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4E1C29"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4E1C29">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AC35EE">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B77DC4" w:rsidRPr="00B77DC4">
              <w:rPr>
                <w:b/>
                <w:sz w:val="32"/>
                <w:szCs w:val="32"/>
              </w:rPr>
              <w:t>Оказание услуг по санитарно-гигиеническому обслуживанию помещений Махачкалинского филиала ФГБУ «АМП Каспийского моря»</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FE00A9">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647D4E">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7C5CD1">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A464E">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A5AE1">
        <w:rPr>
          <w:color w:val="000000"/>
          <w:sz w:val="24"/>
          <w:szCs w:val="24"/>
        </w:rPr>
        <w:t xml:space="preserve"> на </w:t>
      </w:r>
      <w:r w:rsidR="00C770A7" w:rsidRPr="00C770A7">
        <w:rPr>
          <w:color w:val="000000"/>
          <w:sz w:val="24"/>
          <w:szCs w:val="24"/>
        </w:rPr>
        <w:t>2021</w:t>
      </w:r>
      <w:r w:rsidR="00E917B7" w:rsidRPr="00C770A7">
        <w:rPr>
          <w:color w:val="000000"/>
          <w:sz w:val="24"/>
          <w:szCs w:val="24"/>
        </w:rPr>
        <w:t xml:space="preserve"> год</w:t>
      </w:r>
      <w:r w:rsidR="00E917B7" w:rsidRPr="0011479A">
        <w:rPr>
          <w:color w:val="000000"/>
          <w:sz w:val="24"/>
          <w:szCs w:val="24"/>
        </w:rPr>
        <w:t xml:space="preserve">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Default="00450CE1" w:rsidP="000A61FC">
      <w:pPr>
        <w:spacing w:line="240" w:lineRule="auto"/>
        <w:jc w:val="both"/>
        <w:rPr>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255B29">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255B29">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255B29">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r w:rsidR="0086320D" w:rsidRPr="0086320D">
        <w:t xml:space="preserve"> </w:t>
      </w:r>
      <w:r w:rsidR="0086320D" w:rsidRPr="0086320D">
        <w:rPr>
          <w:bCs/>
          <w:sz w:val="24"/>
          <w:szCs w:val="24"/>
        </w:rPr>
        <w:t>Оказание услуг по санитарно-гигиеническому обслуживанию помещений Махачкалинского филиала ФГБУ «АМП Каспийского моря».</w:t>
      </w:r>
    </w:p>
    <w:p w:rsidR="00742A71" w:rsidRPr="0011479A" w:rsidRDefault="00742A71" w:rsidP="00742A71">
      <w:pPr>
        <w:spacing w:line="240" w:lineRule="auto"/>
        <w:jc w:val="both"/>
        <w:rPr>
          <w:bCs/>
          <w:sz w:val="24"/>
          <w:szCs w:val="24"/>
        </w:rPr>
      </w:pPr>
      <w:r w:rsidRPr="00742A71">
        <w:rPr>
          <w:bCs/>
          <w:sz w:val="24"/>
          <w:szCs w:val="24"/>
        </w:rPr>
        <w:t>Требования к безопасности, качеству, техническим характеристикам, функциональным характеристикам (потребительским свойствам) услуг и иные требования, связанные с определением соответствия оказываемых услуг потребностям Заказчика</w:t>
      </w:r>
      <w:r>
        <w:rPr>
          <w:bCs/>
          <w:sz w:val="24"/>
          <w:szCs w:val="24"/>
        </w:rPr>
        <w:t xml:space="preserve">, содержатся в Техническом задании </w:t>
      </w:r>
      <w:r w:rsidRPr="0011479A">
        <w:rPr>
          <w:bCs/>
          <w:color w:val="17365D" w:themeColor="text2" w:themeShade="BF"/>
          <w:sz w:val="24"/>
          <w:szCs w:val="24"/>
        </w:rPr>
        <w:t>(Приложение № 4 к документации).</w:t>
      </w:r>
    </w:p>
    <w:p w:rsidR="00742A71" w:rsidRPr="0086320D" w:rsidRDefault="00742A71" w:rsidP="000A61FC">
      <w:pPr>
        <w:spacing w:line="240" w:lineRule="auto"/>
        <w:jc w:val="both"/>
        <w:rPr>
          <w:bCs/>
          <w:sz w:val="24"/>
          <w:szCs w:val="24"/>
        </w:rPr>
      </w:pP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255B29">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E76887">
        <w:rPr>
          <w:b/>
          <w:bCs/>
          <w:sz w:val="24"/>
          <w:szCs w:val="24"/>
        </w:rPr>
        <w:t>оказания услуг</w:t>
      </w:r>
      <w:r w:rsidR="0019332E" w:rsidRPr="00257E42">
        <w:rPr>
          <w:b/>
          <w:bCs/>
          <w:sz w:val="24"/>
          <w:szCs w:val="24"/>
        </w:rPr>
        <w:t>:</w:t>
      </w:r>
      <w:r w:rsidR="00257E42" w:rsidRPr="00257E42">
        <w:rPr>
          <w:sz w:val="24"/>
          <w:szCs w:val="24"/>
        </w:rPr>
        <w:t xml:space="preserve"> </w:t>
      </w:r>
      <w:r w:rsidR="00E76887" w:rsidRPr="00E76887">
        <w:rPr>
          <w:sz w:val="24"/>
          <w:szCs w:val="24"/>
        </w:rPr>
        <w:t>Республика Дагестан, г. Махачкала, проспект Петра I, 115</w:t>
      </w:r>
      <w:r w:rsidR="00D50CD6">
        <w:rPr>
          <w:sz w:val="24"/>
          <w:szCs w:val="24"/>
        </w:rPr>
        <w:t xml:space="preserve">, в соответствии с Техническим заданием </w:t>
      </w:r>
      <w:r w:rsidR="00D50CD6" w:rsidRPr="0011479A">
        <w:rPr>
          <w:bCs/>
          <w:color w:val="17365D" w:themeColor="text2" w:themeShade="BF"/>
          <w:sz w:val="24"/>
          <w:szCs w:val="24"/>
        </w:rPr>
        <w:t>(Приложение № 4 к документации)</w:t>
      </w:r>
      <w:r w:rsidR="00E76887" w:rsidRPr="00E76887">
        <w:rPr>
          <w:sz w:val="24"/>
          <w:szCs w:val="24"/>
        </w:rPr>
        <w:t>.</w:t>
      </w:r>
    </w:p>
    <w:p w:rsidR="002513FB" w:rsidRPr="0093512F" w:rsidRDefault="00450CE1" w:rsidP="008E39C9">
      <w:pPr>
        <w:tabs>
          <w:tab w:val="left" w:pos="1276"/>
        </w:tabs>
        <w:spacing w:line="240" w:lineRule="auto"/>
        <w:jc w:val="both"/>
        <w:rPr>
          <w:sz w:val="24"/>
          <w:szCs w:val="24"/>
        </w:rPr>
      </w:pPr>
      <w:r w:rsidRPr="00291E55">
        <w:rPr>
          <w:b/>
          <w:bCs/>
          <w:sz w:val="24"/>
          <w:szCs w:val="24"/>
        </w:rPr>
        <w:t>8</w:t>
      </w:r>
      <w:r w:rsidR="004A2980" w:rsidRPr="00291E55">
        <w:rPr>
          <w:b/>
          <w:bCs/>
          <w:sz w:val="24"/>
          <w:szCs w:val="24"/>
        </w:rPr>
        <w:t xml:space="preserve">. Срок </w:t>
      </w:r>
      <w:r w:rsidR="00D50CD6">
        <w:rPr>
          <w:b/>
          <w:bCs/>
          <w:sz w:val="24"/>
          <w:szCs w:val="24"/>
        </w:rPr>
        <w:t>оказания услуг</w:t>
      </w:r>
      <w:r w:rsidR="004A2980" w:rsidRPr="00291E55">
        <w:rPr>
          <w:b/>
          <w:bCs/>
          <w:sz w:val="24"/>
          <w:szCs w:val="24"/>
        </w:rPr>
        <w:t>:</w:t>
      </w:r>
      <w:r w:rsidR="00851B97" w:rsidRPr="00F61FC4">
        <w:rPr>
          <w:b/>
          <w:bCs/>
          <w:sz w:val="24"/>
          <w:szCs w:val="24"/>
        </w:rPr>
        <w:t xml:space="preserve"> </w:t>
      </w:r>
      <w:r w:rsidR="00D50CD6" w:rsidRPr="00D50CD6">
        <w:rPr>
          <w:bCs/>
          <w:sz w:val="24"/>
          <w:szCs w:val="24"/>
        </w:rPr>
        <w:t>с 24 августа 2021 г. по 31 декабря 2021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F93902">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F93902" w:rsidRPr="00F93902" w:rsidRDefault="00450CE1" w:rsidP="00F93902">
      <w:pPr>
        <w:pStyle w:val="af"/>
        <w:spacing w:after="0" w:line="240" w:lineRule="auto"/>
        <w:contextualSpacing/>
        <w:jc w:val="both"/>
        <w:rPr>
          <w:bCs/>
          <w:sz w:val="24"/>
          <w:szCs w:val="24"/>
          <w:lang w:eastAsia="ar-SA"/>
        </w:rPr>
      </w:pPr>
      <w:r w:rsidRPr="00671A12">
        <w:rPr>
          <w:b/>
          <w:bCs/>
          <w:sz w:val="24"/>
          <w:szCs w:val="24"/>
        </w:rPr>
        <w:t>10</w:t>
      </w:r>
      <w:r w:rsidR="004A2980" w:rsidRPr="00671A12">
        <w:rPr>
          <w:b/>
          <w:bCs/>
          <w:sz w:val="24"/>
          <w:szCs w:val="24"/>
        </w:rPr>
        <w:t xml:space="preserve">. </w:t>
      </w:r>
      <w:proofErr w:type="gramStart"/>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E3192B" w:rsidRPr="00E3192B">
        <w:rPr>
          <w:bCs/>
          <w:sz w:val="24"/>
          <w:szCs w:val="24"/>
          <w:lang w:eastAsia="ar-SA"/>
        </w:rPr>
        <w:t xml:space="preserve"> </w:t>
      </w:r>
      <w:r w:rsidR="00F93902" w:rsidRPr="00F93902">
        <w:rPr>
          <w:bCs/>
          <w:sz w:val="24"/>
          <w:szCs w:val="24"/>
          <w:lang w:eastAsia="ar-SA"/>
        </w:rPr>
        <w:t>171 387 (Сто семьдесят одна тысяча триста восемьдесят семь) рублей 10 копеек, в том числе сведения о начальной (максимальной) цене единицы услуг (стоимость оказания услуг в месяц) – 40 250 (Сорок тысяч двести пятьдесят) рублей 00 копеек</w:t>
      </w:r>
      <w:r w:rsidR="00925890">
        <w:rPr>
          <w:bCs/>
          <w:sz w:val="24"/>
          <w:szCs w:val="24"/>
          <w:lang w:eastAsia="ar-SA"/>
        </w:rPr>
        <w:t xml:space="preserve"> в соответствии с обоснованием начальной (максимальной) цены договора </w:t>
      </w:r>
      <w:r w:rsidR="00925890" w:rsidRPr="00925890">
        <w:rPr>
          <w:bCs/>
          <w:color w:val="1F497D" w:themeColor="text2"/>
          <w:sz w:val="24"/>
          <w:szCs w:val="24"/>
          <w:lang w:eastAsia="ar-SA"/>
        </w:rPr>
        <w:t>(Приложение № 5 к документации)</w:t>
      </w:r>
      <w:r w:rsidR="00F93902" w:rsidRPr="00F93902">
        <w:rPr>
          <w:bCs/>
          <w:sz w:val="24"/>
          <w:szCs w:val="24"/>
          <w:lang w:eastAsia="ar-SA"/>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180"/>
        <w:gridCol w:w="1567"/>
        <w:gridCol w:w="1529"/>
        <w:gridCol w:w="1316"/>
      </w:tblGrid>
      <w:tr w:rsidR="00F93902" w:rsidRPr="00F93902" w:rsidTr="008F2932">
        <w:trPr>
          <w:trHeight w:val="391"/>
        </w:trPr>
        <w:tc>
          <w:tcPr>
            <w:tcW w:w="0" w:type="auto"/>
            <w:vMerge w:val="restart"/>
            <w:shd w:val="clear" w:color="auto" w:fill="auto"/>
            <w:noWrap/>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 xml:space="preserve">№ </w:t>
            </w:r>
            <w:proofErr w:type="gramStart"/>
            <w:r w:rsidRPr="00F93902">
              <w:rPr>
                <w:bCs/>
                <w:sz w:val="24"/>
                <w:szCs w:val="24"/>
                <w:lang w:eastAsia="ar-SA"/>
              </w:rPr>
              <w:t>п</w:t>
            </w:r>
            <w:proofErr w:type="gramEnd"/>
            <w:r w:rsidRPr="00F93902">
              <w:rPr>
                <w:bCs/>
                <w:sz w:val="24"/>
                <w:szCs w:val="24"/>
                <w:lang w:eastAsia="ar-SA"/>
              </w:rPr>
              <w:t>/п</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Наименование услуг</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 xml:space="preserve">Количество, </w:t>
            </w:r>
            <w:proofErr w:type="spellStart"/>
            <w:proofErr w:type="gramStart"/>
            <w:r w:rsidRPr="00F93902">
              <w:rPr>
                <w:bCs/>
                <w:sz w:val="24"/>
                <w:szCs w:val="24"/>
                <w:lang w:eastAsia="ar-SA"/>
              </w:rPr>
              <w:t>мес</w:t>
            </w:r>
            <w:proofErr w:type="spellEnd"/>
            <w:proofErr w:type="gramEnd"/>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НМЦ единицы услуг, руб</w:t>
            </w:r>
          </w:p>
        </w:tc>
        <w:tc>
          <w:tcPr>
            <w:tcW w:w="0" w:type="auto"/>
            <w:vMerge w:val="restart"/>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Сумма, руб</w:t>
            </w:r>
          </w:p>
        </w:tc>
      </w:tr>
      <w:tr w:rsidR="00F93902" w:rsidRPr="00F93902" w:rsidTr="008F2932">
        <w:trPr>
          <w:trHeight w:val="276"/>
        </w:trPr>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c>
          <w:tcPr>
            <w:tcW w:w="0" w:type="auto"/>
            <w:vMerge/>
            <w:shd w:val="clear" w:color="auto" w:fill="auto"/>
            <w:hideMark/>
          </w:tcPr>
          <w:p w:rsidR="00F93902" w:rsidRPr="00F93902" w:rsidRDefault="00F93902" w:rsidP="00F93902">
            <w:pPr>
              <w:suppressAutoHyphens/>
              <w:spacing w:line="240" w:lineRule="auto"/>
              <w:contextualSpacing/>
              <w:jc w:val="both"/>
              <w:rPr>
                <w:bCs/>
                <w:sz w:val="24"/>
                <w:szCs w:val="24"/>
                <w:lang w:eastAsia="ar-SA"/>
              </w:rPr>
            </w:pPr>
          </w:p>
        </w:tc>
      </w:tr>
      <w:tr w:rsidR="00F93902" w:rsidRPr="00F93902" w:rsidTr="008F2932">
        <w:trPr>
          <w:trHeight w:val="300"/>
        </w:trPr>
        <w:tc>
          <w:tcPr>
            <w:tcW w:w="0" w:type="auto"/>
            <w:shd w:val="clear" w:color="auto" w:fill="auto"/>
            <w:noWrap/>
            <w:hideMark/>
          </w:tcPr>
          <w:p w:rsidR="00F93902" w:rsidRPr="00F93902" w:rsidRDefault="00F93902" w:rsidP="00F93902">
            <w:pPr>
              <w:suppressAutoHyphens/>
              <w:spacing w:line="240" w:lineRule="auto"/>
              <w:contextualSpacing/>
              <w:jc w:val="both"/>
              <w:rPr>
                <w:bCs/>
                <w:sz w:val="24"/>
                <w:szCs w:val="24"/>
                <w:lang w:eastAsia="ar-SA"/>
              </w:rPr>
            </w:pPr>
            <w:r w:rsidRPr="00F93902">
              <w:rPr>
                <w:bCs/>
                <w:sz w:val="24"/>
                <w:szCs w:val="24"/>
                <w:lang w:eastAsia="ar-SA"/>
              </w:rPr>
              <w:t>1</w:t>
            </w:r>
          </w:p>
        </w:tc>
        <w:tc>
          <w:tcPr>
            <w:tcW w:w="0" w:type="auto"/>
            <w:shd w:val="clear" w:color="auto" w:fill="auto"/>
          </w:tcPr>
          <w:p w:rsidR="00F93902" w:rsidRPr="00F93902" w:rsidRDefault="00F93902" w:rsidP="00F93902">
            <w:pPr>
              <w:suppressAutoHyphens/>
              <w:spacing w:line="240" w:lineRule="auto"/>
              <w:contextualSpacing/>
              <w:jc w:val="both"/>
              <w:rPr>
                <w:bCs/>
                <w:sz w:val="24"/>
                <w:szCs w:val="24"/>
                <w:lang w:eastAsia="ar-SA"/>
              </w:rPr>
            </w:pPr>
            <w:r w:rsidRPr="00F93902">
              <w:rPr>
                <w:bCs/>
                <w:sz w:val="24"/>
                <w:szCs w:val="24"/>
                <w:lang w:eastAsia="ar-SA"/>
              </w:rPr>
              <w:t>Оказание услуг по санитарно-гигиеническому обслуживанию помещений Махачкалинского филиала ФГБУ «АМП Каспийского моря» с 24.08.2021 по 31.08.2021</w:t>
            </w:r>
          </w:p>
        </w:tc>
        <w:tc>
          <w:tcPr>
            <w:tcW w:w="0" w:type="auto"/>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8/31</w:t>
            </w:r>
          </w:p>
        </w:tc>
        <w:tc>
          <w:tcPr>
            <w:tcW w:w="0" w:type="auto"/>
            <w:shd w:val="clear" w:color="auto" w:fill="auto"/>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40 250,00</w:t>
            </w:r>
          </w:p>
        </w:tc>
        <w:tc>
          <w:tcPr>
            <w:tcW w:w="0" w:type="auto"/>
            <w:shd w:val="clear" w:color="auto" w:fill="auto"/>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10 387,10</w:t>
            </w:r>
          </w:p>
        </w:tc>
      </w:tr>
      <w:tr w:rsidR="00F93902" w:rsidRPr="00F93902" w:rsidTr="008F2932">
        <w:trPr>
          <w:trHeight w:val="559"/>
        </w:trPr>
        <w:tc>
          <w:tcPr>
            <w:tcW w:w="0" w:type="auto"/>
            <w:shd w:val="clear" w:color="auto" w:fill="auto"/>
            <w:noWrap/>
            <w:hideMark/>
          </w:tcPr>
          <w:p w:rsidR="00F93902" w:rsidRPr="00F93902" w:rsidRDefault="00F93902" w:rsidP="00F93902">
            <w:pPr>
              <w:suppressAutoHyphens/>
              <w:spacing w:line="240" w:lineRule="auto"/>
              <w:contextualSpacing/>
              <w:jc w:val="both"/>
              <w:rPr>
                <w:bCs/>
                <w:sz w:val="24"/>
                <w:szCs w:val="24"/>
                <w:lang w:eastAsia="ar-SA"/>
              </w:rPr>
            </w:pPr>
            <w:r w:rsidRPr="00F93902">
              <w:rPr>
                <w:bCs/>
                <w:sz w:val="24"/>
                <w:szCs w:val="24"/>
                <w:lang w:eastAsia="ar-SA"/>
              </w:rPr>
              <w:t>2</w:t>
            </w:r>
          </w:p>
        </w:tc>
        <w:tc>
          <w:tcPr>
            <w:tcW w:w="0" w:type="auto"/>
            <w:shd w:val="clear" w:color="auto" w:fill="auto"/>
          </w:tcPr>
          <w:p w:rsidR="00F93902" w:rsidRPr="00F93902" w:rsidRDefault="00F93902" w:rsidP="00F93902">
            <w:pPr>
              <w:suppressAutoHyphens/>
              <w:spacing w:line="240" w:lineRule="auto"/>
              <w:contextualSpacing/>
              <w:jc w:val="both"/>
              <w:rPr>
                <w:bCs/>
                <w:sz w:val="24"/>
                <w:szCs w:val="24"/>
                <w:lang w:eastAsia="ar-SA"/>
              </w:rPr>
            </w:pPr>
            <w:r w:rsidRPr="00F93902">
              <w:rPr>
                <w:bCs/>
                <w:sz w:val="24"/>
                <w:szCs w:val="24"/>
                <w:lang w:eastAsia="ar-SA"/>
              </w:rPr>
              <w:t>Оказание услуг по санитарно-гигиеническому обслуживанию помещений Махачкалинского филиала ФГБУ «АМП Каспийского моря» с 01.09.2021 по 31.12.2021</w:t>
            </w:r>
          </w:p>
        </w:tc>
        <w:tc>
          <w:tcPr>
            <w:tcW w:w="0" w:type="auto"/>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4</w:t>
            </w:r>
          </w:p>
        </w:tc>
        <w:tc>
          <w:tcPr>
            <w:tcW w:w="0" w:type="auto"/>
            <w:shd w:val="clear" w:color="auto" w:fill="auto"/>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40 250,00</w:t>
            </w:r>
          </w:p>
        </w:tc>
        <w:tc>
          <w:tcPr>
            <w:tcW w:w="0" w:type="auto"/>
            <w:shd w:val="clear" w:color="auto" w:fill="auto"/>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161 000,00</w:t>
            </w:r>
          </w:p>
        </w:tc>
      </w:tr>
      <w:tr w:rsidR="00F93902" w:rsidRPr="00F93902" w:rsidTr="008F2932">
        <w:trPr>
          <w:trHeight w:val="300"/>
        </w:trPr>
        <w:tc>
          <w:tcPr>
            <w:tcW w:w="0" w:type="auto"/>
            <w:gridSpan w:val="4"/>
            <w:shd w:val="clear" w:color="auto" w:fill="auto"/>
            <w:noWrap/>
            <w:vAlign w:val="center"/>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Итого:</w:t>
            </w:r>
          </w:p>
        </w:tc>
        <w:tc>
          <w:tcPr>
            <w:tcW w:w="0" w:type="auto"/>
            <w:shd w:val="clear" w:color="auto" w:fill="auto"/>
            <w:hideMark/>
          </w:tcPr>
          <w:p w:rsidR="00F93902" w:rsidRPr="00F93902" w:rsidRDefault="00F93902" w:rsidP="00F93902">
            <w:pPr>
              <w:suppressAutoHyphens/>
              <w:spacing w:line="240" w:lineRule="auto"/>
              <w:contextualSpacing/>
              <w:jc w:val="center"/>
              <w:rPr>
                <w:bCs/>
                <w:sz w:val="24"/>
                <w:szCs w:val="24"/>
                <w:lang w:eastAsia="ar-SA"/>
              </w:rPr>
            </w:pPr>
            <w:r w:rsidRPr="00F93902">
              <w:rPr>
                <w:bCs/>
                <w:sz w:val="24"/>
                <w:szCs w:val="24"/>
                <w:lang w:eastAsia="ar-SA"/>
              </w:rPr>
              <w:t>171 387,10</w:t>
            </w:r>
          </w:p>
        </w:tc>
      </w:tr>
    </w:tbl>
    <w:p w:rsidR="00F93902" w:rsidRPr="00F93902" w:rsidRDefault="00F93902" w:rsidP="00F93902">
      <w:pPr>
        <w:widowControl/>
        <w:suppressAutoHyphens/>
        <w:spacing w:line="240" w:lineRule="auto"/>
        <w:jc w:val="both"/>
        <w:rPr>
          <w:bCs/>
          <w:sz w:val="24"/>
          <w:szCs w:val="24"/>
          <w:lang w:eastAsia="ar-SA"/>
        </w:rPr>
      </w:pPr>
    </w:p>
    <w:p w:rsidR="004A2980" w:rsidRPr="007603D2" w:rsidRDefault="004A2980" w:rsidP="00A7145C">
      <w:pPr>
        <w:pStyle w:val="af"/>
        <w:spacing w:after="0" w:line="240" w:lineRule="auto"/>
        <w:contextualSpacing/>
        <w:jc w:val="both"/>
        <w:rPr>
          <w:color w:val="000000"/>
          <w:spacing w:val="-2"/>
          <w:sz w:val="24"/>
          <w:szCs w:val="24"/>
        </w:rPr>
      </w:pPr>
      <w:r w:rsidRPr="007603D2">
        <w:rPr>
          <w:color w:val="000000"/>
          <w:spacing w:val="-2"/>
          <w:sz w:val="24"/>
          <w:szCs w:val="24"/>
        </w:rPr>
        <w:t>Победителем в проведении запроса котировок</w:t>
      </w:r>
      <w:r w:rsidR="00CF09F0" w:rsidRPr="007603D2">
        <w:rPr>
          <w:color w:val="000000"/>
          <w:spacing w:val="-2"/>
          <w:sz w:val="24"/>
          <w:szCs w:val="24"/>
        </w:rPr>
        <w:t xml:space="preserve"> в электронной форме</w:t>
      </w:r>
      <w:r w:rsidRPr="007603D2">
        <w:rPr>
          <w:color w:val="000000"/>
          <w:spacing w:val="-2"/>
          <w:sz w:val="24"/>
          <w:szCs w:val="24"/>
        </w:rPr>
        <w:t xml:space="preserve"> признается </w:t>
      </w:r>
      <w:r w:rsidR="003C7E4F" w:rsidRPr="007603D2">
        <w:rPr>
          <w:color w:val="000000"/>
          <w:spacing w:val="-2"/>
          <w:sz w:val="24"/>
          <w:szCs w:val="24"/>
        </w:rPr>
        <w:t xml:space="preserve">допущенный </w:t>
      </w:r>
      <w:r w:rsidR="00F07287" w:rsidRPr="007603D2">
        <w:rPr>
          <w:color w:val="000000"/>
          <w:spacing w:val="-2"/>
          <w:sz w:val="24"/>
          <w:szCs w:val="24"/>
        </w:rPr>
        <w:t>участник закупки, подавший к</w:t>
      </w:r>
      <w:r w:rsidRPr="007603D2">
        <w:rPr>
          <w:color w:val="000000"/>
          <w:spacing w:val="-2"/>
          <w:sz w:val="24"/>
          <w:szCs w:val="24"/>
        </w:rPr>
        <w:t>отировочную заявку, которая отвечает всем требован</w:t>
      </w:r>
      <w:r w:rsidR="00181BB8" w:rsidRPr="007603D2">
        <w:rPr>
          <w:color w:val="000000"/>
          <w:spacing w:val="-2"/>
          <w:sz w:val="24"/>
          <w:szCs w:val="24"/>
        </w:rPr>
        <w:t>иям, установленным в настоящей д</w:t>
      </w:r>
      <w:r w:rsidRPr="007603D2">
        <w:rPr>
          <w:color w:val="000000"/>
          <w:spacing w:val="-2"/>
          <w:sz w:val="24"/>
          <w:szCs w:val="24"/>
        </w:rPr>
        <w:t>окументации, и в которой указана наиболее низкая цена</w:t>
      </w:r>
      <w:r w:rsidR="00F36F21" w:rsidRPr="007603D2">
        <w:rPr>
          <w:color w:val="000000"/>
          <w:spacing w:val="-2"/>
          <w:sz w:val="24"/>
          <w:szCs w:val="24"/>
        </w:rPr>
        <w:t xml:space="preserve"> договора</w:t>
      </w:r>
      <w:r w:rsidRPr="007603D2">
        <w:rPr>
          <w:color w:val="000000"/>
          <w:spacing w:val="-2"/>
          <w:sz w:val="24"/>
          <w:szCs w:val="24"/>
        </w:rPr>
        <w:t>.</w:t>
      </w:r>
    </w:p>
    <w:p w:rsidR="002622A1" w:rsidRPr="003D73AB" w:rsidRDefault="004A2980" w:rsidP="002622A1">
      <w:pPr>
        <w:spacing w:line="240" w:lineRule="auto"/>
        <w:contextualSpacing/>
        <w:jc w:val="both"/>
        <w:rPr>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proofErr w:type="gramStart"/>
      <w:r w:rsidR="003D73AB" w:rsidRPr="003D73AB">
        <w:rPr>
          <w:bCs/>
          <w:sz w:val="24"/>
          <w:szCs w:val="24"/>
        </w:rPr>
        <w:t xml:space="preserve">В </w:t>
      </w:r>
      <w:r w:rsidR="0095237B">
        <w:rPr>
          <w:bCs/>
          <w:sz w:val="24"/>
          <w:szCs w:val="24"/>
        </w:rPr>
        <w:t xml:space="preserve">цену договора входят </w:t>
      </w:r>
      <w:r w:rsidR="003D73AB" w:rsidRPr="003D73AB">
        <w:rPr>
          <w:bCs/>
          <w:sz w:val="24"/>
          <w:szCs w:val="24"/>
        </w:rPr>
        <w:t>стоимость оказания услуг</w:t>
      </w:r>
      <w:r w:rsidR="0095237B">
        <w:rPr>
          <w:bCs/>
          <w:sz w:val="24"/>
          <w:szCs w:val="24"/>
        </w:rPr>
        <w:t>,</w:t>
      </w:r>
      <w:r w:rsidR="003D73AB" w:rsidRPr="003D73AB">
        <w:rPr>
          <w:bCs/>
          <w:sz w:val="24"/>
          <w:szCs w:val="24"/>
        </w:rPr>
        <w:t xml:space="preserve"> стоимость 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473E9" w:rsidRPr="0011479A" w:rsidRDefault="00450CE1" w:rsidP="003473E9">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B7485C">
        <w:rPr>
          <w:b/>
          <w:color w:val="000000"/>
          <w:sz w:val="24"/>
          <w:szCs w:val="24"/>
        </w:rPr>
        <w:t>оплаты услуг</w:t>
      </w:r>
      <w:r w:rsidR="004A2980" w:rsidRPr="0050509E">
        <w:rPr>
          <w:b/>
          <w:color w:val="000000"/>
          <w:sz w:val="24"/>
          <w:szCs w:val="24"/>
        </w:rPr>
        <w:t>:</w:t>
      </w:r>
      <w:r w:rsidR="00B1176C">
        <w:rPr>
          <w:b/>
          <w:color w:val="000000"/>
          <w:sz w:val="24"/>
          <w:szCs w:val="24"/>
        </w:rPr>
        <w:t xml:space="preserve"> </w:t>
      </w:r>
      <w:r w:rsidR="003473E9" w:rsidRPr="0011479A">
        <w:rPr>
          <w:sz w:val="24"/>
          <w:szCs w:val="24"/>
        </w:rPr>
        <w:t xml:space="preserve">в соответствии с </w:t>
      </w:r>
      <w:r w:rsidR="003473E9">
        <w:rPr>
          <w:sz w:val="24"/>
          <w:szCs w:val="24"/>
        </w:rPr>
        <w:t>п</w:t>
      </w:r>
      <w:r w:rsidR="003473E9" w:rsidRPr="0011479A">
        <w:rPr>
          <w:sz w:val="24"/>
          <w:szCs w:val="24"/>
        </w:rPr>
        <w:t xml:space="preserve">роектом договора </w:t>
      </w:r>
      <w:r w:rsidR="003473E9"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E78F4">
        <w:rPr>
          <w:b/>
          <w:color w:val="000000"/>
          <w:sz w:val="24"/>
          <w:szCs w:val="24"/>
        </w:rPr>
        <w:t xml:space="preserve">13. </w:t>
      </w:r>
      <w:r w:rsidR="004A2980" w:rsidRPr="008E78F4">
        <w:rPr>
          <w:b/>
          <w:color w:val="000000"/>
          <w:sz w:val="24"/>
          <w:szCs w:val="24"/>
        </w:rPr>
        <w:t>Т</w:t>
      </w:r>
      <w:r w:rsidR="009E3852" w:rsidRPr="008E78F4">
        <w:rPr>
          <w:b/>
          <w:color w:val="000000"/>
          <w:sz w:val="24"/>
          <w:szCs w:val="24"/>
        </w:rPr>
        <w:t>ребования к участникам закупки</w:t>
      </w:r>
      <w:r w:rsidR="00AB3F84" w:rsidRPr="008E78F4">
        <w:rPr>
          <w:b/>
          <w:color w:val="000000"/>
          <w:sz w:val="24"/>
          <w:szCs w:val="24"/>
        </w:rPr>
        <w:t>, установленные в соответствии с пунктом 5.3 Положения,</w:t>
      </w:r>
      <w:r w:rsidR="009E3852" w:rsidRPr="008E78F4">
        <w:rPr>
          <w:b/>
          <w:color w:val="000000"/>
          <w:sz w:val="24"/>
          <w:szCs w:val="24"/>
        </w:rPr>
        <w:t xml:space="preserve"> </w:t>
      </w:r>
      <w:r w:rsidR="004A2980" w:rsidRPr="008E78F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8E78F4">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F76DD2">
        <w:rPr>
          <w:b/>
          <w:bCs/>
          <w:color w:val="1F497D" w:themeColor="text2"/>
          <w:sz w:val="24"/>
          <w:szCs w:val="24"/>
        </w:rPr>
        <w:t>1</w:t>
      </w:r>
      <w:r w:rsidR="00450CE1" w:rsidRPr="00F76DD2">
        <w:rPr>
          <w:b/>
          <w:bCs/>
          <w:color w:val="1F497D" w:themeColor="text2"/>
          <w:sz w:val="24"/>
          <w:szCs w:val="24"/>
        </w:rPr>
        <w:t>3</w:t>
      </w:r>
      <w:r w:rsidRPr="00F76DD2">
        <w:rPr>
          <w:b/>
          <w:bCs/>
          <w:color w:val="1F497D" w:themeColor="text2"/>
          <w:sz w:val="24"/>
          <w:szCs w:val="24"/>
        </w:rPr>
        <w:t>.2. П</w:t>
      </w:r>
      <w:r w:rsidRPr="00F76DD2">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C70C0E">
      <w:pPr>
        <w:spacing w:line="240" w:lineRule="auto"/>
        <w:ind w:firstLine="709"/>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CC1904">
        <w:rPr>
          <w:rFonts w:ascii="Times New Roman" w:hAnsi="Times New Roman" w:cs="Times New Roman"/>
          <w:sz w:val="24"/>
          <w:szCs w:val="24"/>
          <w:lang w:eastAsia="ru-RU"/>
        </w:rPr>
        <w:t xml:space="preserve"> и цене единицы </w:t>
      </w:r>
      <w:r w:rsidR="00747B0C">
        <w:rPr>
          <w:rFonts w:ascii="Times New Roman" w:hAnsi="Times New Roman" w:cs="Times New Roman"/>
          <w:sz w:val="24"/>
          <w:szCs w:val="24"/>
          <w:lang w:eastAsia="ru-RU"/>
        </w:rPr>
        <w:t>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CC1904">
        <w:rPr>
          <w:rFonts w:ascii="Times New Roman" w:hAnsi="Times New Roman" w:cs="Times New Roman"/>
          <w:sz w:val="24"/>
          <w:szCs w:val="24"/>
          <w:lang w:eastAsia="ru-RU"/>
        </w:rPr>
        <w:t xml:space="preserve">ника закупки на </w:t>
      </w:r>
      <w:r w:rsidR="005C00E0">
        <w:rPr>
          <w:rFonts w:ascii="Times New Roman" w:hAnsi="Times New Roman" w:cs="Times New Roman"/>
          <w:sz w:val="24"/>
          <w:szCs w:val="24"/>
          <w:lang w:eastAsia="ru-RU"/>
        </w:rPr>
        <w:t>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CC1904">
        <w:rPr>
          <w:rFonts w:ascii="Times New Roman" w:hAnsi="Times New Roman" w:cs="Times New Roman"/>
          <w:sz w:val="24"/>
          <w:szCs w:val="24"/>
          <w:lang w:eastAsia="ru-RU"/>
        </w:rPr>
        <w:t xml:space="preserve">венных характеристиках </w:t>
      </w:r>
      <w:r w:rsidR="002B2562">
        <w:rPr>
          <w:rFonts w:ascii="Times New Roman" w:hAnsi="Times New Roman" w:cs="Times New Roman"/>
          <w:sz w:val="24"/>
          <w:szCs w:val="24"/>
          <w:lang w:eastAsia="ru-RU"/>
        </w:rPr>
        <w:t>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w:t>
      </w:r>
      <w:r w:rsidR="00211A70">
        <w:rPr>
          <w:sz w:val="24"/>
          <w:szCs w:val="24"/>
          <w:lang w:eastAsia="en-US"/>
        </w:rPr>
        <w:lastRenderedPageBreak/>
        <w:t>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281470">
        <w:rPr>
          <w:sz w:val="24"/>
          <w:szCs w:val="24"/>
        </w:rPr>
        <w:t xml:space="preserve"> и цене единицы </w:t>
      </w:r>
      <w:r w:rsidR="00121CE5">
        <w:rPr>
          <w:sz w:val="24"/>
          <w:szCs w:val="24"/>
        </w:rPr>
        <w:t>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281470">
        <w:rPr>
          <w:sz w:val="24"/>
          <w:szCs w:val="24"/>
        </w:rPr>
        <w:t xml:space="preserve">ика закупки на </w:t>
      </w:r>
      <w:r w:rsidR="00F1510A">
        <w:rPr>
          <w:sz w:val="24"/>
          <w:szCs w:val="24"/>
        </w:rPr>
        <w:t>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7B1CC2">
        <w:rPr>
          <w:sz w:val="24"/>
          <w:szCs w:val="24"/>
        </w:rPr>
        <w:t xml:space="preserve">ристиках </w:t>
      </w:r>
      <w:r w:rsidR="002B7C4B">
        <w:rPr>
          <w:sz w:val="24"/>
          <w:szCs w:val="24"/>
        </w:rPr>
        <w:t>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w:t>
      </w:r>
      <w:r w:rsidR="000453DC">
        <w:rPr>
          <w:sz w:val="24"/>
          <w:szCs w:val="24"/>
          <w:lang w:eastAsia="en-US"/>
        </w:rPr>
        <w:lastRenderedPageBreak/>
        <w:t>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F66791">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98500F">
        <w:rPr>
          <w:sz w:val="24"/>
          <w:szCs w:val="24"/>
          <w:lang w:eastAsia="en-US"/>
        </w:rPr>
        <w:t xml:space="preserve">ника закупки на </w:t>
      </w:r>
      <w:r w:rsidR="005A33FE">
        <w:rPr>
          <w:sz w:val="24"/>
          <w:szCs w:val="24"/>
          <w:lang w:eastAsia="en-US"/>
        </w:rPr>
        <w:t>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A47592">
        <w:rPr>
          <w:sz w:val="24"/>
          <w:szCs w:val="24"/>
          <w:lang w:eastAsia="en-US"/>
        </w:rPr>
        <w:t xml:space="preserve">венных характеристиках </w:t>
      </w:r>
      <w:r w:rsidR="005A33FE">
        <w:rPr>
          <w:sz w:val="24"/>
          <w:szCs w:val="24"/>
          <w:lang w:eastAsia="en-US"/>
        </w:rPr>
        <w:t>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w:t>
      </w:r>
      <w:r w:rsidR="00A80EC7" w:rsidRPr="0011479A">
        <w:rPr>
          <w:rFonts w:ascii="Times New Roman" w:hAnsi="Times New Roman" w:cs="Times New Roman"/>
          <w:sz w:val="24"/>
          <w:szCs w:val="24"/>
        </w:rPr>
        <w:lastRenderedPageBreak/>
        <w:t>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F2C0E">
        <w:rPr>
          <w:sz w:val="24"/>
          <w:szCs w:val="24"/>
        </w:rPr>
        <w:t xml:space="preserve">по </w:t>
      </w:r>
      <w:r w:rsidR="003F7731">
        <w:rPr>
          <w:sz w:val="24"/>
          <w:szCs w:val="24"/>
        </w:rPr>
        <w:t>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B15589"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w:t>
      </w:r>
      <w:r w:rsidR="00DF23BA" w:rsidRPr="0011479A">
        <w:rPr>
          <w:sz w:val="24"/>
          <w:szCs w:val="24"/>
        </w:rPr>
        <w:lastRenderedPageBreak/>
        <w:t xml:space="preserve">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D12A94" w:rsidRDefault="00534E22" w:rsidP="00D12A94">
      <w:pPr>
        <w:spacing w:line="240" w:lineRule="auto"/>
        <w:jc w:val="both"/>
        <w:rPr>
          <w:b/>
          <w:sz w:val="24"/>
          <w:szCs w:val="24"/>
        </w:rPr>
      </w:pPr>
      <w:r w:rsidRPr="00940005">
        <w:rPr>
          <w:b/>
          <w:sz w:val="24"/>
          <w:szCs w:val="24"/>
        </w:rPr>
        <w:t>15</w:t>
      </w:r>
      <w:r w:rsidR="004A2980" w:rsidRPr="00940005">
        <w:rPr>
          <w:b/>
          <w:sz w:val="24"/>
          <w:szCs w:val="24"/>
        </w:rPr>
        <w:t>.</w:t>
      </w:r>
      <w:r w:rsidR="004A2980" w:rsidRPr="00093025">
        <w:rPr>
          <w:b/>
          <w:sz w:val="24"/>
          <w:szCs w:val="24"/>
        </w:rPr>
        <w:t xml:space="preserve"> </w:t>
      </w:r>
      <w:r w:rsidR="00D12A94" w:rsidRPr="0092080A">
        <w:rPr>
          <w:b/>
          <w:sz w:val="24"/>
          <w:szCs w:val="24"/>
        </w:rPr>
        <w:t xml:space="preserve">Требования к описанию участниками </w:t>
      </w:r>
      <w:r w:rsidR="00D12A94">
        <w:rPr>
          <w:b/>
          <w:sz w:val="24"/>
          <w:szCs w:val="24"/>
        </w:rPr>
        <w:t xml:space="preserve">закупки </w:t>
      </w:r>
      <w:r w:rsidR="00666812">
        <w:rPr>
          <w:b/>
          <w:sz w:val="24"/>
          <w:szCs w:val="24"/>
        </w:rPr>
        <w:t>оказываемых услуг</w:t>
      </w:r>
      <w:r w:rsidR="00D12A94" w:rsidRPr="0092080A">
        <w:rPr>
          <w:b/>
          <w:sz w:val="24"/>
          <w:szCs w:val="24"/>
        </w:rPr>
        <w:t>, которые являются предметом закупки, их количественных и качественных характеристик</w:t>
      </w:r>
      <w:r w:rsidR="00D12A94">
        <w:rPr>
          <w:b/>
          <w:sz w:val="24"/>
          <w:szCs w:val="24"/>
        </w:rPr>
        <w:t xml:space="preserve">, к описанию участниками закупки товаров, </w:t>
      </w:r>
      <w:r w:rsidR="0069121B">
        <w:rPr>
          <w:b/>
          <w:sz w:val="24"/>
          <w:szCs w:val="24"/>
        </w:rPr>
        <w:t>предоставляемых исполнителем</w:t>
      </w:r>
      <w:r w:rsidR="00D12A94">
        <w:rPr>
          <w:b/>
          <w:sz w:val="24"/>
          <w:szCs w:val="24"/>
        </w:rPr>
        <w:t xml:space="preserve"> при </w:t>
      </w:r>
      <w:r w:rsidR="00652F4B">
        <w:rPr>
          <w:b/>
          <w:sz w:val="24"/>
          <w:szCs w:val="24"/>
        </w:rPr>
        <w:t>оказании услуг</w:t>
      </w:r>
      <w:r w:rsidR="00D12A94" w:rsidRPr="0092080A">
        <w:rPr>
          <w:b/>
          <w:sz w:val="24"/>
          <w:szCs w:val="24"/>
        </w:rPr>
        <w:t>:</w:t>
      </w:r>
    </w:p>
    <w:p w:rsidR="00D12A94" w:rsidRDefault="00D12A94" w:rsidP="00D12A94">
      <w:pPr>
        <w:spacing w:before="60" w:after="60" w:line="240" w:lineRule="auto"/>
        <w:jc w:val="both"/>
        <w:rPr>
          <w:sz w:val="24"/>
          <w:szCs w:val="24"/>
        </w:rPr>
      </w:pPr>
      <w:r>
        <w:rPr>
          <w:sz w:val="24"/>
          <w:szCs w:val="24"/>
        </w:rPr>
        <w:t xml:space="preserve">Описание </w:t>
      </w:r>
      <w:r w:rsidR="00775E8F">
        <w:rPr>
          <w:sz w:val="24"/>
          <w:szCs w:val="24"/>
        </w:rPr>
        <w:t>оказываемых услуг</w:t>
      </w:r>
      <w:r>
        <w:rPr>
          <w:sz w:val="24"/>
          <w:szCs w:val="24"/>
        </w:rPr>
        <w:t>,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w:t>
      </w:r>
      <w:r w:rsidR="00775E8F">
        <w:rPr>
          <w:sz w:val="24"/>
          <w:szCs w:val="24"/>
        </w:rPr>
        <w:t>услуг</w:t>
      </w:r>
      <w:r>
        <w:rPr>
          <w:sz w:val="24"/>
          <w:szCs w:val="24"/>
        </w:rPr>
        <w:t xml:space="preserve">, к безопасности </w:t>
      </w:r>
      <w:r w:rsidRPr="00C53469">
        <w:rPr>
          <w:sz w:val="24"/>
          <w:szCs w:val="24"/>
        </w:rPr>
        <w:t>и иным требованиям, связанным с определ</w:t>
      </w:r>
      <w:r>
        <w:rPr>
          <w:sz w:val="24"/>
          <w:szCs w:val="24"/>
        </w:rPr>
        <w:t xml:space="preserve">ением соответствия </w:t>
      </w:r>
      <w:r w:rsidR="00775E8F">
        <w:rPr>
          <w:sz w:val="24"/>
          <w:szCs w:val="24"/>
        </w:rPr>
        <w:t>оказываемых услуг</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D12A94" w:rsidRPr="00F82BF4" w:rsidRDefault="00D12A94" w:rsidP="00D12A94">
      <w:pPr>
        <w:spacing w:before="60" w:after="60" w:line="240" w:lineRule="auto"/>
        <w:jc w:val="both"/>
        <w:rPr>
          <w:sz w:val="24"/>
          <w:szCs w:val="24"/>
        </w:rPr>
      </w:pPr>
      <w:proofErr w:type="gramStart"/>
      <w:r w:rsidRPr="00F82BF4">
        <w:rPr>
          <w:sz w:val="24"/>
          <w:szCs w:val="24"/>
        </w:rPr>
        <w:t xml:space="preserve">В котировочной заявке должны быть указаны конкретные показатели </w:t>
      </w:r>
      <w:r w:rsidR="001D1202">
        <w:rPr>
          <w:sz w:val="24"/>
          <w:szCs w:val="24"/>
        </w:rPr>
        <w:t>предоставляемого исполнителем</w:t>
      </w:r>
      <w:r>
        <w:rPr>
          <w:sz w:val="24"/>
          <w:szCs w:val="24"/>
        </w:rPr>
        <w:t xml:space="preserve"> при </w:t>
      </w:r>
      <w:r w:rsidR="00775E8F">
        <w:rPr>
          <w:sz w:val="24"/>
          <w:szCs w:val="24"/>
        </w:rPr>
        <w:t>оказании услуг</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F672BD">
        <w:rPr>
          <w:b/>
          <w:color w:val="FF0000"/>
          <w:sz w:val="24"/>
          <w:szCs w:val="24"/>
        </w:rPr>
        <w:t>06</w:t>
      </w:r>
      <w:r w:rsidR="00BC68C7" w:rsidRPr="0011479A">
        <w:rPr>
          <w:b/>
          <w:color w:val="FF0000"/>
          <w:sz w:val="24"/>
          <w:szCs w:val="24"/>
        </w:rPr>
        <w:t>.</w:t>
      </w:r>
      <w:r w:rsidR="005211AF">
        <w:rPr>
          <w:b/>
          <w:color w:val="FF0000"/>
          <w:sz w:val="24"/>
          <w:szCs w:val="24"/>
        </w:rPr>
        <w:t>07</w:t>
      </w:r>
      <w:r w:rsidR="004A5F56">
        <w:rPr>
          <w:b/>
          <w:color w:val="FF0000"/>
          <w:sz w:val="24"/>
          <w:szCs w:val="24"/>
        </w:rPr>
        <w:t>.2021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5211AF">
        <w:rPr>
          <w:b/>
          <w:color w:val="FF0000"/>
          <w:sz w:val="24"/>
          <w:szCs w:val="24"/>
        </w:rPr>
        <w:t>15</w:t>
      </w:r>
      <w:r w:rsidR="00871B54" w:rsidRPr="00793934">
        <w:rPr>
          <w:b/>
          <w:color w:val="FF0000"/>
          <w:sz w:val="24"/>
          <w:szCs w:val="24"/>
        </w:rPr>
        <w:t>.</w:t>
      </w:r>
      <w:r w:rsidR="005211AF">
        <w:rPr>
          <w:b/>
          <w:color w:val="FF0000"/>
          <w:sz w:val="24"/>
          <w:szCs w:val="24"/>
        </w:rPr>
        <w:t>07</w:t>
      </w:r>
      <w:r w:rsidR="00793934" w:rsidRPr="00793934">
        <w:rPr>
          <w:b/>
          <w:color w:val="FF0000"/>
          <w:sz w:val="24"/>
          <w:szCs w:val="24"/>
        </w:rPr>
        <w:t>.2021</w:t>
      </w:r>
      <w:r w:rsidR="00871B54" w:rsidRPr="00793934">
        <w:rPr>
          <w:b/>
          <w:color w:val="FF0000"/>
          <w:sz w:val="24"/>
          <w:szCs w:val="24"/>
        </w:rPr>
        <w:t xml:space="preserve"> г., до </w:t>
      </w:r>
      <w:r w:rsidR="00B47026" w:rsidRPr="00793934">
        <w:rPr>
          <w:b/>
          <w:color w:val="FF0000"/>
          <w:sz w:val="24"/>
          <w:szCs w:val="24"/>
        </w:rPr>
        <w:t>12</w:t>
      </w:r>
      <w:r w:rsidR="00E66414" w:rsidRPr="00793934">
        <w:rPr>
          <w:b/>
          <w:color w:val="FF0000"/>
          <w:sz w:val="24"/>
          <w:szCs w:val="24"/>
        </w:rPr>
        <w:t xml:space="preserve">.00 </w:t>
      </w:r>
      <w:proofErr w:type="gramStart"/>
      <w:r w:rsidR="00E66414" w:rsidRPr="00793934">
        <w:rPr>
          <w:b/>
          <w:color w:val="FF0000"/>
          <w:sz w:val="24"/>
          <w:szCs w:val="24"/>
        </w:rPr>
        <w:t>МСК</w:t>
      </w:r>
      <w:proofErr w:type="gramEnd"/>
      <w:r w:rsidR="00E66414" w:rsidRPr="00793934">
        <w:rPr>
          <w:b/>
          <w:color w:val="FF0000"/>
          <w:sz w:val="24"/>
          <w:szCs w:val="24"/>
        </w:rPr>
        <w:t>+1</w:t>
      </w:r>
      <w:r w:rsidRPr="00793934">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w:t>
      </w:r>
      <w:r>
        <w:rPr>
          <w:sz w:val="24"/>
          <w:szCs w:val="24"/>
        </w:rPr>
        <w:lastRenderedPageBreak/>
        <w:t>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F672BD">
        <w:rPr>
          <w:rFonts w:eastAsia="Calibri"/>
          <w:b/>
          <w:bCs/>
          <w:color w:val="FF0000"/>
          <w:sz w:val="24"/>
          <w:szCs w:val="24"/>
        </w:rPr>
        <w:t>06</w:t>
      </w:r>
      <w:r w:rsidR="003D7097" w:rsidRPr="0011479A">
        <w:rPr>
          <w:rFonts w:eastAsia="Calibri"/>
          <w:b/>
          <w:bCs/>
          <w:color w:val="FF0000"/>
          <w:sz w:val="24"/>
          <w:szCs w:val="24"/>
        </w:rPr>
        <w:t>.</w:t>
      </w:r>
      <w:r w:rsidR="00BF3342">
        <w:rPr>
          <w:rFonts w:eastAsia="Calibri"/>
          <w:b/>
          <w:bCs/>
          <w:color w:val="FF0000"/>
          <w:sz w:val="24"/>
          <w:szCs w:val="24"/>
        </w:rPr>
        <w:t>07</w:t>
      </w:r>
      <w:r w:rsidR="001E21F1">
        <w:rPr>
          <w:rFonts w:eastAsia="Calibri"/>
          <w:b/>
          <w:bCs/>
          <w:color w:val="FF0000"/>
          <w:sz w:val="24"/>
          <w:szCs w:val="24"/>
        </w:rPr>
        <w:t>.2021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5E628C">
        <w:rPr>
          <w:rFonts w:eastAsia="Calibri"/>
          <w:b/>
          <w:bCs/>
          <w:color w:val="FF0000"/>
          <w:sz w:val="24"/>
          <w:szCs w:val="24"/>
        </w:rPr>
        <w:t>15</w:t>
      </w:r>
      <w:r w:rsidR="003D7097" w:rsidRPr="00674184">
        <w:rPr>
          <w:rFonts w:eastAsia="Calibri"/>
          <w:b/>
          <w:bCs/>
          <w:color w:val="FF0000"/>
          <w:sz w:val="24"/>
          <w:szCs w:val="24"/>
        </w:rPr>
        <w:t>.</w:t>
      </w:r>
      <w:r w:rsidR="005E628C">
        <w:rPr>
          <w:rFonts w:eastAsia="Calibri"/>
          <w:b/>
          <w:bCs/>
          <w:color w:val="FF0000"/>
          <w:sz w:val="24"/>
          <w:szCs w:val="24"/>
        </w:rPr>
        <w:t>07</w:t>
      </w:r>
      <w:r w:rsidR="00674184" w:rsidRPr="00674184">
        <w:rPr>
          <w:rFonts w:eastAsia="Calibri"/>
          <w:b/>
          <w:bCs/>
          <w:color w:val="FF0000"/>
          <w:sz w:val="24"/>
          <w:szCs w:val="24"/>
        </w:rPr>
        <w:t>.2021</w:t>
      </w:r>
      <w:r w:rsidR="00F03E29" w:rsidRPr="00674184">
        <w:rPr>
          <w:rFonts w:eastAsia="Calibri"/>
          <w:b/>
          <w:bCs/>
          <w:color w:val="FF0000"/>
          <w:sz w:val="24"/>
          <w:szCs w:val="24"/>
        </w:rPr>
        <w:t>, 12</w:t>
      </w:r>
      <w:r w:rsidR="00E2559A" w:rsidRPr="00674184">
        <w:rPr>
          <w:rFonts w:eastAsia="Calibri"/>
          <w:b/>
          <w:bCs/>
          <w:color w:val="FF0000"/>
          <w:sz w:val="24"/>
          <w:szCs w:val="24"/>
        </w:rPr>
        <w:t xml:space="preserve">.00 </w:t>
      </w:r>
      <w:proofErr w:type="gramStart"/>
      <w:r w:rsidR="00E2559A" w:rsidRPr="00674184">
        <w:rPr>
          <w:rFonts w:eastAsia="Calibri"/>
          <w:b/>
          <w:bCs/>
          <w:color w:val="FF0000"/>
          <w:sz w:val="24"/>
          <w:szCs w:val="24"/>
        </w:rPr>
        <w:t>МСК</w:t>
      </w:r>
      <w:proofErr w:type="gramEnd"/>
      <w:r w:rsidR="00E2559A" w:rsidRPr="00674184">
        <w:rPr>
          <w:rFonts w:eastAsia="Calibri"/>
          <w:b/>
          <w:bCs/>
          <w:color w:val="FF0000"/>
          <w:sz w:val="24"/>
          <w:szCs w:val="24"/>
        </w:rPr>
        <w:t>+1</w:t>
      </w:r>
      <w:r w:rsidRPr="00674184">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B00B1B">
        <w:rPr>
          <w:b/>
          <w:color w:val="FF0000"/>
          <w:sz w:val="24"/>
          <w:szCs w:val="24"/>
        </w:rPr>
        <w:t>«</w:t>
      </w:r>
      <w:r w:rsidR="009B1F6B">
        <w:rPr>
          <w:b/>
          <w:color w:val="FF0000"/>
          <w:sz w:val="24"/>
          <w:szCs w:val="24"/>
        </w:rPr>
        <w:t>15</w:t>
      </w:r>
      <w:r w:rsidRPr="00B00B1B">
        <w:rPr>
          <w:b/>
          <w:color w:val="FF0000"/>
          <w:sz w:val="24"/>
          <w:szCs w:val="24"/>
        </w:rPr>
        <w:t xml:space="preserve">» </w:t>
      </w:r>
      <w:r w:rsidR="009B1F6B">
        <w:rPr>
          <w:b/>
          <w:color w:val="FF0000"/>
          <w:sz w:val="24"/>
          <w:szCs w:val="24"/>
        </w:rPr>
        <w:t>июля</w:t>
      </w:r>
      <w:r w:rsidR="00B00B1B" w:rsidRPr="00B00B1B">
        <w:rPr>
          <w:b/>
          <w:color w:val="FF0000"/>
          <w:sz w:val="24"/>
          <w:szCs w:val="24"/>
        </w:rPr>
        <w:t xml:space="preserve"> 2021</w:t>
      </w:r>
      <w:r w:rsidRPr="00B00B1B">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C4499F">
        <w:rPr>
          <w:b/>
          <w:color w:val="FF0000"/>
          <w:sz w:val="24"/>
          <w:szCs w:val="24"/>
        </w:rPr>
        <w:t>СК</w:t>
      </w:r>
      <w:proofErr w:type="gramEnd"/>
      <w:r w:rsidR="00C4499F">
        <w:rPr>
          <w:b/>
          <w:color w:val="FF0000"/>
          <w:sz w:val="24"/>
          <w:szCs w:val="24"/>
        </w:rPr>
        <w:t xml:space="preserve">+1 </w:t>
      </w:r>
      <w:r w:rsidR="001D5876">
        <w:rPr>
          <w:b/>
          <w:color w:val="FF0000"/>
          <w:sz w:val="24"/>
          <w:szCs w:val="24"/>
        </w:rPr>
        <w:t>15.07</w:t>
      </w:r>
      <w:r w:rsidR="00692928" w:rsidRPr="00692928">
        <w:rPr>
          <w:b/>
          <w:color w:val="FF0000"/>
          <w:sz w:val="24"/>
          <w:szCs w:val="24"/>
        </w:rPr>
        <w:t>.2021</w:t>
      </w:r>
      <w:r w:rsidR="00E60919" w:rsidRPr="00692928">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w:t>
      </w:r>
      <w:r w:rsidR="004A2980" w:rsidRPr="0011479A">
        <w:rPr>
          <w:sz w:val="24"/>
          <w:szCs w:val="24"/>
        </w:rPr>
        <w:lastRenderedPageBreak/>
        <w:t>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 xml:space="preserve">2) количество поданных заявок на участие в закупке, а также дата и время регистрации каждой </w:t>
      </w:r>
      <w:r>
        <w:rPr>
          <w:sz w:val="24"/>
          <w:szCs w:val="24"/>
        </w:rPr>
        <w:lastRenderedPageBreak/>
        <w:t>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w:t>
      </w:r>
      <w:r w:rsidR="00660059" w:rsidRPr="00660059">
        <w:rPr>
          <w:bCs/>
          <w:iCs/>
          <w:sz w:val="24"/>
          <w:szCs w:val="24"/>
        </w:rPr>
        <w:lastRenderedPageBreak/>
        <w:t>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04117E">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E81B34">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795C">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6A33C9">
        <w:rPr>
          <w:sz w:val="24"/>
          <w:szCs w:val="24"/>
        </w:rPr>
        <w:t xml:space="preserve"> </w:t>
      </w:r>
      <w:r w:rsidR="006A33C9" w:rsidRPr="006A33C9">
        <w:rPr>
          <w:b/>
          <w:bCs/>
          <w:sz w:val="24"/>
          <w:szCs w:val="24"/>
        </w:rPr>
        <w:t>оказание услуг по санитарно-гигиеническому обслуживанию помещений Махачкалинского филиала ФГБУ «АМП Каспийского моря»</w:t>
      </w:r>
      <w:r w:rsidR="00E917B7" w:rsidRPr="00A159F0">
        <w:rPr>
          <w:b/>
          <w:color w:val="000000"/>
          <w:sz w:val="24"/>
          <w:szCs w:val="24"/>
        </w:rPr>
        <w:t>,</w:t>
      </w:r>
      <w:r w:rsidR="00936981" w:rsidRPr="00A159F0">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 xml:space="preserve">и </w:t>
      </w:r>
      <w:r w:rsidR="00CA76C1">
        <w:rPr>
          <w:color w:val="000000"/>
          <w:sz w:val="24"/>
          <w:szCs w:val="24"/>
        </w:rPr>
        <w:t>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A53FB8">
        <w:rPr>
          <w:b/>
          <w:bCs/>
          <w:sz w:val="24"/>
          <w:szCs w:val="24"/>
        </w:rPr>
        <w:t xml:space="preserve"> и цене единицы услуг</w:t>
      </w:r>
    </w:p>
    <w:p w:rsidR="00E46351" w:rsidRPr="00E46351" w:rsidRDefault="00525F39" w:rsidP="00E46351">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936B81" w:rsidRPr="00936B81">
        <w:rPr>
          <w:sz w:val="24"/>
          <w:szCs w:val="24"/>
        </w:rPr>
        <w:t>оказание услуг по санитарно-гигиеническому обслуживанию помещений Махачкалинского филиала ФГБУ «АМП Каспийского моря»</w:t>
      </w:r>
      <w:r w:rsidR="00E46351">
        <w:rPr>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r w:rsidR="00673808">
        <w:rPr>
          <w:bCs/>
          <w:sz w:val="24"/>
          <w:szCs w:val="24"/>
        </w:rPr>
        <w:t>, исходя из стоимости оказания услуг в месяц</w:t>
      </w:r>
      <w:r w:rsidR="00E46351" w:rsidRPr="00E46351">
        <w:rPr>
          <w:bCs/>
          <w:sz w:val="24"/>
          <w:szCs w:val="24"/>
        </w:rPr>
        <w:t xml:space="preserve"> – </w:t>
      </w:r>
      <w:r w:rsidR="00673808">
        <w:rPr>
          <w:bCs/>
          <w:sz w:val="24"/>
          <w:szCs w:val="24"/>
        </w:rPr>
        <w:t>___________ (________________) рублей __</w:t>
      </w:r>
      <w:r w:rsidR="00E46351" w:rsidRPr="00E46351">
        <w:rPr>
          <w:bCs/>
          <w:sz w:val="24"/>
          <w:szCs w:val="24"/>
        </w:rPr>
        <w:t xml:space="preserve"> копеек: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878"/>
        <w:gridCol w:w="1558"/>
        <w:gridCol w:w="1880"/>
        <w:gridCol w:w="1276"/>
      </w:tblGrid>
      <w:tr w:rsidR="00610D92" w:rsidRPr="00610D92" w:rsidTr="008F2932">
        <w:trPr>
          <w:trHeight w:val="391"/>
        </w:trPr>
        <w:tc>
          <w:tcPr>
            <w:tcW w:w="0" w:type="auto"/>
            <w:vMerge w:val="restart"/>
            <w:shd w:val="clear" w:color="auto" w:fill="auto"/>
            <w:noWrap/>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 xml:space="preserve">№ </w:t>
            </w:r>
            <w:proofErr w:type="gramStart"/>
            <w:r w:rsidRPr="00610D92">
              <w:rPr>
                <w:bCs/>
                <w:sz w:val="24"/>
                <w:szCs w:val="24"/>
                <w:lang w:eastAsia="ar-SA"/>
              </w:rPr>
              <w:t>п</w:t>
            </w:r>
            <w:proofErr w:type="gramEnd"/>
            <w:r w:rsidRPr="00610D92">
              <w:rPr>
                <w:bCs/>
                <w:sz w:val="24"/>
                <w:szCs w:val="24"/>
                <w:lang w:eastAsia="ar-SA"/>
              </w:rPr>
              <w:t>/п</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Наименование услуг</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 xml:space="preserve">Количество, </w:t>
            </w:r>
            <w:proofErr w:type="spellStart"/>
            <w:proofErr w:type="gramStart"/>
            <w:r w:rsidRPr="00610D92">
              <w:rPr>
                <w:bCs/>
                <w:sz w:val="24"/>
                <w:szCs w:val="24"/>
                <w:lang w:eastAsia="ar-SA"/>
              </w:rPr>
              <w:t>мес</w:t>
            </w:r>
            <w:proofErr w:type="spellEnd"/>
            <w:proofErr w:type="gramEnd"/>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Pr>
                <w:bCs/>
                <w:sz w:val="24"/>
                <w:szCs w:val="24"/>
                <w:lang w:eastAsia="ar-SA"/>
              </w:rPr>
              <w:t>Стоимость оказания услуг в месяц</w:t>
            </w:r>
            <w:r w:rsidRPr="00610D92">
              <w:rPr>
                <w:bCs/>
                <w:sz w:val="24"/>
                <w:szCs w:val="24"/>
                <w:lang w:eastAsia="ar-SA"/>
              </w:rPr>
              <w:t>, руб</w:t>
            </w:r>
          </w:p>
        </w:tc>
        <w:tc>
          <w:tcPr>
            <w:tcW w:w="0" w:type="auto"/>
            <w:vMerge w:val="restart"/>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Сумма</w:t>
            </w:r>
            <w:r w:rsidR="00A52BA4">
              <w:rPr>
                <w:bCs/>
                <w:sz w:val="24"/>
                <w:szCs w:val="24"/>
                <w:lang w:eastAsia="ar-SA"/>
              </w:rPr>
              <w:t xml:space="preserve"> за период</w:t>
            </w:r>
            <w:r w:rsidRPr="00610D92">
              <w:rPr>
                <w:bCs/>
                <w:sz w:val="24"/>
                <w:szCs w:val="24"/>
                <w:lang w:eastAsia="ar-SA"/>
              </w:rPr>
              <w:t>, руб</w:t>
            </w:r>
          </w:p>
        </w:tc>
      </w:tr>
      <w:tr w:rsidR="00610D92" w:rsidRPr="00610D92" w:rsidTr="008F2932">
        <w:trPr>
          <w:trHeight w:val="276"/>
        </w:trPr>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c>
          <w:tcPr>
            <w:tcW w:w="0" w:type="auto"/>
            <w:vMerge/>
            <w:shd w:val="clear" w:color="auto" w:fill="auto"/>
            <w:hideMark/>
          </w:tcPr>
          <w:p w:rsidR="00610D92" w:rsidRPr="00610D92" w:rsidRDefault="00610D92" w:rsidP="00610D92">
            <w:pPr>
              <w:suppressAutoHyphens/>
              <w:spacing w:line="240" w:lineRule="auto"/>
              <w:contextualSpacing/>
              <w:jc w:val="both"/>
              <w:rPr>
                <w:bCs/>
                <w:sz w:val="24"/>
                <w:szCs w:val="24"/>
                <w:lang w:eastAsia="ar-SA"/>
              </w:rPr>
            </w:pPr>
          </w:p>
        </w:tc>
      </w:tr>
      <w:tr w:rsidR="00610D92" w:rsidRPr="00610D92" w:rsidTr="008F2932">
        <w:trPr>
          <w:trHeight w:val="300"/>
        </w:trPr>
        <w:tc>
          <w:tcPr>
            <w:tcW w:w="0" w:type="auto"/>
            <w:shd w:val="clear" w:color="auto" w:fill="auto"/>
            <w:noWrap/>
            <w:hideMark/>
          </w:tcPr>
          <w:p w:rsidR="00610D92" w:rsidRPr="00610D92" w:rsidRDefault="00610D92" w:rsidP="00610D92">
            <w:pPr>
              <w:suppressAutoHyphens/>
              <w:spacing w:line="240" w:lineRule="auto"/>
              <w:contextualSpacing/>
              <w:jc w:val="both"/>
              <w:rPr>
                <w:bCs/>
                <w:sz w:val="24"/>
                <w:szCs w:val="24"/>
                <w:lang w:eastAsia="ar-SA"/>
              </w:rPr>
            </w:pPr>
            <w:r w:rsidRPr="00610D92">
              <w:rPr>
                <w:bCs/>
                <w:sz w:val="24"/>
                <w:szCs w:val="24"/>
                <w:lang w:eastAsia="ar-SA"/>
              </w:rPr>
              <w:t>1</w:t>
            </w:r>
          </w:p>
        </w:tc>
        <w:tc>
          <w:tcPr>
            <w:tcW w:w="0" w:type="auto"/>
            <w:shd w:val="clear" w:color="auto" w:fill="auto"/>
          </w:tcPr>
          <w:p w:rsidR="00610D92" w:rsidRPr="00610D92" w:rsidRDefault="00610D92" w:rsidP="00610D92">
            <w:pPr>
              <w:suppressAutoHyphens/>
              <w:spacing w:line="240" w:lineRule="auto"/>
              <w:contextualSpacing/>
              <w:jc w:val="both"/>
              <w:rPr>
                <w:bCs/>
                <w:sz w:val="24"/>
                <w:szCs w:val="24"/>
                <w:lang w:eastAsia="ar-SA"/>
              </w:rPr>
            </w:pPr>
            <w:r w:rsidRPr="00610D92">
              <w:rPr>
                <w:bCs/>
                <w:sz w:val="24"/>
                <w:szCs w:val="24"/>
                <w:lang w:eastAsia="ar-SA"/>
              </w:rPr>
              <w:t>Оказание услуг по санитарно-гигиеническому обслуживанию помещений Махачкалинского филиала ФГБУ «АМП Каспийского моря» с 24.08.2021 по 31.08.2021</w:t>
            </w:r>
          </w:p>
        </w:tc>
        <w:tc>
          <w:tcPr>
            <w:tcW w:w="0" w:type="auto"/>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8/31</w:t>
            </w: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r>
      <w:tr w:rsidR="00610D92" w:rsidRPr="00610D92" w:rsidTr="008F2932">
        <w:trPr>
          <w:trHeight w:val="559"/>
        </w:trPr>
        <w:tc>
          <w:tcPr>
            <w:tcW w:w="0" w:type="auto"/>
            <w:shd w:val="clear" w:color="auto" w:fill="auto"/>
            <w:noWrap/>
            <w:hideMark/>
          </w:tcPr>
          <w:p w:rsidR="00610D92" w:rsidRPr="00610D92" w:rsidRDefault="00610D92" w:rsidP="00610D92">
            <w:pPr>
              <w:suppressAutoHyphens/>
              <w:spacing w:line="240" w:lineRule="auto"/>
              <w:contextualSpacing/>
              <w:jc w:val="both"/>
              <w:rPr>
                <w:bCs/>
                <w:sz w:val="24"/>
                <w:szCs w:val="24"/>
                <w:lang w:eastAsia="ar-SA"/>
              </w:rPr>
            </w:pPr>
            <w:r w:rsidRPr="00610D92">
              <w:rPr>
                <w:bCs/>
                <w:sz w:val="24"/>
                <w:szCs w:val="24"/>
                <w:lang w:eastAsia="ar-SA"/>
              </w:rPr>
              <w:t>2</w:t>
            </w:r>
          </w:p>
        </w:tc>
        <w:tc>
          <w:tcPr>
            <w:tcW w:w="0" w:type="auto"/>
            <w:shd w:val="clear" w:color="auto" w:fill="auto"/>
          </w:tcPr>
          <w:p w:rsidR="00610D92" w:rsidRPr="00610D92" w:rsidRDefault="00610D92" w:rsidP="00610D92">
            <w:pPr>
              <w:suppressAutoHyphens/>
              <w:spacing w:line="240" w:lineRule="auto"/>
              <w:contextualSpacing/>
              <w:jc w:val="both"/>
              <w:rPr>
                <w:bCs/>
                <w:sz w:val="24"/>
                <w:szCs w:val="24"/>
                <w:lang w:eastAsia="ar-SA"/>
              </w:rPr>
            </w:pPr>
            <w:r w:rsidRPr="00610D92">
              <w:rPr>
                <w:bCs/>
                <w:sz w:val="24"/>
                <w:szCs w:val="24"/>
                <w:lang w:eastAsia="ar-SA"/>
              </w:rPr>
              <w:t>Оказание услуг по санитарно-гигиеническому обслуживанию помещений Махачкалинского филиала ФГБУ «АМП Каспийского моря» с 01.09.2021 по 31.12.2021</w:t>
            </w:r>
          </w:p>
        </w:tc>
        <w:tc>
          <w:tcPr>
            <w:tcW w:w="0" w:type="auto"/>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4</w:t>
            </w: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c>
          <w:tcPr>
            <w:tcW w:w="0" w:type="auto"/>
            <w:shd w:val="clear" w:color="auto" w:fill="auto"/>
          </w:tcPr>
          <w:p w:rsidR="00610D92" w:rsidRPr="00610D92" w:rsidRDefault="00610D92" w:rsidP="00610D92">
            <w:pPr>
              <w:suppressAutoHyphens/>
              <w:spacing w:line="240" w:lineRule="auto"/>
              <w:contextualSpacing/>
              <w:jc w:val="center"/>
              <w:rPr>
                <w:bCs/>
                <w:sz w:val="24"/>
                <w:szCs w:val="24"/>
                <w:lang w:eastAsia="ar-SA"/>
              </w:rPr>
            </w:pPr>
          </w:p>
        </w:tc>
      </w:tr>
      <w:tr w:rsidR="00610D92" w:rsidRPr="00610D92" w:rsidTr="008F2932">
        <w:trPr>
          <w:trHeight w:val="300"/>
        </w:trPr>
        <w:tc>
          <w:tcPr>
            <w:tcW w:w="0" w:type="auto"/>
            <w:gridSpan w:val="4"/>
            <w:shd w:val="clear" w:color="auto" w:fill="auto"/>
            <w:noWrap/>
            <w:vAlign w:val="center"/>
            <w:hideMark/>
          </w:tcPr>
          <w:p w:rsidR="00610D92" w:rsidRPr="00610D92" w:rsidRDefault="00610D92" w:rsidP="00610D92">
            <w:pPr>
              <w:suppressAutoHyphens/>
              <w:spacing w:line="240" w:lineRule="auto"/>
              <w:contextualSpacing/>
              <w:jc w:val="center"/>
              <w:rPr>
                <w:bCs/>
                <w:sz w:val="24"/>
                <w:szCs w:val="24"/>
                <w:lang w:eastAsia="ar-SA"/>
              </w:rPr>
            </w:pPr>
            <w:r w:rsidRPr="00610D92">
              <w:rPr>
                <w:bCs/>
                <w:sz w:val="24"/>
                <w:szCs w:val="24"/>
                <w:lang w:eastAsia="ar-SA"/>
              </w:rPr>
              <w:t>Итого:</w:t>
            </w:r>
          </w:p>
        </w:tc>
        <w:tc>
          <w:tcPr>
            <w:tcW w:w="0" w:type="auto"/>
            <w:shd w:val="clear" w:color="auto" w:fill="auto"/>
            <w:hideMark/>
          </w:tcPr>
          <w:p w:rsidR="00610D92" w:rsidRPr="00610D92" w:rsidRDefault="00610D92" w:rsidP="00610D92">
            <w:pPr>
              <w:suppressAutoHyphens/>
              <w:spacing w:line="240" w:lineRule="auto"/>
              <w:contextualSpacing/>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proofErr w:type="gramStart"/>
      <w:r>
        <w:rPr>
          <w:bCs/>
          <w:color w:val="000000"/>
          <w:sz w:val="24"/>
          <w:szCs w:val="24"/>
        </w:rPr>
        <w:t xml:space="preserve">Цена договора включает </w:t>
      </w:r>
      <w:r w:rsidRPr="005D4BBA">
        <w:rPr>
          <w:bCs/>
          <w:color w:val="000000"/>
          <w:sz w:val="24"/>
          <w:szCs w:val="24"/>
        </w:rPr>
        <w:t>в себя</w:t>
      </w:r>
      <w:r w:rsidR="00DC758D" w:rsidRPr="00DC758D">
        <w:rPr>
          <w:sz w:val="24"/>
          <w:szCs w:val="24"/>
        </w:rPr>
        <w:t xml:space="preserve"> </w:t>
      </w:r>
      <w:r w:rsidR="00E81B34" w:rsidRPr="00E81B34">
        <w:rPr>
          <w:sz w:val="24"/>
          <w:szCs w:val="24"/>
        </w:rPr>
        <w:t xml:space="preserve">стоимость </w:t>
      </w:r>
      <w:r w:rsidR="00177BF9">
        <w:rPr>
          <w:sz w:val="24"/>
          <w:szCs w:val="24"/>
        </w:rPr>
        <w:t xml:space="preserve">услуг, стоимость </w:t>
      </w:r>
      <w:r w:rsidR="00E81B34" w:rsidRPr="00E81B34">
        <w:rPr>
          <w:sz w:val="24"/>
          <w:szCs w:val="24"/>
        </w:rPr>
        <w:t xml:space="preserve">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w:t>
      </w:r>
      <w:r w:rsidR="00E81B34" w:rsidRPr="00E81B34">
        <w:rPr>
          <w:sz w:val="24"/>
          <w:szCs w:val="24"/>
        </w:rPr>
        <w:lastRenderedPageBreak/>
        <w:t>выплатить в связи с исполнением обязательств по договору в соответствии с действующим законодательством Российской Федерации.</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наш адрес просим направлять по адресу: </w:t>
      </w:r>
      <w:r w:rsidR="00E917B7" w:rsidRPr="00C53469">
        <w:rPr>
          <w:color w:val="000000"/>
          <w:sz w:val="24"/>
          <w:szCs w:val="24"/>
        </w:rPr>
        <w:lastRenderedPageBreak/>
        <w:t>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071D8D">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9B3649" w:rsidRDefault="009B3649" w:rsidP="00DB61E9">
      <w:pPr>
        <w:spacing w:line="240" w:lineRule="auto"/>
        <w:ind w:left="5387"/>
        <w:jc w:val="right"/>
        <w:rPr>
          <w:color w:val="000000"/>
          <w:sz w:val="24"/>
          <w:szCs w:val="24"/>
        </w:rPr>
      </w:pPr>
    </w:p>
    <w:p w:rsidR="00233449" w:rsidRPr="00ED77CF" w:rsidRDefault="00233449" w:rsidP="00DB61E9">
      <w:pPr>
        <w:spacing w:line="240" w:lineRule="auto"/>
        <w:ind w:left="5387"/>
        <w:jc w:val="right"/>
        <w:rPr>
          <w:color w:val="000000"/>
          <w:sz w:val="24"/>
          <w:szCs w:val="24"/>
        </w:rPr>
      </w:pPr>
    </w:p>
    <w:p w:rsidR="00A5259A" w:rsidRDefault="00A5259A"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A00297" w:rsidRDefault="00A00297"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06090D" w:rsidRPr="00BD2036" w:rsidRDefault="0006090D" w:rsidP="0006090D">
      <w:pPr>
        <w:pStyle w:val="17"/>
        <w:tabs>
          <w:tab w:val="left" w:pos="900"/>
        </w:tabs>
        <w:spacing w:before="60" w:after="60"/>
        <w:ind w:left="0"/>
        <w:jc w:val="both"/>
        <w:rPr>
          <w:rFonts w:ascii="Times New Roman" w:hAnsi="Times New Roman" w:cs="Times New Roman"/>
          <w:b/>
          <w:sz w:val="24"/>
          <w:szCs w:val="24"/>
          <w:lang w:eastAsia="ru-RU"/>
        </w:rPr>
      </w:pPr>
      <w:r w:rsidRPr="00935649">
        <w:rPr>
          <w:rFonts w:ascii="Times New Roman" w:hAnsi="Times New Roman" w:cs="Times New Roman"/>
          <w:b/>
          <w:sz w:val="24"/>
          <w:szCs w:val="24"/>
          <w:lang w:eastAsia="ru-RU"/>
        </w:rPr>
        <w:t xml:space="preserve">Сведения о функциональных характеристиках (потребительских свойствах) и качественных характеристиках </w:t>
      </w:r>
      <w:r w:rsidR="00691E9C" w:rsidRPr="00935649">
        <w:rPr>
          <w:rFonts w:ascii="Times New Roman" w:hAnsi="Times New Roman" w:cs="Times New Roman"/>
          <w:b/>
          <w:sz w:val="24"/>
          <w:szCs w:val="24"/>
          <w:lang w:eastAsia="ru-RU"/>
        </w:rPr>
        <w:t>услуг</w:t>
      </w:r>
      <w:r w:rsidRPr="00935649">
        <w:rPr>
          <w:rFonts w:ascii="Times New Roman" w:hAnsi="Times New Roman" w:cs="Times New Roman"/>
          <w:b/>
          <w:sz w:val="24"/>
          <w:szCs w:val="24"/>
          <w:lang w:eastAsia="ru-RU"/>
        </w:rPr>
        <w:t xml:space="preserve"> и иные предложения об условиях исполнения договора.</w:t>
      </w:r>
      <w:r w:rsidRPr="00BD2036">
        <w:rPr>
          <w:rFonts w:ascii="Times New Roman" w:hAnsi="Times New Roman" w:cs="Times New Roman"/>
          <w:b/>
          <w:sz w:val="24"/>
          <w:szCs w:val="24"/>
          <w:lang w:eastAsia="ru-RU"/>
        </w:rPr>
        <w:t xml:space="preserve"> </w:t>
      </w:r>
    </w:p>
    <w:p w:rsidR="0006090D" w:rsidRPr="00C53469" w:rsidRDefault="0006090D" w:rsidP="0006090D">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w:t>
      </w:r>
      <w:r w:rsidR="003557F0">
        <w:rPr>
          <w:rFonts w:ascii="Times New Roman" w:hAnsi="Times New Roman" w:cs="Times New Roman"/>
          <w:b/>
          <w:sz w:val="24"/>
          <w:szCs w:val="24"/>
          <w:lang w:eastAsia="ru-RU"/>
        </w:rPr>
        <w:t>предоставляемого Исполнителем</w:t>
      </w:r>
      <w:r w:rsidRPr="005B7650">
        <w:rPr>
          <w:rFonts w:ascii="Times New Roman" w:hAnsi="Times New Roman" w:cs="Times New Roman"/>
          <w:b/>
          <w:sz w:val="24"/>
          <w:szCs w:val="24"/>
          <w:lang w:eastAsia="ru-RU"/>
        </w:rPr>
        <w:t xml:space="preserve"> при </w:t>
      </w:r>
      <w:r w:rsidR="008748B7">
        <w:rPr>
          <w:rFonts w:ascii="Times New Roman" w:hAnsi="Times New Roman" w:cs="Times New Roman"/>
          <w:b/>
          <w:sz w:val="24"/>
          <w:szCs w:val="24"/>
          <w:lang w:eastAsia="ru-RU"/>
        </w:rPr>
        <w:t>оказании услуг</w:t>
      </w:r>
      <w:r w:rsidRPr="005B7650">
        <w:rPr>
          <w:rFonts w:ascii="Times New Roman" w:hAnsi="Times New Roman" w:cs="Times New Roman"/>
          <w:b/>
          <w:sz w:val="24"/>
          <w:szCs w:val="24"/>
          <w:lang w:eastAsia="ru-RU"/>
        </w:rPr>
        <w:t>.</w:t>
      </w:r>
      <w:proofErr w:type="gramEnd"/>
    </w:p>
    <w:p w:rsidR="00A96000"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4B1709" w:rsidRPr="00C53469" w:rsidRDefault="004B1709" w:rsidP="00664D6A">
      <w:pPr>
        <w:spacing w:line="240" w:lineRule="auto"/>
        <w:ind w:left="5387"/>
        <w:jc w:val="both"/>
        <w:rPr>
          <w:b/>
          <w:bCs/>
          <w:sz w:val="22"/>
          <w:szCs w:val="22"/>
        </w:rPr>
      </w:pPr>
    </w:p>
    <w:p w:rsidR="00935649" w:rsidRPr="00416822" w:rsidRDefault="00935649" w:rsidP="00935649">
      <w:pPr>
        <w:spacing w:line="240" w:lineRule="auto"/>
        <w:contextualSpacing/>
        <w:rPr>
          <w:sz w:val="24"/>
          <w:szCs w:val="24"/>
        </w:rPr>
      </w:pPr>
      <w:r w:rsidRPr="00416822">
        <w:rPr>
          <w:sz w:val="24"/>
          <w:szCs w:val="24"/>
        </w:rPr>
        <w:t>1. Вид, объем услуг, периодичность оказания услуг, место оказания услуг:</w:t>
      </w:r>
    </w:p>
    <w:p w:rsidR="00935649" w:rsidRPr="00416822" w:rsidRDefault="00935649" w:rsidP="00935649">
      <w:pPr>
        <w:spacing w:line="240" w:lineRule="auto"/>
        <w:contextualSpacing/>
        <w:rPr>
          <w:sz w:val="24"/>
          <w:szCs w:val="24"/>
        </w:rPr>
      </w:pPr>
    </w:p>
    <w:tbl>
      <w:tblPr>
        <w:tblStyle w:val="380"/>
        <w:tblW w:w="10598" w:type="dxa"/>
        <w:tblLook w:val="04A0" w:firstRow="1" w:lastRow="0" w:firstColumn="1" w:lastColumn="0" w:noHBand="0" w:noVBand="1"/>
      </w:tblPr>
      <w:tblGrid>
        <w:gridCol w:w="554"/>
        <w:gridCol w:w="2439"/>
        <w:gridCol w:w="1954"/>
        <w:gridCol w:w="1635"/>
        <w:gridCol w:w="4016"/>
      </w:tblGrid>
      <w:tr w:rsidR="00935649" w:rsidRPr="00416822" w:rsidTr="008F2932">
        <w:tc>
          <w:tcPr>
            <w:tcW w:w="5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jc w:val="center"/>
              <w:rPr>
                <w:sz w:val="24"/>
                <w:szCs w:val="24"/>
              </w:rPr>
            </w:pPr>
            <w:r w:rsidRPr="00416822">
              <w:rPr>
                <w:sz w:val="24"/>
                <w:szCs w:val="24"/>
              </w:rPr>
              <w:t>№</w:t>
            </w:r>
          </w:p>
          <w:p w:rsidR="00935649" w:rsidRPr="00416822" w:rsidRDefault="00935649" w:rsidP="008F2932">
            <w:pPr>
              <w:jc w:val="center"/>
              <w:rPr>
                <w:sz w:val="24"/>
                <w:szCs w:val="24"/>
              </w:rPr>
            </w:pPr>
            <w:proofErr w:type="gramStart"/>
            <w:r w:rsidRPr="00416822">
              <w:rPr>
                <w:sz w:val="24"/>
                <w:szCs w:val="24"/>
              </w:rPr>
              <w:t>п</w:t>
            </w:r>
            <w:proofErr w:type="gramEnd"/>
            <w:r w:rsidRPr="00416822">
              <w:rPr>
                <w:sz w:val="24"/>
                <w:szCs w:val="24"/>
              </w:rPr>
              <w:t>/п</w:t>
            </w:r>
          </w:p>
        </w:tc>
        <w:tc>
          <w:tcPr>
            <w:tcW w:w="2439"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Вид  оказываемых услуг</w:t>
            </w:r>
          </w:p>
        </w:tc>
        <w:tc>
          <w:tcPr>
            <w:tcW w:w="19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Время, периодичность оказания услуг</w:t>
            </w:r>
          </w:p>
        </w:tc>
        <w:tc>
          <w:tcPr>
            <w:tcW w:w="1635"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Кол-во, объем услуг</w:t>
            </w:r>
          </w:p>
        </w:tc>
        <w:tc>
          <w:tcPr>
            <w:tcW w:w="4016"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Место оказания услуг</w:t>
            </w:r>
          </w:p>
        </w:tc>
      </w:tr>
      <w:tr w:rsidR="00935649" w:rsidRPr="00416822" w:rsidTr="008F2932">
        <w:tc>
          <w:tcPr>
            <w:tcW w:w="5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rPr>
                <w:sz w:val="24"/>
                <w:szCs w:val="24"/>
              </w:rPr>
            </w:pPr>
            <w:r w:rsidRPr="00416822">
              <w:rPr>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Влажная уборка двух коридоров с использованием дезинфицирующих средств</w:t>
            </w:r>
          </w:p>
          <w:p w:rsidR="00935649" w:rsidRPr="00416822" w:rsidRDefault="00935649" w:rsidP="008F2932">
            <w:pPr>
              <w:spacing w:line="240" w:lineRule="auto"/>
              <w:rPr>
                <w:sz w:val="24"/>
                <w:szCs w:val="24"/>
              </w:rPr>
            </w:pPr>
            <w:r w:rsidRPr="00416822">
              <w:rPr>
                <w:sz w:val="24"/>
                <w:szCs w:val="24"/>
              </w:rPr>
              <w:t xml:space="preserve">ГОСТ </w:t>
            </w:r>
            <w:proofErr w:type="gramStart"/>
            <w:r w:rsidRPr="00416822">
              <w:rPr>
                <w:sz w:val="24"/>
                <w:szCs w:val="24"/>
              </w:rPr>
              <w:t>Р</w:t>
            </w:r>
            <w:proofErr w:type="gramEnd"/>
            <w:r w:rsidRPr="00416822">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widowControl/>
              <w:spacing w:line="240" w:lineRule="auto"/>
              <w:rPr>
                <w:sz w:val="24"/>
                <w:szCs w:val="24"/>
              </w:rPr>
            </w:pPr>
            <w:r w:rsidRPr="00416822">
              <w:rPr>
                <w:sz w:val="24"/>
                <w:szCs w:val="24"/>
              </w:rPr>
              <w:t>Не реже 1 раза в 2 часа</w:t>
            </w:r>
          </w:p>
          <w:p w:rsidR="00935649" w:rsidRPr="00416822" w:rsidRDefault="00935649" w:rsidP="008F2932">
            <w:pPr>
              <w:widowControl/>
              <w:spacing w:line="240" w:lineRule="auto"/>
              <w:rPr>
                <w:sz w:val="24"/>
                <w:szCs w:val="24"/>
              </w:rPr>
            </w:pPr>
            <w:r w:rsidRPr="00416822">
              <w:rPr>
                <w:sz w:val="24"/>
                <w:szCs w:val="24"/>
              </w:rPr>
              <w:t>8.00-17.00</w:t>
            </w:r>
          </w:p>
          <w:p w:rsidR="00935649" w:rsidRPr="00416822" w:rsidRDefault="00935649" w:rsidP="008F2932">
            <w:pPr>
              <w:spacing w:line="240" w:lineRule="auto"/>
              <w:rPr>
                <w:sz w:val="24"/>
                <w:szCs w:val="24"/>
              </w:rPr>
            </w:pPr>
            <w:r w:rsidRPr="00416822">
              <w:rPr>
                <w:sz w:val="24"/>
                <w:szCs w:val="24"/>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30,9 м</w:t>
            </w:r>
            <w:proofErr w:type="gramStart"/>
            <w:r w:rsidRPr="00416822">
              <w:rPr>
                <w:sz w:val="24"/>
                <w:szCs w:val="24"/>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3,4 этажи в здании (кадастровый номер 05:40:000061:6772) по адресу: Республика Дагестан,</w:t>
            </w:r>
          </w:p>
          <w:p w:rsidR="00935649" w:rsidRPr="00416822" w:rsidRDefault="00935649" w:rsidP="008F2932">
            <w:pPr>
              <w:spacing w:line="240" w:lineRule="auto"/>
              <w:rPr>
                <w:sz w:val="24"/>
                <w:szCs w:val="24"/>
              </w:rPr>
            </w:pPr>
            <w:r w:rsidRPr="00416822">
              <w:rPr>
                <w:sz w:val="24"/>
                <w:szCs w:val="24"/>
              </w:rPr>
              <w:t xml:space="preserve">г. Махачкала, проспект Петра </w:t>
            </w:r>
            <w:r w:rsidRPr="00416822">
              <w:rPr>
                <w:sz w:val="24"/>
                <w:szCs w:val="24"/>
                <w:lang w:val="en-US"/>
              </w:rPr>
              <w:t>I</w:t>
            </w:r>
            <w:r w:rsidRPr="00416822">
              <w:rPr>
                <w:sz w:val="24"/>
                <w:szCs w:val="24"/>
              </w:rPr>
              <w:t>, 115.</w:t>
            </w:r>
          </w:p>
        </w:tc>
      </w:tr>
      <w:tr w:rsidR="00935649" w:rsidRPr="00416822" w:rsidTr="008F2932">
        <w:tc>
          <w:tcPr>
            <w:tcW w:w="5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rPr>
                <w:sz w:val="24"/>
                <w:szCs w:val="24"/>
              </w:rPr>
            </w:pPr>
            <w:r w:rsidRPr="00416822">
              <w:rPr>
                <w:sz w:val="24"/>
                <w:szCs w:val="24"/>
              </w:rPr>
              <w:t>2.</w:t>
            </w:r>
          </w:p>
        </w:tc>
        <w:tc>
          <w:tcPr>
            <w:tcW w:w="2439"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widowControl/>
              <w:spacing w:line="240" w:lineRule="auto"/>
              <w:rPr>
                <w:sz w:val="24"/>
                <w:szCs w:val="24"/>
              </w:rPr>
            </w:pPr>
            <w:r w:rsidRPr="00416822">
              <w:rPr>
                <w:sz w:val="24"/>
                <w:szCs w:val="24"/>
              </w:rPr>
              <w:t xml:space="preserve">Влажная уборка с дезинфицирующими средствами двух санузлов </w:t>
            </w:r>
          </w:p>
          <w:p w:rsidR="00935649" w:rsidRPr="00416822" w:rsidRDefault="00935649" w:rsidP="008F2932">
            <w:pPr>
              <w:widowControl/>
              <w:spacing w:line="240" w:lineRule="auto"/>
              <w:rPr>
                <w:sz w:val="24"/>
                <w:szCs w:val="24"/>
              </w:rPr>
            </w:pPr>
            <w:r w:rsidRPr="00416822">
              <w:rPr>
                <w:sz w:val="24"/>
                <w:szCs w:val="24"/>
              </w:rPr>
              <w:t xml:space="preserve">ГОСТ </w:t>
            </w:r>
            <w:proofErr w:type="gramStart"/>
            <w:r w:rsidRPr="00416822">
              <w:rPr>
                <w:sz w:val="24"/>
                <w:szCs w:val="24"/>
              </w:rPr>
              <w:t>Р</w:t>
            </w:r>
            <w:proofErr w:type="gramEnd"/>
            <w:r w:rsidRPr="00416822">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widowControl/>
              <w:spacing w:line="240" w:lineRule="auto"/>
              <w:rPr>
                <w:sz w:val="24"/>
                <w:szCs w:val="24"/>
              </w:rPr>
            </w:pPr>
            <w:r w:rsidRPr="00416822">
              <w:rPr>
                <w:sz w:val="24"/>
                <w:szCs w:val="24"/>
              </w:rPr>
              <w:t>Не реже 1 раза в 2 часа</w:t>
            </w:r>
          </w:p>
          <w:p w:rsidR="00935649" w:rsidRPr="00416822" w:rsidRDefault="00935649" w:rsidP="008F2932">
            <w:pPr>
              <w:widowControl/>
              <w:spacing w:line="240" w:lineRule="auto"/>
              <w:rPr>
                <w:sz w:val="24"/>
                <w:szCs w:val="24"/>
              </w:rPr>
            </w:pPr>
            <w:r w:rsidRPr="00416822">
              <w:rPr>
                <w:sz w:val="24"/>
                <w:szCs w:val="24"/>
              </w:rPr>
              <w:t>8.00-17.00</w:t>
            </w:r>
          </w:p>
          <w:p w:rsidR="00935649" w:rsidRPr="00416822" w:rsidRDefault="00935649" w:rsidP="008F2932">
            <w:pPr>
              <w:widowControl/>
              <w:spacing w:line="240" w:lineRule="auto"/>
              <w:rPr>
                <w:sz w:val="24"/>
                <w:szCs w:val="24"/>
              </w:rPr>
            </w:pPr>
            <w:r w:rsidRPr="00416822">
              <w:rPr>
                <w:sz w:val="24"/>
                <w:szCs w:val="24"/>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5,8 м</w:t>
            </w:r>
            <w:proofErr w:type="gramStart"/>
            <w:r w:rsidRPr="00416822">
              <w:rPr>
                <w:sz w:val="24"/>
                <w:szCs w:val="24"/>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 xml:space="preserve">Нежилые помещения, расположенные на 3,4 этажах в здании (кадастровый номер 05:40:000061:6772) по адресу: </w:t>
            </w:r>
          </w:p>
          <w:p w:rsidR="00935649" w:rsidRPr="00416822" w:rsidRDefault="00935649" w:rsidP="008F2932">
            <w:pPr>
              <w:spacing w:line="240" w:lineRule="auto"/>
              <w:rPr>
                <w:sz w:val="24"/>
                <w:szCs w:val="24"/>
              </w:rPr>
            </w:pPr>
            <w:r w:rsidRPr="00416822">
              <w:rPr>
                <w:sz w:val="24"/>
                <w:szCs w:val="24"/>
              </w:rPr>
              <w:t>Республика Дагестан,</w:t>
            </w:r>
          </w:p>
          <w:p w:rsidR="00935649" w:rsidRPr="00416822" w:rsidRDefault="00935649" w:rsidP="008F2932">
            <w:pPr>
              <w:spacing w:line="240" w:lineRule="auto"/>
              <w:rPr>
                <w:sz w:val="24"/>
                <w:szCs w:val="24"/>
              </w:rPr>
            </w:pPr>
            <w:r w:rsidRPr="00416822">
              <w:rPr>
                <w:sz w:val="24"/>
                <w:szCs w:val="24"/>
              </w:rPr>
              <w:t xml:space="preserve">г. Махачкала, проспект Петра </w:t>
            </w:r>
            <w:r w:rsidRPr="00416822">
              <w:rPr>
                <w:sz w:val="24"/>
                <w:szCs w:val="24"/>
                <w:lang w:val="en-US"/>
              </w:rPr>
              <w:t>I</w:t>
            </w:r>
            <w:r w:rsidRPr="00416822">
              <w:rPr>
                <w:sz w:val="24"/>
                <w:szCs w:val="24"/>
              </w:rPr>
              <w:t>, 115.</w:t>
            </w:r>
          </w:p>
        </w:tc>
      </w:tr>
      <w:tr w:rsidR="00935649" w:rsidRPr="00416822" w:rsidTr="008F2932">
        <w:tc>
          <w:tcPr>
            <w:tcW w:w="5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rPr>
                <w:sz w:val="24"/>
                <w:szCs w:val="24"/>
              </w:rPr>
            </w:pPr>
            <w:r w:rsidRPr="00416822">
              <w:rPr>
                <w:sz w:val="24"/>
                <w:szCs w:val="24"/>
              </w:rPr>
              <w:t>3.</w:t>
            </w:r>
          </w:p>
        </w:tc>
        <w:tc>
          <w:tcPr>
            <w:tcW w:w="2439"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widowControl/>
              <w:spacing w:line="240" w:lineRule="auto"/>
              <w:rPr>
                <w:sz w:val="24"/>
                <w:szCs w:val="24"/>
              </w:rPr>
            </w:pPr>
            <w:r w:rsidRPr="00416822">
              <w:rPr>
                <w:sz w:val="24"/>
                <w:szCs w:val="24"/>
              </w:rPr>
              <w:t xml:space="preserve">Влажная уборка с дезинфицирующими средствами десяти офисных кабинетов </w:t>
            </w:r>
          </w:p>
          <w:p w:rsidR="00935649" w:rsidRPr="00416822" w:rsidRDefault="00935649" w:rsidP="008F2932">
            <w:pPr>
              <w:widowControl/>
              <w:spacing w:line="240" w:lineRule="auto"/>
              <w:rPr>
                <w:sz w:val="24"/>
                <w:szCs w:val="24"/>
              </w:rPr>
            </w:pPr>
            <w:r w:rsidRPr="00416822">
              <w:rPr>
                <w:sz w:val="24"/>
                <w:szCs w:val="24"/>
              </w:rPr>
              <w:t xml:space="preserve">ГОСТ </w:t>
            </w:r>
            <w:proofErr w:type="gramStart"/>
            <w:r w:rsidRPr="00416822">
              <w:rPr>
                <w:sz w:val="24"/>
                <w:szCs w:val="24"/>
              </w:rPr>
              <w:t>Р</w:t>
            </w:r>
            <w:proofErr w:type="gramEnd"/>
            <w:r w:rsidRPr="00416822">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widowControl/>
              <w:spacing w:line="240" w:lineRule="auto"/>
              <w:rPr>
                <w:sz w:val="24"/>
                <w:szCs w:val="24"/>
              </w:rPr>
            </w:pPr>
            <w:r w:rsidRPr="00416822">
              <w:rPr>
                <w:sz w:val="24"/>
                <w:szCs w:val="24"/>
              </w:rPr>
              <w:t>8.00-17.00</w:t>
            </w:r>
          </w:p>
          <w:p w:rsidR="00935649" w:rsidRPr="00416822" w:rsidRDefault="00935649" w:rsidP="008F2932">
            <w:pPr>
              <w:widowControl/>
              <w:spacing w:line="240" w:lineRule="auto"/>
              <w:rPr>
                <w:sz w:val="24"/>
                <w:szCs w:val="24"/>
              </w:rPr>
            </w:pPr>
            <w:r w:rsidRPr="00416822">
              <w:rPr>
                <w:sz w:val="24"/>
                <w:szCs w:val="24"/>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vertAlign w:val="superscript"/>
              </w:rPr>
            </w:pPr>
            <w:r w:rsidRPr="00416822">
              <w:rPr>
                <w:sz w:val="24"/>
                <w:szCs w:val="24"/>
              </w:rPr>
              <w:t>250,5 м</w:t>
            </w:r>
            <w:proofErr w:type="gramStart"/>
            <w:r w:rsidRPr="00416822">
              <w:rPr>
                <w:sz w:val="24"/>
                <w:szCs w:val="24"/>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 xml:space="preserve">Нежилые помещения, расположенные на 3,4 этажах в здании (кадастровый номер 05:40:000061:6772) по адресу: </w:t>
            </w:r>
          </w:p>
          <w:p w:rsidR="00935649" w:rsidRPr="00416822" w:rsidRDefault="00935649" w:rsidP="008F2932">
            <w:pPr>
              <w:spacing w:line="240" w:lineRule="auto"/>
              <w:rPr>
                <w:sz w:val="24"/>
                <w:szCs w:val="24"/>
              </w:rPr>
            </w:pPr>
            <w:r w:rsidRPr="00416822">
              <w:rPr>
                <w:sz w:val="24"/>
                <w:szCs w:val="24"/>
              </w:rPr>
              <w:t>Республика Дагестан,</w:t>
            </w:r>
          </w:p>
          <w:p w:rsidR="00935649" w:rsidRPr="00416822" w:rsidRDefault="00935649" w:rsidP="008F2932">
            <w:pPr>
              <w:spacing w:line="240" w:lineRule="auto"/>
              <w:rPr>
                <w:sz w:val="24"/>
                <w:szCs w:val="24"/>
              </w:rPr>
            </w:pPr>
            <w:r w:rsidRPr="00416822">
              <w:rPr>
                <w:sz w:val="24"/>
                <w:szCs w:val="24"/>
              </w:rPr>
              <w:t xml:space="preserve">г. Махачкала, проспект Петра </w:t>
            </w:r>
            <w:r w:rsidRPr="00416822">
              <w:rPr>
                <w:sz w:val="24"/>
                <w:szCs w:val="24"/>
                <w:lang w:val="en-US"/>
              </w:rPr>
              <w:t>I</w:t>
            </w:r>
            <w:r w:rsidRPr="00416822">
              <w:rPr>
                <w:sz w:val="24"/>
                <w:szCs w:val="24"/>
              </w:rPr>
              <w:t>, 115.</w:t>
            </w:r>
          </w:p>
        </w:tc>
      </w:tr>
      <w:tr w:rsidR="00935649" w:rsidRPr="00416822" w:rsidTr="008F2932">
        <w:tc>
          <w:tcPr>
            <w:tcW w:w="5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rPr>
                <w:sz w:val="24"/>
                <w:szCs w:val="24"/>
              </w:rPr>
            </w:pPr>
            <w:r w:rsidRPr="00416822">
              <w:rPr>
                <w:sz w:val="24"/>
                <w:szCs w:val="24"/>
              </w:rPr>
              <w:t>4.</w:t>
            </w:r>
          </w:p>
        </w:tc>
        <w:tc>
          <w:tcPr>
            <w:tcW w:w="2439"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 xml:space="preserve">Влажная комплексная уборка помещений </w:t>
            </w:r>
          </w:p>
          <w:p w:rsidR="00935649" w:rsidRPr="00416822" w:rsidRDefault="00935649" w:rsidP="008F2932">
            <w:pPr>
              <w:spacing w:line="240" w:lineRule="auto"/>
              <w:rPr>
                <w:sz w:val="24"/>
                <w:szCs w:val="24"/>
              </w:rPr>
            </w:pPr>
            <w:r w:rsidRPr="00416822">
              <w:rPr>
                <w:sz w:val="24"/>
                <w:szCs w:val="24"/>
              </w:rPr>
              <w:t xml:space="preserve">ГОСТ </w:t>
            </w:r>
            <w:proofErr w:type="gramStart"/>
            <w:r w:rsidRPr="00416822">
              <w:rPr>
                <w:sz w:val="24"/>
                <w:szCs w:val="24"/>
              </w:rPr>
              <w:t>Р</w:t>
            </w:r>
            <w:proofErr w:type="gramEnd"/>
            <w:r w:rsidRPr="00416822">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8.00-17.00</w:t>
            </w:r>
          </w:p>
          <w:p w:rsidR="00935649" w:rsidRPr="00416822" w:rsidRDefault="00935649" w:rsidP="008F2932">
            <w:pPr>
              <w:spacing w:line="240" w:lineRule="auto"/>
              <w:rPr>
                <w:sz w:val="24"/>
                <w:szCs w:val="24"/>
              </w:rPr>
            </w:pPr>
            <w:r w:rsidRPr="00416822">
              <w:rPr>
                <w:sz w:val="24"/>
                <w:szCs w:val="24"/>
              </w:rPr>
              <w:t>Еженедельно</w:t>
            </w:r>
          </w:p>
        </w:tc>
        <w:tc>
          <w:tcPr>
            <w:tcW w:w="1635"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t>11 помещений</w:t>
            </w:r>
          </w:p>
        </w:tc>
        <w:tc>
          <w:tcPr>
            <w:tcW w:w="4016"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 xml:space="preserve">Нежилые помещения, расположенные на 3,4,5 этажах в здании (кадастровый номер 05:40:000061:6772) по адресу: </w:t>
            </w:r>
          </w:p>
          <w:p w:rsidR="00935649" w:rsidRPr="00416822" w:rsidRDefault="00935649" w:rsidP="008F2932">
            <w:pPr>
              <w:spacing w:line="240" w:lineRule="auto"/>
              <w:rPr>
                <w:sz w:val="24"/>
                <w:szCs w:val="24"/>
              </w:rPr>
            </w:pPr>
            <w:r w:rsidRPr="00416822">
              <w:rPr>
                <w:sz w:val="24"/>
                <w:szCs w:val="24"/>
              </w:rPr>
              <w:t>Республика Дагестан,</w:t>
            </w:r>
          </w:p>
          <w:p w:rsidR="00935649" w:rsidRPr="00416822" w:rsidRDefault="00935649" w:rsidP="008F2932">
            <w:pPr>
              <w:spacing w:line="240" w:lineRule="auto"/>
              <w:rPr>
                <w:sz w:val="24"/>
                <w:szCs w:val="24"/>
              </w:rPr>
            </w:pPr>
            <w:r w:rsidRPr="00416822">
              <w:rPr>
                <w:sz w:val="24"/>
                <w:szCs w:val="24"/>
              </w:rPr>
              <w:t xml:space="preserve">г. Махачкала, проспект Петра </w:t>
            </w:r>
            <w:r w:rsidRPr="00416822">
              <w:rPr>
                <w:sz w:val="24"/>
                <w:szCs w:val="24"/>
                <w:lang w:val="en-US"/>
              </w:rPr>
              <w:t>I</w:t>
            </w:r>
            <w:r w:rsidRPr="00416822">
              <w:rPr>
                <w:sz w:val="24"/>
                <w:szCs w:val="24"/>
              </w:rPr>
              <w:t>, 115.</w:t>
            </w:r>
          </w:p>
        </w:tc>
      </w:tr>
      <w:tr w:rsidR="00935649" w:rsidRPr="00416822" w:rsidTr="008F2932">
        <w:tc>
          <w:tcPr>
            <w:tcW w:w="5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rPr>
                <w:sz w:val="24"/>
                <w:szCs w:val="24"/>
              </w:rPr>
            </w:pPr>
            <w:r w:rsidRPr="00416822">
              <w:rPr>
                <w:sz w:val="24"/>
                <w:szCs w:val="24"/>
              </w:rPr>
              <w:t>5.</w:t>
            </w:r>
          </w:p>
        </w:tc>
        <w:tc>
          <w:tcPr>
            <w:tcW w:w="2439"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rPr>
                <w:sz w:val="24"/>
                <w:szCs w:val="24"/>
              </w:rPr>
            </w:pPr>
            <w:r w:rsidRPr="00416822">
              <w:rPr>
                <w:sz w:val="24"/>
                <w:szCs w:val="24"/>
              </w:rPr>
              <w:t>Мытье окон с применением специальных средств</w:t>
            </w:r>
          </w:p>
          <w:p w:rsidR="00935649" w:rsidRPr="00416822" w:rsidRDefault="00935649" w:rsidP="008F2932">
            <w:pPr>
              <w:spacing w:line="240" w:lineRule="auto"/>
              <w:rPr>
                <w:sz w:val="24"/>
                <w:szCs w:val="24"/>
              </w:rPr>
            </w:pPr>
            <w:r w:rsidRPr="00416822">
              <w:rPr>
                <w:sz w:val="24"/>
                <w:szCs w:val="24"/>
              </w:rPr>
              <w:t xml:space="preserve">ГОСТ </w:t>
            </w:r>
            <w:proofErr w:type="gramStart"/>
            <w:r w:rsidRPr="00416822">
              <w:rPr>
                <w:sz w:val="24"/>
                <w:szCs w:val="24"/>
              </w:rPr>
              <w:t>Р</w:t>
            </w:r>
            <w:proofErr w:type="gramEnd"/>
            <w:r w:rsidRPr="00416822">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rPr>
                <w:sz w:val="24"/>
                <w:szCs w:val="24"/>
              </w:rPr>
            </w:pPr>
            <w:r w:rsidRPr="00416822">
              <w:rPr>
                <w:sz w:val="24"/>
                <w:szCs w:val="24"/>
              </w:rPr>
              <w:t>2 раза в квартал</w:t>
            </w:r>
          </w:p>
        </w:tc>
        <w:tc>
          <w:tcPr>
            <w:tcW w:w="1635"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jc w:val="center"/>
              <w:rPr>
                <w:sz w:val="24"/>
                <w:szCs w:val="24"/>
              </w:rPr>
            </w:pPr>
            <w:r w:rsidRPr="00416822">
              <w:rPr>
                <w:sz w:val="24"/>
                <w:szCs w:val="24"/>
              </w:rPr>
              <w:t>22 окна</w:t>
            </w:r>
          </w:p>
        </w:tc>
        <w:tc>
          <w:tcPr>
            <w:tcW w:w="4016"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rPr>
                <w:sz w:val="24"/>
                <w:szCs w:val="24"/>
              </w:rPr>
            </w:pPr>
            <w:r w:rsidRPr="00416822">
              <w:rPr>
                <w:sz w:val="24"/>
                <w:szCs w:val="24"/>
              </w:rPr>
              <w:t xml:space="preserve">Нежилые помещения, расположенные на 3,4,5 этажах в здании (кадастровый номер 05:40:000061:6772) по адресу: </w:t>
            </w:r>
          </w:p>
          <w:p w:rsidR="00935649" w:rsidRPr="00416822" w:rsidRDefault="00935649" w:rsidP="008F2932">
            <w:pPr>
              <w:spacing w:line="240" w:lineRule="auto"/>
              <w:rPr>
                <w:sz w:val="24"/>
                <w:szCs w:val="24"/>
              </w:rPr>
            </w:pPr>
            <w:r w:rsidRPr="00416822">
              <w:rPr>
                <w:sz w:val="24"/>
                <w:szCs w:val="24"/>
              </w:rPr>
              <w:t>Республика Дагестан,</w:t>
            </w:r>
          </w:p>
          <w:p w:rsidR="00935649" w:rsidRPr="00416822" w:rsidRDefault="00935649" w:rsidP="008F2932">
            <w:pPr>
              <w:spacing w:line="240" w:lineRule="auto"/>
              <w:rPr>
                <w:sz w:val="24"/>
                <w:szCs w:val="24"/>
              </w:rPr>
            </w:pPr>
            <w:r w:rsidRPr="00416822">
              <w:rPr>
                <w:sz w:val="24"/>
                <w:szCs w:val="24"/>
              </w:rPr>
              <w:t xml:space="preserve">г. Махачкала, проспект Петра </w:t>
            </w:r>
            <w:r w:rsidRPr="00416822">
              <w:rPr>
                <w:sz w:val="24"/>
                <w:szCs w:val="24"/>
                <w:lang w:val="en-US"/>
              </w:rPr>
              <w:t>I</w:t>
            </w:r>
            <w:r w:rsidRPr="00416822">
              <w:rPr>
                <w:sz w:val="24"/>
                <w:szCs w:val="24"/>
              </w:rPr>
              <w:t>, 115.</w:t>
            </w:r>
          </w:p>
        </w:tc>
      </w:tr>
      <w:tr w:rsidR="00935649" w:rsidRPr="00416822" w:rsidTr="008F2932">
        <w:tc>
          <w:tcPr>
            <w:tcW w:w="554" w:type="dxa"/>
            <w:tcBorders>
              <w:top w:val="single" w:sz="4" w:space="0" w:color="auto"/>
              <w:left w:val="single" w:sz="4" w:space="0" w:color="auto"/>
              <w:bottom w:val="single" w:sz="4" w:space="0" w:color="auto"/>
              <w:right w:val="single" w:sz="4" w:space="0" w:color="auto"/>
            </w:tcBorders>
          </w:tcPr>
          <w:p w:rsidR="00935649" w:rsidRPr="00416822" w:rsidRDefault="00935649" w:rsidP="008F2932">
            <w:pPr>
              <w:rPr>
                <w:sz w:val="24"/>
                <w:szCs w:val="24"/>
              </w:rPr>
            </w:pPr>
            <w:r w:rsidRPr="00416822">
              <w:rPr>
                <w:sz w:val="24"/>
                <w:szCs w:val="24"/>
              </w:rPr>
              <w:t>6.</w:t>
            </w:r>
          </w:p>
        </w:tc>
        <w:tc>
          <w:tcPr>
            <w:tcW w:w="2439"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t xml:space="preserve">Обеспечение </w:t>
            </w:r>
            <w:r w:rsidRPr="00416822">
              <w:rPr>
                <w:sz w:val="24"/>
                <w:szCs w:val="24"/>
              </w:rPr>
              <w:lastRenderedPageBreak/>
              <w:t xml:space="preserve">санитарно-гигиеническими и туалетными принадлежностями двух санузлов  </w:t>
            </w:r>
          </w:p>
        </w:tc>
        <w:tc>
          <w:tcPr>
            <w:tcW w:w="1954"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lastRenderedPageBreak/>
              <w:t>8.00-17.00</w:t>
            </w:r>
          </w:p>
          <w:p w:rsidR="00935649" w:rsidRPr="00416822" w:rsidRDefault="00935649" w:rsidP="008F2932">
            <w:pPr>
              <w:spacing w:line="240" w:lineRule="auto"/>
              <w:rPr>
                <w:sz w:val="24"/>
                <w:szCs w:val="24"/>
              </w:rPr>
            </w:pPr>
            <w:r w:rsidRPr="00416822">
              <w:rPr>
                <w:sz w:val="24"/>
                <w:szCs w:val="24"/>
              </w:rPr>
              <w:lastRenderedPageBreak/>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jc w:val="center"/>
              <w:rPr>
                <w:sz w:val="24"/>
                <w:szCs w:val="24"/>
              </w:rPr>
            </w:pPr>
            <w:r w:rsidRPr="00416822">
              <w:rPr>
                <w:sz w:val="24"/>
                <w:szCs w:val="24"/>
              </w:rPr>
              <w:lastRenderedPageBreak/>
              <w:t>2 кабинки</w:t>
            </w:r>
          </w:p>
          <w:p w:rsidR="00935649" w:rsidRPr="00416822" w:rsidRDefault="00935649" w:rsidP="008F2932">
            <w:pPr>
              <w:spacing w:line="240" w:lineRule="auto"/>
              <w:jc w:val="center"/>
              <w:rPr>
                <w:sz w:val="24"/>
                <w:szCs w:val="24"/>
              </w:rPr>
            </w:pPr>
            <w:r w:rsidRPr="00416822">
              <w:rPr>
                <w:sz w:val="24"/>
                <w:szCs w:val="24"/>
              </w:rPr>
              <w:lastRenderedPageBreak/>
              <w:t>и 2 умывальника</w:t>
            </w:r>
          </w:p>
        </w:tc>
        <w:tc>
          <w:tcPr>
            <w:tcW w:w="4016" w:type="dxa"/>
            <w:tcBorders>
              <w:top w:val="single" w:sz="4" w:space="0" w:color="auto"/>
              <w:left w:val="single" w:sz="4" w:space="0" w:color="auto"/>
              <w:bottom w:val="single" w:sz="4" w:space="0" w:color="auto"/>
              <w:right w:val="single" w:sz="4" w:space="0" w:color="auto"/>
            </w:tcBorders>
            <w:hideMark/>
          </w:tcPr>
          <w:p w:rsidR="00935649" w:rsidRPr="00416822" w:rsidRDefault="00935649" w:rsidP="008F2932">
            <w:pPr>
              <w:spacing w:line="240" w:lineRule="auto"/>
              <w:rPr>
                <w:sz w:val="24"/>
                <w:szCs w:val="24"/>
              </w:rPr>
            </w:pPr>
            <w:r w:rsidRPr="00416822">
              <w:rPr>
                <w:sz w:val="24"/>
                <w:szCs w:val="24"/>
              </w:rPr>
              <w:lastRenderedPageBreak/>
              <w:t xml:space="preserve">Нежилые помещения, </w:t>
            </w:r>
            <w:r w:rsidRPr="00416822">
              <w:rPr>
                <w:sz w:val="24"/>
                <w:szCs w:val="24"/>
              </w:rPr>
              <w:lastRenderedPageBreak/>
              <w:t xml:space="preserve">расположенные на 3,4 этажах в здании (кадастровый номер 05:40:000061:6772) по адресу: </w:t>
            </w:r>
          </w:p>
          <w:p w:rsidR="00935649" w:rsidRPr="00416822" w:rsidRDefault="00935649" w:rsidP="008F2932">
            <w:pPr>
              <w:spacing w:line="240" w:lineRule="auto"/>
              <w:rPr>
                <w:sz w:val="24"/>
                <w:szCs w:val="24"/>
              </w:rPr>
            </w:pPr>
            <w:r w:rsidRPr="00416822">
              <w:rPr>
                <w:sz w:val="24"/>
                <w:szCs w:val="24"/>
              </w:rPr>
              <w:t>Республика Дагестан,</w:t>
            </w:r>
          </w:p>
          <w:p w:rsidR="00935649" w:rsidRPr="00416822" w:rsidRDefault="00935649" w:rsidP="008F2932">
            <w:pPr>
              <w:spacing w:line="240" w:lineRule="auto"/>
              <w:rPr>
                <w:sz w:val="24"/>
                <w:szCs w:val="24"/>
              </w:rPr>
            </w:pPr>
            <w:r w:rsidRPr="00416822">
              <w:rPr>
                <w:sz w:val="24"/>
                <w:szCs w:val="24"/>
              </w:rPr>
              <w:t xml:space="preserve">г. Махачкала, проспект Петра </w:t>
            </w:r>
            <w:r w:rsidRPr="00416822">
              <w:rPr>
                <w:sz w:val="24"/>
                <w:szCs w:val="24"/>
                <w:lang w:val="en-US"/>
              </w:rPr>
              <w:t>I</w:t>
            </w:r>
            <w:r w:rsidRPr="00416822">
              <w:rPr>
                <w:sz w:val="24"/>
                <w:szCs w:val="24"/>
              </w:rPr>
              <w:t>, 115.</w:t>
            </w:r>
          </w:p>
        </w:tc>
      </w:tr>
    </w:tbl>
    <w:p w:rsidR="00935649" w:rsidRPr="00416822" w:rsidRDefault="00935649" w:rsidP="00935649">
      <w:pPr>
        <w:spacing w:line="240" w:lineRule="auto"/>
        <w:contextualSpacing/>
        <w:rPr>
          <w:sz w:val="24"/>
          <w:szCs w:val="24"/>
        </w:rPr>
      </w:pPr>
    </w:p>
    <w:p w:rsidR="00935649" w:rsidRPr="00416822" w:rsidRDefault="00935649" w:rsidP="00935649">
      <w:pPr>
        <w:spacing w:line="240" w:lineRule="auto"/>
        <w:rPr>
          <w:sz w:val="24"/>
          <w:szCs w:val="24"/>
        </w:rPr>
      </w:pPr>
      <w:r w:rsidRPr="00416822">
        <w:rPr>
          <w:sz w:val="24"/>
          <w:szCs w:val="24"/>
        </w:rPr>
        <w:t>2. Характеристика услуг по санитарно-гигиеническому обслуживанию помещений</w:t>
      </w:r>
    </w:p>
    <w:p w:rsidR="00935649" w:rsidRPr="00416822" w:rsidRDefault="00935649" w:rsidP="00935649">
      <w:pPr>
        <w:spacing w:line="240" w:lineRule="auto"/>
        <w:jc w:val="both"/>
        <w:rPr>
          <w:sz w:val="24"/>
          <w:szCs w:val="24"/>
        </w:rPr>
      </w:pPr>
      <w:r w:rsidRPr="00416822">
        <w:rPr>
          <w:b/>
          <w:sz w:val="24"/>
          <w:szCs w:val="24"/>
        </w:rPr>
        <w:t>2.1.</w:t>
      </w:r>
      <w:r w:rsidRPr="00416822">
        <w:rPr>
          <w:sz w:val="24"/>
          <w:szCs w:val="24"/>
        </w:rPr>
        <w:t xml:space="preserve"> Влажная уборка коридоров с использованием дезинфицирующих средств</w:t>
      </w:r>
    </w:p>
    <w:p w:rsidR="00935649" w:rsidRPr="00416822" w:rsidRDefault="00935649" w:rsidP="00935649">
      <w:pPr>
        <w:spacing w:line="240" w:lineRule="auto"/>
        <w:jc w:val="both"/>
        <w:rPr>
          <w:sz w:val="24"/>
          <w:szCs w:val="24"/>
        </w:rPr>
      </w:pPr>
      <w:r w:rsidRPr="00416822">
        <w:rPr>
          <w:sz w:val="24"/>
          <w:szCs w:val="24"/>
        </w:rPr>
        <w:t xml:space="preserve"> (ежедневно):</w:t>
      </w:r>
    </w:p>
    <w:p w:rsidR="00935649" w:rsidRPr="00416822" w:rsidRDefault="00935649" w:rsidP="00935649">
      <w:pPr>
        <w:spacing w:line="240" w:lineRule="auto"/>
        <w:jc w:val="both"/>
        <w:rPr>
          <w:sz w:val="24"/>
          <w:szCs w:val="24"/>
        </w:rPr>
      </w:pPr>
      <w:r w:rsidRPr="00416822">
        <w:rPr>
          <w:sz w:val="24"/>
          <w:szCs w:val="24"/>
        </w:rPr>
        <w:t>- влажная уборка и удаление локальных загрязнений боковых стен, подоконников;</w:t>
      </w:r>
    </w:p>
    <w:p w:rsidR="00935649" w:rsidRPr="00416822" w:rsidRDefault="00935649" w:rsidP="00935649">
      <w:pPr>
        <w:spacing w:line="240" w:lineRule="auto"/>
        <w:jc w:val="both"/>
        <w:rPr>
          <w:sz w:val="24"/>
          <w:szCs w:val="24"/>
        </w:rPr>
      </w:pPr>
      <w:r w:rsidRPr="00416822">
        <w:rPr>
          <w:sz w:val="24"/>
          <w:szCs w:val="24"/>
        </w:rPr>
        <w:t>- влажная уборка радиаторов, труб отопления (где есть доступ);</w:t>
      </w:r>
    </w:p>
    <w:p w:rsidR="00935649" w:rsidRPr="00416822" w:rsidRDefault="00935649" w:rsidP="00935649">
      <w:pPr>
        <w:spacing w:line="240" w:lineRule="auto"/>
        <w:jc w:val="both"/>
        <w:rPr>
          <w:sz w:val="24"/>
          <w:szCs w:val="24"/>
        </w:rPr>
      </w:pPr>
      <w:r w:rsidRPr="00416822">
        <w:rPr>
          <w:sz w:val="24"/>
          <w:szCs w:val="24"/>
        </w:rPr>
        <w:t>- мойка полов с применением специальных средств;</w:t>
      </w:r>
    </w:p>
    <w:p w:rsidR="00935649" w:rsidRPr="00416822" w:rsidRDefault="00935649" w:rsidP="00935649">
      <w:pPr>
        <w:spacing w:line="240" w:lineRule="auto"/>
        <w:jc w:val="both"/>
        <w:rPr>
          <w:sz w:val="24"/>
          <w:szCs w:val="24"/>
        </w:rPr>
      </w:pPr>
      <w:r w:rsidRPr="00416822">
        <w:rPr>
          <w:sz w:val="24"/>
          <w:szCs w:val="24"/>
        </w:rPr>
        <w:t>- чистка зеркальных и стеклянных поверхностей с применением специальных средств;</w:t>
      </w:r>
    </w:p>
    <w:p w:rsidR="00935649" w:rsidRPr="00416822" w:rsidRDefault="00935649" w:rsidP="00935649">
      <w:pPr>
        <w:spacing w:line="240" w:lineRule="auto"/>
        <w:jc w:val="both"/>
        <w:rPr>
          <w:sz w:val="24"/>
          <w:szCs w:val="24"/>
        </w:rPr>
      </w:pPr>
      <w:r w:rsidRPr="00416822">
        <w:rPr>
          <w:sz w:val="24"/>
          <w:szCs w:val="24"/>
        </w:rPr>
        <w:t>- удаление пыли, пятен с дверных блоков и ручек;</w:t>
      </w:r>
    </w:p>
    <w:p w:rsidR="00935649" w:rsidRPr="00416822" w:rsidRDefault="00935649" w:rsidP="00935649">
      <w:pPr>
        <w:spacing w:line="240" w:lineRule="auto"/>
        <w:jc w:val="both"/>
        <w:rPr>
          <w:sz w:val="24"/>
          <w:szCs w:val="24"/>
        </w:rPr>
      </w:pPr>
      <w:r w:rsidRPr="00416822">
        <w:rPr>
          <w:sz w:val="24"/>
          <w:szCs w:val="24"/>
        </w:rPr>
        <w:t>- протирка пыли с подоконников;</w:t>
      </w:r>
    </w:p>
    <w:p w:rsidR="00935649" w:rsidRPr="00416822" w:rsidRDefault="00935649" w:rsidP="00935649">
      <w:pPr>
        <w:spacing w:line="240" w:lineRule="auto"/>
        <w:jc w:val="both"/>
        <w:rPr>
          <w:sz w:val="24"/>
          <w:szCs w:val="24"/>
        </w:rPr>
      </w:pPr>
      <w:r w:rsidRPr="00416822">
        <w:rPr>
          <w:sz w:val="24"/>
          <w:szCs w:val="24"/>
        </w:rPr>
        <w:t>- дезинфекция дверных ручек, выключателей, контактных поверхностей, мест общего пользования (не реже 1 раза в 2 часа с 8.00 до 17.00 ежедневно).</w:t>
      </w:r>
    </w:p>
    <w:p w:rsidR="00935649" w:rsidRPr="00416822" w:rsidRDefault="00935649" w:rsidP="00935649">
      <w:pPr>
        <w:spacing w:line="240" w:lineRule="auto"/>
        <w:jc w:val="both"/>
        <w:rPr>
          <w:sz w:val="24"/>
          <w:szCs w:val="24"/>
        </w:rPr>
      </w:pPr>
      <w:r w:rsidRPr="00416822">
        <w:rPr>
          <w:b/>
          <w:sz w:val="24"/>
          <w:szCs w:val="24"/>
        </w:rPr>
        <w:t>2.2.</w:t>
      </w:r>
      <w:r w:rsidRPr="00416822">
        <w:rPr>
          <w:sz w:val="24"/>
          <w:szCs w:val="24"/>
        </w:rPr>
        <w:t xml:space="preserve"> Влажная уборка с дезинфицирующими средствами санузлов (ежедневно):</w:t>
      </w:r>
    </w:p>
    <w:p w:rsidR="00935649" w:rsidRPr="00416822" w:rsidRDefault="00935649" w:rsidP="00935649">
      <w:pPr>
        <w:spacing w:line="240" w:lineRule="auto"/>
        <w:jc w:val="both"/>
        <w:rPr>
          <w:sz w:val="24"/>
          <w:szCs w:val="24"/>
        </w:rPr>
      </w:pPr>
      <w:r w:rsidRPr="00416822">
        <w:rPr>
          <w:sz w:val="24"/>
          <w:szCs w:val="24"/>
        </w:rPr>
        <w:t>- обеспечение санитарно-гигиеническими и туалетными принадлежностями (туалетной бумагой, бумажными полотенцами, мылом, освежителями воздуха);</w:t>
      </w:r>
    </w:p>
    <w:p w:rsidR="00935649" w:rsidRPr="00416822" w:rsidRDefault="00935649" w:rsidP="00935649">
      <w:pPr>
        <w:spacing w:line="240" w:lineRule="auto"/>
        <w:jc w:val="both"/>
        <w:rPr>
          <w:sz w:val="24"/>
          <w:szCs w:val="24"/>
        </w:rPr>
      </w:pPr>
      <w:r w:rsidRPr="00416822">
        <w:rPr>
          <w:sz w:val="24"/>
          <w:szCs w:val="24"/>
        </w:rPr>
        <w:t>- мойка полов с применением специальных средств;</w:t>
      </w:r>
    </w:p>
    <w:p w:rsidR="00935649" w:rsidRPr="00416822" w:rsidRDefault="00935649" w:rsidP="00935649">
      <w:pPr>
        <w:spacing w:line="240" w:lineRule="auto"/>
        <w:jc w:val="both"/>
        <w:rPr>
          <w:sz w:val="24"/>
          <w:szCs w:val="24"/>
        </w:rPr>
      </w:pPr>
      <w:r w:rsidRPr="00416822">
        <w:rPr>
          <w:sz w:val="24"/>
          <w:szCs w:val="24"/>
        </w:rPr>
        <w:t>- удаление пыли, пятен с подоконников, дверных блоков, дверных ручек;</w:t>
      </w:r>
    </w:p>
    <w:p w:rsidR="00935649" w:rsidRPr="00416822" w:rsidRDefault="00935649" w:rsidP="00935649">
      <w:pPr>
        <w:spacing w:line="240" w:lineRule="auto"/>
        <w:jc w:val="both"/>
        <w:rPr>
          <w:sz w:val="24"/>
          <w:szCs w:val="24"/>
        </w:rPr>
      </w:pPr>
      <w:r w:rsidRPr="00416822">
        <w:rPr>
          <w:sz w:val="24"/>
          <w:szCs w:val="24"/>
        </w:rPr>
        <w:t>- чистка зеркал с применением специальных средств;</w:t>
      </w:r>
    </w:p>
    <w:p w:rsidR="00935649" w:rsidRPr="00416822" w:rsidRDefault="00935649" w:rsidP="00935649">
      <w:pPr>
        <w:spacing w:line="240" w:lineRule="auto"/>
        <w:jc w:val="both"/>
        <w:rPr>
          <w:sz w:val="24"/>
          <w:szCs w:val="24"/>
        </w:rPr>
      </w:pPr>
      <w:r w:rsidRPr="00416822">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935649" w:rsidRPr="00416822" w:rsidRDefault="00935649" w:rsidP="00935649">
      <w:pPr>
        <w:spacing w:line="240" w:lineRule="auto"/>
        <w:jc w:val="both"/>
        <w:rPr>
          <w:sz w:val="24"/>
          <w:szCs w:val="24"/>
        </w:rPr>
      </w:pPr>
      <w:r w:rsidRPr="00416822">
        <w:rPr>
          <w:sz w:val="24"/>
          <w:szCs w:val="24"/>
        </w:rPr>
        <w:t>- дезинфекция дверных ручек, выключателей, контактных поверхностей, мест общего пользования (не реже 1 раза в 2 часа с 8.00 до 17.00 ежедневно).</w:t>
      </w:r>
    </w:p>
    <w:p w:rsidR="00935649" w:rsidRPr="00416822" w:rsidRDefault="00935649" w:rsidP="00935649">
      <w:pPr>
        <w:spacing w:line="240" w:lineRule="auto"/>
        <w:jc w:val="both"/>
        <w:rPr>
          <w:sz w:val="24"/>
          <w:szCs w:val="24"/>
        </w:rPr>
      </w:pPr>
      <w:r w:rsidRPr="00416822">
        <w:rPr>
          <w:b/>
          <w:sz w:val="24"/>
          <w:szCs w:val="24"/>
        </w:rPr>
        <w:t>2.3.</w:t>
      </w:r>
      <w:r w:rsidRPr="00416822">
        <w:rPr>
          <w:sz w:val="24"/>
          <w:szCs w:val="24"/>
        </w:rPr>
        <w:t xml:space="preserve"> Влажная уборка с дезинфицирующими средствами офисных кабинетов (ежедневно):</w:t>
      </w:r>
    </w:p>
    <w:p w:rsidR="00935649" w:rsidRPr="00416822" w:rsidRDefault="00935649" w:rsidP="00935649">
      <w:pPr>
        <w:spacing w:line="240" w:lineRule="auto"/>
        <w:jc w:val="both"/>
        <w:rPr>
          <w:sz w:val="24"/>
          <w:szCs w:val="24"/>
        </w:rPr>
      </w:pPr>
      <w:r w:rsidRPr="00416822">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935649" w:rsidRPr="00416822" w:rsidRDefault="00935649" w:rsidP="00935649">
      <w:pPr>
        <w:spacing w:line="240" w:lineRule="auto"/>
        <w:jc w:val="both"/>
        <w:rPr>
          <w:sz w:val="24"/>
          <w:szCs w:val="24"/>
        </w:rPr>
      </w:pPr>
      <w:r w:rsidRPr="00416822">
        <w:rPr>
          <w:sz w:val="24"/>
          <w:szCs w:val="24"/>
        </w:rPr>
        <w:t>-  чистка зеркал и стеклянных поверхностей с применением специальных средств (кроме окон);</w:t>
      </w:r>
    </w:p>
    <w:p w:rsidR="00935649" w:rsidRPr="00416822" w:rsidRDefault="00935649" w:rsidP="00935649">
      <w:pPr>
        <w:spacing w:line="240" w:lineRule="auto"/>
        <w:jc w:val="both"/>
        <w:rPr>
          <w:sz w:val="24"/>
          <w:szCs w:val="24"/>
        </w:rPr>
      </w:pPr>
      <w:r w:rsidRPr="00416822">
        <w:rPr>
          <w:sz w:val="24"/>
          <w:szCs w:val="24"/>
        </w:rPr>
        <w:t>- удаление пыли с розеток, удлинителей, с оргтехники, компьютеров;</w:t>
      </w:r>
    </w:p>
    <w:p w:rsidR="00935649" w:rsidRPr="00416822" w:rsidRDefault="00935649" w:rsidP="00935649">
      <w:pPr>
        <w:spacing w:line="240" w:lineRule="auto"/>
        <w:jc w:val="both"/>
        <w:rPr>
          <w:sz w:val="24"/>
          <w:szCs w:val="24"/>
        </w:rPr>
      </w:pPr>
      <w:r w:rsidRPr="00416822">
        <w:rPr>
          <w:sz w:val="24"/>
          <w:szCs w:val="24"/>
        </w:rPr>
        <w:t>- удаление пыли с подлокотников кресел и крестовин стульев;</w:t>
      </w:r>
    </w:p>
    <w:p w:rsidR="00935649" w:rsidRPr="00416822" w:rsidRDefault="00935649" w:rsidP="00935649">
      <w:pPr>
        <w:spacing w:line="240" w:lineRule="auto"/>
        <w:jc w:val="both"/>
        <w:rPr>
          <w:sz w:val="24"/>
          <w:szCs w:val="24"/>
        </w:rPr>
      </w:pPr>
      <w:r w:rsidRPr="00416822">
        <w:rPr>
          <w:sz w:val="24"/>
          <w:szCs w:val="24"/>
        </w:rPr>
        <w:t>- удаление пыли и загрязнений с кожаной и текстильной обивки мебели, стульев и кресел;</w:t>
      </w:r>
    </w:p>
    <w:p w:rsidR="00935649" w:rsidRPr="00416822" w:rsidRDefault="00935649" w:rsidP="00935649">
      <w:pPr>
        <w:spacing w:line="240" w:lineRule="auto"/>
        <w:jc w:val="both"/>
        <w:rPr>
          <w:sz w:val="24"/>
          <w:szCs w:val="24"/>
        </w:rPr>
      </w:pPr>
      <w:r w:rsidRPr="00416822">
        <w:rPr>
          <w:sz w:val="24"/>
          <w:szCs w:val="24"/>
        </w:rPr>
        <w:t>- мойка полов с применением специальных моющих средств;</w:t>
      </w:r>
    </w:p>
    <w:p w:rsidR="00935649" w:rsidRPr="00416822" w:rsidRDefault="00935649" w:rsidP="00935649">
      <w:pPr>
        <w:spacing w:line="240" w:lineRule="auto"/>
        <w:jc w:val="both"/>
        <w:rPr>
          <w:sz w:val="24"/>
          <w:szCs w:val="24"/>
        </w:rPr>
      </w:pPr>
      <w:r w:rsidRPr="00416822">
        <w:rPr>
          <w:sz w:val="24"/>
          <w:szCs w:val="24"/>
        </w:rPr>
        <w:t>- удаление пыли с плинтусов, удаление пятен и липких субстанций с полов, мебели;</w:t>
      </w:r>
    </w:p>
    <w:p w:rsidR="00935649" w:rsidRPr="00416822" w:rsidRDefault="00935649" w:rsidP="00935649">
      <w:pPr>
        <w:spacing w:line="240" w:lineRule="auto"/>
        <w:jc w:val="both"/>
        <w:rPr>
          <w:sz w:val="24"/>
          <w:szCs w:val="24"/>
        </w:rPr>
      </w:pPr>
      <w:r w:rsidRPr="00416822">
        <w:rPr>
          <w:sz w:val="24"/>
          <w:szCs w:val="24"/>
        </w:rPr>
        <w:t>- протирка батарей, радиаторов (где есть доступ);</w:t>
      </w:r>
    </w:p>
    <w:p w:rsidR="00935649" w:rsidRPr="00416822" w:rsidRDefault="00935649" w:rsidP="00935649">
      <w:pPr>
        <w:spacing w:line="240" w:lineRule="auto"/>
        <w:jc w:val="both"/>
        <w:rPr>
          <w:sz w:val="24"/>
          <w:szCs w:val="24"/>
        </w:rPr>
      </w:pPr>
      <w:r w:rsidRPr="00416822">
        <w:rPr>
          <w:b/>
          <w:sz w:val="24"/>
          <w:szCs w:val="24"/>
        </w:rPr>
        <w:t>2.4.</w:t>
      </w:r>
      <w:r w:rsidRPr="00416822">
        <w:rPr>
          <w:sz w:val="24"/>
          <w:szCs w:val="24"/>
        </w:rPr>
        <w:t xml:space="preserve"> Влажная комплексная уборка (еженедельно):</w:t>
      </w:r>
    </w:p>
    <w:p w:rsidR="00935649" w:rsidRPr="00416822" w:rsidRDefault="00935649" w:rsidP="00935649">
      <w:pPr>
        <w:spacing w:line="240" w:lineRule="auto"/>
        <w:jc w:val="both"/>
        <w:rPr>
          <w:sz w:val="24"/>
          <w:szCs w:val="24"/>
        </w:rPr>
      </w:pPr>
      <w:r w:rsidRPr="00416822">
        <w:rPr>
          <w:sz w:val="24"/>
          <w:szCs w:val="24"/>
        </w:rPr>
        <w:t>- то же, что и в пунктах 2.1, 2.2, 2.3;</w:t>
      </w:r>
    </w:p>
    <w:p w:rsidR="00935649" w:rsidRPr="00416822" w:rsidRDefault="00935649" w:rsidP="00935649">
      <w:pPr>
        <w:spacing w:line="240" w:lineRule="auto"/>
        <w:jc w:val="both"/>
        <w:rPr>
          <w:sz w:val="24"/>
          <w:szCs w:val="24"/>
        </w:rPr>
      </w:pPr>
      <w:r w:rsidRPr="00416822">
        <w:rPr>
          <w:sz w:val="24"/>
          <w:szCs w:val="24"/>
        </w:rPr>
        <w:t>- чистка крышек столов, полок, шкафов, тумбочек и прочих поверхностей высотой не более 3 м;</w:t>
      </w:r>
    </w:p>
    <w:p w:rsidR="00935649" w:rsidRPr="00416822" w:rsidRDefault="00935649" w:rsidP="00935649">
      <w:pPr>
        <w:spacing w:line="240" w:lineRule="auto"/>
        <w:jc w:val="both"/>
        <w:rPr>
          <w:sz w:val="24"/>
          <w:szCs w:val="24"/>
        </w:rPr>
      </w:pPr>
      <w:r w:rsidRPr="00416822">
        <w:rPr>
          <w:sz w:val="24"/>
          <w:szCs w:val="24"/>
        </w:rPr>
        <w:t>- удаление пыли с оконных рам с внутренней стороны, не включая стекла;</w:t>
      </w:r>
    </w:p>
    <w:p w:rsidR="00935649" w:rsidRPr="00416822" w:rsidRDefault="00935649" w:rsidP="00935649">
      <w:pPr>
        <w:spacing w:line="240" w:lineRule="auto"/>
        <w:jc w:val="both"/>
        <w:rPr>
          <w:sz w:val="24"/>
          <w:szCs w:val="24"/>
        </w:rPr>
      </w:pPr>
      <w:r w:rsidRPr="00416822">
        <w:rPr>
          <w:sz w:val="24"/>
          <w:szCs w:val="24"/>
        </w:rPr>
        <w:t>- мойка и дезинфекция мусорных корзин;</w:t>
      </w:r>
    </w:p>
    <w:p w:rsidR="00935649" w:rsidRPr="00416822" w:rsidRDefault="00935649" w:rsidP="00935649">
      <w:pPr>
        <w:spacing w:line="240" w:lineRule="auto"/>
        <w:jc w:val="both"/>
        <w:rPr>
          <w:sz w:val="24"/>
          <w:szCs w:val="24"/>
        </w:rPr>
      </w:pPr>
      <w:r w:rsidRPr="00416822">
        <w:rPr>
          <w:sz w:val="24"/>
          <w:szCs w:val="24"/>
        </w:rPr>
        <w:t>- чистка жалюзи;</w:t>
      </w:r>
    </w:p>
    <w:p w:rsidR="00935649" w:rsidRPr="00416822" w:rsidRDefault="00935649" w:rsidP="00935649">
      <w:pPr>
        <w:spacing w:line="240" w:lineRule="auto"/>
        <w:jc w:val="both"/>
        <w:rPr>
          <w:sz w:val="24"/>
          <w:szCs w:val="24"/>
        </w:rPr>
      </w:pPr>
      <w:r w:rsidRPr="00416822">
        <w:rPr>
          <w:sz w:val="24"/>
          <w:szCs w:val="24"/>
        </w:rPr>
        <w:t>- влажная уборка радиаторов и труб отопления;</w:t>
      </w:r>
    </w:p>
    <w:p w:rsidR="00935649" w:rsidRPr="00416822" w:rsidRDefault="00935649" w:rsidP="00935649">
      <w:pPr>
        <w:spacing w:line="240" w:lineRule="auto"/>
        <w:jc w:val="both"/>
        <w:rPr>
          <w:sz w:val="24"/>
          <w:szCs w:val="24"/>
        </w:rPr>
      </w:pPr>
      <w:r w:rsidRPr="00416822">
        <w:rPr>
          <w:sz w:val="24"/>
          <w:szCs w:val="24"/>
        </w:rPr>
        <w:t>- влажная уборка стен, плинтусов;</w:t>
      </w:r>
    </w:p>
    <w:p w:rsidR="00935649" w:rsidRPr="00416822" w:rsidRDefault="00935649" w:rsidP="00935649">
      <w:pPr>
        <w:spacing w:line="240" w:lineRule="auto"/>
        <w:jc w:val="both"/>
        <w:rPr>
          <w:sz w:val="24"/>
          <w:szCs w:val="24"/>
        </w:rPr>
      </w:pPr>
      <w:r w:rsidRPr="00416822">
        <w:rPr>
          <w:sz w:val="24"/>
          <w:szCs w:val="24"/>
        </w:rPr>
        <w:t>- влажная уборка информационных стендов;</w:t>
      </w:r>
    </w:p>
    <w:p w:rsidR="00935649" w:rsidRPr="00416822" w:rsidRDefault="00935649" w:rsidP="00935649">
      <w:pPr>
        <w:spacing w:line="240" w:lineRule="auto"/>
        <w:jc w:val="both"/>
        <w:rPr>
          <w:sz w:val="24"/>
          <w:szCs w:val="24"/>
        </w:rPr>
      </w:pPr>
      <w:r w:rsidRPr="00416822">
        <w:rPr>
          <w:sz w:val="24"/>
          <w:szCs w:val="24"/>
        </w:rPr>
        <w:t>- натирка мебели полиролью.</w:t>
      </w:r>
    </w:p>
    <w:p w:rsidR="00935649" w:rsidRPr="00416822" w:rsidRDefault="00935649" w:rsidP="00935649">
      <w:pPr>
        <w:spacing w:line="240" w:lineRule="auto"/>
        <w:jc w:val="both"/>
        <w:rPr>
          <w:sz w:val="24"/>
          <w:szCs w:val="24"/>
        </w:rPr>
      </w:pPr>
      <w:r w:rsidRPr="00416822">
        <w:rPr>
          <w:b/>
          <w:sz w:val="24"/>
          <w:szCs w:val="24"/>
        </w:rPr>
        <w:t>2.5.</w:t>
      </w:r>
      <w:r w:rsidRPr="00416822">
        <w:rPr>
          <w:sz w:val="24"/>
          <w:szCs w:val="24"/>
        </w:rPr>
        <w:t xml:space="preserve"> Мытье окон с применением специальных средств (2 раза в квартал).</w:t>
      </w:r>
    </w:p>
    <w:p w:rsidR="00935649" w:rsidRPr="00416822" w:rsidRDefault="00935649" w:rsidP="00935649">
      <w:pPr>
        <w:spacing w:line="240" w:lineRule="auto"/>
        <w:jc w:val="both"/>
        <w:rPr>
          <w:sz w:val="24"/>
          <w:szCs w:val="24"/>
        </w:rPr>
      </w:pPr>
      <w:r w:rsidRPr="00416822">
        <w:rPr>
          <w:sz w:val="24"/>
          <w:szCs w:val="24"/>
        </w:rPr>
        <w:t>Мытье стекол и оконных рам с наружной и внутренней стороны с применением специальных моющих и чистящих средств.</w:t>
      </w:r>
    </w:p>
    <w:p w:rsidR="00935649" w:rsidRPr="00416822" w:rsidRDefault="00935649" w:rsidP="00935649">
      <w:pPr>
        <w:spacing w:line="240" w:lineRule="auto"/>
        <w:contextualSpacing/>
        <w:jc w:val="both"/>
        <w:rPr>
          <w:sz w:val="24"/>
          <w:szCs w:val="24"/>
        </w:rPr>
      </w:pPr>
      <w:r w:rsidRPr="00416822">
        <w:rPr>
          <w:b/>
          <w:sz w:val="24"/>
          <w:szCs w:val="24"/>
        </w:rPr>
        <w:t xml:space="preserve">2.6. </w:t>
      </w:r>
      <w:r w:rsidRPr="00416822">
        <w:rPr>
          <w:sz w:val="24"/>
          <w:szCs w:val="24"/>
        </w:rPr>
        <w:t xml:space="preserve">Исполнитель обеспечивает оказание услуг необходимыми хозяйственными изделиями и </w:t>
      </w:r>
      <w:r w:rsidRPr="00416822">
        <w:rPr>
          <w:sz w:val="24"/>
          <w:szCs w:val="24"/>
        </w:rPr>
        <w:lastRenderedPageBreak/>
        <w:t>уборочным инвентарем (резиновые перчатки, тряпки, уборочные тележки и прочее), моющими, чистящими и дезинфицирующими средствами.</w:t>
      </w:r>
      <w:r w:rsidR="002E1F0B" w:rsidRPr="00416822">
        <w:rPr>
          <w:sz w:val="24"/>
          <w:szCs w:val="24"/>
        </w:rPr>
        <w:t xml:space="preserve"> Моющие, чистящие и дезинфицирующие средства, используемые</w:t>
      </w:r>
      <w:r w:rsidRPr="00416822">
        <w:rPr>
          <w:sz w:val="24"/>
          <w:szCs w:val="24"/>
        </w:rPr>
        <w:t xml:space="preserve"> при оказании услуг</w:t>
      </w:r>
      <w:r w:rsidR="002E1F0B" w:rsidRPr="00416822">
        <w:rPr>
          <w:sz w:val="24"/>
          <w:szCs w:val="24"/>
        </w:rPr>
        <w:t>, соответствуют следующим требованиям</w:t>
      </w:r>
      <w:r w:rsidRPr="00416822">
        <w:rPr>
          <w:sz w:val="24"/>
          <w:szCs w:val="24"/>
        </w:rPr>
        <w:t>:</w:t>
      </w:r>
    </w:p>
    <w:tbl>
      <w:tblPr>
        <w:tblStyle w:val="390"/>
        <w:tblW w:w="0" w:type="auto"/>
        <w:tblLook w:val="04A0" w:firstRow="1" w:lastRow="0" w:firstColumn="1" w:lastColumn="0" w:noHBand="0" w:noVBand="1"/>
      </w:tblPr>
      <w:tblGrid>
        <w:gridCol w:w="588"/>
        <w:gridCol w:w="2665"/>
        <w:gridCol w:w="6355"/>
        <w:gridCol w:w="813"/>
      </w:tblGrid>
      <w:tr w:rsidR="00935649" w:rsidRPr="00416822"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 xml:space="preserve">№ </w:t>
            </w:r>
            <w:proofErr w:type="gramStart"/>
            <w:r w:rsidRPr="00416822">
              <w:rPr>
                <w:sz w:val="24"/>
                <w:szCs w:val="24"/>
              </w:rPr>
              <w:t>п</w:t>
            </w:r>
            <w:proofErr w:type="gramEnd"/>
            <w:r w:rsidRPr="00416822">
              <w:rPr>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Кол-во</w:t>
            </w:r>
          </w:p>
        </w:tc>
      </w:tr>
      <w:tr w:rsidR="00935649" w:rsidRPr="00416822"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rPr>
                <w:sz w:val="24"/>
                <w:szCs w:val="24"/>
              </w:rPr>
            </w:pPr>
            <w:r w:rsidRPr="00416822">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rPr>
                <w:sz w:val="24"/>
                <w:szCs w:val="24"/>
              </w:rPr>
            </w:pPr>
            <w:r w:rsidRPr="00416822">
              <w:rPr>
                <w:sz w:val="24"/>
                <w:szCs w:val="24"/>
              </w:rPr>
              <w:t xml:space="preserve">Специальные средства для мытья полов </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both"/>
              <w:rPr>
                <w:sz w:val="24"/>
                <w:szCs w:val="24"/>
              </w:rPr>
            </w:pPr>
            <w:r w:rsidRPr="00416822">
              <w:rPr>
                <w:sz w:val="24"/>
                <w:szCs w:val="24"/>
              </w:rPr>
              <w:t>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5 кг/в мес.</w:t>
            </w:r>
          </w:p>
        </w:tc>
      </w:tr>
      <w:tr w:rsidR="00935649" w:rsidRPr="00416822"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rPr>
                <w:sz w:val="24"/>
                <w:szCs w:val="24"/>
              </w:rPr>
            </w:pPr>
            <w:r w:rsidRPr="00416822">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rPr>
                <w:sz w:val="24"/>
                <w:szCs w:val="24"/>
              </w:rPr>
            </w:pPr>
            <w:r w:rsidRPr="00416822">
              <w:rPr>
                <w:sz w:val="24"/>
                <w:szCs w:val="24"/>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both"/>
              <w:rPr>
                <w:sz w:val="24"/>
                <w:szCs w:val="24"/>
              </w:rPr>
            </w:pPr>
            <w:r w:rsidRPr="00416822">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5 кг/в мес.</w:t>
            </w:r>
          </w:p>
        </w:tc>
      </w:tr>
      <w:tr w:rsidR="00935649" w:rsidRPr="00416822" w:rsidTr="008F2932">
        <w:trPr>
          <w:trHeight w:val="401"/>
        </w:trPr>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rPr>
                <w:sz w:val="24"/>
                <w:szCs w:val="24"/>
              </w:rPr>
            </w:pPr>
            <w:r w:rsidRPr="00416822">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widowControl/>
              <w:spacing w:line="240" w:lineRule="auto"/>
              <w:contextualSpacing/>
              <w:rPr>
                <w:sz w:val="24"/>
                <w:szCs w:val="24"/>
              </w:rPr>
            </w:pPr>
            <w:r w:rsidRPr="00416822">
              <w:rPr>
                <w:sz w:val="24"/>
                <w:szCs w:val="24"/>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widowControl/>
              <w:spacing w:line="240" w:lineRule="auto"/>
              <w:contextualSpacing/>
              <w:rPr>
                <w:sz w:val="24"/>
                <w:szCs w:val="24"/>
              </w:rPr>
            </w:pPr>
            <w:r w:rsidRPr="00416822">
              <w:rPr>
                <w:sz w:val="24"/>
                <w:szCs w:val="24"/>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935649" w:rsidRPr="00416822" w:rsidRDefault="00935649" w:rsidP="008F2932">
            <w:pPr>
              <w:spacing w:line="240" w:lineRule="auto"/>
              <w:contextualSpacing/>
              <w:jc w:val="center"/>
              <w:rPr>
                <w:sz w:val="24"/>
                <w:szCs w:val="24"/>
              </w:rPr>
            </w:pPr>
            <w:r w:rsidRPr="00416822">
              <w:rPr>
                <w:sz w:val="24"/>
                <w:szCs w:val="24"/>
              </w:rPr>
              <w:t>10 кг/в мес.</w:t>
            </w:r>
          </w:p>
        </w:tc>
      </w:tr>
    </w:tbl>
    <w:p w:rsidR="00935649" w:rsidRPr="00416822" w:rsidRDefault="00935649" w:rsidP="00935649">
      <w:pPr>
        <w:spacing w:line="240" w:lineRule="auto"/>
        <w:contextualSpacing/>
        <w:jc w:val="both"/>
        <w:rPr>
          <w:sz w:val="24"/>
          <w:szCs w:val="24"/>
        </w:rPr>
      </w:pPr>
      <w:r w:rsidRPr="00416822">
        <w:rPr>
          <w:sz w:val="24"/>
          <w:szCs w:val="24"/>
        </w:rPr>
        <w:t xml:space="preserve">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w:t>
      </w:r>
      <w:r w:rsidR="00615CE9" w:rsidRPr="00416822">
        <w:rPr>
          <w:sz w:val="24"/>
          <w:szCs w:val="24"/>
        </w:rPr>
        <w:t>будут иметь</w:t>
      </w:r>
      <w:r w:rsidRPr="00416822">
        <w:rPr>
          <w:sz w:val="24"/>
          <w:szCs w:val="24"/>
        </w:rPr>
        <w:t xml:space="preserve"> сертификат соответствия или декларацию о соответствии, а подлежащие государственной регистрации - свидетельства о регистрации.</w:t>
      </w:r>
    </w:p>
    <w:p w:rsidR="00935649" w:rsidRPr="00416822" w:rsidRDefault="00935649" w:rsidP="00935649">
      <w:pPr>
        <w:spacing w:line="240" w:lineRule="auto"/>
        <w:contextualSpacing/>
        <w:jc w:val="both"/>
        <w:rPr>
          <w:sz w:val="24"/>
          <w:szCs w:val="24"/>
        </w:rPr>
      </w:pPr>
      <w:r w:rsidRPr="00416822">
        <w:rPr>
          <w:sz w:val="24"/>
          <w:szCs w:val="24"/>
        </w:rPr>
        <w:t xml:space="preserve">Уборочный инвентарь и хозяйственные изделия, применяемые при проведении уборки, </w:t>
      </w:r>
      <w:r w:rsidR="005A5802" w:rsidRPr="00416822">
        <w:rPr>
          <w:sz w:val="24"/>
          <w:szCs w:val="24"/>
        </w:rPr>
        <w:t>будут</w:t>
      </w:r>
      <w:r w:rsidRPr="00416822">
        <w:rPr>
          <w:sz w:val="24"/>
          <w:szCs w:val="24"/>
        </w:rPr>
        <w:t xml:space="preserve"> использоваться в соответствии с назначением. Уборочный инвентарь и хозяйственные изделия, подлежащие обязательному подтверждению соответствия, </w:t>
      </w:r>
      <w:r w:rsidR="005A5802" w:rsidRPr="00416822">
        <w:rPr>
          <w:sz w:val="24"/>
          <w:szCs w:val="24"/>
        </w:rPr>
        <w:t>будут</w:t>
      </w:r>
      <w:r w:rsidRPr="00416822">
        <w:rPr>
          <w:sz w:val="24"/>
          <w:szCs w:val="24"/>
        </w:rPr>
        <w:t xml:space="preserve"> иметь сертификат соответствия или декларацию о соответствии.</w:t>
      </w:r>
    </w:p>
    <w:p w:rsidR="00935649" w:rsidRPr="00416822" w:rsidRDefault="00935649" w:rsidP="00935649">
      <w:pPr>
        <w:spacing w:line="240" w:lineRule="auto"/>
        <w:contextualSpacing/>
        <w:jc w:val="both"/>
        <w:rPr>
          <w:sz w:val="24"/>
          <w:szCs w:val="24"/>
        </w:rPr>
      </w:pPr>
      <w:r w:rsidRPr="00416822">
        <w:rPr>
          <w:sz w:val="24"/>
          <w:szCs w:val="24"/>
        </w:rPr>
        <w:t xml:space="preserve">3. </w:t>
      </w:r>
      <w:r w:rsidR="005A5802" w:rsidRPr="00416822">
        <w:rPr>
          <w:sz w:val="24"/>
          <w:szCs w:val="24"/>
        </w:rPr>
        <w:t>Санитарно-гигиенические</w:t>
      </w:r>
      <w:r w:rsidRPr="00416822">
        <w:rPr>
          <w:sz w:val="24"/>
          <w:szCs w:val="24"/>
        </w:rPr>
        <w:t xml:space="preserve"> и туал</w:t>
      </w:r>
      <w:r w:rsidR="005A5802" w:rsidRPr="00416822">
        <w:rPr>
          <w:sz w:val="24"/>
          <w:szCs w:val="24"/>
        </w:rPr>
        <w:t>етные принадлежности, предоставляемые</w:t>
      </w:r>
      <w:r w:rsidRPr="00416822">
        <w:rPr>
          <w:sz w:val="24"/>
          <w:szCs w:val="24"/>
        </w:rPr>
        <w:t xml:space="preserve"> Исполнителем при оказании услуг:</w:t>
      </w:r>
    </w:p>
    <w:tbl>
      <w:tblPr>
        <w:tblStyle w:val="390"/>
        <w:tblW w:w="0" w:type="auto"/>
        <w:tblLook w:val="04A0" w:firstRow="1" w:lastRow="0" w:firstColumn="1" w:lastColumn="0" w:noHBand="0" w:noVBand="1"/>
      </w:tblPr>
      <w:tblGrid>
        <w:gridCol w:w="553"/>
        <w:gridCol w:w="3279"/>
        <w:gridCol w:w="1840"/>
        <w:gridCol w:w="3478"/>
        <w:gridCol w:w="1271"/>
      </w:tblGrid>
      <w:tr w:rsidR="006C782C" w:rsidRPr="00416822" w:rsidTr="006C782C">
        <w:trPr>
          <w:trHeight w:val="653"/>
        </w:trPr>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416822">
              <w:rPr>
                <w:sz w:val="24"/>
                <w:szCs w:val="24"/>
              </w:rPr>
              <w:t xml:space="preserve">№ </w:t>
            </w:r>
            <w:proofErr w:type="gramStart"/>
            <w:r w:rsidRPr="00416822">
              <w:rPr>
                <w:sz w:val="24"/>
                <w:szCs w:val="24"/>
              </w:rPr>
              <w:t>п</w:t>
            </w:r>
            <w:proofErr w:type="gramEnd"/>
            <w:r w:rsidRPr="00416822">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266D77">
              <w:rPr>
                <w:sz w:val="24"/>
                <w:szCs w:val="24"/>
              </w:rPr>
              <w:t>Наименование товара.</w:t>
            </w:r>
            <w:r w:rsidR="00266D77">
              <w:t xml:space="preserve"> </w:t>
            </w:r>
            <w:proofErr w:type="gramStart"/>
            <w:r w:rsidR="00266D77" w:rsidRPr="00266D77">
              <w:rPr>
                <w:sz w:val="24"/>
                <w:szCs w:val="24"/>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center"/>
              <w:rPr>
                <w:sz w:val="24"/>
                <w:szCs w:val="24"/>
              </w:rPr>
            </w:pPr>
            <w:r w:rsidRPr="00416822">
              <w:rPr>
                <w:sz w:val="24"/>
                <w:szCs w:val="24"/>
              </w:rPr>
              <w:t>Наименование производителя товара</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416822">
              <w:rPr>
                <w:sz w:val="24"/>
                <w:szCs w:val="24"/>
              </w:rPr>
              <w:t>Характеристики товара</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416822">
              <w:rPr>
                <w:sz w:val="24"/>
                <w:szCs w:val="24"/>
              </w:rPr>
              <w:t>Кол-во</w:t>
            </w:r>
          </w:p>
        </w:tc>
      </w:tr>
      <w:tr w:rsidR="006C782C" w:rsidRPr="00416822" w:rsidTr="006C782C">
        <w:trPr>
          <w:trHeight w:val="459"/>
        </w:trPr>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rPr>
                <w:sz w:val="24"/>
                <w:szCs w:val="24"/>
              </w:rPr>
            </w:pPr>
            <w:r w:rsidRPr="00416822">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rPr>
                <w:sz w:val="24"/>
                <w:szCs w:val="24"/>
              </w:rPr>
            </w:pPr>
            <w:r w:rsidRPr="00416822">
              <w:rPr>
                <w:sz w:val="24"/>
                <w:szCs w:val="24"/>
              </w:rPr>
              <w:t>Жидкое мыло для рук</w:t>
            </w:r>
            <w:r w:rsidR="00266D77">
              <w:rPr>
                <w:sz w:val="24"/>
                <w:szCs w:val="24"/>
              </w:rPr>
              <w:t xml:space="preserve"> ______________</w:t>
            </w: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both"/>
              <w:rPr>
                <w:sz w:val="24"/>
                <w:szCs w:val="24"/>
              </w:rPr>
            </w:pPr>
            <w:r w:rsidRPr="00416822">
              <w:rPr>
                <w:sz w:val="24"/>
                <w:szCs w:val="24"/>
              </w:rPr>
              <w:t xml:space="preserve">уровень </w:t>
            </w:r>
            <w:r w:rsidRPr="00416822">
              <w:rPr>
                <w:sz w:val="24"/>
                <w:szCs w:val="24"/>
                <w:lang w:val="en-US"/>
              </w:rPr>
              <w:t>PH</w:t>
            </w:r>
            <w:r w:rsidRPr="00416822">
              <w:rPr>
                <w:sz w:val="24"/>
                <w:szCs w:val="24"/>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416822">
              <w:rPr>
                <w:sz w:val="24"/>
                <w:szCs w:val="24"/>
              </w:rPr>
              <w:t>9 шт./в мес.</w:t>
            </w:r>
          </w:p>
        </w:tc>
      </w:tr>
      <w:tr w:rsidR="006C782C" w:rsidRPr="00416822" w:rsidTr="006C782C">
        <w:trPr>
          <w:trHeight w:val="1132"/>
        </w:trPr>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rPr>
                <w:sz w:val="24"/>
                <w:szCs w:val="24"/>
              </w:rPr>
            </w:pPr>
            <w:r w:rsidRPr="00416822">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rPr>
                <w:sz w:val="24"/>
                <w:szCs w:val="24"/>
              </w:rPr>
            </w:pPr>
            <w:r w:rsidRPr="00416822">
              <w:rPr>
                <w:sz w:val="24"/>
                <w:szCs w:val="24"/>
              </w:rPr>
              <w:t>Бумага туалетная на втулке</w:t>
            </w:r>
            <w:r w:rsidR="00266D77">
              <w:rPr>
                <w:sz w:val="24"/>
                <w:szCs w:val="24"/>
              </w:rPr>
              <w:t xml:space="preserve"> </w:t>
            </w:r>
            <w:r w:rsidR="00266D77" w:rsidRPr="00266D77">
              <w:rPr>
                <w:sz w:val="24"/>
                <w:szCs w:val="24"/>
              </w:rPr>
              <w:t>______________</w:t>
            </w: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both"/>
              <w:rPr>
                <w:sz w:val="24"/>
                <w:szCs w:val="24"/>
              </w:rPr>
            </w:pPr>
            <w:proofErr w:type="gramStart"/>
            <w:r w:rsidRPr="00416822">
              <w:rPr>
                <w:sz w:val="24"/>
                <w:szCs w:val="24"/>
              </w:rPr>
              <w:t xml:space="preserve">сырье: первичное сырье (целлюлоза) или вторичное сырье (макулатура); цвет: белый или цветной; наличие перфорации: с отрывными листами; количество </w:t>
            </w:r>
            <w:r w:rsidRPr="00416822">
              <w:rPr>
                <w:sz w:val="24"/>
                <w:szCs w:val="24"/>
              </w:rPr>
              <w:lastRenderedPageBreak/>
              <w:t>впитывающих слоев: не менее двух, длина намотки бумажного полотна: не менее 50 метров, высота рулона не менее 9 см.</w:t>
            </w:r>
            <w:proofErr w:type="gramEnd"/>
          </w:p>
          <w:p w:rsidR="006C782C" w:rsidRPr="00416822" w:rsidRDefault="006C782C" w:rsidP="008F2932">
            <w:pPr>
              <w:spacing w:line="240" w:lineRule="auto"/>
              <w:contextualSpacing/>
              <w:jc w:val="both"/>
              <w:rPr>
                <w:sz w:val="24"/>
                <w:szCs w:val="24"/>
              </w:rPr>
            </w:pPr>
            <w:r w:rsidRPr="00416822">
              <w:rPr>
                <w:sz w:val="24"/>
                <w:szCs w:val="24"/>
              </w:rPr>
              <w:t xml:space="preserve">ГОСТ </w:t>
            </w:r>
            <w:proofErr w:type="gramStart"/>
            <w:r w:rsidRPr="00416822">
              <w:rPr>
                <w:sz w:val="24"/>
                <w:szCs w:val="24"/>
              </w:rPr>
              <w:t>Р</w:t>
            </w:r>
            <w:proofErr w:type="gramEnd"/>
            <w:r w:rsidRPr="00416822">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416822">
              <w:rPr>
                <w:sz w:val="24"/>
                <w:szCs w:val="24"/>
              </w:rPr>
              <w:lastRenderedPageBreak/>
              <w:t>6 рулонов/в день</w:t>
            </w:r>
          </w:p>
        </w:tc>
      </w:tr>
      <w:tr w:rsidR="006C782C" w:rsidRPr="00416822" w:rsidTr="006C782C">
        <w:trPr>
          <w:trHeight w:val="1132"/>
        </w:trPr>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rPr>
                <w:sz w:val="24"/>
                <w:szCs w:val="24"/>
              </w:rPr>
            </w:pPr>
            <w:r w:rsidRPr="00416822">
              <w:rPr>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rPr>
                <w:sz w:val="24"/>
                <w:szCs w:val="24"/>
              </w:rPr>
            </w:pPr>
            <w:r w:rsidRPr="00416822">
              <w:rPr>
                <w:sz w:val="24"/>
                <w:szCs w:val="24"/>
              </w:rPr>
              <w:t>Полотенца бумажные</w:t>
            </w:r>
            <w:r w:rsidR="00266D77">
              <w:rPr>
                <w:sz w:val="24"/>
                <w:szCs w:val="24"/>
              </w:rPr>
              <w:t xml:space="preserve"> </w:t>
            </w:r>
            <w:r w:rsidR="00266D77" w:rsidRPr="00266D77">
              <w:rPr>
                <w:sz w:val="24"/>
                <w:szCs w:val="24"/>
              </w:rPr>
              <w:t>______________</w:t>
            </w: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both"/>
              <w:rPr>
                <w:sz w:val="24"/>
                <w:szCs w:val="24"/>
              </w:rPr>
            </w:pPr>
            <w:proofErr w:type="gramStart"/>
            <w:r w:rsidRPr="00416822">
              <w:rPr>
                <w:sz w:val="24"/>
                <w:szCs w:val="24"/>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416822">
              <w:rPr>
                <w:sz w:val="24"/>
                <w:szCs w:val="24"/>
              </w:rPr>
              <w:t xml:space="preserve"> ГОСТ </w:t>
            </w:r>
            <w:proofErr w:type="gramStart"/>
            <w:r w:rsidRPr="00416822">
              <w:rPr>
                <w:sz w:val="24"/>
                <w:szCs w:val="24"/>
              </w:rPr>
              <w:t>Р</w:t>
            </w:r>
            <w:proofErr w:type="gramEnd"/>
            <w:r w:rsidRPr="00416822">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center"/>
              <w:rPr>
                <w:sz w:val="24"/>
                <w:szCs w:val="24"/>
              </w:rPr>
            </w:pPr>
            <w:r w:rsidRPr="00416822">
              <w:rPr>
                <w:sz w:val="24"/>
                <w:szCs w:val="24"/>
              </w:rPr>
              <w:t>5 рулонов/в мес.</w:t>
            </w:r>
          </w:p>
        </w:tc>
      </w:tr>
      <w:tr w:rsidR="006C782C" w:rsidRPr="00416822" w:rsidTr="006C782C">
        <w:trPr>
          <w:trHeight w:val="531"/>
        </w:trPr>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rPr>
                <w:sz w:val="24"/>
                <w:szCs w:val="24"/>
              </w:rPr>
            </w:pPr>
            <w:r w:rsidRPr="00416822">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rPr>
                <w:sz w:val="24"/>
                <w:szCs w:val="24"/>
              </w:rPr>
            </w:pPr>
            <w:r w:rsidRPr="00416822">
              <w:rPr>
                <w:sz w:val="24"/>
                <w:szCs w:val="24"/>
              </w:rPr>
              <w:t xml:space="preserve">Освежитель воздуха </w:t>
            </w:r>
            <w:r w:rsidR="00266D77" w:rsidRPr="00266D77">
              <w:rPr>
                <w:sz w:val="24"/>
                <w:szCs w:val="24"/>
              </w:rPr>
              <w:t>______________</w:t>
            </w:r>
          </w:p>
        </w:tc>
        <w:tc>
          <w:tcPr>
            <w:tcW w:w="0" w:type="auto"/>
            <w:tcBorders>
              <w:top w:val="single" w:sz="4" w:space="0" w:color="auto"/>
              <w:left w:val="single" w:sz="4" w:space="0" w:color="auto"/>
              <w:bottom w:val="single" w:sz="4" w:space="0" w:color="auto"/>
              <w:right w:val="single" w:sz="4" w:space="0" w:color="auto"/>
            </w:tcBorders>
          </w:tcPr>
          <w:p w:rsidR="006C782C" w:rsidRPr="00416822" w:rsidRDefault="006C782C" w:rsidP="008F2932">
            <w:pPr>
              <w:spacing w:line="240" w:lineRule="auto"/>
              <w:contextualSpacing/>
              <w:jc w:val="both"/>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both"/>
              <w:rPr>
                <w:sz w:val="24"/>
                <w:szCs w:val="24"/>
              </w:rPr>
            </w:pPr>
            <w:r w:rsidRPr="00416822">
              <w:rPr>
                <w:sz w:val="24"/>
                <w:szCs w:val="24"/>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6C782C" w:rsidRPr="00416822" w:rsidRDefault="006C782C" w:rsidP="008F2932">
            <w:pPr>
              <w:spacing w:line="240" w:lineRule="auto"/>
              <w:contextualSpacing/>
              <w:jc w:val="center"/>
              <w:rPr>
                <w:sz w:val="24"/>
                <w:szCs w:val="24"/>
              </w:rPr>
            </w:pPr>
            <w:r w:rsidRPr="00416822">
              <w:rPr>
                <w:sz w:val="24"/>
                <w:szCs w:val="24"/>
              </w:rPr>
              <w:t>3 шт./в мес.</w:t>
            </w:r>
          </w:p>
        </w:tc>
      </w:tr>
    </w:tbl>
    <w:p w:rsidR="00935649" w:rsidRPr="00416822" w:rsidRDefault="00935649" w:rsidP="00B002BE">
      <w:pPr>
        <w:spacing w:line="240" w:lineRule="auto"/>
        <w:jc w:val="both"/>
        <w:rPr>
          <w:color w:val="000000"/>
          <w:sz w:val="24"/>
          <w:szCs w:val="24"/>
        </w:rPr>
      </w:pPr>
    </w:p>
    <w:p w:rsidR="00935649" w:rsidRPr="00416822" w:rsidRDefault="00935649" w:rsidP="00B002BE">
      <w:pPr>
        <w:spacing w:line="240" w:lineRule="auto"/>
        <w:jc w:val="both"/>
        <w:rPr>
          <w:color w:val="000000"/>
          <w:sz w:val="24"/>
          <w:szCs w:val="24"/>
        </w:rPr>
      </w:pPr>
    </w:p>
    <w:p w:rsidR="00935649" w:rsidRDefault="00935649" w:rsidP="00B002BE">
      <w:pPr>
        <w:spacing w:line="240" w:lineRule="auto"/>
        <w:jc w:val="both"/>
        <w:rPr>
          <w:color w:val="000000"/>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195A8C">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D66DF1" w:rsidRDefault="00D66DF1"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1548CB" w:rsidRDefault="001548C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B12A2">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4B12A2">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E70532">
        <w:rPr>
          <w:b/>
          <w:bCs/>
          <w:sz w:val="24"/>
          <w:szCs w:val="24"/>
        </w:rPr>
        <w:t>ПРОЕКТ ДОГОВОРА</w:t>
      </w:r>
    </w:p>
    <w:p w:rsidR="00E70532" w:rsidRPr="00D306D2" w:rsidRDefault="00E70532" w:rsidP="00E70532">
      <w:pPr>
        <w:widowControl/>
        <w:tabs>
          <w:tab w:val="left" w:pos="708"/>
          <w:tab w:val="left" w:pos="6663"/>
        </w:tabs>
        <w:spacing w:line="240" w:lineRule="auto"/>
        <w:contextualSpacing/>
        <w:jc w:val="center"/>
        <w:rPr>
          <w:bCs/>
          <w:sz w:val="25"/>
          <w:szCs w:val="25"/>
          <w:lang w:val="x-none"/>
        </w:rPr>
      </w:pPr>
      <w:r w:rsidRPr="00D306D2">
        <w:rPr>
          <w:bCs/>
          <w:sz w:val="25"/>
          <w:szCs w:val="25"/>
          <w:lang w:val="x-none"/>
        </w:rPr>
        <w:t>ДОГОВОР №__</w:t>
      </w:r>
      <w:r w:rsidRPr="00D306D2">
        <w:rPr>
          <w:bCs/>
          <w:sz w:val="25"/>
          <w:szCs w:val="25"/>
        </w:rPr>
        <w:t>________</w:t>
      </w:r>
      <w:r w:rsidRPr="00D306D2">
        <w:rPr>
          <w:bCs/>
          <w:sz w:val="25"/>
          <w:szCs w:val="25"/>
          <w:lang w:val="x-none"/>
        </w:rPr>
        <w:t>____</w:t>
      </w:r>
    </w:p>
    <w:p w:rsidR="00E70532" w:rsidRPr="00D306D2" w:rsidRDefault="00E70532" w:rsidP="00E70532">
      <w:pPr>
        <w:shd w:val="clear" w:color="auto" w:fill="FFFFFF"/>
        <w:tabs>
          <w:tab w:val="left" w:pos="7104"/>
        </w:tabs>
        <w:spacing w:line="240" w:lineRule="auto"/>
        <w:contextualSpacing/>
        <w:jc w:val="center"/>
        <w:rPr>
          <w:sz w:val="25"/>
          <w:szCs w:val="25"/>
        </w:rPr>
      </w:pPr>
    </w:p>
    <w:p w:rsidR="00E70532" w:rsidRPr="00D306D2" w:rsidRDefault="00E70532" w:rsidP="00E70532">
      <w:pPr>
        <w:shd w:val="clear" w:color="auto" w:fill="FFFFFF"/>
        <w:tabs>
          <w:tab w:val="left" w:pos="7104"/>
        </w:tabs>
        <w:spacing w:line="240" w:lineRule="auto"/>
        <w:contextualSpacing/>
        <w:rPr>
          <w:sz w:val="25"/>
          <w:szCs w:val="25"/>
        </w:rPr>
      </w:pPr>
      <w:r w:rsidRPr="00D306D2">
        <w:rPr>
          <w:sz w:val="25"/>
          <w:szCs w:val="25"/>
        </w:rPr>
        <w:t>г. Астрахань</w:t>
      </w:r>
      <w:r w:rsidRPr="00D306D2">
        <w:rPr>
          <w:sz w:val="25"/>
          <w:szCs w:val="25"/>
        </w:rPr>
        <w:tab/>
        <w:t xml:space="preserve">  «____»_________2021 г.</w:t>
      </w:r>
    </w:p>
    <w:p w:rsidR="00E70532" w:rsidRPr="00D306D2" w:rsidRDefault="00E70532" w:rsidP="00E70532">
      <w:pPr>
        <w:shd w:val="clear" w:color="auto" w:fill="FFFFFF"/>
        <w:tabs>
          <w:tab w:val="left" w:pos="7104"/>
        </w:tabs>
        <w:spacing w:line="240" w:lineRule="auto"/>
        <w:ind w:hanging="142"/>
        <w:contextualSpacing/>
        <w:rPr>
          <w:sz w:val="25"/>
          <w:szCs w:val="25"/>
        </w:rPr>
      </w:pPr>
    </w:p>
    <w:p w:rsidR="00E70532" w:rsidRPr="00D306D2" w:rsidRDefault="00E70532" w:rsidP="00E70532">
      <w:pPr>
        <w:spacing w:before="60" w:after="60" w:line="240" w:lineRule="auto"/>
        <w:ind w:firstLine="709"/>
        <w:jc w:val="both"/>
        <w:rPr>
          <w:sz w:val="25"/>
          <w:szCs w:val="25"/>
        </w:rPr>
      </w:pPr>
      <w:r w:rsidRPr="00D306D2">
        <w:rPr>
          <w:b/>
          <w:sz w:val="25"/>
          <w:szCs w:val="25"/>
        </w:rPr>
        <w:t>Федеральное государственное бюджетное учреждение «Администрация морских портов Каспийского моря»</w:t>
      </w:r>
      <w:r w:rsidRPr="00D306D2">
        <w:rPr>
          <w:sz w:val="25"/>
          <w:szCs w:val="25"/>
        </w:rPr>
        <w:t xml:space="preserve"> (сокращенное наименование - ФГБУ «АМП Каспийского моря»), именуемое в дальнейшем «Заказчик», в лице  </w:t>
      </w:r>
      <w:r w:rsidRPr="00D306D2">
        <w:rPr>
          <w:i/>
          <w:sz w:val="25"/>
          <w:szCs w:val="25"/>
          <w:u w:val="single"/>
        </w:rPr>
        <w:t>наименование должности и ФИО</w:t>
      </w:r>
      <w:r w:rsidRPr="00D306D2">
        <w:rPr>
          <w:sz w:val="25"/>
          <w:szCs w:val="25"/>
        </w:rPr>
        <w:t xml:space="preserve">, действующего на основании </w:t>
      </w:r>
      <w:r w:rsidRPr="00D306D2">
        <w:rPr>
          <w:i/>
          <w:sz w:val="25"/>
          <w:szCs w:val="25"/>
          <w:u w:val="single"/>
        </w:rPr>
        <w:t>наименование документа</w:t>
      </w:r>
      <w:r w:rsidRPr="00D306D2">
        <w:rPr>
          <w:sz w:val="25"/>
          <w:szCs w:val="25"/>
        </w:rPr>
        <w:t xml:space="preserve">, с одной стороны, и </w:t>
      </w:r>
    </w:p>
    <w:p w:rsidR="00E70532" w:rsidRPr="00D306D2" w:rsidRDefault="00E70532" w:rsidP="00E70532">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w:t>
      </w:r>
      <w:r w:rsidRPr="00D306D2">
        <w:rPr>
          <w:b/>
          <w:i/>
          <w:sz w:val="25"/>
          <w:szCs w:val="25"/>
        </w:rPr>
        <w:t xml:space="preserve"> (в случае, если контрагентом является юридическое лицо):</w:t>
      </w:r>
    </w:p>
    <w:p w:rsidR="00E70532" w:rsidRPr="00D306D2" w:rsidRDefault="00E70532" w:rsidP="00E70532">
      <w:pPr>
        <w:spacing w:before="60" w:after="60" w:line="240" w:lineRule="auto"/>
        <w:ind w:firstLine="709"/>
        <w:jc w:val="both"/>
        <w:rPr>
          <w:sz w:val="25"/>
          <w:szCs w:val="25"/>
        </w:rPr>
      </w:pPr>
      <w:r w:rsidRPr="00D306D2">
        <w:rPr>
          <w:sz w:val="25"/>
          <w:szCs w:val="25"/>
        </w:rPr>
        <w:t xml:space="preserve"> </w:t>
      </w:r>
      <w:r w:rsidRPr="00D306D2">
        <w:rPr>
          <w:i/>
          <w:sz w:val="25"/>
          <w:szCs w:val="25"/>
          <w:u w:val="single"/>
        </w:rPr>
        <w:t>полное наименование</w:t>
      </w:r>
      <w:r w:rsidRPr="00D306D2">
        <w:rPr>
          <w:b/>
          <w:sz w:val="25"/>
          <w:szCs w:val="25"/>
        </w:rPr>
        <w:t xml:space="preserve"> </w:t>
      </w:r>
      <w:r w:rsidRPr="00D306D2">
        <w:rPr>
          <w:sz w:val="25"/>
          <w:szCs w:val="25"/>
        </w:rPr>
        <w:t>(</w:t>
      </w:r>
      <w:r w:rsidRPr="00D306D2">
        <w:rPr>
          <w:i/>
          <w:sz w:val="25"/>
          <w:szCs w:val="25"/>
          <w:u w:val="single"/>
        </w:rPr>
        <w:t>сокращенное наименование</w:t>
      </w:r>
      <w:r w:rsidRPr="00D306D2">
        <w:rPr>
          <w:sz w:val="25"/>
          <w:szCs w:val="25"/>
        </w:rPr>
        <w:t xml:space="preserve">), именуемое в дальнейшем «Исполнитель», в лице </w:t>
      </w:r>
      <w:r w:rsidRPr="00D306D2">
        <w:rPr>
          <w:i/>
          <w:sz w:val="25"/>
          <w:szCs w:val="25"/>
          <w:u w:val="single"/>
        </w:rPr>
        <w:t>наименование должности и ФИО</w:t>
      </w:r>
      <w:r w:rsidRPr="00D306D2">
        <w:rPr>
          <w:sz w:val="25"/>
          <w:szCs w:val="25"/>
        </w:rPr>
        <w:t xml:space="preserve">, действующего на основании </w:t>
      </w:r>
      <w:r w:rsidRPr="00D306D2">
        <w:rPr>
          <w:i/>
          <w:sz w:val="25"/>
          <w:szCs w:val="25"/>
          <w:u w:val="single"/>
        </w:rPr>
        <w:t>наименование документа</w:t>
      </w:r>
      <w:r w:rsidRPr="00D306D2">
        <w:rPr>
          <w:sz w:val="25"/>
          <w:szCs w:val="25"/>
        </w:rPr>
        <w:t xml:space="preserve">, с другой стороны, далее именуемые Стороны, </w:t>
      </w:r>
    </w:p>
    <w:p w:rsidR="00E70532" w:rsidRPr="00D306D2" w:rsidRDefault="00E70532" w:rsidP="00E70532">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II</w:t>
      </w:r>
      <w:r w:rsidRPr="00D306D2">
        <w:rPr>
          <w:b/>
          <w:i/>
          <w:sz w:val="25"/>
          <w:szCs w:val="25"/>
        </w:rPr>
        <w:t xml:space="preserve"> (в случае, если контрагентом является индивидуальный предприниматель):</w:t>
      </w:r>
    </w:p>
    <w:p w:rsidR="00E70532" w:rsidRPr="00D306D2" w:rsidRDefault="00E70532" w:rsidP="00E70532">
      <w:pPr>
        <w:spacing w:before="60" w:after="60" w:line="240" w:lineRule="auto"/>
        <w:ind w:firstLine="709"/>
        <w:jc w:val="both"/>
        <w:rPr>
          <w:sz w:val="25"/>
          <w:szCs w:val="25"/>
        </w:rPr>
      </w:pPr>
      <w:r w:rsidRPr="00D306D2">
        <w:rPr>
          <w:i/>
          <w:sz w:val="25"/>
          <w:szCs w:val="25"/>
        </w:rPr>
        <w:t>Индивидуальный предприниматель</w:t>
      </w:r>
      <w:r w:rsidRPr="00D306D2">
        <w:rPr>
          <w:sz w:val="25"/>
          <w:szCs w:val="25"/>
        </w:rPr>
        <w:t xml:space="preserve"> </w:t>
      </w:r>
      <w:r w:rsidRPr="00D306D2">
        <w:rPr>
          <w:i/>
          <w:sz w:val="25"/>
          <w:szCs w:val="25"/>
          <w:u w:val="single"/>
        </w:rPr>
        <w:t>ФИО</w:t>
      </w:r>
      <w:r w:rsidRPr="00D306D2">
        <w:rPr>
          <w:sz w:val="25"/>
          <w:szCs w:val="25"/>
        </w:rPr>
        <w:t xml:space="preserve">, именуемый в дальнейшем «Исполнитель», действующий на основании </w:t>
      </w:r>
      <w:r w:rsidRPr="00D306D2">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D306D2">
        <w:rPr>
          <w:i/>
          <w:sz w:val="25"/>
          <w:szCs w:val="25"/>
          <w:u w:val="single"/>
        </w:rPr>
        <w:t xml:space="preserve">                    ,</w:t>
      </w:r>
      <w:proofErr w:type="gramEnd"/>
      <w:r w:rsidRPr="00D306D2">
        <w:rPr>
          <w:i/>
          <w:sz w:val="25"/>
          <w:szCs w:val="25"/>
          <w:u w:val="single"/>
        </w:rPr>
        <w:t xml:space="preserve"> ОГРНИП                    </w:t>
      </w:r>
      <w:r w:rsidRPr="00D306D2">
        <w:rPr>
          <w:sz w:val="25"/>
          <w:szCs w:val="25"/>
        </w:rPr>
        <w:t xml:space="preserve">, с другой стороны, далее именуемые Стороны, </w:t>
      </w:r>
    </w:p>
    <w:p w:rsidR="00E70532" w:rsidRPr="00D306D2" w:rsidRDefault="00E70532" w:rsidP="00E70532">
      <w:pPr>
        <w:spacing w:before="60" w:after="60" w:line="240" w:lineRule="auto"/>
        <w:ind w:firstLine="709"/>
        <w:jc w:val="both"/>
        <w:rPr>
          <w:b/>
          <w:i/>
          <w:sz w:val="25"/>
          <w:szCs w:val="25"/>
        </w:rPr>
      </w:pPr>
      <w:r w:rsidRPr="00D306D2">
        <w:rPr>
          <w:b/>
          <w:i/>
          <w:sz w:val="25"/>
          <w:szCs w:val="25"/>
          <w:u w:val="single"/>
        </w:rPr>
        <w:t xml:space="preserve">- вариант </w:t>
      </w:r>
      <w:r w:rsidRPr="00D306D2">
        <w:rPr>
          <w:b/>
          <w:i/>
          <w:sz w:val="25"/>
          <w:szCs w:val="25"/>
          <w:u w:val="single"/>
          <w:lang w:val="en-US"/>
        </w:rPr>
        <w:t>III</w:t>
      </w:r>
      <w:r w:rsidRPr="00D306D2">
        <w:rPr>
          <w:b/>
          <w:i/>
          <w:sz w:val="25"/>
          <w:szCs w:val="25"/>
        </w:rPr>
        <w:t xml:space="preserve"> (в случае, если контрагентом является физическое лицо):</w:t>
      </w:r>
    </w:p>
    <w:p w:rsidR="00E70532" w:rsidRPr="00D306D2" w:rsidRDefault="00E70532" w:rsidP="00E70532">
      <w:pPr>
        <w:spacing w:before="60" w:after="60" w:line="240" w:lineRule="auto"/>
        <w:ind w:firstLine="709"/>
        <w:jc w:val="both"/>
        <w:rPr>
          <w:sz w:val="25"/>
          <w:szCs w:val="25"/>
        </w:rPr>
      </w:pPr>
      <w:proofErr w:type="gramStart"/>
      <w:r w:rsidRPr="00D306D2">
        <w:rPr>
          <w:i/>
          <w:sz w:val="25"/>
          <w:szCs w:val="25"/>
          <w:u w:val="single"/>
        </w:rPr>
        <w:t>ФИО</w:t>
      </w:r>
      <w:r w:rsidRPr="00D306D2">
        <w:rPr>
          <w:sz w:val="25"/>
          <w:szCs w:val="25"/>
        </w:rPr>
        <w:t>,</w:t>
      </w:r>
      <w:r w:rsidRPr="00D306D2">
        <w:rPr>
          <w:i/>
          <w:sz w:val="25"/>
          <w:szCs w:val="25"/>
        </w:rPr>
        <w:t xml:space="preserve"> дата рождения:___________, паспорт: серия ________ № __________, выдан: _______________________ ____________, зарегистрирован:_______________________</w:t>
      </w:r>
      <w:r w:rsidRPr="00D306D2">
        <w:rPr>
          <w:sz w:val="25"/>
          <w:szCs w:val="25"/>
        </w:rPr>
        <w:t xml:space="preserve">, именуемый в дальнейшем «Исполнитель», с другой стороны, далее именуемые Стороны, </w:t>
      </w:r>
      <w:proofErr w:type="gramEnd"/>
    </w:p>
    <w:p w:rsidR="00E70532" w:rsidRPr="00D306D2" w:rsidRDefault="00E70532" w:rsidP="00E70532">
      <w:pPr>
        <w:spacing w:line="240" w:lineRule="auto"/>
        <w:jc w:val="both"/>
        <w:rPr>
          <w:sz w:val="25"/>
          <w:szCs w:val="25"/>
        </w:rPr>
      </w:pPr>
      <w:r w:rsidRPr="00D306D2">
        <w:rPr>
          <w:sz w:val="25"/>
          <w:szCs w:val="25"/>
        </w:rPr>
        <w:t xml:space="preserve">на основании протокола рассмотрения, оценки и сопоставления котировочных заявок № _________ </w:t>
      </w:r>
      <w:proofErr w:type="gramStart"/>
      <w:r w:rsidRPr="00D306D2">
        <w:rPr>
          <w:sz w:val="25"/>
          <w:szCs w:val="25"/>
        </w:rPr>
        <w:t>от</w:t>
      </w:r>
      <w:proofErr w:type="gramEnd"/>
      <w:r w:rsidRPr="00D306D2">
        <w:rPr>
          <w:sz w:val="25"/>
          <w:szCs w:val="25"/>
        </w:rPr>
        <w:t xml:space="preserve"> ___________ заключили настоящий договор о нижеследующем:</w:t>
      </w:r>
    </w:p>
    <w:p w:rsidR="00E70532" w:rsidRPr="00D306D2" w:rsidRDefault="00E70532" w:rsidP="00E70532">
      <w:pPr>
        <w:spacing w:before="60" w:after="60" w:line="240" w:lineRule="auto"/>
        <w:ind w:firstLine="709"/>
        <w:contextualSpacing/>
        <w:jc w:val="both"/>
        <w:rPr>
          <w:sz w:val="25"/>
          <w:szCs w:val="25"/>
        </w:rPr>
      </w:pPr>
    </w:p>
    <w:p w:rsidR="00E70532" w:rsidRPr="00D306D2" w:rsidRDefault="00E70532" w:rsidP="00E70532">
      <w:pPr>
        <w:widowControl/>
        <w:numPr>
          <w:ilvl w:val="0"/>
          <w:numId w:val="28"/>
        </w:numPr>
        <w:shd w:val="clear" w:color="auto" w:fill="FFFFFF"/>
        <w:spacing w:line="240" w:lineRule="auto"/>
        <w:contextualSpacing/>
        <w:jc w:val="center"/>
        <w:rPr>
          <w:bCs/>
          <w:sz w:val="25"/>
          <w:szCs w:val="25"/>
        </w:rPr>
      </w:pPr>
      <w:r w:rsidRPr="00D306D2">
        <w:rPr>
          <w:bCs/>
          <w:sz w:val="25"/>
          <w:szCs w:val="25"/>
        </w:rPr>
        <w:t>ПРЕДМЕТ ДОГОВОРА</w:t>
      </w:r>
    </w:p>
    <w:p w:rsidR="00E70532" w:rsidRPr="00D306D2" w:rsidRDefault="00E70532" w:rsidP="00E70532">
      <w:pPr>
        <w:shd w:val="clear" w:color="auto" w:fill="FFFFFF"/>
        <w:spacing w:line="240" w:lineRule="auto"/>
        <w:ind w:firstLine="567"/>
        <w:contextualSpacing/>
        <w:jc w:val="both"/>
        <w:rPr>
          <w:b/>
          <w:bCs/>
          <w:sz w:val="25"/>
          <w:szCs w:val="25"/>
        </w:rPr>
      </w:pPr>
      <w:r w:rsidRPr="00D306D2">
        <w:rPr>
          <w:sz w:val="25"/>
          <w:szCs w:val="25"/>
        </w:rPr>
        <w:t xml:space="preserve">1.1. </w:t>
      </w:r>
      <w:proofErr w:type="gramStart"/>
      <w:r w:rsidRPr="00D306D2">
        <w:rPr>
          <w:sz w:val="25"/>
          <w:szCs w:val="25"/>
        </w:rPr>
        <w:t xml:space="preserve">Заказчик поручает, а Исполнитель принимает на себя обязательства по оказанию услуг по санитарно-гигиеническому обслуживанию помещений </w:t>
      </w:r>
      <w:r>
        <w:rPr>
          <w:sz w:val="25"/>
          <w:szCs w:val="25"/>
        </w:rPr>
        <w:t>Махачкалинского</w:t>
      </w:r>
      <w:r w:rsidRPr="00D306D2">
        <w:rPr>
          <w:sz w:val="25"/>
          <w:szCs w:val="25"/>
        </w:rPr>
        <w:t xml:space="preserve"> филиала ФГБУ «АМП Каспийского моря» с испо</w:t>
      </w:r>
      <w:r>
        <w:rPr>
          <w:sz w:val="25"/>
          <w:szCs w:val="25"/>
        </w:rPr>
        <w:t xml:space="preserve">льзованием собственных </w:t>
      </w:r>
      <w:r w:rsidRPr="00D306D2">
        <w:rPr>
          <w:sz w:val="25"/>
          <w:szCs w:val="25"/>
        </w:rPr>
        <w:t>санитарно-гигиенических и туалетных принадлежностей</w:t>
      </w:r>
      <w:r>
        <w:rPr>
          <w:sz w:val="25"/>
          <w:szCs w:val="25"/>
        </w:rPr>
        <w:t xml:space="preserve">, моющих, </w:t>
      </w:r>
      <w:r w:rsidRPr="00D306D2">
        <w:rPr>
          <w:sz w:val="25"/>
          <w:szCs w:val="25"/>
        </w:rPr>
        <w:t xml:space="preserve">чистящих </w:t>
      </w:r>
      <w:r>
        <w:rPr>
          <w:sz w:val="25"/>
          <w:szCs w:val="25"/>
        </w:rPr>
        <w:t xml:space="preserve">и дезинфицирующих </w:t>
      </w:r>
      <w:r w:rsidRPr="00D306D2">
        <w:rPr>
          <w:sz w:val="25"/>
          <w:szCs w:val="25"/>
        </w:rPr>
        <w:t xml:space="preserve">средств, хозяйственных </w:t>
      </w:r>
      <w:r>
        <w:rPr>
          <w:sz w:val="25"/>
          <w:szCs w:val="25"/>
        </w:rPr>
        <w:t>изделий и уборочного инвентаря</w:t>
      </w:r>
      <w:r w:rsidRPr="00D306D2">
        <w:rPr>
          <w:sz w:val="25"/>
          <w:szCs w:val="25"/>
        </w:rPr>
        <w:t>,</w:t>
      </w:r>
      <w:r>
        <w:rPr>
          <w:sz w:val="25"/>
          <w:szCs w:val="25"/>
        </w:rPr>
        <w:t xml:space="preserve"> применяемых при оказании услуг,</w:t>
      </w:r>
      <w:r w:rsidRPr="00D306D2">
        <w:rPr>
          <w:sz w:val="25"/>
          <w:szCs w:val="25"/>
        </w:rPr>
        <w:t xml:space="preserve"> согласно Техническому заданию (Приложение № 1 к настоящему договору), которое является неотъемлемой частью настоящего договора. </w:t>
      </w:r>
      <w:proofErr w:type="gramEnd"/>
    </w:p>
    <w:p w:rsidR="00E70532" w:rsidRPr="00D306D2" w:rsidRDefault="00E70532" w:rsidP="00E70532">
      <w:pPr>
        <w:shd w:val="clear" w:color="auto" w:fill="FFFFFF"/>
        <w:tabs>
          <w:tab w:val="left" w:pos="720"/>
        </w:tabs>
        <w:spacing w:line="240" w:lineRule="auto"/>
        <w:ind w:firstLine="567"/>
        <w:contextualSpacing/>
        <w:jc w:val="both"/>
        <w:rPr>
          <w:sz w:val="25"/>
          <w:szCs w:val="25"/>
        </w:rPr>
      </w:pPr>
      <w:r>
        <w:rPr>
          <w:sz w:val="25"/>
          <w:szCs w:val="25"/>
        </w:rPr>
        <w:t>1.2. Срок оказания услуг: с 24</w:t>
      </w:r>
      <w:r w:rsidRPr="00D306D2">
        <w:rPr>
          <w:sz w:val="25"/>
          <w:szCs w:val="25"/>
        </w:rPr>
        <w:t xml:space="preserve"> </w:t>
      </w:r>
      <w:r>
        <w:rPr>
          <w:sz w:val="25"/>
          <w:szCs w:val="25"/>
        </w:rPr>
        <w:t>августа</w:t>
      </w:r>
      <w:r w:rsidRPr="00D306D2">
        <w:rPr>
          <w:sz w:val="25"/>
          <w:szCs w:val="25"/>
        </w:rPr>
        <w:t xml:space="preserve"> 2021 г. по 31 декабря 2021 г.</w:t>
      </w:r>
    </w:p>
    <w:p w:rsidR="00E70532" w:rsidRPr="00D306D2" w:rsidRDefault="00E70532" w:rsidP="00E70532">
      <w:pPr>
        <w:shd w:val="clear" w:color="auto" w:fill="FFFFFF"/>
        <w:tabs>
          <w:tab w:val="left" w:pos="720"/>
        </w:tabs>
        <w:spacing w:line="240" w:lineRule="auto"/>
        <w:ind w:firstLine="567"/>
        <w:contextualSpacing/>
        <w:jc w:val="both"/>
        <w:rPr>
          <w:sz w:val="25"/>
          <w:szCs w:val="25"/>
        </w:rPr>
      </w:pPr>
      <w:r w:rsidRPr="00D674B6">
        <w:rPr>
          <w:sz w:val="25"/>
          <w:szCs w:val="25"/>
        </w:rPr>
        <w:t>1.3</w:t>
      </w:r>
      <w:r w:rsidRPr="00D306D2">
        <w:rPr>
          <w:sz w:val="25"/>
          <w:szCs w:val="25"/>
        </w:rPr>
        <w:t xml:space="preserve">. Вид, объём услуг, время, периодичность, место оказания услуг </w:t>
      </w:r>
      <w:r>
        <w:rPr>
          <w:sz w:val="25"/>
          <w:szCs w:val="25"/>
        </w:rPr>
        <w:t xml:space="preserve">и </w:t>
      </w:r>
      <w:r w:rsidRPr="00D306D2">
        <w:rPr>
          <w:sz w:val="25"/>
          <w:szCs w:val="25"/>
        </w:rPr>
        <w:t xml:space="preserve">требования к </w:t>
      </w:r>
      <w:r>
        <w:rPr>
          <w:sz w:val="25"/>
          <w:szCs w:val="25"/>
        </w:rPr>
        <w:t xml:space="preserve">санитарно-гигиеническим и туалетным принадлежностям, моющим, чистящим и дезинфицирующим средствам, </w:t>
      </w:r>
      <w:r w:rsidRPr="00100299">
        <w:rPr>
          <w:sz w:val="25"/>
          <w:szCs w:val="25"/>
        </w:rPr>
        <w:t xml:space="preserve">хозяйственным изделиям и уборочному инвентарю </w:t>
      </w:r>
      <w:r w:rsidRPr="00D306D2">
        <w:rPr>
          <w:sz w:val="25"/>
          <w:szCs w:val="25"/>
        </w:rPr>
        <w:t>указаны в Техническом задании (Приложение № 1 к настоящему договору), которое является неотъемлемой частью настоящего договора.</w:t>
      </w:r>
    </w:p>
    <w:p w:rsidR="00E70532" w:rsidRPr="00D306D2" w:rsidRDefault="00E70532" w:rsidP="00E70532">
      <w:pPr>
        <w:shd w:val="clear" w:color="auto" w:fill="FFFFFF"/>
        <w:tabs>
          <w:tab w:val="left" w:pos="720"/>
        </w:tabs>
        <w:spacing w:line="240" w:lineRule="auto"/>
        <w:ind w:firstLine="567"/>
        <w:contextualSpacing/>
        <w:jc w:val="both"/>
        <w:rPr>
          <w:sz w:val="25"/>
          <w:szCs w:val="25"/>
        </w:rPr>
      </w:pPr>
    </w:p>
    <w:p w:rsidR="00E70532" w:rsidRPr="00D306D2" w:rsidRDefault="00E70532" w:rsidP="00E70532">
      <w:pPr>
        <w:shd w:val="clear" w:color="auto" w:fill="FFFFFF"/>
        <w:tabs>
          <w:tab w:val="left" w:pos="720"/>
        </w:tabs>
        <w:spacing w:line="240" w:lineRule="auto"/>
        <w:jc w:val="center"/>
        <w:rPr>
          <w:bCs/>
          <w:color w:val="000000"/>
          <w:sz w:val="25"/>
          <w:szCs w:val="25"/>
        </w:rPr>
      </w:pPr>
      <w:r w:rsidRPr="00D306D2">
        <w:rPr>
          <w:bCs/>
          <w:color w:val="000000"/>
          <w:sz w:val="25"/>
          <w:szCs w:val="25"/>
        </w:rPr>
        <w:t>2. ПРАВА И ОБЯЗАННОСТИ СТОРОН</w:t>
      </w:r>
    </w:p>
    <w:p w:rsidR="00E70532" w:rsidRPr="00D306D2" w:rsidRDefault="00E70532" w:rsidP="00E70532">
      <w:pPr>
        <w:spacing w:line="240" w:lineRule="auto"/>
        <w:ind w:firstLine="567"/>
        <w:jc w:val="both"/>
        <w:rPr>
          <w:sz w:val="25"/>
          <w:szCs w:val="25"/>
        </w:rPr>
      </w:pPr>
      <w:r w:rsidRPr="00D306D2">
        <w:rPr>
          <w:sz w:val="25"/>
          <w:szCs w:val="25"/>
        </w:rPr>
        <w:t>2.1. Заказчик обязан:</w:t>
      </w:r>
    </w:p>
    <w:p w:rsidR="00E70532" w:rsidRPr="00D306D2" w:rsidRDefault="00E70532" w:rsidP="00E70532">
      <w:pPr>
        <w:spacing w:line="240" w:lineRule="auto"/>
        <w:ind w:firstLine="567"/>
        <w:jc w:val="both"/>
        <w:rPr>
          <w:sz w:val="25"/>
          <w:szCs w:val="25"/>
        </w:rPr>
      </w:pPr>
      <w:r w:rsidRPr="00D306D2">
        <w:rPr>
          <w:sz w:val="25"/>
          <w:szCs w:val="25"/>
        </w:rPr>
        <w:t>2.1.1. Оплатить оказанные Исполнителем и принятые Заказчиком услуги в полном объеме в соответствии с разделом 3 настоящего договора.</w:t>
      </w:r>
    </w:p>
    <w:p w:rsidR="00E70532" w:rsidRPr="00D306D2" w:rsidRDefault="00E70532" w:rsidP="00E70532">
      <w:pPr>
        <w:shd w:val="clear" w:color="auto" w:fill="FFFFFF"/>
        <w:tabs>
          <w:tab w:val="left" w:pos="1354"/>
        </w:tabs>
        <w:spacing w:line="240" w:lineRule="auto"/>
        <w:ind w:firstLine="567"/>
        <w:contextualSpacing/>
        <w:jc w:val="both"/>
        <w:rPr>
          <w:rFonts w:eastAsia="Arial Narrow"/>
          <w:sz w:val="25"/>
          <w:szCs w:val="25"/>
        </w:rPr>
      </w:pPr>
      <w:r w:rsidRPr="00D306D2">
        <w:rPr>
          <w:sz w:val="25"/>
          <w:szCs w:val="25"/>
        </w:rPr>
        <w:lastRenderedPageBreak/>
        <w:t xml:space="preserve">2.1.2. </w:t>
      </w:r>
      <w:r w:rsidRPr="00D306D2">
        <w:rPr>
          <w:rFonts w:eastAsia="Arial Narrow"/>
          <w:sz w:val="25"/>
          <w:szCs w:val="25"/>
        </w:rPr>
        <w:t>Определить границы участков оказания услуг и рабочих мест, предоставляемых Исполнителю для оказания услуг.</w:t>
      </w:r>
    </w:p>
    <w:p w:rsidR="00E70532" w:rsidRPr="00D306D2" w:rsidRDefault="00E70532" w:rsidP="00E70532">
      <w:pPr>
        <w:spacing w:line="240" w:lineRule="auto"/>
        <w:ind w:firstLine="567"/>
        <w:jc w:val="both"/>
        <w:rPr>
          <w:sz w:val="25"/>
          <w:szCs w:val="25"/>
        </w:rPr>
      </w:pPr>
      <w:r w:rsidRPr="00D306D2">
        <w:rPr>
          <w:rFonts w:eastAsia="Arial Narrow"/>
          <w:sz w:val="25"/>
          <w:szCs w:val="25"/>
        </w:rPr>
        <w:t>2.1.3. О</w:t>
      </w:r>
      <w:r w:rsidRPr="00D306D2">
        <w:rPr>
          <w:sz w:val="25"/>
          <w:szCs w:val="25"/>
        </w:rPr>
        <w:t>знакомить Исполнителя с планом эвакуации людей при пожаре для принятия необходимых мер в аварийных ситуациях.</w:t>
      </w:r>
    </w:p>
    <w:p w:rsidR="00E70532" w:rsidRPr="00D306D2" w:rsidRDefault="00E70532" w:rsidP="00E70532">
      <w:pPr>
        <w:spacing w:line="240" w:lineRule="auto"/>
        <w:ind w:firstLine="567"/>
        <w:jc w:val="both"/>
        <w:rPr>
          <w:color w:val="000000"/>
          <w:sz w:val="25"/>
          <w:szCs w:val="25"/>
        </w:rPr>
      </w:pPr>
      <w:r w:rsidRPr="00D306D2">
        <w:rPr>
          <w:color w:val="000000"/>
          <w:sz w:val="25"/>
          <w:szCs w:val="25"/>
        </w:rPr>
        <w:t>2.2. Исполнитель обязан:</w:t>
      </w:r>
    </w:p>
    <w:p w:rsidR="00E70532" w:rsidRDefault="00E70532" w:rsidP="00E70532">
      <w:pPr>
        <w:spacing w:line="240" w:lineRule="auto"/>
        <w:ind w:firstLine="567"/>
        <w:jc w:val="both"/>
        <w:rPr>
          <w:color w:val="000000"/>
          <w:sz w:val="25"/>
          <w:szCs w:val="25"/>
        </w:rPr>
      </w:pPr>
      <w:r w:rsidRPr="00D306D2">
        <w:rPr>
          <w:color w:val="000000"/>
          <w:sz w:val="25"/>
          <w:szCs w:val="25"/>
        </w:rPr>
        <w:t>2.2.1. Оказывать услуги, предусмотренные Техническим заданием (Приложение № 1 к настоящему договору), надлежащего качества.</w:t>
      </w:r>
    </w:p>
    <w:p w:rsidR="00E70532" w:rsidRPr="00D306D2" w:rsidRDefault="00E70532" w:rsidP="00E70532">
      <w:pPr>
        <w:spacing w:line="240" w:lineRule="auto"/>
        <w:ind w:firstLine="567"/>
        <w:jc w:val="both"/>
        <w:rPr>
          <w:color w:val="000000"/>
          <w:sz w:val="25"/>
          <w:szCs w:val="25"/>
        </w:rPr>
      </w:pPr>
      <w:r w:rsidRPr="00C906D6">
        <w:rPr>
          <w:color w:val="000000"/>
          <w:sz w:val="25"/>
          <w:szCs w:val="25"/>
        </w:rPr>
        <w:t>2.2.2</w:t>
      </w:r>
      <w:r w:rsidRPr="00A14534">
        <w:rPr>
          <w:color w:val="000000"/>
          <w:sz w:val="25"/>
          <w:szCs w:val="25"/>
        </w:rPr>
        <w:t>.</w:t>
      </w:r>
      <w:r>
        <w:rPr>
          <w:color w:val="000000"/>
          <w:sz w:val="25"/>
          <w:szCs w:val="25"/>
        </w:rPr>
        <w:t xml:space="preserve"> Обеспечить оказание услуг необходимыми хозяйственными изделиями и уборочным инвентарем (резиновые перчатки, тряпки, уборочные тележки и прочее), моющими, чистящими и дезинфицирующими средствами.</w:t>
      </w:r>
    </w:p>
    <w:p w:rsidR="00E70532" w:rsidRPr="00D306D2" w:rsidRDefault="00E70532" w:rsidP="00E70532">
      <w:pPr>
        <w:spacing w:line="240" w:lineRule="auto"/>
        <w:ind w:firstLine="567"/>
        <w:jc w:val="both"/>
        <w:rPr>
          <w:rFonts w:eastAsia="Arial Narrow"/>
          <w:sz w:val="25"/>
          <w:szCs w:val="25"/>
        </w:rPr>
      </w:pPr>
      <w:r>
        <w:rPr>
          <w:color w:val="000000"/>
          <w:sz w:val="25"/>
          <w:szCs w:val="25"/>
        </w:rPr>
        <w:t>2.2.3</w:t>
      </w:r>
      <w:r w:rsidRPr="00D306D2">
        <w:rPr>
          <w:color w:val="000000"/>
          <w:sz w:val="25"/>
          <w:szCs w:val="25"/>
        </w:rPr>
        <w:t xml:space="preserve">. </w:t>
      </w:r>
      <w:r w:rsidRPr="00D306D2">
        <w:rPr>
          <w:rFonts w:eastAsia="Arial Narrow"/>
          <w:sz w:val="25"/>
          <w:szCs w:val="25"/>
        </w:rPr>
        <w:t>Соблюдать требования охраны труда, пожарной безопасности, электробезопасности.</w:t>
      </w:r>
    </w:p>
    <w:p w:rsidR="00E70532" w:rsidRPr="00D306D2" w:rsidRDefault="00E70532" w:rsidP="00E70532">
      <w:pPr>
        <w:spacing w:line="240" w:lineRule="auto"/>
        <w:ind w:firstLine="567"/>
        <w:jc w:val="both"/>
        <w:rPr>
          <w:rFonts w:eastAsia="Arial Narrow"/>
          <w:sz w:val="25"/>
          <w:szCs w:val="25"/>
        </w:rPr>
      </w:pPr>
      <w:r>
        <w:rPr>
          <w:color w:val="000000"/>
          <w:sz w:val="25"/>
          <w:szCs w:val="25"/>
        </w:rPr>
        <w:t>2.2.4</w:t>
      </w:r>
      <w:r w:rsidRPr="00D306D2">
        <w:rPr>
          <w:color w:val="000000"/>
          <w:sz w:val="25"/>
          <w:szCs w:val="25"/>
        </w:rPr>
        <w:t xml:space="preserve">. </w:t>
      </w:r>
      <w:r w:rsidRPr="00D306D2">
        <w:rPr>
          <w:rFonts w:eastAsia="Arial Narrow"/>
          <w:sz w:val="25"/>
          <w:szCs w:val="25"/>
        </w:rPr>
        <w:t>Обеспечить безопасное оказание услуг.</w:t>
      </w:r>
    </w:p>
    <w:p w:rsidR="00E70532" w:rsidRPr="00D306D2" w:rsidRDefault="00E70532" w:rsidP="00E70532">
      <w:pPr>
        <w:spacing w:line="240" w:lineRule="auto"/>
        <w:ind w:firstLine="567"/>
        <w:jc w:val="both"/>
        <w:rPr>
          <w:rFonts w:eastAsia="Arial Narrow"/>
          <w:sz w:val="25"/>
          <w:szCs w:val="25"/>
        </w:rPr>
      </w:pPr>
      <w:r>
        <w:rPr>
          <w:rFonts w:eastAsia="Arial Narrow"/>
          <w:sz w:val="25"/>
          <w:szCs w:val="25"/>
        </w:rPr>
        <w:t>2.2.5</w:t>
      </w:r>
      <w:r w:rsidRPr="00D306D2">
        <w:rPr>
          <w:rFonts w:eastAsia="Arial Narrow"/>
          <w:sz w:val="25"/>
          <w:szCs w:val="25"/>
        </w:rPr>
        <w:t>.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E70532" w:rsidRPr="00D306D2" w:rsidRDefault="00E70532" w:rsidP="00E70532">
      <w:pPr>
        <w:widowControl/>
        <w:tabs>
          <w:tab w:val="left" w:pos="708"/>
        </w:tabs>
        <w:spacing w:line="240" w:lineRule="auto"/>
        <w:ind w:firstLine="567"/>
        <w:jc w:val="both"/>
        <w:rPr>
          <w:rFonts w:eastAsia="Arial Narrow"/>
          <w:sz w:val="25"/>
          <w:szCs w:val="25"/>
        </w:rPr>
      </w:pPr>
      <w:r>
        <w:rPr>
          <w:rFonts w:eastAsia="Arial Narrow"/>
          <w:sz w:val="25"/>
          <w:szCs w:val="25"/>
        </w:rPr>
        <w:t>2.2.6</w:t>
      </w:r>
      <w:r w:rsidRPr="00D306D2">
        <w:rPr>
          <w:rFonts w:eastAsia="Arial Narrow"/>
          <w:sz w:val="25"/>
          <w:szCs w:val="25"/>
        </w:rPr>
        <w:t>. Разработать, при необходимости, дополнительные меры по обеспечению безопасных условий труда и выполнять их в процессе оказания услуг.</w:t>
      </w:r>
    </w:p>
    <w:p w:rsidR="00E70532" w:rsidRPr="004B726B" w:rsidRDefault="00E70532" w:rsidP="00E70532">
      <w:pPr>
        <w:widowControl/>
        <w:tabs>
          <w:tab w:val="left" w:pos="708"/>
        </w:tabs>
        <w:spacing w:line="240" w:lineRule="auto"/>
        <w:ind w:firstLine="567"/>
        <w:jc w:val="both"/>
        <w:rPr>
          <w:rFonts w:eastAsia="Arial Narrow"/>
          <w:sz w:val="25"/>
          <w:szCs w:val="25"/>
        </w:rPr>
      </w:pPr>
      <w:r>
        <w:rPr>
          <w:rFonts w:eastAsia="Arial Narrow"/>
          <w:sz w:val="25"/>
          <w:szCs w:val="25"/>
        </w:rPr>
        <w:t>2.2.7</w:t>
      </w:r>
      <w:r w:rsidRPr="00D306D2">
        <w:rPr>
          <w:rFonts w:eastAsia="Arial Narrow"/>
          <w:sz w:val="25"/>
          <w:szCs w:val="25"/>
        </w:rPr>
        <w:t>. При оказании услуг использовать исправные средства индивидуальной защиты и контролировать правильное их применение.</w:t>
      </w:r>
    </w:p>
    <w:p w:rsidR="00E70532" w:rsidRPr="00D306D2" w:rsidRDefault="00E70532" w:rsidP="00E70532">
      <w:pPr>
        <w:widowControl/>
        <w:tabs>
          <w:tab w:val="left" w:pos="708"/>
        </w:tabs>
        <w:spacing w:line="240" w:lineRule="auto"/>
        <w:ind w:firstLine="567"/>
        <w:jc w:val="both"/>
        <w:rPr>
          <w:rFonts w:eastAsia="Arial Narrow"/>
          <w:sz w:val="25"/>
          <w:szCs w:val="25"/>
        </w:rPr>
      </w:pPr>
      <w:r>
        <w:rPr>
          <w:rFonts w:eastAsia="Arial Narrow"/>
          <w:sz w:val="25"/>
          <w:szCs w:val="25"/>
        </w:rPr>
        <w:t>2.2.8</w:t>
      </w:r>
      <w:r w:rsidRPr="00D306D2">
        <w:rPr>
          <w:rFonts w:eastAsia="Arial Narrow"/>
          <w:sz w:val="25"/>
          <w:szCs w:val="25"/>
        </w:rPr>
        <w:t>. Содержать участки работ и рабочие места, предоставляемые для оказания услуг, в чистоте и порядке.</w:t>
      </w:r>
    </w:p>
    <w:p w:rsidR="00E70532" w:rsidRPr="00D306D2" w:rsidRDefault="00E70532" w:rsidP="00E70532">
      <w:pPr>
        <w:widowControl/>
        <w:tabs>
          <w:tab w:val="left" w:pos="708"/>
        </w:tabs>
        <w:spacing w:line="240" w:lineRule="auto"/>
        <w:ind w:firstLine="567"/>
        <w:jc w:val="both"/>
        <w:rPr>
          <w:rFonts w:eastAsia="Arial Narrow"/>
          <w:sz w:val="25"/>
          <w:szCs w:val="25"/>
        </w:rPr>
      </w:pPr>
      <w:r>
        <w:rPr>
          <w:rFonts w:eastAsia="Arial Narrow"/>
          <w:sz w:val="25"/>
          <w:szCs w:val="25"/>
        </w:rPr>
        <w:t>2.2.9</w:t>
      </w:r>
      <w:r w:rsidRPr="00D306D2">
        <w:rPr>
          <w:rFonts w:eastAsia="Arial Narrow"/>
          <w:sz w:val="25"/>
          <w:szCs w:val="25"/>
        </w:rPr>
        <w:t>. Обеспечить привлекаемый для оказания услуг персонал единообразной специальной одеждой.</w:t>
      </w:r>
    </w:p>
    <w:p w:rsidR="00E70532" w:rsidRPr="00D306D2" w:rsidRDefault="00E70532" w:rsidP="00E70532">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2.3.Исполнитель имеет право:</w:t>
      </w:r>
    </w:p>
    <w:p w:rsidR="00E70532" w:rsidRPr="00D306D2" w:rsidRDefault="00E70532" w:rsidP="00E70532">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2.3.1. Требовать оплаты надлежаще оказанных и принятых Заказчиком услуг в соответствии с настоящим договором.</w:t>
      </w:r>
    </w:p>
    <w:p w:rsidR="00E70532" w:rsidRPr="00D306D2" w:rsidRDefault="00E70532" w:rsidP="00E70532">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2.4. Заказчик имеет право:</w:t>
      </w:r>
    </w:p>
    <w:p w:rsidR="00E70532" w:rsidRPr="00D306D2" w:rsidRDefault="00E70532" w:rsidP="00E70532">
      <w:pPr>
        <w:spacing w:line="240" w:lineRule="auto"/>
        <w:ind w:firstLine="567"/>
        <w:jc w:val="both"/>
        <w:rPr>
          <w:color w:val="000000"/>
          <w:sz w:val="25"/>
          <w:szCs w:val="25"/>
        </w:rPr>
      </w:pPr>
      <w:r w:rsidRPr="00D306D2">
        <w:rPr>
          <w:color w:val="000000"/>
          <w:sz w:val="25"/>
          <w:szCs w:val="25"/>
        </w:rPr>
        <w:t>2.4.1. Требовать надлежащего оказания услуг по настоящему договору.</w:t>
      </w:r>
    </w:p>
    <w:p w:rsidR="00E70532" w:rsidRPr="00D306D2" w:rsidRDefault="00E70532" w:rsidP="00E70532">
      <w:pPr>
        <w:shd w:val="clear" w:color="auto" w:fill="FFFFFF"/>
        <w:tabs>
          <w:tab w:val="left" w:pos="1354"/>
        </w:tabs>
        <w:spacing w:line="240" w:lineRule="auto"/>
        <w:ind w:firstLine="567"/>
        <w:contextualSpacing/>
        <w:jc w:val="both"/>
        <w:rPr>
          <w:color w:val="000000"/>
          <w:sz w:val="25"/>
          <w:szCs w:val="25"/>
        </w:rPr>
      </w:pPr>
      <w:r w:rsidRPr="00D306D2">
        <w:rPr>
          <w:color w:val="000000"/>
          <w:sz w:val="25"/>
          <w:szCs w:val="25"/>
        </w:rPr>
        <w:t xml:space="preserve">2.5. </w:t>
      </w:r>
      <w:r w:rsidRPr="00D306D2">
        <w:rPr>
          <w:sz w:val="25"/>
          <w:szCs w:val="25"/>
        </w:rPr>
        <w:t>Представителям</w:t>
      </w:r>
      <w:r w:rsidRPr="00D306D2">
        <w:rPr>
          <w:color w:val="000000"/>
          <w:sz w:val="25"/>
          <w:szCs w:val="25"/>
        </w:rPr>
        <w:t xml:space="preserve"> Исполнителя запрещается:</w:t>
      </w:r>
    </w:p>
    <w:p w:rsidR="00E70532" w:rsidRPr="00D306D2" w:rsidRDefault="00E70532" w:rsidP="00E70532">
      <w:pPr>
        <w:spacing w:line="240" w:lineRule="auto"/>
        <w:ind w:firstLine="567"/>
        <w:jc w:val="both"/>
        <w:rPr>
          <w:sz w:val="25"/>
          <w:szCs w:val="25"/>
        </w:rPr>
      </w:pPr>
      <w:r w:rsidRPr="00D306D2">
        <w:rPr>
          <w:color w:val="000000"/>
          <w:sz w:val="25"/>
          <w:szCs w:val="25"/>
        </w:rPr>
        <w:t>2.5.1. П</w:t>
      </w:r>
      <w:r w:rsidRPr="00D306D2">
        <w:rPr>
          <w:sz w:val="25"/>
          <w:szCs w:val="25"/>
        </w:rPr>
        <w:t>роводить на объекты Заказчика посторонних лиц.</w:t>
      </w:r>
    </w:p>
    <w:p w:rsidR="00E70532" w:rsidRPr="00D306D2" w:rsidRDefault="00E70532" w:rsidP="00E70532">
      <w:pPr>
        <w:spacing w:line="240" w:lineRule="auto"/>
        <w:ind w:firstLine="567"/>
        <w:jc w:val="both"/>
        <w:rPr>
          <w:sz w:val="25"/>
          <w:szCs w:val="25"/>
        </w:rPr>
      </w:pPr>
      <w:r w:rsidRPr="00D306D2">
        <w:rPr>
          <w:sz w:val="25"/>
          <w:szCs w:val="25"/>
        </w:rPr>
        <w:t xml:space="preserve">2.5.2. Курить </w:t>
      </w:r>
      <w:proofErr w:type="gramStart"/>
      <w:r w:rsidRPr="00D306D2">
        <w:rPr>
          <w:sz w:val="25"/>
          <w:szCs w:val="25"/>
        </w:rPr>
        <w:t>вне</w:t>
      </w:r>
      <w:proofErr w:type="gramEnd"/>
      <w:r w:rsidRPr="00D306D2">
        <w:rPr>
          <w:sz w:val="25"/>
          <w:szCs w:val="25"/>
        </w:rPr>
        <w:t xml:space="preserve"> отведенных для этого местах.</w:t>
      </w:r>
    </w:p>
    <w:p w:rsidR="00E70532" w:rsidRPr="00D306D2" w:rsidRDefault="00E70532" w:rsidP="00E70532">
      <w:pPr>
        <w:spacing w:line="240" w:lineRule="auto"/>
        <w:ind w:firstLine="567"/>
        <w:jc w:val="both"/>
        <w:rPr>
          <w:color w:val="000000"/>
          <w:sz w:val="25"/>
          <w:szCs w:val="25"/>
        </w:rPr>
      </w:pPr>
    </w:p>
    <w:p w:rsidR="00E70532" w:rsidRPr="00D306D2" w:rsidRDefault="00E70532" w:rsidP="00E70532">
      <w:pPr>
        <w:shd w:val="clear" w:color="auto" w:fill="FFFFFF"/>
        <w:tabs>
          <w:tab w:val="left" w:pos="701"/>
        </w:tabs>
        <w:spacing w:line="240" w:lineRule="auto"/>
        <w:jc w:val="center"/>
        <w:rPr>
          <w:bCs/>
          <w:color w:val="000000"/>
          <w:sz w:val="25"/>
          <w:szCs w:val="25"/>
        </w:rPr>
      </w:pPr>
      <w:r w:rsidRPr="00D306D2">
        <w:rPr>
          <w:bCs/>
          <w:color w:val="000000"/>
          <w:sz w:val="25"/>
          <w:szCs w:val="25"/>
        </w:rPr>
        <w:t>3. ЦЕНА ДОГОВОРА И ПОРЯДОК РАСЧЕТОВ</w:t>
      </w:r>
    </w:p>
    <w:p w:rsidR="00E70532" w:rsidRPr="007F67F2" w:rsidRDefault="00E70532" w:rsidP="00E70532">
      <w:pPr>
        <w:pStyle w:val="ConsPlusNonformat"/>
        <w:widowControl/>
        <w:ind w:firstLine="567"/>
        <w:contextualSpacing/>
        <w:jc w:val="both"/>
        <w:rPr>
          <w:rFonts w:ascii="Times New Roman" w:hAnsi="Times New Roman" w:cs="Times New Roman"/>
          <w:sz w:val="25"/>
          <w:szCs w:val="25"/>
        </w:rPr>
      </w:pPr>
      <w:r w:rsidRPr="007F67F2">
        <w:rPr>
          <w:rFonts w:ascii="Times New Roman" w:hAnsi="Times New Roman" w:cs="Times New Roman"/>
          <w:sz w:val="25"/>
          <w:szCs w:val="25"/>
        </w:rPr>
        <w:t xml:space="preserve">3.1. </w:t>
      </w:r>
      <w:proofErr w:type="gramStart"/>
      <w:r w:rsidRPr="007F67F2">
        <w:rPr>
          <w:rFonts w:ascii="Times New Roman" w:hAnsi="Times New Roman" w:cs="Times New Roman"/>
          <w:sz w:val="25"/>
          <w:szCs w:val="25"/>
        </w:rPr>
        <w:t xml:space="preserve">Цена договора в соответствии с Расчетом стоимости услуг (Приложение № 2 к настоящему договору) составляет </w:t>
      </w:r>
      <w:r w:rsidRPr="007F67F2">
        <w:rPr>
          <w:rFonts w:ascii="Times New Roman" w:hAnsi="Times New Roman" w:cs="Times New Roman"/>
          <w:i/>
          <w:sz w:val="25"/>
          <w:szCs w:val="25"/>
          <w:u w:val="single"/>
        </w:rPr>
        <w:t>сумма цифрами</w:t>
      </w:r>
      <w:r w:rsidRPr="007F67F2">
        <w:rPr>
          <w:rFonts w:ascii="Times New Roman" w:hAnsi="Times New Roman" w:cs="Times New Roman"/>
          <w:sz w:val="25"/>
          <w:szCs w:val="25"/>
        </w:rPr>
        <w:t xml:space="preserve"> (</w:t>
      </w:r>
      <w:r w:rsidRPr="007F67F2">
        <w:rPr>
          <w:rFonts w:ascii="Times New Roman" w:hAnsi="Times New Roman" w:cs="Times New Roman"/>
          <w:i/>
          <w:sz w:val="25"/>
          <w:szCs w:val="25"/>
          <w:u w:val="single"/>
        </w:rPr>
        <w:t>Сумма прописью</w:t>
      </w:r>
      <w:r w:rsidRPr="007F67F2">
        <w:rPr>
          <w:rFonts w:ascii="Times New Roman" w:hAnsi="Times New Roman" w:cs="Times New Roman"/>
          <w:sz w:val="25"/>
          <w:szCs w:val="25"/>
        </w:rPr>
        <w:t xml:space="preserve">) рублей ___ копеек, в том числе НДС __% - </w:t>
      </w:r>
      <w:r w:rsidRPr="007F67F2">
        <w:rPr>
          <w:rFonts w:ascii="Times New Roman" w:hAnsi="Times New Roman" w:cs="Times New Roman"/>
          <w:i/>
          <w:sz w:val="25"/>
          <w:szCs w:val="25"/>
          <w:u w:val="single"/>
        </w:rPr>
        <w:t>сумма цифрами</w:t>
      </w:r>
      <w:r w:rsidRPr="007F67F2">
        <w:rPr>
          <w:rFonts w:ascii="Times New Roman" w:hAnsi="Times New Roman" w:cs="Times New Roman"/>
          <w:sz w:val="25"/>
          <w:szCs w:val="25"/>
        </w:rPr>
        <w:t xml:space="preserve"> (</w:t>
      </w:r>
      <w:r w:rsidRPr="007F67F2">
        <w:rPr>
          <w:rFonts w:ascii="Times New Roman" w:hAnsi="Times New Roman" w:cs="Times New Roman"/>
          <w:i/>
          <w:sz w:val="25"/>
          <w:szCs w:val="25"/>
          <w:u w:val="single"/>
        </w:rPr>
        <w:t>Сумма прописью</w:t>
      </w:r>
      <w:r w:rsidRPr="007F67F2">
        <w:rPr>
          <w:rFonts w:ascii="Times New Roman" w:hAnsi="Times New Roman" w:cs="Times New Roman"/>
          <w:sz w:val="25"/>
          <w:szCs w:val="25"/>
        </w:rPr>
        <w:t xml:space="preserve">) рублей __ копеек/НДС не облагается на основании </w:t>
      </w:r>
      <w:r w:rsidRPr="007F67F2">
        <w:rPr>
          <w:rFonts w:ascii="Times New Roman" w:hAnsi="Times New Roman" w:cs="Times New Roman"/>
          <w:i/>
          <w:sz w:val="25"/>
          <w:szCs w:val="25"/>
          <w:u w:val="single"/>
        </w:rPr>
        <w:t>указать пункт и статью НК РФ (указать наименование и реквизиты подтверждающего документа)</w:t>
      </w:r>
      <w:r w:rsidRPr="007F67F2">
        <w:rPr>
          <w:rFonts w:ascii="Times New Roman" w:hAnsi="Times New Roman" w:cs="Times New Roman"/>
          <w:sz w:val="25"/>
          <w:szCs w:val="25"/>
        </w:rPr>
        <w:t xml:space="preserve">, исходя из стоимости оказания услуг в месяц – </w:t>
      </w:r>
      <w:r w:rsidRPr="007F67F2">
        <w:rPr>
          <w:rFonts w:ascii="Times New Roman" w:hAnsi="Times New Roman" w:cs="Times New Roman"/>
          <w:i/>
          <w:sz w:val="25"/>
          <w:szCs w:val="25"/>
          <w:u w:val="single"/>
        </w:rPr>
        <w:t>сумма цифрами</w:t>
      </w:r>
      <w:r w:rsidRPr="007F67F2">
        <w:rPr>
          <w:rFonts w:ascii="Times New Roman" w:hAnsi="Times New Roman" w:cs="Times New Roman"/>
          <w:sz w:val="25"/>
          <w:szCs w:val="25"/>
        </w:rPr>
        <w:t xml:space="preserve"> (</w:t>
      </w:r>
      <w:r w:rsidRPr="007F67F2">
        <w:rPr>
          <w:rFonts w:ascii="Times New Roman" w:hAnsi="Times New Roman" w:cs="Times New Roman"/>
          <w:i/>
          <w:sz w:val="25"/>
          <w:szCs w:val="25"/>
          <w:u w:val="single"/>
        </w:rPr>
        <w:t>Сумма прописью</w:t>
      </w:r>
      <w:r w:rsidRPr="007F67F2">
        <w:rPr>
          <w:rFonts w:ascii="Times New Roman" w:hAnsi="Times New Roman" w:cs="Times New Roman"/>
          <w:sz w:val="25"/>
          <w:szCs w:val="25"/>
        </w:rPr>
        <w:t>) рублей ___ копеек</w:t>
      </w:r>
      <w:proofErr w:type="gramEnd"/>
      <w:r w:rsidRPr="007F67F2">
        <w:rPr>
          <w:rFonts w:ascii="Times New Roman" w:hAnsi="Times New Roman" w:cs="Times New Roman"/>
          <w:sz w:val="25"/>
          <w:szCs w:val="25"/>
        </w:rPr>
        <w:t xml:space="preserve">, в том числе НДС __% - </w:t>
      </w:r>
      <w:r w:rsidRPr="007F67F2">
        <w:rPr>
          <w:rFonts w:ascii="Times New Roman" w:hAnsi="Times New Roman" w:cs="Times New Roman"/>
          <w:i/>
          <w:sz w:val="25"/>
          <w:szCs w:val="25"/>
          <w:u w:val="single"/>
        </w:rPr>
        <w:t>сумма цифрами</w:t>
      </w:r>
      <w:r w:rsidRPr="007F67F2">
        <w:rPr>
          <w:rFonts w:ascii="Times New Roman" w:hAnsi="Times New Roman" w:cs="Times New Roman"/>
          <w:sz w:val="25"/>
          <w:szCs w:val="25"/>
        </w:rPr>
        <w:t xml:space="preserve"> (</w:t>
      </w:r>
      <w:r w:rsidRPr="007F67F2">
        <w:rPr>
          <w:rFonts w:ascii="Times New Roman" w:hAnsi="Times New Roman" w:cs="Times New Roman"/>
          <w:i/>
          <w:sz w:val="25"/>
          <w:szCs w:val="25"/>
          <w:u w:val="single"/>
        </w:rPr>
        <w:t>Сумма прописью</w:t>
      </w:r>
      <w:r w:rsidRPr="007F67F2">
        <w:rPr>
          <w:rFonts w:ascii="Times New Roman" w:hAnsi="Times New Roman" w:cs="Times New Roman"/>
          <w:sz w:val="25"/>
          <w:szCs w:val="25"/>
        </w:rPr>
        <w:t xml:space="preserve">) рублей __ копеек/ НДС не облагается на основании </w:t>
      </w:r>
      <w:r w:rsidRPr="007F67F2">
        <w:rPr>
          <w:rFonts w:ascii="Times New Roman" w:hAnsi="Times New Roman" w:cs="Times New Roman"/>
          <w:i/>
          <w:sz w:val="25"/>
          <w:szCs w:val="25"/>
          <w:u w:val="single"/>
        </w:rPr>
        <w:t>указать пункт и статью НК РФ</w:t>
      </w:r>
      <w:r w:rsidRPr="007F67F2">
        <w:rPr>
          <w:rFonts w:ascii="Times New Roman" w:hAnsi="Times New Roman" w:cs="Times New Roman"/>
          <w:sz w:val="25"/>
          <w:szCs w:val="25"/>
        </w:rPr>
        <w:t xml:space="preserve"> и срока оказания услуг, указанного в п. 1.2 договора.</w:t>
      </w:r>
    </w:p>
    <w:p w:rsidR="00E70532" w:rsidRPr="00D306D2" w:rsidRDefault="00E70532" w:rsidP="00E70532">
      <w:pPr>
        <w:shd w:val="clear" w:color="auto" w:fill="FFFFFF"/>
        <w:tabs>
          <w:tab w:val="left" w:pos="701"/>
        </w:tabs>
        <w:spacing w:line="240" w:lineRule="auto"/>
        <w:ind w:firstLine="567"/>
        <w:contextualSpacing/>
        <w:jc w:val="both"/>
        <w:rPr>
          <w:color w:val="000000"/>
          <w:sz w:val="25"/>
          <w:szCs w:val="25"/>
        </w:rPr>
      </w:pPr>
      <w:r>
        <w:rPr>
          <w:color w:val="000000"/>
          <w:sz w:val="25"/>
          <w:szCs w:val="25"/>
        </w:rPr>
        <w:t xml:space="preserve">3.2. </w:t>
      </w:r>
      <w:proofErr w:type="gramStart"/>
      <w:r>
        <w:rPr>
          <w:color w:val="000000"/>
          <w:sz w:val="25"/>
          <w:szCs w:val="25"/>
        </w:rPr>
        <w:t xml:space="preserve">В стоимость оказания услуг входят стоимость </w:t>
      </w:r>
      <w:r w:rsidRPr="00D306D2">
        <w:rPr>
          <w:color w:val="000000"/>
          <w:sz w:val="25"/>
          <w:szCs w:val="25"/>
        </w:rPr>
        <w:t>санитарно-гигиенических и туалетных принадлежностей,</w:t>
      </w:r>
      <w:r>
        <w:rPr>
          <w:color w:val="000000"/>
          <w:sz w:val="25"/>
          <w:szCs w:val="25"/>
        </w:rPr>
        <w:t xml:space="preserve"> моющих, </w:t>
      </w:r>
      <w:r w:rsidRPr="00D306D2">
        <w:rPr>
          <w:color w:val="000000"/>
          <w:sz w:val="25"/>
          <w:szCs w:val="25"/>
        </w:rPr>
        <w:t xml:space="preserve">чистящих </w:t>
      </w:r>
      <w:r>
        <w:rPr>
          <w:color w:val="000000"/>
          <w:sz w:val="25"/>
          <w:szCs w:val="25"/>
        </w:rPr>
        <w:t xml:space="preserve">и дезинфицирующих </w:t>
      </w:r>
      <w:r w:rsidRPr="00D306D2">
        <w:rPr>
          <w:color w:val="000000"/>
          <w:sz w:val="25"/>
          <w:szCs w:val="25"/>
        </w:rPr>
        <w:t>средств, хозяйственных изделий</w:t>
      </w:r>
      <w:r>
        <w:rPr>
          <w:color w:val="000000"/>
          <w:sz w:val="25"/>
          <w:szCs w:val="25"/>
        </w:rPr>
        <w:t xml:space="preserve"> и</w:t>
      </w:r>
      <w:r w:rsidRPr="00D306D2">
        <w:rPr>
          <w:color w:val="000000"/>
          <w:sz w:val="25"/>
          <w:szCs w:val="25"/>
        </w:rPr>
        <w:t xml:space="preserve">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E70532" w:rsidRPr="00D306D2" w:rsidRDefault="00E70532" w:rsidP="00E70532">
      <w:pPr>
        <w:shd w:val="clear" w:color="auto" w:fill="FFFFFF"/>
        <w:tabs>
          <w:tab w:val="left" w:pos="701"/>
        </w:tabs>
        <w:spacing w:line="240" w:lineRule="auto"/>
        <w:ind w:firstLine="567"/>
        <w:contextualSpacing/>
        <w:jc w:val="both"/>
        <w:rPr>
          <w:color w:val="000000"/>
          <w:sz w:val="25"/>
          <w:szCs w:val="25"/>
        </w:rPr>
      </w:pPr>
      <w:r w:rsidRPr="00D306D2">
        <w:rPr>
          <w:color w:val="000000"/>
          <w:sz w:val="25"/>
          <w:szCs w:val="25"/>
        </w:rPr>
        <w:t>3.3. Цена договора является твердой и определяется на весь срок исполнения договора, за исключением случая, предусмотренного п. 3.6 настоящего договора.</w:t>
      </w:r>
    </w:p>
    <w:p w:rsidR="00E70532" w:rsidRPr="00D306D2" w:rsidRDefault="00E70532" w:rsidP="00E70532">
      <w:pPr>
        <w:shd w:val="clear" w:color="auto" w:fill="FFFFFF"/>
        <w:tabs>
          <w:tab w:val="left" w:pos="701"/>
        </w:tabs>
        <w:spacing w:line="240" w:lineRule="auto"/>
        <w:ind w:firstLine="567"/>
        <w:contextualSpacing/>
        <w:jc w:val="both"/>
        <w:rPr>
          <w:color w:val="000000"/>
          <w:sz w:val="25"/>
          <w:szCs w:val="25"/>
        </w:rPr>
      </w:pPr>
      <w:r w:rsidRPr="00D306D2">
        <w:rPr>
          <w:sz w:val="25"/>
          <w:szCs w:val="25"/>
        </w:rPr>
        <w:lastRenderedPageBreak/>
        <w:t xml:space="preserve">3.4. </w:t>
      </w:r>
      <w:proofErr w:type="gramStart"/>
      <w:r w:rsidRPr="00D306D2">
        <w:rPr>
          <w:color w:val="000000"/>
          <w:sz w:val="25"/>
          <w:szCs w:val="25"/>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Pr="00D306D2">
        <w:rPr>
          <w:bCs/>
          <w:color w:val="000000"/>
          <w:sz w:val="25"/>
          <w:szCs w:val="25"/>
        </w:rPr>
        <w:t xml:space="preserve">оформленного в соответствии с законодательством </w:t>
      </w:r>
      <w:r w:rsidRPr="00D306D2">
        <w:rPr>
          <w:color w:val="000000"/>
          <w:sz w:val="25"/>
          <w:szCs w:val="25"/>
        </w:rPr>
        <w:t>Российской Федерации счета-фактуры (</w:t>
      </w:r>
      <w:r w:rsidRPr="00D306D2">
        <w:rPr>
          <w:i/>
          <w:color w:val="000000"/>
          <w:sz w:val="25"/>
          <w:szCs w:val="25"/>
        </w:rPr>
        <w:t>если предусмотрен</w:t>
      </w:r>
      <w:r w:rsidRPr="00D306D2">
        <w:rPr>
          <w:color w:val="000000"/>
          <w:sz w:val="25"/>
          <w:szCs w:val="25"/>
        </w:rPr>
        <w:t>).</w:t>
      </w:r>
      <w:proofErr w:type="gramEnd"/>
      <w:r w:rsidRPr="00D306D2">
        <w:rPr>
          <w:color w:val="000000"/>
          <w:sz w:val="25"/>
          <w:szCs w:val="25"/>
        </w:rPr>
        <w:t xml:space="preserve"> Днем оплаты считается день списания денежных сре</w:t>
      </w:r>
      <w:proofErr w:type="gramStart"/>
      <w:r w:rsidRPr="00D306D2">
        <w:rPr>
          <w:color w:val="000000"/>
          <w:sz w:val="25"/>
          <w:szCs w:val="25"/>
        </w:rPr>
        <w:t>дств с л</w:t>
      </w:r>
      <w:proofErr w:type="gramEnd"/>
      <w:r w:rsidRPr="00D306D2">
        <w:rPr>
          <w:color w:val="000000"/>
          <w:sz w:val="25"/>
          <w:szCs w:val="25"/>
        </w:rPr>
        <w:t>ицевого счета Заказчика.</w:t>
      </w:r>
    </w:p>
    <w:p w:rsidR="00E70532" w:rsidRPr="00D306D2" w:rsidRDefault="00E70532" w:rsidP="00E70532">
      <w:pPr>
        <w:tabs>
          <w:tab w:val="num" w:pos="-142"/>
        </w:tabs>
        <w:spacing w:line="240" w:lineRule="auto"/>
        <w:ind w:firstLine="567"/>
        <w:contextualSpacing/>
        <w:jc w:val="both"/>
        <w:rPr>
          <w:sz w:val="25"/>
          <w:szCs w:val="25"/>
        </w:rPr>
      </w:pPr>
      <w:r w:rsidRPr="00D306D2">
        <w:rPr>
          <w:sz w:val="25"/>
          <w:szCs w:val="25"/>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D306D2">
        <w:rPr>
          <w:i/>
          <w:sz w:val="25"/>
          <w:szCs w:val="25"/>
        </w:rPr>
        <w:t>если предусмотрен</w:t>
      </w:r>
      <w:r w:rsidRPr="00D306D2">
        <w:rPr>
          <w:sz w:val="25"/>
          <w:szCs w:val="25"/>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E70532" w:rsidRDefault="00E70532" w:rsidP="00E70532">
      <w:pPr>
        <w:tabs>
          <w:tab w:val="num" w:pos="-142"/>
        </w:tabs>
        <w:spacing w:line="240" w:lineRule="auto"/>
        <w:ind w:firstLine="567"/>
        <w:contextualSpacing/>
        <w:jc w:val="both"/>
        <w:rPr>
          <w:sz w:val="25"/>
          <w:szCs w:val="25"/>
        </w:rPr>
      </w:pPr>
      <w:r w:rsidRPr="00D306D2">
        <w:rPr>
          <w:sz w:val="25"/>
          <w:szCs w:val="25"/>
        </w:rPr>
        <w:t>3.6. Цена договора может быть изменена по соглашению Сторон в связи с изменением объема услуг по настоящему договору.</w:t>
      </w:r>
    </w:p>
    <w:p w:rsidR="00E70532" w:rsidRPr="00D306D2" w:rsidRDefault="00E70532" w:rsidP="00E70532">
      <w:pPr>
        <w:tabs>
          <w:tab w:val="num" w:pos="-142"/>
        </w:tabs>
        <w:spacing w:line="240" w:lineRule="auto"/>
        <w:ind w:firstLine="567"/>
        <w:contextualSpacing/>
        <w:jc w:val="both"/>
        <w:rPr>
          <w:sz w:val="25"/>
          <w:szCs w:val="25"/>
        </w:rPr>
      </w:pPr>
      <w:r>
        <w:rPr>
          <w:sz w:val="25"/>
          <w:szCs w:val="25"/>
        </w:rPr>
        <w:t>3.7. Если услуги оказывались не</w:t>
      </w:r>
      <w:r w:rsidRPr="00F67E1D">
        <w:rPr>
          <w:sz w:val="25"/>
          <w:szCs w:val="25"/>
        </w:rPr>
        <w:t xml:space="preserve">полный месяц, то расчет стоимости производится пропорционально фактическому количеству </w:t>
      </w:r>
      <w:r>
        <w:rPr>
          <w:sz w:val="25"/>
          <w:szCs w:val="25"/>
        </w:rPr>
        <w:t>дней</w:t>
      </w:r>
      <w:r w:rsidRPr="00F67E1D">
        <w:rPr>
          <w:sz w:val="25"/>
          <w:szCs w:val="25"/>
        </w:rPr>
        <w:t xml:space="preserve"> оказания услуг в общем количестве </w:t>
      </w:r>
      <w:r>
        <w:rPr>
          <w:sz w:val="25"/>
          <w:szCs w:val="25"/>
        </w:rPr>
        <w:t>дней</w:t>
      </w:r>
      <w:r w:rsidRPr="00F67E1D">
        <w:rPr>
          <w:sz w:val="25"/>
          <w:szCs w:val="25"/>
        </w:rPr>
        <w:t xml:space="preserve"> в месяце оказания услуг.</w:t>
      </w:r>
    </w:p>
    <w:p w:rsidR="00E70532" w:rsidRPr="00D306D2" w:rsidRDefault="00E70532" w:rsidP="00E70532">
      <w:pPr>
        <w:shd w:val="clear" w:color="auto" w:fill="FFFFFF"/>
        <w:tabs>
          <w:tab w:val="left" w:pos="701"/>
        </w:tabs>
        <w:spacing w:line="240" w:lineRule="auto"/>
        <w:ind w:firstLine="567"/>
        <w:jc w:val="both"/>
        <w:rPr>
          <w:color w:val="000000"/>
          <w:sz w:val="25"/>
          <w:szCs w:val="25"/>
        </w:rPr>
      </w:pPr>
    </w:p>
    <w:p w:rsidR="00E70532" w:rsidRPr="00D306D2" w:rsidRDefault="00E70532" w:rsidP="00E70532">
      <w:pPr>
        <w:shd w:val="clear" w:color="auto" w:fill="FFFFFF"/>
        <w:tabs>
          <w:tab w:val="left" w:pos="547"/>
        </w:tabs>
        <w:spacing w:line="240" w:lineRule="auto"/>
        <w:jc w:val="center"/>
        <w:rPr>
          <w:bCs/>
          <w:color w:val="000000"/>
          <w:sz w:val="25"/>
          <w:szCs w:val="25"/>
        </w:rPr>
      </w:pPr>
      <w:r w:rsidRPr="00D306D2">
        <w:rPr>
          <w:bCs/>
          <w:color w:val="000000"/>
          <w:sz w:val="25"/>
          <w:szCs w:val="25"/>
        </w:rPr>
        <w:t>4. ПОРЯДОК СДАЧИ-ПРИЕМКИ УСЛУГ</w:t>
      </w:r>
    </w:p>
    <w:p w:rsidR="00E70532" w:rsidRPr="00D306D2" w:rsidRDefault="00E70532" w:rsidP="00E70532">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E70532" w:rsidRPr="00D306D2" w:rsidRDefault="00E70532" w:rsidP="00E70532">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 xml:space="preserve">4.2. Не позднее 1 (первого)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D306D2">
        <w:rPr>
          <w:color w:val="000000"/>
          <w:sz w:val="25"/>
          <w:szCs w:val="25"/>
        </w:rPr>
        <w:t>Российской Федерации</w:t>
      </w:r>
      <w:r w:rsidRPr="00D306D2">
        <w:rPr>
          <w:bCs/>
          <w:color w:val="000000"/>
          <w:sz w:val="25"/>
          <w:szCs w:val="25"/>
        </w:rPr>
        <w:t xml:space="preserve"> счет-фактуру (</w:t>
      </w:r>
      <w:r w:rsidRPr="00D306D2">
        <w:rPr>
          <w:bCs/>
          <w:i/>
          <w:color w:val="000000"/>
          <w:sz w:val="25"/>
          <w:szCs w:val="25"/>
        </w:rPr>
        <w:t>если предусмотрен</w:t>
      </w:r>
      <w:r w:rsidRPr="00D306D2">
        <w:rPr>
          <w:bCs/>
          <w:color w:val="000000"/>
          <w:sz w:val="25"/>
          <w:szCs w:val="25"/>
        </w:rPr>
        <w:t>).</w:t>
      </w:r>
    </w:p>
    <w:p w:rsidR="00E70532" w:rsidRPr="00D306D2" w:rsidRDefault="00E70532" w:rsidP="00E70532">
      <w:pPr>
        <w:shd w:val="clear" w:color="auto" w:fill="FFFFFF"/>
        <w:tabs>
          <w:tab w:val="left" w:pos="547"/>
        </w:tabs>
        <w:spacing w:line="240" w:lineRule="auto"/>
        <w:ind w:firstLine="567"/>
        <w:jc w:val="both"/>
        <w:rPr>
          <w:bCs/>
          <w:color w:val="000000"/>
          <w:sz w:val="25"/>
          <w:szCs w:val="25"/>
        </w:rPr>
      </w:pPr>
      <w:r w:rsidRPr="00D306D2">
        <w:rPr>
          <w:bCs/>
          <w:color w:val="000000"/>
          <w:sz w:val="25"/>
          <w:szCs w:val="25"/>
        </w:rPr>
        <w:t>4.3. Заказчик в течение 15 (Пятнадцати)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E70532" w:rsidRPr="00D306D2" w:rsidRDefault="00E70532" w:rsidP="00E70532">
      <w:pPr>
        <w:shd w:val="clear" w:color="auto" w:fill="FFFFFF"/>
        <w:tabs>
          <w:tab w:val="left" w:pos="547"/>
        </w:tabs>
        <w:spacing w:line="240" w:lineRule="auto"/>
        <w:ind w:firstLine="567"/>
        <w:jc w:val="both"/>
        <w:rPr>
          <w:bCs/>
          <w:color w:val="000000"/>
          <w:sz w:val="25"/>
          <w:szCs w:val="25"/>
        </w:rPr>
      </w:pPr>
    </w:p>
    <w:p w:rsidR="00E70532" w:rsidRPr="00D306D2" w:rsidRDefault="00E70532" w:rsidP="00E70532">
      <w:pPr>
        <w:widowControl/>
        <w:spacing w:before="240" w:after="200" w:line="240" w:lineRule="auto"/>
        <w:contextualSpacing/>
        <w:jc w:val="center"/>
        <w:rPr>
          <w:rFonts w:eastAsia="Calibri"/>
          <w:iCs/>
          <w:sz w:val="25"/>
          <w:szCs w:val="25"/>
          <w:lang w:eastAsia="en-US"/>
        </w:rPr>
      </w:pPr>
      <w:r w:rsidRPr="00D306D2">
        <w:rPr>
          <w:rFonts w:eastAsia="Calibri"/>
          <w:iCs/>
          <w:sz w:val="25"/>
          <w:szCs w:val="25"/>
          <w:lang w:eastAsia="en-US"/>
        </w:rPr>
        <w:t>5. ОТВЕТСТВЕННОСТЬ СТОРОН</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5.1. За невыполнение или ненадлежащее выполнение обязательств по настоящему договору Стороны</w:t>
      </w:r>
      <w:r w:rsidRPr="00D306D2">
        <w:rPr>
          <w:rFonts w:eastAsia="Calibri"/>
          <w:b/>
          <w:sz w:val="25"/>
          <w:szCs w:val="25"/>
          <w:lang w:eastAsia="en-US"/>
        </w:rPr>
        <w:t xml:space="preserve"> </w:t>
      </w:r>
      <w:r w:rsidRPr="00D306D2">
        <w:rPr>
          <w:rFonts w:eastAsia="Calibri"/>
          <w:sz w:val="25"/>
          <w:szCs w:val="25"/>
          <w:lang w:eastAsia="en-US"/>
        </w:rPr>
        <w:t>несут ответственность</w:t>
      </w:r>
      <w:r w:rsidRPr="00D306D2">
        <w:rPr>
          <w:rFonts w:eastAsia="Calibri"/>
          <w:b/>
          <w:sz w:val="25"/>
          <w:szCs w:val="25"/>
          <w:lang w:eastAsia="en-US"/>
        </w:rPr>
        <w:t xml:space="preserve"> </w:t>
      </w:r>
      <w:r w:rsidRPr="00D306D2">
        <w:rPr>
          <w:rFonts w:eastAsia="Calibri"/>
          <w:sz w:val="25"/>
          <w:szCs w:val="25"/>
          <w:lang w:eastAsia="en-US"/>
        </w:rPr>
        <w:t>в соответствии с действующим законодательством Российской Федерации.</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5.4. Уплата пени не освобождает Сторону, нарушившую обязательства, от исполнения обязательства в полном объеме.</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lastRenderedPageBreak/>
        <w:t>5.5. Заказчик вправе удержать суммы пеней, исчислен</w:t>
      </w:r>
      <w:r>
        <w:rPr>
          <w:rFonts w:eastAsia="Calibri"/>
          <w:sz w:val="25"/>
          <w:szCs w:val="25"/>
          <w:lang w:eastAsia="en-US"/>
        </w:rPr>
        <w:t>ных в соответствии с настоящим д</w:t>
      </w:r>
      <w:r w:rsidRPr="00D306D2">
        <w:rPr>
          <w:rFonts w:eastAsia="Calibri"/>
          <w:sz w:val="25"/>
          <w:szCs w:val="25"/>
          <w:lang w:eastAsia="en-US"/>
        </w:rPr>
        <w:t>оговором, при оплате услуг.</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E70532" w:rsidRPr="00D306D2" w:rsidRDefault="00E70532" w:rsidP="00E70532">
      <w:pPr>
        <w:widowControl/>
        <w:spacing w:line="240" w:lineRule="auto"/>
        <w:contextualSpacing/>
        <w:jc w:val="both"/>
        <w:rPr>
          <w:rFonts w:eastAsia="Calibri"/>
          <w:sz w:val="25"/>
          <w:szCs w:val="25"/>
          <w:lang w:eastAsia="en-US"/>
        </w:rPr>
      </w:pPr>
    </w:p>
    <w:p w:rsidR="00E70532" w:rsidRPr="00D306D2" w:rsidRDefault="00E70532" w:rsidP="00E70532">
      <w:pPr>
        <w:widowControl/>
        <w:spacing w:before="240" w:after="200" w:line="240" w:lineRule="auto"/>
        <w:contextualSpacing/>
        <w:jc w:val="center"/>
        <w:rPr>
          <w:rFonts w:eastAsia="Calibri"/>
          <w:sz w:val="25"/>
          <w:szCs w:val="25"/>
          <w:lang w:eastAsia="en-US"/>
        </w:rPr>
      </w:pPr>
      <w:r w:rsidRPr="00D306D2">
        <w:rPr>
          <w:rFonts w:eastAsia="Calibri"/>
          <w:bCs/>
          <w:sz w:val="25"/>
          <w:szCs w:val="25"/>
          <w:lang w:eastAsia="en-US"/>
        </w:rPr>
        <w:t xml:space="preserve">6. </w:t>
      </w:r>
      <w:r w:rsidRPr="00D306D2">
        <w:rPr>
          <w:rFonts w:eastAsia="Calibri"/>
          <w:sz w:val="25"/>
          <w:szCs w:val="25"/>
          <w:lang w:eastAsia="en-US"/>
        </w:rPr>
        <w:t>ПОРЯДОК РАЗРЕШЕНИЯ СПОРОВ</w:t>
      </w:r>
    </w:p>
    <w:p w:rsidR="00E70532" w:rsidRPr="00D306D2" w:rsidRDefault="00E70532" w:rsidP="00E70532">
      <w:pPr>
        <w:widowControl/>
        <w:shd w:val="clear" w:color="auto" w:fill="FFFFFF"/>
        <w:spacing w:line="240" w:lineRule="auto"/>
        <w:ind w:firstLine="567"/>
        <w:contextualSpacing/>
        <w:jc w:val="both"/>
        <w:rPr>
          <w:color w:val="000000"/>
          <w:spacing w:val="-3"/>
          <w:sz w:val="25"/>
          <w:szCs w:val="25"/>
        </w:rPr>
      </w:pPr>
      <w:r w:rsidRPr="00D306D2">
        <w:rPr>
          <w:color w:val="000000"/>
          <w:spacing w:val="-3"/>
          <w:sz w:val="25"/>
          <w:szCs w:val="25"/>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D306D2">
        <w:rPr>
          <w:spacing w:val="-3"/>
          <w:sz w:val="25"/>
          <w:szCs w:val="25"/>
        </w:rPr>
        <w:t xml:space="preserve">разделе 10 </w:t>
      </w:r>
      <w:r w:rsidRPr="00D306D2">
        <w:rPr>
          <w:color w:val="000000"/>
          <w:spacing w:val="-3"/>
          <w:sz w:val="25"/>
          <w:szCs w:val="25"/>
        </w:rPr>
        <w:t>настоящего договора.</w:t>
      </w:r>
    </w:p>
    <w:p w:rsidR="00E70532" w:rsidRPr="00D306D2" w:rsidRDefault="00E70532" w:rsidP="00E70532">
      <w:pPr>
        <w:widowControl/>
        <w:shd w:val="clear" w:color="auto" w:fill="FFFFFF"/>
        <w:spacing w:line="240" w:lineRule="auto"/>
        <w:ind w:right="82" w:firstLine="567"/>
        <w:contextualSpacing/>
        <w:jc w:val="both"/>
        <w:rPr>
          <w:color w:val="000000"/>
          <w:spacing w:val="4"/>
          <w:sz w:val="25"/>
          <w:szCs w:val="25"/>
        </w:rPr>
      </w:pPr>
      <w:r w:rsidRPr="00D306D2">
        <w:rPr>
          <w:color w:val="000000"/>
          <w:spacing w:val="4"/>
          <w:sz w:val="25"/>
          <w:szCs w:val="25"/>
        </w:rPr>
        <w:t xml:space="preserve">6.2. </w:t>
      </w:r>
      <w:proofErr w:type="gramStart"/>
      <w:r w:rsidRPr="00D306D2">
        <w:rPr>
          <w:color w:val="000000"/>
          <w:spacing w:val="4"/>
          <w:sz w:val="25"/>
          <w:szCs w:val="25"/>
        </w:rPr>
        <w:t xml:space="preserve">В случае </w:t>
      </w:r>
      <w:proofErr w:type="spellStart"/>
      <w:r w:rsidRPr="00D306D2">
        <w:rPr>
          <w:color w:val="000000"/>
          <w:spacing w:val="4"/>
          <w:sz w:val="25"/>
          <w:szCs w:val="25"/>
        </w:rPr>
        <w:t>недостижения</w:t>
      </w:r>
      <w:proofErr w:type="spellEnd"/>
      <w:r w:rsidRPr="00D306D2">
        <w:rPr>
          <w:color w:val="000000"/>
          <w:spacing w:val="4"/>
          <w:sz w:val="25"/>
          <w:szCs w:val="25"/>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E70532" w:rsidRPr="00D306D2" w:rsidRDefault="00E70532" w:rsidP="00E70532">
      <w:pPr>
        <w:widowControl/>
        <w:shd w:val="clear" w:color="auto" w:fill="FFFFFF"/>
        <w:spacing w:line="240" w:lineRule="auto"/>
        <w:ind w:right="82"/>
        <w:contextualSpacing/>
        <w:jc w:val="both"/>
        <w:rPr>
          <w:color w:val="000000"/>
          <w:spacing w:val="4"/>
          <w:sz w:val="25"/>
          <w:szCs w:val="25"/>
        </w:rPr>
      </w:pPr>
    </w:p>
    <w:p w:rsidR="00E70532" w:rsidRPr="00D306D2" w:rsidRDefault="00E70532" w:rsidP="00E70532">
      <w:pPr>
        <w:widowControl/>
        <w:spacing w:before="240" w:after="200" w:line="240" w:lineRule="auto"/>
        <w:contextualSpacing/>
        <w:jc w:val="center"/>
        <w:rPr>
          <w:rFonts w:eastAsia="Calibri"/>
          <w:iCs/>
          <w:sz w:val="25"/>
          <w:szCs w:val="25"/>
          <w:lang w:eastAsia="en-US"/>
        </w:rPr>
      </w:pPr>
      <w:r w:rsidRPr="00D306D2">
        <w:rPr>
          <w:rFonts w:eastAsia="Calibri"/>
          <w:iCs/>
          <w:sz w:val="25"/>
          <w:szCs w:val="25"/>
          <w:lang w:eastAsia="en-US"/>
        </w:rPr>
        <w:t>7. СРОК ДЕЙСТВИЯ ДОГОВОРА. РАСТОРЖЕНИЕ ДОГОВОРА.</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7.1. Настоя</w:t>
      </w:r>
      <w:r>
        <w:rPr>
          <w:rFonts w:eastAsia="Calibri"/>
          <w:sz w:val="25"/>
          <w:szCs w:val="25"/>
          <w:lang w:eastAsia="en-US"/>
        </w:rPr>
        <w:t>щий договор вступает в силу с 24.08</w:t>
      </w:r>
      <w:r w:rsidRPr="00D306D2">
        <w:rPr>
          <w:rFonts w:eastAsia="Calibri"/>
          <w:sz w:val="25"/>
          <w:szCs w:val="25"/>
          <w:lang w:eastAsia="en-US"/>
        </w:rPr>
        <w:t>.2021 г. и действует по 31.12.2021 г., а в части взаиморасчетов - до их полного исполнения Сторонами.</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E70532" w:rsidRPr="00D306D2" w:rsidRDefault="00E70532" w:rsidP="00E70532">
      <w:pPr>
        <w:widowControl/>
        <w:spacing w:line="240" w:lineRule="auto"/>
        <w:contextualSpacing/>
        <w:jc w:val="both"/>
        <w:rPr>
          <w:rFonts w:eastAsia="Calibri"/>
          <w:b/>
          <w:sz w:val="25"/>
          <w:szCs w:val="25"/>
          <w:lang w:eastAsia="en-US"/>
        </w:rPr>
      </w:pPr>
    </w:p>
    <w:p w:rsidR="00E70532" w:rsidRPr="00D306D2" w:rsidRDefault="00E70532" w:rsidP="00E70532">
      <w:pPr>
        <w:widowControl/>
        <w:spacing w:before="240" w:after="200" w:line="240" w:lineRule="auto"/>
        <w:contextualSpacing/>
        <w:jc w:val="center"/>
        <w:rPr>
          <w:rFonts w:eastAsia="Calibri"/>
          <w:sz w:val="25"/>
          <w:szCs w:val="25"/>
          <w:lang w:eastAsia="en-US"/>
        </w:rPr>
      </w:pPr>
      <w:r w:rsidRPr="00D306D2">
        <w:rPr>
          <w:rFonts w:eastAsia="Calibri"/>
          <w:sz w:val="25"/>
          <w:szCs w:val="25"/>
          <w:lang w:eastAsia="en-US"/>
        </w:rPr>
        <w:t>8. АНТИКОРРУПЦИОННАЯ ОГОВОРКА</w:t>
      </w:r>
    </w:p>
    <w:p w:rsidR="00E70532" w:rsidRPr="00D306D2" w:rsidRDefault="00E70532" w:rsidP="00E70532">
      <w:pPr>
        <w:widowControl/>
        <w:spacing w:before="240" w:after="200" w:line="240" w:lineRule="auto"/>
        <w:ind w:firstLine="567"/>
        <w:contextualSpacing/>
        <w:jc w:val="both"/>
        <w:rPr>
          <w:rFonts w:eastAsia="Calibri"/>
          <w:sz w:val="25"/>
          <w:szCs w:val="25"/>
          <w:lang w:eastAsia="en-US"/>
        </w:rPr>
      </w:pPr>
      <w:r w:rsidRPr="00D306D2">
        <w:rPr>
          <w:rFonts w:eastAsia="Calibri"/>
          <w:sz w:val="25"/>
          <w:szCs w:val="25"/>
          <w:lang w:eastAsia="en-US"/>
        </w:rPr>
        <w:t xml:space="preserve">8.1. </w:t>
      </w:r>
      <w:proofErr w:type="gramStart"/>
      <w:r w:rsidRPr="00D306D2">
        <w:rPr>
          <w:rFonts w:eastAsia="Calibri"/>
          <w:sz w:val="25"/>
          <w:szCs w:val="25"/>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D306D2">
        <w:rPr>
          <w:rFonts w:eastAsia="Calibri"/>
          <w:sz w:val="25"/>
          <w:szCs w:val="25"/>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E70532" w:rsidRPr="00D306D2" w:rsidRDefault="00E70532" w:rsidP="00E70532">
      <w:pPr>
        <w:widowControl/>
        <w:spacing w:line="240" w:lineRule="auto"/>
        <w:ind w:firstLine="567"/>
        <w:contextualSpacing/>
        <w:jc w:val="both"/>
        <w:rPr>
          <w:rFonts w:eastAsia="Calibri"/>
          <w:sz w:val="25"/>
          <w:szCs w:val="25"/>
          <w:lang w:eastAsia="en-US"/>
        </w:rPr>
      </w:pPr>
    </w:p>
    <w:p w:rsidR="00E70532" w:rsidRPr="00D306D2" w:rsidRDefault="00E70532" w:rsidP="00E70532">
      <w:pPr>
        <w:widowControl/>
        <w:spacing w:before="240" w:after="200" w:line="240" w:lineRule="auto"/>
        <w:contextualSpacing/>
        <w:jc w:val="center"/>
        <w:rPr>
          <w:rFonts w:eastAsia="Calibri"/>
          <w:sz w:val="25"/>
          <w:szCs w:val="25"/>
          <w:lang w:eastAsia="en-US"/>
        </w:rPr>
      </w:pPr>
      <w:r w:rsidRPr="00D306D2">
        <w:rPr>
          <w:rFonts w:eastAsia="Calibri"/>
          <w:sz w:val="25"/>
          <w:szCs w:val="25"/>
          <w:lang w:eastAsia="en-US"/>
        </w:rPr>
        <w:t>9. ЗАКЛЮЧИТЕЛЬНЫЕ ПОЛОЖЕНИЯ</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9.4. Настоящий договор составлен и подписан в 2-х экземплярах, имеющих одинаковую юридическую силу, по одному для каждой из Сторон.</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lastRenderedPageBreak/>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E70532" w:rsidRPr="00D306D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9.6.Неотъемлемой частью настоящего договора является следующее приложение:</w:t>
      </w:r>
    </w:p>
    <w:p w:rsidR="00E70532" w:rsidRDefault="00E70532" w:rsidP="00E70532">
      <w:pPr>
        <w:widowControl/>
        <w:spacing w:line="240" w:lineRule="auto"/>
        <w:ind w:firstLine="567"/>
        <w:contextualSpacing/>
        <w:jc w:val="both"/>
        <w:rPr>
          <w:rFonts w:eastAsia="Calibri"/>
          <w:sz w:val="25"/>
          <w:szCs w:val="25"/>
          <w:lang w:eastAsia="en-US"/>
        </w:rPr>
      </w:pPr>
      <w:r w:rsidRPr="00D306D2">
        <w:rPr>
          <w:rFonts w:eastAsia="Calibri"/>
          <w:sz w:val="25"/>
          <w:szCs w:val="25"/>
          <w:lang w:eastAsia="en-US"/>
        </w:rPr>
        <w:t xml:space="preserve">- Приложение № 1  - Техническое задание на оказание услуг по санитарно-гигиеническому обслуживанию помещений </w:t>
      </w:r>
      <w:r>
        <w:rPr>
          <w:rFonts w:eastAsia="Calibri"/>
          <w:sz w:val="25"/>
          <w:szCs w:val="25"/>
          <w:lang w:eastAsia="en-US"/>
        </w:rPr>
        <w:t>Махачкалинского</w:t>
      </w:r>
      <w:r w:rsidRPr="00D306D2">
        <w:rPr>
          <w:rFonts w:eastAsia="Calibri"/>
          <w:sz w:val="25"/>
          <w:szCs w:val="25"/>
          <w:lang w:eastAsia="en-US"/>
        </w:rPr>
        <w:t xml:space="preserve"> филиала ФГБУ «АМП Каспийского моря» - на </w:t>
      </w:r>
      <w:r>
        <w:rPr>
          <w:rFonts w:eastAsia="Calibri"/>
          <w:sz w:val="25"/>
          <w:szCs w:val="25"/>
          <w:lang w:eastAsia="en-US"/>
        </w:rPr>
        <w:t>4</w:t>
      </w:r>
      <w:r w:rsidRPr="00D306D2">
        <w:rPr>
          <w:rFonts w:eastAsia="Calibri"/>
          <w:sz w:val="25"/>
          <w:szCs w:val="25"/>
          <w:lang w:eastAsia="en-US"/>
        </w:rPr>
        <w:t xml:space="preserve"> л.</w:t>
      </w:r>
      <w:r>
        <w:rPr>
          <w:rFonts w:eastAsia="Calibri"/>
          <w:sz w:val="25"/>
          <w:szCs w:val="25"/>
          <w:lang w:eastAsia="en-US"/>
        </w:rPr>
        <w:t>;</w:t>
      </w:r>
    </w:p>
    <w:p w:rsidR="00E70532" w:rsidRPr="00D306D2" w:rsidRDefault="00E70532" w:rsidP="00E70532">
      <w:pPr>
        <w:widowControl/>
        <w:spacing w:line="240" w:lineRule="auto"/>
        <w:ind w:firstLine="567"/>
        <w:contextualSpacing/>
        <w:jc w:val="both"/>
        <w:rPr>
          <w:rFonts w:eastAsia="Calibri"/>
          <w:sz w:val="25"/>
          <w:szCs w:val="25"/>
          <w:lang w:eastAsia="en-US"/>
        </w:rPr>
      </w:pPr>
      <w:r>
        <w:rPr>
          <w:rFonts w:eastAsia="Calibri"/>
          <w:sz w:val="25"/>
          <w:szCs w:val="25"/>
          <w:lang w:eastAsia="en-US"/>
        </w:rPr>
        <w:t xml:space="preserve">- Приложение № 2 – Расчет стоимости услуг по санитарно-гигиеническому обслуживанию помещений Махачкалинского филиала ФГБУ «АМП Каспийского моря» – на 1 л. </w:t>
      </w:r>
    </w:p>
    <w:p w:rsidR="00E70532" w:rsidRPr="00D306D2" w:rsidRDefault="00E70532" w:rsidP="00E70532">
      <w:pPr>
        <w:widowControl/>
        <w:autoSpaceDE w:val="0"/>
        <w:spacing w:line="240" w:lineRule="auto"/>
        <w:ind w:firstLine="567"/>
        <w:contextualSpacing/>
        <w:jc w:val="both"/>
        <w:rPr>
          <w:sz w:val="25"/>
          <w:szCs w:val="25"/>
        </w:rPr>
      </w:pPr>
    </w:p>
    <w:p w:rsidR="00E70532" w:rsidRPr="00D306D2" w:rsidRDefault="00E70532" w:rsidP="00E70532">
      <w:pPr>
        <w:widowControl/>
        <w:autoSpaceDE w:val="0"/>
        <w:spacing w:line="240" w:lineRule="auto"/>
        <w:contextualSpacing/>
        <w:jc w:val="center"/>
        <w:rPr>
          <w:bCs/>
          <w:sz w:val="25"/>
          <w:szCs w:val="25"/>
        </w:rPr>
      </w:pPr>
      <w:r w:rsidRPr="00D306D2">
        <w:rPr>
          <w:bCs/>
          <w:sz w:val="25"/>
          <w:szCs w:val="25"/>
        </w:rPr>
        <w:t>10. АДРЕСА И РЕКВИЗИТЫ СТОРОН</w:t>
      </w:r>
    </w:p>
    <w:tbl>
      <w:tblPr>
        <w:tblW w:w="0" w:type="auto"/>
        <w:jc w:val="center"/>
        <w:tblLook w:val="00A0" w:firstRow="1" w:lastRow="0" w:firstColumn="1" w:lastColumn="0" w:noHBand="0" w:noVBand="0"/>
      </w:tblPr>
      <w:tblGrid>
        <w:gridCol w:w="5140"/>
        <w:gridCol w:w="5141"/>
      </w:tblGrid>
      <w:tr w:rsidR="00E70532" w:rsidRPr="000F53E4" w:rsidTr="008F2932">
        <w:trPr>
          <w:trHeight w:val="3111"/>
          <w:jc w:val="center"/>
        </w:trPr>
        <w:tc>
          <w:tcPr>
            <w:tcW w:w="5140" w:type="dxa"/>
          </w:tcPr>
          <w:p w:rsidR="00E70532" w:rsidRPr="000F53E4" w:rsidRDefault="00E70532" w:rsidP="008F2932">
            <w:pPr>
              <w:widowControl/>
              <w:tabs>
                <w:tab w:val="num" w:pos="-284"/>
              </w:tabs>
              <w:spacing w:line="240" w:lineRule="auto"/>
              <w:contextualSpacing/>
              <w:rPr>
                <w:sz w:val="25"/>
                <w:szCs w:val="25"/>
              </w:rPr>
            </w:pPr>
            <w:r w:rsidRPr="000F53E4">
              <w:rPr>
                <w:sz w:val="25"/>
                <w:szCs w:val="25"/>
              </w:rPr>
              <w:t>ИСПОЛНИТЕЛЬ:</w:t>
            </w:r>
          </w:p>
          <w:p w:rsidR="00E70532" w:rsidRPr="000F53E4" w:rsidRDefault="00E70532" w:rsidP="008F2932">
            <w:pPr>
              <w:spacing w:line="240" w:lineRule="auto"/>
              <w:contextualSpacing/>
              <w:jc w:val="both"/>
              <w:rPr>
                <w:b/>
                <w:i/>
                <w:sz w:val="25"/>
                <w:szCs w:val="25"/>
              </w:rPr>
            </w:pPr>
            <w:r w:rsidRPr="000F53E4">
              <w:rPr>
                <w:b/>
                <w:i/>
                <w:sz w:val="25"/>
                <w:szCs w:val="25"/>
              </w:rPr>
              <w:t>Наименование</w:t>
            </w:r>
          </w:p>
          <w:p w:rsidR="00E70532" w:rsidRPr="000F53E4" w:rsidRDefault="00E70532" w:rsidP="008F2932">
            <w:pPr>
              <w:spacing w:line="240" w:lineRule="auto"/>
              <w:contextualSpacing/>
              <w:jc w:val="both"/>
              <w:rPr>
                <w:i/>
                <w:sz w:val="25"/>
                <w:szCs w:val="25"/>
              </w:rPr>
            </w:pPr>
            <w:r w:rsidRPr="000F53E4">
              <w:rPr>
                <w:i/>
                <w:sz w:val="25"/>
                <w:szCs w:val="25"/>
              </w:rPr>
              <w:t>Адрес</w:t>
            </w:r>
          </w:p>
          <w:p w:rsidR="00E70532" w:rsidRPr="000F53E4" w:rsidRDefault="00E70532" w:rsidP="008F2932">
            <w:pPr>
              <w:spacing w:line="240" w:lineRule="auto"/>
              <w:contextualSpacing/>
              <w:jc w:val="both"/>
              <w:rPr>
                <w:sz w:val="25"/>
                <w:szCs w:val="25"/>
              </w:rPr>
            </w:pPr>
            <w:r w:rsidRPr="000F53E4">
              <w:rPr>
                <w:sz w:val="25"/>
                <w:szCs w:val="25"/>
              </w:rPr>
              <w:t xml:space="preserve">ИНН КПП </w:t>
            </w:r>
          </w:p>
          <w:p w:rsidR="00E70532" w:rsidRPr="000F53E4" w:rsidRDefault="00E70532" w:rsidP="008F2932">
            <w:pPr>
              <w:spacing w:line="240" w:lineRule="auto"/>
              <w:contextualSpacing/>
              <w:jc w:val="both"/>
              <w:rPr>
                <w:sz w:val="25"/>
                <w:szCs w:val="25"/>
              </w:rPr>
            </w:pPr>
            <w:r w:rsidRPr="000F53E4">
              <w:rPr>
                <w:sz w:val="25"/>
                <w:szCs w:val="25"/>
              </w:rPr>
              <w:t>ОГРН (ОГРНИП)</w:t>
            </w:r>
          </w:p>
          <w:p w:rsidR="00E70532" w:rsidRPr="000F53E4" w:rsidRDefault="00E70532" w:rsidP="008F2932">
            <w:pPr>
              <w:spacing w:line="240" w:lineRule="auto"/>
              <w:contextualSpacing/>
              <w:jc w:val="both"/>
              <w:rPr>
                <w:sz w:val="25"/>
                <w:szCs w:val="25"/>
              </w:rPr>
            </w:pPr>
            <w:r w:rsidRPr="000F53E4">
              <w:rPr>
                <w:sz w:val="25"/>
                <w:szCs w:val="25"/>
              </w:rPr>
              <w:t>Дата постановки на учет в налоговом органе:</w:t>
            </w:r>
          </w:p>
          <w:p w:rsidR="00E70532" w:rsidRPr="000F53E4" w:rsidRDefault="00E70532" w:rsidP="008F2932">
            <w:pPr>
              <w:spacing w:line="240" w:lineRule="auto"/>
              <w:contextualSpacing/>
              <w:jc w:val="both"/>
              <w:rPr>
                <w:sz w:val="25"/>
                <w:szCs w:val="25"/>
              </w:rPr>
            </w:pPr>
            <w:r w:rsidRPr="000F53E4">
              <w:rPr>
                <w:sz w:val="25"/>
                <w:szCs w:val="25"/>
              </w:rPr>
              <w:t>ОКОПФ</w:t>
            </w:r>
          </w:p>
          <w:p w:rsidR="00E70532" w:rsidRPr="000F53E4" w:rsidRDefault="00E70532" w:rsidP="008F2932">
            <w:pPr>
              <w:spacing w:line="240" w:lineRule="auto"/>
              <w:contextualSpacing/>
              <w:jc w:val="both"/>
              <w:rPr>
                <w:sz w:val="25"/>
                <w:szCs w:val="25"/>
              </w:rPr>
            </w:pPr>
            <w:r w:rsidRPr="000F53E4">
              <w:rPr>
                <w:sz w:val="25"/>
                <w:szCs w:val="25"/>
              </w:rPr>
              <w:t>ОКТМО</w:t>
            </w:r>
          </w:p>
          <w:p w:rsidR="00E70532" w:rsidRPr="000F53E4" w:rsidRDefault="00E70532" w:rsidP="008F2932">
            <w:pPr>
              <w:spacing w:line="240" w:lineRule="auto"/>
              <w:contextualSpacing/>
              <w:jc w:val="both"/>
              <w:rPr>
                <w:sz w:val="25"/>
                <w:szCs w:val="25"/>
              </w:rPr>
            </w:pPr>
            <w:proofErr w:type="gramStart"/>
            <w:r w:rsidRPr="000F53E4">
              <w:rPr>
                <w:sz w:val="25"/>
                <w:szCs w:val="25"/>
              </w:rPr>
              <w:t>р</w:t>
            </w:r>
            <w:proofErr w:type="gramEnd"/>
            <w:r w:rsidRPr="000F53E4">
              <w:rPr>
                <w:sz w:val="25"/>
                <w:szCs w:val="25"/>
              </w:rPr>
              <w:t>\</w:t>
            </w:r>
            <w:proofErr w:type="spellStart"/>
            <w:r w:rsidRPr="000F53E4">
              <w:rPr>
                <w:sz w:val="25"/>
                <w:szCs w:val="25"/>
              </w:rPr>
              <w:t>сч</w:t>
            </w:r>
            <w:proofErr w:type="spellEnd"/>
            <w:r w:rsidRPr="000F53E4">
              <w:rPr>
                <w:sz w:val="25"/>
                <w:szCs w:val="25"/>
              </w:rPr>
              <w:t xml:space="preserve"> </w:t>
            </w:r>
          </w:p>
          <w:p w:rsidR="00E70532" w:rsidRPr="000F53E4" w:rsidRDefault="00E70532" w:rsidP="008F2932">
            <w:pPr>
              <w:spacing w:line="240" w:lineRule="auto"/>
              <w:contextualSpacing/>
              <w:jc w:val="both"/>
              <w:rPr>
                <w:sz w:val="25"/>
                <w:szCs w:val="25"/>
              </w:rPr>
            </w:pPr>
            <w:r w:rsidRPr="000F53E4">
              <w:rPr>
                <w:sz w:val="25"/>
                <w:szCs w:val="25"/>
              </w:rPr>
              <w:t xml:space="preserve">в </w:t>
            </w:r>
            <w:r w:rsidRPr="000F53E4">
              <w:rPr>
                <w:i/>
                <w:sz w:val="25"/>
                <w:szCs w:val="25"/>
              </w:rPr>
              <w:t>наименование банка</w:t>
            </w:r>
          </w:p>
          <w:p w:rsidR="00E70532" w:rsidRPr="000F53E4" w:rsidRDefault="00E70532" w:rsidP="008F2932">
            <w:pPr>
              <w:spacing w:line="240" w:lineRule="auto"/>
              <w:contextualSpacing/>
              <w:jc w:val="both"/>
              <w:rPr>
                <w:sz w:val="25"/>
                <w:szCs w:val="25"/>
              </w:rPr>
            </w:pPr>
            <w:proofErr w:type="spellStart"/>
            <w:r w:rsidRPr="000F53E4">
              <w:rPr>
                <w:sz w:val="25"/>
                <w:szCs w:val="25"/>
              </w:rPr>
              <w:t>кор</w:t>
            </w:r>
            <w:proofErr w:type="spellEnd"/>
            <w:r w:rsidRPr="000F53E4">
              <w:rPr>
                <w:sz w:val="25"/>
                <w:szCs w:val="25"/>
              </w:rPr>
              <w:t>\</w:t>
            </w:r>
            <w:proofErr w:type="spellStart"/>
            <w:r w:rsidRPr="000F53E4">
              <w:rPr>
                <w:sz w:val="25"/>
                <w:szCs w:val="25"/>
              </w:rPr>
              <w:t>сч</w:t>
            </w:r>
            <w:proofErr w:type="spellEnd"/>
          </w:p>
          <w:p w:rsidR="00E70532" w:rsidRPr="000F53E4" w:rsidRDefault="00E70532" w:rsidP="008F2932">
            <w:pPr>
              <w:spacing w:line="240" w:lineRule="auto"/>
              <w:contextualSpacing/>
              <w:jc w:val="both"/>
              <w:rPr>
                <w:sz w:val="25"/>
                <w:szCs w:val="25"/>
              </w:rPr>
            </w:pPr>
            <w:r w:rsidRPr="000F53E4">
              <w:rPr>
                <w:sz w:val="25"/>
                <w:szCs w:val="25"/>
              </w:rPr>
              <w:t xml:space="preserve">БИК </w:t>
            </w:r>
          </w:p>
          <w:p w:rsidR="00E70532" w:rsidRPr="000F53E4" w:rsidRDefault="00E70532" w:rsidP="008F2932">
            <w:pPr>
              <w:spacing w:line="240" w:lineRule="auto"/>
              <w:contextualSpacing/>
              <w:jc w:val="both"/>
              <w:rPr>
                <w:sz w:val="25"/>
                <w:szCs w:val="25"/>
              </w:rPr>
            </w:pPr>
            <w:r w:rsidRPr="000F53E4">
              <w:rPr>
                <w:sz w:val="25"/>
                <w:szCs w:val="25"/>
              </w:rPr>
              <w:t>ОКПО</w:t>
            </w:r>
          </w:p>
          <w:p w:rsidR="00E70532" w:rsidRPr="000F53E4" w:rsidRDefault="00E70532" w:rsidP="008F2932">
            <w:pPr>
              <w:spacing w:line="240" w:lineRule="auto"/>
              <w:contextualSpacing/>
              <w:jc w:val="both"/>
              <w:rPr>
                <w:sz w:val="25"/>
                <w:szCs w:val="25"/>
              </w:rPr>
            </w:pPr>
            <w:r w:rsidRPr="000F53E4">
              <w:rPr>
                <w:sz w:val="25"/>
                <w:szCs w:val="25"/>
              </w:rPr>
              <w:t xml:space="preserve">Тел./факс: </w:t>
            </w:r>
          </w:p>
          <w:p w:rsidR="00E70532" w:rsidRPr="000F53E4" w:rsidRDefault="00E70532" w:rsidP="008F2932">
            <w:pPr>
              <w:spacing w:line="240" w:lineRule="auto"/>
              <w:contextualSpacing/>
              <w:jc w:val="both"/>
              <w:rPr>
                <w:sz w:val="25"/>
                <w:szCs w:val="25"/>
                <w:lang w:val="en-US"/>
              </w:rPr>
            </w:pPr>
            <w:r w:rsidRPr="000F53E4">
              <w:rPr>
                <w:sz w:val="25"/>
                <w:szCs w:val="25"/>
                <w:lang w:val="en-US"/>
              </w:rPr>
              <w:t>E</w:t>
            </w:r>
            <w:r w:rsidRPr="000F53E4">
              <w:rPr>
                <w:sz w:val="25"/>
                <w:szCs w:val="25"/>
              </w:rPr>
              <w:t>-</w:t>
            </w:r>
            <w:r w:rsidRPr="000F53E4">
              <w:rPr>
                <w:sz w:val="25"/>
                <w:szCs w:val="25"/>
                <w:lang w:val="en-US"/>
              </w:rPr>
              <w:t>mail</w:t>
            </w:r>
            <w:r w:rsidRPr="000F53E4">
              <w:rPr>
                <w:sz w:val="25"/>
                <w:szCs w:val="25"/>
              </w:rPr>
              <w:t>:</w:t>
            </w:r>
          </w:p>
          <w:p w:rsidR="00E70532" w:rsidRPr="000F53E4" w:rsidRDefault="00E70532" w:rsidP="008F2932">
            <w:pPr>
              <w:widowControl/>
              <w:tabs>
                <w:tab w:val="num" w:pos="-284"/>
              </w:tabs>
              <w:spacing w:line="240" w:lineRule="auto"/>
              <w:ind w:right="95"/>
              <w:contextualSpacing/>
              <w:rPr>
                <w:sz w:val="25"/>
                <w:szCs w:val="25"/>
              </w:rPr>
            </w:pPr>
            <w:r w:rsidRPr="000F53E4">
              <w:rPr>
                <w:sz w:val="25"/>
                <w:szCs w:val="25"/>
              </w:rPr>
              <w:t xml:space="preserve">  </w:t>
            </w:r>
          </w:p>
        </w:tc>
        <w:tc>
          <w:tcPr>
            <w:tcW w:w="5141" w:type="dxa"/>
          </w:tcPr>
          <w:p w:rsidR="00E70532" w:rsidRPr="000F53E4" w:rsidRDefault="00E70532" w:rsidP="008F2932">
            <w:pPr>
              <w:widowControl/>
              <w:tabs>
                <w:tab w:val="num" w:pos="-284"/>
              </w:tabs>
              <w:spacing w:line="240" w:lineRule="auto"/>
              <w:contextualSpacing/>
              <w:jc w:val="both"/>
              <w:rPr>
                <w:sz w:val="25"/>
                <w:szCs w:val="25"/>
              </w:rPr>
            </w:pPr>
            <w:r w:rsidRPr="000F53E4">
              <w:rPr>
                <w:sz w:val="25"/>
                <w:szCs w:val="25"/>
              </w:rPr>
              <w:t>ЗАКАЗЧИК:</w:t>
            </w:r>
          </w:p>
          <w:p w:rsidR="00E70532" w:rsidRPr="000F53E4" w:rsidRDefault="00E70532" w:rsidP="008F2932">
            <w:pPr>
              <w:widowControl/>
              <w:tabs>
                <w:tab w:val="num" w:pos="-284"/>
              </w:tabs>
              <w:spacing w:line="240" w:lineRule="auto"/>
              <w:contextualSpacing/>
              <w:rPr>
                <w:sz w:val="25"/>
                <w:szCs w:val="25"/>
              </w:rPr>
            </w:pPr>
            <w:r w:rsidRPr="000F53E4">
              <w:rPr>
                <w:b/>
                <w:sz w:val="25"/>
                <w:szCs w:val="25"/>
              </w:rPr>
              <w:t xml:space="preserve">ФГБУ «АМП Каспийского моря»                        </w:t>
            </w:r>
            <w:r w:rsidRPr="000F53E4">
              <w:rPr>
                <w:sz w:val="25"/>
                <w:szCs w:val="25"/>
              </w:rPr>
              <w:t xml:space="preserve"> Россия, 414016, г. Астрахань, ул. Капитана Краснова, 31</w:t>
            </w:r>
          </w:p>
          <w:p w:rsidR="00E70532" w:rsidRPr="000F53E4" w:rsidRDefault="00E70532" w:rsidP="008F2932">
            <w:pPr>
              <w:widowControl/>
              <w:tabs>
                <w:tab w:val="num" w:pos="-284"/>
              </w:tabs>
              <w:spacing w:line="240" w:lineRule="auto"/>
              <w:contextualSpacing/>
              <w:rPr>
                <w:sz w:val="25"/>
                <w:szCs w:val="25"/>
              </w:rPr>
            </w:pPr>
            <w:r w:rsidRPr="000F53E4">
              <w:rPr>
                <w:sz w:val="25"/>
                <w:szCs w:val="25"/>
              </w:rPr>
              <w:t xml:space="preserve">ИНН 3018010485  КПП 301801001 </w:t>
            </w:r>
          </w:p>
          <w:p w:rsidR="00E70532" w:rsidRPr="000F53E4" w:rsidRDefault="00E70532" w:rsidP="008F2932">
            <w:pPr>
              <w:widowControl/>
              <w:tabs>
                <w:tab w:val="num" w:pos="-284"/>
              </w:tabs>
              <w:spacing w:line="240" w:lineRule="auto"/>
              <w:contextualSpacing/>
              <w:rPr>
                <w:sz w:val="25"/>
                <w:szCs w:val="25"/>
              </w:rPr>
            </w:pPr>
            <w:r w:rsidRPr="000F53E4">
              <w:rPr>
                <w:sz w:val="25"/>
                <w:szCs w:val="25"/>
              </w:rPr>
              <w:t>ОГРН 1023000826177</w:t>
            </w:r>
          </w:p>
          <w:p w:rsidR="00E70532" w:rsidRPr="000F53E4" w:rsidRDefault="00E70532" w:rsidP="008F2932">
            <w:pPr>
              <w:widowControl/>
              <w:tabs>
                <w:tab w:val="num" w:pos="-284"/>
              </w:tabs>
              <w:spacing w:line="240" w:lineRule="auto"/>
              <w:contextualSpacing/>
              <w:rPr>
                <w:sz w:val="25"/>
                <w:szCs w:val="25"/>
              </w:rPr>
            </w:pPr>
            <w:proofErr w:type="gramStart"/>
            <w:r w:rsidRPr="000F53E4">
              <w:rPr>
                <w:sz w:val="25"/>
                <w:szCs w:val="25"/>
              </w:rPr>
              <w:t>л</w:t>
            </w:r>
            <w:proofErr w:type="gramEnd"/>
            <w:r w:rsidRPr="000F53E4">
              <w:rPr>
                <w:sz w:val="25"/>
                <w:szCs w:val="25"/>
              </w:rPr>
              <w:t>/с 20256Ц76300 в УФК по Астраханской области</w:t>
            </w:r>
          </w:p>
          <w:p w:rsidR="00E70532" w:rsidRPr="000F53E4" w:rsidRDefault="00E70532" w:rsidP="008F2932">
            <w:pPr>
              <w:widowControl/>
              <w:tabs>
                <w:tab w:val="num" w:pos="-284"/>
              </w:tabs>
              <w:spacing w:line="240" w:lineRule="auto"/>
              <w:contextualSpacing/>
              <w:rPr>
                <w:sz w:val="25"/>
                <w:szCs w:val="25"/>
              </w:rPr>
            </w:pPr>
            <w:r w:rsidRPr="000F53E4">
              <w:rPr>
                <w:sz w:val="25"/>
                <w:szCs w:val="25"/>
              </w:rPr>
              <w:t>к/</w:t>
            </w:r>
            <w:proofErr w:type="spellStart"/>
            <w:r w:rsidRPr="000F53E4">
              <w:rPr>
                <w:sz w:val="25"/>
                <w:szCs w:val="25"/>
              </w:rPr>
              <w:t>сч</w:t>
            </w:r>
            <w:proofErr w:type="spellEnd"/>
            <w:r w:rsidRPr="000F53E4">
              <w:rPr>
                <w:sz w:val="25"/>
                <w:szCs w:val="25"/>
              </w:rPr>
              <w:t xml:space="preserve"> 03214643000000012500</w:t>
            </w:r>
          </w:p>
          <w:p w:rsidR="00E70532" w:rsidRPr="000F53E4" w:rsidRDefault="00E70532" w:rsidP="008F2932">
            <w:pPr>
              <w:widowControl/>
              <w:tabs>
                <w:tab w:val="num" w:pos="-284"/>
              </w:tabs>
              <w:spacing w:line="240" w:lineRule="auto"/>
              <w:contextualSpacing/>
              <w:rPr>
                <w:sz w:val="25"/>
                <w:szCs w:val="25"/>
              </w:rPr>
            </w:pPr>
            <w:r w:rsidRPr="000F53E4">
              <w:rPr>
                <w:sz w:val="25"/>
                <w:szCs w:val="25"/>
              </w:rPr>
              <w:t xml:space="preserve">в ОТДЕЛЕНИИ АСТРАХАНЬ БАНКА РОССИИ//УФК по Астраханской области </w:t>
            </w:r>
          </w:p>
          <w:p w:rsidR="00E70532" w:rsidRPr="000F53E4" w:rsidRDefault="00E70532" w:rsidP="008F2932">
            <w:pPr>
              <w:widowControl/>
              <w:tabs>
                <w:tab w:val="num" w:pos="-284"/>
              </w:tabs>
              <w:spacing w:line="240" w:lineRule="auto"/>
              <w:contextualSpacing/>
              <w:rPr>
                <w:sz w:val="25"/>
                <w:szCs w:val="25"/>
              </w:rPr>
            </w:pPr>
            <w:r w:rsidRPr="000F53E4">
              <w:rPr>
                <w:sz w:val="25"/>
                <w:szCs w:val="25"/>
              </w:rPr>
              <w:t>г. Астрахань</w:t>
            </w:r>
          </w:p>
          <w:p w:rsidR="00E70532" w:rsidRPr="000F53E4" w:rsidRDefault="00E70532" w:rsidP="008F2932">
            <w:pPr>
              <w:widowControl/>
              <w:tabs>
                <w:tab w:val="num" w:pos="-284"/>
              </w:tabs>
              <w:spacing w:line="240" w:lineRule="auto"/>
              <w:contextualSpacing/>
              <w:rPr>
                <w:sz w:val="25"/>
                <w:szCs w:val="25"/>
              </w:rPr>
            </w:pPr>
            <w:r w:rsidRPr="000F53E4">
              <w:rPr>
                <w:sz w:val="25"/>
                <w:szCs w:val="25"/>
              </w:rPr>
              <w:t>БИК 011203901</w:t>
            </w:r>
          </w:p>
          <w:p w:rsidR="00E70532" w:rsidRPr="000F53E4" w:rsidRDefault="00E70532" w:rsidP="008F2932">
            <w:pPr>
              <w:widowControl/>
              <w:tabs>
                <w:tab w:val="num" w:pos="-284"/>
              </w:tabs>
              <w:spacing w:line="240" w:lineRule="auto"/>
              <w:contextualSpacing/>
              <w:rPr>
                <w:sz w:val="25"/>
                <w:szCs w:val="25"/>
              </w:rPr>
            </w:pPr>
            <w:r w:rsidRPr="000F53E4">
              <w:rPr>
                <w:sz w:val="25"/>
                <w:szCs w:val="25"/>
              </w:rPr>
              <w:t>ЕКС 40102810445370000017</w:t>
            </w:r>
          </w:p>
          <w:p w:rsidR="00E70532" w:rsidRPr="000F53E4" w:rsidRDefault="00E70532" w:rsidP="008F2932">
            <w:pPr>
              <w:widowControl/>
              <w:tabs>
                <w:tab w:val="num" w:pos="-284"/>
              </w:tabs>
              <w:spacing w:line="240" w:lineRule="auto"/>
              <w:contextualSpacing/>
              <w:rPr>
                <w:sz w:val="25"/>
                <w:szCs w:val="25"/>
              </w:rPr>
            </w:pPr>
            <w:r w:rsidRPr="000F53E4">
              <w:rPr>
                <w:sz w:val="25"/>
                <w:szCs w:val="25"/>
              </w:rPr>
              <w:t>ОКПО 36712354</w:t>
            </w:r>
          </w:p>
          <w:p w:rsidR="00E70532" w:rsidRPr="000F53E4" w:rsidRDefault="00E70532" w:rsidP="008F2932">
            <w:pPr>
              <w:widowControl/>
              <w:tabs>
                <w:tab w:val="num" w:pos="-284"/>
              </w:tabs>
              <w:spacing w:line="240" w:lineRule="auto"/>
              <w:contextualSpacing/>
              <w:rPr>
                <w:sz w:val="25"/>
                <w:szCs w:val="25"/>
              </w:rPr>
            </w:pPr>
            <w:r w:rsidRPr="000F53E4">
              <w:rPr>
                <w:sz w:val="25"/>
                <w:szCs w:val="25"/>
              </w:rPr>
              <w:t>Телефон: +7 (8512) 58-45-69, 58-57-73, 58-54-57</w:t>
            </w:r>
          </w:p>
          <w:p w:rsidR="00E70532" w:rsidRPr="000F53E4" w:rsidRDefault="00E70532" w:rsidP="008F2932">
            <w:pPr>
              <w:widowControl/>
              <w:tabs>
                <w:tab w:val="num" w:pos="-284"/>
              </w:tabs>
              <w:spacing w:line="240" w:lineRule="auto"/>
              <w:contextualSpacing/>
              <w:rPr>
                <w:sz w:val="25"/>
                <w:szCs w:val="25"/>
              </w:rPr>
            </w:pPr>
            <w:r w:rsidRPr="000F53E4">
              <w:rPr>
                <w:sz w:val="25"/>
                <w:szCs w:val="25"/>
              </w:rPr>
              <w:t>Факс: +7 (8512) 58-45-66</w:t>
            </w:r>
          </w:p>
          <w:p w:rsidR="00E70532" w:rsidRPr="000F53E4" w:rsidRDefault="00E70532" w:rsidP="008F2932">
            <w:pPr>
              <w:widowControl/>
              <w:tabs>
                <w:tab w:val="num" w:pos="-284"/>
              </w:tabs>
              <w:spacing w:line="240" w:lineRule="auto"/>
              <w:contextualSpacing/>
              <w:jc w:val="both"/>
              <w:rPr>
                <w:sz w:val="25"/>
                <w:szCs w:val="25"/>
              </w:rPr>
            </w:pPr>
            <w:r w:rsidRPr="000F53E4">
              <w:rPr>
                <w:sz w:val="25"/>
                <w:szCs w:val="25"/>
                <w:lang w:val="en-US"/>
              </w:rPr>
              <w:t>E</w:t>
            </w:r>
            <w:r w:rsidRPr="000F53E4">
              <w:rPr>
                <w:sz w:val="25"/>
                <w:szCs w:val="25"/>
              </w:rPr>
              <w:t>-</w:t>
            </w:r>
            <w:r w:rsidRPr="000F53E4">
              <w:rPr>
                <w:sz w:val="25"/>
                <w:szCs w:val="25"/>
                <w:lang w:val="en-US"/>
              </w:rPr>
              <w:t>mail</w:t>
            </w:r>
            <w:r w:rsidRPr="000F53E4">
              <w:rPr>
                <w:sz w:val="25"/>
                <w:szCs w:val="25"/>
              </w:rPr>
              <w:t xml:space="preserve">: </w:t>
            </w:r>
            <w:hyperlink r:id="rId20" w:history="1">
              <w:r w:rsidRPr="000F53E4">
                <w:rPr>
                  <w:color w:val="0000FF"/>
                  <w:sz w:val="25"/>
                  <w:szCs w:val="25"/>
                  <w:u w:val="single"/>
                  <w:lang w:val="en-US"/>
                </w:rPr>
                <w:t>mail</w:t>
              </w:r>
              <w:r w:rsidRPr="000F53E4">
                <w:rPr>
                  <w:color w:val="0000FF"/>
                  <w:sz w:val="25"/>
                  <w:szCs w:val="25"/>
                  <w:u w:val="single"/>
                </w:rPr>
                <w:t>@</w:t>
              </w:r>
              <w:proofErr w:type="spellStart"/>
              <w:r w:rsidRPr="000F53E4">
                <w:rPr>
                  <w:color w:val="0000FF"/>
                  <w:sz w:val="25"/>
                  <w:szCs w:val="25"/>
                  <w:u w:val="single"/>
                  <w:lang w:val="en-US"/>
                </w:rPr>
                <w:t>ampastra</w:t>
              </w:r>
              <w:proofErr w:type="spellEnd"/>
              <w:r w:rsidRPr="000F53E4">
                <w:rPr>
                  <w:color w:val="0000FF"/>
                  <w:sz w:val="25"/>
                  <w:szCs w:val="25"/>
                  <w:u w:val="single"/>
                </w:rPr>
                <w:t>.</w:t>
              </w:r>
              <w:proofErr w:type="spellStart"/>
              <w:r w:rsidRPr="000F53E4">
                <w:rPr>
                  <w:color w:val="0000FF"/>
                  <w:sz w:val="25"/>
                  <w:szCs w:val="25"/>
                  <w:u w:val="single"/>
                  <w:lang w:val="en-US"/>
                </w:rPr>
                <w:t>ru</w:t>
              </w:r>
              <w:proofErr w:type="spellEnd"/>
            </w:hyperlink>
            <w:r w:rsidRPr="000F53E4">
              <w:rPr>
                <w:sz w:val="25"/>
                <w:szCs w:val="25"/>
              </w:rPr>
              <w:t xml:space="preserve">  </w:t>
            </w:r>
          </w:p>
          <w:p w:rsidR="00E70532" w:rsidRPr="000F53E4" w:rsidRDefault="00E70532" w:rsidP="008F2932">
            <w:pPr>
              <w:spacing w:line="240" w:lineRule="auto"/>
              <w:contextualSpacing/>
              <w:jc w:val="both"/>
              <w:rPr>
                <w:sz w:val="25"/>
                <w:szCs w:val="25"/>
              </w:rPr>
            </w:pPr>
          </w:p>
          <w:p w:rsidR="00E70532" w:rsidRPr="000F53E4" w:rsidRDefault="00E70532" w:rsidP="008F2932">
            <w:pPr>
              <w:spacing w:line="240" w:lineRule="auto"/>
              <w:contextualSpacing/>
              <w:jc w:val="both"/>
              <w:rPr>
                <w:sz w:val="25"/>
                <w:szCs w:val="25"/>
              </w:rPr>
            </w:pPr>
          </w:p>
        </w:tc>
      </w:tr>
      <w:tr w:rsidR="00E70532" w:rsidRPr="000F53E4" w:rsidTr="008F2932">
        <w:trPr>
          <w:jc w:val="center"/>
        </w:trPr>
        <w:tc>
          <w:tcPr>
            <w:tcW w:w="5140" w:type="dxa"/>
          </w:tcPr>
          <w:p w:rsidR="00E70532" w:rsidRDefault="00E70532" w:rsidP="008F2932">
            <w:pPr>
              <w:shd w:val="clear" w:color="auto" w:fill="FFFFFF"/>
              <w:spacing w:line="240" w:lineRule="auto"/>
              <w:ind w:firstLine="33"/>
              <w:contextualSpacing/>
              <w:rPr>
                <w:i/>
                <w:sz w:val="25"/>
                <w:szCs w:val="25"/>
              </w:rPr>
            </w:pPr>
            <w:r w:rsidRPr="000F53E4">
              <w:rPr>
                <w:i/>
                <w:sz w:val="25"/>
                <w:szCs w:val="25"/>
              </w:rPr>
              <w:t>Наименование должности</w:t>
            </w:r>
          </w:p>
          <w:p w:rsidR="00E70532" w:rsidRPr="000F53E4" w:rsidRDefault="00E70532" w:rsidP="008F2932">
            <w:pPr>
              <w:shd w:val="clear" w:color="auto" w:fill="FFFFFF"/>
              <w:spacing w:line="240" w:lineRule="auto"/>
              <w:ind w:firstLine="33"/>
              <w:contextualSpacing/>
              <w:rPr>
                <w:i/>
                <w:sz w:val="25"/>
                <w:szCs w:val="25"/>
              </w:rPr>
            </w:pPr>
          </w:p>
          <w:p w:rsidR="00E70532" w:rsidRPr="000F53E4" w:rsidRDefault="00E70532" w:rsidP="008F2932">
            <w:pPr>
              <w:spacing w:line="240" w:lineRule="auto"/>
              <w:contextualSpacing/>
              <w:rPr>
                <w:sz w:val="25"/>
                <w:szCs w:val="25"/>
              </w:rPr>
            </w:pPr>
          </w:p>
          <w:p w:rsidR="00E70532" w:rsidRPr="000F53E4" w:rsidRDefault="00E70532" w:rsidP="008F2932">
            <w:pPr>
              <w:spacing w:line="240" w:lineRule="auto"/>
              <w:contextualSpacing/>
              <w:rPr>
                <w:sz w:val="25"/>
                <w:szCs w:val="25"/>
              </w:rPr>
            </w:pPr>
          </w:p>
          <w:p w:rsidR="00E70532" w:rsidRPr="000F53E4" w:rsidRDefault="00E70532" w:rsidP="008F2932">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E70532" w:rsidRPr="000F53E4" w:rsidRDefault="00E70532" w:rsidP="008F2932">
            <w:pPr>
              <w:spacing w:line="240" w:lineRule="auto"/>
              <w:contextualSpacing/>
              <w:rPr>
                <w:sz w:val="25"/>
                <w:szCs w:val="25"/>
              </w:rPr>
            </w:pPr>
            <w:r w:rsidRPr="000F53E4">
              <w:rPr>
                <w:sz w:val="25"/>
                <w:szCs w:val="25"/>
              </w:rPr>
              <w:t>(подпись)</w:t>
            </w:r>
          </w:p>
          <w:p w:rsidR="00E70532" w:rsidRPr="000F53E4" w:rsidRDefault="00E70532" w:rsidP="008F2932">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E70532" w:rsidRPr="000F53E4" w:rsidRDefault="00E70532" w:rsidP="008F2932">
            <w:pPr>
              <w:shd w:val="clear" w:color="auto" w:fill="FFFFFF"/>
              <w:spacing w:line="240" w:lineRule="auto"/>
              <w:ind w:left="168"/>
              <w:contextualSpacing/>
              <w:rPr>
                <w:bCs/>
                <w:spacing w:val="-5"/>
                <w:sz w:val="25"/>
                <w:szCs w:val="25"/>
                <w:u w:val="single"/>
              </w:rPr>
            </w:pPr>
          </w:p>
        </w:tc>
        <w:tc>
          <w:tcPr>
            <w:tcW w:w="5141" w:type="dxa"/>
          </w:tcPr>
          <w:p w:rsidR="00E70532" w:rsidRPr="000F53E4" w:rsidRDefault="00E70532" w:rsidP="008F2932">
            <w:pPr>
              <w:spacing w:line="240" w:lineRule="auto"/>
              <w:contextualSpacing/>
              <w:rPr>
                <w:sz w:val="25"/>
                <w:szCs w:val="25"/>
              </w:rPr>
            </w:pPr>
            <w:r w:rsidRPr="000F53E4">
              <w:rPr>
                <w:sz w:val="25"/>
                <w:szCs w:val="25"/>
              </w:rPr>
              <w:t xml:space="preserve">Руководитель </w:t>
            </w:r>
          </w:p>
          <w:p w:rsidR="00E70532" w:rsidRDefault="00E70532" w:rsidP="008F2932">
            <w:pPr>
              <w:spacing w:line="240" w:lineRule="auto"/>
              <w:contextualSpacing/>
              <w:rPr>
                <w:sz w:val="25"/>
                <w:szCs w:val="25"/>
              </w:rPr>
            </w:pPr>
            <w:r w:rsidRPr="000F53E4">
              <w:rPr>
                <w:sz w:val="25"/>
                <w:szCs w:val="25"/>
              </w:rPr>
              <w:t>ФГБУ «АМП Каспийского моря»</w:t>
            </w:r>
          </w:p>
          <w:p w:rsidR="00E70532" w:rsidRPr="000F53E4" w:rsidRDefault="00E70532" w:rsidP="008F2932">
            <w:pPr>
              <w:spacing w:line="240" w:lineRule="auto"/>
              <w:contextualSpacing/>
              <w:rPr>
                <w:sz w:val="25"/>
                <w:szCs w:val="25"/>
              </w:rPr>
            </w:pPr>
          </w:p>
          <w:p w:rsidR="00E70532" w:rsidRPr="000F53E4" w:rsidRDefault="00E70532" w:rsidP="008F2932">
            <w:pPr>
              <w:shd w:val="clear" w:color="auto" w:fill="FFFFFF"/>
              <w:spacing w:line="240" w:lineRule="auto"/>
              <w:contextualSpacing/>
              <w:rPr>
                <w:sz w:val="25"/>
                <w:szCs w:val="25"/>
              </w:rPr>
            </w:pPr>
          </w:p>
          <w:p w:rsidR="00E70532" w:rsidRPr="000F53E4" w:rsidRDefault="00E70532" w:rsidP="008F2932">
            <w:pPr>
              <w:shd w:val="clear" w:color="auto" w:fill="FFFFFF"/>
              <w:spacing w:line="240" w:lineRule="auto"/>
              <w:contextualSpacing/>
              <w:rPr>
                <w:sz w:val="25"/>
                <w:szCs w:val="25"/>
              </w:rPr>
            </w:pPr>
            <w:r w:rsidRPr="000F53E4">
              <w:rPr>
                <w:sz w:val="25"/>
                <w:szCs w:val="25"/>
              </w:rPr>
              <w:t>___________________</w:t>
            </w:r>
            <w:r w:rsidRPr="000F53E4">
              <w:rPr>
                <w:i/>
                <w:sz w:val="25"/>
                <w:szCs w:val="25"/>
              </w:rPr>
              <w:t xml:space="preserve"> </w:t>
            </w:r>
            <w:r w:rsidRPr="000F53E4">
              <w:rPr>
                <w:sz w:val="25"/>
                <w:szCs w:val="25"/>
              </w:rPr>
              <w:t>М.А. Абдулатипов</w:t>
            </w:r>
            <w:r w:rsidRPr="000F53E4">
              <w:rPr>
                <w:i/>
                <w:color w:val="000000"/>
                <w:sz w:val="25"/>
                <w:szCs w:val="25"/>
              </w:rPr>
              <w:t xml:space="preserve"> </w:t>
            </w:r>
          </w:p>
          <w:p w:rsidR="00E70532" w:rsidRPr="000F53E4" w:rsidRDefault="00E70532" w:rsidP="008F2932">
            <w:pPr>
              <w:spacing w:line="240" w:lineRule="auto"/>
              <w:contextualSpacing/>
              <w:rPr>
                <w:sz w:val="25"/>
                <w:szCs w:val="25"/>
              </w:rPr>
            </w:pPr>
            <w:r w:rsidRPr="000F53E4">
              <w:rPr>
                <w:sz w:val="25"/>
                <w:szCs w:val="25"/>
              </w:rPr>
              <w:t>(подпись)</w:t>
            </w:r>
          </w:p>
          <w:p w:rsidR="00E70532" w:rsidRPr="000F53E4" w:rsidRDefault="00E70532" w:rsidP="008F2932">
            <w:pPr>
              <w:spacing w:line="240" w:lineRule="auto"/>
              <w:contextualSpacing/>
              <w:rPr>
                <w:sz w:val="25"/>
                <w:szCs w:val="25"/>
              </w:rPr>
            </w:pPr>
            <w:r w:rsidRPr="000F53E4">
              <w:rPr>
                <w:sz w:val="25"/>
                <w:szCs w:val="25"/>
              </w:rPr>
              <w:tab/>
            </w:r>
            <w:r w:rsidRPr="000F53E4">
              <w:rPr>
                <w:sz w:val="25"/>
                <w:szCs w:val="25"/>
              </w:rPr>
              <w:tab/>
              <w:t xml:space="preserve">МП </w:t>
            </w:r>
          </w:p>
        </w:tc>
      </w:tr>
    </w:tbl>
    <w:p w:rsidR="00E70532" w:rsidRPr="00D306D2" w:rsidRDefault="00E70532" w:rsidP="00E70532">
      <w:pPr>
        <w:widowControl/>
        <w:spacing w:line="240" w:lineRule="auto"/>
        <w:ind w:firstLine="6"/>
        <w:contextualSpacing/>
        <w:jc w:val="center"/>
        <w:rPr>
          <w:sz w:val="25"/>
          <w:szCs w:val="25"/>
        </w:rPr>
      </w:pPr>
    </w:p>
    <w:p w:rsidR="00E70532" w:rsidRPr="00D306D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B315E7" w:rsidRDefault="00B315E7" w:rsidP="00E70532">
      <w:pPr>
        <w:widowControl/>
        <w:spacing w:line="240" w:lineRule="auto"/>
        <w:ind w:firstLine="6"/>
        <w:contextualSpacing/>
        <w:jc w:val="right"/>
        <w:rPr>
          <w:sz w:val="25"/>
          <w:szCs w:val="25"/>
        </w:rPr>
      </w:pPr>
    </w:p>
    <w:p w:rsidR="00B315E7" w:rsidRDefault="00B315E7" w:rsidP="00E70532">
      <w:pPr>
        <w:widowControl/>
        <w:spacing w:line="240" w:lineRule="auto"/>
        <w:ind w:firstLine="6"/>
        <w:contextualSpacing/>
        <w:jc w:val="right"/>
        <w:rPr>
          <w:sz w:val="25"/>
          <w:szCs w:val="25"/>
        </w:rPr>
      </w:pPr>
    </w:p>
    <w:p w:rsidR="00B315E7" w:rsidRDefault="00B315E7" w:rsidP="00E70532">
      <w:pPr>
        <w:widowControl/>
        <w:spacing w:line="240" w:lineRule="auto"/>
        <w:ind w:firstLine="6"/>
        <w:contextualSpacing/>
        <w:jc w:val="right"/>
        <w:rPr>
          <w:sz w:val="25"/>
          <w:szCs w:val="25"/>
        </w:rPr>
      </w:pPr>
    </w:p>
    <w:p w:rsidR="00B315E7" w:rsidRDefault="00B315E7" w:rsidP="00E70532">
      <w:pPr>
        <w:widowControl/>
        <w:spacing w:line="240" w:lineRule="auto"/>
        <w:ind w:firstLine="6"/>
        <w:contextualSpacing/>
        <w:jc w:val="right"/>
        <w:rPr>
          <w:sz w:val="25"/>
          <w:szCs w:val="25"/>
        </w:rPr>
      </w:pPr>
    </w:p>
    <w:p w:rsidR="00E70532" w:rsidRPr="00D306D2" w:rsidRDefault="00E70532" w:rsidP="00E70532">
      <w:pPr>
        <w:widowControl/>
        <w:spacing w:line="240" w:lineRule="auto"/>
        <w:ind w:firstLine="6"/>
        <w:contextualSpacing/>
        <w:jc w:val="right"/>
        <w:rPr>
          <w:sz w:val="25"/>
          <w:szCs w:val="25"/>
        </w:rPr>
      </w:pPr>
      <w:r w:rsidRPr="00D306D2">
        <w:rPr>
          <w:sz w:val="25"/>
          <w:szCs w:val="25"/>
        </w:rPr>
        <w:lastRenderedPageBreak/>
        <w:t xml:space="preserve">Приложение № 1 </w:t>
      </w:r>
    </w:p>
    <w:p w:rsidR="00E70532" w:rsidRPr="00D306D2" w:rsidRDefault="00E70532" w:rsidP="00E70532">
      <w:pPr>
        <w:widowControl/>
        <w:spacing w:line="240" w:lineRule="auto"/>
        <w:ind w:firstLine="6"/>
        <w:contextualSpacing/>
        <w:jc w:val="right"/>
        <w:rPr>
          <w:sz w:val="25"/>
          <w:szCs w:val="25"/>
        </w:rPr>
      </w:pPr>
      <w:r w:rsidRPr="00D306D2">
        <w:rPr>
          <w:sz w:val="25"/>
          <w:szCs w:val="25"/>
        </w:rPr>
        <w:t>к договору  №___</w:t>
      </w:r>
      <w:r>
        <w:rPr>
          <w:sz w:val="25"/>
          <w:szCs w:val="25"/>
        </w:rPr>
        <w:t>_______ от «___»____________2021</w:t>
      </w:r>
      <w:r w:rsidRPr="00D306D2">
        <w:rPr>
          <w:sz w:val="25"/>
          <w:szCs w:val="25"/>
        </w:rPr>
        <w:t xml:space="preserve"> г.</w:t>
      </w:r>
    </w:p>
    <w:p w:rsidR="00E70532" w:rsidRPr="00D306D2" w:rsidRDefault="00E70532" w:rsidP="00E70532">
      <w:pPr>
        <w:spacing w:line="240" w:lineRule="auto"/>
        <w:ind w:left="6804"/>
        <w:contextualSpacing/>
        <w:jc w:val="both"/>
        <w:rPr>
          <w:sz w:val="25"/>
          <w:szCs w:val="25"/>
        </w:rPr>
      </w:pPr>
    </w:p>
    <w:p w:rsidR="00E70532" w:rsidRPr="00D306D2" w:rsidRDefault="00E70532" w:rsidP="00E70532">
      <w:pPr>
        <w:tabs>
          <w:tab w:val="left" w:pos="4095"/>
        </w:tabs>
        <w:spacing w:line="240" w:lineRule="auto"/>
        <w:contextualSpacing/>
        <w:jc w:val="center"/>
        <w:rPr>
          <w:sz w:val="25"/>
          <w:szCs w:val="25"/>
        </w:rPr>
      </w:pPr>
    </w:p>
    <w:p w:rsidR="00E70532" w:rsidRPr="00507859" w:rsidRDefault="00E70532" w:rsidP="00E70532">
      <w:pPr>
        <w:tabs>
          <w:tab w:val="left" w:pos="4095"/>
        </w:tabs>
        <w:spacing w:line="240" w:lineRule="auto"/>
        <w:contextualSpacing/>
        <w:jc w:val="center"/>
        <w:rPr>
          <w:sz w:val="25"/>
          <w:szCs w:val="25"/>
        </w:rPr>
      </w:pPr>
      <w:r w:rsidRPr="00507859">
        <w:rPr>
          <w:sz w:val="25"/>
          <w:szCs w:val="25"/>
        </w:rPr>
        <w:t>Техническое задание</w:t>
      </w:r>
    </w:p>
    <w:p w:rsidR="00E70532" w:rsidRPr="00507859" w:rsidRDefault="00E70532" w:rsidP="00E70532">
      <w:pPr>
        <w:spacing w:line="240" w:lineRule="auto"/>
        <w:contextualSpacing/>
        <w:jc w:val="center"/>
        <w:rPr>
          <w:sz w:val="25"/>
          <w:szCs w:val="25"/>
        </w:rPr>
      </w:pPr>
      <w:r w:rsidRPr="00507859">
        <w:rPr>
          <w:sz w:val="25"/>
          <w:szCs w:val="25"/>
        </w:rPr>
        <w:t xml:space="preserve">на оказание услуг по санитарно-гигиеническому обслуживанию помещений </w:t>
      </w:r>
    </w:p>
    <w:p w:rsidR="00E70532" w:rsidRPr="00D306D2" w:rsidRDefault="00E70532" w:rsidP="00E70532">
      <w:pPr>
        <w:spacing w:line="240" w:lineRule="auto"/>
        <w:contextualSpacing/>
        <w:jc w:val="center"/>
        <w:rPr>
          <w:sz w:val="25"/>
          <w:szCs w:val="25"/>
        </w:rPr>
      </w:pPr>
      <w:r w:rsidRPr="00507859">
        <w:rPr>
          <w:sz w:val="25"/>
          <w:szCs w:val="25"/>
        </w:rPr>
        <w:t>Махачкалинского филиала ФГБУ «АМП Каспийского моря»</w:t>
      </w:r>
    </w:p>
    <w:p w:rsidR="00E70532" w:rsidRPr="00D306D2" w:rsidRDefault="00E70532" w:rsidP="00E70532">
      <w:pPr>
        <w:spacing w:line="240" w:lineRule="auto"/>
        <w:contextualSpacing/>
        <w:jc w:val="center"/>
        <w:rPr>
          <w:sz w:val="25"/>
          <w:szCs w:val="25"/>
        </w:rPr>
      </w:pPr>
    </w:p>
    <w:p w:rsidR="00E70532" w:rsidRPr="00D306D2" w:rsidRDefault="00E70532" w:rsidP="00E70532">
      <w:pPr>
        <w:spacing w:line="240" w:lineRule="auto"/>
        <w:contextualSpacing/>
        <w:rPr>
          <w:sz w:val="25"/>
          <w:szCs w:val="25"/>
        </w:rPr>
      </w:pPr>
      <w:r w:rsidRPr="00D306D2">
        <w:rPr>
          <w:sz w:val="25"/>
          <w:szCs w:val="25"/>
        </w:rPr>
        <w:t>1. Вид, объем услуг, периодичность оказания услуг, место оказания услуг:</w:t>
      </w:r>
    </w:p>
    <w:p w:rsidR="00E70532" w:rsidRPr="00D306D2" w:rsidRDefault="00E70532" w:rsidP="00E70532">
      <w:pPr>
        <w:spacing w:line="240" w:lineRule="auto"/>
        <w:contextualSpacing/>
        <w:rPr>
          <w:sz w:val="25"/>
          <w:szCs w:val="25"/>
        </w:rPr>
      </w:pPr>
    </w:p>
    <w:tbl>
      <w:tblPr>
        <w:tblStyle w:val="380"/>
        <w:tblW w:w="10598" w:type="dxa"/>
        <w:tblLook w:val="04A0" w:firstRow="1" w:lastRow="0" w:firstColumn="1" w:lastColumn="0" w:noHBand="0" w:noVBand="1"/>
      </w:tblPr>
      <w:tblGrid>
        <w:gridCol w:w="554"/>
        <w:gridCol w:w="2439"/>
        <w:gridCol w:w="1954"/>
        <w:gridCol w:w="1635"/>
        <w:gridCol w:w="4016"/>
      </w:tblGrid>
      <w:tr w:rsidR="00E70532" w:rsidRPr="00D306D2" w:rsidTr="008F2932">
        <w:tc>
          <w:tcPr>
            <w:tcW w:w="5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jc w:val="center"/>
              <w:rPr>
                <w:sz w:val="25"/>
                <w:szCs w:val="25"/>
              </w:rPr>
            </w:pPr>
            <w:r w:rsidRPr="00D306D2">
              <w:rPr>
                <w:sz w:val="25"/>
                <w:szCs w:val="25"/>
              </w:rPr>
              <w:t>№</w:t>
            </w:r>
          </w:p>
          <w:p w:rsidR="00E70532" w:rsidRPr="00D306D2" w:rsidRDefault="00E70532" w:rsidP="008F2932">
            <w:pPr>
              <w:jc w:val="center"/>
              <w:rPr>
                <w:sz w:val="25"/>
                <w:szCs w:val="25"/>
              </w:rPr>
            </w:pPr>
            <w:proofErr w:type="gramStart"/>
            <w:r w:rsidRPr="00D306D2">
              <w:rPr>
                <w:sz w:val="25"/>
                <w:szCs w:val="25"/>
              </w:rPr>
              <w:t>п</w:t>
            </w:r>
            <w:proofErr w:type="gramEnd"/>
            <w:r w:rsidRPr="00D306D2">
              <w:rPr>
                <w:sz w:val="25"/>
                <w:szCs w:val="25"/>
              </w:rPr>
              <w:t>/п</w:t>
            </w:r>
          </w:p>
        </w:tc>
        <w:tc>
          <w:tcPr>
            <w:tcW w:w="2439"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sidRPr="00D306D2">
              <w:rPr>
                <w:sz w:val="25"/>
                <w:szCs w:val="25"/>
              </w:rPr>
              <w:t>Вид  оказываемых услуг</w:t>
            </w:r>
          </w:p>
        </w:tc>
        <w:tc>
          <w:tcPr>
            <w:tcW w:w="19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sidRPr="00D306D2">
              <w:rPr>
                <w:sz w:val="25"/>
                <w:szCs w:val="25"/>
              </w:rPr>
              <w:t>Время, периодичность оказания услуг</w:t>
            </w:r>
          </w:p>
        </w:tc>
        <w:tc>
          <w:tcPr>
            <w:tcW w:w="1635"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sidRPr="00D306D2">
              <w:rPr>
                <w:sz w:val="25"/>
                <w:szCs w:val="25"/>
              </w:rPr>
              <w:t>Кол-во, объем услуг</w:t>
            </w:r>
          </w:p>
        </w:tc>
        <w:tc>
          <w:tcPr>
            <w:tcW w:w="4016"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sidRPr="00D306D2">
              <w:rPr>
                <w:sz w:val="25"/>
                <w:szCs w:val="25"/>
              </w:rPr>
              <w:t>Место оказания услуг</w:t>
            </w:r>
          </w:p>
        </w:tc>
      </w:tr>
      <w:tr w:rsidR="00E70532" w:rsidRPr="00D306D2" w:rsidTr="008F2932">
        <w:tc>
          <w:tcPr>
            <w:tcW w:w="554"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rPr>
                <w:sz w:val="25"/>
                <w:szCs w:val="25"/>
              </w:rPr>
            </w:pPr>
            <w:r w:rsidRPr="00D306D2">
              <w:rPr>
                <w:sz w:val="25"/>
                <w:szCs w:val="25"/>
              </w:rPr>
              <w:t>1</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sidRPr="00D306D2">
              <w:rPr>
                <w:sz w:val="25"/>
                <w:szCs w:val="25"/>
              </w:rPr>
              <w:t xml:space="preserve">Влажная уборка </w:t>
            </w:r>
            <w:r w:rsidRPr="00454723">
              <w:rPr>
                <w:sz w:val="25"/>
                <w:szCs w:val="25"/>
              </w:rPr>
              <w:t>двух</w:t>
            </w:r>
            <w:r>
              <w:rPr>
                <w:sz w:val="25"/>
                <w:szCs w:val="25"/>
              </w:rPr>
              <w:t xml:space="preserve"> </w:t>
            </w:r>
            <w:r w:rsidRPr="00382C01">
              <w:rPr>
                <w:sz w:val="25"/>
                <w:szCs w:val="25"/>
              </w:rPr>
              <w:t>коридоров</w:t>
            </w:r>
            <w:r w:rsidRPr="00D306D2">
              <w:rPr>
                <w:sz w:val="25"/>
                <w:szCs w:val="25"/>
              </w:rPr>
              <w:t xml:space="preserve"> с использованием дезинфицирующих средств</w:t>
            </w:r>
          </w:p>
          <w:p w:rsidR="00E70532" w:rsidRPr="00D306D2" w:rsidRDefault="00E70532" w:rsidP="008F2932">
            <w:pPr>
              <w:spacing w:line="240" w:lineRule="auto"/>
              <w:rPr>
                <w:sz w:val="25"/>
                <w:szCs w:val="25"/>
              </w:rPr>
            </w:pPr>
            <w:r w:rsidRPr="00784619">
              <w:rPr>
                <w:sz w:val="25"/>
                <w:szCs w:val="25"/>
              </w:rPr>
              <w:t xml:space="preserve">ГОСТ </w:t>
            </w:r>
            <w:proofErr w:type="gramStart"/>
            <w:r w:rsidRPr="00784619">
              <w:rPr>
                <w:sz w:val="25"/>
                <w:szCs w:val="25"/>
              </w:rPr>
              <w:t>Р</w:t>
            </w:r>
            <w:proofErr w:type="gramEnd"/>
            <w:r w:rsidRPr="00784619">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widowControl/>
              <w:spacing w:line="240" w:lineRule="auto"/>
              <w:rPr>
                <w:sz w:val="25"/>
                <w:szCs w:val="25"/>
              </w:rPr>
            </w:pPr>
            <w:r w:rsidRPr="008A2F19">
              <w:rPr>
                <w:sz w:val="25"/>
                <w:szCs w:val="25"/>
              </w:rPr>
              <w:t>Не реже 1 раза в 2 часа</w:t>
            </w:r>
          </w:p>
          <w:p w:rsidR="00E70532" w:rsidRPr="00D306D2" w:rsidRDefault="00E70532" w:rsidP="008F2932">
            <w:pPr>
              <w:widowControl/>
              <w:spacing w:line="240" w:lineRule="auto"/>
              <w:rPr>
                <w:sz w:val="25"/>
                <w:szCs w:val="25"/>
              </w:rPr>
            </w:pPr>
            <w:r>
              <w:rPr>
                <w:sz w:val="25"/>
                <w:szCs w:val="25"/>
              </w:rPr>
              <w:t>8.00-17</w:t>
            </w:r>
            <w:r w:rsidRPr="00D306D2">
              <w:rPr>
                <w:sz w:val="25"/>
                <w:szCs w:val="25"/>
              </w:rPr>
              <w:t>.00</w:t>
            </w:r>
          </w:p>
          <w:p w:rsidR="00E70532" w:rsidRPr="00D306D2" w:rsidRDefault="00E70532" w:rsidP="008F2932">
            <w:pPr>
              <w:spacing w:line="240" w:lineRule="auto"/>
              <w:rPr>
                <w:sz w:val="25"/>
                <w:szCs w:val="25"/>
              </w:rPr>
            </w:pPr>
            <w:r w:rsidRPr="00D306D2">
              <w:rPr>
                <w:sz w:val="25"/>
                <w:szCs w:val="25"/>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Pr>
                <w:sz w:val="25"/>
                <w:szCs w:val="25"/>
              </w:rPr>
              <w:t>30,9</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E70532" w:rsidRPr="004A55AE" w:rsidRDefault="00E70532" w:rsidP="008F2932">
            <w:pPr>
              <w:spacing w:line="240" w:lineRule="auto"/>
              <w:rPr>
                <w:sz w:val="25"/>
                <w:szCs w:val="25"/>
              </w:rPr>
            </w:pPr>
            <w:r w:rsidRPr="00537684">
              <w:rPr>
                <w:sz w:val="25"/>
                <w:szCs w:val="25"/>
              </w:rPr>
              <w:t>3,4</w:t>
            </w:r>
            <w:r>
              <w:rPr>
                <w:sz w:val="25"/>
                <w:szCs w:val="25"/>
              </w:rPr>
              <w:t xml:space="preserve"> этажи в здании (кадастровый номер 05:40:000061:6772) по адресу: </w:t>
            </w:r>
            <w:r w:rsidRPr="004A55AE">
              <w:rPr>
                <w:sz w:val="25"/>
                <w:szCs w:val="25"/>
              </w:rPr>
              <w:t>Республика Дагестан,</w:t>
            </w:r>
          </w:p>
          <w:p w:rsidR="00E70532" w:rsidRPr="00CD1D25" w:rsidRDefault="00E70532" w:rsidP="008F2932">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E70532" w:rsidRPr="00D306D2" w:rsidTr="008F2932">
        <w:tc>
          <w:tcPr>
            <w:tcW w:w="554"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rPr>
                <w:sz w:val="25"/>
                <w:szCs w:val="25"/>
              </w:rPr>
            </w:pPr>
            <w:r w:rsidRPr="00D306D2">
              <w:rPr>
                <w:sz w:val="25"/>
                <w:szCs w:val="25"/>
              </w:rPr>
              <w:t>2</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widowControl/>
              <w:spacing w:line="240" w:lineRule="auto"/>
              <w:rPr>
                <w:sz w:val="25"/>
                <w:szCs w:val="25"/>
              </w:rPr>
            </w:pPr>
            <w:r w:rsidRPr="00D306D2">
              <w:rPr>
                <w:sz w:val="25"/>
                <w:szCs w:val="25"/>
              </w:rPr>
              <w:t xml:space="preserve">Влажная уборка с дезинфицирующими средствами </w:t>
            </w:r>
            <w:r w:rsidRPr="00454723">
              <w:rPr>
                <w:sz w:val="25"/>
                <w:szCs w:val="25"/>
              </w:rPr>
              <w:t>двух</w:t>
            </w:r>
            <w:r>
              <w:rPr>
                <w:sz w:val="25"/>
                <w:szCs w:val="25"/>
              </w:rPr>
              <w:t xml:space="preserve"> санузлов</w:t>
            </w:r>
            <w:r w:rsidRPr="00D306D2">
              <w:rPr>
                <w:sz w:val="25"/>
                <w:szCs w:val="25"/>
              </w:rPr>
              <w:t xml:space="preserve"> </w:t>
            </w:r>
          </w:p>
          <w:p w:rsidR="00E70532" w:rsidRPr="00D306D2" w:rsidRDefault="00E70532" w:rsidP="008F2932">
            <w:pPr>
              <w:widowControl/>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widowControl/>
              <w:spacing w:line="240" w:lineRule="auto"/>
              <w:rPr>
                <w:sz w:val="25"/>
                <w:szCs w:val="25"/>
              </w:rPr>
            </w:pPr>
            <w:r w:rsidRPr="008A2F19">
              <w:rPr>
                <w:sz w:val="25"/>
                <w:szCs w:val="25"/>
              </w:rPr>
              <w:t>Не реже 1 раза в 2 часа</w:t>
            </w:r>
          </w:p>
          <w:p w:rsidR="00E70532" w:rsidRPr="00D306D2" w:rsidRDefault="00E70532" w:rsidP="008F2932">
            <w:pPr>
              <w:widowControl/>
              <w:spacing w:line="240" w:lineRule="auto"/>
              <w:rPr>
                <w:sz w:val="25"/>
                <w:szCs w:val="25"/>
              </w:rPr>
            </w:pPr>
            <w:r>
              <w:rPr>
                <w:sz w:val="25"/>
                <w:szCs w:val="25"/>
              </w:rPr>
              <w:t>8.00-17</w:t>
            </w:r>
            <w:r w:rsidRPr="00D306D2">
              <w:rPr>
                <w:sz w:val="25"/>
                <w:szCs w:val="25"/>
              </w:rPr>
              <w:t>.00</w:t>
            </w:r>
          </w:p>
          <w:p w:rsidR="00E70532" w:rsidRPr="00D306D2" w:rsidRDefault="00E70532" w:rsidP="008F2932">
            <w:pPr>
              <w:widowControl/>
              <w:spacing w:line="240" w:lineRule="auto"/>
              <w:rPr>
                <w:sz w:val="25"/>
                <w:szCs w:val="25"/>
              </w:rPr>
            </w:pPr>
            <w:r w:rsidRPr="00D306D2">
              <w:rPr>
                <w:sz w:val="25"/>
                <w:szCs w:val="25"/>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Pr>
                <w:sz w:val="25"/>
                <w:szCs w:val="25"/>
              </w:rPr>
              <w:t>5,8</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w:t>
            </w:r>
            <w:r>
              <w:rPr>
                <w:sz w:val="25"/>
                <w:szCs w:val="25"/>
              </w:rPr>
              <w:t xml:space="preserve"> этажах в здании (кадастровый номер 05:40:000061:6772) по адресу: </w:t>
            </w:r>
          </w:p>
          <w:p w:rsidR="00E70532" w:rsidRPr="004A55AE" w:rsidRDefault="00E70532" w:rsidP="008F2932">
            <w:pPr>
              <w:spacing w:line="240" w:lineRule="auto"/>
              <w:rPr>
                <w:sz w:val="25"/>
                <w:szCs w:val="25"/>
              </w:rPr>
            </w:pPr>
            <w:r w:rsidRPr="004A55AE">
              <w:rPr>
                <w:sz w:val="25"/>
                <w:szCs w:val="25"/>
              </w:rPr>
              <w:t>Республика Дагестан,</w:t>
            </w:r>
          </w:p>
          <w:p w:rsidR="00E70532" w:rsidRPr="00D306D2" w:rsidRDefault="00E70532" w:rsidP="008F2932">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E70532" w:rsidRPr="00D306D2" w:rsidTr="008F2932">
        <w:tc>
          <w:tcPr>
            <w:tcW w:w="554"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rPr>
                <w:sz w:val="25"/>
                <w:szCs w:val="25"/>
              </w:rPr>
            </w:pPr>
            <w:r w:rsidRPr="00D306D2">
              <w:rPr>
                <w:sz w:val="25"/>
                <w:szCs w:val="25"/>
              </w:rPr>
              <w:t>3</w:t>
            </w:r>
            <w:r>
              <w:rPr>
                <w:sz w:val="25"/>
                <w:szCs w:val="25"/>
              </w:rPr>
              <w:t>.</w:t>
            </w:r>
          </w:p>
        </w:tc>
        <w:tc>
          <w:tcPr>
            <w:tcW w:w="2439"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widowControl/>
              <w:spacing w:line="240" w:lineRule="auto"/>
              <w:rPr>
                <w:sz w:val="25"/>
                <w:szCs w:val="25"/>
              </w:rPr>
            </w:pPr>
            <w:r w:rsidRPr="00D306D2">
              <w:rPr>
                <w:sz w:val="25"/>
                <w:szCs w:val="25"/>
              </w:rPr>
              <w:t xml:space="preserve">Влажная уборка с дезинфицирующими средствами </w:t>
            </w:r>
            <w:r>
              <w:rPr>
                <w:sz w:val="25"/>
                <w:szCs w:val="25"/>
              </w:rPr>
              <w:t>десяти офисных кабинетов</w:t>
            </w:r>
            <w:r w:rsidRPr="00D306D2">
              <w:rPr>
                <w:sz w:val="25"/>
                <w:szCs w:val="25"/>
              </w:rPr>
              <w:t xml:space="preserve"> </w:t>
            </w:r>
          </w:p>
          <w:p w:rsidR="00E70532" w:rsidRPr="00D306D2" w:rsidRDefault="00E70532" w:rsidP="008F2932">
            <w:pPr>
              <w:widowControl/>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widowControl/>
              <w:spacing w:line="240" w:lineRule="auto"/>
              <w:rPr>
                <w:sz w:val="25"/>
                <w:szCs w:val="25"/>
              </w:rPr>
            </w:pPr>
            <w:r>
              <w:rPr>
                <w:sz w:val="25"/>
                <w:szCs w:val="25"/>
              </w:rPr>
              <w:t>8.00-17</w:t>
            </w:r>
            <w:r w:rsidRPr="00D306D2">
              <w:rPr>
                <w:sz w:val="25"/>
                <w:szCs w:val="25"/>
              </w:rPr>
              <w:t>.00</w:t>
            </w:r>
          </w:p>
          <w:p w:rsidR="00E70532" w:rsidRPr="00D306D2" w:rsidRDefault="00E70532" w:rsidP="008F2932">
            <w:pPr>
              <w:widowControl/>
              <w:spacing w:line="240" w:lineRule="auto"/>
              <w:rPr>
                <w:sz w:val="25"/>
                <w:szCs w:val="25"/>
              </w:rPr>
            </w:pPr>
            <w:r w:rsidRPr="00D306D2">
              <w:rPr>
                <w:sz w:val="25"/>
                <w:szCs w:val="25"/>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vertAlign w:val="superscript"/>
              </w:rPr>
            </w:pPr>
            <w:r>
              <w:rPr>
                <w:sz w:val="25"/>
                <w:szCs w:val="25"/>
              </w:rPr>
              <w:t>250,5</w:t>
            </w:r>
            <w:r w:rsidRPr="00D306D2">
              <w:rPr>
                <w:sz w:val="25"/>
                <w:szCs w:val="25"/>
              </w:rPr>
              <w:t xml:space="preserve"> м</w:t>
            </w:r>
            <w:proofErr w:type="gramStart"/>
            <w:r w:rsidRPr="00D306D2">
              <w:rPr>
                <w:sz w:val="25"/>
                <w:szCs w:val="25"/>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sidRPr="00EC1FEE">
              <w:rPr>
                <w:sz w:val="25"/>
                <w:szCs w:val="25"/>
              </w:rPr>
              <w:t xml:space="preserve">Нежилые помещения, расположенные </w:t>
            </w:r>
            <w:r w:rsidRPr="00537684">
              <w:rPr>
                <w:sz w:val="25"/>
                <w:szCs w:val="25"/>
              </w:rPr>
              <w:t>на 3,4</w:t>
            </w:r>
            <w:r>
              <w:rPr>
                <w:sz w:val="25"/>
                <w:szCs w:val="25"/>
              </w:rPr>
              <w:t xml:space="preserve"> этажах в здании (кадастровый номер 05:40:000061:6772) по адресу: </w:t>
            </w:r>
          </w:p>
          <w:p w:rsidR="00E70532" w:rsidRPr="004A55AE" w:rsidRDefault="00E70532" w:rsidP="008F2932">
            <w:pPr>
              <w:spacing w:line="240" w:lineRule="auto"/>
              <w:rPr>
                <w:sz w:val="25"/>
                <w:szCs w:val="25"/>
              </w:rPr>
            </w:pPr>
            <w:r w:rsidRPr="004A55AE">
              <w:rPr>
                <w:sz w:val="25"/>
                <w:szCs w:val="25"/>
              </w:rPr>
              <w:t>Республика Дагестан,</w:t>
            </w:r>
          </w:p>
          <w:p w:rsidR="00E70532" w:rsidRPr="00D306D2" w:rsidRDefault="00E70532" w:rsidP="008F2932">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E70532" w:rsidRPr="00D306D2" w:rsidTr="008F2932">
        <w:tc>
          <w:tcPr>
            <w:tcW w:w="554"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rPr>
                <w:sz w:val="25"/>
                <w:szCs w:val="25"/>
              </w:rPr>
            </w:pPr>
            <w:r>
              <w:rPr>
                <w:sz w:val="25"/>
                <w:szCs w:val="25"/>
              </w:rPr>
              <w:t>4.</w:t>
            </w:r>
          </w:p>
        </w:tc>
        <w:tc>
          <w:tcPr>
            <w:tcW w:w="2439" w:type="dxa"/>
            <w:tcBorders>
              <w:top w:val="single" w:sz="4" w:space="0" w:color="auto"/>
              <w:left w:val="single" w:sz="4" w:space="0" w:color="auto"/>
              <w:bottom w:val="single" w:sz="4" w:space="0" w:color="auto"/>
              <w:right w:val="single" w:sz="4" w:space="0" w:color="auto"/>
            </w:tcBorders>
            <w:hideMark/>
          </w:tcPr>
          <w:p w:rsidR="00E70532" w:rsidRDefault="00E70532" w:rsidP="008F2932">
            <w:pPr>
              <w:spacing w:line="240" w:lineRule="auto"/>
              <w:rPr>
                <w:sz w:val="25"/>
                <w:szCs w:val="25"/>
              </w:rPr>
            </w:pPr>
            <w:r w:rsidRPr="00D306D2">
              <w:rPr>
                <w:sz w:val="25"/>
                <w:szCs w:val="25"/>
              </w:rPr>
              <w:t xml:space="preserve">Влажная </w:t>
            </w:r>
            <w:r>
              <w:rPr>
                <w:sz w:val="25"/>
                <w:szCs w:val="25"/>
              </w:rPr>
              <w:t xml:space="preserve">комплексная уборка помещений </w:t>
            </w:r>
          </w:p>
          <w:p w:rsidR="00E70532" w:rsidRPr="00D306D2" w:rsidRDefault="00E70532" w:rsidP="008F2932">
            <w:pPr>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Pr>
                <w:sz w:val="25"/>
                <w:szCs w:val="25"/>
              </w:rPr>
              <w:t>8.00-17</w:t>
            </w:r>
            <w:r w:rsidRPr="00D306D2">
              <w:rPr>
                <w:sz w:val="25"/>
                <w:szCs w:val="25"/>
              </w:rPr>
              <w:t>.00</w:t>
            </w:r>
          </w:p>
          <w:p w:rsidR="00E70532" w:rsidRPr="00D306D2" w:rsidRDefault="00E70532" w:rsidP="008F2932">
            <w:pPr>
              <w:spacing w:line="240" w:lineRule="auto"/>
              <w:rPr>
                <w:sz w:val="25"/>
                <w:szCs w:val="25"/>
              </w:rPr>
            </w:pPr>
            <w:r w:rsidRPr="00D306D2">
              <w:rPr>
                <w:sz w:val="25"/>
                <w:szCs w:val="25"/>
              </w:rPr>
              <w:t>Еженедельно</w:t>
            </w:r>
          </w:p>
        </w:tc>
        <w:tc>
          <w:tcPr>
            <w:tcW w:w="1635"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Pr>
                <w:sz w:val="25"/>
                <w:szCs w:val="25"/>
              </w:rPr>
              <w:t>11 помещений</w:t>
            </w:r>
          </w:p>
        </w:tc>
        <w:tc>
          <w:tcPr>
            <w:tcW w:w="4016"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3,4,5</w:t>
            </w:r>
            <w:r>
              <w:rPr>
                <w:sz w:val="25"/>
                <w:szCs w:val="25"/>
              </w:rPr>
              <w:t xml:space="preserve"> этажах в здании (кадастровый номер 05:40:000061:6772) по адресу: </w:t>
            </w:r>
          </w:p>
          <w:p w:rsidR="00E70532" w:rsidRPr="004A55AE" w:rsidRDefault="00E70532" w:rsidP="008F2932">
            <w:pPr>
              <w:spacing w:line="240" w:lineRule="auto"/>
              <w:rPr>
                <w:sz w:val="25"/>
                <w:szCs w:val="25"/>
              </w:rPr>
            </w:pPr>
            <w:r w:rsidRPr="004A55AE">
              <w:rPr>
                <w:sz w:val="25"/>
                <w:szCs w:val="25"/>
              </w:rPr>
              <w:t>Республика Дагестан,</w:t>
            </w:r>
          </w:p>
          <w:p w:rsidR="00E70532" w:rsidRPr="00D306D2" w:rsidRDefault="00E70532" w:rsidP="008F2932">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E70532" w:rsidRPr="00D306D2" w:rsidTr="008F2932">
        <w:tc>
          <w:tcPr>
            <w:tcW w:w="554" w:type="dxa"/>
            <w:tcBorders>
              <w:top w:val="single" w:sz="4" w:space="0" w:color="auto"/>
              <w:left w:val="single" w:sz="4" w:space="0" w:color="auto"/>
              <w:bottom w:val="single" w:sz="4" w:space="0" w:color="auto"/>
              <w:right w:val="single" w:sz="4" w:space="0" w:color="auto"/>
            </w:tcBorders>
          </w:tcPr>
          <w:p w:rsidR="00E70532" w:rsidRDefault="00E70532" w:rsidP="008F2932">
            <w:pPr>
              <w:rPr>
                <w:sz w:val="25"/>
                <w:szCs w:val="25"/>
              </w:rPr>
            </w:pPr>
            <w:r>
              <w:rPr>
                <w:sz w:val="25"/>
                <w:szCs w:val="25"/>
              </w:rPr>
              <w:t>5.</w:t>
            </w:r>
          </w:p>
        </w:tc>
        <w:tc>
          <w:tcPr>
            <w:tcW w:w="2439"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rPr>
                <w:sz w:val="25"/>
                <w:szCs w:val="25"/>
              </w:rPr>
            </w:pPr>
            <w:r w:rsidRPr="00D306D2">
              <w:rPr>
                <w:sz w:val="25"/>
                <w:szCs w:val="25"/>
              </w:rPr>
              <w:t xml:space="preserve">Мытье окон с применением </w:t>
            </w:r>
            <w:r>
              <w:rPr>
                <w:sz w:val="25"/>
                <w:szCs w:val="25"/>
              </w:rPr>
              <w:t>специальных средств</w:t>
            </w:r>
          </w:p>
          <w:p w:rsidR="00E70532" w:rsidRPr="00D306D2" w:rsidRDefault="00E70532" w:rsidP="008F2932">
            <w:pPr>
              <w:spacing w:line="240" w:lineRule="auto"/>
              <w:rPr>
                <w:sz w:val="25"/>
                <w:szCs w:val="25"/>
              </w:rPr>
            </w:pPr>
            <w:r w:rsidRPr="00D306D2">
              <w:rPr>
                <w:sz w:val="25"/>
                <w:szCs w:val="25"/>
              </w:rPr>
              <w:t xml:space="preserve">ГОСТ </w:t>
            </w:r>
            <w:proofErr w:type="gramStart"/>
            <w:r w:rsidRPr="00D306D2">
              <w:rPr>
                <w:sz w:val="25"/>
                <w:szCs w:val="25"/>
              </w:rPr>
              <w:t>Р</w:t>
            </w:r>
            <w:proofErr w:type="gramEnd"/>
            <w:r w:rsidRPr="00D306D2">
              <w:rPr>
                <w:sz w:val="25"/>
                <w:szCs w:val="25"/>
              </w:rPr>
              <w:t xml:space="preserve"> 51870-2014</w:t>
            </w:r>
          </w:p>
        </w:tc>
        <w:tc>
          <w:tcPr>
            <w:tcW w:w="1954" w:type="dxa"/>
            <w:tcBorders>
              <w:top w:val="single" w:sz="4" w:space="0" w:color="auto"/>
              <w:left w:val="single" w:sz="4" w:space="0" w:color="auto"/>
              <w:bottom w:val="single" w:sz="4" w:space="0" w:color="auto"/>
              <w:right w:val="single" w:sz="4" w:space="0" w:color="auto"/>
            </w:tcBorders>
          </w:tcPr>
          <w:p w:rsidR="00E70532" w:rsidRDefault="00E70532" w:rsidP="008F2932">
            <w:pPr>
              <w:spacing w:line="240" w:lineRule="auto"/>
              <w:rPr>
                <w:sz w:val="25"/>
                <w:szCs w:val="25"/>
              </w:rPr>
            </w:pPr>
            <w:r w:rsidRPr="00D306D2">
              <w:rPr>
                <w:sz w:val="25"/>
                <w:szCs w:val="25"/>
              </w:rPr>
              <w:t>2 раза в квартал</w:t>
            </w:r>
          </w:p>
        </w:tc>
        <w:tc>
          <w:tcPr>
            <w:tcW w:w="1635" w:type="dxa"/>
            <w:tcBorders>
              <w:top w:val="single" w:sz="4" w:space="0" w:color="auto"/>
              <w:left w:val="single" w:sz="4" w:space="0" w:color="auto"/>
              <w:bottom w:val="single" w:sz="4" w:space="0" w:color="auto"/>
              <w:right w:val="single" w:sz="4" w:space="0" w:color="auto"/>
            </w:tcBorders>
          </w:tcPr>
          <w:p w:rsidR="00E70532" w:rsidRDefault="00E70532" w:rsidP="008F2932">
            <w:pPr>
              <w:spacing w:line="240" w:lineRule="auto"/>
              <w:jc w:val="center"/>
              <w:rPr>
                <w:sz w:val="25"/>
                <w:szCs w:val="25"/>
              </w:rPr>
            </w:pPr>
            <w:r w:rsidRPr="00450844">
              <w:rPr>
                <w:sz w:val="25"/>
                <w:szCs w:val="25"/>
              </w:rPr>
              <w:t>2</w:t>
            </w:r>
            <w:r>
              <w:rPr>
                <w:sz w:val="25"/>
                <w:szCs w:val="25"/>
              </w:rPr>
              <w:t>2</w:t>
            </w:r>
            <w:r w:rsidRPr="00450844">
              <w:rPr>
                <w:sz w:val="25"/>
                <w:szCs w:val="25"/>
              </w:rPr>
              <w:t xml:space="preserve"> окн</w:t>
            </w:r>
            <w:r>
              <w:rPr>
                <w:sz w:val="25"/>
                <w:szCs w:val="25"/>
              </w:rPr>
              <w:t>а</w:t>
            </w:r>
          </w:p>
        </w:tc>
        <w:tc>
          <w:tcPr>
            <w:tcW w:w="4016"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3,4,5</w:t>
            </w:r>
            <w:r>
              <w:rPr>
                <w:sz w:val="25"/>
                <w:szCs w:val="25"/>
              </w:rPr>
              <w:t xml:space="preserve"> этажах в здании (кадастровый номер 05:40:000061:6772) по адресу: </w:t>
            </w:r>
          </w:p>
          <w:p w:rsidR="00E70532" w:rsidRPr="004A55AE" w:rsidRDefault="00E70532" w:rsidP="008F2932">
            <w:pPr>
              <w:spacing w:line="240" w:lineRule="auto"/>
              <w:rPr>
                <w:sz w:val="25"/>
                <w:szCs w:val="25"/>
              </w:rPr>
            </w:pPr>
            <w:r w:rsidRPr="004A55AE">
              <w:rPr>
                <w:sz w:val="25"/>
                <w:szCs w:val="25"/>
              </w:rPr>
              <w:t>Республика Дагестан,</w:t>
            </w:r>
          </w:p>
          <w:p w:rsidR="00E70532" w:rsidRPr="00EC1FEE" w:rsidRDefault="00E70532" w:rsidP="008F2932">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r w:rsidR="00E70532" w:rsidRPr="00D306D2" w:rsidTr="008F2932">
        <w:tc>
          <w:tcPr>
            <w:tcW w:w="554" w:type="dxa"/>
            <w:tcBorders>
              <w:top w:val="single" w:sz="4" w:space="0" w:color="auto"/>
              <w:left w:val="single" w:sz="4" w:space="0" w:color="auto"/>
              <w:bottom w:val="single" w:sz="4" w:space="0" w:color="auto"/>
              <w:right w:val="single" w:sz="4" w:space="0" w:color="auto"/>
            </w:tcBorders>
          </w:tcPr>
          <w:p w:rsidR="00E70532" w:rsidRPr="00D306D2" w:rsidRDefault="00E70532" w:rsidP="008F2932">
            <w:pPr>
              <w:rPr>
                <w:sz w:val="25"/>
                <w:szCs w:val="25"/>
              </w:rPr>
            </w:pPr>
            <w:r w:rsidRPr="00C906D6">
              <w:rPr>
                <w:sz w:val="25"/>
                <w:szCs w:val="25"/>
              </w:rPr>
              <w:lastRenderedPageBreak/>
              <w:t>6.</w:t>
            </w:r>
          </w:p>
        </w:tc>
        <w:tc>
          <w:tcPr>
            <w:tcW w:w="2439"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sidRPr="00D306D2">
              <w:rPr>
                <w:sz w:val="25"/>
                <w:szCs w:val="25"/>
              </w:rPr>
              <w:t xml:space="preserve">Обеспечение </w:t>
            </w:r>
            <w:r>
              <w:rPr>
                <w:sz w:val="25"/>
                <w:szCs w:val="25"/>
              </w:rPr>
              <w:t>санитарно-гигиеническими и туалетными принадлежностями двух санузлов</w:t>
            </w:r>
            <w:r w:rsidRPr="00D306D2">
              <w:rPr>
                <w:sz w:val="25"/>
                <w:szCs w:val="25"/>
              </w:rPr>
              <w:t xml:space="preserve">  </w:t>
            </w:r>
          </w:p>
        </w:tc>
        <w:tc>
          <w:tcPr>
            <w:tcW w:w="1954"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Pr>
                <w:sz w:val="25"/>
                <w:szCs w:val="25"/>
              </w:rPr>
              <w:t>8.00-17</w:t>
            </w:r>
            <w:r w:rsidRPr="00D306D2">
              <w:rPr>
                <w:sz w:val="25"/>
                <w:szCs w:val="25"/>
              </w:rPr>
              <w:t>.00</w:t>
            </w:r>
          </w:p>
          <w:p w:rsidR="00E70532" w:rsidRPr="00D306D2" w:rsidRDefault="00E70532" w:rsidP="008F2932">
            <w:pPr>
              <w:spacing w:line="240" w:lineRule="auto"/>
              <w:rPr>
                <w:sz w:val="25"/>
                <w:szCs w:val="25"/>
              </w:rPr>
            </w:pPr>
            <w:r w:rsidRPr="00D306D2">
              <w:rPr>
                <w:sz w:val="25"/>
                <w:szCs w:val="25"/>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jc w:val="center"/>
              <w:rPr>
                <w:sz w:val="25"/>
                <w:szCs w:val="25"/>
              </w:rPr>
            </w:pPr>
            <w:r>
              <w:rPr>
                <w:sz w:val="25"/>
                <w:szCs w:val="25"/>
              </w:rPr>
              <w:t>2</w:t>
            </w:r>
            <w:r w:rsidRPr="00D306D2">
              <w:rPr>
                <w:sz w:val="25"/>
                <w:szCs w:val="25"/>
              </w:rPr>
              <w:t xml:space="preserve"> кабинки</w:t>
            </w:r>
          </w:p>
          <w:p w:rsidR="00E70532" w:rsidRPr="00D306D2" w:rsidRDefault="00E70532" w:rsidP="008F2932">
            <w:pPr>
              <w:spacing w:line="240" w:lineRule="auto"/>
              <w:jc w:val="center"/>
              <w:rPr>
                <w:sz w:val="25"/>
                <w:szCs w:val="25"/>
              </w:rPr>
            </w:pPr>
            <w:r>
              <w:rPr>
                <w:sz w:val="25"/>
                <w:szCs w:val="25"/>
              </w:rPr>
              <w:t>и 2</w:t>
            </w:r>
            <w:r w:rsidRPr="00D306D2">
              <w:rPr>
                <w:sz w:val="25"/>
                <w:szCs w:val="25"/>
              </w:rPr>
              <w:t xml:space="preserve"> умывальник</w:t>
            </w:r>
            <w:r>
              <w:rPr>
                <w:sz w:val="25"/>
                <w:szCs w:val="25"/>
              </w:rPr>
              <w:t>а</w:t>
            </w:r>
          </w:p>
        </w:tc>
        <w:tc>
          <w:tcPr>
            <w:tcW w:w="4016" w:type="dxa"/>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rPr>
                <w:sz w:val="25"/>
                <w:szCs w:val="25"/>
              </w:rPr>
            </w:pPr>
            <w:r w:rsidRPr="00EC1FEE">
              <w:rPr>
                <w:sz w:val="25"/>
                <w:szCs w:val="25"/>
              </w:rPr>
              <w:t xml:space="preserve">Нежилые помещения, расположенные на </w:t>
            </w:r>
            <w:r w:rsidRPr="00537684">
              <w:rPr>
                <w:sz w:val="25"/>
                <w:szCs w:val="25"/>
              </w:rPr>
              <w:t>3,4</w:t>
            </w:r>
            <w:r>
              <w:rPr>
                <w:sz w:val="25"/>
                <w:szCs w:val="25"/>
              </w:rPr>
              <w:t xml:space="preserve"> этажах в здании (кадастровый номер 05:40:000061:6772) по адресу: </w:t>
            </w:r>
          </w:p>
          <w:p w:rsidR="00E70532" w:rsidRPr="004A55AE" w:rsidRDefault="00E70532" w:rsidP="008F2932">
            <w:pPr>
              <w:spacing w:line="240" w:lineRule="auto"/>
              <w:rPr>
                <w:sz w:val="25"/>
                <w:szCs w:val="25"/>
              </w:rPr>
            </w:pPr>
            <w:r w:rsidRPr="004A55AE">
              <w:rPr>
                <w:sz w:val="25"/>
                <w:szCs w:val="25"/>
              </w:rPr>
              <w:t>Республика Дагестан,</w:t>
            </w:r>
          </w:p>
          <w:p w:rsidR="00E70532" w:rsidRPr="00D306D2" w:rsidRDefault="00E70532" w:rsidP="008F2932">
            <w:pPr>
              <w:spacing w:line="240" w:lineRule="auto"/>
              <w:rPr>
                <w:sz w:val="25"/>
                <w:szCs w:val="25"/>
              </w:rPr>
            </w:pPr>
            <w:r w:rsidRPr="004A55AE">
              <w:rPr>
                <w:sz w:val="25"/>
                <w:szCs w:val="25"/>
              </w:rPr>
              <w:t xml:space="preserve">г. Махачкала, проспект Петра </w:t>
            </w:r>
            <w:r w:rsidRPr="004A55AE">
              <w:rPr>
                <w:sz w:val="25"/>
                <w:szCs w:val="25"/>
                <w:lang w:val="en-US"/>
              </w:rPr>
              <w:t>I</w:t>
            </w:r>
            <w:r w:rsidRPr="004A55AE">
              <w:rPr>
                <w:sz w:val="25"/>
                <w:szCs w:val="25"/>
              </w:rPr>
              <w:t>, 115.</w:t>
            </w:r>
          </w:p>
        </w:tc>
      </w:tr>
    </w:tbl>
    <w:p w:rsidR="00E70532" w:rsidRPr="00D306D2" w:rsidRDefault="00E70532" w:rsidP="00E70532">
      <w:pPr>
        <w:spacing w:line="240" w:lineRule="auto"/>
        <w:contextualSpacing/>
        <w:rPr>
          <w:sz w:val="25"/>
          <w:szCs w:val="25"/>
        </w:rPr>
      </w:pPr>
    </w:p>
    <w:p w:rsidR="00E70532" w:rsidRPr="00D306D2" w:rsidRDefault="00E70532" w:rsidP="00E70532">
      <w:pPr>
        <w:spacing w:line="240" w:lineRule="auto"/>
        <w:rPr>
          <w:sz w:val="25"/>
          <w:szCs w:val="25"/>
        </w:rPr>
      </w:pPr>
      <w:r w:rsidRPr="00B95BF3">
        <w:rPr>
          <w:sz w:val="25"/>
          <w:szCs w:val="25"/>
        </w:rPr>
        <w:t>2. Характеристика услуг по санитарно-гигиеническому обслуживанию помещений</w:t>
      </w:r>
    </w:p>
    <w:p w:rsidR="00E70532" w:rsidRPr="00916C6D" w:rsidRDefault="00E70532" w:rsidP="00E70532">
      <w:pPr>
        <w:spacing w:line="240" w:lineRule="auto"/>
        <w:jc w:val="both"/>
        <w:rPr>
          <w:sz w:val="25"/>
          <w:szCs w:val="25"/>
        </w:rPr>
      </w:pPr>
      <w:r w:rsidRPr="00E61673">
        <w:rPr>
          <w:b/>
          <w:sz w:val="25"/>
          <w:szCs w:val="25"/>
        </w:rPr>
        <w:t>2.1.</w:t>
      </w:r>
      <w:r w:rsidRPr="00916C6D">
        <w:rPr>
          <w:sz w:val="25"/>
          <w:szCs w:val="25"/>
        </w:rPr>
        <w:t xml:space="preserve"> Влажная уборка </w:t>
      </w:r>
      <w:r w:rsidRPr="00CE714E">
        <w:rPr>
          <w:sz w:val="25"/>
          <w:szCs w:val="25"/>
        </w:rPr>
        <w:t>коридоров</w:t>
      </w:r>
      <w:r w:rsidRPr="00916C6D">
        <w:rPr>
          <w:sz w:val="25"/>
          <w:szCs w:val="25"/>
        </w:rPr>
        <w:t xml:space="preserve"> с использованием дезинфицирующих средств</w:t>
      </w:r>
    </w:p>
    <w:p w:rsidR="00E70532" w:rsidRPr="00D306D2" w:rsidRDefault="00E70532" w:rsidP="00E70532">
      <w:pPr>
        <w:spacing w:line="240" w:lineRule="auto"/>
        <w:jc w:val="both"/>
        <w:rPr>
          <w:sz w:val="25"/>
          <w:szCs w:val="25"/>
        </w:rPr>
      </w:pPr>
      <w:r w:rsidRPr="00916C6D">
        <w:rPr>
          <w:sz w:val="25"/>
          <w:szCs w:val="25"/>
        </w:rPr>
        <w:t xml:space="preserve"> (ежедневно):</w:t>
      </w:r>
    </w:p>
    <w:p w:rsidR="00E70532" w:rsidRPr="00D306D2" w:rsidRDefault="00E70532" w:rsidP="00E70532">
      <w:pPr>
        <w:spacing w:line="240" w:lineRule="auto"/>
        <w:jc w:val="both"/>
        <w:rPr>
          <w:sz w:val="25"/>
          <w:szCs w:val="25"/>
        </w:rPr>
      </w:pPr>
      <w:r w:rsidRPr="00D306D2">
        <w:rPr>
          <w:sz w:val="25"/>
          <w:szCs w:val="25"/>
        </w:rPr>
        <w:t>- влажная уборка и удаление локальных загрязн</w:t>
      </w:r>
      <w:r w:rsidR="00C306FF">
        <w:rPr>
          <w:sz w:val="25"/>
          <w:szCs w:val="25"/>
        </w:rPr>
        <w:t>ений боковых стен, подоконников</w:t>
      </w:r>
      <w:r w:rsidRPr="00D306D2">
        <w:rPr>
          <w:sz w:val="25"/>
          <w:szCs w:val="25"/>
        </w:rPr>
        <w:t>;</w:t>
      </w:r>
    </w:p>
    <w:p w:rsidR="00E70532" w:rsidRPr="00D306D2" w:rsidRDefault="00E70532" w:rsidP="00E70532">
      <w:pPr>
        <w:spacing w:line="240" w:lineRule="auto"/>
        <w:jc w:val="both"/>
        <w:rPr>
          <w:sz w:val="25"/>
          <w:szCs w:val="25"/>
        </w:rPr>
      </w:pPr>
      <w:r w:rsidRPr="00D306D2">
        <w:rPr>
          <w:sz w:val="25"/>
          <w:szCs w:val="25"/>
        </w:rPr>
        <w:t>- влажная уборка радиаторов, труб отопления (где есть доступ);</w:t>
      </w:r>
    </w:p>
    <w:p w:rsidR="00E70532" w:rsidRPr="00D306D2" w:rsidRDefault="00E70532" w:rsidP="00E70532">
      <w:pPr>
        <w:spacing w:line="240" w:lineRule="auto"/>
        <w:jc w:val="both"/>
        <w:rPr>
          <w:sz w:val="25"/>
          <w:szCs w:val="25"/>
        </w:rPr>
      </w:pPr>
      <w:r w:rsidRPr="00D306D2">
        <w:rPr>
          <w:sz w:val="25"/>
          <w:szCs w:val="25"/>
        </w:rPr>
        <w:t>- мойка полов с применением специальных средств;</w:t>
      </w:r>
    </w:p>
    <w:p w:rsidR="00E70532" w:rsidRPr="00D306D2" w:rsidRDefault="00E70532" w:rsidP="00E70532">
      <w:pPr>
        <w:spacing w:line="240" w:lineRule="auto"/>
        <w:jc w:val="both"/>
        <w:rPr>
          <w:sz w:val="25"/>
          <w:szCs w:val="25"/>
        </w:rPr>
      </w:pPr>
      <w:r w:rsidRPr="00D306D2">
        <w:rPr>
          <w:sz w:val="25"/>
          <w:szCs w:val="25"/>
        </w:rPr>
        <w:t>- чистка зеркальных и стеклянных поверхностей с применением специальных средств;</w:t>
      </w:r>
    </w:p>
    <w:p w:rsidR="00E70532" w:rsidRPr="00D306D2" w:rsidRDefault="00E70532" w:rsidP="00E70532">
      <w:pPr>
        <w:spacing w:line="240" w:lineRule="auto"/>
        <w:jc w:val="both"/>
        <w:rPr>
          <w:sz w:val="25"/>
          <w:szCs w:val="25"/>
        </w:rPr>
      </w:pPr>
      <w:r w:rsidRPr="00D306D2">
        <w:rPr>
          <w:sz w:val="25"/>
          <w:szCs w:val="25"/>
        </w:rPr>
        <w:t>- удаление пыли, пятен с дверных блоков и ручек;</w:t>
      </w:r>
    </w:p>
    <w:p w:rsidR="00E70532" w:rsidRDefault="00E70532" w:rsidP="00E70532">
      <w:pPr>
        <w:spacing w:line="240" w:lineRule="auto"/>
        <w:jc w:val="both"/>
        <w:rPr>
          <w:sz w:val="25"/>
          <w:szCs w:val="25"/>
        </w:rPr>
      </w:pPr>
      <w:r w:rsidRPr="00D306D2">
        <w:rPr>
          <w:sz w:val="25"/>
          <w:szCs w:val="25"/>
        </w:rPr>
        <w:t>- протирка пыли с подоконников;</w:t>
      </w:r>
    </w:p>
    <w:p w:rsidR="00E70532" w:rsidRPr="00D306D2" w:rsidRDefault="00E70532" w:rsidP="00E70532">
      <w:pPr>
        <w:spacing w:line="240" w:lineRule="auto"/>
        <w:jc w:val="both"/>
        <w:rPr>
          <w:sz w:val="25"/>
          <w:szCs w:val="25"/>
        </w:rPr>
      </w:pPr>
      <w:r w:rsidRPr="008A2F19">
        <w:rPr>
          <w:sz w:val="25"/>
          <w:szCs w:val="25"/>
        </w:rPr>
        <w:t>- дезинфекция дверных ручек, выключателей, контактных поверхностей, мест общего пользования (не реже 1 раза в 2 часа с 8.00 до 17.00 ежедневно).</w:t>
      </w:r>
    </w:p>
    <w:p w:rsidR="00E70532" w:rsidRPr="00D306D2" w:rsidRDefault="00E70532" w:rsidP="00E70532">
      <w:pPr>
        <w:spacing w:line="240" w:lineRule="auto"/>
        <w:jc w:val="both"/>
        <w:rPr>
          <w:sz w:val="25"/>
          <w:szCs w:val="25"/>
        </w:rPr>
      </w:pPr>
      <w:r w:rsidRPr="00E61673">
        <w:rPr>
          <w:b/>
          <w:sz w:val="25"/>
          <w:szCs w:val="25"/>
        </w:rPr>
        <w:t>2.2.</w:t>
      </w:r>
      <w:r w:rsidRPr="00916C6D">
        <w:rPr>
          <w:sz w:val="25"/>
          <w:szCs w:val="25"/>
        </w:rPr>
        <w:t xml:space="preserve"> Влажная уборка с дезинфицирующими средствами санузлов (ежедневно):</w:t>
      </w:r>
    </w:p>
    <w:p w:rsidR="00E70532" w:rsidRPr="00D306D2" w:rsidRDefault="00E70532" w:rsidP="00E70532">
      <w:pPr>
        <w:spacing w:line="240" w:lineRule="auto"/>
        <w:jc w:val="both"/>
        <w:rPr>
          <w:sz w:val="25"/>
          <w:szCs w:val="25"/>
        </w:rPr>
      </w:pPr>
      <w:r w:rsidRPr="00D306D2">
        <w:rPr>
          <w:sz w:val="25"/>
          <w:szCs w:val="25"/>
        </w:rPr>
        <w:t xml:space="preserve">- обеспечение </w:t>
      </w:r>
      <w:r>
        <w:rPr>
          <w:sz w:val="25"/>
          <w:szCs w:val="25"/>
        </w:rPr>
        <w:t>санитарно-гигиеническими и туалетными принадлежностями</w:t>
      </w:r>
      <w:r w:rsidRPr="00D306D2">
        <w:rPr>
          <w:sz w:val="25"/>
          <w:szCs w:val="25"/>
        </w:rPr>
        <w:t xml:space="preserve"> (туалетной бумагой, </w:t>
      </w:r>
      <w:r w:rsidRPr="00E02585">
        <w:rPr>
          <w:sz w:val="25"/>
          <w:szCs w:val="25"/>
        </w:rPr>
        <w:t>бумажными полотенцами</w:t>
      </w:r>
      <w:r>
        <w:rPr>
          <w:sz w:val="25"/>
          <w:szCs w:val="25"/>
        </w:rPr>
        <w:t xml:space="preserve">, </w:t>
      </w:r>
      <w:r w:rsidRPr="00D306D2">
        <w:rPr>
          <w:sz w:val="25"/>
          <w:szCs w:val="25"/>
        </w:rPr>
        <w:t>мылом, освежителями воздуха);</w:t>
      </w:r>
    </w:p>
    <w:p w:rsidR="00E70532" w:rsidRPr="00D306D2" w:rsidRDefault="00E70532" w:rsidP="00E70532">
      <w:pPr>
        <w:spacing w:line="240" w:lineRule="auto"/>
        <w:jc w:val="both"/>
        <w:rPr>
          <w:sz w:val="25"/>
          <w:szCs w:val="25"/>
        </w:rPr>
      </w:pPr>
      <w:r w:rsidRPr="00D306D2">
        <w:rPr>
          <w:sz w:val="25"/>
          <w:szCs w:val="25"/>
        </w:rPr>
        <w:t>- мойка полов с применением специальных средств;</w:t>
      </w:r>
    </w:p>
    <w:p w:rsidR="00E70532" w:rsidRPr="00D306D2" w:rsidRDefault="00E70532" w:rsidP="00E70532">
      <w:pPr>
        <w:spacing w:line="240" w:lineRule="auto"/>
        <w:jc w:val="both"/>
        <w:rPr>
          <w:sz w:val="25"/>
          <w:szCs w:val="25"/>
        </w:rPr>
      </w:pPr>
      <w:r w:rsidRPr="00D306D2">
        <w:rPr>
          <w:sz w:val="25"/>
          <w:szCs w:val="25"/>
        </w:rPr>
        <w:t>- удаление пыли, пятен с подоконников, дверных блоков, дверных ручек;</w:t>
      </w:r>
    </w:p>
    <w:p w:rsidR="00E70532" w:rsidRPr="00D306D2" w:rsidRDefault="00E70532" w:rsidP="00E70532">
      <w:pPr>
        <w:spacing w:line="240" w:lineRule="auto"/>
        <w:jc w:val="both"/>
        <w:rPr>
          <w:sz w:val="25"/>
          <w:szCs w:val="25"/>
        </w:rPr>
      </w:pPr>
      <w:r w:rsidRPr="00D306D2">
        <w:rPr>
          <w:sz w:val="25"/>
          <w:szCs w:val="25"/>
        </w:rPr>
        <w:t>- чистка зеркал с применением специальных средств;</w:t>
      </w:r>
    </w:p>
    <w:p w:rsidR="00E70532" w:rsidRDefault="00E70532" w:rsidP="00E70532">
      <w:pPr>
        <w:spacing w:line="240" w:lineRule="auto"/>
        <w:jc w:val="both"/>
        <w:rPr>
          <w:sz w:val="25"/>
          <w:szCs w:val="25"/>
        </w:rPr>
      </w:pPr>
      <w:r w:rsidRPr="00D306D2">
        <w:rPr>
          <w:sz w:val="25"/>
          <w:szCs w:val="25"/>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w:t>
      </w:r>
      <w:r>
        <w:rPr>
          <w:sz w:val="25"/>
          <w:szCs w:val="25"/>
        </w:rPr>
        <w:t>ользованием специальных средств;</w:t>
      </w:r>
    </w:p>
    <w:p w:rsidR="00E70532" w:rsidRPr="00D306D2" w:rsidRDefault="00E70532" w:rsidP="00E70532">
      <w:pPr>
        <w:spacing w:line="240" w:lineRule="auto"/>
        <w:jc w:val="both"/>
        <w:rPr>
          <w:sz w:val="25"/>
          <w:szCs w:val="25"/>
        </w:rPr>
      </w:pPr>
      <w:r w:rsidRPr="008A2F19">
        <w:rPr>
          <w:sz w:val="25"/>
          <w:szCs w:val="25"/>
        </w:rPr>
        <w:t>- дезинфекция дверных ручек, выключателей, контактных поверхностей, мест общего пользования (не реже 1 раза в 2 часа с 8.00 до 17.00 ежедневно).</w:t>
      </w:r>
    </w:p>
    <w:p w:rsidR="00E70532" w:rsidRPr="00D306D2" w:rsidRDefault="00E70532" w:rsidP="00E70532">
      <w:pPr>
        <w:spacing w:line="240" w:lineRule="auto"/>
        <w:jc w:val="both"/>
        <w:rPr>
          <w:sz w:val="25"/>
          <w:szCs w:val="25"/>
        </w:rPr>
      </w:pPr>
      <w:r w:rsidRPr="00E61673">
        <w:rPr>
          <w:b/>
          <w:sz w:val="25"/>
          <w:szCs w:val="25"/>
        </w:rPr>
        <w:t>2.3.</w:t>
      </w:r>
      <w:r w:rsidRPr="00916C6D">
        <w:t xml:space="preserve"> </w:t>
      </w:r>
      <w:r w:rsidRPr="00916C6D">
        <w:rPr>
          <w:sz w:val="25"/>
          <w:szCs w:val="25"/>
        </w:rPr>
        <w:t>Влажная уборка с дезинфицирующими средствами офисных кабинетов (ежедневно):</w:t>
      </w:r>
    </w:p>
    <w:p w:rsidR="00E70532" w:rsidRPr="00D306D2" w:rsidRDefault="00E70532" w:rsidP="00E70532">
      <w:pPr>
        <w:spacing w:line="240" w:lineRule="auto"/>
        <w:jc w:val="both"/>
        <w:rPr>
          <w:sz w:val="25"/>
          <w:szCs w:val="25"/>
        </w:rPr>
      </w:pPr>
      <w:r w:rsidRPr="00D306D2">
        <w:rPr>
          <w:sz w:val="25"/>
          <w:szCs w:val="25"/>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E70532" w:rsidRPr="00D306D2" w:rsidRDefault="00E70532" w:rsidP="00E70532">
      <w:pPr>
        <w:spacing w:line="240" w:lineRule="auto"/>
        <w:jc w:val="both"/>
        <w:rPr>
          <w:sz w:val="25"/>
          <w:szCs w:val="25"/>
        </w:rPr>
      </w:pPr>
      <w:r w:rsidRPr="00D306D2">
        <w:rPr>
          <w:sz w:val="25"/>
          <w:szCs w:val="25"/>
        </w:rPr>
        <w:t>-  чистка зеркал и стеклянных поверхностей с применением специальных средств (кроме окон);</w:t>
      </w:r>
    </w:p>
    <w:p w:rsidR="00E70532" w:rsidRPr="00D306D2" w:rsidRDefault="00E70532" w:rsidP="00E70532">
      <w:pPr>
        <w:spacing w:line="240" w:lineRule="auto"/>
        <w:jc w:val="both"/>
        <w:rPr>
          <w:sz w:val="25"/>
          <w:szCs w:val="25"/>
        </w:rPr>
      </w:pPr>
      <w:r w:rsidRPr="00D306D2">
        <w:rPr>
          <w:sz w:val="25"/>
          <w:szCs w:val="25"/>
        </w:rPr>
        <w:t>- удаление пыли с розеток, удлинителей, с оргтехники, компьютеров;</w:t>
      </w:r>
    </w:p>
    <w:p w:rsidR="00E70532" w:rsidRPr="00D306D2" w:rsidRDefault="00E70532" w:rsidP="00E70532">
      <w:pPr>
        <w:spacing w:line="240" w:lineRule="auto"/>
        <w:jc w:val="both"/>
        <w:rPr>
          <w:sz w:val="25"/>
          <w:szCs w:val="25"/>
        </w:rPr>
      </w:pPr>
      <w:r w:rsidRPr="00D306D2">
        <w:rPr>
          <w:sz w:val="25"/>
          <w:szCs w:val="25"/>
        </w:rPr>
        <w:t>- удаление пыли с подлокотников кресел и крестовин стульев;</w:t>
      </w:r>
    </w:p>
    <w:p w:rsidR="00E70532" w:rsidRPr="00D306D2" w:rsidRDefault="00E70532" w:rsidP="00E70532">
      <w:pPr>
        <w:spacing w:line="240" w:lineRule="auto"/>
        <w:jc w:val="both"/>
        <w:rPr>
          <w:sz w:val="25"/>
          <w:szCs w:val="25"/>
        </w:rPr>
      </w:pPr>
      <w:r w:rsidRPr="00D306D2">
        <w:rPr>
          <w:sz w:val="25"/>
          <w:szCs w:val="25"/>
        </w:rPr>
        <w:t>- удаление пыли и загрязнений с кожаной и текстильной обивки мебели, стульев и кресел;</w:t>
      </w:r>
    </w:p>
    <w:p w:rsidR="00E70532" w:rsidRPr="00D306D2" w:rsidRDefault="00E70532" w:rsidP="00E70532">
      <w:pPr>
        <w:spacing w:line="240" w:lineRule="auto"/>
        <w:jc w:val="both"/>
        <w:rPr>
          <w:sz w:val="25"/>
          <w:szCs w:val="25"/>
        </w:rPr>
      </w:pPr>
      <w:r w:rsidRPr="00D306D2">
        <w:rPr>
          <w:sz w:val="25"/>
          <w:szCs w:val="25"/>
        </w:rPr>
        <w:t>- мойка полов с применением специальных моющих средств;</w:t>
      </w:r>
    </w:p>
    <w:p w:rsidR="00E70532" w:rsidRPr="00D306D2" w:rsidRDefault="00E70532" w:rsidP="00E70532">
      <w:pPr>
        <w:spacing w:line="240" w:lineRule="auto"/>
        <w:jc w:val="both"/>
        <w:rPr>
          <w:sz w:val="25"/>
          <w:szCs w:val="25"/>
        </w:rPr>
      </w:pPr>
      <w:r w:rsidRPr="00D306D2">
        <w:rPr>
          <w:sz w:val="25"/>
          <w:szCs w:val="25"/>
        </w:rPr>
        <w:t>- удаление пыли с плинтусов, удаление пятен и липких субстанций с полов, мебели;</w:t>
      </w:r>
    </w:p>
    <w:p w:rsidR="00E70532" w:rsidRDefault="00E70532" w:rsidP="00E70532">
      <w:pPr>
        <w:spacing w:line="240" w:lineRule="auto"/>
        <w:jc w:val="both"/>
        <w:rPr>
          <w:sz w:val="25"/>
          <w:szCs w:val="25"/>
        </w:rPr>
      </w:pPr>
      <w:r w:rsidRPr="00D306D2">
        <w:rPr>
          <w:sz w:val="25"/>
          <w:szCs w:val="25"/>
        </w:rPr>
        <w:t>- протирка батаре</w:t>
      </w:r>
      <w:r>
        <w:rPr>
          <w:sz w:val="25"/>
          <w:szCs w:val="25"/>
        </w:rPr>
        <w:t>й, радиаторов (где есть доступ);</w:t>
      </w:r>
    </w:p>
    <w:p w:rsidR="00E70532" w:rsidRPr="00D306D2" w:rsidRDefault="00E70532" w:rsidP="00E70532">
      <w:pPr>
        <w:spacing w:line="240" w:lineRule="auto"/>
        <w:jc w:val="both"/>
        <w:rPr>
          <w:sz w:val="25"/>
          <w:szCs w:val="25"/>
        </w:rPr>
      </w:pPr>
      <w:r w:rsidRPr="00E61673">
        <w:rPr>
          <w:b/>
          <w:sz w:val="25"/>
          <w:szCs w:val="25"/>
        </w:rPr>
        <w:t>2.4.</w:t>
      </w:r>
      <w:r w:rsidRPr="00133261">
        <w:rPr>
          <w:sz w:val="25"/>
          <w:szCs w:val="25"/>
        </w:rPr>
        <w:t xml:space="preserve"> Влажная комплексная уборка (еженедельно):</w:t>
      </w:r>
    </w:p>
    <w:p w:rsidR="00E70532" w:rsidRPr="00D306D2" w:rsidRDefault="00E70532" w:rsidP="00E70532">
      <w:pPr>
        <w:spacing w:line="240" w:lineRule="auto"/>
        <w:jc w:val="both"/>
        <w:rPr>
          <w:sz w:val="25"/>
          <w:szCs w:val="25"/>
        </w:rPr>
      </w:pPr>
      <w:r w:rsidRPr="00D306D2">
        <w:rPr>
          <w:sz w:val="25"/>
          <w:szCs w:val="25"/>
        </w:rPr>
        <w:t>- то же, что и в пунктах 2.1, 2.2, 2.3;</w:t>
      </w:r>
    </w:p>
    <w:p w:rsidR="00E70532" w:rsidRPr="00D306D2" w:rsidRDefault="00E70532" w:rsidP="00E70532">
      <w:pPr>
        <w:spacing w:line="240" w:lineRule="auto"/>
        <w:jc w:val="both"/>
        <w:rPr>
          <w:sz w:val="25"/>
          <w:szCs w:val="25"/>
        </w:rPr>
      </w:pPr>
      <w:r w:rsidRPr="00D306D2">
        <w:rPr>
          <w:sz w:val="25"/>
          <w:szCs w:val="25"/>
        </w:rPr>
        <w:t>- чистка крышек столов, полок, шкафов, тумбочек и прочих поверхностей высотой не более 3 м;</w:t>
      </w:r>
    </w:p>
    <w:p w:rsidR="00E70532" w:rsidRPr="00D306D2" w:rsidRDefault="00E70532" w:rsidP="00E70532">
      <w:pPr>
        <w:spacing w:line="240" w:lineRule="auto"/>
        <w:jc w:val="both"/>
        <w:rPr>
          <w:sz w:val="25"/>
          <w:szCs w:val="25"/>
        </w:rPr>
      </w:pPr>
      <w:r w:rsidRPr="00D306D2">
        <w:rPr>
          <w:sz w:val="25"/>
          <w:szCs w:val="25"/>
        </w:rPr>
        <w:t>- удаление пыли с оконных рам с внутренней стороны, не включая стекла;</w:t>
      </w:r>
    </w:p>
    <w:p w:rsidR="00E70532" w:rsidRPr="00D306D2" w:rsidRDefault="00E70532" w:rsidP="00E70532">
      <w:pPr>
        <w:spacing w:line="240" w:lineRule="auto"/>
        <w:jc w:val="both"/>
        <w:rPr>
          <w:sz w:val="25"/>
          <w:szCs w:val="25"/>
        </w:rPr>
      </w:pPr>
      <w:r w:rsidRPr="00D306D2">
        <w:rPr>
          <w:sz w:val="25"/>
          <w:szCs w:val="25"/>
        </w:rPr>
        <w:t>- мойка и дезинфекция мусорных корзин;</w:t>
      </w:r>
    </w:p>
    <w:p w:rsidR="00E70532" w:rsidRPr="00D306D2" w:rsidRDefault="00E70532" w:rsidP="00E70532">
      <w:pPr>
        <w:spacing w:line="240" w:lineRule="auto"/>
        <w:jc w:val="both"/>
        <w:rPr>
          <w:sz w:val="25"/>
          <w:szCs w:val="25"/>
        </w:rPr>
      </w:pPr>
      <w:r w:rsidRPr="00D306D2">
        <w:rPr>
          <w:sz w:val="25"/>
          <w:szCs w:val="25"/>
        </w:rPr>
        <w:t>- чистка жалюзи;</w:t>
      </w:r>
    </w:p>
    <w:p w:rsidR="00E70532" w:rsidRPr="00D306D2" w:rsidRDefault="00E70532" w:rsidP="00E70532">
      <w:pPr>
        <w:spacing w:line="240" w:lineRule="auto"/>
        <w:jc w:val="both"/>
        <w:rPr>
          <w:sz w:val="25"/>
          <w:szCs w:val="25"/>
        </w:rPr>
      </w:pPr>
      <w:r w:rsidRPr="00D306D2">
        <w:rPr>
          <w:sz w:val="25"/>
          <w:szCs w:val="25"/>
        </w:rPr>
        <w:t>- влажная уборка радиаторов и труб отопления;</w:t>
      </w:r>
    </w:p>
    <w:p w:rsidR="00E70532" w:rsidRPr="00D306D2" w:rsidRDefault="00E70532" w:rsidP="00E70532">
      <w:pPr>
        <w:spacing w:line="240" w:lineRule="auto"/>
        <w:jc w:val="both"/>
        <w:rPr>
          <w:sz w:val="25"/>
          <w:szCs w:val="25"/>
        </w:rPr>
      </w:pPr>
      <w:r w:rsidRPr="00D306D2">
        <w:rPr>
          <w:sz w:val="25"/>
          <w:szCs w:val="25"/>
        </w:rPr>
        <w:t>- влажная уборка стен, плинтусов;</w:t>
      </w:r>
    </w:p>
    <w:p w:rsidR="00E70532" w:rsidRPr="00D306D2" w:rsidRDefault="00E70532" w:rsidP="00E70532">
      <w:pPr>
        <w:spacing w:line="240" w:lineRule="auto"/>
        <w:jc w:val="both"/>
        <w:rPr>
          <w:sz w:val="25"/>
          <w:szCs w:val="25"/>
        </w:rPr>
      </w:pPr>
      <w:r w:rsidRPr="00D306D2">
        <w:rPr>
          <w:sz w:val="25"/>
          <w:szCs w:val="25"/>
        </w:rPr>
        <w:lastRenderedPageBreak/>
        <w:t>- влажная уборка информационных стендов;</w:t>
      </w:r>
    </w:p>
    <w:p w:rsidR="00E70532" w:rsidRPr="00D306D2" w:rsidRDefault="00E70532" w:rsidP="00E70532">
      <w:pPr>
        <w:spacing w:line="240" w:lineRule="auto"/>
        <w:jc w:val="both"/>
        <w:rPr>
          <w:sz w:val="25"/>
          <w:szCs w:val="25"/>
        </w:rPr>
      </w:pPr>
      <w:r w:rsidRPr="00D306D2">
        <w:rPr>
          <w:sz w:val="25"/>
          <w:szCs w:val="25"/>
        </w:rPr>
        <w:t>- натирка мебели полиролью.</w:t>
      </w:r>
    </w:p>
    <w:p w:rsidR="00E70532" w:rsidRPr="00D306D2" w:rsidRDefault="00E70532" w:rsidP="00E70532">
      <w:pPr>
        <w:spacing w:line="240" w:lineRule="auto"/>
        <w:jc w:val="both"/>
        <w:rPr>
          <w:sz w:val="25"/>
          <w:szCs w:val="25"/>
        </w:rPr>
      </w:pPr>
      <w:r w:rsidRPr="00E61673">
        <w:rPr>
          <w:b/>
          <w:sz w:val="25"/>
          <w:szCs w:val="25"/>
        </w:rPr>
        <w:t>2.5.</w:t>
      </w:r>
      <w:r w:rsidRPr="00133261">
        <w:rPr>
          <w:sz w:val="25"/>
          <w:szCs w:val="25"/>
        </w:rPr>
        <w:t xml:space="preserve"> Мытье окон с применением специальных средств (2 раза в квартал).</w:t>
      </w:r>
    </w:p>
    <w:p w:rsidR="00E70532" w:rsidRPr="00D306D2" w:rsidRDefault="00E70532" w:rsidP="00E70532">
      <w:pPr>
        <w:spacing w:line="240" w:lineRule="auto"/>
        <w:jc w:val="both"/>
        <w:rPr>
          <w:sz w:val="25"/>
          <w:szCs w:val="25"/>
        </w:rPr>
      </w:pPr>
      <w:r w:rsidRPr="00D306D2">
        <w:rPr>
          <w:sz w:val="25"/>
          <w:szCs w:val="25"/>
        </w:rPr>
        <w:t>Мытье стекол и оконных рам с наружной и внутренней стороны с применением специальных</w:t>
      </w:r>
      <w:r>
        <w:rPr>
          <w:sz w:val="25"/>
          <w:szCs w:val="25"/>
        </w:rPr>
        <w:t xml:space="preserve"> моющих и чистящих</w:t>
      </w:r>
      <w:r w:rsidRPr="00D306D2">
        <w:rPr>
          <w:sz w:val="25"/>
          <w:szCs w:val="25"/>
        </w:rPr>
        <w:t xml:space="preserve"> средств.</w:t>
      </w:r>
    </w:p>
    <w:p w:rsidR="00E70532" w:rsidRDefault="00E70532" w:rsidP="00E70532">
      <w:pPr>
        <w:spacing w:line="240" w:lineRule="auto"/>
        <w:contextualSpacing/>
        <w:jc w:val="both"/>
        <w:rPr>
          <w:sz w:val="25"/>
          <w:szCs w:val="25"/>
        </w:rPr>
      </w:pPr>
      <w:r w:rsidRPr="00C03825">
        <w:rPr>
          <w:b/>
          <w:sz w:val="25"/>
          <w:szCs w:val="25"/>
        </w:rPr>
        <w:t>2.6.</w:t>
      </w:r>
      <w:r w:rsidRPr="000308B3">
        <w:rPr>
          <w:b/>
          <w:sz w:val="25"/>
          <w:szCs w:val="25"/>
        </w:rPr>
        <w:t xml:space="preserve"> </w:t>
      </w:r>
      <w:r>
        <w:rPr>
          <w:sz w:val="25"/>
          <w:szCs w:val="25"/>
        </w:rPr>
        <w:t>Исполнитель обеспечивает</w:t>
      </w:r>
      <w:r w:rsidRPr="00E57912">
        <w:rPr>
          <w:sz w:val="25"/>
          <w:szCs w:val="25"/>
        </w:rPr>
        <w:t xml:space="preserve"> оказание услуг необходимыми хозяйственными изделиями и уборочным инвентарем (резиновые перчатки, тряпки, уборочные тележки и прочее), моющими, чистящими и дезинфицирующими средствами.</w:t>
      </w:r>
      <w:r>
        <w:rPr>
          <w:sz w:val="25"/>
          <w:szCs w:val="25"/>
        </w:rPr>
        <w:t xml:space="preserve">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601"/>
        <w:gridCol w:w="2696"/>
        <w:gridCol w:w="6295"/>
        <w:gridCol w:w="829"/>
      </w:tblGrid>
      <w:tr w:rsidR="00E70532" w:rsidRPr="00D306D2"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E70532" w:rsidRDefault="00E70532" w:rsidP="008F2932">
            <w:pPr>
              <w:spacing w:line="240" w:lineRule="auto"/>
              <w:contextualSpacing/>
              <w:jc w:val="center"/>
              <w:rPr>
                <w:sz w:val="25"/>
                <w:szCs w:val="25"/>
              </w:rPr>
            </w:pPr>
            <w:r>
              <w:rPr>
                <w:sz w:val="25"/>
                <w:szCs w:val="25"/>
              </w:rPr>
              <w:t xml:space="preserve">№ </w:t>
            </w:r>
            <w:proofErr w:type="gramStart"/>
            <w:r>
              <w:rPr>
                <w:sz w:val="25"/>
                <w:szCs w:val="25"/>
              </w:rPr>
              <w:t>п</w:t>
            </w:r>
            <w:proofErr w:type="gramEnd"/>
            <w:r>
              <w:rPr>
                <w:sz w:val="25"/>
                <w:szCs w:val="25"/>
              </w:rPr>
              <w:t>/п</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center"/>
              <w:rPr>
                <w:sz w:val="25"/>
                <w:szCs w:val="25"/>
              </w:rPr>
            </w:pPr>
            <w:r>
              <w:rPr>
                <w:sz w:val="25"/>
                <w:szCs w:val="25"/>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center"/>
              <w:rPr>
                <w:sz w:val="25"/>
                <w:szCs w:val="25"/>
              </w:rPr>
            </w:pPr>
            <w:r>
              <w:rPr>
                <w:sz w:val="25"/>
                <w:szCs w:val="25"/>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center"/>
              <w:rPr>
                <w:sz w:val="25"/>
                <w:szCs w:val="25"/>
              </w:rPr>
            </w:pPr>
            <w:r>
              <w:rPr>
                <w:sz w:val="25"/>
                <w:szCs w:val="25"/>
              </w:rPr>
              <w:t>Кол-во</w:t>
            </w:r>
          </w:p>
        </w:tc>
      </w:tr>
      <w:tr w:rsidR="00E70532" w:rsidRPr="00D306D2"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Pr>
                <w:sz w:val="25"/>
                <w:szCs w:val="25"/>
              </w:rPr>
              <w:t>1.</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sidRPr="00D306D2">
              <w:rPr>
                <w:sz w:val="25"/>
                <w:szCs w:val="25"/>
              </w:rPr>
              <w:t xml:space="preserve">Специальные средства для мытья полов </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both"/>
              <w:rPr>
                <w:sz w:val="25"/>
                <w:szCs w:val="25"/>
              </w:rPr>
            </w:pPr>
            <w:r w:rsidRPr="00D306D2">
              <w:rPr>
                <w:sz w:val="25"/>
                <w:szCs w:val="25"/>
              </w:rPr>
              <w:t xml:space="preserve">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w:t>
            </w:r>
            <w:r w:rsidRPr="00115BF7">
              <w:rPr>
                <w:sz w:val="25"/>
                <w:szCs w:val="25"/>
              </w:rPr>
              <w:t>ГОСТ 32478-2013</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center"/>
              <w:rPr>
                <w:sz w:val="25"/>
                <w:szCs w:val="25"/>
              </w:rPr>
            </w:pPr>
            <w:r w:rsidRPr="00D306D2">
              <w:rPr>
                <w:sz w:val="25"/>
                <w:szCs w:val="25"/>
              </w:rPr>
              <w:t>5 кг/в мес.</w:t>
            </w:r>
          </w:p>
        </w:tc>
      </w:tr>
      <w:tr w:rsidR="00E70532" w:rsidRPr="00D306D2"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Pr>
                <w:sz w:val="25"/>
                <w:szCs w:val="25"/>
              </w:rPr>
              <w:t>2.</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sidRPr="00D306D2">
              <w:rPr>
                <w:sz w:val="25"/>
                <w:szCs w:val="25"/>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both"/>
              <w:rPr>
                <w:sz w:val="25"/>
                <w:szCs w:val="25"/>
              </w:rPr>
            </w:pPr>
            <w:r w:rsidRPr="00D306D2">
              <w:rPr>
                <w:sz w:val="25"/>
                <w:szCs w:val="25"/>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center"/>
              <w:rPr>
                <w:sz w:val="25"/>
                <w:szCs w:val="25"/>
              </w:rPr>
            </w:pPr>
            <w:r w:rsidRPr="00D306D2">
              <w:rPr>
                <w:sz w:val="25"/>
                <w:szCs w:val="25"/>
              </w:rPr>
              <w:t>5 кг/в мес.</w:t>
            </w:r>
          </w:p>
        </w:tc>
      </w:tr>
      <w:tr w:rsidR="00E70532" w:rsidRPr="00D306D2" w:rsidTr="008F2932">
        <w:trPr>
          <w:trHeight w:val="401"/>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Pr>
                <w:sz w:val="25"/>
                <w:szCs w:val="25"/>
              </w:rPr>
              <w:t>3.</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widowControl/>
              <w:spacing w:line="240" w:lineRule="auto"/>
              <w:contextualSpacing/>
              <w:rPr>
                <w:sz w:val="25"/>
                <w:szCs w:val="25"/>
              </w:rPr>
            </w:pPr>
            <w:r w:rsidRPr="00D306D2">
              <w:rPr>
                <w:sz w:val="25"/>
                <w:szCs w:val="25"/>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widowControl/>
              <w:spacing w:line="240" w:lineRule="auto"/>
              <w:contextualSpacing/>
              <w:rPr>
                <w:sz w:val="25"/>
                <w:szCs w:val="25"/>
              </w:rPr>
            </w:pPr>
            <w:r w:rsidRPr="00D306D2">
              <w:rPr>
                <w:sz w:val="25"/>
                <w:szCs w:val="25"/>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center"/>
              <w:rPr>
                <w:sz w:val="25"/>
                <w:szCs w:val="25"/>
              </w:rPr>
            </w:pPr>
            <w:r w:rsidRPr="00D306D2">
              <w:rPr>
                <w:sz w:val="25"/>
                <w:szCs w:val="25"/>
              </w:rPr>
              <w:t>10 кг/в мес.</w:t>
            </w:r>
          </w:p>
        </w:tc>
      </w:tr>
    </w:tbl>
    <w:p w:rsidR="00E70532" w:rsidRPr="00252E32" w:rsidRDefault="00E70532" w:rsidP="00E70532">
      <w:pPr>
        <w:spacing w:line="240" w:lineRule="auto"/>
        <w:contextualSpacing/>
        <w:jc w:val="both"/>
        <w:rPr>
          <w:sz w:val="25"/>
          <w:szCs w:val="25"/>
        </w:rPr>
      </w:pPr>
      <w:r>
        <w:rPr>
          <w:sz w:val="25"/>
          <w:szCs w:val="25"/>
        </w:rPr>
        <w:t xml:space="preserve">Моющие, чистящие и дезинфицирующие средства, </w:t>
      </w:r>
      <w:r w:rsidRPr="00252E32">
        <w:rPr>
          <w:sz w:val="25"/>
          <w:szCs w:val="25"/>
        </w:rPr>
        <w:t>испо</w:t>
      </w:r>
      <w:r>
        <w:rPr>
          <w:sz w:val="25"/>
          <w:szCs w:val="25"/>
        </w:rPr>
        <w:t>льзуемые при проведении уборки</w:t>
      </w:r>
      <w:r w:rsidRPr="00252E32">
        <w:rPr>
          <w:sz w:val="25"/>
          <w:szCs w:val="25"/>
        </w:rPr>
        <w:t>,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E70532" w:rsidRPr="00343AB3" w:rsidRDefault="00E70532" w:rsidP="00E70532">
      <w:pPr>
        <w:spacing w:line="240" w:lineRule="auto"/>
        <w:contextualSpacing/>
        <w:jc w:val="both"/>
        <w:rPr>
          <w:sz w:val="25"/>
          <w:szCs w:val="25"/>
        </w:rPr>
      </w:pPr>
      <w:r>
        <w:rPr>
          <w:sz w:val="25"/>
          <w:szCs w:val="25"/>
        </w:rPr>
        <w:t>У</w:t>
      </w:r>
      <w:r w:rsidRPr="00252E32">
        <w:rPr>
          <w:sz w:val="25"/>
          <w:szCs w:val="25"/>
        </w:rPr>
        <w:t>борочный инвентарь</w:t>
      </w:r>
      <w:r>
        <w:rPr>
          <w:sz w:val="25"/>
          <w:szCs w:val="25"/>
        </w:rPr>
        <w:t xml:space="preserve"> и хозяйственные изделия, применяемые при проведении</w:t>
      </w:r>
      <w:r w:rsidRPr="00252E32">
        <w:rPr>
          <w:sz w:val="25"/>
          <w:szCs w:val="25"/>
        </w:rPr>
        <w:t xml:space="preserve"> уборки, должны использовать</w:t>
      </w:r>
      <w:r>
        <w:rPr>
          <w:sz w:val="25"/>
          <w:szCs w:val="25"/>
        </w:rPr>
        <w:t>ся</w:t>
      </w:r>
      <w:r w:rsidRPr="00252E32">
        <w:rPr>
          <w:sz w:val="25"/>
          <w:szCs w:val="25"/>
        </w:rPr>
        <w:t xml:space="preserve"> в соответствии с </w:t>
      </w:r>
      <w:r>
        <w:rPr>
          <w:sz w:val="25"/>
          <w:szCs w:val="25"/>
        </w:rPr>
        <w:t>назначением</w:t>
      </w:r>
      <w:r w:rsidRPr="00252E32">
        <w:rPr>
          <w:sz w:val="25"/>
          <w:szCs w:val="25"/>
        </w:rPr>
        <w:t xml:space="preserve">. </w:t>
      </w:r>
      <w:r>
        <w:rPr>
          <w:sz w:val="25"/>
          <w:szCs w:val="25"/>
        </w:rPr>
        <w:t>Уборочный инвентарь и хозяйственные изделия</w:t>
      </w:r>
      <w:r w:rsidRPr="00252E32">
        <w:rPr>
          <w:sz w:val="25"/>
          <w:szCs w:val="25"/>
        </w:rPr>
        <w:t>, подлежащие обязательному подтверждению соответствия, должны иметь сертификат соответствия или декларацию о соответствии.</w:t>
      </w:r>
    </w:p>
    <w:p w:rsidR="00E70532" w:rsidRPr="00D306D2" w:rsidRDefault="00E70532" w:rsidP="00E70532">
      <w:pPr>
        <w:spacing w:line="240" w:lineRule="auto"/>
        <w:contextualSpacing/>
        <w:jc w:val="both"/>
        <w:rPr>
          <w:sz w:val="25"/>
          <w:szCs w:val="25"/>
        </w:rPr>
      </w:pPr>
      <w:r w:rsidRPr="00562725">
        <w:rPr>
          <w:sz w:val="25"/>
          <w:szCs w:val="25"/>
        </w:rPr>
        <w:t>3</w:t>
      </w:r>
      <w:r w:rsidRPr="004B4F4A">
        <w:rPr>
          <w:sz w:val="25"/>
          <w:szCs w:val="25"/>
        </w:rPr>
        <w:t>. Требования к санитарно-гигиеническим и туалетным принадлежностям</w:t>
      </w:r>
      <w:r>
        <w:rPr>
          <w:sz w:val="25"/>
          <w:szCs w:val="25"/>
        </w:rPr>
        <w:t>, предоставляемым Исполнителем при оказании услуг</w:t>
      </w:r>
      <w:r w:rsidRPr="004B4F4A">
        <w:rPr>
          <w:sz w:val="25"/>
          <w:szCs w:val="25"/>
        </w:rPr>
        <w:t>:</w:t>
      </w:r>
    </w:p>
    <w:tbl>
      <w:tblPr>
        <w:tblStyle w:val="390"/>
        <w:tblW w:w="0" w:type="auto"/>
        <w:tblLook w:val="04A0" w:firstRow="1" w:lastRow="0" w:firstColumn="1" w:lastColumn="0" w:noHBand="0" w:noVBand="1"/>
      </w:tblPr>
      <w:tblGrid>
        <w:gridCol w:w="576"/>
        <w:gridCol w:w="4118"/>
        <w:gridCol w:w="4391"/>
        <w:gridCol w:w="1336"/>
      </w:tblGrid>
      <w:tr w:rsidR="00E70532" w:rsidRPr="00D306D2" w:rsidTr="008F2932">
        <w:trPr>
          <w:trHeight w:val="653"/>
        </w:trPr>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center"/>
              <w:rPr>
                <w:sz w:val="25"/>
                <w:szCs w:val="25"/>
              </w:rPr>
            </w:pPr>
            <w:r w:rsidRPr="00D306D2">
              <w:rPr>
                <w:sz w:val="25"/>
                <w:szCs w:val="25"/>
              </w:rPr>
              <w:t xml:space="preserve">№ </w:t>
            </w:r>
            <w:proofErr w:type="gramStart"/>
            <w:r w:rsidRPr="00D306D2">
              <w:rPr>
                <w:sz w:val="25"/>
                <w:szCs w:val="25"/>
              </w:rPr>
              <w:t>п</w:t>
            </w:r>
            <w:proofErr w:type="gramEnd"/>
            <w:r w:rsidRPr="00D306D2">
              <w:rPr>
                <w:sz w:val="25"/>
                <w:szCs w:val="25"/>
              </w:rPr>
              <w:t>/п</w:t>
            </w:r>
          </w:p>
        </w:tc>
        <w:tc>
          <w:tcPr>
            <w:tcW w:w="0" w:type="auto"/>
            <w:tcBorders>
              <w:top w:val="single" w:sz="4" w:space="0" w:color="auto"/>
              <w:left w:val="single" w:sz="4" w:space="0" w:color="auto"/>
              <w:bottom w:val="single" w:sz="4" w:space="0" w:color="auto"/>
              <w:right w:val="single" w:sz="4" w:space="0" w:color="auto"/>
            </w:tcBorders>
            <w:hideMark/>
          </w:tcPr>
          <w:p w:rsidR="00E70532" w:rsidRPr="00DF76AE" w:rsidRDefault="00E70532" w:rsidP="008F2932">
            <w:pPr>
              <w:spacing w:line="240" w:lineRule="auto"/>
              <w:contextualSpacing/>
              <w:jc w:val="center"/>
              <w:rPr>
                <w:sz w:val="25"/>
                <w:szCs w:val="25"/>
              </w:rPr>
            </w:pPr>
            <w:r w:rsidRPr="00DF76AE">
              <w:rPr>
                <w:sz w:val="25"/>
                <w:szCs w:val="25"/>
              </w:rPr>
              <w:t xml:space="preserve">Наименование </w:t>
            </w:r>
            <w:r>
              <w:rPr>
                <w:sz w:val="25"/>
                <w:szCs w:val="25"/>
              </w:rPr>
              <w:t>товара</w:t>
            </w:r>
            <w:r w:rsidRPr="00DF76AE">
              <w:rPr>
                <w:sz w:val="25"/>
                <w:szCs w:val="25"/>
              </w:rPr>
              <w:t>.</w:t>
            </w:r>
          </w:p>
          <w:p w:rsidR="00E70532" w:rsidRPr="00D306D2" w:rsidRDefault="00E70532" w:rsidP="008F2932">
            <w:pPr>
              <w:spacing w:line="240" w:lineRule="auto"/>
              <w:contextualSpacing/>
              <w:jc w:val="center"/>
              <w:rPr>
                <w:sz w:val="25"/>
                <w:szCs w:val="25"/>
              </w:rPr>
            </w:pPr>
            <w:proofErr w:type="gramStart"/>
            <w:r w:rsidRPr="00DF76AE">
              <w:rPr>
                <w:sz w:val="25"/>
                <w:szCs w:val="25"/>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center"/>
              <w:rPr>
                <w:sz w:val="25"/>
                <w:szCs w:val="25"/>
              </w:rPr>
            </w:pPr>
            <w:r>
              <w:rPr>
                <w:sz w:val="25"/>
                <w:szCs w:val="25"/>
              </w:rPr>
              <w:t>Характеристики товара</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center"/>
              <w:rPr>
                <w:sz w:val="25"/>
                <w:szCs w:val="25"/>
              </w:rPr>
            </w:pPr>
            <w:r w:rsidRPr="00D306D2">
              <w:rPr>
                <w:sz w:val="25"/>
                <w:szCs w:val="25"/>
              </w:rPr>
              <w:t>Кол-во</w:t>
            </w:r>
          </w:p>
        </w:tc>
      </w:tr>
      <w:tr w:rsidR="00E70532" w:rsidRPr="00D306D2" w:rsidTr="008F2932">
        <w:trPr>
          <w:trHeight w:val="459"/>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sidRPr="00D306D2">
              <w:rPr>
                <w:sz w:val="25"/>
                <w:szCs w:val="25"/>
              </w:rPr>
              <w:t>1</w:t>
            </w:r>
            <w:r>
              <w:rPr>
                <w:sz w:val="25"/>
                <w:szCs w:val="25"/>
              </w:rPr>
              <w:t>.</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rPr>
                <w:sz w:val="25"/>
                <w:szCs w:val="25"/>
              </w:rPr>
            </w:pPr>
            <w:r w:rsidRPr="00D306D2">
              <w:rPr>
                <w:sz w:val="25"/>
                <w:szCs w:val="25"/>
              </w:rPr>
              <w:t>Жидкое мыло для рук</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both"/>
              <w:rPr>
                <w:sz w:val="25"/>
                <w:szCs w:val="25"/>
              </w:rPr>
            </w:pPr>
            <w:r w:rsidRPr="00D306D2">
              <w:rPr>
                <w:sz w:val="25"/>
                <w:szCs w:val="25"/>
              </w:rPr>
              <w:t xml:space="preserve">уровень </w:t>
            </w:r>
            <w:r w:rsidRPr="00D306D2">
              <w:rPr>
                <w:sz w:val="25"/>
                <w:szCs w:val="25"/>
                <w:lang w:val="en-US"/>
              </w:rPr>
              <w:t>PH</w:t>
            </w:r>
            <w:r w:rsidRPr="00D306D2">
              <w:rPr>
                <w:sz w:val="25"/>
                <w:szCs w:val="25"/>
              </w:rPr>
              <w:t xml:space="preserve"> от 5,5 до 7; свойства: увлажняющее, антибактериальное, объем 0,5 л. </w:t>
            </w:r>
            <w:r w:rsidRPr="00115BF7">
              <w:rPr>
                <w:sz w:val="25"/>
                <w:szCs w:val="25"/>
              </w:rPr>
              <w:t>ГОСТ 31696-2012</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center"/>
              <w:rPr>
                <w:sz w:val="25"/>
                <w:szCs w:val="25"/>
              </w:rPr>
            </w:pPr>
            <w:r>
              <w:rPr>
                <w:sz w:val="25"/>
                <w:szCs w:val="25"/>
              </w:rPr>
              <w:t>9</w:t>
            </w:r>
            <w:r w:rsidRPr="00D306D2">
              <w:rPr>
                <w:sz w:val="25"/>
                <w:szCs w:val="25"/>
              </w:rPr>
              <w:t xml:space="preserve"> шт./в мес.</w:t>
            </w:r>
          </w:p>
        </w:tc>
      </w:tr>
      <w:tr w:rsidR="00E70532" w:rsidRPr="00D306D2" w:rsidTr="008F2932">
        <w:trPr>
          <w:trHeight w:val="1132"/>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sidRPr="00D306D2">
              <w:rPr>
                <w:sz w:val="25"/>
                <w:szCs w:val="25"/>
              </w:rPr>
              <w:lastRenderedPageBreak/>
              <w:t>2</w:t>
            </w:r>
            <w:r>
              <w:rPr>
                <w:sz w:val="25"/>
                <w:szCs w:val="25"/>
              </w:rPr>
              <w:t>.</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rPr>
                <w:sz w:val="25"/>
                <w:szCs w:val="25"/>
              </w:rPr>
            </w:pPr>
            <w:r w:rsidRPr="00D306D2">
              <w:rPr>
                <w:sz w:val="25"/>
                <w:szCs w:val="25"/>
              </w:rPr>
              <w:t>Бумага туалетная на втулке</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both"/>
              <w:rPr>
                <w:sz w:val="25"/>
                <w:szCs w:val="25"/>
              </w:rPr>
            </w:pPr>
            <w:proofErr w:type="gramStart"/>
            <w:r w:rsidRPr="00D306D2">
              <w:rPr>
                <w:sz w:val="25"/>
                <w:szCs w:val="25"/>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E70532" w:rsidRPr="00D306D2" w:rsidRDefault="00E70532" w:rsidP="008F2932">
            <w:pPr>
              <w:spacing w:line="240" w:lineRule="auto"/>
              <w:contextualSpacing/>
              <w:jc w:val="both"/>
              <w:rPr>
                <w:sz w:val="25"/>
                <w:szCs w:val="25"/>
              </w:rPr>
            </w:pPr>
            <w:r w:rsidRPr="00156684">
              <w:rPr>
                <w:sz w:val="25"/>
                <w:szCs w:val="25"/>
              </w:rPr>
              <w:t xml:space="preserve">ГОСТ </w:t>
            </w:r>
            <w:proofErr w:type="gramStart"/>
            <w:r w:rsidRPr="00156684">
              <w:rPr>
                <w:sz w:val="25"/>
                <w:szCs w:val="25"/>
              </w:rPr>
              <w:t>Р</w:t>
            </w:r>
            <w:proofErr w:type="gramEnd"/>
            <w:r w:rsidRPr="00156684">
              <w:rPr>
                <w:sz w:val="25"/>
                <w:szCs w:val="25"/>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center"/>
              <w:rPr>
                <w:sz w:val="25"/>
                <w:szCs w:val="25"/>
              </w:rPr>
            </w:pPr>
            <w:r>
              <w:rPr>
                <w:sz w:val="25"/>
                <w:szCs w:val="25"/>
              </w:rPr>
              <w:t>6 рулонов</w:t>
            </w:r>
            <w:r w:rsidRPr="00D306D2">
              <w:rPr>
                <w:sz w:val="25"/>
                <w:szCs w:val="25"/>
              </w:rPr>
              <w:t>/в день</w:t>
            </w:r>
          </w:p>
        </w:tc>
      </w:tr>
      <w:tr w:rsidR="00E70532" w:rsidRPr="00D306D2" w:rsidTr="008F2932">
        <w:trPr>
          <w:trHeight w:val="1132"/>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Pr>
                <w:sz w:val="25"/>
                <w:szCs w:val="25"/>
              </w:rPr>
              <w:t>3.</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sidRPr="009C1640">
              <w:rPr>
                <w:sz w:val="25"/>
                <w:szCs w:val="25"/>
              </w:rPr>
              <w:t>Полотенца бумажные</w:t>
            </w:r>
          </w:p>
        </w:tc>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jc w:val="both"/>
              <w:rPr>
                <w:sz w:val="25"/>
                <w:szCs w:val="25"/>
              </w:rPr>
            </w:pPr>
            <w:proofErr w:type="gramStart"/>
            <w:r w:rsidRPr="009C1640">
              <w:rPr>
                <w:sz w:val="25"/>
                <w:szCs w:val="25"/>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9C1640">
              <w:rPr>
                <w:sz w:val="25"/>
                <w:szCs w:val="25"/>
              </w:rPr>
              <w:t xml:space="preserve"> ГОСТ </w:t>
            </w:r>
            <w:proofErr w:type="gramStart"/>
            <w:r w:rsidRPr="009C1640">
              <w:rPr>
                <w:sz w:val="25"/>
                <w:szCs w:val="25"/>
              </w:rPr>
              <w:t>Р</w:t>
            </w:r>
            <w:proofErr w:type="gramEnd"/>
            <w:r w:rsidRPr="009C1640">
              <w:rPr>
                <w:sz w:val="25"/>
                <w:szCs w:val="25"/>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E70532" w:rsidRDefault="00E70532" w:rsidP="008F2932">
            <w:pPr>
              <w:spacing w:line="240" w:lineRule="auto"/>
              <w:contextualSpacing/>
              <w:jc w:val="center"/>
              <w:rPr>
                <w:sz w:val="25"/>
                <w:szCs w:val="25"/>
              </w:rPr>
            </w:pPr>
            <w:r>
              <w:rPr>
                <w:sz w:val="25"/>
                <w:szCs w:val="25"/>
              </w:rPr>
              <w:t>5 рулонов/в мес.</w:t>
            </w:r>
          </w:p>
        </w:tc>
      </w:tr>
      <w:tr w:rsidR="00E70532" w:rsidRPr="00D306D2" w:rsidTr="008F2932">
        <w:trPr>
          <w:trHeight w:val="531"/>
        </w:trPr>
        <w:tc>
          <w:tcPr>
            <w:tcW w:w="0" w:type="auto"/>
            <w:tcBorders>
              <w:top w:val="single" w:sz="4" w:space="0" w:color="auto"/>
              <w:left w:val="single" w:sz="4" w:space="0" w:color="auto"/>
              <w:bottom w:val="single" w:sz="4" w:space="0" w:color="auto"/>
              <w:right w:val="single" w:sz="4" w:space="0" w:color="auto"/>
            </w:tcBorders>
          </w:tcPr>
          <w:p w:rsidR="00E70532" w:rsidRPr="00D306D2" w:rsidRDefault="00E70532" w:rsidP="008F2932">
            <w:pPr>
              <w:spacing w:line="240" w:lineRule="auto"/>
              <w:contextualSpacing/>
              <w:rPr>
                <w:sz w:val="25"/>
                <w:szCs w:val="25"/>
              </w:rPr>
            </w:pPr>
            <w:r>
              <w:rPr>
                <w:sz w:val="25"/>
                <w:szCs w:val="25"/>
              </w:rPr>
              <w:t>4.</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rPr>
                <w:sz w:val="25"/>
                <w:szCs w:val="25"/>
              </w:rPr>
            </w:pPr>
            <w:r w:rsidRPr="00D306D2">
              <w:rPr>
                <w:sz w:val="25"/>
                <w:szCs w:val="25"/>
              </w:rPr>
              <w:t xml:space="preserve">Освежитель воздуха </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both"/>
              <w:rPr>
                <w:sz w:val="25"/>
                <w:szCs w:val="25"/>
              </w:rPr>
            </w:pPr>
            <w:r w:rsidRPr="00D306D2">
              <w:rPr>
                <w:sz w:val="25"/>
                <w:szCs w:val="25"/>
              </w:rPr>
              <w:t xml:space="preserve">аэрозоль, в баллончике, запах: морской, цветочный, фруктовый, нейтральный. </w:t>
            </w:r>
            <w:r w:rsidRPr="00156684">
              <w:rPr>
                <w:sz w:val="25"/>
                <w:szCs w:val="25"/>
              </w:rPr>
              <w:t>ГОСТ 32481-2013</w:t>
            </w:r>
          </w:p>
        </w:tc>
        <w:tc>
          <w:tcPr>
            <w:tcW w:w="0" w:type="auto"/>
            <w:tcBorders>
              <w:top w:val="single" w:sz="4" w:space="0" w:color="auto"/>
              <w:left w:val="single" w:sz="4" w:space="0" w:color="auto"/>
              <w:bottom w:val="single" w:sz="4" w:space="0" w:color="auto"/>
              <w:right w:val="single" w:sz="4" w:space="0" w:color="auto"/>
            </w:tcBorders>
            <w:hideMark/>
          </w:tcPr>
          <w:p w:rsidR="00E70532" w:rsidRPr="00D306D2" w:rsidRDefault="00E70532" w:rsidP="008F2932">
            <w:pPr>
              <w:spacing w:line="240" w:lineRule="auto"/>
              <w:contextualSpacing/>
              <w:jc w:val="center"/>
              <w:rPr>
                <w:sz w:val="25"/>
                <w:szCs w:val="25"/>
              </w:rPr>
            </w:pPr>
            <w:r>
              <w:rPr>
                <w:sz w:val="25"/>
                <w:szCs w:val="25"/>
              </w:rPr>
              <w:t>3</w:t>
            </w:r>
            <w:r w:rsidRPr="00D306D2">
              <w:rPr>
                <w:sz w:val="25"/>
                <w:szCs w:val="25"/>
              </w:rPr>
              <w:t xml:space="preserve"> шт./в мес.</w:t>
            </w:r>
          </w:p>
        </w:tc>
      </w:tr>
    </w:tbl>
    <w:p w:rsidR="00E70532" w:rsidRPr="00D306D2" w:rsidRDefault="00E70532" w:rsidP="00E70532">
      <w:pPr>
        <w:spacing w:line="240" w:lineRule="auto"/>
        <w:contextualSpacing/>
        <w:jc w:val="both"/>
        <w:rPr>
          <w:sz w:val="25"/>
          <w:szCs w:val="25"/>
        </w:rPr>
      </w:pPr>
    </w:p>
    <w:p w:rsidR="00E70532" w:rsidRPr="00D306D2" w:rsidRDefault="00E70532" w:rsidP="00E70532">
      <w:pPr>
        <w:spacing w:line="240" w:lineRule="auto"/>
        <w:contextualSpacing/>
        <w:rPr>
          <w:rFonts w:eastAsia="Arial"/>
          <w:sz w:val="25"/>
          <w:szCs w:val="25"/>
          <w:lang w:eastAsia="ar-SA"/>
        </w:rPr>
      </w:pPr>
    </w:p>
    <w:tbl>
      <w:tblPr>
        <w:tblW w:w="0" w:type="auto"/>
        <w:jc w:val="center"/>
        <w:tblLook w:val="00A0" w:firstRow="1" w:lastRow="0" w:firstColumn="1" w:lastColumn="0" w:noHBand="0" w:noVBand="0"/>
      </w:tblPr>
      <w:tblGrid>
        <w:gridCol w:w="5140"/>
        <w:gridCol w:w="5141"/>
      </w:tblGrid>
      <w:tr w:rsidR="00E70532" w:rsidRPr="000F53E4" w:rsidTr="008F2932">
        <w:trPr>
          <w:jc w:val="center"/>
        </w:trPr>
        <w:tc>
          <w:tcPr>
            <w:tcW w:w="5140" w:type="dxa"/>
          </w:tcPr>
          <w:p w:rsidR="00E70532" w:rsidRDefault="00E70532" w:rsidP="008F2932">
            <w:pPr>
              <w:shd w:val="clear" w:color="auto" w:fill="FFFFFF"/>
              <w:spacing w:line="240" w:lineRule="auto"/>
              <w:ind w:firstLine="33"/>
              <w:contextualSpacing/>
              <w:rPr>
                <w:i/>
                <w:sz w:val="25"/>
                <w:szCs w:val="25"/>
              </w:rPr>
            </w:pPr>
            <w:r w:rsidRPr="000F53E4">
              <w:rPr>
                <w:i/>
                <w:sz w:val="25"/>
                <w:szCs w:val="25"/>
              </w:rPr>
              <w:t>Наименование должности</w:t>
            </w:r>
          </w:p>
          <w:p w:rsidR="00E70532" w:rsidRPr="000F53E4" w:rsidRDefault="00E70532" w:rsidP="008F2932">
            <w:pPr>
              <w:shd w:val="clear" w:color="auto" w:fill="FFFFFF"/>
              <w:spacing w:line="240" w:lineRule="auto"/>
              <w:ind w:firstLine="33"/>
              <w:contextualSpacing/>
              <w:rPr>
                <w:i/>
                <w:sz w:val="25"/>
                <w:szCs w:val="25"/>
              </w:rPr>
            </w:pPr>
          </w:p>
          <w:p w:rsidR="00E70532" w:rsidRPr="000F53E4" w:rsidRDefault="00E70532" w:rsidP="008F2932">
            <w:pPr>
              <w:spacing w:line="240" w:lineRule="auto"/>
              <w:contextualSpacing/>
              <w:rPr>
                <w:sz w:val="25"/>
                <w:szCs w:val="25"/>
              </w:rPr>
            </w:pPr>
          </w:p>
          <w:p w:rsidR="00E70532" w:rsidRPr="000F53E4" w:rsidRDefault="00E70532" w:rsidP="008F2932">
            <w:pPr>
              <w:spacing w:line="240" w:lineRule="auto"/>
              <w:contextualSpacing/>
              <w:rPr>
                <w:sz w:val="25"/>
                <w:szCs w:val="25"/>
              </w:rPr>
            </w:pPr>
          </w:p>
          <w:p w:rsidR="00E70532" w:rsidRPr="000F53E4" w:rsidRDefault="00E70532" w:rsidP="008F2932">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E70532" w:rsidRPr="000F53E4" w:rsidRDefault="00E70532" w:rsidP="008F2932">
            <w:pPr>
              <w:spacing w:line="240" w:lineRule="auto"/>
              <w:contextualSpacing/>
              <w:rPr>
                <w:sz w:val="25"/>
                <w:szCs w:val="25"/>
              </w:rPr>
            </w:pPr>
            <w:r w:rsidRPr="000F53E4">
              <w:rPr>
                <w:sz w:val="25"/>
                <w:szCs w:val="25"/>
              </w:rPr>
              <w:t>(подпись)</w:t>
            </w:r>
          </w:p>
          <w:p w:rsidR="00E70532" w:rsidRPr="000F53E4" w:rsidRDefault="00E70532" w:rsidP="008F2932">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E70532" w:rsidRPr="000F53E4" w:rsidRDefault="00E70532" w:rsidP="008F2932">
            <w:pPr>
              <w:shd w:val="clear" w:color="auto" w:fill="FFFFFF"/>
              <w:spacing w:line="240" w:lineRule="auto"/>
              <w:ind w:left="168"/>
              <w:contextualSpacing/>
              <w:rPr>
                <w:bCs/>
                <w:spacing w:val="-5"/>
                <w:sz w:val="25"/>
                <w:szCs w:val="25"/>
                <w:u w:val="single"/>
              </w:rPr>
            </w:pPr>
          </w:p>
        </w:tc>
        <w:tc>
          <w:tcPr>
            <w:tcW w:w="5141" w:type="dxa"/>
          </w:tcPr>
          <w:p w:rsidR="00E70532" w:rsidRPr="000F53E4" w:rsidRDefault="00E70532" w:rsidP="008F2932">
            <w:pPr>
              <w:spacing w:line="240" w:lineRule="auto"/>
              <w:contextualSpacing/>
              <w:rPr>
                <w:sz w:val="25"/>
                <w:szCs w:val="25"/>
              </w:rPr>
            </w:pPr>
            <w:r w:rsidRPr="000F53E4">
              <w:rPr>
                <w:sz w:val="25"/>
                <w:szCs w:val="25"/>
              </w:rPr>
              <w:t xml:space="preserve">Руководитель </w:t>
            </w:r>
          </w:p>
          <w:p w:rsidR="00E70532" w:rsidRDefault="00E70532" w:rsidP="008F2932">
            <w:pPr>
              <w:spacing w:line="240" w:lineRule="auto"/>
              <w:contextualSpacing/>
              <w:rPr>
                <w:sz w:val="25"/>
                <w:szCs w:val="25"/>
              </w:rPr>
            </w:pPr>
            <w:r w:rsidRPr="000F53E4">
              <w:rPr>
                <w:sz w:val="25"/>
                <w:szCs w:val="25"/>
              </w:rPr>
              <w:t>ФГБУ «АМП Каспийского моря»</w:t>
            </w:r>
          </w:p>
          <w:p w:rsidR="00E70532" w:rsidRPr="000F53E4" w:rsidRDefault="00E70532" w:rsidP="008F2932">
            <w:pPr>
              <w:spacing w:line="240" w:lineRule="auto"/>
              <w:contextualSpacing/>
              <w:rPr>
                <w:sz w:val="25"/>
                <w:szCs w:val="25"/>
              </w:rPr>
            </w:pPr>
          </w:p>
          <w:p w:rsidR="00E70532" w:rsidRPr="000F53E4" w:rsidRDefault="00E70532" w:rsidP="008F2932">
            <w:pPr>
              <w:shd w:val="clear" w:color="auto" w:fill="FFFFFF"/>
              <w:spacing w:line="240" w:lineRule="auto"/>
              <w:contextualSpacing/>
              <w:rPr>
                <w:sz w:val="25"/>
                <w:szCs w:val="25"/>
              </w:rPr>
            </w:pPr>
          </w:p>
          <w:p w:rsidR="00E70532" w:rsidRPr="000F53E4" w:rsidRDefault="00E70532" w:rsidP="008F2932">
            <w:pPr>
              <w:shd w:val="clear" w:color="auto" w:fill="FFFFFF"/>
              <w:spacing w:line="240" w:lineRule="auto"/>
              <w:contextualSpacing/>
              <w:rPr>
                <w:sz w:val="25"/>
                <w:szCs w:val="25"/>
              </w:rPr>
            </w:pPr>
            <w:r w:rsidRPr="000F53E4">
              <w:rPr>
                <w:sz w:val="25"/>
                <w:szCs w:val="25"/>
              </w:rPr>
              <w:t>___________________</w:t>
            </w:r>
            <w:r w:rsidRPr="000F53E4">
              <w:rPr>
                <w:i/>
                <w:sz w:val="25"/>
                <w:szCs w:val="25"/>
              </w:rPr>
              <w:t xml:space="preserve"> </w:t>
            </w:r>
            <w:r w:rsidRPr="000F53E4">
              <w:rPr>
                <w:sz w:val="25"/>
                <w:szCs w:val="25"/>
              </w:rPr>
              <w:t>М.А. Абдулатипов</w:t>
            </w:r>
            <w:r w:rsidRPr="000F53E4">
              <w:rPr>
                <w:i/>
                <w:color w:val="000000"/>
                <w:sz w:val="25"/>
                <w:szCs w:val="25"/>
              </w:rPr>
              <w:t xml:space="preserve"> </w:t>
            </w:r>
          </w:p>
          <w:p w:rsidR="00E70532" w:rsidRPr="000F53E4" w:rsidRDefault="00E70532" w:rsidP="008F2932">
            <w:pPr>
              <w:spacing w:line="240" w:lineRule="auto"/>
              <w:contextualSpacing/>
              <w:rPr>
                <w:sz w:val="25"/>
                <w:szCs w:val="25"/>
              </w:rPr>
            </w:pPr>
            <w:r w:rsidRPr="000F53E4">
              <w:rPr>
                <w:sz w:val="25"/>
                <w:szCs w:val="25"/>
              </w:rPr>
              <w:t>(подпись)</w:t>
            </w:r>
          </w:p>
          <w:p w:rsidR="00E70532" w:rsidRPr="000F53E4" w:rsidRDefault="00E70532" w:rsidP="008F2932">
            <w:pPr>
              <w:spacing w:line="240" w:lineRule="auto"/>
              <w:contextualSpacing/>
              <w:rPr>
                <w:sz w:val="25"/>
                <w:szCs w:val="25"/>
              </w:rPr>
            </w:pPr>
            <w:r w:rsidRPr="000F53E4">
              <w:rPr>
                <w:sz w:val="25"/>
                <w:szCs w:val="25"/>
              </w:rPr>
              <w:tab/>
            </w:r>
            <w:r w:rsidRPr="000F53E4">
              <w:rPr>
                <w:sz w:val="25"/>
                <w:szCs w:val="25"/>
              </w:rPr>
              <w:tab/>
              <w:t xml:space="preserve">МП </w:t>
            </w:r>
          </w:p>
        </w:tc>
      </w:tr>
    </w:tbl>
    <w:p w:rsidR="00E70532" w:rsidRDefault="00E70532" w:rsidP="00E70532">
      <w:pPr>
        <w:rPr>
          <w:rFonts w:eastAsia="Arial"/>
          <w:sz w:val="25"/>
          <w:szCs w:val="25"/>
        </w:rPr>
      </w:pPr>
    </w:p>
    <w:p w:rsidR="00E70532" w:rsidRDefault="00E70532" w:rsidP="00E70532">
      <w:pPr>
        <w:rPr>
          <w:rFonts w:eastAsia="Arial"/>
          <w:sz w:val="25"/>
          <w:szCs w:val="25"/>
        </w:rPr>
      </w:pPr>
    </w:p>
    <w:p w:rsidR="00E70532" w:rsidRDefault="00E70532" w:rsidP="00E70532">
      <w:pPr>
        <w:rPr>
          <w:rFonts w:eastAsia="Arial"/>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E70532" w:rsidRDefault="00E70532"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F13AEC" w:rsidRDefault="00F13AEC" w:rsidP="00E70532">
      <w:pPr>
        <w:widowControl/>
        <w:spacing w:line="240" w:lineRule="auto"/>
        <w:ind w:firstLine="6"/>
        <w:contextualSpacing/>
        <w:jc w:val="right"/>
        <w:rPr>
          <w:sz w:val="25"/>
          <w:szCs w:val="25"/>
        </w:rPr>
      </w:pPr>
    </w:p>
    <w:p w:rsidR="00E70532" w:rsidRPr="00D306D2" w:rsidRDefault="00E70532" w:rsidP="00E70532">
      <w:pPr>
        <w:widowControl/>
        <w:spacing w:line="240" w:lineRule="auto"/>
        <w:ind w:firstLine="6"/>
        <w:contextualSpacing/>
        <w:jc w:val="right"/>
        <w:rPr>
          <w:sz w:val="25"/>
          <w:szCs w:val="25"/>
        </w:rPr>
      </w:pPr>
      <w:r w:rsidRPr="00D306D2">
        <w:rPr>
          <w:sz w:val="25"/>
          <w:szCs w:val="25"/>
        </w:rPr>
        <w:lastRenderedPageBreak/>
        <w:t xml:space="preserve">Приложение № </w:t>
      </w:r>
      <w:r>
        <w:rPr>
          <w:sz w:val="25"/>
          <w:szCs w:val="25"/>
        </w:rPr>
        <w:t>2</w:t>
      </w:r>
      <w:r w:rsidRPr="00D306D2">
        <w:rPr>
          <w:sz w:val="25"/>
          <w:szCs w:val="25"/>
        </w:rPr>
        <w:t xml:space="preserve"> </w:t>
      </w:r>
    </w:p>
    <w:p w:rsidR="00E70532" w:rsidRPr="00D306D2" w:rsidRDefault="00E70532" w:rsidP="00E70532">
      <w:pPr>
        <w:widowControl/>
        <w:spacing w:line="240" w:lineRule="auto"/>
        <w:ind w:firstLine="6"/>
        <w:contextualSpacing/>
        <w:jc w:val="right"/>
        <w:rPr>
          <w:sz w:val="25"/>
          <w:szCs w:val="25"/>
        </w:rPr>
      </w:pPr>
      <w:r w:rsidRPr="00D306D2">
        <w:rPr>
          <w:sz w:val="25"/>
          <w:szCs w:val="25"/>
        </w:rPr>
        <w:t>к договору  №___</w:t>
      </w:r>
      <w:r>
        <w:rPr>
          <w:sz w:val="25"/>
          <w:szCs w:val="25"/>
        </w:rPr>
        <w:t>_______ от «___»____________2021</w:t>
      </w:r>
      <w:r w:rsidRPr="00D306D2">
        <w:rPr>
          <w:sz w:val="25"/>
          <w:szCs w:val="25"/>
        </w:rPr>
        <w:t xml:space="preserve"> г.</w:t>
      </w:r>
    </w:p>
    <w:p w:rsidR="00E70532" w:rsidRDefault="00E70532" w:rsidP="00E70532">
      <w:pPr>
        <w:rPr>
          <w:rFonts w:eastAsia="Arial"/>
          <w:sz w:val="25"/>
          <w:szCs w:val="25"/>
        </w:rPr>
      </w:pPr>
    </w:p>
    <w:p w:rsidR="00E70532" w:rsidRDefault="00E70532" w:rsidP="00E70532">
      <w:pPr>
        <w:tabs>
          <w:tab w:val="left" w:pos="4458"/>
        </w:tabs>
        <w:spacing w:line="240" w:lineRule="auto"/>
        <w:contextualSpacing/>
        <w:jc w:val="center"/>
        <w:rPr>
          <w:rFonts w:eastAsia="Arial"/>
          <w:sz w:val="25"/>
          <w:szCs w:val="25"/>
        </w:rPr>
      </w:pPr>
      <w:r w:rsidRPr="00CA2CF7">
        <w:rPr>
          <w:rFonts w:eastAsia="Arial"/>
          <w:sz w:val="25"/>
          <w:szCs w:val="25"/>
        </w:rPr>
        <w:t>Расчет стоимости услуг по санитарно-гигиеническому обслуживанию помещений Махачкалинского филиала ФГБУ «АМП Каспийского моря»</w:t>
      </w:r>
    </w:p>
    <w:p w:rsidR="00E70532" w:rsidRPr="00CA2CF7" w:rsidRDefault="00E70532" w:rsidP="00E70532">
      <w:pPr>
        <w:rPr>
          <w:rFonts w:eastAsia="Arial"/>
          <w:sz w:val="25"/>
          <w:szCs w:val="25"/>
        </w:rPr>
      </w:pPr>
    </w:p>
    <w:p w:rsidR="00E70532" w:rsidRPr="00CA2CF7" w:rsidRDefault="00E70532" w:rsidP="00E70532">
      <w:pPr>
        <w:rPr>
          <w:rFonts w:eastAsia="Arial"/>
          <w:sz w:val="25"/>
          <w:szCs w:val="25"/>
        </w:rPr>
      </w:pPr>
    </w:p>
    <w:tbl>
      <w:tblPr>
        <w:tblStyle w:val="a6"/>
        <w:tblW w:w="0" w:type="auto"/>
        <w:tblLook w:val="04A0" w:firstRow="1" w:lastRow="0" w:firstColumn="1" w:lastColumn="0" w:noHBand="0" w:noVBand="1"/>
      </w:tblPr>
      <w:tblGrid>
        <w:gridCol w:w="650"/>
        <w:gridCol w:w="4516"/>
        <w:gridCol w:w="1012"/>
        <w:gridCol w:w="794"/>
        <w:gridCol w:w="1570"/>
        <w:gridCol w:w="1879"/>
      </w:tblGrid>
      <w:tr w:rsidR="00E70532" w:rsidTr="008F2932">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 xml:space="preserve">№ </w:t>
            </w:r>
            <w:proofErr w:type="gramStart"/>
            <w:r>
              <w:rPr>
                <w:rFonts w:eastAsia="Arial"/>
                <w:sz w:val="25"/>
                <w:szCs w:val="25"/>
              </w:rPr>
              <w:t>п</w:t>
            </w:r>
            <w:proofErr w:type="gramEnd"/>
            <w:r>
              <w:rPr>
                <w:rFonts w:eastAsia="Arial"/>
                <w:sz w:val="25"/>
                <w:szCs w:val="25"/>
              </w:rPr>
              <w:t>/п</w:t>
            </w:r>
          </w:p>
        </w:tc>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Наименование услуг</w:t>
            </w:r>
          </w:p>
        </w:tc>
        <w:tc>
          <w:tcPr>
            <w:tcW w:w="0" w:type="auto"/>
          </w:tcPr>
          <w:p w:rsidR="00E70532" w:rsidRDefault="00E70532" w:rsidP="008F2932">
            <w:pPr>
              <w:spacing w:line="240" w:lineRule="auto"/>
              <w:contextualSpacing/>
              <w:jc w:val="center"/>
              <w:rPr>
                <w:rFonts w:eastAsia="Arial"/>
                <w:sz w:val="25"/>
                <w:szCs w:val="25"/>
              </w:rPr>
            </w:pPr>
            <w:proofErr w:type="spellStart"/>
            <w:r>
              <w:rPr>
                <w:rFonts w:eastAsia="Arial"/>
                <w:sz w:val="25"/>
                <w:szCs w:val="25"/>
              </w:rPr>
              <w:t>Ед</w:t>
            </w:r>
            <w:proofErr w:type="gramStart"/>
            <w:r>
              <w:rPr>
                <w:rFonts w:eastAsia="Arial"/>
                <w:sz w:val="25"/>
                <w:szCs w:val="25"/>
              </w:rPr>
              <w:t>.и</w:t>
            </w:r>
            <w:proofErr w:type="gramEnd"/>
            <w:r>
              <w:rPr>
                <w:rFonts w:eastAsia="Arial"/>
                <w:sz w:val="25"/>
                <w:szCs w:val="25"/>
              </w:rPr>
              <w:t>зм</w:t>
            </w:r>
            <w:proofErr w:type="spellEnd"/>
            <w:r>
              <w:rPr>
                <w:rFonts w:eastAsia="Arial"/>
                <w:sz w:val="25"/>
                <w:szCs w:val="25"/>
              </w:rPr>
              <w:t>.</w:t>
            </w:r>
          </w:p>
        </w:tc>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Кол-во</w:t>
            </w:r>
          </w:p>
        </w:tc>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Цена услуги в месяц, руб</w:t>
            </w:r>
          </w:p>
        </w:tc>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Стоимость за период, руб</w:t>
            </w:r>
          </w:p>
        </w:tc>
      </w:tr>
      <w:tr w:rsidR="00E70532" w:rsidTr="008F2932">
        <w:tc>
          <w:tcPr>
            <w:tcW w:w="0" w:type="auto"/>
          </w:tcPr>
          <w:p w:rsidR="00E70532" w:rsidRDefault="00E70532" w:rsidP="008F2932">
            <w:pPr>
              <w:spacing w:line="240" w:lineRule="auto"/>
              <w:contextualSpacing/>
              <w:rPr>
                <w:rFonts w:eastAsia="Arial"/>
                <w:sz w:val="25"/>
                <w:szCs w:val="25"/>
              </w:rPr>
            </w:pPr>
            <w:r>
              <w:rPr>
                <w:rFonts w:eastAsia="Arial"/>
                <w:sz w:val="25"/>
                <w:szCs w:val="25"/>
              </w:rPr>
              <w:t>1.</w:t>
            </w:r>
          </w:p>
        </w:tc>
        <w:tc>
          <w:tcPr>
            <w:tcW w:w="0" w:type="auto"/>
          </w:tcPr>
          <w:p w:rsidR="00E70532" w:rsidRPr="008A5457" w:rsidRDefault="00E70532" w:rsidP="008F2932">
            <w:pPr>
              <w:spacing w:line="240" w:lineRule="auto"/>
              <w:contextualSpacing/>
              <w:rPr>
                <w:rFonts w:eastAsia="Arial"/>
                <w:sz w:val="25"/>
                <w:szCs w:val="25"/>
              </w:rPr>
            </w:pPr>
            <w:r>
              <w:rPr>
                <w:rFonts w:eastAsia="Arial"/>
                <w:sz w:val="25"/>
                <w:szCs w:val="25"/>
              </w:rPr>
              <w:t>О</w:t>
            </w:r>
            <w:r w:rsidRPr="008A5457">
              <w:rPr>
                <w:rFonts w:eastAsia="Arial"/>
                <w:sz w:val="25"/>
                <w:szCs w:val="25"/>
              </w:rPr>
              <w:t xml:space="preserve">казание услуг по санитарно-гигиеническому обслуживанию помещений </w:t>
            </w:r>
          </w:p>
          <w:p w:rsidR="00E70532" w:rsidRDefault="00E70532" w:rsidP="008F2932">
            <w:pPr>
              <w:spacing w:line="240" w:lineRule="auto"/>
              <w:contextualSpacing/>
              <w:rPr>
                <w:rFonts w:eastAsia="Arial"/>
                <w:sz w:val="25"/>
                <w:szCs w:val="25"/>
              </w:rPr>
            </w:pPr>
            <w:r w:rsidRPr="008A5457">
              <w:rPr>
                <w:rFonts w:eastAsia="Arial"/>
                <w:sz w:val="25"/>
                <w:szCs w:val="25"/>
              </w:rPr>
              <w:t>Махачкалинского филиала ФГБУ «АМП Каспийского моря»</w:t>
            </w:r>
            <w:r>
              <w:rPr>
                <w:rFonts w:eastAsia="Arial"/>
                <w:sz w:val="25"/>
                <w:szCs w:val="25"/>
              </w:rPr>
              <w:t xml:space="preserve"> с 24.08.2021 по 31.08.2021</w:t>
            </w:r>
          </w:p>
        </w:tc>
        <w:tc>
          <w:tcPr>
            <w:tcW w:w="0" w:type="auto"/>
          </w:tcPr>
          <w:p w:rsidR="00E70532" w:rsidRDefault="00E70532" w:rsidP="008F2932">
            <w:pPr>
              <w:spacing w:line="240" w:lineRule="auto"/>
              <w:contextualSpacing/>
              <w:jc w:val="center"/>
              <w:rPr>
                <w:rFonts w:eastAsia="Arial"/>
                <w:sz w:val="25"/>
                <w:szCs w:val="25"/>
              </w:rPr>
            </w:pPr>
            <w:proofErr w:type="spellStart"/>
            <w:proofErr w:type="gramStart"/>
            <w:r>
              <w:rPr>
                <w:rFonts w:eastAsia="Arial"/>
                <w:sz w:val="25"/>
                <w:szCs w:val="25"/>
              </w:rPr>
              <w:t>мес</w:t>
            </w:r>
            <w:proofErr w:type="spellEnd"/>
            <w:proofErr w:type="gramEnd"/>
          </w:p>
        </w:tc>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8/31</w:t>
            </w:r>
          </w:p>
        </w:tc>
        <w:tc>
          <w:tcPr>
            <w:tcW w:w="0" w:type="auto"/>
          </w:tcPr>
          <w:p w:rsidR="00E70532" w:rsidRDefault="00E70532" w:rsidP="008F2932">
            <w:pPr>
              <w:spacing w:line="240" w:lineRule="auto"/>
              <w:contextualSpacing/>
              <w:jc w:val="center"/>
              <w:rPr>
                <w:rFonts w:eastAsia="Arial"/>
                <w:sz w:val="25"/>
                <w:szCs w:val="25"/>
              </w:rPr>
            </w:pPr>
          </w:p>
        </w:tc>
        <w:tc>
          <w:tcPr>
            <w:tcW w:w="0" w:type="auto"/>
          </w:tcPr>
          <w:p w:rsidR="00E70532" w:rsidRDefault="00E70532" w:rsidP="008F2932">
            <w:pPr>
              <w:spacing w:line="240" w:lineRule="auto"/>
              <w:contextualSpacing/>
              <w:jc w:val="center"/>
              <w:rPr>
                <w:rFonts w:eastAsia="Arial"/>
                <w:sz w:val="25"/>
                <w:szCs w:val="25"/>
              </w:rPr>
            </w:pPr>
          </w:p>
        </w:tc>
      </w:tr>
      <w:tr w:rsidR="00E70532" w:rsidTr="008F2932">
        <w:tc>
          <w:tcPr>
            <w:tcW w:w="0" w:type="auto"/>
          </w:tcPr>
          <w:p w:rsidR="00E70532" w:rsidRDefault="00E70532" w:rsidP="008F2932">
            <w:pPr>
              <w:spacing w:line="240" w:lineRule="auto"/>
              <w:contextualSpacing/>
              <w:rPr>
                <w:rFonts w:eastAsia="Arial"/>
                <w:sz w:val="25"/>
                <w:szCs w:val="25"/>
              </w:rPr>
            </w:pPr>
            <w:r>
              <w:rPr>
                <w:rFonts w:eastAsia="Arial"/>
                <w:sz w:val="25"/>
                <w:szCs w:val="25"/>
              </w:rPr>
              <w:t>2.</w:t>
            </w:r>
          </w:p>
        </w:tc>
        <w:tc>
          <w:tcPr>
            <w:tcW w:w="0" w:type="auto"/>
          </w:tcPr>
          <w:p w:rsidR="00E70532" w:rsidRPr="008A5457" w:rsidRDefault="00E70532" w:rsidP="008F2932">
            <w:pPr>
              <w:spacing w:line="240" w:lineRule="auto"/>
              <w:contextualSpacing/>
              <w:rPr>
                <w:rFonts w:eastAsia="Arial"/>
                <w:sz w:val="25"/>
                <w:szCs w:val="25"/>
              </w:rPr>
            </w:pPr>
            <w:r>
              <w:rPr>
                <w:rFonts w:eastAsia="Arial"/>
                <w:sz w:val="25"/>
                <w:szCs w:val="25"/>
              </w:rPr>
              <w:t>О</w:t>
            </w:r>
            <w:r w:rsidRPr="008A5457">
              <w:rPr>
                <w:rFonts w:eastAsia="Arial"/>
                <w:sz w:val="25"/>
                <w:szCs w:val="25"/>
              </w:rPr>
              <w:t xml:space="preserve">казание услуг по санитарно-гигиеническому обслуживанию помещений </w:t>
            </w:r>
          </w:p>
          <w:p w:rsidR="00E70532" w:rsidRDefault="00E70532" w:rsidP="008F2932">
            <w:pPr>
              <w:spacing w:line="240" w:lineRule="auto"/>
              <w:contextualSpacing/>
              <w:rPr>
                <w:rFonts w:eastAsia="Arial"/>
                <w:sz w:val="25"/>
                <w:szCs w:val="25"/>
              </w:rPr>
            </w:pPr>
            <w:r w:rsidRPr="008A5457">
              <w:rPr>
                <w:rFonts w:eastAsia="Arial"/>
                <w:sz w:val="25"/>
                <w:szCs w:val="25"/>
              </w:rPr>
              <w:t>Махачкалинского филиала ФГБУ «АМП Каспийского моря»</w:t>
            </w:r>
            <w:r>
              <w:rPr>
                <w:rFonts w:eastAsia="Arial"/>
                <w:sz w:val="25"/>
                <w:szCs w:val="25"/>
              </w:rPr>
              <w:t xml:space="preserve"> с 01.09.2021 по 31.12.2021</w:t>
            </w:r>
          </w:p>
        </w:tc>
        <w:tc>
          <w:tcPr>
            <w:tcW w:w="0" w:type="auto"/>
          </w:tcPr>
          <w:p w:rsidR="00E70532" w:rsidRDefault="00E70532" w:rsidP="008F2932">
            <w:pPr>
              <w:spacing w:line="240" w:lineRule="auto"/>
              <w:contextualSpacing/>
              <w:jc w:val="center"/>
              <w:rPr>
                <w:rFonts w:eastAsia="Arial"/>
                <w:sz w:val="25"/>
                <w:szCs w:val="25"/>
              </w:rPr>
            </w:pPr>
            <w:proofErr w:type="spellStart"/>
            <w:proofErr w:type="gramStart"/>
            <w:r>
              <w:rPr>
                <w:rFonts w:eastAsia="Arial"/>
                <w:sz w:val="25"/>
                <w:szCs w:val="25"/>
              </w:rPr>
              <w:t>мес</w:t>
            </w:r>
            <w:proofErr w:type="spellEnd"/>
            <w:proofErr w:type="gramEnd"/>
          </w:p>
        </w:tc>
        <w:tc>
          <w:tcPr>
            <w:tcW w:w="0" w:type="auto"/>
          </w:tcPr>
          <w:p w:rsidR="00E70532" w:rsidRDefault="00E70532" w:rsidP="008F2932">
            <w:pPr>
              <w:spacing w:line="240" w:lineRule="auto"/>
              <w:contextualSpacing/>
              <w:jc w:val="center"/>
              <w:rPr>
                <w:rFonts w:eastAsia="Arial"/>
                <w:sz w:val="25"/>
                <w:szCs w:val="25"/>
              </w:rPr>
            </w:pPr>
            <w:r>
              <w:rPr>
                <w:rFonts w:eastAsia="Arial"/>
                <w:sz w:val="25"/>
                <w:szCs w:val="25"/>
              </w:rPr>
              <w:t>4</w:t>
            </w:r>
          </w:p>
        </w:tc>
        <w:tc>
          <w:tcPr>
            <w:tcW w:w="0" w:type="auto"/>
          </w:tcPr>
          <w:p w:rsidR="00E70532" w:rsidRDefault="00E70532" w:rsidP="008F2932">
            <w:pPr>
              <w:spacing w:line="240" w:lineRule="auto"/>
              <w:contextualSpacing/>
              <w:rPr>
                <w:rFonts w:eastAsia="Arial"/>
                <w:sz w:val="25"/>
                <w:szCs w:val="25"/>
              </w:rPr>
            </w:pPr>
          </w:p>
        </w:tc>
        <w:tc>
          <w:tcPr>
            <w:tcW w:w="0" w:type="auto"/>
          </w:tcPr>
          <w:p w:rsidR="00E70532" w:rsidRDefault="00E70532" w:rsidP="008F2932">
            <w:pPr>
              <w:spacing w:line="240" w:lineRule="auto"/>
              <w:contextualSpacing/>
              <w:rPr>
                <w:rFonts w:eastAsia="Arial"/>
                <w:sz w:val="25"/>
                <w:szCs w:val="25"/>
              </w:rPr>
            </w:pPr>
          </w:p>
        </w:tc>
      </w:tr>
      <w:tr w:rsidR="00E70532" w:rsidTr="008F2932">
        <w:tc>
          <w:tcPr>
            <w:tcW w:w="0" w:type="auto"/>
            <w:gridSpan w:val="5"/>
          </w:tcPr>
          <w:p w:rsidR="00E70532" w:rsidRDefault="00E70532" w:rsidP="008F2932">
            <w:pPr>
              <w:spacing w:line="240" w:lineRule="auto"/>
              <w:contextualSpacing/>
              <w:jc w:val="center"/>
              <w:rPr>
                <w:rFonts w:eastAsia="Arial"/>
                <w:sz w:val="25"/>
                <w:szCs w:val="25"/>
              </w:rPr>
            </w:pPr>
            <w:r>
              <w:rPr>
                <w:rFonts w:eastAsia="Arial"/>
                <w:sz w:val="25"/>
                <w:szCs w:val="25"/>
              </w:rPr>
              <w:t>Итого:</w:t>
            </w:r>
          </w:p>
        </w:tc>
        <w:tc>
          <w:tcPr>
            <w:tcW w:w="0" w:type="auto"/>
          </w:tcPr>
          <w:p w:rsidR="00E70532" w:rsidRDefault="00E70532" w:rsidP="008F2932">
            <w:pPr>
              <w:spacing w:line="240" w:lineRule="auto"/>
              <w:contextualSpacing/>
              <w:rPr>
                <w:rFonts w:eastAsia="Arial"/>
                <w:sz w:val="25"/>
                <w:szCs w:val="25"/>
              </w:rPr>
            </w:pPr>
          </w:p>
        </w:tc>
      </w:tr>
    </w:tbl>
    <w:p w:rsidR="00E70532" w:rsidRPr="00CA2CF7" w:rsidRDefault="00E70532" w:rsidP="00E70532">
      <w:pPr>
        <w:rPr>
          <w:rFonts w:eastAsia="Arial"/>
          <w:sz w:val="25"/>
          <w:szCs w:val="25"/>
        </w:rPr>
      </w:pPr>
    </w:p>
    <w:p w:rsidR="00E70532" w:rsidRPr="00CA2CF7" w:rsidRDefault="00E70532" w:rsidP="00E70532">
      <w:pPr>
        <w:rPr>
          <w:rFonts w:eastAsia="Arial"/>
          <w:sz w:val="25"/>
          <w:szCs w:val="25"/>
        </w:rPr>
      </w:pPr>
    </w:p>
    <w:p w:rsidR="00E70532" w:rsidRPr="00CA2CF7" w:rsidRDefault="00E70532" w:rsidP="00E70532">
      <w:pPr>
        <w:tabs>
          <w:tab w:val="left" w:pos="2592"/>
        </w:tabs>
        <w:rPr>
          <w:rFonts w:eastAsia="Arial"/>
          <w:sz w:val="25"/>
          <w:szCs w:val="25"/>
        </w:rPr>
      </w:pPr>
      <w:r>
        <w:rPr>
          <w:rFonts w:eastAsia="Arial"/>
          <w:sz w:val="25"/>
          <w:szCs w:val="25"/>
        </w:rPr>
        <w:tab/>
      </w:r>
    </w:p>
    <w:tbl>
      <w:tblPr>
        <w:tblW w:w="0" w:type="auto"/>
        <w:jc w:val="center"/>
        <w:tblLook w:val="00A0" w:firstRow="1" w:lastRow="0" w:firstColumn="1" w:lastColumn="0" w:noHBand="0" w:noVBand="0"/>
      </w:tblPr>
      <w:tblGrid>
        <w:gridCol w:w="5140"/>
        <w:gridCol w:w="5141"/>
      </w:tblGrid>
      <w:tr w:rsidR="00E70532" w:rsidRPr="000F53E4" w:rsidTr="008F2932">
        <w:trPr>
          <w:jc w:val="center"/>
        </w:trPr>
        <w:tc>
          <w:tcPr>
            <w:tcW w:w="5140" w:type="dxa"/>
          </w:tcPr>
          <w:p w:rsidR="00E70532" w:rsidRDefault="00E70532" w:rsidP="008F2932">
            <w:pPr>
              <w:shd w:val="clear" w:color="auto" w:fill="FFFFFF"/>
              <w:spacing w:line="240" w:lineRule="auto"/>
              <w:ind w:firstLine="33"/>
              <w:contextualSpacing/>
              <w:rPr>
                <w:i/>
                <w:sz w:val="25"/>
                <w:szCs w:val="25"/>
              </w:rPr>
            </w:pPr>
            <w:r w:rsidRPr="000F53E4">
              <w:rPr>
                <w:i/>
                <w:sz w:val="25"/>
                <w:szCs w:val="25"/>
              </w:rPr>
              <w:t>Наименование должности</w:t>
            </w:r>
          </w:p>
          <w:p w:rsidR="00E70532" w:rsidRPr="000F53E4" w:rsidRDefault="00E70532" w:rsidP="008F2932">
            <w:pPr>
              <w:shd w:val="clear" w:color="auto" w:fill="FFFFFF"/>
              <w:spacing w:line="240" w:lineRule="auto"/>
              <w:ind w:firstLine="33"/>
              <w:contextualSpacing/>
              <w:rPr>
                <w:i/>
                <w:sz w:val="25"/>
                <w:szCs w:val="25"/>
              </w:rPr>
            </w:pPr>
          </w:p>
          <w:p w:rsidR="00E70532" w:rsidRPr="000F53E4" w:rsidRDefault="00E70532" w:rsidP="008F2932">
            <w:pPr>
              <w:spacing w:line="240" w:lineRule="auto"/>
              <w:contextualSpacing/>
              <w:rPr>
                <w:sz w:val="25"/>
                <w:szCs w:val="25"/>
              </w:rPr>
            </w:pPr>
          </w:p>
          <w:p w:rsidR="00E70532" w:rsidRPr="000F53E4" w:rsidRDefault="00E70532" w:rsidP="008F2932">
            <w:pPr>
              <w:spacing w:line="240" w:lineRule="auto"/>
              <w:contextualSpacing/>
              <w:rPr>
                <w:sz w:val="25"/>
                <w:szCs w:val="25"/>
              </w:rPr>
            </w:pPr>
          </w:p>
          <w:p w:rsidR="00E70532" w:rsidRPr="000F53E4" w:rsidRDefault="00E70532" w:rsidP="008F2932">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E70532" w:rsidRPr="000F53E4" w:rsidRDefault="00E70532" w:rsidP="008F2932">
            <w:pPr>
              <w:spacing w:line="240" w:lineRule="auto"/>
              <w:contextualSpacing/>
              <w:rPr>
                <w:sz w:val="25"/>
                <w:szCs w:val="25"/>
              </w:rPr>
            </w:pPr>
            <w:r w:rsidRPr="000F53E4">
              <w:rPr>
                <w:sz w:val="25"/>
                <w:szCs w:val="25"/>
              </w:rPr>
              <w:t>(подпись)</w:t>
            </w:r>
          </w:p>
          <w:p w:rsidR="00E70532" w:rsidRPr="000F53E4" w:rsidRDefault="00E70532" w:rsidP="008F2932">
            <w:pPr>
              <w:spacing w:line="240" w:lineRule="auto"/>
              <w:contextualSpacing/>
              <w:rPr>
                <w:sz w:val="25"/>
                <w:szCs w:val="25"/>
              </w:rPr>
            </w:pPr>
            <w:r w:rsidRPr="000F53E4">
              <w:rPr>
                <w:sz w:val="25"/>
                <w:szCs w:val="25"/>
              </w:rPr>
              <w:tab/>
            </w:r>
            <w:r w:rsidRPr="000F53E4">
              <w:rPr>
                <w:sz w:val="25"/>
                <w:szCs w:val="25"/>
              </w:rPr>
              <w:tab/>
              <w:t xml:space="preserve">МП </w:t>
            </w:r>
            <w:r w:rsidRPr="000F53E4">
              <w:rPr>
                <w:i/>
                <w:sz w:val="25"/>
                <w:szCs w:val="25"/>
              </w:rPr>
              <w:t>(при наличии)</w:t>
            </w:r>
          </w:p>
          <w:p w:rsidR="00E70532" w:rsidRPr="000F53E4" w:rsidRDefault="00E70532" w:rsidP="008F2932">
            <w:pPr>
              <w:shd w:val="clear" w:color="auto" w:fill="FFFFFF"/>
              <w:spacing w:line="240" w:lineRule="auto"/>
              <w:ind w:left="168"/>
              <w:contextualSpacing/>
              <w:rPr>
                <w:bCs/>
                <w:spacing w:val="-5"/>
                <w:sz w:val="25"/>
                <w:szCs w:val="25"/>
                <w:u w:val="single"/>
              </w:rPr>
            </w:pPr>
          </w:p>
        </w:tc>
        <w:tc>
          <w:tcPr>
            <w:tcW w:w="5141" w:type="dxa"/>
          </w:tcPr>
          <w:p w:rsidR="00E70532" w:rsidRPr="000F53E4" w:rsidRDefault="00E70532" w:rsidP="008F2932">
            <w:pPr>
              <w:spacing w:line="240" w:lineRule="auto"/>
              <w:contextualSpacing/>
              <w:rPr>
                <w:sz w:val="25"/>
                <w:szCs w:val="25"/>
              </w:rPr>
            </w:pPr>
            <w:r w:rsidRPr="000F53E4">
              <w:rPr>
                <w:sz w:val="25"/>
                <w:szCs w:val="25"/>
              </w:rPr>
              <w:t xml:space="preserve">Руководитель </w:t>
            </w:r>
          </w:p>
          <w:p w:rsidR="00E70532" w:rsidRDefault="00E70532" w:rsidP="008F2932">
            <w:pPr>
              <w:spacing w:line="240" w:lineRule="auto"/>
              <w:contextualSpacing/>
              <w:rPr>
                <w:sz w:val="25"/>
                <w:szCs w:val="25"/>
              </w:rPr>
            </w:pPr>
            <w:r w:rsidRPr="000F53E4">
              <w:rPr>
                <w:sz w:val="25"/>
                <w:szCs w:val="25"/>
              </w:rPr>
              <w:t>ФГБУ «АМП Каспийского моря»</w:t>
            </w:r>
          </w:p>
          <w:p w:rsidR="00E70532" w:rsidRPr="000F53E4" w:rsidRDefault="00E70532" w:rsidP="008F2932">
            <w:pPr>
              <w:spacing w:line="240" w:lineRule="auto"/>
              <w:contextualSpacing/>
              <w:rPr>
                <w:sz w:val="25"/>
                <w:szCs w:val="25"/>
              </w:rPr>
            </w:pPr>
          </w:p>
          <w:p w:rsidR="00E70532" w:rsidRPr="000F53E4" w:rsidRDefault="00E70532" w:rsidP="008F2932">
            <w:pPr>
              <w:shd w:val="clear" w:color="auto" w:fill="FFFFFF"/>
              <w:spacing w:line="240" w:lineRule="auto"/>
              <w:contextualSpacing/>
              <w:rPr>
                <w:sz w:val="25"/>
                <w:szCs w:val="25"/>
              </w:rPr>
            </w:pPr>
          </w:p>
          <w:p w:rsidR="00E70532" w:rsidRPr="000F53E4" w:rsidRDefault="00E70532" w:rsidP="008F2932">
            <w:pPr>
              <w:shd w:val="clear" w:color="auto" w:fill="FFFFFF"/>
              <w:spacing w:line="240" w:lineRule="auto"/>
              <w:contextualSpacing/>
              <w:rPr>
                <w:sz w:val="25"/>
                <w:szCs w:val="25"/>
              </w:rPr>
            </w:pPr>
            <w:r w:rsidRPr="000F53E4">
              <w:rPr>
                <w:sz w:val="25"/>
                <w:szCs w:val="25"/>
              </w:rPr>
              <w:t>___________________</w:t>
            </w:r>
            <w:r w:rsidRPr="000F53E4">
              <w:rPr>
                <w:i/>
                <w:sz w:val="25"/>
                <w:szCs w:val="25"/>
              </w:rPr>
              <w:t xml:space="preserve"> </w:t>
            </w:r>
            <w:r w:rsidRPr="000F53E4">
              <w:rPr>
                <w:sz w:val="25"/>
                <w:szCs w:val="25"/>
              </w:rPr>
              <w:t>М.А. Абдулатипов</w:t>
            </w:r>
            <w:r w:rsidRPr="000F53E4">
              <w:rPr>
                <w:i/>
                <w:color w:val="000000"/>
                <w:sz w:val="25"/>
                <w:szCs w:val="25"/>
              </w:rPr>
              <w:t xml:space="preserve"> </w:t>
            </w:r>
          </w:p>
          <w:p w:rsidR="00E70532" w:rsidRPr="000F53E4" w:rsidRDefault="00E70532" w:rsidP="008F2932">
            <w:pPr>
              <w:spacing w:line="240" w:lineRule="auto"/>
              <w:contextualSpacing/>
              <w:rPr>
                <w:sz w:val="25"/>
                <w:szCs w:val="25"/>
              </w:rPr>
            </w:pPr>
            <w:r w:rsidRPr="000F53E4">
              <w:rPr>
                <w:sz w:val="25"/>
                <w:szCs w:val="25"/>
              </w:rPr>
              <w:t>(подпись)</w:t>
            </w:r>
          </w:p>
          <w:p w:rsidR="00E70532" w:rsidRPr="000F53E4" w:rsidRDefault="00E70532" w:rsidP="008F2932">
            <w:pPr>
              <w:spacing w:line="240" w:lineRule="auto"/>
              <w:contextualSpacing/>
              <w:rPr>
                <w:sz w:val="25"/>
                <w:szCs w:val="25"/>
              </w:rPr>
            </w:pPr>
            <w:r w:rsidRPr="000F53E4">
              <w:rPr>
                <w:sz w:val="25"/>
                <w:szCs w:val="25"/>
              </w:rPr>
              <w:tab/>
            </w:r>
            <w:r w:rsidRPr="000F53E4">
              <w:rPr>
                <w:sz w:val="25"/>
                <w:szCs w:val="25"/>
              </w:rPr>
              <w:tab/>
              <w:t xml:space="preserve">МП </w:t>
            </w:r>
          </w:p>
        </w:tc>
      </w:tr>
    </w:tbl>
    <w:p w:rsidR="00E70532" w:rsidRPr="00CA2CF7" w:rsidRDefault="00E70532" w:rsidP="00E70532">
      <w:pPr>
        <w:tabs>
          <w:tab w:val="left" w:pos="2592"/>
        </w:tabs>
        <w:rPr>
          <w:rFonts w:eastAsia="Arial"/>
          <w:sz w:val="25"/>
          <w:szCs w:val="25"/>
        </w:rPr>
      </w:pPr>
    </w:p>
    <w:p w:rsidR="007B106B" w:rsidRPr="007B106B" w:rsidRDefault="007B106B" w:rsidP="007B106B">
      <w:pPr>
        <w:suppressAutoHyphens/>
        <w:spacing w:line="240" w:lineRule="auto"/>
        <w:contextualSpacing/>
        <w:jc w:val="center"/>
        <w:rPr>
          <w:b/>
          <w:sz w:val="24"/>
          <w:szCs w:val="24"/>
          <w:lang w:eastAsia="ar-SA"/>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80404F" w:rsidRDefault="0080404F"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4B12A2">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5746FF">
        <w:rPr>
          <w:rFonts w:eastAsiaTheme="minorHAnsi"/>
          <w:b/>
          <w:sz w:val="24"/>
          <w:szCs w:val="24"/>
          <w:lang w:eastAsia="en-US"/>
        </w:rPr>
        <w:t>ТЕХНИЧЕСКОЕ ЗАДАНИЕ</w:t>
      </w:r>
    </w:p>
    <w:p w:rsidR="00D519B3" w:rsidRPr="00AE2C88" w:rsidRDefault="00D519B3" w:rsidP="000D1E4B">
      <w:pPr>
        <w:widowControl/>
        <w:autoSpaceDE w:val="0"/>
        <w:autoSpaceDN w:val="0"/>
        <w:adjustRightInd w:val="0"/>
        <w:spacing w:line="240" w:lineRule="auto"/>
        <w:jc w:val="center"/>
        <w:rPr>
          <w:rFonts w:eastAsiaTheme="minorHAnsi"/>
          <w:b/>
          <w:sz w:val="24"/>
          <w:szCs w:val="24"/>
          <w:lang w:eastAsia="en-US"/>
        </w:rPr>
      </w:pPr>
    </w:p>
    <w:p w:rsidR="005746FF" w:rsidRPr="007601FE" w:rsidRDefault="005746FF" w:rsidP="005746FF">
      <w:pPr>
        <w:spacing w:line="240" w:lineRule="auto"/>
        <w:contextualSpacing/>
        <w:rPr>
          <w:sz w:val="24"/>
          <w:szCs w:val="24"/>
        </w:rPr>
      </w:pPr>
      <w:r w:rsidRPr="007601FE">
        <w:rPr>
          <w:sz w:val="24"/>
          <w:szCs w:val="24"/>
        </w:rPr>
        <w:t>1. Вид, объем услуг, периодичность оказания услуг, место оказания услуг:</w:t>
      </w:r>
    </w:p>
    <w:p w:rsidR="005746FF" w:rsidRPr="007601FE" w:rsidRDefault="005746FF" w:rsidP="005746FF">
      <w:pPr>
        <w:spacing w:line="240" w:lineRule="auto"/>
        <w:contextualSpacing/>
        <w:rPr>
          <w:sz w:val="24"/>
          <w:szCs w:val="24"/>
        </w:rPr>
      </w:pPr>
    </w:p>
    <w:tbl>
      <w:tblPr>
        <w:tblStyle w:val="380"/>
        <w:tblW w:w="10598" w:type="dxa"/>
        <w:tblLook w:val="04A0" w:firstRow="1" w:lastRow="0" w:firstColumn="1" w:lastColumn="0" w:noHBand="0" w:noVBand="1"/>
      </w:tblPr>
      <w:tblGrid>
        <w:gridCol w:w="554"/>
        <w:gridCol w:w="2439"/>
        <w:gridCol w:w="1954"/>
        <w:gridCol w:w="1635"/>
        <w:gridCol w:w="4016"/>
      </w:tblGrid>
      <w:tr w:rsidR="005746FF" w:rsidRPr="007601FE" w:rsidTr="008F2932">
        <w:tc>
          <w:tcPr>
            <w:tcW w:w="5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jc w:val="center"/>
              <w:rPr>
                <w:sz w:val="24"/>
                <w:szCs w:val="24"/>
              </w:rPr>
            </w:pPr>
            <w:r w:rsidRPr="007601FE">
              <w:rPr>
                <w:sz w:val="24"/>
                <w:szCs w:val="24"/>
              </w:rPr>
              <w:t>№</w:t>
            </w:r>
          </w:p>
          <w:p w:rsidR="005746FF" w:rsidRPr="007601FE" w:rsidRDefault="005746FF" w:rsidP="008F2932">
            <w:pPr>
              <w:jc w:val="center"/>
              <w:rPr>
                <w:sz w:val="24"/>
                <w:szCs w:val="24"/>
              </w:rPr>
            </w:pPr>
            <w:proofErr w:type="gramStart"/>
            <w:r w:rsidRPr="007601FE">
              <w:rPr>
                <w:sz w:val="24"/>
                <w:szCs w:val="24"/>
              </w:rPr>
              <w:t>п</w:t>
            </w:r>
            <w:proofErr w:type="gramEnd"/>
            <w:r w:rsidRPr="007601FE">
              <w:rPr>
                <w:sz w:val="24"/>
                <w:szCs w:val="24"/>
              </w:rPr>
              <w:t>/п</w:t>
            </w:r>
          </w:p>
        </w:tc>
        <w:tc>
          <w:tcPr>
            <w:tcW w:w="2439"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Вид  оказываемых услуг</w:t>
            </w:r>
          </w:p>
        </w:tc>
        <w:tc>
          <w:tcPr>
            <w:tcW w:w="19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Время, периодичность оказания услуг</w:t>
            </w:r>
          </w:p>
        </w:tc>
        <w:tc>
          <w:tcPr>
            <w:tcW w:w="1635"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Кол-во, объем услуг</w:t>
            </w:r>
          </w:p>
        </w:tc>
        <w:tc>
          <w:tcPr>
            <w:tcW w:w="4016"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Место оказания услуг</w:t>
            </w:r>
          </w:p>
        </w:tc>
      </w:tr>
      <w:tr w:rsidR="005746FF" w:rsidRPr="007601FE" w:rsidTr="008F2932">
        <w:tc>
          <w:tcPr>
            <w:tcW w:w="5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rPr>
                <w:sz w:val="24"/>
                <w:szCs w:val="24"/>
              </w:rPr>
            </w:pPr>
            <w:r w:rsidRPr="007601FE">
              <w:rPr>
                <w:sz w:val="24"/>
                <w:szCs w:val="24"/>
              </w:rPr>
              <w:t>1.</w:t>
            </w:r>
          </w:p>
        </w:tc>
        <w:tc>
          <w:tcPr>
            <w:tcW w:w="2439"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Влажная уборка двух коридоров с использованием дезинфицирующих средств</w:t>
            </w:r>
          </w:p>
          <w:p w:rsidR="005746FF" w:rsidRPr="007601FE" w:rsidRDefault="005746FF" w:rsidP="008F2932">
            <w:pPr>
              <w:spacing w:line="240" w:lineRule="auto"/>
              <w:rPr>
                <w:sz w:val="24"/>
                <w:szCs w:val="24"/>
              </w:rPr>
            </w:pPr>
            <w:r w:rsidRPr="007601FE">
              <w:rPr>
                <w:sz w:val="24"/>
                <w:szCs w:val="24"/>
              </w:rPr>
              <w:t xml:space="preserve">ГОСТ </w:t>
            </w:r>
            <w:proofErr w:type="gramStart"/>
            <w:r w:rsidRPr="007601FE">
              <w:rPr>
                <w:sz w:val="24"/>
                <w:szCs w:val="24"/>
              </w:rPr>
              <w:t>Р</w:t>
            </w:r>
            <w:proofErr w:type="gramEnd"/>
            <w:r w:rsidRPr="007601FE">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widowControl/>
              <w:spacing w:line="240" w:lineRule="auto"/>
              <w:rPr>
                <w:sz w:val="24"/>
                <w:szCs w:val="24"/>
              </w:rPr>
            </w:pPr>
            <w:r w:rsidRPr="007601FE">
              <w:rPr>
                <w:sz w:val="24"/>
                <w:szCs w:val="24"/>
              </w:rPr>
              <w:t>Не реже 1 раза в 2 часа</w:t>
            </w:r>
          </w:p>
          <w:p w:rsidR="005746FF" w:rsidRPr="007601FE" w:rsidRDefault="005746FF" w:rsidP="008F2932">
            <w:pPr>
              <w:widowControl/>
              <w:spacing w:line="240" w:lineRule="auto"/>
              <w:rPr>
                <w:sz w:val="24"/>
                <w:szCs w:val="24"/>
              </w:rPr>
            </w:pPr>
            <w:r w:rsidRPr="007601FE">
              <w:rPr>
                <w:sz w:val="24"/>
                <w:szCs w:val="24"/>
              </w:rPr>
              <w:t>8.00-17.00</w:t>
            </w:r>
          </w:p>
          <w:p w:rsidR="005746FF" w:rsidRPr="007601FE" w:rsidRDefault="005746FF" w:rsidP="008F2932">
            <w:pPr>
              <w:spacing w:line="240" w:lineRule="auto"/>
              <w:rPr>
                <w:sz w:val="24"/>
                <w:szCs w:val="24"/>
              </w:rPr>
            </w:pPr>
            <w:r w:rsidRPr="007601FE">
              <w:rPr>
                <w:sz w:val="24"/>
                <w:szCs w:val="24"/>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30,9 м</w:t>
            </w:r>
            <w:proofErr w:type="gramStart"/>
            <w:r w:rsidRPr="007601FE">
              <w:rPr>
                <w:sz w:val="24"/>
                <w:szCs w:val="24"/>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3,4 этажи в здании (кадастровый номер 05:40:000061:6772) по адресу: Республика Дагестан,</w:t>
            </w:r>
          </w:p>
          <w:p w:rsidR="005746FF" w:rsidRPr="007601FE" w:rsidRDefault="005746FF" w:rsidP="008F2932">
            <w:pPr>
              <w:spacing w:line="240" w:lineRule="auto"/>
              <w:rPr>
                <w:sz w:val="24"/>
                <w:szCs w:val="24"/>
              </w:rPr>
            </w:pPr>
            <w:r w:rsidRPr="007601FE">
              <w:rPr>
                <w:sz w:val="24"/>
                <w:szCs w:val="24"/>
              </w:rPr>
              <w:t xml:space="preserve">г. Махачкала, проспект Петра </w:t>
            </w:r>
            <w:r w:rsidRPr="007601FE">
              <w:rPr>
                <w:sz w:val="24"/>
                <w:szCs w:val="24"/>
                <w:lang w:val="en-US"/>
              </w:rPr>
              <w:t>I</w:t>
            </w:r>
            <w:r w:rsidRPr="007601FE">
              <w:rPr>
                <w:sz w:val="24"/>
                <w:szCs w:val="24"/>
              </w:rPr>
              <w:t>, 115.</w:t>
            </w:r>
          </w:p>
        </w:tc>
      </w:tr>
      <w:tr w:rsidR="005746FF" w:rsidRPr="007601FE" w:rsidTr="008F2932">
        <w:tc>
          <w:tcPr>
            <w:tcW w:w="5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rPr>
                <w:sz w:val="24"/>
                <w:szCs w:val="24"/>
              </w:rPr>
            </w:pPr>
            <w:r w:rsidRPr="007601FE">
              <w:rPr>
                <w:sz w:val="24"/>
                <w:szCs w:val="24"/>
              </w:rPr>
              <w:t>2.</w:t>
            </w:r>
          </w:p>
        </w:tc>
        <w:tc>
          <w:tcPr>
            <w:tcW w:w="2439"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widowControl/>
              <w:spacing w:line="240" w:lineRule="auto"/>
              <w:rPr>
                <w:sz w:val="24"/>
                <w:szCs w:val="24"/>
              </w:rPr>
            </w:pPr>
            <w:r w:rsidRPr="007601FE">
              <w:rPr>
                <w:sz w:val="24"/>
                <w:szCs w:val="24"/>
              </w:rPr>
              <w:t xml:space="preserve">Влажная уборка с дезинфицирующими средствами двух санузлов </w:t>
            </w:r>
          </w:p>
          <w:p w:rsidR="005746FF" w:rsidRPr="007601FE" w:rsidRDefault="005746FF" w:rsidP="008F2932">
            <w:pPr>
              <w:widowControl/>
              <w:spacing w:line="240" w:lineRule="auto"/>
              <w:rPr>
                <w:sz w:val="24"/>
                <w:szCs w:val="24"/>
              </w:rPr>
            </w:pPr>
            <w:r w:rsidRPr="007601FE">
              <w:rPr>
                <w:sz w:val="24"/>
                <w:szCs w:val="24"/>
              </w:rPr>
              <w:t xml:space="preserve">ГОСТ </w:t>
            </w:r>
            <w:proofErr w:type="gramStart"/>
            <w:r w:rsidRPr="007601FE">
              <w:rPr>
                <w:sz w:val="24"/>
                <w:szCs w:val="24"/>
              </w:rPr>
              <w:t>Р</w:t>
            </w:r>
            <w:proofErr w:type="gramEnd"/>
            <w:r w:rsidRPr="007601FE">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widowControl/>
              <w:spacing w:line="240" w:lineRule="auto"/>
              <w:rPr>
                <w:sz w:val="24"/>
                <w:szCs w:val="24"/>
              </w:rPr>
            </w:pPr>
            <w:r w:rsidRPr="007601FE">
              <w:rPr>
                <w:sz w:val="24"/>
                <w:szCs w:val="24"/>
              </w:rPr>
              <w:t>Не реже 1 раза в 2 часа</w:t>
            </w:r>
          </w:p>
          <w:p w:rsidR="005746FF" w:rsidRPr="007601FE" w:rsidRDefault="005746FF" w:rsidP="008F2932">
            <w:pPr>
              <w:widowControl/>
              <w:spacing w:line="240" w:lineRule="auto"/>
              <w:rPr>
                <w:sz w:val="24"/>
                <w:szCs w:val="24"/>
              </w:rPr>
            </w:pPr>
            <w:r w:rsidRPr="007601FE">
              <w:rPr>
                <w:sz w:val="24"/>
                <w:szCs w:val="24"/>
              </w:rPr>
              <w:t>8.00-17.00</w:t>
            </w:r>
          </w:p>
          <w:p w:rsidR="005746FF" w:rsidRPr="007601FE" w:rsidRDefault="005746FF" w:rsidP="008F2932">
            <w:pPr>
              <w:widowControl/>
              <w:spacing w:line="240" w:lineRule="auto"/>
              <w:rPr>
                <w:sz w:val="24"/>
                <w:szCs w:val="24"/>
              </w:rPr>
            </w:pPr>
            <w:r w:rsidRPr="007601FE">
              <w:rPr>
                <w:sz w:val="24"/>
                <w:szCs w:val="24"/>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5,8 м</w:t>
            </w:r>
            <w:proofErr w:type="gramStart"/>
            <w:r w:rsidRPr="007601FE">
              <w:rPr>
                <w:sz w:val="24"/>
                <w:szCs w:val="24"/>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 xml:space="preserve">Нежилые помещения, расположенные на 3,4 этажах в здании (кадастровый номер 05:40:000061:6772) по адресу: </w:t>
            </w:r>
          </w:p>
          <w:p w:rsidR="005746FF" w:rsidRPr="007601FE" w:rsidRDefault="005746FF" w:rsidP="008F2932">
            <w:pPr>
              <w:spacing w:line="240" w:lineRule="auto"/>
              <w:rPr>
                <w:sz w:val="24"/>
                <w:szCs w:val="24"/>
              </w:rPr>
            </w:pPr>
            <w:r w:rsidRPr="007601FE">
              <w:rPr>
                <w:sz w:val="24"/>
                <w:szCs w:val="24"/>
              </w:rPr>
              <w:t>Республика Дагестан,</w:t>
            </w:r>
          </w:p>
          <w:p w:rsidR="005746FF" w:rsidRPr="007601FE" w:rsidRDefault="005746FF" w:rsidP="008F2932">
            <w:pPr>
              <w:spacing w:line="240" w:lineRule="auto"/>
              <w:rPr>
                <w:sz w:val="24"/>
                <w:szCs w:val="24"/>
              </w:rPr>
            </w:pPr>
            <w:r w:rsidRPr="007601FE">
              <w:rPr>
                <w:sz w:val="24"/>
                <w:szCs w:val="24"/>
              </w:rPr>
              <w:t xml:space="preserve">г. Махачкала, проспект Петра </w:t>
            </w:r>
            <w:r w:rsidRPr="007601FE">
              <w:rPr>
                <w:sz w:val="24"/>
                <w:szCs w:val="24"/>
                <w:lang w:val="en-US"/>
              </w:rPr>
              <w:t>I</w:t>
            </w:r>
            <w:r w:rsidRPr="007601FE">
              <w:rPr>
                <w:sz w:val="24"/>
                <w:szCs w:val="24"/>
              </w:rPr>
              <w:t>, 115.</w:t>
            </w:r>
          </w:p>
        </w:tc>
      </w:tr>
      <w:tr w:rsidR="005746FF" w:rsidRPr="007601FE" w:rsidTr="008F2932">
        <w:tc>
          <w:tcPr>
            <w:tcW w:w="5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rPr>
                <w:sz w:val="24"/>
                <w:szCs w:val="24"/>
              </w:rPr>
            </w:pPr>
            <w:r w:rsidRPr="007601FE">
              <w:rPr>
                <w:sz w:val="24"/>
                <w:szCs w:val="24"/>
              </w:rPr>
              <w:t>3.</w:t>
            </w:r>
          </w:p>
        </w:tc>
        <w:tc>
          <w:tcPr>
            <w:tcW w:w="2439"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widowControl/>
              <w:spacing w:line="240" w:lineRule="auto"/>
              <w:rPr>
                <w:sz w:val="24"/>
                <w:szCs w:val="24"/>
              </w:rPr>
            </w:pPr>
            <w:r w:rsidRPr="007601FE">
              <w:rPr>
                <w:sz w:val="24"/>
                <w:szCs w:val="24"/>
              </w:rPr>
              <w:t xml:space="preserve">Влажная уборка с дезинфицирующими средствами десяти офисных кабинетов </w:t>
            </w:r>
          </w:p>
          <w:p w:rsidR="005746FF" w:rsidRPr="007601FE" w:rsidRDefault="005746FF" w:rsidP="008F2932">
            <w:pPr>
              <w:widowControl/>
              <w:spacing w:line="240" w:lineRule="auto"/>
              <w:rPr>
                <w:sz w:val="24"/>
                <w:szCs w:val="24"/>
              </w:rPr>
            </w:pPr>
            <w:r w:rsidRPr="007601FE">
              <w:rPr>
                <w:sz w:val="24"/>
                <w:szCs w:val="24"/>
              </w:rPr>
              <w:t xml:space="preserve">ГОСТ </w:t>
            </w:r>
            <w:proofErr w:type="gramStart"/>
            <w:r w:rsidRPr="007601FE">
              <w:rPr>
                <w:sz w:val="24"/>
                <w:szCs w:val="24"/>
              </w:rPr>
              <w:t>Р</w:t>
            </w:r>
            <w:proofErr w:type="gramEnd"/>
            <w:r w:rsidRPr="007601FE">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widowControl/>
              <w:spacing w:line="240" w:lineRule="auto"/>
              <w:rPr>
                <w:sz w:val="24"/>
                <w:szCs w:val="24"/>
              </w:rPr>
            </w:pPr>
            <w:r w:rsidRPr="007601FE">
              <w:rPr>
                <w:sz w:val="24"/>
                <w:szCs w:val="24"/>
              </w:rPr>
              <w:t>8.00-17.00</w:t>
            </w:r>
          </w:p>
          <w:p w:rsidR="005746FF" w:rsidRPr="007601FE" w:rsidRDefault="005746FF" w:rsidP="008F2932">
            <w:pPr>
              <w:widowControl/>
              <w:spacing w:line="240" w:lineRule="auto"/>
              <w:rPr>
                <w:sz w:val="24"/>
                <w:szCs w:val="24"/>
              </w:rPr>
            </w:pPr>
            <w:r w:rsidRPr="007601FE">
              <w:rPr>
                <w:sz w:val="24"/>
                <w:szCs w:val="24"/>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vertAlign w:val="superscript"/>
              </w:rPr>
            </w:pPr>
            <w:r w:rsidRPr="007601FE">
              <w:rPr>
                <w:sz w:val="24"/>
                <w:szCs w:val="24"/>
              </w:rPr>
              <w:t>250,5 м</w:t>
            </w:r>
            <w:proofErr w:type="gramStart"/>
            <w:r w:rsidRPr="007601FE">
              <w:rPr>
                <w:sz w:val="24"/>
                <w:szCs w:val="24"/>
                <w:vertAlign w:val="superscript"/>
              </w:rPr>
              <w:t>2</w:t>
            </w:r>
            <w:proofErr w:type="gramEnd"/>
          </w:p>
        </w:tc>
        <w:tc>
          <w:tcPr>
            <w:tcW w:w="4016"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 xml:space="preserve">Нежилые помещения, расположенные на 3,4 этажах в здании (кадастровый номер 05:40:000061:6772) по адресу: </w:t>
            </w:r>
          </w:p>
          <w:p w:rsidR="005746FF" w:rsidRPr="007601FE" w:rsidRDefault="005746FF" w:rsidP="008F2932">
            <w:pPr>
              <w:spacing w:line="240" w:lineRule="auto"/>
              <w:rPr>
                <w:sz w:val="24"/>
                <w:szCs w:val="24"/>
              </w:rPr>
            </w:pPr>
            <w:r w:rsidRPr="007601FE">
              <w:rPr>
                <w:sz w:val="24"/>
                <w:szCs w:val="24"/>
              </w:rPr>
              <w:t>Республика Дагестан,</w:t>
            </w:r>
          </w:p>
          <w:p w:rsidR="005746FF" w:rsidRPr="007601FE" w:rsidRDefault="005746FF" w:rsidP="008F2932">
            <w:pPr>
              <w:spacing w:line="240" w:lineRule="auto"/>
              <w:rPr>
                <w:sz w:val="24"/>
                <w:szCs w:val="24"/>
              </w:rPr>
            </w:pPr>
            <w:r w:rsidRPr="007601FE">
              <w:rPr>
                <w:sz w:val="24"/>
                <w:szCs w:val="24"/>
              </w:rPr>
              <w:t xml:space="preserve">г. Махачкала, проспект Петра </w:t>
            </w:r>
            <w:r w:rsidRPr="007601FE">
              <w:rPr>
                <w:sz w:val="24"/>
                <w:szCs w:val="24"/>
                <w:lang w:val="en-US"/>
              </w:rPr>
              <w:t>I</w:t>
            </w:r>
            <w:r w:rsidRPr="007601FE">
              <w:rPr>
                <w:sz w:val="24"/>
                <w:szCs w:val="24"/>
              </w:rPr>
              <w:t>, 115.</w:t>
            </w:r>
          </w:p>
        </w:tc>
      </w:tr>
      <w:tr w:rsidR="005746FF" w:rsidRPr="007601FE" w:rsidTr="008F2932">
        <w:tc>
          <w:tcPr>
            <w:tcW w:w="5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rPr>
                <w:sz w:val="24"/>
                <w:szCs w:val="24"/>
              </w:rPr>
            </w:pPr>
            <w:r w:rsidRPr="007601FE">
              <w:rPr>
                <w:sz w:val="24"/>
                <w:szCs w:val="24"/>
              </w:rPr>
              <w:t>4.</w:t>
            </w:r>
          </w:p>
        </w:tc>
        <w:tc>
          <w:tcPr>
            <w:tcW w:w="2439"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 xml:space="preserve">Влажная комплексная уборка помещений </w:t>
            </w:r>
          </w:p>
          <w:p w:rsidR="005746FF" w:rsidRPr="007601FE" w:rsidRDefault="005746FF" w:rsidP="008F2932">
            <w:pPr>
              <w:spacing w:line="240" w:lineRule="auto"/>
              <w:rPr>
                <w:sz w:val="24"/>
                <w:szCs w:val="24"/>
              </w:rPr>
            </w:pPr>
            <w:r w:rsidRPr="007601FE">
              <w:rPr>
                <w:sz w:val="24"/>
                <w:szCs w:val="24"/>
              </w:rPr>
              <w:t xml:space="preserve">ГОСТ </w:t>
            </w:r>
            <w:proofErr w:type="gramStart"/>
            <w:r w:rsidRPr="007601FE">
              <w:rPr>
                <w:sz w:val="24"/>
                <w:szCs w:val="24"/>
              </w:rPr>
              <w:t>Р</w:t>
            </w:r>
            <w:proofErr w:type="gramEnd"/>
            <w:r w:rsidRPr="007601FE">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8.00-17.00</w:t>
            </w:r>
          </w:p>
          <w:p w:rsidR="005746FF" w:rsidRPr="007601FE" w:rsidRDefault="005746FF" w:rsidP="008F2932">
            <w:pPr>
              <w:spacing w:line="240" w:lineRule="auto"/>
              <w:rPr>
                <w:sz w:val="24"/>
                <w:szCs w:val="24"/>
              </w:rPr>
            </w:pPr>
            <w:r w:rsidRPr="007601FE">
              <w:rPr>
                <w:sz w:val="24"/>
                <w:szCs w:val="24"/>
              </w:rPr>
              <w:t>Еженедельно</w:t>
            </w:r>
          </w:p>
        </w:tc>
        <w:tc>
          <w:tcPr>
            <w:tcW w:w="1635"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11 помещений</w:t>
            </w:r>
          </w:p>
        </w:tc>
        <w:tc>
          <w:tcPr>
            <w:tcW w:w="4016"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 xml:space="preserve">Нежилые помещения, расположенные на 3,4,5 этажах в здании (кадастровый номер 05:40:000061:6772) по адресу: </w:t>
            </w:r>
          </w:p>
          <w:p w:rsidR="005746FF" w:rsidRPr="007601FE" w:rsidRDefault="005746FF" w:rsidP="008F2932">
            <w:pPr>
              <w:spacing w:line="240" w:lineRule="auto"/>
              <w:rPr>
                <w:sz w:val="24"/>
                <w:szCs w:val="24"/>
              </w:rPr>
            </w:pPr>
            <w:r w:rsidRPr="007601FE">
              <w:rPr>
                <w:sz w:val="24"/>
                <w:szCs w:val="24"/>
              </w:rPr>
              <w:t>Республика Дагестан,</w:t>
            </w:r>
          </w:p>
          <w:p w:rsidR="005746FF" w:rsidRPr="007601FE" w:rsidRDefault="005746FF" w:rsidP="008F2932">
            <w:pPr>
              <w:spacing w:line="240" w:lineRule="auto"/>
              <w:rPr>
                <w:sz w:val="24"/>
                <w:szCs w:val="24"/>
              </w:rPr>
            </w:pPr>
            <w:r w:rsidRPr="007601FE">
              <w:rPr>
                <w:sz w:val="24"/>
                <w:szCs w:val="24"/>
              </w:rPr>
              <w:t xml:space="preserve">г. Махачкала, проспект Петра </w:t>
            </w:r>
            <w:r w:rsidRPr="007601FE">
              <w:rPr>
                <w:sz w:val="24"/>
                <w:szCs w:val="24"/>
                <w:lang w:val="en-US"/>
              </w:rPr>
              <w:t>I</w:t>
            </w:r>
            <w:r w:rsidRPr="007601FE">
              <w:rPr>
                <w:sz w:val="24"/>
                <w:szCs w:val="24"/>
              </w:rPr>
              <w:t>, 115.</w:t>
            </w:r>
          </w:p>
        </w:tc>
      </w:tr>
      <w:tr w:rsidR="005746FF" w:rsidRPr="007601FE" w:rsidTr="008F2932">
        <w:tc>
          <w:tcPr>
            <w:tcW w:w="5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rPr>
                <w:sz w:val="24"/>
                <w:szCs w:val="24"/>
              </w:rPr>
            </w:pPr>
            <w:r w:rsidRPr="007601FE">
              <w:rPr>
                <w:sz w:val="24"/>
                <w:szCs w:val="24"/>
              </w:rPr>
              <w:t>5.</w:t>
            </w:r>
          </w:p>
        </w:tc>
        <w:tc>
          <w:tcPr>
            <w:tcW w:w="2439"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rPr>
                <w:sz w:val="24"/>
                <w:szCs w:val="24"/>
              </w:rPr>
            </w:pPr>
            <w:r w:rsidRPr="007601FE">
              <w:rPr>
                <w:sz w:val="24"/>
                <w:szCs w:val="24"/>
              </w:rPr>
              <w:t>Мытье окон с применением специальных средств</w:t>
            </w:r>
          </w:p>
          <w:p w:rsidR="005746FF" w:rsidRPr="007601FE" w:rsidRDefault="005746FF" w:rsidP="008F2932">
            <w:pPr>
              <w:spacing w:line="240" w:lineRule="auto"/>
              <w:rPr>
                <w:sz w:val="24"/>
                <w:szCs w:val="24"/>
              </w:rPr>
            </w:pPr>
            <w:r w:rsidRPr="007601FE">
              <w:rPr>
                <w:sz w:val="24"/>
                <w:szCs w:val="24"/>
              </w:rPr>
              <w:t xml:space="preserve">ГОСТ </w:t>
            </w:r>
            <w:proofErr w:type="gramStart"/>
            <w:r w:rsidRPr="007601FE">
              <w:rPr>
                <w:sz w:val="24"/>
                <w:szCs w:val="24"/>
              </w:rPr>
              <w:t>Р</w:t>
            </w:r>
            <w:proofErr w:type="gramEnd"/>
            <w:r w:rsidRPr="007601FE">
              <w:rPr>
                <w:sz w:val="24"/>
                <w:szCs w:val="24"/>
              </w:rPr>
              <w:t xml:space="preserve"> 51870-2014</w:t>
            </w:r>
          </w:p>
        </w:tc>
        <w:tc>
          <w:tcPr>
            <w:tcW w:w="19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rPr>
                <w:sz w:val="24"/>
                <w:szCs w:val="24"/>
              </w:rPr>
            </w:pPr>
            <w:r w:rsidRPr="007601FE">
              <w:rPr>
                <w:sz w:val="24"/>
                <w:szCs w:val="24"/>
              </w:rPr>
              <w:t>2 раза в квартал</w:t>
            </w:r>
          </w:p>
        </w:tc>
        <w:tc>
          <w:tcPr>
            <w:tcW w:w="1635"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jc w:val="center"/>
              <w:rPr>
                <w:sz w:val="24"/>
                <w:szCs w:val="24"/>
              </w:rPr>
            </w:pPr>
            <w:r w:rsidRPr="007601FE">
              <w:rPr>
                <w:sz w:val="24"/>
                <w:szCs w:val="24"/>
              </w:rPr>
              <w:t>22 окна</w:t>
            </w:r>
          </w:p>
        </w:tc>
        <w:tc>
          <w:tcPr>
            <w:tcW w:w="4016"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rPr>
                <w:sz w:val="24"/>
                <w:szCs w:val="24"/>
              </w:rPr>
            </w:pPr>
            <w:r w:rsidRPr="007601FE">
              <w:rPr>
                <w:sz w:val="24"/>
                <w:szCs w:val="24"/>
              </w:rPr>
              <w:t xml:space="preserve">Нежилые помещения, расположенные на 3,4,5 этажах в здании (кадастровый номер 05:40:000061:6772) по адресу: </w:t>
            </w:r>
          </w:p>
          <w:p w:rsidR="005746FF" w:rsidRPr="007601FE" w:rsidRDefault="005746FF" w:rsidP="008F2932">
            <w:pPr>
              <w:spacing w:line="240" w:lineRule="auto"/>
              <w:rPr>
                <w:sz w:val="24"/>
                <w:szCs w:val="24"/>
              </w:rPr>
            </w:pPr>
            <w:r w:rsidRPr="007601FE">
              <w:rPr>
                <w:sz w:val="24"/>
                <w:szCs w:val="24"/>
              </w:rPr>
              <w:t>Республика Дагестан,</w:t>
            </w:r>
          </w:p>
          <w:p w:rsidR="005746FF" w:rsidRPr="007601FE" w:rsidRDefault="005746FF" w:rsidP="008F2932">
            <w:pPr>
              <w:spacing w:line="240" w:lineRule="auto"/>
              <w:rPr>
                <w:sz w:val="24"/>
                <w:szCs w:val="24"/>
              </w:rPr>
            </w:pPr>
            <w:r w:rsidRPr="007601FE">
              <w:rPr>
                <w:sz w:val="24"/>
                <w:szCs w:val="24"/>
              </w:rPr>
              <w:t xml:space="preserve">г. Махачкала, проспект Петра </w:t>
            </w:r>
            <w:r w:rsidRPr="007601FE">
              <w:rPr>
                <w:sz w:val="24"/>
                <w:szCs w:val="24"/>
                <w:lang w:val="en-US"/>
              </w:rPr>
              <w:t>I</w:t>
            </w:r>
            <w:r w:rsidRPr="007601FE">
              <w:rPr>
                <w:sz w:val="24"/>
                <w:szCs w:val="24"/>
              </w:rPr>
              <w:t>, 115.</w:t>
            </w:r>
          </w:p>
        </w:tc>
      </w:tr>
      <w:tr w:rsidR="005746FF" w:rsidRPr="007601FE" w:rsidTr="008F2932">
        <w:tc>
          <w:tcPr>
            <w:tcW w:w="554" w:type="dxa"/>
            <w:tcBorders>
              <w:top w:val="single" w:sz="4" w:space="0" w:color="auto"/>
              <w:left w:val="single" w:sz="4" w:space="0" w:color="auto"/>
              <w:bottom w:val="single" w:sz="4" w:space="0" w:color="auto"/>
              <w:right w:val="single" w:sz="4" w:space="0" w:color="auto"/>
            </w:tcBorders>
          </w:tcPr>
          <w:p w:rsidR="005746FF" w:rsidRPr="007601FE" w:rsidRDefault="005746FF" w:rsidP="008F2932">
            <w:pPr>
              <w:rPr>
                <w:sz w:val="24"/>
                <w:szCs w:val="24"/>
              </w:rPr>
            </w:pPr>
            <w:r w:rsidRPr="007601FE">
              <w:rPr>
                <w:sz w:val="24"/>
                <w:szCs w:val="24"/>
              </w:rPr>
              <w:t>6.</w:t>
            </w:r>
          </w:p>
        </w:tc>
        <w:tc>
          <w:tcPr>
            <w:tcW w:w="2439"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 xml:space="preserve">Обеспечение санитарно-гигиеническими и туалетными принадлежностями двух санузлов  </w:t>
            </w:r>
          </w:p>
        </w:tc>
        <w:tc>
          <w:tcPr>
            <w:tcW w:w="1954"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8.00-17.00</w:t>
            </w:r>
          </w:p>
          <w:p w:rsidR="005746FF" w:rsidRPr="007601FE" w:rsidRDefault="005746FF" w:rsidP="008F2932">
            <w:pPr>
              <w:spacing w:line="240" w:lineRule="auto"/>
              <w:rPr>
                <w:sz w:val="24"/>
                <w:szCs w:val="24"/>
              </w:rPr>
            </w:pPr>
            <w:r w:rsidRPr="007601FE">
              <w:rPr>
                <w:sz w:val="24"/>
                <w:szCs w:val="24"/>
              </w:rPr>
              <w:t>Ежедневно</w:t>
            </w:r>
          </w:p>
        </w:tc>
        <w:tc>
          <w:tcPr>
            <w:tcW w:w="1635"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jc w:val="center"/>
              <w:rPr>
                <w:sz w:val="24"/>
                <w:szCs w:val="24"/>
              </w:rPr>
            </w:pPr>
            <w:r w:rsidRPr="007601FE">
              <w:rPr>
                <w:sz w:val="24"/>
                <w:szCs w:val="24"/>
              </w:rPr>
              <w:t>2 кабинки</w:t>
            </w:r>
          </w:p>
          <w:p w:rsidR="005746FF" w:rsidRPr="007601FE" w:rsidRDefault="005746FF" w:rsidP="008F2932">
            <w:pPr>
              <w:spacing w:line="240" w:lineRule="auto"/>
              <w:jc w:val="center"/>
              <w:rPr>
                <w:sz w:val="24"/>
                <w:szCs w:val="24"/>
              </w:rPr>
            </w:pPr>
            <w:r w:rsidRPr="007601FE">
              <w:rPr>
                <w:sz w:val="24"/>
                <w:szCs w:val="24"/>
              </w:rPr>
              <w:t>и 2 умывальника</w:t>
            </w:r>
          </w:p>
        </w:tc>
        <w:tc>
          <w:tcPr>
            <w:tcW w:w="4016" w:type="dxa"/>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rPr>
                <w:sz w:val="24"/>
                <w:szCs w:val="24"/>
              </w:rPr>
            </w:pPr>
            <w:r w:rsidRPr="007601FE">
              <w:rPr>
                <w:sz w:val="24"/>
                <w:szCs w:val="24"/>
              </w:rPr>
              <w:t xml:space="preserve">Нежилые помещения, расположенные на 3,4 этажах в здании (кадастровый номер 05:40:000061:6772) по адресу: </w:t>
            </w:r>
          </w:p>
          <w:p w:rsidR="005746FF" w:rsidRPr="007601FE" w:rsidRDefault="005746FF" w:rsidP="008F2932">
            <w:pPr>
              <w:spacing w:line="240" w:lineRule="auto"/>
              <w:rPr>
                <w:sz w:val="24"/>
                <w:szCs w:val="24"/>
              </w:rPr>
            </w:pPr>
            <w:r w:rsidRPr="007601FE">
              <w:rPr>
                <w:sz w:val="24"/>
                <w:szCs w:val="24"/>
              </w:rPr>
              <w:t>Республика Дагестан,</w:t>
            </w:r>
          </w:p>
          <w:p w:rsidR="005746FF" w:rsidRPr="007601FE" w:rsidRDefault="005746FF" w:rsidP="008F2932">
            <w:pPr>
              <w:spacing w:line="240" w:lineRule="auto"/>
              <w:rPr>
                <w:sz w:val="24"/>
                <w:szCs w:val="24"/>
              </w:rPr>
            </w:pPr>
            <w:r w:rsidRPr="007601FE">
              <w:rPr>
                <w:sz w:val="24"/>
                <w:szCs w:val="24"/>
              </w:rPr>
              <w:t xml:space="preserve">г. Махачкала, проспект Петра </w:t>
            </w:r>
            <w:r w:rsidRPr="007601FE">
              <w:rPr>
                <w:sz w:val="24"/>
                <w:szCs w:val="24"/>
                <w:lang w:val="en-US"/>
              </w:rPr>
              <w:t>I</w:t>
            </w:r>
            <w:r w:rsidRPr="007601FE">
              <w:rPr>
                <w:sz w:val="24"/>
                <w:szCs w:val="24"/>
              </w:rPr>
              <w:t>, 115.</w:t>
            </w:r>
          </w:p>
        </w:tc>
      </w:tr>
    </w:tbl>
    <w:p w:rsidR="005746FF" w:rsidRPr="007601FE" w:rsidRDefault="005746FF" w:rsidP="005746FF">
      <w:pPr>
        <w:spacing w:line="240" w:lineRule="auto"/>
        <w:contextualSpacing/>
        <w:rPr>
          <w:sz w:val="24"/>
          <w:szCs w:val="24"/>
        </w:rPr>
      </w:pPr>
    </w:p>
    <w:p w:rsidR="005746FF" w:rsidRPr="007601FE" w:rsidRDefault="005746FF" w:rsidP="005746FF">
      <w:pPr>
        <w:spacing w:line="240" w:lineRule="auto"/>
        <w:rPr>
          <w:sz w:val="24"/>
          <w:szCs w:val="24"/>
        </w:rPr>
      </w:pPr>
      <w:r w:rsidRPr="007601FE">
        <w:rPr>
          <w:sz w:val="24"/>
          <w:szCs w:val="24"/>
        </w:rPr>
        <w:t>2. Характеристика услуг по санитарно-гигиеническому обслуживанию помещений</w:t>
      </w:r>
    </w:p>
    <w:p w:rsidR="005746FF" w:rsidRPr="007601FE" w:rsidRDefault="005746FF" w:rsidP="005746FF">
      <w:pPr>
        <w:spacing w:line="240" w:lineRule="auto"/>
        <w:jc w:val="both"/>
        <w:rPr>
          <w:sz w:val="24"/>
          <w:szCs w:val="24"/>
        </w:rPr>
      </w:pPr>
      <w:r w:rsidRPr="007601FE">
        <w:rPr>
          <w:b/>
          <w:sz w:val="24"/>
          <w:szCs w:val="24"/>
        </w:rPr>
        <w:t>2.1.</w:t>
      </w:r>
      <w:r w:rsidRPr="007601FE">
        <w:rPr>
          <w:sz w:val="24"/>
          <w:szCs w:val="24"/>
        </w:rPr>
        <w:t xml:space="preserve"> Влажная уборка коридоров с использованием дезинфицирующих средств</w:t>
      </w:r>
    </w:p>
    <w:p w:rsidR="005746FF" w:rsidRPr="007601FE" w:rsidRDefault="005746FF" w:rsidP="005746FF">
      <w:pPr>
        <w:spacing w:line="240" w:lineRule="auto"/>
        <w:jc w:val="both"/>
        <w:rPr>
          <w:sz w:val="24"/>
          <w:szCs w:val="24"/>
        </w:rPr>
      </w:pPr>
      <w:r w:rsidRPr="007601FE">
        <w:rPr>
          <w:sz w:val="24"/>
          <w:szCs w:val="24"/>
        </w:rPr>
        <w:t xml:space="preserve"> (ежедневно):</w:t>
      </w:r>
    </w:p>
    <w:p w:rsidR="005746FF" w:rsidRPr="007601FE" w:rsidRDefault="005746FF" w:rsidP="005746FF">
      <w:pPr>
        <w:spacing w:line="240" w:lineRule="auto"/>
        <w:jc w:val="both"/>
        <w:rPr>
          <w:sz w:val="24"/>
          <w:szCs w:val="24"/>
        </w:rPr>
      </w:pPr>
      <w:r w:rsidRPr="007601FE">
        <w:rPr>
          <w:sz w:val="24"/>
          <w:szCs w:val="24"/>
        </w:rPr>
        <w:lastRenderedPageBreak/>
        <w:t>- влажная уборка и удаление локальных загрязнений боковых стен, подоконников;</w:t>
      </w:r>
    </w:p>
    <w:p w:rsidR="005746FF" w:rsidRPr="007601FE" w:rsidRDefault="005746FF" w:rsidP="005746FF">
      <w:pPr>
        <w:spacing w:line="240" w:lineRule="auto"/>
        <w:jc w:val="both"/>
        <w:rPr>
          <w:sz w:val="24"/>
          <w:szCs w:val="24"/>
        </w:rPr>
      </w:pPr>
      <w:r w:rsidRPr="007601FE">
        <w:rPr>
          <w:sz w:val="24"/>
          <w:szCs w:val="24"/>
        </w:rPr>
        <w:t>- влажная уборка радиаторов, труб отопления (где есть доступ);</w:t>
      </w:r>
    </w:p>
    <w:p w:rsidR="005746FF" w:rsidRPr="007601FE" w:rsidRDefault="005746FF" w:rsidP="005746FF">
      <w:pPr>
        <w:spacing w:line="240" w:lineRule="auto"/>
        <w:jc w:val="both"/>
        <w:rPr>
          <w:sz w:val="24"/>
          <w:szCs w:val="24"/>
        </w:rPr>
      </w:pPr>
      <w:r w:rsidRPr="007601FE">
        <w:rPr>
          <w:sz w:val="24"/>
          <w:szCs w:val="24"/>
        </w:rPr>
        <w:t>- мойка полов с применением специальных средств;</w:t>
      </w:r>
    </w:p>
    <w:p w:rsidR="005746FF" w:rsidRPr="007601FE" w:rsidRDefault="005746FF" w:rsidP="005746FF">
      <w:pPr>
        <w:spacing w:line="240" w:lineRule="auto"/>
        <w:jc w:val="both"/>
        <w:rPr>
          <w:sz w:val="24"/>
          <w:szCs w:val="24"/>
        </w:rPr>
      </w:pPr>
      <w:r w:rsidRPr="007601FE">
        <w:rPr>
          <w:sz w:val="24"/>
          <w:szCs w:val="24"/>
        </w:rPr>
        <w:t>- чистка зеркальных и стеклянных поверхностей с применением специальных средств;</w:t>
      </w:r>
    </w:p>
    <w:p w:rsidR="005746FF" w:rsidRPr="007601FE" w:rsidRDefault="005746FF" w:rsidP="005746FF">
      <w:pPr>
        <w:spacing w:line="240" w:lineRule="auto"/>
        <w:jc w:val="both"/>
        <w:rPr>
          <w:sz w:val="24"/>
          <w:szCs w:val="24"/>
        </w:rPr>
      </w:pPr>
      <w:r w:rsidRPr="007601FE">
        <w:rPr>
          <w:sz w:val="24"/>
          <w:szCs w:val="24"/>
        </w:rPr>
        <w:t>- удаление пыли, пятен с дверных блоков и ручек;</w:t>
      </w:r>
    </w:p>
    <w:p w:rsidR="005746FF" w:rsidRPr="007601FE" w:rsidRDefault="005746FF" w:rsidP="005746FF">
      <w:pPr>
        <w:spacing w:line="240" w:lineRule="auto"/>
        <w:jc w:val="both"/>
        <w:rPr>
          <w:sz w:val="24"/>
          <w:szCs w:val="24"/>
        </w:rPr>
      </w:pPr>
      <w:r w:rsidRPr="007601FE">
        <w:rPr>
          <w:sz w:val="24"/>
          <w:szCs w:val="24"/>
        </w:rPr>
        <w:t>- протирка пыли с подоконников;</w:t>
      </w:r>
    </w:p>
    <w:p w:rsidR="005746FF" w:rsidRPr="007601FE" w:rsidRDefault="005746FF" w:rsidP="005746FF">
      <w:pPr>
        <w:spacing w:line="240" w:lineRule="auto"/>
        <w:jc w:val="both"/>
        <w:rPr>
          <w:sz w:val="24"/>
          <w:szCs w:val="24"/>
        </w:rPr>
      </w:pPr>
      <w:r w:rsidRPr="007601FE">
        <w:rPr>
          <w:sz w:val="24"/>
          <w:szCs w:val="24"/>
        </w:rPr>
        <w:t>- дезинфекция дверных ручек, выключателей, контактных поверхностей, мест общего пользования (не реже 1 раза в 2 часа с 8.00 до 17.00 ежедневно).</w:t>
      </w:r>
    </w:p>
    <w:p w:rsidR="005746FF" w:rsidRPr="007601FE" w:rsidRDefault="005746FF" w:rsidP="005746FF">
      <w:pPr>
        <w:spacing w:line="240" w:lineRule="auto"/>
        <w:jc w:val="both"/>
        <w:rPr>
          <w:sz w:val="24"/>
          <w:szCs w:val="24"/>
        </w:rPr>
      </w:pPr>
      <w:r w:rsidRPr="007601FE">
        <w:rPr>
          <w:b/>
          <w:sz w:val="24"/>
          <w:szCs w:val="24"/>
        </w:rPr>
        <w:t>2.2.</w:t>
      </w:r>
      <w:r w:rsidRPr="007601FE">
        <w:rPr>
          <w:sz w:val="24"/>
          <w:szCs w:val="24"/>
        </w:rPr>
        <w:t xml:space="preserve"> Влажная уборка с дезинфицирующими средствами санузлов (ежедневно):</w:t>
      </w:r>
    </w:p>
    <w:p w:rsidR="005746FF" w:rsidRPr="007601FE" w:rsidRDefault="005746FF" w:rsidP="005746FF">
      <w:pPr>
        <w:spacing w:line="240" w:lineRule="auto"/>
        <w:jc w:val="both"/>
        <w:rPr>
          <w:sz w:val="24"/>
          <w:szCs w:val="24"/>
        </w:rPr>
      </w:pPr>
      <w:r w:rsidRPr="007601FE">
        <w:rPr>
          <w:sz w:val="24"/>
          <w:szCs w:val="24"/>
        </w:rPr>
        <w:t>- обеспечение санитарно-гигиеническими и туалетными принадлежностями (туалетной бумагой, бумажными полотенцами, мылом, освежителями воздуха);</w:t>
      </w:r>
    </w:p>
    <w:p w:rsidR="005746FF" w:rsidRPr="007601FE" w:rsidRDefault="005746FF" w:rsidP="005746FF">
      <w:pPr>
        <w:spacing w:line="240" w:lineRule="auto"/>
        <w:jc w:val="both"/>
        <w:rPr>
          <w:sz w:val="24"/>
          <w:szCs w:val="24"/>
        </w:rPr>
      </w:pPr>
      <w:r w:rsidRPr="007601FE">
        <w:rPr>
          <w:sz w:val="24"/>
          <w:szCs w:val="24"/>
        </w:rPr>
        <w:t>- мойка полов с применением специальных средств;</w:t>
      </w:r>
    </w:p>
    <w:p w:rsidR="005746FF" w:rsidRPr="007601FE" w:rsidRDefault="005746FF" w:rsidP="005746FF">
      <w:pPr>
        <w:spacing w:line="240" w:lineRule="auto"/>
        <w:jc w:val="both"/>
        <w:rPr>
          <w:sz w:val="24"/>
          <w:szCs w:val="24"/>
        </w:rPr>
      </w:pPr>
      <w:r w:rsidRPr="007601FE">
        <w:rPr>
          <w:sz w:val="24"/>
          <w:szCs w:val="24"/>
        </w:rPr>
        <w:t>- удаление пыли, пятен с подоконников, дверных блоков, дверных ручек;</w:t>
      </w:r>
    </w:p>
    <w:p w:rsidR="005746FF" w:rsidRPr="007601FE" w:rsidRDefault="005746FF" w:rsidP="005746FF">
      <w:pPr>
        <w:spacing w:line="240" w:lineRule="auto"/>
        <w:jc w:val="both"/>
        <w:rPr>
          <w:sz w:val="24"/>
          <w:szCs w:val="24"/>
        </w:rPr>
      </w:pPr>
      <w:r w:rsidRPr="007601FE">
        <w:rPr>
          <w:sz w:val="24"/>
          <w:szCs w:val="24"/>
        </w:rPr>
        <w:t>- чистка зеркал с применением специальных средств;</w:t>
      </w:r>
    </w:p>
    <w:p w:rsidR="005746FF" w:rsidRPr="007601FE" w:rsidRDefault="005746FF" w:rsidP="005746FF">
      <w:pPr>
        <w:spacing w:line="240" w:lineRule="auto"/>
        <w:jc w:val="both"/>
        <w:rPr>
          <w:sz w:val="24"/>
          <w:szCs w:val="24"/>
        </w:rPr>
      </w:pPr>
      <w:r w:rsidRPr="007601FE">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5746FF" w:rsidRPr="007601FE" w:rsidRDefault="005746FF" w:rsidP="005746FF">
      <w:pPr>
        <w:spacing w:line="240" w:lineRule="auto"/>
        <w:jc w:val="both"/>
        <w:rPr>
          <w:sz w:val="24"/>
          <w:szCs w:val="24"/>
        </w:rPr>
      </w:pPr>
      <w:r w:rsidRPr="007601FE">
        <w:rPr>
          <w:sz w:val="24"/>
          <w:szCs w:val="24"/>
        </w:rPr>
        <w:t>- дезинфекция дверных ручек, выключателей, контактных поверхностей, мест общего пользования (не реже 1 раза в 2 часа с 8.00 до 17.00 ежедневно).</w:t>
      </w:r>
    </w:p>
    <w:p w:rsidR="005746FF" w:rsidRPr="007601FE" w:rsidRDefault="005746FF" w:rsidP="005746FF">
      <w:pPr>
        <w:spacing w:line="240" w:lineRule="auto"/>
        <w:jc w:val="both"/>
        <w:rPr>
          <w:sz w:val="24"/>
          <w:szCs w:val="24"/>
        </w:rPr>
      </w:pPr>
      <w:r w:rsidRPr="007601FE">
        <w:rPr>
          <w:b/>
          <w:sz w:val="24"/>
          <w:szCs w:val="24"/>
        </w:rPr>
        <w:t>2.3.</w:t>
      </w:r>
      <w:r w:rsidRPr="007601FE">
        <w:rPr>
          <w:sz w:val="24"/>
          <w:szCs w:val="24"/>
        </w:rPr>
        <w:t xml:space="preserve"> Влажная уборка с дезинфицирующими средствами офисных кабинетов (ежедневно):</w:t>
      </w:r>
    </w:p>
    <w:p w:rsidR="005746FF" w:rsidRPr="007601FE" w:rsidRDefault="005746FF" w:rsidP="005746FF">
      <w:pPr>
        <w:spacing w:line="240" w:lineRule="auto"/>
        <w:jc w:val="both"/>
        <w:rPr>
          <w:sz w:val="24"/>
          <w:szCs w:val="24"/>
        </w:rPr>
      </w:pPr>
      <w:r w:rsidRPr="007601FE">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5746FF" w:rsidRPr="007601FE" w:rsidRDefault="005746FF" w:rsidP="005746FF">
      <w:pPr>
        <w:spacing w:line="240" w:lineRule="auto"/>
        <w:jc w:val="both"/>
        <w:rPr>
          <w:sz w:val="24"/>
          <w:szCs w:val="24"/>
        </w:rPr>
      </w:pPr>
      <w:r w:rsidRPr="007601FE">
        <w:rPr>
          <w:sz w:val="24"/>
          <w:szCs w:val="24"/>
        </w:rPr>
        <w:t>-  чистка зеркал и стеклянных поверхностей с применением специальных средств (кроме окон);</w:t>
      </w:r>
    </w:p>
    <w:p w:rsidR="005746FF" w:rsidRPr="007601FE" w:rsidRDefault="005746FF" w:rsidP="005746FF">
      <w:pPr>
        <w:spacing w:line="240" w:lineRule="auto"/>
        <w:jc w:val="both"/>
        <w:rPr>
          <w:sz w:val="24"/>
          <w:szCs w:val="24"/>
        </w:rPr>
      </w:pPr>
      <w:r w:rsidRPr="007601FE">
        <w:rPr>
          <w:sz w:val="24"/>
          <w:szCs w:val="24"/>
        </w:rPr>
        <w:t>- удаление пыли с розеток, удлинителей, с оргтехники, компьютеров;</w:t>
      </w:r>
    </w:p>
    <w:p w:rsidR="005746FF" w:rsidRPr="007601FE" w:rsidRDefault="005746FF" w:rsidP="005746FF">
      <w:pPr>
        <w:spacing w:line="240" w:lineRule="auto"/>
        <w:jc w:val="both"/>
        <w:rPr>
          <w:sz w:val="24"/>
          <w:szCs w:val="24"/>
        </w:rPr>
      </w:pPr>
      <w:r w:rsidRPr="007601FE">
        <w:rPr>
          <w:sz w:val="24"/>
          <w:szCs w:val="24"/>
        </w:rPr>
        <w:t>- удаление пыли с подлокотников кресел и крестовин стульев;</w:t>
      </w:r>
    </w:p>
    <w:p w:rsidR="005746FF" w:rsidRPr="007601FE" w:rsidRDefault="005746FF" w:rsidP="005746FF">
      <w:pPr>
        <w:spacing w:line="240" w:lineRule="auto"/>
        <w:jc w:val="both"/>
        <w:rPr>
          <w:sz w:val="24"/>
          <w:szCs w:val="24"/>
        </w:rPr>
      </w:pPr>
      <w:r w:rsidRPr="007601FE">
        <w:rPr>
          <w:sz w:val="24"/>
          <w:szCs w:val="24"/>
        </w:rPr>
        <w:t>- удаление пыли и загрязнений с кожаной и текстильной обивки мебели, стульев и кресел;</w:t>
      </w:r>
    </w:p>
    <w:p w:rsidR="005746FF" w:rsidRPr="007601FE" w:rsidRDefault="005746FF" w:rsidP="005746FF">
      <w:pPr>
        <w:spacing w:line="240" w:lineRule="auto"/>
        <w:jc w:val="both"/>
        <w:rPr>
          <w:sz w:val="24"/>
          <w:szCs w:val="24"/>
        </w:rPr>
      </w:pPr>
      <w:r w:rsidRPr="007601FE">
        <w:rPr>
          <w:sz w:val="24"/>
          <w:szCs w:val="24"/>
        </w:rPr>
        <w:t>- мойка полов с применением специальных моющих средств;</w:t>
      </w:r>
    </w:p>
    <w:p w:rsidR="005746FF" w:rsidRPr="007601FE" w:rsidRDefault="005746FF" w:rsidP="005746FF">
      <w:pPr>
        <w:spacing w:line="240" w:lineRule="auto"/>
        <w:jc w:val="both"/>
        <w:rPr>
          <w:sz w:val="24"/>
          <w:szCs w:val="24"/>
        </w:rPr>
      </w:pPr>
      <w:r w:rsidRPr="007601FE">
        <w:rPr>
          <w:sz w:val="24"/>
          <w:szCs w:val="24"/>
        </w:rPr>
        <w:t>- удаление пыли с плинтусов, удаление пятен и липких субстанций с полов, мебели;</w:t>
      </w:r>
    </w:p>
    <w:p w:rsidR="005746FF" w:rsidRPr="007601FE" w:rsidRDefault="005746FF" w:rsidP="005746FF">
      <w:pPr>
        <w:spacing w:line="240" w:lineRule="auto"/>
        <w:jc w:val="both"/>
        <w:rPr>
          <w:sz w:val="24"/>
          <w:szCs w:val="24"/>
        </w:rPr>
      </w:pPr>
      <w:r w:rsidRPr="007601FE">
        <w:rPr>
          <w:sz w:val="24"/>
          <w:szCs w:val="24"/>
        </w:rPr>
        <w:t>- протирка батарей, радиаторов (где есть доступ);</w:t>
      </w:r>
    </w:p>
    <w:p w:rsidR="005746FF" w:rsidRPr="007601FE" w:rsidRDefault="005746FF" w:rsidP="005746FF">
      <w:pPr>
        <w:spacing w:line="240" w:lineRule="auto"/>
        <w:jc w:val="both"/>
        <w:rPr>
          <w:sz w:val="24"/>
          <w:szCs w:val="24"/>
        </w:rPr>
      </w:pPr>
      <w:r w:rsidRPr="007601FE">
        <w:rPr>
          <w:b/>
          <w:sz w:val="24"/>
          <w:szCs w:val="24"/>
        </w:rPr>
        <w:t>2.4.</w:t>
      </w:r>
      <w:r w:rsidRPr="007601FE">
        <w:rPr>
          <w:sz w:val="24"/>
          <w:szCs w:val="24"/>
        </w:rPr>
        <w:t xml:space="preserve"> Влажная комплексная уборка (еженедельно):</w:t>
      </w:r>
    </w:p>
    <w:p w:rsidR="005746FF" w:rsidRPr="007601FE" w:rsidRDefault="005746FF" w:rsidP="005746FF">
      <w:pPr>
        <w:spacing w:line="240" w:lineRule="auto"/>
        <w:jc w:val="both"/>
        <w:rPr>
          <w:sz w:val="24"/>
          <w:szCs w:val="24"/>
        </w:rPr>
      </w:pPr>
      <w:r w:rsidRPr="007601FE">
        <w:rPr>
          <w:sz w:val="24"/>
          <w:szCs w:val="24"/>
        </w:rPr>
        <w:t>- то же, что и в пунктах 2.1, 2.2, 2.3;</w:t>
      </w:r>
    </w:p>
    <w:p w:rsidR="005746FF" w:rsidRPr="007601FE" w:rsidRDefault="005746FF" w:rsidP="005746FF">
      <w:pPr>
        <w:spacing w:line="240" w:lineRule="auto"/>
        <w:jc w:val="both"/>
        <w:rPr>
          <w:sz w:val="24"/>
          <w:szCs w:val="24"/>
        </w:rPr>
      </w:pPr>
      <w:r w:rsidRPr="007601FE">
        <w:rPr>
          <w:sz w:val="24"/>
          <w:szCs w:val="24"/>
        </w:rPr>
        <w:t>- чистка крышек столов, полок, шкафов, тумбочек и прочих поверхностей высотой не более 3 м;</w:t>
      </w:r>
    </w:p>
    <w:p w:rsidR="005746FF" w:rsidRPr="007601FE" w:rsidRDefault="005746FF" w:rsidP="005746FF">
      <w:pPr>
        <w:spacing w:line="240" w:lineRule="auto"/>
        <w:jc w:val="both"/>
        <w:rPr>
          <w:sz w:val="24"/>
          <w:szCs w:val="24"/>
        </w:rPr>
      </w:pPr>
      <w:r w:rsidRPr="007601FE">
        <w:rPr>
          <w:sz w:val="24"/>
          <w:szCs w:val="24"/>
        </w:rPr>
        <w:t>- удаление пыли с оконных рам с внутренней стороны, не включая стекла;</w:t>
      </w:r>
    </w:p>
    <w:p w:rsidR="005746FF" w:rsidRPr="007601FE" w:rsidRDefault="005746FF" w:rsidP="005746FF">
      <w:pPr>
        <w:spacing w:line="240" w:lineRule="auto"/>
        <w:jc w:val="both"/>
        <w:rPr>
          <w:sz w:val="24"/>
          <w:szCs w:val="24"/>
        </w:rPr>
      </w:pPr>
      <w:r w:rsidRPr="007601FE">
        <w:rPr>
          <w:sz w:val="24"/>
          <w:szCs w:val="24"/>
        </w:rPr>
        <w:t>- мойка и дезинфекция мусорных корзин;</w:t>
      </w:r>
    </w:p>
    <w:p w:rsidR="005746FF" w:rsidRPr="007601FE" w:rsidRDefault="005746FF" w:rsidP="005746FF">
      <w:pPr>
        <w:spacing w:line="240" w:lineRule="auto"/>
        <w:jc w:val="both"/>
        <w:rPr>
          <w:sz w:val="24"/>
          <w:szCs w:val="24"/>
        </w:rPr>
      </w:pPr>
      <w:r w:rsidRPr="007601FE">
        <w:rPr>
          <w:sz w:val="24"/>
          <w:szCs w:val="24"/>
        </w:rPr>
        <w:t>- чистка жалюзи;</w:t>
      </w:r>
    </w:p>
    <w:p w:rsidR="005746FF" w:rsidRPr="007601FE" w:rsidRDefault="005746FF" w:rsidP="005746FF">
      <w:pPr>
        <w:spacing w:line="240" w:lineRule="auto"/>
        <w:jc w:val="both"/>
        <w:rPr>
          <w:sz w:val="24"/>
          <w:szCs w:val="24"/>
        </w:rPr>
      </w:pPr>
      <w:r w:rsidRPr="007601FE">
        <w:rPr>
          <w:sz w:val="24"/>
          <w:szCs w:val="24"/>
        </w:rPr>
        <w:t>- влажная уборка радиаторов и труб отопления;</w:t>
      </w:r>
    </w:p>
    <w:p w:rsidR="005746FF" w:rsidRPr="007601FE" w:rsidRDefault="005746FF" w:rsidP="005746FF">
      <w:pPr>
        <w:spacing w:line="240" w:lineRule="auto"/>
        <w:jc w:val="both"/>
        <w:rPr>
          <w:sz w:val="24"/>
          <w:szCs w:val="24"/>
        </w:rPr>
      </w:pPr>
      <w:r w:rsidRPr="007601FE">
        <w:rPr>
          <w:sz w:val="24"/>
          <w:szCs w:val="24"/>
        </w:rPr>
        <w:t>- влажная уборка стен, плинтусов;</w:t>
      </w:r>
    </w:p>
    <w:p w:rsidR="005746FF" w:rsidRPr="007601FE" w:rsidRDefault="005746FF" w:rsidP="005746FF">
      <w:pPr>
        <w:spacing w:line="240" w:lineRule="auto"/>
        <w:jc w:val="both"/>
        <w:rPr>
          <w:sz w:val="24"/>
          <w:szCs w:val="24"/>
        </w:rPr>
      </w:pPr>
      <w:r w:rsidRPr="007601FE">
        <w:rPr>
          <w:sz w:val="24"/>
          <w:szCs w:val="24"/>
        </w:rPr>
        <w:t>- влажная уборка информационных стендов;</w:t>
      </w:r>
    </w:p>
    <w:p w:rsidR="005746FF" w:rsidRPr="007601FE" w:rsidRDefault="005746FF" w:rsidP="005746FF">
      <w:pPr>
        <w:spacing w:line="240" w:lineRule="auto"/>
        <w:jc w:val="both"/>
        <w:rPr>
          <w:sz w:val="24"/>
          <w:szCs w:val="24"/>
        </w:rPr>
      </w:pPr>
      <w:r w:rsidRPr="007601FE">
        <w:rPr>
          <w:sz w:val="24"/>
          <w:szCs w:val="24"/>
        </w:rPr>
        <w:t>- натирка мебели полиролью.</w:t>
      </w:r>
    </w:p>
    <w:p w:rsidR="005746FF" w:rsidRPr="007601FE" w:rsidRDefault="005746FF" w:rsidP="005746FF">
      <w:pPr>
        <w:spacing w:line="240" w:lineRule="auto"/>
        <w:jc w:val="both"/>
        <w:rPr>
          <w:sz w:val="24"/>
          <w:szCs w:val="24"/>
        </w:rPr>
      </w:pPr>
      <w:r w:rsidRPr="007601FE">
        <w:rPr>
          <w:b/>
          <w:sz w:val="24"/>
          <w:szCs w:val="24"/>
        </w:rPr>
        <w:t>2.5.</w:t>
      </w:r>
      <w:r w:rsidRPr="007601FE">
        <w:rPr>
          <w:sz w:val="24"/>
          <w:szCs w:val="24"/>
        </w:rPr>
        <w:t xml:space="preserve"> Мытье окон с применением специальных средств (2 раза в квартал).</w:t>
      </w:r>
    </w:p>
    <w:p w:rsidR="005746FF" w:rsidRPr="007601FE" w:rsidRDefault="005746FF" w:rsidP="005746FF">
      <w:pPr>
        <w:spacing w:line="240" w:lineRule="auto"/>
        <w:jc w:val="both"/>
        <w:rPr>
          <w:sz w:val="24"/>
          <w:szCs w:val="24"/>
        </w:rPr>
      </w:pPr>
      <w:r w:rsidRPr="007601FE">
        <w:rPr>
          <w:sz w:val="24"/>
          <w:szCs w:val="24"/>
        </w:rPr>
        <w:t>Мытье стекол и оконных рам с наружной и внутренней стороны с применением специальных моющих и чистящих средств.</w:t>
      </w:r>
    </w:p>
    <w:p w:rsidR="005746FF" w:rsidRPr="007601FE" w:rsidRDefault="005746FF" w:rsidP="005746FF">
      <w:pPr>
        <w:spacing w:line="240" w:lineRule="auto"/>
        <w:contextualSpacing/>
        <w:jc w:val="both"/>
        <w:rPr>
          <w:sz w:val="24"/>
          <w:szCs w:val="24"/>
        </w:rPr>
      </w:pPr>
      <w:r w:rsidRPr="007601FE">
        <w:rPr>
          <w:b/>
          <w:sz w:val="24"/>
          <w:szCs w:val="24"/>
        </w:rPr>
        <w:t xml:space="preserve">2.6. </w:t>
      </w:r>
      <w:r w:rsidRPr="007601FE">
        <w:rPr>
          <w:sz w:val="24"/>
          <w:szCs w:val="24"/>
        </w:rPr>
        <w:t>Исполнитель обеспечивает оказание услуг необходимыми хозяйственными изделиями и уборочным инвентарем (резиновые перчатки, тряпки, уборочные тележки и прочее), моющими, чистящими и дезинфицирующими средствами. Требования к моющим, чистящим и дезинфицирующим средствам, используемым при оказании услуг:</w:t>
      </w:r>
    </w:p>
    <w:tbl>
      <w:tblPr>
        <w:tblStyle w:val="390"/>
        <w:tblW w:w="0" w:type="auto"/>
        <w:tblLook w:val="04A0" w:firstRow="1" w:lastRow="0" w:firstColumn="1" w:lastColumn="0" w:noHBand="0" w:noVBand="1"/>
      </w:tblPr>
      <w:tblGrid>
        <w:gridCol w:w="588"/>
        <w:gridCol w:w="2665"/>
        <w:gridCol w:w="6355"/>
        <w:gridCol w:w="813"/>
      </w:tblGrid>
      <w:tr w:rsidR="005746FF" w:rsidRPr="007601FE"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 xml:space="preserve">№ </w:t>
            </w:r>
            <w:proofErr w:type="gramStart"/>
            <w:r w:rsidRPr="007601FE">
              <w:rPr>
                <w:sz w:val="24"/>
                <w:szCs w:val="24"/>
              </w:rPr>
              <w:t>п</w:t>
            </w:r>
            <w:proofErr w:type="gramEnd"/>
            <w:r w:rsidRPr="007601FE">
              <w:rPr>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Назначение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Характеристика средства, используемого при проведении уборки</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Кол-во</w:t>
            </w:r>
          </w:p>
        </w:tc>
      </w:tr>
      <w:tr w:rsidR="005746FF" w:rsidRPr="007601FE"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 xml:space="preserve">Специальные средства для мытья полов </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both"/>
              <w:rPr>
                <w:sz w:val="24"/>
                <w:szCs w:val="24"/>
              </w:rPr>
            </w:pPr>
            <w:r w:rsidRPr="007601FE">
              <w:rPr>
                <w:sz w:val="24"/>
                <w:szCs w:val="24"/>
              </w:rPr>
              <w:t xml:space="preserve">Подходит для паркета, ламината, натурального камня, кафеля, лакированных и других водостойких поверхностей. Придает блеск, не оставляет разводов и </w:t>
            </w:r>
            <w:r w:rsidRPr="007601FE">
              <w:rPr>
                <w:sz w:val="24"/>
                <w:szCs w:val="24"/>
              </w:rPr>
              <w:lastRenderedPageBreak/>
              <w:t>налета. Не требует смывания водой или протирания насухо. Не имеет резкого запаха. ГОСТ 32478-2013</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lastRenderedPageBreak/>
              <w:t>5 кг/в мес.</w:t>
            </w:r>
          </w:p>
        </w:tc>
      </w:tr>
      <w:tr w:rsidR="005746FF" w:rsidRPr="007601FE" w:rsidTr="008F2932">
        <w:trPr>
          <w:trHeight w:val="759"/>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Специальные средства для чистки и дезинфекции раковин, унитазов</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both"/>
              <w:rPr>
                <w:sz w:val="24"/>
                <w:szCs w:val="24"/>
              </w:rPr>
            </w:pPr>
            <w:r w:rsidRPr="007601FE">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5 кг/в мес.</w:t>
            </w:r>
          </w:p>
        </w:tc>
      </w:tr>
      <w:tr w:rsidR="005746FF" w:rsidRPr="007601FE" w:rsidTr="008F2932">
        <w:trPr>
          <w:trHeight w:val="401"/>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widowControl/>
              <w:spacing w:line="240" w:lineRule="auto"/>
              <w:contextualSpacing/>
              <w:rPr>
                <w:sz w:val="24"/>
                <w:szCs w:val="24"/>
              </w:rPr>
            </w:pPr>
            <w:r w:rsidRPr="007601FE">
              <w:rPr>
                <w:sz w:val="24"/>
                <w:szCs w:val="24"/>
              </w:rPr>
              <w:t>Средство для дезинфекции</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widowControl/>
              <w:spacing w:line="240" w:lineRule="auto"/>
              <w:contextualSpacing/>
              <w:rPr>
                <w:sz w:val="24"/>
                <w:szCs w:val="24"/>
              </w:rPr>
            </w:pPr>
            <w:r w:rsidRPr="007601FE">
              <w:rPr>
                <w:sz w:val="24"/>
                <w:szCs w:val="24"/>
              </w:rPr>
              <w:t xml:space="preserve">Средство с дезинфицирующим эффектом. </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10 кг/в мес.</w:t>
            </w:r>
          </w:p>
        </w:tc>
      </w:tr>
    </w:tbl>
    <w:p w:rsidR="005746FF" w:rsidRPr="007601FE" w:rsidRDefault="005746FF" w:rsidP="005746FF">
      <w:pPr>
        <w:spacing w:line="240" w:lineRule="auto"/>
        <w:contextualSpacing/>
        <w:jc w:val="both"/>
        <w:rPr>
          <w:sz w:val="24"/>
          <w:szCs w:val="24"/>
        </w:rPr>
      </w:pPr>
      <w:r w:rsidRPr="007601FE">
        <w:rPr>
          <w:sz w:val="24"/>
          <w:szCs w:val="24"/>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5746FF" w:rsidRPr="007601FE" w:rsidRDefault="005746FF" w:rsidP="005746FF">
      <w:pPr>
        <w:spacing w:line="240" w:lineRule="auto"/>
        <w:contextualSpacing/>
        <w:jc w:val="both"/>
        <w:rPr>
          <w:sz w:val="24"/>
          <w:szCs w:val="24"/>
        </w:rPr>
      </w:pPr>
      <w:r w:rsidRPr="007601FE">
        <w:rPr>
          <w:sz w:val="24"/>
          <w:szCs w:val="24"/>
        </w:rPr>
        <w:t>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w:t>
      </w:r>
    </w:p>
    <w:p w:rsidR="00251D5E" w:rsidRPr="007601FE" w:rsidRDefault="00251D5E" w:rsidP="005746FF">
      <w:pPr>
        <w:spacing w:line="240" w:lineRule="auto"/>
        <w:contextualSpacing/>
        <w:jc w:val="both"/>
        <w:rPr>
          <w:sz w:val="24"/>
          <w:szCs w:val="24"/>
        </w:rPr>
      </w:pPr>
    </w:p>
    <w:p w:rsidR="005746FF" w:rsidRPr="007601FE" w:rsidRDefault="005746FF" w:rsidP="005746FF">
      <w:pPr>
        <w:spacing w:line="240" w:lineRule="auto"/>
        <w:contextualSpacing/>
        <w:jc w:val="both"/>
        <w:rPr>
          <w:sz w:val="24"/>
          <w:szCs w:val="24"/>
        </w:rPr>
      </w:pPr>
      <w:r w:rsidRPr="007601FE">
        <w:rPr>
          <w:sz w:val="24"/>
          <w:szCs w:val="24"/>
        </w:rPr>
        <w:t>3. Требования к санитарно-гигиеническим и туалетным принадлежностям, предоставляемым Исполнителем при оказании услуг:</w:t>
      </w:r>
    </w:p>
    <w:tbl>
      <w:tblPr>
        <w:tblStyle w:val="390"/>
        <w:tblW w:w="0" w:type="auto"/>
        <w:tblLook w:val="04A0" w:firstRow="1" w:lastRow="0" w:firstColumn="1" w:lastColumn="0" w:noHBand="0" w:noVBand="1"/>
      </w:tblPr>
      <w:tblGrid>
        <w:gridCol w:w="587"/>
        <w:gridCol w:w="1930"/>
        <w:gridCol w:w="6552"/>
        <w:gridCol w:w="1352"/>
      </w:tblGrid>
      <w:tr w:rsidR="005746FF" w:rsidRPr="007601FE" w:rsidTr="008F2932">
        <w:trPr>
          <w:trHeight w:val="653"/>
        </w:trPr>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center"/>
              <w:rPr>
                <w:sz w:val="24"/>
                <w:szCs w:val="24"/>
              </w:rPr>
            </w:pPr>
            <w:r w:rsidRPr="007601FE">
              <w:rPr>
                <w:sz w:val="24"/>
                <w:szCs w:val="24"/>
              </w:rPr>
              <w:t xml:space="preserve">№ </w:t>
            </w:r>
            <w:proofErr w:type="gramStart"/>
            <w:r w:rsidRPr="007601FE">
              <w:rPr>
                <w:sz w:val="24"/>
                <w:szCs w:val="24"/>
              </w:rPr>
              <w:t>п</w:t>
            </w:r>
            <w:proofErr w:type="gramEnd"/>
            <w:r w:rsidRPr="007601FE">
              <w:rPr>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AA2D23">
            <w:pPr>
              <w:spacing w:line="240" w:lineRule="auto"/>
              <w:contextualSpacing/>
              <w:jc w:val="center"/>
              <w:rPr>
                <w:sz w:val="24"/>
                <w:szCs w:val="24"/>
              </w:rPr>
            </w:pPr>
            <w:r w:rsidRPr="007601FE">
              <w:rPr>
                <w:sz w:val="24"/>
                <w:szCs w:val="24"/>
              </w:rPr>
              <w:t>Наименование товара</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center"/>
              <w:rPr>
                <w:sz w:val="24"/>
                <w:szCs w:val="24"/>
              </w:rPr>
            </w:pPr>
            <w:r w:rsidRPr="007601FE">
              <w:rPr>
                <w:sz w:val="24"/>
                <w:szCs w:val="24"/>
              </w:rPr>
              <w:t>Характеристики товара</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center"/>
              <w:rPr>
                <w:sz w:val="24"/>
                <w:szCs w:val="24"/>
              </w:rPr>
            </w:pPr>
            <w:r w:rsidRPr="007601FE">
              <w:rPr>
                <w:sz w:val="24"/>
                <w:szCs w:val="24"/>
              </w:rPr>
              <w:t>Кол-во</w:t>
            </w:r>
          </w:p>
        </w:tc>
      </w:tr>
      <w:tr w:rsidR="005746FF" w:rsidRPr="007601FE" w:rsidTr="008F2932">
        <w:trPr>
          <w:trHeight w:val="459"/>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rPr>
                <w:sz w:val="24"/>
                <w:szCs w:val="24"/>
              </w:rPr>
            </w:pPr>
            <w:r w:rsidRPr="007601FE">
              <w:rPr>
                <w:sz w:val="24"/>
                <w:szCs w:val="24"/>
              </w:rPr>
              <w:t>Жидкое мыло для рук</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both"/>
              <w:rPr>
                <w:sz w:val="24"/>
                <w:szCs w:val="24"/>
              </w:rPr>
            </w:pPr>
            <w:r w:rsidRPr="007601FE">
              <w:rPr>
                <w:sz w:val="24"/>
                <w:szCs w:val="24"/>
              </w:rPr>
              <w:t xml:space="preserve">уровень </w:t>
            </w:r>
            <w:r w:rsidRPr="007601FE">
              <w:rPr>
                <w:sz w:val="24"/>
                <w:szCs w:val="24"/>
                <w:lang w:val="en-US"/>
              </w:rPr>
              <w:t>PH</w:t>
            </w:r>
            <w:r w:rsidRPr="007601FE">
              <w:rPr>
                <w:sz w:val="24"/>
                <w:szCs w:val="24"/>
              </w:rPr>
              <w:t xml:space="preserve"> от 5,5 до 7; свойства: увлажняющее, антибактериальное, объем 0,5 л. ГОСТ 31696-2012</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center"/>
              <w:rPr>
                <w:sz w:val="24"/>
                <w:szCs w:val="24"/>
              </w:rPr>
            </w:pPr>
            <w:r w:rsidRPr="007601FE">
              <w:rPr>
                <w:sz w:val="24"/>
                <w:szCs w:val="24"/>
              </w:rPr>
              <w:t>9 шт./в мес.</w:t>
            </w:r>
          </w:p>
        </w:tc>
      </w:tr>
      <w:tr w:rsidR="005746FF" w:rsidRPr="007601FE" w:rsidTr="008F2932">
        <w:trPr>
          <w:trHeight w:val="1132"/>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rPr>
                <w:sz w:val="24"/>
                <w:szCs w:val="24"/>
              </w:rPr>
            </w:pPr>
            <w:r w:rsidRPr="007601FE">
              <w:rPr>
                <w:sz w:val="24"/>
                <w:szCs w:val="24"/>
              </w:rPr>
              <w:t>Бумага туалетная на втулке</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both"/>
              <w:rPr>
                <w:sz w:val="24"/>
                <w:szCs w:val="24"/>
              </w:rPr>
            </w:pPr>
            <w:proofErr w:type="gramStart"/>
            <w:r w:rsidRPr="007601FE">
              <w:rPr>
                <w:sz w:val="24"/>
                <w:szCs w:val="24"/>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5746FF" w:rsidRPr="007601FE" w:rsidRDefault="005746FF" w:rsidP="008F2932">
            <w:pPr>
              <w:spacing w:line="240" w:lineRule="auto"/>
              <w:contextualSpacing/>
              <w:jc w:val="both"/>
              <w:rPr>
                <w:sz w:val="24"/>
                <w:szCs w:val="24"/>
              </w:rPr>
            </w:pPr>
            <w:r w:rsidRPr="007601FE">
              <w:rPr>
                <w:sz w:val="24"/>
                <w:szCs w:val="24"/>
              </w:rPr>
              <w:t xml:space="preserve">ГОСТ </w:t>
            </w:r>
            <w:proofErr w:type="gramStart"/>
            <w:r w:rsidRPr="007601FE">
              <w:rPr>
                <w:sz w:val="24"/>
                <w:szCs w:val="24"/>
              </w:rPr>
              <w:t>Р</w:t>
            </w:r>
            <w:proofErr w:type="gramEnd"/>
            <w:r w:rsidRPr="007601FE">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center"/>
              <w:rPr>
                <w:sz w:val="24"/>
                <w:szCs w:val="24"/>
              </w:rPr>
            </w:pPr>
            <w:r w:rsidRPr="007601FE">
              <w:rPr>
                <w:sz w:val="24"/>
                <w:szCs w:val="24"/>
              </w:rPr>
              <w:t>6 рулонов/в день</w:t>
            </w:r>
          </w:p>
        </w:tc>
      </w:tr>
      <w:tr w:rsidR="005746FF" w:rsidRPr="007601FE" w:rsidTr="008F2932">
        <w:trPr>
          <w:trHeight w:val="1132"/>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Полотенца бумажные</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both"/>
              <w:rPr>
                <w:sz w:val="24"/>
                <w:szCs w:val="24"/>
              </w:rPr>
            </w:pPr>
            <w:proofErr w:type="gramStart"/>
            <w:r w:rsidRPr="007601FE">
              <w:rPr>
                <w:sz w:val="24"/>
                <w:szCs w:val="24"/>
              </w:rPr>
              <w:t>сырье: первичное сырье (целлюлоза) или вторичное сырье (макулатура); цвет: белый или цветной; наличие перфорации: с отрывными листами.</w:t>
            </w:r>
            <w:proofErr w:type="gramEnd"/>
            <w:r w:rsidRPr="007601FE">
              <w:rPr>
                <w:sz w:val="24"/>
                <w:szCs w:val="24"/>
              </w:rPr>
              <w:t xml:space="preserve"> ГОСТ </w:t>
            </w:r>
            <w:proofErr w:type="gramStart"/>
            <w:r w:rsidRPr="007601FE">
              <w:rPr>
                <w:sz w:val="24"/>
                <w:szCs w:val="24"/>
              </w:rPr>
              <w:t>Р</w:t>
            </w:r>
            <w:proofErr w:type="gramEnd"/>
            <w:r w:rsidRPr="007601FE">
              <w:rPr>
                <w:sz w:val="24"/>
                <w:szCs w:val="24"/>
              </w:rPr>
              <w:t xml:space="preserve"> 52354-2005</w:t>
            </w:r>
          </w:p>
        </w:tc>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jc w:val="center"/>
              <w:rPr>
                <w:sz w:val="24"/>
                <w:szCs w:val="24"/>
              </w:rPr>
            </w:pPr>
            <w:r w:rsidRPr="007601FE">
              <w:rPr>
                <w:sz w:val="24"/>
                <w:szCs w:val="24"/>
              </w:rPr>
              <w:t>5 рулонов/в мес.</w:t>
            </w:r>
          </w:p>
        </w:tc>
      </w:tr>
      <w:tr w:rsidR="005746FF" w:rsidRPr="007601FE" w:rsidTr="008F2932">
        <w:trPr>
          <w:trHeight w:val="531"/>
        </w:trPr>
        <w:tc>
          <w:tcPr>
            <w:tcW w:w="0" w:type="auto"/>
            <w:tcBorders>
              <w:top w:val="single" w:sz="4" w:space="0" w:color="auto"/>
              <w:left w:val="single" w:sz="4" w:space="0" w:color="auto"/>
              <w:bottom w:val="single" w:sz="4" w:space="0" w:color="auto"/>
              <w:right w:val="single" w:sz="4" w:space="0" w:color="auto"/>
            </w:tcBorders>
          </w:tcPr>
          <w:p w:rsidR="005746FF" w:rsidRPr="007601FE" w:rsidRDefault="005746FF" w:rsidP="008F2932">
            <w:pPr>
              <w:spacing w:line="240" w:lineRule="auto"/>
              <w:contextualSpacing/>
              <w:rPr>
                <w:sz w:val="24"/>
                <w:szCs w:val="24"/>
              </w:rPr>
            </w:pPr>
            <w:r w:rsidRPr="007601FE">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rPr>
                <w:sz w:val="24"/>
                <w:szCs w:val="24"/>
              </w:rPr>
            </w:pPr>
            <w:r w:rsidRPr="007601FE">
              <w:rPr>
                <w:sz w:val="24"/>
                <w:szCs w:val="24"/>
              </w:rPr>
              <w:t xml:space="preserve">Освежитель воздуха </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both"/>
              <w:rPr>
                <w:sz w:val="24"/>
                <w:szCs w:val="24"/>
              </w:rPr>
            </w:pPr>
            <w:r w:rsidRPr="007601FE">
              <w:rPr>
                <w:sz w:val="24"/>
                <w:szCs w:val="24"/>
              </w:rPr>
              <w:t>аэрозоль, в баллончике, запах: морской, цветочный, фруктовый, нейтральный. ГОСТ 32481-2013</w:t>
            </w:r>
          </w:p>
        </w:tc>
        <w:tc>
          <w:tcPr>
            <w:tcW w:w="0" w:type="auto"/>
            <w:tcBorders>
              <w:top w:val="single" w:sz="4" w:space="0" w:color="auto"/>
              <w:left w:val="single" w:sz="4" w:space="0" w:color="auto"/>
              <w:bottom w:val="single" w:sz="4" w:space="0" w:color="auto"/>
              <w:right w:val="single" w:sz="4" w:space="0" w:color="auto"/>
            </w:tcBorders>
            <w:hideMark/>
          </w:tcPr>
          <w:p w:rsidR="005746FF" w:rsidRPr="007601FE" w:rsidRDefault="005746FF" w:rsidP="008F2932">
            <w:pPr>
              <w:spacing w:line="240" w:lineRule="auto"/>
              <w:contextualSpacing/>
              <w:jc w:val="center"/>
              <w:rPr>
                <w:sz w:val="24"/>
                <w:szCs w:val="24"/>
              </w:rPr>
            </w:pPr>
            <w:r w:rsidRPr="007601FE">
              <w:rPr>
                <w:sz w:val="24"/>
                <w:szCs w:val="24"/>
              </w:rPr>
              <w:t>3 шт./в мес.</w:t>
            </w:r>
          </w:p>
        </w:tc>
      </w:tr>
    </w:tbl>
    <w:p w:rsidR="005746FF" w:rsidRPr="007601FE" w:rsidRDefault="005746FF" w:rsidP="005746FF">
      <w:pPr>
        <w:spacing w:line="240" w:lineRule="auto"/>
        <w:contextualSpacing/>
        <w:jc w:val="both"/>
        <w:rPr>
          <w:sz w:val="24"/>
          <w:szCs w:val="24"/>
        </w:rPr>
      </w:pPr>
    </w:p>
    <w:p w:rsidR="005746FF" w:rsidRPr="007601FE" w:rsidRDefault="005746FF" w:rsidP="005746FF">
      <w:pPr>
        <w:spacing w:line="240" w:lineRule="auto"/>
        <w:contextualSpacing/>
        <w:rPr>
          <w:rFonts w:eastAsia="Arial"/>
          <w:sz w:val="24"/>
          <w:szCs w:val="24"/>
          <w:lang w:eastAsia="ar-SA"/>
        </w:rPr>
      </w:pPr>
    </w:p>
    <w:p w:rsidR="00A07DE3" w:rsidRPr="001F718F" w:rsidRDefault="00A07DE3" w:rsidP="00A07DE3">
      <w:pPr>
        <w:spacing w:line="240" w:lineRule="auto"/>
        <w:contextualSpacing/>
        <w:jc w:val="both"/>
        <w:rPr>
          <w:rFonts w:eastAsiaTheme="minorHAnsi"/>
          <w:b/>
          <w:sz w:val="24"/>
          <w:szCs w:val="24"/>
          <w:lang w:eastAsia="en-US"/>
        </w:rPr>
      </w:pPr>
    </w:p>
    <w:p w:rsidR="00A07DE3" w:rsidRPr="001D108C" w:rsidRDefault="00A07DE3" w:rsidP="00A07DE3">
      <w:pPr>
        <w:widowControl/>
        <w:spacing w:line="240" w:lineRule="auto"/>
        <w:jc w:val="both"/>
        <w:rPr>
          <w:rFonts w:eastAsiaTheme="minorHAnsi"/>
          <w:sz w:val="24"/>
          <w:szCs w:val="24"/>
          <w:lang w:eastAsia="en-US"/>
        </w:rPr>
      </w:pPr>
    </w:p>
    <w:p w:rsidR="006308AA" w:rsidRPr="006308AA" w:rsidRDefault="006308AA" w:rsidP="006308AA">
      <w:pPr>
        <w:spacing w:line="240" w:lineRule="auto"/>
        <w:ind w:firstLine="709"/>
        <w:jc w:val="both"/>
        <w:rPr>
          <w:sz w:val="24"/>
          <w:szCs w:val="24"/>
        </w:rPr>
      </w:pPr>
    </w:p>
    <w:p w:rsidR="00940005" w:rsidRDefault="00940005" w:rsidP="00940005">
      <w:pPr>
        <w:spacing w:line="240" w:lineRule="auto"/>
        <w:contextualSpacing/>
        <w:rPr>
          <w:rFonts w:eastAsia="Arial"/>
          <w:b/>
          <w:sz w:val="24"/>
          <w:szCs w:val="24"/>
          <w:lang w:eastAsia="ar-SA"/>
        </w:rPr>
      </w:pPr>
      <w:r>
        <w:rPr>
          <w:rFonts w:eastAsia="Arial"/>
          <w:b/>
          <w:sz w:val="24"/>
          <w:szCs w:val="24"/>
          <w:lang w:eastAsia="ar-SA"/>
        </w:rPr>
        <w:t>Капитан морского порта Махачкала</w:t>
      </w:r>
      <w:r w:rsidRPr="006308BE">
        <w:rPr>
          <w:rFonts w:eastAsia="Arial"/>
          <w:b/>
          <w:sz w:val="24"/>
          <w:szCs w:val="24"/>
          <w:lang w:eastAsia="ar-SA"/>
        </w:rPr>
        <w:t xml:space="preserve">                                                   </w:t>
      </w:r>
      <w:r>
        <w:rPr>
          <w:rFonts w:eastAsia="Arial"/>
          <w:b/>
          <w:sz w:val="24"/>
          <w:szCs w:val="24"/>
          <w:lang w:eastAsia="ar-SA"/>
        </w:rPr>
        <w:t xml:space="preserve">                 М.З. </w:t>
      </w:r>
      <w:proofErr w:type="spellStart"/>
      <w:r>
        <w:rPr>
          <w:rFonts w:eastAsia="Arial"/>
          <w:b/>
          <w:sz w:val="24"/>
          <w:szCs w:val="24"/>
          <w:lang w:eastAsia="ar-SA"/>
        </w:rPr>
        <w:t>Герейханов</w:t>
      </w:r>
      <w:proofErr w:type="spellEnd"/>
    </w:p>
    <w:p w:rsidR="00940005" w:rsidRDefault="00940005" w:rsidP="00940005">
      <w:pPr>
        <w:spacing w:line="240" w:lineRule="auto"/>
        <w:contextualSpacing/>
        <w:rPr>
          <w:rFonts w:eastAsia="Arial"/>
          <w:b/>
          <w:sz w:val="24"/>
          <w:szCs w:val="24"/>
          <w:lang w:eastAsia="ar-SA"/>
        </w:rPr>
      </w:pPr>
    </w:p>
    <w:p w:rsidR="006B6019" w:rsidRDefault="006B6019" w:rsidP="006B6019">
      <w:pPr>
        <w:spacing w:line="240" w:lineRule="auto"/>
        <w:contextualSpacing/>
        <w:rPr>
          <w:rFonts w:eastAsia="Arial"/>
          <w:b/>
          <w:sz w:val="24"/>
          <w:szCs w:val="24"/>
          <w:lang w:eastAsia="ar-SA"/>
        </w:rPr>
      </w:pPr>
      <w:r>
        <w:rPr>
          <w:rFonts w:eastAsia="Arial"/>
          <w:b/>
          <w:sz w:val="24"/>
          <w:szCs w:val="24"/>
          <w:lang w:eastAsia="ar-SA"/>
        </w:rPr>
        <w:t xml:space="preserve">Ведущий специалист </w:t>
      </w:r>
    </w:p>
    <w:p w:rsidR="006B6019" w:rsidRDefault="006B6019" w:rsidP="006B6019">
      <w:pPr>
        <w:tabs>
          <w:tab w:val="left" w:pos="8771"/>
        </w:tabs>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А.Б. Абдулманафов</w:t>
      </w:r>
    </w:p>
    <w:p w:rsidR="006B6019" w:rsidRPr="006308BE" w:rsidRDefault="006B6019" w:rsidP="006B6019">
      <w:pPr>
        <w:spacing w:line="240" w:lineRule="auto"/>
        <w:contextualSpacing/>
        <w:rPr>
          <w:rFonts w:eastAsia="Arial"/>
          <w:b/>
          <w:sz w:val="24"/>
          <w:szCs w:val="24"/>
          <w:lang w:eastAsia="ar-SA"/>
        </w:rPr>
      </w:pPr>
    </w:p>
    <w:p w:rsidR="00A372E6" w:rsidRDefault="00A372E6" w:rsidP="0030151A">
      <w:pPr>
        <w:spacing w:line="240" w:lineRule="auto"/>
        <w:contextualSpacing/>
        <w:rPr>
          <w:rFonts w:eastAsia="Arial"/>
          <w:b/>
          <w:sz w:val="24"/>
          <w:szCs w:val="24"/>
          <w:lang w:eastAsia="ar-SA"/>
        </w:rPr>
      </w:pPr>
      <w:r>
        <w:rPr>
          <w:rFonts w:eastAsia="Arial"/>
          <w:b/>
          <w:sz w:val="24"/>
          <w:szCs w:val="24"/>
          <w:lang w:eastAsia="ar-SA"/>
        </w:rPr>
        <w:t xml:space="preserve"> </w:t>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A35CD9" w:rsidRPr="00052FEF" w:rsidRDefault="00A35CD9" w:rsidP="00A35CD9">
      <w:pPr>
        <w:spacing w:line="240" w:lineRule="auto"/>
        <w:ind w:firstLine="5387"/>
        <w:rPr>
          <w:b/>
          <w:bCs/>
          <w:sz w:val="24"/>
          <w:szCs w:val="24"/>
        </w:rPr>
      </w:pPr>
      <w:bookmarkStart w:id="5" w:name="_GoBack"/>
      <w:bookmarkEnd w:id="5"/>
      <w:r>
        <w:rPr>
          <w:b/>
          <w:bCs/>
          <w:sz w:val="24"/>
          <w:szCs w:val="24"/>
        </w:rPr>
        <w:lastRenderedPageBreak/>
        <w:t>Приложение № 5</w:t>
      </w:r>
    </w:p>
    <w:p w:rsidR="00A35CD9" w:rsidRPr="00052FEF" w:rsidRDefault="00A35CD9" w:rsidP="00A35CD9">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2021</w:t>
      </w:r>
      <w:r w:rsidRPr="00052FEF">
        <w:rPr>
          <w:bCs/>
          <w:sz w:val="24"/>
          <w:szCs w:val="24"/>
        </w:rPr>
        <w:t xml:space="preserve"> г.</w:t>
      </w:r>
    </w:p>
    <w:p w:rsidR="00A35CD9" w:rsidRDefault="00A35CD9" w:rsidP="007D7C82">
      <w:pPr>
        <w:jc w:val="right"/>
        <w:rPr>
          <w:rFonts w:eastAsia="Arial"/>
          <w:sz w:val="24"/>
          <w:szCs w:val="24"/>
          <w:lang w:eastAsia="ar-SA"/>
        </w:rPr>
      </w:pPr>
    </w:p>
    <w:p w:rsidR="00D637C5" w:rsidRDefault="00D637C5" w:rsidP="00D637C5">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D637C5" w:rsidRDefault="00D637C5" w:rsidP="00D637C5">
      <w:pPr>
        <w:spacing w:line="240" w:lineRule="auto"/>
        <w:contextualSpacing/>
        <w:jc w:val="center"/>
        <w:rPr>
          <w:rFonts w:eastAsia="Arial"/>
          <w:b/>
          <w:sz w:val="24"/>
          <w:szCs w:val="24"/>
          <w:lang w:eastAsia="ar-SA"/>
        </w:rPr>
      </w:pPr>
    </w:p>
    <w:p w:rsidR="00D637C5" w:rsidRPr="00BB11E6" w:rsidRDefault="00D637C5" w:rsidP="00D637C5">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D637C5" w:rsidRDefault="00D637C5" w:rsidP="00D637C5">
      <w:pPr>
        <w:jc w:val="center"/>
        <w:rPr>
          <w:rFonts w:eastAsia="Arial"/>
          <w:sz w:val="24"/>
          <w:szCs w:val="24"/>
          <w:lang w:eastAsia="ar-SA"/>
        </w:rPr>
      </w:pPr>
    </w:p>
    <w:sectPr w:rsidR="00D637C5"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4D" w:rsidRDefault="0009254D" w:rsidP="00A61F85">
      <w:pPr>
        <w:spacing w:line="240" w:lineRule="auto"/>
      </w:pPr>
      <w:r>
        <w:separator/>
      </w:r>
    </w:p>
  </w:endnote>
  <w:endnote w:type="continuationSeparator" w:id="0">
    <w:p w:rsidR="0009254D" w:rsidRDefault="0009254D"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4D" w:rsidRDefault="0009254D" w:rsidP="00A61F85">
      <w:pPr>
        <w:spacing w:line="240" w:lineRule="auto"/>
      </w:pPr>
      <w:r>
        <w:separator/>
      </w:r>
    </w:p>
  </w:footnote>
  <w:footnote w:type="continuationSeparator" w:id="0">
    <w:p w:rsidR="0009254D" w:rsidRDefault="0009254D"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7" w:rsidRDefault="0085607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6077" w:rsidRDefault="00856077">
    <w:pPr>
      <w:pStyle w:val="a4"/>
    </w:pPr>
  </w:p>
  <w:p w:rsidR="00856077" w:rsidRDefault="008560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7" w:rsidRDefault="0085607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40005">
      <w:rPr>
        <w:rStyle w:val="a5"/>
        <w:noProof/>
      </w:rPr>
      <w:t>34</w:t>
    </w:r>
    <w:r>
      <w:rPr>
        <w:rStyle w:val="a5"/>
      </w:rPr>
      <w:fldChar w:fldCharType="end"/>
    </w:r>
  </w:p>
  <w:p w:rsidR="00856077" w:rsidRDefault="00856077">
    <w:pPr>
      <w:pStyle w:val="a4"/>
    </w:pPr>
  </w:p>
  <w:p w:rsidR="00856077" w:rsidRDefault="008560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61F65"/>
    <w:multiLevelType w:val="hybridMultilevel"/>
    <w:tmpl w:val="A30ECBC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D407A7"/>
    <w:multiLevelType w:val="hybridMultilevel"/>
    <w:tmpl w:val="9FA27020"/>
    <w:lvl w:ilvl="0" w:tplc="79924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8"/>
  </w:num>
  <w:num w:numId="12">
    <w:abstractNumId w:val="11"/>
  </w:num>
  <w:num w:numId="13">
    <w:abstractNumId w:val="25"/>
  </w:num>
  <w:num w:numId="14">
    <w:abstractNumId w:val="24"/>
  </w:num>
  <w:num w:numId="15">
    <w:abstractNumId w:val="9"/>
  </w:num>
  <w:num w:numId="16">
    <w:abstractNumId w:val="23"/>
  </w:num>
  <w:num w:numId="17">
    <w:abstractNumId w:val="28"/>
  </w:num>
  <w:num w:numId="18">
    <w:abstractNumId w:val="7"/>
  </w:num>
  <w:num w:numId="19">
    <w:abstractNumId w:val="16"/>
  </w:num>
  <w:num w:numId="20">
    <w:abstractNumId w:val="18"/>
  </w:num>
  <w:num w:numId="21">
    <w:abstractNumId w:val="21"/>
  </w:num>
  <w:num w:numId="22">
    <w:abstractNumId w:val="30"/>
  </w:num>
  <w:num w:numId="23">
    <w:abstractNumId w:val="22"/>
  </w:num>
  <w:num w:numId="24">
    <w:abstractNumId w:val="20"/>
  </w:num>
  <w:num w:numId="25">
    <w:abstractNumId w:val="13"/>
  </w:num>
  <w:num w:numId="26">
    <w:abstractNumId w:val="1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5AD"/>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479"/>
    <w:rsid w:val="00015896"/>
    <w:rsid w:val="00015C93"/>
    <w:rsid w:val="00015CFB"/>
    <w:rsid w:val="00015DB3"/>
    <w:rsid w:val="00016105"/>
    <w:rsid w:val="000164D8"/>
    <w:rsid w:val="00016958"/>
    <w:rsid w:val="000172BD"/>
    <w:rsid w:val="000173F3"/>
    <w:rsid w:val="00017466"/>
    <w:rsid w:val="0002043E"/>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447"/>
    <w:rsid w:val="00027C07"/>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D39"/>
    <w:rsid w:val="00041103"/>
    <w:rsid w:val="0004117E"/>
    <w:rsid w:val="0004140D"/>
    <w:rsid w:val="000416CC"/>
    <w:rsid w:val="000417FF"/>
    <w:rsid w:val="00041E02"/>
    <w:rsid w:val="00042286"/>
    <w:rsid w:val="00042647"/>
    <w:rsid w:val="00042A67"/>
    <w:rsid w:val="00042D3A"/>
    <w:rsid w:val="00042E07"/>
    <w:rsid w:val="00043137"/>
    <w:rsid w:val="00043304"/>
    <w:rsid w:val="00043581"/>
    <w:rsid w:val="00043FCA"/>
    <w:rsid w:val="00044B3D"/>
    <w:rsid w:val="00044FE1"/>
    <w:rsid w:val="00044FFF"/>
    <w:rsid w:val="00045054"/>
    <w:rsid w:val="000451AE"/>
    <w:rsid w:val="00045308"/>
    <w:rsid w:val="000453DC"/>
    <w:rsid w:val="0004575F"/>
    <w:rsid w:val="00045E17"/>
    <w:rsid w:val="00045EF8"/>
    <w:rsid w:val="00045FAD"/>
    <w:rsid w:val="000465F6"/>
    <w:rsid w:val="00046940"/>
    <w:rsid w:val="000469D7"/>
    <w:rsid w:val="00046E2D"/>
    <w:rsid w:val="00047100"/>
    <w:rsid w:val="00047C04"/>
    <w:rsid w:val="00050315"/>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90D"/>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51"/>
    <w:rsid w:val="000641AD"/>
    <w:rsid w:val="0006458C"/>
    <w:rsid w:val="000645B7"/>
    <w:rsid w:val="00065447"/>
    <w:rsid w:val="00065753"/>
    <w:rsid w:val="00065925"/>
    <w:rsid w:val="00065CC6"/>
    <w:rsid w:val="00065D18"/>
    <w:rsid w:val="000661A8"/>
    <w:rsid w:val="000664D7"/>
    <w:rsid w:val="000668A3"/>
    <w:rsid w:val="00066F90"/>
    <w:rsid w:val="000677C6"/>
    <w:rsid w:val="0006784C"/>
    <w:rsid w:val="000709CC"/>
    <w:rsid w:val="000712C2"/>
    <w:rsid w:val="0007133E"/>
    <w:rsid w:val="00071628"/>
    <w:rsid w:val="00071782"/>
    <w:rsid w:val="00071D8D"/>
    <w:rsid w:val="000724D6"/>
    <w:rsid w:val="00072771"/>
    <w:rsid w:val="0007289B"/>
    <w:rsid w:val="000732D3"/>
    <w:rsid w:val="00073641"/>
    <w:rsid w:val="000738B4"/>
    <w:rsid w:val="00073D9E"/>
    <w:rsid w:val="00074296"/>
    <w:rsid w:val="00074C1B"/>
    <w:rsid w:val="00074C9E"/>
    <w:rsid w:val="00074EE3"/>
    <w:rsid w:val="000750A2"/>
    <w:rsid w:val="00075252"/>
    <w:rsid w:val="00075A42"/>
    <w:rsid w:val="00075A52"/>
    <w:rsid w:val="00075BA3"/>
    <w:rsid w:val="00075DB9"/>
    <w:rsid w:val="00076575"/>
    <w:rsid w:val="000766FE"/>
    <w:rsid w:val="00076AB5"/>
    <w:rsid w:val="00076B80"/>
    <w:rsid w:val="00076C14"/>
    <w:rsid w:val="00076E20"/>
    <w:rsid w:val="00076F77"/>
    <w:rsid w:val="00077498"/>
    <w:rsid w:val="00077534"/>
    <w:rsid w:val="00077810"/>
    <w:rsid w:val="00077957"/>
    <w:rsid w:val="00077B12"/>
    <w:rsid w:val="00077D60"/>
    <w:rsid w:val="00081310"/>
    <w:rsid w:val="00081456"/>
    <w:rsid w:val="00081482"/>
    <w:rsid w:val="000818EA"/>
    <w:rsid w:val="00082737"/>
    <w:rsid w:val="00083795"/>
    <w:rsid w:val="00083CF9"/>
    <w:rsid w:val="00083FDD"/>
    <w:rsid w:val="00084365"/>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54D"/>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9EF"/>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A6"/>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4B16"/>
    <w:rsid w:val="000C5099"/>
    <w:rsid w:val="000C5461"/>
    <w:rsid w:val="000C561E"/>
    <w:rsid w:val="000C565F"/>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84B"/>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156"/>
    <w:rsid w:val="000F65C0"/>
    <w:rsid w:val="000F6612"/>
    <w:rsid w:val="000F6765"/>
    <w:rsid w:val="000F6958"/>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C4"/>
    <w:rsid w:val="00104F3B"/>
    <w:rsid w:val="0010519C"/>
    <w:rsid w:val="001051FC"/>
    <w:rsid w:val="001054F2"/>
    <w:rsid w:val="00105606"/>
    <w:rsid w:val="00105CAB"/>
    <w:rsid w:val="00105CB3"/>
    <w:rsid w:val="0010777C"/>
    <w:rsid w:val="00107D41"/>
    <w:rsid w:val="00107DD7"/>
    <w:rsid w:val="0011038E"/>
    <w:rsid w:val="00110C27"/>
    <w:rsid w:val="00110F7A"/>
    <w:rsid w:val="00111837"/>
    <w:rsid w:val="001118BE"/>
    <w:rsid w:val="00112386"/>
    <w:rsid w:val="00112777"/>
    <w:rsid w:val="00112A06"/>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1CE5"/>
    <w:rsid w:val="00122D68"/>
    <w:rsid w:val="00123D25"/>
    <w:rsid w:val="00124056"/>
    <w:rsid w:val="001243CD"/>
    <w:rsid w:val="00124632"/>
    <w:rsid w:val="00124B89"/>
    <w:rsid w:val="00124F38"/>
    <w:rsid w:val="00125183"/>
    <w:rsid w:val="0012528B"/>
    <w:rsid w:val="001255D9"/>
    <w:rsid w:val="0012570A"/>
    <w:rsid w:val="00125779"/>
    <w:rsid w:val="001259CB"/>
    <w:rsid w:val="001259FD"/>
    <w:rsid w:val="00125CD4"/>
    <w:rsid w:val="00125E20"/>
    <w:rsid w:val="00125E2E"/>
    <w:rsid w:val="0012625E"/>
    <w:rsid w:val="00126565"/>
    <w:rsid w:val="0012678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299"/>
    <w:rsid w:val="00134EFE"/>
    <w:rsid w:val="00135670"/>
    <w:rsid w:val="0013578B"/>
    <w:rsid w:val="00135A1F"/>
    <w:rsid w:val="00135E11"/>
    <w:rsid w:val="0013606F"/>
    <w:rsid w:val="00136A4C"/>
    <w:rsid w:val="00136B61"/>
    <w:rsid w:val="001372FA"/>
    <w:rsid w:val="00137365"/>
    <w:rsid w:val="00137E89"/>
    <w:rsid w:val="00137E9D"/>
    <w:rsid w:val="00137FEC"/>
    <w:rsid w:val="001400A5"/>
    <w:rsid w:val="001400F4"/>
    <w:rsid w:val="001403AD"/>
    <w:rsid w:val="001403B0"/>
    <w:rsid w:val="0014116F"/>
    <w:rsid w:val="0014155E"/>
    <w:rsid w:val="001418E5"/>
    <w:rsid w:val="00141E63"/>
    <w:rsid w:val="00141F4A"/>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479F1"/>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8CB"/>
    <w:rsid w:val="001549A0"/>
    <w:rsid w:val="00154A89"/>
    <w:rsid w:val="00154DEE"/>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4C"/>
    <w:rsid w:val="001679F2"/>
    <w:rsid w:val="00167B7F"/>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77BF9"/>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87EE9"/>
    <w:rsid w:val="0019004C"/>
    <w:rsid w:val="001907A1"/>
    <w:rsid w:val="00190C9E"/>
    <w:rsid w:val="00191A04"/>
    <w:rsid w:val="00191D5C"/>
    <w:rsid w:val="00192021"/>
    <w:rsid w:val="00192064"/>
    <w:rsid w:val="0019236C"/>
    <w:rsid w:val="001927EB"/>
    <w:rsid w:val="00192A39"/>
    <w:rsid w:val="001930E9"/>
    <w:rsid w:val="0019332E"/>
    <w:rsid w:val="001933DF"/>
    <w:rsid w:val="00193856"/>
    <w:rsid w:val="001940ED"/>
    <w:rsid w:val="00194C57"/>
    <w:rsid w:val="001956D9"/>
    <w:rsid w:val="00195A8C"/>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6F3"/>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82C"/>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BDC"/>
    <w:rsid w:val="001C2E9A"/>
    <w:rsid w:val="001C2F4B"/>
    <w:rsid w:val="001C3051"/>
    <w:rsid w:val="001C3169"/>
    <w:rsid w:val="001C38DC"/>
    <w:rsid w:val="001C3B5E"/>
    <w:rsid w:val="001C4895"/>
    <w:rsid w:val="001C4A07"/>
    <w:rsid w:val="001C4B79"/>
    <w:rsid w:val="001C5516"/>
    <w:rsid w:val="001C5CBC"/>
    <w:rsid w:val="001C5D66"/>
    <w:rsid w:val="001C5EB1"/>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202"/>
    <w:rsid w:val="001D136D"/>
    <w:rsid w:val="001D1B57"/>
    <w:rsid w:val="001D1C60"/>
    <w:rsid w:val="001D1C8A"/>
    <w:rsid w:val="001D1D72"/>
    <w:rsid w:val="001D1E39"/>
    <w:rsid w:val="001D2A65"/>
    <w:rsid w:val="001D2DCB"/>
    <w:rsid w:val="001D35AD"/>
    <w:rsid w:val="001D3C6D"/>
    <w:rsid w:val="001D3CAC"/>
    <w:rsid w:val="001D3D65"/>
    <w:rsid w:val="001D4747"/>
    <w:rsid w:val="001D4889"/>
    <w:rsid w:val="001D4B3A"/>
    <w:rsid w:val="001D514F"/>
    <w:rsid w:val="001D526E"/>
    <w:rsid w:val="001D5876"/>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1F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E7A9A"/>
    <w:rsid w:val="001F02B0"/>
    <w:rsid w:val="001F04D9"/>
    <w:rsid w:val="001F0863"/>
    <w:rsid w:val="001F08CB"/>
    <w:rsid w:val="001F0969"/>
    <w:rsid w:val="001F1190"/>
    <w:rsid w:val="001F15FA"/>
    <w:rsid w:val="001F1A78"/>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57E"/>
    <w:rsid w:val="0020063A"/>
    <w:rsid w:val="0020147B"/>
    <w:rsid w:val="00201906"/>
    <w:rsid w:val="00201910"/>
    <w:rsid w:val="00201C85"/>
    <w:rsid w:val="00201CB6"/>
    <w:rsid w:val="00201D16"/>
    <w:rsid w:val="002025A0"/>
    <w:rsid w:val="002025B7"/>
    <w:rsid w:val="00202744"/>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425B"/>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449"/>
    <w:rsid w:val="00233CEC"/>
    <w:rsid w:val="00233E5A"/>
    <w:rsid w:val="00234193"/>
    <w:rsid w:val="002341CA"/>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235E"/>
    <w:rsid w:val="002428A2"/>
    <w:rsid w:val="002440D7"/>
    <w:rsid w:val="002446DF"/>
    <w:rsid w:val="00244A98"/>
    <w:rsid w:val="00244C73"/>
    <w:rsid w:val="00245364"/>
    <w:rsid w:val="00245B4D"/>
    <w:rsid w:val="00245EA8"/>
    <w:rsid w:val="00245EB6"/>
    <w:rsid w:val="002460E6"/>
    <w:rsid w:val="00246524"/>
    <w:rsid w:val="002468BB"/>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D5E"/>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29"/>
    <w:rsid w:val="00255B9C"/>
    <w:rsid w:val="00255F84"/>
    <w:rsid w:val="0025703A"/>
    <w:rsid w:val="0025704E"/>
    <w:rsid w:val="002570B9"/>
    <w:rsid w:val="002571CC"/>
    <w:rsid w:val="00257257"/>
    <w:rsid w:val="0025745B"/>
    <w:rsid w:val="00257E0E"/>
    <w:rsid w:val="00257E42"/>
    <w:rsid w:val="0026006A"/>
    <w:rsid w:val="002600C5"/>
    <w:rsid w:val="002608B3"/>
    <w:rsid w:val="00260C7E"/>
    <w:rsid w:val="00260CF3"/>
    <w:rsid w:val="00261DEC"/>
    <w:rsid w:val="00261FE5"/>
    <w:rsid w:val="0026200D"/>
    <w:rsid w:val="002622A1"/>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6664"/>
    <w:rsid w:val="00266D77"/>
    <w:rsid w:val="00267AC7"/>
    <w:rsid w:val="0027042F"/>
    <w:rsid w:val="00270D6F"/>
    <w:rsid w:val="00271833"/>
    <w:rsid w:val="00272643"/>
    <w:rsid w:val="002737FC"/>
    <w:rsid w:val="00274B57"/>
    <w:rsid w:val="00274C95"/>
    <w:rsid w:val="00274D77"/>
    <w:rsid w:val="00275329"/>
    <w:rsid w:val="00275971"/>
    <w:rsid w:val="00276EE1"/>
    <w:rsid w:val="002772C3"/>
    <w:rsid w:val="00277415"/>
    <w:rsid w:val="00277CF3"/>
    <w:rsid w:val="00277ECC"/>
    <w:rsid w:val="00277F56"/>
    <w:rsid w:val="002800EC"/>
    <w:rsid w:val="00280975"/>
    <w:rsid w:val="00280A0D"/>
    <w:rsid w:val="00280DF6"/>
    <w:rsid w:val="002810E7"/>
    <w:rsid w:val="00281470"/>
    <w:rsid w:val="00281764"/>
    <w:rsid w:val="00281FA7"/>
    <w:rsid w:val="00282207"/>
    <w:rsid w:val="00282871"/>
    <w:rsid w:val="00282FF0"/>
    <w:rsid w:val="00283050"/>
    <w:rsid w:val="00283120"/>
    <w:rsid w:val="002831C6"/>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A97"/>
    <w:rsid w:val="00287C95"/>
    <w:rsid w:val="0029022B"/>
    <w:rsid w:val="00290E37"/>
    <w:rsid w:val="00291022"/>
    <w:rsid w:val="002913D7"/>
    <w:rsid w:val="002913F6"/>
    <w:rsid w:val="00291B7B"/>
    <w:rsid w:val="00291E55"/>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30D"/>
    <w:rsid w:val="002A3637"/>
    <w:rsid w:val="002A38CF"/>
    <w:rsid w:val="002A3D91"/>
    <w:rsid w:val="002A3DF9"/>
    <w:rsid w:val="002A3E53"/>
    <w:rsid w:val="002A414F"/>
    <w:rsid w:val="002A4278"/>
    <w:rsid w:val="002A464E"/>
    <w:rsid w:val="002A53AF"/>
    <w:rsid w:val="002A63A9"/>
    <w:rsid w:val="002A66F7"/>
    <w:rsid w:val="002A68FC"/>
    <w:rsid w:val="002A6FEB"/>
    <w:rsid w:val="002A730B"/>
    <w:rsid w:val="002A7EF9"/>
    <w:rsid w:val="002B0264"/>
    <w:rsid w:val="002B1125"/>
    <w:rsid w:val="002B12F0"/>
    <w:rsid w:val="002B1389"/>
    <w:rsid w:val="002B2562"/>
    <w:rsid w:val="002B26A6"/>
    <w:rsid w:val="002B2FA1"/>
    <w:rsid w:val="002B3671"/>
    <w:rsid w:val="002B3A78"/>
    <w:rsid w:val="002B3D04"/>
    <w:rsid w:val="002B3DE0"/>
    <w:rsid w:val="002B3FC4"/>
    <w:rsid w:val="002B4438"/>
    <w:rsid w:val="002B45E0"/>
    <w:rsid w:val="002B4DED"/>
    <w:rsid w:val="002B55E3"/>
    <w:rsid w:val="002B5B4D"/>
    <w:rsid w:val="002B5F6C"/>
    <w:rsid w:val="002B64AE"/>
    <w:rsid w:val="002B6FB6"/>
    <w:rsid w:val="002B704A"/>
    <w:rsid w:val="002B705A"/>
    <w:rsid w:val="002B7062"/>
    <w:rsid w:val="002B73D2"/>
    <w:rsid w:val="002B7527"/>
    <w:rsid w:val="002B7557"/>
    <w:rsid w:val="002B781D"/>
    <w:rsid w:val="002B7C4B"/>
    <w:rsid w:val="002C02B1"/>
    <w:rsid w:val="002C0F2F"/>
    <w:rsid w:val="002C13D0"/>
    <w:rsid w:val="002C1494"/>
    <w:rsid w:val="002C1520"/>
    <w:rsid w:val="002C1696"/>
    <w:rsid w:val="002C21EA"/>
    <w:rsid w:val="002C24E3"/>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CE"/>
    <w:rsid w:val="002D30AE"/>
    <w:rsid w:val="002D33ED"/>
    <w:rsid w:val="002D3B4E"/>
    <w:rsid w:val="002D4043"/>
    <w:rsid w:val="002D420D"/>
    <w:rsid w:val="002D4284"/>
    <w:rsid w:val="002D42AE"/>
    <w:rsid w:val="002D477B"/>
    <w:rsid w:val="002D4ED2"/>
    <w:rsid w:val="002D5081"/>
    <w:rsid w:val="002D50C1"/>
    <w:rsid w:val="002D53B9"/>
    <w:rsid w:val="002D55D7"/>
    <w:rsid w:val="002D5C05"/>
    <w:rsid w:val="002D5DEC"/>
    <w:rsid w:val="002D5E30"/>
    <w:rsid w:val="002D60C2"/>
    <w:rsid w:val="002D63C2"/>
    <w:rsid w:val="002D640B"/>
    <w:rsid w:val="002D6570"/>
    <w:rsid w:val="002D6B9D"/>
    <w:rsid w:val="002D6F00"/>
    <w:rsid w:val="002D700B"/>
    <w:rsid w:val="002D7E3F"/>
    <w:rsid w:val="002E0096"/>
    <w:rsid w:val="002E071B"/>
    <w:rsid w:val="002E0CCA"/>
    <w:rsid w:val="002E126B"/>
    <w:rsid w:val="002E1A68"/>
    <w:rsid w:val="002E1F0B"/>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6DA9"/>
    <w:rsid w:val="002F7215"/>
    <w:rsid w:val="002F7224"/>
    <w:rsid w:val="002F7C93"/>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E25"/>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4147"/>
    <w:rsid w:val="00314FD2"/>
    <w:rsid w:val="00316135"/>
    <w:rsid w:val="00316310"/>
    <w:rsid w:val="00316B43"/>
    <w:rsid w:val="00317B62"/>
    <w:rsid w:val="00320B37"/>
    <w:rsid w:val="00320B89"/>
    <w:rsid w:val="00320F45"/>
    <w:rsid w:val="00320F5C"/>
    <w:rsid w:val="003216A8"/>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A07"/>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4B4"/>
    <w:rsid w:val="00343AF8"/>
    <w:rsid w:val="0034411C"/>
    <w:rsid w:val="00344A86"/>
    <w:rsid w:val="00346798"/>
    <w:rsid w:val="0034687E"/>
    <w:rsid w:val="00346A64"/>
    <w:rsid w:val="00346DE8"/>
    <w:rsid w:val="00346EDF"/>
    <w:rsid w:val="00347393"/>
    <w:rsid w:val="003473E9"/>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7F0"/>
    <w:rsid w:val="00355FE0"/>
    <w:rsid w:val="003560A8"/>
    <w:rsid w:val="00356225"/>
    <w:rsid w:val="00356777"/>
    <w:rsid w:val="00357297"/>
    <w:rsid w:val="003572E7"/>
    <w:rsid w:val="0035742F"/>
    <w:rsid w:val="00357D75"/>
    <w:rsid w:val="003606D5"/>
    <w:rsid w:val="00360A69"/>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31A"/>
    <w:rsid w:val="0036552E"/>
    <w:rsid w:val="0036559F"/>
    <w:rsid w:val="0036617F"/>
    <w:rsid w:val="0036621C"/>
    <w:rsid w:val="003663A5"/>
    <w:rsid w:val="00366CF4"/>
    <w:rsid w:val="00367449"/>
    <w:rsid w:val="003675B1"/>
    <w:rsid w:val="00367E83"/>
    <w:rsid w:val="00370B69"/>
    <w:rsid w:val="00371337"/>
    <w:rsid w:val="00371614"/>
    <w:rsid w:val="00371815"/>
    <w:rsid w:val="0037193B"/>
    <w:rsid w:val="0037209D"/>
    <w:rsid w:val="0037253A"/>
    <w:rsid w:val="00372AD1"/>
    <w:rsid w:val="00373242"/>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456"/>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4B5"/>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73D"/>
    <w:rsid w:val="003879D5"/>
    <w:rsid w:val="0039019E"/>
    <w:rsid w:val="003901F7"/>
    <w:rsid w:val="0039045F"/>
    <w:rsid w:val="003904C3"/>
    <w:rsid w:val="00390AFF"/>
    <w:rsid w:val="00390F92"/>
    <w:rsid w:val="00391059"/>
    <w:rsid w:val="0039126A"/>
    <w:rsid w:val="00391835"/>
    <w:rsid w:val="00391A48"/>
    <w:rsid w:val="00391B80"/>
    <w:rsid w:val="00391D12"/>
    <w:rsid w:val="00391D2C"/>
    <w:rsid w:val="0039273B"/>
    <w:rsid w:val="003929D3"/>
    <w:rsid w:val="00392AB5"/>
    <w:rsid w:val="00392C1B"/>
    <w:rsid w:val="0039372E"/>
    <w:rsid w:val="003939F3"/>
    <w:rsid w:val="00393C82"/>
    <w:rsid w:val="00393CE8"/>
    <w:rsid w:val="00393D98"/>
    <w:rsid w:val="00393E2A"/>
    <w:rsid w:val="00393EDD"/>
    <w:rsid w:val="0039414F"/>
    <w:rsid w:val="003944DF"/>
    <w:rsid w:val="00394791"/>
    <w:rsid w:val="00394A5C"/>
    <w:rsid w:val="0039517E"/>
    <w:rsid w:val="003958C3"/>
    <w:rsid w:val="003958E7"/>
    <w:rsid w:val="00395AA6"/>
    <w:rsid w:val="00395C02"/>
    <w:rsid w:val="00395E67"/>
    <w:rsid w:val="00395FBE"/>
    <w:rsid w:val="003968C7"/>
    <w:rsid w:val="00396B58"/>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376"/>
    <w:rsid w:val="003B34F3"/>
    <w:rsid w:val="003B378A"/>
    <w:rsid w:val="003B4055"/>
    <w:rsid w:val="003B4CDD"/>
    <w:rsid w:val="003B4D08"/>
    <w:rsid w:val="003B4EED"/>
    <w:rsid w:val="003B5237"/>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6AC"/>
    <w:rsid w:val="003C09EA"/>
    <w:rsid w:val="003C09F6"/>
    <w:rsid w:val="003C0B8F"/>
    <w:rsid w:val="003C0B9F"/>
    <w:rsid w:val="003C1008"/>
    <w:rsid w:val="003C13D0"/>
    <w:rsid w:val="003C16F6"/>
    <w:rsid w:val="003C19C5"/>
    <w:rsid w:val="003C19D0"/>
    <w:rsid w:val="003C19DC"/>
    <w:rsid w:val="003C1A26"/>
    <w:rsid w:val="003C1FAE"/>
    <w:rsid w:val="003C221F"/>
    <w:rsid w:val="003C25B6"/>
    <w:rsid w:val="003C2852"/>
    <w:rsid w:val="003C2F5A"/>
    <w:rsid w:val="003C306E"/>
    <w:rsid w:val="003C490A"/>
    <w:rsid w:val="003C4FA0"/>
    <w:rsid w:val="003C508C"/>
    <w:rsid w:val="003C6179"/>
    <w:rsid w:val="003C636C"/>
    <w:rsid w:val="003C63C5"/>
    <w:rsid w:val="003C6433"/>
    <w:rsid w:val="003C6492"/>
    <w:rsid w:val="003C6ED2"/>
    <w:rsid w:val="003C7E4F"/>
    <w:rsid w:val="003D005F"/>
    <w:rsid w:val="003D0076"/>
    <w:rsid w:val="003D0C92"/>
    <w:rsid w:val="003D0F9B"/>
    <w:rsid w:val="003D13E9"/>
    <w:rsid w:val="003D17A6"/>
    <w:rsid w:val="003D1E12"/>
    <w:rsid w:val="003D1EA9"/>
    <w:rsid w:val="003D2283"/>
    <w:rsid w:val="003D237F"/>
    <w:rsid w:val="003D302E"/>
    <w:rsid w:val="003D32A9"/>
    <w:rsid w:val="003D3854"/>
    <w:rsid w:val="003D3A36"/>
    <w:rsid w:val="003D3AC2"/>
    <w:rsid w:val="003D3F27"/>
    <w:rsid w:val="003D3F9B"/>
    <w:rsid w:val="003D41B3"/>
    <w:rsid w:val="003D4279"/>
    <w:rsid w:val="003D42B8"/>
    <w:rsid w:val="003D4FDC"/>
    <w:rsid w:val="003D4FF9"/>
    <w:rsid w:val="003D5132"/>
    <w:rsid w:val="003D5E83"/>
    <w:rsid w:val="003D614E"/>
    <w:rsid w:val="003D634D"/>
    <w:rsid w:val="003D679A"/>
    <w:rsid w:val="003D689B"/>
    <w:rsid w:val="003D69C2"/>
    <w:rsid w:val="003D6B0E"/>
    <w:rsid w:val="003D7097"/>
    <w:rsid w:val="003D73AB"/>
    <w:rsid w:val="003D746E"/>
    <w:rsid w:val="003D7C15"/>
    <w:rsid w:val="003D7C4F"/>
    <w:rsid w:val="003E017D"/>
    <w:rsid w:val="003E01FB"/>
    <w:rsid w:val="003E0799"/>
    <w:rsid w:val="003E09EF"/>
    <w:rsid w:val="003E1024"/>
    <w:rsid w:val="003E18B7"/>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B93"/>
    <w:rsid w:val="003F1CF5"/>
    <w:rsid w:val="003F21E7"/>
    <w:rsid w:val="003F2EB3"/>
    <w:rsid w:val="003F335E"/>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731"/>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376"/>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06E"/>
    <w:rsid w:val="004131C7"/>
    <w:rsid w:val="00413320"/>
    <w:rsid w:val="004140F8"/>
    <w:rsid w:val="00414128"/>
    <w:rsid w:val="004141A4"/>
    <w:rsid w:val="00414273"/>
    <w:rsid w:val="00414ED9"/>
    <w:rsid w:val="00414F73"/>
    <w:rsid w:val="0041553D"/>
    <w:rsid w:val="004158AB"/>
    <w:rsid w:val="00415B51"/>
    <w:rsid w:val="00415C50"/>
    <w:rsid w:val="00416822"/>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3AE"/>
    <w:rsid w:val="004235D3"/>
    <w:rsid w:val="00424642"/>
    <w:rsid w:val="004247B8"/>
    <w:rsid w:val="004249B9"/>
    <w:rsid w:val="00424EFD"/>
    <w:rsid w:val="0042559E"/>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095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03"/>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3F9C"/>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88B"/>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BE5"/>
    <w:rsid w:val="004A5DEF"/>
    <w:rsid w:val="004A5F56"/>
    <w:rsid w:val="004A60DF"/>
    <w:rsid w:val="004A69EE"/>
    <w:rsid w:val="004A6B92"/>
    <w:rsid w:val="004A6DC6"/>
    <w:rsid w:val="004A7742"/>
    <w:rsid w:val="004A7BF1"/>
    <w:rsid w:val="004B0C06"/>
    <w:rsid w:val="004B12A2"/>
    <w:rsid w:val="004B12CF"/>
    <w:rsid w:val="004B1709"/>
    <w:rsid w:val="004B22B9"/>
    <w:rsid w:val="004B25B1"/>
    <w:rsid w:val="004B2963"/>
    <w:rsid w:val="004B2B4D"/>
    <w:rsid w:val="004B2F4C"/>
    <w:rsid w:val="004B363A"/>
    <w:rsid w:val="004B37DD"/>
    <w:rsid w:val="004B3AEB"/>
    <w:rsid w:val="004B4074"/>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9CC"/>
    <w:rsid w:val="004C1B05"/>
    <w:rsid w:val="004C1C37"/>
    <w:rsid w:val="004C1C65"/>
    <w:rsid w:val="004C1CEA"/>
    <w:rsid w:val="004C1CFA"/>
    <w:rsid w:val="004C3071"/>
    <w:rsid w:val="004C3455"/>
    <w:rsid w:val="004C37A6"/>
    <w:rsid w:val="004C3F8B"/>
    <w:rsid w:val="004C4422"/>
    <w:rsid w:val="004C46B5"/>
    <w:rsid w:val="004C46C6"/>
    <w:rsid w:val="004C4FBF"/>
    <w:rsid w:val="004C51DA"/>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329"/>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1C29"/>
    <w:rsid w:val="004E2762"/>
    <w:rsid w:val="004E2AEF"/>
    <w:rsid w:val="004E3BA3"/>
    <w:rsid w:val="004E3C44"/>
    <w:rsid w:val="004E4213"/>
    <w:rsid w:val="004E4346"/>
    <w:rsid w:val="004E4BF9"/>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64FE"/>
    <w:rsid w:val="004F7977"/>
    <w:rsid w:val="00500227"/>
    <w:rsid w:val="00500385"/>
    <w:rsid w:val="0050062A"/>
    <w:rsid w:val="0050091A"/>
    <w:rsid w:val="00500F0A"/>
    <w:rsid w:val="005013B0"/>
    <w:rsid w:val="0050237C"/>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026"/>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B76"/>
    <w:rsid w:val="00517D11"/>
    <w:rsid w:val="005206E9"/>
    <w:rsid w:val="00520C4A"/>
    <w:rsid w:val="00520CF6"/>
    <w:rsid w:val="00520F9E"/>
    <w:rsid w:val="005211AF"/>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C3E"/>
    <w:rsid w:val="00541EE8"/>
    <w:rsid w:val="00542113"/>
    <w:rsid w:val="00542781"/>
    <w:rsid w:val="00542F89"/>
    <w:rsid w:val="00543366"/>
    <w:rsid w:val="005434D8"/>
    <w:rsid w:val="00543674"/>
    <w:rsid w:val="0054393C"/>
    <w:rsid w:val="00543D69"/>
    <w:rsid w:val="00545129"/>
    <w:rsid w:val="00545624"/>
    <w:rsid w:val="00545B56"/>
    <w:rsid w:val="00545DC1"/>
    <w:rsid w:val="005464F8"/>
    <w:rsid w:val="0054653B"/>
    <w:rsid w:val="00546A29"/>
    <w:rsid w:val="00546DA7"/>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778"/>
    <w:rsid w:val="005529BD"/>
    <w:rsid w:val="00552C90"/>
    <w:rsid w:val="005536BD"/>
    <w:rsid w:val="00553B09"/>
    <w:rsid w:val="00553D47"/>
    <w:rsid w:val="005540B8"/>
    <w:rsid w:val="00554357"/>
    <w:rsid w:val="0055463E"/>
    <w:rsid w:val="00554656"/>
    <w:rsid w:val="00554FBE"/>
    <w:rsid w:val="0055509C"/>
    <w:rsid w:val="00555249"/>
    <w:rsid w:val="005555CC"/>
    <w:rsid w:val="00555ACC"/>
    <w:rsid w:val="00556565"/>
    <w:rsid w:val="00556739"/>
    <w:rsid w:val="00556A37"/>
    <w:rsid w:val="00557207"/>
    <w:rsid w:val="00557269"/>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1FB"/>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6FF"/>
    <w:rsid w:val="00574ECE"/>
    <w:rsid w:val="005757AA"/>
    <w:rsid w:val="005758CD"/>
    <w:rsid w:val="00575FB1"/>
    <w:rsid w:val="0057609B"/>
    <w:rsid w:val="005763FE"/>
    <w:rsid w:val="00576695"/>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70B"/>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38F"/>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3FE"/>
    <w:rsid w:val="005A38AD"/>
    <w:rsid w:val="005A39D7"/>
    <w:rsid w:val="005A3A04"/>
    <w:rsid w:val="005A3B6A"/>
    <w:rsid w:val="005A4708"/>
    <w:rsid w:val="005A5374"/>
    <w:rsid w:val="005A5802"/>
    <w:rsid w:val="005A597D"/>
    <w:rsid w:val="005A5A3C"/>
    <w:rsid w:val="005A5AA3"/>
    <w:rsid w:val="005A5DC7"/>
    <w:rsid w:val="005A5EE0"/>
    <w:rsid w:val="005A62D7"/>
    <w:rsid w:val="005A65C6"/>
    <w:rsid w:val="005A69B1"/>
    <w:rsid w:val="005A6A03"/>
    <w:rsid w:val="005A6C0C"/>
    <w:rsid w:val="005A6E63"/>
    <w:rsid w:val="005A7038"/>
    <w:rsid w:val="005A73A0"/>
    <w:rsid w:val="005A79B3"/>
    <w:rsid w:val="005A7FCF"/>
    <w:rsid w:val="005B02C8"/>
    <w:rsid w:val="005B061E"/>
    <w:rsid w:val="005B0735"/>
    <w:rsid w:val="005B08F8"/>
    <w:rsid w:val="005B09E3"/>
    <w:rsid w:val="005B0AC3"/>
    <w:rsid w:val="005B0D1A"/>
    <w:rsid w:val="005B109F"/>
    <w:rsid w:val="005B135B"/>
    <w:rsid w:val="005B1617"/>
    <w:rsid w:val="005B1A09"/>
    <w:rsid w:val="005B1E4D"/>
    <w:rsid w:val="005B2769"/>
    <w:rsid w:val="005B2967"/>
    <w:rsid w:val="005B2CB6"/>
    <w:rsid w:val="005B3026"/>
    <w:rsid w:val="005B3084"/>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0E0"/>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038"/>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7C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28C"/>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6E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D92"/>
    <w:rsid w:val="00610F9E"/>
    <w:rsid w:val="00611E83"/>
    <w:rsid w:val="00612277"/>
    <w:rsid w:val="0061314E"/>
    <w:rsid w:val="00613326"/>
    <w:rsid w:val="00613352"/>
    <w:rsid w:val="00613D5F"/>
    <w:rsid w:val="00614026"/>
    <w:rsid w:val="006145CD"/>
    <w:rsid w:val="006146D2"/>
    <w:rsid w:val="00615401"/>
    <w:rsid w:val="00615969"/>
    <w:rsid w:val="00615A1D"/>
    <w:rsid w:val="00615CE9"/>
    <w:rsid w:val="00615D7C"/>
    <w:rsid w:val="006162E9"/>
    <w:rsid w:val="00616391"/>
    <w:rsid w:val="006163FC"/>
    <w:rsid w:val="00616C21"/>
    <w:rsid w:val="0061719D"/>
    <w:rsid w:val="00617233"/>
    <w:rsid w:val="006173C5"/>
    <w:rsid w:val="00620568"/>
    <w:rsid w:val="00620C5F"/>
    <w:rsid w:val="00620ED7"/>
    <w:rsid w:val="006211B7"/>
    <w:rsid w:val="0062165B"/>
    <w:rsid w:val="00621CB5"/>
    <w:rsid w:val="00622602"/>
    <w:rsid w:val="00622644"/>
    <w:rsid w:val="0062271E"/>
    <w:rsid w:val="00622B65"/>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8AA"/>
    <w:rsid w:val="006308BE"/>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274"/>
    <w:rsid w:val="006355AD"/>
    <w:rsid w:val="006358E8"/>
    <w:rsid w:val="00635AD9"/>
    <w:rsid w:val="00635C9E"/>
    <w:rsid w:val="00635E99"/>
    <w:rsid w:val="00635EA8"/>
    <w:rsid w:val="00635FB2"/>
    <w:rsid w:val="0063607C"/>
    <w:rsid w:val="006360A6"/>
    <w:rsid w:val="006361A6"/>
    <w:rsid w:val="0063626E"/>
    <w:rsid w:val="006366A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83"/>
    <w:rsid w:val="00642F91"/>
    <w:rsid w:val="00643852"/>
    <w:rsid w:val="00643A3C"/>
    <w:rsid w:val="00643E1E"/>
    <w:rsid w:val="00644515"/>
    <w:rsid w:val="006447BF"/>
    <w:rsid w:val="006448F1"/>
    <w:rsid w:val="00644EB6"/>
    <w:rsid w:val="0064543F"/>
    <w:rsid w:val="006456A7"/>
    <w:rsid w:val="00646331"/>
    <w:rsid w:val="00646342"/>
    <w:rsid w:val="006463A9"/>
    <w:rsid w:val="006464C4"/>
    <w:rsid w:val="006465F3"/>
    <w:rsid w:val="006468E5"/>
    <w:rsid w:val="006470A0"/>
    <w:rsid w:val="006470AD"/>
    <w:rsid w:val="00647D38"/>
    <w:rsid w:val="00647D4E"/>
    <w:rsid w:val="00650E3B"/>
    <w:rsid w:val="006510A5"/>
    <w:rsid w:val="0065142D"/>
    <w:rsid w:val="00651A6C"/>
    <w:rsid w:val="00651BA8"/>
    <w:rsid w:val="006523D5"/>
    <w:rsid w:val="0065257C"/>
    <w:rsid w:val="0065266B"/>
    <w:rsid w:val="00652E4C"/>
    <w:rsid w:val="00652F4B"/>
    <w:rsid w:val="00653F54"/>
    <w:rsid w:val="0065458F"/>
    <w:rsid w:val="00654EA4"/>
    <w:rsid w:val="00655C04"/>
    <w:rsid w:val="00655F35"/>
    <w:rsid w:val="00656781"/>
    <w:rsid w:val="00656A0A"/>
    <w:rsid w:val="00657062"/>
    <w:rsid w:val="00657731"/>
    <w:rsid w:val="00657ECF"/>
    <w:rsid w:val="00660059"/>
    <w:rsid w:val="00660090"/>
    <w:rsid w:val="006602C8"/>
    <w:rsid w:val="00660AC0"/>
    <w:rsid w:val="00660CA7"/>
    <w:rsid w:val="00660D06"/>
    <w:rsid w:val="00660F9A"/>
    <w:rsid w:val="006611A7"/>
    <w:rsid w:val="00661B28"/>
    <w:rsid w:val="006621EC"/>
    <w:rsid w:val="00662402"/>
    <w:rsid w:val="00662D08"/>
    <w:rsid w:val="00662F25"/>
    <w:rsid w:val="006633F8"/>
    <w:rsid w:val="00663762"/>
    <w:rsid w:val="006637DF"/>
    <w:rsid w:val="0066439A"/>
    <w:rsid w:val="006648E4"/>
    <w:rsid w:val="00664A6D"/>
    <w:rsid w:val="00664D6A"/>
    <w:rsid w:val="0066526F"/>
    <w:rsid w:val="00665C39"/>
    <w:rsid w:val="00665F0F"/>
    <w:rsid w:val="00666560"/>
    <w:rsid w:val="00666812"/>
    <w:rsid w:val="00666D86"/>
    <w:rsid w:val="00666ED2"/>
    <w:rsid w:val="006673BA"/>
    <w:rsid w:val="00667DFC"/>
    <w:rsid w:val="00667FCD"/>
    <w:rsid w:val="006701DD"/>
    <w:rsid w:val="00670209"/>
    <w:rsid w:val="00670822"/>
    <w:rsid w:val="00670BFF"/>
    <w:rsid w:val="00670FCD"/>
    <w:rsid w:val="00671478"/>
    <w:rsid w:val="0067167D"/>
    <w:rsid w:val="00671976"/>
    <w:rsid w:val="00671A12"/>
    <w:rsid w:val="00671E31"/>
    <w:rsid w:val="00672062"/>
    <w:rsid w:val="006725D7"/>
    <w:rsid w:val="006727A1"/>
    <w:rsid w:val="00672E7F"/>
    <w:rsid w:val="00672F46"/>
    <w:rsid w:val="0067365F"/>
    <w:rsid w:val="00673808"/>
    <w:rsid w:val="0067384F"/>
    <w:rsid w:val="00673DE0"/>
    <w:rsid w:val="00674184"/>
    <w:rsid w:val="00674721"/>
    <w:rsid w:val="00674B43"/>
    <w:rsid w:val="00674BEE"/>
    <w:rsid w:val="00674C8A"/>
    <w:rsid w:val="00674E35"/>
    <w:rsid w:val="00674FE6"/>
    <w:rsid w:val="00675875"/>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5C"/>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75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121B"/>
    <w:rsid w:val="00691E9C"/>
    <w:rsid w:val="006921EA"/>
    <w:rsid w:val="006923E7"/>
    <w:rsid w:val="006926BF"/>
    <w:rsid w:val="006928CE"/>
    <w:rsid w:val="00692928"/>
    <w:rsid w:val="00692B2B"/>
    <w:rsid w:val="00693099"/>
    <w:rsid w:val="006935C4"/>
    <w:rsid w:val="0069364D"/>
    <w:rsid w:val="006937F7"/>
    <w:rsid w:val="00693AFA"/>
    <w:rsid w:val="00693C47"/>
    <w:rsid w:val="00693F9A"/>
    <w:rsid w:val="00694385"/>
    <w:rsid w:val="006949A3"/>
    <w:rsid w:val="00694D82"/>
    <w:rsid w:val="006952C8"/>
    <w:rsid w:val="00695C90"/>
    <w:rsid w:val="00695EB6"/>
    <w:rsid w:val="00695F8E"/>
    <w:rsid w:val="006960DE"/>
    <w:rsid w:val="00696458"/>
    <w:rsid w:val="006968EC"/>
    <w:rsid w:val="00696A3F"/>
    <w:rsid w:val="00696C7E"/>
    <w:rsid w:val="0069766F"/>
    <w:rsid w:val="0069783C"/>
    <w:rsid w:val="00697963"/>
    <w:rsid w:val="00697C14"/>
    <w:rsid w:val="00697C50"/>
    <w:rsid w:val="006A0243"/>
    <w:rsid w:val="006A0A64"/>
    <w:rsid w:val="006A14C9"/>
    <w:rsid w:val="006A18E7"/>
    <w:rsid w:val="006A2038"/>
    <w:rsid w:val="006A21AF"/>
    <w:rsid w:val="006A2EEC"/>
    <w:rsid w:val="006A3198"/>
    <w:rsid w:val="006A33C9"/>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629"/>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019"/>
    <w:rsid w:val="006B6244"/>
    <w:rsid w:val="006B6E1A"/>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2C"/>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48B"/>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161"/>
    <w:rsid w:val="006F460D"/>
    <w:rsid w:val="006F4C50"/>
    <w:rsid w:val="006F4E11"/>
    <w:rsid w:val="006F50F5"/>
    <w:rsid w:val="006F5AA0"/>
    <w:rsid w:val="006F6CD1"/>
    <w:rsid w:val="006F701D"/>
    <w:rsid w:val="006F7367"/>
    <w:rsid w:val="006F747C"/>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3A95"/>
    <w:rsid w:val="007143FD"/>
    <w:rsid w:val="00714C17"/>
    <w:rsid w:val="007157DD"/>
    <w:rsid w:val="00715958"/>
    <w:rsid w:val="00715C98"/>
    <w:rsid w:val="00716463"/>
    <w:rsid w:val="007164CF"/>
    <w:rsid w:val="0071650D"/>
    <w:rsid w:val="00716720"/>
    <w:rsid w:val="00716854"/>
    <w:rsid w:val="007168E8"/>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3E38"/>
    <w:rsid w:val="007241CF"/>
    <w:rsid w:val="00724281"/>
    <w:rsid w:val="00724A49"/>
    <w:rsid w:val="00724AF6"/>
    <w:rsid w:val="0072575B"/>
    <w:rsid w:val="00725C66"/>
    <w:rsid w:val="00725D1E"/>
    <w:rsid w:val="00725E6B"/>
    <w:rsid w:val="00726533"/>
    <w:rsid w:val="0072678E"/>
    <w:rsid w:val="00726C80"/>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DDB"/>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A71"/>
    <w:rsid w:val="00742DCF"/>
    <w:rsid w:val="0074364A"/>
    <w:rsid w:val="00744608"/>
    <w:rsid w:val="00744912"/>
    <w:rsid w:val="007449CD"/>
    <w:rsid w:val="00744BCB"/>
    <w:rsid w:val="00744C27"/>
    <w:rsid w:val="007451D0"/>
    <w:rsid w:val="00745513"/>
    <w:rsid w:val="007456C0"/>
    <w:rsid w:val="007456D6"/>
    <w:rsid w:val="00745891"/>
    <w:rsid w:val="00745BA3"/>
    <w:rsid w:val="0074626B"/>
    <w:rsid w:val="0074658E"/>
    <w:rsid w:val="007465FD"/>
    <w:rsid w:val="0074682F"/>
    <w:rsid w:val="00747249"/>
    <w:rsid w:val="00747B0C"/>
    <w:rsid w:val="00747C04"/>
    <w:rsid w:val="007501D7"/>
    <w:rsid w:val="00750223"/>
    <w:rsid w:val="0075066F"/>
    <w:rsid w:val="00750726"/>
    <w:rsid w:val="00750933"/>
    <w:rsid w:val="007509D2"/>
    <w:rsid w:val="00750A24"/>
    <w:rsid w:val="00751173"/>
    <w:rsid w:val="00751E54"/>
    <w:rsid w:val="00751F2E"/>
    <w:rsid w:val="00752893"/>
    <w:rsid w:val="00752F61"/>
    <w:rsid w:val="007537EB"/>
    <w:rsid w:val="00753BB1"/>
    <w:rsid w:val="00753BC5"/>
    <w:rsid w:val="0075421F"/>
    <w:rsid w:val="007547F1"/>
    <w:rsid w:val="00754974"/>
    <w:rsid w:val="00754B2B"/>
    <w:rsid w:val="0075526C"/>
    <w:rsid w:val="00755F24"/>
    <w:rsid w:val="00756076"/>
    <w:rsid w:val="00757295"/>
    <w:rsid w:val="007578F6"/>
    <w:rsid w:val="007601FE"/>
    <w:rsid w:val="00760338"/>
    <w:rsid w:val="007603D2"/>
    <w:rsid w:val="007604B4"/>
    <w:rsid w:val="00760860"/>
    <w:rsid w:val="0076146A"/>
    <w:rsid w:val="00761CD9"/>
    <w:rsid w:val="00762173"/>
    <w:rsid w:val="0076240D"/>
    <w:rsid w:val="0076256A"/>
    <w:rsid w:val="0076257E"/>
    <w:rsid w:val="00762AA6"/>
    <w:rsid w:val="00762CFB"/>
    <w:rsid w:val="0076324F"/>
    <w:rsid w:val="007636A7"/>
    <w:rsid w:val="007637AD"/>
    <w:rsid w:val="00764A3B"/>
    <w:rsid w:val="00764EC9"/>
    <w:rsid w:val="0076541B"/>
    <w:rsid w:val="00765CB3"/>
    <w:rsid w:val="00765D17"/>
    <w:rsid w:val="00765E23"/>
    <w:rsid w:val="00766338"/>
    <w:rsid w:val="007665B5"/>
    <w:rsid w:val="00766EF8"/>
    <w:rsid w:val="007673E7"/>
    <w:rsid w:val="00767F8E"/>
    <w:rsid w:val="00770DE3"/>
    <w:rsid w:val="007714C0"/>
    <w:rsid w:val="0077150B"/>
    <w:rsid w:val="007715E9"/>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5C36"/>
    <w:rsid w:val="00775E8F"/>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248"/>
    <w:rsid w:val="007854A5"/>
    <w:rsid w:val="00785541"/>
    <w:rsid w:val="007856B6"/>
    <w:rsid w:val="00785945"/>
    <w:rsid w:val="00790C63"/>
    <w:rsid w:val="00791C36"/>
    <w:rsid w:val="0079246F"/>
    <w:rsid w:val="00792D10"/>
    <w:rsid w:val="00792F29"/>
    <w:rsid w:val="00793009"/>
    <w:rsid w:val="00793070"/>
    <w:rsid w:val="007938F3"/>
    <w:rsid w:val="00793934"/>
    <w:rsid w:val="00793ADA"/>
    <w:rsid w:val="00793F48"/>
    <w:rsid w:val="007943CB"/>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055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B64"/>
    <w:rsid w:val="007B0C20"/>
    <w:rsid w:val="007B0E71"/>
    <w:rsid w:val="007B0EC9"/>
    <w:rsid w:val="007B106B"/>
    <w:rsid w:val="007B19A5"/>
    <w:rsid w:val="007B1BC6"/>
    <w:rsid w:val="007B1CC2"/>
    <w:rsid w:val="007B2487"/>
    <w:rsid w:val="007B2B25"/>
    <w:rsid w:val="007B3105"/>
    <w:rsid w:val="007B31F3"/>
    <w:rsid w:val="007B34CF"/>
    <w:rsid w:val="007B3CFC"/>
    <w:rsid w:val="007B3F4F"/>
    <w:rsid w:val="007B4810"/>
    <w:rsid w:val="007B4BB7"/>
    <w:rsid w:val="007B4D5A"/>
    <w:rsid w:val="007B4E83"/>
    <w:rsid w:val="007B5062"/>
    <w:rsid w:val="007B520A"/>
    <w:rsid w:val="007B5257"/>
    <w:rsid w:val="007B5CC9"/>
    <w:rsid w:val="007B620D"/>
    <w:rsid w:val="007B64FE"/>
    <w:rsid w:val="007B6782"/>
    <w:rsid w:val="007B68EB"/>
    <w:rsid w:val="007B7523"/>
    <w:rsid w:val="007B75D1"/>
    <w:rsid w:val="007B7E6C"/>
    <w:rsid w:val="007B7FF6"/>
    <w:rsid w:val="007C02FC"/>
    <w:rsid w:val="007C0A9D"/>
    <w:rsid w:val="007C0C00"/>
    <w:rsid w:val="007C0C9F"/>
    <w:rsid w:val="007C111A"/>
    <w:rsid w:val="007C1402"/>
    <w:rsid w:val="007C1B2E"/>
    <w:rsid w:val="007C1BB2"/>
    <w:rsid w:val="007C2752"/>
    <w:rsid w:val="007C2AE5"/>
    <w:rsid w:val="007C2F68"/>
    <w:rsid w:val="007C31A8"/>
    <w:rsid w:val="007C31CE"/>
    <w:rsid w:val="007C3206"/>
    <w:rsid w:val="007C4213"/>
    <w:rsid w:val="007C42A8"/>
    <w:rsid w:val="007C4479"/>
    <w:rsid w:val="007C4D5F"/>
    <w:rsid w:val="007C52F1"/>
    <w:rsid w:val="007C5CD1"/>
    <w:rsid w:val="007C5E23"/>
    <w:rsid w:val="007C652F"/>
    <w:rsid w:val="007C6AE2"/>
    <w:rsid w:val="007C6C4B"/>
    <w:rsid w:val="007C707A"/>
    <w:rsid w:val="007C7296"/>
    <w:rsid w:val="007C7658"/>
    <w:rsid w:val="007C76EE"/>
    <w:rsid w:val="007D040D"/>
    <w:rsid w:val="007D0D7D"/>
    <w:rsid w:val="007D0DA8"/>
    <w:rsid w:val="007D1246"/>
    <w:rsid w:val="007D143A"/>
    <w:rsid w:val="007D1544"/>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3F11"/>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04F"/>
    <w:rsid w:val="00804490"/>
    <w:rsid w:val="00804947"/>
    <w:rsid w:val="008056A1"/>
    <w:rsid w:val="00805C06"/>
    <w:rsid w:val="00805D64"/>
    <w:rsid w:val="00805F04"/>
    <w:rsid w:val="008061B2"/>
    <w:rsid w:val="00806360"/>
    <w:rsid w:val="0080718A"/>
    <w:rsid w:val="00807360"/>
    <w:rsid w:val="00807414"/>
    <w:rsid w:val="0080772D"/>
    <w:rsid w:val="008077DC"/>
    <w:rsid w:val="008079FA"/>
    <w:rsid w:val="00807B23"/>
    <w:rsid w:val="008100C0"/>
    <w:rsid w:val="008105DF"/>
    <w:rsid w:val="00810A0B"/>
    <w:rsid w:val="00810A51"/>
    <w:rsid w:val="00810FE0"/>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4CD"/>
    <w:rsid w:val="0082355B"/>
    <w:rsid w:val="00823621"/>
    <w:rsid w:val="00823B54"/>
    <w:rsid w:val="00824130"/>
    <w:rsid w:val="008247A0"/>
    <w:rsid w:val="00824835"/>
    <w:rsid w:val="00824D7C"/>
    <w:rsid w:val="00824E2A"/>
    <w:rsid w:val="00824FFB"/>
    <w:rsid w:val="0082508E"/>
    <w:rsid w:val="0082543B"/>
    <w:rsid w:val="0082548F"/>
    <w:rsid w:val="008257BE"/>
    <w:rsid w:val="00825819"/>
    <w:rsid w:val="008258AD"/>
    <w:rsid w:val="00825F2E"/>
    <w:rsid w:val="00826663"/>
    <w:rsid w:val="00826701"/>
    <w:rsid w:val="00826EDB"/>
    <w:rsid w:val="00827BD2"/>
    <w:rsid w:val="00827C44"/>
    <w:rsid w:val="00827EE7"/>
    <w:rsid w:val="00830A7E"/>
    <w:rsid w:val="00831420"/>
    <w:rsid w:val="00831C37"/>
    <w:rsid w:val="008323B5"/>
    <w:rsid w:val="0083245E"/>
    <w:rsid w:val="008329D4"/>
    <w:rsid w:val="00832C6E"/>
    <w:rsid w:val="00833116"/>
    <w:rsid w:val="00833263"/>
    <w:rsid w:val="00833795"/>
    <w:rsid w:val="00833DD3"/>
    <w:rsid w:val="00834108"/>
    <w:rsid w:val="008341E9"/>
    <w:rsid w:val="00834B25"/>
    <w:rsid w:val="00835421"/>
    <w:rsid w:val="00835889"/>
    <w:rsid w:val="00836371"/>
    <w:rsid w:val="0083639D"/>
    <w:rsid w:val="00837C60"/>
    <w:rsid w:val="00837C97"/>
    <w:rsid w:val="0084036E"/>
    <w:rsid w:val="008403DD"/>
    <w:rsid w:val="00840538"/>
    <w:rsid w:val="00840547"/>
    <w:rsid w:val="00840D53"/>
    <w:rsid w:val="00841038"/>
    <w:rsid w:val="00841511"/>
    <w:rsid w:val="00841C6A"/>
    <w:rsid w:val="00842B58"/>
    <w:rsid w:val="00842D96"/>
    <w:rsid w:val="00842EA1"/>
    <w:rsid w:val="00843033"/>
    <w:rsid w:val="00843050"/>
    <w:rsid w:val="00843233"/>
    <w:rsid w:val="0084336A"/>
    <w:rsid w:val="0084358B"/>
    <w:rsid w:val="00843860"/>
    <w:rsid w:val="008439DE"/>
    <w:rsid w:val="00844235"/>
    <w:rsid w:val="00844EAC"/>
    <w:rsid w:val="00845427"/>
    <w:rsid w:val="0084546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077"/>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20D"/>
    <w:rsid w:val="00863D06"/>
    <w:rsid w:val="0086493F"/>
    <w:rsid w:val="0086631D"/>
    <w:rsid w:val="0086656B"/>
    <w:rsid w:val="00866DD6"/>
    <w:rsid w:val="00866E61"/>
    <w:rsid w:val="0086751E"/>
    <w:rsid w:val="0087144E"/>
    <w:rsid w:val="00871B54"/>
    <w:rsid w:val="00871B8B"/>
    <w:rsid w:val="00871CAF"/>
    <w:rsid w:val="00871CE1"/>
    <w:rsid w:val="00871E6C"/>
    <w:rsid w:val="00871EB7"/>
    <w:rsid w:val="0087218A"/>
    <w:rsid w:val="00872235"/>
    <w:rsid w:val="00872AB9"/>
    <w:rsid w:val="00872DC1"/>
    <w:rsid w:val="00872E81"/>
    <w:rsid w:val="008730D2"/>
    <w:rsid w:val="00873488"/>
    <w:rsid w:val="008745E3"/>
    <w:rsid w:val="008748B7"/>
    <w:rsid w:val="00874EFF"/>
    <w:rsid w:val="00874F2F"/>
    <w:rsid w:val="00875D12"/>
    <w:rsid w:val="00875DE0"/>
    <w:rsid w:val="00875F37"/>
    <w:rsid w:val="00876A98"/>
    <w:rsid w:val="00876EE1"/>
    <w:rsid w:val="00876EF4"/>
    <w:rsid w:val="00877542"/>
    <w:rsid w:val="00877B14"/>
    <w:rsid w:val="00877C69"/>
    <w:rsid w:val="00877F20"/>
    <w:rsid w:val="00880BC2"/>
    <w:rsid w:val="00880BCF"/>
    <w:rsid w:val="00880D6C"/>
    <w:rsid w:val="00881000"/>
    <w:rsid w:val="0088100C"/>
    <w:rsid w:val="008811BD"/>
    <w:rsid w:val="008815F8"/>
    <w:rsid w:val="008817D6"/>
    <w:rsid w:val="00881ABD"/>
    <w:rsid w:val="00881D28"/>
    <w:rsid w:val="00881FB9"/>
    <w:rsid w:val="00882632"/>
    <w:rsid w:val="008826AD"/>
    <w:rsid w:val="008829CF"/>
    <w:rsid w:val="00882B02"/>
    <w:rsid w:val="008832F9"/>
    <w:rsid w:val="00883520"/>
    <w:rsid w:val="00883F73"/>
    <w:rsid w:val="00884242"/>
    <w:rsid w:val="00884382"/>
    <w:rsid w:val="0088492B"/>
    <w:rsid w:val="00884A5C"/>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626"/>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852"/>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132"/>
    <w:rsid w:val="008C3443"/>
    <w:rsid w:val="008C3DF2"/>
    <w:rsid w:val="008C4073"/>
    <w:rsid w:val="008C433C"/>
    <w:rsid w:val="008C458B"/>
    <w:rsid w:val="008C4D72"/>
    <w:rsid w:val="008C4E9E"/>
    <w:rsid w:val="008C518C"/>
    <w:rsid w:val="008C51A7"/>
    <w:rsid w:val="008C5C35"/>
    <w:rsid w:val="008C5CC8"/>
    <w:rsid w:val="008C6289"/>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9CE"/>
    <w:rsid w:val="008D6CB0"/>
    <w:rsid w:val="008D6FC7"/>
    <w:rsid w:val="008D790C"/>
    <w:rsid w:val="008E0349"/>
    <w:rsid w:val="008E03FD"/>
    <w:rsid w:val="008E0607"/>
    <w:rsid w:val="008E06EB"/>
    <w:rsid w:val="008E0D88"/>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36F"/>
    <w:rsid w:val="008E5CCA"/>
    <w:rsid w:val="008E5E9D"/>
    <w:rsid w:val="008E63D9"/>
    <w:rsid w:val="008E64D9"/>
    <w:rsid w:val="008E6531"/>
    <w:rsid w:val="008E6734"/>
    <w:rsid w:val="008E6B89"/>
    <w:rsid w:val="008E7192"/>
    <w:rsid w:val="008E71D3"/>
    <w:rsid w:val="008E77B2"/>
    <w:rsid w:val="008E78F4"/>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0E"/>
    <w:rsid w:val="008F2C94"/>
    <w:rsid w:val="008F31B2"/>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82"/>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890"/>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12F"/>
    <w:rsid w:val="0093525F"/>
    <w:rsid w:val="00935523"/>
    <w:rsid w:val="00935649"/>
    <w:rsid w:val="0093574C"/>
    <w:rsid w:val="009358D1"/>
    <w:rsid w:val="00935DD8"/>
    <w:rsid w:val="00936981"/>
    <w:rsid w:val="00936B74"/>
    <w:rsid w:val="00936B81"/>
    <w:rsid w:val="00936FC8"/>
    <w:rsid w:val="009378C1"/>
    <w:rsid w:val="00940005"/>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4EA"/>
    <w:rsid w:val="00946548"/>
    <w:rsid w:val="00950908"/>
    <w:rsid w:val="00950A32"/>
    <w:rsid w:val="00950AAD"/>
    <w:rsid w:val="00950C04"/>
    <w:rsid w:val="00951328"/>
    <w:rsid w:val="00951748"/>
    <w:rsid w:val="00951E5E"/>
    <w:rsid w:val="0095237B"/>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A6A"/>
    <w:rsid w:val="00962C0B"/>
    <w:rsid w:val="00962E31"/>
    <w:rsid w:val="009633DB"/>
    <w:rsid w:val="0096349F"/>
    <w:rsid w:val="009638E3"/>
    <w:rsid w:val="00963BEC"/>
    <w:rsid w:val="009643AE"/>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934"/>
    <w:rsid w:val="00975C4A"/>
    <w:rsid w:val="00975D27"/>
    <w:rsid w:val="00976384"/>
    <w:rsid w:val="00976601"/>
    <w:rsid w:val="00977AA1"/>
    <w:rsid w:val="00977C9E"/>
    <w:rsid w:val="00980D5D"/>
    <w:rsid w:val="00981010"/>
    <w:rsid w:val="00981136"/>
    <w:rsid w:val="00981238"/>
    <w:rsid w:val="00981718"/>
    <w:rsid w:val="009822B1"/>
    <w:rsid w:val="00982385"/>
    <w:rsid w:val="009826D8"/>
    <w:rsid w:val="00982AA8"/>
    <w:rsid w:val="00982BAD"/>
    <w:rsid w:val="00982F1F"/>
    <w:rsid w:val="00983196"/>
    <w:rsid w:val="0098371C"/>
    <w:rsid w:val="00984370"/>
    <w:rsid w:val="0098443F"/>
    <w:rsid w:val="00984737"/>
    <w:rsid w:val="00984F92"/>
    <w:rsid w:val="0098500F"/>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6FB"/>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552E"/>
    <w:rsid w:val="009A6718"/>
    <w:rsid w:val="009A796F"/>
    <w:rsid w:val="009A7993"/>
    <w:rsid w:val="009A7CE6"/>
    <w:rsid w:val="009B0310"/>
    <w:rsid w:val="009B045F"/>
    <w:rsid w:val="009B0905"/>
    <w:rsid w:val="009B16D9"/>
    <w:rsid w:val="009B1D9E"/>
    <w:rsid w:val="009B1F6B"/>
    <w:rsid w:val="009B1FD2"/>
    <w:rsid w:val="009B261D"/>
    <w:rsid w:val="009B26DA"/>
    <w:rsid w:val="009B2A86"/>
    <w:rsid w:val="009B2B7A"/>
    <w:rsid w:val="009B2F10"/>
    <w:rsid w:val="009B310B"/>
    <w:rsid w:val="009B3649"/>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57D"/>
    <w:rsid w:val="009C2C6A"/>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0EEA"/>
    <w:rsid w:val="009D1145"/>
    <w:rsid w:val="009D1167"/>
    <w:rsid w:val="009D1455"/>
    <w:rsid w:val="009D1510"/>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CF7"/>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2E10"/>
    <w:rsid w:val="009E2FBE"/>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0A2C"/>
    <w:rsid w:val="009F10FA"/>
    <w:rsid w:val="009F15C4"/>
    <w:rsid w:val="009F2323"/>
    <w:rsid w:val="009F2A3A"/>
    <w:rsid w:val="009F2F2C"/>
    <w:rsid w:val="009F3BE9"/>
    <w:rsid w:val="009F3D37"/>
    <w:rsid w:val="009F41C3"/>
    <w:rsid w:val="009F43C0"/>
    <w:rsid w:val="009F4452"/>
    <w:rsid w:val="009F4FA3"/>
    <w:rsid w:val="009F5021"/>
    <w:rsid w:val="009F569B"/>
    <w:rsid w:val="009F5A30"/>
    <w:rsid w:val="009F613F"/>
    <w:rsid w:val="009F6F5A"/>
    <w:rsid w:val="009F7291"/>
    <w:rsid w:val="009F7378"/>
    <w:rsid w:val="009F74DD"/>
    <w:rsid w:val="009F7570"/>
    <w:rsid w:val="009F7D7A"/>
    <w:rsid w:val="00A000FC"/>
    <w:rsid w:val="00A00297"/>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07DE3"/>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9F0"/>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07A"/>
    <w:rsid w:val="00A20796"/>
    <w:rsid w:val="00A20D70"/>
    <w:rsid w:val="00A212CB"/>
    <w:rsid w:val="00A2165C"/>
    <w:rsid w:val="00A21B6B"/>
    <w:rsid w:val="00A21D97"/>
    <w:rsid w:val="00A21E4C"/>
    <w:rsid w:val="00A22437"/>
    <w:rsid w:val="00A237E5"/>
    <w:rsid w:val="00A24038"/>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5CD9"/>
    <w:rsid w:val="00A360B6"/>
    <w:rsid w:val="00A367BE"/>
    <w:rsid w:val="00A368C4"/>
    <w:rsid w:val="00A368D7"/>
    <w:rsid w:val="00A36902"/>
    <w:rsid w:val="00A36BFE"/>
    <w:rsid w:val="00A372E6"/>
    <w:rsid w:val="00A37622"/>
    <w:rsid w:val="00A37C91"/>
    <w:rsid w:val="00A37C99"/>
    <w:rsid w:val="00A37D78"/>
    <w:rsid w:val="00A407BB"/>
    <w:rsid w:val="00A40B25"/>
    <w:rsid w:val="00A40C6E"/>
    <w:rsid w:val="00A41364"/>
    <w:rsid w:val="00A4170E"/>
    <w:rsid w:val="00A41CF0"/>
    <w:rsid w:val="00A42400"/>
    <w:rsid w:val="00A42843"/>
    <w:rsid w:val="00A429DD"/>
    <w:rsid w:val="00A42C68"/>
    <w:rsid w:val="00A445FB"/>
    <w:rsid w:val="00A44E00"/>
    <w:rsid w:val="00A45011"/>
    <w:rsid w:val="00A452C4"/>
    <w:rsid w:val="00A457B6"/>
    <w:rsid w:val="00A45B96"/>
    <w:rsid w:val="00A45DAA"/>
    <w:rsid w:val="00A45F67"/>
    <w:rsid w:val="00A46444"/>
    <w:rsid w:val="00A46501"/>
    <w:rsid w:val="00A46965"/>
    <w:rsid w:val="00A46F2A"/>
    <w:rsid w:val="00A47444"/>
    <w:rsid w:val="00A47592"/>
    <w:rsid w:val="00A47E2F"/>
    <w:rsid w:val="00A50CC7"/>
    <w:rsid w:val="00A51501"/>
    <w:rsid w:val="00A51C03"/>
    <w:rsid w:val="00A51D56"/>
    <w:rsid w:val="00A51EF5"/>
    <w:rsid w:val="00A523C8"/>
    <w:rsid w:val="00A524AB"/>
    <w:rsid w:val="00A5259A"/>
    <w:rsid w:val="00A52BA4"/>
    <w:rsid w:val="00A52D4B"/>
    <w:rsid w:val="00A532A7"/>
    <w:rsid w:val="00A53BA5"/>
    <w:rsid w:val="00A53C51"/>
    <w:rsid w:val="00A53E4D"/>
    <w:rsid w:val="00A53FB8"/>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5B98"/>
    <w:rsid w:val="00A66481"/>
    <w:rsid w:val="00A66631"/>
    <w:rsid w:val="00A66CFE"/>
    <w:rsid w:val="00A67006"/>
    <w:rsid w:val="00A67228"/>
    <w:rsid w:val="00A6734B"/>
    <w:rsid w:val="00A67B94"/>
    <w:rsid w:val="00A67E22"/>
    <w:rsid w:val="00A67E72"/>
    <w:rsid w:val="00A7145C"/>
    <w:rsid w:val="00A71716"/>
    <w:rsid w:val="00A71915"/>
    <w:rsid w:val="00A72031"/>
    <w:rsid w:val="00A72931"/>
    <w:rsid w:val="00A72FB7"/>
    <w:rsid w:val="00A730B2"/>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0FA4"/>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13A"/>
    <w:rsid w:val="00AA24AE"/>
    <w:rsid w:val="00AA29A3"/>
    <w:rsid w:val="00AA2B89"/>
    <w:rsid w:val="00AA2D0A"/>
    <w:rsid w:val="00AA2D23"/>
    <w:rsid w:val="00AA30BA"/>
    <w:rsid w:val="00AA377C"/>
    <w:rsid w:val="00AA3945"/>
    <w:rsid w:val="00AA3BD1"/>
    <w:rsid w:val="00AA3EFF"/>
    <w:rsid w:val="00AA4146"/>
    <w:rsid w:val="00AA45DB"/>
    <w:rsid w:val="00AA5465"/>
    <w:rsid w:val="00AA5E5D"/>
    <w:rsid w:val="00AA6A90"/>
    <w:rsid w:val="00AA6ABC"/>
    <w:rsid w:val="00AA701D"/>
    <w:rsid w:val="00AA7318"/>
    <w:rsid w:val="00AA750A"/>
    <w:rsid w:val="00AA7D7F"/>
    <w:rsid w:val="00AB01C7"/>
    <w:rsid w:val="00AB0BB0"/>
    <w:rsid w:val="00AB0C9A"/>
    <w:rsid w:val="00AB143E"/>
    <w:rsid w:val="00AB1500"/>
    <w:rsid w:val="00AB1EAE"/>
    <w:rsid w:val="00AB25D8"/>
    <w:rsid w:val="00AB27AB"/>
    <w:rsid w:val="00AB3A7D"/>
    <w:rsid w:val="00AB3ACC"/>
    <w:rsid w:val="00AB3E1B"/>
    <w:rsid w:val="00AB3F84"/>
    <w:rsid w:val="00AB4AE1"/>
    <w:rsid w:val="00AB4AF4"/>
    <w:rsid w:val="00AB5040"/>
    <w:rsid w:val="00AB5212"/>
    <w:rsid w:val="00AB5485"/>
    <w:rsid w:val="00AB55CB"/>
    <w:rsid w:val="00AB581F"/>
    <w:rsid w:val="00AB5910"/>
    <w:rsid w:val="00AB61F3"/>
    <w:rsid w:val="00AB6296"/>
    <w:rsid w:val="00AB6338"/>
    <w:rsid w:val="00AB6355"/>
    <w:rsid w:val="00AB672B"/>
    <w:rsid w:val="00AB6877"/>
    <w:rsid w:val="00AB6F96"/>
    <w:rsid w:val="00AB7681"/>
    <w:rsid w:val="00AB7A59"/>
    <w:rsid w:val="00AB7F9B"/>
    <w:rsid w:val="00AC0056"/>
    <w:rsid w:val="00AC0245"/>
    <w:rsid w:val="00AC0D73"/>
    <w:rsid w:val="00AC0D84"/>
    <w:rsid w:val="00AC0E30"/>
    <w:rsid w:val="00AC1AC5"/>
    <w:rsid w:val="00AC22AE"/>
    <w:rsid w:val="00AC2479"/>
    <w:rsid w:val="00AC264D"/>
    <w:rsid w:val="00AC3082"/>
    <w:rsid w:val="00AC35EE"/>
    <w:rsid w:val="00AC3A96"/>
    <w:rsid w:val="00AC3EE9"/>
    <w:rsid w:val="00AC4657"/>
    <w:rsid w:val="00AC4B6E"/>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0F34"/>
    <w:rsid w:val="00AD12C9"/>
    <w:rsid w:val="00AD1890"/>
    <w:rsid w:val="00AD1B59"/>
    <w:rsid w:val="00AD1F49"/>
    <w:rsid w:val="00AD21E3"/>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5B7F"/>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8FB"/>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43E"/>
    <w:rsid w:val="00AF1C36"/>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CAE"/>
    <w:rsid w:val="00AF7451"/>
    <w:rsid w:val="00AF7602"/>
    <w:rsid w:val="00AF7C65"/>
    <w:rsid w:val="00B00063"/>
    <w:rsid w:val="00B002BE"/>
    <w:rsid w:val="00B00438"/>
    <w:rsid w:val="00B00B1B"/>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821"/>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589"/>
    <w:rsid w:val="00B15615"/>
    <w:rsid w:val="00B1574D"/>
    <w:rsid w:val="00B1626F"/>
    <w:rsid w:val="00B1657D"/>
    <w:rsid w:val="00B16CD6"/>
    <w:rsid w:val="00B16F18"/>
    <w:rsid w:val="00B16FE7"/>
    <w:rsid w:val="00B171DF"/>
    <w:rsid w:val="00B1788E"/>
    <w:rsid w:val="00B17EB0"/>
    <w:rsid w:val="00B17F83"/>
    <w:rsid w:val="00B20199"/>
    <w:rsid w:val="00B2063B"/>
    <w:rsid w:val="00B20790"/>
    <w:rsid w:val="00B20FC0"/>
    <w:rsid w:val="00B2159F"/>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5E7"/>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37E6C"/>
    <w:rsid w:val="00B4011F"/>
    <w:rsid w:val="00B409CB"/>
    <w:rsid w:val="00B40DB5"/>
    <w:rsid w:val="00B40EDE"/>
    <w:rsid w:val="00B42025"/>
    <w:rsid w:val="00B42068"/>
    <w:rsid w:val="00B428D0"/>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A25"/>
    <w:rsid w:val="00B51FC6"/>
    <w:rsid w:val="00B52746"/>
    <w:rsid w:val="00B52F78"/>
    <w:rsid w:val="00B5330C"/>
    <w:rsid w:val="00B53506"/>
    <w:rsid w:val="00B536FE"/>
    <w:rsid w:val="00B54A01"/>
    <w:rsid w:val="00B55452"/>
    <w:rsid w:val="00B554DA"/>
    <w:rsid w:val="00B555A2"/>
    <w:rsid w:val="00B55710"/>
    <w:rsid w:val="00B55B11"/>
    <w:rsid w:val="00B56184"/>
    <w:rsid w:val="00B56477"/>
    <w:rsid w:val="00B56582"/>
    <w:rsid w:val="00B5769B"/>
    <w:rsid w:val="00B57A3C"/>
    <w:rsid w:val="00B57A84"/>
    <w:rsid w:val="00B600B1"/>
    <w:rsid w:val="00B6064D"/>
    <w:rsid w:val="00B60834"/>
    <w:rsid w:val="00B60D6C"/>
    <w:rsid w:val="00B61013"/>
    <w:rsid w:val="00B61A62"/>
    <w:rsid w:val="00B61BD1"/>
    <w:rsid w:val="00B61FF0"/>
    <w:rsid w:val="00B624A2"/>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5C"/>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9AF"/>
    <w:rsid w:val="00B77CE9"/>
    <w:rsid w:val="00B77DC4"/>
    <w:rsid w:val="00B77E78"/>
    <w:rsid w:val="00B805C8"/>
    <w:rsid w:val="00B8098D"/>
    <w:rsid w:val="00B81963"/>
    <w:rsid w:val="00B81B7D"/>
    <w:rsid w:val="00B82143"/>
    <w:rsid w:val="00B82516"/>
    <w:rsid w:val="00B827C4"/>
    <w:rsid w:val="00B82FC6"/>
    <w:rsid w:val="00B83160"/>
    <w:rsid w:val="00B83169"/>
    <w:rsid w:val="00B835BE"/>
    <w:rsid w:val="00B83C3C"/>
    <w:rsid w:val="00B844B3"/>
    <w:rsid w:val="00B84C4E"/>
    <w:rsid w:val="00B84E17"/>
    <w:rsid w:val="00B8511E"/>
    <w:rsid w:val="00B85831"/>
    <w:rsid w:val="00B8651E"/>
    <w:rsid w:val="00B86775"/>
    <w:rsid w:val="00B86A5C"/>
    <w:rsid w:val="00B87231"/>
    <w:rsid w:val="00B8753D"/>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4F1"/>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6B"/>
    <w:rsid w:val="00BA2EEC"/>
    <w:rsid w:val="00BA30E0"/>
    <w:rsid w:val="00BA3545"/>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2E41"/>
    <w:rsid w:val="00BB3411"/>
    <w:rsid w:val="00BB3873"/>
    <w:rsid w:val="00BB38E2"/>
    <w:rsid w:val="00BB3C0A"/>
    <w:rsid w:val="00BB3CED"/>
    <w:rsid w:val="00BB3F90"/>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05"/>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172"/>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F4C"/>
    <w:rsid w:val="00BD4032"/>
    <w:rsid w:val="00BD4230"/>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514"/>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342"/>
    <w:rsid w:val="00BF35BB"/>
    <w:rsid w:val="00BF3945"/>
    <w:rsid w:val="00BF396F"/>
    <w:rsid w:val="00BF399E"/>
    <w:rsid w:val="00BF5D6B"/>
    <w:rsid w:val="00BF767C"/>
    <w:rsid w:val="00BF779E"/>
    <w:rsid w:val="00BF79FB"/>
    <w:rsid w:val="00BF7B55"/>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198"/>
    <w:rsid w:val="00C06279"/>
    <w:rsid w:val="00C06285"/>
    <w:rsid w:val="00C06743"/>
    <w:rsid w:val="00C06A56"/>
    <w:rsid w:val="00C06B5F"/>
    <w:rsid w:val="00C07197"/>
    <w:rsid w:val="00C072A9"/>
    <w:rsid w:val="00C101AC"/>
    <w:rsid w:val="00C104A2"/>
    <w:rsid w:val="00C10B7F"/>
    <w:rsid w:val="00C10FE3"/>
    <w:rsid w:val="00C11924"/>
    <w:rsid w:val="00C11B60"/>
    <w:rsid w:val="00C11C6A"/>
    <w:rsid w:val="00C122A6"/>
    <w:rsid w:val="00C128A0"/>
    <w:rsid w:val="00C12982"/>
    <w:rsid w:val="00C12F2D"/>
    <w:rsid w:val="00C13100"/>
    <w:rsid w:val="00C13A64"/>
    <w:rsid w:val="00C14098"/>
    <w:rsid w:val="00C148D3"/>
    <w:rsid w:val="00C15799"/>
    <w:rsid w:val="00C1593C"/>
    <w:rsid w:val="00C15B26"/>
    <w:rsid w:val="00C15D4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6FF"/>
    <w:rsid w:val="00C30760"/>
    <w:rsid w:val="00C30E44"/>
    <w:rsid w:val="00C31E85"/>
    <w:rsid w:val="00C32B8E"/>
    <w:rsid w:val="00C337AF"/>
    <w:rsid w:val="00C34021"/>
    <w:rsid w:val="00C34262"/>
    <w:rsid w:val="00C34D47"/>
    <w:rsid w:val="00C35438"/>
    <w:rsid w:val="00C360ED"/>
    <w:rsid w:val="00C36207"/>
    <w:rsid w:val="00C36458"/>
    <w:rsid w:val="00C36E27"/>
    <w:rsid w:val="00C37D34"/>
    <w:rsid w:val="00C40122"/>
    <w:rsid w:val="00C407DD"/>
    <w:rsid w:val="00C408C4"/>
    <w:rsid w:val="00C40F8C"/>
    <w:rsid w:val="00C411C7"/>
    <w:rsid w:val="00C41785"/>
    <w:rsid w:val="00C431A3"/>
    <w:rsid w:val="00C4344D"/>
    <w:rsid w:val="00C43BD7"/>
    <w:rsid w:val="00C43E5B"/>
    <w:rsid w:val="00C43FDC"/>
    <w:rsid w:val="00C445EF"/>
    <w:rsid w:val="00C447B0"/>
    <w:rsid w:val="00C4499F"/>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7C5"/>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0E"/>
    <w:rsid w:val="00C70C58"/>
    <w:rsid w:val="00C70D19"/>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0A7"/>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C42"/>
    <w:rsid w:val="00C91F7A"/>
    <w:rsid w:val="00C922DB"/>
    <w:rsid w:val="00C92A8B"/>
    <w:rsid w:val="00C92B24"/>
    <w:rsid w:val="00C93BF8"/>
    <w:rsid w:val="00C94382"/>
    <w:rsid w:val="00C943F0"/>
    <w:rsid w:val="00C94D5E"/>
    <w:rsid w:val="00C95A57"/>
    <w:rsid w:val="00C96502"/>
    <w:rsid w:val="00C969DD"/>
    <w:rsid w:val="00C96ED4"/>
    <w:rsid w:val="00C975A8"/>
    <w:rsid w:val="00C9769A"/>
    <w:rsid w:val="00C977FC"/>
    <w:rsid w:val="00C97947"/>
    <w:rsid w:val="00C97F66"/>
    <w:rsid w:val="00CA0175"/>
    <w:rsid w:val="00CA030A"/>
    <w:rsid w:val="00CA04AF"/>
    <w:rsid w:val="00CA04F5"/>
    <w:rsid w:val="00CA07BC"/>
    <w:rsid w:val="00CA0A3C"/>
    <w:rsid w:val="00CA0A7E"/>
    <w:rsid w:val="00CA0BB8"/>
    <w:rsid w:val="00CA0D51"/>
    <w:rsid w:val="00CA12C7"/>
    <w:rsid w:val="00CA1774"/>
    <w:rsid w:val="00CA1AD8"/>
    <w:rsid w:val="00CA24BA"/>
    <w:rsid w:val="00CA257A"/>
    <w:rsid w:val="00CA2E2F"/>
    <w:rsid w:val="00CA309E"/>
    <w:rsid w:val="00CA367B"/>
    <w:rsid w:val="00CA3D30"/>
    <w:rsid w:val="00CA3D41"/>
    <w:rsid w:val="00CA3F2B"/>
    <w:rsid w:val="00CA3F71"/>
    <w:rsid w:val="00CA56FD"/>
    <w:rsid w:val="00CA5AA6"/>
    <w:rsid w:val="00CA5AE1"/>
    <w:rsid w:val="00CA60CF"/>
    <w:rsid w:val="00CA6103"/>
    <w:rsid w:val="00CA6D6D"/>
    <w:rsid w:val="00CA7155"/>
    <w:rsid w:val="00CA76C1"/>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2DF"/>
    <w:rsid w:val="00CB73EC"/>
    <w:rsid w:val="00CB7914"/>
    <w:rsid w:val="00CB7927"/>
    <w:rsid w:val="00CB7B28"/>
    <w:rsid w:val="00CB7DB3"/>
    <w:rsid w:val="00CC0181"/>
    <w:rsid w:val="00CC0185"/>
    <w:rsid w:val="00CC02E0"/>
    <w:rsid w:val="00CC039E"/>
    <w:rsid w:val="00CC07E4"/>
    <w:rsid w:val="00CC0C2C"/>
    <w:rsid w:val="00CC1904"/>
    <w:rsid w:val="00CC23C1"/>
    <w:rsid w:val="00CC24B5"/>
    <w:rsid w:val="00CC27D0"/>
    <w:rsid w:val="00CC29A4"/>
    <w:rsid w:val="00CC2F71"/>
    <w:rsid w:val="00CC3D4B"/>
    <w:rsid w:val="00CC3F34"/>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87D"/>
    <w:rsid w:val="00D12A94"/>
    <w:rsid w:val="00D12BB3"/>
    <w:rsid w:val="00D13183"/>
    <w:rsid w:val="00D13549"/>
    <w:rsid w:val="00D14616"/>
    <w:rsid w:val="00D147A1"/>
    <w:rsid w:val="00D1482E"/>
    <w:rsid w:val="00D14A47"/>
    <w:rsid w:val="00D1568B"/>
    <w:rsid w:val="00D15966"/>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9B5"/>
    <w:rsid w:val="00D23AFB"/>
    <w:rsid w:val="00D23E60"/>
    <w:rsid w:val="00D242CA"/>
    <w:rsid w:val="00D24421"/>
    <w:rsid w:val="00D24480"/>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10C"/>
    <w:rsid w:val="00D326F3"/>
    <w:rsid w:val="00D32BC2"/>
    <w:rsid w:val="00D32C66"/>
    <w:rsid w:val="00D32D28"/>
    <w:rsid w:val="00D330CB"/>
    <w:rsid w:val="00D331CB"/>
    <w:rsid w:val="00D337B3"/>
    <w:rsid w:val="00D344EA"/>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63B"/>
    <w:rsid w:val="00D4578D"/>
    <w:rsid w:val="00D46B19"/>
    <w:rsid w:val="00D4757E"/>
    <w:rsid w:val="00D475D0"/>
    <w:rsid w:val="00D47615"/>
    <w:rsid w:val="00D479FA"/>
    <w:rsid w:val="00D47D12"/>
    <w:rsid w:val="00D50102"/>
    <w:rsid w:val="00D503B2"/>
    <w:rsid w:val="00D50513"/>
    <w:rsid w:val="00D50549"/>
    <w:rsid w:val="00D50CD5"/>
    <w:rsid w:val="00D50CD6"/>
    <w:rsid w:val="00D50E69"/>
    <w:rsid w:val="00D51337"/>
    <w:rsid w:val="00D5164E"/>
    <w:rsid w:val="00D51696"/>
    <w:rsid w:val="00D519B3"/>
    <w:rsid w:val="00D528A9"/>
    <w:rsid w:val="00D52B31"/>
    <w:rsid w:val="00D52EFF"/>
    <w:rsid w:val="00D52F19"/>
    <w:rsid w:val="00D53CD8"/>
    <w:rsid w:val="00D54008"/>
    <w:rsid w:val="00D542E0"/>
    <w:rsid w:val="00D5432E"/>
    <w:rsid w:val="00D5443E"/>
    <w:rsid w:val="00D54C99"/>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7C5"/>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19B"/>
    <w:rsid w:val="00D6639A"/>
    <w:rsid w:val="00D665A6"/>
    <w:rsid w:val="00D666E2"/>
    <w:rsid w:val="00D66BC0"/>
    <w:rsid w:val="00D66BD6"/>
    <w:rsid w:val="00D66DF1"/>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77EC4"/>
    <w:rsid w:val="00D80148"/>
    <w:rsid w:val="00D80CF6"/>
    <w:rsid w:val="00D80D30"/>
    <w:rsid w:val="00D80F7D"/>
    <w:rsid w:val="00D814FB"/>
    <w:rsid w:val="00D8178F"/>
    <w:rsid w:val="00D817C1"/>
    <w:rsid w:val="00D81B04"/>
    <w:rsid w:val="00D81C0E"/>
    <w:rsid w:val="00D81D88"/>
    <w:rsid w:val="00D82345"/>
    <w:rsid w:val="00D829D8"/>
    <w:rsid w:val="00D82CB6"/>
    <w:rsid w:val="00D8344D"/>
    <w:rsid w:val="00D834E7"/>
    <w:rsid w:val="00D836F9"/>
    <w:rsid w:val="00D83854"/>
    <w:rsid w:val="00D83859"/>
    <w:rsid w:val="00D8407E"/>
    <w:rsid w:val="00D841BA"/>
    <w:rsid w:val="00D84220"/>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4FA4"/>
    <w:rsid w:val="00D9504A"/>
    <w:rsid w:val="00D9530B"/>
    <w:rsid w:val="00D95501"/>
    <w:rsid w:val="00D95798"/>
    <w:rsid w:val="00D957DC"/>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6D7"/>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8D"/>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26D"/>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5F4B"/>
    <w:rsid w:val="00DE61A9"/>
    <w:rsid w:val="00DE64CD"/>
    <w:rsid w:val="00DE6B9D"/>
    <w:rsid w:val="00DE743F"/>
    <w:rsid w:val="00DE77F7"/>
    <w:rsid w:val="00DE795C"/>
    <w:rsid w:val="00DE7B66"/>
    <w:rsid w:val="00DE7B7E"/>
    <w:rsid w:val="00DE7E88"/>
    <w:rsid w:val="00DF0041"/>
    <w:rsid w:val="00DF014D"/>
    <w:rsid w:val="00DF04C5"/>
    <w:rsid w:val="00DF0556"/>
    <w:rsid w:val="00DF0654"/>
    <w:rsid w:val="00DF0F85"/>
    <w:rsid w:val="00DF15AA"/>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419"/>
    <w:rsid w:val="00E02B45"/>
    <w:rsid w:val="00E02B73"/>
    <w:rsid w:val="00E030F9"/>
    <w:rsid w:val="00E032D0"/>
    <w:rsid w:val="00E04095"/>
    <w:rsid w:val="00E041D5"/>
    <w:rsid w:val="00E04596"/>
    <w:rsid w:val="00E045D6"/>
    <w:rsid w:val="00E04A85"/>
    <w:rsid w:val="00E04B8D"/>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064"/>
    <w:rsid w:val="00E141D7"/>
    <w:rsid w:val="00E147E1"/>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92B"/>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4F"/>
    <w:rsid w:val="00E37BB1"/>
    <w:rsid w:val="00E40876"/>
    <w:rsid w:val="00E40CC4"/>
    <w:rsid w:val="00E4100E"/>
    <w:rsid w:val="00E41A01"/>
    <w:rsid w:val="00E424D9"/>
    <w:rsid w:val="00E424DC"/>
    <w:rsid w:val="00E425F0"/>
    <w:rsid w:val="00E42722"/>
    <w:rsid w:val="00E42CC3"/>
    <w:rsid w:val="00E438F4"/>
    <w:rsid w:val="00E43B78"/>
    <w:rsid w:val="00E43E42"/>
    <w:rsid w:val="00E4460C"/>
    <w:rsid w:val="00E44E2D"/>
    <w:rsid w:val="00E453C6"/>
    <w:rsid w:val="00E45429"/>
    <w:rsid w:val="00E455CB"/>
    <w:rsid w:val="00E457B3"/>
    <w:rsid w:val="00E459E1"/>
    <w:rsid w:val="00E45A3F"/>
    <w:rsid w:val="00E4620E"/>
    <w:rsid w:val="00E4635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014"/>
    <w:rsid w:val="00E556CE"/>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9E1"/>
    <w:rsid w:val="00E66BF7"/>
    <w:rsid w:val="00E67081"/>
    <w:rsid w:val="00E67245"/>
    <w:rsid w:val="00E67A13"/>
    <w:rsid w:val="00E67B4D"/>
    <w:rsid w:val="00E67DA4"/>
    <w:rsid w:val="00E67E93"/>
    <w:rsid w:val="00E700FD"/>
    <w:rsid w:val="00E7013D"/>
    <w:rsid w:val="00E704AF"/>
    <w:rsid w:val="00E70532"/>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887"/>
    <w:rsid w:val="00E769E1"/>
    <w:rsid w:val="00E77786"/>
    <w:rsid w:val="00E8004F"/>
    <w:rsid w:val="00E81557"/>
    <w:rsid w:val="00E81B34"/>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678B"/>
    <w:rsid w:val="00E874D3"/>
    <w:rsid w:val="00E87ABA"/>
    <w:rsid w:val="00E87BE1"/>
    <w:rsid w:val="00E87D33"/>
    <w:rsid w:val="00E9025A"/>
    <w:rsid w:val="00E9133F"/>
    <w:rsid w:val="00E917B7"/>
    <w:rsid w:val="00E91A69"/>
    <w:rsid w:val="00E9215D"/>
    <w:rsid w:val="00E9297A"/>
    <w:rsid w:val="00E92CDB"/>
    <w:rsid w:val="00E92F08"/>
    <w:rsid w:val="00E93303"/>
    <w:rsid w:val="00E93FCD"/>
    <w:rsid w:val="00E94287"/>
    <w:rsid w:val="00E9476C"/>
    <w:rsid w:val="00E949BB"/>
    <w:rsid w:val="00E949D6"/>
    <w:rsid w:val="00E94E6A"/>
    <w:rsid w:val="00E94F30"/>
    <w:rsid w:val="00E95004"/>
    <w:rsid w:val="00E952C5"/>
    <w:rsid w:val="00E9538B"/>
    <w:rsid w:val="00E95E37"/>
    <w:rsid w:val="00E97405"/>
    <w:rsid w:val="00E9778F"/>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816"/>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4C29"/>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7CF"/>
    <w:rsid w:val="00ED7926"/>
    <w:rsid w:val="00EE00F3"/>
    <w:rsid w:val="00EE0274"/>
    <w:rsid w:val="00EE0695"/>
    <w:rsid w:val="00EE096A"/>
    <w:rsid w:val="00EE0B5F"/>
    <w:rsid w:val="00EE1BBB"/>
    <w:rsid w:val="00EE1C1C"/>
    <w:rsid w:val="00EE2638"/>
    <w:rsid w:val="00EE2ED2"/>
    <w:rsid w:val="00EE34BF"/>
    <w:rsid w:val="00EE3C3C"/>
    <w:rsid w:val="00EE3F6F"/>
    <w:rsid w:val="00EE52A3"/>
    <w:rsid w:val="00EE5392"/>
    <w:rsid w:val="00EE5448"/>
    <w:rsid w:val="00EE596F"/>
    <w:rsid w:val="00EE6273"/>
    <w:rsid w:val="00EE6321"/>
    <w:rsid w:val="00EE6392"/>
    <w:rsid w:val="00EE641F"/>
    <w:rsid w:val="00EE649C"/>
    <w:rsid w:val="00EE65BA"/>
    <w:rsid w:val="00EE694B"/>
    <w:rsid w:val="00EE70AB"/>
    <w:rsid w:val="00EE7121"/>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1D7"/>
    <w:rsid w:val="00EF73A3"/>
    <w:rsid w:val="00EF74C0"/>
    <w:rsid w:val="00EF7660"/>
    <w:rsid w:val="00EF7C74"/>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8FC"/>
    <w:rsid w:val="00F03DB7"/>
    <w:rsid w:val="00F03E29"/>
    <w:rsid w:val="00F04C32"/>
    <w:rsid w:val="00F04D76"/>
    <w:rsid w:val="00F04FBE"/>
    <w:rsid w:val="00F053D7"/>
    <w:rsid w:val="00F0575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879"/>
    <w:rsid w:val="00F12A1C"/>
    <w:rsid w:val="00F12D46"/>
    <w:rsid w:val="00F12F9A"/>
    <w:rsid w:val="00F13111"/>
    <w:rsid w:val="00F1370B"/>
    <w:rsid w:val="00F138B1"/>
    <w:rsid w:val="00F13AEC"/>
    <w:rsid w:val="00F14FCA"/>
    <w:rsid w:val="00F1510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0F08"/>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1B"/>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1F1"/>
    <w:rsid w:val="00F469AA"/>
    <w:rsid w:val="00F46F9C"/>
    <w:rsid w:val="00F470E1"/>
    <w:rsid w:val="00F47118"/>
    <w:rsid w:val="00F47DF8"/>
    <w:rsid w:val="00F51DFF"/>
    <w:rsid w:val="00F51E4E"/>
    <w:rsid w:val="00F5266C"/>
    <w:rsid w:val="00F5299A"/>
    <w:rsid w:val="00F52F88"/>
    <w:rsid w:val="00F53127"/>
    <w:rsid w:val="00F5313E"/>
    <w:rsid w:val="00F53B06"/>
    <w:rsid w:val="00F53BA2"/>
    <w:rsid w:val="00F53BC1"/>
    <w:rsid w:val="00F53C21"/>
    <w:rsid w:val="00F53D5E"/>
    <w:rsid w:val="00F54524"/>
    <w:rsid w:val="00F54C1F"/>
    <w:rsid w:val="00F54E0D"/>
    <w:rsid w:val="00F54E0E"/>
    <w:rsid w:val="00F55365"/>
    <w:rsid w:val="00F557DB"/>
    <w:rsid w:val="00F55C1C"/>
    <w:rsid w:val="00F56673"/>
    <w:rsid w:val="00F566D2"/>
    <w:rsid w:val="00F5718F"/>
    <w:rsid w:val="00F573C6"/>
    <w:rsid w:val="00F57629"/>
    <w:rsid w:val="00F57F2A"/>
    <w:rsid w:val="00F60669"/>
    <w:rsid w:val="00F61CDE"/>
    <w:rsid w:val="00F61FC4"/>
    <w:rsid w:val="00F624CF"/>
    <w:rsid w:val="00F6307B"/>
    <w:rsid w:val="00F6362F"/>
    <w:rsid w:val="00F63736"/>
    <w:rsid w:val="00F63834"/>
    <w:rsid w:val="00F63B0A"/>
    <w:rsid w:val="00F63DB9"/>
    <w:rsid w:val="00F63EA5"/>
    <w:rsid w:val="00F64DF7"/>
    <w:rsid w:val="00F65C01"/>
    <w:rsid w:val="00F66791"/>
    <w:rsid w:val="00F667C8"/>
    <w:rsid w:val="00F66855"/>
    <w:rsid w:val="00F66DA7"/>
    <w:rsid w:val="00F672BD"/>
    <w:rsid w:val="00F6755F"/>
    <w:rsid w:val="00F67A1E"/>
    <w:rsid w:val="00F7015B"/>
    <w:rsid w:val="00F706BD"/>
    <w:rsid w:val="00F706D8"/>
    <w:rsid w:val="00F70A2D"/>
    <w:rsid w:val="00F70D56"/>
    <w:rsid w:val="00F71AF6"/>
    <w:rsid w:val="00F71B36"/>
    <w:rsid w:val="00F71FCF"/>
    <w:rsid w:val="00F721B7"/>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7BD"/>
    <w:rsid w:val="00F76867"/>
    <w:rsid w:val="00F76DD2"/>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6ED"/>
    <w:rsid w:val="00F8470E"/>
    <w:rsid w:val="00F84A36"/>
    <w:rsid w:val="00F85223"/>
    <w:rsid w:val="00F85867"/>
    <w:rsid w:val="00F85D5B"/>
    <w:rsid w:val="00F85EC3"/>
    <w:rsid w:val="00F86191"/>
    <w:rsid w:val="00F867BA"/>
    <w:rsid w:val="00F86A37"/>
    <w:rsid w:val="00F86ECA"/>
    <w:rsid w:val="00F8734D"/>
    <w:rsid w:val="00F87448"/>
    <w:rsid w:val="00F87B0E"/>
    <w:rsid w:val="00F87C0B"/>
    <w:rsid w:val="00F87FFA"/>
    <w:rsid w:val="00F9048A"/>
    <w:rsid w:val="00F907BE"/>
    <w:rsid w:val="00F909B5"/>
    <w:rsid w:val="00F91018"/>
    <w:rsid w:val="00F91247"/>
    <w:rsid w:val="00F912DE"/>
    <w:rsid w:val="00F9143C"/>
    <w:rsid w:val="00F91BEF"/>
    <w:rsid w:val="00F91D6A"/>
    <w:rsid w:val="00F91DC4"/>
    <w:rsid w:val="00F922A6"/>
    <w:rsid w:val="00F92525"/>
    <w:rsid w:val="00F926E7"/>
    <w:rsid w:val="00F92914"/>
    <w:rsid w:val="00F92A29"/>
    <w:rsid w:val="00F92C73"/>
    <w:rsid w:val="00F92D2F"/>
    <w:rsid w:val="00F92FB7"/>
    <w:rsid w:val="00F932DD"/>
    <w:rsid w:val="00F93902"/>
    <w:rsid w:val="00F939C4"/>
    <w:rsid w:val="00F93A9C"/>
    <w:rsid w:val="00F93B10"/>
    <w:rsid w:val="00F9506B"/>
    <w:rsid w:val="00F959EF"/>
    <w:rsid w:val="00F96358"/>
    <w:rsid w:val="00F96760"/>
    <w:rsid w:val="00F96E13"/>
    <w:rsid w:val="00F975B5"/>
    <w:rsid w:val="00FA0468"/>
    <w:rsid w:val="00FA04F4"/>
    <w:rsid w:val="00FA06DF"/>
    <w:rsid w:val="00FA0CED"/>
    <w:rsid w:val="00FA0F45"/>
    <w:rsid w:val="00FA1330"/>
    <w:rsid w:val="00FA13C7"/>
    <w:rsid w:val="00FA14C5"/>
    <w:rsid w:val="00FA26B6"/>
    <w:rsid w:val="00FA278E"/>
    <w:rsid w:val="00FA27E0"/>
    <w:rsid w:val="00FA3554"/>
    <w:rsid w:val="00FA3725"/>
    <w:rsid w:val="00FA3B00"/>
    <w:rsid w:val="00FA3BCA"/>
    <w:rsid w:val="00FA411E"/>
    <w:rsid w:val="00FA41ED"/>
    <w:rsid w:val="00FA445C"/>
    <w:rsid w:val="00FA44CA"/>
    <w:rsid w:val="00FA480E"/>
    <w:rsid w:val="00FA5834"/>
    <w:rsid w:val="00FA5BFC"/>
    <w:rsid w:val="00FA6943"/>
    <w:rsid w:val="00FA72F1"/>
    <w:rsid w:val="00FA78F4"/>
    <w:rsid w:val="00FA7ADE"/>
    <w:rsid w:val="00FA7ED6"/>
    <w:rsid w:val="00FB0264"/>
    <w:rsid w:val="00FB03D8"/>
    <w:rsid w:val="00FB0871"/>
    <w:rsid w:val="00FB0C6A"/>
    <w:rsid w:val="00FB0D93"/>
    <w:rsid w:val="00FB10FB"/>
    <w:rsid w:val="00FB13C9"/>
    <w:rsid w:val="00FB1AED"/>
    <w:rsid w:val="00FB366D"/>
    <w:rsid w:val="00FB3916"/>
    <w:rsid w:val="00FB3926"/>
    <w:rsid w:val="00FB39DC"/>
    <w:rsid w:val="00FB4203"/>
    <w:rsid w:val="00FB48AA"/>
    <w:rsid w:val="00FB4D7A"/>
    <w:rsid w:val="00FB506A"/>
    <w:rsid w:val="00FB5268"/>
    <w:rsid w:val="00FB552F"/>
    <w:rsid w:val="00FB56BF"/>
    <w:rsid w:val="00FB64DE"/>
    <w:rsid w:val="00FB65F0"/>
    <w:rsid w:val="00FB7A01"/>
    <w:rsid w:val="00FB7A4A"/>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4ED"/>
    <w:rsid w:val="00FD0560"/>
    <w:rsid w:val="00FD07A9"/>
    <w:rsid w:val="00FD0838"/>
    <w:rsid w:val="00FD1A33"/>
    <w:rsid w:val="00FD1A71"/>
    <w:rsid w:val="00FD204A"/>
    <w:rsid w:val="00FD29CC"/>
    <w:rsid w:val="00FD2C1A"/>
    <w:rsid w:val="00FD321A"/>
    <w:rsid w:val="00FD323E"/>
    <w:rsid w:val="00FD32F7"/>
    <w:rsid w:val="00FD354B"/>
    <w:rsid w:val="00FD3AD6"/>
    <w:rsid w:val="00FD3B71"/>
    <w:rsid w:val="00FD48DC"/>
    <w:rsid w:val="00FD4FCB"/>
    <w:rsid w:val="00FD513C"/>
    <w:rsid w:val="00FD5218"/>
    <w:rsid w:val="00FD5701"/>
    <w:rsid w:val="00FD577D"/>
    <w:rsid w:val="00FD5A18"/>
    <w:rsid w:val="00FD5ED2"/>
    <w:rsid w:val="00FD6799"/>
    <w:rsid w:val="00FD72BB"/>
    <w:rsid w:val="00FD72CB"/>
    <w:rsid w:val="00FD7999"/>
    <w:rsid w:val="00FE00A9"/>
    <w:rsid w:val="00FE067F"/>
    <w:rsid w:val="00FE0975"/>
    <w:rsid w:val="00FE0F08"/>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53A"/>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9"/>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D9"/>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uiPriority w:val="99"/>
    <w:rsid w:val="00045E17"/>
    <w:pPr>
      <w:tabs>
        <w:tab w:val="center" w:pos="4677"/>
        <w:tab w:val="right" w:pos="9355"/>
      </w:tabs>
    </w:pPr>
  </w:style>
  <w:style w:type="character" w:customStyle="1" w:styleId="11">
    <w:name w:val="Верхний колонтитул Знак1"/>
    <w:aliases w:val="Aa?oiee eieiioeooe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B106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7B10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202744"/>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BA354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E705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580B981-6CC8-4B2F-B511-5ACCC01C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34</Pages>
  <Words>13548</Words>
  <Characters>77224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1536</cp:revision>
  <cp:lastPrinted>2020-12-24T12:01:00Z</cp:lastPrinted>
  <dcterms:created xsi:type="dcterms:W3CDTF">2019-01-18T08:50:00Z</dcterms:created>
  <dcterms:modified xsi:type="dcterms:W3CDTF">2021-07-05T10:42:00Z</dcterms:modified>
</cp:coreProperties>
</file>