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1D3960" w:rsidP="001D3960">
            <w:pPr>
              <w:spacing w:before="120" w:line="341" w:lineRule="auto"/>
              <w:ind w:firstLine="5103"/>
              <w:jc w:val="center"/>
              <w:rPr>
                <w:sz w:val="28"/>
                <w:szCs w:val="28"/>
              </w:rPr>
            </w:pPr>
            <w:r>
              <w:rPr>
                <w:sz w:val="28"/>
                <w:szCs w:val="28"/>
              </w:rPr>
              <w:t xml:space="preserve">            </w:t>
            </w:r>
            <w:r w:rsidR="00B44788">
              <w:rPr>
                <w:sz w:val="28"/>
                <w:szCs w:val="28"/>
              </w:rPr>
              <w:t>___________</w:t>
            </w:r>
            <w:r>
              <w:rPr>
                <w:sz w:val="28"/>
                <w:szCs w:val="28"/>
              </w:rPr>
              <w:t>Т</w:t>
            </w:r>
            <w:r w:rsidR="00CE25E5">
              <w:rPr>
                <w:sz w:val="28"/>
                <w:szCs w:val="28"/>
              </w:rPr>
              <w:t xml:space="preserve">.А. </w:t>
            </w:r>
            <w:proofErr w:type="spellStart"/>
            <w:r>
              <w:rPr>
                <w:sz w:val="28"/>
                <w:szCs w:val="28"/>
              </w:rPr>
              <w:t>Сарсеналиев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Default="00180BD3" w:rsidP="008F02BB">
            <w:pPr>
              <w:spacing w:line="240" w:lineRule="auto"/>
              <w:jc w:val="center"/>
              <w:rPr>
                <w:b/>
                <w:sz w:val="32"/>
                <w:szCs w:val="32"/>
              </w:rPr>
            </w:pPr>
            <w:r>
              <w:rPr>
                <w:b/>
                <w:sz w:val="32"/>
                <w:szCs w:val="32"/>
              </w:rPr>
              <w:t xml:space="preserve"> </w:t>
            </w:r>
            <w:proofErr w:type="gramStart"/>
            <w:r w:rsidR="002446DF">
              <w:rPr>
                <w:b/>
                <w:sz w:val="32"/>
                <w:szCs w:val="32"/>
              </w:rPr>
              <w:t>«</w:t>
            </w:r>
            <w:r w:rsidR="00392F19" w:rsidRPr="00392F19">
              <w:rPr>
                <w:b/>
                <w:sz w:val="32"/>
                <w:szCs w:val="32"/>
              </w:rPr>
              <w:t xml:space="preserve">Оказание транспортных услуг по управлению автотранспортным средством Заказчика на 2023 для Махачкалинского филиала </w:t>
            </w:r>
            <w:r w:rsidR="00BD3AB0">
              <w:rPr>
                <w:b/>
                <w:sz w:val="32"/>
                <w:szCs w:val="32"/>
              </w:rPr>
              <w:t xml:space="preserve">ФГБУ </w:t>
            </w:r>
            <w:r w:rsidR="00AA0F10">
              <w:rPr>
                <w:b/>
                <w:sz w:val="32"/>
                <w:szCs w:val="32"/>
              </w:rPr>
              <w:t>«</w:t>
            </w:r>
            <w:r w:rsidR="00BD3AB0">
              <w:rPr>
                <w:b/>
                <w:sz w:val="32"/>
                <w:szCs w:val="32"/>
              </w:rPr>
              <w:t>АМП Каспийского моря</w:t>
            </w:r>
            <w:r w:rsidR="00704D9D" w:rsidRPr="00704D9D">
              <w:rPr>
                <w:b/>
                <w:sz w:val="32"/>
                <w:szCs w:val="32"/>
              </w:rPr>
              <w:t>»</w:t>
            </w:r>
            <w:r>
              <w:rPr>
                <w:b/>
                <w:sz w:val="32"/>
                <w:szCs w:val="32"/>
              </w:rPr>
              <w:t>)</w:t>
            </w:r>
            <w:proofErr w:type="gramEnd"/>
          </w:p>
          <w:p w:rsidR="00973D0B"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sidR="00541C89">
        <w:rPr>
          <w:sz w:val="24"/>
          <w:szCs w:val="24"/>
        </w:rPr>
        <w:t>Фабрикант</w:t>
      </w:r>
      <w:r w:rsidRPr="00811C06">
        <w:rPr>
          <w:sz w:val="24"/>
          <w:szCs w:val="24"/>
        </w:rPr>
        <w:t>»</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00613FE5" w:rsidRPr="003201CE">
          <w:rPr>
            <w:rStyle w:val="a3"/>
            <w:bCs/>
            <w:iCs/>
            <w:sz w:val="24"/>
            <w:szCs w:val="24"/>
            <w:lang w:val="en-US"/>
          </w:rPr>
          <w:t>http</w:t>
        </w:r>
        <w:r w:rsidR="00613FE5" w:rsidRPr="003201CE">
          <w:rPr>
            <w:rStyle w:val="a3"/>
            <w:bCs/>
            <w:iCs/>
            <w:sz w:val="24"/>
            <w:szCs w:val="24"/>
          </w:rPr>
          <w:t>://</w:t>
        </w:r>
        <w:proofErr w:type="spellStart"/>
        <w:r w:rsidR="00613FE5" w:rsidRPr="003201CE">
          <w:rPr>
            <w:rStyle w:val="a3"/>
            <w:bCs/>
            <w:iCs/>
            <w:sz w:val="24"/>
            <w:szCs w:val="24"/>
            <w:lang w:val="en-US"/>
          </w:rPr>
          <w:t>fabrikant</w:t>
        </w:r>
        <w:proofErr w:type="spellEnd"/>
        <w:r w:rsidR="00613FE5" w:rsidRPr="003201CE">
          <w:rPr>
            <w:rStyle w:val="a3"/>
            <w:bCs/>
            <w:iCs/>
            <w:sz w:val="24"/>
            <w:szCs w:val="24"/>
          </w:rPr>
          <w:t>.</w:t>
        </w:r>
        <w:proofErr w:type="spellStart"/>
        <w:r w:rsidR="00613FE5"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sidR="003201CE">
        <w:rPr>
          <w:bCs/>
          <w:sz w:val="24"/>
          <w:szCs w:val="24"/>
        </w:rPr>
        <w:t>Фабрикант</w:t>
      </w:r>
      <w:r w:rsidRPr="00811C06">
        <w:rPr>
          <w:bCs/>
          <w:sz w:val="24"/>
          <w:szCs w:val="24"/>
        </w:rPr>
        <w:t xml:space="preserve">» </w:t>
      </w:r>
      <w:r w:rsidR="00E85BD5" w:rsidRPr="00E85BD5">
        <w:rPr>
          <w:bCs/>
          <w:sz w:val="24"/>
          <w:szCs w:val="24"/>
        </w:rPr>
        <w:t>(</w:t>
      </w:r>
      <w:hyperlink r:id="rId10" w:history="1">
        <w:r w:rsidR="005C0DA0" w:rsidRPr="003201CE">
          <w:rPr>
            <w:rStyle w:val="a3"/>
            <w:bCs/>
            <w:iCs/>
            <w:sz w:val="24"/>
            <w:szCs w:val="24"/>
            <w:lang w:val="en-US"/>
          </w:rPr>
          <w:t>http</w:t>
        </w:r>
        <w:r w:rsidR="005C0DA0" w:rsidRPr="003201CE">
          <w:rPr>
            <w:rStyle w:val="a3"/>
            <w:bCs/>
            <w:iCs/>
            <w:sz w:val="24"/>
            <w:szCs w:val="24"/>
          </w:rPr>
          <w:t>://</w:t>
        </w:r>
        <w:proofErr w:type="spellStart"/>
        <w:r w:rsidR="005C0DA0" w:rsidRPr="003201CE">
          <w:rPr>
            <w:rStyle w:val="a3"/>
            <w:bCs/>
            <w:iCs/>
            <w:sz w:val="24"/>
            <w:szCs w:val="24"/>
            <w:lang w:val="en-US"/>
          </w:rPr>
          <w:t>fabrikant</w:t>
        </w:r>
        <w:proofErr w:type="spellEnd"/>
        <w:r w:rsidR="005C0DA0" w:rsidRPr="003201CE">
          <w:rPr>
            <w:rStyle w:val="a3"/>
            <w:bCs/>
            <w:iCs/>
            <w:sz w:val="24"/>
            <w:szCs w:val="24"/>
          </w:rPr>
          <w:t>.</w:t>
        </w:r>
        <w:proofErr w:type="spellStart"/>
        <w:r w:rsidR="005C0DA0" w:rsidRPr="003201CE">
          <w:rPr>
            <w:rStyle w:val="a3"/>
            <w:bCs/>
            <w:iCs/>
            <w:sz w:val="24"/>
            <w:szCs w:val="24"/>
            <w:lang w:val="en-US"/>
          </w:rPr>
          <w:t>ru</w:t>
        </w:r>
        <w:proofErr w:type="spellEnd"/>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r w:rsidR="0062178E" w:rsidRPr="0062178E">
        <w:t xml:space="preserve"> </w:t>
      </w:r>
      <w:hyperlink r:id="rId13" w:history="1">
        <w:r w:rsidR="00D523EE" w:rsidRPr="003201CE">
          <w:rPr>
            <w:rStyle w:val="a3"/>
            <w:bCs/>
            <w:iCs/>
            <w:sz w:val="24"/>
            <w:szCs w:val="24"/>
            <w:lang w:val="en-US"/>
          </w:rPr>
          <w:t>http</w:t>
        </w:r>
        <w:r w:rsidR="00D523EE" w:rsidRPr="003201CE">
          <w:rPr>
            <w:rStyle w:val="a3"/>
            <w:bCs/>
            <w:iCs/>
            <w:sz w:val="24"/>
            <w:szCs w:val="24"/>
          </w:rPr>
          <w:t>://</w:t>
        </w:r>
        <w:proofErr w:type="spellStart"/>
        <w:r w:rsidR="00D523EE" w:rsidRPr="003201CE">
          <w:rPr>
            <w:rStyle w:val="a3"/>
            <w:bCs/>
            <w:iCs/>
            <w:sz w:val="24"/>
            <w:szCs w:val="24"/>
            <w:lang w:val="en-US"/>
          </w:rPr>
          <w:t>fabrikant</w:t>
        </w:r>
        <w:proofErr w:type="spellEnd"/>
        <w:r w:rsidR="00D523EE" w:rsidRPr="003201CE">
          <w:rPr>
            <w:rStyle w:val="a3"/>
            <w:bCs/>
            <w:iCs/>
            <w:sz w:val="24"/>
            <w:szCs w:val="24"/>
          </w:rPr>
          <w:t>.</w:t>
        </w:r>
        <w:proofErr w:type="spellStart"/>
        <w:r w:rsidR="00D523EE" w:rsidRPr="003201CE">
          <w:rPr>
            <w:rStyle w:val="a3"/>
            <w:bCs/>
            <w:iCs/>
            <w:sz w:val="24"/>
            <w:szCs w:val="24"/>
            <w:lang w:val="en-US"/>
          </w:rPr>
          <w:t>ru</w:t>
        </w:r>
        <w:proofErr w:type="spellEnd"/>
      </w:hyperlink>
      <w:r w:rsidRPr="0062178E">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lastRenderedPageBreak/>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1465DC" w:rsidRPr="000E7309" w:rsidRDefault="00392F19" w:rsidP="000E7309">
      <w:pPr>
        <w:widowControl/>
        <w:suppressAutoHyphens/>
        <w:spacing w:line="240" w:lineRule="auto"/>
        <w:jc w:val="both"/>
        <w:rPr>
          <w:sz w:val="24"/>
          <w:szCs w:val="24"/>
          <w:lang w:eastAsia="ar-SA"/>
        </w:rPr>
      </w:pPr>
      <w:r w:rsidRPr="00392F19">
        <w:rPr>
          <w:sz w:val="24"/>
          <w:szCs w:val="24"/>
        </w:rPr>
        <w:t>Оказание транспортных услуг по управлению автотранспортным средством Заказчика на 2023 для Махачкалинского филиала</w:t>
      </w:r>
      <w:r w:rsidRPr="00987316">
        <w:t xml:space="preserve"> </w:t>
      </w:r>
      <w:r w:rsidR="001465DC" w:rsidRPr="000E7309">
        <w:rPr>
          <w:sz w:val="24"/>
          <w:szCs w:val="24"/>
          <w:lang w:eastAsia="ar-SA"/>
        </w:rPr>
        <w:t>ФГБУ «АМП Каспийского моря».</w:t>
      </w:r>
    </w:p>
    <w:p w:rsidR="008E2D27" w:rsidRPr="000E7309" w:rsidRDefault="005D329A" w:rsidP="000E7309">
      <w:pPr>
        <w:spacing w:line="240" w:lineRule="auto"/>
        <w:jc w:val="both"/>
        <w:rPr>
          <w:bCs/>
          <w:sz w:val="24"/>
          <w:szCs w:val="24"/>
        </w:rPr>
      </w:pPr>
      <w:r w:rsidRPr="000E7309">
        <w:rPr>
          <w:bCs/>
          <w:sz w:val="24"/>
          <w:szCs w:val="24"/>
        </w:rPr>
        <w:t>Указанные требования приведены в Техническом</w:t>
      </w:r>
      <w:r w:rsidR="008E2D27" w:rsidRPr="000E7309">
        <w:rPr>
          <w:bCs/>
          <w:sz w:val="24"/>
          <w:szCs w:val="24"/>
        </w:rPr>
        <w:t xml:space="preserve"> зад</w:t>
      </w:r>
      <w:r w:rsidRPr="000E7309">
        <w:rPr>
          <w:bCs/>
          <w:sz w:val="24"/>
          <w:szCs w:val="24"/>
        </w:rPr>
        <w:t xml:space="preserve">ании </w:t>
      </w:r>
      <w:r w:rsidR="00674E35" w:rsidRPr="000E7309">
        <w:rPr>
          <w:bCs/>
          <w:color w:val="17365D" w:themeColor="text2" w:themeShade="BF"/>
          <w:sz w:val="24"/>
          <w:szCs w:val="24"/>
        </w:rPr>
        <w:t xml:space="preserve">(Приложение № </w:t>
      </w:r>
      <w:r w:rsidR="00980D5D" w:rsidRPr="000E7309">
        <w:rPr>
          <w:bCs/>
          <w:color w:val="17365D" w:themeColor="text2" w:themeShade="BF"/>
          <w:sz w:val="24"/>
          <w:szCs w:val="24"/>
        </w:rPr>
        <w:t>4</w:t>
      </w:r>
      <w:r w:rsidR="00D5443E" w:rsidRPr="000E7309">
        <w:rPr>
          <w:bCs/>
          <w:color w:val="17365D" w:themeColor="text2" w:themeShade="BF"/>
          <w:sz w:val="24"/>
          <w:szCs w:val="24"/>
        </w:rPr>
        <w:t xml:space="preserve"> к </w:t>
      </w:r>
      <w:r w:rsidRPr="000E7309">
        <w:rPr>
          <w:bCs/>
          <w:color w:val="17365D" w:themeColor="text2" w:themeShade="BF"/>
          <w:sz w:val="24"/>
          <w:szCs w:val="24"/>
        </w:rPr>
        <w:t xml:space="preserve">настоящей </w:t>
      </w:r>
      <w:r w:rsidR="00D5443E" w:rsidRPr="000E7309">
        <w:rPr>
          <w:bCs/>
          <w:color w:val="17365D" w:themeColor="text2" w:themeShade="BF"/>
          <w:sz w:val="24"/>
          <w:szCs w:val="24"/>
        </w:rPr>
        <w:t>документации</w:t>
      </w:r>
      <w:r w:rsidR="00674E35" w:rsidRPr="000E7309">
        <w:rPr>
          <w:bCs/>
          <w:color w:val="17365D" w:themeColor="text2" w:themeShade="BF"/>
          <w:sz w:val="24"/>
          <w:szCs w:val="24"/>
        </w:rPr>
        <w:t>)</w:t>
      </w:r>
      <w:r w:rsidR="008E2D27" w:rsidRPr="000E7309">
        <w:rPr>
          <w:bCs/>
          <w:color w:val="17365D" w:themeColor="text2" w:themeShade="BF"/>
          <w:sz w:val="24"/>
          <w:szCs w:val="24"/>
        </w:rPr>
        <w:t>.</w:t>
      </w:r>
    </w:p>
    <w:p w:rsidR="00B31736" w:rsidRPr="000E7309" w:rsidRDefault="00450CE1" w:rsidP="000E7309">
      <w:pPr>
        <w:spacing w:line="240" w:lineRule="auto"/>
        <w:jc w:val="both"/>
        <w:rPr>
          <w:bCs/>
          <w:sz w:val="24"/>
          <w:szCs w:val="24"/>
        </w:rPr>
      </w:pPr>
      <w:r w:rsidRPr="000E7309">
        <w:rPr>
          <w:b/>
          <w:sz w:val="24"/>
          <w:szCs w:val="24"/>
        </w:rPr>
        <w:t>6</w:t>
      </w:r>
      <w:r w:rsidR="004A2980" w:rsidRPr="000E7309">
        <w:rPr>
          <w:b/>
          <w:sz w:val="24"/>
          <w:szCs w:val="24"/>
        </w:rPr>
        <w:t xml:space="preserve">. Требования к </w:t>
      </w:r>
      <w:r w:rsidR="00CF4832" w:rsidRPr="000E7309">
        <w:rPr>
          <w:b/>
          <w:bCs/>
          <w:sz w:val="24"/>
          <w:szCs w:val="24"/>
        </w:rPr>
        <w:t>сроку и (или) объему предос</w:t>
      </w:r>
      <w:r w:rsidR="004E160C" w:rsidRPr="000E7309">
        <w:rPr>
          <w:b/>
          <w:bCs/>
          <w:sz w:val="24"/>
          <w:szCs w:val="24"/>
        </w:rPr>
        <w:t>т</w:t>
      </w:r>
      <w:r w:rsidR="004D5C89" w:rsidRPr="000E7309">
        <w:rPr>
          <w:b/>
          <w:bCs/>
          <w:sz w:val="24"/>
          <w:szCs w:val="24"/>
        </w:rPr>
        <w:t>авл</w:t>
      </w:r>
      <w:r w:rsidR="00BC2E1E" w:rsidRPr="000E7309">
        <w:rPr>
          <w:b/>
          <w:bCs/>
          <w:sz w:val="24"/>
          <w:szCs w:val="24"/>
        </w:rPr>
        <w:t>ения гарантий качества услуг</w:t>
      </w:r>
      <w:r w:rsidR="004A2980" w:rsidRPr="000E7309">
        <w:rPr>
          <w:b/>
          <w:sz w:val="24"/>
          <w:szCs w:val="24"/>
        </w:rPr>
        <w:t>:</w:t>
      </w:r>
      <w:r w:rsidR="00B31736" w:rsidRPr="000E7309">
        <w:rPr>
          <w:bCs/>
          <w:sz w:val="24"/>
          <w:szCs w:val="24"/>
        </w:rPr>
        <w:t xml:space="preserve"> </w:t>
      </w:r>
    </w:p>
    <w:p w:rsidR="00E42722" w:rsidRPr="000E7309" w:rsidRDefault="00B31736" w:rsidP="000E7309">
      <w:pPr>
        <w:spacing w:line="240" w:lineRule="auto"/>
        <w:jc w:val="both"/>
        <w:rPr>
          <w:bCs/>
          <w:sz w:val="24"/>
          <w:szCs w:val="24"/>
        </w:rPr>
      </w:pPr>
      <w:r w:rsidRPr="000E7309">
        <w:rPr>
          <w:bCs/>
          <w:sz w:val="24"/>
          <w:szCs w:val="24"/>
        </w:rPr>
        <w:t>В соответствии с Техническим зад</w:t>
      </w:r>
      <w:r w:rsidR="00207648" w:rsidRPr="000E7309">
        <w:rPr>
          <w:bCs/>
          <w:sz w:val="24"/>
          <w:szCs w:val="24"/>
        </w:rPr>
        <w:t>анием, прилагаемым к настоящей д</w:t>
      </w:r>
      <w:r w:rsidRPr="000E7309">
        <w:rPr>
          <w:bCs/>
          <w:sz w:val="24"/>
          <w:szCs w:val="24"/>
        </w:rPr>
        <w:t xml:space="preserve">окументации </w:t>
      </w:r>
      <w:r w:rsidRPr="000E7309">
        <w:rPr>
          <w:bCs/>
          <w:color w:val="17365D" w:themeColor="text2" w:themeShade="BF"/>
          <w:sz w:val="24"/>
          <w:szCs w:val="24"/>
        </w:rPr>
        <w:t>(Приложение № 4</w:t>
      </w:r>
      <w:r w:rsidR="00D5443E" w:rsidRPr="000E7309">
        <w:rPr>
          <w:bCs/>
          <w:color w:val="17365D" w:themeColor="text2" w:themeShade="BF"/>
          <w:sz w:val="24"/>
          <w:szCs w:val="24"/>
        </w:rPr>
        <w:t xml:space="preserve"> к документации</w:t>
      </w:r>
      <w:r w:rsidRPr="000E7309">
        <w:rPr>
          <w:bCs/>
          <w:color w:val="17365D" w:themeColor="text2" w:themeShade="BF"/>
          <w:sz w:val="24"/>
          <w:szCs w:val="24"/>
        </w:rPr>
        <w:t>).</w:t>
      </w:r>
    </w:p>
    <w:p w:rsidR="00392F19" w:rsidRPr="00392F19" w:rsidRDefault="00450CE1" w:rsidP="00392F19">
      <w:pPr>
        <w:tabs>
          <w:tab w:val="left" w:pos="993"/>
          <w:tab w:val="left" w:pos="1276"/>
        </w:tabs>
        <w:spacing w:line="240" w:lineRule="auto"/>
        <w:jc w:val="both"/>
        <w:rPr>
          <w:b/>
          <w:sz w:val="24"/>
          <w:szCs w:val="24"/>
        </w:rPr>
      </w:pPr>
      <w:r w:rsidRPr="000E7309">
        <w:rPr>
          <w:b/>
          <w:bCs/>
          <w:sz w:val="24"/>
          <w:szCs w:val="24"/>
        </w:rPr>
        <w:t>7</w:t>
      </w:r>
      <w:r w:rsidR="004A2980" w:rsidRPr="000E7309">
        <w:rPr>
          <w:b/>
          <w:bCs/>
          <w:sz w:val="24"/>
          <w:szCs w:val="24"/>
        </w:rPr>
        <w:t xml:space="preserve">. Место </w:t>
      </w:r>
      <w:r w:rsidR="00176C72" w:rsidRPr="000E7309">
        <w:rPr>
          <w:b/>
          <w:bCs/>
          <w:sz w:val="24"/>
          <w:szCs w:val="24"/>
        </w:rPr>
        <w:t>оказания услуг</w:t>
      </w:r>
      <w:r w:rsidR="0019332E" w:rsidRPr="00392F19">
        <w:rPr>
          <w:b/>
          <w:bCs/>
          <w:sz w:val="24"/>
          <w:szCs w:val="24"/>
        </w:rPr>
        <w:t>:</w:t>
      </w:r>
      <w:r w:rsidR="00257E42" w:rsidRPr="00392F19">
        <w:rPr>
          <w:sz w:val="24"/>
          <w:szCs w:val="24"/>
        </w:rPr>
        <w:t xml:space="preserve"> </w:t>
      </w:r>
      <w:r w:rsidR="00392F19" w:rsidRPr="00392F19">
        <w:rPr>
          <w:sz w:val="24"/>
          <w:szCs w:val="24"/>
        </w:rPr>
        <w:t>Республика Дагестан, г. Махачкала, по определяемым Заказчиком маршрутам.</w:t>
      </w:r>
    </w:p>
    <w:p w:rsidR="002513FB" w:rsidRPr="000E7309" w:rsidRDefault="00450CE1" w:rsidP="00392F19">
      <w:pPr>
        <w:tabs>
          <w:tab w:val="left" w:pos="993"/>
          <w:tab w:val="left" w:pos="1276"/>
        </w:tabs>
        <w:spacing w:line="240" w:lineRule="auto"/>
        <w:jc w:val="both"/>
        <w:rPr>
          <w:sz w:val="24"/>
          <w:szCs w:val="24"/>
        </w:rPr>
      </w:pPr>
      <w:r w:rsidRPr="000E7309">
        <w:rPr>
          <w:b/>
          <w:bCs/>
          <w:sz w:val="24"/>
          <w:szCs w:val="24"/>
        </w:rPr>
        <w:t>8</w:t>
      </w:r>
      <w:r w:rsidR="004A2980" w:rsidRPr="000E7309">
        <w:rPr>
          <w:b/>
          <w:bCs/>
          <w:sz w:val="24"/>
          <w:szCs w:val="24"/>
        </w:rPr>
        <w:t xml:space="preserve">. Срок </w:t>
      </w:r>
      <w:r w:rsidR="00176C72" w:rsidRPr="000E7309">
        <w:rPr>
          <w:b/>
          <w:bCs/>
          <w:sz w:val="24"/>
          <w:szCs w:val="24"/>
        </w:rPr>
        <w:t>оказания услуг</w:t>
      </w:r>
      <w:r w:rsidR="004A2980" w:rsidRPr="000E7309">
        <w:rPr>
          <w:b/>
          <w:bCs/>
          <w:sz w:val="24"/>
          <w:szCs w:val="24"/>
        </w:rPr>
        <w:t>:</w:t>
      </w:r>
      <w:r w:rsidR="00851B97" w:rsidRPr="000E7309">
        <w:rPr>
          <w:b/>
          <w:bCs/>
          <w:sz w:val="24"/>
          <w:szCs w:val="24"/>
        </w:rPr>
        <w:t xml:space="preserve"> </w:t>
      </w:r>
      <w:r w:rsidR="00C65C8E" w:rsidRPr="000E7309">
        <w:rPr>
          <w:bCs/>
          <w:sz w:val="24"/>
          <w:szCs w:val="24"/>
        </w:rPr>
        <w:t>с 01 января 202</w:t>
      </w:r>
      <w:r w:rsidR="00D17191" w:rsidRPr="000E7309">
        <w:rPr>
          <w:bCs/>
          <w:sz w:val="24"/>
          <w:szCs w:val="24"/>
        </w:rPr>
        <w:t>3</w:t>
      </w:r>
      <w:r w:rsidR="007E41D2" w:rsidRPr="000E7309">
        <w:rPr>
          <w:bCs/>
          <w:sz w:val="24"/>
          <w:szCs w:val="24"/>
        </w:rPr>
        <w:t xml:space="preserve"> г. по 31</w:t>
      </w:r>
      <w:r w:rsidR="00C65C8E" w:rsidRPr="000E7309">
        <w:rPr>
          <w:bCs/>
          <w:sz w:val="24"/>
          <w:szCs w:val="24"/>
        </w:rPr>
        <w:t xml:space="preserve"> декабря 202</w:t>
      </w:r>
      <w:r w:rsidR="00D17191" w:rsidRPr="000E7309">
        <w:rPr>
          <w:bCs/>
          <w:sz w:val="24"/>
          <w:szCs w:val="24"/>
        </w:rPr>
        <w:t>3</w:t>
      </w:r>
      <w:r w:rsidR="007E41D2" w:rsidRPr="000E7309">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C65C8E" w:rsidRDefault="00450CE1" w:rsidP="00C65C8E">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C65C8E" w:rsidRPr="00C65C8E">
        <w:rPr>
          <w:bCs/>
          <w:sz w:val="24"/>
          <w:szCs w:val="24"/>
          <w:lang w:eastAsia="ar-SA"/>
        </w:rPr>
        <w:t xml:space="preserve">в соответствии с обоснованием начальной (максимальной) цены договора </w:t>
      </w:r>
      <w:r w:rsidR="00C65C8E" w:rsidRPr="00C65C8E">
        <w:rPr>
          <w:bCs/>
          <w:color w:val="1F497D"/>
          <w:sz w:val="24"/>
          <w:szCs w:val="24"/>
          <w:lang w:eastAsia="ar-SA"/>
        </w:rPr>
        <w:t xml:space="preserve">(Приложение № </w:t>
      </w:r>
      <w:r w:rsidR="00753F12">
        <w:rPr>
          <w:bCs/>
          <w:color w:val="1F497D"/>
          <w:sz w:val="24"/>
          <w:szCs w:val="24"/>
          <w:lang w:eastAsia="ar-SA"/>
        </w:rPr>
        <w:t>6</w:t>
      </w:r>
      <w:r w:rsidR="00753F12" w:rsidRPr="00C65C8E">
        <w:rPr>
          <w:bCs/>
          <w:color w:val="1F497D"/>
          <w:sz w:val="24"/>
          <w:szCs w:val="24"/>
          <w:lang w:eastAsia="ar-SA"/>
        </w:rPr>
        <w:t xml:space="preserve"> </w:t>
      </w:r>
      <w:r w:rsidR="00C65C8E" w:rsidRPr="00C65C8E">
        <w:rPr>
          <w:bCs/>
          <w:color w:val="1F497D"/>
          <w:sz w:val="24"/>
          <w:szCs w:val="24"/>
          <w:lang w:eastAsia="ar-SA"/>
        </w:rPr>
        <w:t xml:space="preserve">к документации) </w:t>
      </w:r>
      <w:r w:rsidR="00082D2C">
        <w:rPr>
          <w:sz w:val="24"/>
          <w:szCs w:val="24"/>
        </w:rPr>
        <w:t>1 851 518</w:t>
      </w:r>
      <w:r w:rsidR="00C65C8E" w:rsidRPr="00C65C8E">
        <w:rPr>
          <w:sz w:val="24"/>
          <w:szCs w:val="24"/>
        </w:rPr>
        <w:t xml:space="preserve"> (</w:t>
      </w:r>
      <w:r w:rsidR="00082D2C">
        <w:rPr>
          <w:sz w:val="24"/>
          <w:szCs w:val="24"/>
        </w:rPr>
        <w:t>Один миллион восемьсот пятьдесят одна тысяча пятьсот восем</w:t>
      </w:r>
      <w:bookmarkStart w:id="0" w:name="_GoBack"/>
      <w:bookmarkEnd w:id="0"/>
      <w:r w:rsidR="00082D2C">
        <w:rPr>
          <w:sz w:val="24"/>
          <w:szCs w:val="24"/>
        </w:rPr>
        <w:t>надцать</w:t>
      </w:r>
      <w:r w:rsidR="00C65C8E" w:rsidRPr="00C65C8E">
        <w:rPr>
          <w:sz w:val="24"/>
          <w:szCs w:val="24"/>
        </w:rPr>
        <w:t>) рубл</w:t>
      </w:r>
      <w:r w:rsidR="000D4E93">
        <w:rPr>
          <w:sz w:val="24"/>
          <w:szCs w:val="24"/>
        </w:rPr>
        <w:t xml:space="preserve">ей </w:t>
      </w:r>
      <w:r w:rsidR="00082D2C">
        <w:rPr>
          <w:sz w:val="24"/>
          <w:szCs w:val="24"/>
        </w:rPr>
        <w:t>40</w:t>
      </w:r>
      <w:r w:rsidR="00082D2C" w:rsidRPr="00C65C8E">
        <w:rPr>
          <w:sz w:val="24"/>
          <w:szCs w:val="24"/>
        </w:rPr>
        <w:t xml:space="preserve"> </w:t>
      </w:r>
      <w:r w:rsidR="00C65C8E" w:rsidRPr="00C65C8E">
        <w:rPr>
          <w:sz w:val="24"/>
          <w:szCs w:val="24"/>
        </w:rPr>
        <w:t>копеек,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371"/>
        <w:gridCol w:w="992"/>
        <w:gridCol w:w="851"/>
        <w:gridCol w:w="2126"/>
        <w:gridCol w:w="1699"/>
      </w:tblGrid>
      <w:tr w:rsidR="000A67BA" w:rsidRPr="000A67BA" w:rsidTr="00BA6117">
        <w:trPr>
          <w:trHeight w:val="920"/>
        </w:trPr>
        <w:tc>
          <w:tcPr>
            <w:tcW w:w="557" w:type="dxa"/>
            <w:shd w:val="clear" w:color="auto" w:fill="auto"/>
          </w:tcPr>
          <w:p w:rsidR="000A67BA" w:rsidRPr="000A67BA" w:rsidRDefault="000A67BA" w:rsidP="000A67BA">
            <w:pPr>
              <w:spacing w:line="240" w:lineRule="auto"/>
              <w:contextualSpacing/>
              <w:jc w:val="both"/>
              <w:rPr>
                <w:bCs/>
                <w:sz w:val="24"/>
                <w:szCs w:val="24"/>
              </w:rPr>
            </w:pPr>
            <w:r w:rsidRPr="000A67BA">
              <w:rPr>
                <w:bCs/>
                <w:sz w:val="24"/>
                <w:szCs w:val="24"/>
              </w:rPr>
              <w:t xml:space="preserve">№ </w:t>
            </w:r>
            <w:proofErr w:type="gramStart"/>
            <w:r w:rsidRPr="000A67BA">
              <w:rPr>
                <w:bCs/>
                <w:sz w:val="24"/>
                <w:szCs w:val="24"/>
              </w:rPr>
              <w:t>п</w:t>
            </w:r>
            <w:proofErr w:type="gramEnd"/>
            <w:r w:rsidRPr="000A67BA">
              <w:rPr>
                <w:bCs/>
                <w:sz w:val="24"/>
                <w:szCs w:val="24"/>
              </w:rPr>
              <w:t>/п</w:t>
            </w:r>
          </w:p>
        </w:tc>
        <w:tc>
          <w:tcPr>
            <w:tcW w:w="4371" w:type="dxa"/>
            <w:shd w:val="clear" w:color="auto" w:fill="auto"/>
          </w:tcPr>
          <w:p w:rsidR="000A67BA" w:rsidRPr="000A67BA" w:rsidRDefault="000A67BA" w:rsidP="000A67BA">
            <w:pPr>
              <w:spacing w:line="240" w:lineRule="auto"/>
              <w:contextualSpacing/>
              <w:jc w:val="center"/>
              <w:rPr>
                <w:bCs/>
                <w:sz w:val="24"/>
                <w:szCs w:val="24"/>
              </w:rPr>
            </w:pPr>
            <w:r w:rsidRPr="000A67BA">
              <w:rPr>
                <w:sz w:val="24"/>
                <w:szCs w:val="24"/>
              </w:rPr>
              <w:t>Наименование услуг</w:t>
            </w:r>
          </w:p>
        </w:tc>
        <w:tc>
          <w:tcPr>
            <w:tcW w:w="992" w:type="dxa"/>
            <w:shd w:val="clear" w:color="auto" w:fill="auto"/>
          </w:tcPr>
          <w:p w:rsidR="000A67BA" w:rsidRPr="000A67BA" w:rsidRDefault="000A67BA" w:rsidP="000A67BA">
            <w:pPr>
              <w:spacing w:line="240" w:lineRule="auto"/>
              <w:contextualSpacing/>
              <w:jc w:val="center"/>
              <w:rPr>
                <w:color w:val="000000"/>
                <w:sz w:val="24"/>
                <w:szCs w:val="24"/>
              </w:rPr>
            </w:pPr>
            <w:r w:rsidRPr="000A67BA">
              <w:rPr>
                <w:color w:val="000000"/>
                <w:sz w:val="24"/>
                <w:szCs w:val="24"/>
              </w:rPr>
              <w:t>Ед.</w:t>
            </w:r>
            <w:r>
              <w:rPr>
                <w:color w:val="000000"/>
                <w:sz w:val="24"/>
                <w:szCs w:val="24"/>
              </w:rPr>
              <w:t xml:space="preserve"> </w:t>
            </w:r>
            <w:r w:rsidRPr="000A67BA">
              <w:rPr>
                <w:color w:val="000000"/>
                <w:sz w:val="24"/>
                <w:szCs w:val="24"/>
              </w:rPr>
              <w:t>изм.</w:t>
            </w:r>
          </w:p>
        </w:tc>
        <w:tc>
          <w:tcPr>
            <w:tcW w:w="851" w:type="dxa"/>
          </w:tcPr>
          <w:p w:rsidR="000A67BA" w:rsidRPr="000A67BA" w:rsidRDefault="000A67BA" w:rsidP="000A67BA">
            <w:pPr>
              <w:spacing w:line="240" w:lineRule="auto"/>
              <w:contextualSpacing/>
              <w:jc w:val="center"/>
              <w:rPr>
                <w:color w:val="000000"/>
                <w:sz w:val="24"/>
                <w:szCs w:val="24"/>
              </w:rPr>
            </w:pPr>
            <w:r w:rsidRPr="000A67BA">
              <w:rPr>
                <w:color w:val="000000"/>
                <w:sz w:val="24"/>
                <w:szCs w:val="24"/>
              </w:rPr>
              <w:t>Кол-во</w:t>
            </w:r>
          </w:p>
        </w:tc>
        <w:tc>
          <w:tcPr>
            <w:tcW w:w="2126" w:type="dxa"/>
            <w:shd w:val="clear" w:color="auto" w:fill="auto"/>
          </w:tcPr>
          <w:p w:rsidR="000A67BA" w:rsidRPr="000A67BA" w:rsidRDefault="000A67BA" w:rsidP="000A67BA">
            <w:pPr>
              <w:spacing w:line="240" w:lineRule="auto"/>
              <w:contextualSpacing/>
              <w:jc w:val="center"/>
              <w:rPr>
                <w:color w:val="000000"/>
                <w:sz w:val="24"/>
                <w:szCs w:val="24"/>
              </w:rPr>
            </w:pPr>
            <w:r w:rsidRPr="000A67BA">
              <w:rPr>
                <w:color w:val="000000"/>
                <w:sz w:val="24"/>
                <w:szCs w:val="24"/>
              </w:rPr>
              <w:t>Начальная (максимальная) цена единицы услуги (ежемесячная стоимость услуг), руб.</w:t>
            </w:r>
          </w:p>
        </w:tc>
        <w:tc>
          <w:tcPr>
            <w:tcW w:w="1699" w:type="dxa"/>
          </w:tcPr>
          <w:p w:rsidR="000A67BA" w:rsidRPr="000A67BA" w:rsidRDefault="000A67BA" w:rsidP="000A67BA">
            <w:pPr>
              <w:spacing w:line="240" w:lineRule="auto"/>
              <w:contextualSpacing/>
              <w:jc w:val="center"/>
              <w:rPr>
                <w:color w:val="000000"/>
                <w:sz w:val="24"/>
                <w:szCs w:val="24"/>
              </w:rPr>
            </w:pPr>
            <w:r w:rsidRPr="000A67BA">
              <w:rPr>
                <w:color w:val="000000"/>
                <w:sz w:val="24"/>
                <w:szCs w:val="24"/>
              </w:rPr>
              <w:t>Стоимость, руб.</w:t>
            </w:r>
          </w:p>
        </w:tc>
      </w:tr>
      <w:tr w:rsidR="000A67BA" w:rsidRPr="000A67BA" w:rsidTr="00BA6117">
        <w:tc>
          <w:tcPr>
            <w:tcW w:w="557" w:type="dxa"/>
            <w:shd w:val="clear" w:color="auto" w:fill="auto"/>
          </w:tcPr>
          <w:p w:rsidR="000A67BA" w:rsidRPr="000A67BA" w:rsidRDefault="000A67BA" w:rsidP="000A67BA">
            <w:pPr>
              <w:spacing w:line="240" w:lineRule="auto"/>
              <w:contextualSpacing/>
              <w:jc w:val="both"/>
              <w:rPr>
                <w:bCs/>
                <w:sz w:val="24"/>
                <w:szCs w:val="24"/>
              </w:rPr>
            </w:pPr>
            <w:r w:rsidRPr="000A67BA">
              <w:rPr>
                <w:bCs/>
                <w:sz w:val="24"/>
                <w:szCs w:val="24"/>
              </w:rPr>
              <w:t>1.</w:t>
            </w:r>
          </w:p>
        </w:tc>
        <w:tc>
          <w:tcPr>
            <w:tcW w:w="4371" w:type="dxa"/>
            <w:shd w:val="clear" w:color="auto" w:fill="auto"/>
            <w:vAlign w:val="bottom"/>
          </w:tcPr>
          <w:p w:rsidR="000A67BA" w:rsidRPr="000A67BA" w:rsidRDefault="00D0376D" w:rsidP="000A67BA">
            <w:pPr>
              <w:spacing w:line="240" w:lineRule="auto"/>
              <w:contextualSpacing/>
              <w:jc w:val="both"/>
              <w:rPr>
                <w:bCs/>
                <w:sz w:val="24"/>
                <w:szCs w:val="24"/>
              </w:rPr>
            </w:pPr>
            <w:r w:rsidRPr="00D0376D">
              <w:rPr>
                <w:color w:val="000000"/>
                <w:sz w:val="24"/>
                <w:szCs w:val="24"/>
              </w:rPr>
              <w:t>Оказание транспортных услуг по управлению автотранспортным средством в круглосуточном режиме для Махачкалинского филиала ФГБУ "АМП Каспийского моря"</w:t>
            </w:r>
          </w:p>
        </w:tc>
        <w:tc>
          <w:tcPr>
            <w:tcW w:w="992" w:type="dxa"/>
            <w:shd w:val="clear" w:color="auto" w:fill="auto"/>
          </w:tcPr>
          <w:p w:rsidR="000A67BA" w:rsidRPr="000A67BA" w:rsidRDefault="000A67BA" w:rsidP="000A67BA">
            <w:pPr>
              <w:spacing w:line="240" w:lineRule="auto"/>
              <w:contextualSpacing/>
              <w:jc w:val="center"/>
              <w:rPr>
                <w:bCs/>
                <w:sz w:val="24"/>
                <w:szCs w:val="24"/>
              </w:rPr>
            </w:pPr>
            <w:r w:rsidRPr="000A67BA">
              <w:rPr>
                <w:bCs/>
                <w:sz w:val="24"/>
                <w:szCs w:val="24"/>
              </w:rPr>
              <w:t>мес.</w:t>
            </w:r>
          </w:p>
        </w:tc>
        <w:tc>
          <w:tcPr>
            <w:tcW w:w="851" w:type="dxa"/>
          </w:tcPr>
          <w:p w:rsidR="000A67BA" w:rsidRPr="000A67BA" w:rsidRDefault="000A67BA" w:rsidP="000A67BA">
            <w:pPr>
              <w:spacing w:line="240" w:lineRule="auto"/>
              <w:contextualSpacing/>
              <w:jc w:val="center"/>
              <w:rPr>
                <w:bCs/>
                <w:sz w:val="24"/>
                <w:szCs w:val="24"/>
              </w:rPr>
            </w:pPr>
            <w:r w:rsidRPr="000A67BA">
              <w:rPr>
                <w:bCs/>
                <w:sz w:val="24"/>
                <w:szCs w:val="24"/>
              </w:rPr>
              <w:t>12</w:t>
            </w:r>
          </w:p>
        </w:tc>
        <w:tc>
          <w:tcPr>
            <w:tcW w:w="2126" w:type="dxa"/>
            <w:shd w:val="clear" w:color="auto" w:fill="auto"/>
          </w:tcPr>
          <w:p w:rsidR="000A67BA" w:rsidRPr="00D0376D" w:rsidRDefault="00FE44FA" w:rsidP="000A67BA">
            <w:pPr>
              <w:spacing w:line="240" w:lineRule="auto"/>
              <w:jc w:val="center"/>
              <w:rPr>
                <w:color w:val="000000"/>
                <w:sz w:val="24"/>
                <w:szCs w:val="24"/>
              </w:rPr>
            </w:pPr>
            <w:r w:rsidRPr="00D0376D">
              <w:rPr>
                <w:color w:val="000000"/>
                <w:sz w:val="24"/>
                <w:szCs w:val="24"/>
              </w:rPr>
              <w:t>154 293,20</w:t>
            </w:r>
          </w:p>
        </w:tc>
        <w:tc>
          <w:tcPr>
            <w:tcW w:w="1699" w:type="dxa"/>
          </w:tcPr>
          <w:p w:rsidR="000A67BA" w:rsidRPr="00D0376D" w:rsidRDefault="00D0376D" w:rsidP="000A67BA">
            <w:pPr>
              <w:spacing w:line="240" w:lineRule="auto"/>
              <w:jc w:val="center"/>
              <w:rPr>
                <w:color w:val="000000"/>
                <w:sz w:val="24"/>
                <w:szCs w:val="24"/>
              </w:rPr>
            </w:pPr>
            <w:r w:rsidRPr="00D0376D">
              <w:rPr>
                <w:color w:val="000000"/>
                <w:sz w:val="24"/>
                <w:szCs w:val="24"/>
              </w:rPr>
              <w:t>1 851 518,40</w:t>
            </w:r>
          </w:p>
        </w:tc>
      </w:tr>
      <w:tr w:rsidR="000A67BA" w:rsidRPr="000A67BA" w:rsidTr="0064504C">
        <w:trPr>
          <w:trHeight w:val="212"/>
        </w:trPr>
        <w:tc>
          <w:tcPr>
            <w:tcW w:w="8897" w:type="dxa"/>
            <w:gridSpan w:val="5"/>
            <w:shd w:val="clear" w:color="auto" w:fill="auto"/>
          </w:tcPr>
          <w:p w:rsidR="000A67BA" w:rsidRPr="00D0376D" w:rsidRDefault="000A67BA" w:rsidP="000A67BA">
            <w:pPr>
              <w:spacing w:line="240" w:lineRule="auto"/>
              <w:contextualSpacing/>
              <w:jc w:val="right"/>
              <w:rPr>
                <w:bCs/>
                <w:sz w:val="24"/>
                <w:szCs w:val="24"/>
              </w:rPr>
            </w:pPr>
            <w:r w:rsidRPr="00D0376D">
              <w:rPr>
                <w:bCs/>
                <w:sz w:val="24"/>
                <w:szCs w:val="24"/>
              </w:rPr>
              <w:t>Итого:</w:t>
            </w:r>
          </w:p>
        </w:tc>
        <w:tc>
          <w:tcPr>
            <w:tcW w:w="1699" w:type="dxa"/>
          </w:tcPr>
          <w:p w:rsidR="000A67BA" w:rsidRPr="00D0376D" w:rsidRDefault="00D0376D" w:rsidP="000A67BA">
            <w:pPr>
              <w:spacing w:line="240" w:lineRule="auto"/>
              <w:contextualSpacing/>
              <w:jc w:val="center"/>
              <w:rPr>
                <w:bCs/>
                <w:sz w:val="24"/>
                <w:szCs w:val="24"/>
              </w:rPr>
            </w:pPr>
            <w:r w:rsidRPr="00D0376D">
              <w:rPr>
                <w:b/>
                <w:bCs/>
                <w:sz w:val="24"/>
                <w:szCs w:val="24"/>
              </w:rPr>
              <w:t>1 851 518,40</w:t>
            </w:r>
          </w:p>
        </w:tc>
      </w:tr>
    </w:tbl>
    <w:p w:rsidR="000A67BA" w:rsidRPr="00C65C8E" w:rsidRDefault="000A67BA" w:rsidP="00C65C8E">
      <w:pPr>
        <w:pStyle w:val="af"/>
        <w:spacing w:after="0" w:line="240" w:lineRule="auto"/>
        <w:contextualSpacing/>
        <w:jc w:val="both"/>
        <w:rPr>
          <w:sz w:val="24"/>
          <w:szCs w:val="24"/>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5252D" w:rsidRDefault="0085252D" w:rsidP="000A61FC">
      <w:pPr>
        <w:spacing w:line="240" w:lineRule="auto"/>
        <w:jc w:val="both"/>
        <w:rPr>
          <w:b/>
          <w:color w:val="000000"/>
          <w:spacing w:val="-2"/>
          <w:sz w:val="24"/>
          <w:szCs w:val="24"/>
        </w:rPr>
      </w:pPr>
    </w:p>
    <w:p w:rsidR="00A82F41" w:rsidRPr="00A82F41" w:rsidRDefault="004A2980" w:rsidP="00A82F41">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EB207A" w:rsidRPr="00F84826">
        <w:rPr>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EB207A" w:rsidRPr="00F84826" w:rsidRDefault="00EB207A" w:rsidP="00EB207A">
      <w:pPr>
        <w:widowControl/>
        <w:tabs>
          <w:tab w:val="left" w:pos="0"/>
          <w:tab w:val="center" w:pos="851"/>
          <w:tab w:val="left" w:pos="2694"/>
          <w:tab w:val="left" w:pos="2835"/>
          <w:tab w:val="left" w:pos="3119"/>
        </w:tabs>
        <w:snapToGrid w:val="0"/>
        <w:spacing w:line="240" w:lineRule="auto"/>
        <w:jc w:val="both"/>
        <w:rPr>
          <w:sz w:val="24"/>
          <w:szCs w:val="24"/>
        </w:rPr>
      </w:pPr>
      <w:r w:rsidRPr="00F84826">
        <w:rPr>
          <w:sz w:val="24"/>
          <w:szCs w:val="24"/>
        </w:rPr>
        <w:t>Цену договора составляет суммарная стоимость услуг, оказанных Исполнителем за весь период срока действия настоящего договора.</w:t>
      </w:r>
    </w:p>
    <w:p w:rsidR="00EB207A" w:rsidRPr="00F84826" w:rsidRDefault="00EB207A" w:rsidP="00EB207A">
      <w:pPr>
        <w:widowControl/>
        <w:tabs>
          <w:tab w:val="left" w:pos="0"/>
          <w:tab w:val="center" w:pos="851"/>
          <w:tab w:val="left" w:pos="2694"/>
          <w:tab w:val="left" w:pos="2835"/>
          <w:tab w:val="left" w:pos="3119"/>
        </w:tabs>
        <w:snapToGrid w:val="0"/>
        <w:spacing w:line="240" w:lineRule="auto"/>
        <w:jc w:val="both"/>
        <w:rPr>
          <w:sz w:val="24"/>
          <w:szCs w:val="24"/>
        </w:rPr>
      </w:pPr>
      <w:r w:rsidRPr="00F84826">
        <w:rPr>
          <w:sz w:val="24"/>
          <w:szCs w:val="24"/>
        </w:rPr>
        <w:t>Изменение цены договора сверх установленной суммы и иных существенных условий договора допускается только по соглашению Сторон.</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lastRenderedPageBreak/>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207A" w:rsidRPr="003C6558" w:rsidRDefault="00BA6117"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0093207A">
        <w:rPr>
          <w:rFonts w:ascii="Times New Roman" w:hAnsi="Times New Roman" w:cs="Times New Roman"/>
          <w:sz w:val="24"/>
          <w:szCs w:val="24"/>
        </w:rPr>
        <w:t xml:space="preserve">) </w:t>
      </w:r>
      <w:r w:rsidR="0093207A"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 223-ФЗ, Постановлением Правительства РФ от 11.12.2014 № </w:t>
      </w:r>
      <w:r w:rsidR="0093207A" w:rsidRPr="00754BF7">
        <w:rPr>
          <w:rFonts w:ascii="Times New Roman" w:hAnsi="Times New Roman" w:cs="Times New Roman"/>
          <w:sz w:val="24"/>
          <w:szCs w:val="24"/>
        </w:rPr>
        <w:lastRenderedPageBreak/>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3207A"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0093207A" w:rsidRPr="00754BF7">
        <w:rPr>
          <w:rFonts w:ascii="Times New Roman" w:hAnsi="Times New Roman" w:cs="Times New Roman"/>
          <w:bCs/>
          <w:sz w:val="24"/>
          <w:szCs w:val="24"/>
        </w:rPr>
        <w:t xml:space="preserve"> с </w:t>
      </w:r>
      <w:r w:rsidR="0093207A" w:rsidRPr="00754BF7">
        <w:rPr>
          <w:rFonts w:ascii="Times New Roman" w:hAnsi="Times New Roman" w:cs="Times New Roman"/>
          <w:sz w:val="24"/>
          <w:szCs w:val="24"/>
        </w:rPr>
        <w:t xml:space="preserve">пунктом 15 статьи 8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от 18.07.2011 № 223-ФЗ, </w:t>
      </w:r>
      <w:r w:rsidR="0093207A" w:rsidRPr="00754BF7">
        <w:rPr>
          <w:rFonts w:ascii="Times New Roman" w:hAnsi="Times New Roman" w:cs="Times New Roman"/>
          <w:bCs/>
          <w:sz w:val="24"/>
          <w:szCs w:val="24"/>
        </w:rPr>
        <w:t xml:space="preserve">Федеральным законом от 27.11.2018 № 422-ФЗ </w:t>
      </w:r>
      <w:r w:rsidR="0093207A"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047BBB">
        <w:rPr>
          <w:sz w:val="24"/>
          <w:szCs w:val="24"/>
        </w:rPr>
        <w:t>9</w:t>
      </w:r>
      <w:r w:rsidR="00A078FA">
        <w:rPr>
          <w:sz w:val="24"/>
          <w:szCs w:val="24"/>
        </w:rPr>
        <w:t>)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 xml:space="preserve">ованиям, указанным в подпункте </w:t>
      </w:r>
      <w:r w:rsidR="00047BBB">
        <w:rPr>
          <w:sz w:val="24"/>
          <w:szCs w:val="24"/>
        </w:rPr>
        <w:t>9</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w:t>
      </w:r>
      <w:r w:rsidR="00EE0274">
        <w:rPr>
          <w:sz w:val="24"/>
          <w:szCs w:val="24"/>
          <w:lang w:eastAsia="en-US"/>
        </w:rPr>
        <w:lastRenderedPageBreak/>
        <w:t xml:space="preserve">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5"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 xml:space="preserve">Заказчик принимает решение об отказе в допуске к участию в закупке участника закупки или </w:t>
      </w:r>
      <w:proofErr w:type="gramStart"/>
      <w:r w:rsidRPr="00C51A26">
        <w:rPr>
          <w:sz w:val="24"/>
          <w:szCs w:val="24"/>
        </w:rPr>
        <w:t>об отказе от заключения договора с участником закупки в случае отсутствия информации об участнике</w:t>
      </w:r>
      <w:proofErr w:type="gramEnd"/>
      <w:r w:rsidRPr="00C51A26">
        <w:rPr>
          <w:sz w:val="24"/>
          <w:szCs w:val="24"/>
        </w:rPr>
        <w:t xml:space="preserve"> закупки, субподрядчике (соисполнителе)</w:t>
      </w:r>
      <w:r w:rsidR="0038200F">
        <w:rPr>
          <w:sz w:val="24"/>
          <w:szCs w:val="24"/>
        </w:rPr>
        <w:t xml:space="preserve"> </w:t>
      </w:r>
      <w:r w:rsidRPr="00C51A26">
        <w:rPr>
          <w:sz w:val="24"/>
          <w:szCs w:val="24"/>
        </w:rPr>
        <w:t>в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w:t>
      </w:r>
      <w:r w:rsidR="00D02A3D" w:rsidRPr="0011479A">
        <w:rPr>
          <w:color w:val="000000" w:themeColor="text1"/>
          <w:sz w:val="24"/>
          <w:szCs w:val="24"/>
        </w:rPr>
        <w:lastRenderedPageBreak/>
        <w:t xml:space="preserve">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w:t>
      </w:r>
      <w:r w:rsidR="00E30DC8">
        <w:rPr>
          <w:sz w:val="24"/>
          <w:szCs w:val="24"/>
        </w:rPr>
        <w:t>Фабрикант</w:t>
      </w:r>
      <w:r w:rsidR="00C97F66">
        <w:rPr>
          <w:sz w:val="24"/>
          <w:szCs w:val="24"/>
        </w:rPr>
        <w:t xml:space="preserve">» </w:t>
      </w:r>
      <w:hyperlink r:id="rId16" w:history="1">
        <w:r w:rsidR="00E30DC8" w:rsidRPr="00E5519D">
          <w:rPr>
            <w:rStyle w:val="a3"/>
            <w:bCs/>
            <w:iCs/>
            <w:sz w:val="24"/>
            <w:szCs w:val="24"/>
            <w:lang w:val="en-US"/>
          </w:rPr>
          <w:t>http</w:t>
        </w:r>
        <w:r w:rsidR="00E30DC8" w:rsidRPr="00E5519D">
          <w:rPr>
            <w:rStyle w:val="a3"/>
            <w:bCs/>
            <w:iCs/>
            <w:sz w:val="24"/>
            <w:szCs w:val="24"/>
          </w:rPr>
          <w:t>://</w:t>
        </w:r>
        <w:proofErr w:type="spellStart"/>
        <w:r w:rsidR="00E30DC8" w:rsidRPr="00E5519D">
          <w:rPr>
            <w:rStyle w:val="a3"/>
            <w:bCs/>
            <w:iCs/>
            <w:sz w:val="24"/>
            <w:szCs w:val="24"/>
            <w:lang w:val="en-US"/>
          </w:rPr>
          <w:t>fabrikant</w:t>
        </w:r>
        <w:proofErr w:type="spellEnd"/>
        <w:r w:rsidR="00E30DC8" w:rsidRPr="00E5519D">
          <w:rPr>
            <w:rStyle w:val="a3"/>
            <w:bCs/>
            <w:iCs/>
            <w:sz w:val="24"/>
            <w:szCs w:val="24"/>
          </w:rPr>
          <w:t>.</w:t>
        </w:r>
        <w:proofErr w:type="spellStart"/>
        <w:r w:rsidR="00E30DC8" w:rsidRPr="00E5519D">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w:t>
      </w:r>
      <w:r w:rsidR="00E5519D">
        <w:rPr>
          <w:sz w:val="24"/>
          <w:szCs w:val="24"/>
        </w:rPr>
        <w:t>Фабрикант</w:t>
      </w:r>
      <w:r w:rsidR="00687929">
        <w:rPr>
          <w:sz w:val="24"/>
          <w:szCs w:val="24"/>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w:t>
      </w:r>
      <w:r w:rsidR="00C55AB5">
        <w:rPr>
          <w:sz w:val="24"/>
          <w:szCs w:val="24"/>
        </w:rPr>
        <w:t>Фабрикант</w:t>
      </w:r>
      <w:r w:rsidR="00775A48" w:rsidRPr="0011479A">
        <w:rPr>
          <w:sz w:val="24"/>
          <w:szCs w:val="24"/>
        </w:rPr>
        <w:t>»</w:t>
      </w:r>
      <w:r w:rsidR="00775A48" w:rsidRPr="0011479A">
        <w:rPr>
          <w:b/>
          <w:sz w:val="24"/>
          <w:szCs w:val="24"/>
        </w:rPr>
        <w:t xml:space="preserve"> </w:t>
      </w:r>
      <w:hyperlink r:id="rId17" w:history="1">
        <w:r w:rsidR="00C55AB5" w:rsidRPr="00C55AB5">
          <w:rPr>
            <w:rStyle w:val="a3"/>
            <w:bCs/>
            <w:iCs/>
            <w:sz w:val="24"/>
            <w:szCs w:val="24"/>
            <w:lang w:val="en-US"/>
          </w:rPr>
          <w:t>http</w:t>
        </w:r>
        <w:r w:rsidR="00C55AB5" w:rsidRPr="00C55AB5">
          <w:rPr>
            <w:rStyle w:val="a3"/>
            <w:bCs/>
            <w:iCs/>
            <w:sz w:val="24"/>
            <w:szCs w:val="24"/>
          </w:rPr>
          <w:t>://</w:t>
        </w:r>
        <w:proofErr w:type="spellStart"/>
        <w:r w:rsidR="00C55AB5" w:rsidRPr="00C55AB5">
          <w:rPr>
            <w:rStyle w:val="a3"/>
            <w:bCs/>
            <w:iCs/>
            <w:sz w:val="24"/>
            <w:szCs w:val="24"/>
            <w:lang w:val="en-US"/>
          </w:rPr>
          <w:t>fabrikant</w:t>
        </w:r>
        <w:proofErr w:type="spellEnd"/>
        <w:r w:rsidR="00C55AB5" w:rsidRPr="00C55AB5">
          <w:rPr>
            <w:rStyle w:val="a3"/>
            <w:bCs/>
            <w:iCs/>
            <w:sz w:val="24"/>
            <w:szCs w:val="24"/>
          </w:rPr>
          <w:t>.</w:t>
        </w:r>
        <w:proofErr w:type="spellStart"/>
        <w:r w:rsidR="00C55AB5" w:rsidRPr="00C55AB5">
          <w:rPr>
            <w:rStyle w:val="a3"/>
            <w:bCs/>
            <w:iCs/>
            <w:sz w:val="24"/>
            <w:szCs w:val="24"/>
            <w:lang w:val="en-US"/>
          </w:rPr>
          <w:t>ru</w:t>
        </w:r>
        <w:proofErr w:type="spellEnd"/>
      </w:hyperlink>
      <w:r w:rsidR="00C55AB5" w:rsidRPr="00FC1D42">
        <w:rPr>
          <w:bCs/>
          <w:iCs/>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47BBB">
        <w:rPr>
          <w:rFonts w:eastAsia="Calibri"/>
          <w:b/>
          <w:bCs/>
          <w:color w:val="FF0000"/>
          <w:sz w:val="24"/>
          <w:szCs w:val="24"/>
        </w:rPr>
        <w:t>14</w:t>
      </w:r>
      <w:r w:rsidR="00C51A26" w:rsidRPr="0011479A">
        <w:rPr>
          <w:rFonts w:eastAsia="Calibri"/>
          <w:b/>
          <w:bCs/>
          <w:color w:val="FF0000"/>
          <w:sz w:val="24"/>
          <w:szCs w:val="24"/>
        </w:rPr>
        <w:t>.</w:t>
      </w:r>
      <w:r w:rsidR="00580C5C" w:rsidRPr="00720DB3">
        <w:rPr>
          <w:rFonts w:eastAsia="Calibri"/>
          <w:b/>
          <w:bCs/>
          <w:color w:val="FF0000"/>
          <w:sz w:val="24"/>
          <w:szCs w:val="24"/>
        </w:rPr>
        <w:t>1</w:t>
      </w:r>
      <w:r w:rsidR="0080365B">
        <w:rPr>
          <w:rFonts w:eastAsia="Calibri"/>
          <w:b/>
          <w:bCs/>
          <w:color w:val="FF0000"/>
          <w:sz w:val="24"/>
          <w:szCs w:val="24"/>
        </w:rPr>
        <w:t>1</w:t>
      </w:r>
      <w:r w:rsidR="00580C5C">
        <w:rPr>
          <w:rFonts w:eastAsia="Calibri"/>
          <w:b/>
          <w:bCs/>
          <w:color w:val="FF0000"/>
          <w:sz w:val="24"/>
          <w:szCs w:val="24"/>
        </w:rPr>
        <w:t>.2022г</w:t>
      </w:r>
      <w:r w:rsidR="00580C5C" w:rsidRPr="0011479A">
        <w:rPr>
          <w:rFonts w:eastAsia="Calibri"/>
          <w:b/>
          <w:color w:val="FF0000"/>
          <w:sz w:val="24"/>
          <w:szCs w:val="24"/>
        </w:rPr>
        <w:t>.</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47BBB">
        <w:rPr>
          <w:rFonts w:eastAsia="Calibri"/>
          <w:b/>
          <w:bCs/>
          <w:color w:val="FF0000"/>
          <w:sz w:val="24"/>
          <w:szCs w:val="24"/>
        </w:rPr>
        <w:t>22</w:t>
      </w:r>
      <w:r w:rsidR="00B82DAF">
        <w:rPr>
          <w:rFonts w:eastAsia="Calibri"/>
          <w:b/>
          <w:bCs/>
          <w:color w:val="FF0000"/>
          <w:sz w:val="24"/>
          <w:szCs w:val="24"/>
        </w:rPr>
        <w:t>.11</w:t>
      </w:r>
      <w:r w:rsidR="00580C5C">
        <w:rPr>
          <w:rFonts w:eastAsia="Calibri"/>
          <w:b/>
          <w:bCs/>
          <w:color w:val="FF0000"/>
          <w:sz w:val="24"/>
          <w:szCs w:val="24"/>
        </w:rPr>
        <w:t>.2022г</w:t>
      </w:r>
      <w:r w:rsidR="00580C5C" w:rsidRPr="0011479A">
        <w:rPr>
          <w:rFonts w:eastAsia="Calibri"/>
          <w:b/>
          <w:color w:val="FF0000"/>
          <w:sz w:val="24"/>
          <w:szCs w:val="24"/>
        </w:rPr>
        <w:t>.</w:t>
      </w:r>
      <w:r w:rsidR="00871B54" w:rsidRPr="0011479A">
        <w:rPr>
          <w:b/>
          <w:color w:val="FF0000"/>
          <w:sz w:val="24"/>
          <w:szCs w:val="24"/>
        </w:rPr>
        <w:t xml:space="preserve">,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8E422D" w:rsidP="000A61FC">
      <w:pPr>
        <w:spacing w:line="240" w:lineRule="auto"/>
        <w:jc w:val="both"/>
        <w:rPr>
          <w:b/>
          <w:sz w:val="24"/>
          <w:szCs w:val="24"/>
        </w:rPr>
      </w:pPr>
      <w:r>
        <w:rPr>
          <w:b/>
          <w:sz w:val="24"/>
          <w:szCs w:val="24"/>
        </w:rPr>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8"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w:t>
      </w:r>
      <w:r w:rsidR="00705D26">
        <w:rPr>
          <w:sz w:val="24"/>
          <w:szCs w:val="24"/>
        </w:rPr>
        <w:t>Фабрикант</w:t>
      </w:r>
      <w:r w:rsidR="00775A48" w:rsidRPr="0011479A">
        <w:rPr>
          <w:sz w:val="24"/>
          <w:szCs w:val="24"/>
        </w:rPr>
        <w:t xml:space="preserve">» - </w:t>
      </w:r>
      <w:hyperlink r:id="rId19" w:history="1">
        <w:r w:rsidR="00705D26" w:rsidRPr="00C55AB5">
          <w:rPr>
            <w:rStyle w:val="a3"/>
            <w:bCs/>
            <w:iCs/>
            <w:sz w:val="24"/>
            <w:szCs w:val="24"/>
            <w:lang w:val="en-US"/>
          </w:rPr>
          <w:t>http</w:t>
        </w:r>
        <w:r w:rsidR="00705D26" w:rsidRPr="00C55AB5">
          <w:rPr>
            <w:rStyle w:val="a3"/>
            <w:bCs/>
            <w:iCs/>
            <w:sz w:val="24"/>
            <w:szCs w:val="24"/>
          </w:rPr>
          <w:t>://</w:t>
        </w:r>
        <w:r w:rsidR="00705D26" w:rsidRPr="00C55AB5">
          <w:rPr>
            <w:rStyle w:val="a3"/>
            <w:bCs/>
            <w:iCs/>
            <w:sz w:val="24"/>
            <w:szCs w:val="24"/>
            <w:lang w:val="en-US"/>
          </w:rPr>
          <w:t>fabrikant</w:t>
        </w:r>
        <w:r w:rsidR="00705D26" w:rsidRPr="00C55AB5">
          <w:rPr>
            <w:rStyle w:val="a3"/>
            <w:bCs/>
            <w:iCs/>
            <w:sz w:val="24"/>
            <w:szCs w:val="24"/>
          </w:rPr>
          <w:t>.</w:t>
        </w:r>
        <w:proofErr w:type="spellStart"/>
        <w:r w:rsidR="00705D26" w:rsidRPr="00C55AB5">
          <w:rPr>
            <w:rStyle w:val="a3"/>
            <w:bCs/>
            <w:iCs/>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20"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047BBB">
        <w:rPr>
          <w:rFonts w:eastAsia="Calibri"/>
          <w:b/>
          <w:bCs/>
          <w:color w:val="FF0000"/>
          <w:sz w:val="24"/>
          <w:szCs w:val="24"/>
        </w:rPr>
        <w:t>14</w:t>
      </w:r>
      <w:r w:rsidR="00B82DAF" w:rsidRPr="0011479A">
        <w:rPr>
          <w:rFonts w:eastAsia="Calibri"/>
          <w:b/>
          <w:bCs/>
          <w:color w:val="FF0000"/>
          <w:sz w:val="24"/>
          <w:szCs w:val="24"/>
        </w:rPr>
        <w:t>.</w:t>
      </w:r>
      <w:r w:rsidR="00F2699C" w:rsidRPr="00720DB3">
        <w:rPr>
          <w:rFonts w:eastAsia="Calibri"/>
          <w:b/>
          <w:bCs/>
          <w:color w:val="FF0000"/>
          <w:sz w:val="24"/>
          <w:szCs w:val="24"/>
        </w:rPr>
        <w:t>1</w:t>
      </w:r>
      <w:r w:rsidR="0080365B">
        <w:rPr>
          <w:rFonts w:eastAsia="Calibri"/>
          <w:b/>
          <w:bCs/>
          <w:color w:val="FF0000"/>
          <w:sz w:val="24"/>
          <w:szCs w:val="24"/>
        </w:rPr>
        <w:t>1</w:t>
      </w:r>
      <w:r w:rsidR="007A6C0F">
        <w:rPr>
          <w:rFonts w:eastAsia="Calibri"/>
          <w:b/>
          <w:bCs/>
          <w:color w:val="FF0000"/>
          <w:sz w:val="24"/>
          <w:szCs w:val="24"/>
        </w:rPr>
        <w:t>.2022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lastRenderedPageBreak/>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47BBB">
        <w:rPr>
          <w:rFonts w:eastAsia="Calibri"/>
          <w:b/>
          <w:bCs/>
          <w:color w:val="FF0000"/>
          <w:sz w:val="24"/>
          <w:szCs w:val="24"/>
        </w:rPr>
        <w:t>22</w:t>
      </w:r>
      <w:r w:rsidR="00B82DAF">
        <w:rPr>
          <w:rFonts w:eastAsia="Calibri"/>
          <w:b/>
          <w:bCs/>
          <w:color w:val="FF0000"/>
          <w:sz w:val="24"/>
          <w:szCs w:val="24"/>
        </w:rPr>
        <w:t>.11.</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15DD2">
        <w:rPr>
          <w:b/>
          <w:color w:val="FF0000"/>
          <w:sz w:val="24"/>
          <w:szCs w:val="24"/>
        </w:rPr>
        <w:t>15</w:t>
      </w:r>
      <w:r w:rsidR="00615DD2" w:rsidRPr="0048462C">
        <w:rPr>
          <w:b/>
          <w:color w:val="FF0000"/>
          <w:sz w:val="24"/>
          <w:szCs w:val="24"/>
        </w:rPr>
        <w:t xml:space="preserve"> </w:t>
      </w:r>
      <w:r w:rsidRPr="0048462C">
        <w:rPr>
          <w:b/>
          <w:color w:val="FF0000"/>
          <w:sz w:val="24"/>
          <w:szCs w:val="24"/>
        </w:rPr>
        <w:t xml:space="preserve">часов </w:t>
      </w:r>
      <w:r w:rsidR="00615DD2">
        <w:rPr>
          <w:b/>
          <w:color w:val="FF0000"/>
          <w:sz w:val="24"/>
          <w:szCs w:val="24"/>
        </w:rPr>
        <w:t>0</w:t>
      </w:r>
      <w:r w:rsidR="00615DD2" w:rsidRPr="0048462C">
        <w:rPr>
          <w:b/>
          <w:color w:val="FF0000"/>
          <w:sz w:val="24"/>
          <w:szCs w:val="24"/>
        </w:rPr>
        <w:t xml:space="preserve">0 </w:t>
      </w:r>
      <w:r w:rsidRPr="0048462C">
        <w:rPr>
          <w:b/>
          <w:color w:val="FF0000"/>
          <w:sz w:val="24"/>
          <w:szCs w:val="24"/>
        </w:rPr>
        <w:t xml:space="preserve">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047BBB">
        <w:rPr>
          <w:rFonts w:eastAsia="Calibri"/>
          <w:b/>
          <w:bCs/>
          <w:color w:val="FF0000"/>
          <w:sz w:val="24"/>
          <w:szCs w:val="24"/>
        </w:rPr>
        <w:t>22</w:t>
      </w:r>
      <w:r w:rsidR="00B82DAF">
        <w:rPr>
          <w:rFonts w:eastAsia="Calibri"/>
          <w:b/>
          <w:bCs/>
          <w:color w:val="FF0000"/>
          <w:sz w:val="24"/>
          <w:szCs w:val="24"/>
        </w:rPr>
        <w:t>.11.</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047BBB">
        <w:rPr>
          <w:rFonts w:eastAsia="Calibri"/>
          <w:b/>
          <w:bCs/>
          <w:color w:val="FF0000"/>
          <w:sz w:val="24"/>
          <w:szCs w:val="24"/>
        </w:rPr>
        <w:t>22</w:t>
      </w:r>
      <w:r w:rsidR="00A611BF">
        <w:rPr>
          <w:rFonts w:eastAsia="Calibri"/>
          <w:b/>
          <w:bCs/>
          <w:color w:val="FF0000"/>
          <w:sz w:val="24"/>
          <w:szCs w:val="24"/>
        </w:rPr>
        <w:t>.11</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1"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w:t>
        </w:r>
        <w:r w:rsidRPr="00D273E2">
          <w:rPr>
            <w:b/>
            <w:sz w:val="24"/>
            <w:szCs w:val="24"/>
          </w:rPr>
          <w:lastRenderedPageBreak/>
          <w:t>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lastRenderedPageBreak/>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BF7217" w:rsidRPr="00BF7217">
        <w:rPr>
          <w:b/>
          <w:sz w:val="24"/>
          <w:szCs w:val="24"/>
        </w:rPr>
        <w:t>оказание транспортных услуг по управлению автотранспортным средством Заказчика на 2023 для</w:t>
      </w:r>
      <w:r w:rsidR="006C6540">
        <w:rPr>
          <w:b/>
          <w:sz w:val="24"/>
          <w:szCs w:val="24"/>
        </w:rPr>
        <w:t xml:space="preserve"> </w:t>
      </w:r>
      <w:r w:rsidR="006C6540" w:rsidRPr="006C6540">
        <w:rPr>
          <w:b/>
          <w:sz w:val="24"/>
          <w:szCs w:val="24"/>
        </w:rPr>
        <w:t>Махачкалинского филиала</w:t>
      </w:r>
      <w:r w:rsidR="00BF7217" w:rsidRPr="00BF7217">
        <w:rPr>
          <w:b/>
          <w:sz w:val="24"/>
          <w:szCs w:val="24"/>
        </w:rPr>
        <w:t xml:space="preserve"> </w:t>
      </w:r>
      <w:r w:rsidR="00104C18" w:rsidRPr="00104C18">
        <w:rPr>
          <w:b/>
          <w:sz w:val="24"/>
          <w:szCs w:val="24"/>
        </w:rPr>
        <w:t>ФГБУ «АМП Каспийского моря»</w:t>
      </w:r>
      <w:r w:rsidR="00E917B7" w:rsidRPr="00104C18">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5141E0" w:rsidRDefault="005141E0" w:rsidP="00082D2C">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Pr="00191D5C">
        <w:rPr>
          <w:sz w:val="24"/>
          <w:szCs w:val="24"/>
        </w:rPr>
        <w:t xml:space="preserve">оказание </w:t>
      </w:r>
      <w:r>
        <w:rPr>
          <w:sz w:val="24"/>
          <w:szCs w:val="24"/>
        </w:rPr>
        <w:t xml:space="preserve">транспортных </w:t>
      </w:r>
      <w:r w:rsidRPr="00191D5C">
        <w:rPr>
          <w:sz w:val="24"/>
          <w:szCs w:val="24"/>
        </w:rPr>
        <w:t xml:space="preserve">услуг </w:t>
      </w:r>
      <w:r>
        <w:rPr>
          <w:sz w:val="24"/>
          <w:szCs w:val="24"/>
        </w:rPr>
        <w:t>для Махачкалинского филиала</w:t>
      </w:r>
      <w:r w:rsidRPr="00191D5C">
        <w:rPr>
          <w:sz w:val="24"/>
          <w:szCs w:val="24"/>
        </w:rPr>
        <w:t xml:space="preserve"> ФГБУ «АМП Каспийского моря </w:t>
      </w:r>
      <w:r>
        <w:rPr>
          <w:bCs/>
          <w:sz w:val="24"/>
          <w:szCs w:val="24"/>
        </w:rPr>
        <w:t>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5141E0" w:rsidRDefault="005141E0" w:rsidP="005141E0">
      <w:pPr>
        <w:spacing w:before="60" w:after="60" w:line="240" w:lineRule="auto"/>
        <w:ind w:firstLine="567"/>
        <w:jc w:val="both"/>
        <w:rPr>
          <w:bCs/>
          <w:sz w:val="24"/>
          <w:szCs w:val="24"/>
        </w:rPr>
      </w:pPr>
      <w:r w:rsidRPr="00D76B63">
        <w:rPr>
          <w:bCs/>
          <w:sz w:val="24"/>
          <w:szCs w:val="24"/>
        </w:rPr>
        <w:t>2.1.</w:t>
      </w:r>
      <w:r>
        <w:rPr>
          <w:bCs/>
          <w:sz w:val="24"/>
          <w:szCs w:val="24"/>
        </w:rPr>
        <w:t xml:space="preserve"> Цена единицы услуг (стоимость оказания услуг в месяц)</w:t>
      </w:r>
      <w:r w:rsidRPr="00D76B63">
        <w:rPr>
          <w:bCs/>
          <w:sz w:val="24"/>
          <w:szCs w:val="24"/>
        </w:rPr>
        <w:t>:</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087"/>
        <w:gridCol w:w="993"/>
        <w:gridCol w:w="1134"/>
        <w:gridCol w:w="2126"/>
        <w:gridCol w:w="1699"/>
      </w:tblGrid>
      <w:tr w:rsidR="00890859" w:rsidRPr="00CE74EA" w:rsidTr="0064504C">
        <w:trPr>
          <w:trHeight w:val="920"/>
        </w:trPr>
        <w:tc>
          <w:tcPr>
            <w:tcW w:w="557" w:type="dxa"/>
            <w:shd w:val="clear" w:color="auto" w:fill="auto"/>
          </w:tcPr>
          <w:p w:rsidR="00890859" w:rsidRPr="00CE74EA" w:rsidRDefault="00890859" w:rsidP="00CE74EA">
            <w:pPr>
              <w:spacing w:line="240" w:lineRule="auto"/>
              <w:contextualSpacing/>
              <w:jc w:val="both"/>
              <w:rPr>
                <w:bCs/>
                <w:sz w:val="24"/>
                <w:szCs w:val="24"/>
              </w:rPr>
            </w:pPr>
            <w:r w:rsidRPr="00CE74EA">
              <w:rPr>
                <w:bCs/>
                <w:sz w:val="24"/>
                <w:szCs w:val="24"/>
              </w:rPr>
              <w:t xml:space="preserve">№ </w:t>
            </w:r>
            <w:proofErr w:type="gramStart"/>
            <w:r w:rsidRPr="00CE74EA">
              <w:rPr>
                <w:bCs/>
                <w:sz w:val="24"/>
                <w:szCs w:val="24"/>
              </w:rPr>
              <w:t>п</w:t>
            </w:r>
            <w:proofErr w:type="gramEnd"/>
            <w:r w:rsidRPr="00CE74EA">
              <w:rPr>
                <w:bCs/>
                <w:sz w:val="24"/>
                <w:szCs w:val="24"/>
              </w:rPr>
              <w:t>/п</w:t>
            </w:r>
          </w:p>
        </w:tc>
        <w:tc>
          <w:tcPr>
            <w:tcW w:w="4087" w:type="dxa"/>
            <w:shd w:val="clear" w:color="auto" w:fill="auto"/>
          </w:tcPr>
          <w:p w:rsidR="00890859" w:rsidRPr="00CE74EA" w:rsidRDefault="00890859" w:rsidP="00CE74EA">
            <w:pPr>
              <w:spacing w:line="240" w:lineRule="auto"/>
              <w:contextualSpacing/>
              <w:jc w:val="center"/>
              <w:rPr>
                <w:bCs/>
                <w:sz w:val="24"/>
                <w:szCs w:val="24"/>
              </w:rPr>
            </w:pPr>
            <w:r w:rsidRPr="00CE74EA">
              <w:rPr>
                <w:sz w:val="24"/>
                <w:szCs w:val="24"/>
              </w:rPr>
              <w:t>Наименование услуг</w:t>
            </w:r>
          </w:p>
        </w:tc>
        <w:tc>
          <w:tcPr>
            <w:tcW w:w="993" w:type="dxa"/>
            <w:shd w:val="clear" w:color="auto" w:fill="auto"/>
          </w:tcPr>
          <w:p w:rsidR="00890859" w:rsidRPr="00CE74EA" w:rsidRDefault="00890859" w:rsidP="00CE74EA">
            <w:pPr>
              <w:spacing w:line="240" w:lineRule="auto"/>
              <w:contextualSpacing/>
              <w:jc w:val="center"/>
              <w:rPr>
                <w:color w:val="000000"/>
                <w:sz w:val="24"/>
                <w:szCs w:val="24"/>
              </w:rPr>
            </w:pPr>
            <w:r w:rsidRPr="00CE74EA">
              <w:rPr>
                <w:color w:val="000000"/>
                <w:sz w:val="24"/>
                <w:szCs w:val="24"/>
              </w:rPr>
              <w:t>Ед.</w:t>
            </w:r>
            <w:r w:rsidR="0077358A">
              <w:rPr>
                <w:color w:val="000000"/>
                <w:sz w:val="24"/>
                <w:szCs w:val="24"/>
              </w:rPr>
              <w:t xml:space="preserve"> </w:t>
            </w:r>
            <w:r w:rsidRPr="00CE74EA">
              <w:rPr>
                <w:color w:val="000000"/>
                <w:sz w:val="24"/>
                <w:szCs w:val="24"/>
              </w:rPr>
              <w:t>изм.</w:t>
            </w:r>
          </w:p>
        </w:tc>
        <w:tc>
          <w:tcPr>
            <w:tcW w:w="1134" w:type="dxa"/>
          </w:tcPr>
          <w:p w:rsidR="00890859" w:rsidRPr="00CE74EA" w:rsidRDefault="00890859" w:rsidP="00CE74EA">
            <w:pPr>
              <w:spacing w:line="240" w:lineRule="auto"/>
              <w:contextualSpacing/>
              <w:jc w:val="center"/>
              <w:rPr>
                <w:color w:val="000000"/>
                <w:sz w:val="24"/>
                <w:szCs w:val="24"/>
              </w:rPr>
            </w:pPr>
            <w:r w:rsidRPr="00CE74EA">
              <w:rPr>
                <w:color w:val="000000"/>
                <w:sz w:val="24"/>
                <w:szCs w:val="24"/>
              </w:rPr>
              <w:t>Кол-во</w:t>
            </w:r>
          </w:p>
        </w:tc>
        <w:tc>
          <w:tcPr>
            <w:tcW w:w="2126" w:type="dxa"/>
            <w:shd w:val="clear" w:color="auto" w:fill="auto"/>
          </w:tcPr>
          <w:p w:rsidR="00890859" w:rsidRPr="00CE74EA" w:rsidRDefault="00890859" w:rsidP="00CE74EA">
            <w:pPr>
              <w:spacing w:line="240" w:lineRule="auto"/>
              <w:contextualSpacing/>
              <w:jc w:val="center"/>
              <w:rPr>
                <w:color w:val="000000"/>
                <w:sz w:val="24"/>
                <w:szCs w:val="24"/>
              </w:rPr>
            </w:pPr>
            <w:r w:rsidRPr="00CE74EA">
              <w:rPr>
                <w:color w:val="000000"/>
                <w:sz w:val="24"/>
                <w:szCs w:val="24"/>
              </w:rPr>
              <w:t>Начальная (максимальная) цена единицы услуги (ежемесячная стоимость услуг), руб.</w:t>
            </w:r>
          </w:p>
        </w:tc>
        <w:tc>
          <w:tcPr>
            <w:tcW w:w="1699" w:type="dxa"/>
          </w:tcPr>
          <w:p w:rsidR="00890859" w:rsidRPr="00CE74EA" w:rsidRDefault="00890859" w:rsidP="00CE74EA">
            <w:pPr>
              <w:spacing w:line="240" w:lineRule="auto"/>
              <w:contextualSpacing/>
              <w:jc w:val="center"/>
              <w:rPr>
                <w:color w:val="000000"/>
                <w:sz w:val="24"/>
                <w:szCs w:val="24"/>
              </w:rPr>
            </w:pPr>
            <w:r w:rsidRPr="00CE74EA">
              <w:rPr>
                <w:color w:val="000000"/>
                <w:sz w:val="24"/>
                <w:szCs w:val="24"/>
              </w:rPr>
              <w:t>Стоимость, руб.</w:t>
            </w:r>
          </w:p>
        </w:tc>
      </w:tr>
      <w:tr w:rsidR="00890859" w:rsidRPr="00CE74EA" w:rsidTr="0064504C">
        <w:tc>
          <w:tcPr>
            <w:tcW w:w="557" w:type="dxa"/>
            <w:shd w:val="clear" w:color="auto" w:fill="auto"/>
          </w:tcPr>
          <w:p w:rsidR="00890859" w:rsidRPr="00CE74EA" w:rsidRDefault="00890859" w:rsidP="00CE74EA">
            <w:pPr>
              <w:spacing w:line="240" w:lineRule="auto"/>
              <w:contextualSpacing/>
              <w:jc w:val="both"/>
              <w:rPr>
                <w:bCs/>
                <w:sz w:val="24"/>
                <w:szCs w:val="24"/>
              </w:rPr>
            </w:pPr>
            <w:r w:rsidRPr="00CE74EA">
              <w:rPr>
                <w:bCs/>
                <w:sz w:val="24"/>
                <w:szCs w:val="24"/>
              </w:rPr>
              <w:t>1.</w:t>
            </w:r>
          </w:p>
        </w:tc>
        <w:tc>
          <w:tcPr>
            <w:tcW w:w="4087" w:type="dxa"/>
            <w:shd w:val="clear" w:color="auto" w:fill="auto"/>
            <w:vAlign w:val="bottom"/>
          </w:tcPr>
          <w:p w:rsidR="00890859" w:rsidRPr="00CE74EA" w:rsidRDefault="006C6540" w:rsidP="00CE74EA">
            <w:pPr>
              <w:spacing w:line="240" w:lineRule="auto"/>
              <w:contextualSpacing/>
              <w:jc w:val="both"/>
              <w:rPr>
                <w:bCs/>
                <w:sz w:val="24"/>
                <w:szCs w:val="24"/>
              </w:rPr>
            </w:pPr>
            <w:r w:rsidRPr="006C6540">
              <w:rPr>
                <w:color w:val="000000"/>
                <w:sz w:val="24"/>
                <w:szCs w:val="24"/>
              </w:rPr>
              <w:t>Оказание транспортных услуг по управлению автотранспортным средством в круглосуточном режиме для Махачкалинского филиала ФГБУ "АМП Каспийского моря"</w:t>
            </w:r>
          </w:p>
        </w:tc>
        <w:tc>
          <w:tcPr>
            <w:tcW w:w="993" w:type="dxa"/>
            <w:shd w:val="clear" w:color="auto" w:fill="auto"/>
          </w:tcPr>
          <w:p w:rsidR="00890859" w:rsidRPr="00CE74EA" w:rsidRDefault="00890859" w:rsidP="00CE74EA">
            <w:pPr>
              <w:spacing w:line="240" w:lineRule="auto"/>
              <w:contextualSpacing/>
              <w:jc w:val="center"/>
              <w:rPr>
                <w:bCs/>
                <w:sz w:val="24"/>
                <w:szCs w:val="24"/>
              </w:rPr>
            </w:pPr>
            <w:r w:rsidRPr="00CE74EA">
              <w:rPr>
                <w:bCs/>
                <w:sz w:val="24"/>
                <w:szCs w:val="24"/>
              </w:rPr>
              <w:t>мес.</w:t>
            </w:r>
          </w:p>
        </w:tc>
        <w:tc>
          <w:tcPr>
            <w:tcW w:w="1134" w:type="dxa"/>
          </w:tcPr>
          <w:p w:rsidR="00890859" w:rsidRPr="00CE74EA" w:rsidRDefault="00890859" w:rsidP="00CE74EA">
            <w:pPr>
              <w:spacing w:line="240" w:lineRule="auto"/>
              <w:contextualSpacing/>
              <w:jc w:val="center"/>
              <w:rPr>
                <w:bCs/>
                <w:sz w:val="24"/>
                <w:szCs w:val="24"/>
              </w:rPr>
            </w:pPr>
            <w:r w:rsidRPr="00CE74EA">
              <w:rPr>
                <w:bCs/>
                <w:sz w:val="24"/>
                <w:szCs w:val="24"/>
              </w:rPr>
              <w:t>12</w:t>
            </w:r>
          </w:p>
        </w:tc>
        <w:tc>
          <w:tcPr>
            <w:tcW w:w="2126" w:type="dxa"/>
            <w:shd w:val="clear" w:color="auto" w:fill="auto"/>
          </w:tcPr>
          <w:p w:rsidR="00890859" w:rsidRPr="00CE74EA" w:rsidRDefault="00890859" w:rsidP="00CE74EA">
            <w:pPr>
              <w:spacing w:line="240" w:lineRule="auto"/>
              <w:jc w:val="center"/>
              <w:rPr>
                <w:color w:val="000000"/>
                <w:sz w:val="24"/>
                <w:szCs w:val="24"/>
              </w:rPr>
            </w:pPr>
          </w:p>
        </w:tc>
        <w:tc>
          <w:tcPr>
            <w:tcW w:w="1699" w:type="dxa"/>
          </w:tcPr>
          <w:p w:rsidR="00890859" w:rsidRPr="00CE74EA" w:rsidRDefault="00890859" w:rsidP="00CE74EA">
            <w:pPr>
              <w:spacing w:line="240" w:lineRule="auto"/>
              <w:jc w:val="center"/>
              <w:rPr>
                <w:color w:val="000000"/>
                <w:sz w:val="24"/>
                <w:szCs w:val="24"/>
              </w:rPr>
            </w:pPr>
          </w:p>
        </w:tc>
      </w:tr>
      <w:tr w:rsidR="00890859" w:rsidRPr="00CE74EA" w:rsidTr="0064504C">
        <w:trPr>
          <w:trHeight w:val="212"/>
        </w:trPr>
        <w:tc>
          <w:tcPr>
            <w:tcW w:w="8897" w:type="dxa"/>
            <w:gridSpan w:val="5"/>
            <w:shd w:val="clear" w:color="auto" w:fill="auto"/>
          </w:tcPr>
          <w:p w:rsidR="00890859" w:rsidRPr="00CE74EA" w:rsidRDefault="00890859" w:rsidP="00CE74EA">
            <w:pPr>
              <w:spacing w:line="240" w:lineRule="auto"/>
              <w:contextualSpacing/>
              <w:jc w:val="right"/>
              <w:rPr>
                <w:bCs/>
                <w:sz w:val="24"/>
                <w:szCs w:val="24"/>
              </w:rPr>
            </w:pPr>
            <w:r w:rsidRPr="00CE74EA">
              <w:rPr>
                <w:bCs/>
                <w:sz w:val="24"/>
                <w:szCs w:val="24"/>
              </w:rPr>
              <w:t>Итого:</w:t>
            </w:r>
          </w:p>
        </w:tc>
        <w:tc>
          <w:tcPr>
            <w:tcW w:w="1699" w:type="dxa"/>
          </w:tcPr>
          <w:p w:rsidR="00890859" w:rsidRPr="00CE74EA" w:rsidRDefault="00890859" w:rsidP="000A4518">
            <w:pPr>
              <w:spacing w:line="240" w:lineRule="auto"/>
              <w:contextualSpacing/>
              <w:jc w:val="center"/>
              <w:rPr>
                <w:bCs/>
                <w:sz w:val="24"/>
                <w:szCs w:val="24"/>
              </w:rPr>
            </w:pPr>
          </w:p>
        </w:tc>
      </w:tr>
    </w:tbl>
    <w:p w:rsidR="005141E0" w:rsidRDefault="005141E0" w:rsidP="0064504C">
      <w:pPr>
        <w:widowControl/>
        <w:tabs>
          <w:tab w:val="left" w:pos="0"/>
          <w:tab w:val="center" w:pos="851"/>
          <w:tab w:val="left" w:pos="2694"/>
          <w:tab w:val="left" w:pos="2835"/>
          <w:tab w:val="left" w:pos="3119"/>
        </w:tabs>
        <w:snapToGrid w:val="0"/>
        <w:spacing w:line="240" w:lineRule="auto"/>
        <w:ind w:firstLine="567"/>
        <w:jc w:val="both"/>
        <w:rPr>
          <w:sz w:val="24"/>
          <w:szCs w:val="24"/>
        </w:rPr>
      </w:pPr>
    </w:p>
    <w:p w:rsidR="0064504C" w:rsidRPr="00F84826" w:rsidRDefault="0064504C" w:rsidP="0064504C">
      <w:pPr>
        <w:widowControl/>
        <w:tabs>
          <w:tab w:val="left" w:pos="0"/>
          <w:tab w:val="center" w:pos="851"/>
          <w:tab w:val="left" w:pos="2694"/>
          <w:tab w:val="left" w:pos="2835"/>
          <w:tab w:val="left" w:pos="3119"/>
        </w:tabs>
        <w:snapToGrid w:val="0"/>
        <w:spacing w:line="240" w:lineRule="auto"/>
        <w:ind w:firstLine="567"/>
        <w:jc w:val="both"/>
        <w:rPr>
          <w:sz w:val="24"/>
          <w:szCs w:val="24"/>
        </w:rPr>
      </w:pPr>
      <w:r w:rsidRPr="00F84826">
        <w:rPr>
          <w:sz w:val="24"/>
          <w:szCs w:val="24"/>
        </w:rPr>
        <w:t xml:space="preserve">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w:t>
      </w:r>
      <w:r w:rsidRPr="00F84826">
        <w:rPr>
          <w:sz w:val="24"/>
          <w:szCs w:val="24"/>
        </w:rPr>
        <w:lastRenderedPageBreak/>
        <w:t>Федерации, а также все иные расходы Исполнителя, связанные с выполнением обязательств по настоящему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w:t>
      </w:r>
      <w:r w:rsidRPr="00C53469">
        <w:rPr>
          <w:color w:val="000000"/>
          <w:sz w:val="24"/>
          <w:szCs w:val="24"/>
        </w:rPr>
        <w:lastRenderedPageBreak/>
        <w:t>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5141E0" w:rsidRDefault="005141E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94EC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94EC0">
        <w:rPr>
          <w:rFonts w:ascii="Times New Roman" w:hAnsi="Times New Roman" w:cs="Times New Roman"/>
          <w:b/>
          <w:sz w:val="24"/>
          <w:szCs w:val="24"/>
          <w:lang w:eastAsia="ru-RU"/>
        </w:rPr>
        <w:t>ч</w:t>
      </w:r>
      <w:r w:rsidR="00CF11DA" w:rsidRPr="00094EC0">
        <w:rPr>
          <w:rFonts w:ascii="Times New Roman" w:hAnsi="Times New Roman" w:cs="Times New Roman"/>
          <w:b/>
          <w:sz w:val="24"/>
          <w:szCs w:val="24"/>
          <w:lang w:eastAsia="ru-RU"/>
        </w:rPr>
        <w:t>ест</w:t>
      </w:r>
      <w:r w:rsidR="005B61DA" w:rsidRPr="00094EC0">
        <w:rPr>
          <w:rFonts w:ascii="Times New Roman" w:hAnsi="Times New Roman" w:cs="Times New Roman"/>
          <w:b/>
          <w:sz w:val="24"/>
          <w:szCs w:val="24"/>
          <w:lang w:eastAsia="ru-RU"/>
        </w:rPr>
        <w:t>венных характеристиках услуг</w:t>
      </w:r>
      <w:r w:rsidRPr="00094EC0">
        <w:rPr>
          <w:rFonts w:ascii="Times New Roman" w:hAnsi="Times New Roman" w:cs="Times New Roman"/>
          <w:b/>
          <w:sz w:val="24"/>
          <w:szCs w:val="24"/>
          <w:lang w:eastAsia="ru-RU"/>
        </w:rPr>
        <w:t xml:space="preserve"> и иные предложения об условиях исполнения договора</w:t>
      </w:r>
      <w:r w:rsidR="007B7E6C" w:rsidRPr="00094EC0">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065D46">
        <w:rPr>
          <w:rFonts w:ascii="Times New Roman" w:hAnsi="Times New Roman" w:cs="Times New Roman"/>
          <w:b/>
          <w:i/>
          <w:color w:val="FF0000"/>
          <w:sz w:val="24"/>
          <w:szCs w:val="24"/>
          <w:lang w:eastAsia="ru-RU"/>
        </w:rPr>
        <w:t>раздел 1</w:t>
      </w:r>
      <w:r w:rsidR="001A266E" w:rsidRPr="00065D46">
        <w:rPr>
          <w:rFonts w:ascii="Times New Roman" w:hAnsi="Times New Roman" w:cs="Times New Roman"/>
          <w:b/>
          <w:i/>
          <w:color w:val="FF0000"/>
          <w:sz w:val="24"/>
          <w:szCs w:val="24"/>
          <w:lang w:eastAsia="ru-RU"/>
        </w:rPr>
        <w:t>6</w:t>
      </w:r>
      <w:r w:rsidR="00075A42" w:rsidRPr="0089274B">
        <w:rPr>
          <w:rFonts w:ascii="Times New Roman" w:hAnsi="Times New Roman" w:cs="Times New Roman"/>
          <w:b/>
          <w:i/>
          <w:color w:val="FF0000"/>
          <w:sz w:val="24"/>
          <w:szCs w:val="24"/>
          <w:lang w:eastAsia="ru-RU"/>
        </w:rPr>
        <w:t xml:space="preserve">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672B08" w:rsidRDefault="00672B08" w:rsidP="00DF76BC">
      <w:pPr>
        <w:shd w:val="clear" w:color="auto" w:fill="FFFFFF"/>
        <w:autoSpaceDE w:val="0"/>
        <w:autoSpaceDN w:val="0"/>
        <w:adjustRightInd w:val="0"/>
        <w:spacing w:line="240" w:lineRule="auto"/>
        <w:ind w:firstLine="284"/>
        <w:jc w:val="both"/>
        <w:rPr>
          <w:sz w:val="24"/>
          <w:szCs w:val="24"/>
        </w:rPr>
      </w:pPr>
      <w:r w:rsidRPr="00DF76BC">
        <w:rPr>
          <w:b/>
          <w:sz w:val="24"/>
          <w:szCs w:val="24"/>
        </w:rPr>
        <w:t>1. Наименование услуг:</w:t>
      </w:r>
      <w:r w:rsidRPr="003528D8">
        <w:rPr>
          <w:color w:val="000000"/>
          <w:sz w:val="24"/>
          <w:szCs w:val="24"/>
          <w:lang w:eastAsia="ar-SA"/>
        </w:rPr>
        <w:t xml:space="preserve"> </w:t>
      </w:r>
      <w:r w:rsidR="00DF76BC" w:rsidRPr="00BD23D5">
        <w:rPr>
          <w:sz w:val="24"/>
          <w:szCs w:val="24"/>
        </w:rPr>
        <w:t>Заказчик поручает, а Исполнитель обязуется оказывать услуги</w:t>
      </w:r>
      <w:r w:rsidR="00DF76BC">
        <w:rPr>
          <w:sz w:val="24"/>
          <w:szCs w:val="24"/>
        </w:rPr>
        <w:t xml:space="preserve"> по управлению автотранспортным средством Заказчика</w:t>
      </w:r>
      <w:r w:rsidR="00DF76BC" w:rsidRPr="00BD23D5">
        <w:rPr>
          <w:sz w:val="24"/>
          <w:szCs w:val="24"/>
        </w:rPr>
        <w:t xml:space="preserve"> для Махачкалинского филиа</w:t>
      </w:r>
      <w:r w:rsidR="00DF76BC">
        <w:rPr>
          <w:sz w:val="24"/>
          <w:szCs w:val="24"/>
        </w:rPr>
        <w:t xml:space="preserve">ла ФГБУ «АМП Каспийского моря», </w:t>
      </w:r>
      <w:r w:rsidR="00DF76BC" w:rsidRPr="00BD23D5">
        <w:rPr>
          <w:sz w:val="24"/>
          <w:szCs w:val="24"/>
        </w:rPr>
        <w:t>(далее – услуги) в порядке, установленном настоящим договором, а Заказчик обязуется принимать и оплачивать оказанные услуги.</w:t>
      </w:r>
    </w:p>
    <w:p w:rsidR="00672B08" w:rsidRDefault="00672B08" w:rsidP="00DF76BC">
      <w:pPr>
        <w:shd w:val="clear" w:color="auto" w:fill="FFFFFF"/>
        <w:autoSpaceDE w:val="0"/>
        <w:autoSpaceDN w:val="0"/>
        <w:adjustRightInd w:val="0"/>
        <w:spacing w:line="240" w:lineRule="auto"/>
        <w:ind w:firstLine="284"/>
        <w:jc w:val="both"/>
        <w:rPr>
          <w:sz w:val="24"/>
          <w:szCs w:val="24"/>
        </w:rPr>
      </w:pPr>
      <w:r w:rsidRPr="00DF76BC">
        <w:rPr>
          <w:b/>
          <w:sz w:val="24"/>
          <w:szCs w:val="24"/>
        </w:rPr>
        <w:t>2. Срок оказания услуг:</w:t>
      </w:r>
      <w:r>
        <w:rPr>
          <w:sz w:val="24"/>
          <w:szCs w:val="24"/>
        </w:rPr>
        <w:t xml:space="preserve"> </w:t>
      </w:r>
      <w:r w:rsidR="00094EC0">
        <w:rPr>
          <w:color w:val="000000"/>
          <w:sz w:val="24"/>
          <w:szCs w:val="24"/>
          <w:lang w:eastAsia="ar-SA"/>
        </w:rPr>
        <w:t>с 01.01.202</w:t>
      </w:r>
      <w:r w:rsidR="001A266E">
        <w:rPr>
          <w:color w:val="000000"/>
          <w:sz w:val="24"/>
          <w:szCs w:val="24"/>
          <w:lang w:eastAsia="ar-SA"/>
        </w:rPr>
        <w:t>3</w:t>
      </w:r>
      <w:r w:rsidR="00094EC0">
        <w:rPr>
          <w:color w:val="000000"/>
          <w:sz w:val="24"/>
          <w:szCs w:val="24"/>
          <w:lang w:eastAsia="ar-SA"/>
        </w:rPr>
        <w:t xml:space="preserve"> г. по 31.12.202</w:t>
      </w:r>
      <w:r w:rsidR="001A266E">
        <w:rPr>
          <w:color w:val="000000"/>
          <w:sz w:val="24"/>
          <w:szCs w:val="24"/>
          <w:lang w:eastAsia="ar-SA"/>
        </w:rPr>
        <w:t>3</w:t>
      </w:r>
      <w:r w:rsidRPr="00FE154F">
        <w:rPr>
          <w:color w:val="000000"/>
          <w:sz w:val="24"/>
          <w:szCs w:val="24"/>
          <w:lang w:eastAsia="ar-SA"/>
        </w:rPr>
        <w:t xml:space="preserve"> г.</w:t>
      </w:r>
    </w:p>
    <w:p w:rsidR="00DF76BC" w:rsidRPr="005D578C" w:rsidRDefault="00672B08" w:rsidP="00DF76BC">
      <w:pPr>
        <w:widowControl/>
        <w:tabs>
          <w:tab w:val="left" w:pos="993"/>
          <w:tab w:val="left" w:pos="1276"/>
        </w:tabs>
        <w:spacing w:line="240" w:lineRule="auto"/>
        <w:ind w:firstLine="284"/>
        <w:jc w:val="both"/>
        <w:rPr>
          <w:sz w:val="24"/>
          <w:szCs w:val="24"/>
        </w:rPr>
      </w:pPr>
      <w:r w:rsidRPr="00DF76BC">
        <w:rPr>
          <w:b/>
          <w:sz w:val="24"/>
          <w:szCs w:val="24"/>
        </w:rPr>
        <w:t>3. Место оказания услуг:</w:t>
      </w:r>
      <w:r>
        <w:rPr>
          <w:sz w:val="24"/>
          <w:szCs w:val="24"/>
        </w:rPr>
        <w:t xml:space="preserve"> </w:t>
      </w:r>
      <w:r w:rsidR="00DF76BC">
        <w:rPr>
          <w:sz w:val="24"/>
          <w:szCs w:val="24"/>
        </w:rPr>
        <w:t xml:space="preserve">Республика Дагестан, </w:t>
      </w:r>
      <w:r w:rsidR="00DF76BC" w:rsidRPr="005D578C">
        <w:rPr>
          <w:sz w:val="24"/>
          <w:szCs w:val="24"/>
        </w:rPr>
        <w:t xml:space="preserve">г. </w:t>
      </w:r>
      <w:r w:rsidR="00DF76BC">
        <w:rPr>
          <w:sz w:val="24"/>
          <w:szCs w:val="24"/>
        </w:rPr>
        <w:t>Махачкала</w:t>
      </w:r>
      <w:r w:rsidR="00DF76BC" w:rsidRPr="005D578C">
        <w:rPr>
          <w:sz w:val="24"/>
          <w:szCs w:val="24"/>
        </w:rPr>
        <w:t>, по определяемым Заказчиком маршрутам.</w:t>
      </w:r>
    </w:p>
    <w:p w:rsidR="00672B08" w:rsidRDefault="00672B08" w:rsidP="00DF76BC">
      <w:pPr>
        <w:tabs>
          <w:tab w:val="left" w:pos="993"/>
          <w:tab w:val="left" w:pos="1276"/>
        </w:tabs>
        <w:spacing w:line="240" w:lineRule="auto"/>
        <w:ind w:firstLine="284"/>
        <w:jc w:val="both"/>
        <w:rPr>
          <w:sz w:val="24"/>
          <w:szCs w:val="24"/>
        </w:rPr>
      </w:pPr>
      <w:r w:rsidRPr="00DF76BC">
        <w:rPr>
          <w:b/>
          <w:sz w:val="24"/>
          <w:szCs w:val="24"/>
        </w:rPr>
        <w:t>4.</w:t>
      </w:r>
      <w:r w:rsidRPr="003455D1">
        <w:rPr>
          <w:sz w:val="24"/>
          <w:szCs w:val="24"/>
        </w:rPr>
        <w:t xml:space="preserve"> </w:t>
      </w:r>
      <w:r w:rsidR="00D0771F" w:rsidRPr="005D578C">
        <w:rPr>
          <w:b/>
          <w:sz w:val="24"/>
          <w:szCs w:val="24"/>
        </w:rPr>
        <w:t>Объем оказываемых услуг:</w:t>
      </w:r>
    </w:p>
    <w:p w:rsidR="00D65723" w:rsidRPr="00325BC1" w:rsidRDefault="00D65723" w:rsidP="00D65723">
      <w:pPr>
        <w:widowControl/>
        <w:tabs>
          <w:tab w:val="left" w:pos="0"/>
        </w:tabs>
        <w:snapToGrid w:val="0"/>
        <w:spacing w:line="240" w:lineRule="auto"/>
        <w:jc w:val="both"/>
        <w:rPr>
          <w:sz w:val="24"/>
          <w:szCs w:val="24"/>
        </w:rPr>
      </w:pPr>
      <w:r w:rsidRPr="0006182F">
        <w:rPr>
          <w:sz w:val="24"/>
          <w:szCs w:val="24"/>
        </w:rPr>
        <w:t>Оказание транспортных услуг по управлению автотранспортным средством Заказчика по определяемым Заказчиком маршрутам в круглосуточном режиме работы.</w:t>
      </w:r>
    </w:p>
    <w:p w:rsidR="00D65723" w:rsidRPr="00A72D85" w:rsidRDefault="00D65723" w:rsidP="00D65723">
      <w:pPr>
        <w:widowControl/>
        <w:tabs>
          <w:tab w:val="left" w:pos="993"/>
          <w:tab w:val="left" w:pos="1276"/>
          <w:tab w:val="left" w:pos="1418"/>
        </w:tabs>
        <w:snapToGrid w:val="0"/>
        <w:spacing w:line="240" w:lineRule="auto"/>
        <w:ind w:firstLine="284"/>
        <w:jc w:val="both"/>
        <w:rPr>
          <w:sz w:val="24"/>
          <w:szCs w:val="24"/>
        </w:rPr>
      </w:pPr>
      <w:r>
        <w:rPr>
          <w:b/>
          <w:sz w:val="24"/>
          <w:szCs w:val="24"/>
        </w:rPr>
        <w:t>5. Качество услуг</w:t>
      </w:r>
      <w:r w:rsidRPr="005D578C">
        <w:rPr>
          <w:b/>
          <w:sz w:val="24"/>
          <w:szCs w:val="24"/>
        </w:rPr>
        <w:t>:</w:t>
      </w:r>
      <w:r w:rsidRPr="005D578C">
        <w:rPr>
          <w:sz w:val="24"/>
          <w:szCs w:val="24"/>
        </w:rPr>
        <w:t xml:space="preserve"> </w:t>
      </w:r>
      <w:r>
        <w:rPr>
          <w:sz w:val="24"/>
          <w:szCs w:val="24"/>
        </w:rPr>
        <w:t>Гарантируем, что у</w:t>
      </w:r>
      <w:r w:rsidRPr="00A72D85">
        <w:rPr>
          <w:sz w:val="24"/>
          <w:szCs w:val="24"/>
        </w:rPr>
        <w:t xml:space="preserve">правление автотранспортным средством </w:t>
      </w:r>
      <w:r>
        <w:rPr>
          <w:sz w:val="24"/>
          <w:szCs w:val="24"/>
        </w:rPr>
        <w:t>будет</w:t>
      </w:r>
      <w:r w:rsidRPr="00A72D85">
        <w:rPr>
          <w:sz w:val="24"/>
          <w:szCs w:val="24"/>
        </w:rPr>
        <w:t xml:space="preserve"> осуществляться </w:t>
      </w:r>
      <w:r w:rsidRPr="0006182F">
        <w:rPr>
          <w:sz w:val="24"/>
          <w:szCs w:val="24"/>
        </w:rPr>
        <w:t>квалифицированными водителями с правами и разр</w:t>
      </w:r>
      <w:r>
        <w:rPr>
          <w:sz w:val="24"/>
          <w:szCs w:val="24"/>
        </w:rPr>
        <w:t>ешающими отметками категории</w:t>
      </w:r>
      <w:proofErr w:type="gramStart"/>
      <w:r>
        <w:rPr>
          <w:sz w:val="24"/>
          <w:szCs w:val="24"/>
        </w:rPr>
        <w:t xml:space="preserve"> В</w:t>
      </w:r>
      <w:proofErr w:type="gramEnd"/>
      <w:r>
        <w:rPr>
          <w:sz w:val="24"/>
          <w:szCs w:val="24"/>
        </w:rPr>
        <w:t xml:space="preserve"> </w:t>
      </w:r>
      <w:r w:rsidRPr="0006182F">
        <w:rPr>
          <w:sz w:val="24"/>
          <w:szCs w:val="24"/>
        </w:rPr>
        <w:t>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D65723" w:rsidRPr="005D578C" w:rsidRDefault="00D65723" w:rsidP="00D65723">
      <w:pPr>
        <w:widowControl/>
        <w:tabs>
          <w:tab w:val="left" w:pos="993"/>
          <w:tab w:val="left" w:pos="1276"/>
        </w:tabs>
        <w:spacing w:line="240" w:lineRule="auto"/>
        <w:ind w:firstLine="284"/>
        <w:jc w:val="both"/>
        <w:rPr>
          <w:b/>
          <w:sz w:val="24"/>
          <w:szCs w:val="24"/>
        </w:rPr>
      </w:pPr>
    </w:p>
    <w:p w:rsidR="00D65723" w:rsidRPr="005D578C" w:rsidRDefault="00D65723" w:rsidP="00D65723">
      <w:pPr>
        <w:widowControl/>
        <w:tabs>
          <w:tab w:val="left" w:pos="567"/>
          <w:tab w:val="left" w:pos="851"/>
        </w:tabs>
        <w:snapToGrid w:val="0"/>
        <w:spacing w:line="240" w:lineRule="auto"/>
        <w:ind w:firstLine="284"/>
        <w:jc w:val="both"/>
        <w:rPr>
          <w:b/>
          <w:sz w:val="24"/>
          <w:szCs w:val="24"/>
        </w:rPr>
      </w:pPr>
      <w:r>
        <w:rPr>
          <w:b/>
          <w:sz w:val="24"/>
          <w:szCs w:val="24"/>
        </w:rPr>
        <w:t>6</w:t>
      </w:r>
      <w:r w:rsidRPr="005D578C">
        <w:rPr>
          <w:b/>
          <w:sz w:val="24"/>
          <w:szCs w:val="24"/>
        </w:rPr>
        <w:t xml:space="preserve">. </w:t>
      </w:r>
      <w:r>
        <w:rPr>
          <w:b/>
          <w:sz w:val="24"/>
          <w:szCs w:val="24"/>
        </w:rPr>
        <w:t>Гарантируем исполнение следующих обязанностей</w:t>
      </w:r>
      <w:r w:rsidRPr="005D578C">
        <w:rPr>
          <w:b/>
          <w:sz w:val="24"/>
          <w:szCs w:val="24"/>
        </w:rPr>
        <w:t>:</w:t>
      </w:r>
    </w:p>
    <w:p w:rsidR="00D65723" w:rsidRPr="00D8435F" w:rsidRDefault="00D65723" w:rsidP="00D65723">
      <w:pPr>
        <w:widowControl/>
        <w:spacing w:line="240" w:lineRule="auto"/>
        <w:ind w:firstLine="284"/>
        <w:jc w:val="both"/>
        <w:rPr>
          <w:sz w:val="24"/>
          <w:szCs w:val="24"/>
        </w:rPr>
      </w:pPr>
      <w:r>
        <w:rPr>
          <w:sz w:val="24"/>
          <w:szCs w:val="24"/>
        </w:rPr>
        <w:t>6</w:t>
      </w:r>
      <w:r w:rsidRPr="00D8435F">
        <w:rPr>
          <w:sz w:val="24"/>
          <w:szCs w:val="24"/>
        </w:rPr>
        <w:t>.1. Соблюдать порядок работы с путевой документацией в соответствии с приказом Минтранса России от 11.09.2020 № 368 «Об утверждении обязательных реквизитов и порядка заполнения путевых листов».</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.2. Соблюдать требования по охране и обеспечению безопасности труда.</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 xml:space="preserve">.3. Проходить </w:t>
      </w:r>
      <w:proofErr w:type="spellStart"/>
      <w:r w:rsidRPr="00D8435F">
        <w:rPr>
          <w:sz w:val="24"/>
          <w:szCs w:val="24"/>
        </w:rPr>
        <w:t>предрейсовый</w:t>
      </w:r>
      <w:proofErr w:type="spellEnd"/>
      <w:r w:rsidRPr="00D8435F">
        <w:rPr>
          <w:sz w:val="24"/>
          <w:szCs w:val="24"/>
        </w:rPr>
        <w:t xml:space="preserve"> медицинский осмотр водителя за свой счет в соответствии с приказом Минздрава России от 15.12.2014 № 835н «Об утверждении Порядка проведения </w:t>
      </w:r>
      <w:proofErr w:type="spellStart"/>
      <w:r w:rsidRPr="00D8435F">
        <w:rPr>
          <w:sz w:val="24"/>
          <w:szCs w:val="24"/>
        </w:rPr>
        <w:t>предсменных</w:t>
      </w:r>
      <w:proofErr w:type="spellEnd"/>
      <w:r w:rsidRPr="00D8435F">
        <w:rPr>
          <w:sz w:val="24"/>
          <w:szCs w:val="24"/>
        </w:rPr>
        <w:t xml:space="preserve">, </w:t>
      </w:r>
      <w:proofErr w:type="spellStart"/>
      <w:r w:rsidRPr="00D8435F">
        <w:rPr>
          <w:sz w:val="24"/>
          <w:szCs w:val="24"/>
        </w:rPr>
        <w:t>предрейсовых</w:t>
      </w:r>
      <w:proofErr w:type="spellEnd"/>
      <w:r w:rsidRPr="00D8435F">
        <w:rPr>
          <w:sz w:val="24"/>
          <w:szCs w:val="24"/>
        </w:rPr>
        <w:t xml:space="preserve"> и </w:t>
      </w:r>
      <w:proofErr w:type="spellStart"/>
      <w:r w:rsidRPr="00D8435F">
        <w:rPr>
          <w:sz w:val="24"/>
          <w:szCs w:val="24"/>
        </w:rPr>
        <w:t>послесменных</w:t>
      </w:r>
      <w:proofErr w:type="spellEnd"/>
      <w:r w:rsidRPr="00D8435F">
        <w:rPr>
          <w:sz w:val="24"/>
          <w:szCs w:val="24"/>
        </w:rPr>
        <w:t xml:space="preserve">, </w:t>
      </w:r>
      <w:proofErr w:type="spellStart"/>
      <w:r w:rsidRPr="00D8435F">
        <w:rPr>
          <w:sz w:val="24"/>
          <w:szCs w:val="24"/>
        </w:rPr>
        <w:t>послерейсовых</w:t>
      </w:r>
      <w:proofErr w:type="spellEnd"/>
      <w:r w:rsidRPr="00D8435F">
        <w:rPr>
          <w:sz w:val="24"/>
          <w:szCs w:val="24"/>
        </w:rPr>
        <w:t xml:space="preserve"> медицинских осмотров».</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 xml:space="preserve">.4. Проходить </w:t>
      </w:r>
      <w:proofErr w:type="spellStart"/>
      <w:r w:rsidRPr="00D8435F">
        <w:rPr>
          <w:sz w:val="24"/>
          <w:szCs w:val="24"/>
        </w:rPr>
        <w:t>предрейсовый</w:t>
      </w:r>
      <w:proofErr w:type="spellEnd"/>
      <w:r w:rsidRPr="00D8435F">
        <w:rPr>
          <w:sz w:val="24"/>
          <w:szCs w:val="24"/>
        </w:rPr>
        <w:t xml:space="preserve"> контроль технического состояния автотранспортного средства в организации, определенной Заказчиком.</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.5. Содержать автотранспорт в технически исправном состоянии.</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.6. Строго выполнять все распоряжения Заказчика, относящиеся к управлению и технической эксплуатации автотранспортного средства.</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.7. Обеспечивать своевременную подачу автотранспортного средства работникам Заказчика.</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.8. Соблюдать Правила дорожного движения и не допускать дорожно-транспортных происшествий.</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.9. Заботиться о сохранности автотранспортного средства, наличии путевой документации, топлива, различных пропусков и разрешений.</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.10. Обеспечивать своевременное предоставление отчетности по расходу топлива, пробегу автотранспортного средства; ведение водителями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 xml:space="preserve">.11.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D65723" w:rsidRPr="00D8435F" w:rsidRDefault="00D65723" w:rsidP="00FF1533">
      <w:pPr>
        <w:widowControl/>
        <w:spacing w:line="240" w:lineRule="auto"/>
        <w:ind w:firstLine="284"/>
        <w:jc w:val="both"/>
        <w:rPr>
          <w:sz w:val="24"/>
          <w:szCs w:val="24"/>
        </w:rPr>
      </w:pPr>
      <w:r>
        <w:rPr>
          <w:sz w:val="24"/>
          <w:szCs w:val="24"/>
        </w:rPr>
        <w:lastRenderedPageBreak/>
        <w:t>6</w:t>
      </w:r>
      <w:r w:rsidRPr="00D8435F">
        <w:rPr>
          <w:sz w:val="24"/>
          <w:szCs w:val="24"/>
        </w:rPr>
        <w:t>.12. Осуществлять выезд по указанию Заказчика в организацию, им определенную, для мойки автотранспортного средства.</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.13.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.14. Соблюдать требования по пожарной, санитарной и экологической безопасности.</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.15.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 xml:space="preserve">.16. Возмещать Заказчику расходы </w:t>
      </w:r>
      <w:proofErr w:type="gramStart"/>
      <w:r w:rsidRPr="00D8435F">
        <w:rPr>
          <w:sz w:val="24"/>
          <w:szCs w:val="24"/>
        </w:rPr>
        <w:t>на оплату штрафов за нарушение правил дорожного движения при оказании в рамках договора транспортных услуг по управлению</w:t>
      </w:r>
      <w:proofErr w:type="gramEnd"/>
      <w:r w:rsidRPr="00D8435F">
        <w:rPr>
          <w:sz w:val="24"/>
          <w:szCs w:val="24"/>
        </w:rPr>
        <w:t xml:space="preserve"> автотранспортным средством, принадлежащим Заказчику.</w:t>
      </w:r>
    </w:p>
    <w:p w:rsidR="00D65723" w:rsidRPr="00D8435F" w:rsidRDefault="00D65723" w:rsidP="00FF1533">
      <w:pPr>
        <w:widowControl/>
        <w:spacing w:line="240" w:lineRule="auto"/>
        <w:ind w:firstLine="284"/>
        <w:jc w:val="both"/>
        <w:rPr>
          <w:sz w:val="24"/>
          <w:szCs w:val="24"/>
        </w:rPr>
      </w:pPr>
      <w:r>
        <w:rPr>
          <w:sz w:val="24"/>
          <w:szCs w:val="24"/>
        </w:rPr>
        <w:t>6</w:t>
      </w:r>
      <w:r w:rsidRPr="00D8435F">
        <w:rPr>
          <w:sz w:val="24"/>
          <w:szCs w:val="24"/>
        </w:rPr>
        <w:t>.17. Обеспечить соблюдение водителями следующих правил пользования автотранспортным средством:</w:t>
      </w:r>
    </w:p>
    <w:p w:rsidR="00D65723" w:rsidRPr="00D8435F" w:rsidRDefault="00D65723" w:rsidP="00FF1533">
      <w:pPr>
        <w:widowControl/>
        <w:spacing w:line="240" w:lineRule="auto"/>
        <w:ind w:firstLine="284"/>
        <w:jc w:val="both"/>
        <w:rPr>
          <w:sz w:val="24"/>
          <w:szCs w:val="24"/>
        </w:rPr>
      </w:pPr>
      <w:r w:rsidRPr="00D8435F">
        <w:rPr>
          <w:sz w:val="24"/>
          <w:szCs w:val="24"/>
        </w:rPr>
        <w:t>- использовать переданный автомобиль только по прямому назначению;</w:t>
      </w:r>
    </w:p>
    <w:p w:rsidR="00D65723" w:rsidRPr="00D8435F" w:rsidRDefault="00D65723" w:rsidP="00FF1533">
      <w:pPr>
        <w:widowControl/>
        <w:spacing w:line="240" w:lineRule="auto"/>
        <w:ind w:firstLine="284"/>
        <w:jc w:val="both"/>
        <w:rPr>
          <w:sz w:val="24"/>
          <w:szCs w:val="24"/>
        </w:rPr>
      </w:pPr>
      <w:r w:rsidRPr="00D8435F">
        <w:rPr>
          <w:sz w:val="24"/>
          <w:szCs w:val="24"/>
        </w:rPr>
        <w:t>- соблюдать установленные заводом-изготовителем автомобиля Правила и нормы технической эксплуатации автомобиля;</w:t>
      </w:r>
    </w:p>
    <w:p w:rsidR="00D65723" w:rsidRPr="00D8435F" w:rsidRDefault="00D65723" w:rsidP="00FF1533">
      <w:pPr>
        <w:widowControl/>
        <w:spacing w:line="240" w:lineRule="auto"/>
        <w:ind w:firstLine="284"/>
        <w:jc w:val="both"/>
        <w:rPr>
          <w:sz w:val="24"/>
          <w:szCs w:val="24"/>
        </w:rPr>
      </w:pPr>
      <w:r w:rsidRPr="00D8435F">
        <w:rPr>
          <w:sz w:val="24"/>
          <w:szCs w:val="24"/>
        </w:rPr>
        <w:t>- не эксплуатировать автомобиль в неисправном состоянии;</w:t>
      </w:r>
    </w:p>
    <w:p w:rsidR="00D65723" w:rsidRPr="00D8435F" w:rsidRDefault="00D65723" w:rsidP="00FF1533">
      <w:pPr>
        <w:widowControl/>
        <w:spacing w:line="240" w:lineRule="auto"/>
        <w:ind w:firstLine="284"/>
        <w:jc w:val="both"/>
        <w:rPr>
          <w:sz w:val="24"/>
          <w:szCs w:val="24"/>
        </w:rPr>
      </w:pPr>
      <w:r w:rsidRPr="00D8435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D65723" w:rsidRPr="00D8435F" w:rsidRDefault="00D65723" w:rsidP="00FF1533">
      <w:pPr>
        <w:widowControl/>
        <w:spacing w:line="240" w:lineRule="auto"/>
        <w:ind w:firstLine="284"/>
        <w:jc w:val="both"/>
        <w:rPr>
          <w:sz w:val="24"/>
          <w:szCs w:val="24"/>
        </w:rPr>
      </w:pPr>
      <w:r w:rsidRPr="00D8435F">
        <w:rPr>
          <w:sz w:val="24"/>
          <w:szCs w:val="24"/>
        </w:rPr>
        <w:t>- своевременно обновлять и в кратчайшие сроки сообщать Заказчику об изменении своих личных водительских документов;</w:t>
      </w:r>
    </w:p>
    <w:p w:rsidR="00D65723" w:rsidRPr="00D8435F" w:rsidRDefault="00D65723" w:rsidP="00FF1533">
      <w:pPr>
        <w:widowControl/>
        <w:spacing w:line="240" w:lineRule="auto"/>
        <w:ind w:firstLine="284"/>
        <w:jc w:val="both"/>
        <w:rPr>
          <w:sz w:val="24"/>
          <w:szCs w:val="24"/>
        </w:rPr>
      </w:pPr>
      <w:r w:rsidRPr="00D8435F">
        <w:rPr>
          <w:sz w:val="24"/>
          <w:szCs w:val="24"/>
        </w:rPr>
        <w:t>- содержать автомобиль в надлежащем порядке и чистоте;</w:t>
      </w:r>
    </w:p>
    <w:p w:rsidR="00D65723" w:rsidRPr="00D8435F" w:rsidRDefault="00D65723" w:rsidP="00FF1533">
      <w:pPr>
        <w:widowControl/>
        <w:spacing w:line="240" w:lineRule="auto"/>
        <w:ind w:firstLine="284"/>
        <w:jc w:val="both"/>
        <w:rPr>
          <w:sz w:val="24"/>
          <w:szCs w:val="24"/>
        </w:rPr>
      </w:pPr>
      <w:r w:rsidRPr="00D8435F">
        <w:rPr>
          <w:sz w:val="24"/>
          <w:szCs w:val="24"/>
        </w:rPr>
        <w:t>- оставлять автомобиль только на специально отведенных для стоянки/парковки автомобилей безопасных местах;</w:t>
      </w:r>
    </w:p>
    <w:p w:rsidR="00D65723" w:rsidRPr="00D8435F" w:rsidRDefault="00D65723" w:rsidP="00FF1533">
      <w:pPr>
        <w:widowControl/>
        <w:spacing w:line="240" w:lineRule="auto"/>
        <w:ind w:firstLine="284"/>
        <w:jc w:val="both"/>
        <w:rPr>
          <w:sz w:val="24"/>
          <w:szCs w:val="24"/>
        </w:rPr>
      </w:pPr>
      <w:r w:rsidRPr="00D8435F">
        <w:rPr>
          <w:sz w:val="24"/>
          <w:szCs w:val="24"/>
        </w:rPr>
        <w:t>- строго соблюдать правила дорожного движения, включая скоростной режим;</w:t>
      </w:r>
    </w:p>
    <w:p w:rsidR="00D65723" w:rsidRPr="00D8435F" w:rsidRDefault="00D65723" w:rsidP="00FF1533">
      <w:pPr>
        <w:widowControl/>
        <w:spacing w:line="240" w:lineRule="auto"/>
        <w:ind w:firstLine="284"/>
        <w:jc w:val="both"/>
        <w:rPr>
          <w:sz w:val="24"/>
          <w:szCs w:val="24"/>
        </w:rPr>
      </w:pPr>
      <w:r w:rsidRPr="00D8435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D65723" w:rsidRPr="00D8435F" w:rsidRDefault="00D65723" w:rsidP="00FF1533">
      <w:pPr>
        <w:widowControl/>
        <w:spacing w:line="240" w:lineRule="auto"/>
        <w:ind w:firstLine="284"/>
        <w:jc w:val="both"/>
        <w:rPr>
          <w:sz w:val="24"/>
          <w:szCs w:val="24"/>
        </w:rPr>
      </w:pPr>
      <w:r w:rsidRPr="00D8435F">
        <w:rPr>
          <w:sz w:val="24"/>
          <w:szCs w:val="24"/>
        </w:rPr>
        <w:t>- не оставлять автомобиль без присмотра;</w:t>
      </w:r>
    </w:p>
    <w:p w:rsidR="00D65723" w:rsidRPr="00D8435F" w:rsidRDefault="00D65723" w:rsidP="00FF1533">
      <w:pPr>
        <w:widowControl/>
        <w:spacing w:line="240" w:lineRule="auto"/>
        <w:ind w:firstLine="284"/>
        <w:jc w:val="both"/>
        <w:rPr>
          <w:sz w:val="24"/>
          <w:szCs w:val="24"/>
        </w:rPr>
      </w:pPr>
      <w:r w:rsidRPr="00D8435F">
        <w:rPr>
          <w:sz w:val="24"/>
          <w:szCs w:val="24"/>
        </w:rPr>
        <w:t>- в обязательном порядке ставить автомобиль на сигнализацию при любых случаях выхода из салона;</w:t>
      </w:r>
    </w:p>
    <w:p w:rsidR="00D65723" w:rsidRPr="00D8435F" w:rsidRDefault="00D65723" w:rsidP="00FF1533">
      <w:pPr>
        <w:widowControl/>
        <w:spacing w:line="240" w:lineRule="auto"/>
        <w:ind w:firstLine="284"/>
        <w:jc w:val="both"/>
        <w:rPr>
          <w:sz w:val="24"/>
          <w:szCs w:val="24"/>
        </w:rPr>
      </w:pPr>
      <w:r w:rsidRPr="00D8435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D65723" w:rsidRPr="00D8435F" w:rsidRDefault="00D65723" w:rsidP="00FF1533">
      <w:pPr>
        <w:widowControl/>
        <w:spacing w:line="240" w:lineRule="auto"/>
        <w:ind w:firstLine="284"/>
        <w:jc w:val="both"/>
        <w:rPr>
          <w:sz w:val="24"/>
          <w:szCs w:val="24"/>
        </w:rPr>
      </w:pPr>
      <w:r w:rsidRPr="00D8435F">
        <w:rPr>
          <w:sz w:val="24"/>
          <w:szCs w:val="24"/>
        </w:rPr>
        <w:t>- категорически не допускать случаев неслужебного использования автомобиля в личных целях.</w:t>
      </w:r>
    </w:p>
    <w:p w:rsidR="00D65723" w:rsidRPr="00D8435F" w:rsidRDefault="00D65723" w:rsidP="00FF1533">
      <w:pPr>
        <w:widowControl/>
        <w:spacing w:line="240" w:lineRule="auto"/>
        <w:ind w:firstLine="284"/>
        <w:jc w:val="both"/>
        <w:rPr>
          <w:sz w:val="24"/>
          <w:szCs w:val="24"/>
        </w:rPr>
      </w:pPr>
    </w:p>
    <w:p w:rsidR="00D65723" w:rsidRPr="00D8435F" w:rsidRDefault="00D65723" w:rsidP="00FF1533">
      <w:pPr>
        <w:widowControl/>
        <w:spacing w:line="240" w:lineRule="auto"/>
        <w:ind w:firstLine="284"/>
        <w:jc w:val="both"/>
        <w:rPr>
          <w:sz w:val="24"/>
          <w:szCs w:val="24"/>
        </w:rPr>
      </w:pPr>
      <w:r w:rsidRPr="00D8435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D65723" w:rsidRPr="00D8435F" w:rsidRDefault="00D65723" w:rsidP="00FF1533">
      <w:pPr>
        <w:widowControl/>
        <w:spacing w:line="240" w:lineRule="auto"/>
        <w:ind w:firstLine="284"/>
        <w:jc w:val="both"/>
        <w:rPr>
          <w:sz w:val="24"/>
          <w:szCs w:val="24"/>
        </w:rPr>
      </w:pPr>
      <w:r w:rsidRPr="00D8435F">
        <w:rPr>
          <w:sz w:val="24"/>
          <w:szCs w:val="24"/>
        </w:rPr>
        <w:t>- незамедлительно вызвать на место дорожно-транспортного происшествия представителя ГИ</w:t>
      </w:r>
      <w:proofErr w:type="gramStart"/>
      <w:r w:rsidRPr="00D8435F">
        <w:rPr>
          <w:sz w:val="24"/>
          <w:szCs w:val="24"/>
        </w:rPr>
        <w:t>БДД дл</w:t>
      </w:r>
      <w:proofErr w:type="gramEnd"/>
      <w:r w:rsidRPr="00D8435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D65723" w:rsidRPr="00D8435F" w:rsidRDefault="00D65723" w:rsidP="00FF1533">
      <w:pPr>
        <w:widowControl/>
        <w:spacing w:line="240" w:lineRule="auto"/>
        <w:ind w:firstLine="284"/>
        <w:jc w:val="both"/>
        <w:rPr>
          <w:sz w:val="24"/>
          <w:szCs w:val="24"/>
        </w:rPr>
      </w:pPr>
      <w:r w:rsidRPr="00D8435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D65723" w:rsidRPr="00D8435F" w:rsidRDefault="00D65723" w:rsidP="00FF1533">
      <w:pPr>
        <w:widowControl/>
        <w:spacing w:line="240" w:lineRule="auto"/>
        <w:ind w:firstLine="284"/>
        <w:jc w:val="both"/>
        <w:rPr>
          <w:sz w:val="24"/>
          <w:szCs w:val="24"/>
        </w:rPr>
      </w:pPr>
    </w:p>
    <w:p w:rsidR="00D65723" w:rsidRPr="00D8435F" w:rsidRDefault="00D65723" w:rsidP="00FF1533">
      <w:pPr>
        <w:widowControl/>
        <w:spacing w:line="240" w:lineRule="auto"/>
        <w:ind w:firstLine="284"/>
        <w:jc w:val="both"/>
        <w:rPr>
          <w:sz w:val="24"/>
          <w:szCs w:val="24"/>
        </w:rPr>
      </w:pPr>
      <w:r w:rsidRPr="00D8435F">
        <w:rPr>
          <w:sz w:val="24"/>
          <w:szCs w:val="24"/>
        </w:rPr>
        <w:tab/>
        <w:t>В целях безопасности управления, использования и эксплуатации автомобиля категорически запрещается:</w:t>
      </w:r>
    </w:p>
    <w:p w:rsidR="00D65723" w:rsidRPr="00D8435F" w:rsidRDefault="00D65723" w:rsidP="00FF1533">
      <w:pPr>
        <w:widowControl/>
        <w:spacing w:line="240" w:lineRule="auto"/>
        <w:ind w:firstLine="284"/>
        <w:jc w:val="both"/>
        <w:rPr>
          <w:sz w:val="24"/>
          <w:szCs w:val="24"/>
        </w:rPr>
      </w:pPr>
      <w:r w:rsidRPr="00D8435F">
        <w:rPr>
          <w:sz w:val="24"/>
          <w:szCs w:val="24"/>
        </w:rPr>
        <w:t>- осуществлять перевозку пассажиров, не являющихся работниками ФГБУ «АМП Каспийского моря»;</w:t>
      </w:r>
    </w:p>
    <w:p w:rsidR="00D65723" w:rsidRPr="00D8435F" w:rsidRDefault="00D65723" w:rsidP="00FF1533">
      <w:pPr>
        <w:widowControl/>
        <w:spacing w:line="240" w:lineRule="auto"/>
        <w:ind w:firstLine="284"/>
        <w:jc w:val="both"/>
        <w:rPr>
          <w:sz w:val="24"/>
          <w:szCs w:val="24"/>
        </w:rPr>
      </w:pPr>
      <w:r w:rsidRPr="00D8435F">
        <w:rPr>
          <w:sz w:val="24"/>
          <w:szCs w:val="24"/>
        </w:rPr>
        <w:t>- осуществлять перевозку грузов, не принадлежащих ФГБУ «АМП Каспийского моря»;</w:t>
      </w:r>
    </w:p>
    <w:p w:rsidR="00D65723" w:rsidRPr="00D8435F" w:rsidRDefault="00D65723" w:rsidP="00FF1533">
      <w:pPr>
        <w:widowControl/>
        <w:spacing w:line="240" w:lineRule="auto"/>
        <w:ind w:firstLine="284"/>
        <w:jc w:val="both"/>
        <w:rPr>
          <w:sz w:val="24"/>
          <w:szCs w:val="24"/>
        </w:rPr>
      </w:pPr>
      <w:r w:rsidRPr="00D8435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D65723" w:rsidRPr="00D8435F" w:rsidRDefault="00D65723" w:rsidP="00FF1533">
      <w:pPr>
        <w:widowControl/>
        <w:spacing w:line="240" w:lineRule="auto"/>
        <w:ind w:firstLine="284"/>
        <w:jc w:val="both"/>
        <w:rPr>
          <w:sz w:val="24"/>
          <w:szCs w:val="24"/>
        </w:rPr>
      </w:pPr>
      <w:r w:rsidRPr="00D8435F">
        <w:rPr>
          <w:sz w:val="24"/>
          <w:szCs w:val="24"/>
        </w:rPr>
        <w:t>- хранить тару из-под горючего, а также горючее и масла в автомобиле;</w:t>
      </w:r>
    </w:p>
    <w:p w:rsidR="00D65723" w:rsidRPr="00D8435F" w:rsidRDefault="00D65723" w:rsidP="00FF1533">
      <w:pPr>
        <w:widowControl/>
        <w:spacing w:line="240" w:lineRule="auto"/>
        <w:ind w:firstLine="284"/>
        <w:jc w:val="both"/>
        <w:rPr>
          <w:sz w:val="24"/>
          <w:szCs w:val="24"/>
        </w:rPr>
      </w:pPr>
      <w:r w:rsidRPr="00D8435F">
        <w:rPr>
          <w:sz w:val="24"/>
          <w:szCs w:val="24"/>
        </w:rPr>
        <w:lastRenderedPageBreak/>
        <w:t>- подзаряжать аккумуляторы непосредственно на автотранспортных средствах;</w:t>
      </w:r>
    </w:p>
    <w:p w:rsidR="00D65723" w:rsidRPr="00D8435F" w:rsidRDefault="00D65723" w:rsidP="00FF1533">
      <w:pPr>
        <w:widowControl/>
        <w:spacing w:line="240" w:lineRule="auto"/>
        <w:ind w:firstLine="284"/>
        <w:jc w:val="both"/>
        <w:rPr>
          <w:sz w:val="24"/>
          <w:szCs w:val="24"/>
        </w:rPr>
      </w:pPr>
      <w:r w:rsidRPr="00D8435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D65723" w:rsidRPr="00D8435F" w:rsidRDefault="00D65723" w:rsidP="00FF1533">
      <w:pPr>
        <w:widowControl/>
        <w:spacing w:line="240" w:lineRule="auto"/>
        <w:ind w:firstLine="284"/>
        <w:jc w:val="both"/>
        <w:rPr>
          <w:sz w:val="24"/>
          <w:szCs w:val="24"/>
        </w:rPr>
      </w:pPr>
      <w:r w:rsidRPr="00D8435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D65723" w:rsidRPr="00D8435F" w:rsidRDefault="00D65723" w:rsidP="00FF1533">
      <w:pPr>
        <w:widowControl/>
        <w:spacing w:line="240" w:lineRule="auto"/>
        <w:ind w:firstLine="284"/>
        <w:jc w:val="both"/>
        <w:rPr>
          <w:sz w:val="24"/>
          <w:szCs w:val="24"/>
        </w:rPr>
      </w:pPr>
      <w:r w:rsidRPr="00D8435F">
        <w:rPr>
          <w:sz w:val="24"/>
          <w:szCs w:val="24"/>
        </w:rPr>
        <w:t xml:space="preserve">- передавать автомобиль в пользование третьим лицам; </w:t>
      </w:r>
    </w:p>
    <w:p w:rsidR="00D65723" w:rsidRPr="00D8435F" w:rsidRDefault="00D65723" w:rsidP="00FF1533">
      <w:pPr>
        <w:widowControl/>
        <w:spacing w:line="240" w:lineRule="auto"/>
        <w:ind w:firstLine="284"/>
        <w:jc w:val="both"/>
        <w:rPr>
          <w:sz w:val="24"/>
          <w:szCs w:val="24"/>
        </w:rPr>
      </w:pPr>
      <w:r w:rsidRPr="00D8435F">
        <w:rPr>
          <w:sz w:val="24"/>
          <w:szCs w:val="24"/>
        </w:rPr>
        <w:t>- курить в салоне автомобиля;</w:t>
      </w:r>
    </w:p>
    <w:p w:rsidR="00D65723" w:rsidRPr="00D8435F" w:rsidRDefault="00D65723" w:rsidP="00FF1533">
      <w:pPr>
        <w:widowControl/>
        <w:spacing w:line="240" w:lineRule="auto"/>
        <w:ind w:firstLine="284"/>
        <w:jc w:val="both"/>
        <w:rPr>
          <w:sz w:val="24"/>
          <w:szCs w:val="24"/>
        </w:rPr>
      </w:pPr>
      <w:r w:rsidRPr="00D8435F">
        <w:rPr>
          <w:sz w:val="24"/>
          <w:szCs w:val="24"/>
        </w:rPr>
        <w:t>- использовать в автомобиле любые нештатные и не предусмотренные руководством по эксплуатации автомобиля  электроприборы.</w:t>
      </w:r>
    </w:p>
    <w:p w:rsidR="00672B08" w:rsidRDefault="00672B08" w:rsidP="00FF1533">
      <w:pPr>
        <w:widowControl/>
        <w:suppressAutoHyphens/>
        <w:spacing w:line="240" w:lineRule="auto"/>
        <w:ind w:firstLine="284"/>
        <w:jc w:val="both"/>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803AAD" w:rsidRDefault="00803AAD"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FF1533" w:rsidRDefault="00FF1533"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600066">
        <w:rPr>
          <w:b/>
          <w:bCs/>
          <w:sz w:val="24"/>
          <w:szCs w:val="24"/>
        </w:rPr>
        <w:t>ПРОЕКТ ДОГОВОРА</w:t>
      </w:r>
    </w:p>
    <w:p w:rsidR="001E31D0" w:rsidRPr="001E31D0" w:rsidRDefault="001E31D0" w:rsidP="001E31D0">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1E31D0" w:rsidRPr="001E31D0" w:rsidRDefault="001E31D0" w:rsidP="001E31D0">
      <w:pPr>
        <w:widowControl/>
        <w:suppressAutoHyphens/>
        <w:spacing w:line="240" w:lineRule="auto"/>
        <w:jc w:val="center"/>
        <w:rPr>
          <w:color w:val="000000"/>
          <w:sz w:val="24"/>
          <w:szCs w:val="24"/>
          <w:lang w:eastAsia="ar-SA"/>
        </w:rPr>
      </w:pPr>
    </w:p>
    <w:p w:rsidR="001E31D0" w:rsidRPr="001E31D0" w:rsidRDefault="001E31D0" w:rsidP="001E31D0">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1E31D0" w:rsidRPr="001E31D0" w:rsidRDefault="001E31D0" w:rsidP="001E31D0">
      <w:pPr>
        <w:widowControl/>
        <w:suppressAutoHyphens/>
        <w:spacing w:line="240" w:lineRule="auto"/>
        <w:jc w:val="right"/>
        <w:rPr>
          <w:color w:val="000000"/>
          <w:sz w:val="24"/>
          <w:szCs w:val="24"/>
          <w:lang w:eastAsia="ar-SA"/>
        </w:rPr>
      </w:pPr>
    </w:p>
    <w:p w:rsidR="00FF1533" w:rsidRPr="00085B8B" w:rsidRDefault="00FF1533" w:rsidP="00FF1533">
      <w:pPr>
        <w:widowControl/>
        <w:spacing w:line="240" w:lineRule="auto"/>
        <w:ind w:firstLine="360"/>
        <w:jc w:val="both"/>
        <w:rPr>
          <w:sz w:val="24"/>
          <w:szCs w:val="24"/>
        </w:rPr>
      </w:pPr>
      <w:r w:rsidRPr="00085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w:t>
      </w:r>
      <w:r w:rsidRPr="00196DF5">
        <w:rPr>
          <w:sz w:val="24"/>
          <w:szCs w:val="24"/>
        </w:rPr>
        <w:t xml:space="preserve">в лице </w:t>
      </w:r>
      <w:proofErr w:type="spellStart"/>
      <w:r w:rsidRPr="00196DF5">
        <w:rPr>
          <w:sz w:val="24"/>
          <w:szCs w:val="24"/>
        </w:rPr>
        <w:t>и.о</w:t>
      </w:r>
      <w:proofErr w:type="spellEnd"/>
      <w:r w:rsidRPr="00196DF5">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196DF5">
        <w:rPr>
          <w:sz w:val="24"/>
          <w:szCs w:val="24"/>
        </w:rPr>
        <w:t>мрф</w:t>
      </w:r>
      <w:proofErr w:type="spellEnd"/>
      <w:r w:rsidRPr="00196DF5">
        <w:rPr>
          <w:sz w:val="24"/>
          <w:szCs w:val="24"/>
        </w:rPr>
        <w:t xml:space="preserve"> от 13.01.2022 года</w:t>
      </w:r>
      <w:r w:rsidRPr="00085B8B">
        <w:rPr>
          <w:sz w:val="24"/>
          <w:szCs w:val="24"/>
        </w:rPr>
        <w:t xml:space="preserve">, с одной стороны, и </w:t>
      </w:r>
    </w:p>
    <w:p w:rsidR="00FF1533" w:rsidRPr="00085B8B" w:rsidRDefault="00FF1533" w:rsidP="00FF1533">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w:t>
      </w:r>
      <w:r w:rsidRPr="00085B8B">
        <w:rPr>
          <w:b/>
          <w:i/>
          <w:sz w:val="24"/>
          <w:szCs w:val="24"/>
        </w:rPr>
        <w:t xml:space="preserve"> (в случае, если контрагентом является юридическое лицо):</w:t>
      </w:r>
    </w:p>
    <w:p w:rsidR="00FF1533" w:rsidRPr="00085B8B" w:rsidRDefault="00FF1533" w:rsidP="00FF1533">
      <w:pPr>
        <w:widowControl/>
        <w:spacing w:line="240" w:lineRule="auto"/>
        <w:ind w:firstLine="360"/>
        <w:jc w:val="both"/>
        <w:rPr>
          <w:sz w:val="24"/>
          <w:szCs w:val="24"/>
        </w:rPr>
      </w:pPr>
      <w:r w:rsidRPr="00085B8B">
        <w:rPr>
          <w:sz w:val="24"/>
          <w:szCs w:val="24"/>
        </w:rPr>
        <w:t xml:space="preserve"> </w:t>
      </w:r>
      <w:r w:rsidRPr="00085B8B">
        <w:rPr>
          <w:i/>
          <w:sz w:val="24"/>
          <w:szCs w:val="24"/>
          <w:u w:val="single"/>
        </w:rPr>
        <w:t>полное наименование</w:t>
      </w:r>
      <w:r w:rsidRPr="00085B8B">
        <w:rPr>
          <w:b/>
          <w:sz w:val="24"/>
          <w:szCs w:val="24"/>
        </w:rPr>
        <w:t xml:space="preserve"> </w:t>
      </w:r>
      <w:r w:rsidRPr="00085B8B">
        <w:rPr>
          <w:sz w:val="24"/>
          <w:szCs w:val="24"/>
        </w:rPr>
        <w:t>(</w:t>
      </w:r>
      <w:r w:rsidRPr="00085B8B">
        <w:rPr>
          <w:i/>
          <w:sz w:val="24"/>
          <w:szCs w:val="24"/>
          <w:u w:val="single"/>
        </w:rPr>
        <w:t>сокращенное наименование</w:t>
      </w:r>
      <w:r w:rsidRPr="00085B8B">
        <w:rPr>
          <w:sz w:val="24"/>
          <w:szCs w:val="24"/>
        </w:rPr>
        <w:t xml:space="preserve">), именуемое в дальнейшем «Исполнитель», в лице </w:t>
      </w:r>
      <w:r w:rsidRPr="00085B8B">
        <w:rPr>
          <w:i/>
          <w:sz w:val="24"/>
          <w:szCs w:val="24"/>
          <w:u w:val="single"/>
        </w:rPr>
        <w:t>наименование должности и ФИО</w:t>
      </w:r>
      <w:r w:rsidRPr="00085B8B">
        <w:rPr>
          <w:sz w:val="24"/>
          <w:szCs w:val="24"/>
        </w:rPr>
        <w:t xml:space="preserve">, действующего на основании </w:t>
      </w:r>
      <w:r w:rsidRPr="00085B8B">
        <w:rPr>
          <w:i/>
          <w:sz w:val="24"/>
          <w:szCs w:val="24"/>
          <w:u w:val="single"/>
        </w:rPr>
        <w:t>наименование документа</w:t>
      </w:r>
      <w:r w:rsidRPr="00085B8B">
        <w:rPr>
          <w:sz w:val="24"/>
          <w:szCs w:val="24"/>
        </w:rPr>
        <w:t xml:space="preserve">, с другой стороны, далее именуемые Стороны, </w:t>
      </w:r>
    </w:p>
    <w:p w:rsidR="00FF1533" w:rsidRPr="00085B8B" w:rsidRDefault="00FF1533" w:rsidP="00FF1533">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w:t>
      </w:r>
      <w:r w:rsidRPr="00085B8B">
        <w:rPr>
          <w:b/>
          <w:i/>
          <w:sz w:val="24"/>
          <w:szCs w:val="24"/>
        </w:rPr>
        <w:t xml:space="preserve"> (в случае, если контрагентом является индивидуальный предприниматель):</w:t>
      </w:r>
    </w:p>
    <w:p w:rsidR="00FF1533" w:rsidRPr="00085B8B" w:rsidRDefault="00FF1533" w:rsidP="00FF1533">
      <w:pPr>
        <w:widowControl/>
        <w:spacing w:line="240" w:lineRule="auto"/>
        <w:ind w:firstLine="360"/>
        <w:jc w:val="both"/>
        <w:rPr>
          <w:sz w:val="24"/>
          <w:szCs w:val="24"/>
        </w:rPr>
      </w:pPr>
      <w:r w:rsidRPr="00085B8B">
        <w:rPr>
          <w:i/>
          <w:sz w:val="24"/>
          <w:szCs w:val="24"/>
        </w:rPr>
        <w:t>Индивидуальный предприниматель</w:t>
      </w:r>
      <w:r w:rsidRPr="00085B8B">
        <w:rPr>
          <w:sz w:val="24"/>
          <w:szCs w:val="24"/>
        </w:rPr>
        <w:t xml:space="preserve"> </w:t>
      </w:r>
      <w:r w:rsidRPr="00085B8B">
        <w:rPr>
          <w:i/>
          <w:sz w:val="24"/>
          <w:szCs w:val="24"/>
          <w:u w:val="single"/>
        </w:rPr>
        <w:t>ФИО</w:t>
      </w:r>
      <w:r w:rsidRPr="00085B8B">
        <w:rPr>
          <w:sz w:val="24"/>
          <w:szCs w:val="24"/>
        </w:rPr>
        <w:t xml:space="preserve">, именуемый в дальнейшем «Исполнитель», действующий на основании </w:t>
      </w:r>
      <w:r w:rsidRPr="00085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85B8B">
        <w:rPr>
          <w:i/>
          <w:sz w:val="24"/>
          <w:szCs w:val="24"/>
          <w:u w:val="single"/>
        </w:rPr>
        <w:t xml:space="preserve">                                   ,</w:t>
      </w:r>
      <w:proofErr w:type="gramEnd"/>
      <w:r w:rsidRPr="00085B8B">
        <w:rPr>
          <w:i/>
          <w:sz w:val="24"/>
          <w:szCs w:val="24"/>
          <w:u w:val="single"/>
        </w:rPr>
        <w:t xml:space="preserve"> ОГРНИП                    </w:t>
      </w:r>
      <w:r w:rsidRPr="00085B8B">
        <w:rPr>
          <w:sz w:val="24"/>
          <w:szCs w:val="24"/>
        </w:rPr>
        <w:t xml:space="preserve">, с другой стороны, далее именуемые Стороны, </w:t>
      </w:r>
    </w:p>
    <w:p w:rsidR="00FF1533" w:rsidRPr="00085B8B" w:rsidRDefault="00FF1533" w:rsidP="00FF1533">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III</w:t>
      </w:r>
      <w:r w:rsidRPr="00085B8B">
        <w:rPr>
          <w:b/>
          <w:i/>
          <w:sz w:val="24"/>
          <w:szCs w:val="24"/>
        </w:rPr>
        <w:t xml:space="preserve"> (в случае, если контрагентом является физическое лицо):</w:t>
      </w:r>
    </w:p>
    <w:p w:rsidR="00FF1533" w:rsidRPr="00085B8B" w:rsidRDefault="00FF1533" w:rsidP="00FF1533">
      <w:pPr>
        <w:widowControl/>
        <w:spacing w:line="240" w:lineRule="auto"/>
        <w:ind w:firstLine="360"/>
        <w:jc w:val="both"/>
        <w:rPr>
          <w:sz w:val="24"/>
          <w:szCs w:val="24"/>
        </w:rPr>
      </w:pPr>
      <w:proofErr w:type="gramStart"/>
      <w:r w:rsidRPr="00085B8B">
        <w:rPr>
          <w:i/>
          <w:sz w:val="24"/>
          <w:szCs w:val="24"/>
          <w:u w:val="single"/>
        </w:rPr>
        <w:t>ФИО</w:t>
      </w:r>
      <w:r w:rsidRPr="00085B8B">
        <w:rPr>
          <w:sz w:val="24"/>
          <w:szCs w:val="24"/>
        </w:rPr>
        <w:t>,</w:t>
      </w:r>
      <w:r w:rsidRPr="00085B8B">
        <w:rPr>
          <w:i/>
          <w:sz w:val="24"/>
          <w:szCs w:val="24"/>
        </w:rPr>
        <w:t xml:space="preserve"> дата рождения:___________, паспорт: серия ________ № __________, выдан: _______________________ ____________, зарегистрирован:_______________________</w:t>
      </w:r>
      <w:r w:rsidRPr="00085B8B">
        <w:rPr>
          <w:sz w:val="24"/>
          <w:szCs w:val="24"/>
        </w:rPr>
        <w:t xml:space="preserve">, именуемый в дальнейшем «Исполнитель», </w:t>
      </w:r>
      <w:r w:rsidRPr="00085B8B">
        <w:rPr>
          <w:i/>
          <w:sz w:val="24"/>
          <w:szCs w:val="24"/>
          <w:u w:val="single"/>
        </w:rPr>
        <w:t xml:space="preserve">                                                                                                                                        </w:t>
      </w:r>
      <w:r w:rsidRPr="00085B8B">
        <w:rPr>
          <w:sz w:val="24"/>
          <w:szCs w:val="24"/>
        </w:rPr>
        <w:t xml:space="preserve">с другой стороны, далее именуемые Стороны, </w:t>
      </w:r>
      <w:proofErr w:type="gramEnd"/>
    </w:p>
    <w:p w:rsidR="00FF1533" w:rsidRPr="00085B8B" w:rsidRDefault="00FF1533" w:rsidP="00FF1533">
      <w:pPr>
        <w:widowControl/>
        <w:spacing w:line="240" w:lineRule="auto"/>
        <w:ind w:firstLine="360"/>
        <w:jc w:val="both"/>
        <w:rPr>
          <w:sz w:val="24"/>
          <w:szCs w:val="24"/>
        </w:rPr>
      </w:pPr>
      <w:r w:rsidRPr="00085B8B">
        <w:rPr>
          <w:sz w:val="24"/>
          <w:szCs w:val="24"/>
        </w:rPr>
        <w:t>на основании про</w:t>
      </w:r>
      <w:r>
        <w:rPr>
          <w:sz w:val="24"/>
          <w:szCs w:val="24"/>
        </w:rPr>
        <w:t xml:space="preserve">токола рассмотрения, оценки и сопоставления </w:t>
      </w:r>
      <w:r w:rsidRPr="00383FBA">
        <w:rPr>
          <w:sz w:val="24"/>
          <w:szCs w:val="24"/>
        </w:rPr>
        <w:t xml:space="preserve">котировочных заявок </w:t>
      </w:r>
      <w:r w:rsidRPr="00085B8B">
        <w:rPr>
          <w:sz w:val="24"/>
          <w:szCs w:val="24"/>
        </w:rPr>
        <w:t xml:space="preserve">№ _________ </w:t>
      </w:r>
      <w:proofErr w:type="gramStart"/>
      <w:r w:rsidRPr="00085B8B">
        <w:rPr>
          <w:sz w:val="24"/>
          <w:szCs w:val="24"/>
        </w:rPr>
        <w:t>от</w:t>
      </w:r>
      <w:proofErr w:type="gramEnd"/>
      <w:r w:rsidRPr="00085B8B">
        <w:rPr>
          <w:sz w:val="24"/>
          <w:szCs w:val="24"/>
        </w:rPr>
        <w:t xml:space="preserve"> ___________ заключили настоящий договор о нижеследующем:</w:t>
      </w:r>
    </w:p>
    <w:p w:rsidR="00FF1533" w:rsidRPr="00BD23D5" w:rsidRDefault="00FF1533" w:rsidP="00FF1533">
      <w:pPr>
        <w:widowControl/>
        <w:spacing w:line="240" w:lineRule="auto"/>
        <w:ind w:firstLine="360"/>
        <w:jc w:val="both"/>
        <w:rPr>
          <w:sz w:val="24"/>
          <w:szCs w:val="24"/>
        </w:rPr>
      </w:pPr>
    </w:p>
    <w:p w:rsidR="00FF1533" w:rsidRPr="00BD23D5" w:rsidRDefault="00FF1533" w:rsidP="00FF1533">
      <w:pPr>
        <w:widowControl/>
        <w:spacing w:line="240" w:lineRule="auto"/>
        <w:ind w:left="360"/>
        <w:jc w:val="center"/>
        <w:rPr>
          <w:color w:val="000000"/>
          <w:sz w:val="24"/>
          <w:szCs w:val="24"/>
        </w:rPr>
      </w:pPr>
      <w:r w:rsidRPr="00936057">
        <w:rPr>
          <w:color w:val="000000"/>
          <w:sz w:val="24"/>
          <w:szCs w:val="24"/>
        </w:rPr>
        <w:t>1. ПРЕДМЕТ ДОГОВОРА</w:t>
      </w:r>
    </w:p>
    <w:p w:rsidR="00FF1533" w:rsidRPr="00BD23D5" w:rsidRDefault="00FF1533" w:rsidP="00FF1533">
      <w:pPr>
        <w:widowControl/>
        <w:tabs>
          <w:tab w:val="left" w:pos="993"/>
          <w:tab w:val="left" w:pos="1276"/>
        </w:tabs>
        <w:spacing w:line="240" w:lineRule="auto"/>
        <w:jc w:val="both"/>
        <w:rPr>
          <w:b/>
          <w:sz w:val="24"/>
          <w:szCs w:val="24"/>
        </w:rPr>
      </w:pPr>
      <w:r w:rsidRPr="00BD23D5">
        <w:rPr>
          <w:sz w:val="24"/>
          <w:szCs w:val="24"/>
        </w:rPr>
        <w:t>1.1. Заказчик поручает, а Исполнитель обязуется оказывать услуги</w:t>
      </w:r>
      <w:r>
        <w:rPr>
          <w:sz w:val="24"/>
          <w:szCs w:val="24"/>
        </w:rPr>
        <w:t xml:space="preserve"> по управлению автотранспортным средством Заказчика</w:t>
      </w:r>
      <w:r w:rsidRPr="00BD23D5">
        <w:rPr>
          <w:sz w:val="24"/>
          <w:szCs w:val="24"/>
        </w:rPr>
        <w:t xml:space="preserve"> для Махачкалинского филиа</w:t>
      </w:r>
      <w:r>
        <w:rPr>
          <w:sz w:val="24"/>
          <w:szCs w:val="24"/>
        </w:rPr>
        <w:t xml:space="preserve">ла ФГБУ «АМП Каспийского моря», </w:t>
      </w:r>
      <w:r w:rsidRPr="00BD23D5">
        <w:rPr>
          <w:sz w:val="24"/>
          <w:szCs w:val="24"/>
        </w:rPr>
        <w:t>(далее – услуги) в порядке, установленном настоящим договором, а Заказчик обязуется принимать и оплачивать оказанные услуги.</w:t>
      </w:r>
    </w:p>
    <w:p w:rsidR="00FF1533" w:rsidRPr="00BD23D5" w:rsidRDefault="00FF1533" w:rsidP="00FF1533">
      <w:pPr>
        <w:widowControl/>
        <w:tabs>
          <w:tab w:val="left" w:pos="993"/>
          <w:tab w:val="left" w:pos="1276"/>
        </w:tabs>
        <w:spacing w:line="240" w:lineRule="auto"/>
        <w:jc w:val="both"/>
        <w:rPr>
          <w:sz w:val="24"/>
          <w:szCs w:val="24"/>
        </w:rPr>
      </w:pPr>
      <w:r w:rsidRPr="00BD23D5">
        <w:rPr>
          <w:sz w:val="24"/>
          <w:szCs w:val="24"/>
        </w:rPr>
        <w:t xml:space="preserve">1.2. Срок оказания </w:t>
      </w:r>
      <w:r w:rsidRPr="00FF33EA">
        <w:rPr>
          <w:sz w:val="24"/>
          <w:szCs w:val="24"/>
        </w:rPr>
        <w:t xml:space="preserve">услуг: с </w:t>
      </w:r>
      <w:r>
        <w:rPr>
          <w:sz w:val="24"/>
          <w:szCs w:val="24"/>
        </w:rPr>
        <w:t>01 января 2023</w:t>
      </w:r>
      <w:r w:rsidRPr="00FF33EA">
        <w:rPr>
          <w:sz w:val="24"/>
          <w:szCs w:val="24"/>
        </w:rPr>
        <w:t xml:space="preserve"> года по 31</w:t>
      </w:r>
      <w:r>
        <w:rPr>
          <w:sz w:val="24"/>
          <w:szCs w:val="24"/>
        </w:rPr>
        <w:t xml:space="preserve"> декабря 2023</w:t>
      </w:r>
      <w:r w:rsidRPr="00BD23D5">
        <w:rPr>
          <w:sz w:val="24"/>
          <w:szCs w:val="24"/>
        </w:rPr>
        <w:t xml:space="preserve"> года.</w:t>
      </w:r>
    </w:p>
    <w:p w:rsidR="00FF1533" w:rsidRPr="00BD23D5" w:rsidRDefault="00FF1533" w:rsidP="00FF1533">
      <w:pPr>
        <w:widowControl/>
        <w:tabs>
          <w:tab w:val="left" w:pos="993"/>
          <w:tab w:val="left" w:pos="1276"/>
        </w:tabs>
        <w:spacing w:line="240" w:lineRule="auto"/>
        <w:jc w:val="both"/>
        <w:rPr>
          <w:b/>
          <w:sz w:val="24"/>
          <w:szCs w:val="24"/>
        </w:rPr>
      </w:pPr>
      <w:r w:rsidRPr="00BD23D5">
        <w:rPr>
          <w:sz w:val="24"/>
          <w:szCs w:val="24"/>
        </w:rPr>
        <w:t xml:space="preserve">1.3. Место оказания услуг: </w:t>
      </w:r>
      <w:r>
        <w:rPr>
          <w:sz w:val="24"/>
          <w:szCs w:val="24"/>
        </w:rPr>
        <w:t xml:space="preserve">Республика Дагестан, </w:t>
      </w:r>
      <w:r w:rsidRPr="00BD23D5">
        <w:rPr>
          <w:sz w:val="24"/>
          <w:szCs w:val="24"/>
        </w:rPr>
        <w:t>г. Махачкала, по определяемым Заказчиком маршрутам.</w:t>
      </w:r>
    </w:p>
    <w:p w:rsidR="0064791A" w:rsidRPr="00F84826" w:rsidRDefault="0064791A" w:rsidP="0064791A">
      <w:pPr>
        <w:widowControl/>
        <w:tabs>
          <w:tab w:val="left" w:pos="0"/>
        </w:tabs>
        <w:spacing w:line="240" w:lineRule="auto"/>
        <w:ind w:left="360"/>
        <w:jc w:val="center"/>
        <w:rPr>
          <w:sz w:val="24"/>
          <w:szCs w:val="24"/>
        </w:rPr>
      </w:pPr>
      <w:r w:rsidRPr="00F84826">
        <w:rPr>
          <w:sz w:val="24"/>
          <w:szCs w:val="24"/>
        </w:rPr>
        <w:t>2. ПРАВА И ОБЯЗАННОСТИ СТОРОН</w:t>
      </w:r>
    </w:p>
    <w:p w:rsidR="00FF1533" w:rsidRPr="00BD23D5" w:rsidRDefault="00FF1533" w:rsidP="00FF1533">
      <w:pPr>
        <w:widowControl/>
        <w:tabs>
          <w:tab w:val="left" w:pos="284"/>
        </w:tabs>
        <w:snapToGrid w:val="0"/>
        <w:spacing w:line="240" w:lineRule="auto"/>
        <w:jc w:val="both"/>
        <w:rPr>
          <w:sz w:val="24"/>
          <w:szCs w:val="24"/>
          <w:u w:val="single"/>
        </w:rPr>
      </w:pPr>
      <w:r w:rsidRPr="00BD23D5">
        <w:rPr>
          <w:sz w:val="24"/>
          <w:szCs w:val="24"/>
          <w:u w:val="single"/>
        </w:rPr>
        <w:t>2.1. Исполнитель обязан:</w:t>
      </w:r>
    </w:p>
    <w:p w:rsidR="00FF1533" w:rsidRPr="00BD23D5" w:rsidRDefault="00FF1533" w:rsidP="00FF1533">
      <w:pPr>
        <w:widowControl/>
        <w:tabs>
          <w:tab w:val="left" w:pos="0"/>
        </w:tabs>
        <w:snapToGrid w:val="0"/>
        <w:spacing w:line="240" w:lineRule="auto"/>
        <w:jc w:val="both"/>
        <w:rPr>
          <w:sz w:val="24"/>
          <w:szCs w:val="24"/>
        </w:rPr>
      </w:pPr>
      <w:r w:rsidRPr="00BD23D5">
        <w:rPr>
          <w:sz w:val="24"/>
          <w:szCs w:val="24"/>
        </w:rPr>
        <w:t xml:space="preserve">2.1.1. Оказывать услуги по управлению автотранспортным средством Заказчика по определяемым Заказчиком маршрутам в </w:t>
      </w:r>
      <w:r>
        <w:rPr>
          <w:sz w:val="24"/>
          <w:szCs w:val="24"/>
        </w:rPr>
        <w:t>круглосуточном режиме работы</w:t>
      </w:r>
      <w:r w:rsidRPr="00BD23D5">
        <w:rPr>
          <w:sz w:val="24"/>
          <w:szCs w:val="24"/>
        </w:rPr>
        <w:t>.</w:t>
      </w:r>
    </w:p>
    <w:p w:rsidR="00FF1533" w:rsidRPr="00BD23D5" w:rsidRDefault="00FF1533" w:rsidP="00FF1533">
      <w:pPr>
        <w:widowControl/>
        <w:tabs>
          <w:tab w:val="left" w:pos="0"/>
          <w:tab w:val="left" w:pos="993"/>
          <w:tab w:val="left" w:pos="1276"/>
          <w:tab w:val="left" w:pos="1418"/>
        </w:tabs>
        <w:snapToGrid w:val="0"/>
        <w:spacing w:line="240" w:lineRule="auto"/>
        <w:jc w:val="both"/>
        <w:rPr>
          <w:sz w:val="24"/>
          <w:szCs w:val="24"/>
        </w:rPr>
      </w:pPr>
      <w:r w:rsidRPr="00FA52DC">
        <w:rPr>
          <w:sz w:val="24"/>
          <w:szCs w:val="24"/>
        </w:rPr>
        <w:t xml:space="preserve">2.1.2. </w:t>
      </w:r>
      <w:r w:rsidRPr="00BD23D5">
        <w:rPr>
          <w:sz w:val="24"/>
          <w:szCs w:val="24"/>
        </w:rPr>
        <w:t xml:space="preserve">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r w:rsidRPr="001B252D">
        <w:t xml:space="preserve"> </w:t>
      </w:r>
      <w:r>
        <w:rPr>
          <w:sz w:val="24"/>
          <w:szCs w:val="24"/>
        </w:rPr>
        <w:t>Вместе с автотранспортным средством принять от Заказчика сотовый телефон с зарядным устройством, сим-карту, Ж</w:t>
      </w:r>
      <w:r w:rsidRPr="001B252D">
        <w:rPr>
          <w:sz w:val="24"/>
          <w:szCs w:val="24"/>
        </w:rPr>
        <w:t>урнал приема-передачи схем движения авт</w:t>
      </w:r>
      <w:r>
        <w:rPr>
          <w:sz w:val="24"/>
          <w:szCs w:val="24"/>
        </w:rPr>
        <w:t>отранспорта для сбора членов комиссии по чрезвычайным ситуациям в ночное время и сотового</w:t>
      </w:r>
      <w:r w:rsidRPr="001B252D">
        <w:rPr>
          <w:sz w:val="24"/>
          <w:szCs w:val="24"/>
        </w:rPr>
        <w:t xml:space="preserve"> телефона.</w:t>
      </w:r>
    </w:p>
    <w:p w:rsidR="00FF1533" w:rsidRPr="00BD23D5" w:rsidRDefault="00FF1533" w:rsidP="00FF1533">
      <w:pPr>
        <w:widowControl/>
        <w:tabs>
          <w:tab w:val="left" w:pos="0"/>
          <w:tab w:val="left" w:pos="993"/>
          <w:tab w:val="left" w:pos="1276"/>
          <w:tab w:val="left" w:pos="1418"/>
        </w:tabs>
        <w:snapToGrid w:val="0"/>
        <w:spacing w:line="240" w:lineRule="auto"/>
        <w:jc w:val="both"/>
        <w:rPr>
          <w:sz w:val="24"/>
          <w:szCs w:val="24"/>
        </w:rPr>
      </w:pPr>
      <w:r w:rsidRPr="00FA52DC">
        <w:rPr>
          <w:sz w:val="24"/>
          <w:szCs w:val="24"/>
        </w:rPr>
        <w:t xml:space="preserve">2.1.3. </w:t>
      </w:r>
      <w:r w:rsidRPr="00BD23D5">
        <w:rPr>
          <w:sz w:val="24"/>
          <w:szCs w:val="24"/>
        </w:rPr>
        <w:t>Сдать Заказчику по акту приема-передачи автотранспортное средство и документы на него в конце последнего рабочего дня по окончании действия настоящего договора.</w:t>
      </w:r>
      <w:r>
        <w:rPr>
          <w:sz w:val="24"/>
          <w:szCs w:val="24"/>
        </w:rPr>
        <w:t xml:space="preserve"> Вместе с автотранспортным средством сдать Заказчику сотовый телефон с зарядным устройством, сим-карту, Ж</w:t>
      </w:r>
      <w:r w:rsidRPr="001B252D">
        <w:rPr>
          <w:sz w:val="24"/>
          <w:szCs w:val="24"/>
        </w:rPr>
        <w:t>урнал приема-передачи схем движения авт</w:t>
      </w:r>
      <w:r>
        <w:rPr>
          <w:sz w:val="24"/>
          <w:szCs w:val="24"/>
        </w:rPr>
        <w:t>отранспорта для сбора членов комиссии по чрезвычайным ситуациям в ночное время и сотового</w:t>
      </w:r>
      <w:r w:rsidRPr="001B252D">
        <w:rPr>
          <w:sz w:val="24"/>
          <w:szCs w:val="24"/>
        </w:rPr>
        <w:t xml:space="preserve"> телефона.</w:t>
      </w:r>
    </w:p>
    <w:p w:rsidR="00FF1533" w:rsidRPr="00C4303E" w:rsidRDefault="00FF1533" w:rsidP="00FF1533">
      <w:pPr>
        <w:widowControl/>
        <w:tabs>
          <w:tab w:val="left" w:pos="0"/>
          <w:tab w:val="left" w:pos="567"/>
          <w:tab w:val="left" w:pos="851"/>
        </w:tabs>
        <w:snapToGrid w:val="0"/>
        <w:spacing w:line="240" w:lineRule="auto"/>
        <w:jc w:val="both"/>
        <w:rPr>
          <w:sz w:val="24"/>
          <w:szCs w:val="24"/>
        </w:rPr>
      </w:pPr>
      <w:r w:rsidRPr="00BD23D5">
        <w:rPr>
          <w:sz w:val="24"/>
          <w:szCs w:val="24"/>
        </w:rPr>
        <w:lastRenderedPageBreak/>
        <w:t>2.1.4. Соблюдать порядок работы с путевой документацией</w:t>
      </w:r>
      <w:r>
        <w:rPr>
          <w:sz w:val="24"/>
          <w:szCs w:val="24"/>
        </w:rPr>
        <w:t xml:space="preserve"> в соответствии с </w:t>
      </w:r>
      <w:r w:rsidRPr="00C4303E">
        <w:rPr>
          <w:sz w:val="24"/>
          <w:szCs w:val="24"/>
        </w:rPr>
        <w:t xml:space="preserve">приказом </w:t>
      </w:r>
      <w:r w:rsidRPr="00FA52DC">
        <w:rPr>
          <w:sz w:val="24"/>
          <w:szCs w:val="24"/>
        </w:rPr>
        <w:t>Минтранса России от 11.09.2020 № 368 «Об утверждении обязательных реквизитов и порядка заполнения путевых листов».</w:t>
      </w:r>
    </w:p>
    <w:p w:rsidR="00FF1533" w:rsidRPr="00BD23D5" w:rsidRDefault="00FF1533" w:rsidP="00FF1533">
      <w:pPr>
        <w:widowControl/>
        <w:tabs>
          <w:tab w:val="left" w:pos="0"/>
          <w:tab w:val="left" w:pos="567"/>
          <w:tab w:val="left" w:pos="851"/>
        </w:tabs>
        <w:snapToGrid w:val="0"/>
        <w:spacing w:line="240" w:lineRule="auto"/>
        <w:jc w:val="both"/>
        <w:rPr>
          <w:sz w:val="24"/>
          <w:szCs w:val="24"/>
        </w:rPr>
      </w:pPr>
      <w:r w:rsidRPr="00BD23D5">
        <w:rPr>
          <w:sz w:val="24"/>
          <w:szCs w:val="24"/>
        </w:rPr>
        <w:t>2.1.5. Соблюдать требования по охране и обеспечению безопасности труда.</w:t>
      </w:r>
    </w:p>
    <w:p w:rsidR="00FF1533" w:rsidRPr="00C4303E" w:rsidRDefault="00FF1533" w:rsidP="00FF1533">
      <w:pPr>
        <w:widowControl/>
        <w:tabs>
          <w:tab w:val="left" w:pos="0"/>
          <w:tab w:val="left" w:pos="142"/>
        </w:tabs>
        <w:snapToGrid w:val="0"/>
        <w:spacing w:line="240" w:lineRule="auto"/>
        <w:jc w:val="both"/>
        <w:rPr>
          <w:sz w:val="24"/>
          <w:szCs w:val="24"/>
        </w:rPr>
      </w:pPr>
      <w:r w:rsidRPr="00BD23D5">
        <w:rPr>
          <w:sz w:val="24"/>
          <w:szCs w:val="24"/>
        </w:rPr>
        <w:t xml:space="preserve">2.1.6. Проходить </w:t>
      </w:r>
      <w:proofErr w:type="spellStart"/>
      <w:r>
        <w:rPr>
          <w:sz w:val="24"/>
          <w:szCs w:val="24"/>
        </w:rPr>
        <w:t>пред</w:t>
      </w:r>
      <w:r w:rsidRPr="00BD23D5">
        <w:rPr>
          <w:sz w:val="24"/>
          <w:szCs w:val="24"/>
        </w:rPr>
        <w:t>рейсовый</w:t>
      </w:r>
      <w:proofErr w:type="spellEnd"/>
      <w:r w:rsidRPr="00BD23D5">
        <w:rPr>
          <w:sz w:val="24"/>
          <w:szCs w:val="24"/>
        </w:rPr>
        <w:t xml:space="preserve"> медицинский осмотр </w:t>
      </w:r>
      <w:r>
        <w:rPr>
          <w:sz w:val="24"/>
          <w:szCs w:val="24"/>
        </w:rPr>
        <w:t xml:space="preserve">водителя </w:t>
      </w:r>
      <w:r w:rsidRPr="00BD23D5">
        <w:rPr>
          <w:sz w:val="24"/>
          <w:szCs w:val="24"/>
        </w:rPr>
        <w:t>за свой счет</w:t>
      </w:r>
      <w:r>
        <w:rPr>
          <w:sz w:val="24"/>
          <w:szCs w:val="24"/>
        </w:rPr>
        <w:t xml:space="preserve"> в соответствии с </w:t>
      </w:r>
      <w:r w:rsidRPr="00C4303E">
        <w:rPr>
          <w:sz w:val="24"/>
          <w:szCs w:val="24"/>
        </w:rPr>
        <w:t xml:space="preserve">приказом </w:t>
      </w:r>
      <w:r w:rsidRPr="00FA52DC">
        <w:rPr>
          <w:sz w:val="24"/>
          <w:szCs w:val="24"/>
        </w:rPr>
        <w:t xml:space="preserve">Минздрава России от 15.12.2014 № 835н «Об утверждении Порядка проведения </w:t>
      </w:r>
      <w:proofErr w:type="spellStart"/>
      <w:r w:rsidRPr="00FA52DC">
        <w:rPr>
          <w:sz w:val="24"/>
          <w:szCs w:val="24"/>
        </w:rPr>
        <w:t>предсменных</w:t>
      </w:r>
      <w:proofErr w:type="spellEnd"/>
      <w:r w:rsidRPr="00FA52DC">
        <w:rPr>
          <w:sz w:val="24"/>
          <w:szCs w:val="24"/>
        </w:rPr>
        <w:t xml:space="preserve">, </w:t>
      </w:r>
      <w:proofErr w:type="spellStart"/>
      <w:r w:rsidRPr="00FA52DC">
        <w:rPr>
          <w:sz w:val="24"/>
          <w:szCs w:val="24"/>
        </w:rPr>
        <w:t>предрейсовых</w:t>
      </w:r>
      <w:proofErr w:type="spellEnd"/>
      <w:r w:rsidRPr="00FA52DC">
        <w:rPr>
          <w:sz w:val="24"/>
          <w:szCs w:val="24"/>
        </w:rPr>
        <w:t xml:space="preserve"> и </w:t>
      </w:r>
      <w:proofErr w:type="spellStart"/>
      <w:r w:rsidRPr="00FA52DC">
        <w:rPr>
          <w:sz w:val="24"/>
          <w:szCs w:val="24"/>
        </w:rPr>
        <w:t>послесменных</w:t>
      </w:r>
      <w:proofErr w:type="spellEnd"/>
      <w:r w:rsidRPr="00FA52DC">
        <w:rPr>
          <w:sz w:val="24"/>
          <w:szCs w:val="24"/>
        </w:rPr>
        <w:t xml:space="preserve">, </w:t>
      </w:r>
      <w:proofErr w:type="spellStart"/>
      <w:r w:rsidRPr="00FA52DC">
        <w:rPr>
          <w:sz w:val="24"/>
          <w:szCs w:val="24"/>
        </w:rPr>
        <w:t>послерейсовых</w:t>
      </w:r>
      <w:proofErr w:type="spellEnd"/>
      <w:r w:rsidRPr="00FA52DC">
        <w:rPr>
          <w:sz w:val="24"/>
          <w:szCs w:val="24"/>
        </w:rPr>
        <w:t xml:space="preserve"> медицинских осмотров».</w:t>
      </w:r>
    </w:p>
    <w:p w:rsidR="00FF1533" w:rsidRPr="00BD23D5" w:rsidRDefault="00FF1533" w:rsidP="00FF1533">
      <w:pPr>
        <w:widowControl/>
        <w:tabs>
          <w:tab w:val="left" w:pos="0"/>
          <w:tab w:val="left" w:pos="142"/>
        </w:tabs>
        <w:snapToGrid w:val="0"/>
        <w:spacing w:line="240" w:lineRule="auto"/>
        <w:jc w:val="both"/>
        <w:rPr>
          <w:sz w:val="24"/>
          <w:szCs w:val="24"/>
        </w:rPr>
      </w:pPr>
      <w:r>
        <w:rPr>
          <w:sz w:val="24"/>
          <w:szCs w:val="24"/>
        </w:rPr>
        <w:t>2.1.7. Проходит</w:t>
      </w:r>
      <w:r w:rsidRPr="00314941">
        <w:rPr>
          <w:sz w:val="24"/>
          <w:szCs w:val="24"/>
        </w:rPr>
        <w:t xml:space="preserve">ь </w:t>
      </w:r>
      <w:proofErr w:type="spellStart"/>
      <w:r w:rsidRPr="00314941">
        <w:rPr>
          <w:sz w:val="24"/>
          <w:szCs w:val="24"/>
        </w:rPr>
        <w:t>предрейсовый</w:t>
      </w:r>
      <w:proofErr w:type="spellEnd"/>
      <w:r w:rsidRPr="00314941">
        <w:rPr>
          <w:sz w:val="24"/>
          <w:szCs w:val="24"/>
        </w:rPr>
        <w:t xml:space="preserve">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FF1533" w:rsidRPr="00BD23D5" w:rsidRDefault="00FF1533" w:rsidP="00FF1533">
      <w:pPr>
        <w:widowControl/>
        <w:tabs>
          <w:tab w:val="left" w:pos="0"/>
          <w:tab w:val="left" w:pos="142"/>
        </w:tabs>
        <w:snapToGrid w:val="0"/>
        <w:spacing w:line="240" w:lineRule="auto"/>
        <w:jc w:val="both"/>
        <w:rPr>
          <w:sz w:val="24"/>
          <w:szCs w:val="24"/>
        </w:rPr>
      </w:pPr>
      <w:r w:rsidRPr="00BD23D5">
        <w:rPr>
          <w:sz w:val="24"/>
          <w:szCs w:val="24"/>
        </w:rPr>
        <w:t>2.1.8. Содержать автотранспорт в технически исправном состоянии.</w:t>
      </w:r>
    </w:p>
    <w:p w:rsidR="00FF1533" w:rsidRPr="00BD23D5" w:rsidRDefault="00FF1533" w:rsidP="00FF1533">
      <w:pPr>
        <w:widowControl/>
        <w:tabs>
          <w:tab w:val="left" w:pos="0"/>
          <w:tab w:val="left" w:pos="142"/>
        </w:tabs>
        <w:snapToGrid w:val="0"/>
        <w:spacing w:line="240" w:lineRule="auto"/>
        <w:jc w:val="both"/>
        <w:rPr>
          <w:sz w:val="24"/>
          <w:szCs w:val="24"/>
        </w:rPr>
      </w:pPr>
      <w:r w:rsidRPr="00BD23D5">
        <w:rPr>
          <w:sz w:val="24"/>
          <w:szCs w:val="24"/>
        </w:rPr>
        <w:t>2.1.9. Строго выполнять все распоряжения Заказчика, относящиеся к управлению и технической эксплуатации автотранспортного средства.</w:t>
      </w:r>
    </w:p>
    <w:p w:rsidR="00FF1533" w:rsidRPr="00BD23D5" w:rsidRDefault="00FF1533" w:rsidP="00FF1533">
      <w:pPr>
        <w:widowControl/>
        <w:tabs>
          <w:tab w:val="left" w:pos="0"/>
          <w:tab w:val="left" w:pos="142"/>
        </w:tabs>
        <w:snapToGrid w:val="0"/>
        <w:spacing w:line="240" w:lineRule="auto"/>
        <w:jc w:val="both"/>
        <w:rPr>
          <w:sz w:val="24"/>
          <w:szCs w:val="24"/>
        </w:rPr>
      </w:pPr>
      <w:r w:rsidRPr="00BD23D5">
        <w:rPr>
          <w:sz w:val="24"/>
          <w:szCs w:val="24"/>
        </w:rPr>
        <w:t>2.1.10. Обеспечивать своевременную подачу автотранспортного средства работникам Заказчика.</w:t>
      </w:r>
    </w:p>
    <w:p w:rsidR="00FF1533" w:rsidRPr="00BD23D5" w:rsidRDefault="00FF1533" w:rsidP="00FF1533">
      <w:pPr>
        <w:widowControl/>
        <w:tabs>
          <w:tab w:val="left" w:pos="0"/>
          <w:tab w:val="left" w:pos="142"/>
        </w:tabs>
        <w:snapToGrid w:val="0"/>
        <w:spacing w:line="240" w:lineRule="auto"/>
        <w:jc w:val="both"/>
        <w:rPr>
          <w:sz w:val="24"/>
          <w:szCs w:val="24"/>
        </w:rPr>
      </w:pPr>
      <w:r w:rsidRPr="00BD23D5">
        <w:rPr>
          <w:sz w:val="24"/>
          <w:szCs w:val="24"/>
        </w:rPr>
        <w:t>2.1.11. Своевременно информировать  Заказчика обо всех возникающих неисправностях автотранспортного средства.</w:t>
      </w:r>
    </w:p>
    <w:p w:rsidR="00FF1533" w:rsidRPr="00BD23D5" w:rsidRDefault="00FF1533" w:rsidP="00FF1533">
      <w:pPr>
        <w:widowControl/>
        <w:tabs>
          <w:tab w:val="left" w:pos="0"/>
          <w:tab w:val="left" w:pos="142"/>
        </w:tabs>
        <w:snapToGrid w:val="0"/>
        <w:spacing w:line="240" w:lineRule="auto"/>
        <w:jc w:val="both"/>
        <w:rPr>
          <w:sz w:val="24"/>
          <w:szCs w:val="24"/>
        </w:rPr>
      </w:pPr>
      <w:r w:rsidRPr="00BD23D5">
        <w:rPr>
          <w:sz w:val="24"/>
          <w:szCs w:val="24"/>
        </w:rPr>
        <w:t>2.1.12. Соблюдать Правила дорожного движения и не допускать дорожно-транспортных происшествий.</w:t>
      </w:r>
    </w:p>
    <w:p w:rsidR="00FF1533" w:rsidRPr="00BD23D5" w:rsidRDefault="00FF1533" w:rsidP="00FF1533">
      <w:pPr>
        <w:widowControl/>
        <w:tabs>
          <w:tab w:val="left" w:pos="142"/>
        </w:tabs>
        <w:snapToGrid w:val="0"/>
        <w:spacing w:line="240" w:lineRule="auto"/>
        <w:jc w:val="both"/>
        <w:rPr>
          <w:sz w:val="24"/>
          <w:szCs w:val="24"/>
        </w:rPr>
      </w:pPr>
      <w:r w:rsidRPr="00BD23D5">
        <w:rPr>
          <w:sz w:val="24"/>
          <w:szCs w:val="24"/>
        </w:rPr>
        <w:t>2.1.13. Заботиться о сохранности автотранспортного средства, наличии путевой документации, топлива, различных пропусков и разрешений.</w:t>
      </w:r>
    </w:p>
    <w:p w:rsidR="00FF1533" w:rsidRPr="00BD23D5" w:rsidRDefault="00FF1533" w:rsidP="00FF1533">
      <w:pPr>
        <w:widowControl/>
        <w:tabs>
          <w:tab w:val="left" w:pos="142"/>
        </w:tabs>
        <w:spacing w:line="240" w:lineRule="auto"/>
        <w:jc w:val="both"/>
        <w:rPr>
          <w:sz w:val="24"/>
          <w:szCs w:val="24"/>
        </w:rPr>
      </w:pPr>
      <w:r w:rsidRPr="00FB147A">
        <w:rPr>
          <w:sz w:val="24"/>
          <w:szCs w:val="24"/>
        </w:rPr>
        <w:t>2.1.14</w:t>
      </w:r>
      <w:r w:rsidRPr="00BD23D5">
        <w:rPr>
          <w:sz w:val="24"/>
          <w:szCs w:val="24"/>
        </w:rPr>
        <w:t>. Обеспечивать своевременное предоставление отчетности по расходу</w:t>
      </w:r>
      <w:r>
        <w:rPr>
          <w:sz w:val="24"/>
          <w:szCs w:val="24"/>
        </w:rPr>
        <w:t xml:space="preserve"> топлива, пробегу автотранспортного средства; ведение водителями Журнала приема-передачи схем движения автотранспорта для сбора членов комиссии по чрезвычайным ситуациям в ночное время и сотового телефона. Е</w:t>
      </w:r>
      <w:r w:rsidRPr="00BD23D5">
        <w:rPr>
          <w:sz w:val="24"/>
          <w:szCs w:val="24"/>
        </w:rPr>
        <w:t>жедневно вести путевые листы, отмечая маршруты следования, пройденный километраж, расход топлива.</w:t>
      </w:r>
    </w:p>
    <w:p w:rsidR="00FF1533" w:rsidRPr="00BD23D5" w:rsidRDefault="00FF1533" w:rsidP="00FF1533">
      <w:pPr>
        <w:widowControl/>
        <w:tabs>
          <w:tab w:val="left" w:pos="142"/>
        </w:tabs>
        <w:spacing w:line="240" w:lineRule="auto"/>
        <w:jc w:val="both"/>
        <w:rPr>
          <w:sz w:val="24"/>
          <w:szCs w:val="24"/>
        </w:rPr>
      </w:pPr>
      <w:r w:rsidRPr="00BD23D5">
        <w:rPr>
          <w:sz w:val="24"/>
          <w:szCs w:val="24"/>
        </w:rPr>
        <w:t>2.1.15.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FF1533" w:rsidRPr="00BD23D5" w:rsidRDefault="00FF1533" w:rsidP="00FF1533">
      <w:pPr>
        <w:widowControl/>
        <w:tabs>
          <w:tab w:val="left" w:pos="142"/>
        </w:tabs>
        <w:spacing w:line="240" w:lineRule="auto"/>
        <w:jc w:val="both"/>
        <w:rPr>
          <w:sz w:val="24"/>
          <w:szCs w:val="24"/>
        </w:rPr>
      </w:pPr>
      <w:r w:rsidRPr="00BD23D5">
        <w:rPr>
          <w:sz w:val="24"/>
          <w:szCs w:val="24"/>
        </w:rPr>
        <w:t xml:space="preserve">2.1.16.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FF1533" w:rsidRPr="00BD23D5" w:rsidRDefault="00FF1533" w:rsidP="00FF1533">
      <w:pPr>
        <w:widowControl/>
        <w:tabs>
          <w:tab w:val="left" w:pos="142"/>
        </w:tabs>
        <w:spacing w:line="240" w:lineRule="auto"/>
        <w:jc w:val="both"/>
        <w:rPr>
          <w:sz w:val="24"/>
          <w:szCs w:val="24"/>
        </w:rPr>
      </w:pPr>
      <w:r w:rsidRPr="00BD23D5">
        <w:rPr>
          <w:sz w:val="24"/>
          <w:szCs w:val="24"/>
        </w:rPr>
        <w:t>2.1.17. Не брать попутно посторонних лиц и их грузы, или какие-либо грузы в целом.</w:t>
      </w:r>
    </w:p>
    <w:p w:rsidR="00FF1533" w:rsidRPr="00BD23D5" w:rsidRDefault="00FF1533" w:rsidP="00FF1533">
      <w:pPr>
        <w:widowControl/>
        <w:tabs>
          <w:tab w:val="left" w:pos="142"/>
        </w:tabs>
        <w:spacing w:line="240" w:lineRule="auto"/>
        <w:jc w:val="both"/>
        <w:rPr>
          <w:sz w:val="24"/>
          <w:szCs w:val="24"/>
        </w:rPr>
      </w:pPr>
      <w:r w:rsidRPr="00FB147A">
        <w:rPr>
          <w:sz w:val="24"/>
          <w:szCs w:val="24"/>
        </w:rPr>
        <w:t>2.1.18.</w:t>
      </w:r>
      <w:r w:rsidRPr="000469D1">
        <w:rPr>
          <w:color w:val="FF0000"/>
          <w:sz w:val="24"/>
          <w:szCs w:val="24"/>
        </w:rPr>
        <w:t xml:space="preserve"> </w:t>
      </w:r>
      <w:r w:rsidRPr="00BD23D5">
        <w:rPr>
          <w:sz w:val="24"/>
          <w:szCs w:val="24"/>
        </w:rPr>
        <w:t>Использовать автотранспорт только по заданию Заказчика.</w:t>
      </w:r>
      <w:r>
        <w:rPr>
          <w:sz w:val="24"/>
          <w:szCs w:val="24"/>
        </w:rPr>
        <w:t xml:space="preserve"> Использовать сотовый телефон, переданный Исполнителю по акту приема-передачи, исключительно в целях сбора членов комиссии по чрезвычайным ситуациям в ночное время и в пределах установленных Заказчиком лимитов на сотовую связь.</w:t>
      </w:r>
    </w:p>
    <w:p w:rsidR="00FF1533" w:rsidRPr="00BD23D5" w:rsidRDefault="00FF1533" w:rsidP="00FF1533">
      <w:pPr>
        <w:widowControl/>
        <w:tabs>
          <w:tab w:val="left" w:pos="142"/>
        </w:tabs>
        <w:spacing w:line="240" w:lineRule="auto"/>
        <w:jc w:val="both"/>
        <w:rPr>
          <w:sz w:val="24"/>
          <w:szCs w:val="24"/>
        </w:rPr>
      </w:pPr>
      <w:r w:rsidRPr="00BD23D5">
        <w:rPr>
          <w:sz w:val="24"/>
          <w:szCs w:val="24"/>
        </w:rPr>
        <w:t>2.1.19. Рационально и экономно расходовать ГСМ в пределах норм, утвержденных Заказчиком, и расходные материалы.</w:t>
      </w:r>
    </w:p>
    <w:p w:rsidR="00FF1533" w:rsidRPr="00037D21" w:rsidRDefault="00FF1533" w:rsidP="00FF1533">
      <w:pPr>
        <w:widowControl/>
        <w:tabs>
          <w:tab w:val="left" w:pos="142"/>
        </w:tabs>
        <w:spacing w:line="240" w:lineRule="auto"/>
        <w:jc w:val="both"/>
        <w:rPr>
          <w:sz w:val="24"/>
          <w:szCs w:val="24"/>
        </w:rPr>
      </w:pPr>
      <w:r w:rsidRPr="00BD23D5">
        <w:rPr>
          <w:sz w:val="24"/>
          <w:szCs w:val="24"/>
        </w:rPr>
        <w:t>2.1.20. Осуществлять выезд по указанию Заказчика в организацию, им определенную, для мо</w:t>
      </w:r>
      <w:r>
        <w:rPr>
          <w:sz w:val="24"/>
          <w:szCs w:val="24"/>
        </w:rPr>
        <w:t>йки автотранспортного средства</w:t>
      </w:r>
      <w:r w:rsidRPr="00037D21">
        <w:rPr>
          <w:sz w:val="24"/>
          <w:szCs w:val="24"/>
        </w:rPr>
        <w:t>.</w:t>
      </w:r>
    </w:p>
    <w:p w:rsidR="00FF1533" w:rsidRPr="00FB147A" w:rsidRDefault="00FF1533" w:rsidP="00FF1533">
      <w:pPr>
        <w:widowControl/>
        <w:tabs>
          <w:tab w:val="left" w:pos="142"/>
        </w:tabs>
        <w:spacing w:line="240" w:lineRule="auto"/>
        <w:jc w:val="both"/>
        <w:rPr>
          <w:sz w:val="24"/>
          <w:szCs w:val="24"/>
        </w:rPr>
      </w:pPr>
      <w:r w:rsidRPr="00FB147A">
        <w:rPr>
          <w:sz w:val="24"/>
          <w:szCs w:val="24"/>
        </w:rPr>
        <w:t>2.1.21. Передавать/принимать автотранспортное средство на стоянку/с места стоянки по указанному Заказчиком адресу.</w:t>
      </w:r>
    </w:p>
    <w:p w:rsidR="00FF1533" w:rsidRPr="00BD23D5" w:rsidRDefault="00FF1533" w:rsidP="00FF1533">
      <w:pPr>
        <w:widowControl/>
        <w:tabs>
          <w:tab w:val="left" w:pos="142"/>
        </w:tabs>
        <w:spacing w:line="240" w:lineRule="auto"/>
        <w:jc w:val="both"/>
        <w:rPr>
          <w:sz w:val="24"/>
          <w:szCs w:val="24"/>
        </w:rPr>
      </w:pPr>
      <w:r w:rsidRPr="00BD23D5">
        <w:rPr>
          <w:sz w:val="24"/>
          <w:szCs w:val="24"/>
        </w:rPr>
        <w:t>2.1.22</w:t>
      </w:r>
      <w:r w:rsidRPr="00FB147A">
        <w:rPr>
          <w:sz w:val="24"/>
          <w:szCs w:val="24"/>
        </w:rPr>
        <w:t xml:space="preserve">. </w:t>
      </w:r>
      <w:proofErr w:type="gramStart"/>
      <w:r w:rsidRPr="00FB147A">
        <w:rPr>
          <w:sz w:val="24"/>
          <w:szCs w:val="24"/>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сотовый телефон с зарядным устройством, сим-карту,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FF1533" w:rsidRPr="00D57ED7" w:rsidRDefault="00FF1533" w:rsidP="00FF1533">
      <w:pPr>
        <w:widowControl/>
        <w:tabs>
          <w:tab w:val="left" w:pos="142"/>
        </w:tabs>
        <w:spacing w:line="240" w:lineRule="auto"/>
        <w:jc w:val="both"/>
        <w:rPr>
          <w:color w:val="FF0000"/>
          <w:sz w:val="24"/>
          <w:szCs w:val="24"/>
        </w:rPr>
      </w:pPr>
      <w:r w:rsidRPr="00BD23D5">
        <w:rPr>
          <w:sz w:val="24"/>
          <w:szCs w:val="24"/>
        </w:rPr>
        <w:t xml:space="preserve">2.1.23. Ежемесячно, не позднее </w:t>
      </w:r>
      <w:r>
        <w:rPr>
          <w:sz w:val="24"/>
          <w:szCs w:val="24"/>
        </w:rPr>
        <w:t xml:space="preserve"> 3</w:t>
      </w:r>
      <w:r w:rsidRPr="00BD23D5">
        <w:rPr>
          <w:sz w:val="24"/>
          <w:szCs w:val="24"/>
        </w:rPr>
        <w:t xml:space="preserve"> (</w:t>
      </w:r>
      <w:r>
        <w:rPr>
          <w:sz w:val="24"/>
          <w:szCs w:val="24"/>
        </w:rPr>
        <w:t>Третьего</w:t>
      </w:r>
      <w:r w:rsidRPr="00BD23D5">
        <w:rPr>
          <w:sz w:val="24"/>
          <w:szCs w:val="24"/>
        </w:rPr>
        <w:t>) числа месяца, следующего за расчетным, представлять Заказчику счет, ак</w:t>
      </w:r>
      <w:r>
        <w:rPr>
          <w:sz w:val="24"/>
          <w:szCs w:val="24"/>
        </w:rPr>
        <w:t xml:space="preserve">т сдачи-приемки оказанных услуг с </w:t>
      </w:r>
      <w:r w:rsidRPr="00D57ED7">
        <w:rPr>
          <w:color w:val="FF0000"/>
          <w:sz w:val="24"/>
          <w:szCs w:val="24"/>
        </w:rPr>
        <w:t>Расчетом стоимости фактически оказанных услуг по управлению автотранспортным средством.</w:t>
      </w:r>
    </w:p>
    <w:p w:rsidR="00FF1533" w:rsidRDefault="00FF1533" w:rsidP="00FF1533">
      <w:pPr>
        <w:widowControl/>
        <w:tabs>
          <w:tab w:val="left" w:pos="142"/>
        </w:tabs>
        <w:spacing w:line="240" w:lineRule="auto"/>
        <w:jc w:val="both"/>
        <w:rPr>
          <w:sz w:val="24"/>
          <w:szCs w:val="24"/>
        </w:rPr>
      </w:pPr>
      <w:r w:rsidRPr="00BD23D5">
        <w:rPr>
          <w:sz w:val="24"/>
          <w:szCs w:val="24"/>
        </w:rPr>
        <w:t xml:space="preserve">2.1.24. Обеспечить оказание услуг квалифицированными водителями с правами и разрешающими отметками </w:t>
      </w:r>
      <w:r w:rsidRPr="00FC6DE4">
        <w:rPr>
          <w:sz w:val="24"/>
          <w:szCs w:val="24"/>
        </w:rPr>
        <w:t>категории</w:t>
      </w:r>
      <w:proofErr w:type="gramStart"/>
      <w:r w:rsidRPr="00FC6DE4">
        <w:rPr>
          <w:sz w:val="24"/>
          <w:szCs w:val="24"/>
        </w:rPr>
        <w:t xml:space="preserve"> В</w:t>
      </w:r>
      <w:proofErr w:type="gramEnd"/>
      <w:r w:rsidRPr="00BD23D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w:t>
      </w:r>
      <w:r w:rsidRPr="00BD23D5">
        <w:rPr>
          <w:sz w:val="24"/>
          <w:szCs w:val="24"/>
        </w:rPr>
        <w:lastRenderedPageBreak/>
        <w:t>психиатрическое освидетельствование) и допущенными к управлению автотранспортным средством.</w:t>
      </w:r>
    </w:p>
    <w:p w:rsidR="00FF1533" w:rsidRPr="003B2CA0" w:rsidRDefault="00FF1533" w:rsidP="00FF1533">
      <w:pPr>
        <w:widowControl/>
        <w:tabs>
          <w:tab w:val="left" w:pos="142"/>
        </w:tabs>
        <w:spacing w:line="240" w:lineRule="auto"/>
        <w:jc w:val="both"/>
        <w:rPr>
          <w:sz w:val="24"/>
          <w:szCs w:val="24"/>
        </w:rPr>
      </w:pPr>
      <w:r w:rsidRPr="00921DF3">
        <w:rPr>
          <w:sz w:val="24"/>
          <w:szCs w:val="24"/>
        </w:rPr>
        <w:t xml:space="preserve">2.1.25. Обеспечивать соблюдение режима рабочего времени и времени отдыха водителей согласно </w:t>
      </w:r>
      <w:r w:rsidRPr="003B2CA0">
        <w:rPr>
          <w:sz w:val="25"/>
          <w:szCs w:val="25"/>
        </w:rPr>
        <w:t>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FF1533" w:rsidRPr="00921DF3" w:rsidRDefault="00FF1533" w:rsidP="00FF1533">
      <w:pPr>
        <w:widowControl/>
        <w:tabs>
          <w:tab w:val="left" w:pos="142"/>
        </w:tabs>
        <w:spacing w:line="240" w:lineRule="auto"/>
        <w:jc w:val="both"/>
        <w:rPr>
          <w:sz w:val="24"/>
          <w:szCs w:val="24"/>
        </w:rPr>
      </w:pPr>
      <w:r w:rsidRPr="00921DF3">
        <w:rPr>
          <w:sz w:val="24"/>
          <w:szCs w:val="24"/>
        </w:rPr>
        <w:t>2.1.26. Соблюдать требования по пожарной, санитарной и экологической безопасности.</w:t>
      </w:r>
    </w:p>
    <w:p w:rsidR="00FF1533" w:rsidRDefault="00FF1533" w:rsidP="00FF1533">
      <w:pPr>
        <w:widowControl/>
        <w:tabs>
          <w:tab w:val="left" w:pos="142"/>
        </w:tabs>
        <w:spacing w:line="240" w:lineRule="auto"/>
        <w:jc w:val="both"/>
        <w:rPr>
          <w:sz w:val="24"/>
          <w:szCs w:val="24"/>
        </w:rPr>
      </w:pPr>
      <w:r w:rsidRPr="00921DF3">
        <w:rPr>
          <w:sz w:val="24"/>
          <w:szCs w:val="24"/>
        </w:rPr>
        <w:t>2.1.27. Обеспечить соблюдение водителями правил пользования автотранспортным средством (Приложение № 2 к настоящему договору).</w:t>
      </w:r>
    </w:p>
    <w:p w:rsidR="00FF1533" w:rsidRDefault="00FF1533" w:rsidP="00FF1533">
      <w:pPr>
        <w:widowControl/>
        <w:tabs>
          <w:tab w:val="left" w:pos="142"/>
        </w:tabs>
        <w:spacing w:line="240" w:lineRule="auto"/>
        <w:jc w:val="both"/>
        <w:rPr>
          <w:sz w:val="24"/>
          <w:szCs w:val="24"/>
        </w:rPr>
      </w:pPr>
      <w:r w:rsidRPr="00CE5D6D">
        <w:rPr>
          <w:sz w:val="24"/>
          <w:szCs w:val="24"/>
        </w:rPr>
        <w:t xml:space="preserve">2.1.28. Предварительно согласовать с Заказчиком </w:t>
      </w:r>
      <w:r>
        <w:rPr>
          <w:sz w:val="24"/>
          <w:szCs w:val="24"/>
        </w:rPr>
        <w:t xml:space="preserve">кандидатуры </w:t>
      </w:r>
      <w:r w:rsidRPr="00CE5D6D">
        <w:rPr>
          <w:sz w:val="24"/>
          <w:szCs w:val="24"/>
        </w:rPr>
        <w:t>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FF1533" w:rsidRDefault="00FF1533" w:rsidP="00FF1533">
      <w:pPr>
        <w:widowControl/>
        <w:tabs>
          <w:tab w:val="left" w:pos="142"/>
        </w:tabs>
        <w:spacing w:line="240" w:lineRule="auto"/>
        <w:jc w:val="both"/>
        <w:rPr>
          <w:sz w:val="24"/>
          <w:szCs w:val="24"/>
        </w:rPr>
      </w:pPr>
      <w:r>
        <w:rPr>
          <w:sz w:val="24"/>
          <w:szCs w:val="24"/>
        </w:rPr>
        <w:t>2.1.29.</w:t>
      </w:r>
      <w:r w:rsidRPr="00D84AE2">
        <w:t xml:space="preserve"> </w:t>
      </w:r>
      <w:r w:rsidRPr="00D84AE2">
        <w:rPr>
          <w:sz w:val="24"/>
          <w:szCs w:val="24"/>
        </w:rPr>
        <w:t xml:space="preserve">Возмещать Заказчику расходы </w:t>
      </w:r>
      <w:proofErr w:type="gramStart"/>
      <w:r w:rsidRPr="00D84AE2">
        <w:rPr>
          <w:sz w:val="24"/>
          <w:szCs w:val="24"/>
        </w:rPr>
        <w:t>на оплату штрафов за нарушение правил дорожного движения при оказании в рамках настоящего договора транспортных услуг</w:t>
      </w:r>
      <w:r>
        <w:rPr>
          <w:sz w:val="24"/>
          <w:szCs w:val="24"/>
        </w:rPr>
        <w:t xml:space="preserve"> по управлению</w:t>
      </w:r>
      <w:proofErr w:type="gramEnd"/>
      <w:r>
        <w:rPr>
          <w:sz w:val="24"/>
          <w:szCs w:val="24"/>
        </w:rPr>
        <w:t xml:space="preserve"> автотранспортным средством, принадлежащим</w:t>
      </w:r>
      <w:r w:rsidRPr="00D84AE2">
        <w:rPr>
          <w:sz w:val="24"/>
          <w:szCs w:val="24"/>
        </w:rPr>
        <w:t xml:space="preserve"> Заказчику.</w:t>
      </w:r>
    </w:p>
    <w:p w:rsidR="00FF1533" w:rsidRPr="00BD23D5" w:rsidRDefault="00FF1533" w:rsidP="00FF1533">
      <w:pPr>
        <w:widowControl/>
        <w:tabs>
          <w:tab w:val="left" w:pos="142"/>
        </w:tabs>
        <w:spacing w:line="240" w:lineRule="auto"/>
        <w:jc w:val="both"/>
        <w:rPr>
          <w:sz w:val="24"/>
          <w:szCs w:val="24"/>
          <w:u w:val="single"/>
        </w:rPr>
      </w:pPr>
      <w:r w:rsidRPr="00BD23D5">
        <w:rPr>
          <w:sz w:val="24"/>
          <w:szCs w:val="24"/>
          <w:u w:val="single"/>
        </w:rPr>
        <w:t>2.2. Исполнитель имеет право:</w:t>
      </w:r>
    </w:p>
    <w:p w:rsidR="00FF1533" w:rsidRPr="00BD23D5" w:rsidRDefault="00FF1533" w:rsidP="00FF1533">
      <w:pPr>
        <w:widowControl/>
        <w:tabs>
          <w:tab w:val="left" w:pos="142"/>
        </w:tabs>
        <w:spacing w:line="240" w:lineRule="auto"/>
        <w:jc w:val="both"/>
        <w:rPr>
          <w:sz w:val="24"/>
          <w:szCs w:val="24"/>
        </w:rPr>
      </w:pPr>
      <w:r w:rsidRPr="00BD23D5">
        <w:rPr>
          <w:sz w:val="24"/>
          <w:szCs w:val="24"/>
        </w:rPr>
        <w:t>2.2.1. Требовать от Заказчика своевременной приемки и оплаты принятых услуг в соответствии с условиями настоящего договора.</w:t>
      </w:r>
    </w:p>
    <w:p w:rsidR="00FF1533" w:rsidRPr="00BD23D5" w:rsidRDefault="00FF1533" w:rsidP="00FF1533">
      <w:pPr>
        <w:widowControl/>
        <w:tabs>
          <w:tab w:val="left" w:pos="142"/>
        </w:tabs>
        <w:spacing w:line="240" w:lineRule="auto"/>
        <w:jc w:val="both"/>
        <w:rPr>
          <w:sz w:val="24"/>
          <w:szCs w:val="24"/>
        </w:rPr>
      </w:pPr>
      <w:r w:rsidRPr="00BD23D5">
        <w:rPr>
          <w:sz w:val="24"/>
          <w:szCs w:val="24"/>
        </w:rPr>
        <w:t>2.2.2. Запрашивать и получать у Заказчика информацию, необходимую для оказания услуг.</w:t>
      </w:r>
    </w:p>
    <w:p w:rsidR="00FF1533" w:rsidRPr="00BD23D5" w:rsidRDefault="00FF1533" w:rsidP="00FF1533">
      <w:pPr>
        <w:widowControl/>
        <w:tabs>
          <w:tab w:val="left" w:pos="567"/>
        </w:tabs>
        <w:spacing w:line="240" w:lineRule="auto"/>
        <w:jc w:val="both"/>
        <w:rPr>
          <w:sz w:val="24"/>
          <w:szCs w:val="24"/>
          <w:u w:val="single"/>
        </w:rPr>
      </w:pPr>
      <w:r w:rsidRPr="00BD23D5">
        <w:rPr>
          <w:sz w:val="24"/>
          <w:szCs w:val="24"/>
        </w:rPr>
        <w:t xml:space="preserve">2.3. </w:t>
      </w:r>
      <w:r w:rsidRPr="00BD23D5">
        <w:rPr>
          <w:sz w:val="24"/>
          <w:szCs w:val="24"/>
          <w:u w:val="single"/>
        </w:rPr>
        <w:t>Заказчик обязан:</w:t>
      </w:r>
    </w:p>
    <w:p w:rsidR="00FF1533" w:rsidRPr="00BD23D5" w:rsidRDefault="00FF1533" w:rsidP="00FF1533">
      <w:pPr>
        <w:widowControl/>
        <w:tabs>
          <w:tab w:val="left" w:pos="0"/>
        </w:tabs>
        <w:snapToGrid w:val="0"/>
        <w:spacing w:line="240" w:lineRule="auto"/>
        <w:jc w:val="both"/>
        <w:rPr>
          <w:sz w:val="24"/>
          <w:szCs w:val="24"/>
        </w:rPr>
      </w:pPr>
      <w:r w:rsidRPr="00D05CA9">
        <w:rPr>
          <w:sz w:val="24"/>
          <w:szCs w:val="24"/>
        </w:rPr>
        <w:t xml:space="preserve">2.3.1. </w:t>
      </w:r>
      <w:r w:rsidRPr="00BD23D5">
        <w:rPr>
          <w:sz w:val="24"/>
          <w:szCs w:val="24"/>
        </w:rPr>
        <w:t>Передать Исполнителю по акту приёма-передачи автотранспортное средство в исправном техническом состоянии для оказания услуг по договору.</w:t>
      </w:r>
      <w:r w:rsidRPr="000469D1">
        <w:t xml:space="preserve"> </w:t>
      </w:r>
      <w:r w:rsidRPr="000469D1">
        <w:rPr>
          <w:sz w:val="24"/>
          <w:szCs w:val="24"/>
        </w:rPr>
        <w:t>Вместе с ав</w:t>
      </w:r>
      <w:r>
        <w:rPr>
          <w:sz w:val="24"/>
          <w:szCs w:val="24"/>
        </w:rPr>
        <w:t>тотранспортным средством передать Исполнителю</w:t>
      </w:r>
      <w:r w:rsidRPr="000469D1">
        <w:rPr>
          <w:sz w:val="24"/>
          <w:szCs w:val="24"/>
        </w:rPr>
        <w:t xml:space="preserve"> сотовый телефон с за</w:t>
      </w:r>
      <w:r>
        <w:rPr>
          <w:sz w:val="24"/>
          <w:szCs w:val="24"/>
        </w:rPr>
        <w:t>рядным устройством, сим-карту, Ж</w:t>
      </w:r>
      <w:r w:rsidRPr="000469D1">
        <w:rPr>
          <w:sz w:val="24"/>
          <w:szCs w:val="24"/>
        </w:rPr>
        <w:t>урнал приема-передачи схем движения автотранспорта для сбора членов комиссии по чрезвычайным ситуациям в ночное время и сотового телефона.</w:t>
      </w:r>
    </w:p>
    <w:p w:rsidR="00FF1533" w:rsidRPr="00BD23D5" w:rsidRDefault="00FF1533" w:rsidP="00FF1533">
      <w:pPr>
        <w:widowControl/>
        <w:tabs>
          <w:tab w:val="left" w:pos="0"/>
        </w:tabs>
        <w:spacing w:line="240" w:lineRule="auto"/>
        <w:jc w:val="both"/>
        <w:rPr>
          <w:sz w:val="24"/>
          <w:szCs w:val="24"/>
        </w:rPr>
      </w:pPr>
      <w:r w:rsidRPr="00BD23D5">
        <w:rPr>
          <w:sz w:val="24"/>
          <w:szCs w:val="24"/>
        </w:rPr>
        <w:t>2.3.2. За свой счет обеспечивать автотранспортное средство ГСМ в пределах утвержденных Заказчиком норм и другими расходными материалами.</w:t>
      </w:r>
    </w:p>
    <w:p w:rsidR="00FF1533" w:rsidRPr="00BD23D5" w:rsidRDefault="00FF1533" w:rsidP="00FF1533">
      <w:pPr>
        <w:widowControl/>
        <w:spacing w:line="240" w:lineRule="auto"/>
        <w:jc w:val="both"/>
        <w:rPr>
          <w:sz w:val="24"/>
          <w:szCs w:val="24"/>
        </w:rPr>
      </w:pPr>
      <w:r w:rsidRPr="007E7EE4">
        <w:rPr>
          <w:sz w:val="24"/>
          <w:szCs w:val="24"/>
        </w:rPr>
        <w:t xml:space="preserve">2.3.3. </w:t>
      </w:r>
      <w:r w:rsidRPr="00BD23D5">
        <w:rPr>
          <w:sz w:val="24"/>
          <w:szCs w:val="24"/>
        </w:rPr>
        <w:t xml:space="preserve">За свой счет обеспечивать проведение капитального, текущего ремонта, технического обслуживания; профилактику автотранспортного средства; ежедневный </w:t>
      </w:r>
      <w:proofErr w:type="spellStart"/>
      <w:r w:rsidRPr="00314941">
        <w:rPr>
          <w:sz w:val="24"/>
          <w:szCs w:val="24"/>
        </w:rPr>
        <w:t>предрейсовый</w:t>
      </w:r>
      <w:proofErr w:type="spellEnd"/>
      <w:r w:rsidRPr="00314941">
        <w:rPr>
          <w:sz w:val="24"/>
          <w:szCs w:val="24"/>
        </w:rPr>
        <w:t xml:space="preserve"> контроль технического состояния автотранспорта</w:t>
      </w:r>
      <w:r w:rsidRPr="00BD23D5">
        <w:rPr>
          <w:sz w:val="24"/>
          <w:szCs w:val="24"/>
        </w:rPr>
        <w:t>, м</w:t>
      </w:r>
      <w:r>
        <w:rPr>
          <w:sz w:val="24"/>
          <w:szCs w:val="24"/>
        </w:rPr>
        <w:t>ойку автотранспортного средства; обеспечить Исполнителя сотовой связью для использования сотового телефона, переданного по акту приема-передачи автотранспортного средства, в целях сбора членов комиссии по чрезвычайным ситуациям в ночное время.</w:t>
      </w:r>
    </w:p>
    <w:p w:rsidR="00FF1533" w:rsidRPr="00BD23D5" w:rsidRDefault="00FF1533" w:rsidP="00FF1533">
      <w:pPr>
        <w:widowControl/>
        <w:spacing w:line="240" w:lineRule="auto"/>
        <w:jc w:val="both"/>
        <w:rPr>
          <w:sz w:val="24"/>
          <w:szCs w:val="24"/>
        </w:rPr>
      </w:pPr>
      <w:r w:rsidRPr="00BD23D5">
        <w:rPr>
          <w:sz w:val="24"/>
          <w:szCs w:val="24"/>
        </w:rPr>
        <w:t>На период проведения ремонта</w:t>
      </w:r>
      <w:r>
        <w:rPr>
          <w:sz w:val="24"/>
          <w:szCs w:val="24"/>
        </w:rPr>
        <w:t xml:space="preserve"> </w:t>
      </w:r>
      <w:r w:rsidRPr="00D63798">
        <w:rPr>
          <w:sz w:val="24"/>
          <w:szCs w:val="24"/>
        </w:rPr>
        <w:t xml:space="preserve">сроком более одного календарного дня, </w:t>
      </w:r>
      <w:r w:rsidRPr="00BD23D5">
        <w:rPr>
          <w:sz w:val="24"/>
          <w:szCs w:val="24"/>
        </w:rPr>
        <w:t>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При этом услуги Исполнителем не оказываются и не оплачиваются Заказчиком.</w:t>
      </w:r>
    </w:p>
    <w:p w:rsidR="00FF1533" w:rsidRPr="00BD23D5" w:rsidRDefault="00FF1533" w:rsidP="00FF1533">
      <w:pPr>
        <w:widowControl/>
        <w:spacing w:line="240" w:lineRule="auto"/>
        <w:jc w:val="both"/>
        <w:rPr>
          <w:sz w:val="24"/>
          <w:szCs w:val="24"/>
        </w:rPr>
      </w:pPr>
      <w:r w:rsidRPr="00BD23D5">
        <w:rPr>
          <w:sz w:val="24"/>
          <w:szCs w:val="24"/>
        </w:rPr>
        <w:t>2.3.4. Выдать Исполнителю документы на автотра</w:t>
      </w:r>
      <w:r>
        <w:rPr>
          <w:sz w:val="24"/>
          <w:szCs w:val="24"/>
        </w:rPr>
        <w:t>нспортное средство по акту приема-передачи автотранспортного средства в момент передачи автотранспортного средства Исполнителю</w:t>
      </w:r>
      <w:r w:rsidRPr="00BD23D5">
        <w:rPr>
          <w:sz w:val="24"/>
          <w:szCs w:val="24"/>
        </w:rPr>
        <w:t xml:space="preserve">.  </w:t>
      </w:r>
    </w:p>
    <w:p w:rsidR="00FF1533" w:rsidRPr="00BD23D5" w:rsidRDefault="00FF1533" w:rsidP="00FF1533">
      <w:pPr>
        <w:widowControl/>
        <w:spacing w:line="240" w:lineRule="auto"/>
        <w:jc w:val="both"/>
        <w:rPr>
          <w:sz w:val="24"/>
          <w:szCs w:val="24"/>
        </w:rPr>
      </w:pPr>
      <w:r w:rsidRPr="00BD23D5">
        <w:rPr>
          <w:sz w:val="24"/>
          <w:szCs w:val="24"/>
        </w:rPr>
        <w:t>2.3.5. Своевременно принимать и оплачивать услуги в соответствии с условиями настоящего договора.</w:t>
      </w:r>
    </w:p>
    <w:p w:rsidR="00FF1533" w:rsidRPr="00BD23D5" w:rsidRDefault="00FF1533" w:rsidP="00FF1533">
      <w:pPr>
        <w:widowControl/>
        <w:spacing w:line="240" w:lineRule="auto"/>
        <w:jc w:val="both"/>
        <w:rPr>
          <w:sz w:val="24"/>
          <w:szCs w:val="24"/>
          <w:u w:val="single"/>
        </w:rPr>
      </w:pPr>
      <w:r w:rsidRPr="00BD23D5">
        <w:rPr>
          <w:sz w:val="24"/>
          <w:szCs w:val="24"/>
          <w:u w:val="single"/>
        </w:rPr>
        <w:t>2.4. Заказчик имеет право:</w:t>
      </w:r>
    </w:p>
    <w:p w:rsidR="00FF1533" w:rsidRPr="00BD23D5" w:rsidRDefault="00FF1533" w:rsidP="00FF1533">
      <w:pPr>
        <w:widowControl/>
        <w:spacing w:line="240" w:lineRule="auto"/>
        <w:jc w:val="both"/>
        <w:rPr>
          <w:sz w:val="24"/>
          <w:szCs w:val="24"/>
        </w:rPr>
      </w:pPr>
      <w:r w:rsidRPr="00BD23D5">
        <w:rPr>
          <w:sz w:val="24"/>
          <w:szCs w:val="24"/>
        </w:rPr>
        <w:t>2.4.1. Контролировать ход оказания услуг.</w:t>
      </w:r>
    </w:p>
    <w:p w:rsidR="00FF1533" w:rsidRPr="00BD23D5" w:rsidRDefault="00FF1533" w:rsidP="00FF1533">
      <w:pPr>
        <w:widowControl/>
        <w:spacing w:line="240" w:lineRule="auto"/>
        <w:jc w:val="both"/>
        <w:rPr>
          <w:sz w:val="24"/>
          <w:szCs w:val="24"/>
        </w:rPr>
      </w:pPr>
      <w:r w:rsidRPr="00BD23D5">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64791A" w:rsidRPr="00AA3515" w:rsidRDefault="0064791A" w:rsidP="0064791A">
      <w:pPr>
        <w:widowControl/>
        <w:tabs>
          <w:tab w:val="left" w:pos="851"/>
          <w:tab w:val="left" w:pos="993"/>
        </w:tabs>
        <w:snapToGrid w:val="0"/>
        <w:spacing w:line="240" w:lineRule="auto"/>
        <w:jc w:val="both"/>
        <w:rPr>
          <w:sz w:val="25"/>
          <w:szCs w:val="25"/>
        </w:rPr>
      </w:pPr>
    </w:p>
    <w:p w:rsidR="0064791A" w:rsidRPr="00F84826" w:rsidRDefault="0064791A" w:rsidP="0064791A">
      <w:pPr>
        <w:widowControl/>
        <w:tabs>
          <w:tab w:val="center" w:pos="567"/>
          <w:tab w:val="left" w:pos="1134"/>
          <w:tab w:val="left" w:pos="2694"/>
          <w:tab w:val="left" w:pos="2835"/>
          <w:tab w:val="left" w:pos="3119"/>
        </w:tabs>
        <w:snapToGrid w:val="0"/>
        <w:spacing w:line="240" w:lineRule="auto"/>
        <w:ind w:left="360"/>
        <w:jc w:val="center"/>
        <w:rPr>
          <w:sz w:val="24"/>
          <w:szCs w:val="24"/>
        </w:rPr>
      </w:pPr>
      <w:r w:rsidRPr="00F84826">
        <w:rPr>
          <w:sz w:val="24"/>
          <w:szCs w:val="24"/>
        </w:rPr>
        <w:t>3. ЦЕНА ДОГОВОРА И ПОРЯДОК РАСЧЕТОВ</w:t>
      </w:r>
    </w:p>
    <w:p w:rsidR="00FF1533" w:rsidRDefault="00FF1533" w:rsidP="00FF1533">
      <w:pPr>
        <w:widowControl/>
        <w:tabs>
          <w:tab w:val="left" w:pos="0"/>
          <w:tab w:val="center" w:pos="851"/>
          <w:tab w:val="left" w:pos="2694"/>
          <w:tab w:val="left" w:pos="2835"/>
          <w:tab w:val="left" w:pos="3119"/>
        </w:tabs>
        <w:snapToGrid w:val="0"/>
        <w:spacing w:line="240" w:lineRule="auto"/>
        <w:jc w:val="both"/>
        <w:rPr>
          <w:sz w:val="24"/>
          <w:szCs w:val="24"/>
        </w:rPr>
      </w:pPr>
      <w:r w:rsidRPr="00E2477A">
        <w:rPr>
          <w:sz w:val="24"/>
          <w:szCs w:val="24"/>
        </w:rPr>
        <w:t xml:space="preserve">3.1. </w:t>
      </w:r>
      <w:proofErr w:type="gramStart"/>
      <w:r w:rsidRPr="00E2477A">
        <w:rPr>
          <w:sz w:val="24"/>
          <w:szCs w:val="24"/>
        </w:rPr>
        <w:t>Цена договора составляет ___</w:t>
      </w:r>
      <w:r w:rsidRPr="00E2477A">
        <w:rPr>
          <w:i/>
          <w:sz w:val="24"/>
          <w:szCs w:val="24"/>
          <w:u w:val="single"/>
        </w:rPr>
        <w:t>сумма цифрами</w:t>
      </w:r>
      <w:r w:rsidRPr="00E2477A">
        <w:rPr>
          <w:i/>
          <w:sz w:val="24"/>
          <w:szCs w:val="24"/>
        </w:rPr>
        <w:t>___</w:t>
      </w:r>
      <w:r w:rsidRPr="00E2477A">
        <w:rPr>
          <w:sz w:val="24"/>
          <w:szCs w:val="24"/>
        </w:rPr>
        <w:t xml:space="preserve"> (___</w:t>
      </w:r>
      <w:r w:rsidRPr="00E2477A">
        <w:rPr>
          <w:i/>
          <w:sz w:val="24"/>
          <w:szCs w:val="24"/>
          <w:u w:val="single"/>
        </w:rPr>
        <w:t>Сумма прописью</w:t>
      </w:r>
      <w:r w:rsidRPr="00E2477A">
        <w:rPr>
          <w:i/>
          <w:sz w:val="24"/>
          <w:szCs w:val="24"/>
        </w:rPr>
        <w:t>___</w:t>
      </w:r>
      <w:r w:rsidRPr="00E2477A">
        <w:rPr>
          <w:sz w:val="24"/>
          <w:szCs w:val="24"/>
        </w:rPr>
        <w:t>) рублей ____ копеек, в том числе НДС 20 % - ___</w:t>
      </w:r>
      <w:r w:rsidRPr="00E2477A">
        <w:rPr>
          <w:i/>
          <w:sz w:val="24"/>
          <w:szCs w:val="24"/>
          <w:u w:val="single"/>
        </w:rPr>
        <w:t>сумма цифрами</w:t>
      </w:r>
      <w:r w:rsidRPr="00E2477A">
        <w:rPr>
          <w:i/>
          <w:sz w:val="24"/>
          <w:szCs w:val="24"/>
        </w:rPr>
        <w:t>___</w:t>
      </w:r>
      <w:r w:rsidRPr="00E2477A">
        <w:rPr>
          <w:sz w:val="24"/>
          <w:szCs w:val="24"/>
        </w:rPr>
        <w:t xml:space="preserve"> (___</w:t>
      </w:r>
      <w:r w:rsidRPr="00E2477A">
        <w:rPr>
          <w:i/>
          <w:sz w:val="24"/>
          <w:szCs w:val="24"/>
          <w:u w:val="single"/>
        </w:rPr>
        <w:t>Сумма прописью</w:t>
      </w:r>
      <w:r w:rsidRPr="00E2477A">
        <w:rPr>
          <w:i/>
          <w:sz w:val="24"/>
          <w:szCs w:val="24"/>
        </w:rPr>
        <w:t>___</w:t>
      </w:r>
      <w:r w:rsidRPr="00E2477A">
        <w:rPr>
          <w:sz w:val="24"/>
          <w:szCs w:val="24"/>
        </w:rPr>
        <w:t xml:space="preserve">) рублей __ копеек/ НДС не облагается на основании </w:t>
      </w:r>
      <w:r w:rsidRPr="00E2477A">
        <w:rPr>
          <w:i/>
          <w:sz w:val="24"/>
          <w:szCs w:val="24"/>
          <w:u w:val="single"/>
        </w:rPr>
        <w:t>указать пункт и статью НК РФ (указать наименование и реквизиты подтверждающего документа)</w:t>
      </w:r>
      <w:r w:rsidRPr="00E2477A">
        <w:rPr>
          <w:sz w:val="24"/>
          <w:szCs w:val="24"/>
        </w:rPr>
        <w:t>, исходя из стоимости оказания услуг</w:t>
      </w:r>
      <w:r>
        <w:rPr>
          <w:sz w:val="24"/>
          <w:szCs w:val="24"/>
        </w:rPr>
        <w:t xml:space="preserve"> в месяц</w:t>
      </w:r>
      <w:r w:rsidRPr="00E2477A">
        <w:rPr>
          <w:sz w:val="24"/>
          <w:szCs w:val="24"/>
        </w:rPr>
        <w:t xml:space="preserve">, </w:t>
      </w:r>
      <w:r w:rsidRPr="00E2477A">
        <w:rPr>
          <w:sz w:val="24"/>
          <w:szCs w:val="24"/>
        </w:rPr>
        <w:lastRenderedPageBreak/>
        <w:t xml:space="preserve">указанной в Приложении № 1 к настоящему договору, и срока оказания услуг согласно пункту 1.2 настоящего договора. </w:t>
      </w:r>
      <w:proofErr w:type="gramEnd"/>
    </w:p>
    <w:p w:rsidR="00FF1533" w:rsidRPr="00F84826" w:rsidRDefault="00FF1533" w:rsidP="00FF1533">
      <w:pPr>
        <w:widowControl/>
        <w:tabs>
          <w:tab w:val="left" w:pos="0"/>
          <w:tab w:val="center" w:pos="851"/>
          <w:tab w:val="left" w:pos="2694"/>
          <w:tab w:val="left" w:pos="2835"/>
          <w:tab w:val="left" w:pos="3119"/>
        </w:tabs>
        <w:snapToGrid w:val="0"/>
        <w:spacing w:line="240" w:lineRule="auto"/>
        <w:jc w:val="both"/>
        <w:rPr>
          <w:sz w:val="24"/>
          <w:szCs w:val="24"/>
        </w:rPr>
      </w:pPr>
      <w:r w:rsidRPr="00F84826">
        <w:rPr>
          <w:sz w:val="24"/>
          <w:szCs w:val="24"/>
        </w:rPr>
        <w:t>Цену договора составляет суммарная стоимость услуг, оказанных Исполнителем за весь период срока действия настоящего договора.</w:t>
      </w:r>
    </w:p>
    <w:p w:rsidR="00FF1533" w:rsidRPr="00115A2D" w:rsidRDefault="00FF1533" w:rsidP="00FF1533">
      <w:pPr>
        <w:widowControl/>
        <w:tabs>
          <w:tab w:val="left" w:pos="0"/>
          <w:tab w:val="center" w:pos="851"/>
          <w:tab w:val="left" w:pos="2694"/>
          <w:tab w:val="left" w:pos="2835"/>
          <w:tab w:val="left" w:pos="3119"/>
        </w:tabs>
        <w:snapToGrid w:val="0"/>
        <w:spacing w:line="240" w:lineRule="auto"/>
        <w:jc w:val="both"/>
        <w:rPr>
          <w:sz w:val="24"/>
          <w:szCs w:val="24"/>
        </w:rPr>
      </w:pPr>
      <w:r w:rsidRPr="00115A2D">
        <w:rPr>
          <w:sz w:val="24"/>
          <w:szCs w:val="24"/>
        </w:rPr>
        <w:t>Стоимость оказания услуг в месяц является твердой и не может изменяться в ходе исполнения договора.</w:t>
      </w:r>
    </w:p>
    <w:p w:rsidR="00FF1533" w:rsidRPr="00F84826" w:rsidRDefault="00FF1533" w:rsidP="00FF1533">
      <w:pPr>
        <w:widowControl/>
        <w:tabs>
          <w:tab w:val="left" w:pos="0"/>
          <w:tab w:val="center" w:pos="851"/>
          <w:tab w:val="left" w:pos="2694"/>
          <w:tab w:val="left" w:pos="2835"/>
          <w:tab w:val="left" w:pos="3119"/>
        </w:tabs>
        <w:snapToGrid w:val="0"/>
        <w:spacing w:line="240" w:lineRule="auto"/>
        <w:jc w:val="both"/>
        <w:rPr>
          <w:sz w:val="24"/>
          <w:szCs w:val="24"/>
        </w:rPr>
      </w:pPr>
      <w:r w:rsidRPr="00F84826">
        <w:rPr>
          <w:sz w:val="24"/>
          <w:szCs w:val="24"/>
        </w:rPr>
        <w:t xml:space="preserve">Если услуги оказывались </w:t>
      </w:r>
      <w:proofErr w:type="gramStart"/>
      <w:r w:rsidRPr="00F84826">
        <w:rPr>
          <w:sz w:val="24"/>
          <w:szCs w:val="24"/>
        </w:rPr>
        <w:t>не полный месяц</w:t>
      </w:r>
      <w:proofErr w:type="gramEnd"/>
      <w:r w:rsidRPr="00F84826">
        <w:rPr>
          <w:sz w:val="24"/>
          <w:szCs w:val="24"/>
        </w:rPr>
        <w:t>, то расчет стоимости производится пропорционально фактическому количеству часов оказания услуг в общем количестве часов в месяце оказания услуг</w:t>
      </w:r>
      <w:r>
        <w:rPr>
          <w:sz w:val="24"/>
          <w:szCs w:val="24"/>
        </w:rPr>
        <w:t xml:space="preserve"> по каждому автомобилю</w:t>
      </w:r>
      <w:r w:rsidRPr="00F84826">
        <w:rPr>
          <w:sz w:val="24"/>
          <w:szCs w:val="24"/>
        </w:rPr>
        <w:t>.</w:t>
      </w:r>
    </w:p>
    <w:p w:rsidR="00FF1533" w:rsidRPr="00382999" w:rsidRDefault="00FF1533" w:rsidP="00FF1533">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FF1533" w:rsidRPr="00F84826" w:rsidRDefault="00FF1533" w:rsidP="00FF1533">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w:t>
      </w:r>
      <w:r>
        <w:rPr>
          <w:sz w:val="24"/>
          <w:szCs w:val="24"/>
        </w:rPr>
        <w:t>1</w:t>
      </w:r>
      <w:r w:rsidRPr="00382999">
        <w:rPr>
          <w:sz w:val="24"/>
          <w:szCs w:val="24"/>
        </w:rPr>
        <w:t xml:space="preserve"> настоящего договора, ежемесячно в течение </w:t>
      </w:r>
      <w:r w:rsidRPr="00F84826">
        <w:rPr>
          <w:sz w:val="24"/>
          <w:szCs w:val="24"/>
        </w:rPr>
        <w:t xml:space="preserve">7 (Семи) рабочих дней с даты приемки и подписания Сторонами акта сдачи-приемки оказанных </w:t>
      </w:r>
      <w:proofErr w:type="gramStart"/>
      <w:r w:rsidRPr="00F84826">
        <w:rPr>
          <w:sz w:val="24"/>
          <w:szCs w:val="24"/>
        </w:rPr>
        <w:t>услуг</w:t>
      </w:r>
      <w:proofErr w:type="gramEnd"/>
      <w:r w:rsidRPr="00F84826">
        <w:rPr>
          <w:sz w:val="24"/>
          <w:szCs w:val="24"/>
        </w:rPr>
        <w:t xml:space="preserve"> на основании предоставленного Исполнителем счета.</w:t>
      </w:r>
    </w:p>
    <w:p w:rsidR="00FF1533" w:rsidRPr="00382999" w:rsidRDefault="00FF1533" w:rsidP="00FF1533">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382999">
        <w:rPr>
          <w:i/>
          <w:sz w:val="24"/>
          <w:szCs w:val="24"/>
        </w:rPr>
        <w:t>в случае применения Исполнителем общей системы налогообложения</w:t>
      </w:r>
      <w:r w:rsidRPr="00382999">
        <w:rPr>
          <w:sz w:val="24"/>
          <w:szCs w:val="24"/>
        </w:rPr>
        <w:t>).</w:t>
      </w:r>
    </w:p>
    <w:p w:rsidR="00FF1533" w:rsidRPr="00382999" w:rsidRDefault="00FF1533" w:rsidP="00FF1533">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3.5. Днем оплаты считается день списания денежных сре</w:t>
      </w:r>
      <w:proofErr w:type="gramStart"/>
      <w:r w:rsidRPr="00382999">
        <w:rPr>
          <w:sz w:val="24"/>
          <w:szCs w:val="24"/>
        </w:rPr>
        <w:t>дств с л</w:t>
      </w:r>
      <w:proofErr w:type="gramEnd"/>
      <w:r w:rsidRPr="00382999">
        <w:rPr>
          <w:sz w:val="24"/>
          <w:szCs w:val="24"/>
        </w:rPr>
        <w:t>ицевого счета Заказчика.</w:t>
      </w:r>
    </w:p>
    <w:p w:rsidR="00FF1533" w:rsidRPr="00382999" w:rsidRDefault="00FF1533" w:rsidP="00FF1533">
      <w:pPr>
        <w:widowControl/>
        <w:tabs>
          <w:tab w:val="num" w:pos="1260"/>
        </w:tabs>
        <w:spacing w:line="240" w:lineRule="auto"/>
        <w:jc w:val="both"/>
        <w:rPr>
          <w:sz w:val="24"/>
          <w:szCs w:val="24"/>
        </w:rPr>
      </w:pPr>
      <w:r w:rsidRPr="00382999">
        <w:rPr>
          <w:sz w:val="24"/>
          <w:szCs w:val="24"/>
        </w:rPr>
        <w:t>3.6. При выявлении факта предоставления Исполнителем ненадлежащим образом оформленных документов (счет, счет-фактура (</w:t>
      </w:r>
      <w:r w:rsidRPr="00382999">
        <w:rPr>
          <w:i/>
          <w:sz w:val="24"/>
          <w:szCs w:val="24"/>
        </w:rPr>
        <w:t>если предусмотрен</w:t>
      </w:r>
      <w:r w:rsidRPr="00382999">
        <w:rPr>
          <w:sz w:val="24"/>
          <w:szCs w:val="24"/>
        </w:rPr>
        <w:t xml:space="preserve">), акт сдачи-приемки оказанных услуг) Заказчик обязан сообщить данный факт Исполнителю (по факсу или электронной почте). </w:t>
      </w:r>
      <w:r>
        <w:rPr>
          <w:sz w:val="24"/>
          <w:szCs w:val="24"/>
        </w:rPr>
        <w:t>Исполнитель обязуется в течение 3 (Т</w:t>
      </w:r>
      <w:r w:rsidRPr="00382999">
        <w:rPr>
          <w:sz w:val="24"/>
          <w:szCs w:val="24"/>
        </w:rPr>
        <w:t>рех</w:t>
      </w:r>
      <w:r>
        <w:rPr>
          <w:sz w:val="24"/>
          <w:szCs w:val="24"/>
        </w:rPr>
        <w:t>)</w:t>
      </w:r>
      <w:r w:rsidRPr="00382999">
        <w:rPr>
          <w:sz w:val="24"/>
          <w:szCs w:val="24"/>
        </w:rPr>
        <w:t xml:space="preserve">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64791A" w:rsidRPr="00F84826" w:rsidRDefault="0064791A" w:rsidP="0064791A">
      <w:pPr>
        <w:widowControl/>
        <w:tabs>
          <w:tab w:val="num" w:pos="1260"/>
        </w:tabs>
        <w:spacing w:line="240" w:lineRule="auto"/>
        <w:jc w:val="center"/>
        <w:rPr>
          <w:sz w:val="24"/>
          <w:szCs w:val="24"/>
        </w:rPr>
      </w:pPr>
      <w:r w:rsidRPr="00F84826">
        <w:rPr>
          <w:sz w:val="24"/>
          <w:szCs w:val="24"/>
        </w:rPr>
        <w:t>4. ПОРЯДОК СДАЧИ И ПРИЁМКИ УСЛУГ</w:t>
      </w:r>
    </w:p>
    <w:p w:rsidR="00FF1533" w:rsidRPr="00BD23D5" w:rsidRDefault="00FF1533" w:rsidP="00FF1533">
      <w:pPr>
        <w:widowControl/>
        <w:tabs>
          <w:tab w:val="num" w:pos="1260"/>
        </w:tabs>
        <w:spacing w:line="240" w:lineRule="auto"/>
        <w:jc w:val="both"/>
        <w:rPr>
          <w:sz w:val="24"/>
          <w:szCs w:val="24"/>
        </w:rPr>
      </w:pPr>
      <w:r w:rsidRPr="00BD23D5">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FF1533" w:rsidRPr="0004283C" w:rsidRDefault="00FF1533" w:rsidP="00FF1533">
      <w:pPr>
        <w:widowControl/>
        <w:tabs>
          <w:tab w:val="num" w:pos="1260"/>
        </w:tabs>
        <w:spacing w:line="240" w:lineRule="auto"/>
        <w:jc w:val="both"/>
        <w:rPr>
          <w:color w:val="FF0000"/>
          <w:sz w:val="24"/>
          <w:szCs w:val="24"/>
        </w:rPr>
      </w:pPr>
      <w:r>
        <w:rPr>
          <w:sz w:val="24"/>
          <w:szCs w:val="24"/>
        </w:rPr>
        <w:t>4.2. Ежемесячно, не позднее  (Третьего</w:t>
      </w:r>
      <w:r w:rsidRPr="00BD23D5">
        <w:rPr>
          <w:sz w:val="24"/>
          <w:szCs w:val="24"/>
        </w:rPr>
        <w:t xml:space="preserve">)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расчётным</w:t>
      </w:r>
      <w:proofErr w:type="gramEnd"/>
      <w:r w:rsidRPr="00BD23D5">
        <w:rPr>
          <w:sz w:val="24"/>
          <w:szCs w:val="24"/>
        </w:rPr>
        <w:t>, Исполнитель представляет Заказчику счет</w:t>
      </w:r>
      <w:r>
        <w:rPr>
          <w:sz w:val="24"/>
          <w:szCs w:val="24"/>
        </w:rPr>
        <w:t>,</w:t>
      </w:r>
      <w:r w:rsidRPr="00BD23D5">
        <w:rPr>
          <w:sz w:val="24"/>
          <w:szCs w:val="24"/>
        </w:rPr>
        <w:t xml:space="preserve"> акт сдачи-приемки оказанных услуг</w:t>
      </w:r>
      <w:r>
        <w:rPr>
          <w:sz w:val="24"/>
          <w:szCs w:val="24"/>
        </w:rPr>
        <w:t xml:space="preserve"> </w:t>
      </w:r>
      <w:r w:rsidRPr="0004283C">
        <w:rPr>
          <w:color w:val="FF0000"/>
          <w:sz w:val="24"/>
          <w:szCs w:val="24"/>
        </w:rPr>
        <w:t>с Расчетом стоимости фактически оказанных услуг по управлению автотранспортными средствами.</w:t>
      </w:r>
      <w:r>
        <w:rPr>
          <w:color w:val="FF0000"/>
          <w:sz w:val="24"/>
          <w:szCs w:val="24"/>
        </w:rPr>
        <w:t xml:space="preserve"> (Приложение № 1).</w:t>
      </w:r>
    </w:p>
    <w:p w:rsidR="00FF1533" w:rsidRPr="00BD23D5" w:rsidRDefault="00FF1533" w:rsidP="00FF1533">
      <w:pPr>
        <w:widowControl/>
        <w:tabs>
          <w:tab w:val="num" w:pos="1260"/>
        </w:tabs>
        <w:spacing w:line="240" w:lineRule="auto"/>
        <w:jc w:val="both"/>
        <w:rPr>
          <w:sz w:val="24"/>
          <w:szCs w:val="24"/>
        </w:rPr>
      </w:pPr>
      <w:r w:rsidRPr="00BD23D5">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FF1533" w:rsidRPr="00BD23D5" w:rsidRDefault="00FF1533" w:rsidP="00FF1533">
      <w:pPr>
        <w:widowControl/>
        <w:tabs>
          <w:tab w:val="num" w:pos="1260"/>
        </w:tabs>
        <w:spacing w:line="240" w:lineRule="auto"/>
        <w:jc w:val="both"/>
        <w:rPr>
          <w:sz w:val="24"/>
          <w:szCs w:val="24"/>
        </w:rPr>
      </w:pPr>
      <w:r w:rsidRPr="00BD23D5">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64791A" w:rsidRPr="00F84826" w:rsidRDefault="0064791A" w:rsidP="0064791A">
      <w:pPr>
        <w:widowControl/>
        <w:spacing w:line="240" w:lineRule="auto"/>
        <w:ind w:left="360"/>
        <w:jc w:val="center"/>
        <w:rPr>
          <w:sz w:val="24"/>
          <w:szCs w:val="24"/>
        </w:rPr>
      </w:pPr>
      <w:r w:rsidRPr="00F84826">
        <w:rPr>
          <w:sz w:val="24"/>
          <w:szCs w:val="24"/>
        </w:rPr>
        <w:t>5. ОТВЕТСТВЕННОСТЬ СТОРОН</w:t>
      </w:r>
    </w:p>
    <w:p w:rsidR="00FF1533" w:rsidRPr="00BD23D5" w:rsidRDefault="00FF1533" w:rsidP="00FF1533">
      <w:pPr>
        <w:widowControl/>
        <w:tabs>
          <w:tab w:val="left" w:pos="0"/>
        </w:tabs>
        <w:spacing w:line="240" w:lineRule="auto"/>
        <w:jc w:val="both"/>
        <w:rPr>
          <w:sz w:val="24"/>
          <w:szCs w:val="24"/>
        </w:rPr>
      </w:pPr>
      <w:r w:rsidRPr="00BD23D5">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1533" w:rsidRPr="00BD23D5" w:rsidRDefault="00FF1533" w:rsidP="00FF1533">
      <w:pPr>
        <w:widowControl/>
        <w:tabs>
          <w:tab w:val="left" w:pos="0"/>
        </w:tabs>
        <w:spacing w:line="240" w:lineRule="auto"/>
        <w:jc w:val="both"/>
        <w:rPr>
          <w:sz w:val="24"/>
          <w:szCs w:val="24"/>
        </w:rPr>
      </w:pPr>
      <w:r w:rsidRPr="00BD23D5">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FF1533" w:rsidRPr="00BD23D5" w:rsidRDefault="00FF1533" w:rsidP="00FF1533">
      <w:pPr>
        <w:widowControl/>
        <w:tabs>
          <w:tab w:val="left" w:pos="0"/>
        </w:tabs>
        <w:spacing w:line="240" w:lineRule="auto"/>
        <w:jc w:val="both"/>
        <w:rPr>
          <w:sz w:val="24"/>
          <w:szCs w:val="24"/>
        </w:rPr>
      </w:pPr>
      <w:r w:rsidRPr="00BD23D5">
        <w:rPr>
          <w:sz w:val="24"/>
          <w:szCs w:val="24"/>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w:t>
      </w:r>
      <w:r w:rsidRPr="00BD23D5">
        <w:rPr>
          <w:sz w:val="24"/>
          <w:szCs w:val="24"/>
        </w:rPr>
        <w:lastRenderedPageBreak/>
        <w:t>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FF1533" w:rsidRPr="00BD23D5" w:rsidRDefault="00FF1533" w:rsidP="00FF1533">
      <w:pPr>
        <w:widowControl/>
        <w:tabs>
          <w:tab w:val="left" w:pos="0"/>
        </w:tabs>
        <w:spacing w:line="240" w:lineRule="auto"/>
        <w:jc w:val="both"/>
        <w:rPr>
          <w:sz w:val="24"/>
          <w:szCs w:val="24"/>
        </w:rPr>
      </w:pPr>
      <w:r w:rsidRPr="00BD23D5">
        <w:rPr>
          <w:sz w:val="24"/>
          <w:szCs w:val="24"/>
        </w:rPr>
        <w:t xml:space="preserve">5.4. </w:t>
      </w:r>
      <w:r w:rsidRPr="00DB2055">
        <w:rPr>
          <w:sz w:val="24"/>
          <w:szCs w:val="24"/>
        </w:rPr>
        <w:t>В случае причинения вреда здоровью,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r w:rsidRPr="00BD23D5">
        <w:rPr>
          <w:sz w:val="24"/>
          <w:szCs w:val="24"/>
        </w:rPr>
        <w:t>.</w:t>
      </w:r>
    </w:p>
    <w:p w:rsidR="00FF1533" w:rsidRPr="00BD23D5" w:rsidRDefault="00FF1533" w:rsidP="00FF1533">
      <w:pPr>
        <w:widowControl/>
        <w:tabs>
          <w:tab w:val="left" w:pos="0"/>
        </w:tabs>
        <w:spacing w:line="240" w:lineRule="auto"/>
        <w:jc w:val="both"/>
        <w:rPr>
          <w:sz w:val="24"/>
          <w:szCs w:val="24"/>
        </w:rPr>
      </w:pPr>
      <w:r w:rsidRPr="00BD23D5">
        <w:rPr>
          <w:sz w:val="24"/>
          <w:szCs w:val="24"/>
        </w:rPr>
        <w:t>5.5.</w:t>
      </w:r>
      <w:r w:rsidRPr="00BD23D5">
        <w:t xml:space="preserve"> </w:t>
      </w:r>
      <w:r w:rsidRPr="00BD23D5">
        <w:rPr>
          <w:sz w:val="24"/>
          <w:szCs w:val="24"/>
        </w:rPr>
        <w:t>Исполнитель несет материальную ответственность за сохранность автотранспортного средства Заказчика, а также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FF1533" w:rsidRDefault="00FF1533" w:rsidP="00FF1533">
      <w:pPr>
        <w:widowControl/>
        <w:tabs>
          <w:tab w:val="left" w:pos="851"/>
          <w:tab w:val="left" w:pos="993"/>
        </w:tabs>
        <w:snapToGrid w:val="0"/>
        <w:spacing w:line="240" w:lineRule="auto"/>
        <w:jc w:val="both"/>
        <w:rPr>
          <w:sz w:val="24"/>
          <w:szCs w:val="24"/>
        </w:rPr>
      </w:pPr>
      <w:r w:rsidRPr="00BD23D5">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F1533" w:rsidRDefault="00FF1533" w:rsidP="00FF1533">
      <w:pPr>
        <w:widowControl/>
        <w:tabs>
          <w:tab w:val="num" w:pos="1260"/>
        </w:tabs>
        <w:spacing w:line="240" w:lineRule="auto"/>
        <w:jc w:val="both"/>
        <w:rPr>
          <w:sz w:val="24"/>
          <w:szCs w:val="24"/>
        </w:rPr>
      </w:pPr>
      <w:r>
        <w:rPr>
          <w:sz w:val="24"/>
          <w:szCs w:val="24"/>
        </w:rPr>
        <w:t xml:space="preserve">5.7. </w:t>
      </w:r>
      <w:r w:rsidRPr="0081544A">
        <w:rPr>
          <w:sz w:val="24"/>
          <w:szCs w:val="24"/>
        </w:rPr>
        <w:t>Заказчик вправе удержать суммы пеней, исчисленных в соответствии с настоящим договором, при оплате услуг.</w:t>
      </w:r>
    </w:p>
    <w:p w:rsidR="0064791A" w:rsidRPr="00F84826" w:rsidRDefault="0064791A" w:rsidP="0064791A">
      <w:pPr>
        <w:widowControl/>
        <w:tabs>
          <w:tab w:val="num" w:pos="1260"/>
        </w:tabs>
        <w:spacing w:line="240" w:lineRule="auto"/>
        <w:jc w:val="center"/>
        <w:rPr>
          <w:sz w:val="24"/>
          <w:szCs w:val="24"/>
        </w:rPr>
      </w:pPr>
      <w:r w:rsidRPr="00F84826">
        <w:rPr>
          <w:sz w:val="24"/>
          <w:szCs w:val="24"/>
        </w:rPr>
        <w:t>6. ПОРЯДОК УРЕГУЛИРОВАНИЯ СПОРОВ</w:t>
      </w:r>
    </w:p>
    <w:p w:rsidR="00FF1533" w:rsidRPr="00BD23D5" w:rsidRDefault="00FF1533" w:rsidP="00FF1533">
      <w:pPr>
        <w:widowControl/>
        <w:tabs>
          <w:tab w:val="num" w:pos="1260"/>
        </w:tabs>
        <w:spacing w:line="240" w:lineRule="auto"/>
        <w:jc w:val="both"/>
        <w:rPr>
          <w:sz w:val="24"/>
          <w:szCs w:val="24"/>
        </w:rPr>
      </w:pPr>
      <w:r w:rsidRPr="00BD23D5">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w:t>
      </w:r>
      <w:r>
        <w:rPr>
          <w:sz w:val="24"/>
          <w:szCs w:val="24"/>
        </w:rPr>
        <w:t>1</w:t>
      </w:r>
      <w:r w:rsidRPr="00BD23D5">
        <w:rPr>
          <w:sz w:val="24"/>
          <w:szCs w:val="24"/>
        </w:rPr>
        <w:t xml:space="preserve"> настоящего договора.</w:t>
      </w:r>
    </w:p>
    <w:p w:rsidR="00FF1533" w:rsidRPr="00BD23D5" w:rsidRDefault="00FF1533" w:rsidP="00FF1533">
      <w:pPr>
        <w:widowControl/>
        <w:tabs>
          <w:tab w:val="num" w:pos="1260"/>
        </w:tabs>
        <w:spacing w:line="240" w:lineRule="auto"/>
        <w:jc w:val="both"/>
        <w:rPr>
          <w:sz w:val="24"/>
          <w:szCs w:val="24"/>
        </w:rPr>
      </w:pPr>
      <w:r w:rsidRPr="00BD23D5">
        <w:rPr>
          <w:sz w:val="24"/>
          <w:szCs w:val="24"/>
        </w:rPr>
        <w:t xml:space="preserve">6.2. В случае </w:t>
      </w:r>
      <w:proofErr w:type="spellStart"/>
      <w:r w:rsidRPr="00BD23D5">
        <w:rPr>
          <w:sz w:val="24"/>
          <w:szCs w:val="24"/>
        </w:rPr>
        <w:t>недостижения</w:t>
      </w:r>
      <w:proofErr w:type="spellEnd"/>
      <w:r w:rsidRPr="00BD23D5">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порядке.</w:t>
      </w:r>
    </w:p>
    <w:p w:rsidR="0064791A" w:rsidRPr="00F84826" w:rsidRDefault="0064791A" w:rsidP="0064791A">
      <w:pPr>
        <w:widowControl/>
        <w:tabs>
          <w:tab w:val="num" w:pos="1260"/>
        </w:tabs>
        <w:spacing w:line="240" w:lineRule="auto"/>
        <w:jc w:val="center"/>
        <w:rPr>
          <w:sz w:val="24"/>
          <w:szCs w:val="24"/>
        </w:rPr>
      </w:pPr>
      <w:r w:rsidRPr="00F84826">
        <w:rPr>
          <w:sz w:val="24"/>
          <w:szCs w:val="24"/>
        </w:rPr>
        <w:t>7. СРОК ДЕЙСТВИЯ ДОГОВОРА</w:t>
      </w:r>
    </w:p>
    <w:p w:rsidR="00FF1533" w:rsidRPr="00C249D1" w:rsidRDefault="00FF1533" w:rsidP="00FF1533">
      <w:pPr>
        <w:widowControl/>
        <w:tabs>
          <w:tab w:val="num" w:pos="1260"/>
        </w:tabs>
        <w:spacing w:line="240" w:lineRule="auto"/>
        <w:jc w:val="both"/>
        <w:rPr>
          <w:sz w:val="24"/>
          <w:szCs w:val="24"/>
        </w:rPr>
      </w:pPr>
      <w:r w:rsidRPr="00BD23D5">
        <w:rPr>
          <w:sz w:val="24"/>
          <w:szCs w:val="24"/>
        </w:rPr>
        <w:t xml:space="preserve">7.1. </w:t>
      </w:r>
      <w:r w:rsidRPr="00C249D1">
        <w:rPr>
          <w:sz w:val="24"/>
          <w:szCs w:val="24"/>
        </w:rPr>
        <w:t xml:space="preserve">Настоящий договор вступает в </w:t>
      </w:r>
      <w:r w:rsidRPr="004C169C">
        <w:rPr>
          <w:sz w:val="24"/>
          <w:szCs w:val="24"/>
        </w:rPr>
        <w:t xml:space="preserve">силу </w:t>
      </w:r>
      <w:r w:rsidRPr="00913688">
        <w:rPr>
          <w:sz w:val="24"/>
          <w:szCs w:val="24"/>
        </w:rPr>
        <w:t xml:space="preserve">с </w:t>
      </w:r>
      <w:r>
        <w:rPr>
          <w:sz w:val="24"/>
          <w:szCs w:val="24"/>
        </w:rPr>
        <w:t>01.01.2023</w:t>
      </w:r>
      <w:r w:rsidRPr="00913688">
        <w:rPr>
          <w:sz w:val="24"/>
          <w:szCs w:val="24"/>
        </w:rPr>
        <w:t xml:space="preserve"> г.</w:t>
      </w:r>
      <w:r w:rsidRPr="00C249D1">
        <w:rPr>
          <w:sz w:val="24"/>
          <w:szCs w:val="24"/>
        </w:rPr>
        <w:t xml:space="preserve"> и действует по </w:t>
      </w:r>
      <w:r>
        <w:rPr>
          <w:sz w:val="24"/>
          <w:szCs w:val="24"/>
        </w:rPr>
        <w:t>31</w:t>
      </w:r>
      <w:r w:rsidRPr="00C249D1">
        <w:rPr>
          <w:sz w:val="24"/>
          <w:szCs w:val="24"/>
        </w:rPr>
        <w:t>.</w:t>
      </w:r>
      <w:r>
        <w:rPr>
          <w:sz w:val="24"/>
          <w:szCs w:val="24"/>
        </w:rPr>
        <w:t>12.2023</w:t>
      </w:r>
      <w:r w:rsidRPr="00C249D1">
        <w:rPr>
          <w:sz w:val="24"/>
          <w:szCs w:val="24"/>
        </w:rPr>
        <w:t xml:space="preserve"> г., а в части взаиморасчетов - до их полного исполнения Сторонами.</w:t>
      </w:r>
    </w:p>
    <w:p w:rsidR="00FF1533" w:rsidRDefault="00FF1533" w:rsidP="00FF1533">
      <w:pPr>
        <w:widowControl/>
        <w:tabs>
          <w:tab w:val="num" w:pos="1260"/>
        </w:tabs>
        <w:spacing w:line="240" w:lineRule="auto"/>
        <w:jc w:val="both"/>
        <w:rPr>
          <w:sz w:val="24"/>
          <w:szCs w:val="24"/>
        </w:rPr>
      </w:pPr>
      <w:r w:rsidRPr="00BD23D5">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54230" w:rsidRPr="00F84826" w:rsidRDefault="00154230" w:rsidP="00154230">
      <w:pPr>
        <w:spacing w:line="240" w:lineRule="auto"/>
        <w:ind w:left="360"/>
        <w:jc w:val="center"/>
        <w:rPr>
          <w:noProof/>
          <w:sz w:val="24"/>
          <w:szCs w:val="24"/>
        </w:rPr>
      </w:pPr>
      <w:r>
        <w:rPr>
          <w:sz w:val="24"/>
          <w:szCs w:val="24"/>
        </w:rPr>
        <w:t>8</w:t>
      </w:r>
      <w:r w:rsidRPr="00F84826">
        <w:rPr>
          <w:sz w:val="24"/>
          <w:szCs w:val="24"/>
        </w:rPr>
        <w:t xml:space="preserve">. </w:t>
      </w:r>
      <w:r w:rsidRPr="00F84826">
        <w:rPr>
          <w:noProof/>
          <w:sz w:val="24"/>
          <w:szCs w:val="24"/>
        </w:rPr>
        <w:t>ОБСТОЯТЕЛЬСТВА НЕПРЕОДОЛИМОЙ СИЛЫ (ФОРС-МАЖОР)</w:t>
      </w:r>
    </w:p>
    <w:p w:rsidR="00154230" w:rsidRPr="00F84826" w:rsidRDefault="00154230" w:rsidP="00154230">
      <w:pPr>
        <w:widowControl/>
        <w:autoSpaceDE w:val="0"/>
        <w:autoSpaceDN w:val="0"/>
        <w:adjustRightInd w:val="0"/>
        <w:spacing w:line="240" w:lineRule="auto"/>
        <w:contextualSpacing/>
        <w:jc w:val="both"/>
        <w:rPr>
          <w:sz w:val="24"/>
          <w:szCs w:val="24"/>
        </w:rPr>
      </w:pPr>
      <w:r>
        <w:rPr>
          <w:sz w:val="24"/>
          <w:szCs w:val="24"/>
        </w:rPr>
        <w:t>8</w:t>
      </w:r>
      <w:r w:rsidRPr="00F84826">
        <w:rPr>
          <w:sz w:val="24"/>
          <w:szCs w:val="24"/>
        </w:rPr>
        <w:t xml:space="preserve">.1.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84826">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84826">
        <w:rPr>
          <w:sz w:val="24"/>
          <w:szCs w:val="24"/>
        </w:rPr>
        <w:t>.</w:t>
      </w:r>
    </w:p>
    <w:p w:rsidR="00154230" w:rsidRPr="00F84826" w:rsidRDefault="00154230" w:rsidP="00154230">
      <w:pPr>
        <w:widowControl/>
        <w:autoSpaceDE w:val="0"/>
        <w:autoSpaceDN w:val="0"/>
        <w:adjustRightInd w:val="0"/>
        <w:spacing w:line="240" w:lineRule="auto"/>
        <w:contextualSpacing/>
        <w:jc w:val="both"/>
        <w:rPr>
          <w:sz w:val="24"/>
          <w:szCs w:val="24"/>
        </w:rPr>
      </w:pPr>
      <w:r>
        <w:rPr>
          <w:sz w:val="24"/>
          <w:szCs w:val="24"/>
        </w:rPr>
        <w:t>8</w:t>
      </w:r>
      <w:r w:rsidRPr="00F84826">
        <w:rPr>
          <w:sz w:val="24"/>
          <w:szCs w:val="24"/>
        </w:rPr>
        <w:t>.2. В случае наступления этих обстоятель</w:t>
      </w:r>
      <w:proofErr w:type="gramStart"/>
      <w:r w:rsidRPr="00F84826">
        <w:rPr>
          <w:sz w:val="24"/>
          <w:szCs w:val="24"/>
        </w:rPr>
        <w:t>ств Ст</w:t>
      </w:r>
      <w:proofErr w:type="gramEnd"/>
      <w:r w:rsidRPr="00F84826">
        <w:rPr>
          <w:sz w:val="24"/>
          <w:szCs w:val="24"/>
        </w:rPr>
        <w:t>орона обязана в течение 5 (Пяти) рабочих дней уведомить об этом другую Сторону.</w:t>
      </w:r>
    </w:p>
    <w:p w:rsidR="00154230" w:rsidRPr="00F84826" w:rsidRDefault="00154230" w:rsidP="00154230">
      <w:pPr>
        <w:widowControl/>
        <w:autoSpaceDE w:val="0"/>
        <w:autoSpaceDN w:val="0"/>
        <w:adjustRightInd w:val="0"/>
        <w:spacing w:line="240" w:lineRule="auto"/>
        <w:contextualSpacing/>
        <w:jc w:val="both"/>
        <w:rPr>
          <w:sz w:val="24"/>
          <w:szCs w:val="24"/>
        </w:rPr>
      </w:pPr>
      <w:r>
        <w:rPr>
          <w:sz w:val="24"/>
          <w:szCs w:val="24"/>
        </w:rPr>
        <w:t>8</w:t>
      </w:r>
      <w:r w:rsidRPr="00F84826">
        <w:rPr>
          <w:sz w:val="24"/>
          <w:szCs w:val="24"/>
        </w:rPr>
        <w:t xml:space="preserve">.3. Документ, выданный </w:t>
      </w:r>
      <w:r w:rsidRPr="00F84826">
        <w:rPr>
          <w:iCs/>
          <w:sz w:val="24"/>
          <w:szCs w:val="24"/>
        </w:rPr>
        <w:t>уполномоченным органом</w:t>
      </w:r>
      <w:r w:rsidRPr="00F84826">
        <w:rPr>
          <w:sz w:val="24"/>
          <w:szCs w:val="24"/>
        </w:rPr>
        <w:t>, является достаточным подтверждением наличия и продолжительности действия непреодолимой силы.</w:t>
      </w:r>
    </w:p>
    <w:p w:rsidR="00154230" w:rsidRPr="00F84826" w:rsidRDefault="00154230" w:rsidP="00154230">
      <w:pPr>
        <w:widowControl/>
        <w:autoSpaceDE w:val="0"/>
        <w:autoSpaceDN w:val="0"/>
        <w:adjustRightInd w:val="0"/>
        <w:spacing w:line="240" w:lineRule="auto"/>
        <w:contextualSpacing/>
        <w:jc w:val="both"/>
        <w:rPr>
          <w:sz w:val="24"/>
          <w:szCs w:val="24"/>
        </w:rPr>
      </w:pPr>
      <w:r>
        <w:rPr>
          <w:sz w:val="24"/>
          <w:szCs w:val="24"/>
        </w:rPr>
        <w:t>8</w:t>
      </w:r>
      <w:r w:rsidRPr="00F84826">
        <w:rPr>
          <w:sz w:val="24"/>
          <w:szCs w:val="24"/>
        </w:rPr>
        <w:t>.4.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w:t>
      </w:r>
      <w:r>
        <w:rPr>
          <w:sz w:val="24"/>
          <w:szCs w:val="24"/>
        </w:rPr>
        <w:t xml:space="preserve"> </w:t>
      </w:r>
      <w:r w:rsidRPr="00F84826">
        <w:rPr>
          <w:sz w:val="24"/>
          <w:szCs w:val="24"/>
        </w:rPr>
        <w:t>порядке.</w:t>
      </w:r>
    </w:p>
    <w:p w:rsidR="00154230" w:rsidRDefault="0064791A" w:rsidP="00154230">
      <w:pPr>
        <w:widowControl/>
        <w:tabs>
          <w:tab w:val="num" w:pos="1260"/>
        </w:tabs>
        <w:spacing w:line="240" w:lineRule="auto"/>
        <w:jc w:val="center"/>
        <w:rPr>
          <w:sz w:val="24"/>
          <w:szCs w:val="24"/>
        </w:rPr>
      </w:pPr>
      <w:r w:rsidRPr="00F84826">
        <w:rPr>
          <w:sz w:val="24"/>
          <w:szCs w:val="24"/>
        </w:rPr>
        <w:t>.</w:t>
      </w:r>
    </w:p>
    <w:p w:rsidR="00154230" w:rsidRPr="00BD23D5" w:rsidRDefault="00154230" w:rsidP="00154230">
      <w:pPr>
        <w:widowControl/>
        <w:tabs>
          <w:tab w:val="num" w:pos="1260"/>
        </w:tabs>
        <w:spacing w:line="240" w:lineRule="auto"/>
        <w:jc w:val="center"/>
        <w:rPr>
          <w:sz w:val="24"/>
          <w:szCs w:val="24"/>
        </w:rPr>
      </w:pPr>
      <w:r>
        <w:rPr>
          <w:sz w:val="24"/>
          <w:szCs w:val="24"/>
        </w:rPr>
        <w:t>9</w:t>
      </w:r>
      <w:r w:rsidRPr="00D10E8A">
        <w:rPr>
          <w:sz w:val="24"/>
          <w:szCs w:val="24"/>
        </w:rPr>
        <w:t>. АНТИКОРРУПЦИОННАЯ ОГОВОРКА</w:t>
      </w:r>
    </w:p>
    <w:p w:rsidR="00154230" w:rsidRPr="00BD23D5" w:rsidRDefault="00154230" w:rsidP="00154230">
      <w:pPr>
        <w:widowControl/>
        <w:tabs>
          <w:tab w:val="num" w:pos="1260"/>
        </w:tabs>
        <w:spacing w:line="240" w:lineRule="auto"/>
        <w:jc w:val="both"/>
        <w:rPr>
          <w:sz w:val="24"/>
          <w:szCs w:val="24"/>
        </w:rPr>
      </w:pPr>
      <w:r>
        <w:rPr>
          <w:sz w:val="24"/>
          <w:szCs w:val="24"/>
        </w:rPr>
        <w:t>9</w:t>
      </w:r>
      <w:r w:rsidRPr="00BD23D5">
        <w:rPr>
          <w:sz w:val="24"/>
          <w:szCs w:val="24"/>
        </w:rPr>
        <w:t xml:space="preserve">.1. </w:t>
      </w:r>
      <w:proofErr w:type="gramStart"/>
      <w:r w:rsidRPr="00BD23D5">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D23D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54230" w:rsidRPr="00BD23D5" w:rsidRDefault="00154230" w:rsidP="00154230">
      <w:pPr>
        <w:widowControl/>
        <w:tabs>
          <w:tab w:val="num" w:pos="1260"/>
        </w:tabs>
        <w:spacing w:line="240" w:lineRule="auto"/>
        <w:jc w:val="both"/>
        <w:rPr>
          <w:sz w:val="24"/>
          <w:szCs w:val="24"/>
        </w:rPr>
      </w:pPr>
      <w:r>
        <w:rPr>
          <w:sz w:val="24"/>
          <w:szCs w:val="24"/>
        </w:rPr>
        <w:t>9</w:t>
      </w:r>
      <w:r w:rsidRPr="00BD23D5">
        <w:rPr>
          <w:sz w:val="24"/>
          <w:szCs w:val="24"/>
        </w:rPr>
        <w:t xml:space="preserve">.2.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w:t>
      </w:r>
      <w:r w:rsidRPr="00BD23D5">
        <w:rPr>
          <w:sz w:val="24"/>
          <w:szCs w:val="24"/>
        </w:rPr>
        <w:lastRenderedPageBreak/>
        <w:t>Стороны не возмещают друг другу убытки в случае расторжения договора в соответствии с данным пунктом.</w:t>
      </w:r>
    </w:p>
    <w:p w:rsidR="00154230" w:rsidRPr="00BD23D5" w:rsidRDefault="00154230" w:rsidP="00154230">
      <w:pPr>
        <w:widowControl/>
        <w:tabs>
          <w:tab w:val="num" w:pos="1260"/>
        </w:tabs>
        <w:spacing w:line="240" w:lineRule="auto"/>
        <w:jc w:val="center"/>
        <w:rPr>
          <w:sz w:val="24"/>
          <w:szCs w:val="24"/>
        </w:rPr>
      </w:pPr>
      <w:r>
        <w:rPr>
          <w:sz w:val="24"/>
          <w:szCs w:val="24"/>
        </w:rPr>
        <w:t>10</w:t>
      </w:r>
      <w:r w:rsidRPr="00CA23DC">
        <w:rPr>
          <w:sz w:val="24"/>
          <w:szCs w:val="24"/>
        </w:rPr>
        <w:t>. ЗАКЛЮЧИТЕЛЬНЫЕ ПОЛОЖЕНИЯ</w:t>
      </w:r>
    </w:p>
    <w:p w:rsidR="00154230" w:rsidRPr="00BD23D5" w:rsidRDefault="00154230" w:rsidP="00154230">
      <w:pPr>
        <w:widowControl/>
        <w:tabs>
          <w:tab w:val="num" w:pos="1260"/>
        </w:tabs>
        <w:spacing w:line="240" w:lineRule="auto"/>
        <w:jc w:val="both"/>
        <w:rPr>
          <w:sz w:val="24"/>
          <w:szCs w:val="24"/>
        </w:rPr>
      </w:pPr>
      <w:r>
        <w:rPr>
          <w:sz w:val="24"/>
          <w:szCs w:val="24"/>
        </w:rPr>
        <w:t>10</w:t>
      </w:r>
      <w:r w:rsidRPr="00BD23D5">
        <w:rPr>
          <w:sz w:val="24"/>
          <w:szCs w:val="24"/>
        </w:rPr>
        <w:t>.1. Любые дополнения к настоящему договору имеют силу только в том случае, если они оформлены в письменном виде и подписаны обеими Сторонами.</w:t>
      </w:r>
    </w:p>
    <w:p w:rsidR="00154230" w:rsidRPr="00BD23D5" w:rsidRDefault="00154230" w:rsidP="00154230">
      <w:pPr>
        <w:widowControl/>
        <w:tabs>
          <w:tab w:val="num" w:pos="1260"/>
        </w:tabs>
        <w:spacing w:line="240" w:lineRule="auto"/>
        <w:jc w:val="both"/>
        <w:rPr>
          <w:sz w:val="24"/>
          <w:szCs w:val="24"/>
        </w:rPr>
      </w:pPr>
      <w:r>
        <w:rPr>
          <w:sz w:val="24"/>
          <w:szCs w:val="24"/>
        </w:rPr>
        <w:t>10</w:t>
      </w:r>
      <w:r w:rsidRPr="00BD23D5">
        <w:rPr>
          <w:sz w:val="24"/>
          <w:szCs w:val="24"/>
        </w:rPr>
        <w:t>.2. В случае изменения у одной из Сторон местонахождения, наименования, банковских реквизитов и других сведений, указанных в разделе 1</w:t>
      </w:r>
      <w:r>
        <w:rPr>
          <w:sz w:val="24"/>
          <w:szCs w:val="24"/>
        </w:rPr>
        <w:t>1</w:t>
      </w:r>
      <w:r w:rsidRPr="00BD23D5">
        <w:rPr>
          <w:sz w:val="24"/>
          <w:szCs w:val="24"/>
        </w:rPr>
        <w:t xml:space="preserve"> настоящего договора, она обязана в течение 5 (Пяти) рабочих дней письменно известить об этом другую Сторону.</w:t>
      </w:r>
    </w:p>
    <w:p w:rsidR="00154230" w:rsidRPr="00BD23D5" w:rsidRDefault="00154230" w:rsidP="00154230">
      <w:pPr>
        <w:widowControl/>
        <w:tabs>
          <w:tab w:val="num" w:pos="1260"/>
        </w:tabs>
        <w:spacing w:line="240" w:lineRule="auto"/>
        <w:jc w:val="both"/>
        <w:rPr>
          <w:sz w:val="24"/>
          <w:szCs w:val="24"/>
        </w:rPr>
      </w:pPr>
      <w:r>
        <w:rPr>
          <w:sz w:val="24"/>
          <w:szCs w:val="24"/>
        </w:rPr>
        <w:t>10</w:t>
      </w:r>
      <w:r w:rsidRPr="00BD23D5">
        <w:rPr>
          <w:sz w:val="24"/>
          <w:szCs w:val="24"/>
        </w:rPr>
        <w:t>.3.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54230" w:rsidRPr="00BD23D5" w:rsidRDefault="00154230" w:rsidP="00154230">
      <w:pPr>
        <w:widowControl/>
        <w:tabs>
          <w:tab w:val="num" w:pos="1260"/>
        </w:tabs>
        <w:spacing w:line="240" w:lineRule="auto"/>
        <w:jc w:val="both"/>
        <w:rPr>
          <w:sz w:val="24"/>
          <w:szCs w:val="24"/>
        </w:rPr>
      </w:pPr>
      <w:r>
        <w:rPr>
          <w:sz w:val="24"/>
          <w:szCs w:val="24"/>
        </w:rPr>
        <w:t>10</w:t>
      </w:r>
      <w:r w:rsidRPr="00BD23D5">
        <w:rPr>
          <w:sz w:val="24"/>
          <w:szCs w:val="24"/>
        </w:rPr>
        <w:t>.4. Настоящий договор составлен и подписан в 2-х экземплярах, имеющих одинаковую юридическую силу, по одному для каждой из Сторон.</w:t>
      </w:r>
    </w:p>
    <w:p w:rsidR="00154230" w:rsidRPr="00BD23D5" w:rsidRDefault="00154230" w:rsidP="00154230">
      <w:pPr>
        <w:widowControl/>
        <w:tabs>
          <w:tab w:val="num" w:pos="1260"/>
        </w:tabs>
        <w:spacing w:line="240" w:lineRule="auto"/>
        <w:jc w:val="both"/>
        <w:rPr>
          <w:sz w:val="24"/>
          <w:szCs w:val="24"/>
        </w:rPr>
      </w:pPr>
      <w:r>
        <w:rPr>
          <w:sz w:val="24"/>
          <w:szCs w:val="24"/>
        </w:rPr>
        <w:t>10</w:t>
      </w:r>
      <w:r w:rsidRPr="00BD23D5">
        <w:rPr>
          <w:sz w:val="24"/>
          <w:szCs w:val="24"/>
        </w:rPr>
        <w:t>.5.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54230" w:rsidRPr="00BD23D5" w:rsidRDefault="00154230" w:rsidP="00154230">
      <w:pPr>
        <w:widowControl/>
        <w:tabs>
          <w:tab w:val="num" w:pos="1260"/>
        </w:tabs>
        <w:spacing w:line="240" w:lineRule="auto"/>
        <w:jc w:val="both"/>
        <w:rPr>
          <w:sz w:val="24"/>
          <w:szCs w:val="24"/>
        </w:rPr>
      </w:pPr>
      <w:r>
        <w:rPr>
          <w:sz w:val="24"/>
          <w:szCs w:val="24"/>
        </w:rPr>
        <w:t>10</w:t>
      </w:r>
      <w:r w:rsidRPr="00BD23D5">
        <w:rPr>
          <w:sz w:val="24"/>
          <w:szCs w:val="24"/>
        </w:rPr>
        <w:t>.6. Неотъемлемой частью настоящего договора явля</w:t>
      </w:r>
      <w:r>
        <w:rPr>
          <w:sz w:val="24"/>
          <w:szCs w:val="24"/>
        </w:rPr>
        <w:t>ю</w:t>
      </w:r>
      <w:r w:rsidRPr="00BD23D5">
        <w:rPr>
          <w:sz w:val="24"/>
          <w:szCs w:val="24"/>
        </w:rPr>
        <w:t>тся следующ</w:t>
      </w:r>
      <w:r>
        <w:rPr>
          <w:sz w:val="24"/>
          <w:szCs w:val="24"/>
        </w:rPr>
        <w:t>ие</w:t>
      </w:r>
      <w:r w:rsidRPr="00BD23D5">
        <w:rPr>
          <w:sz w:val="24"/>
          <w:szCs w:val="24"/>
        </w:rPr>
        <w:t xml:space="preserve"> приложени</w:t>
      </w:r>
      <w:r>
        <w:rPr>
          <w:sz w:val="24"/>
          <w:szCs w:val="24"/>
        </w:rPr>
        <w:t>я</w:t>
      </w:r>
      <w:r w:rsidRPr="00BD23D5">
        <w:rPr>
          <w:sz w:val="24"/>
          <w:szCs w:val="24"/>
        </w:rPr>
        <w:t>:</w:t>
      </w:r>
    </w:p>
    <w:p w:rsidR="00154230" w:rsidRDefault="00154230" w:rsidP="00154230">
      <w:pPr>
        <w:widowControl/>
        <w:tabs>
          <w:tab w:val="num" w:pos="1260"/>
        </w:tabs>
        <w:spacing w:line="240" w:lineRule="auto"/>
        <w:jc w:val="both"/>
        <w:rPr>
          <w:sz w:val="24"/>
          <w:szCs w:val="24"/>
        </w:rPr>
      </w:pPr>
      <w:r w:rsidRPr="00BD23D5">
        <w:rPr>
          <w:sz w:val="24"/>
          <w:szCs w:val="24"/>
        </w:rPr>
        <w:t>- Приложение № 1 – Расчет стоимости оказания услуг</w:t>
      </w:r>
      <w:r>
        <w:rPr>
          <w:sz w:val="24"/>
          <w:szCs w:val="24"/>
        </w:rPr>
        <w:t xml:space="preserve"> по управлению автотранспортным средством в месяц</w:t>
      </w:r>
      <w:r w:rsidRPr="00BD23D5">
        <w:rPr>
          <w:sz w:val="24"/>
          <w:szCs w:val="24"/>
        </w:rPr>
        <w:t xml:space="preserve"> – на </w:t>
      </w:r>
      <w:r>
        <w:rPr>
          <w:sz w:val="24"/>
          <w:szCs w:val="24"/>
        </w:rPr>
        <w:t xml:space="preserve">1 </w:t>
      </w:r>
      <w:r w:rsidRPr="00BD23D5">
        <w:rPr>
          <w:sz w:val="24"/>
          <w:szCs w:val="24"/>
        </w:rPr>
        <w:t>л.</w:t>
      </w:r>
    </w:p>
    <w:p w:rsidR="00154230" w:rsidRPr="00BD23D5" w:rsidRDefault="00154230" w:rsidP="00154230">
      <w:pPr>
        <w:widowControl/>
        <w:tabs>
          <w:tab w:val="num" w:pos="1260"/>
        </w:tabs>
        <w:spacing w:line="240" w:lineRule="auto"/>
        <w:jc w:val="both"/>
        <w:rPr>
          <w:sz w:val="24"/>
          <w:szCs w:val="24"/>
        </w:rPr>
      </w:pPr>
      <w:r w:rsidRPr="006965C2">
        <w:rPr>
          <w:sz w:val="24"/>
          <w:szCs w:val="24"/>
        </w:rPr>
        <w:t>- Приложение № 2 – Прави</w:t>
      </w:r>
      <w:r>
        <w:rPr>
          <w:sz w:val="24"/>
          <w:szCs w:val="24"/>
        </w:rPr>
        <w:t>ла пользования автотранспортным средством</w:t>
      </w:r>
      <w:r w:rsidRPr="006965C2">
        <w:rPr>
          <w:sz w:val="24"/>
          <w:szCs w:val="24"/>
        </w:rPr>
        <w:t xml:space="preserve"> – на </w:t>
      </w:r>
      <w:r>
        <w:rPr>
          <w:sz w:val="24"/>
          <w:szCs w:val="24"/>
        </w:rPr>
        <w:t xml:space="preserve">2 </w:t>
      </w:r>
      <w:r w:rsidRPr="006965C2">
        <w:rPr>
          <w:sz w:val="24"/>
          <w:szCs w:val="24"/>
        </w:rPr>
        <w:t>л.</w:t>
      </w:r>
    </w:p>
    <w:p w:rsidR="001E31D0" w:rsidRPr="001E31D0" w:rsidRDefault="0064791A" w:rsidP="001E31D0">
      <w:pPr>
        <w:widowControl/>
        <w:autoSpaceDE w:val="0"/>
        <w:spacing w:line="240" w:lineRule="auto"/>
        <w:jc w:val="center"/>
        <w:rPr>
          <w:bCs/>
          <w:sz w:val="24"/>
          <w:szCs w:val="24"/>
        </w:rPr>
      </w:pPr>
      <w:r w:rsidRPr="001E31D0">
        <w:rPr>
          <w:bCs/>
          <w:sz w:val="24"/>
          <w:szCs w:val="24"/>
        </w:rPr>
        <w:t>1</w:t>
      </w:r>
      <w:r>
        <w:rPr>
          <w:bCs/>
          <w:sz w:val="24"/>
          <w:szCs w:val="24"/>
        </w:rPr>
        <w:t>1</w:t>
      </w:r>
      <w:r w:rsidR="001E31D0" w:rsidRPr="001E31D0">
        <w:rPr>
          <w:bCs/>
          <w:sz w:val="24"/>
          <w:szCs w:val="24"/>
        </w:rPr>
        <w:t>. АДРЕСА И РЕКВИЗИТЫ СТОРОН</w:t>
      </w:r>
    </w:p>
    <w:tbl>
      <w:tblPr>
        <w:tblW w:w="10178" w:type="dxa"/>
        <w:jc w:val="center"/>
        <w:tblLook w:val="04A0" w:firstRow="1" w:lastRow="0" w:firstColumn="1" w:lastColumn="0" w:noHBand="0" w:noVBand="1"/>
      </w:tblPr>
      <w:tblGrid>
        <w:gridCol w:w="4948"/>
        <w:gridCol w:w="5230"/>
      </w:tblGrid>
      <w:tr w:rsidR="001E31D0" w:rsidRPr="001E31D0" w:rsidTr="008C0420">
        <w:trPr>
          <w:trHeight w:val="4971"/>
          <w:jc w:val="center"/>
        </w:trPr>
        <w:tc>
          <w:tcPr>
            <w:tcW w:w="4948" w:type="dxa"/>
          </w:tcPr>
          <w:p w:rsidR="001E31D0" w:rsidRPr="001E31D0" w:rsidRDefault="001E31D0" w:rsidP="001E31D0">
            <w:pPr>
              <w:widowControl/>
              <w:shd w:val="clear" w:color="auto" w:fill="FFFFFF"/>
              <w:spacing w:line="240" w:lineRule="auto"/>
              <w:ind w:left="168"/>
              <w:rPr>
                <w:b/>
                <w:bCs/>
                <w:spacing w:val="-5"/>
                <w:sz w:val="24"/>
                <w:szCs w:val="24"/>
                <w:u w:val="single"/>
              </w:rPr>
            </w:pPr>
          </w:p>
          <w:p w:rsidR="001E31D0" w:rsidRPr="001E31D0" w:rsidRDefault="001E31D0" w:rsidP="001E31D0">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1E31D0" w:rsidRPr="001E31D0" w:rsidRDefault="001E31D0" w:rsidP="001E31D0">
            <w:pPr>
              <w:widowControl/>
              <w:spacing w:line="240" w:lineRule="auto"/>
              <w:rPr>
                <w:i/>
                <w:sz w:val="24"/>
                <w:szCs w:val="24"/>
              </w:rPr>
            </w:pPr>
            <w:r w:rsidRPr="001E31D0">
              <w:rPr>
                <w:i/>
                <w:sz w:val="24"/>
                <w:szCs w:val="24"/>
              </w:rPr>
              <w:t>Наименование</w:t>
            </w:r>
          </w:p>
          <w:p w:rsidR="001E31D0" w:rsidRPr="001E31D0" w:rsidRDefault="001E31D0" w:rsidP="001E31D0">
            <w:pPr>
              <w:widowControl/>
              <w:spacing w:line="240" w:lineRule="auto"/>
              <w:rPr>
                <w:i/>
                <w:color w:val="000000"/>
                <w:spacing w:val="3"/>
                <w:sz w:val="24"/>
                <w:szCs w:val="24"/>
              </w:rPr>
            </w:pPr>
            <w:r w:rsidRPr="001E31D0">
              <w:rPr>
                <w:i/>
                <w:color w:val="000000"/>
                <w:spacing w:val="3"/>
                <w:sz w:val="24"/>
                <w:szCs w:val="24"/>
              </w:rPr>
              <w:t>Адрес</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ИНН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КПП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ОГРН/ОГРНИП </w:t>
            </w:r>
          </w:p>
          <w:p w:rsidR="001E31D0" w:rsidRPr="001E31D0" w:rsidRDefault="001E31D0" w:rsidP="001E31D0">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1E31D0" w:rsidRPr="001E31D0" w:rsidRDefault="001E31D0" w:rsidP="001E31D0">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БИК </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ОКПО</w:t>
            </w:r>
          </w:p>
          <w:p w:rsidR="001E31D0" w:rsidRPr="001E31D0" w:rsidRDefault="001E31D0" w:rsidP="001E31D0">
            <w:pPr>
              <w:widowControl/>
              <w:spacing w:line="240" w:lineRule="auto"/>
              <w:rPr>
                <w:color w:val="000000"/>
                <w:spacing w:val="3"/>
                <w:sz w:val="24"/>
                <w:szCs w:val="24"/>
              </w:rPr>
            </w:pPr>
            <w:r w:rsidRPr="001E31D0">
              <w:rPr>
                <w:color w:val="000000"/>
                <w:spacing w:val="3"/>
                <w:sz w:val="24"/>
                <w:szCs w:val="24"/>
              </w:rPr>
              <w:t xml:space="preserve">Тел./факс: </w:t>
            </w:r>
          </w:p>
          <w:p w:rsidR="001E31D0" w:rsidRPr="001E31D0" w:rsidRDefault="001E31D0" w:rsidP="001E31D0">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1E31D0" w:rsidRPr="001E31D0" w:rsidRDefault="001E31D0" w:rsidP="001E31D0">
            <w:pPr>
              <w:widowControl/>
              <w:shd w:val="clear" w:color="auto" w:fill="FFFFFF"/>
              <w:spacing w:line="240" w:lineRule="auto"/>
              <w:ind w:left="170"/>
              <w:rPr>
                <w:sz w:val="24"/>
                <w:szCs w:val="24"/>
              </w:rPr>
            </w:pPr>
          </w:p>
        </w:tc>
        <w:tc>
          <w:tcPr>
            <w:tcW w:w="5230" w:type="dxa"/>
          </w:tcPr>
          <w:p w:rsidR="001E31D0" w:rsidRPr="001E31D0" w:rsidRDefault="001E31D0" w:rsidP="001E31D0">
            <w:pPr>
              <w:widowControl/>
              <w:shd w:val="clear" w:color="auto" w:fill="FFFFFF"/>
              <w:tabs>
                <w:tab w:val="left" w:pos="5314"/>
              </w:tabs>
              <w:spacing w:line="240" w:lineRule="auto"/>
              <w:jc w:val="center"/>
              <w:rPr>
                <w:bCs/>
                <w:spacing w:val="-3"/>
                <w:sz w:val="24"/>
                <w:szCs w:val="24"/>
                <w:u w:val="single"/>
              </w:rPr>
            </w:pPr>
          </w:p>
          <w:p w:rsidR="001E31D0" w:rsidRPr="001E31D0" w:rsidRDefault="001E31D0" w:rsidP="001E31D0">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1E31D0" w:rsidRPr="001E31D0" w:rsidRDefault="001E31D0" w:rsidP="001E31D0">
            <w:pPr>
              <w:widowControl/>
              <w:spacing w:line="240" w:lineRule="auto"/>
              <w:rPr>
                <w:sz w:val="24"/>
                <w:szCs w:val="24"/>
              </w:rPr>
            </w:pPr>
            <w:r w:rsidRPr="001E31D0">
              <w:rPr>
                <w:sz w:val="24"/>
                <w:szCs w:val="24"/>
              </w:rPr>
              <w:t>ФГБУ «АМП Каспийского моря»</w:t>
            </w:r>
          </w:p>
          <w:p w:rsidR="001E31D0" w:rsidRPr="001E31D0" w:rsidRDefault="001E31D0" w:rsidP="001E31D0">
            <w:pPr>
              <w:widowControl/>
              <w:spacing w:line="240" w:lineRule="auto"/>
              <w:rPr>
                <w:sz w:val="24"/>
                <w:szCs w:val="24"/>
              </w:rPr>
            </w:pPr>
            <w:r w:rsidRPr="001E31D0">
              <w:rPr>
                <w:sz w:val="24"/>
                <w:szCs w:val="24"/>
              </w:rPr>
              <w:t>Россия, 414016, г. Астрахань,</w:t>
            </w:r>
          </w:p>
          <w:p w:rsidR="001E31D0" w:rsidRPr="001E31D0" w:rsidRDefault="001E31D0" w:rsidP="001E31D0">
            <w:pPr>
              <w:widowControl/>
              <w:spacing w:line="240" w:lineRule="auto"/>
              <w:rPr>
                <w:sz w:val="24"/>
                <w:szCs w:val="24"/>
              </w:rPr>
            </w:pPr>
            <w:r w:rsidRPr="001E31D0">
              <w:rPr>
                <w:sz w:val="24"/>
                <w:szCs w:val="24"/>
              </w:rPr>
              <w:t>ул. Капитана Краснова, 31</w:t>
            </w:r>
          </w:p>
          <w:p w:rsidR="001E31D0" w:rsidRPr="001E31D0" w:rsidRDefault="001E31D0" w:rsidP="001E31D0">
            <w:pPr>
              <w:widowControl/>
              <w:spacing w:line="240" w:lineRule="auto"/>
              <w:rPr>
                <w:sz w:val="24"/>
                <w:szCs w:val="24"/>
              </w:rPr>
            </w:pPr>
            <w:r w:rsidRPr="001E31D0">
              <w:rPr>
                <w:sz w:val="24"/>
                <w:szCs w:val="24"/>
              </w:rPr>
              <w:t>ИНН  3018010485</w:t>
            </w:r>
          </w:p>
          <w:p w:rsidR="001E31D0" w:rsidRPr="001E31D0" w:rsidRDefault="001E31D0" w:rsidP="001E31D0">
            <w:pPr>
              <w:widowControl/>
              <w:spacing w:line="240" w:lineRule="auto"/>
              <w:rPr>
                <w:sz w:val="24"/>
                <w:szCs w:val="24"/>
              </w:rPr>
            </w:pPr>
            <w:r w:rsidRPr="001E31D0">
              <w:rPr>
                <w:sz w:val="24"/>
                <w:szCs w:val="24"/>
              </w:rPr>
              <w:t>КПП 301801001</w:t>
            </w:r>
          </w:p>
          <w:p w:rsidR="001E31D0" w:rsidRPr="001E31D0" w:rsidRDefault="001E31D0" w:rsidP="001E31D0">
            <w:pPr>
              <w:widowControl/>
              <w:spacing w:line="240" w:lineRule="auto"/>
              <w:rPr>
                <w:sz w:val="24"/>
                <w:szCs w:val="24"/>
              </w:rPr>
            </w:pPr>
            <w:r w:rsidRPr="001E31D0">
              <w:rPr>
                <w:sz w:val="24"/>
                <w:szCs w:val="24"/>
              </w:rPr>
              <w:t>ОГРН 1023000826177</w:t>
            </w:r>
          </w:p>
          <w:p w:rsidR="001E31D0" w:rsidRPr="001E31D0" w:rsidRDefault="001E31D0" w:rsidP="001E31D0">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1E31D0" w:rsidRPr="001E31D0" w:rsidRDefault="001E31D0" w:rsidP="001E31D0">
            <w:pPr>
              <w:widowControl/>
              <w:spacing w:line="240" w:lineRule="auto"/>
              <w:rPr>
                <w:sz w:val="24"/>
                <w:szCs w:val="24"/>
              </w:rPr>
            </w:pPr>
            <w:r w:rsidRPr="001E31D0">
              <w:rPr>
                <w:sz w:val="24"/>
                <w:szCs w:val="24"/>
              </w:rPr>
              <w:t xml:space="preserve">в УФК по Астраханской области </w:t>
            </w:r>
          </w:p>
          <w:p w:rsidR="001E31D0" w:rsidRPr="001E31D0" w:rsidRDefault="001E31D0" w:rsidP="001E31D0">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1E31D0" w:rsidRPr="001E31D0" w:rsidRDefault="001E31D0" w:rsidP="001E31D0">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1E31D0" w:rsidRPr="001E31D0" w:rsidRDefault="001E31D0" w:rsidP="001E31D0">
            <w:pPr>
              <w:widowControl/>
              <w:spacing w:line="240" w:lineRule="auto"/>
              <w:rPr>
                <w:sz w:val="24"/>
                <w:szCs w:val="24"/>
              </w:rPr>
            </w:pPr>
            <w:r w:rsidRPr="001E31D0">
              <w:rPr>
                <w:sz w:val="24"/>
                <w:szCs w:val="24"/>
              </w:rPr>
              <w:t>г. Астрахань</w:t>
            </w:r>
          </w:p>
          <w:p w:rsidR="001E31D0" w:rsidRPr="001E31D0" w:rsidRDefault="001E31D0" w:rsidP="001E31D0">
            <w:pPr>
              <w:widowControl/>
              <w:spacing w:line="240" w:lineRule="auto"/>
              <w:rPr>
                <w:sz w:val="24"/>
                <w:szCs w:val="24"/>
              </w:rPr>
            </w:pPr>
            <w:r w:rsidRPr="001E31D0">
              <w:rPr>
                <w:sz w:val="24"/>
                <w:szCs w:val="24"/>
              </w:rPr>
              <w:t>БИК: 011203901</w:t>
            </w:r>
          </w:p>
          <w:p w:rsidR="001E31D0" w:rsidRPr="001E31D0" w:rsidRDefault="001E31D0" w:rsidP="001E31D0">
            <w:pPr>
              <w:widowControl/>
              <w:spacing w:line="240" w:lineRule="auto"/>
              <w:rPr>
                <w:sz w:val="24"/>
                <w:szCs w:val="24"/>
              </w:rPr>
            </w:pPr>
            <w:r w:rsidRPr="001E31D0">
              <w:rPr>
                <w:sz w:val="24"/>
                <w:szCs w:val="24"/>
              </w:rPr>
              <w:t>ЕКС 40102810445370000017</w:t>
            </w:r>
          </w:p>
          <w:p w:rsidR="001E31D0" w:rsidRPr="001E31D0" w:rsidRDefault="001E31D0" w:rsidP="001E31D0">
            <w:pPr>
              <w:widowControl/>
              <w:spacing w:line="240" w:lineRule="auto"/>
              <w:rPr>
                <w:sz w:val="24"/>
                <w:szCs w:val="24"/>
              </w:rPr>
            </w:pPr>
            <w:r w:rsidRPr="001E31D0">
              <w:rPr>
                <w:sz w:val="24"/>
                <w:szCs w:val="24"/>
              </w:rPr>
              <w:t>ОКПО 36712354</w:t>
            </w:r>
          </w:p>
          <w:p w:rsidR="001E31D0" w:rsidRPr="001E31D0" w:rsidRDefault="001E31D0" w:rsidP="001E31D0">
            <w:pPr>
              <w:widowControl/>
              <w:spacing w:line="240" w:lineRule="auto"/>
              <w:rPr>
                <w:sz w:val="24"/>
                <w:szCs w:val="24"/>
              </w:rPr>
            </w:pPr>
            <w:r w:rsidRPr="001E31D0">
              <w:rPr>
                <w:sz w:val="24"/>
                <w:szCs w:val="24"/>
              </w:rPr>
              <w:t>Тел./факс: (8512) 58-45-69, 58-45-66</w:t>
            </w:r>
          </w:p>
          <w:p w:rsidR="001E31D0" w:rsidRPr="001E31D0" w:rsidRDefault="001E31D0" w:rsidP="001E31D0">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2"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1E31D0" w:rsidRPr="001E31D0" w:rsidRDefault="001E31D0" w:rsidP="001E31D0">
            <w:pPr>
              <w:widowControl/>
              <w:spacing w:line="240" w:lineRule="auto"/>
              <w:rPr>
                <w:sz w:val="24"/>
                <w:szCs w:val="24"/>
              </w:rPr>
            </w:pPr>
          </w:p>
        </w:tc>
      </w:tr>
      <w:tr w:rsidR="001E31D0" w:rsidRPr="001E31D0" w:rsidTr="008C0420">
        <w:trPr>
          <w:trHeight w:val="405"/>
          <w:jc w:val="center"/>
        </w:trPr>
        <w:tc>
          <w:tcPr>
            <w:tcW w:w="10178" w:type="dxa"/>
            <w:gridSpan w:val="2"/>
          </w:tcPr>
          <w:p w:rsidR="001E31D0" w:rsidRPr="001E31D0" w:rsidRDefault="001E31D0" w:rsidP="001E31D0">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1E31D0" w:rsidRPr="001E31D0" w:rsidTr="008C0420">
        <w:trPr>
          <w:trHeight w:val="146"/>
          <w:jc w:val="center"/>
        </w:trPr>
        <w:tc>
          <w:tcPr>
            <w:tcW w:w="4948" w:type="dxa"/>
          </w:tcPr>
          <w:p w:rsidR="001E31D0" w:rsidRPr="001E31D0" w:rsidRDefault="001E31D0" w:rsidP="001E31D0">
            <w:pPr>
              <w:widowControl/>
              <w:spacing w:line="240" w:lineRule="auto"/>
              <w:rPr>
                <w:i/>
                <w:sz w:val="24"/>
                <w:szCs w:val="24"/>
              </w:rPr>
            </w:pPr>
            <w:r w:rsidRPr="001E31D0">
              <w:rPr>
                <w:i/>
                <w:sz w:val="24"/>
                <w:szCs w:val="24"/>
              </w:rPr>
              <w:t>Должность</w:t>
            </w:r>
          </w:p>
          <w:p w:rsidR="001E31D0" w:rsidRPr="001E31D0" w:rsidRDefault="001E31D0" w:rsidP="001E31D0">
            <w:pPr>
              <w:widowControl/>
              <w:spacing w:line="240" w:lineRule="auto"/>
              <w:rPr>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p>
          <w:p w:rsidR="001E31D0" w:rsidRPr="001E31D0" w:rsidRDefault="001E31D0" w:rsidP="001E31D0">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1E31D0" w:rsidRPr="001E31D0" w:rsidRDefault="001E31D0" w:rsidP="001E31D0">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1E31D0" w:rsidRPr="001E31D0" w:rsidRDefault="001E31D0" w:rsidP="001E31D0">
            <w:pPr>
              <w:widowControl/>
              <w:shd w:val="clear" w:color="auto" w:fill="FFFFFF"/>
              <w:spacing w:line="240" w:lineRule="auto"/>
              <w:ind w:left="168"/>
              <w:rPr>
                <w:b/>
                <w:bCs/>
                <w:spacing w:val="-5"/>
                <w:sz w:val="24"/>
                <w:szCs w:val="24"/>
                <w:u w:val="single"/>
              </w:rPr>
            </w:pPr>
          </w:p>
        </w:tc>
        <w:tc>
          <w:tcPr>
            <w:tcW w:w="5230" w:type="dxa"/>
          </w:tcPr>
          <w:p w:rsidR="00765E2B" w:rsidRPr="005D2E19" w:rsidRDefault="00765E2B" w:rsidP="00765E2B">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765E2B" w:rsidRDefault="00765E2B" w:rsidP="00765E2B">
            <w:pPr>
              <w:widowControl/>
              <w:shd w:val="clear" w:color="auto" w:fill="FFFFFF"/>
              <w:spacing w:line="240" w:lineRule="auto"/>
              <w:ind w:firstLine="33"/>
              <w:rPr>
                <w:sz w:val="24"/>
                <w:szCs w:val="24"/>
              </w:rPr>
            </w:pPr>
            <w:r w:rsidRPr="005D2E19">
              <w:rPr>
                <w:sz w:val="24"/>
                <w:szCs w:val="24"/>
              </w:rPr>
              <w:t>ФГБУ «АМП Каспийского моря»</w:t>
            </w:r>
          </w:p>
          <w:p w:rsidR="001E31D0" w:rsidRPr="001E31D0" w:rsidRDefault="001E31D0" w:rsidP="00765E2B">
            <w:pPr>
              <w:widowControl/>
              <w:shd w:val="clear" w:color="auto" w:fill="FFFFFF"/>
              <w:spacing w:line="240" w:lineRule="auto"/>
              <w:ind w:firstLine="33"/>
              <w:rPr>
                <w:i/>
                <w:sz w:val="24"/>
                <w:szCs w:val="24"/>
              </w:rPr>
            </w:pPr>
            <w:r w:rsidRPr="001E31D0">
              <w:rPr>
                <w:i/>
                <w:sz w:val="24"/>
                <w:szCs w:val="24"/>
              </w:rPr>
              <w:t xml:space="preserve"> </w:t>
            </w:r>
          </w:p>
          <w:p w:rsidR="001E31D0" w:rsidRPr="001E31D0" w:rsidRDefault="001E31D0" w:rsidP="001E31D0">
            <w:pPr>
              <w:widowControl/>
              <w:shd w:val="clear" w:color="auto" w:fill="FFFFFF"/>
              <w:spacing w:line="240" w:lineRule="auto"/>
              <w:ind w:firstLine="33"/>
              <w:rPr>
                <w:b/>
                <w:sz w:val="24"/>
                <w:szCs w:val="24"/>
              </w:rPr>
            </w:pPr>
          </w:p>
          <w:p w:rsidR="001E31D0" w:rsidRPr="001E31D0" w:rsidRDefault="001E31D0" w:rsidP="001E31D0">
            <w:pPr>
              <w:widowControl/>
              <w:shd w:val="clear" w:color="auto" w:fill="FFFFFF"/>
              <w:spacing w:line="240" w:lineRule="auto"/>
              <w:rPr>
                <w:b/>
                <w:sz w:val="24"/>
                <w:szCs w:val="24"/>
              </w:rPr>
            </w:pPr>
            <w:r w:rsidRPr="001E31D0">
              <w:rPr>
                <w:b/>
                <w:sz w:val="24"/>
                <w:szCs w:val="24"/>
              </w:rPr>
              <w:t xml:space="preserve">___________________ </w:t>
            </w:r>
            <w:r w:rsidR="00765E2B">
              <w:rPr>
                <w:sz w:val="24"/>
                <w:szCs w:val="24"/>
              </w:rPr>
              <w:t>Н</w:t>
            </w:r>
            <w:r w:rsidR="00765E2B" w:rsidRPr="005D2E19">
              <w:rPr>
                <w:sz w:val="24"/>
                <w:szCs w:val="24"/>
              </w:rPr>
              <w:t xml:space="preserve">.А. </w:t>
            </w:r>
            <w:r w:rsidR="00765E2B">
              <w:rPr>
                <w:sz w:val="24"/>
                <w:szCs w:val="24"/>
              </w:rPr>
              <w:t>Ковалев</w:t>
            </w:r>
          </w:p>
          <w:p w:rsidR="001E31D0" w:rsidRPr="001E31D0" w:rsidRDefault="001E31D0" w:rsidP="001E31D0">
            <w:pPr>
              <w:widowControl/>
              <w:spacing w:line="240" w:lineRule="auto"/>
              <w:rPr>
                <w:sz w:val="24"/>
                <w:szCs w:val="24"/>
              </w:rPr>
            </w:pPr>
            <w:r w:rsidRPr="001E31D0">
              <w:rPr>
                <w:sz w:val="24"/>
                <w:szCs w:val="24"/>
              </w:rPr>
              <w:t xml:space="preserve">МП </w:t>
            </w:r>
          </w:p>
        </w:tc>
      </w:tr>
    </w:tbl>
    <w:p w:rsidR="0064791A" w:rsidRDefault="0064791A" w:rsidP="0064791A">
      <w:pPr>
        <w:widowControl/>
        <w:spacing w:after="200" w:line="276" w:lineRule="auto"/>
        <w:rPr>
          <w:sz w:val="24"/>
          <w:szCs w:val="24"/>
        </w:rPr>
      </w:pPr>
    </w:p>
    <w:p w:rsidR="00635FA5" w:rsidRDefault="00635FA5" w:rsidP="0064791A">
      <w:pPr>
        <w:widowControl/>
        <w:spacing w:after="200" w:line="276" w:lineRule="auto"/>
        <w:jc w:val="right"/>
        <w:rPr>
          <w:sz w:val="24"/>
          <w:szCs w:val="24"/>
        </w:rPr>
      </w:pPr>
    </w:p>
    <w:p w:rsidR="00635FA5" w:rsidRDefault="00635FA5" w:rsidP="0064791A">
      <w:pPr>
        <w:widowControl/>
        <w:spacing w:after="200" w:line="276" w:lineRule="auto"/>
        <w:jc w:val="right"/>
        <w:rPr>
          <w:sz w:val="24"/>
          <w:szCs w:val="24"/>
        </w:rPr>
      </w:pPr>
    </w:p>
    <w:p w:rsidR="001E31D0" w:rsidRPr="001E31D0" w:rsidRDefault="001E31D0" w:rsidP="0064791A">
      <w:pPr>
        <w:widowControl/>
        <w:spacing w:after="200" w:line="276" w:lineRule="auto"/>
        <w:jc w:val="right"/>
        <w:rPr>
          <w:sz w:val="24"/>
          <w:szCs w:val="24"/>
        </w:rPr>
      </w:pPr>
      <w:r w:rsidRPr="001E31D0">
        <w:rPr>
          <w:sz w:val="24"/>
          <w:szCs w:val="24"/>
        </w:rPr>
        <w:lastRenderedPageBreak/>
        <w:t xml:space="preserve">Приложение № 1 </w:t>
      </w:r>
    </w:p>
    <w:p w:rsidR="001E31D0" w:rsidRPr="001E31D0" w:rsidRDefault="001E31D0" w:rsidP="001E31D0">
      <w:pPr>
        <w:widowControl/>
        <w:spacing w:line="240" w:lineRule="auto"/>
        <w:ind w:firstLine="6"/>
        <w:jc w:val="right"/>
        <w:rPr>
          <w:sz w:val="24"/>
          <w:szCs w:val="24"/>
        </w:rPr>
      </w:pPr>
      <w:r w:rsidRPr="001E31D0">
        <w:rPr>
          <w:sz w:val="24"/>
          <w:szCs w:val="24"/>
        </w:rPr>
        <w:t>к Договору  №__________ от «___»____________20__ г.</w:t>
      </w:r>
    </w:p>
    <w:p w:rsidR="001E31D0" w:rsidRPr="001E31D0" w:rsidRDefault="001E31D0" w:rsidP="001E31D0">
      <w:pPr>
        <w:widowControl/>
        <w:tabs>
          <w:tab w:val="left" w:pos="0"/>
        </w:tabs>
        <w:suppressAutoHyphens/>
        <w:spacing w:line="240" w:lineRule="auto"/>
        <w:jc w:val="center"/>
        <w:rPr>
          <w:color w:val="000000"/>
          <w:sz w:val="24"/>
          <w:szCs w:val="24"/>
          <w:lang w:eastAsia="ar-SA"/>
        </w:rPr>
      </w:pPr>
    </w:p>
    <w:p w:rsidR="00635FA5" w:rsidRPr="00BD23D5" w:rsidRDefault="00635FA5" w:rsidP="00635FA5">
      <w:pPr>
        <w:widowControl/>
        <w:spacing w:line="240" w:lineRule="auto"/>
        <w:jc w:val="center"/>
        <w:rPr>
          <w:sz w:val="24"/>
          <w:szCs w:val="24"/>
        </w:rPr>
      </w:pPr>
      <w:r w:rsidRPr="00BD23D5">
        <w:rPr>
          <w:sz w:val="24"/>
          <w:szCs w:val="24"/>
        </w:rPr>
        <w:t>Расчет стоимости оказания услуг</w:t>
      </w:r>
      <w:r>
        <w:rPr>
          <w:sz w:val="24"/>
          <w:szCs w:val="24"/>
        </w:rPr>
        <w:t xml:space="preserve"> по управлению автотранспортным средством</w:t>
      </w:r>
      <w:r w:rsidRPr="003A12B6" w:rsidDel="00AB7A82">
        <w:rPr>
          <w:sz w:val="24"/>
          <w:szCs w:val="24"/>
        </w:rPr>
        <w:t xml:space="preserve"> </w:t>
      </w:r>
      <w:r>
        <w:rPr>
          <w:sz w:val="24"/>
          <w:szCs w:val="24"/>
        </w:rPr>
        <w:t>в месяц</w:t>
      </w:r>
      <w:r w:rsidRPr="003A12B6">
        <w:rPr>
          <w:sz w:val="24"/>
          <w:szCs w:val="24"/>
        </w:rPr>
        <w:t>*</w:t>
      </w:r>
      <w:r>
        <w:rPr>
          <w:sz w:val="24"/>
          <w:szCs w:val="24"/>
        </w:rPr>
        <w:t xml:space="preserve"> </w:t>
      </w:r>
    </w:p>
    <w:p w:rsidR="00635FA5" w:rsidRPr="003A12B6" w:rsidRDefault="00635FA5" w:rsidP="00635FA5">
      <w:pPr>
        <w:widowControl/>
        <w:spacing w:line="240" w:lineRule="auto"/>
        <w:rPr>
          <w:color w:val="1F497D" w:themeColor="text2"/>
          <w:sz w:val="24"/>
          <w:szCs w:val="24"/>
        </w:rPr>
      </w:pPr>
      <w:r w:rsidRPr="003A12B6">
        <w:rPr>
          <w:color w:val="1F497D" w:themeColor="text2"/>
          <w:sz w:val="24"/>
          <w:szCs w:val="24"/>
        </w:rPr>
        <w:t>*заполняется Исполнителем</w:t>
      </w:r>
    </w:p>
    <w:p w:rsidR="00635FA5" w:rsidRPr="00BD23D5" w:rsidRDefault="00635FA5" w:rsidP="00635FA5">
      <w:pPr>
        <w:widowControl/>
        <w:spacing w:line="240" w:lineRule="auto"/>
        <w:rPr>
          <w:sz w:val="24"/>
          <w:szCs w:val="24"/>
        </w:rPr>
      </w:pPr>
    </w:p>
    <w:tbl>
      <w:tblPr>
        <w:tblStyle w:val="730"/>
        <w:tblW w:w="9889" w:type="dxa"/>
        <w:tblInd w:w="108" w:type="dxa"/>
        <w:tblLook w:val="04A0" w:firstRow="1" w:lastRow="0" w:firstColumn="1" w:lastColumn="0" w:noHBand="0" w:noVBand="1"/>
      </w:tblPr>
      <w:tblGrid>
        <w:gridCol w:w="829"/>
        <w:gridCol w:w="3815"/>
        <w:gridCol w:w="2552"/>
        <w:gridCol w:w="2693"/>
      </w:tblGrid>
      <w:tr w:rsidR="00635FA5" w:rsidRPr="00753A09" w:rsidTr="00082D2C">
        <w:tc>
          <w:tcPr>
            <w:tcW w:w="0" w:type="auto"/>
            <w:shd w:val="clear" w:color="auto" w:fill="F2F2F2" w:themeFill="background1" w:themeFillShade="F2"/>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 xml:space="preserve">№ </w:t>
            </w:r>
            <w:proofErr w:type="gramStart"/>
            <w:r w:rsidRPr="00753A09">
              <w:rPr>
                <w:rFonts w:ascii="Times New Roman" w:hAnsi="Times New Roman" w:cs="Times New Roman"/>
                <w:sz w:val="24"/>
                <w:szCs w:val="24"/>
              </w:rPr>
              <w:t>п</w:t>
            </w:r>
            <w:proofErr w:type="gramEnd"/>
            <w:r w:rsidRPr="00753A09">
              <w:rPr>
                <w:rFonts w:ascii="Times New Roman" w:hAnsi="Times New Roman" w:cs="Times New Roman"/>
                <w:sz w:val="24"/>
                <w:szCs w:val="24"/>
              </w:rPr>
              <w:t>/п</w:t>
            </w:r>
          </w:p>
        </w:tc>
        <w:tc>
          <w:tcPr>
            <w:tcW w:w="3815" w:type="dxa"/>
            <w:shd w:val="clear" w:color="auto" w:fill="F2F2F2" w:themeFill="background1" w:themeFillShade="F2"/>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Статья расходов</w:t>
            </w:r>
          </w:p>
        </w:tc>
        <w:tc>
          <w:tcPr>
            <w:tcW w:w="2552" w:type="dxa"/>
            <w:shd w:val="clear" w:color="auto" w:fill="F2F2F2" w:themeFill="background1" w:themeFillShade="F2"/>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Стоимость услуг в месяц, руб.</w:t>
            </w:r>
          </w:p>
        </w:tc>
        <w:tc>
          <w:tcPr>
            <w:tcW w:w="2693" w:type="dxa"/>
            <w:shd w:val="clear" w:color="auto" w:fill="F2F2F2" w:themeFill="background1" w:themeFillShade="F2"/>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Примечание</w:t>
            </w: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1.</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Фонд оплаты труда (ФОТ)</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2.</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Начисления на ФОТ</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r w:rsidRPr="00753A09">
              <w:rPr>
                <w:rFonts w:ascii="Times New Roman" w:hAnsi="Times New Roman" w:cs="Times New Roman"/>
                <w:sz w:val="24"/>
                <w:szCs w:val="24"/>
              </w:rPr>
              <w:t>__%</w:t>
            </w: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3.</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Прочие расходы</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4.</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Накладные расходы</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r w:rsidRPr="00753A09">
              <w:rPr>
                <w:rFonts w:ascii="Times New Roman" w:hAnsi="Times New Roman" w:cs="Times New Roman"/>
                <w:sz w:val="24"/>
                <w:szCs w:val="24"/>
              </w:rPr>
              <w:t xml:space="preserve">__ % </w:t>
            </w:r>
            <w:proofErr w:type="gramStart"/>
            <w:r w:rsidRPr="00753A09">
              <w:rPr>
                <w:rFonts w:ascii="Times New Roman" w:hAnsi="Times New Roman" w:cs="Times New Roman"/>
                <w:sz w:val="24"/>
                <w:szCs w:val="24"/>
              </w:rPr>
              <w:t>от</w:t>
            </w:r>
            <w:proofErr w:type="gramEnd"/>
            <w:r w:rsidRPr="00753A09">
              <w:rPr>
                <w:rFonts w:ascii="Times New Roman" w:hAnsi="Times New Roman" w:cs="Times New Roman"/>
                <w:sz w:val="24"/>
                <w:szCs w:val="24"/>
              </w:rPr>
              <w:t xml:space="preserve"> ФОТ</w:t>
            </w: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5.</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ИТОГО стоимость</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6.</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Прибыль</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7.</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Всего без НДС</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8.</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НДС</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p>
        </w:tc>
      </w:tr>
      <w:tr w:rsidR="00635FA5" w:rsidRPr="00753A09" w:rsidTr="00082D2C">
        <w:tc>
          <w:tcPr>
            <w:tcW w:w="0" w:type="auto"/>
          </w:tcPr>
          <w:p w:rsidR="00635FA5" w:rsidRPr="00753A09" w:rsidRDefault="00635FA5" w:rsidP="00753A09">
            <w:pPr>
              <w:widowControl/>
              <w:spacing w:line="240" w:lineRule="auto"/>
              <w:jc w:val="center"/>
              <w:rPr>
                <w:rFonts w:ascii="Times New Roman" w:hAnsi="Times New Roman" w:cs="Times New Roman"/>
                <w:sz w:val="24"/>
                <w:szCs w:val="24"/>
              </w:rPr>
            </w:pPr>
            <w:r w:rsidRPr="00753A09">
              <w:rPr>
                <w:rFonts w:ascii="Times New Roman" w:hAnsi="Times New Roman" w:cs="Times New Roman"/>
                <w:sz w:val="24"/>
                <w:szCs w:val="24"/>
              </w:rPr>
              <w:t>9.</w:t>
            </w:r>
          </w:p>
        </w:tc>
        <w:tc>
          <w:tcPr>
            <w:tcW w:w="3815" w:type="dxa"/>
          </w:tcPr>
          <w:p w:rsidR="00635FA5" w:rsidRPr="00753A09" w:rsidRDefault="00635FA5" w:rsidP="00753A09">
            <w:pPr>
              <w:widowControl/>
              <w:spacing w:line="240" w:lineRule="auto"/>
              <w:rPr>
                <w:rFonts w:ascii="Times New Roman" w:hAnsi="Times New Roman" w:cs="Times New Roman"/>
                <w:sz w:val="24"/>
                <w:szCs w:val="24"/>
              </w:rPr>
            </w:pPr>
            <w:r w:rsidRPr="00753A09">
              <w:rPr>
                <w:rFonts w:ascii="Times New Roman" w:hAnsi="Times New Roman" w:cs="Times New Roman"/>
                <w:sz w:val="24"/>
                <w:szCs w:val="24"/>
              </w:rPr>
              <w:t>Всего с учетом НДС</w:t>
            </w:r>
          </w:p>
        </w:tc>
        <w:tc>
          <w:tcPr>
            <w:tcW w:w="2552" w:type="dxa"/>
          </w:tcPr>
          <w:p w:rsidR="00635FA5" w:rsidRPr="00753A09" w:rsidRDefault="00635FA5" w:rsidP="00753A09">
            <w:pPr>
              <w:widowControl/>
              <w:spacing w:line="240" w:lineRule="auto"/>
              <w:jc w:val="right"/>
              <w:rPr>
                <w:rFonts w:ascii="Times New Roman" w:hAnsi="Times New Roman" w:cs="Times New Roman"/>
                <w:sz w:val="24"/>
                <w:szCs w:val="24"/>
              </w:rPr>
            </w:pPr>
          </w:p>
        </w:tc>
        <w:tc>
          <w:tcPr>
            <w:tcW w:w="2693" w:type="dxa"/>
          </w:tcPr>
          <w:p w:rsidR="00635FA5" w:rsidRPr="00753A09" w:rsidRDefault="00635FA5" w:rsidP="00753A09">
            <w:pPr>
              <w:widowControl/>
              <w:spacing w:line="240" w:lineRule="auto"/>
              <w:jc w:val="right"/>
              <w:rPr>
                <w:rFonts w:ascii="Times New Roman" w:hAnsi="Times New Roman" w:cs="Times New Roman"/>
                <w:sz w:val="24"/>
                <w:szCs w:val="24"/>
              </w:rPr>
            </w:pPr>
          </w:p>
        </w:tc>
      </w:tr>
    </w:tbl>
    <w:p w:rsidR="00635FA5" w:rsidRPr="00BD23D5" w:rsidRDefault="00635FA5" w:rsidP="00635FA5">
      <w:pPr>
        <w:widowControl/>
        <w:spacing w:line="240" w:lineRule="auto"/>
        <w:rPr>
          <w:b/>
          <w:sz w:val="24"/>
          <w:szCs w:val="24"/>
        </w:rPr>
      </w:pPr>
    </w:p>
    <w:p w:rsidR="00635FA5" w:rsidRDefault="00635FA5" w:rsidP="00635FA5">
      <w:pPr>
        <w:widowControl/>
        <w:spacing w:line="240" w:lineRule="auto"/>
        <w:jc w:val="right"/>
        <w:rPr>
          <w:bCs/>
          <w:sz w:val="24"/>
          <w:szCs w:val="24"/>
        </w:rPr>
      </w:pPr>
    </w:p>
    <w:p w:rsidR="00B44ECD" w:rsidRPr="00AA3515" w:rsidRDefault="00B44ECD" w:rsidP="00B44ECD">
      <w:pPr>
        <w:widowControl/>
        <w:spacing w:line="240" w:lineRule="auto"/>
        <w:jc w:val="both"/>
        <w:rPr>
          <w:i/>
          <w:sz w:val="25"/>
          <w:szCs w:val="25"/>
        </w:rPr>
      </w:pPr>
      <w:r w:rsidRPr="00AA3515">
        <w:rPr>
          <w:sz w:val="25"/>
          <w:szCs w:val="25"/>
        </w:rPr>
        <w:t xml:space="preserve">Всего: </w:t>
      </w:r>
      <w:r w:rsidRPr="00245390">
        <w:rPr>
          <w:i/>
          <w:sz w:val="25"/>
          <w:szCs w:val="25"/>
          <w:u w:val="single"/>
        </w:rPr>
        <w:t>Сумма цифрами</w:t>
      </w:r>
      <w:r w:rsidRPr="00AA3515">
        <w:rPr>
          <w:sz w:val="25"/>
          <w:szCs w:val="25"/>
        </w:rPr>
        <w:t xml:space="preserve"> (</w:t>
      </w:r>
      <w:r w:rsidRPr="00245390">
        <w:rPr>
          <w:i/>
          <w:sz w:val="25"/>
          <w:szCs w:val="25"/>
          <w:u w:val="single"/>
        </w:rPr>
        <w:t>Сумма прописью</w:t>
      </w:r>
      <w:r>
        <w:rPr>
          <w:sz w:val="25"/>
          <w:szCs w:val="25"/>
        </w:rPr>
        <w:t>) рублей ___</w:t>
      </w:r>
      <w:r w:rsidRPr="00AA3515">
        <w:rPr>
          <w:sz w:val="25"/>
          <w:szCs w:val="25"/>
        </w:rPr>
        <w:t xml:space="preserve"> копеек, </w:t>
      </w:r>
      <w:r>
        <w:rPr>
          <w:sz w:val="25"/>
          <w:szCs w:val="25"/>
        </w:rPr>
        <w:t>в том числе НДС 20</w:t>
      </w:r>
      <w:r w:rsidRPr="00E76954">
        <w:rPr>
          <w:sz w:val="25"/>
          <w:szCs w:val="25"/>
        </w:rPr>
        <w:t>% - ___</w:t>
      </w:r>
      <w:r w:rsidRPr="00E76954">
        <w:rPr>
          <w:i/>
          <w:sz w:val="25"/>
          <w:szCs w:val="25"/>
          <w:u w:val="single"/>
        </w:rPr>
        <w:t>сумма цифрами</w:t>
      </w:r>
      <w:r w:rsidRPr="00E76954">
        <w:rPr>
          <w:i/>
          <w:sz w:val="25"/>
          <w:szCs w:val="25"/>
        </w:rPr>
        <w:t>___</w:t>
      </w:r>
      <w:r w:rsidRPr="00E76954">
        <w:rPr>
          <w:sz w:val="25"/>
          <w:szCs w:val="25"/>
        </w:rPr>
        <w:t xml:space="preserve"> (___</w:t>
      </w:r>
      <w:r w:rsidRPr="00E76954">
        <w:rPr>
          <w:i/>
          <w:sz w:val="25"/>
          <w:szCs w:val="25"/>
          <w:u w:val="single"/>
        </w:rPr>
        <w:t>Сумма прописью</w:t>
      </w:r>
      <w:r w:rsidRPr="00E76954">
        <w:rPr>
          <w:i/>
          <w:sz w:val="25"/>
          <w:szCs w:val="25"/>
        </w:rPr>
        <w:t>___</w:t>
      </w:r>
      <w:r w:rsidRPr="00E76954">
        <w:rPr>
          <w:sz w:val="25"/>
          <w:szCs w:val="25"/>
        </w:rPr>
        <w:t>) рублей __ копеек</w:t>
      </w:r>
      <w:r>
        <w:rPr>
          <w:sz w:val="25"/>
          <w:szCs w:val="25"/>
        </w:rPr>
        <w:t>/</w:t>
      </w:r>
      <w:r w:rsidRPr="00AA3515">
        <w:rPr>
          <w:sz w:val="25"/>
          <w:szCs w:val="25"/>
        </w:rPr>
        <w:t xml:space="preserve">НДС не облагается на основании </w:t>
      </w:r>
      <w:r w:rsidRPr="00245390">
        <w:rPr>
          <w:i/>
          <w:sz w:val="25"/>
          <w:szCs w:val="25"/>
          <w:u w:val="single"/>
        </w:rPr>
        <w:t>указать пункт и статью НК РФ</w:t>
      </w:r>
      <w:r>
        <w:rPr>
          <w:sz w:val="25"/>
          <w:szCs w:val="25"/>
        </w:rPr>
        <w:t>/</w:t>
      </w:r>
      <w:r w:rsidRPr="00AA3515">
        <w:rPr>
          <w:sz w:val="25"/>
          <w:szCs w:val="25"/>
        </w:rPr>
        <w:t xml:space="preserve"> в месяц.</w:t>
      </w:r>
    </w:p>
    <w:p w:rsidR="00B44ECD" w:rsidRPr="00AA3515" w:rsidRDefault="00B44ECD" w:rsidP="00B44ECD">
      <w:pPr>
        <w:widowControl/>
        <w:spacing w:line="240" w:lineRule="auto"/>
        <w:jc w:val="both"/>
        <w:rPr>
          <w:b/>
          <w:sz w:val="25"/>
          <w:szCs w:val="25"/>
        </w:rPr>
      </w:pPr>
    </w:p>
    <w:p w:rsidR="00B44ECD" w:rsidRPr="00AA3515" w:rsidRDefault="00B44ECD" w:rsidP="00B44ECD">
      <w:pPr>
        <w:widowControl/>
        <w:spacing w:line="240" w:lineRule="auto"/>
        <w:rPr>
          <w:sz w:val="25"/>
          <w:szCs w:val="25"/>
        </w:rPr>
      </w:pPr>
      <w:r w:rsidRPr="00AA3515">
        <w:rPr>
          <w:sz w:val="25"/>
          <w:szCs w:val="25"/>
        </w:rPr>
        <w:t>Расчет составил_________________________/__________________/</w:t>
      </w:r>
    </w:p>
    <w:p w:rsidR="00B44ECD" w:rsidRPr="00AA3515" w:rsidRDefault="00B44ECD" w:rsidP="00B44ECD">
      <w:pPr>
        <w:widowControl/>
        <w:spacing w:line="240" w:lineRule="auto"/>
        <w:rPr>
          <w:sz w:val="25"/>
          <w:szCs w:val="25"/>
        </w:rPr>
      </w:pPr>
    </w:p>
    <w:tbl>
      <w:tblPr>
        <w:tblW w:w="0" w:type="auto"/>
        <w:jc w:val="center"/>
        <w:tblLook w:val="04A0" w:firstRow="1" w:lastRow="0" w:firstColumn="1" w:lastColumn="0" w:noHBand="0" w:noVBand="1"/>
      </w:tblPr>
      <w:tblGrid>
        <w:gridCol w:w="5140"/>
        <w:gridCol w:w="5141"/>
      </w:tblGrid>
      <w:tr w:rsidR="00B44ECD" w:rsidRPr="00AA3515" w:rsidTr="0064504C">
        <w:trPr>
          <w:jc w:val="center"/>
        </w:trPr>
        <w:tc>
          <w:tcPr>
            <w:tcW w:w="5140" w:type="dxa"/>
            <w:shd w:val="clear" w:color="auto" w:fill="auto"/>
          </w:tcPr>
          <w:p w:rsidR="00B44ECD" w:rsidRDefault="00B44ECD" w:rsidP="0064504C">
            <w:pPr>
              <w:widowControl/>
              <w:tabs>
                <w:tab w:val="num" w:pos="1260"/>
              </w:tabs>
              <w:spacing w:line="240" w:lineRule="auto"/>
              <w:jc w:val="both"/>
              <w:rPr>
                <w:i/>
                <w:sz w:val="25"/>
                <w:szCs w:val="25"/>
              </w:rPr>
            </w:pPr>
            <w:r w:rsidRPr="003B6792">
              <w:rPr>
                <w:i/>
                <w:sz w:val="25"/>
                <w:szCs w:val="25"/>
              </w:rPr>
              <w:t>Должность</w:t>
            </w:r>
          </w:p>
          <w:p w:rsidR="00B44ECD" w:rsidRPr="003B6792" w:rsidRDefault="00B44ECD" w:rsidP="0064504C">
            <w:pPr>
              <w:widowControl/>
              <w:tabs>
                <w:tab w:val="num" w:pos="1260"/>
              </w:tabs>
              <w:spacing w:line="240" w:lineRule="auto"/>
              <w:jc w:val="both"/>
              <w:rPr>
                <w:i/>
                <w:sz w:val="25"/>
                <w:szCs w:val="25"/>
              </w:rPr>
            </w:pPr>
          </w:p>
          <w:p w:rsidR="00B44ECD" w:rsidRPr="00AA3515" w:rsidRDefault="00B44ECD" w:rsidP="0064504C">
            <w:pPr>
              <w:widowControl/>
              <w:tabs>
                <w:tab w:val="num" w:pos="1260"/>
              </w:tabs>
              <w:spacing w:line="240" w:lineRule="auto"/>
              <w:jc w:val="both"/>
              <w:rPr>
                <w:sz w:val="25"/>
                <w:szCs w:val="25"/>
              </w:rPr>
            </w:pPr>
          </w:p>
          <w:p w:rsidR="00B44ECD" w:rsidRPr="00AA3515" w:rsidRDefault="00B44ECD" w:rsidP="0064504C">
            <w:pPr>
              <w:widowControl/>
              <w:tabs>
                <w:tab w:val="num" w:pos="1260"/>
              </w:tabs>
              <w:spacing w:line="240" w:lineRule="auto"/>
              <w:jc w:val="both"/>
              <w:rPr>
                <w:sz w:val="25"/>
                <w:szCs w:val="25"/>
              </w:rPr>
            </w:pPr>
          </w:p>
          <w:p w:rsidR="00B44ECD" w:rsidRPr="00AA3515" w:rsidRDefault="00B44ECD" w:rsidP="0064504C">
            <w:pPr>
              <w:widowControl/>
              <w:tabs>
                <w:tab w:val="num" w:pos="1260"/>
              </w:tabs>
              <w:spacing w:line="240" w:lineRule="auto"/>
              <w:jc w:val="both"/>
              <w:rPr>
                <w:sz w:val="25"/>
                <w:szCs w:val="25"/>
              </w:rPr>
            </w:pPr>
            <w:r w:rsidRPr="00AA3515">
              <w:rPr>
                <w:sz w:val="25"/>
                <w:szCs w:val="25"/>
              </w:rPr>
              <w:t>____________________</w:t>
            </w:r>
            <w:r>
              <w:rPr>
                <w:sz w:val="25"/>
                <w:szCs w:val="25"/>
              </w:rPr>
              <w:t xml:space="preserve"> </w:t>
            </w:r>
            <w:r w:rsidRPr="003B6792">
              <w:rPr>
                <w:i/>
                <w:sz w:val="25"/>
                <w:szCs w:val="25"/>
              </w:rPr>
              <w:t>ФИО</w:t>
            </w:r>
            <w:r w:rsidRPr="00AA3515">
              <w:rPr>
                <w:i/>
                <w:sz w:val="25"/>
                <w:szCs w:val="25"/>
              </w:rPr>
              <w:t xml:space="preserve"> </w:t>
            </w:r>
          </w:p>
          <w:p w:rsidR="00B44ECD" w:rsidRPr="00AA3515" w:rsidRDefault="00B44ECD" w:rsidP="0064504C">
            <w:pPr>
              <w:widowControl/>
              <w:tabs>
                <w:tab w:val="num" w:pos="1260"/>
              </w:tabs>
              <w:spacing w:line="240" w:lineRule="auto"/>
              <w:jc w:val="both"/>
              <w:rPr>
                <w:sz w:val="25"/>
                <w:szCs w:val="25"/>
              </w:rPr>
            </w:pPr>
            <w:r w:rsidRPr="00AA3515">
              <w:rPr>
                <w:sz w:val="25"/>
                <w:szCs w:val="25"/>
              </w:rPr>
              <w:t xml:space="preserve">МП </w:t>
            </w:r>
            <w:r>
              <w:rPr>
                <w:sz w:val="25"/>
                <w:szCs w:val="25"/>
              </w:rPr>
              <w:t>(</w:t>
            </w:r>
            <w:r w:rsidRPr="003B6792">
              <w:rPr>
                <w:i/>
                <w:sz w:val="25"/>
                <w:szCs w:val="25"/>
              </w:rPr>
              <w:t>при наличии</w:t>
            </w:r>
            <w:r>
              <w:rPr>
                <w:sz w:val="25"/>
                <w:szCs w:val="25"/>
              </w:rPr>
              <w:t>)</w:t>
            </w:r>
          </w:p>
        </w:tc>
        <w:tc>
          <w:tcPr>
            <w:tcW w:w="5141" w:type="dxa"/>
            <w:shd w:val="clear" w:color="auto" w:fill="auto"/>
          </w:tcPr>
          <w:p w:rsidR="00B44ECD" w:rsidRPr="00AA3515" w:rsidRDefault="00B44ECD" w:rsidP="0064504C">
            <w:pPr>
              <w:widowControl/>
              <w:tabs>
                <w:tab w:val="num" w:pos="1260"/>
              </w:tabs>
              <w:spacing w:line="240" w:lineRule="auto"/>
              <w:jc w:val="both"/>
              <w:rPr>
                <w:sz w:val="25"/>
                <w:szCs w:val="25"/>
              </w:rPr>
            </w:pPr>
            <w:proofErr w:type="spellStart"/>
            <w:r>
              <w:rPr>
                <w:sz w:val="25"/>
                <w:szCs w:val="25"/>
              </w:rPr>
              <w:t>И.о</w:t>
            </w:r>
            <w:proofErr w:type="spellEnd"/>
            <w:r>
              <w:rPr>
                <w:sz w:val="25"/>
                <w:szCs w:val="25"/>
              </w:rPr>
              <w:t>. р</w:t>
            </w:r>
            <w:r w:rsidRPr="00AA3515">
              <w:rPr>
                <w:sz w:val="25"/>
                <w:szCs w:val="25"/>
              </w:rPr>
              <w:t>уководител</w:t>
            </w:r>
            <w:r>
              <w:rPr>
                <w:sz w:val="25"/>
                <w:szCs w:val="25"/>
              </w:rPr>
              <w:t>я</w:t>
            </w:r>
            <w:r w:rsidRPr="00AA3515">
              <w:rPr>
                <w:sz w:val="25"/>
                <w:szCs w:val="25"/>
              </w:rPr>
              <w:t xml:space="preserve"> </w:t>
            </w:r>
          </w:p>
          <w:p w:rsidR="00B44ECD" w:rsidRPr="00AA3515" w:rsidRDefault="00B44ECD" w:rsidP="0064504C">
            <w:pPr>
              <w:widowControl/>
              <w:tabs>
                <w:tab w:val="num" w:pos="1260"/>
              </w:tabs>
              <w:spacing w:line="240" w:lineRule="auto"/>
              <w:jc w:val="both"/>
              <w:rPr>
                <w:sz w:val="25"/>
                <w:szCs w:val="25"/>
              </w:rPr>
            </w:pPr>
            <w:r w:rsidRPr="00AA3515">
              <w:rPr>
                <w:sz w:val="25"/>
                <w:szCs w:val="25"/>
              </w:rPr>
              <w:t>ФГБУ «АМП Каспийского моря»</w:t>
            </w:r>
          </w:p>
          <w:p w:rsidR="00B44ECD" w:rsidRPr="00AA3515" w:rsidRDefault="00B44ECD" w:rsidP="0064504C">
            <w:pPr>
              <w:widowControl/>
              <w:tabs>
                <w:tab w:val="num" w:pos="1260"/>
              </w:tabs>
              <w:spacing w:line="240" w:lineRule="auto"/>
              <w:jc w:val="both"/>
              <w:rPr>
                <w:sz w:val="25"/>
                <w:szCs w:val="25"/>
              </w:rPr>
            </w:pPr>
          </w:p>
          <w:p w:rsidR="00B44ECD" w:rsidRPr="00AA3515" w:rsidRDefault="00B44ECD" w:rsidP="0064504C">
            <w:pPr>
              <w:widowControl/>
              <w:tabs>
                <w:tab w:val="num" w:pos="1260"/>
              </w:tabs>
              <w:spacing w:line="240" w:lineRule="auto"/>
              <w:jc w:val="both"/>
              <w:rPr>
                <w:sz w:val="25"/>
                <w:szCs w:val="25"/>
              </w:rPr>
            </w:pPr>
          </w:p>
          <w:p w:rsidR="00B44ECD" w:rsidRPr="00AA3515" w:rsidRDefault="00B44ECD" w:rsidP="0064504C">
            <w:pPr>
              <w:widowControl/>
              <w:tabs>
                <w:tab w:val="num" w:pos="1260"/>
              </w:tabs>
              <w:spacing w:line="240" w:lineRule="auto"/>
              <w:jc w:val="both"/>
              <w:rPr>
                <w:sz w:val="25"/>
                <w:szCs w:val="25"/>
              </w:rPr>
            </w:pPr>
            <w:r w:rsidRPr="00AA3515">
              <w:rPr>
                <w:sz w:val="25"/>
                <w:szCs w:val="25"/>
              </w:rPr>
              <w:t>____________________</w:t>
            </w:r>
            <w:r>
              <w:rPr>
                <w:sz w:val="25"/>
                <w:szCs w:val="25"/>
              </w:rPr>
              <w:t>Н</w:t>
            </w:r>
            <w:r w:rsidRPr="00AA3515">
              <w:rPr>
                <w:sz w:val="25"/>
                <w:szCs w:val="25"/>
              </w:rPr>
              <w:t xml:space="preserve">.А. </w:t>
            </w:r>
            <w:r>
              <w:rPr>
                <w:sz w:val="25"/>
                <w:szCs w:val="25"/>
              </w:rPr>
              <w:t>Ковалев</w:t>
            </w:r>
          </w:p>
          <w:p w:rsidR="00B44ECD" w:rsidRPr="00AA3515" w:rsidRDefault="00B44ECD" w:rsidP="0064504C">
            <w:pPr>
              <w:widowControl/>
              <w:tabs>
                <w:tab w:val="num" w:pos="1260"/>
              </w:tabs>
              <w:spacing w:line="240" w:lineRule="auto"/>
              <w:jc w:val="both"/>
              <w:rPr>
                <w:sz w:val="25"/>
                <w:szCs w:val="25"/>
              </w:rPr>
            </w:pPr>
            <w:r w:rsidRPr="00AA3515">
              <w:rPr>
                <w:sz w:val="25"/>
                <w:szCs w:val="25"/>
              </w:rPr>
              <w:t>МП</w:t>
            </w:r>
            <w:r w:rsidRPr="003B6792">
              <w:rPr>
                <w:i/>
                <w:sz w:val="25"/>
                <w:szCs w:val="25"/>
              </w:rPr>
              <w:t xml:space="preserve"> </w:t>
            </w:r>
          </w:p>
          <w:p w:rsidR="00B44ECD" w:rsidRPr="00AA3515" w:rsidRDefault="00B44ECD" w:rsidP="0064504C">
            <w:pPr>
              <w:widowControl/>
              <w:tabs>
                <w:tab w:val="num" w:pos="1260"/>
              </w:tabs>
              <w:spacing w:line="240" w:lineRule="auto"/>
              <w:jc w:val="both"/>
              <w:rPr>
                <w:sz w:val="25"/>
                <w:szCs w:val="25"/>
              </w:rPr>
            </w:pPr>
          </w:p>
        </w:tc>
      </w:tr>
    </w:tbl>
    <w:p w:rsidR="001E31D0" w:rsidRPr="001E31D0" w:rsidRDefault="001E31D0" w:rsidP="001E31D0">
      <w:pPr>
        <w:widowControl/>
        <w:tabs>
          <w:tab w:val="left" w:pos="0"/>
        </w:tabs>
        <w:suppressAutoHyphens/>
        <w:spacing w:line="240" w:lineRule="auto"/>
        <w:rPr>
          <w:color w:val="000000"/>
          <w:sz w:val="24"/>
          <w:szCs w:val="24"/>
          <w:lang w:eastAsia="ar-SA"/>
        </w:rPr>
      </w:pPr>
    </w:p>
    <w:p w:rsidR="001E31D0" w:rsidRPr="001E31D0" w:rsidRDefault="001E31D0" w:rsidP="001E31D0">
      <w:pPr>
        <w:spacing w:after="200" w:line="276" w:lineRule="auto"/>
        <w:rPr>
          <w:sz w:val="24"/>
          <w:szCs w:val="24"/>
        </w:rPr>
      </w:pPr>
      <w:r w:rsidRPr="001E31D0">
        <w:rPr>
          <w:color w:val="000000"/>
          <w:sz w:val="24"/>
          <w:szCs w:val="24"/>
          <w:lang w:eastAsia="ar-SA"/>
        </w:rPr>
        <w:t>*</w:t>
      </w:r>
      <w:r w:rsidRPr="001E31D0">
        <w:rPr>
          <w:sz w:val="24"/>
          <w:szCs w:val="24"/>
        </w:rPr>
        <w:t xml:space="preserve"> Спецификация заполняется на основании предложения (заявки) победителя закупки</w:t>
      </w:r>
    </w:p>
    <w:p w:rsidR="001E31D0" w:rsidRDefault="001E31D0" w:rsidP="001E31D0">
      <w:pPr>
        <w:jc w:val="center"/>
        <w:rPr>
          <w:sz w:val="24"/>
          <w:szCs w:val="24"/>
        </w:rPr>
      </w:pPr>
    </w:p>
    <w:p w:rsidR="001E31D0" w:rsidRDefault="001E31D0" w:rsidP="001E31D0">
      <w:pPr>
        <w:rPr>
          <w:sz w:val="24"/>
          <w:szCs w:val="24"/>
        </w:rPr>
      </w:pPr>
    </w:p>
    <w:p w:rsidR="00035D00" w:rsidRPr="001E31D0" w:rsidRDefault="00035D00" w:rsidP="001E31D0">
      <w:pPr>
        <w:rPr>
          <w:sz w:val="24"/>
          <w:szCs w:val="24"/>
        </w:rPr>
        <w:sectPr w:rsidR="00035D00" w:rsidRPr="001E31D0" w:rsidSect="002A5356">
          <w:headerReference w:type="even" r:id="rId23"/>
          <w:headerReference w:type="default" r:id="rId24"/>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1E31D0">
        <w:rPr>
          <w:bCs/>
          <w:sz w:val="24"/>
          <w:szCs w:val="24"/>
        </w:rPr>
        <w:t xml:space="preserve"> от “__“ ________ 202</w:t>
      </w:r>
      <w:r w:rsidR="00765E2B">
        <w:rPr>
          <w:bCs/>
          <w:sz w:val="24"/>
          <w:szCs w:val="24"/>
        </w:rPr>
        <w:t>2</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7E491E" w:rsidRDefault="007E491E" w:rsidP="00B13A50">
      <w:pPr>
        <w:spacing w:line="240" w:lineRule="auto"/>
        <w:jc w:val="both"/>
        <w:rPr>
          <w:sz w:val="24"/>
          <w:szCs w:val="24"/>
        </w:rPr>
      </w:pPr>
    </w:p>
    <w:p w:rsidR="001D4F9E" w:rsidRPr="00AD4E9E" w:rsidRDefault="001D4F9E" w:rsidP="001D4F9E">
      <w:pPr>
        <w:widowControl/>
        <w:tabs>
          <w:tab w:val="left" w:pos="3660"/>
        </w:tabs>
        <w:spacing w:line="240" w:lineRule="auto"/>
        <w:jc w:val="center"/>
        <w:rPr>
          <w:b/>
          <w:sz w:val="25"/>
          <w:szCs w:val="25"/>
        </w:rPr>
      </w:pPr>
      <w:r w:rsidRPr="00AD4E9E">
        <w:rPr>
          <w:b/>
          <w:sz w:val="25"/>
          <w:szCs w:val="25"/>
        </w:rPr>
        <w:t>Правила</w:t>
      </w:r>
    </w:p>
    <w:p w:rsidR="001D4F9E" w:rsidRPr="00AD4E9E" w:rsidRDefault="001D4F9E" w:rsidP="001D4F9E">
      <w:pPr>
        <w:widowControl/>
        <w:tabs>
          <w:tab w:val="left" w:pos="3660"/>
        </w:tabs>
        <w:spacing w:line="240" w:lineRule="auto"/>
        <w:jc w:val="center"/>
        <w:rPr>
          <w:b/>
          <w:sz w:val="25"/>
          <w:szCs w:val="25"/>
        </w:rPr>
      </w:pPr>
      <w:r w:rsidRPr="00AD4E9E">
        <w:rPr>
          <w:b/>
          <w:sz w:val="25"/>
          <w:szCs w:val="25"/>
        </w:rPr>
        <w:t>пользования автотранспортными средствами</w:t>
      </w:r>
    </w:p>
    <w:p w:rsidR="001D4F9E" w:rsidRPr="00AA3515" w:rsidRDefault="001D4F9E" w:rsidP="001D4F9E">
      <w:pPr>
        <w:widowControl/>
        <w:spacing w:line="240" w:lineRule="auto"/>
        <w:jc w:val="both"/>
        <w:rPr>
          <w:sz w:val="25"/>
          <w:szCs w:val="25"/>
        </w:rPr>
      </w:pPr>
    </w:p>
    <w:p w:rsidR="00753A09" w:rsidRPr="000C3D9F" w:rsidRDefault="00753A09" w:rsidP="00753A09">
      <w:pPr>
        <w:widowControl/>
        <w:spacing w:line="240" w:lineRule="auto"/>
        <w:ind w:firstLine="567"/>
        <w:jc w:val="both"/>
        <w:rPr>
          <w:sz w:val="24"/>
          <w:szCs w:val="24"/>
        </w:rPr>
      </w:pPr>
      <w:r w:rsidRPr="000C3D9F">
        <w:rPr>
          <w:sz w:val="24"/>
          <w:szCs w:val="24"/>
        </w:rPr>
        <w:t>Водитель, ответственный за эксплуатацию автомобиля, обязан:</w:t>
      </w:r>
    </w:p>
    <w:p w:rsidR="00753A09" w:rsidRPr="000C3D9F" w:rsidRDefault="00753A09" w:rsidP="00753A09">
      <w:pPr>
        <w:widowControl/>
        <w:spacing w:line="240" w:lineRule="auto"/>
        <w:ind w:firstLine="567"/>
        <w:jc w:val="both"/>
        <w:rPr>
          <w:sz w:val="24"/>
          <w:szCs w:val="24"/>
        </w:rPr>
      </w:pPr>
      <w:r w:rsidRPr="000C3D9F">
        <w:rPr>
          <w:sz w:val="24"/>
          <w:szCs w:val="24"/>
        </w:rPr>
        <w:t>- использовать переданный автомобиль только по прямому назначению;</w:t>
      </w:r>
    </w:p>
    <w:p w:rsidR="00753A09" w:rsidRPr="000C3D9F" w:rsidRDefault="00753A09" w:rsidP="00753A09">
      <w:pPr>
        <w:widowControl/>
        <w:spacing w:line="240" w:lineRule="auto"/>
        <w:ind w:firstLine="567"/>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753A09" w:rsidRPr="000C3D9F" w:rsidRDefault="00753A09" w:rsidP="00753A09">
      <w:pPr>
        <w:widowControl/>
        <w:spacing w:line="240" w:lineRule="auto"/>
        <w:ind w:firstLine="567"/>
        <w:jc w:val="both"/>
        <w:rPr>
          <w:sz w:val="24"/>
          <w:szCs w:val="24"/>
        </w:rPr>
      </w:pPr>
      <w:r w:rsidRPr="000C3D9F">
        <w:rPr>
          <w:sz w:val="24"/>
          <w:szCs w:val="24"/>
        </w:rPr>
        <w:t>- не эксплуатировать автомобиль в неисправном состоянии;</w:t>
      </w:r>
    </w:p>
    <w:p w:rsidR="00753A09" w:rsidRPr="000C3D9F" w:rsidRDefault="00753A09" w:rsidP="00753A09">
      <w:pPr>
        <w:widowControl/>
        <w:spacing w:line="240" w:lineRule="auto"/>
        <w:ind w:firstLine="567"/>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753A09" w:rsidRPr="000C3D9F" w:rsidRDefault="00753A09" w:rsidP="00753A09">
      <w:pPr>
        <w:widowControl/>
        <w:spacing w:line="240" w:lineRule="auto"/>
        <w:ind w:firstLine="567"/>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753A09" w:rsidRPr="000C3D9F" w:rsidRDefault="00753A09" w:rsidP="00753A09">
      <w:pPr>
        <w:widowControl/>
        <w:spacing w:line="240" w:lineRule="auto"/>
        <w:ind w:firstLine="567"/>
        <w:jc w:val="both"/>
        <w:rPr>
          <w:sz w:val="24"/>
          <w:szCs w:val="24"/>
        </w:rPr>
      </w:pPr>
      <w:r w:rsidRPr="000C3D9F">
        <w:rPr>
          <w:sz w:val="24"/>
          <w:szCs w:val="24"/>
        </w:rPr>
        <w:t>- содержать автомобиль в надлежащем порядке и чистоте;</w:t>
      </w:r>
    </w:p>
    <w:p w:rsidR="00753A09" w:rsidRPr="000C3D9F" w:rsidRDefault="00753A09" w:rsidP="00753A09">
      <w:pPr>
        <w:widowControl/>
        <w:spacing w:line="240" w:lineRule="auto"/>
        <w:ind w:firstLine="567"/>
        <w:jc w:val="both"/>
        <w:rPr>
          <w:sz w:val="24"/>
          <w:szCs w:val="24"/>
        </w:rPr>
      </w:pPr>
      <w:r w:rsidRPr="000C3D9F">
        <w:rPr>
          <w:sz w:val="24"/>
          <w:szCs w:val="24"/>
        </w:rPr>
        <w:t>- оставлять автомобиль только на специально отведенных для стоянки/парковки автомобилей безопасных местах;</w:t>
      </w:r>
    </w:p>
    <w:p w:rsidR="00753A09" w:rsidRPr="000C3D9F" w:rsidRDefault="00753A09" w:rsidP="00753A09">
      <w:pPr>
        <w:widowControl/>
        <w:spacing w:line="240" w:lineRule="auto"/>
        <w:ind w:firstLine="567"/>
        <w:jc w:val="both"/>
        <w:rPr>
          <w:sz w:val="24"/>
          <w:szCs w:val="24"/>
        </w:rPr>
      </w:pPr>
      <w:r w:rsidRPr="000C3D9F">
        <w:rPr>
          <w:sz w:val="24"/>
          <w:szCs w:val="24"/>
        </w:rPr>
        <w:t>- строго соблюдать правила дорожного движения, включая скоростной режим;</w:t>
      </w:r>
    </w:p>
    <w:p w:rsidR="00753A09" w:rsidRPr="000C3D9F" w:rsidRDefault="00753A09" w:rsidP="00753A09">
      <w:pPr>
        <w:widowControl/>
        <w:spacing w:line="240" w:lineRule="auto"/>
        <w:ind w:firstLine="567"/>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753A09" w:rsidRPr="000C3D9F" w:rsidRDefault="00753A09" w:rsidP="00753A09">
      <w:pPr>
        <w:widowControl/>
        <w:spacing w:line="240" w:lineRule="auto"/>
        <w:ind w:firstLine="567"/>
        <w:jc w:val="both"/>
        <w:rPr>
          <w:sz w:val="24"/>
          <w:szCs w:val="24"/>
        </w:rPr>
      </w:pPr>
      <w:r w:rsidRPr="000C3D9F">
        <w:rPr>
          <w:sz w:val="24"/>
          <w:szCs w:val="24"/>
        </w:rPr>
        <w:t>- не оставлять автомобиль без присмотра;</w:t>
      </w:r>
    </w:p>
    <w:p w:rsidR="00753A09" w:rsidRPr="000C3D9F" w:rsidRDefault="00753A09" w:rsidP="00753A09">
      <w:pPr>
        <w:widowControl/>
        <w:spacing w:line="240" w:lineRule="auto"/>
        <w:ind w:firstLine="567"/>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753A09" w:rsidRPr="000C3D9F" w:rsidRDefault="00753A09" w:rsidP="00753A09">
      <w:pPr>
        <w:widowControl/>
        <w:spacing w:line="240" w:lineRule="auto"/>
        <w:ind w:firstLine="567"/>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753A09" w:rsidRPr="000C3D9F" w:rsidRDefault="00753A09" w:rsidP="00753A09">
      <w:pPr>
        <w:widowControl/>
        <w:spacing w:line="240" w:lineRule="auto"/>
        <w:ind w:firstLine="567"/>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753A09" w:rsidRPr="000C3D9F" w:rsidRDefault="00753A09" w:rsidP="00753A09">
      <w:pPr>
        <w:widowControl/>
        <w:spacing w:line="240" w:lineRule="auto"/>
        <w:ind w:firstLine="567"/>
        <w:jc w:val="both"/>
        <w:rPr>
          <w:sz w:val="24"/>
          <w:szCs w:val="24"/>
        </w:rPr>
      </w:pPr>
    </w:p>
    <w:p w:rsidR="00753A09" w:rsidRPr="000C3D9F" w:rsidRDefault="00753A09" w:rsidP="00753A09">
      <w:pPr>
        <w:widowControl/>
        <w:spacing w:line="240" w:lineRule="auto"/>
        <w:ind w:firstLine="567"/>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753A09" w:rsidRPr="000C3D9F" w:rsidRDefault="00753A09" w:rsidP="00753A09">
      <w:pPr>
        <w:widowControl/>
        <w:spacing w:line="240" w:lineRule="auto"/>
        <w:ind w:firstLine="567"/>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753A09" w:rsidRPr="000C3D9F" w:rsidRDefault="00753A09" w:rsidP="00753A09">
      <w:pPr>
        <w:widowControl/>
        <w:spacing w:line="240" w:lineRule="auto"/>
        <w:ind w:firstLine="567"/>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753A09" w:rsidRPr="000C3D9F" w:rsidRDefault="00753A09" w:rsidP="00753A09">
      <w:pPr>
        <w:widowControl/>
        <w:spacing w:line="240" w:lineRule="auto"/>
        <w:ind w:firstLine="567"/>
        <w:jc w:val="both"/>
        <w:rPr>
          <w:sz w:val="24"/>
          <w:szCs w:val="24"/>
        </w:rPr>
      </w:pPr>
    </w:p>
    <w:p w:rsidR="00753A09" w:rsidRPr="000C3D9F" w:rsidRDefault="00753A09" w:rsidP="00753A09">
      <w:pPr>
        <w:widowControl/>
        <w:spacing w:line="240" w:lineRule="auto"/>
        <w:ind w:firstLine="567"/>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753A09" w:rsidRPr="000C3D9F" w:rsidRDefault="00753A09" w:rsidP="00753A09">
      <w:pPr>
        <w:widowControl/>
        <w:spacing w:line="240" w:lineRule="auto"/>
        <w:ind w:firstLine="567"/>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753A09" w:rsidRPr="000C3D9F" w:rsidRDefault="00753A09" w:rsidP="00753A09">
      <w:pPr>
        <w:widowControl/>
        <w:spacing w:line="240" w:lineRule="auto"/>
        <w:ind w:firstLine="567"/>
        <w:jc w:val="both"/>
        <w:rPr>
          <w:sz w:val="24"/>
          <w:szCs w:val="24"/>
        </w:rPr>
      </w:pPr>
      <w:r w:rsidRPr="000C3D9F">
        <w:rPr>
          <w:sz w:val="24"/>
          <w:szCs w:val="24"/>
        </w:rPr>
        <w:t>- осуществлять перевозку грузов, не принадлежащих ФГБУ «АМП Каспийского моря»;</w:t>
      </w:r>
    </w:p>
    <w:p w:rsidR="00753A09" w:rsidRPr="000C3D9F" w:rsidRDefault="00753A09" w:rsidP="00753A09">
      <w:pPr>
        <w:widowControl/>
        <w:spacing w:line="240" w:lineRule="auto"/>
        <w:ind w:firstLine="567"/>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753A09" w:rsidRPr="000C3D9F" w:rsidRDefault="00753A09" w:rsidP="00753A09">
      <w:pPr>
        <w:widowControl/>
        <w:spacing w:line="240" w:lineRule="auto"/>
        <w:ind w:firstLine="567"/>
        <w:jc w:val="both"/>
        <w:rPr>
          <w:sz w:val="24"/>
          <w:szCs w:val="24"/>
        </w:rPr>
      </w:pPr>
      <w:r w:rsidRPr="000C3D9F">
        <w:rPr>
          <w:sz w:val="24"/>
          <w:szCs w:val="24"/>
        </w:rPr>
        <w:t>- хранить тару из-под горючего, а также горючее и масла в автомобиле;</w:t>
      </w:r>
    </w:p>
    <w:p w:rsidR="00753A09" w:rsidRPr="000C3D9F" w:rsidRDefault="00753A09" w:rsidP="00753A09">
      <w:pPr>
        <w:widowControl/>
        <w:spacing w:line="240" w:lineRule="auto"/>
        <w:ind w:firstLine="567"/>
        <w:jc w:val="both"/>
        <w:rPr>
          <w:sz w:val="24"/>
          <w:szCs w:val="24"/>
        </w:rPr>
      </w:pPr>
      <w:r w:rsidRPr="000C3D9F">
        <w:rPr>
          <w:sz w:val="24"/>
          <w:szCs w:val="24"/>
        </w:rPr>
        <w:t>- подзаряжать аккумуляторы непосредственно на автотранспортных средствах;</w:t>
      </w:r>
    </w:p>
    <w:p w:rsidR="00753A09" w:rsidRPr="000C3D9F" w:rsidRDefault="00753A09" w:rsidP="00753A09">
      <w:pPr>
        <w:widowControl/>
        <w:spacing w:line="240" w:lineRule="auto"/>
        <w:ind w:firstLine="567"/>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753A09" w:rsidRPr="000C3D9F" w:rsidRDefault="00753A09" w:rsidP="00753A09">
      <w:pPr>
        <w:widowControl/>
        <w:spacing w:line="240" w:lineRule="auto"/>
        <w:ind w:firstLine="567"/>
        <w:jc w:val="both"/>
        <w:rPr>
          <w:sz w:val="24"/>
          <w:szCs w:val="24"/>
        </w:rPr>
      </w:pPr>
      <w:r w:rsidRPr="000C3D9F">
        <w:rPr>
          <w:sz w:val="24"/>
          <w:szCs w:val="24"/>
        </w:rPr>
        <w:lastRenderedPageBreak/>
        <w:t>- перевозить в автомобиле огнеопасные, взрывчатые, отравляющие и ядовитые вещества, а также грузы, загрязняющие и портящие салон автомобиля;</w:t>
      </w:r>
    </w:p>
    <w:p w:rsidR="00753A09" w:rsidRPr="000C3D9F" w:rsidRDefault="00753A09" w:rsidP="00753A09">
      <w:pPr>
        <w:widowControl/>
        <w:spacing w:line="240" w:lineRule="auto"/>
        <w:ind w:firstLine="567"/>
        <w:jc w:val="both"/>
        <w:rPr>
          <w:sz w:val="24"/>
          <w:szCs w:val="24"/>
        </w:rPr>
      </w:pPr>
      <w:r w:rsidRPr="000C3D9F">
        <w:rPr>
          <w:sz w:val="24"/>
          <w:szCs w:val="24"/>
        </w:rPr>
        <w:t>-</w:t>
      </w:r>
      <w:r w:rsidRPr="000C3D9F">
        <w:rPr>
          <w:color w:val="333333"/>
          <w:sz w:val="24"/>
          <w:szCs w:val="24"/>
        </w:rPr>
        <w:t xml:space="preserve"> </w:t>
      </w:r>
      <w:r w:rsidRPr="000C3D9F">
        <w:rPr>
          <w:sz w:val="24"/>
          <w:szCs w:val="24"/>
        </w:rPr>
        <w:t>передавать автомобиль в пользование третьим лицам; </w:t>
      </w:r>
    </w:p>
    <w:p w:rsidR="00753A09" w:rsidRPr="000C3D9F" w:rsidRDefault="00753A09" w:rsidP="00753A09">
      <w:pPr>
        <w:widowControl/>
        <w:spacing w:line="240" w:lineRule="auto"/>
        <w:ind w:firstLine="567"/>
        <w:jc w:val="both"/>
        <w:rPr>
          <w:sz w:val="24"/>
          <w:szCs w:val="24"/>
        </w:rPr>
      </w:pPr>
      <w:r w:rsidRPr="000C3D9F">
        <w:rPr>
          <w:sz w:val="24"/>
          <w:szCs w:val="24"/>
        </w:rPr>
        <w:t>- курить в салоне автомобиля;</w:t>
      </w:r>
    </w:p>
    <w:p w:rsidR="00753A09" w:rsidRPr="000C3D9F" w:rsidRDefault="00753A09" w:rsidP="00753A09">
      <w:pPr>
        <w:widowControl/>
        <w:spacing w:line="240" w:lineRule="auto"/>
        <w:ind w:firstLine="567"/>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753A09" w:rsidRPr="000C3D9F" w:rsidRDefault="00753A09" w:rsidP="00753A09">
      <w:pPr>
        <w:widowControl/>
        <w:spacing w:line="240" w:lineRule="auto"/>
        <w:ind w:firstLine="567"/>
        <w:jc w:val="both"/>
        <w:rPr>
          <w:sz w:val="24"/>
          <w:szCs w:val="24"/>
        </w:rPr>
      </w:pPr>
    </w:p>
    <w:p w:rsidR="007C41FA" w:rsidRDefault="007C41FA"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0586" w:rsidRDefault="00AA0586"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1D4F9E" w:rsidP="0030151A">
      <w:pPr>
        <w:spacing w:line="240" w:lineRule="auto"/>
        <w:contextualSpacing/>
        <w:rPr>
          <w:rFonts w:eastAsia="Arial"/>
          <w:b/>
          <w:sz w:val="24"/>
          <w:szCs w:val="24"/>
          <w:lang w:eastAsia="ar-SA"/>
        </w:rPr>
      </w:pPr>
      <w:r>
        <w:rPr>
          <w:rFonts w:eastAsia="Arial"/>
          <w:b/>
          <w:sz w:val="24"/>
          <w:szCs w:val="24"/>
          <w:lang w:eastAsia="ar-SA"/>
        </w:rPr>
        <w:t>административно – хозяйственного отдела</w:t>
      </w:r>
      <w:r w:rsidR="0097021F">
        <w:rPr>
          <w:rFonts w:eastAsia="Arial"/>
          <w:b/>
          <w:sz w:val="24"/>
          <w:szCs w:val="24"/>
          <w:lang w:eastAsia="ar-SA"/>
        </w:rPr>
        <w:t xml:space="preserve">                            </w:t>
      </w:r>
      <w:r w:rsidR="00AA0586">
        <w:rPr>
          <w:rFonts w:eastAsia="Arial"/>
          <w:b/>
          <w:sz w:val="24"/>
          <w:szCs w:val="24"/>
          <w:lang w:eastAsia="ar-SA"/>
        </w:rPr>
        <w:t xml:space="preserve">                         </w:t>
      </w:r>
      <w:r>
        <w:rPr>
          <w:rFonts w:eastAsia="Arial"/>
          <w:b/>
          <w:sz w:val="24"/>
          <w:szCs w:val="24"/>
          <w:lang w:eastAsia="ar-SA"/>
        </w:rPr>
        <w:t xml:space="preserve">            </w:t>
      </w:r>
      <w:r w:rsidR="00AA0586">
        <w:rPr>
          <w:rFonts w:eastAsia="Arial"/>
          <w:b/>
          <w:sz w:val="24"/>
          <w:szCs w:val="24"/>
          <w:lang w:eastAsia="ar-SA"/>
        </w:rPr>
        <w:t xml:space="preserve">   </w:t>
      </w:r>
      <w:r>
        <w:rPr>
          <w:rFonts w:eastAsia="Arial"/>
          <w:b/>
          <w:sz w:val="24"/>
          <w:szCs w:val="24"/>
          <w:lang w:eastAsia="ar-SA"/>
        </w:rPr>
        <w:t xml:space="preserve">С.П. </w:t>
      </w:r>
      <w:proofErr w:type="spellStart"/>
      <w:r>
        <w:rPr>
          <w:rFonts w:eastAsia="Arial"/>
          <w:b/>
          <w:sz w:val="24"/>
          <w:szCs w:val="24"/>
          <w:lang w:eastAsia="ar-SA"/>
        </w:rPr>
        <w:t>Кадодов</w:t>
      </w:r>
      <w:proofErr w:type="spellEnd"/>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094E62" w:rsidRDefault="00094E62" w:rsidP="007D7C82">
      <w:pPr>
        <w:jc w:val="right"/>
        <w:rPr>
          <w:rFonts w:eastAsia="Arial"/>
          <w:sz w:val="24"/>
          <w:szCs w:val="24"/>
          <w:lang w:eastAsia="ar-SA"/>
        </w:rPr>
      </w:pPr>
    </w:p>
    <w:p w:rsidR="00094E62" w:rsidRDefault="00094E62" w:rsidP="007D7C82">
      <w:pPr>
        <w:jc w:val="right"/>
        <w:rPr>
          <w:rFonts w:eastAsia="Arial"/>
          <w:sz w:val="24"/>
          <w:szCs w:val="24"/>
          <w:lang w:eastAsia="ar-SA"/>
        </w:rPr>
      </w:pPr>
    </w:p>
    <w:p w:rsidR="00753A09" w:rsidRDefault="00753A09" w:rsidP="007D7C82">
      <w:pPr>
        <w:jc w:val="right"/>
        <w:rPr>
          <w:rFonts w:eastAsia="Arial"/>
          <w:sz w:val="24"/>
          <w:szCs w:val="24"/>
          <w:lang w:eastAsia="ar-SA"/>
        </w:rPr>
      </w:pPr>
    </w:p>
    <w:p w:rsidR="00EF51DC" w:rsidRDefault="00EF51DC" w:rsidP="007D7C82">
      <w:pPr>
        <w:jc w:val="right"/>
        <w:rPr>
          <w:rFonts w:eastAsia="Arial"/>
          <w:sz w:val="24"/>
          <w:szCs w:val="24"/>
          <w:lang w:eastAsia="ar-SA"/>
        </w:rPr>
      </w:pPr>
    </w:p>
    <w:p w:rsidR="007033AD" w:rsidRPr="007033AD" w:rsidRDefault="007033AD" w:rsidP="007033AD">
      <w:pPr>
        <w:spacing w:line="240" w:lineRule="auto"/>
        <w:ind w:firstLine="5387"/>
        <w:jc w:val="right"/>
        <w:rPr>
          <w:bCs/>
          <w:sz w:val="24"/>
          <w:szCs w:val="24"/>
        </w:rPr>
      </w:pPr>
      <w:r w:rsidRPr="007033AD">
        <w:rPr>
          <w:bCs/>
          <w:sz w:val="24"/>
          <w:szCs w:val="24"/>
        </w:rPr>
        <w:lastRenderedPageBreak/>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lastRenderedPageBreak/>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CF" w:rsidRDefault="00E50CCF" w:rsidP="00A61F85">
      <w:pPr>
        <w:spacing w:line="240" w:lineRule="auto"/>
      </w:pPr>
      <w:r>
        <w:separator/>
      </w:r>
    </w:p>
  </w:endnote>
  <w:endnote w:type="continuationSeparator" w:id="0">
    <w:p w:rsidR="00E50CCF" w:rsidRDefault="00E50CC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CF" w:rsidRDefault="00E50CCF" w:rsidP="00A61F85">
      <w:pPr>
        <w:spacing w:line="240" w:lineRule="auto"/>
      </w:pPr>
      <w:r>
        <w:separator/>
      </w:r>
    </w:p>
  </w:footnote>
  <w:footnote w:type="continuationSeparator" w:id="0">
    <w:p w:rsidR="00E50CCF" w:rsidRDefault="00E50CC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2C" w:rsidRDefault="00082D2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2D2C" w:rsidRDefault="00082D2C">
    <w:pPr>
      <w:pStyle w:val="a4"/>
    </w:pPr>
  </w:p>
  <w:p w:rsidR="00082D2C" w:rsidRDefault="00082D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2C" w:rsidRDefault="00082D2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4939">
      <w:rPr>
        <w:rStyle w:val="a5"/>
        <w:noProof/>
      </w:rPr>
      <w:t>32</w:t>
    </w:r>
    <w:r>
      <w:rPr>
        <w:rStyle w:val="a5"/>
      </w:rPr>
      <w:fldChar w:fldCharType="end"/>
    </w:r>
  </w:p>
  <w:p w:rsidR="00082D2C" w:rsidRDefault="00082D2C">
    <w:pPr>
      <w:pStyle w:val="a4"/>
    </w:pPr>
  </w:p>
  <w:p w:rsidR="00082D2C" w:rsidRDefault="00082D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trackRevision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039"/>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BBB"/>
    <w:rsid w:val="00047C04"/>
    <w:rsid w:val="0005035E"/>
    <w:rsid w:val="00050876"/>
    <w:rsid w:val="00050985"/>
    <w:rsid w:val="00050D91"/>
    <w:rsid w:val="00050DE7"/>
    <w:rsid w:val="00051082"/>
    <w:rsid w:val="000527C2"/>
    <w:rsid w:val="000529A8"/>
    <w:rsid w:val="00052B30"/>
    <w:rsid w:val="00052D94"/>
    <w:rsid w:val="00052F31"/>
    <w:rsid w:val="00052FEF"/>
    <w:rsid w:val="00053A35"/>
    <w:rsid w:val="000542EE"/>
    <w:rsid w:val="000553B0"/>
    <w:rsid w:val="000555FB"/>
    <w:rsid w:val="00055BC3"/>
    <w:rsid w:val="00055F93"/>
    <w:rsid w:val="00056379"/>
    <w:rsid w:val="0005639F"/>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D2C"/>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EC"/>
    <w:rsid w:val="00093927"/>
    <w:rsid w:val="000939CF"/>
    <w:rsid w:val="00093AD8"/>
    <w:rsid w:val="00093CF6"/>
    <w:rsid w:val="00093E92"/>
    <w:rsid w:val="0009413E"/>
    <w:rsid w:val="000942C7"/>
    <w:rsid w:val="00094861"/>
    <w:rsid w:val="00094C18"/>
    <w:rsid w:val="00094C3F"/>
    <w:rsid w:val="00094E62"/>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518"/>
    <w:rsid w:val="000A46B4"/>
    <w:rsid w:val="000A4889"/>
    <w:rsid w:val="000A5158"/>
    <w:rsid w:val="000A548E"/>
    <w:rsid w:val="000A58A7"/>
    <w:rsid w:val="000A596F"/>
    <w:rsid w:val="000A5BAC"/>
    <w:rsid w:val="000A5E6E"/>
    <w:rsid w:val="000A5F1A"/>
    <w:rsid w:val="000A5F73"/>
    <w:rsid w:val="000A61FC"/>
    <w:rsid w:val="000A624E"/>
    <w:rsid w:val="000A64CA"/>
    <w:rsid w:val="000A67B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4E93"/>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309"/>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230"/>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960"/>
    <w:rsid w:val="001D3C6D"/>
    <w:rsid w:val="001D3CAC"/>
    <w:rsid w:val="001D4747"/>
    <w:rsid w:val="001D4889"/>
    <w:rsid w:val="001D4B3A"/>
    <w:rsid w:val="001D4F9E"/>
    <w:rsid w:val="001D514F"/>
    <w:rsid w:val="001D526E"/>
    <w:rsid w:val="001D6252"/>
    <w:rsid w:val="001D6674"/>
    <w:rsid w:val="001D7285"/>
    <w:rsid w:val="001D76AB"/>
    <w:rsid w:val="001D790B"/>
    <w:rsid w:val="001D7EB6"/>
    <w:rsid w:val="001E00FE"/>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68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5AD"/>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1CE"/>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00F"/>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2F19"/>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3B"/>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1E0"/>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8B"/>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C89"/>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DA0"/>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4FEF"/>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A26"/>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D5F"/>
    <w:rsid w:val="00613FE5"/>
    <w:rsid w:val="00614026"/>
    <w:rsid w:val="006145CD"/>
    <w:rsid w:val="006146D2"/>
    <w:rsid w:val="00615401"/>
    <w:rsid w:val="00615969"/>
    <w:rsid w:val="00615A1D"/>
    <w:rsid w:val="00615D7C"/>
    <w:rsid w:val="00615DD2"/>
    <w:rsid w:val="006162E9"/>
    <w:rsid w:val="00616391"/>
    <w:rsid w:val="006163FC"/>
    <w:rsid w:val="00616C21"/>
    <w:rsid w:val="0061719D"/>
    <w:rsid w:val="00617233"/>
    <w:rsid w:val="006173C5"/>
    <w:rsid w:val="00620568"/>
    <w:rsid w:val="00620ED7"/>
    <w:rsid w:val="006211B7"/>
    <w:rsid w:val="0062165B"/>
    <w:rsid w:val="0062178E"/>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A5"/>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04C"/>
    <w:rsid w:val="0064543F"/>
    <w:rsid w:val="006456A7"/>
    <w:rsid w:val="00646342"/>
    <w:rsid w:val="006463A9"/>
    <w:rsid w:val="006464C4"/>
    <w:rsid w:val="006465F3"/>
    <w:rsid w:val="006468E5"/>
    <w:rsid w:val="006469D8"/>
    <w:rsid w:val="00646C2F"/>
    <w:rsid w:val="006470A0"/>
    <w:rsid w:val="006470AD"/>
    <w:rsid w:val="0064791A"/>
    <w:rsid w:val="00647C26"/>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1BA4"/>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540"/>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5D26"/>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5D3B"/>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A09"/>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8A"/>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65B"/>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539B"/>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859"/>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4A9"/>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521B"/>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4ECD"/>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6117"/>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217"/>
    <w:rsid w:val="00BF779E"/>
    <w:rsid w:val="00BF79FB"/>
    <w:rsid w:val="00BF7C68"/>
    <w:rsid w:val="00C00DA7"/>
    <w:rsid w:val="00C00FBB"/>
    <w:rsid w:val="00C01074"/>
    <w:rsid w:val="00C0171B"/>
    <w:rsid w:val="00C01721"/>
    <w:rsid w:val="00C01D24"/>
    <w:rsid w:val="00C01E6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27EB1"/>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AB5"/>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7B5"/>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4EA"/>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76D"/>
    <w:rsid w:val="00D03B7E"/>
    <w:rsid w:val="00D04540"/>
    <w:rsid w:val="00D04911"/>
    <w:rsid w:val="00D04935"/>
    <w:rsid w:val="00D04E8D"/>
    <w:rsid w:val="00D0507A"/>
    <w:rsid w:val="00D05973"/>
    <w:rsid w:val="00D06589"/>
    <w:rsid w:val="00D0729C"/>
    <w:rsid w:val="00D0771F"/>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958"/>
    <w:rsid w:val="00D27B2C"/>
    <w:rsid w:val="00D30654"/>
    <w:rsid w:val="00D30703"/>
    <w:rsid w:val="00D310B9"/>
    <w:rsid w:val="00D31C4B"/>
    <w:rsid w:val="00D324FC"/>
    <w:rsid w:val="00D326F3"/>
    <w:rsid w:val="00D32BC2"/>
    <w:rsid w:val="00D32C66"/>
    <w:rsid w:val="00D330CB"/>
    <w:rsid w:val="00D331CB"/>
    <w:rsid w:val="00D337B3"/>
    <w:rsid w:val="00D34939"/>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3EE"/>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723"/>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928"/>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6B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CCD"/>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DC8"/>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0CCF"/>
    <w:rsid w:val="00E516AC"/>
    <w:rsid w:val="00E519CD"/>
    <w:rsid w:val="00E51EFE"/>
    <w:rsid w:val="00E52AFC"/>
    <w:rsid w:val="00E52D10"/>
    <w:rsid w:val="00E53C14"/>
    <w:rsid w:val="00E53C7D"/>
    <w:rsid w:val="00E53CA9"/>
    <w:rsid w:val="00E54B54"/>
    <w:rsid w:val="00E5519D"/>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07A"/>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219"/>
    <w:rsid w:val="00F24A34"/>
    <w:rsid w:val="00F24A67"/>
    <w:rsid w:val="00F259B9"/>
    <w:rsid w:val="00F26361"/>
    <w:rsid w:val="00F26374"/>
    <w:rsid w:val="00F26426"/>
    <w:rsid w:val="00F26666"/>
    <w:rsid w:val="00F266C6"/>
    <w:rsid w:val="00F2699C"/>
    <w:rsid w:val="00F26E88"/>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45D"/>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49DD"/>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44FA"/>
    <w:rsid w:val="00FE50CB"/>
    <w:rsid w:val="00FE58E8"/>
    <w:rsid w:val="00FE58FA"/>
    <w:rsid w:val="00FE6304"/>
    <w:rsid w:val="00FE6353"/>
    <w:rsid w:val="00FE6A05"/>
    <w:rsid w:val="00FE6D1E"/>
    <w:rsid w:val="00FE6F2F"/>
    <w:rsid w:val="00FE7402"/>
    <w:rsid w:val="00FE7B0A"/>
    <w:rsid w:val="00FF002B"/>
    <w:rsid w:val="00FF07DE"/>
    <w:rsid w:val="00FF084D"/>
    <w:rsid w:val="00FF09EA"/>
    <w:rsid w:val="00FF0A7F"/>
    <w:rsid w:val="00FF13BB"/>
    <w:rsid w:val="00FF1533"/>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table" w:customStyle="1" w:styleId="75">
    <w:name w:val="Сетка таблицы75"/>
    <w:basedOn w:val="a1"/>
    <w:next w:val="a6"/>
    <w:uiPriority w:val="59"/>
    <w:rsid w:val="00B44E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table" w:customStyle="1" w:styleId="75">
    <w:name w:val="Сетка таблицы75"/>
    <w:basedOn w:val="a1"/>
    <w:next w:val="a6"/>
    <w:uiPriority w:val="59"/>
    <w:rsid w:val="00B44E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347BDA79567AD0C86FEB193B8CD6659962F8238E58A00B9EFDDC0B069D78B53FE38F445B6F4DF33bEI2M"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fabrik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314E411F7A1DAB366C2FF6375B68DE178265B6D35D10760FCD9E5E248FFA11DE46C530Fz2lBI" TargetMode="External"/><Relationship Id="rId23" Type="http://schemas.openxmlformats.org/officeDocument/2006/relationships/header" Target="header1.xml"/><Relationship Id="rId10" Type="http://schemas.openxmlformats.org/officeDocument/2006/relationships/hyperlink" Target="http://fabrikant.ru" TargetMode="External"/><Relationship Id="rId19" Type="http://schemas.openxmlformats.org/officeDocument/2006/relationships/hyperlink" Target="http://fabrikant.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9E4AF5-2571-49A3-837A-4B654485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13708</Words>
  <Characters>78142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23</cp:revision>
  <cp:lastPrinted>2022-11-14T08:18:00Z</cp:lastPrinted>
  <dcterms:created xsi:type="dcterms:W3CDTF">2022-10-20T12:32:00Z</dcterms:created>
  <dcterms:modified xsi:type="dcterms:W3CDTF">2022-11-14T08:19:00Z</dcterms:modified>
</cp:coreProperties>
</file>