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C4949">
              <w:rPr>
                <w:sz w:val="28"/>
                <w:szCs w:val="28"/>
              </w:rPr>
              <w:t xml:space="preserve">Т.А. </w:t>
            </w:r>
            <w:proofErr w:type="spellStart"/>
            <w:r w:rsidR="003C4949">
              <w:rPr>
                <w:sz w:val="28"/>
                <w:szCs w:val="28"/>
              </w:rPr>
              <w:t>Сарсеналиев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sidR="008C0420">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w:t>
            </w:r>
            <w:r w:rsidR="003C4949" w:rsidRPr="003C4949">
              <w:rPr>
                <w:b/>
                <w:sz w:val="32"/>
                <w:szCs w:val="32"/>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w:t>
            </w:r>
            <w:r w:rsidR="009540AD" w:rsidRPr="009540AD">
              <w:rPr>
                <w:b/>
                <w:sz w:val="32"/>
                <w:szCs w:val="32"/>
              </w:rPr>
              <w:t>»</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3C4949">
            <w:pPr>
              <w:spacing w:line="240" w:lineRule="auto"/>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8F02BB">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613977" w:rsidRDefault="00613977" w:rsidP="000A61FC">
      <w:pPr>
        <w:spacing w:line="240" w:lineRule="auto"/>
        <w:jc w:val="both"/>
        <w:rPr>
          <w:sz w:val="24"/>
          <w:szCs w:val="24"/>
        </w:rPr>
      </w:pPr>
      <w:r w:rsidRPr="00613977">
        <w:rPr>
          <w:sz w:val="24"/>
          <w:szCs w:val="24"/>
        </w:rPr>
        <w:t xml:space="preserve">Исполнитель принимает на себя обязательства по оказанию услуг по санитарно-гигиеническому обслуживанию (далее-услуги)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включающей в себя нежилые помещения: коридор (помещение № 5, площадь 50,2 </w:t>
      </w:r>
      <w:proofErr w:type="spellStart"/>
      <w:r w:rsidRPr="00613977">
        <w:rPr>
          <w:sz w:val="24"/>
          <w:szCs w:val="24"/>
        </w:rPr>
        <w:t>кв</w:t>
      </w:r>
      <w:proofErr w:type="gramStart"/>
      <w:r w:rsidRPr="00613977">
        <w:rPr>
          <w:sz w:val="24"/>
          <w:szCs w:val="24"/>
        </w:rPr>
        <w:t>.м</w:t>
      </w:r>
      <w:proofErr w:type="spellEnd"/>
      <w:proofErr w:type="gramEnd"/>
      <w:r w:rsidRPr="00613977">
        <w:rPr>
          <w:sz w:val="24"/>
          <w:szCs w:val="24"/>
        </w:rPr>
        <w:t xml:space="preserve">), тамбур (помещение № 6, площадь 15,4 </w:t>
      </w:r>
      <w:proofErr w:type="spellStart"/>
      <w:r w:rsidRPr="00613977">
        <w:rPr>
          <w:sz w:val="24"/>
          <w:szCs w:val="24"/>
        </w:rPr>
        <w:t>кв.м</w:t>
      </w:r>
      <w:proofErr w:type="spellEnd"/>
      <w:r w:rsidRPr="00613977">
        <w:rPr>
          <w:sz w:val="24"/>
          <w:szCs w:val="24"/>
        </w:rPr>
        <w:t xml:space="preserve">), вестибюль (помещение № 7, площадь 87,6 </w:t>
      </w:r>
      <w:proofErr w:type="spellStart"/>
      <w:r w:rsidRPr="00613977">
        <w:rPr>
          <w:sz w:val="24"/>
          <w:szCs w:val="24"/>
        </w:rPr>
        <w:t>кв.м</w:t>
      </w:r>
      <w:proofErr w:type="spellEnd"/>
      <w:r w:rsidRPr="00613977">
        <w:rPr>
          <w:sz w:val="24"/>
          <w:szCs w:val="24"/>
        </w:rPr>
        <w:t xml:space="preserve">), кабинет (помещение № 8, площадь 16,8 </w:t>
      </w:r>
      <w:proofErr w:type="spellStart"/>
      <w:r w:rsidRPr="00613977">
        <w:rPr>
          <w:sz w:val="24"/>
          <w:szCs w:val="24"/>
        </w:rPr>
        <w:t>кв.м</w:t>
      </w:r>
      <w:proofErr w:type="spellEnd"/>
      <w:r w:rsidRPr="00613977">
        <w:rPr>
          <w:sz w:val="24"/>
          <w:szCs w:val="24"/>
        </w:rPr>
        <w:t xml:space="preserve">.), подсобное (помещение № 9, площадь 9,3 </w:t>
      </w:r>
      <w:proofErr w:type="spellStart"/>
      <w:r w:rsidRPr="00613977">
        <w:rPr>
          <w:sz w:val="24"/>
          <w:szCs w:val="24"/>
        </w:rPr>
        <w:t>кв.м</w:t>
      </w:r>
      <w:proofErr w:type="spellEnd"/>
      <w:r w:rsidRPr="00613977">
        <w:rPr>
          <w:sz w:val="24"/>
          <w:szCs w:val="24"/>
        </w:rPr>
        <w:t xml:space="preserve">.), подсобное (помещение № 10, площадь 5,6 </w:t>
      </w:r>
      <w:proofErr w:type="spellStart"/>
      <w:r w:rsidRPr="00613977">
        <w:rPr>
          <w:sz w:val="24"/>
          <w:szCs w:val="24"/>
        </w:rPr>
        <w:t>кв.м</w:t>
      </w:r>
      <w:proofErr w:type="spellEnd"/>
      <w:r w:rsidRPr="00613977">
        <w:rPr>
          <w:sz w:val="24"/>
          <w:szCs w:val="24"/>
        </w:rPr>
        <w:t xml:space="preserve">), туалет (помещение № 11, площадь 2,4 </w:t>
      </w:r>
      <w:proofErr w:type="spellStart"/>
      <w:r w:rsidRPr="00613977">
        <w:rPr>
          <w:sz w:val="24"/>
          <w:szCs w:val="24"/>
        </w:rPr>
        <w:t>кв</w:t>
      </w:r>
      <w:proofErr w:type="gramStart"/>
      <w:r w:rsidRPr="00613977">
        <w:rPr>
          <w:sz w:val="24"/>
          <w:szCs w:val="24"/>
        </w:rPr>
        <w:t>.м</w:t>
      </w:r>
      <w:proofErr w:type="spellEnd"/>
      <w:proofErr w:type="gramEnd"/>
      <w:r w:rsidRPr="00613977">
        <w:rPr>
          <w:sz w:val="24"/>
          <w:szCs w:val="24"/>
        </w:rPr>
        <w:t xml:space="preserve">), туалет (помещение № 12, площадь 2,4 </w:t>
      </w:r>
      <w:proofErr w:type="spellStart"/>
      <w:r w:rsidRPr="00613977">
        <w:rPr>
          <w:sz w:val="24"/>
          <w:szCs w:val="24"/>
        </w:rPr>
        <w:t>кв.м</w:t>
      </w:r>
      <w:proofErr w:type="spellEnd"/>
      <w:r w:rsidRPr="00613977">
        <w:rPr>
          <w:sz w:val="24"/>
          <w:szCs w:val="24"/>
        </w:rPr>
        <w:t xml:space="preserve">), подсобное (помещение № 13, площадь 6,1 </w:t>
      </w:r>
      <w:proofErr w:type="spellStart"/>
      <w:r w:rsidRPr="00613977">
        <w:rPr>
          <w:sz w:val="24"/>
          <w:szCs w:val="24"/>
        </w:rPr>
        <w:t>кв.м</w:t>
      </w:r>
      <w:proofErr w:type="spellEnd"/>
      <w:r w:rsidRPr="00613977">
        <w:rPr>
          <w:sz w:val="24"/>
          <w:szCs w:val="24"/>
        </w:rPr>
        <w:t xml:space="preserve">), кабинет (помещение № 15, площадь 13,9 </w:t>
      </w:r>
      <w:proofErr w:type="spellStart"/>
      <w:r w:rsidRPr="00613977">
        <w:rPr>
          <w:sz w:val="24"/>
          <w:szCs w:val="24"/>
        </w:rPr>
        <w:t>кв.м</w:t>
      </w:r>
      <w:proofErr w:type="spellEnd"/>
      <w:r w:rsidRPr="00613977">
        <w:rPr>
          <w:sz w:val="24"/>
          <w:szCs w:val="24"/>
        </w:rPr>
        <w:t xml:space="preserve">), кабинет (помещение № 16, площадь 79,1 </w:t>
      </w:r>
      <w:proofErr w:type="spellStart"/>
      <w:r w:rsidRPr="00613977">
        <w:rPr>
          <w:sz w:val="24"/>
          <w:szCs w:val="24"/>
        </w:rPr>
        <w:t>кв.м</w:t>
      </w:r>
      <w:proofErr w:type="spellEnd"/>
      <w:r w:rsidRPr="00613977">
        <w:rPr>
          <w:sz w:val="24"/>
          <w:szCs w:val="24"/>
        </w:rPr>
        <w:t xml:space="preserve">), кабинет (помещение № 17, площадь 45,9 </w:t>
      </w:r>
      <w:proofErr w:type="spellStart"/>
      <w:r w:rsidRPr="00613977">
        <w:rPr>
          <w:sz w:val="24"/>
          <w:szCs w:val="24"/>
        </w:rPr>
        <w:t>кв.м</w:t>
      </w:r>
      <w:proofErr w:type="spellEnd"/>
      <w:r w:rsidRPr="00613977">
        <w:rPr>
          <w:sz w:val="24"/>
          <w:szCs w:val="24"/>
        </w:rPr>
        <w:t xml:space="preserve">), общей площадью 334,7 </w:t>
      </w:r>
      <w:proofErr w:type="spellStart"/>
      <w:r w:rsidRPr="00613977">
        <w:rPr>
          <w:sz w:val="24"/>
          <w:szCs w:val="24"/>
        </w:rPr>
        <w:t>кв.м</w:t>
      </w:r>
      <w:proofErr w:type="spellEnd"/>
      <w:r w:rsidRPr="00613977">
        <w:rPr>
          <w:sz w:val="24"/>
          <w:szCs w:val="24"/>
        </w:rPr>
        <w:t xml:space="preserve"> с использованием собственных санитарно-гигиенических и туалетных принадлежностей, моющих, чистящих и дезинфицирующих средств, хозяйственных изделий и уборочного инвентаря, применяемых при оказании услуг</w:t>
      </w:r>
      <w:r>
        <w:rPr>
          <w:sz w:val="24"/>
          <w:szCs w:val="24"/>
        </w:rPr>
        <w:t>.</w:t>
      </w:r>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155C20" w:rsidRPr="00155C20">
        <w:rPr>
          <w:sz w:val="24"/>
          <w:szCs w:val="24"/>
        </w:rPr>
        <w:t>Астраханская область, г. Астрахань, Советский</w:t>
      </w:r>
      <w:r w:rsidR="00155C20">
        <w:rPr>
          <w:sz w:val="24"/>
          <w:szCs w:val="24"/>
        </w:rPr>
        <w:t xml:space="preserve"> район, </w:t>
      </w:r>
      <w:r w:rsidR="00155C20" w:rsidRPr="00155C20">
        <w:rPr>
          <w:sz w:val="24"/>
          <w:szCs w:val="24"/>
        </w:rPr>
        <w:t>ул. Б. Хмельницкого, 3,</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с 01 января 202</w:t>
      </w:r>
      <w:r w:rsidR="00D17191">
        <w:rPr>
          <w:bCs/>
          <w:sz w:val="24"/>
          <w:szCs w:val="24"/>
        </w:rPr>
        <w:t>3</w:t>
      </w:r>
      <w:r w:rsidR="007E41D2" w:rsidRPr="007E41D2">
        <w:rPr>
          <w:bCs/>
          <w:sz w:val="24"/>
          <w:szCs w:val="24"/>
        </w:rPr>
        <w:t xml:space="preserve"> г. по 31</w:t>
      </w:r>
      <w:r w:rsidR="00C65C8E">
        <w:rPr>
          <w:bCs/>
          <w:sz w:val="24"/>
          <w:szCs w:val="24"/>
        </w:rPr>
        <w:t xml:space="preserve"> декабря 202</w:t>
      </w:r>
      <w:r w:rsidR="00D17191">
        <w:rPr>
          <w:bCs/>
          <w:sz w:val="24"/>
          <w:szCs w:val="24"/>
        </w:rPr>
        <w:t>3</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6180C" w:rsidRPr="00F6180C" w:rsidRDefault="00450CE1" w:rsidP="00F6180C">
      <w:pPr>
        <w:pStyle w:val="af"/>
        <w:spacing w:line="240" w:lineRule="auto"/>
        <w:contextualSpacing/>
        <w:jc w:val="both"/>
        <w:rPr>
          <w:bCs/>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F6180C" w:rsidRPr="00F6180C">
        <w:rPr>
          <w:bCs/>
          <w:sz w:val="24"/>
          <w:szCs w:val="24"/>
        </w:rPr>
        <w:t>444 000 (Четыреста сорок четыре тысячи) рублей 00 копеек, в том числе сведения о начальной (максимальной) цене единицы услуг (стоимость оказания услуг в месяц) – 37 000 (Тридцать семь тысяч) рублей 00 копеек в соответствии с обоснованием начальной (максимальной) цены договора (Приложение № 6 к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358"/>
        <w:gridCol w:w="1532"/>
        <w:gridCol w:w="1393"/>
        <w:gridCol w:w="1308"/>
      </w:tblGrid>
      <w:tr w:rsidR="00F6180C" w:rsidRPr="00F6180C" w:rsidTr="00662934">
        <w:trPr>
          <w:trHeight w:val="391"/>
        </w:trPr>
        <w:tc>
          <w:tcPr>
            <w:tcW w:w="0" w:type="auto"/>
            <w:vMerge w:val="restart"/>
            <w:shd w:val="clear" w:color="auto" w:fill="auto"/>
            <w:noWrap/>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 xml:space="preserve">№ </w:t>
            </w:r>
            <w:proofErr w:type="gramStart"/>
            <w:r w:rsidRPr="00F6180C">
              <w:rPr>
                <w:bCs/>
                <w:sz w:val="24"/>
                <w:szCs w:val="24"/>
                <w:lang w:eastAsia="ar-SA"/>
              </w:rPr>
              <w:t>п</w:t>
            </w:r>
            <w:proofErr w:type="gramEnd"/>
            <w:r w:rsidRPr="00F6180C">
              <w:rPr>
                <w:bCs/>
                <w:sz w:val="24"/>
                <w:szCs w:val="24"/>
                <w:lang w:eastAsia="ar-SA"/>
              </w:rPr>
              <w:t>/п</w:t>
            </w:r>
          </w:p>
        </w:tc>
        <w:tc>
          <w:tcPr>
            <w:tcW w:w="0" w:type="auto"/>
            <w:vMerge w:val="restart"/>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Наименование услуг</w:t>
            </w:r>
          </w:p>
        </w:tc>
        <w:tc>
          <w:tcPr>
            <w:tcW w:w="0" w:type="auto"/>
            <w:vMerge w:val="restart"/>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 xml:space="preserve">Количество, </w:t>
            </w:r>
            <w:proofErr w:type="spellStart"/>
            <w:proofErr w:type="gramStart"/>
            <w:r w:rsidRPr="00F6180C">
              <w:rPr>
                <w:bCs/>
                <w:sz w:val="24"/>
                <w:szCs w:val="24"/>
                <w:lang w:eastAsia="ar-SA"/>
              </w:rPr>
              <w:t>мес</w:t>
            </w:r>
            <w:proofErr w:type="spellEnd"/>
            <w:proofErr w:type="gramEnd"/>
          </w:p>
        </w:tc>
        <w:tc>
          <w:tcPr>
            <w:tcW w:w="0" w:type="auto"/>
            <w:vMerge w:val="restart"/>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 xml:space="preserve">НМЦ единицы услуг, </w:t>
            </w:r>
            <w:proofErr w:type="spellStart"/>
            <w:r w:rsidRPr="00F6180C">
              <w:rPr>
                <w:bCs/>
                <w:sz w:val="24"/>
                <w:szCs w:val="24"/>
                <w:lang w:eastAsia="ar-SA"/>
              </w:rPr>
              <w:t>руб</w:t>
            </w:r>
            <w:proofErr w:type="spellEnd"/>
          </w:p>
        </w:tc>
        <w:tc>
          <w:tcPr>
            <w:tcW w:w="0" w:type="auto"/>
            <w:vMerge w:val="restart"/>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 xml:space="preserve">Сумма, </w:t>
            </w:r>
            <w:proofErr w:type="spellStart"/>
            <w:r w:rsidRPr="00F6180C">
              <w:rPr>
                <w:bCs/>
                <w:sz w:val="24"/>
                <w:szCs w:val="24"/>
                <w:lang w:eastAsia="ar-SA"/>
              </w:rPr>
              <w:t>руб</w:t>
            </w:r>
            <w:proofErr w:type="spellEnd"/>
          </w:p>
        </w:tc>
      </w:tr>
      <w:tr w:rsidR="00F6180C" w:rsidRPr="00F6180C" w:rsidTr="00662934">
        <w:trPr>
          <w:trHeight w:val="276"/>
        </w:trPr>
        <w:tc>
          <w:tcPr>
            <w:tcW w:w="0" w:type="auto"/>
            <w:vMerge/>
            <w:shd w:val="clear" w:color="auto" w:fill="auto"/>
            <w:hideMark/>
          </w:tcPr>
          <w:p w:rsidR="00F6180C" w:rsidRPr="00F6180C" w:rsidRDefault="00F6180C" w:rsidP="00F6180C">
            <w:pPr>
              <w:suppressAutoHyphens/>
              <w:spacing w:line="240" w:lineRule="auto"/>
              <w:contextualSpacing/>
              <w:jc w:val="both"/>
              <w:rPr>
                <w:bCs/>
                <w:sz w:val="24"/>
                <w:szCs w:val="24"/>
                <w:lang w:eastAsia="ar-SA"/>
              </w:rPr>
            </w:pPr>
          </w:p>
        </w:tc>
        <w:tc>
          <w:tcPr>
            <w:tcW w:w="0" w:type="auto"/>
            <w:vMerge/>
            <w:shd w:val="clear" w:color="auto" w:fill="auto"/>
            <w:hideMark/>
          </w:tcPr>
          <w:p w:rsidR="00F6180C" w:rsidRPr="00F6180C" w:rsidRDefault="00F6180C" w:rsidP="00F6180C">
            <w:pPr>
              <w:suppressAutoHyphens/>
              <w:spacing w:line="240" w:lineRule="auto"/>
              <w:contextualSpacing/>
              <w:jc w:val="both"/>
              <w:rPr>
                <w:bCs/>
                <w:sz w:val="24"/>
                <w:szCs w:val="24"/>
                <w:lang w:eastAsia="ar-SA"/>
              </w:rPr>
            </w:pPr>
          </w:p>
        </w:tc>
        <w:tc>
          <w:tcPr>
            <w:tcW w:w="0" w:type="auto"/>
            <w:vMerge/>
            <w:shd w:val="clear" w:color="auto" w:fill="auto"/>
            <w:hideMark/>
          </w:tcPr>
          <w:p w:rsidR="00F6180C" w:rsidRPr="00F6180C" w:rsidRDefault="00F6180C" w:rsidP="00F6180C">
            <w:pPr>
              <w:suppressAutoHyphens/>
              <w:spacing w:line="240" w:lineRule="auto"/>
              <w:contextualSpacing/>
              <w:jc w:val="both"/>
              <w:rPr>
                <w:bCs/>
                <w:sz w:val="24"/>
                <w:szCs w:val="24"/>
                <w:lang w:eastAsia="ar-SA"/>
              </w:rPr>
            </w:pPr>
          </w:p>
        </w:tc>
        <w:tc>
          <w:tcPr>
            <w:tcW w:w="0" w:type="auto"/>
            <w:vMerge/>
            <w:shd w:val="clear" w:color="auto" w:fill="auto"/>
            <w:hideMark/>
          </w:tcPr>
          <w:p w:rsidR="00F6180C" w:rsidRPr="00F6180C" w:rsidRDefault="00F6180C" w:rsidP="00F6180C">
            <w:pPr>
              <w:suppressAutoHyphens/>
              <w:spacing w:line="240" w:lineRule="auto"/>
              <w:contextualSpacing/>
              <w:jc w:val="both"/>
              <w:rPr>
                <w:bCs/>
                <w:sz w:val="24"/>
                <w:szCs w:val="24"/>
                <w:lang w:eastAsia="ar-SA"/>
              </w:rPr>
            </w:pPr>
          </w:p>
        </w:tc>
        <w:tc>
          <w:tcPr>
            <w:tcW w:w="0" w:type="auto"/>
            <w:vMerge/>
            <w:shd w:val="clear" w:color="auto" w:fill="auto"/>
            <w:hideMark/>
          </w:tcPr>
          <w:p w:rsidR="00F6180C" w:rsidRPr="00F6180C" w:rsidRDefault="00F6180C" w:rsidP="00F6180C">
            <w:pPr>
              <w:suppressAutoHyphens/>
              <w:spacing w:line="240" w:lineRule="auto"/>
              <w:contextualSpacing/>
              <w:jc w:val="both"/>
              <w:rPr>
                <w:bCs/>
                <w:sz w:val="24"/>
                <w:szCs w:val="24"/>
                <w:lang w:eastAsia="ar-SA"/>
              </w:rPr>
            </w:pPr>
          </w:p>
        </w:tc>
      </w:tr>
      <w:tr w:rsidR="00F6180C" w:rsidRPr="00F6180C" w:rsidTr="00662934">
        <w:trPr>
          <w:trHeight w:val="300"/>
        </w:trPr>
        <w:tc>
          <w:tcPr>
            <w:tcW w:w="0" w:type="auto"/>
            <w:shd w:val="clear" w:color="auto" w:fill="auto"/>
            <w:noWrap/>
            <w:hideMark/>
          </w:tcPr>
          <w:p w:rsidR="00F6180C" w:rsidRPr="00F6180C" w:rsidRDefault="00F6180C" w:rsidP="00F6180C">
            <w:pPr>
              <w:suppressAutoHyphens/>
              <w:spacing w:line="240" w:lineRule="auto"/>
              <w:contextualSpacing/>
              <w:jc w:val="both"/>
              <w:rPr>
                <w:bCs/>
                <w:sz w:val="24"/>
                <w:szCs w:val="24"/>
                <w:lang w:eastAsia="ar-SA"/>
              </w:rPr>
            </w:pPr>
            <w:r w:rsidRPr="00F6180C">
              <w:rPr>
                <w:bCs/>
                <w:sz w:val="24"/>
                <w:szCs w:val="24"/>
                <w:lang w:eastAsia="ar-SA"/>
              </w:rPr>
              <w:t>1</w:t>
            </w:r>
          </w:p>
        </w:tc>
        <w:tc>
          <w:tcPr>
            <w:tcW w:w="0" w:type="auto"/>
            <w:shd w:val="clear" w:color="auto" w:fill="auto"/>
          </w:tcPr>
          <w:p w:rsidR="00F6180C" w:rsidRPr="00F6180C" w:rsidRDefault="00F6180C" w:rsidP="00F6180C">
            <w:pPr>
              <w:suppressAutoHyphens/>
              <w:spacing w:line="240" w:lineRule="auto"/>
              <w:contextualSpacing/>
              <w:jc w:val="both"/>
              <w:rPr>
                <w:bCs/>
                <w:sz w:val="24"/>
                <w:szCs w:val="24"/>
                <w:lang w:eastAsia="ar-SA"/>
              </w:rPr>
            </w:pPr>
            <w:r w:rsidRPr="00F6180C">
              <w:rPr>
                <w:bCs/>
                <w:sz w:val="24"/>
                <w:szCs w:val="24"/>
                <w:lang w:eastAsia="ar-SA"/>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w:t>
            </w:r>
          </w:p>
          <w:p w:rsidR="00F6180C" w:rsidRPr="00F6180C" w:rsidRDefault="00F6180C" w:rsidP="00F6180C">
            <w:pPr>
              <w:suppressAutoHyphens/>
              <w:spacing w:line="240" w:lineRule="auto"/>
              <w:contextualSpacing/>
              <w:jc w:val="both"/>
              <w:rPr>
                <w:bCs/>
                <w:sz w:val="24"/>
                <w:szCs w:val="24"/>
                <w:lang w:eastAsia="ar-SA"/>
              </w:rPr>
            </w:pPr>
            <w:r w:rsidRPr="00F6180C">
              <w:rPr>
                <w:bCs/>
                <w:sz w:val="24"/>
                <w:szCs w:val="24"/>
                <w:lang w:eastAsia="ar-SA"/>
              </w:rPr>
              <w:t xml:space="preserve"> с 01.01.2023 по 31.12.2023 года</w:t>
            </w:r>
          </w:p>
        </w:tc>
        <w:tc>
          <w:tcPr>
            <w:tcW w:w="0" w:type="auto"/>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p>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12</w:t>
            </w:r>
          </w:p>
        </w:tc>
        <w:tc>
          <w:tcPr>
            <w:tcW w:w="0" w:type="auto"/>
            <w:shd w:val="clear" w:color="auto" w:fill="auto"/>
          </w:tcPr>
          <w:p w:rsidR="00F6180C" w:rsidRPr="00F6180C" w:rsidRDefault="00F6180C" w:rsidP="00F6180C">
            <w:pPr>
              <w:suppressAutoHyphens/>
              <w:spacing w:line="240" w:lineRule="auto"/>
              <w:contextualSpacing/>
              <w:jc w:val="center"/>
              <w:rPr>
                <w:bCs/>
                <w:sz w:val="24"/>
                <w:szCs w:val="24"/>
                <w:lang w:eastAsia="ar-SA"/>
              </w:rPr>
            </w:pPr>
          </w:p>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37 000,00</w:t>
            </w:r>
          </w:p>
        </w:tc>
        <w:tc>
          <w:tcPr>
            <w:tcW w:w="0" w:type="auto"/>
            <w:shd w:val="clear" w:color="auto" w:fill="auto"/>
          </w:tcPr>
          <w:p w:rsidR="00F6180C" w:rsidRPr="00F6180C" w:rsidRDefault="00F6180C" w:rsidP="00F6180C">
            <w:pPr>
              <w:suppressAutoHyphens/>
              <w:spacing w:line="240" w:lineRule="auto"/>
              <w:contextualSpacing/>
              <w:jc w:val="center"/>
              <w:rPr>
                <w:bCs/>
                <w:sz w:val="24"/>
                <w:szCs w:val="24"/>
                <w:lang w:eastAsia="ar-SA"/>
              </w:rPr>
            </w:pPr>
          </w:p>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444 000,00</w:t>
            </w:r>
          </w:p>
        </w:tc>
      </w:tr>
      <w:tr w:rsidR="00F6180C" w:rsidRPr="00F6180C" w:rsidTr="00662934">
        <w:trPr>
          <w:trHeight w:val="300"/>
        </w:trPr>
        <w:tc>
          <w:tcPr>
            <w:tcW w:w="0" w:type="auto"/>
            <w:gridSpan w:val="4"/>
            <w:shd w:val="clear" w:color="auto" w:fill="auto"/>
            <w:noWrap/>
            <w:vAlign w:val="center"/>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Итого:</w:t>
            </w:r>
          </w:p>
        </w:tc>
        <w:tc>
          <w:tcPr>
            <w:tcW w:w="0" w:type="auto"/>
            <w:shd w:val="clear" w:color="auto" w:fill="auto"/>
            <w:hideMark/>
          </w:tcPr>
          <w:p w:rsidR="00F6180C" w:rsidRPr="00F6180C" w:rsidRDefault="00F6180C" w:rsidP="00F6180C">
            <w:pPr>
              <w:suppressAutoHyphens/>
              <w:spacing w:line="240" w:lineRule="auto"/>
              <w:contextualSpacing/>
              <w:jc w:val="center"/>
              <w:rPr>
                <w:bCs/>
                <w:sz w:val="24"/>
                <w:szCs w:val="24"/>
                <w:lang w:eastAsia="ar-SA"/>
              </w:rPr>
            </w:pPr>
            <w:r w:rsidRPr="00F6180C">
              <w:rPr>
                <w:bCs/>
                <w:sz w:val="24"/>
                <w:szCs w:val="24"/>
                <w:lang w:eastAsia="ar-SA"/>
              </w:rPr>
              <w:t>444 000,00</w:t>
            </w:r>
          </w:p>
        </w:tc>
      </w:tr>
    </w:tbl>
    <w:p w:rsidR="00F6180C" w:rsidRDefault="00F6180C" w:rsidP="00F6180C">
      <w:pPr>
        <w:pStyle w:val="af"/>
        <w:spacing w:after="0" w:line="240" w:lineRule="auto"/>
        <w:contextualSpacing/>
        <w:jc w:val="both"/>
        <w:rPr>
          <w:b/>
          <w:color w:val="000000"/>
          <w:spacing w:val="-2"/>
          <w:sz w:val="24"/>
          <w:szCs w:val="24"/>
        </w:rPr>
      </w:pPr>
    </w:p>
    <w:p w:rsidR="00F6180C" w:rsidRDefault="00F6180C" w:rsidP="00F6180C">
      <w:pPr>
        <w:pStyle w:val="af"/>
        <w:spacing w:after="0" w:line="240" w:lineRule="auto"/>
        <w:contextualSpacing/>
        <w:jc w:val="both"/>
        <w:rPr>
          <w:b/>
          <w:color w:val="000000"/>
          <w:spacing w:val="-2"/>
          <w:sz w:val="24"/>
          <w:szCs w:val="24"/>
        </w:rPr>
      </w:pPr>
    </w:p>
    <w:p w:rsidR="0085252D" w:rsidRDefault="004A2980" w:rsidP="00F6180C">
      <w:pPr>
        <w:pStyle w:val="af"/>
        <w:spacing w:after="0" w:line="240" w:lineRule="auto"/>
        <w:contextualSpacing/>
        <w:jc w:val="both"/>
        <w:rPr>
          <w:b/>
          <w:color w:val="000000"/>
          <w:spacing w:val="-2"/>
          <w:sz w:val="24"/>
          <w:szCs w:val="24"/>
        </w:rPr>
      </w:pPr>
      <w:r w:rsidRPr="008A0F78">
        <w:rPr>
          <w:b/>
          <w:color w:val="000000"/>
          <w:spacing w:val="-2"/>
          <w:sz w:val="24"/>
          <w:szCs w:val="24"/>
        </w:rPr>
        <w:lastRenderedPageBreak/>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proofErr w:type="gramStart"/>
      <w:r w:rsidR="00181BB8" w:rsidRPr="008A0F78">
        <w:rPr>
          <w:b/>
          <w:color w:val="000000"/>
          <w:spacing w:val="-2"/>
          <w:sz w:val="24"/>
          <w:szCs w:val="24"/>
        </w:rPr>
        <w:t>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roofErr w:type="gramEnd"/>
    </w:p>
    <w:p w:rsidR="00BF078B" w:rsidRDefault="004A2980" w:rsidP="00BF078B">
      <w:pPr>
        <w:pStyle w:val="ConsPlusNonformat"/>
        <w:widowControl/>
        <w:jc w:val="both"/>
        <w:rPr>
          <w:rFonts w:ascii="Times New Roman" w:hAnsi="Times New Roman" w:cs="Times New Roman"/>
          <w:sz w:val="24"/>
          <w:szCs w:val="24"/>
          <w:lang w:eastAsia="ar-SA"/>
        </w:rPr>
      </w:pPr>
      <w:r w:rsidRPr="007779A1">
        <w:rPr>
          <w:rFonts w:ascii="Times New Roman" w:hAnsi="Times New Roman" w:cs="Times New Roman"/>
          <w:bCs/>
          <w:sz w:val="24"/>
          <w:szCs w:val="24"/>
        </w:rPr>
        <w:t>1</w:t>
      </w:r>
      <w:r w:rsidR="00450CE1" w:rsidRPr="007779A1">
        <w:rPr>
          <w:rFonts w:ascii="Times New Roman" w:hAnsi="Times New Roman" w:cs="Times New Roman"/>
          <w:bCs/>
          <w:sz w:val="24"/>
          <w:szCs w:val="24"/>
        </w:rPr>
        <w:t>1</w:t>
      </w:r>
      <w:r w:rsidRPr="007779A1">
        <w:rPr>
          <w:rFonts w:ascii="Times New Roman" w:hAnsi="Times New Roman" w:cs="Times New Roman"/>
          <w:bCs/>
          <w:sz w:val="24"/>
          <w:szCs w:val="24"/>
        </w:rPr>
        <w:t xml:space="preserve">. Порядок формирования цены договора: </w:t>
      </w:r>
      <w:r w:rsidR="00BF078B" w:rsidRPr="007779A1">
        <w:rPr>
          <w:rFonts w:ascii="Times New Roman" w:hAnsi="Times New Roman" w:cs="Times New Roman"/>
          <w:bCs/>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w:t>
      </w:r>
      <w:r w:rsidR="00BF078B" w:rsidRPr="00BF078B">
        <w:rPr>
          <w:rFonts w:ascii="Times New Roman" w:hAnsi="Times New Roman" w:cs="Times New Roman"/>
          <w:sz w:val="24"/>
          <w:szCs w:val="24"/>
          <w:lang w:eastAsia="ar-SA"/>
        </w:rPr>
        <w:t xml:space="preserve"> условий Договора допускается только по соглашению Сторон.</w:t>
      </w:r>
    </w:p>
    <w:p w:rsidR="007F3D90" w:rsidRPr="007F3D90" w:rsidRDefault="007F3D90" w:rsidP="00A82F41">
      <w:pPr>
        <w:spacing w:line="240" w:lineRule="auto"/>
        <w:contextualSpacing/>
        <w:jc w:val="both"/>
        <w:rPr>
          <w:sz w:val="24"/>
          <w:szCs w:val="24"/>
          <w:lang w:eastAsia="ar-SA"/>
        </w:rPr>
      </w:pPr>
      <w:r w:rsidRPr="007F3D90">
        <w:rPr>
          <w:sz w:val="24"/>
          <w:szCs w:val="24"/>
          <w:lang w:eastAsia="ar-SA"/>
        </w:rPr>
        <w:t>В цену услуг включены все затраты Исполнителя, связанные с выполнением условий настоящего Договора, включая затраты на оказание услуг, используемые материалы, уплату налогов, сборов, транспортных расходов, расходов на страхование и иных обязательных платежей, установленных законодательством Российской Федерации.</w:t>
      </w:r>
    </w:p>
    <w:p w:rsidR="007F3D90" w:rsidRDefault="007F3D90" w:rsidP="000A61FC">
      <w:pPr>
        <w:spacing w:line="240" w:lineRule="auto"/>
        <w:jc w:val="both"/>
        <w:rPr>
          <w:sz w:val="24"/>
          <w:szCs w:val="24"/>
        </w:rPr>
      </w:pPr>
      <w:r w:rsidRPr="007779A1">
        <w:rPr>
          <w:sz w:val="24"/>
          <w:szCs w:val="24"/>
        </w:rPr>
        <w:t>Стоимость единицы услуги, указанной в Приложении №1 к настоящему Договору, является твёрдой и не может изменяться в ходе его исполнения, за исключением случаев, предусмотренных законодательством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4F4EA5">
        <w:rPr>
          <w:rFonts w:ascii="Times New Roman" w:hAnsi="Times New Roman" w:cs="Times New Roman"/>
          <w:sz w:val="24"/>
          <w:szCs w:val="24"/>
        </w:rPr>
        <w:lastRenderedPageBreak/>
        <w:t>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lastRenderedPageBreak/>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lastRenderedPageBreak/>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E61E5" w:rsidRPr="0011479A" w:rsidRDefault="0035178D" w:rsidP="000A61FC">
      <w:pPr>
        <w:widowControl/>
        <w:spacing w:line="240" w:lineRule="auto"/>
        <w:jc w:val="both"/>
        <w:rPr>
          <w:b/>
          <w:sz w:val="24"/>
          <w:szCs w:val="24"/>
        </w:rPr>
      </w:pPr>
      <w:r>
        <w:rPr>
          <w:b/>
          <w:sz w:val="24"/>
          <w:szCs w:val="24"/>
        </w:rPr>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 xml:space="preserve">упке подается </w:t>
      </w:r>
      <w:r w:rsidR="00687929">
        <w:rPr>
          <w:sz w:val="24"/>
          <w:szCs w:val="24"/>
        </w:rPr>
        <w:lastRenderedPageBreak/>
        <w:t>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.3. Заявки, направленные по факсу либо на адрес электронной почты Заказчика, Заказчиком не 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8102E9" w:rsidRDefault="008102E9" w:rsidP="000A61FC">
      <w:pPr>
        <w:spacing w:line="240" w:lineRule="auto"/>
        <w:jc w:val="both"/>
        <w:rPr>
          <w:b/>
          <w:sz w:val="24"/>
          <w:szCs w:val="24"/>
        </w:rPr>
      </w:pPr>
    </w:p>
    <w:p w:rsidR="008102E9" w:rsidRDefault="008102E9" w:rsidP="000A61FC">
      <w:pPr>
        <w:spacing w:line="240" w:lineRule="auto"/>
        <w:jc w:val="both"/>
        <w:rPr>
          <w:b/>
          <w:sz w:val="24"/>
          <w:szCs w:val="24"/>
        </w:rPr>
      </w:pP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8102E9" w:rsidRPr="008102E9">
        <w:rPr>
          <w:rFonts w:eastAsia="Calibri"/>
          <w:b/>
          <w:bCs/>
          <w:color w:val="FF0000"/>
          <w:sz w:val="24"/>
          <w:szCs w:val="24"/>
        </w:rPr>
        <w:t>15</w:t>
      </w:r>
      <w:r w:rsidR="00C51A26" w:rsidRPr="0011479A">
        <w:rPr>
          <w:rFonts w:eastAsia="Calibri"/>
          <w:b/>
          <w:bCs/>
          <w:color w:val="FF0000"/>
          <w:sz w:val="24"/>
          <w:szCs w:val="24"/>
        </w:rPr>
        <w:t>.</w:t>
      </w:r>
      <w:r w:rsidR="00580C5C" w:rsidRPr="00720DB3">
        <w:rPr>
          <w:rFonts w:eastAsia="Calibri"/>
          <w:b/>
          <w:bCs/>
          <w:color w:val="FF0000"/>
          <w:sz w:val="24"/>
          <w:szCs w:val="24"/>
        </w:rPr>
        <w:t>1</w:t>
      </w:r>
      <w:r w:rsidR="006917B1">
        <w:rPr>
          <w:rFonts w:eastAsia="Calibri"/>
          <w:b/>
          <w:bCs/>
          <w:color w:val="FF0000"/>
          <w:sz w:val="24"/>
          <w:szCs w:val="24"/>
        </w:rPr>
        <w:t>1</w:t>
      </w:r>
      <w:r w:rsidR="00580C5C">
        <w:rPr>
          <w:rFonts w:eastAsia="Calibri"/>
          <w:b/>
          <w:bCs/>
          <w:color w:val="FF0000"/>
          <w:sz w:val="24"/>
          <w:szCs w:val="24"/>
        </w:rPr>
        <w:t>.2022г</w:t>
      </w:r>
      <w:r w:rsidR="00580C5C" w:rsidRPr="0011479A">
        <w:rPr>
          <w:rFonts w:eastAsia="Calibri"/>
          <w:b/>
          <w:color w:val="FF0000"/>
          <w:sz w:val="24"/>
          <w:szCs w:val="24"/>
        </w:rPr>
        <w:t>.</w:t>
      </w:r>
    </w:p>
    <w:p w:rsidR="006917B1" w:rsidRPr="008102E9"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8102E9">
        <w:rPr>
          <w:rFonts w:eastAsia="Calibri"/>
          <w:b/>
          <w:bCs/>
          <w:color w:val="FF0000"/>
          <w:sz w:val="24"/>
          <w:szCs w:val="24"/>
        </w:rPr>
        <w:t>23</w:t>
      </w:r>
      <w:r w:rsidR="00B82DAF">
        <w:rPr>
          <w:rFonts w:eastAsia="Calibri"/>
          <w:b/>
          <w:bCs/>
          <w:color w:val="FF0000"/>
          <w:sz w:val="24"/>
          <w:szCs w:val="24"/>
        </w:rPr>
        <w:t>.11</w:t>
      </w:r>
      <w:r w:rsidR="00580C5C">
        <w:rPr>
          <w:rFonts w:eastAsia="Calibri"/>
          <w:b/>
          <w:bCs/>
          <w:color w:val="FF0000"/>
          <w:sz w:val="24"/>
          <w:szCs w:val="24"/>
        </w:rPr>
        <w:t>.2022г</w:t>
      </w:r>
      <w:r w:rsidR="00580C5C" w:rsidRPr="0011479A">
        <w:rPr>
          <w:rFonts w:eastAsia="Calibri"/>
          <w:b/>
          <w:color w:val="FF0000"/>
          <w:sz w:val="24"/>
          <w:szCs w:val="24"/>
        </w:rPr>
        <w:t>.</w:t>
      </w:r>
      <w:r w:rsidR="00871B54" w:rsidRPr="0011479A">
        <w:rPr>
          <w:b/>
          <w:color w:val="FF0000"/>
          <w:sz w:val="24"/>
          <w:szCs w:val="24"/>
        </w:rPr>
        <w:t xml:space="preserve">,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lastRenderedPageBreak/>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102E9">
        <w:rPr>
          <w:rFonts w:eastAsia="Calibri"/>
          <w:b/>
          <w:bCs/>
          <w:color w:val="FF0000"/>
          <w:sz w:val="24"/>
          <w:szCs w:val="24"/>
        </w:rPr>
        <w:t>15</w:t>
      </w:r>
      <w:r w:rsidR="00B82DAF" w:rsidRPr="0011479A">
        <w:rPr>
          <w:rFonts w:eastAsia="Calibri"/>
          <w:b/>
          <w:bCs/>
          <w:color w:val="FF0000"/>
          <w:sz w:val="24"/>
          <w:szCs w:val="24"/>
        </w:rPr>
        <w:t>.</w:t>
      </w:r>
      <w:r w:rsidR="00F2699C" w:rsidRPr="00720DB3">
        <w:rPr>
          <w:rFonts w:eastAsia="Calibri"/>
          <w:b/>
          <w:bCs/>
          <w:color w:val="FF0000"/>
          <w:sz w:val="24"/>
          <w:szCs w:val="24"/>
        </w:rPr>
        <w:t>1</w:t>
      </w:r>
      <w:r w:rsidR="006917B1">
        <w:rPr>
          <w:rFonts w:eastAsia="Calibri"/>
          <w:b/>
          <w:bCs/>
          <w:color w:val="FF0000"/>
          <w:sz w:val="24"/>
          <w:szCs w:val="24"/>
        </w:rPr>
        <w:t>1</w:t>
      </w:r>
      <w:r w:rsidR="007A6C0F">
        <w:rPr>
          <w:rFonts w:eastAsia="Calibri"/>
          <w:b/>
          <w:bCs/>
          <w:color w:val="FF0000"/>
          <w:sz w:val="24"/>
          <w:szCs w:val="24"/>
        </w:rPr>
        <w:t>.2022</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102E9">
        <w:rPr>
          <w:rFonts w:eastAsia="Calibri"/>
          <w:b/>
          <w:bCs/>
          <w:color w:val="FF0000"/>
          <w:sz w:val="24"/>
          <w:szCs w:val="24"/>
        </w:rPr>
        <w:t>23</w:t>
      </w:r>
      <w:r w:rsidR="00B82DAF">
        <w:rPr>
          <w:rFonts w:eastAsia="Calibri"/>
          <w:b/>
          <w:bCs/>
          <w:color w:val="FF0000"/>
          <w:sz w:val="24"/>
          <w:szCs w:val="24"/>
        </w:rPr>
        <w:t>.11.</w:t>
      </w:r>
      <w:r w:rsidR="007A6C0F">
        <w:rPr>
          <w:rFonts w:eastAsia="Calibri"/>
          <w:b/>
          <w:bCs/>
          <w:color w:val="FF0000"/>
          <w:sz w:val="24"/>
          <w:szCs w:val="24"/>
        </w:rPr>
        <w:t>2022</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w:t>
      </w:r>
      <w:r w:rsidR="008102E9">
        <w:rPr>
          <w:b/>
          <w:color w:val="FF0000"/>
          <w:sz w:val="24"/>
          <w:szCs w:val="24"/>
        </w:rPr>
        <w:t>4</w:t>
      </w:r>
      <w:r w:rsidRPr="0048462C">
        <w:rPr>
          <w:b/>
          <w:color w:val="FF0000"/>
          <w:sz w:val="24"/>
          <w:szCs w:val="24"/>
        </w:rPr>
        <w:t xml:space="preserve"> часов </w:t>
      </w:r>
      <w:r w:rsidR="006917B1">
        <w:rPr>
          <w:b/>
          <w:color w:val="FF0000"/>
          <w:sz w:val="24"/>
          <w:szCs w:val="24"/>
        </w:rPr>
        <w:t>3</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8102E9">
        <w:rPr>
          <w:b/>
          <w:color w:val="FF0000"/>
          <w:sz w:val="24"/>
          <w:szCs w:val="24"/>
        </w:rPr>
        <w:t>23</w:t>
      </w:r>
      <w:r w:rsidR="00B82DAF">
        <w:rPr>
          <w:rFonts w:eastAsia="Calibri"/>
          <w:b/>
          <w:bCs/>
          <w:color w:val="FF0000"/>
          <w:sz w:val="24"/>
          <w:szCs w:val="24"/>
        </w:rPr>
        <w:t>.11.</w:t>
      </w:r>
      <w:r w:rsidR="007A6C0F">
        <w:rPr>
          <w:rFonts w:eastAsia="Calibri"/>
          <w:b/>
          <w:bCs/>
          <w:color w:val="FF0000"/>
          <w:sz w:val="24"/>
          <w:szCs w:val="24"/>
        </w:rPr>
        <w:t>2022</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FC1172">
        <w:rPr>
          <w:b/>
          <w:color w:val="FF0000"/>
          <w:sz w:val="24"/>
          <w:szCs w:val="24"/>
        </w:rPr>
        <w:t>23</w:t>
      </w:r>
      <w:r w:rsidR="00A611BF">
        <w:rPr>
          <w:rFonts w:eastAsia="Calibri"/>
          <w:b/>
          <w:bCs/>
          <w:color w:val="FF0000"/>
          <w:sz w:val="24"/>
          <w:szCs w:val="24"/>
        </w:rPr>
        <w:t>.11</w:t>
      </w:r>
      <w:r w:rsidR="00CA3BEF">
        <w:rPr>
          <w:rFonts w:eastAsia="Calibri"/>
          <w:b/>
          <w:bCs/>
          <w:color w:val="FF0000"/>
          <w:sz w:val="24"/>
          <w:szCs w:val="24"/>
        </w:rPr>
        <w:t>.2022г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w:t>
      </w:r>
      <w:r w:rsidRPr="0011479A">
        <w:rPr>
          <w:sz w:val="24"/>
          <w:szCs w:val="24"/>
          <w:lang w:eastAsia="en-US"/>
        </w:rPr>
        <w:lastRenderedPageBreak/>
        <w:t>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lastRenderedPageBreak/>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FC1172" w:rsidRDefault="00FC1172" w:rsidP="000A61FC">
      <w:pPr>
        <w:widowControl/>
        <w:autoSpaceDE w:val="0"/>
        <w:autoSpaceDN w:val="0"/>
        <w:adjustRightInd w:val="0"/>
        <w:spacing w:line="240" w:lineRule="auto"/>
        <w:jc w:val="both"/>
        <w:rPr>
          <w:b/>
          <w:sz w:val="24"/>
          <w:szCs w:val="24"/>
        </w:rPr>
      </w:pP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EE6392">
        <w:trPr>
          <w:cantSplit/>
          <w:trHeight w:val="276"/>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9847FC">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D54858">
        <w:rPr>
          <w:b/>
          <w:sz w:val="24"/>
          <w:szCs w:val="24"/>
        </w:rPr>
        <w:t>о</w:t>
      </w:r>
      <w:r w:rsidR="00D54858" w:rsidRPr="00D54858">
        <w:rPr>
          <w:b/>
          <w:sz w:val="24"/>
          <w:szCs w:val="24"/>
        </w:rPr>
        <w:t>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w:t>
      </w:r>
      <w:r w:rsidR="00E917B7" w:rsidRPr="00D27560">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D11BFF" w:rsidRDefault="00D11BFF" w:rsidP="00D11BFF">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о</w:t>
      </w:r>
      <w:r w:rsidRPr="00DA6A87">
        <w:rPr>
          <w:sz w:val="24"/>
          <w:szCs w:val="24"/>
        </w:rPr>
        <w:t>казание услуг по санитарно-гигиеническому обслуживанию (далее-услуги)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включающе</w:t>
      </w:r>
      <w:r>
        <w:rPr>
          <w:sz w:val="24"/>
          <w:szCs w:val="24"/>
        </w:rPr>
        <w:t xml:space="preserve">й в себя нежилые помещения </w:t>
      </w:r>
      <w:r>
        <w:rPr>
          <w:bCs/>
          <w:sz w:val="24"/>
          <w:szCs w:val="24"/>
        </w:rPr>
        <w:t>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исходя из стоимости оказания услуг в месяц</w:t>
      </w:r>
      <w:r w:rsidRPr="00E46351">
        <w:rPr>
          <w:bCs/>
          <w:sz w:val="24"/>
          <w:szCs w:val="24"/>
        </w:rPr>
        <w:t xml:space="preserve"> – </w:t>
      </w:r>
      <w:r>
        <w:rPr>
          <w:bCs/>
          <w:sz w:val="24"/>
          <w:szCs w:val="24"/>
        </w:rPr>
        <w:t>___________ (________________) рублей __</w:t>
      </w:r>
      <w:r w:rsidRPr="00E46351">
        <w:rPr>
          <w:bCs/>
          <w:sz w:val="24"/>
          <w:szCs w:val="24"/>
        </w:rPr>
        <w:t xml:space="preserve"> копеек: </w:t>
      </w:r>
    </w:p>
    <w:p w:rsidR="000A66AA" w:rsidRPr="00E46351" w:rsidRDefault="000A66AA" w:rsidP="00D11BFF">
      <w:pPr>
        <w:spacing w:before="60" w:after="60" w:line="240" w:lineRule="auto"/>
        <w:ind w:firstLine="709"/>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1477"/>
        <w:gridCol w:w="1641"/>
        <w:gridCol w:w="1808"/>
      </w:tblGrid>
      <w:tr w:rsidR="00D11BFF" w:rsidRPr="00610D92" w:rsidTr="000A66AA">
        <w:trPr>
          <w:trHeight w:val="391"/>
        </w:trPr>
        <w:tc>
          <w:tcPr>
            <w:tcW w:w="534" w:type="dxa"/>
            <w:vMerge w:val="restart"/>
            <w:shd w:val="clear" w:color="auto" w:fill="auto"/>
            <w:noWrap/>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4961"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1477" w:type="dxa"/>
            <w:vMerge w:val="restart"/>
            <w:shd w:val="clear" w:color="auto" w:fill="auto"/>
            <w:hideMark/>
          </w:tcPr>
          <w:p w:rsidR="000A66AA" w:rsidRDefault="00D11BFF" w:rsidP="00662934">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
          <w:p w:rsidR="00D11BFF" w:rsidRPr="00610D92" w:rsidRDefault="00D11BFF" w:rsidP="00662934">
            <w:pPr>
              <w:suppressAutoHyphens/>
              <w:spacing w:line="240" w:lineRule="auto"/>
              <w:contextualSpacing/>
              <w:jc w:val="center"/>
              <w:rPr>
                <w:bCs/>
                <w:sz w:val="24"/>
                <w:szCs w:val="24"/>
                <w:lang w:eastAsia="ar-SA"/>
              </w:rPr>
            </w:pPr>
            <w:proofErr w:type="spellStart"/>
            <w:proofErr w:type="gramStart"/>
            <w:r w:rsidRPr="00610D92">
              <w:rPr>
                <w:bCs/>
                <w:sz w:val="24"/>
                <w:szCs w:val="24"/>
                <w:lang w:eastAsia="ar-SA"/>
              </w:rPr>
              <w:t>мес</w:t>
            </w:r>
            <w:proofErr w:type="spellEnd"/>
            <w:proofErr w:type="gramEnd"/>
          </w:p>
        </w:tc>
        <w:tc>
          <w:tcPr>
            <w:tcW w:w="1641"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xml:space="preserve">, </w:t>
            </w:r>
            <w:proofErr w:type="spellStart"/>
            <w:r w:rsidRPr="00610D92">
              <w:rPr>
                <w:bCs/>
                <w:sz w:val="24"/>
                <w:szCs w:val="24"/>
                <w:lang w:eastAsia="ar-SA"/>
              </w:rPr>
              <w:t>руб</w:t>
            </w:r>
            <w:proofErr w:type="spellEnd"/>
          </w:p>
        </w:tc>
        <w:tc>
          <w:tcPr>
            <w:tcW w:w="1808" w:type="dxa"/>
            <w:vMerge w:val="restart"/>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Сумма</w:t>
            </w:r>
            <w:r>
              <w:rPr>
                <w:bCs/>
                <w:sz w:val="24"/>
                <w:szCs w:val="24"/>
                <w:lang w:eastAsia="ar-SA"/>
              </w:rPr>
              <w:t xml:space="preserve"> за период</w:t>
            </w:r>
            <w:r w:rsidRPr="00610D92">
              <w:rPr>
                <w:bCs/>
                <w:sz w:val="24"/>
                <w:szCs w:val="24"/>
                <w:lang w:eastAsia="ar-SA"/>
              </w:rPr>
              <w:t xml:space="preserve">, </w:t>
            </w:r>
            <w:proofErr w:type="spellStart"/>
            <w:r w:rsidRPr="00610D92">
              <w:rPr>
                <w:bCs/>
                <w:sz w:val="24"/>
                <w:szCs w:val="24"/>
                <w:lang w:eastAsia="ar-SA"/>
              </w:rPr>
              <w:t>руб</w:t>
            </w:r>
            <w:proofErr w:type="spellEnd"/>
          </w:p>
        </w:tc>
      </w:tr>
      <w:tr w:rsidR="00D11BFF" w:rsidRPr="00610D92" w:rsidTr="000A66AA">
        <w:trPr>
          <w:trHeight w:val="276"/>
        </w:trPr>
        <w:tc>
          <w:tcPr>
            <w:tcW w:w="534"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4961"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477"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641"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c>
          <w:tcPr>
            <w:tcW w:w="1808" w:type="dxa"/>
            <w:vMerge/>
            <w:shd w:val="clear" w:color="auto" w:fill="auto"/>
            <w:hideMark/>
          </w:tcPr>
          <w:p w:rsidR="00D11BFF" w:rsidRPr="00610D92" w:rsidRDefault="00D11BFF" w:rsidP="00662934">
            <w:pPr>
              <w:suppressAutoHyphens/>
              <w:spacing w:line="240" w:lineRule="auto"/>
              <w:contextualSpacing/>
              <w:jc w:val="both"/>
              <w:rPr>
                <w:bCs/>
                <w:sz w:val="24"/>
                <w:szCs w:val="24"/>
                <w:lang w:eastAsia="ar-SA"/>
              </w:rPr>
            </w:pPr>
          </w:p>
        </w:tc>
      </w:tr>
      <w:tr w:rsidR="00D11BFF" w:rsidRPr="00610D92" w:rsidTr="000A66AA">
        <w:trPr>
          <w:trHeight w:val="300"/>
        </w:trPr>
        <w:tc>
          <w:tcPr>
            <w:tcW w:w="534" w:type="dxa"/>
            <w:shd w:val="clear" w:color="auto" w:fill="auto"/>
            <w:noWrap/>
            <w:hideMark/>
          </w:tcPr>
          <w:p w:rsidR="00D11BFF" w:rsidRPr="00610D92" w:rsidRDefault="00D11BFF" w:rsidP="00662934">
            <w:pPr>
              <w:suppressAutoHyphens/>
              <w:spacing w:line="240" w:lineRule="auto"/>
              <w:contextualSpacing/>
              <w:jc w:val="both"/>
              <w:rPr>
                <w:bCs/>
                <w:sz w:val="24"/>
                <w:szCs w:val="24"/>
                <w:lang w:eastAsia="ar-SA"/>
              </w:rPr>
            </w:pPr>
            <w:r w:rsidRPr="00610D92">
              <w:rPr>
                <w:bCs/>
                <w:sz w:val="24"/>
                <w:szCs w:val="24"/>
                <w:lang w:eastAsia="ar-SA"/>
              </w:rPr>
              <w:t>1</w:t>
            </w:r>
          </w:p>
        </w:tc>
        <w:tc>
          <w:tcPr>
            <w:tcW w:w="4961" w:type="dxa"/>
            <w:shd w:val="clear" w:color="auto" w:fill="auto"/>
          </w:tcPr>
          <w:p w:rsidR="00D11BFF" w:rsidRPr="00D11BFF" w:rsidRDefault="00D11BFF" w:rsidP="00D11BFF">
            <w:pPr>
              <w:suppressAutoHyphens/>
              <w:spacing w:line="240" w:lineRule="auto"/>
              <w:contextualSpacing/>
              <w:jc w:val="both"/>
              <w:rPr>
                <w:bCs/>
                <w:sz w:val="24"/>
                <w:szCs w:val="24"/>
                <w:lang w:eastAsia="ar-SA"/>
              </w:rPr>
            </w:pPr>
            <w:r w:rsidRPr="00D11BFF">
              <w:rPr>
                <w:bCs/>
                <w:sz w:val="24"/>
                <w:szCs w:val="24"/>
                <w:lang w:eastAsia="ar-SA"/>
              </w:rPr>
              <w:t>Оказание услуг по санитарно-гигиеническому обслуживанию части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w:t>
            </w:r>
          </w:p>
          <w:p w:rsidR="00D11BFF" w:rsidRPr="00610D92" w:rsidRDefault="00D11BFF" w:rsidP="00D11BFF">
            <w:pPr>
              <w:suppressAutoHyphens/>
              <w:spacing w:line="240" w:lineRule="auto"/>
              <w:contextualSpacing/>
              <w:jc w:val="both"/>
              <w:rPr>
                <w:bCs/>
                <w:sz w:val="24"/>
                <w:szCs w:val="24"/>
                <w:lang w:eastAsia="ar-SA"/>
              </w:rPr>
            </w:pPr>
            <w:r w:rsidRPr="00D11BFF">
              <w:rPr>
                <w:bCs/>
                <w:sz w:val="24"/>
                <w:szCs w:val="24"/>
                <w:lang w:eastAsia="ar-SA"/>
              </w:rPr>
              <w:t xml:space="preserve"> с 01.01.2023 по 31.12.2023 года</w:t>
            </w:r>
            <w:r w:rsidRPr="00DA6A87">
              <w:rPr>
                <w:bCs/>
                <w:sz w:val="24"/>
                <w:szCs w:val="24"/>
                <w:lang w:eastAsia="ar-SA"/>
              </w:rPr>
              <w:t xml:space="preserve">  </w:t>
            </w:r>
          </w:p>
        </w:tc>
        <w:tc>
          <w:tcPr>
            <w:tcW w:w="1477" w:type="dxa"/>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r>
              <w:rPr>
                <w:bCs/>
                <w:sz w:val="24"/>
                <w:szCs w:val="24"/>
                <w:lang w:eastAsia="ar-SA"/>
              </w:rPr>
              <w:t>12</w:t>
            </w:r>
          </w:p>
        </w:tc>
        <w:tc>
          <w:tcPr>
            <w:tcW w:w="1641"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808"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r>
      <w:tr w:rsidR="00D11BFF" w:rsidRPr="00610D92" w:rsidTr="000A66AA">
        <w:trPr>
          <w:trHeight w:val="559"/>
        </w:trPr>
        <w:tc>
          <w:tcPr>
            <w:tcW w:w="534" w:type="dxa"/>
            <w:shd w:val="clear" w:color="auto" w:fill="auto"/>
            <w:noWrap/>
          </w:tcPr>
          <w:p w:rsidR="00D11BFF" w:rsidRPr="00610D92" w:rsidRDefault="00D11BFF" w:rsidP="00662934">
            <w:pPr>
              <w:suppressAutoHyphens/>
              <w:spacing w:line="240" w:lineRule="auto"/>
              <w:contextualSpacing/>
              <w:jc w:val="both"/>
              <w:rPr>
                <w:bCs/>
                <w:sz w:val="24"/>
                <w:szCs w:val="24"/>
                <w:lang w:eastAsia="ar-SA"/>
              </w:rPr>
            </w:pPr>
          </w:p>
        </w:tc>
        <w:tc>
          <w:tcPr>
            <w:tcW w:w="4961" w:type="dxa"/>
            <w:shd w:val="clear" w:color="auto" w:fill="auto"/>
          </w:tcPr>
          <w:p w:rsidR="00D11BFF" w:rsidRPr="00610D92" w:rsidRDefault="00D11BFF" w:rsidP="00662934">
            <w:pPr>
              <w:suppressAutoHyphens/>
              <w:spacing w:line="240" w:lineRule="auto"/>
              <w:contextualSpacing/>
              <w:jc w:val="both"/>
              <w:rPr>
                <w:bCs/>
                <w:sz w:val="24"/>
                <w:szCs w:val="24"/>
                <w:lang w:eastAsia="ar-SA"/>
              </w:rPr>
            </w:pPr>
          </w:p>
        </w:tc>
        <w:tc>
          <w:tcPr>
            <w:tcW w:w="1477"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641"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c>
          <w:tcPr>
            <w:tcW w:w="1808" w:type="dxa"/>
            <w:shd w:val="clear" w:color="auto" w:fill="auto"/>
          </w:tcPr>
          <w:p w:rsidR="00D11BFF" w:rsidRPr="00610D92" w:rsidRDefault="00D11BFF" w:rsidP="00662934">
            <w:pPr>
              <w:suppressAutoHyphens/>
              <w:spacing w:line="240" w:lineRule="auto"/>
              <w:contextualSpacing/>
              <w:jc w:val="center"/>
              <w:rPr>
                <w:bCs/>
                <w:sz w:val="24"/>
                <w:szCs w:val="24"/>
                <w:lang w:eastAsia="ar-SA"/>
              </w:rPr>
            </w:pPr>
          </w:p>
        </w:tc>
      </w:tr>
      <w:tr w:rsidR="00D11BFF" w:rsidRPr="00610D92" w:rsidTr="000A66AA">
        <w:trPr>
          <w:trHeight w:val="300"/>
        </w:trPr>
        <w:tc>
          <w:tcPr>
            <w:tcW w:w="8613" w:type="dxa"/>
            <w:gridSpan w:val="4"/>
            <w:shd w:val="clear" w:color="auto" w:fill="auto"/>
            <w:noWrap/>
            <w:vAlign w:val="center"/>
            <w:hideMark/>
          </w:tcPr>
          <w:p w:rsidR="00D11BFF" w:rsidRPr="00610D92" w:rsidRDefault="00D11BFF" w:rsidP="00662934">
            <w:pPr>
              <w:suppressAutoHyphens/>
              <w:spacing w:line="240" w:lineRule="auto"/>
              <w:contextualSpacing/>
              <w:jc w:val="center"/>
              <w:rPr>
                <w:bCs/>
                <w:sz w:val="24"/>
                <w:szCs w:val="24"/>
                <w:lang w:eastAsia="ar-SA"/>
              </w:rPr>
            </w:pPr>
            <w:r w:rsidRPr="00610D92">
              <w:rPr>
                <w:bCs/>
                <w:sz w:val="24"/>
                <w:szCs w:val="24"/>
                <w:lang w:eastAsia="ar-SA"/>
              </w:rPr>
              <w:t>Итого:</w:t>
            </w:r>
          </w:p>
        </w:tc>
        <w:tc>
          <w:tcPr>
            <w:tcW w:w="1808" w:type="dxa"/>
            <w:shd w:val="clear" w:color="auto" w:fill="auto"/>
            <w:hideMark/>
          </w:tcPr>
          <w:p w:rsidR="00D11BFF" w:rsidRPr="00610D92" w:rsidRDefault="00D11BFF" w:rsidP="00662934">
            <w:pPr>
              <w:suppressAutoHyphens/>
              <w:spacing w:line="240" w:lineRule="auto"/>
              <w:contextualSpacing/>
              <w:jc w:val="center"/>
              <w:rPr>
                <w:bCs/>
                <w:sz w:val="24"/>
                <w:szCs w:val="24"/>
                <w:lang w:eastAsia="ar-SA"/>
              </w:rPr>
            </w:pPr>
          </w:p>
        </w:tc>
      </w:tr>
    </w:tbl>
    <w:p w:rsidR="00D11BFF" w:rsidRDefault="00D11BFF" w:rsidP="002D04BB">
      <w:pPr>
        <w:pStyle w:val="ConsPlusNonformat"/>
        <w:widowControl/>
        <w:ind w:firstLine="708"/>
        <w:jc w:val="both"/>
        <w:rPr>
          <w:rFonts w:ascii="Times New Roman" w:hAnsi="Times New Roman" w:cs="Times New Roman"/>
          <w:color w:val="000000"/>
          <w:sz w:val="24"/>
          <w:szCs w:val="24"/>
        </w:rPr>
      </w:pPr>
    </w:p>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0A66AA" w:rsidRDefault="002D04BB" w:rsidP="000A66AA">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proofErr w:type="gramStart"/>
      <w:r w:rsidR="000A66AA" w:rsidRPr="000A66AA">
        <w:rPr>
          <w:color w:val="000000"/>
          <w:sz w:val="24"/>
          <w:szCs w:val="24"/>
        </w:rPr>
        <w:t>Цена договора включает в себя стоимость услуг,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C02323" w:rsidRPr="00C02323"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 xml:space="preserve">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 </w:t>
      </w:r>
    </w:p>
    <w:p w:rsidR="00C02323" w:rsidRPr="00662934" w:rsidRDefault="00C02323" w:rsidP="00C02323">
      <w:pPr>
        <w:shd w:val="clear" w:color="auto" w:fill="FFFFFF"/>
        <w:autoSpaceDE w:val="0"/>
        <w:autoSpaceDN w:val="0"/>
        <w:adjustRightInd w:val="0"/>
        <w:spacing w:line="240" w:lineRule="auto"/>
        <w:ind w:firstLine="284"/>
        <w:jc w:val="both"/>
        <w:rPr>
          <w:sz w:val="24"/>
          <w:szCs w:val="24"/>
        </w:rPr>
      </w:pPr>
      <w:proofErr w:type="gramStart"/>
      <w:r w:rsidRPr="0066293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предоставляемого Исполнителем при оказании услуг.</w:t>
      </w:r>
      <w:proofErr w:type="gramEnd"/>
    </w:p>
    <w:p w:rsidR="00662934" w:rsidRDefault="00662934" w:rsidP="00C02323">
      <w:pPr>
        <w:shd w:val="clear" w:color="auto" w:fill="FFFFFF"/>
        <w:autoSpaceDE w:val="0"/>
        <w:autoSpaceDN w:val="0"/>
        <w:adjustRightInd w:val="0"/>
        <w:spacing w:line="240" w:lineRule="auto"/>
        <w:ind w:firstLine="284"/>
        <w:jc w:val="both"/>
        <w:rPr>
          <w:b/>
          <w:sz w:val="24"/>
          <w:szCs w:val="24"/>
        </w:rPr>
      </w:pPr>
    </w:p>
    <w:p w:rsidR="00672B08"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(Заполняется участником в соответствии с Техническим заданием и требованиями настоящей документации (раздел 15 документации))</w:t>
      </w:r>
    </w:p>
    <w:p w:rsidR="00662934" w:rsidRDefault="00662934" w:rsidP="00C02323">
      <w:pPr>
        <w:shd w:val="clear" w:color="auto" w:fill="FFFFFF"/>
        <w:autoSpaceDE w:val="0"/>
        <w:autoSpaceDN w:val="0"/>
        <w:adjustRightInd w:val="0"/>
        <w:spacing w:line="240" w:lineRule="auto"/>
        <w:ind w:firstLine="284"/>
        <w:jc w:val="both"/>
        <w:rPr>
          <w:sz w:val="24"/>
          <w:szCs w:val="24"/>
        </w:rPr>
      </w:pPr>
    </w:p>
    <w:p w:rsidR="00C02323" w:rsidRPr="007E60D9" w:rsidRDefault="00C02323" w:rsidP="00C02323">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C02323" w:rsidRPr="007E60D9" w:rsidRDefault="00C02323" w:rsidP="00C02323">
      <w:pPr>
        <w:spacing w:line="240" w:lineRule="auto"/>
        <w:contextualSpacing/>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jc w:val="center"/>
              <w:rPr>
                <w:sz w:val="22"/>
                <w:szCs w:val="22"/>
                <w:lang w:eastAsia="en-US"/>
              </w:rPr>
            </w:pPr>
            <w:r w:rsidRPr="007E60D9">
              <w:rPr>
                <w:sz w:val="22"/>
                <w:szCs w:val="22"/>
                <w:lang w:eastAsia="en-US"/>
              </w:rPr>
              <w:t>№</w:t>
            </w:r>
          </w:p>
          <w:p w:rsidR="00C02323" w:rsidRPr="007E60D9" w:rsidRDefault="00C02323" w:rsidP="00662934">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rPr>
                <w:sz w:val="22"/>
                <w:szCs w:val="22"/>
              </w:rPr>
            </w:pPr>
            <w:r w:rsidRPr="007E60D9">
              <w:rPr>
                <w:sz w:val="22"/>
                <w:szCs w:val="22"/>
              </w:rPr>
              <w:t>Не реже 1 раза в 2 часа</w:t>
            </w:r>
          </w:p>
          <w:p w:rsidR="00C02323" w:rsidRPr="007E60D9" w:rsidRDefault="00C02323" w:rsidP="00662934">
            <w:pPr>
              <w:spacing w:line="240" w:lineRule="auto"/>
              <w:rPr>
                <w:sz w:val="22"/>
                <w:szCs w:val="22"/>
              </w:rPr>
            </w:pPr>
            <w:r w:rsidRPr="007E60D9">
              <w:rPr>
                <w:sz w:val="22"/>
                <w:szCs w:val="22"/>
              </w:rPr>
              <w:t>9.00-18.00</w:t>
            </w:r>
          </w:p>
          <w:p w:rsidR="00C02323" w:rsidRPr="007E60D9" w:rsidRDefault="00C02323" w:rsidP="00662934">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8.00-10.00</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15.00-18.00</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t>Не реже 1 раза в 2 часа</w:t>
            </w:r>
          </w:p>
          <w:p w:rsidR="00C02323" w:rsidRPr="007E60D9" w:rsidRDefault="00C02323" w:rsidP="00662934">
            <w:pPr>
              <w:spacing w:line="240" w:lineRule="auto"/>
              <w:contextualSpacing/>
              <w:rPr>
                <w:sz w:val="22"/>
                <w:szCs w:val="22"/>
                <w:lang w:eastAsia="en-US"/>
              </w:rPr>
            </w:pPr>
            <w:r w:rsidRPr="007E60D9">
              <w:rPr>
                <w:sz w:val="22"/>
                <w:szCs w:val="22"/>
                <w:lang w:eastAsia="en-US"/>
              </w:rPr>
              <w:t>9.00-18.00</w:t>
            </w:r>
          </w:p>
          <w:p w:rsidR="00C02323" w:rsidRPr="007E60D9" w:rsidRDefault="00C02323" w:rsidP="00662934">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туалетов,  </w:t>
            </w:r>
            <w:r w:rsidRPr="007E60D9">
              <w:rPr>
                <w:sz w:val="22"/>
                <w:szCs w:val="22"/>
                <w:lang w:eastAsia="en-US"/>
              </w:rPr>
              <w:lastRenderedPageBreak/>
              <w:t xml:space="preserve">включая обработку дверных ручек, выключателей,  контактных поверхностей. </w:t>
            </w:r>
          </w:p>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lastRenderedPageBreak/>
              <w:t>Не реже 1 раза в 2 часа</w:t>
            </w:r>
          </w:p>
          <w:p w:rsidR="00C02323" w:rsidRPr="007E60D9" w:rsidRDefault="00C02323" w:rsidP="00662934">
            <w:pPr>
              <w:spacing w:line="240" w:lineRule="auto"/>
              <w:contextualSpacing/>
              <w:rPr>
                <w:sz w:val="22"/>
                <w:szCs w:val="22"/>
                <w:lang w:eastAsia="en-US"/>
              </w:rPr>
            </w:pPr>
            <w:r w:rsidRPr="007E60D9">
              <w:rPr>
                <w:sz w:val="22"/>
                <w:szCs w:val="22"/>
                <w:lang w:eastAsia="en-US"/>
              </w:rPr>
              <w:t>9.00-18.00</w:t>
            </w:r>
          </w:p>
          <w:p w:rsidR="00C02323" w:rsidRPr="007E60D9" w:rsidRDefault="00C02323" w:rsidP="00662934">
            <w:pPr>
              <w:spacing w:line="240" w:lineRule="auto"/>
              <w:contextualSpacing/>
              <w:rPr>
                <w:sz w:val="22"/>
                <w:szCs w:val="22"/>
                <w:lang w:eastAsia="en-US"/>
              </w:rPr>
            </w:pPr>
            <w:r w:rsidRPr="007E60D9">
              <w:rPr>
                <w:sz w:val="22"/>
                <w:szCs w:val="22"/>
                <w:lang w:eastAsia="en-US"/>
              </w:rPr>
              <w:t xml:space="preserve">Ежедневно, кроме </w:t>
            </w:r>
            <w:r w:rsidRPr="007E60D9">
              <w:rPr>
                <w:sz w:val="22"/>
                <w:szCs w:val="22"/>
                <w:lang w:eastAsia="en-US"/>
              </w:rPr>
              <w:lastRenderedPageBreak/>
              <w:t>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spacing w:line="240" w:lineRule="auto"/>
              <w:contextualSpacing/>
              <w:rPr>
                <w:sz w:val="22"/>
                <w:szCs w:val="22"/>
                <w:lang w:eastAsia="en-US"/>
              </w:rPr>
            </w:pPr>
            <w:r w:rsidRPr="007E60D9">
              <w:rPr>
                <w:sz w:val="22"/>
                <w:szCs w:val="22"/>
                <w:lang w:eastAsia="en-US"/>
              </w:rPr>
              <w:lastRenderedPageBreak/>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w:t>
            </w:r>
            <w:r w:rsidRPr="007E60D9">
              <w:rPr>
                <w:sz w:val="22"/>
                <w:szCs w:val="22"/>
                <w:lang w:eastAsia="en-US"/>
              </w:rPr>
              <w:lastRenderedPageBreak/>
              <w:t xml:space="preserve">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C02323" w:rsidRPr="007E60D9" w:rsidTr="00662934">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9.00-18.00</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C02323" w:rsidRPr="007E60D9" w:rsidTr="00662934">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9.00-18.00</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C02323"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9.00-18.00</w:t>
            </w:r>
          </w:p>
          <w:p w:rsidR="00C02323" w:rsidRPr="007E60D9" w:rsidRDefault="00C02323"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C02323" w:rsidRPr="007E60D9" w:rsidRDefault="00C02323"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C02323" w:rsidRPr="007E60D9" w:rsidRDefault="00C02323" w:rsidP="00C02323">
      <w:pPr>
        <w:spacing w:line="240" w:lineRule="auto"/>
        <w:contextualSpacing/>
        <w:rPr>
          <w:sz w:val="22"/>
          <w:szCs w:val="22"/>
        </w:rPr>
      </w:pPr>
    </w:p>
    <w:p w:rsidR="00C02323" w:rsidRPr="007E60D9" w:rsidRDefault="00C02323" w:rsidP="00C02323">
      <w:pPr>
        <w:spacing w:line="240" w:lineRule="auto"/>
        <w:contextualSpacing/>
        <w:rPr>
          <w:sz w:val="22"/>
          <w:szCs w:val="22"/>
        </w:rPr>
      </w:pPr>
      <w:r w:rsidRPr="007E60D9">
        <w:rPr>
          <w:sz w:val="22"/>
          <w:szCs w:val="22"/>
        </w:rPr>
        <w:t>2. Характеристика услуг:</w:t>
      </w:r>
    </w:p>
    <w:p w:rsidR="00C02323" w:rsidRPr="007E60D9" w:rsidRDefault="00C02323" w:rsidP="00C02323">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C02323" w:rsidRPr="007E60D9" w:rsidRDefault="00C02323" w:rsidP="00C02323">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C02323" w:rsidRPr="007E60D9" w:rsidRDefault="00C02323" w:rsidP="00C02323">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C02323" w:rsidRPr="007E60D9" w:rsidRDefault="00C02323" w:rsidP="00C02323">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C02323" w:rsidRPr="007E60D9" w:rsidRDefault="00C02323" w:rsidP="00C02323">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C02323" w:rsidRPr="007E60D9" w:rsidRDefault="00C02323" w:rsidP="00C02323">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C02323" w:rsidRPr="007E60D9" w:rsidRDefault="00C02323" w:rsidP="00C02323">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C02323" w:rsidRPr="007E60D9" w:rsidRDefault="00C02323" w:rsidP="00C02323">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C02323" w:rsidRPr="007E60D9" w:rsidRDefault="00C02323" w:rsidP="00C02323">
      <w:pPr>
        <w:spacing w:line="240" w:lineRule="auto"/>
        <w:contextualSpacing/>
        <w:jc w:val="both"/>
        <w:rPr>
          <w:sz w:val="22"/>
          <w:szCs w:val="22"/>
        </w:rPr>
      </w:pPr>
      <w:r w:rsidRPr="007E60D9">
        <w:rPr>
          <w:sz w:val="22"/>
          <w:szCs w:val="22"/>
        </w:rPr>
        <w:t>- протирка батарей, радиаторов (где есть доступ);</w:t>
      </w:r>
    </w:p>
    <w:p w:rsidR="00C02323" w:rsidRPr="007E60D9" w:rsidRDefault="00C02323" w:rsidP="00C02323">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C02323" w:rsidRPr="007E60D9" w:rsidRDefault="00C02323" w:rsidP="00C02323">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C02323" w:rsidRPr="007E60D9" w:rsidRDefault="00C02323" w:rsidP="00C02323">
      <w:pPr>
        <w:spacing w:line="240" w:lineRule="auto"/>
        <w:contextualSpacing/>
        <w:jc w:val="both"/>
        <w:rPr>
          <w:sz w:val="22"/>
          <w:szCs w:val="22"/>
        </w:rPr>
      </w:pPr>
      <w:r w:rsidRPr="007E60D9">
        <w:rPr>
          <w:sz w:val="22"/>
          <w:szCs w:val="22"/>
        </w:rPr>
        <w:t>- влажная уборка и удаление локальных загрязнений ступеней, боковых стен, подоконников, перил;</w:t>
      </w:r>
    </w:p>
    <w:p w:rsidR="00C02323" w:rsidRPr="007E60D9" w:rsidRDefault="00C02323" w:rsidP="00C02323">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C02323" w:rsidRPr="007E60D9" w:rsidRDefault="00C02323" w:rsidP="00C02323">
      <w:pPr>
        <w:spacing w:line="240" w:lineRule="auto"/>
        <w:contextualSpacing/>
        <w:jc w:val="both"/>
        <w:rPr>
          <w:sz w:val="22"/>
          <w:szCs w:val="22"/>
        </w:rPr>
      </w:pPr>
      <w:r w:rsidRPr="007E60D9">
        <w:rPr>
          <w:sz w:val="22"/>
          <w:szCs w:val="22"/>
        </w:rPr>
        <w:t>- влажная уборка радиаторов, труб отопления (где есть доступ);</w:t>
      </w:r>
    </w:p>
    <w:p w:rsidR="00C02323" w:rsidRPr="007E60D9" w:rsidRDefault="00C02323" w:rsidP="00C02323">
      <w:pPr>
        <w:spacing w:line="240" w:lineRule="auto"/>
        <w:contextualSpacing/>
        <w:jc w:val="both"/>
        <w:rPr>
          <w:sz w:val="22"/>
          <w:szCs w:val="22"/>
        </w:rPr>
      </w:pPr>
      <w:r w:rsidRPr="007E60D9">
        <w:rPr>
          <w:sz w:val="22"/>
          <w:szCs w:val="22"/>
        </w:rPr>
        <w:t>- мойка полов с применением специальных средств;</w:t>
      </w:r>
    </w:p>
    <w:p w:rsidR="00C02323" w:rsidRPr="007E60D9" w:rsidRDefault="00C02323" w:rsidP="00C02323">
      <w:pPr>
        <w:spacing w:line="240" w:lineRule="auto"/>
        <w:contextualSpacing/>
        <w:jc w:val="both"/>
        <w:rPr>
          <w:sz w:val="22"/>
          <w:szCs w:val="22"/>
        </w:rPr>
      </w:pPr>
      <w:r w:rsidRPr="007E60D9">
        <w:rPr>
          <w:sz w:val="22"/>
          <w:szCs w:val="22"/>
        </w:rPr>
        <w:lastRenderedPageBreak/>
        <w:t>- чистка зеркальных и стеклянных поверхностей с применением специальных средств;</w:t>
      </w:r>
    </w:p>
    <w:p w:rsidR="00C02323" w:rsidRPr="007E60D9" w:rsidRDefault="00C02323" w:rsidP="00C02323">
      <w:pPr>
        <w:spacing w:line="240" w:lineRule="auto"/>
        <w:contextualSpacing/>
        <w:jc w:val="both"/>
        <w:rPr>
          <w:sz w:val="22"/>
          <w:szCs w:val="22"/>
        </w:rPr>
      </w:pPr>
      <w:r w:rsidRPr="007E60D9">
        <w:rPr>
          <w:sz w:val="22"/>
          <w:szCs w:val="22"/>
        </w:rPr>
        <w:t>- удаление пыли, пятен с дверных блоков и ручек;</w:t>
      </w:r>
    </w:p>
    <w:p w:rsidR="00C02323" w:rsidRPr="007E60D9" w:rsidRDefault="00C02323" w:rsidP="00C02323">
      <w:pPr>
        <w:spacing w:line="240" w:lineRule="auto"/>
        <w:contextualSpacing/>
        <w:jc w:val="both"/>
        <w:rPr>
          <w:sz w:val="22"/>
          <w:szCs w:val="22"/>
        </w:rPr>
      </w:pPr>
      <w:r w:rsidRPr="007E60D9">
        <w:rPr>
          <w:sz w:val="22"/>
          <w:szCs w:val="22"/>
        </w:rPr>
        <w:t>- протирка пыли с подоконников.</w:t>
      </w:r>
    </w:p>
    <w:p w:rsidR="00C02323" w:rsidRPr="007E60D9" w:rsidRDefault="00C02323" w:rsidP="00C02323">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C02323" w:rsidRPr="007E60D9" w:rsidRDefault="00C02323" w:rsidP="00C02323">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C02323" w:rsidRPr="007E60D9" w:rsidRDefault="00C02323" w:rsidP="00C02323">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C02323" w:rsidRPr="007E60D9" w:rsidRDefault="00C02323" w:rsidP="00C02323">
      <w:pPr>
        <w:spacing w:line="240" w:lineRule="auto"/>
        <w:contextualSpacing/>
        <w:jc w:val="both"/>
        <w:rPr>
          <w:sz w:val="22"/>
          <w:szCs w:val="22"/>
        </w:rPr>
      </w:pPr>
      <w:r w:rsidRPr="007E60D9">
        <w:rPr>
          <w:sz w:val="22"/>
          <w:szCs w:val="22"/>
        </w:rPr>
        <w:t>- мойка полов с применением специальных средств;</w:t>
      </w:r>
    </w:p>
    <w:p w:rsidR="00C02323" w:rsidRPr="007E60D9" w:rsidRDefault="00C02323" w:rsidP="00C02323">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C02323" w:rsidRPr="007E60D9" w:rsidRDefault="00C02323" w:rsidP="00C02323">
      <w:pPr>
        <w:spacing w:line="240" w:lineRule="auto"/>
        <w:contextualSpacing/>
        <w:jc w:val="both"/>
        <w:rPr>
          <w:sz w:val="22"/>
          <w:szCs w:val="22"/>
        </w:rPr>
      </w:pPr>
      <w:r w:rsidRPr="007E60D9">
        <w:rPr>
          <w:sz w:val="22"/>
          <w:szCs w:val="22"/>
        </w:rPr>
        <w:t>- чистка зеркал с применением специальных средств;</w:t>
      </w:r>
    </w:p>
    <w:p w:rsidR="00C02323" w:rsidRPr="007E60D9" w:rsidRDefault="00C02323" w:rsidP="00C02323">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C02323" w:rsidRPr="007E60D9" w:rsidRDefault="00C02323" w:rsidP="00C02323">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C02323" w:rsidRPr="007E60D9" w:rsidRDefault="00C02323" w:rsidP="00C02323">
      <w:pPr>
        <w:spacing w:line="240" w:lineRule="auto"/>
        <w:contextualSpacing/>
        <w:jc w:val="both"/>
        <w:rPr>
          <w:sz w:val="22"/>
          <w:szCs w:val="22"/>
        </w:rPr>
      </w:pPr>
      <w:r w:rsidRPr="007E60D9">
        <w:rPr>
          <w:sz w:val="22"/>
          <w:szCs w:val="22"/>
        </w:rPr>
        <w:t>- то же, что и в пунктах 2.1, 2.2, 2.3;</w:t>
      </w:r>
    </w:p>
    <w:p w:rsidR="00C02323" w:rsidRPr="007E60D9" w:rsidRDefault="00C02323" w:rsidP="00C02323">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C02323" w:rsidRPr="007E60D9" w:rsidRDefault="00C02323" w:rsidP="00C02323">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C02323" w:rsidRPr="007E60D9" w:rsidRDefault="00C02323" w:rsidP="00C02323">
      <w:pPr>
        <w:spacing w:line="240" w:lineRule="auto"/>
        <w:contextualSpacing/>
        <w:jc w:val="both"/>
        <w:rPr>
          <w:sz w:val="22"/>
          <w:szCs w:val="22"/>
        </w:rPr>
      </w:pPr>
      <w:r w:rsidRPr="007E60D9">
        <w:rPr>
          <w:sz w:val="22"/>
          <w:szCs w:val="22"/>
        </w:rPr>
        <w:t>- мойка и дезинфекция мусорных корзин;</w:t>
      </w:r>
    </w:p>
    <w:p w:rsidR="00C02323" w:rsidRPr="007E60D9" w:rsidRDefault="00C02323" w:rsidP="00C02323">
      <w:pPr>
        <w:spacing w:line="240" w:lineRule="auto"/>
        <w:contextualSpacing/>
        <w:jc w:val="both"/>
        <w:rPr>
          <w:sz w:val="22"/>
          <w:szCs w:val="22"/>
        </w:rPr>
      </w:pPr>
      <w:r w:rsidRPr="007E60D9">
        <w:rPr>
          <w:sz w:val="22"/>
          <w:szCs w:val="22"/>
        </w:rPr>
        <w:t>- чистка жалюзи;</w:t>
      </w:r>
    </w:p>
    <w:p w:rsidR="00C02323" w:rsidRPr="007E60D9" w:rsidRDefault="00C02323" w:rsidP="00C02323">
      <w:pPr>
        <w:spacing w:line="240" w:lineRule="auto"/>
        <w:contextualSpacing/>
        <w:jc w:val="both"/>
        <w:rPr>
          <w:sz w:val="22"/>
          <w:szCs w:val="22"/>
        </w:rPr>
      </w:pPr>
      <w:r w:rsidRPr="007E60D9">
        <w:rPr>
          <w:sz w:val="22"/>
          <w:szCs w:val="22"/>
        </w:rPr>
        <w:t>- влажная уборка радиаторов и труб отопления;</w:t>
      </w:r>
    </w:p>
    <w:p w:rsidR="00C02323" w:rsidRPr="007E60D9" w:rsidRDefault="00C02323" w:rsidP="00C02323">
      <w:pPr>
        <w:spacing w:line="240" w:lineRule="auto"/>
        <w:contextualSpacing/>
        <w:jc w:val="both"/>
        <w:rPr>
          <w:sz w:val="22"/>
          <w:szCs w:val="22"/>
        </w:rPr>
      </w:pPr>
      <w:r w:rsidRPr="007E60D9">
        <w:rPr>
          <w:sz w:val="22"/>
          <w:szCs w:val="22"/>
        </w:rPr>
        <w:t>- влажная уборка стен, плинтусов;</w:t>
      </w:r>
    </w:p>
    <w:p w:rsidR="00C02323" w:rsidRPr="007E60D9" w:rsidRDefault="00C02323" w:rsidP="00C02323">
      <w:pPr>
        <w:spacing w:line="240" w:lineRule="auto"/>
        <w:contextualSpacing/>
        <w:jc w:val="both"/>
        <w:rPr>
          <w:sz w:val="22"/>
          <w:szCs w:val="22"/>
        </w:rPr>
      </w:pPr>
      <w:r w:rsidRPr="007E60D9">
        <w:rPr>
          <w:sz w:val="22"/>
          <w:szCs w:val="22"/>
        </w:rPr>
        <w:t>- влажная уборка информационных стендов;</w:t>
      </w:r>
    </w:p>
    <w:p w:rsidR="00C02323" w:rsidRPr="007E60D9" w:rsidRDefault="00C02323" w:rsidP="00C02323">
      <w:pPr>
        <w:spacing w:line="240" w:lineRule="auto"/>
        <w:contextualSpacing/>
        <w:jc w:val="both"/>
        <w:rPr>
          <w:sz w:val="22"/>
          <w:szCs w:val="22"/>
        </w:rPr>
      </w:pPr>
      <w:r w:rsidRPr="007E60D9">
        <w:rPr>
          <w:sz w:val="22"/>
          <w:szCs w:val="22"/>
        </w:rPr>
        <w:t>- натирка полиролью мебели.</w:t>
      </w:r>
    </w:p>
    <w:p w:rsidR="00C02323" w:rsidRPr="007E60D9" w:rsidRDefault="00C02323" w:rsidP="00C02323">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C02323" w:rsidRPr="007E60D9" w:rsidRDefault="00C02323" w:rsidP="00C02323">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C02323" w:rsidRPr="007E60D9" w:rsidRDefault="00C02323" w:rsidP="00C02323">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C02323" w:rsidRPr="007E60D9" w:rsidRDefault="00C02323" w:rsidP="00C02323">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C02323" w:rsidRPr="007E60D9" w:rsidRDefault="00C02323" w:rsidP="00C02323">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C02323"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Кол-во</w:t>
            </w:r>
          </w:p>
        </w:tc>
      </w:tr>
      <w:tr w:rsidR="00C02323"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5 кг/в мес.</w:t>
            </w:r>
          </w:p>
        </w:tc>
      </w:tr>
      <w:tr w:rsidR="00C02323"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5 кг/в мес.</w:t>
            </w:r>
          </w:p>
        </w:tc>
      </w:tr>
      <w:tr w:rsidR="00C02323" w:rsidRPr="007E60D9" w:rsidTr="00662934">
        <w:trPr>
          <w:trHeight w:val="401"/>
        </w:trPr>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C02323" w:rsidRPr="007E60D9" w:rsidRDefault="00C02323" w:rsidP="00662934">
            <w:pPr>
              <w:spacing w:line="240" w:lineRule="auto"/>
              <w:contextualSpacing/>
              <w:jc w:val="center"/>
              <w:rPr>
                <w:sz w:val="22"/>
                <w:szCs w:val="22"/>
              </w:rPr>
            </w:pPr>
            <w:r w:rsidRPr="007E60D9">
              <w:rPr>
                <w:sz w:val="22"/>
                <w:szCs w:val="22"/>
              </w:rPr>
              <w:t>10 кг/в мес.</w:t>
            </w:r>
          </w:p>
        </w:tc>
      </w:tr>
    </w:tbl>
    <w:p w:rsidR="00C02323" w:rsidRPr="007E60D9" w:rsidRDefault="00C02323" w:rsidP="00C02323">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C02323" w:rsidRPr="007E60D9" w:rsidRDefault="00C02323" w:rsidP="00C02323">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 xml:space="preserve">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w:t>
      </w:r>
      <w:r w:rsidRPr="007E60D9">
        <w:rPr>
          <w:sz w:val="22"/>
          <w:szCs w:val="22"/>
        </w:rPr>
        <w:lastRenderedPageBreak/>
        <w:t>национальной системе стандартизации, принятым в соответствии с законодательством Российской Федерации о стандартизации.</w:t>
      </w:r>
      <w:proofErr w:type="gramEnd"/>
    </w:p>
    <w:p w:rsidR="00C02323" w:rsidRPr="000C575A" w:rsidRDefault="00C02323" w:rsidP="00C02323">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 предоставляемым Исполнителем при оказании услуг:</w:t>
      </w:r>
    </w:p>
    <w:p w:rsidR="00C02323" w:rsidRPr="000C575A" w:rsidRDefault="00C02323" w:rsidP="00C02323">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C02323" w:rsidRPr="000C575A" w:rsidTr="00662934">
        <w:trPr>
          <w:trHeight w:val="653"/>
        </w:trPr>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sidRPr="000C575A">
              <w:rPr>
                <w:sz w:val="22"/>
                <w:szCs w:val="22"/>
              </w:rPr>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sidRPr="000C575A">
              <w:rPr>
                <w:sz w:val="22"/>
                <w:szCs w:val="22"/>
              </w:rPr>
              <w:t>Кол-во</w:t>
            </w:r>
          </w:p>
        </w:tc>
      </w:tr>
      <w:tr w:rsidR="00C02323" w:rsidRPr="000C575A" w:rsidTr="00662934">
        <w:trPr>
          <w:trHeight w:val="459"/>
        </w:trPr>
        <w:tc>
          <w:tcPr>
            <w:tcW w:w="0" w:type="auto"/>
            <w:tcBorders>
              <w:top w:val="single" w:sz="4" w:space="0" w:color="auto"/>
              <w:left w:val="single" w:sz="4" w:space="0" w:color="auto"/>
              <w:bottom w:val="single" w:sz="4" w:space="0" w:color="auto"/>
              <w:right w:val="single" w:sz="4" w:space="0" w:color="auto"/>
            </w:tcBorders>
          </w:tcPr>
          <w:p w:rsidR="00C02323" w:rsidRPr="000C575A" w:rsidRDefault="00C02323" w:rsidP="00662934">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 xml:space="preserve">Жидкое мыло для рук </w:t>
            </w:r>
          </w:p>
          <w:p w:rsidR="00C02323" w:rsidRPr="000C575A" w:rsidRDefault="00C02323"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sidRPr="000C575A">
              <w:rPr>
                <w:sz w:val="22"/>
                <w:szCs w:val="22"/>
              </w:rPr>
              <w:t>4 шт./в мес.</w:t>
            </w:r>
          </w:p>
        </w:tc>
      </w:tr>
      <w:tr w:rsidR="00C02323" w:rsidRPr="000C575A" w:rsidTr="00662934">
        <w:trPr>
          <w:trHeight w:val="1132"/>
        </w:trPr>
        <w:tc>
          <w:tcPr>
            <w:tcW w:w="0" w:type="auto"/>
            <w:tcBorders>
              <w:top w:val="single" w:sz="4" w:space="0" w:color="auto"/>
              <w:left w:val="single" w:sz="4" w:space="0" w:color="auto"/>
              <w:bottom w:val="single" w:sz="4" w:space="0" w:color="auto"/>
              <w:right w:val="single" w:sz="4" w:space="0" w:color="auto"/>
            </w:tcBorders>
          </w:tcPr>
          <w:p w:rsidR="00C02323" w:rsidRPr="000C575A" w:rsidRDefault="00C02323" w:rsidP="00662934">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 xml:space="preserve">Бумага туалетная на втулке </w:t>
            </w:r>
          </w:p>
          <w:p w:rsidR="00C02323" w:rsidRPr="000C575A" w:rsidRDefault="00C02323"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Pr>
                <w:sz w:val="22"/>
                <w:szCs w:val="22"/>
              </w:rPr>
              <w:t>2 рулона</w:t>
            </w:r>
            <w:r w:rsidRPr="000C575A">
              <w:rPr>
                <w:sz w:val="22"/>
                <w:szCs w:val="22"/>
              </w:rPr>
              <w:t>/в день</w:t>
            </w:r>
          </w:p>
        </w:tc>
      </w:tr>
      <w:tr w:rsidR="00C02323" w:rsidRPr="000C575A" w:rsidTr="00662934">
        <w:trPr>
          <w:trHeight w:val="531"/>
        </w:trPr>
        <w:tc>
          <w:tcPr>
            <w:tcW w:w="0" w:type="auto"/>
            <w:tcBorders>
              <w:top w:val="single" w:sz="4" w:space="0" w:color="auto"/>
              <w:left w:val="single" w:sz="4" w:space="0" w:color="auto"/>
              <w:bottom w:val="single" w:sz="4" w:space="0" w:color="auto"/>
              <w:right w:val="single" w:sz="4" w:space="0" w:color="auto"/>
            </w:tcBorders>
          </w:tcPr>
          <w:p w:rsidR="00C02323" w:rsidRPr="000C575A" w:rsidRDefault="00C02323" w:rsidP="00662934">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 xml:space="preserve">Освежитель воздуха </w:t>
            </w:r>
          </w:p>
          <w:p w:rsidR="00C02323" w:rsidRPr="000C575A" w:rsidRDefault="00C02323"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C02323" w:rsidRPr="000C575A" w:rsidRDefault="00C02323" w:rsidP="00662934">
            <w:pPr>
              <w:spacing w:line="240" w:lineRule="auto"/>
              <w:contextualSpacing/>
              <w:jc w:val="center"/>
              <w:rPr>
                <w:sz w:val="22"/>
                <w:szCs w:val="22"/>
              </w:rPr>
            </w:pPr>
            <w:r>
              <w:rPr>
                <w:sz w:val="22"/>
                <w:szCs w:val="22"/>
              </w:rPr>
              <w:t>2</w:t>
            </w:r>
            <w:r w:rsidRPr="000C575A">
              <w:rPr>
                <w:sz w:val="22"/>
                <w:szCs w:val="22"/>
              </w:rPr>
              <w:t xml:space="preserve"> шт./в мес.</w:t>
            </w:r>
          </w:p>
        </w:tc>
      </w:tr>
    </w:tbl>
    <w:p w:rsidR="00662934" w:rsidRDefault="00662934" w:rsidP="00C02323">
      <w:pPr>
        <w:spacing w:line="240" w:lineRule="auto"/>
        <w:contextualSpacing/>
        <w:jc w:val="both"/>
        <w:rPr>
          <w:sz w:val="22"/>
          <w:szCs w:val="22"/>
        </w:rPr>
      </w:pPr>
    </w:p>
    <w:p w:rsidR="00C02323" w:rsidRPr="000C575A" w:rsidRDefault="00C02323" w:rsidP="00C02323">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A01BFC" w:rsidRDefault="00A01BFC"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E31D0">
        <w:rPr>
          <w:bCs/>
          <w:sz w:val="24"/>
          <w:szCs w:val="24"/>
        </w:rPr>
        <w:t>_______ 202</w:t>
      </w:r>
      <w:r w:rsidR="00803AAD">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E31D0">
        <w:rPr>
          <w:bCs/>
          <w:sz w:val="24"/>
          <w:szCs w:val="24"/>
        </w:rPr>
        <w:t xml:space="preserve"> от “__“ ________ 202</w:t>
      </w:r>
      <w:r w:rsidR="00067C5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662934" w:rsidRPr="007E60D9" w:rsidRDefault="00662934" w:rsidP="00662934">
      <w:pPr>
        <w:widowControl/>
        <w:tabs>
          <w:tab w:val="left" w:pos="708"/>
          <w:tab w:val="left" w:pos="6663"/>
        </w:tabs>
        <w:spacing w:line="240" w:lineRule="auto"/>
        <w:contextualSpacing/>
        <w:jc w:val="center"/>
        <w:rPr>
          <w:bCs/>
          <w:sz w:val="22"/>
          <w:szCs w:val="22"/>
          <w:lang w:val="x-none"/>
        </w:rPr>
      </w:pPr>
      <w:r w:rsidRPr="007E60D9">
        <w:rPr>
          <w:bCs/>
          <w:sz w:val="22"/>
          <w:szCs w:val="22"/>
          <w:lang w:val="x-none"/>
        </w:rPr>
        <w:t>ДОГОВОР №______</w:t>
      </w:r>
    </w:p>
    <w:p w:rsidR="00662934" w:rsidRPr="007E60D9" w:rsidRDefault="00662934" w:rsidP="00662934">
      <w:pPr>
        <w:shd w:val="clear" w:color="auto" w:fill="FFFFFF"/>
        <w:tabs>
          <w:tab w:val="left" w:pos="7104"/>
        </w:tabs>
        <w:spacing w:line="240" w:lineRule="auto"/>
        <w:contextualSpacing/>
        <w:jc w:val="center"/>
        <w:rPr>
          <w:color w:val="000000"/>
          <w:sz w:val="22"/>
          <w:szCs w:val="22"/>
        </w:rPr>
      </w:pPr>
    </w:p>
    <w:p w:rsidR="00662934" w:rsidRPr="007E60D9" w:rsidRDefault="00662934" w:rsidP="00662934">
      <w:pPr>
        <w:shd w:val="clear" w:color="auto" w:fill="FFFFFF"/>
        <w:tabs>
          <w:tab w:val="left" w:pos="7104"/>
        </w:tabs>
        <w:spacing w:line="240" w:lineRule="auto"/>
        <w:contextualSpacing/>
        <w:rPr>
          <w:color w:val="000000"/>
          <w:sz w:val="22"/>
          <w:szCs w:val="22"/>
        </w:rPr>
      </w:pPr>
      <w:r w:rsidRPr="007E60D9">
        <w:rPr>
          <w:color w:val="000000"/>
          <w:sz w:val="22"/>
          <w:szCs w:val="22"/>
        </w:rPr>
        <w:t>г. Астрахань</w:t>
      </w:r>
      <w:r w:rsidRPr="007E60D9">
        <w:rPr>
          <w:color w:val="000000"/>
          <w:sz w:val="22"/>
          <w:szCs w:val="22"/>
        </w:rPr>
        <w:tab/>
        <w:t xml:space="preserve">  «____»____________202__ г.</w:t>
      </w:r>
    </w:p>
    <w:p w:rsidR="00662934" w:rsidRPr="007E60D9" w:rsidRDefault="00662934" w:rsidP="00662934">
      <w:pPr>
        <w:shd w:val="clear" w:color="auto" w:fill="FFFFFF"/>
        <w:tabs>
          <w:tab w:val="left" w:pos="7104"/>
        </w:tabs>
        <w:spacing w:line="240" w:lineRule="auto"/>
        <w:ind w:hanging="142"/>
        <w:contextualSpacing/>
        <w:rPr>
          <w:color w:val="000000"/>
          <w:sz w:val="22"/>
          <w:szCs w:val="22"/>
        </w:rPr>
      </w:pPr>
    </w:p>
    <w:p w:rsidR="00662934" w:rsidRPr="007E60D9" w:rsidRDefault="00662934" w:rsidP="00662934">
      <w:pPr>
        <w:spacing w:before="60" w:after="60" w:line="240" w:lineRule="auto"/>
        <w:ind w:firstLine="709"/>
        <w:jc w:val="both"/>
        <w:rPr>
          <w:sz w:val="22"/>
          <w:szCs w:val="22"/>
        </w:rPr>
      </w:pPr>
      <w:r w:rsidRPr="007E60D9">
        <w:rPr>
          <w:b/>
          <w:sz w:val="22"/>
          <w:szCs w:val="22"/>
        </w:rPr>
        <w:t>Федеральное государственное бюджетное учреждение «Администрация морских портов Каспийского моря»</w:t>
      </w:r>
      <w:r w:rsidRPr="007E60D9">
        <w:rPr>
          <w:sz w:val="22"/>
          <w:szCs w:val="22"/>
        </w:rPr>
        <w:t xml:space="preserve"> (сокращенное наименование - ФГБУ «АМП Каспийского моря»), именуемое в дальнейшем «Заказчик», в лице  </w:t>
      </w:r>
      <w:r w:rsidRPr="007E60D9">
        <w:rPr>
          <w:i/>
          <w:sz w:val="22"/>
          <w:szCs w:val="22"/>
          <w:u w:val="single"/>
        </w:rPr>
        <w:t>наименование должности и ФИО</w:t>
      </w:r>
      <w:r w:rsidRPr="007E60D9">
        <w:rPr>
          <w:sz w:val="22"/>
          <w:szCs w:val="22"/>
        </w:rPr>
        <w:t xml:space="preserve">, действующего на основании </w:t>
      </w:r>
      <w:r w:rsidRPr="007E60D9">
        <w:rPr>
          <w:i/>
          <w:sz w:val="22"/>
          <w:szCs w:val="22"/>
          <w:u w:val="single"/>
        </w:rPr>
        <w:t>наименование документа</w:t>
      </w:r>
      <w:r w:rsidRPr="007E60D9">
        <w:rPr>
          <w:sz w:val="22"/>
          <w:szCs w:val="22"/>
        </w:rPr>
        <w:t xml:space="preserve">, с одной стороны, и </w:t>
      </w:r>
    </w:p>
    <w:p w:rsidR="00662934" w:rsidRPr="007E60D9" w:rsidRDefault="00662934" w:rsidP="00662934">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w:t>
      </w:r>
      <w:r w:rsidRPr="007E60D9">
        <w:rPr>
          <w:b/>
          <w:i/>
          <w:sz w:val="22"/>
          <w:szCs w:val="22"/>
        </w:rPr>
        <w:t xml:space="preserve"> (в случае, если контрагентом является юридическое лицо):</w:t>
      </w:r>
    </w:p>
    <w:p w:rsidR="00662934" w:rsidRPr="007E60D9" w:rsidRDefault="00662934" w:rsidP="00662934">
      <w:pPr>
        <w:spacing w:before="60" w:after="60" w:line="240" w:lineRule="auto"/>
        <w:ind w:firstLine="709"/>
        <w:jc w:val="both"/>
        <w:rPr>
          <w:sz w:val="22"/>
          <w:szCs w:val="22"/>
        </w:rPr>
      </w:pPr>
      <w:r w:rsidRPr="007E60D9">
        <w:rPr>
          <w:sz w:val="22"/>
          <w:szCs w:val="22"/>
        </w:rPr>
        <w:t xml:space="preserve"> </w:t>
      </w:r>
      <w:r w:rsidRPr="007E60D9">
        <w:rPr>
          <w:i/>
          <w:sz w:val="22"/>
          <w:szCs w:val="22"/>
          <w:u w:val="single"/>
        </w:rPr>
        <w:t>полное наименование</w:t>
      </w:r>
      <w:r w:rsidRPr="007E60D9">
        <w:rPr>
          <w:b/>
          <w:sz w:val="22"/>
          <w:szCs w:val="22"/>
        </w:rPr>
        <w:t xml:space="preserve"> </w:t>
      </w:r>
      <w:r w:rsidRPr="007E60D9">
        <w:rPr>
          <w:sz w:val="22"/>
          <w:szCs w:val="22"/>
        </w:rPr>
        <w:t>(</w:t>
      </w:r>
      <w:r w:rsidRPr="007E60D9">
        <w:rPr>
          <w:i/>
          <w:sz w:val="22"/>
          <w:szCs w:val="22"/>
          <w:u w:val="single"/>
        </w:rPr>
        <w:t>сокращенное наименование</w:t>
      </w:r>
      <w:r w:rsidRPr="007E60D9">
        <w:rPr>
          <w:sz w:val="22"/>
          <w:szCs w:val="22"/>
        </w:rPr>
        <w:t xml:space="preserve">), именуемое в дальнейшем «Исполнитель», в лице </w:t>
      </w:r>
      <w:r w:rsidRPr="007E60D9">
        <w:rPr>
          <w:i/>
          <w:sz w:val="22"/>
          <w:szCs w:val="22"/>
          <w:u w:val="single"/>
        </w:rPr>
        <w:t>наименование должности и ФИО</w:t>
      </w:r>
      <w:r w:rsidRPr="007E60D9">
        <w:rPr>
          <w:sz w:val="22"/>
          <w:szCs w:val="22"/>
        </w:rPr>
        <w:t xml:space="preserve">, действующего на основании </w:t>
      </w:r>
      <w:r w:rsidRPr="007E60D9">
        <w:rPr>
          <w:i/>
          <w:sz w:val="22"/>
          <w:szCs w:val="22"/>
          <w:u w:val="single"/>
        </w:rPr>
        <w:t>наименование документа</w:t>
      </w:r>
      <w:r w:rsidRPr="007E60D9">
        <w:rPr>
          <w:sz w:val="22"/>
          <w:szCs w:val="22"/>
        </w:rPr>
        <w:t xml:space="preserve">, с другой стороны, далее именуемые Стороны, </w:t>
      </w:r>
    </w:p>
    <w:p w:rsidR="00662934" w:rsidRPr="007E60D9" w:rsidRDefault="00662934" w:rsidP="00662934">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II</w:t>
      </w:r>
      <w:r w:rsidRPr="007E60D9">
        <w:rPr>
          <w:b/>
          <w:i/>
          <w:sz w:val="22"/>
          <w:szCs w:val="22"/>
        </w:rPr>
        <w:t xml:space="preserve"> (в случае, если контрагентом является индивидуальный предприниматель):</w:t>
      </w:r>
    </w:p>
    <w:p w:rsidR="00662934" w:rsidRPr="007E60D9" w:rsidRDefault="00662934" w:rsidP="00662934">
      <w:pPr>
        <w:spacing w:before="60" w:after="60" w:line="240" w:lineRule="auto"/>
        <w:ind w:firstLine="709"/>
        <w:jc w:val="both"/>
        <w:rPr>
          <w:sz w:val="22"/>
          <w:szCs w:val="22"/>
        </w:rPr>
      </w:pPr>
      <w:r w:rsidRPr="007E60D9">
        <w:rPr>
          <w:i/>
          <w:sz w:val="22"/>
          <w:szCs w:val="22"/>
        </w:rPr>
        <w:t>Индивидуальный предприниматель</w:t>
      </w:r>
      <w:r w:rsidRPr="007E60D9">
        <w:rPr>
          <w:sz w:val="22"/>
          <w:szCs w:val="22"/>
        </w:rPr>
        <w:t xml:space="preserve"> </w:t>
      </w:r>
      <w:r w:rsidRPr="007E60D9">
        <w:rPr>
          <w:i/>
          <w:sz w:val="22"/>
          <w:szCs w:val="22"/>
          <w:u w:val="single"/>
        </w:rPr>
        <w:t>ФИО</w:t>
      </w:r>
      <w:r w:rsidRPr="007E60D9">
        <w:rPr>
          <w:sz w:val="22"/>
          <w:szCs w:val="22"/>
        </w:rPr>
        <w:t xml:space="preserve">, именуемый в дальнейшем «Исполнитель», действующий на основании </w:t>
      </w:r>
      <w:r w:rsidRPr="007E60D9">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E60D9">
        <w:rPr>
          <w:i/>
          <w:sz w:val="22"/>
          <w:szCs w:val="22"/>
          <w:u w:val="single"/>
        </w:rPr>
        <w:t xml:space="preserve">                    ,</w:t>
      </w:r>
      <w:proofErr w:type="gramEnd"/>
      <w:r w:rsidRPr="007E60D9">
        <w:rPr>
          <w:i/>
          <w:sz w:val="22"/>
          <w:szCs w:val="22"/>
          <w:u w:val="single"/>
        </w:rPr>
        <w:t xml:space="preserve"> ОГРНИП                    </w:t>
      </w:r>
      <w:r w:rsidRPr="007E60D9">
        <w:rPr>
          <w:sz w:val="22"/>
          <w:szCs w:val="22"/>
        </w:rPr>
        <w:t xml:space="preserve">, с другой стороны, далее именуемые Стороны, </w:t>
      </w:r>
    </w:p>
    <w:p w:rsidR="00662934" w:rsidRPr="007E60D9" w:rsidRDefault="00662934" w:rsidP="00662934">
      <w:pPr>
        <w:spacing w:before="60" w:after="60" w:line="240" w:lineRule="auto"/>
        <w:ind w:firstLine="709"/>
        <w:jc w:val="both"/>
        <w:rPr>
          <w:b/>
          <w:i/>
          <w:sz w:val="22"/>
          <w:szCs w:val="22"/>
        </w:rPr>
      </w:pPr>
      <w:r w:rsidRPr="007E60D9">
        <w:rPr>
          <w:b/>
          <w:i/>
          <w:sz w:val="22"/>
          <w:szCs w:val="22"/>
          <w:u w:val="single"/>
        </w:rPr>
        <w:t xml:space="preserve">- вариант </w:t>
      </w:r>
      <w:r w:rsidRPr="007E60D9">
        <w:rPr>
          <w:b/>
          <w:i/>
          <w:sz w:val="22"/>
          <w:szCs w:val="22"/>
          <w:u w:val="single"/>
          <w:lang w:val="en-US"/>
        </w:rPr>
        <w:t>III</w:t>
      </w:r>
      <w:r w:rsidRPr="007E60D9">
        <w:rPr>
          <w:b/>
          <w:i/>
          <w:sz w:val="22"/>
          <w:szCs w:val="22"/>
        </w:rPr>
        <w:t xml:space="preserve"> (в случае, если контрагентом является физическое лицо):</w:t>
      </w:r>
    </w:p>
    <w:p w:rsidR="00662934" w:rsidRPr="007E60D9" w:rsidRDefault="00662934" w:rsidP="00662934">
      <w:pPr>
        <w:spacing w:before="60" w:after="60" w:line="240" w:lineRule="auto"/>
        <w:ind w:firstLine="709"/>
        <w:jc w:val="both"/>
        <w:rPr>
          <w:sz w:val="22"/>
          <w:szCs w:val="22"/>
        </w:rPr>
      </w:pPr>
      <w:proofErr w:type="gramStart"/>
      <w:r w:rsidRPr="007E60D9">
        <w:rPr>
          <w:i/>
          <w:sz w:val="22"/>
          <w:szCs w:val="22"/>
          <w:u w:val="single"/>
        </w:rPr>
        <w:t>ФИО</w:t>
      </w:r>
      <w:r w:rsidRPr="007E60D9">
        <w:rPr>
          <w:sz w:val="22"/>
          <w:szCs w:val="22"/>
        </w:rPr>
        <w:t>,</w:t>
      </w:r>
      <w:r w:rsidRPr="007E60D9">
        <w:rPr>
          <w:i/>
          <w:sz w:val="22"/>
          <w:szCs w:val="22"/>
        </w:rPr>
        <w:t xml:space="preserve"> дата рождения:___________, паспорт: серия ________ № __________, выдан: _______________________ ____________, зарегистрирован:_______________________</w:t>
      </w:r>
      <w:r w:rsidRPr="007E60D9">
        <w:rPr>
          <w:sz w:val="22"/>
          <w:szCs w:val="22"/>
        </w:rPr>
        <w:t xml:space="preserve">, именуемый в дальнейшем «Исполнитель», с другой стороны, далее именуемые Стороны, </w:t>
      </w:r>
      <w:proofErr w:type="gramEnd"/>
    </w:p>
    <w:p w:rsidR="00662934" w:rsidRPr="007E60D9" w:rsidRDefault="00662934" w:rsidP="00662934">
      <w:pPr>
        <w:spacing w:line="240" w:lineRule="auto"/>
        <w:jc w:val="both"/>
        <w:rPr>
          <w:sz w:val="22"/>
          <w:szCs w:val="22"/>
        </w:rPr>
      </w:pPr>
      <w:r w:rsidRPr="007E60D9">
        <w:rPr>
          <w:sz w:val="22"/>
          <w:szCs w:val="22"/>
        </w:rPr>
        <w:t xml:space="preserve">на основании протокола рассмотрения, оценки и сопоставления котировочных заявок № _________ </w:t>
      </w:r>
      <w:proofErr w:type="gramStart"/>
      <w:r w:rsidRPr="007E60D9">
        <w:rPr>
          <w:sz w:val="22"/>
          <w:szCs w:val="22"/>
        </w:rPr>
        <w:t>от</w:t>
      </w:r>
      <w:proofErr w:type="gramEnd"/>
      <w:r w:rsidRPr="007E60D9">
        <w:rPr>
          <w:sz w:val="22"/>
          <w:szCs w:val="22"/>
        </w:rPr>
        <w:t xml:space="preserve"> ___________ заключили настоящий договор о нижеследующем:</w:t>
      </w:r>
    </w:p>
    <w:p w:rsidR="00662934" w:rsidRPr="007E60D9" w:rsidRDefault="00662934" w:rsidP="00662934">
      <w:pPr>
        <w:spacing w:line="240" w:lineRule="auto"/>
        <w:contextualSpacing/>
        <w:jc w:val="both"/>
        <w:rPr>
          <w:sz w:val="22"/>
          <w:szCs w:val="22"/>
        </w:rPr>
      </w:pPr>
    </w:p>
    <w:p w:rsidR="00662934" w:rsidRPr="007E60D9" w:rsidRDefault="00662934" w:rsidP="00662934">
      <w:pPr>
        <w:widowControl/>
        <w:numPr>
          <w:ilvl w:val="0"/>
          <w:numId w:val="28"/>
        </w:numPr>
        <w:shd w:val="clear" w:color="auto" w:fill="FFFFFF"/>
        <w:spacing w:line="240" w:lineRule="auto"/>
        <w:contextualSpacing/>
        <w:jc w:val="center"/>
        <w:rPr>
          <w:bCs/>
          <w:color w:val="000000"/>
          <w:sz w:val="22"/>
          <w:szCs w:val="22"/>
        </w:rPr>
      </w:pPr>
      <w:r w:rsidRPr="007E60D9">
        <w:rPr>
          <w:bCs/>
          <w:color w:val="000000"/>
          <w:sz w:val="22"/>
          <w:szCs w:val="22"/>
        </w:rPr>
        <w:t>ПРЕДМЕТ ДОГОВОРА</w:t>
      </w:r>
    </w:p>
    <w:p w:rsidR="00662934" w:rsidRPr="007E60D9" w:rsidRDefault="00662934" w:rsidP="00662934">
      <w:pPr>
        <w:shd w:val="clear" w:color="auto" w:fill="FFFFFF"/>
        <w:spacing w:line="240" w:lineRule="auto"/>
        <w:ind w:firstLine="567"/>
        <w:contextualSpacing/>
        <w:jc w:val="both"/>
        <w:rPr>
          <w:sz w:val="22"/>
          <w:szCs w:val="22"/>
        </w:rPr>
      </w:pPr>
      <w:r w:rsidRPr="007E60D9">
        <w:rPr>
          <w:color w:val="000000"/>
          <w:sz w:val="22"/>
          <w:szCs w:val="22"/>
        </w:rPr>
        <w:t>1.1. Заказчик поручает, а Исполнитель принимает на себя обязательства по оказанию услуг по</w:t>
      </w:r>
      <w:r w:rsidRPr="007E60D9">
        <w:rPr>
          <w:sz w:val="22"/>
          <w:szCs w:val="22"/>
        </w:rPr>
        <w:t xml:space="preserve"> санитарно-гигиеническому обслуживанию (далее-услуги) части </w:t>
      </w:r>
      <w:r w:rsidRPr="007E60D9">
        <w:rPr>
          <w:bCs/>
          <w:color w:val="000000"/>
          <w:sz w:val="22"/>
          <w:szCs w:val="22"/>
        </w:rPr>
        <w:t xml:space="preserve">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включающей в себя нежилые помещения: коридор (помещение № 5, площадь 50,2 </w:t>
      </w:r>
      <w:proofErr w:type="spellStart"/>
      <w:r w:rsidRPr="007E60D9">
        <w:rPr>
          <w:bCs/>
          <w:color w:val="000000"/>
          <w:sz w:val="22"/>
          <w:szCs w:val="22"/>
        </w:rPr>
        <w:t>кв</w:t>
      </w:r>
      <w:proofErr w:type="gramStart"/>
      <w:r w:rsidRPr="007E60D9">
        <w:rPr>
          <w:bCs/>
          <w:color w:val="000000"/>
          <w:sz w:val="22"/>
          <w:szCs w:val="22"/>
        </w:rPr>
        <w:t>.м</w:t>
      </w:r>
      <w:proofErr w:type="spellEnd"/>
      <w:proofErr w:type="gramEnd"/>
      <w:r w:rsidRPr="007E60D9">
        <w:rPr>
          <w:bCs/>
          <w:color w:val="000000"/>
          <w:sz w:val="22"/>
          <w:szCs w:val="22"/>
        </w:rPr>
        <w:t xml:space="preserve">), тамбур (помещение № 6, площадь 15,4 </w:t>
      </w:r>
      <w:proofErr w:type="spellStart"/>
      <w:r w:rsidRPr="007E60D9">
        <w:rPr>
          <w:bCs/>
          <w:color w:val="000000"/>
          <w:sz w:val="22"/>
          <w:szCs w:val="22"/>
        </w:rPr>
        <w:t>кв.м</w:t>
      </w:r>
      <w:proofErr w:type="spellEnd"/>
      <w:r w:rsidRPr="007E60D9">
        <w:rPr>
          <w:bCs/>
          <w:color w:val="000000"/>
          <w:sz w:val="22"/>
          <w:szCs w:val="22"/>
        </w:rPr>
        <w:t xml:space="preserve">), вестибюль (помещение № 7, площадь 87,6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8, площадь 16,8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9, площадь 9,3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10, площадь 5,6 </w:t>
      </w:r>
      <w:proofErr w:type="spellStart"/>
      <w:r w:rsidRPr="007E60D9">
        <w:rPr>
          <w:bCs/>
          <w:color w:val="000000"/>
          <w:sz w:val="22"/>
          <w:szCs w:val="22"/>
        </w:rPr>
        <w:t>кв.м</w:t>
      </w:r>
      <w:proofErr w:type="spellEnd"/>
      <w:r w:rsidRPr="007E60D9">
        <w:rPr>
          <w:bCs/>
          <w:color w:val="000000"/>
          <w:sz w:val="22"/>
          <w:szCs w:val="22"/>
        </w:rPr>
        <w:t xml:space="preserve">), туалет (помещение № 11, площадь 2,4 </w:t>
      </w:r>
      <w:proofErr w:type="spellStart"/>
      <w:r w:rsidRPr="007E60D9">
        <w:rPr>
          <w:bCs/>
          <w:color w:val="000000"/>
          <w:sz w:val="22"/>
          <w:szCs w:val="22"/>
        </w:rPr>
        <w:t>кв</w:t>
      </w:r>
      <w:proofErr w:type="gramStart"/>
      <w:r w:rsidRPr="007E60D9">
        <w:rPr>
          <w:bCs/>
          <w:color w:val="000000"/>
          <w:sz w:val="22"/>
          <w:szCs w:val="22"/>
        </w:rPr>
        <w:t>.м</w:t>
      </w:r>
      <w:proofErr w:type="spellEnd"/>
      <w:proofErr w:type="gramEnd"/>
      <w:r w:rsidRPr="007E60D9">
        <w:rPr>
          <w:bCs/>
          <w:color w:val="000000"/>
          <w:sz w:val="22"/>
          <w:szCs w:val="22"/>
        </w:rPr>
        <w:t xml:space="preserve">), туалет (помещение       № 12, площадь 2,4 </w:t>
      </w:r>
      <w:proofErr w:type="spellStart"/>
      <w:r w:rsidRPr="007E60D9">
        <w:rPr>
          <w:bCs/>
          <w:color w:val="000000"/>
          <w:sz w:val="22"/>
          <w:szCs w:val="22"/>
        </w:rPr>
        <w:t>кв.м</w:t>
      </w:r>
      <w:proofErr w:type="spellEnd"/>
      <w:r w:rsidRPr="007E60D9">
        <w:rPr>
          <w:bCs/>
          <w:color w:val="000000"/>
          <w:sz w:val="22"/>
          <w:szCs w:val="22"/>
        </w:rPr>
        <w:t xml:space="preserve">), подсобное (помещение № 13, площадь 6,1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15, площадь 13,9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16, площадь 79,1 </w:t>
      </w:r>
      <w:proofErr w:type="spellStart"/>
      <w:r w:rsidRPr="007E60D9">
        <w:rPr>
          <w:bCs/>
          <w:color w:val="000000"/>
          <w:sz w:val="22"/>
          <w:szCs w:val="22"/>
        </w:rPr>
        <w:t>кв.м</w:t>
      </w:r>
      <w:proofErr w:type="spellEnd"/>
      <w:r w:rsidRPr="007E60D9">
        <w:rPr>
          <w:bCs/>
          <w:color w:val="000000"/>
          <w:sz w:val="22"/>
          <w:szCs w:val="22"/>
        </w:rPr>
        <w:t xml:space="preserve">), кабинет (помещение № 17, площадь 45,9 </w:t>
      </w:r>
      <w:proofErr w:type="spellStart"/>
      <w:r w:rsidRPr="007E60D9">
        <w:rPr>
          <w:bCs/>
          <w:color w:val="000000"/>
          <w:sz w:val="22"/>
          <w:szCs w:val="22"/>
        </w:rPr>
        <w:t>кв.м</w:t>
      </w:r>
      <w:proofErr w:type="spellEnd"/>
      <w:r w:rsidRPr="007E60D9">
        <w:rPr>
          <w:bCs/>
          <w:color w:val="000000"/>
          <w:sz w:val="22"/>
          <w:szCs w:val="22"/>
        </w:rPr>
        <w:t xml:space="preserve">), общей площадью 334,7 </w:t>
      </w:r>
      <w:proofErr w:type="spellStart"/>
      <w:r w:rsidRPr="007E60D9">
        <w:rPr>
          <w:bCs/>
          <w:color w:val="000000"/>
          <w:sz w:val="22"/>
          <w:szCs w:val="22"/>
        </w:rPr>
        <w:t>кв.м</w:t>
      </w:r>
      <w:proofErr w:type="spellEnd"/>
      <w:r w:rsidRPr="007E60D9">
        <w:rPr>
          <w:sz w:val="22"/>
          <w:szCs w:val="22"/>
        </w:rPr>
        <w:t xml:space="preserve"> </w:t>
      </w:r>
      <w:r w:rsidRPr="007E60D9">
        <w:rPr>
          <w:color w:val="000000"/>
          <w:sz w:val="22"/>
          <w:szCs w:val="22"/>
        </w:rPr>
        <w:t>с использованием собственных санитарно-гигиенических и туалетных принадлежностей, моющих, чистящих и дезинфицирующих средств, хозяйственных изделий и уборочного инвентаря, применяемых при оказании услуг, согласно Техническому заданию (Приложение  № 1 к настоящему договору), которое является неотъемлемой частью настоящего договора.</w:t>
      </w:r>
      <w:r w:rsidRPr="007E60D9">
        <w:rPr>
          <w:sz w:val="22"/>
          <w:szCs w:val="22"/>
        </w:rPr>
        <w:t xml:space="preserve"> </w:t>
      </w:r>
    </w:p>
    <w:p w:rsidR="00662934" w:rsidRPr="007E60D9" w:rsidRDefault="00662934" w:rsidP="00662934">
      <w:pPr>
        <w:shd w:val="clear" w:color="auto" w:fill="FFFFFF"/>
        <w:tabs>
          <w:tab w:val="left" w:pos="720"/>
        </w:tabs>
        <w:spacing w:line="240" w:lineRule="auto"/>
        <w:ind w:firstLine="567"/>
        <w:contextualSpacing/>
        <w:jc w:val="both"/>
        <w:rPr>
          <w:color w:val="000000"/>
          <w:sz w:val="22"/>
          <w:szCs w:val="22"/>
        </w:rPr>
      </w:pPr>
      <w:r w:rsidRPr="007E60D9">
        <w:rPr>
          <w:color w:val="000000"/>
          <w:sz w:val="22"/>
          <w:szCs w:val="22"/>
        </w:rPr>
        <w:t>1.2. Срок оказания услуг: с 01 января 202</w:t>
      </w:r>
      <w:r>
        <w:rPr>
          <w:color w:val="000000"/>
          <w:sz w:val="22"/>
          <w:szCs w:val="22"/>
        </w:rPr>
        <w:t>3</w:t>
      </w:r>
      <w:r w:rsidRPr="007E60D9">
        <w:rPr>
          <w:color w:val="000000"/>
          <w:sz w:val="22"/>
          <w:szCs w:val="22"/>
        </w:rPr>
        <w:t xml:space="preserve"> г. по 31 декабря 202</w:t>
      </w:r>
      <w:r>
        <w:rPr>
          <w:color w:val="000000"/>
          <w:sz w:val="22"/>
          <w:szCs w:val="22"/>
        </w:rPr>
        <w:t>3</w:t>
      </w:r>
      <w:r w:rsidRPr="007E60D9">
        <w:rPr>
          <w:color w:val="000000"/>
          <w:sz w:val="22"/>
          <w:szCs w:val="22"/>
        </w:rPr>
        <w:t xml:space="preserve"> г.</w:t>
      </w:r>
    </w:p>
    <w:p w:rsidR="00662934" w:rsidRPr="007E60D9" w:rsidRDefault="00662934" w:rsidP="00662934">
      <w:pPr>
        <w:shd w:val="clear" w:color="auto" w:fill="FFFFFF"/>
        <w:tabs>
          <w:tab w:val="left" w:pos="720"/>
        </w:tabs>
        <w:spacing w:line="240" w:lineRule="auto"/>
        <w:ind w:firstLine="567"/>
        <w:contextualSpacing/>
        <w:jc w:val="both"/>
        <w:rPr>
          <w:color w:val="000000"/>
          <w:sz w:val="22"/>
          <w:szCs w:val="22"/>
        </w:rPr>
      </w:pPr>
      <w:r w:rsidRPr="007E60D9">
        <w:rPr>
          <w:color w:val="000000"/>
          <w:sz w:val="22"/>
          <w:szCs w:val="22"/>
        </w:rPr>
        <w:t>1.3. Вид, объём услуг, время, периодичность, место оказания услуг и требования к санитарно-гигиеническим и туалетным принадлежностям, моющим, чистящим и дезинфицирующим средствам, хозяйственным изделиям и уборочному инвентарю указаны в Техническом задании (Приложение № 1 к настоящему договору), которое является неотъемлемой частью настоящего договора.</w:t>
      </w:r>
    </w:p>
    <w:p w:rsidR="00662934" w:rsidRPr="007E60D9" w:rsidRDefault="00662934" w:rsidP="00662934">
      <w:pPr>
        <w:shd w:val="clear" w:color="auto" w:fill="FFFFFF"/>
        <w:tabs>
          <w:tab w:val="left" w:pos="720"/>
        </w:tabs>
        <w:spacing w:line="240" w:lineRule="auto"/>
        <w:ind w:firstLine="567"/>
        <w:contextualSpacing/>
        <w:jc w:val="both"/>
        <w:rPr>
          <w:color w:val="000000"/>
          <w:sz w:val="22"/>
          <w:szCs w:val="22"/>
        </w:rPr>
      </w:pPr>
    </w:p>
    <w:p w:rsidR="00662934" w:rsidRPr="007E60D9" w:rsidRDefault="00662934" w:rsidP="00662934">
      <w:pPr>
        <w:shd w:val="clear" w:color="auto" w:fill="FFFFFF"/>
        <w:tabs>
          <w:tab w:val="left" w:pos="720"/>
        </w:tabs>
        <w:spacing w:line="240" w:lineRule="auto"/>
        <w:contextualSpacing/>
        <w:jc w:val="center"/>
        <w:rPr>
          <w:bCs/>
          <w:color w:val="000000"/>
          <w:sz w:val="22"/>
          <w:szCs w:val="22"/>
        </w:rPr>
      </w:pPr>
      <w:r w:rsidRPr="007E60D9">
        <w:rPr>
          <w:bCs/>
          <w:color w:val="000000"/>
          <w:sz w:val="22"/>
          <w:szCs w:val="22"/>
        </w:rPr>
        <w:t>2. ПРАВА И ОБЯЗАННОСТИ СТОРОН</w:t>
      </w:r>
    </w:p>
    <w:p w:rsidR="00662934" w:rsidRPr="007E60D9" w:rsidRDefault="00662934" w:rsidP="00662934">
      <w:pPr>
        <w:spacing w:line="240" w:lineRule="auto"/>
        <w:ind w:firstLine="567"/>
        <w:contextualSpacing/>
        <w:jc w:val="both"/>
        <w:rPr>
          <w:sz w:val="22"/>
          <w:szCs w:val="22"/>
        </w:rPr>
      </w:pPr>
      <w:r w:rsidRPr="007E60D9">
        <w:rPr>
          <w:sz w:val="22"/>
          <w:szCs w:val="22"/>
        </w:rPr>
        <w:t>2.1. Заказчик обязан:</w:t>
      </w:r>
    </w:p>
    <w:p w:rsidR="00662934" w:rsidRPr="007E60D9" w:rsidRDefault="00662934" w:rsidP="00662934">
      <w:pPr>
        <w:spacing w:line="240" w:lineRule="auto"/>
        <w:ind w:firstLine="567"/>
        <w:contextualSpacing/>
        <w:jc w:val="both"/>
        <w:rPr>
          <w:sz w:val="22"/>
          <w:szCs w:val="22"/>
        </w:rPr>
      </w:pPr>
      <w:r w:rsidRPr="007E60D9">
        <w:rPr>
          <w:sz w:val="22"/>
          <w:szCs w:val="22"/>
        </w:rPr>
        <w:t>2.1.1. Оплатить оказанные Исполнителем и принятые Заказчиком услуги в полном объеме в соответствии с разделом 3 настоящего договора.</w:t>
      </w:r>
    </w:p>
    <w:p w:rsidR="00662934" w:rsidRPr="007E60D9" w:rsidRDefault="00662934" w:rsidP="00662934">
      <w:pPr>
        <w:shd w:val="clear" w:color="auto" w:fill="FFFFFF"/>
        <w:tabs>
          <w:tab w:val="left" w:pos="1354"/>
        </w:tabs>
        <w:spacing w:line="240" w:lineRule="auto"/>
        <w:ind w:firstLine="567"/>
        <w:contextualSpacing/>
        <w:jc w:val="both"/>
        <w:rPr>
          <w:rFonts w:eastAsia="Arial Narrow"/>
          <w:sz w:val="22"/>
          <w:szCs w:val="22"/>
        </w:rPr>
      </w:pPr>
      <w:r w:rsidRPr="007E60D9">
        <w:rPr>
          <w:sz w:val="22"/>
          <w:szCs w:val="22"/>
        </w:rPr>
        <w:t xml:space="preserve">2.1.2. </w:t>
      </w:r>
      <w:r w:rsidRPr="007E60D9">
        <w:rPr>
          <w:rFonts w:eastAsia="Arial Narrow"/>
          <w:sz w:val="22"/>
          <w:szCs w:val="22"/>
        </w:rPr>
        <w:t xml:space="preserve">Определить границы участков оказания услуг и рабочих мест, предоставляемых Исполнителю </w:t>
      </w:r>
      <w:r w:rsidRPr="007E60D9">
        <w:rPr>
          <w:rFonts w:eastAsia="Arial Narrow"/>
          <w:sz w:val="22"/>
          <w:szCs w:val="22"/>
        </w:rPr>
        <w:lastRenderedPageBreak/>
        <w:t>для оказания услуг.</w:t>
      </w:r>
    </w:p>
    <w:p w:rsidR="00662934" w:rsidRPr="007E60D9" w:rsidRDefault="00662934" w:rsidP="00662934">
      <w:pPr>
        <w:spacing w:line="240" w:lineRule="auto"/>
        <w:ind w:firstLine="567"/>
        <w:contextualSpacing/>
        <w:jc w:val="both"/>
        <w:rPr>
          <w:sz w:val="22"/>
          <w:szCs w:val="22"/>
        </w:rPr>
      </w:pPr>
      <w:r w:rsidRPr="007E60D9">
        <w:rPr>
          <w:rFonts w:eastAsia="Arial Narrow"/>
          <w:sz w:val="22"/>
          <w:szCs w:val="22"/>
        </w:rPr>
        <w:t>2.1.3. О</w:t>
      </w:r>
      <w:r w:rsidRPr="007E60D9">
        <w:rPr>
          <w:sz w:val="22"/>
          <w:szCs w:val="22"/>
        </w:rPr>
        <w:t>знакомить Исполнителя с планом эвакуации людей при пожаре для принятия необходимых мер в аварийных ситуациях.</w:t>
      </w:r>
    </w:p>
    <w:p w:rsidR="00662934" w:rsidRPr="007E60D9" w:rsidRDefault="00662934" w:rsidP="00662934">
      <w:pPr>
        <w:spacing w:line="240" w:lineRule="auto"/>
        <w:ind w:firstLine="567"/>
        <w:contextualSpacing/>
        <w:jc w:val="both"/>
        <w:rPr>
          <w:color w:val="000000"/>
          <w:sz w:val="22"/>
          <w:szCs w:val="22"/>
        </w:rPr>
      </w:pPr>
      <w:r w:rsidRPr="007E60D9">
        <w:rPr>
          <w:color w:val="000000"/>
          <w:sz w:val="22"/>
          <w:szCs w:val="22"/>
        </w:rPr>
        <w:t>2.2. Исполнитель обязан:</w:t>
      </w:r>
    </w:p>
    <w:p w:rsidR="00662934" w:rsidRPr="007E60D9" w:rsidRDefault="00662934" w:rsidP="00662934">
      <w:pPr>
        <w:spacing w:line="240" w:lineRule="auto"/>
        <w:ind w:firstLine="567"/>
        <w:contextualSpacing/>
        <w:jc w:val="both"/>
        <w:rPr>
          <w:color w:val="000000"/>
          <w:sz w:val="22"/>
          <w:szCs w:val="22"/>
        </w:rPr>
      </w:pPr>
      <w:r w:rsidRPr="007E60D9">
        <w:rPr>
          <w:color w:val="000000"/>
          <w:sz w:val="22"/>
          <w:szCs w:val="22"/>
        </w:rPr>
        <w:t>2.2.1. Оказывать услуги, предусмотренные Техническим заданием (Приложение № 1 к настоящему договору), надлежащего качества.</w:t>
      </w:r>
    </w:p>
    <w:p w:rsidR="00662934" w:rsidRPr="007E60D9" w:rsidRDefault="00662934" w:rsidP="00662934">
      <w:pPr>
        <w:spacing w:line="240" w:lineRule="auto"/>
        <w:ind w:firstLine="567"/>
        <w:contextualSpacing/>
        <w:jc w:val="both"/>
        <w:rPr>
          <w:color w:val="000000"/>
          <w:sz w:val="22"/>
          <w:szCs w:val="22"/>
        </w:rPr>
      </w:pPr>
      <w:r w:rsidRPr="007E60D9">
        <w:rPr>
          <w:color w:val="000000"/>
          <w:sz w:val="22"/>
          <w:szCs w:val="22"/>
        </w:rPr>
        <w:t>2.2.2. Обеспечить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w:t>
      </w:r>
    </w:p>
    <w:p w:rsidR="00662934" w:rsidRPr="007E60D9" w:rsidRDefault="00662934" w:rsidP="00662934">
      <w:pPr>
        <w:spacing w:line="240" w:lineRule="auto"/>
        <w:ind w:firstLine="567"/>
        <w:contextualSpacing/>
        <w:jc w:val="both"/>
        <w:rPr>
          <w:rFonts w:eastAsia="Arial Narrow"/>
          <w:sz w:val="22"/>
          <w:szCs w:val="22"/>
        </w:rPr>
      </w:pPr>
      <w:r w:rsidRPr="007E60D9">
        <w:rPr>
          <w:color w:val="000000"/>
          <w:sz w:val="22"/>
          <w:szCs w:val="22"/>
        </w:rPr>
        <w:t xml:space="preserve">2.2.3. </w:t>
      </w:r>
      <w:r w:rsidRPr="007E60D9">
        <w:rPr>
          <w:rFonts w:eastAsia="Arial Narrow"/>
          <w:sz w:val="22"/>
          <w:szCs w:val="22"/>
        </w:rPr>
        <w:t>Соблюдать требования охраны труда, пожарной безопасности, электробезопасности.</w:t>
      </w:r>
    </w:p>
    <w:p w:rsidR="00662934" w:rsidRPr="007E60D9" w:rsidRDefault="00662934" w:rsidP="00662934">
      <w:pPr>
        <w:spacing w:line="240" w:lineRule="auto"/>
        <w:ind w:firstLine="567"/>
        <w:contextualSpacing/>
        <w:jc w:val="both"/>
        <w:rPr>
          <w:rFonts w:eastAsia="Arial Narrow"/>
          <w:sz w:val="22"/>
          <w:szCs w:val="22"/>
        </w:rPr>
      </w:pPr>
      <w:r w:rsidRPr="007E60D9">
        <w:rPr>
          <w:color w:val="000000"/>
          <w:sz w:val="22"/>
          <w:szCs w:val="22"/>
        </w:rPr>
        <w:t xml:space="preserve">2.2.4. </w:t>
      </w:r>
      <w:r w:rsidRPr="007E60D9">
        <w:rPr>
          <w:rFonts w:eastAsia="Arial Narrow"/>
          <w:sz w:val="22"/>
          <w:szCs w:val="22"/>
        </w:rPr>
        <w:t>Обеспечить безопасное оказание услуг.</w:t>
      </w:r>
    </w:p>
    <w:p w:rsidR="00662934" w:rsidRPr="007E60D9" w:rsidRDefault="00662934" w:rsidP="00662934">
      <w:pPr>
        <w:spacing w:line="240" w:lineRule="auto"/>
        <w:ind w:firstLine="567"/>
        <w:contextualSpacing/>
        <w:jc w:val="both"/>
        <w:rPr>
          <w:rFonts w:eastAsia="Arial Narrow"/>
          <w:sz w:val="22"/>
          <w:szCs w:val="22"/>
        </w:rPr>
      </w:pPr>
      <w:r w:rsidRPr="007E60D9">
        <w:rPr>
          <w:rFonts w:eastAsia="Arial Narrow"/>
          <w:sz w:val="22"/>
          <w:szCs w:val="22"/>
        </w:rPr>
        <w:t>2.2.5.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662934" w:rsidRPr="007E60D9" w:rsidRDefault="00662934" w:rsidP="00662934">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2.2.6. Разработать, при необходимости, дополнительные меры по обеспечению безопасных условий труда и выполнять их в процессе оказания услуг.</w:t>
      </w:r>
    </w:p>
    <w:p w:rsidR="00662934" w:rsidRPr="007E60D9" w:rsidRDefault="00662934" w:rsidP="00662934">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2.2.7. При оказании услуг использовать исправные средства индивидуальной защиты и контролировать правильное их применение.</w:t>
      </w:r>
    </w:p>
    <w:p w:rsidR="00662934" w:rsidRPr="007E60D9" w:rsidRDefault="00662934" w:rsidP="00662934">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2.2.8. Содержать участки работ и рабочие места, предоставляемые для оказания услуг, в чистоте и порядке.</w:t>
      </w:r>
    </w:p>
    <w:p w:rsidR="00662934" w:rsidRPr="007E60D9" w:rsidRDefault="00662934" w:rsidP="00662934">
      <w:pPr>
        <w:widowControl/>
        <w:tabs>
          <w:tab w:val="left" w:pos="708"/>
        </w:tabs>
        <w:spacing w:line="240" w:lineRule="auto"/>
        <w:ind w:firstLine="567"/>
        <w:contextualSpacing/>
        <w:jc w:val="both"/>
        <w:rPr>
          <w:rFonts w:eastAsia="Arial Narrow"/>
          <w:sz w:val="22"/>
          <w:szCs w:val="22"/>
        </w:rPr>
      </w:pPr>
      <w:r w:rsidRPr="007E60D9">
        <w:rPr>
          <w:rFonts w:eastAsia="Arial Narrow"/>
          <w:sz w:val="22"/>
          <w:szCs w:val="22"/>
        </w:rPr>
        <w:t>2.2.9. Обеспечить привлекаемый для оказания услуг персонал единообразной специальной одеждой.</w:t>
      </w:r>
    </w:p>
    <w:p w:rsidR="00662934" w:rsidRPr="007E60D9" w:rsidRDefault="00662934" w:rsidP="00662934">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2.3.Исполнитель имеет право:</w:t>
      </w:r>
    </w:p>
    <w:p w:rsidR="00662934" w:rsidRPr="007E60D9" w:rsidRDefault="00662934" w:rsidP="00662934">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2.3.1. Требовать оплаты надлежаще оказанных и принятых Заказчиком услуг в соответствии с настоящим договором.</w:t>
      </w:r>
    </w:p>
    <w:p w:rsidR="00662934" w:rsidRPr="007E60D9" w:rsidRDefault="00662934" w:rsidP="00662934">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2.4. Заказчик имеет право:</w:t>
      </w:r>
    </w:p>
    <w:p w:rsidR="00662934" w:rsidRPr="007E60D9" w:rsidRDefault="00662934" w:rsidP="00662934">
      <w:pPr>
        <w:spacing w:line="240" w:lineRule="auto"/>
        <w:ind w:firstLine="567"/>
        <w:contextualSpacing/>
        <w:jc w:val="both"/>
        <w:rPr>
          <w:color w:val="000000"/>
          <w:sz w:val="22"/>
          <w:szCs w:val="22"/>
        </w:rPr>
      </w:pPr>
      <w:r w:rsidRPr="007E60D9">
        <w:rPr>
          <w:color w:val="000000"/>
          <w:sz w:val="22"/>
          <w:szCs w:val="22"/>
        </w:rPr>
        <w:t>2.4.1. Требовать надлежащего оказания услуг по настоящему договору.</w:t>
      </w:r>
    </w:p>
    <w:p w:rsidR="00662934" w:rsidRPr="007E60D9" w:rsidRDefault="00662934" w:rsidP="00662934">
      <w:pPr>
        <w:shd w:val="clear" w:color="auto" w:fill="FFFFFF"/>
        <w:tabs>
          <w:tab w:val="left" w:pos="1354"/>
        </w:tabs>
        <w:spacing w:line="240" w:lineRule="auto"/>
        <w:ind w:firstLine="567"/>
        <w:contextualSpacing/>
        <w:jc w:val="both"/>
        <w:rPr>
          <w:color w:val="000000"/>
          <w:sz w:val="22"/>
          <w:szCs w:val="22"/>
        </w:rPr>
      </w:pPr>
      <w:r w:rsidRPr="007E60D9">
        <w:rPr>
          <w:color w:val="000000"/>
          <w:sz w:val="22"/>
          <w:szCs w:val="22"/>
        </w:rPr>
        <w:t xml:space="preserve">2.5. </w:t>
      </w:r>
      <w:r w:rsidRPr="007E60D9">
        <w:rPr>
          <w:sz w:val="22"/>
          <w:szCs w:val="22"/>
        </w:rPr>
        <w:t>Представителям</w:t>
      </w:r>
      <w:r w:rsidRPr="007E60D9">
        <w:rPr>
          <w:color w:val="000000"/>
          <w:sz w:val="22"/>
          <w:szCs w:val="22"/>
        </w:rPr>
        <w:t xml:space="preserve"> Исполнителя запрещается:</w:t>
      </w:r>
    </w:p>
    <w:p w:rsidR="00662934" w:rsidRPr="007E60D9" w:rsidRDefault="00662934" w:rsidP="00662934">
      <w:pPr>
        <w:spacing w:line="240" w:lineRule="auto"/>
        <w:ind w:firstLine="567"/>
        <w:contextualSpacing/>
        <w:jc w:val="both"/>
        <w:rPr>
          <w:sz w:val="22"/>
          <w:szCs w:val="22"/>
        </w:rPr>
      </w:pPr>
      <w:r w:rsidRPr="007E60D9">
        <w:rPr>
          <w:color w:val="000000"/>
          <w:sz w:val="22"/>
          <w:szCs w:val="22"/>
        </w:rPr>
        <w:t>2.5.1. П</w:t>
      </w:r>
      <w:r w:rsidRPr="007E60D9">
        <w:rPr>
          <w:sz w:val="22"/>
          <w:szCs w:val="22"/>
        </w:rPr>
        <w:t>роводить на объекты Заказчика посторонних лиц.</w:t>
      </w:r>
    </w:p>
    <w:p w:rsidR="00662934" w:rsidRPr="007E60D9" w:rsidRDefault="00662934" w:rsidP="00662934">
      <w:pPr>
        <w:spacing w:line="240" w:lineRule="auto"/>
        <w:ind w:firstLine="567"/>
        <w:contextualSpacing/>
        <w:jc w:val="both"/>
        <w:rPr>
          <w:sz w:val="22"/>
          <w:szCs w:val="22"/>
        </w:rPr>
      </w:pPr>
      <w:r w:rsidRPr="007E60D9">
        <w:rPr>
          <w:sz w:val="22"/>
          <w:szCs w:val="22"/>
        </w:rPr>
        <w:t xml:space="preserve">2.5.2. Курить </w:t>
      </w:r>
      <w:proofErr w:type="gramStart"/>
      <w:r w:rsidRPr="007E60D9">
        <w:rPr>
          <w:sz w:val="22"/>
          <w:szCs w:val="22"/>
        </w:rPr>
        <w:t>вне</w:t>
      </w:r>
      <w:proofErr w:type="gramEnd"/>
      <w:r w:rsidRPr="007E60D9">
        <w:rPr>
          <w:sz w:val="22"/>
          <w:szCs w:val="22"/>
        </w:rPr>
        <w:t xml:space="preserve"> отведенных для этого местах.</w:t>
      </w:r>
    </w:p>
    <w:p w:rsidR="00662934" w:rsidRPr="007E60D9" w:rsidRDefault="00662934" w:rsidP="00662934">
      <w:pPr>
        <w:spacing w:line="240" w:lineRule="auto"/>
        <w:ind w:firstLine="567"/>
        <w:contextualSpacing/>
        <w:jc w:val="both"/>
        <w:rPr>
          <w:color w:val="000000"/>
          <w:sz w:val="22"/>
          <w:szCs w:val="22"/>
        </w:rPr>
      </w:pPr>
    </w:p>
    <w:p w:rsidR="00662934" w:rsidRPr="007E60D9" w:rsidRDefault="00662934" w:rsidP="00662934">
      <w:pPr>
        <w:shd w:val="clear" w:color="auto" w:fill="FFFFFF"/>
        <w:tabs>
          <w:tab w:val="left" w:pos="701"/>
        </w:tabs>
        <w:spacing w:line="240" w:lineRule="auto"/>
        <w:contextualSpacing/>
        <w:jc w:val="center"/>
        <w:rPr>
          <w:bCs/>
          <w:color w:val="000000"/>
          <w:sz w:val="22"/>
          <w:szCs w:val="22"/>
        </w:rPr>
      </w:pPr>
      <w:r w:rsidRPr="007E60D9">
        <w:rPr>
          <w:bCs/>
          <w:color w:val="000000"/>
          <w:sz w:val="22"/>
          <w:szCs w:val="22"/>
        </w:rPr>
        <w:t>3. ЦЕНА ДОГОВОРА И ПОРЯДОК РАСЧЕТОВ</w:t>
      </w:r>
    </w:p>
    <w:p w:rsidR="00662934" w:rsidRPr="007E60D9" w:rsidRDefault="00662934" w:rsidP="00662934">
      <w:pPr>
        <w:pStyle w:val="ConsPlusNonformat"/>
        <w:widowControl/>
        <w:ind w:firstLine="567"/>
        <w:contextualSpacing/>
        <w:jc w:val="both"/>
        <w:rPr>
          <w:rFonts w:ascii="Times New Roman" w:hAnsi="Times New Roman" w:cs="Times New Roman"/>
          <w:sz w:val="22"/>
          <w:szCs w:val="22"/>
        </w:rPr>
      </w:pPr>
      <w:r w:rsidRPr="007E60D9">
        <w:rPr>
          <w:rFonts w:ascii="Times New Roman" w:hAnsi="Times New Roman" w:cs="Times New Roman"/>
          <w:sz w:val="22"/>
          <w:szCs w:val="22"/>
        </w:rPr>
        <w:t xml:space="preserve">3.1. </w:t>
      </w:r>
      <w:proofErr w:type="gramStart"/>
      <w:r w:rsidRPr="007E60D9">
        <w:rPr>
          <w:rFonts w:ascii="Times New Roman" w:hAnsi="Times New Roman" w:cs="Times New Roman"/>
          <w:sz w:val="22"/>
          <w:szCs w:val="22"/>
        </w:rPr>
        <w:t xml:space="preserve">Цена договора составляет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___ копеек, в том числе НДС __%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 копеек/НДС не облагается на основании </w:t>
      </w:r>
      <w:r w:rsidRPr="007E60D9">
        <w:rPr>
          <w:rFonts w:ascii="Times New Roman" w:hAnsi="Times New Roman" w:cs="Times New Roman"/>
          <w:i/>
          <w:sz w:val="22"/>
          <w:szCs w:val="22"/>
          <w:u w:val="single"/>
        </w:rPr>
        <w:t>указать пункт и статью НК РФ (указать наименование и реквизиты подтверждающего документа)</w:t>
      </w:r>
      <w:r w:rsidRPr="007E60D9">
        <w:rPr>
          <w:rFonts w:ascii="Times New Roman" w:hAnsi="Times New Roman" w:cs="Times New Roman"/>
          <w:sz w:val="22"/>
          <w:szCs w:val="22"/>
        </w:rPr>
        <w:t xml:space="preserve">, исходя из ежемесячной стоимости услуг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xml:space="preserve">) рублей ___ копеек, в том числе НДС __% - </w:t>
      </w:r>
      <w:r w:rsidRPr="007E60D9">
        <w:rPr>
          <w:rFonts w:ascii="Times New Roman" w:hAnsi="Times New Roman" w:cs="Times New Roman"/>
          <w:i/>
          <w:sz w:val="22"/>
          <w:szCs w:val="22"/>
          <w:u w:val="single"/>
        </w:rPr>
        <w:t>сумма цифрами</w:t>
      </w:r>
      <w:r w:rsidRPr="007E60D9">
        <w:rPr>
          <w:rFonts w:ascii="Times New Roman" w:hAnsi="Times New Roman" w:cs="Times New Roman"/>
          <w:sz w:val="22"/>
          <w:szCs w:val="22"/>
        </w:rPr>
        <w:t xml:space="preserve"> (</w:t>
      </w:r>
      <w:r w:rsidRPr="007E60D9">
        <w:rPr>
          <w:rFonts w:ascii="Times New Roman" w:hAnsi="Times New Roman" w:cs="Times New Roman"/>
          <w:i/>
          <w:sz w:val="22"/>
          <w:szCs w:val="22"/>
          <w:u w:val="single"/>
        </w:rPr>
        <w:t>Сумма прописью</w:t>
      </w:r>
      <w:r w:rsidRPr="007E60D9">
        <w:rPr>
          <w:rFonts w:ascii="Times New Roman" w:hAnsi="Times New Roman" w:cs="Times New Roman"/>
          <w:sz w:val="22"/>
          <w:szCs w:val="22"/>
        </w:rPr>
        <w:t>) рублей __ копеек/ НДС не облагается</w:t>
      </w:r>
      <w:proofErr w:type="gramEnd"/>
      <w:r w:rsidRPr="007E60D9">
        <w:rPr>
          <w:rFonts w:ascii="Times New Roman" w:hAnsi="Times New Roman" w:cs="Times New Roman"/>
          <w:sz w:val="22"/>
          <w:szCs w:val="22"/>
        </w:rPr>
        <w:t xml:space="preserve"> на основании </w:t>
      </w:r>
      <w:r w:rsidRPr="007E60D9">
        <w:rPr>
          <w:rFonts w:ascii="Times New Roman" w:hAnsi="Times New Roman" w:cs="Times New Roman"/>
          <w:i/>
          <w:sz w:val="22"/>
          <w:szCs w:val="22"/>
          <w:u w:val="single"/>
        </w:rPr>
        <w:t>указать пункт и статью НК РФ.</w:t>
      </w:r>
    </w:p>
    <w:p w:rsidR="00662934" w:rsidRPr="007E60D9" w:rsidRDefault="00662934" w:rsidP="00662934">
      <w:pPr>
        <w:shd w:val="clear" w:color="auto" w:fill="FFFFFF"/>
        <w:tabs>
          <w:tab w:val="left" w:pos="701"/>
        </w:tabs>
        <w:spacing w:line="240" w:lineRule="auto"/>
        <w:ind w:firstLine="567"/>
        <w:contextualSpacing/>
        <w:jc w:val="both"/>
        <w:rPr>
          <w:color w:val="000000"/>
          <w:sz w:val="22"/>
          <w:szCs w:val="22"/>
        </w:rPr>
      </w:pPr>
      <w:r w:rsidRPr="007E60D9">
        <w:rPr>
          <w:color w:val="000000"/>
          <w:sz w:val="22"/>
          <w:szCs w:val="22"/>
        </w:rPr>
        <w:t xml:space="preserve">3.2. </w:t>
      </w:r>
      <w:proofErr w:type="gramStart"/>
      <w:r w:rsidRPr="007E60D9">
        <w:rPr>
          <w:color w:val="000000"/>
          <w:sz w:val="22"/>
          <w:szCs w:val="22"/>
        </w:rPr>
        <w:t>В стоимость оказания услуг входят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662934" w:rsidRPr="007E60D9" w:rsidRDefault="00662934" w:rsidP="00662934">
      <w:pPr>
        <w:shd w:val="clear" w:color="auto" w:fill="FFFFFF"/>
        <w:tabs>
          <w:tab w:val="left" w:pos="701"/>
        </w:tabs>
        <w:spacing w:line="240" w:lineRule="auto"/>
        <w:ind w:firstLine="567"/>
        <w:contextualSpacing/>
        <w:jc w:val="both"/>
        <w:rPr>
          <w:color w:val="000000"/>
          <w:sz w:val="22"/>
          <w:szCs w:val="22"/>
        </w:rPr>
      </w:pPr>
      <w:r w:rsidRPr="007E60D9">
        <w:rPr>
          <w:color w:val="000000"/>
          <w:sz w:val="22"/>
          <w:szCs w:val="22"/>
        </w:rPr>
        <w:t xml:space="preserve">3.3. Ежемесячная стоимость услуг является твердой и определяется на весь срок исполнения договора, за исключением случая, предусмотренного п. 3.6 настоящего договора. </w:t>
      </w:r>
    </w:p>
    <w:p w:rsidR="00662934" w:rsidRPr="007E60D9" w:rsidRDefault="00662934" w:rsidP="00662934">
      <w:pPr>
        <w:shd w:val="clear" w:color="auto" w:fill="FFFFFF"/>
        <w:tabs>
          <w:tab w:val="left" w:pos="701"/>
        </w:tabs>
        <w:spacing w:line="240" w:lineRule="auto"/>
        <w:ind w:firstLine="567"/>
        <w:contextualSpacing/>
        <w:jc w:val="both"/>
        <w:rPr>
          <w:color w:val="000000"/>
          <w:sz w:val="22"/>
          <w:szCs w:val="22"/>
        </w:rPr>
      </w:pPr>
      <w:r w:rsidRPr="007E60D9">
        <w:rPr>
          <w:sz w:val="22"/>
          <w:szCs w:val="22"/>
        </w:rPr>
        <w:t xml:space="preserve">3.4. </w:t>
      </w:r>
      <w:proofErr w:type="gramStart"/>
      <w:r w:rsidRPr="007E60D9">
        <w:rPr>
          <w:color w:val="000000"/>
          <w:sz w:val="22"/>
          <w:szCs w:val="22"/>
        </w:rPr>
        <w:t>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w:t>
      </w:r>
      <w:r>
        <w:rPr>
          <w:color w:val="000000"/>
          <w:sz w:val="22"/>
          <w:szCs w:val="22"/>
        </w:rPr>
        <w:t>1</w:t>
      </w:r>
      <w:r w:rsidRPr="007E60D9">
        <w:rPr>
          <w:color w:val="000000"/>
          <w:sz w:val="22"/>
          <w:szCs w:val="22"/>
        </w:rPr>
        <w:t xml:space="preserve"> настоящего договора, не позднее </w:t>
      </w:r>
      <w:r>
        <w:rPr>
          <w:color w:val="000000"/>
          <w:sz w:val="22"/>
          <w:szCs w:val="22"/>
        </w:rPr>
        <w:t>7</w:t>
      </w:r>
      <w:r w:rsidRPr="007E60D9">
        <w:rPr>
          <w:color w:val="000000"/>
          <w:sz w:val="22"/>
          <w:szCs w:val="22"/>
        </w:rPr>
        <w:t xml:space="preserve"> (</w:t>
      </w:r>
      <w:r>
        <w:rPr>
          <w:color w:val="000000"/>
          <w:sz w:val="22"/>
          <w:szCs w:val="22"/>
        </w:rPr>
        <w:t>Семи</w:t>
      </w:r>
      <w:r w:rsidRPr="007E60D9">
        <w:rPr>
          <w:color w:val="000000"/>
          <w:sz w:val="22"/>
          <w:szCs w:val="22"/>
        </w:rPr>
        <w:t xml:space="preserve">) рабочих дней после подписания Сторонами акта сдачи-приемки оказанных услуг, на основании предоставленного Исполнителем счета и </w:t>
      </w:r>
      <w:r w:rsidRPr="007E60D9">
        <w:rPr>
          <w:bCs/>
          <w:color w:val="000000"/>
          <w:sz w:val="22"/>
          <w:szCs w:val="22"/>
        </w:rPr>
        <w:t xml:space="preserve">оформленного в соответствии с законодательством </w:t>
      </w:r>
      <w:r w:rsidRPr="007E60D9">
        <w:rPr>
          <w:color w:val="000000"/>
          <w:sz w:val="22"/>
          <w:szCs w:val="22"/>
        </w:rPr>
        <w:t>Российской Федерации счета-фактуры (</w:t>
      </w:r>
      <w:r w:rsidRPr="007E60D9">
        <w:rPr>
          <w:i/>
          <w:color w:val="000000"/>
          <w:sz w:val="22"/>
          <w:szCs w:val="22"/>
        </w:rPr>
        <w:t>если предусмотрен</w:t>
      </w:r>
      <w:r w:rsidRPr="007E60D9">
        <w:rPr>
          <w:color w:val="000000"/>
          <w:sz w:val="22"/>
          <w:szCs w:val="22"/>
        </w:rPr>
        <w:t>).</w:t>
      </w:r>
      <w:proofErr w:type="gramEnd"/>
      <w:r w:rsidRPr="007E60D9">
        <w:rPr>
          <w:color w:val="000000"/>
          <w:sz w:val="22"/>
          <w:szCs w:val="22"/>
        </w:rPr>
        <w:t xml:space="preserve"> Днем оплаты считается день списания денежных сре</w:t>
      </w:r>
      <w:proofErr w:type="gramStart"/>
      <w:r w:rsidRPr="007E60D9">
        <w:rPr>
          <w:color w:val="000000"/>
          <w:sz w:val="22"/>
          <w:szCs w:val="22"/>
        </w:rPr>
        <w:t>дств с л</w:t>
      </w:r>
      <w:proofErr w:type="gramEnd"/>
      <w:r w:rsidRPr="007E60D9">
        <w:rPr>
          <w:color w:val="000000"/>
          <w:sz w:val="22"/>
          <w:szCs w:val="22"/>
        </w:rPr>
        <w:t>ицевого счета Заказчика.</w:t>
      </w:r>
    </w:p>
    <w:p w:rsidR="00662934" w:rsidRPr="007E60D9" w:rsidRDefault="00662934" w:rsidP="00662934">
      <w:pPr>
        <w:tabs>
          <w:tab w:val="num" w:pos="-142"/>
        </w:tabs>
        <w:spacing w:line="240" w:lineRule="auto"/>
        <w:ind w:firstLine="567"/>
        <w:contextualSpacing/>
        <w:jc w:val="both"/>
        <w:rPr>
          <w:sz w:val="22"/>
          <w:szCs w:val="22"/>
        </w:rPr>
      </w:pPr>
      <w:r w:rsidRPr="007E60D9">
        <w:rPr>
          <w:sz w:val="22"/>
          <w:szCs w:val="22"/>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7E60D9">
        <w:rPr>
          <w:i/>
          <w:sz w:val="22"/>
          <w:szCs w:val="22"/>
        </w:rPr>
        <w:t>если предусмотрен</w:t>
      </w:r>
      <w:r w:rsidRPr="007E60D9">
        <w:rPr>
          <w:sz w:val="22"/>
          <w:szCs w:val="22"/>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662934" w:rsidRPr="007E60D9" w:rsidRDefault="00662934" w:rsidP="00662934">
      <w:pPr>
        <w:tabs>
          <w:tab w:val="num" w:pos="-142"/>
        </w:tabs>
        <w:spacing w:line="240" w:lineRule="auto"/>
        <w:ind w:firstLine="567"/>
        <w:contextualSpacing/>
        <w:jc w:val="both"/>
        <w:rPr>
          <w:sz w:val="22"/>
          <w:szCs w:val="22"/>
        </w:rPr>
      </w:pPr>
      <w:r w:rsidRPr="007E60D9">
        <w:rPr>
          <w:sz w:val="22"/>
          <w:szCs w:val="22"/>
        </w:rPr>
        <w:t>3.6. Ежемесячная стоимость услуг может быть изменена по соглашению Сторон в связи с изменением объема услуг по настоящему договору.</w:t>
      </w:r>
    </w:p>
    <w:p w:rsidR="00662934" w:rsidRPr="007E60D9" w:rsidRDefault="00662934" w:rsidP="00662934">
      <w:pPr>
        <w:tabs>
          <w:tab w:val="num" w:pos="-142"/>
        </w:tabs>
        <w:spacing w:line="240" w:lineRule="auto"/>
        <w:ind w:firstLine="567"/>
        <w:contextualSpacing/>
        <w:jc w:val="both"/>
        <w:rPr>
          <w:sz w:val="22"/>
          <w:szCs w:val="22"/>
        </w:rPr>
      </w:pPr>
      <w:r w:rsidRPr="007E60D9">
        <w:rPr>
          <w:sz w:val="22"/>
          <w:szCs w:val="22"/>
        </w:rPr>
        <w:t xml:space="preserve">3.7. Если услуги оказывались неполный месяц, то расчет стоимости производится пропорционально </w:t>
      </w:r>
      <w:r w:rsidRPr="007E60D9">
        <w:rPr>
          <w:sz w:val="22"/>
          <w:szCs w:val="22"/>
        </w:rPr>
        <w:lastRenderedPageBreak/>
        <w:t>фактическому количеству дней оказания услуг в общем количестве дней в месяце оказания услуг.</w:t>
      </w:r>
    </w:p>
    <w:p w:rsidR="00662934" w:rsidRPr="007E60D9" w:rsidRDefault="00662934" w:rsidP="00662934">
      <w:pPr>
        <w:shd w:val="clear" w:color="auto" w:fill="FFFFFF"/>
        <w:tabs>
          <w:tab w:val="left" w:pos="701"/>
        </w:tabs>
        <w:spacing w:line="240" w:lineRule="auto"/>
        <w:ind w:firstLine="567"/>
        <w:contextualSpacing/>
        <w:jc w:val="both"/>
        <w:rPr>
          <w:color w:val="000000"/>
          <w:sz w:val="22"/>
          <w:szCs w:val="22"/>
        </w:rPr>
      </w:pPr>
    </w:p>
    <w:p w:rsidR="00662934" w:rsidRPr="007E60D9" w:rsidRDefault="00662934" w:rsidP="00662934">
      <w:pPr>
        <w:shd w:val="clear" w:color="auto" w:fill="FFFFFF"/>
        <w:tabs>
          <w:tab w:val="left" w:pos="547"/>
        </w:tabs>
        <w:spacing w:line="240" w:lineRule="auto"/>
        <w:contextualSpacing/>
        <w:jc w:val="center"/>
        <w:rPr>
          <w:bCs/>
          <w:color w:val="000000"/>
          <w:sz w:val="22"/>
          <w:szCs w:val="22"/>
        </w:rPr>
      </w:pPr>
      <w:r w:rsidRPr="007E60D9">
        <w:rPr>
          <w:bCs/>
          <w:color w:val="000000"/>
          <w:sz w:val="22"/>
          <w:szCs w:val="22"/>
        </w:rPr>
        <w:t>4. ПОРЯДОК СДАЧИ-ПРИЕМКИ УСЛУГ</w:t>
      </w:r>
    </w:p>
    <w:p w:rsidR="00662934" w:rsidRPr="007E60D9" w:rsidRDefault="00662934" w:rsidP="00662934">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662934" w:rsidRPr="007E60D9" w:rsidRDefault="00662934" w:rsidP="00662934">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 xml:space="preserve">4.2. Не позднее </w:t>
      </w:r>
      <w:r>
        <w:rPr>
          <w:bCs/>
          <w:color w:val="000000"/>
          <w:sz w:val="22"/>
          <w:szCs w:val="22"/>
        </w:rPr>
        <w:t xml:space="preserve"> 3</w:t>
      </w:r>
      <w:r w:rsidRPr="007E60D9">
        <w:rPr>
          <w:bCs/>
          <w:color w:val="000000"/>
          <w:sz w:val="22"/>
          <w:szCs w:val="22"/>
        </w:rPr>
        <w:t xml:space="preserve"> (</w:t>
      </w:r>
      <w:r>
        <w:rPr>
          <w:bCs/>
          <w:color w:val="000000"/>
          <w:sz w:val="22"/>
          <w:szCs w:val="22"/>
        </w:rPr>
        <w:t>Третьего</w:t>
      </w:r>
      <w:r w:rsidRPr="007E60D9">
        <w:rPr>
          <w:bCs/>
          <w:color w:val="000000"/>
          <w:sz w:val="22"/>
          <w:szCs w:val="22"/>
        </w:rPr>
        <w:t xml:space="preserve">)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7E60D9">
        <w:rPr>
          <w:color w:val="000000"/>
          <w:sz w:val="22"/>
          <w:szCs w:val="22"/>
        </w:rPr>
        <w:t>Российской Федерации</w:t>
      </w:r>
      <w:r w:rsidRPr="007E60D9">
        <w:rPr>
          <w:bCs/>
          <w:color w:val="000000"/>
          <w:sz w:val="22"/>
          <w:szCs w:val="22"/>
        </w:rPr>
        <w:t xml:space="preserve"> счет-фактуру (</w:t>
      </w:r>
      <w:r w:rsidRPr="007E60D9">
        <w:rPr>
          <w:bCs/>
          <w:i/>
          <w:color w:val="000000"/>
          <w:sz w:val="22"/>
          <w:szCs w:val="22"/>
        </w:rPr>
        <w:t>если предусмотрен</w:t>
      </w:r>
      <w:r w:rsidRPr="007E60D9">
        <w:rPr>
          <w:bCs/>
          <w:color w:val="000000"/>
          <w:sz w:val="22"/>
          <w:szCs w:val="22"/>
        </w:rPr>
        <w:t>).</w:t>
      </w:r>
    </w:p>
    <w:p w:rsidR="00662934" w:rsidRPr="007E60D9" w:rsidRDefault="00662934" w:rsidP="00662934">
      <w:pPr>
        <w:shd w:val="clear" w:color="auto" w:fill="FFFFFF"/>
        <w:tabs>
          <w:tab w:val="left" w:pos="547"/>
        </w:tabs>
        <w:spacing w:line="240" w:lineRule="auto"/>
        <w:ind w:firstLine="567"/>
        <w:jc w:val="both"/>
        <w:rPr>
          <w:bCs/>
          <w:color w:val="000000"/>
          <w:sz w:val="22"/>
          <w:szCs w:val="22"/>
        </w:rPr>
      </w:pPr>
      <w:r w:rsidRPr="007E60D9">
        <w:rPr>
          <w:bCs/>
          <w:color w:val="000000"/>
          <w:sz w:val="22"/>
          <w:szCs w:val="22"/>
        </w:rPr>
        <w:t xml:space="preserve">4.3. Заказчик в течение </w:t>
      </w:r>
      <w:r>
        <w:rPr>
          <w:bCs/>
          <w:color w:val="000000"/>
          <w:sz w:val="22"/>
          <w:szCs w:val="22"/>
        </w:rPr>
        <w:t xml:space="preserve"> 10</w:t>
      </w:r>
      <w:r w:rsidRPr="007E60D9">
        <w:rPr>
          <w:bCs/>
          <w:color w:val="000000"/>
          <w:sz w:val="22"/>
          <w:szCs w:val="22"/>
        </w:rPr>
        <w:t xml:space="preserve"> (</w:t>
      </w:r>
      <w:r>
        <w:rPr>
          <w:bCs/>
          <w:color w:val="000000"/>
          <w:sz w:val="22"/>
          <w:szCs w:val="22"/>
        </w:rPr>
        <w:t>Десяти</w:t>
      </w:r>
      <w:r w:rsidRPr="007E60D9">
        <w:rPr>
          <w:bCs/>
          <w:color w:val="000000"/>
          <w:sz w:val="22"/>
          <w:szCs w:val="22"/>
        </w:rPr>
        <w:t>)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662934" w:rsidRPr="007E60D9" w:rsidRDefault="00662934" w:rsidP="00662934">
      <w:pPr>
        <w:shd w:val="clear" w:color="auto" w:fill="FFFFFF"/>
        <w:tabs>
          <w:tab w:val="left" w:pos="547"/>
        </w:tabs>
        <w:spacing w:line="240" w:lineRule="auto"/>
        <w:ind w:firstLine="567"/>
        <w:contextualSpacing/>
        <w:jc w:val="both"/>
        <w:rPr>
          <w:bCs/>
          <w:color w:val="000000"/>
          <w:sz w:val="22"/>
          <w:szCs w:val="22"/>
        </w:rPr>
      </w:pPr>
    </w:p>
    <w:p w:rsidR="00662934" w:rsidRPr="007E60D9" w:rsidRDefault="00662934" w:rsidP="00662934">
      <w:pPr>
        <w:widowControl/>
        <w:spacing w:before="240" w:after="200" w:line="240" w:lineRule="auto"/>
        <w:contextualSpacing/>
        <w:jc w:val="center"/>
        <w:rPr>
          <w:rFonts w:eastAsia="Calibri"/>
          <w:iCs/>
          <w:sz w:val="22"/>
          <w:szCs w:val="22"/>
          <w:lang w:eastAsia="en-US"/>
        </w:rPr>
      </w:pPr>
      <w:r w:rsidRPr="007E60D9">
        <w:rPr>
          <w:rFonts w:eastAsia="Calibri"/>
          <w:iCs/>
          <w:sz w:val="22"/>
          <w:szCs w:val="22"/>
          <w:lang w:eastAsia="en-US"/>
        </w:rPr>
        <w:t>5. ОТВЕТСТВЕННОСТЬ СТОРОН</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5.1. За невыполнение или ненадлежащее выполнение обязательств по настоящему договору Стороны</w:t>
      </w:r>
      <w:r w:rsidRPr="007E60D9">
        <w:rPr>
          <w:rFonts w:eastAsia="Calibri"/>
          <w:b/>
          <w:sz w:val="22"/>
          <w:szCs w:val="22"/>
          <w:lang w:eastAsia="en-US"/>
        </w:rPr>
        <w:t xml:space="preserve"> </w:t>
      </w:r>
      <w:r w:rsidRPr="007E60D9">
        <w:rPr>
          <w:rFonts w:eastAsia="Calibri"/>
          <w:sz w:val="22"/>
          <w:szCs w:val="22"/>
          <w:lang w:eastAsia="en-US"/>
        </w:rPr>
        <w:t>несут ответственность</w:t>
      </w:r>
      <w:r w:rsidRPr="007E60D9">
        <w:rPr>
          <w:rFonts w:eastAsia="Calibri"/>
          <w:b/>
          <w:sz w:val="22"/>
          <w:szCs w:val="22"/>
          <w:lang w:eastAsia="en-US"/>
        </w:rPr>
        <w:t xml:space="preserve"> </w:t>
      </w:r>
      <w:r w:rsidRPr="007E60D9">
        <w:rPr>
          <w:rFonts w:eastAsia="Calibri"/>
          <w:sz w:val="22"/>
          <w:szCs w:val="22"/>
          <w:lang w:eastAsia="en-US"/>
        </w:rPr>
        <w:t>в соответствии с действующим законодательством Российской Федерации.</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5.4. Уплата пени не освобождает Сторону, нарушившую обязательства, от исполнения обязательства в полном объеме.</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5.5. Заказчик вправе удержать суммы пеней, исчисленных в соответствии с настоящим договором, при оплате услуг.</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62934" w:rsidRPr="007E60D9" w:rsidRDefault="00662934" w:rsidP="00662934">
      <w:pPr>
        <w:widowControl/>
        <w:spacing w:line="240" w:lineRule="auto"/>
        <w:contextualSpacing/>
        <w:jc w:val="both"/>
        <w:rPr>
          <w:rFonts w:eastAsia="Calibri"/>
          <w:sz w:val="22"/>
          <w:szCs w:val="22"/>
          <w:lang w:eastAsia="en-US"/>
        </w:rPr>
      </w:pPr>
    </w:p>
    <w:p w:rsidR="00662934" w:rsidRPr="007E60D9" w:rsidRDefault="00662934" w:rsidP="00662934">
      <w:pPr>
        <w:widowControl/>
        <w:spacing w:before="240" w:after="200" w:line="240" w:lineRule="auto"/>
        <w:contextualSpacing/>
        <w:jc w:val="center"/>
        <w:rPr>
          <w:rFonts w:eastAsia="Calibri"/>
          <w:sz w:val="22"/>
          <w:szCs w:val="22"/>
          <w:lang w:eastAsia="en-US"/>
        </w:rPr>
      </w:pPr>
      <w:r w:rsidRPr="007E60D9">
        <w:rPr>
          <w:rFonts w:eastAsia="Calibri"/>
          <w:bCs/>
          <w:sz w:val="22"/>
          <w:szCs w:val="22"/>
          <w:lang w:eastAsia="en-US"/>
        </w:rPr>
        <w:t xml:space="preserve">6. </w:t>
      </w:r>
      <w:r w:rsidRPr="007E60D9">
        <w:rPr>
          <w:rFonts w:eastAsia="Calibri"/>
          <w:sz w:val="22"/>
          <w:szCs w:val="22"/>
          <w:lang w:eastAsia="en-US"/>
        </w:rPr>
        <w:t>ПОРЯДОК РАЗРЕШЕНИЯ СПОРОВ</w:t>
      </w:r>
    </w:p>
    <w:p w:rsidR="00662934" w:rsidRPr="007E60D9" w:rsidRDefault="00662934" w:rsidP="00662934">
      <w:pPr>
        <w:widowControl/>
        <w:shd w:val="clear" w:color="auto" w:fill="FFFFFF"/>
        <w:spacing w:line="240" w:lineRule="auto"/>
        <w:ind w:firstLine="567"/>
        <w:contextualSpacing/>
        <w:jc w:val="both"/>
        <w:rPr>
          <w:color w:val="000000"/>
          <w:spacing w:val="-3"/>
          <w:sz w:val="22"/>
          <w:szCs w:val="22"/>
        </w:rPr>
      </w:pPr>
      <w:r w:rsidRPr="007E60D9">
        <w:rPr>
          <w:color w:val="000000"/>
          <w:spacing w:val="-3"/>
          <w:sz w:val="22"/>
          <w:szCs w:val="22"/>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E60D9">
        <w:rPr>
          <w:spacing w:val="-3"/>
          <w:sz w:val="22"/>
          <w:szCs w:val="22"/>
        </w:rPr>
        <w:t>разделе 1</w:t>
      </w:r>
      <w:r>
        <w:rPr>
          <w:spacing w:val="-3"/>
          <w:sz w:val="22"/>
          <w:szCs w:val="22"/>
        </w:rPr>
        <w:t>1</w:t>
      </w:r>
      <w:r w:rsidRPr="007E60D9">
        <w:rPr>
          <w:spacing w:val="-3"/>
          <w:sz w:val="22"/>
          <w:szCs w:val="22"/>
        </w:rPr>
        <w:t xml:space="preserve"> </w:t>
      </w:r>
      <w:r w:rsidRPr="007E60D9">
        <w:rPr>
          <w:color w:val="000000"/>
          <w:spacing w:val="-3"/>
          <w:sz w:val="22"/>
          <w:szCs w:val="22"/>
        </w:rPr>
        <w:t>настоящего договора.</w:t>
      </w:r>
    </w:p>
    <w:p w:rsidR="00662934" w:rsidRPr="007E60D9" w:rsidRDefault="00662934" w:rsidP="00662934">
      <w:pPr>
        <w:widowControl/>
        <w:shd w:val="clear" w:color="auto" w:fill="FFFFFF"/>
        <w:spacing w:line="240" w:lineRule="auto"/>
        <w:ind w:right="82" w:firstLine="567"/>
        <w:contextualSpacing/>
        <w:jc w:val="both"/>
        <w:rPr>
          <w:color w:val="000000"/>
          <w:spacing w:val="4"/>
          <w:sz w:val="22"/>
          <w:szCs w:val="22"/>
        </w:rPr>
      </w:pPr>
      <w:r w:rsidRPr="007E60D9">
        <w:rPr>
          <w:color w:val="000000"/>
          <w:spacing w:val="4"/>
          <w:sz w:val="22"/>
          <w:szCs w:val="22"/>
        </w:rPr>
        <w:t xml:space="preserve">6.2. </w:t>
      </w:r>
      <w:proofErr w:type="gramStart"/>
      <w:r w:rsidRPr="007E60D9">
        <w:rPr>
          <w:color w:val="000000"/>
          <w:spacing w:val="4"/>
          <w:sz w:val="22"/>
          <w:szCs w:val="22"/>
        </w:rPr>
        <w:t xml:space="preserve">В случае </w:t>
      </w:r>
      <w:proofErr w:type="spellStart"/>
      <w:r w:rsidRPr="007E60D9">
        <w:rPr>
          <w:color w:val="000000"/>
          <w:spacing w:val="4"/>
          <w:sz w:val="22"/>
          <w:szCs w:val="22"/>
        </w:rPr>
        <w:t>недостижения</w:t>
      </w:r>
      <w:proofErr w:type="spellEnd"/>
      <w:r w:rsidRPr="007E60D9">
        <w:rPr>
          <w:color w:val="000000"/>
          <w:spacing w:val="4"/>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662934" w:rsidRPr="007E60D9" w:rsidRDefault="00662934" w:rsidP="00662934">
      <w:pPr>
        <w:widowControl/>
        <w:shd w:val="clear" w:color="auto" w:fill="FFFFFF"/>
        <w:spacing w:line="240" w:lineRule="auto"/>
        <w:ind w:right="82"/>
        <w:contextualSpacing/>
        <w:jc w:val="both"/>
        <w:rPr>
          <w:color w:val="000000"/>
          <w:spacing w:val="4"/>
          <w:sz w:val="22"/>
          <w:szCs w:val="22"/>
        </w:rPr>
      </w:pPr>
    </w:p>
    <w:p w:rsidR="00662934" w:rsidRPr="007E60D9" w:rsidRDefault="00662934" w:rsidP="00662934">
      <w:pPr>
        <w:widowControl/>
        <w:spacing w:before="240" w:after="200" w:line="240" w:lineRule="auto"/>
        <w:contextualSpacing/>
        <w:jc w:val="center"/>
        <w:rPr>
          <w:rFonts w:eastAsia="Calibri"/>
          <w:iCs/>
          <w:sz w:val="22"/>
          <w:szCs w:val="22"/>
          <w:lang w:eastAsia="en-US"/>
        </w:rPr>
      </w:pPr>
      <w:r w:rsidRPr="007E60D9">
        <w:rPr>
          <w:rFonts w:eastAsia="Calibri"/>
          <w:iCs/>
          <w:sz w:val="22"/>
          <w:szCs w:val="22"/>
          <w:lang w:eastAsia="en-US"/>
        </w:rPr>
        <w:t>7. СРОК ДЕЙСТВИЯ ДОГОВОРА. РАСТОРЖЕНИЕ ДОГОВОРА.</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7.1. Настоящий договор вступает в силу с 01.01.202</w:t>
      </w:r>
      <w:r>
        <w:rPr>
          <w:rFonts w:eastAsia="Calibri"/>
          <w:sz w:val="22"/>
          <w:szCs w:val="22"/>
          <w:lang w:eastAsia="en-US"/>
        </w:rPr>
        <w:t>3</w:t>
      </w:r>
      <w:r w:rsidRPr="007E60D9">
        <w:rPr>
          <w:rFonts w:eastAsia="Calibri"/>
          <w:sz w:val="22"/>
          <w:szCs w:val="22"/>
          <w:lang w:eastAsia="en-US"/>
        </w:rPr>
        <w:t xml:space="preserve"> г. и действует по 31.12.202</w:t>
      </w:r>
      <w:r>
        <w:rPr>
          <w:rFonts w:eastAsia="Calibri"/>
          <w:sz w:val="22"/>
          <w:szCs w:val="22"/>
          <w:lang w:eastAsia="en-US"/>
        </w:rPr>
        <w:t>3</w:t>
      </w:r>
      <w:r w:rsidRPr="007E60D9">
        <w:rPr>
          <w:rFonts w:eastAsia="Calibri"/>
          <w:sz w:val="22"/>
          <w:szCs w:val="22"/>
          <w:lang w:eastAsia="en-US"/>
        </w:rPr>
        <w:t xml:space="preserve"> г., а в части взаиморасчетов - до их полного исполнения Сторонами.</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62934" w:rsidRPr="007E60D9" w:rsidRDefault="00662934" w:rsidP="00662934">
      <w:pPr>
        <w:widowControl/>
        <w:spacing w:line="240" w:lineRule="auto"/>
        <w:contextualSpacing/>
        <w:jc w:val="both"/>
        <w:rPr>
          <w:rFonts w:eastAsia="Calibri"/>
          <w:b/>
          <w:sz w:val="22"/>
          <w:szCs w:val="22"/>
          <w:lang w:eastAsia="en-US"/>
        </w:rPr>
      </w:pPr>
    </w:p>
    <w:p w:rsidR="00662934" w:rsidRPr="007E60D9" w:rsidRDefault="00662934" w:rsidP="00662934">
      <w:pPr>
        <w:widowControl/>
        <w:spacing w:before="240" w:after="200" w:line="240" w:lineRule="auto"/>
        <w:contextualSpacing/>
        <w:jc w:val="center"/>
        <w:rPr>
          <w:rFonts w:eastAsia="Calibri"/>
          <w:sz w:val="22"/>
          <w:szCs w:val="22"/>
          <w:lang w:eastAsia="en-US"/>
        </w:rPr>
      </w:pPr>
      <w:r w:rsidRPr="007E60D9">
        <w:rPr>
          <w:rFonts w:eastAsia="Calibri"/>
          <w:sz w:val="22"/>
          <w:szCs w:val="22"/>
          <w:lang w:eastAsia="en-US"/>
        </w:rPr>
        <w:t>8. АНТИКОРРУПЦИОННАЯ ОГОВОРКА</w:t>
      </w:r>
    </w:p>
    <w:p w:rsidR="00662934" w:rsidRPr="007E60D9" w:rsidRDefault="00662934" w:rsidP="00662934">
      <w:pPr>
        <w:widowControl/>
        <w:spacing w:before="240" w:after="200" w:line="240" w:lineRule="auto"/>
        <w:ind w:firstLine="567"/>
        <w:contextualSpacing/>
        <w:jc w:val="both"/>
        <w:rPr>
          <w:rFonts w:eastAsia="Calibri"/>
          <w:sz w:val="22"/>
          <w:szCs w:val="22"/>
          <w:lang w:eastAsia="en-US"/>
        </w:rPr>
      </w:pPr>
      <w:r w:rsidRPr="007E60D9">
        <w:rPr>
          <w:rFonts w:eastAsia="Calibri"/>
          <w:sz w:val="22"/>
          <w:szCs w:val="22"/>
          <w:lang w:eastAsia="en-US"/>
        </w:rPr>
        <w:t xml:space="preserve">8.1. </w:t>
      </w:r>
      <w:proofErr w:type="gramStart"/>
      <w:r w:rsidRPr="007E60D9">
        <w:rPr>
          <w:rFonts w:eastAsia="Calibr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w:t>
      </w:r>
      <w:r w:rsidRPr="007E60D9">
        <w:rPr>
          <w:rFonts w:eastAsia="Calibri"/>
          <w:sz w:val="22"/>
          <w:szCs w:val="22"/>
          <w:lang w:eastAsia="en-US"/>
        </w:rPr>
        <w:lastRenderedPageBreak/>
        <w:t>либо физическим или юридическим лицам, включая</w:t>
      </w:r>
      <w:proofErr w:type="gramEnd"/>
      <w:r w:rsidRPr="007E60D9">
        <w:rPr>
          <w:rFonts w:eastAsia="Calibr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62934" w:rsidRPr="007E60D9" w:rsidRDefault="00662934" w:rsidP="00662934">
      <w:pPr>
        <w:widowControl/>
        <w:spacing w:line="240" w:lineRule="auto"/>
        <w:contextualSpacing/>
        <w:jc w:val="both"/>
        <w:rPr>
          <w:rFonts w:eastAsia="Calibri"/>
          <w:b/>
          <w:sz w:val="22"/>
          <w:szCs w:val="22"/>
          <w:lang w:eastAsia="en-US"/>
        </w:rPr>
      </w:pPr>
    </w:p>
    <w:p w:rsidR="00662934" w:rsidRDefault="00662934" w:rsidP="00662934">
      <w:pPr>
        <w:widowControl/>
        <w:spacing w:before="240" w:after="200" w:line="240" w:lineRule="auto"/>
        <w:contextualSpacing/>
        <w:jc w:val="center"/>
        <w:rPr>
          <w:rFonts w:eastAsia="Calibri"/>
          <w:sz w:val="22"/>
          <w:szCs w:val="22"/>
          <w:lang w:eastAsia="en-US"/>
        </w:rPr>
      </w:pPr>
      <w:r>
        <w:rPr>
          <w:rFonts w:eastAsia="Calibri"/>
          <w:sz w:val="22"/>
          <w:szCs w:val="22"/>
          <w:lang w:eastAsia="en-US"/>
        </w:rPr>
        <w:t>9. ОБСТОЯТЕЛЬСТВА НЕПРЕОДОЛИМОЙ СИЛЫ</w:t>
      </w:r>
    </w:p>
    <w:p w:rsidR="00662934" w:rsidRPr="00753B27" w:rsidRDefault="00662934" w:rsidP="00662934">
      <w:pPr>
        <w:widowControl/>
        <w:spacing w:before="240" w:after="200" w:line="240" w:lineRule="auto"/>
        <w:contextualSpacing/>
        <w:jc w:val="both"/>
        <w:rPr>
          <w:rFonts w:eastAsia="Calibri"/>
          <w:sz w:val="22"/>
          <w:szCs w:val="22"/>
          <w:lang w:eastAsia="en-US"/>
        </w:rPr>
      </w:pPr>
      <w:r>
        <w:rPr>
          <w:rFonts w:eastAsia="Calibri"/>
          <w:sz w:val="22"/>
          <w:szCs w:val="22"/>
          <w:lang w:eastAsia="en-US"/>
        </w:rPr>
        <w:t>9</w:t>
      </w:r>
      <w:r w:rsidRPr="00753B27">
        <w:rPr>
          <w:rFonts w:eastAsia="Calibri"/>
          <w:sz w:val="22"/>
          <w:szCs w:val="22"/>
          <w:lang w:eastAsia="en-US"/>
        </w:rPr>
        <w:t>.1. Стороны освобождаются от ответственности за неисполнение либо ненадлежащее исполнение обязатель</w:t>
      </w:r>
      <w:proofErr w:type="gramStart"/>
      <w:r w:rsidRPr="00753B27">
        <w:rPr>
          <w:rFonts w:eastAsia="Calibri"/>
          <w:sz w:val="22"/>
          <w:szCs w:val="22"/>
          <w:lang w:eastAsia="en-US"/>
        </w:rPr>
        <w:t>ств в сл</w:t>
      </w:r>
      <w:proofErr w:type="gramEnd"/>
      <w:r w:rsidRPr="00753B27">
        <w:rPr>
          <w:rFonts w:eastAsia="Calibri"/>
          <w:sz w:val="22"/>
          <w:szCs w:val="22"/>
          <w:lang w:eastAsia="en-US"/>
        </w:rP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753B27">
        <w:rPr>
          <w:rFonts w:eastAsia="Calibri"/>
          <w:sz w:val="22"/>
          <w:szCs w:val="22"/>
          <w:lang w:eastAsia="en-US"/>
        </w:rPr>
        <w:t>предоставив документы</w:t>
      </w:r>
      <w:proofErr w:type="gramEnd"/>
      <w:r w:rsidRPr="00753B27">
        <w:rPr>
          <w:rFonts w:eastAsia="Calibri"/>
          <w:sz w:val="22"/>
          <w:szCs w:val="22"/>
          <w:lang w:eastAsia="en-US"/>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662934" w:rsidRPr="00753B27" w:rsidRDefault="00662934" w:rsidP="00662934">
      <w:pPr>
        <w:widowControl/>
        <w:spacing w:before="240" w:after="200" w:line="240" w:lineRule="auto"/>
        <w:contextualSpacing/>
        <w:jc w:val="both"/>
        <w:rPr>
          <w:rFonts w:eastAsia="Calibri"/>
          <w:sz w:val="22"/>
          <w:szCs w:val="22"/>
          <w:lang w:eastAsia="en-US"/>
        </w:rPr>
      </w:pPr>
      <w:r>
        <w:rPr>
          <w:rFonts w:eastAsia="Calibri"/>
          <w:sz w:val="22"/>
          <w:szCs w:val="22"/>
          <w:lang w:eastAsia="en-US"/>
        </w:rPr>
        <w:t>9</w:t>
      </w:r>
      <w:r w:rsidRPr="00753B27">
        <w:rPr>
          <w:rFonts w:eastAsia="Calibri"/>
          <w:sz w:val="22"/>
          <w:szCs w:val="22"/>
          <w:lang w:eastAsia="en-US"/>
        </w:rPr>
        <w:t>.2. В случае прекращения указанных обстоятель</w:t>
      </w:r>
      <w:proofErr w:type="gramStart"/>
      <w:r w:rsidRPr="00753B27">
        <w:rPr>
          <w:rFonts w:eastAsia="Calibri"/>
          <w:sz w:val="22"/>
          <w:szCs w:val="22"/>
          <w:lang w:eastAsia="en-US"/>
        </w:rPr>
        <w:t>ств Ст</w:t>
      </w:r>
      <w:proofErr w:type="gramEnd"/>
      <w:r w:rsidRPr="00753B27">
        <w:rPr>
          <w:rFonts w:eastAsia="Calibri"/>
          <w:sz w:val="22"/>
          <w:szCs w:val="22"/>
          <w:lang w:eastAsia="en-US"/>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662934" w:rsidRDefault="00662934" w:rsidP="00662934">
      <w:pPr>
        <w:widowControl/>
        <w:spacing w:before="240" w:after="200" w:line="240" w:lineRule="auto"/>
        <w:contextualSpacing/>
        <w:jc w:val="both"/>
        <w:rPr>
          <w:rFonts w:eastAsia="Calibri"/>
          <w:sz w:val="22"/>
          <w:szCs w:val="22"/>
          <w:lang w:eastAsia="en-US"/>
        </w:rPr>
      </w:pPr>
      <w:r>
        <w:rPr>
          <w:rFonts w:eastAsia="Calibri"/>
          <w:sz w:val="22"/>
          <w:szCs w:val="22"/>
          <w:lang w:eastAsia="en-US"/>
        </w:rPr>
        <w:t>9</w:t>
      </w:r>
      <w:r w:rsidRPr="00753B27">
        <w:rPr>
          <w:rFonts w:eastAsia="Calibri"/>
          <w:sz w:val="22"/>
          <w:szCs w:val="22"/>
          <w:lang w:eastAsia="en-US"/>
        </w:rPr>
        <w:t xml:space="preserve">.3. </w:t>
      </w:r>
      <w:proofErr w:type="spellStart"/>
      <w:r w:rsidRPr="00753B27">
        <w:rPr>
          <w:rFonts w:eastAsia="Calibri"/>
          <w:sz w:val="22"/>
          <w:szCs w:val="22"/>
          <w:lang w:eastAsia="en-US"/>
        </w:rPr>
        <w:t>Неизвещение</w:t>
      </w:r>
      <w:proofErr w:type="spellEnd"/>
      <w:r w:rsidRPr="00753B27">
        <w:rPr>
          <w:rFonts w:eastAsia="Calibri"/>
          <w:sz w:val="22"/>
          <w:szCs w:val="22"/>
          <w:lang w:eastAsia="en-US"/>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662934" w:rsidRDefault="00662934" w:rsidP="00662934">
      <w:pPr>
        <w:widowControl/>
        <w:spacing w:before="240" w:after="200" w:line="240" w:lineRule="auto"/>
        <w:contextualSpacing/>
        <w:rPr>
          <w:rFonts w:eastAsia="Calibri"/>
          <w:sz w:val="22"/>
          <w:szCs w:val="22"/>
          <w:lang w:eastAsia="en-US"/>
        </w:rPr>
      </w:pPr>
    </w:p>
    <w:p w:rsidR="00662934" w:rsidRPr="007E60D9" w:rsidRDefault="00662934" w:rsidP="00662934">
      <w:pPr>
        <w:widowControl/>
        <w:spacing w:before="240" w:after="200" w:line="240" w:lineRule="auto"/>
        <w:contextualSpacing/>
        <w:jc w:val="center"/>
        <w:rPr>
          <w:rFonts w:eastAsia="Calibri"/>
          <w:sz w:val="22"/>
          <w:szCs w:val="22"/>
          <w:lang w:eastAsia="en-US"/>
        </w:rPr>
      </w:pPr>
      <w:r>
        <w:rPr>
          <w:rFonts w:eastAsia="Calibri"/>
          <w:sz w:val="22"/>
          <w:szCs w:val="22"/>
          <w:lang w:eastAsia="en-US"/>
        </w:rPr>
        <w:t>10</w:t>
      </w:r>
      <w:r w:rsidRPr="007E60D9">
        <w:rPr>
          <w:rFonts w:eastAsia="Calibri"/>
          <w:sz w:val="22"/>
          <w:szCs w:val="22"/>
          <w:lang w:eastAsia="en-US"/>
        </w:rPr>
        <w:t>. ЗАКЛЮЧИТЕЛЬНЫЕ ПОЛОЖЕНИЯ</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1. Любые дополнения к настоящему договору имеют силу только в том случае, если они оформлены в письменном виде и подписаны обеими Сторонами.</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.2. В случае изменения у одной из Сторон местонахождения, наименования, банковских реквизитов и других сведений, указанных в разделе 1</w:t>
      </w:r>
      <w:r>
        <w:rPr>
          <w:rFonts w:eastAsia="Calibri"/>
          <w:sz w:val="22"/>
          <w:szCs w:val="22"/>
          <w:lang w:eastAsia="en-US"/>
        </w:rPr>
        <w:t>1</w:t>
      </w:r>
      <w:r w:rsidRPr="007E60D9">
        <w:rPr>
          <w:rFonts w:eastAsia="Calibri"/>
          <w:sz w:val="22"/>
          <w:szCs w:val="22"/>
          <w:lang w:eastAsia="en-US"/>
        </w:rPr>
        <w:t xml:space="preserve"> настоящего договора, она обязана в течение 5 (Пяти) рабочих дней письменно известить об этом другую Сторону.</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.4. Настоящий договор составлен и подписан в 2-х экземплярах, имеющих одинаковую юридическую силу, по одному для каждой из Сторон.</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62934" w:rsidRPr="007E60D9" w:rsidRDefault="00662934" w:rsidP="00662934">
      <w:pPr>
        <w:widowControl/>
        <w:spacing w:line="240" w:lineRule="auto"/>
        <w:ind w:firstLine="567"/>
        <w:contextualSpacing/>
        <w:jc w:val="both"/>
        <w:rPr>
          <w:rFonts w:eastAsia="Calibri"/>
          <w:sz w:val="22"/>
          <w:szCs w:val="22"/>
          <w:lang w:eastAsia="en-US"/>
        </w:rPr>
      </w:pPr>
      <w:r>
        <w:rPr>
          <w:rFonts w:eastAsia="Calibri"/>
          <w:sz w:val="22"/>
          <w:szCs w:val="22"/>
          <w:lang w:eastAsia="en-US"/>
        </w:rPr>
        <w:t>10</w:t>
      </w:r>
      <w:r w:rsidRPr="007E60D9">
        <w:rPr>
          <w:rFonts w:eastAsia="Calibri"/>
          <w:sz w:val="22"/>
          <w:szCs w:val="22"/>
          <w:lang w:eastAsia="en-US"/>
        </w:rPr>
        <w:t>.6.Неотъемлемой частью настоящего договора является следующее приложение:</w:t>
      </w:r>
    </w:p>
    <w:p w:rsidR="00662934" w:rsidRPr="007E60D9" w:rsidRDefault="00662934" w:rsidP="00662934">
      <w:pPr>
        <w:widowControl/>
        <w:spacing w:line="240" w:lineRule="auto"/>
        <w:ind w:firstLine="567"/>
        <w:contextualSpacing/>
        <w:jc w:val="both"/>
        <w:rPr>
          <w:rFonts w:eastAsia="Calibri"/>
          <w:sz w:val="22"/>
          <w:szCs w:val="22"/>
          <w:lang w:eastAsia="en-US"/>
        </w:rPr>
      </w:pPr>
      <w:r w:rsidRPr="007E60D9">
        <w:rPr>
          <w:rFonts w:eastAsia="Calibri"/>
          <w:sz w:val="22"/>
          <w:szCs w:val="22"/>
          <w:lang w:eastAsia="en-US"/>
        </w:rPr>
        <w:t>- Приложение № 1  - Техническое задание.</w:t>
      </w:r>
    </w:p>
    <w:p w:rsidR="00662934" w:rsidRPr="007E60D9" w:rsidRDefault="00662934" w:rsidP="00662934">
      <w:pPr>
        <w:widowControl/>
        <w:autoSpaceDE w:val="0"/>
        <w:spacing w:line="240" w:lineRule="auto"/>
        <w:ind w:firstLine="567"/>
        <w:contextualSpacing/>
        <w:jc w:val="both"/>
        <w:rPr>
          <w:sz w:val="22"/>
          <w:szCs w:val="22"/>
        </w:rPr>
      </w:pPr>
    </w:p>
    <w:p w:rsidR="00662934" w:rsidRPr="007E60D9" w:rsidRDefault="00662934" w:rsidP="00662934">
      <w:pPr>
        <w:widowControl/>
        <w:autoSpaceDE w:val="0"/>
        <w:spacing w:line="240" w:lineRule="auto"/>
        <w:contextualSpacing/>
        <w:jc w:val="center"/>
        <w:rPr>
          <w:bCs/>
          <w:sz w:val="22"/>
          <w:szCs w:val="22"/>
        </w:rPr>
      </w:pPr>
      <w:r>
        <w:rPr>
          <w:bCs/>
          <w:sz w:val="22"/>
          <w:szCs w:val="22"/>
        </w:rPr>
        <w:t>11</w:t>
      </w:r>
      <w:r w:rsidRPr="007E60D9">
        <w:rPr>
          <w:bCs/>
          <w:sz w:val="22"/>
          <w:szCs w:val="22"/>
        </w:rPr>
        <w:t>. АДРЕСА И РЕКВИЗИТЫ СТОРОН</w:t>
      </w:r>
    </w:p>
    <w:tbl>
      <w:tblPr>
        <w:tblW w:w="10178" w:type="dxa"/>
        <w:jc w:val="center"/>
        <w:tblLook w:val="04A0" w:firstRow="1" w:lastRow="0" w:firstColumn="1" w:lastColumn="0" w:noHBand="0" w:noVBand="1"/>
      </w:tblPr>
      <w:tblGrid>
        <w:gridCol w:w="4948"/>
        <w:gridCol w:w="5230"/>
      </w:tblGrid>
      <w:tr w:rsidR="00662934" w:rsidRPr="007E60D9" w:rsidTr="00662934">
        <w:trPr>
          <w:trHeight w:val="4971"/>
          <w:jc w:val="center"/>
        </w:trPr>
        <w:tc>
          <w:tcPr>
            <w:tcW w:w="4948" w:type="dxa"/>
          </w:tcPr>
          <w:p w:rsidR="00662934" w:rsidRPr="007E60D9" w:rsidRDefault="00662934" w:rsidP="00662934">
            <w:pPr>
              <w:widowControl/>
              <w:shd w:val="clear" w:color="auto" w:fill="FFFFFF"/>
              <w:spacing w:line="240" w:lineRule="auto"/>
              <w:ind w:left="168"/>
              <w:contextualSpacing/>
              <w:rPr>
                <w:b/>
                <w:bCs/>
                <w:spacing w:val="-5"/>
                <w:sz w:val="22"/>
                <w:szCs w:val="22"/>
                <w:u w:val="single"/>
              </w:rPr>
            </w:pPr>
          </w:p>
          <w:p w:rsidR="00662934" w:rsidRPr="007E60D9" w:rsidRDefault="00662934" w:rsidP="00662934">
            <w:pPr>
              <w:widowControl/>
              <w:shd w:val="clear" w:color="auto" w:fill="FFFFFF"/>
              <w:tabs>
                <w:tab w:val="left" w:pos="5314"/>
              </w:tabs>
              <w:spacing w:line="240" w:lineRule="auto"/>
              <w:jc w:val="center"/>
              <w:rPr>
                <w:bCs/>
                <w:spacing w:val="-3"/>
                <w:sz w:val="22"/>
                <w:szCs w:val="22"/>
              </w:rPr>
            </w:pPr>
            <w:r w:rsidRPr="007E60D9">
              <w:rPr>
                <w:bCs/>
                <w:spacing w:val="-3"/>
                <w:sz w:val="22"/>
                <w:szCs w:val="22"/>
              </w:rPr>
              <w:t>ИСПОЛНИТЕЛЬ:</w:t>
            </w:r>
          </w:p>
          <w:p w:rsidR="00662934" w:rsidRPr="007E60D9" w:rsidRDefault="00662934" w:rsidP="00662934">
            <w:pPr>
              <w:widowControl/>
              <w:spacing w:line="240" w:lineRule="auto"/>
              <w:rPr>
                <w:i/>
                <w:sz w:val="22"/>
                <w:szCs w:val="22"/>
              </w:rPr>
            </w:pPr>
            <w:r w:rsidRPr="007E60D9">
              <w:rPr>
                <w:i/>
                <w:sz w:val="22"/>
                <w:szCs w:val="22"/>
              </w:rPr>
              <w:t>Наименование</w:t>
            </w:r>
          </w:p>
          <w:p w:rsidR="00662934" w:rsidRPr="007E60D9" w:rsidRDefault="00662934" w:rsidP="00662934">
            <w:pPr>
              <w:widowControl/>
              <w:spacing w:line="240" w:lineRule="auto"/>
              <w:rPr>
                <w:i/>
                <w:color w:val="000000"/>
                <w:spacing w:val="3"/>
                <w:sz w:val="22"/>
                <w:szCs w:val="22"/>
              </w:rPr>
            </w:pPr>
            <w:r w:rsidRPr="007E60D9">
              <w:rPr>
                <w:i/>
                <w:color w:val="000000"/>
                <w:spacing w:val="3"/>
                <w:sz w:val="22"/>
                <w:szCs w:val="22"/>
              </w:rPr>
              <w:t>Адрес</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 xml:space="preserve">ИНН  </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 xml:space="preserve">КПП </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ОГРН/ОГРНИП</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Дата постановки на учет в налоговом органе:</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ОКОПФ</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ОКТМО</w:t>
            </w:r>
          </w:p>
          <w:p w:rsidR="00662934" w:rsidRPr="007E60D9" w:rsidRDefault="00662934" w:rsidP="00662934">
            <w:pPr>
              <w:widowControl/>
              <w:spacing w:line="240" w:lineRule="auto"/>
              <w:rPr>
                <w:color w:val="000000"/>
                <w:spacing w:val="3"/>
                <w:sz w:val="22"/>
                <w:szCs w:val="22"/>
              </w:rPr>
            </w:pPr>
            <w:proofErr w:type="gramStart"/>
            <w:r w:rsidRPr="007E60D9">
              <w:rPr>
                <w:color w:val="000000"/>
                <w:spacing w:val="3"/>
                <w:sz w:val="22"/>
                <w:szCs w:val="22"/>
              </w:rPr>
              <w:t>р</w:t>
            </w:r>
            <w:proofErr w:type="gramEnd"/>
            <w:r w:rsidRPr="007E60D9">
              <w:rPr>
                <w:color w:val="000000"/>
                <w:spacing w:val="3"/>
                <w:sz w:val="22"/>
                <w:szCs w:val="22"/>
              </w:rPr>
              <w:t>\</w:t>
            </w:r>
            <w:proofErr w:type="spellStart"/>
            <w:r w:rsidRPr="007E60D9">
              <w:rPr>
                <w:color w:val="000000"/>
                <w:spacing w:val="3"/>
                <w:sz w:val="22"/>
                <w:szCs w:val="22"/>
              </w:rPr>
              <w:t>сч</w:t>
            </w:r>
            <w:proofErr w:type="spellEnd"/>
            <w:r w:rsidRPr="007E60D9">
              <w:rPr>
                <w:color w:val="000000"/>
                <w:spacing w:val="3"/>
                <w:sz w:val="22"/>
                <w:szCs w:val="22"/>
              </w:rPr>
              <w:t xml:space="preserve"> </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 xml:space="preserve">в </w:t>
            </w:r>
            <w:r w:rsidRPr="007E60D9">
              <w:rPr>
                <w:i/>
                <w:color w:val="000000"/>
                <w:spacing w:val="3"/>
                <w:sz w:val="22"/>
                <w:szCs w:val="22"/>
              </w:rPr>
              <w:t>наименование банка</w:t>
            </w:r>
          </w:p>
          <w:p w:rsidR="00662934" w:rsidRPr="007E60D9" w:rsidRDefault="00662934" w:rsidP="00662934">
            <w:pPr>
              <w:widowControl/>
              <w:spacing w:line="240" w:lineRule="auto"/>
              <w:rPr>
                <w:color w:val="000000"/>
                <w:spacing w:val="3"/>
                <w:sz w:val="22"/>
                <w:szCs w:val="22"/>
              </w:rPr>
            </w:pPr>
            <w:proofErr w:type="spellStart"/>
            <w:r w:rsidRPr="007E60D9">
              <w:rPr>
                <w:color w:val="000000"/>
                <w:spacing w:val="3"/>
                <w:sz w:val="22"/>
                <w:szCs w:val="22"/>
              </w:rPr>
              <w:t>кор</w:t>
            </w:r>
            <w:proofErr w:type="spellEnd"/>
            <w:r w:rsidRPr="007E60D9">
              <w:rPr>
                <w:color w:val="000000"/>
                <w:spacing w:val="3"/>
                <w:sz w:val="22"/>
                <w:szCs w:val="22"/>
              </w:rPr>
              <w:t>\</w:t>
            </w:r>
            <w:proofErr w:type="spellStart"/>
            <w:r w:rsidRPr="007E60D9">
              <w:rPr>
                <w:color w:val="000000"/>
                <w:spacing w:val="3"/>
                <w:sz w:val="22"/>
                <w:szCs w:val="22"/>
              </w:rPr>
              <w:t>сч</w:t>
            </w:r>
            <w:proofErr w:type="spellEnd"/>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 xml:space="preserve">БИК </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ОКПО</w:t>
            </w:r>
          </w:p>
          <w:p w:rsidR="00662934" w:rsidRPr="007E60D9" w:rsidRDefault="00662934" w:rsidP="00662934">
            <w:pPr>
              <w:widowControl/>
              <w:spacing w:line="240" w:lineRule="auto"/>
              <w:rPr>
                <w:color w:val="000000"/>
                <w:spacing w:val="3"/>
                <w:sz w:val="22"/>
                <w:szCs w:val="22"/>
              </w:rPr>
            </w:pPr>
            <w:r w:rsidRPr="007E60D9">
              <w:rPr>
                <w:color w:val="000000"/>
                <w:spacing w:val="3"/>
                <w:sz w:val="22"/>
                <w:szCs w:val="22"/>
              </w:rPr>
              <w:t xml:space="preserve">Тел./факс: </w:t>
            </w:r>
          </w:p>
          <w:p w:rsidR="00662934" w:rsidRPr="007E60D9" w:rsidRDefault="00662934" w:rsidP="00662934">
            <w:pPr>
              <w:widowControl/>
              <w:spacing w:line="240" w:lineRule="auto"/>
              <w:rPr>
                <w:color w:val="000000"/>
                <w:spacing w:val="3"/>
                <w:sz w:val="22"/>
                <w:szCs w:val="22"/>
              </w:rPr>
            </w:pPr>
            <w:r w:rsidRPr="007E60D9">
              <w:rPr>
                <w:sz w:val="22"/>
                <w:szCs w:val="22"/>
                <w:lang w:val="en-US"/>
              </w:rPr>
              <w:t>E</w:t>
            </w:r>
            <w:r w:rsidRPr="007E60D9">
              <w:rPr>
                <w:sz w:val="22"/>
                <w:szCs w:val="22"/>
              </w:rPr>
              <w:t>-</w:t>
            </w:r>
            <w:r w:rsidRPr="007E60D9">
              <w:rPr>
                <w:sz w:val="22"/>
                <w:szCs w:val="22"/>
                <w:lang w:val="en-US"/>
              </w:rPr>
              <w:t>mail</w:t>
            </w:r>
            <w:r w:rsidRPr="007E60D9">
              <w:rPr>
                <w:sz w:val="22"/>
                <w:szCs w:val="22"/>
              </w:rPr>
              <w:t xml:space="preserve">: </w:t>
            </w:r>
          </w:p>
          <w:p w:rsidR="00662934" w:rsidRPr="007E60D9" w:rsidRDefault="00662934" w:rsidP="00662934">
            <w:pPr>
              <w:widowControl/>
              <w:spacing w:line="240" w:lineRule="auto"/>
              <w:contextualSpacing/>
              <w:rPr>
                <w:sz w:val="22"/>
                <w:szCs w:val="22"/>
              </w:rPr>
            </w:pPr>
          </w:p>
        </w:tc>
        <w:tc>
          <w:tcPr>
            <w:tcW w:w="5230" w:type="dxa"/>
          </w:tcPr>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u w:val="single"/>
              </w:rPr>
            </w:pPr>
          </w:p>
          <w:p w:rsidR="00662934" w:rsidRPr="007E60D9" w:rsidRDefault="00662934" w:rsidP="00662934">
            <w:pPr>
              <w:widowControl/>
              <w:shd w:val="clear" w:color="auto" w:fill="FFFFFF"/>
              <w:spacing w:line="240" w:lineRule="auto"/>
              <w:ind w:left="168"/>
              <w:contextualSpacing/>
              <w:jc w:val="center"/>
              <w:rPr>
                <w:bCs/>
                <w:spacing w:val="-5"/>
                <w:sz w:val="22"/>
                <w:szCs w:val="22"/>
              </w:rPr>
            </w:pPr>
            <w:r w:rsidRPr="007E60D9">
              <w:rPr>
                <w:bCs/>
                <w:spacing w:val="-5"/>
                <w:sz w:val="22"/>
                <w:szCs w:val="22"/>
              </w:rPr>
              <w:t>ЗАКАЗЧИК:</w:t>
            </w:r>
          </w:p>
          <w:p w:rsidR="00662934" w:rsidRPr="007E60D9" w:rsidRDefault="00662934" w:rsidP="00662934">
            <w:pPr>
              <w:widowControl/>
              <w:spacing w:line="240" w:lineRule="auto"/>
              <w:rPr>
                <w:sz w:val="22"/>
                <w:szCs w:val="22"/>
              </w:rPr>
            </w:pPr>
            <w:r w:rsidRPr="007E60D9">
              <w:rPr>
                <w:sz w:val="22"/>
                <w:szCs w:val="22"/>
              </w:rPr>
              <w:t>ФГБУ «АМП Каспийского моря»                         Россия, 414016, г. Астрахань, ул. Капитана Краснова, 31</w:t>
            </w:r>
          </w:p>
          <w:p w:rsidR="00662934" w:rsidRPr="007E60D9" w:rsidRDefault="00662934" w:rsidP="00662934">
            <w:pPr>
              <w:widowControl/>
              <w:spacing w:line="240" w:lineRule="auto"/>
              <w:rPr>
                <w:sz w:val="22"/>
                <w:szCs w:val="22"/>
              </w:rPr>
            </w:pPr>
            <w:r w:rsidRPr="007E60D9">
              <w:rPr>
                <w:sz w:val="22"/>
                <w:szCs w:val="22"/>
              </w:rPr>
              <w:t xml:space="preserve">ИНН 3018010485  КПП 301801001 </w:t>
            </w:r>
          </w:p>
          <w:p w:rsidR="00662934" w:rsidRPr="007E60D9" w:rsidRDefault="00662934" w:rsidP="00662934">
            <w:pPr>
              <w:widowControl/>
              <w:spacing w:line="240" w:lineRule="auto"/>
              <w:rPr>
                <w:sz w:val="22"/>
                <w:szCs w:val="22"/>
              </w:rPr>
            </w:pPr>
            <w:r w:rsidRPr="007E60D9">
              <w:rPr>
                <w:sz w:val="22"/>
                <w:szCs w:val="22"/>
              </w:rPr>
              <w:t>ОГРН 1023000826177</w:t>
            </w:r>
          </w:p>
          <w:p w:rsidR="00662934" w:rsidRPr="007E60D9" w:rsidRDefault="00662934" w:rsidP="00662934">
            <w:pPr>
              <w:widowControl/>
              <w:spacing w:line="240" w:lineRule="auto"/>
              <w:rPr>
                <w:sz w:val="22"/>
                <w:szCs w:val="22"/>
              </w:rPr>
            </w:pPr>
            <w:proofErr w:type="gramStart"/>
            <w:r w:rsidRPr="007E60D9">
              <w:rPr>
                <w:sz w:val="22"/>
                <w:szCs w:val="22"/>
              </w:rPr>
              <w:t>л</w:t>
            </w:r>
            <w:proofErr w:type="gramEnd"/>
            <w:r w:rsidRPr="007E60D9">
              <w:rPr>
                <w:sz w:val="22"/>
                <w:szCs w:val="22"/>
              </w:rPr>
              <w:t>/с 20256Ц76300 в УФК по Астраханской области</w:t>
            </w:r>
          </w:p>
          <w:p w:rsidR="00662934" w:rsidRPr="007E60D9" w:rsidRDefault="00662934" w:rsidP="00662934">
            <w:pPr>
              <w:widowControl/>
              <w:spacing w:line="240" w:lineRule="auto"/>
              <w:rPr>
                <w:sz w:val="22"/>
                <w:szCs w:val="22"/>
              </w:rPr>
            </w:pPr>
            <w:r w:rsidRPr="007E60D9">
              <w:rPr>
                <w:sz w:val="22"/>
                <w:szCs w:val="22"/>
              </w:rPr>
              <w:t>к/</w:t>
            </w:r>
            <w:proofErr w:type="spellStart"/>
            <w:r w:rsidRPr="007E60D9">
              <w:rPr>
                <w:sz w:val="22"/>
                <w:szCs w:val="22"/>
              </w:rPr>
              <w:t>сч</w:t>
            </w:r>
            <w:proofErr w:type="spellEnd"/>
            <w:r w:rsidRPr="007E60D9">
              <w:rPr>
                <w:sz w:val="22"/>
                <w:szCs w:val="22"/>
              </w:rPr>
              <w:t xml:space="preserve"> 03214643000000012500</w:t>
            </w:r>
          </w:p>
          <w:p w:rsidR="00662934" w:rsidRPr="007E60D9" w:rsidRDefault="00662934" w:rsidP="00662934">
            <w:pPr>
              <w:widowControl/>
              <w:spacing w:line="240" w:lineRule="auto"/>
              <w:rPr>
                <w:sz w:val="22"/>
                <w:szCs w:val="22"/>
              </w:rPr>
            </w:pPr>
            <w:r w:rsidRPr="007E60D9">
              <w:rPr>
                <w:sz w:val="22"/>
                <w:szCs w:val="22"/>
              </w:rPr>
              <w:t xml:space="preserve">в ОТДЕЛЕНИИ АСТРАХАНЬ БАНКА РОССИИ//УФК по Астраханской области </w:t>
            </w:r>
          </w:p>
          <w:p w:rsidR="00662934" w:rsidRPr="007E60D9" w:rsidRDefault="00662934" w:rsidP="00662934">
            <w:pPr>
              <w:widowControl/>
              <w:spacing w:line="240" w:lineRule="auto"/>
              <w:rPr>
                <w:sz w:val="22"/>
                <w:szCs w:val="22"/>
              </w:rPr>
            </w:pPr>
            <w:r w:rsidRPr="007E60D9">
              <w:rPr>
                <w:sz w:val="22"/>
                <w:szCs w:val="22"/>
              </w:rPr>
              <w:t>г. Астрахань</w:t>
            </w:r>
          </w:p>
          <w:p w:rsidR="00662934" w:rsidRPr="007E60D9" w:rsidRDefault="00662934" w:rsidP="00662934">
            <w:pPr>
              <w:widowControl/>
              <w:spacing w:line="240" w:lineRule="auto"/>
              <w:rPr>
                <w:sz w:val="22"/>
                <w:szCs w:val="22"/>
              </w:rPr>
            </w:pPr>
            <w:r w:rsidRPr="007E60D9">
              <w:rPr>
                <w:sz w:val="22"/>
                <w:szCs w:val="22"/>
              </w:rPr>
              <w:t>БИК 011203901</w:t>
            </w:r>
          </w:p>
          <w:p w:rsidR="00662934" w:rsidRPr="007E60D9" w:rsidRDefault="00662934" w:rsidP="00662934">
            <w:pPr>
              <w:widowControl/>
              <w:spacing w:line="240" w:lineRule="auto"/>
              <w:rPr>
                <w:sz w:val="22"/>
                <w:szCs w:val="22"/>
              </w:rPr>
            </w:pPr>
            <w:r w:rsidRPr="007E60D9">
              <w:rPr>
                <w:sz w:val="22"/>
                <w:szCs w:val="22"/>
              </w:rPr>
              <w:t>ЕКС 40102810445370000017</w:t>
            </w:r>
          </w:p>
          <w:p w:rsidR="00662934" w:rsidRPr="007E60D9" w:rsidRDefault="00662934" w:rsidP="00662934">
            <w:pPr>
              <w:widowControl/>
              <w:spacing w:line="240" w:lineRule="auto"/>
              <w:rPr>
                <w:sz w:val="22"/>
                <w:szCs w:val="22"/>
              </w:rPr>
            </w:pPr>
            <w:r w:rsidRPr="007E60D9">
              <w:rPr>
                <w:sz w:val="22"/>
                <w:szCs w:val="22"/>
              </w:rPr>
              <w:t>ОКПО 36712354</w:t>
            </w:r>
          </w:p>
          <w:p w:rsidR="00662934" w:rsidRPr="007E60D9" w:rsidRDefault="00662934" w:rsidP="00662934">
            <w:pPr>
              <w:widowControl/>
              <w:spacing w:line="240" w:lineRule="auto"/>
              <w:rPr>
                <w:sz w:val="22"/>
                <w:szCs w:val="22"/>
              </w:rPr>
            </w:pPr>
            <w:r w:rsidRPr="007E60D9">
              <w:rPr>
                <w:sz w:val="22"/>
                <w:szCs w:val="22"/>
              </w:rPr>
              <w:t>Телефон: +7 (8512) 58-45-69, 58-57-73, 58-54-57</w:t>
            </w:r>
          </w:p>
          <w:p w:rsidR="00662934" w:rsidRPr="007E60D9" w:rsidRDefault="00662934" w:rsidP="00662934">
            <w:pPr>
              <w:widowControl/>
              <w:spacing w:line="240" w:lineRule="auto"/>
              <w:rPr>
                <w:sz w:val="22"/>
                <w:szCs w:val="22"/>
              </w:rPr>
            </w:pPr>
            <w:r w:rsidRPr="007E60D9">
              <w:rPr>
                <w:sz w:val="22"/>
                <w:szCs w:val="22"/>
              </w:rPr>
              <w:t>Факс: +7 (8512) 58-45-66</w:t>
            </w:r>
          </w:p>
          <w:p w:rsidR="00662934" w:rsidRPr="006076E1" w:rsidRDefault="00662934" w:rsidP="00662934">
            <w:pPr>
              <w:widowControl/>
              <w:spacing w:line="240" w:lineRule="auto"/>
              <w:rPr>
                <w:sz w:val="22"/>
                <w:szCs w:val="22"/>
              </w:rPr>
            </w:pPr>
            <w:r w:rsidRPr="007E60D9">
              <w:rPr>
                <w:sz w:val="22"/>
                <w:szCs w:val="22"/>
                <w:lang w:val="en-US"/>
              </w:rPr>
              <w:t>E</w:t>
            </w:r>
            <w:r w:rsidRPr="006076E1">
              <w:rPr>
                <w:sz w:val="22"/>
                <w:szCs w:val="22"/>
              </w:rPr>
              <w:t>-</w:t>
            </w:r>
            <w:r w:rsidRPr="007E60D9">
              <w:rPr>
                <w:sz w:val="22"/>
                <w:szCs w:val="22"/>
                <w:lang w:val="en-US"/>
              </w:rPr>
              <w:t>mail</w:t>
            </w:r>
            <w:r w:rsidRPr="006076E1">
              <w:rPr>
                <w:sz w:val="22"/>
                <w:szCs w:val="22"/>
              </w:rPr>
              <w:t xml:space="preserve">: </w:t>
            </w:r>
            <w:hyperlink r:id="rId21" w:history="1">
              <w:r w:rsidRPr="007E60D9">
                <w:rPr>
                  <w:rStyle w:val="a3"/>
                  <w:sz w:val="22"/>
                  <w:szCs w:val="22"/>
                  <w:lang w:val="en-US"/>
                </w:rPr>
                <w:t>mail</w:t>
              </w:r>
              <w:r w:rsidRPr="006076E1">
                <w:rPr>
                  <w:rStyle w:val="a3"/>
                  <w:sz w:val="22"/>
                  <w:szCs w:val="22"/>
                </w:rPr>
                <w:t>@</w:t>
              </w:r>
              <w:proofErr w:type="spellStart"/>
              <w:r w:rsidRPr="007E60D9">
                <w:rPr>
                  <w:rStyle w:val="a3"/>
                  <w:sz w:val="22"/>
                  <w:szCs w:val="22"/>
                  <w:lang w:val="en-US"/>
                </w:rPr>
                <w:t>ampastra</w:t>
              </w:r>
              <w:proofErr w:type="spellEnd"/>
              <w:r w:rsidRPr="006076E1">
                <w:rPr>
                  <w:rStyle w:val="a3"/>
                  <w:sz w:val="22"/>
                  <w:szCs w:val="22"/>
                </w:rPr>
                <w:t>.</w:t>
              </w:r>
              <w:proofErr w:type="spellStart"/>
              <w:r w:rsidRPr="007E60D9">
                <w:rPr>
                  <w:rStyle w:val="a3"/>
                  <w:sz w:val="22"/>
                  <w:szCs w:val="22"/>
                  <w:lang w:val="en-US"/>
                </w:rPr>
                <w:t>ru</w:t>
              </w:r>
              <w:proofErr w:type="spellEnd"/>
            </w:hyperlink>
          </w:p>
        </w:tc>
      </w:tr>
      <w:tr w:rsidR="00662934" w:rsidRPr="007E60D9" w:rsidTr="00662934">
        <w:trPr>
          <w:trHeight w:val="405"/>
          <w:jc w:val="center"/>
        </w:trPr>
        <w:tc>
          <w:tcPr>
            <w:tcW w:w="10178" w:type="dxa"/>
            <w:gridSpan w:val="2"/>
          </w:tcPr>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r w:rsidRPr="007E60D9">
              <w:rPr>
                <w:bCs/>
                <w:spacing w:val="-3"/>
                <w:sz w:val="22"/>
                <w:szCs w:val="22"/>
              </w:rPr>
              <w:t>ПОДПИСИ СТОРОН</w:t>
            </w:r>
          </w:p>
        </w:tc>
      </w:tr>
      <w:tr w:rsidR="00662934" w:rsidRPr="007E60D9" w:rsidTr="00662934">
        <w:trPr>
          <w:trHeight w:val="146"/>
          <w:jc w:val="center"/>
        </w:trPr>
        <w:tc>
          <w:tcPr>
            <w:tcW w:w="4948" w:type="dxa"/>
          </w:tcPr>
          <w:p w:rsidR="00662934" w:rsidRPr="007E60D9" w:rsidRDefault="00662934" w:rsidP="00662934">
            <w:pPr>
              <w:widowControl/>
              <w:spacing w:line="240" w:lineRule="auto"/>
              <w:rPr>
                <w:i/>
                <w:sz w:val="22"/>
                <w:szCs w:val="22"/>
              </w:rPr>
            </w:pPr>
            <w:r w:rsidRPr="007E60D9">
              <w:rPr>
                <w:i/>
                <w:sz w:val="22"/>
                <w:szCs w:val="22"/>
              </w:rPr>
              <w:t>Должность</w:t>
            </w:r>
          </w:p>
          <w:p w:rsidR="00662934" w:rsidRPr="007E60D9" w:rsidRDefault="00662934" w:rsidP="00662934">
            <w:pPr>
              <w:widowControl/>
              <w:spacing w:line="240" w:lineRule="auto"/>
              <w:rPr>
                <w:b/>
                <w:sz w:val="22"/>
                <w:szCs w:val="22"/>
              </w:rPr>
            </w:pPr>
          </w:p>
          <w:p w:rsidR="00662934" w:rsidRPr="007E60D9" w:rsidRDefault="00662934" w:rsidP="00662934">
            <w:pPr>
              <w:widowControl/>
              <w:spacing w:line="240" w:lineRule="auto"/>
              <w:rPr>
                <w:b/>
                <w:sz w:val="22"/>
                <w:szCs w:val="22"/>
              </w:rPr>
            </w:pPr>
          </w:p>
          <w:p w:rsidR="00662934" w:rsidRPr="007E60D9" w:rsidRDefault="00662934" w:rsidP="00662934">
            <w:pPr>
              <w:widowControl/>
              <w:spacing w:line="240" w:lineRule="auto"/>
              <w:rPr>
                <w:b/>
                <w:sz w:val="22"/>
                <w:szCs w:val="22"/>
              </w:rPr>
            </w:pPr>
            <w:r w:rsidRPr="007E60D9">
              <w:rPr>
                <w:b/>
                <w:sz w:val="22"/>
                <w:szCs w:val="22"/>
              </w:rPr>
              <w:t xml:space="preserve">_____________________ </w:t>
            </w:r>
            <w:r w:rsidRPr="007E60D9">
              <w:rPr>
                <w:i/>
                <w:sz w:val="22"/>
                <w:szCs w:val="22"/>
              </w:rPr>
              <w:t>ФИО</w:t>
            </w:r>
          </w:p>
          <w:p w:rsidR="00662934" w:rsidRPr="007E60D9" w:rsidRDefault="00662934" w:rsidP="00662934">
            <w:pPr>
              <w:widowControl/>
              <w:spacing w:line="240" w:lineRule="auto"/>
              <w:rPr>
                <w:sz w:val="22"/>
                <w:szCs w:val="22"/>
              </w:rPr>
            </w:pPr>
            <w:r w:rsidRPr="007E60D9">
              <w:rPr>
                <w:sz w:val="22"/>
                <w:szCs w:val="22"/>
              </w:rPr>
              <w:t>МП</w:t>
            </w:r>
            <w:r w:rsidRPr="006076E1">
              <w:rPr>
                <w:sz w:val="22"/>
                <w:szCs w:val="22"/>
              </w:rPr>
              <w:t xml:space="preserve"> </w:t>
            </w:r>
            <w:r w:rsidRPr="007E60D9">
              <w:rPr>
                <w:sz w:val="22"/>
                <w:szCs w:val="22"/>
              </w:rPr>
              <w:t>(</w:t>
            </w:r>
            <w:r w:rsidRPr="007E60D9">
              <w:rPr>
                <w:i/>
                <w:sz w:val="22"/>
                <w:szCs w:val="22"/>
              </w:rPr>
              <w:t>при наличии</w:t>
            </w:r>
            <w:r w:rsidRPr="007E60D9">
              <w:rPr>
                <w:sz w:val="22"/>
                <w:szCs w:val="22"/>
              </w:rPr>
              <w:t>)</w:t>
            </w:r>
          </w:p>
          <w:p w:rsidR="00662934" w:rsidRPr="007E60D9" w:rsidRDefault="00662934" w:rsidP="00662934">
            <w:pPr>
              <w:widowControl/>
              <w:shd w:val="clear" w:color="auto" w:fill="FFFFFF"/>
              <w:spacing w:line="240" w:lineRule="auto"/>
              <w:ind w:left="168"/>
              <w:rPr>
                <w:b/>
                <w:bCs/>
                <w:spacing w:val="-5"/>
                <w:sz w:val="22"/>
                <w:szCs w:val="22"/>
                <w:u w:val="single"/>
              </w:rPr>
            </w:pPr>
          </w:p>
        </w:tc>
        <w:tc>
          <w:tcPr>
            <w:tcW w:w="5230" w:type="dxa"/>
          </w:tcPr>
          <w:p w:rsidR="00662934" w:rsidRPr="007E60D9" w:rsidRDefault="00662934" w:rsidP="00662934">
            <w:pPr>
              <w:widowControl/>
              <w:shd w:val="clear" w:color="auto" w:fill="FFFFFF"/>
              <w:spacing w:line="240" w:lineRule="auto"/>
              <w:ind w:firstLine="33"/>
              <w:rPr>
                <w:i/>
                <w:sz w:val="22"/>
                <w:szCs w:val="22"/>
              </w:rPr>
            </w:pPr>
            <w:r w:rsidRPr="007E60D9">
              <w:rPr>
                <w:i/>
                <w:sz w:val="22"/>
                <w:szCs w:val="22"/>
              </w:rPr>
              <w:t xml:space="preserve">Должность </w:t>
            </w:r>
          </w:p>
          <w:p w:rsidR="00662934" w:rsidRPr="007E60D9" w:rsidRDefault="00662934" w:rsidP="00662934">
            <w:pPr>
              <w:widowControl/>
              <w:shd w:val="clear" w:color="auto" w:fill="FFFFFF"/>
              <w:spacing w:line="240" w:lineRule="auto"/>
              <w:ind w:firstLine="33"/>
              <w:rPr>
                <w:b/>
                <w:sz w:val="22"/>
                <w:szCs w:val="22"/>
              </w:rPr>
            </w:pPr>
          </w:p>
          <w:p w:rsidR="00662934" w:rsidRPr="007E60D9" w:rsidRDefault="00662934" w:rsidP="00662934">
            <w:pPr>
              <w:widowControl/>
              <w:shd w:val="clear" w:color="auto" w:fill="FFFFFF"/>
              <w:spacing w:line="240" w:lineRule="auto"/>
              <w:ind w:firstLine="33"/>
              <w:rPr>
                <w:b/>
                <w:sz w:val="22"/>
                <w:szCs w:val="22"/>
              </w:rPr>
            </w:pPr>
          </w:p>
          <w:p w:rsidR="00662934" w:rsidRPr="007E60D9" w:rsidRDefault="00662934" w:rsidP="00662934">
            <w:pPr>
              <w:widowControl/>
              <w:shd w:val="clear" w:color="auto" w:fill="FFFFFF"/>
              <w:spacing w:line="240" w:lineRule="auto"/>
              <w:rPr>
                <w:b/>
                <w:sz w:val="22"/>
                <w:szCs w:val="22"/>
              </w:rPr>
            </w:pPr>
            <w:r w:rsidRPr="007E60D9">
              <w:rPr>
                <w:b/>
                <w:sz w:val="22"/>
                <w:szCs w:val="22"/>
              </w:rPr>
              <w:t xml:space="preserve">___________________ </w:t>
            </w:r>
            <w:r w:rsidRPr="007E60D9">
              <w:rPr>
                <w:i/>
                <w:color w:val="000000"/>
                <w:sz w:val="22"/>
                <w:szCs w:val="22"/>
              </w:rPr>
              <w:t>ФИО</w:t>
            </w:r>
          </w:p>
          <w:p w:rsidR="00662934" w:rsidRPr="007E60D9" w:rsidRDefault="00662934" w:rsidP="00662934">
            <w:pPr>
              <w:widowControl/>
              <w:spacing w:line="240" w:lineRule="auto"/>
              <w:rPr>
                <w:sz w:val="22"/>
                <w:szCs w:val="22"/>
              </w:rPr>
            </w:pPr>
            <w:r w:rsidRPr="007E60D9">
              <w:rPr>
                <w:sz w:val="22"/>
                <w:szCs w:val="22"/>
              </w:rPr>
              <w:t xml:space="preserve">МП </w:t>
            </w:r>
          </w:p>
        </w:tc>
      </w:tr>
    </w:tbl>
    <w:p w:rsidR="00662934" w:rsidRPr="007E60D9" w:rsidRDefault="00662934" w:rsidP="00662934">
      <w:pPr>
        <w:widowControl/>
        <w:spacing w:line="240" w:lineRule="auto"/>
        <w:ind w:left="6804"/>
        <w:contextualSpacing/>
        <w:jc w:val="both"/>
        <w:rPr>
          <w:sz w:val="22"/>
          <w:szCs w:val="22"/>
        </w:rPr>
      </w:pPr>
    </w:p>
    <w:p w:rsidR="00662934" w:rsidRPr="007E60D9" w:rsidRDefault="00662934" w:rsidP="00662934">
      <w:pPr>
        <w:widowControl/>
        <w:spacing w:line="240" w:lineRule="auto"/>
        <w:ind w:firstLine="6"/>
        <w:contextualSpacing/>
        <w:jc w:val="right"/>
        <w:rPr>
          <w:sz w:val="22"/>
          <w:szCs w:val="22"/>
        </w:rPr>
      </w:pPr>
    </w:p>
    <w:p w:rsidR="00662934" w:rsidRPr="007E60D9"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662934" w:rsidRPr="007E60D9" w:rsidRDefault="00662934" w:rsidP="00662934">
      <w:pPr>
        <w:widowControl/>
        <w:spacing w:line="240" w:lineRule="auto"/>
        <w:ind w:firstLine="6"/>
        <w:contextualSpacing/>
        <w:jc w:val="right"/>
        <w:rPr>
          <w:sz w:val="22"/>
          <w:szCs w:val="22"/>
        </w:rPr>
      </w:pPr>
    </w:p>
    <w:p w:rsidR="00662934" w:rsidRPr="007E60D9" w:rsidRDefault="00662934" w:rsidP="00662934">
      <w:pPr>
        <w:widowControl/>
        <w:spacing w:line="240" w:lineRule="auto"/>
        <w:ind w:firstLine="6"/>
        <w:contextualSpacing/>
        <w:jc w:val="right"/>
        <w:rPr>
          <w:sz w:val="22"/>
          <w:szCs w:val="22"/>
        </w:rPr>
      </w:pPr>
    </w:p>
    <w:p w:rsidR="00662934" w:rsidRDefault="00662934" w:rsidP="00662934">
      <w:pPr>
        <w:widowControl/>
        <w:spacing w:line="240" w:lineRule="auto"/>
        <w:ind w:firstLine="6"/>
        <w:contextualSpacing/>
        <w:jc w:val="right"/>
        <w:rPr>
          <w:sz w:val="22"/>
          <w:szCs w:val="22"/>
        </w:rPr>
      </w:pPr>
    </w:p>
    <w:p w:rsidR="00D254F6" w:rsidRPr="007E60D9" w:rsidRDefault="00D254F6" w:rsidP="00662934">
      <w:pPr>
        <w:widowControl/>
        <w:spacing w:line="240" w:lineRule="auto"/>
        <w:ind w:firstLine="6"/>
        <w:contextualSpacing/>
        <w:jc w:val="right"/>
        <w:rPr>
          <w:sz w:val="22"/>
          <w:szCs w:val="22"/>
        </w:rPr>
      </w:pPr>
    </w:p>
    <w:p w:rsidR="00662934" w:rsidRPr="007E60D9" w:rsidRDefault="00662934" w:rsidP="00662934">
      <w:pPr>
        <w:widowControl/>
        <w:spacing w:line="240" w:lineRule="auto"/>
        <w:ind w:firstLine="6"/>
        <w:contextualSpacing/>
        <w:jc w:val="right"/>
        <w:rPr>
          <w:sz w:val="22"/>
          <w:szCs w:val="22"/>
        </w:rPr>
      </w:pPr>
      <w:r w:rsidRPr="007E60D9">
        <w:rPr>
          <w:sz w:val="22"/>
          <w:szCs w:val="22"/>
        </w:rPr>
        <w:lastRenderedPageBreak/>
        <w:t xml:space="preserve">Приложение № 1 </w:t>
      </w:r>
    </w:p>
    <w:p w:rsidR="00662934" w:rsidRPr="007E60D9" w:rsidRDefault="00662934" w:rsidP="00662934">
      <w:pPr>
        <w:widowControl/>
        <w:spacing w:line="240" w:lineRule="auto"/>
        <w:ind w:firstLine="6"/>
        <w:contextualSpacing/>
        <w:jc w:val="right"/>
        <w:rPr>
          <w:sz w:val="22"/>
          <w:szCs w:val="22"/>
        </w:rPr>
      </w:pPr>
      <w:r w:rsidRPr="007E60D9">
        <w:rPr>
          <w:sz w:val="22"/>
          <w:szCs w:val="22"/>
        </w:rPr>
        <w:t>к договору  №__________ от «___»____________202__ г.</w:t>
      </w:r>
    </w:p>
    <w:p w:rsidR="00662934" w:rsidRPr="007E60D9" w:rsidRDefault="00662934" w:rsidP="00662934">
      <w:pPr>
        <w:spacing w:line="240" w:lineRule="auto"/>
        <w:ind w:left="6804"/>
        <w:contextualSpacing/>
        <w:jc w:val="both"/>
        <w:rPr>
          <w:sz w:val="22"/>
          <w:szCs w:val="22"/>
        </w:rPr>
      </w:pPr>
    </w:p>
    <w:p w:rsidR="00662934" w:rsidRPr="007E60D9" w:rsidRDefault="00662934" w:rsidP="00662934">
      <w:pPr>
        <w:tabs>
          <w:tab w:val="left" w:pos="4095"/>
        </w:tabs>
        <w:spacing w:line="240" w:lineRule="auto"/>
        <w:contextualSpacing/>
        <w:jc w:val="center"/>
        <w:rPr>
          <w:sz w:val="22"/>
          <w:szCs w:val="22"/>
        </w:rPr>
      </w:pPr>
    </w:p>
    <w:p w:rsidR="00662934" w:rsidRPr="007E60D9" w:rsidRDefault="00662934" w:rsidP="00662934">
      <w:pPr>
        <w:tabs>
          <w:tab w:val="left" w:pos="4095"/>
        </w:tabs>
        <w:spacing w:line="240" w:lineRule="auto"/>
        <w:contextualSpacing/>
        <w:jc w:val="center"/>
        <w:rPr>
          <w:sz w:val="22"/>
          <w:szCs w:val="22"/>
        </w:rPr>
      </w:pPr>
      <w:r w:rsidRPr="007E60D9">
        <w:rPr>
          <w:sz w:val="22"/>
          <w:szCs w:val="22"/>
        </w:rPr>
        <w:t>Техническое задание</w:t>
      </w:r>
    </w:p>
    <w:p w:rsidR="00662934" w:rsidRPr="007E60D9" w:rsidRDefault="00662934" w:rsidP="00662934">
      <w:pPr>
        <w:tabs>
          <w:tab w:val="left" w:pos="4095"/>
        </w:tabs>
        <w:spacing w:line="240" w:lineRule="auto"/>
        <w:contextualSpacing/>
        <w:jc w:val="center"/>
        <w:rPr>
          <w:sz w:val="22"/>
          <w:szCs w:val="22"/>
        </w:rPr>
      </w:pPr>
    </w:p>
    <w:p w:rsidR="00662934" w:rsidRPr="007E60D9" w:rsidRDefault="00662934" w:rsidP="00662934">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662934" w:rsidRPr="007E60D9" w:rsidRDefault="00662934" w:rsidP="00662934">
      <w:pPr>
        <w:spacing w:line="240" w:lineRule="auto"/>
        <w:contextualSpacing/>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jc w:val="center"/>
              <w:rPr>
                <w:sz w:val="22"/>
                <w:szCs w:val="22"/>
                <w:lang w:eastAsia="en-US"/>
              </w:rPr>
            </w:pPr>
            <w:r w:rsidRPr="007E60D9">
              <w:rPr>
                <w:sz w:val="22"/>
                <w:szCs w:val="22"/>
                <w:lang w:eastAsia="en-US"/>
              </w:rPr>
              <w:t>№</w:t>
            </w:r>
          </w:p>
          <w:p w:rsidR="00662934" w:rsidRPr="007E60D9" w:rsidRDefault="00662934" w:rsidP="00662934">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662934" w:rsidRPr="007E60D9" w:rsidRDefault="00662934"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rPr>
                <w:sz w:val="22"/>
                <w:szCs w:val="22"/>
              </w:rPr>
            </w:pPr>
            <w:r w:rsidRPr="007E60D9">
              <w:rPr>
                <w:sz w:val="22"/>
                <w:szCs w:val="22"/>
              </w:rPr>
              <w:t>Не реже 1 раза в 2 часа</w:t>
            </w:r>
          </w:p>
          <w:p w:rsidR="00662934" w:rsidRPr="007E60D9" w:rsidRDefault="00662934" w:rsidP="00662934">
            <w:pPr>
              <w:spacing w:line="240" w:lineRule="auto"/>
              <w:rPr>
                <w:sz w:val="22"/>
                <w:szCs w:val="22"/>
              </w:rPr>
            </w:pPr>
            <w:r w:rsidRPr="007E60D9">
              <w:rPr>
                <w:sz w:val="22"/>
                <w:szCs w:val="22"/>
              </w:rPr>
              <w:t>9.00-18.00</w:t>
            </w:r>
          </w:p>
          <w:p w:rsidR="00662934" w:rsidRPr="007E60D9" w:rsidRDefault="00662934" w:rsidP="00662934">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8.00-10.00</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15.00-18.00</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662934" w:rsidRPr="007E60D9" w:rsidRDefault="00662934"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Не реже 1 раза в 2 часа</w:t>
            </w:r>
          </w:p>
          <w:p w:rsidR="00662934" w:rsidRPr="007E60D9" w:rsidRDefault="00662934" w:rsidP="00662934">
            <w:pPr>
              <w:spacing w:line="240" w:lineRule="auto"/>
              <w:contextualSpacing/>
              <w:rPr>
                <w:sz w:val="22"/>
                <w:szCs w:val="22"/>
                <w:lang w:eastAsia="en-US"/>
              </w:rPr>
            </w:pPr>
            <w:r w:rsidRPr="007E60D9">
              <w:rPr>
                <w:sz w:val="22"/>
                <w:szCs w:val="22"/>
                <w:lang w:eastAsia="en-US"/>
              </w:rPr>
              <w:t>9.00-18.00</w:t>
            </w:r>
          </w:p>
          <w:p w:rsidR="00662934" w:rsidRPr="007E60D9" w:rsidRDefault="00662934" w:rsidP="00662934">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туалетов,  включая обработку дверных ручек, выключателей,  контактных поверхностей. </w:t>
            </w:r>
          </w:p>
          <w:p w:rsidR="00662934" w:rsidRPr="007E60D9" w:rsidRDefault="00662934" w:rsidP="00662934">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Не реже 1 раза в 2 часа</w:t>
            </w:r>
          </w:p>
          <w:p w:rsidR="00662934" w:rsidRPr="007E60D9" w:rsidRDefault="00662934" w:rsidP="00662934">
            <w:pPr>
              <w:spacing w:line="240" w:lineRule="auto"/>
              <w:contextualSpacing/>
              <w:rPr>
                <w:sz w:val="22"/>
                <w:szCs w:val="22"/>
                <w:lang w:eastAsia="en-US"/>
              </w:rPr>
            </w:pPr>
            <w:r w:rsidRPr="007E60D9">
              <w:rPr>
                <w:sz w:val="22"/>
                <w:szCs w:val="22"/>
                <w:lang w:eastAsia="en-US"/>
              </w:rPr>
              <w:t>9.00-18.00</w:t>
            </w:r>
          </w:p>
          <w:p w:rsidR="00662934" w:rsidRPr="007E60D9" w:rsidRDefault="00662934" w:rsidP="00662934">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spacing w:line="240" w:lineRule="auto"/>
              <w:contextualSpacing/>
              <w:rPr>
                <w:sz w:val="22"/>
                <w:szCs w:val="22"/>
                <w:lang w:eastAsia="en-US"/>
              </w:rPr>
            </w:pPr>
            <w:r w:rsidRPr="007E60D9">
              <w:rPr>
                <w:sz w:val="22"/>
                <w:szCs w:val="22"/>
                <w:lang w:eastAsia="en-US"/>
              </w:rPr>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662934" w:rsidRPr="007E60D9" w:rsidTr="00662934">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9.00-18.00</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662934" w:rsidRPr="007E60D9" w:rsidTr="00662934">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9.00-18.00</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662934" w:rsidRPr="007E60D9" w:rsidTr="00662934">
        <w:tc>
          <w:tcPr>
            <w:tcW w:w="540"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9.00-18.00</w:t>
            </w:r>
          </w:p>
          <w:p w:rsidR="00662934" w:rsidRPr="007E60D9" w:rsidRDefault="00662934" w:rsidP="00662934">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662934" w:rsidRPr="007E60D9" w:rsidRDefault="00662934" w:rsidP="00662934">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662934" w:rsidRPr="007E60D9" w:rsidRDefault="00662934" w:rsidP="00662934">
      <w:pPr>
        <w:spacing w:line="240" w:lineRule="auto"/>
        <w:contextualSpacing/>
        <w:rPr>
          <w:sz w:val="22"/>
          <w:szCs w:val="22"/>
        </w:rPr>
      </w:pPr>
    </w:p>
    <w:p w:rsidR="00662934" w:rsidRPr="007E60D9" w:rsidRDefault="00662934" w:rsidP="00662934">
      <w:pPr>
        <w:spacing w:line="240" w:lineRule="auto"/>
        <w:contextualSpacing/>
        <w:rPr>
          <w:sz w:val="22"/>
          <w:szCs w:val="22"/>
        </w:rPr>
      </w:pPr>
      <w:r w:rsidRPr="007E60D9">
        <w:rPr>
          <w:sz w:val="22"/>
          <w:szCs w:val="22"/>
        </w:rPr>
        <w:t>2. Характеристика услуг:</w:t>
      </w:r>
    </w:p>
    <w:p w:rsidR="00662934" w:rsidRPr="007E60D9" w:rsidRDefault="00662934" w:rsidP="00662934">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662934" w:rsidRPr="007E60D9" w:rsidRDefault="00662934" w:rsidP="00662934">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662934" w:rsidRPr="007E60D9" w:rsidRDefault="00662934" w:rsidP="00662934">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662934" w:rsidRPr="007E60D9" w:rsidRDefault="00662934" w:rsidP="00662934">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662934" w:rsidRPr="007E60D9" w:rsidRDefault="00662934" w:rsidP="00662934">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662934" w:rsidRPr="007E60D9" w:rsidRDefault="00662934" w:rsidP="00662934">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662934" w:rsidRPr="007E60D9" w:rsidRDefault="00662934" w:rsidP="00662934">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662934" w:rsidRPr="007E60D9" w:rsidRDefault="00662934" w:rsidP="00662934">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662934" w:rsidRPr="007E60D9" w:rsidRDefault="00662934" w:rsidP="00662934">
      <w:pPr>
        <w:spacing w:line="240" w:lineRule="auto"/>
        <w:contextualSpacing/>
        <w:jc w:val="both"/>
        <w:rPr>
          <w:sz w:val="22"/>
          <w:szCs w:val="22"/>
        </w:rPr>
      </w:pPr>
      <w:r w:rsidRPr="007E60D9">
        <w:rPr>
          <w:sz w:val="22"/>
          <w:szCs w:val="22"/>
        </w:rPr>
        <w:t>- протирка батарей, радиаторов (где есть доступ);</w:t>
      </w:r>
    </w:p>
    <w:p w:rsidR="00662934" w:rsidRPr="007E60D9" w:rsidRDefault="00662934" w:rsidP="00662934">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662934" w:rsidRPr="007E60D9" w:rsidRDefault="00662934" w:rsidP="00662934">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662934" w:rsidRPr="007E60D9" w:rsidRDefault="00662934" w:rsidP="00662934">
      <w:pPr>
        <w:spacing w:line="240" w:lineRule="auto"/>
        <w:contextualSpacing/>
        <w:jc w:val="both"/>
        <w:rPr>
          <w:sz w:val="22"/>
          <w:szCs w:val="22"/>
        </w:rPr>
      </w:pPr>
      <w:r w:rsidRPr="007E60D9">
        <w:rPr>
          <w:sz w:val="22"/>
          <w:szCs w:val="22"/>
        </w:rPr>
        <w:t>- влажная уборка и удаление локальных загрязнений ступеней, боковых стен, подоконников, перил;</w:t>
      </w:r>
    </w:p>
    <w:p w:rsidR="00662934" w:rsidRPr="007E60D9" w:rsidRDefault="00662934" w:rsidP="00662934">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662934" w:rsidRPr="007E60D9" w:rsidRDefault="00662934" w:rsidP="00662934">
      <w:pPr>
        <w:spacing w:line="240" w:lineRule="auto"/>
        <w:contextualSpacing/>
        <w:jc w:val="both"/>
        <w:rPr>
          <w:sz w:val="22"/>
          <w:szCs w:val="22"/>
        </w:rPr>
      </w:pPr>
      <w:r w:rsidRPr="007E60D9">
        <w:rPr>
          <w:sz w:val="22"/>
          <w:szCs w:val="22"/>
        </w:rPr>
        <w:t>- влажная уборка радиаторов, труб отопления (где есть доступ);</w:t>
      </w:r>
    </w:p>
    <w:p w:rsidR="00662934" w:rsidRPr="007E60D9" w:rsidRDefault="00662934" w:rsidP="00662934">
      <w:pPr>
        <w:spacing w:line="240" w:lineRule="auto"/>
        <w:contextualSpacing/>
        <w:jc w:val="both"/>
        <w:rPr>
          <w:sz w:val="22"/>
          <w:szCs w:val="22"/>
        </w:rPr>
      </w:pPr>
      <w:r w:rsidRPr="007E60D9">
        <w:rPr>
          <w:sz w:val="22"/>
          <w:szCs w:val="22"/>
        </w:rPr>
        <w:t>- мойка полов с применением специальных средств;</w:t>
      </w:r>
    </w:p>
    <w:p w:rsidR="00662934" w:rsidRPr="007E60D9" w:rsidRDefault="00662934" w:rsidP="00662934">
      <w:pPr>
        <w:spacing w:line="240" w:lineRule="auto"/>
        <w:contextualSpacing/>
        <w:jc w:val="both"/>
        <w:rPr>
          <w:sz w:val="22"/>
          <w:szCs w:val="22"/>
        </w:rPr>
      </w:pPr>
      <w:r w:rsidRPr="007E60D9">
        <w:rPr>
          <w:sz w:val="22"/>
          <w:szCs w:val="22"/>
        </w:rPr>
        <w:t>- чистка зеркальных и стеклянных поверхностей с применением специальных средств;</w:t>
      </w:r>
    </w:p>
    <w:p w:rsidR="00662934" w:rsidRPr="007E60D9" w:rsidRDefault="00662934" w:rsidP="00662934">
      <w:pPr>
        <w:spacing w:line="240" w:lineRule="auto"/>
        <w:contextualSpacing/>
        <w:jc w:val="both"/>
        <w:rPr>
          <w:sz w:val="22"/>
          <w:szCs w:val="22"/>
        </w:rPr>
      </w:pPr>
      <w:r w:rsidRPr="007E60D9">
        <w:rPr>
          <w:sz w:val="22"/>
          <w:szCs w:val="22"/>
        </w:rPr>
        <w:t>- удаление пыли, пятен с дверных блоков и ручек;</w:t>
      </w:r>
    </w:p>
    <w:p w:rsidR="00662934" w:rsidRPr="007E60D9" w:rsidRDefault="00662934" w:rsidP="00662934">
      <w:pPr>
        <w:spacing w:line="240" w:lineRule="auto"/>
        <w:contextualSpacing/>
        <w:jc w:val="both"/>
        <w:rPr>
          <w:sz w:val="22"/>
          <w:szCs w:val="22"/>
        </w:rPr>
      </w:pPr>
      <w:r w:rsidRPr="007E60D9">
        <w:rPr>
          <w:sz w:val="22"/>
          <w:szCs w:val="22"/>
        </w:rPr>
        <w:t>- протирка пыли с подоконников.</w:t>
      </w:r>
    </w:p>
    <w:p w:rsidR="00662934" w:rsidRPr="007E60D9" w:rsidRDefault="00662934" w:rsidP="00662934">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662934" w:rsidRPr="007E60D9" w:rsidRDefault="00662934" w:rsidP="00662934">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662934" w:rsidRPr="007E60D9" w:rsidRDefault="00662934" w:rsidP="00662934">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662934" w:rsidRPr="007E60D9" w:rsidRDefault="00662934" w:rsidP="00662934">
      <w:pPr>
        <w:spacing w:line="240" w:lineRule="auto"/>
        <w:contextualSpacing/>
        <w:jc w:val="both"/>
        <w:rPr>
          <w:sz w:val="22"/>
          <w:szCs w:val="22"/>
        </w:rPr>
      </w:pPr>
      <w:r w:rsidRPr="007E60D9">
        <w:rPr>
          <w:sz w:val="22"/>
          <w:szCs w:val="22"/>
        </w:rPr>
        <w:lastRenderedPageBreak/>
        <w:t>- мойка полов с применением специальных средств;</w:t>
      </w:r>
    </w:p>
    <w:p w:rsidR="00662934" w:rsidRPr="007E60D9" w:rsidRDefault="00662934" w:rsidP="00662934">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662934" w:rsidRPr="007E60D9" w:rsidRDefault="00662934" w:rsidP="00662934">
      <w:pPr>
        <w:spacing w:line="240" w:lineRule="auto"/>
        <w:contextualSpacing/>
        <w:jc w:val="both"/>
        <w:rPr>
          <w:sz w:val="22"/>
          <w:szCs w:val="22"/>
        </w:rPr>
      </w:pPr>
      <w:r w:rsidRPr="007E60D9">
        <w:rPr>
          <w:sz w:val="22"/>
          <w:szCs w:val="22"/>
        </w:rPr>
        <w:t>- чистка зеркал с применением специальных средств;</w:t>
      </w:r>
    </w:p>
    <w:p w:rsidR="00662934" w:rsidRPr="007E60D9" w:rsidRDefault="00662934" w:rsidP="00662934">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662934" w:rsidRPr="007E60D9" w:rsidRDefault="00662934" w:rsidP="00662934">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662934" w:rsidRPr="007E60D9" w:rsidRDefault="00662934" w:rsidP="00662934">
      <w:pPr>
        <w:spacing w:line="240" w:lineRule="auto"/>
        <w:contextualSpacing/>
        <w:jc w:val="both"/>
        <w:rPr>
          <w:sz w:val="22"/>
          <w:szCs w:val="22"/>
        </w:rPr>
      </w:pPr>
      <w:r w:rsidRPr="007E60D9">
        <w:rPr>
          <w:sz w:val="22"/>
          <w:szCs w:val="22"/>
        </w:rPr>
        <w:t>- то же, что и в пунктах 2.1, 2.2, 2.3;</w:t>
      </w:r>
    </w:p>
    <w:p w:rsidR="00662934" w:rsidRPr="007E60D9" w:rsidRDefault="00662934" w:rsidP="00662934">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662934" w:rsidRPr="007E60D9" w:rsidRDefault="00662934" w:rsidP="00662934">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662934" w:rsidRPr="007E60D9" w:rsidRDefault="00662934" w:rsidP="00662934">
      <w:pPr>
        <w:spacing w:line="240" w:lineRule="auto"/>
        <w:contextualSpacing/>
        <w:jc w:val="both"/>
        <w:rPr>
          <w:sz w:val="22"/>
          <w:szCs w:val="22"/>
        </w:rPr>
      </w:pPr>
      <w:r w:rsidRPr="007E60D9">
        <w:rPr>
          <w:sz w:val="22"/>
          <w:szCs w:val="22"/>
        </w:rPr>
        <w:t>- мойка и дезинфекция мусорных корзин;</w:t>
      </w:r>
    </w:p>
    <w:p w:rsidR="00662934" w:rsidRPr="007E60D9" w:rsidRDefault="00662934" w:rsidP="00662934">
      <w:pPr>
        <w:spacing w:line="240" w:lineRule="auto"/>
        <w:contextualSpacing/>
        <w:jc w:val="both"/>
        <w:rPr>
          <w:sz w:val="22"/>
          <w:szCs w:val="22"/>
        </w:rPr>
      </w:pPr>
      <w:r w:rsidRPr="007E60D9">
        <w:rPr>
          <w:sz w:val="22"/>
          <w:szCs w:val="22"/>
        </w:rPr>
        <w:t>- чистка жалюзи;</w:t>
      </w:r>
    </w:p>
    <w:p w:rsidR="00662934" w:rsidRPr="007E60D9" w:rsidRDefault="00662934" w:rsidP="00662934">
      <w:pPr>
        <w:spacing w:line="240" w:lineRule="auto"/>
        <w:contextualSpacing/>
        <w:jc w:val="both"/>
        <w:rPr>
          <w:sz w:val="22"/>
          <w:szCs w:val="22"/>
        </w:rPr>
      </w:pPr>
      <w:r w:rsidRPr="007E60D9">
        <w:rPr>
          <w:sz w:val="22"/>
          <w:szCs w:val="22"/>
        </w:rPr>
        <w:t>- влажная уборка радиаторов и труб отопления;</w:t>
      </w:r>
    </w:p>
    <w:p w:rsidR="00662934" w:rsidRPr="007E60D9" w:rsidRDefault="00662934" w:rsidP="00662934">
      <w:pPr>
        <w:spacing w:line="240" w:lineRule="auto"/>
        <w:contextualSpacing/>
        <w:jc w:val="both"/>
        <w:rPr>
          <w:sz w:val="22"/>
          <w:szCs w:val="22"/>
        </w:rPr>
      </w:pPr>
      <w:r w:rsidRPr="007E60D9">
        <w:rPr>
          <w:sz w:val="22"/>
          <w:szCs w:val="22"/>
        </w:rPr>
        <w:t>- влажная уборка стен, плинтусов;</w:t>
      </w:r>
    </w:p>
    <w:p w:rsidR="00662934" w:rsidRPr="007E60D9" w:rsidRDefault="00662934" w:rsidP="00662934">
      <w:pPr>
        <w:spacing w:line="240" w:lineRule="auto"/>
        <w:contextualSpacing/>
        <w:jc w:val="both"/>
        <w:rPr>
          <w:sz w:val="22"/>
          <w:szCs w:val="22"/>
        </w:rPr>
      </w:pPr>
      <w:r w:rsidRPr="007E60D9">
        <w:rPr>
          <w:sz w:val="22"/>
          <w:szCs w:val="22"/>
        </w:rPr>
        <w:t>- влажная уборка информационных стендов;</w:t>
      </w:r>
    </w:p>
    <w:p w:rsidR="00662934" w:rsidRPr="007E60D9" w:rsidRDefault="00662934" w:rsidP="00662934">
      <w:pPr>
        <w:spacing w:line="240" w:lineRule="auto"/>
        <w:contextualSpacing/>
        <w:jc w:val="both"/>
        <w:rPr>
          <w:sz w:val="22"/>
          <w:szCs w:val="22"/>
        </w:rPr>
      </w:pPr>
      <w:r w:rsidRPr="007E60D9">
        <w:rPr>
          <w:sz w:val="22"/>
          <w:szCs w:val="22"/>
        </w:rPr>
        <w:t>- натирка полиролью мебели.</w:t>
      </w:r>
    </w:p>
    <w:p w:rsidR="00662934" w:rsidRPr="007E60D9" w:rsidRDefault="00662934" w:rsidP="00662934">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662934" w:rsidRPr="007E60D9" w:rsidRDefault="00662934" w:rsidP="00662934">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662934" w:rsidRPr="007E60D9" w:rsidRDefault="00662934" w:rsidP="00662934">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662934" w:rsidRPr="007E60D9" w:rsidRDefault="00662934" w:rsidP="00662934">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662934" w:rsidRPr="007E60D9" w:rsidRDefault="00662934" w:rsidP="00662934">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662934"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Кол-во</w:t>
            </w:r>
          </w:p>
        </w:tc>
      </w:tr>
      <w:tr w:rsidR="00662934"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5 кг/в мес.</w:t>
            </w:r>
          </w:p>
        </w:tc>
      </w:tr>
      <w:tr w:rsidR="00662934" w:rsidRPr="007E60D9" w:rsidTr="00662934">
        <w:trPr>
          <w:trHeight w:val="759"/>
        </w:trPr>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5 кг/в мес.</w:t>
            </w:r>
          </w:p>
        </w:tc>
      </w:tr>
      <w:tr w:rsidR="00662934" w:rsidRPr="007E60D9" w:rsidTr="00662934">
        <w:trPr>
          <w:trHeight w:val="401"/>
        </w:trPr>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662934" w:rsidRPr="007E60D9" w:rsidRDefault="00662934" w:rsidP="00662934">
            <w:pPr>
              <w:spacing w:line="240" w:lineRule="auto"/>
              <w:contextualSpacing/>
              <w:jc w:val="center"/>
              <w:rPr>
                <w:sz w:val="22"/>
                <w:szCs w:val="22"/>
              </w:rPr>
            </w:pPr>
            <w:r w:rsidRPr="007E60D9">
              <w:rPr>
                <w:sz w:val="22"/>
                <w:szCs w:val="22"/>
              </w:rPr>
              <w:t>10 кг/в мес.</w:t>
            </w:r>
          </w:p>
        </w:tc>
      </w:tr>
    </w:tbl>
    <w:p w:rsidR="00662934" w:rsidRPr="007E60D9" w:rsidRDefault="00662934" w:rsidP="00662934">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662934" w:rsidRPr="007E60D9" w:rsidRDefault="00662934" w:rsidP="00662934">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662934" w:rsidRPr="000C575A" w:rsidRDefault="00662934" w:rsidP="00662934">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 предоставляемым Исполнителем при оказании услуг:</w:t>
      </w:r>
    </w:p>
    <w:p w:rsidR="00662934" w:rsidRPr="000C575A" w:rsidRDefault="00662934" w:rsidP="00662934">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662934" w:rsidRPr="000C575A" w:rsidTr="00662934">
        <w:trPr>
          <w:trHeight w:val="653"/>
        </w:trPr>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sidRPr="000C575A">
              <w:rPr>
                <w:sz w:val="22"/>
                <w:szCs w:val="22"/>
              </w:rPr>
              <w:lastRenderedPageBreak/>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sidRPr="000C575A">
              <w:rPr>
                <w:sz w:val="22"/>
                <w:szCs w:val="22"/>
              </w:rPr>
              <w:t>Кол-во</w:t>
            </w:r>
          </w:p>
        </w:tc>
      </w:tr>
      <w:tr w:rsidR="00662934" w:rsidRPr="000C575A" w:rsidTr="00662934">
        <w:trPr>
          <w:trHeight w:val="459"/>
        </w:trPr>
        <w:tc>
          <w:tcPr>
            <w:tcW w:w="0" w:type="auto"/>
            <w:tcBorders>
              <w:top w:val="single" w:sz="4" w:space="0" w:color="auto"/>
              <w:left w:val="single" w:sz="4" w:space="0" w:color="auto"/>
              <w:bottom w:val="single" w:sz="4" w:space="0" w:color="auto"/>
              <w:right w:val="single" w:sz="4" w:space="0" w:color="auto"/>
            </w:tcBorders>
          </w:tcPr>
          <w:p w:rsidR="00662934" w:rsidRPr="000C575A" w:rsidRDefault="00662934" w:rsidP="00662934">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 xml:space="preserve">Жидкое мыло для рук </w:t>
            </w:r>
          </w:p>
          <w:p w:rsidR="00662934" w:rsidRPr="000C575A" w:rsidRDefault="00662934"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sidRPr="000C575A">
              <w:rPr>
                <w:sz w:val="22"/>
                <w:szCs w:val="22"/>
              </w:rPr>
              <w:t>4 шт./в мес.</w:t>
            </w:r>
          </w:p>
        </w:tc>
      </w:tr>
      <w:tr w:rsidR="00662934" w:rsidRPr="000C575A" w:rsidTr="00662934">
        <w:trPr>
          <w:trHeight w:val="1132"/>
        </w:trPr>
        <w:tc>
          <w:tcPr>
            <w:tcW w:w="0" w:type="auto"/>
            <w:tcBorders>
              <w:top w:val="single" w:sz="4" w:space="0" w:color="auto"/>
              <w:left w:val="single" w:sz="4" w:space="0" w:color="auto"/>
              <w:bottom w:val="single" w:sz="4" w:space="0" w:color="auto"/>
              <w:right w:val="single" w:sz="4" w:space="0" w:color="auto"/>
            </w:tcBorders>
          </w:tcPr>
          <w:p w:rsidR="00662934" w:rsidRPr="000C575A" w:rsidRDefault="00662934" w:rsidP="00662934">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 xml:space="preserve">Бумага туалетная на втулке </w:t>
            </w:r>
          </w:p>
          <w:p w:rsidR="00662934" w:rsidRPr="000C575A" w:rsidRDefault="00662934"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Pr>
                <w:sz w:val="22"/>
                <w:szCs w:val="22"/>
              </w:rPr>
              <w:t>2 рулона</w:t>
            </w:r>
            <w:r w:rsidRPr="000C575A">
              <w:rPr>
                <w:sz w:val="22"/>
                <w:szCs w:val="22"/>
              </w:rPr>
              <w:t>/в день</w:t>
            </w:r>
          </w:p>
        </w:tc>
      </w:tr>
      <w:tr w:rsidR="00662934" w:rsidRPr="000C575A" w:rsidTr="00662934">
        <w:trPr>
          <w:trHeight w:val="531"/>
        </w:trPr>
        <w:tc>
          <w:tcPr>
            <w:tcW w:w="0" w:type="auto"/>
            <w:tcBorders>
              <w:top w:val="single" w:sz="4" w:space="0" w:color="auto"/>
              <w:left w:val="single" w:sz="4" w:space="0" w:color="auto"/>
              <w:bottom w:val="single" w:sz="4" w:space="0" w:color="auto"/>
              <w:right w:val="single" w:sz="4" w:space="0" w:color="auto"/>
            </w:tcBorders>
          </w:tcPr>
          <w:p w:rsidR="00662934" w:rsidRPr="000C575A" w:rsidRDefault="00662934" w:rsidP="00662934">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 xml:space="preserve">Освежитель воздуха </w:t>
            </w:r>
          </w:p>
          <w:p w:rsidR="00662934" w:rsidRPr="000C575A" w:rsidRDefault="00662934" w:rsidP="00662934">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662934" w:rsidRPr="000C575A" w:rsidRDefault="00662934" w:rsidP="00662934">
            <w:pPr>
              <w:spacing w:line="240" w:lineRule="auto"/>
              <w:contextualSpacing/>
              <w:jc w:val="center"/>
              <w:rPr>
                <w:sz w:val="22"/>
                <w:szCs w:val="22"/>
              </w:rPr>
            </w:pPr>
            <w:r>
              <w:rPr>
                <w:sz w:val="22"/>
                <w:szCs w:val="22"/>
              </w:rPr>
              <w:t>2</w:t>
            </w:r>
            <w:r w:rsidRPr="000C575A">
              <w:rPr>
                <w:sz w:val="22"/>
                <w:szCs w:val="22"/>
              </w:rPr>
              <w:t xml:space="preserve"> шт./в мес.</w:t>
            </w:r>
          </w:p>
        </w:tc>
      </w:tr>
    </w:tbl>
    <w:p w:rsidR="00662934" w:rsidRPr="000C575A" w:rsidRDefault="00662934" w:rsidP="00662934">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w:t>
      </w:r>
      <w:r w:rsidR="00D254F6">
        <w:rPr>
          <w:sz w:val="22"/>
          <w:szCs w:val="22"/>
        </w:rPr>
        <w:t xml:space="preserve"> или декларацию о соответствии.</w:t>
      </w:r>
    </w:p>
    <w:p w:rsidR="00662934" w:rsidRDefault="00662934" w:rsidP="00662934">
      <w:pPr>
        <w:spacing w:line="240" w:lineRule="auto"/>
        <w:contextualSpacing/>
        <w:jc w:val="both"/>
        <w:rPr>
          <w:sz w:val="22"/>
          <w:szCs w:val="22"/>
        </w:rPr>
      </w:pPr>
    </w:p>
    <w:tbl>
      <w:tblPr>
        <w:tblW w:w="10178" w:type="dxa"/>
        <w:jc w:val="center"/>
        <w:tblLook w:val="04A0" w:firstRow="1" w:lastRow="0" w:firstColumn="1" w:lastColumn="0" w:noHBand="0" w:noVBand="1"/>
      </w:tblPr>
      <w:tblGrid>
        <w:gridCol w:w="4948"/>
        <w:gridCol w:w="5230"/>
      </w:tblGrid>
      <w:tr w:rsidR="00662934" w:rsidRPr="007E60D9" w:rsidTr="00662934">
        <w:trPr>
          <w:trHeight w:val="405"/>
          <w:jc w:val="center"/>
        </w:trPr>
        <w:tc>
          <w:tcPr>
            <w:tcW w:w="10178" w:type="dxa"/>
            <w:gridSpan w:val="2"/>
          </w:tcPr>
          <w:p w:rsidR="00662934" w:rsidRPr="007E60D9" w:rsidRDefault="00662934" w:rsidP="00D254F6">
            <w:pPr>
              <w:widowControl/>
              <w:shd w:val="clear" w:color="auto" w:fill="FFFFFF"/>
              <w:tabs>
                <w:tab w:val="left" w:pos="5314"/>
              </w:tabs>
              <w:spacing w:line="240" w:lineRule="auto"/>
              <w:contextualSpacing/>
              <w:rPr>
                <w:bCs/>
                <w:spacing w:val="-3"/>
                <w:sz w:val="22"/>
                <w:szCs w:val="22"/>
              </w:rPr>
            </w:pP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r w:rsidRPr="007E60D9">
              <w:rPr>
                <w:bCs/>
                <w:spacing w:val="-3"/>
                <w:sz w:val="22"/>
                <w:szCs w:val="22"/>
              </w:rPr>
              <w:t>ПОДПИСИ СТОРОН</w:t>
            </w: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p>
          <w:p w:rsidR="00662934" w:rsidRPr="007E60D9" w:rsidRDefault="00662934" w:rsidP="00662934">
            <w:pPr>
              <w:widowControl/>
              <w:shd w:val="clear" w:color="auto" w:fill="FFFFFF"/>
              <w:tabs>
                <w:tab w:val="left" w:pos="5314"/>
              </w:tabs>
              <w:spacing w:line="240" w:lineRule="auto"/>
              <w:contextualSpacing/>
              <w:jc w:val="center"/>
              <w:rPr>
                <w:bCs/>
                <w:spacing w:val="-3"/>
                <w:sz w:val="22"/>
                <w:szCs w:val="22"/>
              </w:rPr>
            </w:pPr>
          </w:p>
        </w:tc>
      </w:tr>
      <w:tr w:rsidR="00662934" w:rsidRPr="007E60D9" w:rsidTr="00662934">
        <w:trPr>
          <w:trHeight w:val="146"/>
          <w:jc w:val="center"/>
        </w:trPr>
        <w:tc>
          <w:tcPr>
            <w:tcW w:w="4948" w:type="dxa"/>
          </w:tcPr>
          <w:p w:rsidR="00662934" w:rsidRPr="007E60D9" w:rsidRDefault="00662934" w:rsidP="00662934">
            <w:pPr>
              <w:widowControl/>
              <w:spacing w:line="240" w:lineRule="auto"/>
              <w:rPr>
                <w:i/>
                <w:sz w:val="22"/>
                <w:szCs w:val="22"/>
              </w:rPr>
            </w:pPr>
            <w:r w:rsidRPr="007E60D9">
              <w:rPr>
                <w:i/>
                <w:sz w:val="22"/>
                <w:szCs w:val="22"/>
              </w:rPr>
              <w:t>Должность</w:t>
            </w:r>
          </w:p>
          <w:p w:rsidR="00662934" w:rsidRPr="007E60D9" w:rsidRDefault="00662934" w:rsidP="00662934">
            <w:pPr>
              <w:widowControl/>
              <w:spacing w:line="240" w:lineRule="auto"/>
              <w:rPr>
                <w:b/>
                <w:sz w:val="22"/>
                <w:szCs w:val="22"/>
              </w:rPr>
            </w:pPr>
          </w:p>
          <w:p w:rsidR="00662934" w:rsidRPr="007E60D9" w:rsidRDefault="00662934" w:rsidP="00662934">
            <w:pPr>
              <w:widowControl/>
              <w:spacing w:line="240" w:lineRule="auto"/>
              <w:rPr>
                <w:b/>
                <w:sz w:val="22"/>
                <w:szCs w:val="22"/>
              </w:rPr>
            </w:pPr>
          </w:p>
          <w:p w:rsidR="00662934" w:rsidRPr="007E60D9" w:rsidRDefault="00662934" w:rsidP="00662934">
            <w:pPr>
              <w:widowControl/>
              <w:spacing w:line="240" w:lineRule="auto"/>
              <w:rPr>
                <w:b/>
                <w:sz w:val="22"/>
                <w:szCs w:val="22"/>
              </w:rPr>
            </w:pPr>
            <w:r w:rsidRPr="007E60D9">
              <w:rPr>
                <w:b/>
                <w:sz w:val="22"/>
                <w:szCs w:val="22"/>
              </w:rPr>
              <w:t xml:space="preserve">_____________________ </w:t>
            </w:r>
            <w:r w:rsidRPr="007E60D9">
              <w:rPr>
                <w:i/>
                <w:sz w:val="22"/>
                <w:szCs w:val="22"/>
              </w:rPr>
              <w:t>ФИО</w:t>
            </w:r>
          </w:p>
          <w:p w:rsidR="00662934" w:rsidRPr="007E60D9" w:rsidRDefault="00662934" w:rsidP="00662934">
            <w:pPr>
              <w:widowControl/>
              <w:spacing w:line="240" w:lineRule="auto"/>
              <w:rPr>
                <w:sz w:val="22"/>
                <w:szCs w:val="22"/>
              </w:rPr>
            </w:pPr>
            <w:r w:rsidRPr="007E60D9">
              <w:rPr>
                <w:sz w:val="22"/>
                <w:szCs w:val="22"/>
              </w:rPr>
              <w:t>МП (</w:t>
            </w:r>
            <w:r w:rsidRPr="007E60D9">
              <w:rPr>
                <w:i/>
                <w:sz w:val="22"/>
                <w:szCs w:val="22"/>
              </w:rPr>
              <w:t>при наличии</w:t>
            </w:r>
            <w:r w:rsidRPr="007E60D9">
              <w:rPr>
                <w:sz w:val="22"/>
                <w:szCs w:val="22"/>
              </w:rPr>
              <w:t>)</w:t>
            </w:r>
          </w:p>
          <w:p w:rsidR="00662934" w:rsidRPr="007E60D9" w:rsidRDefault="00662934" w:rsidP="00662934">
            <w:pPr>
              <w:widowControl/>
              <w:shd w:val="clear" w:color="auto" w:fill="FFFFFF"/>
              <w:spacing w:line="240" w:lineRule="auto"/>
              <w:ind w:left="168"/>
              <w:rPr>
                <w:b/>
                <w:bCs/>
                <w:spacing w:val="-5"/>
                <w:sz w:val="22"/>
                <w:szCs w:val="22"/>
                <w:u w:val="single"/>
              </w:rPr>
            </w:pPr>
          </w:p>
        </w:tc>
        <w:tc>
          <w:tcPr>
            <w:tcW w:w="5230" w:type="dxa"/>
          </w:tcPr>
          <w:p w:rsidR="00662934" w:rsidRPr="007E60D9" w:rsidRDefault="00662934" w:rsidP="00662934">
            <w:pPr>
              <w:widowControl/>
              <w:shd w:val="clear" w:color="auto" w:fill="FFFFFF"/>
              <w:spacing w:line="240" w:lineRule="auto"/>
              <w:ind w:firstLine="33"/>
              <w:rPr>
                <w:i/>
                <w:sz w:val="22"/>
                <w:szCs w:val="22"/>
              </w:rPr>
            </w:pPr>
            <w:r w:rsidRPr="007E60D9">
              <w:rPr>
                <w:i/>
                <w:sz w:val="22"/>
                <w:szCs w:val="22"/>
              </w:rPr>
              <w:t xml:space="preserve">Должность </w:t>
            </w:r>
          </w:p>
          <w:p w:rsidR="00662934" w:rsidRPr="007E60D9" w:rsidRDefault="00662934" w:rsidP="00662934">
            <w:pPr>
              <w:widowControl/>
              <w:shd w:val="clear" w:color="auto" w:fill="FFFFFF"/>
              <w:spacing w:line="240" w:lineRule="auto"/>
              <w:ind w:firstLine="33"/>
              <w:rPr>
                <w:b/>
                <w:sz w:val="22"/>
                <w:szCs w:val="22"/>
              </w:rPr>
            </w:pPr>
          </w:p>
          <w:p w:rsidR="00662934" w:rsidRPr="007E60D9" w:rsidRDefault="00662934" w:rsidP="00662934">
            <w:pPr>
              <w:widowControl/>
              <w:shd w:val="clear" w:color="auto" w:fill="FFFFFF"/>
              <w:spacing w:line="240" w:lineRule="auto"/>
              <w:ind w:firstLine="33"/>
              <w:rPr>
                <w:b/>
                <w:sz w:val="22"/>
                <w:szCs w:val="22"/>
              </w:rPr>
            </w:pPr>
          </w:p>
          <w:p w:rsidR="00662934" w:rsidRPr="007E60D9" w:rsidRDefault="00662934" w:rsidP="00662934">
            <w:pPr>
              <w:widowControl/>
              <w:shd w:val="clear" w:color="auto" w:fill="FFFFFF"/>
              <w:spacing w:line="240" w:lineRule="auto"/>
              <w:rPr>
                <w:b/>
                <w:sz w:val="22"/>
                <w:szCs w:val="22"/>
              </w:rPr>
            </w:pPr>
            <w:r w:rsidRPr="007E60D9">
              <w:rPr>
                <w:b/>
                <w:sz w:val="22"/>
                <w:szCs w:val="22"/>
              </w:rPr>
              <w:t xml:space="preserve">___________________ </w:t>
            </w:r>
            <w:r w:rsidRPr="007E60D9">
              <w:rPr>
                <w:i/>
                <w:color w:val="000000"/>
                <w:sz w:val="22"/>
                <w:szCs w:val="22"/>
              </w:rPr>
              <w:t>ФИО</w:t>
            </w:r>
          </w:p>
          <w:p w:rsidR="00662934" w:rsidRPr="007E60D9" w:rsidRDefault="00662934" w:rsidP="00662934">
            <w:pPr>
              <w:widowControl/>
              <w:spacing w:line="240" w:lineRule="auto"/>
              <w:rPr>
                <w:sz w:val="22"/>
                <w:szCs w:val="22"/>
              </w:rPr>
            </w:pPr>
            <w:r w:rsidRPr="007E60D9">
              <w:rPr>
                <w:sz w:val="22"/>
                <w:szCs w:val="22"/>
              </w:rPr>
              <w:t xml:space="preserve">МП </w:t>
            </w:r>
          </w:p>
        </w:tc>
      </w:tr>
    </w:tbl>
    <w:p w:rsidR="00662934" w:rsidRPr="007E60D9" w:rsidRDefault="00662934" w:rsidP="00662934">
      <w:pPr>
        <w:widowControl/>
        <w:spacing w:line="240" w:lineRule="auto"/>
        <w:ind w:left="6804"/>
        <w:contextualSpacing/>
        <w:jc w:val="both"/>
        <w:rPr>
          <w:sz w:val="22"/>
          <w:szCs w:val="22"/>
        </w:rPr>
      </w:pPr>
    </w:p>
    <w:p w:rsidR="00662934" w:rsidRPr="007E60D9" w:rsidRDefault="00662934" w:rsidP="00662934">
      <w:pPr>
        <w:widowControl/>
        <w:spacing w:line="240" w:lineRule="auto"/>
        <w:ind w:firstLine="6"/>
        <w:contextualSpacing/>
        <w:jc w:val="right"/>
        <w:rPr>
          <w:sz w:val="22"/>
          <w:szCs w:val="22"/>
        </w:rPr>
      </w:pPr>
    </w:p>
    <w:p w:rsidR="006424CB" w:rsidRPr="007805CF" w:rsidRDefault="006424CB" w:rsidP="006424CB"/>
    <w:p w:rsidR="00EF51DC" w:rsidRDefault="00EF51DC"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D254F6" w:rsidRDefault="00D254F6"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2022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493A79" w:rsidRDefault="00493A79" w:rsidP="007033AD">
      <w:pPr>
        <w:spacing w:line="240" w:lineRule="auto"/>
        <w:ind w:firstLine="5387"/>
        <w:jc w:val="right"/>
        <w:rPr>
          <w:bCs/>
          <w:sz w:val="24"/>
          <w:szCs w:val="24"/>
        </w:rPr>
      </w:pPr>
    </w:p>
    <w:p w:rsidR="00D254F6" w:rsidRPr="007E60D9" w:rsidRDefault="00D254F6" w:rsidP="00D254F6">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p w:rsidR="00D254F6" w:rsidRPr="007E60D9" w:rsidRDefault="00D254F6" w:rsidP="00D254F6">
      <w:pPr>
        <w:spacing w:line="240" w:lineRule="auto"/>
        <w:contextualSpacing/>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3"/>
        <w:gridCol w:w="1959"/>
        <w:gridCol w:w="1579"/>
        <w:gridCol w:w="4087"/>
      </w:tblGrid>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jc w:val="center"/>
              <w:rPr>
                <w:sz w:val="22"/>
                <w:szCs w:val="22"/>
                <w:lang w:eastAsia="en-US"/>
              </w:rPr>
            </w:pPr>
            <w:r w:rsidRPr="007E60D9">
              <w:rPr>
                <w:sz w:val="22"/>
                <w:szCs w:val="22"/>
                <w:lang w:eastAsia="en-US"/>
              </w:rPr>
              <w:t>№</w:t>
            </w:r>
          </w:p>
          <w:p w:rsidR="00D254F6" w:rsidRPr="007E60D9" w:rsidRDefault="00D254F6" w:rsidP="00100B88">
            <w:pPr>
              <w:widowControl/>
              <w:spacing w:line="240" w:lineRule="auto"/>
              <w:contextualSpacing/>
              <w:jc w:val="center"/>
              <w:rPr>
                <w:sz w:val="22"/>
                <w:szCs w:val="22"/>
                <w:lang w:eastAsia="en-US"/>
              </w:rPr>
            </w:pPr>
            <w:proofErr w:type="gramStart"/>
            <w:r w:rsidRPr="007E60D9">
              <w:rPr>
                <w:sz w:val="22"/>
                <w:szCs w:val="22"/>
                <w:lang w:eastAsia="en-US"/>
              </w:rPr>
              <w:t>п</w:t>
            </w:r>
            <w:proofErr w:type="gramEnd"/>
            <w:r w:rsidRPr="007E60D9">
              <w:rPr>
                <w:sz w:val="22"/>
                <w:szCs w:val="22"/>
                <w:lang w:eastAsia="en-US"/>
              </w:rPr>
              <w:t>/п</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jc w:val="center"/>
              <w:rPr>
                <w:sz w:val="22"/>
                <w:szCs w:val="22"/>
                <w:lang w:eastAsia="en-US"/>
              </w:rPr>
            </w:pPr>
            <w:r w:rsidRPr="007E60D9">
              <w:rPr>
                <w:sz w:val="22"/>
                <w:szCs w:val="22"/>
                <w:lang w:eastAsia="en-US"/>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jc w:val="center"/>
              <w:rPr>
                <w:sz w:val="22"/>
                <w:szCs w:val="22"/>
                <w:lang w:eastAsia="en-US"/>
              </w:rPr>
            </w:pPr>
            <w:r w:rsidRPr="007E60D9">
              <w:rPr>
                <w:sz w:val="22"/>
                <w:szCs w:val="22"/>
                <w:lang w:eastAsia="en-US"/>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jc w:val="center"/>
              <w:rPr>
                <w:sz w:val="22"/>
                <w:szCs w:val="22"/>
                <w:lang w:eastAsia="en-US"/>
              </w:rPr>
            </w:pPr>
            <w:r w:rsidRPr="007E60D9">
              <w:rPr>
                <w:sz w:val="22"/>
                <w:szCs w:val="22"/>
                <w:lang w:eastAsia="en-US"/>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jc w:val="center"/>
              <w:rPr>
                <w:sz w:val="22"/>
                <w:szCs w:val="22"/>
                <w:lang w:eastAsia="en-US"/>
              </w:rPr>
            </w:pPr>
            <w:r w:rsidRPr="007E60D9">
              <w:rPr>
                <w:sz w:val="22"/>
                <w:szCs w:val="22"/>
                <w:lang w:eastAsia="en-US"/>
              </w:rPr>
              <w:t>Место оказания услуг</w:t>
            </w:r>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1.</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включая обработку столов, стульев, оргтехники, стендов, дверных ручек, выключателей, контактных поверхностей, а также пишущих принадлежностей  4 кабинетов. </w:t>
            </w:r>
          </w:p>
          <w:p w:rsidR="00D254F6" w:rsidRPr="007E60D9" w:rsidRDefault="00D254F6" w:rsidP="00100B88">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rPr>
                <w:sz w:val="22"/>
                <w:szCs w:val="22"/>
              </w:rPr>
            </w:pPr>
            <w:r w:rsidRPr="007E60D9">
              <w:rPr>
                <w:sz w:val="22"/>
                <w:szCs w:val="22"/>
              </w:rPr>
              <w:t>Не реже 1 раза в 2 часа</w:t>
            </w:r>
          </w:p>
          <w:p w:rsidR="00D254F6" w:rsidRPr="007E60D9" w:rsidRDefault="00D254F6" w:rsidP="00100B88">
            <w:pPr>
              <w:spacing w:line="240" w:lineRule="auto"/>
              <w:rPr>
                <w:sz w:val="22"/>
                <w:szCs w:val="22"/>
              </w:rPr>
            </w:pPr>
            <w:r w:rsidRPr="007E60D9">
              <w:rPr>
                <w:sz w:val="22"/>
                <w:szCs w:val="22"/>
              </w:rPr>
              <w:t>9.00-18.00</w:t>
            </w:r>
          </w:p>
          <w:p w:rsidR="00D254F6" w:rsidRPr="007E60D9" w:rsidRDefault="00D254F6" w:rsidP="00100B88">
            <w:pPr>
              <w:spacing w:line="240" w:lineRule="auto"/>
              <w:contextualSpacing/>
              <w:rPr>
                <w:sz w:val="22"/>
                <w:szCs w:val="22"/>
                <w:lang w:eastAsia="en-US"/>
              </w:rPr>
            </w:pPr>
            <w:r w:rsidRPr="007E60D9">
              <w:rPr>
                <w:sz w:val="22"/>
                <w:szCs w:val="22"/>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vertAlign w:val="superscript"/>
                <w:lang w:eastAsia="en-US"/>
              </w:rPr>
            </w:pPr>
            <w:r w:rsidRPr="007E60D9">
              <w:rPr>
                <w:sz w:val="22"/>
                <w:szCs w:val="22"/>
                <w:lang w:eastAsia="en-US"/>
              </w:rPr>
              <w:t>155,70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2.</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Влажная комплексная уборка  подсобных помещений, включая обработку дверных ручек, выключателей,  контактных поверхностей</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8.00-10.00</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15.00-18.00</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21,00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3.</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Влажная уборка с использованием дезинфицирующих средств тамбура, коридора и вестибюля,  включая обработку дверных ручек, выключателей, поручней, перил.</w:t>
            </w:r>
          </w:p>
          <w:p w:rsidR="00D254F6" w:rsidRPr="007E60D9" w:rsidRDefault="00D254F6" w:rsidP="00100B88">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Не реже 1 раза в 2 часа</w:t>
            </w:r>
          </w:p>
          <w:p w:rsidR="00D254F6" w:rsidRPr="007E60D9" w:rsidRDefault="00D254F6" w:rsidP="00100B88">
            <w:pPr>
              <w:spacing w:line="240" w:lineRule="auto"/>
              <w:contextualSpacing/>
              <w:rPr>
                <w:sz w:val="22"/>
                <w:szCs w:val="22"/>
                <w:lang w:eastAsia="en-US"/>
              </w:rPr>
            </w:pPr>
            <w:r w:rsidRPr="007E60D9">
              <w:rPr>
                <w:sz w:val="22"/>
                <w:szCs w:val="22"/>
                <w:lang w:eastAsia="en-US"/>
              </w:rPr>
              <w:t>9.00-18.00</w:t>
            </w:r>
          </w:p>
          <w:p w:rsidR="00D254F6" w:rsidRPr="007E60D9" w:rsidRDefault="00D254F6" w:rsidP="00100B88">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153,20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4.</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 xml:space="preserve">Влажная уборка с использованием дезинфицирующих средств  туалетов,  включая обработку дверных ручек, выключателей,  контактных поверхностей. </w:t>
            </w:r>
          </w:p>
          <w:p w:rsidR="00D254F6" w:rsidRPr="007E60D9" w:rsidRDefault="00D254F6" w:rsidP="00100B88">
            <w:pPr>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Не реже 1 раза в 2 часа</w:t>
            </w:r>
          </w:p>
          <w:p w:rsidR="00D254F6" w:rsidRPr="007E60D9" w:rsidRDefault="00D254F6" w:rsidP="00100B88">
            <w:pPr>
              <w:spacing w:line="240" w:lineRule="auto"/>
              <w:contextualSpacing/>
              <w:rPr>
                <w:sz w:val="22"/>
                <w:szCs w:val="22"/>
                <w:lang w:eastAsia="en-US"/>
              </w:rPr>
            </w:pPr>
            <w:r w:rsidRPr="007E60D9">
              <w:rPr>
                <w:sz w:val="22"/>
                <w:szCs w:val="22"/>
                <w:lang w:eastAsia="en-US"/>
              </w:rPr>
              <w:t>9.00-18.00</w:t>
            </w:r>
          </w:p>
          <w:p w:rsidR="00D254F6" w:rsidRPr="007E60D9" w:rsidRDefault="00D254F6" w:rsidP="00100B88">
            <w:pPr>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spacing w:line="240" w:lineRule="auto"/>
              <w:contextualSpacing/>
              <w:rPr>
                <w:sz w:val="22"/>
                <w:szCs w:val="22"/>
                <w:lang w:eastAsia="en-US"/>
              </w:rPr>
            </w:pPr>
            <w:r w:rsidRPr="007E60D9">
              <w:rPr>
                <w:sz w:val="22"/>
                <w:szCs w:val="22"/>
                <w:lang w:eastAsia="en-US"/>
              </w:rPr>
              <w:t>4,80 м</w:t>
            </w:r>
            <w:proofErr w:type="gramStart"/>
            <w:r w:rsidRPr="007E60D9">
              <w:rPr>
                <w:sz w:val="22"/>
                <w:szCs w:val="22"/>
                <w:vertAlign w:val="superscript"/>
                <w:lang w:eastAsia="en-US"/>
              </w:rPr>
              <w:t>2</w:t>
            </w:r>
            <w:proofErr w:type="gramEnd"/>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254F6" w:rsidRPr="007E60D9" w:rsidTr="00100B88">
        <w:trPr>
          <w:trHeight w:val="10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lastRenderedPageBreak/>
              <w:t>5.</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Влажная комплексная уборка помещений (влажная уборка радиаторов и труб отопления, натирка полиролью мебели и прочее в соответствии с пунктом 2.4 Технического задания)</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9.00-18.00</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Еженедельно</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color w:val="FF0000"/>
                <w:sz w:val="22"/>
                <w:szCs w:val="22"/>
                <w:lang w:eastAsia="en-US"/>
              </w:rPr>
            </w:pPr>
            <w:r w:rsidRPr="007E60D9">
              <w:rPr>
                <w:sz w:val="22"/>
                <w:szCs w:val="22"/>
                <w:lang w:eastAsia="en-US"/>
              </w:rPr>
              <w:t>12 помещений</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254F6" w:rsidRPr="007E60D9" w:rsidTr="00100B88">
        <w:trPr>
          <w:trHeight w:val="10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6.</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Мытье окон с применением специальных средств</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1 раз в месяц</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26 окон</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кв.м</w:t>
            </w:r>
            <w:proofErr w:type="spellEnd"/>
            <w:r w:rsidRPr="007E60D9">
              <w:rPr>
                <w:sz w:val="22"/>
                <w:szCs w:val="22"/>
                <w:lang w:eastAsia="en-US"/>
              </w:rPr>
              <w:t>.</w:t>
            </w:r>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7.</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Обеспечение туалетной бумагой, жидким мылом для рук  и освежителями воздуха помещений туалетов  </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9.00-18.00</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2 кабинки туалетов и 1 умывальник</w:t>
            </w:r>
          </w:p>
        </w:tc>
        <w:tc>
          <w:tcPr>
            <w:tcW w:w="4087"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r w:rsidR="00D254F6" w:rsidRPr="007E60D9" w:rsidTr="00100B88">
        <w:tc>
          <w:tcPr>
            <w:tcW w:w="540"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8.</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Вынос мусора из мусорных корзин в мусорный контейнер  </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ГОСТ </w:t>
            </w:r>
            <w:proofErr w:type="gramStart"/>
            <w:r w:rsidRPr="007E60D9">
              <w:rPr>
                <w:sz w:val="22"/>
                <w:szCs w:val="22"/>
                <w:lang w:eastAsia="en-US"/>
              </w:rPr>
              <w:t>Р</w:t>
            </w:r>
            <w:proofErr w:type="gramEnd"/>
            <w:r w:rsidRPr="007E60D9">
              <w:rPr>
                <w:sz w:val="22"/>
                <w:szCs w:val="22"/>
                <w:lang w:eastAsia="en-US"/>
              </w:rPr>
              <w:t xml:space="preserve"> 51870-2014</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9.00-18.00</w:t>
            </w:r>
          </w:p>
          <w:p w:rsidR="00D254F6" w:rsidRPr="007E60D9" w:rsidRDefault="00D254F6" w:rsidP="00100B88">
            <w:pPr>
              <w:widowControl/>
              <w:spacing w:line="240" w:lineRule="auto"/>
              <w:contextualSpacing/>
              <w:rPr>
                <w:sz w:val="22"/>
                <w:szCs w:val="22"/>
                <w:lang w:eastAsia="en-US"/>
              </w:rPr>
            </w:pPr>
            <w:r w:rsidRPr="007E60D9">
              <w:rPr>
                <w:sz w:val="22"/>
                <w:szCs w:val="22"/>
                <w:lang w:eastAsia="en-US"/>
              </w:rPr>
              <w:t>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12 корзин</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D254F6" w:rsidRPr="007E60D9" w:rsidRDefault="00D254F6" w:rsidP="00100B88">
            <w:pPr>
              <w:widowControl/>
              <w:spacing w:line="240" w:lineRule="auto"/>
              <w:contextualSpacing/>
              <w:rPr>
                <w:sz w:val="22"/>
                <w:szCs w:val="22"/>
                <w:lang w:eastAsia="en-US"/>
              </w:rPr>
            </w:pPr>
            <w:r w:rsidRPr="007E60D9">
              <w:rPr>
                <w:sz w:val="22"/>
                <w:szCs w:val="22"/>
                <w:lang w:eastAsia="en-US"/>
              </w:rPr>
              <w:t xml:space="preserve">Часть помещения № 1 здания учебного корпуса с пристройкой, расположенного по адресу: Астраханская область,            г. Астрахань, Советский район,             ул. Б. Хмельницкого, 3, включающая в себя нежилые помещения, общей площадью 334,7 </w:t>
            </w:r>
            <w:proofErr w:type="spellStart"/>
            <w:r w:rsidRPr="007E60D9">
              <w:rPr>
                <w:sz w:val="22"/>
                <w:szCs w:val="22"/>
                <w:lang w:eastAsia="en-US"/>
              </w:rPr>
              <w:t>кв</w:t>
            </w:r>
            <w:proofErr w:type="gramStart"/>
            <w:r w:rsidRPr="007E60D9">
              <w:rPr>
                <w:sz w:val="22"/>
                <w:szCs w:val="22"/>
                <w:lang w:eastAsia="en-US"/>
              </w:rPr>
              <w:t>.м</w:t>
            </w:r>
            <w:proofErr w:type="spellEnd"/>
            <w:proofErr w:type="gramEnd"/>
          </w:p>
        </w:tc>
      </w:tr>
    </w:tbl>
    <w:p w:rsidR="00D254F6" w:rsidRPr="007E60D9" w:rsidRDefault="00D254F6" w:rsidP="00D254F6">
      <w:pPr>
        <w:spacing w:line="240" w:lineRule="auto"/>
        <w:contextualSpacing/>
        <w:rPr>
          <w:sz w:val="22"/>
          <w:szCs w:val="22"/>
        </w:rPr>
      </w:pPr>
    </w:p>
    <w:p w:rsidR="00D254F6" w:rsidRPr="007E60D9" w:rsidRDefault="00D254F6" w:rsidP="00D254F6">
      <w:pPr>
        <w:spacing w:line="240" w:lineRule="auto"/>
        <w:contextualSpacing/>
        <w:rPr>
          <w:sz w:val="22"/>
          <w:szCs w:val="22"/>
        </w:rPr>
      </w:pPr>
      <w:r w:rsidRPr="007E60D9">
        <w:rPr>
          <w:sz w:val="22"/>
          <w:szCs w:val="22"/>
        </w:rPr>
        <w:t>2. Характеристика услуг:</w:t>
      </w:r>
    </w:p>
    <w:p w:rsidR="00D254F6" w:rsidRPr="007E60D9" w:rsidRDefault="00D254F6" w:rsidP="00D254F6">
      <w:pPr>
        <w:spacing w:line="240" w:lineRule="auto"/>
        <w:contextualSpacing/>
        <w:jc w:val="both"/>
        <w:rPr>
          <w:sz w:val="22"/>
          <w:szCs w:val="22"/>
        </w:rPr>
      </w:pPr>
      <w:r w:rsidRPr="007E60D9">
        <w:rPr>
          <w:b/>
          <w:sz w:val="22"/>
          <w:szCs w:val="22"/>
        </w:rPr>
        <w:t>2.1.</w:t>
      </w:r>
      <w:r w:rsidRPr="007E60D9">
        <w:rPr>
          <w:sz w:val="22"/>
          <w:szCs w:val="22"/>
        </w:rPr>
        <w:t xml:space="preserve"> Влажная комплексная уборка кабинетов и подсобных помещений (ежедневно, кроме выходных и праздничных дней):</w:t>
      </w:r>
    </w:p>
    <w:p w:rsidR="00D254F6" w:rsidRPr="007E60D9" w:rsidRDefault="00D254F6" w:rsidP="00D254F6">
      <w:pPr>
        <w:spacing w:line="240" w:lineRule="auto"/>
        <w:contextualSpacing/>
        <w:jc w:val="both"/>
        <w:rPr>
          <w:sz w:val="22"/>
          <w:szCs w:val="22"/>
        </w:rPr>
      </w:pPr>
      <w:r w:rsidRPr="007E60D9">
        <w:rPr>
          <w:sz w:val="22"/>
          <w:szCs w:val="22"/>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D254F6" w:rsidRPr="007E60D9" w:rsidRDefault="00D254F6" w:rsidP="00D254F6">
      <w:pPr>
        <w:spacing w:line="240" w:lineRule="auto"/>
        <w:contextualSpacing/>
        <w:jc w:val="both"/>
        <w:rPr>
          <w:sz w:val="22"/>
          <w:szCs w:val="22"/>
        </w:rPr>
      </w:pPr>
      <w:r w:rsidRPr="007E60D9">
        <w:rPr>
          <w:sz w:val="22"/>
          <w:szCs w:val="22"/>
        </w:rPr>
        <w:t>-  чистка зеркал и стеклянных поверхностей с применением специальных средств (кроме окон);</w:t>
      </w:r>
    </w:p>
    <w:p w:rsidR="00D254F6" w:rsidRPr="007E60D9" w:rsidRDefault="00D254F6" w:rsidP="00D254F6">
      <w:pPr>
        <w:spacing w:line="240" w:lineRule="auto"/>
        <w:contextualSpacing/>
        <w:jc w:val="both"/>
        <w:rPr>
          <w:sz w:val="22"/>
          <w:szCs w:val="22"/>
        </w:rPr>
      </w:pPr>
      <w:r w:rsidRPr="007E60D9">
        <w:rPr>
          <w:sz w:val="22"/>
          <w:szCs w:val="22"/>
        </w:rPr>
        <w:t>- удаление пыли с розеток, удлинителей, с оргтехники, компьютеров;</w:t>
      </w:r>
    </w:p>
    <w:p w:rsidR="00D254F6" w:rsidRPr="007E60D9" w:rsidRDefault="00D254F6" w:rsidP="00D254F6">
      <w:pPr>
        <w:spacing w:line="240" w:lineRule="auto"/>
        <w:contextualSpacing/>
        <w:jc w:val="both"/>
        <w:rPr>
          <w:sz w:val="22"/>
          <w:szCs w:val="22"/>
        </w:rPr>
      </w:pPr>
      <w:r w:rsidRPr="007E60D9">
        <w:rPr>
          <w:sz w:val="22"/>
          <w:szCs w:val="22"/>
        </w:rPr>
        <w:t>- удаление пыли с подлокотников кресел и крестовин стульев;</w:t>
      </w:r>
    </w:p>
    <w:p w:rsidR="00D254F6" w:rsidRPr="007E60D9" w:rsidRDefault="00D254F6" w:rsidP="00D254F6">
      <w:pPr>
        <w:spacing w:line="240" w:lineRule="auto"/>
        <w:contextualSpacing/>
        <w:jc w:val="both"/>
        <w:rPr>
          <w:sz w:val="22"/>
          <w:szCs w:val="22"/>
        </w:rPr>
      </w:pPr>
      <w:r w:rsidRPr="007E60D9">
        <w:rPr>
          <w:sz w:val="22"/>
          <w:szCs w:val="22"/>
        </w:rPr>
        <w:t>- удаление пыли и загрязнений с кожаной и текстильной обивки мебели, стульев и кресел;</w:t>
      </w:r>
    </w:p>
    <w:p w:rsidR="00D254F6" w:rsidRPr="007E60D9" w:rsidRDefault="00D254F6" w:rsidP="00D254F6">
      <w:pPr>
        <w:spacing w:line="240" w:lineRule="auto"/>
        <w:contextualSpacing/>
        <w:jc w:val="both"/>
        <w:rPr>
          <w:sz w:val="22"/>
          <w:szCs w:val="22"/>
        </w:rPr>
      </w:pPr>
      <w:r w:rsidRPr="007E60D9">
        <w:rPr>
          <w:sz w:val="22"/>
          <w:szCs w:val="22"/>
        </w:rPr>
        <w:t>- мойка полов с применением специальных моющих средств;</w:t>
      </w:r>
    </w:p>
    <w:p w:rsidR="00D254F6" w:rsidRPr="007E60D9" w:rsidRDefault="00D254F6" w:rsidP="00D254F6">
      <w:pPr>
        <w:spacing w:line="240" w:lineRule="auto"/>
        <w:contextualSpacing/>
        <w:jc w:val="both"/>
        <w:rPr>
          <w:sz w:val="22"/>
          <w:szCs w:val="22"/>
        </w:rPr>
      </w:pPr>
      <w:r w:rsidRPr="007E60D9">
        <w:rPr>
          <w:sz w:val="22"/>
          <w:szCs w:val="22"/>
        </w:rPr>
        <w:t>- удаление пыли с плинтусов, удаление пятен и липких субстанций с полов, мебели;</w:t>
      </w:r>
    </w:p>
    <w:p w:rsidR="00D254F6" w:rsidRPr="007E60D9" w:rsidRDefault="00D254F6" w:rsidP="00D254F6">
      <w:pPr>
        <w:spacing w:line="240" w:lineRule="auto"/>
        <w:contextualSpacing/>
        <w:jc w:val="both"/>
        <w:rPr>
          <w:sz w:val="22"/>
          <w:szCs w:val="22"/>
        </w:rPr>
      </w:pPr>
      <w:r w:rsidRPr="007E60D9">
        <w:rPr>
          <w:sz w:val="22"/>
          <w:szCs w:val="22"/>
        </w:rPr>
        <w:t>- протирка батарей, радиаторов (где есть доступ);</w:t>
      </w:r>
    </w:p>
    <w:p w:rsidR="00D254F6" w:rsidRPr="007E60D9" w:rsidRDefault="00D254F6" w:rsidP="00D254F6">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254F6" w:rsidRPr="007E60D9" w:rsidRDefault="00D254F6" w:rsidP="00D254F6">
      <w:pPr>
        <w:spacing w:line="240" w:lineRule="auto"/>
        <w:contextualSpacing/>
        <w:jc w:val="both"/>
        <w:rPr>
          <w:sz w:val="22"/>
          <w:szCs w:val="22"/>
        </w:rPr>
      </w:pPr>
      <w:r w:rsidRPr="007E60D9">
        <w:rPr>
          <w:b/>
          <w:sz w:val="22"/>
          <w:szCs w:val="22"/>
        </w:rPr>
        <w:t>2.2.</w:t>
      </w:r>
      <w:r w:rsidRPr="007E60D9">
        <w:rPr>
          <w:sz w:val="22"/>
          <w:szCs w:val="22"/>
        </w:rPr>
        <w:t xml:space="preserve"> Влажная комплексная уборка тамбура, коридора и вестибюля (ежедневно, кроме выходных и праздничных дней):</w:t>
      </w:r>
    </w:p>
    <w:p w:rsidR="00D254F6" w:rsidRPr="007E60D9" w:rsidRDefault="00D254F6" w:rsidP="00D254F6">
      <w:pPr>
        <w:spacing w:line="240" w:lineRule="auto"/>
        <w:contextualSpacing/>
        <w:jc w:val="both"/>
        <w:rPr>
          <w:sz w:val="22"/>
          <w:szCs w:val="22"/>
        </w:rPr>
      </w:pPr>
      <w:r w:rsidRPr="007E60D9">
        <w:rPr>
          <w:sz w:val="22"/>
          <w:szCs w:val="22"/>
        </w:rPr>
        <w:t>- влажная уборка и удаление локальных загрязнений ступеней, боковых стен, подоконников, перил;</w:t>
      </w:r>
    </w:p>
    <w:p w:rsidR="00D254F6" w:rsidRPr="007E60D9" w:rsidRDefault="00D254F6" w:rsidP="00D254F6">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254F6" w:rsidRPr="007E60D9" w:rsidRDefault="00D254F6" w:rsidP="00D254F6">
      <w:pPr>
        <w:spacing w:line="240" w:lineRule="auto"/>
        <w:contextualSpacing/>
        <w:jc w:val="both"/>
        <w:rPr>
          <w:sz w:val="22"/>
          <w:szCs w:val="22"/>
        </w:rPr>
      </w:pPr>
      <w:r w:rsidRPr="007E60D9">
        <w:rPr>
          <w:sz w:val="22"/>
          <w:szCs w:val="22"/>
        </w:rPr>
        <w:t>- влажная уборка радиаторов, труб отопления (где есть доступ);</w:t>
      </w:r>
    </w:p>
    <w:p w:rsidR="00D254F6" w:rsidRPr="007E60D9" w:rsidRDefault="00D254F6" w:rsidP="00D254F6">
      <w:pPr>
        <w:spacing w:line="240" w:lineRule="auto"/>
        <w:contextualSpacing/>
        <w:jc w:val="both"/>
        <w:rPr>
          <w:sz w:val="22"/>
          <w:szCs w:val="22"/>
        </w:rPr>
      </w:pPr>
      <w:r w:rsidRPr="007E60D9">
        <w:rPr>
          <w:sz w:val="22"/>
          <w:szCs w:val="22"/>
        </w:rPr>
        <w:t>- мойка полов с применением специальных средств;</w:t>
      </w:r>
    </w:p>
    <w:p w:rsidR="00D254F6" w:rsidRPr="007E60D9" w:rsidRDefault="00D254F6" w:rsidP="00D254F6">
      <w:pPr>
        <w:spacing w:line="240" w:lineRule="auto"/>
        <w:contextualSpacing/>
        <w:jc w:val="both"/>
        <w:rPr>
          <w:sz w:val="22"/>
          <w:szCs w:val="22"/>
        </w:rPr>
      </w:pPr>
      <w:r w:rsidRPr="007E60D9">
        <w:rPr>
          <w:sz w:val="22"/>
          <w:szCs w:val="22"/>
        </w:rPr>
        <w:t>- чистка зеркальных и стеклянных поверхностей с применением специальных средств;</w:t>
      </w:r>
    </w:p>
    <w:p w:rsidR="00D254F6" w:rsidRPr="007E60D9" w:rsidRDefault="00D254F6" w:rsidP="00D254F6">
      <w:pPr>
        <w:spacing w:line="240" w:lineRule="auto"/>
        <w:contextualSpacing/>
        <w:jc w:val="both"/>
        <w:rPr>
          <w:sz w:val="22"/>
          <w:szCs w:val="22"/>
        </w:rPr>
      </w:pPr>
      <w:r w:rsidRPr="007E60D9">
        <w:rPr>
          <w:sz w:val="22"/>
          <w:szCs w:val="22"/>
        </w:rPr>
        <w:t>- удаление пыли, пятен с дверных блоков и ручек;</w:t>
      </w:r>
    </w:p>
    <w:p w:rsidR="00D254F6" w:rsidRPr="007E60D9" w:rsidRDefault="00D254F6" w:rsidP="00D254F6">
      <w:pPr>
        <w:spacing w:line="240" w:lineRule="auto"/>
        <w:contextualSpacing/>
        <w:jc w:val="both"/>
        <w:rPr>
          <w:sz w:val="22"/>
          <w:szCs w:val="22"/>
        </w:rPr>
      </w:pPr>
      <w:r w:rsidRPr="007E60D9">
        <w:rPr>
          <w:sz w:val="22"/>
          <w:szCs w:val="22"/>
        </w:rPr>
        <w:t>- протирка пыли с подоконников.</w:t>
      </w:r>
    </w:p>
    <w:p w:rsidR="00D254F6" w:rsidRPr="007E60D9" w:rsidRDefault="00D254F6" w:rsidP="00D254F6">
      <w:pPr>
        <w:spacing w:line="240" w:lineRule="auto"/>
        <w:contextualSpacing/>
        <w:jc w:val="both"/>
        <w:rPr>
          <w:sz w:val="22"/>
          <w:szCs w:val="22"/>
        </w:rPr>
      </w:pPr>
      <w:r w:rsidRPr="007E60D9">
        <w:rPr>
          <w:b/>
          <w:sz w:val="22"/>
          <w:szCs w:val="22"/>
        </w:rPr>
        <w:t>2.3.</w:t>
      </w:r>
      <w:r w:rsidRPr="007E60D9">
        <w:rPr>
          <w:sz w:val="22"/>
          <w:szCs w:val="22"/>
        </w:rPr>
        <w:t xml:space="preserve"> Влажная комплексная уборка туалетов (ежедневно, кроме выходных и праздничных дней):</w:t>
      </w:r>
    </w:p>
    <w:p w:rsidR="00D254F6" w:rsidRPr="007E60D9" w:rsidRDefault="00D254F6" w:rsidP="00D254F6">
      <w:pPr>
        <w:spacing w:line="240" w:lineRule="auto"/>
        <w:contextualSpacing/>
        <w:jc w:val="both"/>
        <w:rPr>
          <w:sz w:val="22"/>
          <w:szCs w:val="22"/>
        </w:rPr>
      </w:pPr>
      <w:r w:rsidRPr="007E60D9">
        <w:rPr>
          <w:sz w:val="22"/>
          <w:szCs w:val="22"/>
        </w:rPr>
        <w:t>- обеспечение расходными материалами (туалетной бумагой, мылом, освежителями воздуха);</w:t>
      </w:r>
    </w:p>
    <w:p w:rsidR="00D254F6" w:rsidRPr="007E60D9" w:rsidRDefault="00D254F6" w:rsidP="00D254F6">
      <w:pPr>
        <w:spacing w:line="240" w:lineRule="auto"/>
        <w:contextualSpacing/>
        <w:jc w:val="both"/>
        <w:rPr>
          <w:sz w:val="22"/>
          <w:szCs w:val="22"/>
        </w:rPr>
      </w:pPr>
      <w:r w:rsidRPr="007E60D9">
        <w:rPr>
          <w:sz w:val="22"/>
          <w:szCs w:val="22"/>
        </w:rPr>
        <w:t>- вынос мусора из мусорных корзин, замена полиэтиленовых пакетов в мусорных корзинах;</w:t>
      </w:r>
    </w:p>
    <w:p w:rsidR="00D254F6" w:rsidRPr="007E60D9" w:rsidRDefault="00D254F6" w:rsidP="00D254F6">
      <w:pPr>
        <w:spacing w:line="240" w:lineRule="auto"/>
        <w:contextualSpacing/>
        <w:jc w:val="both"/>
        <w:rPr>
          <w:sz w:val="22"/>
          <w:szCs w:val="22"/>
        </w:rPr>
      </w:pPr>
      <w:r w:rsidRPr="007E60D9">
        <w:rPr>
          <w:sz w:val="22"/>
          <w:szCs w:val="22"/>
        </w:rPr>
        <w:lastRenderedPageBreak/>
        <w:t>- мойка полов с применением специальных средств;</w:t>
      </w:r>
    </w:p>
    <w:p w:rsidR="00D254F6" w:rsidRPr="007E60D9" w:rsidRDefault="00D254F6" w:rsidP="00D254F6">
      <w:pPr>
        <w:spacing w:line="240" w:lineRule="auto"/>
        <w:contextualSpacing/>
        <w:jc w:val="both"/>
        <w:rPr>
          <w:sz w:val="22"/>
          <w:szCs w:val="22"/>
        </w:rPr>
      </w:pPr>
      <w:r w:rsidRPr="007E60D9">
        <w:rPr>
          <w:sz w:val="22"/>
          <w:szCs w:val="22"/>
        </w:rPr>
        <w:t>- удаление пыли, пятен с подоконников, дверных блоков, дверных ручек;</w:t>
      </w:r>
    </w:p>
    <w:p w:rsidR="00D254F6" w:rsidRPr="007E60D9" w:rsidRDefault="00D254F6" w:rsidP="00D254F6">
      <w:pPr>
        <w:spacing w:line="240" w:lineRule="auto"/>
        <w:contextualSpacing/>
        <w:jc w:val="both"/>
        <w:rPr>
          <w:sz w:val="22"/>
          <w:szCs w:val="22"/>
        </w:rPr>
      </w:pPr>
      <w:r w:rsidRPr="007E60D9">
        <w:rPr>
          <w:sz w:val="22"/>
          <w:szCs w:val="22"/>
        </w:rPr>
        <w:t>- чистка зеркал с применением специальных средств;</w:t>
      </w:r>
    </w:p>
    <w:p w:rsidR="00D254F6" w:rsidRPr="007E60D9" w:rsidRDefault="00D254F6" w:rsidP="00D254F6">
      <w:pPr>
        <w:spacing w:line="240" w:lineRule="auto"/>
        <w:contextualSpacing/>
        <w:jc w:val="both"/>
        <w:rPr>
          <w:sz w:val="22"/>
          <w:szCs w:val="22"/>
        </w:rPr>
      </w:pPr>
      <w:r w:rsidRPr="007E60D9">
        <w:rPr>
          <w:sz w:val="22"/>
          <w:szCs w:val="22"/>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D254F6" w:rsidRPr="007E60D9" w:rsidRDefault="00D254F6" w:rsidP="00D254F6">
      <w:pPr>
        <w:spacing w:line="240" w:lineRule="auto"/>
        <w:contextualSpacing/>
        <w:jc w:val="both"/>
        <w:rPr>
          <w:sz w:val="22"/>
          <w:szCs w:val="22"/>
        </w:rPr>
      </w:pPr>
      <w:r w:rsidRPr="007E60D9">
        <w:rPr>
          <w:b/>
          <w:sz w:val="22"/>
          <w:szCs w:val="22"/>
        </w:rPr>
        <w:t>2.4.</w:t>
      </w:r>
      <w:r w:rsidRPr="007E60D9">
        <w:rPr>
          <w:sz w:val="22"/>
          <w:szCs w:val="22"/>
        </w:rPr>
        <w:t xml:space="preserve"> Еженедельная влажная комплексная уборка:</w:t>
      </w:r>
    </w:p>
    <w:p w:rsidR="00D254F6" w:rsidRPr="007E60D9" w:rsidRDefault="00D254F6" w:rsidP="00D254F6">
      <w:pPr>
        <w:spacing w:line="240" w:lineRule="auto"/>
        <w:contextualSpacing/>
        <w:jc w:val="both"/>
        <w:rPr>
          <w:sz w:val="22"/>
          <w:szCs w:val="22"/>
        </w:rPr>
      </w:pPr>
      <w:r w:rsidRPr="007E60D9">
        <w:rPr>
          <w:sz w:val="22"/>
          <w:szCs w:val="22"/>
        </w:rPr>
        <w:t>- то же, что и в пунктах 2.1, 2.2, 2.3;</w:t>
      </w:r>
    </w:p>
    <w:p w:rsidR="00D254F6" w:rsidRPr="007E60D9" w:rsidRDefault="00D254F6" w:rsidP="00D254F6">
      <w:pPr>
        <w:spacing w:line="240" w:lineRule="auto"/>
        <w:contextualSpacing/>
        <w:jc w:val="both"/>
        <w:rPr>
          <w:sz w:val="22"/>
          <w:szCs w:val="22"/>
        </w:rPr>
      </w:pPr>
      <w:r w:rsidRPr="007E60D9">
        <w:rPr>
          <w:sz w:val="22"/>
          <w:szCs w:val="22"/>
        </w:rPr>
        <w:t>- чистка крышек столов, полок, шкафов, тумбочек и прочих поверхностей высотой не более 3 м;</w:t>
      </w:r>
    </w:p>
    <w:p w:rsidR="00D254F6" w:rsidRPr="007E60D9" w:rsidRDefault="00D254F6" w:rsidP="00D254F6">
      <w:pPr>
        <w:spacing w:line="240" w:lineRule="auto"/>
        <w:contextualSpacing/>
        <w:jc w:val="both"/>
        <w:rPr>
          <w:sz w:val="22"/>
          <w:szCs w:val="22"/>
        </w:rPr>
      </w:pPr>
      <w:r w:rsidRPr="007E60D9">
        <w:rPr>
          <w:sz w:val="22"/>
          <w:szCs w:val="22"/>
        </w:rPr>
        <w:t>- удаление пыли с оконных рам с внутренней стороны, не включая стекла;</w:t>
      </w:r>
    </w:p>
    <w:p w:rsidR="00D254F6" w:rsidRPr="007E60D9" w:rsidRDefault="00D254F6" w:rsidP="00D254F6">
      <w:pPr>
        <w:spacing w:line="240" w:lineRule="auto"/>
        <w:contextualSpacing/>
        <w:jc w:val="both"/>
        <w:rPr>
          <w:sz w:val="22"/>
          <w:szCs w:val="22"/>
        </w:rPr>
      </w:pPr>
      <w:r w:rsidRPr="007E60D9">
        <w:rPr>
          <w:sz w:val="22"/>
          <w:szCs w:val="22"/>
        </w:rPr>
        <w:t>- мойка и дезинфекция мусорных корзин;</w:t>
      </w:r>
    </w:p>
    <w:p w:rsidR="00D254F6" w:rsidRPr="007E60D9" w:rsidRDefault="00D254F6" w:rsidP="00D254F6">
      <w:pPr>
        <w:spacing w:line="240" w:lineRule="auto"/>
        <w:contextualSpacing/>
        <w:jc w:val="both"/>
        <w:rPr>
          <w:sz w:val="22"/>
          <w:szCs w:val="22"/>
        </w:rPr>
      </w:pPr>
      <w:r w:rsidRPr="007E60D9">
        <w:rPr>
          <w:sz w:val="22"/>
          <w:szCs w:val="22"/>
        </w:rPr>
        <w:t>- чистка жалюзи;</w:t>
      </w:r>
    </w:p>
    <w:p w:rsidR="00D254F6" w:rsidRPr="007E60D9" w:rsidRDefault="00D254F6" w:rsidP="00D254F6">
      <w:pPr>
        <w:spacing w:line="240" w:lineRule="auto"/>
        <w:contextualSpacing/>
        <w:jc w:val="both"/>
        <w:rPr>
          <w:sz w:val="22"/>
          <w:szCs w:val="22"/>
        </w:rPr>
      </w:pPr>
      <w:r w:rsidRPr="007E60D9">
        <w:rPr>
          <w:sz w:val="22"/>
          <w:szCs w:val="22"/>
        </w:rPr>
        <w:t>- влажная уборка радиаторов и труб отопления;</w:t>
      </w:r>
    </w:p>
    <w:p w:rsidR="00D254F6" w:rsidRPr="007E60D9" w:rsidRDefault="00D254F6" w:rsidP="00D254F6">
      <w:pPr>
        <w:spacing w:line="240" w:lineRule="auto"/>
        <w:contextualSpacing/>
        <w:jc w:val="both"/>
        <w:rPr>
          <w:sz w:val="22"/>
          <w:szCs w:val="22"/>
        </w:rPr>
      </w:pPr>
      <w:r w:rsidRPr="007E60D9">
        <w:rPr>
          <w:sz w:val="22"/>
          <w:szCs w:val="22"/>
        </w:rPr>
        <w:t>- влажная уборка стен, плинтусов;</w:t>
      </w:r>
    </w:p>
    <w:p w:rsidR="00D254F6" w:rsidRPr="007E60D9" w:rsidRDefault="00D254F6" w:rsidP="00D254F6">
      <w:pPr>
        <w:spacing w:line="240" w:lineRule="auto"/>
        <w:contextualSpacing/>
        <w:jc w:val="both"/>
        <w:rPr>
          <w:sz w:val="22"/>
          <w:szCs w:val="22"/>
        </w:rPr>
      </w:pPr>
      <w:r w:rsidRPr="007E60D9">
        <w:rPr>
          <w:sz w:val="22"/>
          <w:szCs w:val="22"/>
        </w:rPr>
        <w:t>- влажная уборка информационных стендов;</w:t>
      </w:r>
    </w:p>
    <w:p w:rsidR="00D254F6" w:rsidRPr="007E60D9" w:rsidRDefault="00D254F6" w:rsidP="00D254F6">
      <w:pPr>
        <w:spacing w:line="240" w:lineRule="auto"/>
        <w:contextualSpacing/>
        <w:jc w:val="both"/>
        <w:rPr>
          <w:sz w:val="22"/>
          <w:szCs w:val="22"/>
        </w:rPr>
      </w:pPr>
      <w:r w:rsidRPr="007E60D9">
        <w:rPr>
          <w:sz w:val="22"/>
          <w:szCs w:val="22"/>
        </w:rPr>
        <w:t>- натирка полиролью мебели.</w:t>
      </w:r>
    </w:p>
    <w:p w:rsidR="00D254F6" w:rsidRPr="007E60D9" w:rsidRDefault="00D254F6" w:rsidP="00D254F6">
      <w:pPr>
        <w:spacing w:line="240" w:lineRule="auto"/>
        <w:contextualSpacing/>
        <w:jc w:val="both"/>
        <w:rPr>
          <w:sz w:val="22"/>
          <w:szCs w:val="22"/>
        </w:rPr>
      </w:pPr>
      <w:r w:rsidRPr="007E60D9">
        <w:rPr>
          <w:b/>
          <w:sz w:val="22"/>
          <w:szCs w:val="22"/>
        </w:rPr>
        <w:t>2.5.</w:t>
      </w:r>
      <w:r w:rsidRPr="007E60D9">
        <w:rPr>
          <w:sz w:val="22"/>
          <w:szCs w:val="22"/>
        </w:rPr>
        <w:t xml:space="preserve"> Мытье окон с применением специальных средств.</w:t>
      </w:r>
    </w:p>
    <w:p w:rsidR="00D254F6" w:rsidRPr="007E60D9" w:rsidRDefault="00D254F6" w:rsidP="00D254F6">
      <w:pPr>
        <w:spacing w:line="240" w:lineRule="auto"/>
        <w:contextualSpacing/>
        <w:jc w:val="both"/>
        <w:rPr>
          <w:sz w:val="22"/>
          <w:szCs w:val="22"/>
        </w:rPr>
      </w:pPr>
      <w:r w:rsidRPr="007E60D9">
        <w:rPr>
          <w:sz w:val="22"/>
          <w:szCs w:val="22"/>
        </w:rPr>
        <w:t>Мытье стекол и оконных рам с наружной и внутренней стороны с применением специальных средств.</w:t>
      </w:r>
    </w:p>
    <w:p w:rsidR="00D254F6" w:rsidRPr="007E60D9" w:rsidRDefault="00D254F6" w:rsidP="00D254F6">
      <w:pPr>
        <w:spacing w:line="240" w:lineRule="auto"/>
        <w:contextualSpacing/>
        <w:jc w:val="both"/>
        <w:rPr>
          <w:sz w:val="22"/>
          <w:szCs w:val="22"/>
        </w:rPr>
      </w:pPr>
      <w:r w:rsidRPr="007E60D9">
        <w:rPr>
          <w:b/>
          <w:sz w:val="22"/>
          <w:szCs w:val="22"/>
        </w:rPr>
        <w:t>2.6.</w:t>
      </w:r>
      <w:r w:rsidRPr="007E60D9">
        <w:rPr>
          <w:sz w:val="22"/>
          <w:szCs w:val="22"/>
        </w:rPr>
        <w:t xml:space="preserve"> Влажная уборка с использованием дезинфицирующих средств (не реже 1 раза в 2 часа с 9.00 до 18.00 ежедневно):</w:t>
      </w:r>
    </w:p>
    <w:p w:rsidR="00D254F6" w:rsidRPr="007E60D9" w:rsidRDefault="00D254F6" w:rsidP="00D254F6">
      <w:pPr>
        <w:spacing w:line="240" w:lineRule="auto"/>
        <w:contextualSpacing/>
        <w:jc w:val="both"/>
        <w:rPr>
          <w:sz w:val="22"/>
          <w:szCs w:val="22"/>
        </w:rPr>
      </w:pPr>
      <w:proofErr w:type="gramStart"/>
      <w:r w:rsidRPr="007E60D9">
        <w:rPr>
          <w:sz w:val="22"/>
          <w:szCs w:val="22"/>
        </w:rPr>
        <w:t>- дезинфекция дверных ручек, выключателей, поручней, перил, контактных поверхностей (столов, стульев и кресел работников, оргтехники), мест общего пользования.</w:t>
      </w:r>
      <w:proofErr w:type="gramEnd"/>
    </w:p>
    <w:p w:rsidR="00D254F6" w:rsidRPr="007E60D9" w:rsidRDefault="00D254F6" w:rsidP="00D254F6">
      <w:pPr>
        <w:spacing w:line="240" w:lineRule="auto"/>
        <w:contextualSpacing/>
        <w:jc w:val="both"/>
        <w:rPr>
          <w:sz w:val="22"/>
          <w:szCs w:val="22"/>
        </w:rPr>
      </w:pPr>
      <w:r w:rsidRPr="007E60D9">
        <w:rPr>
          <w:b/>
          <w:sz w:val="22"/>
          <w:szCs w:val="22"/>
        </w:rPr>
        <w:t xml:space="preserve">2.7. </w:t>
      </w:r>
      <w:r w:rsidRPr="007E60D9">
        <w:rPr>
          <w:sz w:val="22"/>
          <w:szCs w:val="22"/>
        </w:rPr>
        <w:t>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65"/>
        <w:gridCol w:w="2601"/>
        <w:gridCol w:w="6473"/>
        <w:gridCol w:w="782"/>
      </w:tblGrid>
      <w:tr w:rsidR="00D254F6" w:rsidRPr="007E60D9" w:rsidTr="00100B88">
        <w:trPr>
          <w:trHeight w:val="759"/>
        </w:trPr>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 xml:space="preserve">№ </w:t>
            </w:r>
            <w:proofErr w:type="gramStart"/>
            <w:r w:rsidRPr="007E60D9">
              <w:rPr>
                <w:sz w:val="22"/>
                <w:szCs w:val="22"/>
              </w:rPr>
              <w:t>п</w:t>
            </w:r>
            <w:proofErr w:type="gramEnd"/>
            <w:r w:rsidRPr="007E60D9">
              <w:rPr>
                <w:sz w:val="22"/>
                <w:szCs w:val="22"/>
              </w:rPr>
              <w:t>/п</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Кол-во</w:t>
            </w:r>
          </w:p>
        </w:tc>
      </w:tr>
      <w:tr w:rsidR="00D254F6" w:rsidRPr="007E60D9" w:rsidTr="00100B88">
        <w:trPr>
          <w:trHeight w:val="759"/>
        </w:trPr>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rPr>
                <w:sz w:val="22"/>
                <w:szCs w:val="22"/>
              </w:rPr>
            </w:pPr>
            <w:r w:rsidRPr="007E60D9">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rPr>
                <w:sz w:val="22"/>
                <w:szCs w:val="22"/>
              </w:rPr>
            </w:pPr>
            <w:r w:rsidRPr="007E60D9">
              <w:rPr>
                <w:sz w:val="22"/>
                <w:szCs w:val="22"/>
              </w:rPr>
              <w:t xml:space="preserve">Специальные средства для мытья пола </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both"/>
              <w:rPr>
                <w:sz w:val="22"/>
                <w:szCs w:val="22"/>
              </w:rPr>
            </w:pPr>
            <w:r w:rsidRPr="007E60D9">
              <w:rPr>
                <w:sz w:val="22"/>
                <w:szCs w:val="22"/>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5 кг/в мес.</w:t>
            </w:r>
          </w:p>
        </w:tc>
      </w:tr>
      <w:tr w:rsidR="00D254F6" w:rsidRPr="007E60D9" w:rsidTr="00100B88">
        <w:trPr>
          <w:trHeight w:val="759"/>
        </w:trPr>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rPr>
                <w:sz w:val="22"/>
                <w:szCs w:val="22"/>
              </w:rPr>
            </w:pPr>
            <w:r w:rsidRPr="007E60D9">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rPr>
                <w:sz w:val="22"/>
                <w:szCs w:val="22"/>
              </w:rPr>
            </w:pPr>
            <w:r w:rsidRPr="007E60D9">
              <w:rPr>
                <w:sz w:val="22"/>
                <w:szCs w:val="22"/>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both"/>
              <w:rPr>
                <w:sz w:val="22"/>
                <w:szCs w:val="22"/>
              </w:rPr>
            </w:pPr>
            <w:r w:rsidRPr="007E60D9">
              <w:rPr>
                <w:sz w:val="22"/>
                <w:szCs w:val="22"/>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5 кг/в мес.</w:t>
            </w:r>
          </w:p>
        </w:tc>
      </w:tr>
      <w:tr w:rsidR="00D254F6" w:rsidRPr="007E60D9" w:rsidTr="00100B88">
        <w:trPr>
          <w:trHeight w:val="401"/>
        </w:trPr>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rPr>
                <w:sz w:val="22"/>
                <w:szCs w:val="22"/>
              </w:rPr>
            </w:pPr>
            <w:r w:rsidRPr="007E60D9">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widowControl/>
              <w:spacing w:line="240" w:lineRule="auto"/>
              <w:contextualSpacing/>
              <w:rPr>
                <w:sz w:val="22"/>
                <w:szCs w:val="22"/>
              </w:rPr>
            </w:pPr>
            <w:r w:rsidRPr="007E60D9">
              <w:rPr>
                <w:sz w:val="22"/>
                <w:szCs w:val="22"/>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widowControl/>
              <w:spacing w:line="240" w:lineRule="auto"/>
              <w:contextualSpacing/>
              <w:rPr>
                <w:sz w:val="22"/>
                <w:szCs w:val="22"/>
              </w:rPr>
            </w:pPr>
            <w:r w:rsidRPr="007E60D9">
              <w:rPr>
                <w:sz w:val="22"/>
                <w:szCs w:val="22"/>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D254F6" w:rsidRPr="007E60D9" w:rsidRDefault="00D254F6" w:rsidP="00100B88">
            <w:pPr>
              <w:spacing w:line="240" w:lineRule="auto"/>
              <w:contextualSpacing/>
              <w:jc w:val="center"/>
              <w:rPr>
                <w:sz w:val="22"/>
                <w:szCs w:val="22"/>
              </w:rPr>
            </w:pPr>
            <w:r w:rsidRPr="007E60D9">
              <w:rPr>
                <w:sz w:val="22"/>
                <w:szCs w:val="22"/>
              </w:rPr>
              <w:t>10 кг/в мес.</w:t>
            </w:r>
          </w:p>
        </w:tc>
      </w:tr>
    </w:tbl>
    <w:p w:rsidR="00D254F6" w:rsidRPr="007E60D9" w:rsidRDefault="00D254F6" w:rsidP="00D254F6">
      <w:pPr>
        <w:spacing w:line="240" w:lineRule="auto"/>
        <w:ind w:firstLine="708"/>
        <w:contextualSpacing/>
        <w:jc w:val="both"/>
        <w:rPr>
          <w:sz w:val="22"/>
          <w:szCs w:val="22"/>
        </w:rPr>
      </w:pPr>
      <w:r w:rsidRPr="007E60D9">
        <w:rPr>
          <w:sz w:val="22"/>
          <w:szCs w:val="22"/>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D254F6" w:rsidRPr="007E60D9" w:rsidRDefault="00D254F6" w:rsidP="00D254F6">
      <w:pPr>
        <w:spacing w:line="240" w:lineRule="auto"/>
        <w:ind w:firstLine="708"/>
        <w:contextualSpacing/>
        <w:jc w:val="both"/>
        <w:rPr>
          <w:sz w:val="22"/>
          <w:szCs w:val="22"/>
        </w:rPr>
      </w:pPr>
      <w:r w:rsidRPr="007E60D9">
        <w:rPr>
          <w:sz w:val="22"/>
          <w:szCs w:val="22"/>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7E60D9">
        <w:rPr>
          <w:sz w:val="22"/>
          <w:szCs w:val="22"/>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roofErr w:type="gramEnd"/>
    </w:p>
    <w:p w:rsidR="00D254F6" w:rsidRPr="000C575A" w:rsidRDefault="00D254F6" w:rsidP="00D254F6">
      <w:pPr>
        <w:spacing w:line="240" w:lineRule="auto"/>
        <w:contextualSpacing/>
        <w:jc w:val="both"/>
        <w:rPr>
          <w:sz w:val="22"/>
          <w:szCs w:val="22"/>
        </w:rPr>
      </w:pPr>
      <w:r>
        <w:rPr>
          <w:sz w:val="22"/>
          <w:szCs w:val="22"/>
        </w:rPr>
        <w:t xml:space="preserve">3. </w:t>
      </w:r>
      <w:r w:rsidRPr="000C575A">
        <w:rPr>
          <w:sz w:val="22"/>
          <w:szCs w:val="22"/>
        </w:rPr>
        <w:t>Требования к санитарно-гигиеническим и туалетным принадлежностям, предоставляемым Исполнителем при оказании услуг:</w:t>
      </w:r>
    </w:p>
    <w:p w:rsidR="00D254F6" w:rsidRPr="000C575A" w:rsidRDefault="00D254F6" w:rsidP="00D254F6">
      <w:pPr>
        <w:spacing w:line="240" w:lineRule="auto"/>
        <w:contextualSpacing/>
        <w:jc w:val="both"/>
        <w:rPr>
          <w:sz w:val="22"/>
          <w:szCs w:val="22"/>
        </w:rPr>
      </w:pPr>
    </w:p>
    <w:tbl>
      <w:tblPr>
        <w:tblW w:w="0" w:type="auto"/>
        <w:tblLook w:val="04A0" w:firstRow="1" w:lastRow="0" w:firstColumn="1" w:lastColumn="0" w:noHBand="0" w:noVBand="1"/>
      </w:tblPr>
      <w:tblGrid>
        <w:gridCol w:w="553"/>
        <w:gridCol w:w="2663"/>
        <w:gridCol w:w="6070"/>
        <w:gridCol w:w="1135"/>
      </w:tblGrid>
      <w:tr w:rsidR="00D254F6" w:rsidRPr="000C575A" w:rsidTr="00100B88">
        <w:trPr>
          <w:trHeight w:val="653"/>
        </w:trPr>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sidRPr="000C575A">
              <w:rPr>
                <w:sz w:val="22"/>
                <w:szCs w:val="22"/>
              </w:rPr>
              <w:lastRenderedPageBreak/>
              <w:t xml:space="preserve">№ </w:t>
            </w:r>
            <w:proofErr w:type="gramStart"/>
            <w:r w:rsidRPr="000C575A">
              <w:rPr>
                <w:sz w:val="22"/>
                <w:szCs w:val="22"/>
              </w:rPr>
              <w:t>п</w:t>
            </w:r>
            <w:proofErr w:type="gramEnd"/>
            <w:r w:rsidRPr="000C575A">
              <w:rPr>
                <w:sz w:val="22"/>
                <w:szCs w:val="22"/>
              </w:rPr>
              <w:t>/п</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sidRPr="000C575A">
              <w:rPr>
                <w:sz w:val="22"/>
                <w:szCs w:val="22"/>
              </w:rPr>
              <w:t>Наименование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sidRPr="000C575A">
              <w:rPr>
                <w:sz w:val="22"/>
                <w:szCs w:val="22"/>
              </w:rPr>
              <w:t>Характеристики санитарно-гигиенических и туалетных принадлежностей</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sidRPr="000C575A">
              <w:rPr>
                <w:sz w:val="22"/>
                <w:szCs w:val="22"/>
              </w:rPr>
              <w:t>Кол-во</w:t>
            </w:r>
          </w:p>
        </w:tc>
      </w:tr>
      <w:tr w:rsidR="00D254F6" w:rsidRPr="000C575A" w:rsidTr="00100B88">
        <w:trPr>
          <w:trHeight w:val="459"/>
        </w:trPr>
        <w:tc>
          <w:tcPr>
            <w:tcW w:w="0" w:type="auto"/>
            <w:tcBorders>
              <w:top w:val="single" w:sz="4" w:space="0" w:color="auto"/>
              <w:left w:val="single" w:sz="4" w:space="0" w:color="auto"/>
              <w:bottom w:val="single" w:sz="4" w:space="0" w:color="auto"/>
              <w:right w:val="single" w:sz="4" w:space="0" w:color="auto"/>
            </w:tcBorders>
          </w:tcPr>
          <w:p w:rsidR="00D254F6" w:rsidRPr="000C575A" w:rsidRDefault="00D254F6" w:rsidP="00100B88">
            <w:pPr>
              <w:spacing w:line="240" w:lineRule="auto"/>
              <w:contextualSpacing/>
              <w:jc w:val="both"/>
              <w:rPr>
                <w:sz w:val="22"/>
                <w:szCs w:val="22"/>
              </w:rPr>
            </w:pPr>
            <w:r w:rsidRPr="000C575A">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 xml:space="preserve">Жидкое мыло для рук </w:t>
            </w:r>
          </w:p>
          <w:p w:rsidR="00D254F6" w:rsidRPr="000C575A" w:rsidRDefault="00D254F6" w:rsidP="00100B88">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 xml:space="preserve">уровень </w:t>
            </w:r>
            <w:r w:rsidRPr="000C575A">
              <w:rPr>
                <w:sz w:val="22"/>
                <w:szCs w:val="22"/>
                <w:lang w:val="en-US"/>
              </w:rPr>
              <w:t>PH</w:t>
            </w:r>
            <w:r w:rsidRPr="000C575A">
              <w:rPr>
                <w:sz w:val="22"/>
                <w:szCs w:val="22"/>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sidRPr="000C575A">
              <w:rPr>
                <w:sz w:val="22"/>
                <w:szCs w:val="22"/>
              </w:rPr>
              <w:t>4 шт./в мес.</w:t>
            </w:r>
          </w:p>
        </w:tc>
      </w:tr>
      <w:tr w:rsidR="00D254F6" w:rsidRPr="000C575A" w:rsidTr="00100B88">
        <w:trPr>
          <w:trHeight w:val="1132"/>
        </w:trPr>
        <w:tc>
          <w:tcPr>
            <w:tcW w:w="0" w:type="auto"/>
            <w:tcBorders>
              <w:top w:val="single" w:sz="4" w:space="0" w:color="auto"/>
              <w:left w:val="single" w:sz="4" w:space="0" w:color="auto"/>
              <w:bottom w:val="single" w:sz="4" w:space="0" w:color="auto"/>
              <w:right w:val="single" w:sz="4" w:space="0" w:color="auto"/>
            </w:tcBorders>
          </w:tcPr>
          <w:p w:rsidR="00D254F6" w:rsidRPr="000C575A" w:rsidRDefault="00D254F6" w:rsidP="00100B88">
            <w:pPr>
              <w:spacing w:line="240" w:lineRule="auto"/>
              <w:contextualSpacing/>
              <w:jc w:val="both"/>
              <w:rPr>
                <w:sz w:val="22"/>
                <w:szCs w:val="22"/>
              </w:rPr>
            </w:pPr>
            <w:r w:rsidRPr="000C575A">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 xml:space="preserve">Бумага туалетная на втулке </w:t>
            </w:r>
          </w:p>
          <w:p w:rsidR="00D254F6" w:rsidRPr="000C575A" w:rsidRDefault="00D254F6" w:rsidP="00100B88">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 xml:space="preserve">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 ГОСТ </w:t>
            </w:r>
            <w:proofErr w:type="gramStart"/>
            <w:r w:rsidRPr="000C575A">
              <w:rPr>
                <w:sz w:val="22"/>
                <w:szCs w:val="22"/>
              </w:rPr>
              <w:t>Р</w:t>
            </w:r>
            <w:proofErr w:type="gramEnd"/>
            <w:r w:rsidRPr="000C575A">
              <w:rPr>
                <w:sz w:val="22"/>
                <w:szCs w:val="22"/>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Pr>
                <w:sz w:val="22"/>
                <w:szCs w:val="22"/>
              </w:rPr>
              <w:t>2 рулона</w:t>
            </w:r>
            <w:r w:rsidRPr="000C575A">
              <w:rPr>
                <w:sz w:val="22"/>
                <w:szCs w:val="22"/>
              </w:rPr>
              <w:t>/в день</w:t>
            </w:r>
          </w:p>
        </w:tc>
      </w:tr>
      <w:tr w:rsidR="00D254F6" w:rsidRPr="000C575A" w:rsidTr="00100B88">
        <w:trPr>
          <w:trHeight w:val="531"/>
        </w:trPr>
        <w:tc>
          <w:tcPr>
            <w:tcW w:w="0" w:type="auto"/>
            <w:tcBorders>
              <w:top w:val="single" w:sz="4" w:space="0" w:color="auto"/>
              <w:left w:val="single" w:sz="4" w:space="0" w:color="auto"/>
              <w:bottom w:val="single" w:sz="4" w:space="0" w:color="auto"/>
              <w:right w:val="single" w:sz="4" w:space="0" w:color="auto"/>
            </w:tcBorders>
          </w:tcPr>
          <w:p w:rsidR="00D254F6" w:rsidRPr="000C575A" w:rsidRDefault="00D254F6" w:rsidP="00100B88">
            <w:pPr>
              <w:spacing w:line="240" w:lineRule="auto"/>
              <w:contextualSpacing/>
              <w:jc w:val="both"/>
              <w:rPr>
                <w:sz w:val="22"/>
                <w:szCs w:val="22"/>
              </w:rPr>
            </w:pPr>
            <w:r w:rsidRPr="000C575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 xml:space="preserve">Освежитель воздуха </w:t>
            </w:r>
          </w:p>
          <w:p w:rsidR="00D254F6" w:rsidRPr="000C575A" w:rsidRDefault="00D254F6" w:rsidP="00100B88">
            <w:pPr>
              <w:spacing w:line="240" w:lineRule="auto"/>
              <w:contextualSpacing/>
              <w:jc w:val="both"/>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both"/>
              <w:rPr>
                <w:sz w:val="22"/>
                <w:szCs w:val="22"/>
              </w:rPr>
            </w:pPr>
            <w:r w:rsidRPr="000C575A">
              <w:rPr>
                <w:sz w:val="22"/>
                <w:szCs w:val="22"/>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D254F6" w:rsidRPr="000C575A" w:rsidRDefault="00D254F6" w:rsidP="00100B88">
            <w:pPr>
              <w:spacing w:line="240" w:lineRule="auto"/>
              <w:contextualSpacing/>
              <w:jc w:val="center"/>
              <w:rPr>
                <w:sz w:val="22"/>
                <w:szCs w:val="22"/>
              </w:rPr>
            </w:pPr>
            <w:r>
              <w:rPr>
                <w:sz w:val="22"/>
                <w:szCs w:val="22"/>
              </w:rPr>
              <w:t>2</w:t>
            </w:r>
            <w:r w:rsidRPr="000C575A">
              <w:rPr>
                <w:sz w:val="22"/>
                <w:szCs w:val="22"/>
              </w:rPr>
              <w:t xml:space="preserve"> шт./в мес.</w:t>
            </w:r>
          </w:p>
        </w:tc>
      </w:tr>
    </w:tbl>
    <w:p w:rsidR="00D254F6" w:rsidRDefault="00D254F6" w:rsidP="00D254F6">
      <w:pPr>
        <w:spacing w:line="240" w:lineRule="auto"/>
        <w:contextualSpacing/>
        <w:jc w:val="both"/>
        <w:rPr>
          <w:sz w:val="22"/>
          <w:szCs w:val="22"/>
        </w:rPr>
      </w:pPr>
    </w:p>
    <w:p w:rsidR="00D254F6" w:rsidRPr="000C575A" w:rsidRDefault="00D254F6" w:rsidP="00D254F6">
      <w:pPr>
        <w:spacing w:line="240" w:lineRule="auto"/>
        <w:contextualSpacing/>
        <w:jc w:val="both"/>
        <w:rPr>
          <w:sz w:val="22"/>
          <w:szCs w:val="22"/>
        </w:rPr>
      </w:pPr>
      <w:r w:rsidRPr="000C575A">
        <w:rPr>
          <w:sz w:val="22"/>
          <w:szCs w:val="22"/>
        </w:rPr>
        <w:t>Санитарно-гигиенические и туалетные принадлежности, подлежащие обязательному подтверждению соответствия, должны иметь сертификат соответствия или декларацию о соответствии.</w:t>
      </w: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E30CE2" w:rsidP="007E4A79">
      <w:pPr>
        <w:spacing w:line="240" w:lineRule="auto"/>
        <w:ind w:firstLine="142"/>
        <w:jc w:val="both"/>
        <w:rPr>
          <w:bCs/>
          <w:sz w:val="24"/>
          <w:szCs w:val="24"/>
        </w:rPr>
      </w:pPr>
      <w:r>
        <w:rPr>
          <w:bCs/>
          <w:sz w:val="24"/>
          <w:szCs w:val="24"/>
        </w:rPr>
        <w:t>Начальник</w:t>
      </w:r>
    </w:p>
    <w:p w:rsidR="00E30CE2" w:rsidRDefault="00E30CE2" w:rsidP="00E30CE2">
      <w:pPr>
        <w:tabs>
          <w:tab w:val="left" w:pos="7868"/>
        </w:tabs>
        <w:spacing w:line="240" w:lineRule="auto"/>
        <w:ind w:firstLine="142"/>
        <w:jc w:val="both"/>
        <w:rPr>
          <w:bCs/>
          <w:sz w:val="24"/>
          <w:szCs w:val="24"/>
        </w:rPr>
      </w:pPr>
      <w:r>
        <w:rPr>
          <w:bCs/>
          <w:sz w:val="24"/>
          <w:szCs w:val="24"/>
        </w:rPr>
        <w:t>административно-хозяйственного отдела</w:t>
      </w:r>
      <w:r>
        <w:rPr>
          <w:bCs/>
          <w:sz w:val="24"/>
          <w:szCs w:val="24"/>
        </w:rPr>
        <w:tab/>
        <w:t xml:space="preserve">С.П. </w:t>
      </w:r>
      <w:proofErr w:type="spellStart"/>
      <w:r>
        <w:rPr>
          <w:bCs/>
          <w:sz w:val="24"/>
          <w:szCs w:val="24"/>
        </w:rPr>
        <w:t>Кадодов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p>
    <w:p w:rsidR="00D254F6" w:rsidRDefault="00D254F6" w:rsidP="007E4A79">
      <w:pPr>
        <w:spacing w:line="240" w:lineRule="auto"/>
        <w:ind w:firstLine="142"/>
        <w:jc w:val="both"/>
        <w:rPr>
          <w:bCs/>
          <w:sz w:val="24"/>
          <w:szCs w:val="24"/>
        </w:rPr>
      </w:pPr>
      <w:bookmarkStart w:id="5" w:name="_GoBack"/>
      <w:bookmarkEnd w:id="5"/>
    </w:p>
    <w:p w:rsidR="007033AD" w:rsidRPr="007033AD" w:rsidRDefault="007033AD" w:rsidP="007033AD">
      <w:pPr>
        <w:spacing w:line="240" w:lineRule="auto"/>
        <w:ind w:firstLine="5387"/>
        <w:jc w:val="right"/>
        <w:rPr>
          <w:bCs/>
          <w:sz w:val="24"/>
          <w:szCs w:val="24"/>
        </w:rPr>
      </w:pPr>
      <w:r w:rsidRPr="007033AD">
        <w:rPr>
          <w:bCs/>
          <w:sz w:val="24"/>
          <w:szCs w:val="24"/>
        </w:rPr>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к документации от “_</w:t>
      </w:r>
      <w:r w:rsidR="007033AD">
        <w:rPr>
          <w:bCs/>
          <w:sz w:val="24"/>
          <w:szCs w:val="24"/>
        </w:rPr>
        <w:t>__</w:t>
      </w:r>
      <w:r>
        <w:rPr>
          <w:bCs/>
          <w:sz w:val="24"/>
          <w:szCs w:val="24"/>
        </w:rPr>
        <w:t>_“ ________ 202</w:t>
      </w:r>
      <w:r w:rsidR="007033AD">
        <w:rPr>
          <w:bCs/>
          <w:sz w:val="24"/>
          <w:szCs w:val="24"/>
        </w:rPr>
        <w:t>2</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58" w:rsidRDefault="00093658" w:rsidP="00A61F85">
      <w:pPr>
        <w:spacing w:line="240" w:lineRule="auto"/>
      </w:pPr>
      <w:r>
        <w:separator/>
      </w:r>
    </w:p>
  </w:endnote>
  <w:endnote w:type="continuationSeparator" w:id="0">
    <w:p w:rsidR="00093658" w:rsidRDefault="0009365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58" w:rsidRDefault="00093658" w:rsidP="00A61F85">
      <w:pPr>
        <w:spacing w:line="240" w:lineRule="auto"/>
      </w:pPr>
      <w:r>
        <w:separator/>
      </w:r>
    </w:p>
  </w:footnote>
  <w:footnote w:type="continuationSeparator" w:id="0">
    <w:p w:rsidR="00093658" w:rsidRDefault="0009365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34" w:rsidRDefault="0066293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2934" w:rsidRDefault="00662934">
    <w:pPr>
      <w:pStyle w:val="a4"/>
    </w:pPr>
  </w:p>
  <w:p w:rsidR="00662934" w:rsidRDefault="006629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34" w:rsidRDefault="0066293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4A60">
      <w:rPr>
        <w:rStyle w:val="a5"/>
        <w:noProof/>
      </w:rPr>
      <w:t>36</w:t>
    </w:r>
    <w:r>
      <w:rPr>
        <w:rStyle w:val="a5"/>
      </w:rPr>
      <w:fldChar w:fldCharType="end"/>
    </w:r>
  </w:p>
  <w:p w:rsidR="00662934" w:rsidRDefault="00662934">
    <w:pPr>
      <w:pStyle w:val="a4"/>
    </w:pPr>
  </w:p>
  <w:p w:rsidR="00662934" w:rsidRDefault="00662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58"/>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66A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C20"/>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949"/>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977"/>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934"/>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2E9"/>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323"/>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1BFF"/>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4F6"/>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858"/>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4A60"/>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80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172"/>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FC1B3D-46A7-49E2-BBDD-8D8DB1AB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37</Pages>
  <Words>16201</Words>
  <Characters>92348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21</cp:revision>
  <cp:lastPrinted>2022-11-08T07:56:00Z</cp:lastPrinted>
  <dcterms:created xsi:type="dcterms:W3CDTF">2022-10-20T12:32:00Z</dcterms:created>
  <dcterms:modified xsi:type="dcterms:W3CDTF">2022-11-15T08:20:00Z</dcterms:modified>
</cp:coreProperties>
</file>