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C4949">
              <w:rPr>
                <w:sz w:val="28"/>
                <w:szCs w:val="28"/>
              </w:rPr>
              <w:t xml:space="preserve">Т.А. </w:t>
            </w:r>
            <w:proofErr w:type="spellStart"/>
            <w:r w:rsidR="003C4949">
              <w:rPr>
                <w:sz w:val="28"/>
                <w:szCs w:val="28"/>
              </w:rPr>
              <w:t>Сарсеналиев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Pr="009540AD" w:rsidRDefault="00180BD3" w:rsidP="008F02BB">
            <w:pPr>
              <w:spacing w:line="240" w:lineRule="auto"/>
              <w:jc w:val="center"/>
              <w:rPr>
                <w:b/>
                <w:sz w:val="32"/>
                <w:szCs w:val="32"/>
              </w:rPr>
            </w:pPr>
            <w:r>
              <w:rPr>
                <w:b/>
                <w:sz w:val="32"/>
                <w:szCs w:val="32"/>
              </w:rPr>
              <w:t xml:space="preserve"> </w:t>
            </w:r>
            <w:r w:rsidR="009540AD" w:rsidRPr="009540AD">
              <w:rPr>
                <w:b/>
                <w:sz w:val="32"/>
                <w:szCs w:val="32"/>
              </w:rPr>
              <w:t>«</w:t>
            </w:r>
            <w:r w:rsidR="001E399B">
              <w:t xml:space="preserve"> </w:t>
            </w:r>
            <w:r w:rsidR="001E399B" w:rsidRPr="001E399B">
              <w:rPr>
                <w:b/>
                <w:sz w:val="32"/>
                <w:szCs w:val="32"/>
              </w:rPr>
              <w:t>Оказание услуг по санитарно-гигиеническому обслуживанию служебных помеще</w:t>
            </w:r>
            <w:r w:rsidR="001E399B">
              <w:rPr>
                <w:b/>
                <w:sz w:val="32"/>
                <w:szCs w:val="32"/>
              </w:rPr>
              <w:t>ний ФГБУ «АМП Каспийского моря»»</w:t>
            </w:r>
          </w:p>
          <w:p w:rsidR="00973D0B" w:rsidRPr="009540AD"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3C4949">
            <w:pPr>
              <w:spacing w:line="240" w:lineRule="auto"/>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w:t>
      </w:r>
      <w:r w:rsidRPr="00C21211">
        <w:rPr>
          <w:b/>
          <w:bCs/>
          <w:sz w:val="24"/>
          <w:szCs w:val="24"/>
          <w:u w:val="single"/>
        </w:rPr>
        <w:t>могут являться</w:t>
      </w:r>
      <w:proofErr w:type="gramEnd"/>
      <w:r w:rsidRPr="00C21211">
        <w:rPr>
          <w:b/>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w:t>
      </w:r>
      <w:r w:rsidR="00A31BD0">
        <w:rPr>
          <w:sz w:val="24"/>
          <w:szCs w:val="24"/>
        </w:rPr>
        <w:t>четверг</w:t>
      </w:r>
      <w:r w:rsidR="00DB6E0D">
        <w:rPr>
          <w:sz w:val="24"/>
          <w:szCs w:val="24"/>
        </w:rPr>
        <w:t>,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w:t>
      </w:r>
      <w:r w:rsidR="00A31BD0">
        <w:rPr>
          <w:sz w:val="24"/>
          <w:szCs w:val="24"/>
        </w:rPr>
        <w:t>, пятница с 09.00 до 16.45</w:t>
      </w:r>
      <w:r w:rsidR="008A542D">
        <w:rPr>
          <w:sz w:val="24"/>
          <w:szCs w:val="24"/>
        </w:rPr>
        <w:t xml:space="preserve">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A31BD0">
        <w:rPr>
          <w:sz w:val="24"/>
          <w:szCs w:val="24"/>
        </w:rPr>
        <w:t>3</w:t>
      </w:r>
      <w:r w:rsidR="008A542D">
        <w:rPr>
          <w:sz w:val="24"/>
          <w:szCs w:val="24"/>
        </w:rPr>
        <w:t>.</w:t>
      </w:r>
      <w:r w:rsidR="00A31BD0">
        <w:rPr>
          <w:sz w:val="24"/>
          <w:szCs w:val="24"/>
        </w:rPr>
        <w:t>45</w:t>
      </w:r>
      <w:r w:rsidR="008A542D">
        <w:rPr>
          <w:sz w:val="24"/>
          <w:szCs w:val="24"/>
        </w:rPr>
        <w:t xml:space="preserve">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hyperlink r:id="rId13" w:history="1">
        <w:r w:rsidR="00A31BD0" w:rsidRPr="003201CE">
          <w:rPr>
            <w:rStyle w:val="a3"/>
            <w:bCs/>
            <w:iCs/>
            <w:sz w:val="24"/>
            <w:szCs w:val="24"/>
            <w:lang w:val="en-US"/>
          </w:rPr>
          <w:t>http</w:t>
        </w:r>
        <w:r w:rsidR="00A31BD0" w:rsidRPr="003201CE">
          <w:rPr>
            <w:rStyle w:val="a3"/>
            <w:bCs/>
            <w:iCs/>
            <w:sz w:val="24"/>
            <w:szCs w:val="24"/>
          </w:rPr>
          <w:t>://</w:t>
        </w:r>
        <w:proofErr w:type="spellStart"/>
        <w:r w:rsidR="00A31BD0" w:rsidRPr="003201CE">
          <w:rPr>
            <w:rStyle w:val="a3"/>
            <w:bCs/>
            <w:iCs/>
            <w:sz w:val="24"/>
            <w:szCs w:val="24"/>
            <w:lang w:val="en-US"/>
          </w:rPr>
          <w:t>fabrikant</w:t>
        </w:r>
        <w:proofErr w:type="spellEnd"/>
        <w:r w:rsidR="00A31BD0" w:rsidRPr="003201CE">
          <w:rPr>
            <w:rStyle w:val="a3"/>
            <w:bCs/>
            <w:iCs/>
            <w:sz w:val="24"/>
            <w:szCs w:val="24"/>
          </w:rPr>
          <w:t>.</w:t>
        </w:r>
        <w:proofErr w:type="spellStart"/>
        <w:r w:rsidR="00A31BD0" w:rsidRPr="003201CE">
          <w:rPr>
            <w:rStyle w:val="a3"/>
            <w:bCs/>
            <w:iCs/>
            <w:sz w:val="24"/>
            <w:szCs w:val="24"/>
            <w:lang w:val="en-US"/>
          </w:rPr>
          <w:t>ru</w:t>
        </w:r>
        <w:proofErr w:type="spellEnd"/>
      </w:hyperlink>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p>
    <w:p w:rsidR="00C21211" w:rsidRDefault="00C21211"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lastRenderedPageBreak/>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2A632E" w:rsidRDefault="001E399B" w:rsidP="000A61FC">
      <w:pPr>
        <w:spacing w:line="240" w:lineRule="auto"/>
        <w:jc w:val="both"/>
        <w:rPr>
          <w:sz w:val="24"/>
          <w:szCs w:val="24"/>
        </w:rPr>
      </w:pPr>
      <w:r w:rsidRPr="001E399B">
        <w:rPr>
          <w:sz w:val="24"/>
          <w:szCs w:val="24"/>
        </w:rPr>
        <w:t>Исполнитель принимает на себя обязательства по оказанию услуг по санитарно-гигиеническому обслуживанию помещений и территории ФГБУ «АМП Каспийского моря», с использованием собственных моющих, чистящих и дезинфицирующих средств, санитарно-гигиенических и туалетных принадлежностей, хозяйственных изделий, уборочного инвентаря, применяемых при оказании услуг (далее – Услуги), а Заказчик обязуется принять и оплатить оказанные услуги.</w:t>
      </w:r>
    </w:p>
    <w:p w:rsidR="008E2D27" w:rsidRPr="00C21211" w:rsidRDefault="005D329A" w:rsidP="000A61FC">
      <w:pPr>
        <w:spacing w:line="240" w:lineRule="auto"/>
        <w:jc w:val="both"/>
        <w:rPr>
          <w:bCs/>
          <w:sz w:val="24"/>
          <w:szCs w:val="24"/>
        </w:rPr>
      </w:pPr>
      <w:r w:rsidRPr="00C21211">
        <w:rPr>
          <w:bCs/>
          <w:sz w:val="24"/>
          <w:szCs w:val="24"/>
        </w:rPr>
        <w:t>Указанные требования приведены в Техническом</w:t>
      </w:r>
      <w:r w:rsidR="008E2D27" w:rsidRPr="00C21211">
        <w:rPr>
          <w:bCs/>
          <w:sz w:val="24"/>
          <w:szCs w:val="24"/>
        </w:rPr>
        <w:t xml:space="preserve"> зад</w:t>
      </w:r>
      <w:r w:rsidRPr="00C21211">
        <w:rPr>
          <w:bCs/>
          <w:sz w:val="24"/>
          <w:szCs w:val="24"/>
        </w:rPr>
        <w:t xml:space="preserve">ании </w:t>
      </w:r>
      <w:r w:rsidR="00674E35" w:rsidRPr="00C21211">
        <w:rPr>
          <w:bCs/>
          <w:color w:val="17365D" w:themeColor="text2" w:themeShade="BF"/>
          <w:sz w:val="24"/>
          <w:szCs w:val="24"/>
        </w:rPr>
        <w:t xml:space="preserve">(Приложение № </w:t>
      </w:r>
      <w:r w:rsidR="00980D5D" w:rsidRPr="00C21211">
        <w:rPr>
          <w:bCs/>
          <w:color w:val="17365D" w:themeColor="text2" w:themeShade="BF"/>
          <w:sz w:val="24"/>
          <w:szCs w:val="24"/>
        </w:rPr>
        <w:t>4</w:t>
      </w:r>
      <w:r w:rsidR="00D5443E" w:rsidRPr="00C21211">
        <w:rPr>
          <w:bCs/>
          <w:color w:val="17365D" w:themeColor="text2" w:themeShade="BF"/>
          <w:sz w:val="24"/>
          <w:szCs w:val="24"/>
        </w:rPr>
        <w:t xml:space="preserve"> к </w:t>
      </w:r>
      <w:r w:rsidRPr="00C21211">
        <w:rPr>
          <w:bCs/>
          <w:color w:val="17365D" w:themeColor="text2" w:themeShade="BF"/>
          <w:sz w:val="24"/>
          <w:szCs w:val="24"/>
        </w:rPr>
        <w:t xml:space="preserve">настоящей </w:t>
      </w:r>
      <w:r w:rsidR="00D5443E" w:rsidRPr="00C21211">
        <w:rPr>
          <w:bCs/>
          <w:color w:val="17365D" w:themeColor="text2" w:themeShade="BF"/>
          <w:sz w:val="24"/>
          <w:szCs w:val="24"/>
        </w:rPr>
        <w:t>документации</w:t>
      </w:r>
      <w:r w:rsidR="00674E35" w:rsidRPr="00C21211">
        <w:rPr>
          <w:bCs/>
          <w:color w:val="17365D" w:themeColor="text2" w:themeShade="BF"/>
          <w:sz w:val="24"/>
          <w:szCs w:val="24"/>
        </w:rPr>
        <w:t>)</w:t>
      </w:r>
      <w:r w:rsidR="008E2D27" w:rsidRPr="00C21211">
        <w:rPr>
          <w:bCs/>
          <w:color w:val="17365D" w:themeColor="text2" w:themeShade="BF"/>
          <w:sz w:val="24"/>
          <w:szCs w:val="24"/>
        </w:rPr>
        <w:t>.</w:t>
      </w:r>
    </w:p>
    <w:p w:rsidR="00B31736" w:rsidRPr="00C21211" w:rsidRDefault="00450CE1" w:rsidP="000A61FC">
      <w:pPr>
        <w:spacing w:line="240" w:lineRule="auto"/>
        <w:jc w:val="both"/>
        <w:rPr>
          <w:bCs/>
          <w:sz w:val="24"/>
          <w:szCs w:val="24"/>
        </w:rPr>
      </w:pPr>
      <w:r w:rsidRPr="00C21211">
        <w:rPr>
          <w:b/>
          <w:sz w:val="24"/>
          <w:szCs w:val="24"/>
        </w:rPr>
        <w:t>6</w:t>
      </w:r>
      <w:r w:rsidR="004A2980" w:rsidRPr="00C21211">
        <w:rPr>
          <w:b/>
          <w:sz w:val="24"/>
          <w:szCs w:val="24"/>
        </w:rPr>
        <w:t xml:space="preserve">. Требования к </w:t>
      </w:r>
      <w:r w:rsidR="00CF4832" w:rsidRPr="00C21211">
        <w:rPr>
          <w:b/>
          <w:bCs/>
          <w:sz w:val="24"/>
          <w:szCs w:val="24"/>
        </w:rPr>
        <w:t>сроку и (или) объему предос</w:t>
      </w:r>
      <w:r w:rsidR="004E160C" w:rsidRPr="00C21211">
        <w:rPr>
          <w:b/>
          <w:bCs/>
          <w:sz w:val="24"/>
          <w:szCs w:val="24"/>
        </w:rPr>
        <w:t>т</w:t>
      </w:r>
      <w:r w:rsidR="004D5C89" w:rsidRPr="00C21211">
        <w:rPr>
          <w:b/>
          <w:bCs/>
          <w:sz w:val="24"/>
          <w:szCs w:val="24"/>
        </w:rPr>
        <w:t>авл</w:t>
      </w:r>
      <w:r w:rsidR="00BC2E1E" w:rsidRPr="00C21211">
        <w:rPr>
          <w:b/>
          <w:bCs/>
          <w:sz w:val="24"/>
          <w:szCs w:val="24"/>
        </w:rPr>
        <w:t>ения гарантий качества услуг</w:t>
      </w:r>
      <w:r w:rsidR="004A2980" w:rsidRPr="00C21211">
        <w:rPr>
          <w:b/>
          <w:sz w:val="24"/>
          <w:szCs w:val="24"/>
        </w:rPr>
        <w:t>:</w:t>
      </w:r>
      <w:r w:rsidR="00B31736" w:rsidRPr="00C21211">
        <w:rPr>
          <w:bCs/>
          <w:sz w:val="24"/>
          <w:szCs w:val="24"/>
        </w:rPr>
        <w:t xml:space="preserve"> </w:t>
      </w:r>
    </w:p>
    <w:p w:rsidR="00E42722" w:rsidRPr="00C21211" w:rsidRDefault="00B31736" w:rsidP="000A61FC">
      <w:pPr>
        <w:spacing w:line="240" w:lineRule="auto"/>
        <w:jc w:val="both"/>
        <w:rPr>
          <w:bCs/>
          <w:sz w:val="24"/>
          <w:szCs w:val="24"/>
        </w:rPr>
      </w:pPr>
      <w:r w:rsidRPr="00C21211">
        <w:rPr>
          <w:bCs/>
          <w:sz w:val="24"/>
          <w:szCs w:val="24"/>
        </w:rPr>
        <w:t>В соответствии с Техническим зад</w:t>
      </w:r>
      <w:r w:rsidR="00207648" w:rsidRPr="00C21211">
        <w:rPr>
          <w:bCs/>
          <w:sz w:val="24"/>
          <w:szCs w:val="24"/>
        </w:rPr>
        <w:t>анием, прилагаемым к настоящей д</w:t>
      </w:r>
      <w:r w:rsidRPr="00C21211">
        <w:rPr>
          <w:bCs/>
          <w:sz w:val="24"/>
          <w:szCs w:val="24"/>
        </w:rPr>
        <w:t xml:space="preserve">окументации </w:t>
      </w:r>
      <w:r w:rsidRPr="00C21211">
        <w:rPr>
          <w:bCs/>
          <w:color w:val="17365D" w:themeColor="text2" w:themeShade="BF"/>
          <w:sz w:val="24"/>
          <w:szCs w:val="24"/>
        </w:rPr>
        <w:t>(Приложение № 4</w:t>
      </w:r>
      <w:r w:rsidR="00D5443E" w:rsidRPr="00C21211">
        <w:rPr>
          <w:bCs/>
          <w:color w:val="17365D" w:themeColor="text2" w:themeShade="BF"/>
          <w:sz w:val="24"/>
          <w:szCs w:val="24"/>
        </w:rPr>
        <w:t xml:space="preserve"> к документации</w:t>
      </w:r>
      <w:r w:rsidRPr="00C21211">
        <w:rPr>
          <w:bCs/>
          <w:color w:val="17365D" w:themeColor="text2" w:themeShade="BF"/>
          <w:sz w:val="24"/>
          <w:szCs w:val="24"/>
        </w:rPr>
        <w:t>).</w:t>
      </w:r>
    </w:p>
    <w:p w:rsidR="00235EF2" w:rsidRPr="00235EF2" w:rsidRDefault="00450CE1" w:rsidP="000A61FC">
      <w:pPr>
        <w:spacing w:line="240" w:lineRule="auto"/>
        <w:jc w:val="both"/>
        <w:rPr>
          <w:sz w:val="24"/>
          <w:szCs w:val="24"/>
        </w:rPr>
      </w:pPr>
      <w:r w:rsidRPr="00C21211">
        <w:rPr>
          <w:b/>
          <w:bCs/>
          <w:sz w:val="24"/>
          <w:szCs w:val="24"/>
        </w:rPr>
        <w:t>7</w:t>
      </w:r>
      <w:r w:rsidR="004A2980" w:rsidRPr="00C21211">
        <w:rPr>
          <w:b/>
          <w:bCs/>
          <w:sz w:val="24"/>
          <w:szCs w:val="24"/>
        </w:rPr>
        <w:t xml:space="preserve">. Место </w:t>
      </w:r>
      <w:r w:rsidR="00176C72" w:rsidRPr="00C21211">
        <w:rPr>
          <w:b/>
          <w:bCs/>
          <w:sz w:val="24"/>
          <w:szCs w:val="24"/>
        </w:rPr>
        <w:t>оказания услуг</w:t>
      </w:r>
      <w:r w:rsidR="0019332E" w:rsidRPr="00C21211">
        <w:rPr>
          <w:b/>
          <w:bCs/>
          <w:sz w:val="24"/>
          <w:szCs w:val="24"/>
        </w:rPr>
        <w:t>:</w:t>
      </w:r>
      <w:r w:rsidR="00257E42" w:rsidRPr="00C21211">
        <w:rPr>
          <w:sz w:val="24"/>
          <w:szCs w:val="24"/>
        </w:rPr>
        <w:t xml:space="preserve"> </w:t>
      </w:r>
      <w:r w:rsidR="00155C20" w:rsidRPr="00155C20">
        <w:rPr>
          <w:sz w:val="24"/>
          <w:szCs w:val="24"/>
        </w:rPr>
        <w:t xml:space="preserve">г. Астрахань, ул. </w:t>
      </w:r>
      <w:r w:rsidR="002A632E">
        <w:rPr>
          <w:sz w:val="24"/>
          <w:szCs w:val="24"/>
        </w:rPr>
        <w:t>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w:t>
      </w:r>
      <w:r w:rsidR="00D17191">
        <w:rPr>
          <w:bCs/>
          <w:sz w:val="24"/>
          <w:szCs w:val="24"/>
        </w:rPr>
        <w:t>3</w:t>
      </w:r>
      <w:r w:rsidR="007E41D2" w:rsidRPr="007E41D2">
        <w:rPr>
          <w:bCs/>
          <w:sz w:val="24"/>
          <w:szCs w:val="24"/>
        </w:rPr>
        <w:t xml:space="preserve"> г. по 31</w:t>
      </w:r>
      <w:r w:rsidR="00C65C8E">
        <w:rPr>
          <w:bCs/>
          <w:sz w:val="24"/>
          <w:szCs w:val="24"/>
        </w:rPr>
        <w:t xml:space="preserve"> декабря 202</w:t>
      </w:r>
      <w:r w:rsidR="00D17191">
        <w:rPr>
          <w:bCs/>
          <w:sz w:val="24"/>
          <w:szCs w:val="24"/>
        </w:rPr>
        <w:t>3</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A632E" w:rsidRPr="002A632E" w:rsidRDefault="00450CE1" w:rsidP="002A632E">
      <w:pPr>
        <w:spacing w:line="240" w:lineRule="auto"/>
        <w:jc w:val="both"/>
        <w:rPr>
          <w:sz w:val="24"/>
          <w:szCs w:val="24"/>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2A632E" w:rsidRPr="002A632E">
        <w:rPr>
          <w:sz w:val="24"/>
          <w:szCs w:val="24"/>
        </w:rPr>
        <w:t xml:space="preserve">1 248 000 (Один миллион двести сорок восемь тысяч) рублей 00 копеек, в том числе сведения о начальной (максимальной) цене единицы услуг (стоимость оказания услуг в месяц) – 104 000 (Сто четыре тысячи) рублей 00 копеек в соответствии с обоснованием начальной (максимальной) цены договора (Приложение </w:t>
      </w:r>
      <w:proofErr w:type="gramEnd"/>
    </w:p>
    <w:p w:rsidR="002A632E" w:rsidRPr="002A632E" w:rsidRDefault="002A632E" w:rsidP="002A632E">
      <w:pPr>
        <w:spacing w:line="240" w:lineRule="auto"/>
        <w:jc w:val="both"/>
        <w:rPr>
          <w:sz w:val="24"/>
          <w:szCs w:val="24"/>
        </w:rPr>
      </w:pPr>
      <w:proofErr w:type="gramStart"/>
      <w:r w:rsidRPr="002A632E">
        <w:rPr>
          <w:sz w:val="24"/>
          <w:szCs w:val="24"/>
        </w:rPr>
        <w:t>№ 6 к документации):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238"/>
        <w:gridCol w:w="1271"/>
        <w:gridCol w:w="1417"/>
        <w:gridCol w:w="1665"/>
      </w:tblGrid>
      <w:tr w:rsidR="002A632E" w:rsidRPr="002A632E" w:rsidTr="00356D11">
        <w:trPr>
          <w:trHeight w:val="391"/>
        </w:trPr>
        <w:tc>
          <w:tcPr>
            <w:tcW w:w="829" w:type="dxa"/>
            <w:vMerge w:val="restart"/>
            <w:shd w:val="clear" w:color="auto" w:fill="auto"/>
            <w:noWrap/>
            <w:hideMark/>
          </w:tcPr>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 xml:space="preserve">№ </w:t>
            </w:r>
            <w:proofErr w:type="gramStart"/>
            <w:r w:rsidRPr="002A632E">
              <w:rPr>
                <w:bCs/>
                <w:sz w:val="24"/>
                <w:szCs w:val="24"/>
                <w:lang w:eastAsia="ar-SA"/>
              </w:rPr>
              <w:t>п</w:t>
            </w:r>
            <w:proofErr w:type="gramEnd"/>
            <w:r w:rsidRPr="002A632E">
              <w:rPr>
                <w:bCs/>
                <w:sz w:val="24"/>
                <w:szCs w:val="24"/>
                <w:lang w:eastAsia="ar-SA"/>
              </w:rPr>
              <w:t>/п</w:t>
            </w:r>
          </w:p>
        </w:tc>
        <w:tc>
          <w:tcPr>
            <w:tcW w:w="5238" w:type="dxa"/>
            <w:vMerge w:val="restart"/>
            <w:shd w:val="clear" w:color="auto" w:fill="auto"/>
            <w:hideMark/>
          </w:tcPr>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Наименование услуг</w:t>
            </w:r>
          </w:p>
        </w:tc>
        <w:tc>
          <w:tcPr>
            <w:tcW w:w="1271" w:type="dxa"/>
            <w:vMerge w:val="restart"/>
            <w:shd w:val="clear" w:color="auto" w:fill="auto"/>
            <w:hideMark/>
          </w:tcPr>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 xml:space="preserve">Количество, </w:t>
            </w:r>
            <w:proofErr w:type="spellStart"/>
            <w:proofErr w:type="gramStart"/>
            <w:r w:rsidRPr="002A632E">
              <w:rPr>
                <w:bCs/>
                <w:sz w:val="24"/>
                <w:szCs w:val="24"/>
                <w:lang w:eastAsia="ar-SA"/>
              </w:rPr>
              <w:t>мес</w:t>
            </w:r>
            <w:proofErr w:type="spellEnd"/>
            <w:proofErr w:type="gramEnd"/>
          </w:p>
        </w:tc>
        <w:tc>
          <w:tcPr>
            <w:tcW w:w="1417" w:type="dxa"/>
            <w:vMerge w:val="restart"/>
            <w:shd w:val="clear" w:color="auto" w:fill="auto"/>
            <w:hideMark/>
          </w:tcPr>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 xml:space="preserve">НМЦ единицы услуг, </w:t>
            </w:r>
            <w:proofErr w:type="spellStart"/>
            <w:r w:rsidRPr="002A632E">
              <w:rPr>
                <w:bCs/>
                <w:sz w:val="24"/>
                <w:szCs w:val="24"/>
                <w:lang w:eastAsia="ar-SA"/>
              </w:rPr>
              <w:t>руб</w:t>
            </w:r>
            <w:proofErr w:type="spellEnd"/>
          </w:p>
        </w:tc>
        <w:tc>
          <w:tcPr>
            <w:tcW w:w="1665" w:type="dxa"/>
            <w:vMerge w:val="restart"/>
            <w:shd w:val="clear" w:color="auto" w:fill="auto"/>
            <w:hideMark/>
          </w:tcPr>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 xml:space="preserve">Сумма, </w:t>
            </w:r>
            <w:proofErr w:type="spellStart"/>
            <w:r w:rsidRPr="002A632E">
              <w:rPr>
                <w:bCs/>
                <w:sz w:val="24"/>
                <w:szCs w:val="24"/>
                <w:lang w:eastAsia="ar-SA"/>
              </w:rPr>
              <w:t>руб</w:t>
            </w:r>
            <w:proofErr w:type="spellEnd"/>
          </w:p>
        </w:tc>
      </w:tr>
      <w:tr w:rsidR="002A632E" w:rsidRPr="002A632E" w:rsidTr="00356D11">
        <w:trPr>
          <w:trHeight w:val="276"/>
        </w:trPr>
        <w:tc>
          <w:tcPr>
            <w:tcW w:w="829" w:type="dxa"/>
            <w:vMerge/>
            <w:shd w:val="clear" w:color="auto" w:fill="auto"/>
            <w:hideMark/>
          </w:tcPr>
          <w:p w:rsidR="002A632E" w:rsidRPr="002A632E" w:rsidRDefault="002A632E" w:rsidP="002A632E">
            <w:pPr>
              <w:suppressAutoHyphens/>
              <w:spacing w:line="240" w:lineRule="auto"/>
              <w:contextualSpacing/>
              <w:jc w:val="both"/>
              <w:rPr>
                <w:bCs/>
                <w:sz w:val="24"/>
                <w:szCs w:val="24"/>
                <w:lang w:eastAsia="ar-SA"/>
              </w:rPr>
            </w:pPr>
          </w:p>
        </w:tc>
        <w:tc>
          <w:tcPr>
            <w:tcW w:w="5238" w:type="dxa"/>
            <w:vMerge/>
            <w:shd w:val="clear" w:color="auto" w:fill="auto"/>
            <w:hideMark/>
          </w:tcPr>
          <w:p w:rsidR="002A632E" w:rsidRPr="002A632E" w:rsidRDefault="002A632E" w:rsidP="002A632E">
            <w:pPr>
              <w:suppressAutoHyphens/>
              <w:spacing w:line="240" w:lineRule="auto"/>
              <w:contextualSpacing/>
              <w:jc w:val="both"/>
              <w:rPr>
                <w:bCs/>
                <w:sz w:val="24"/>
                <w:szCs w:val="24"/>
                <w:lang w:eastAsia="ar-SA"/>
              </w:rPr>
            </w:pPr>
          </w:p>
        </w:tc>
        <w:tc>
          <w:tcPr>
            <w:tcW w:w="1271" w:type="dxa"/>
            <w:vMerge/>
            <w:shd w:val="clear" w:color="auto" w:fill="auto"/>
            <w:hideMark/>
          </w:tcPr>
          <w:p w:rsidR="002A632E" w:rsidRPr="002A632E" w:rsidRDefault="002A632E" w:rsidP="002A632E">
            <w:pPr>
              <w:suppressAutoHyphens/>
              <w:spacing w:line="240" w:lineRule="auto"/>
              <w:contextualSpacing/>
              <w:jc w:val="both"/>
              <w:rPr>
                <w:bCs/>
                <w:sz w:val="24"/>
                <w:szCs w:val="24"/>
                <w:lang w:eastAsia="ar-SA"/>
              </w:rPr>
            </w:pPr>
          </w:p>
        </w:tc>
        <w:tc>
          <w:tcPr>
            <w:tcW w:w="1417" w:type="dxa"/>
            <w:vMerge/>
            <w:shd w:val="clear" w:color="auto" w:fill="auto"/>
            <w:hideMark/>
          </w:tcPr>
          <w:p w:rsidR="002A632E" w:rsidRPr="002A632E" w:rsidRDefault="002A632E" w:rsidP="002A632E">
            <w:pPr>
              <w:suppressAutoHyphens/>
              <w:spacing w:line="240" w:lineRule="auto"/>
              <w:contextualSpacing/>
              <w:jc w:val="both"/>
              <w:rPr>
                <w:bCs/>
                <w:sz w:val="24"/>
                <w:szCs w:val="24"/>
                <w:lang w:eastAsia="ar-SA"/>
              </w:rPr>
            </w:pPr>
          </w:p>
        </w:tc>
        <w:tc>
          <w:tcPr>
            <w:tcW w:w="1665" w:type="dxa"/>
            <w:vMerge/>
            <w:shd w:val="clear" w:color="auto" w:fill="auto"/>
            <w:hideMark/>
          </w:tcPr>
          <w:p w:rsidR="002A632E" w:rsidRPr="002A632E" w:rsidRDefault="002A632E" w:rsidP="002A632E">
            <w:pPr>
              <w:suppressAutoHyphens/>
              <w:spacing w:line="240" w:lineRule="auto"/>
              <w:contextualSpacing/>
              <w:jc w:val="both"/>
              <w:rPr>
                <w:bCs/>
                <w:sz w:val="24"/>
                <w:szCs w:val="24"/>
                <w:lang w:eastAsia="ar-SA"/>
              </w:rPr>
            </w:pPr>
          </w:p>
        </w:tc>
      </w:tr>
      <w:tr w:rsidR="002A632E" w:rsidRPr="002A632E" w:rsidTr="00356D11">
        <w:trPr>
          <w:trHeight w:val="300"/>
        </w:trPr>
        <w:tc>
          <w:tcPr>
            <w:tcW w:w="829" w:type="dxa"/>
            <w:shd w:val="clear" w:color="auto" w:fill="auto"/>
            <w:noWrap/>
            <w:hideMark/>
          </w:tcPr>
          <w:p w:rsidR="002A632E" w:rsidRPr="002A632E" w:rsidRDefault="002A632E" w:rsidP="002A632E">
            <w:pPr>
              <w:suppressAutoHyphens/>
              <w:spacing w:line="240" w:lineRule="auto"/>
              <w:contextualSpacing/>
              <w:jc w:val="both"/>
              <w:rPr>
                <w:bCs/>
                <w:sz w:val="24"/>
                <w:szCs w:val="24"/>
                <w:lang w:eastAsia="ar-SA"/>
              </w:rPr>
            </w:pPr>
            <w:r w:rsidRPr="002A632E">
              <w:rPr>
                <w:bCs/>
                <w:sz w:val="24"/>
                <w:szCs w:val="24"/>
                <w:lang w:eastAsia="ar-SA"/>
              </w:rPr>
              <w:t>1</w:t>
            </w:r>
          </w:p>
        </w:tc>
        <w:tc>
          <w:tcPr>
            <w:tcW w:w="5238" w:type="dxa"/>
            <w:shd w:val="clear" w:color="auto" w:fill="auto"/>
          </w:tcPr>
          <w:p w:rsidR="002A632E" w:rsidRPr="002A632E" w:rsidRDefault="002A632E" w:rsidP="002A632E">
            <w:pPr>
              <w:suppressAutoHyphens/>
              <w:spacing w:line="240" w:lineRule="auto"/>
              <w:contextualSpacing/>
              <w:jc w:val="both"/>
              <w:rPr>
                <w:bCs/>
                <w:sz w:val="24"/>
                <w:szCs w:val="24"/>
                <w:lang w:eastAsia="ar-SA"/>
              </w:rPr>
            </w:pPr>
            <w:r w:rsidRPr="002A632E">
              <w:rPr>
                <w:bCs/>
                <w:sz w:val="24"/>
                <w:szCs w:val="24"/>
                <w:lang w:eastAsia="ar-SA"/>
              </w:rPr>
              <w:t xml:space="preserve">Оказание услуг по санитарно-гигиеническому обслуживанию помещений и территории ФГБУ «АМП Каспийского моря», расположенных в административном здании по адресу: </w:t>
            </w:r>
            <w:proofErr w:type="spellStart"/>
            <w:r w:rsidRPr="002A632E">
              <w:rPr>
                <w:bCs/>
                <w:sz w:val="24"/>
                <w:szCs w:val="24"/>
                <w:lang w:eastAsia="ar-SA"/>
              </w:rPr>
              <w:t>г</w:t>
            </w:r>
            <w:proofErr w:type="gramStart"/>
            <w:r w:rsidRPr="002A632E">
              <w:rPr>
                <w:bCs/>
                <w:sz w:val="24"/>
                <w:szCs w:val="24"/>
                <w:lang w:eastAsia="ar-SA"/>
              </w:rPr>
              <w:t>.А</w:t>
            </w:r>
            <w:proofErr w:type="gramEnd"/>
            <w:r w:rsidRPr="002A632E">
              <w:rPr>
                <w:bCs/>
                <w:sz w:val="24"/>
                <w:szCs w:val="24"/>
                <w:lang w:eastAsia="ar-SA"/>
              </w:rPr>
              <w:t>страхань</w:t>
            </w:r>
            <w:proofErr w:type="spellEnd"/>
            <w:r w:rsidRPr="002A632E">
              <w:rPr>
                <w:bCs/>
                <w:sz w:val="24"/>
                <w:szCs w:val="24"/>
                <w:lang w:eastAsia="ar-SA"/>
              </w:rPr>
              <w:t xml:space="preserve">, </w:t>
            </w:r>
            <w:proofErr w:type="spellStart"/>
            <w:r w:rsidRPr="002A632E">
              <w:rPr>
                <w:bCs/>
                <w:sz w:val="24"/>
                <w:szCs w:val="24"/>
                <w:lang w:eastAsia="ar-SA"/>
              </w:rPr>
              <w:t>ул.Капитана</w:t>
            </w:r>
            <w:proofErr w:type="spellEnd"/>
            <w:r w:rsidRPr="002A632E">
              <w:rPr>
                <w:bCs/>
                <w:sz w:val="24"/>
                <w:szCs w:val="24"/>
                <w:lang w:eastAsia="ar-SA"/>
              </w:rPr>
              <w:t xml:space="preserve"> Краснова, 31 и прилегающей территории.</w:t>
            </w:r>
          </w:p>
          <w:p w:rsidR="002A632E" w:rsidRPr="002A632E" w:rsidRDefault="002A632E" w:rsidP="002A632E">
            <w:pPr>
              <w:suppressAutoHyphens/>
              <w:spacing w:line="240" w:lineRule="auto"/>
              <w:contextualSpacing/>
              <w:jc w:val="both"/>
              <w:rPr>
                <w:bCs/>
                <w:sz w:val="24"/>
                <w:szCs w:val="24"/>
                <w:lang w:eastAsia="ar-SA"/>
              </w:rPr>
            </w:pPr>
            <w:r w:rsidRPr="002A632E">
              <w:rPr>
                <w:bCs/>
                <w:sz w:val="24"/>
                <w:szCs w:val="24"/>
                <w:lang w:eastAsia="ar-SA"/>
              </w:rPr>
              <w:t xml:space="preserve"> с 01.01.2023 по 31.12.2023 года</w:t>
            </w:r>
          </w:p>
        </w:tc>
        <w:tc>
          <w:tcPr>
            <w:tcW w:w="1271" w:type="dxa"/>
            <w:shd w:val="clear" w:color="auto" w:fill="auto"/>
            <w:hideMark/>
          </w:tcPr>
          <w:p w:rsidR="002A632E" w:rsidRPr="002A632E" w:rsidRDefault="002A632E" w:rsidP="002A632E">
            <w:pPr>
              <w:suppressAutoHyphens/>
              <w:spacing w:line="240" w:lineRule="auto"/>
              <w:contextualSpacing/>
              <w:jc w:val="center"/>
              <w:rPr>
                <w:bCs/>
                <w:sz w:val="24"/>
                <w:szCs w:val="24"/>
                <w:lang w:eastAsia="ar-SA"/>
              </w:rPr>
            </w:pPr>
          </w:p>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12</w:t>
            </w:r>
          </w:p>
        </w:tc>
        <w:tc>
          <w:tcPr>
            <w:tcW w:w="1417" w:type="dxa"/>
            <w:shd w:val="clear" w:color="auto" w:fill="auto"/>
          </w:tcPr>
          <w:p w:rsidR="002A632E" w:rsidRPr="002A632E" w:rsidRDefault="002A632E" w:rsidP="002A632E">
            <w:pPr>
              <w:suppressAutoHyphens/>
              <w:spacing w:line="240" w:lineRule="auto"/>
              <w:contextualSpacing/>
              <w:jc w:val="center"/>
              <w:rPr>
                <w:bCs/>
                <w:sz w:val="24"/>
                <w:szCs w:val="24"/>
                <w:lang w:eastAsia="ar-SA"/>
              </w:rPr>
            </w:pPr>
          </w:p>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104 000,00</w:t>
            </w:r>
          </w:p>
        </w:tc>
        <w:tc>
          <w:tcPr>
            <w:tcW w:w="1665" w:type="dxa"/>
            <w:shd w:val="clear" w:color="auto" w:fill="auto"/>
          </w:tcPr>
          <w:p w:rsidR="002A632E" w:rsidRPr="002A632E" w:rsidRDefault="002A632E" w:rsidP="002A632E">
            <w:pPr>
              <w:suppressAutoHyphens/>
              <w:spacing w:line="240" w:lineRule="auto"/>
              <w:contextualSpacing/>
              <w:jc w:val="center"/>
              <w:rPr>
                <w:bCs/>
                <w:sz w:val="24"/>
                <w:szCs w:val="24"/>
                <w:lang w:eastAsia="ar-SA"/>
              </w:rPr>
            </w:pPr>
          </w:p>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1 248 000,00</w:t>
            </w:r>
          </w:p>
        </w:tc>
      </w:tr>
      <w:tr w:rsidR="002A632E" w:rsidRPr="002A632E" w:rsidTr="00356D11">
        <w:trPr>
          <w:trHeight w:val="300"/>
        </w:trPr>
        <w:tc>
          <w:tcPr>
            <w:tcW w:w="8755" w:type="dxa"/>
            <w:gridSpan w:val="4"/>
            <w:shd w:val="clear" w:color="auto" w:fill="auto"/>
            <w:noWrap/>
            <w:vAlign w:val="center"/>
            <w:hideMark/>
          </w:tcPr>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Итого:</w:t>
            </w:r>
          </w:p>
        </w:tc>
        <w:tc>
          <w:tcPr>
            <w:tcW w:w="1665" w:type="dxa"/>
            <w:shd w:val="clear" w:color="auto" w:fill="auto"/>
            <w:hideMark/>
          </w:tcPr>
          <w:p w:rsidR="002A632E" w:rsidRPr="002A632E" w:rsidRDefault="002A632E" w:rsidP="002A632E">
            <w:pPr>
              <w:suppressAutoHyphens/>
              <w:spacing w:line="240" w:lineRule="auto"/>
              <w:contextualSpacing/>
              <w:jc w:val="center"/>
              <w:rPr>
                <w:bCs/>
                <w:sz w:val="24"/>
                <w:szCs w:val="24"/>
                <w:lang w:eastAsia="ar-SA"/>
              </w:rPr>
            </w:pPr>
            <w:r w:rsidRPr="002A632E">
              <w:rPr>
                <w:bCs/>
                <w:sz w:val="24"/>
                <w:szCs w:val="24"/>
                <w:lang w:eastAsia="ar-SA"/>
              </w:rPr>
              <w:t>1 248 000,00</w:t>
            </w:r>
          </w:p>
        </w:tc>
      </w:tr>
    </w:tbl>
    <w:p w:rsidR="00F6180C" w:rsidRDefault="00F6180C" w:rsidP="00F6180C">
      <w:pPr>
        <w:pStyle w:val="af"/>
        <w:spacing w:after="0" w:line="240" w:lineRule="auto"/>
        <w:contextualSpacing/>
        <w:jc w:val="both"/>
        <w:rPr>
          <w:b/>
          <w:color w:val="000000"/>
          <w:spacing w:val="-2"/>
          <w:sz w:val="24"/>
          <w:szCs w:val="24"/>
        </w:rPr>
      </w:pPr>
    </w:p>
    <w:p w:rsidR="0085252D" w:rsidRDefault="004A2980" w:rsidP="00F6180C">
      <w:pPr>
        <w:pStyle w:val="af"/>
        <w:spacing w:after="0" w:line="240" w:lineRule="auto"/>
        <w:contextualSpacing/>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BF078B" w:rsidRDefault="004A2980" w:rsidP="00BF078B">
      <w:pPr>
        <w:pStyle w:val="ConsPlusNonformat"/>
        <w:widowControl/>
        <w:jc w:val="both"/>
        <w:rPr>
          <w:rFonts w:ascii="Times New Roman" w:hAnsi="Times New Roman" w:cs="Times New Roman"/>
          <w:sz w:val="24"/>
          <w:szCs w:val="24"/>
          <w:lang w:eastAsia="ar-SA"/>
        </w:rPr>
      </w:pPr>
      <w:r w:rsidRPr="007779A1">
        <w:rPr>
          <w:rFonts w:ascii="Times New Roman" w:hAnsi="Times New Roman" w:cs="Times New Roman"/>
          <w:bCs/>
          <w:sz w:val="24"/>
          <w:szCs w:val="24"/>
        </w:rPr>
        <w:t>1</w:t>
      </w:r>
      <w:r w:rsidR="00450CE1" w:rsidRPr="007779A1">
        <w:rPr>
          <w:rFonts w:ascii="Times New Roman" w:hAnsi="Times New Roman" w:cs="Times New Roman"/>
          <w:bCs/>
          <w:sz w:val="24"/>
          <w:szCs w:val="24"/>
        </w:rPr>
        <w:t>1</w:t>
      </w:r>
      <w:r w:rsidRPr="007779A1">
        <w:rPr>
          <w:rFonts w:ascii="Times New Roman" w:hAnsi="Times New Roman" w:cs="Times New Roman"/>
          <w:bCs/>
          <w:sz w:val="24"/>
          <w:szCs w:val="24"/>
        </w:rPr>
        <w:t xml:space="preserve">. Порядок формирования цены договора: </w:t>
      </w:r>
      <w:r w:rsidR="00BF078B" w:rsidRPr="007779A1">
        <w:rPr>
          <w:rFonts w:ascii="Times New Roman" w:hAnsi="Times New Roman" w:cs="Times New Roman"/>
          <w:bCs/>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w:t>
      </w:r>
      <w:r w:rsidR="00BF078B" w:rsidRPr="00BF078B">
        <w:rPr>
          <w:rFonts w:ascii="Times New Roman" w:hAnsi="Times New Roman" w:cs="Times New Roman"/>
          <w:sz w:val="24"/>
          <w:szCs w:val="24"/>
          <w:lang w:eastAsia="ar-SA"/>
        </w:rPr>
        <w:t xml:space="preserve"> условий Договора допускается только по соглашению Сторон.</w:t>
      </w:r>
    </w:p>
    <w:p w:rsidR="007F3D90" w:rsidRPr="007F3D90" w:rsidRDefault="007F3D90" w:rsidP="00A82F41">
      <w:pPr>
        <w:spacing w:line="240" w:lineRule="auto"/>
        <w:contextualSpacing/>
        <w:jc w:val="both"/>
        <w:rPr>
          <w:sz w:val="24"/>
          <w:szCs w:val="24"/>
          <w:lang w:eastAsia="ar-SA"/>
        </w:rPr>
      </w:pPr>
      <w:r w:rsidRPr="007F3D90">
        <w:rPr>
          <w:sz w:val="24"/>
          <w:szCs w:val="24"/>
          <w:lang w:eastAsia="ar-SA"/>
        </w:rPr>
        <w:t>В цену услуг включены все затраты Исполнителя, связанные с выполнением условий настоящего Договора, включая затраты на оказание услуг, используемые материалы, уплату налогов, сборов, транспортных расходов, расходов на страхование и иных обязательных платежей, установленных законодательством Российской Федерации.</w:t>
      </w:r>
    </w:p>
    <w:p w:rsidR="007F3D90" w:rsidRDefault="007F3D90" w:rsidP="000A61FC">
      <w:pPr>
        <w:spacing w:line="240" w:lineRule="auto"/>
        <w:jc w:val="both"/>
        <w:rPr>
          <w:sz w:val="24"/>
          <w:szCs w:val="24"/>
        </w:rPr>
      </w:pPr>
      <w:r w:rsidRPr="007779A1">
        <w:rPr>
          <w:sz w:val="24"/>
          <w:szCs w:val="24"/>
        </w:rPr>
        <w:lastRenderedPageBreak/>
        <w:t>Стоимость единицы услуги, указанной в Приложении №1 к настоящему Договору,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 xml:space="preserve">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w:t>
      </w:r>
      <w:r w:rsidRPr="004F4EA5">
        <w:rPr>
          <w:sz w:val="24"/>
          <w:szCs w:val="24"/>
        </w:rPr>
        <w:lastRenderedPageBreak/>
        <w:t>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07A" w:rsidRPr="003C6558" w:rsidRDefault="0076246F"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93207A">
        <w:rPr>
          <w:rFonts w:ascii="Times New Roman" w:hAnsi="Times New Roman" w:cs="Times New Roman"/>
          <w:sz w:val="24"/>
          <w:szCs w:val="24"/>
        </w:rPr>
        <w:t xml:space="preserve">) </w:t>
      </w:r>
      <w:r w:rsidR="0093207A"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3207A"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3207A" w:rsidRPr="00754BF7">
        <w:rPr>
          <w:rFonts w:ascii="Times New Roman" w:hAnsi="Times New Roman" w:cs="Times New Roman"/>
          <w:bCs/>
          <w:sz w:val="24"/>
          <w:szCs w:val="24"/>
        </w:rPr>
        <w:t xml:space="preserve"> с </w:t>
      </w:r>
      <w:r w:rsidR="0093207A" w:rsidRPr="00754BF7">
        <w:rPr>
          <w:rFonts w:ascii="Times New Roman" w:hAnsi="Times New Roman" w:cs="Times New Roman"/>
          <w:sz w:val="24"/>
          <w:szCs w:val="24"/>
        </w:rPr>
        <w:t xml:space="preserve">пунктом 15 статьи 8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от 18.07.2011 № 223-ФЗ, </w:t>
      </w:r>
      <w:r w:rsidR="0093207A" w:rsidRPr="00754BF7">
        <w:rPr>
          <w:rFonts w:ascii="Times New Roman" w:hAnsi="Times New Roman" w:cs="Times New Roman"/>
          <w:bCs/>
          <w:sz w:val="24"/>
          <w:szCs w:val="24"/>
        </w:rPr>
        <w:t xml:space="preserve">Федеральным законом от 27.11.2018 № 422-ФЗ </w:t>
      </w:r>
      <w:r w:rsidR="0093207A"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lastRenderedPageBreak/>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5"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8102E9" w:rsidRPr="00F236FD" w:rsidRDefault="00314147" w:rsidP="00F236FD">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6"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102E9" w:rsidRPr="008102E9">
        <w:rPr>
          <w:rFonts w:eastAsia="Calibri"/>
          <w:b/>
          <w:bCs/>
          <w:color w:val="FF0000"/>
          <w:sz w:val="24"/>
          <w:szCs w:val="24"/>
        </w:rPr>
        <w:t>15</w:t>
      </w:r>
      <w:r w:rsidR="00C51A26" w:rsidRPr="0011479A">
        <w:rPr>
          <w:rFonts w:eastAsia="Calibri"/>
          <w:b/>
          <w:bCs/>
          <w:color w:val="FF0000"/>
          <w:sz w:val="24"/>
          <w:szCs w:val="24"/>
        </w:rPr>
        <w:t>.</w:t>
      </w:r>
      <w:r w:rsidR="00580C5C" w:rsidRPr="00720DB3">
        <w:rPr>
          <w:rFonts w:eastAsia="Calibri"/>
          <w:b/>
          <w:bCs/>
          <w:color w:val="FF0000"/>
          <w:sz w:val="24"/>
          <w:szCs w:val="24"/>
        </w:rPr>
        <w:t>1</w:t>
      </w:r>
      <w:r w:rsidR="006917B1">
        <w:rPr>
          <w:rFonts w:eastAsia="Calibri"/>
          <w:b/>
          <w:bCs/>
          <w:color w:val="FF0000"/>
          <w:sz w:val="24"/>
          <w:szCs w:val="24"/>
        </w:rPr>
        <w:t>1</w:t>
      </w:r>
      <w:r w:rsidR="00580C5C">
        <w:rPr>
          <w:rFonts w:eastAsia="Calibri"/>
          <w:b/>
          <w:bCs/>
          <w:color w:val="FF0000"/>
          <w:sz w:val="24"/>
          <w:szCs w:val="24"/>
        </w:rPr>
        <w:t>.2022г</w:t>
      </w:r>
      <w:r w:rsidR="00580C5C" w:rsidRPr="0011479A">
        <w:rPr>
          <w:rFonts w:eastAsia="Calibri"/>
          <w:b/>
          <w:color w:val="FF0000"/>
          <w:sz w:val="24"/>
          <w:szCs w:val="24"/>
        </w:rPr>
        <w:t>.</w:t>
      </w:r>
    </w:p>
    <w:p w:rsidR="006917B1" w:rsidRPr="008102E9" w:rsidRDefault="00FA14C5" w:rsidP="000A61FC">
      <w:pPr>
        <w:spacing w:line="240" w:lineRule="auto"/>
        <w:jc w:val="both"/>
        <w:rPr>
          <w:b/>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8102E9">
        <w:rPr>
          <w:rFonts w:eastAsia="Calibri"/>
          <w:b/>
          <w:bCs/>
          <w:color w:val="FF0000"/>
          <w:sz w:val="24"/>
          <w:szCs w:val="24"/>
        </w:rPr>
        <w:t>23</w:t>
      </w:r>
      <w:r w:rsidR="00B82DAF">
        <w:rPr>
          <w:rFonts w:eastAsia="Calibri"/>
          <w:b/>
          <w:bCs/>
          <w:color w:val="FF0000"/>
          <w:sz w:val="24"/>
          <w:szCs w:val="24"/>
        </w:rPr>
        <w:t>.11</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8E422D" w:rsidP="000A61FC">
      <w:pPr>
        <w:spacing w:line="240" w:lineRule="auto"/>
        <w:jc w:val="both"/>
        <w:rPr>
          <w:b/>
          <w:sz w:val="24"/>
          <w:szCs w:val="24"/>
        </w:rPr>
      </w:pPr>
      <w:r>
        <w:rPr>
          <w:b/>
          <w:sz w:val="24"/>
          <w:szCs w:val="24"/>
        </w:rPr>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8"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r w:rsidR="00705D26" w:rsidRPr="00C55AB5">
          <w:rPr>
            <w:rStyle w:val="a3"/>
            <w:bCs/>
            <w:iCs/>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102E9">
        <w:rPr>
          <w:rFonts w:eastAsia="Calibri"/>
          <w:b/>
          <w:bCs/>
          <w:color w:val="FF0000"/>
          <w:sz w:val="24"/>
          <w:szCs w:val="24"/>
        </w:rPr>
        <w:t>15</w:t>
      </w:r>
      <w:r w:rsidR="00B82DAF" w:rsidRPr="0011479A">
        <w:rPr>
          <w:rFonts w:eastAsia="Calibri"/>
          <w:b/>
          <w:bCs/>
          <w:color w:val="FF0000"/>
          <w:sz w:val="24"/>
          <w:szCs w:val="24"/>
        </w:rPr>
        <w:t>.</w:t>
      </w:r>
      <w:r w:rsidR="00F2699C" w:rsidRPr="00720DB3">
        <w:rPr>
          <w:rFonts w:eastAsia="Calibri"/>
          <w:b/>
          <w:bCs/>
          <w:color w:val="FF0000"/>
          <w:sz w:val="24"/>
          <w:szCs w:val="24"/>
        </w:rPr>
        <w:t>1</w:t>
      </w:r>
      <w:r w:rsidR="006917B1">
        <w:rPr>
          <w:rFonts w:eastAsia="Calibri"/>
          <w:b/>
          <w:bCs/>
          <w:color w:val="FF0000"/>
          <w:sz w:val="24"/>
          <w:szCs w:val="24"/>
        </w:rPr>
        <w:t>1</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102E9">
        <w:rPr>
          <w:rFonts w:eastAsia="Calibri"/>
          <w:b/>
          <w:bCs/>
          <w:color w:val="FF0000"/>
          <w:sz w:val="24"/>
          <w:szCs w:val="24"/>
        </w:rPr>
        <w:t>23</w:t>
      </w:r>
      <w:r w:rsidR="00B82DAF">
        <w:rPr>
          <w:rFonts w:eastAsia="Calibri"/>
          <w:b/>
          <w:bCs/>
          <w:color w:val="FF0000"/>
          <w:sz w:val="24"/>
          <w:szCs w:val="24"/>
        </w:rPr>
        <w:t>.11.</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w:t>
      </w:r>
      <w:r w:rsidR="00F236FD">
        <w:rPr>
          <w:b/>
          <w:color w:val="FF0000"/>
          <w:sz w:val="24"/>
          <w:szCs w:val="24"/>
        </w:rPr>
        <w:t>5</w:t>
      </w:r>
      <w:r w:rsidRPr="0048462C">
        <w:rPr>
          <w:b/>
          <w:color w:val="FF0000"/>
          <w:sz w:val="24"/>
          <w:szCs w:val="24"/>
        </w:rPr>
        <w:t xml:space="preserve"> часов </w:t>
      </w:r>
      <w:r w:rsidR="006917B1">
        <w:rPr>
          <w:b/>
          <w:color w:val="FF0000"/>
          <w:sz w:val="24"/>
          <w:szCs w:val="24"/>
        </w:rPr>
        <w:t>3</w:t>
      </w:r>
      <w:r w:rsidR="00075A52" w:rsidRPr="0048462C">
        <w:rPr>
          <w:b/>
          <w:color w:val="FF0000"/>
          <w:sz w:val="24"/>
          <w:szCs w:val="24"/>
        </w:rPr>
        <w:t>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8102E9">
        <w:rPr>
          <w:b/>
          <w:color w:val="FF0000"/>
          <w:sz w:val="24"/>
          <w:szCs w:val="24"/>
        </w:rPr>
        <w:t>23</w:t>
      </w:r>
      <w:r w:rsidR="00B82DAF">
        <w:rPr>
          <w:rFonts w:eastAsia="Calibri"/>
          <w:b/>
          <w:bCs/>
          <w:color w:val="FF0000"/>
          <w:sz w:val="24"/>
          <w:szCs w:val="24"/>
        </w:rPr>
        <w:t>.11.</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FC1172">
        <w:rPr>
          <w:b/>
          <w:color w:val="FF0000"/>
          <w:sz w:val="24"/>
          <w:szCs w:val="24"/>
        </w:rPr>
        <w:t>23</w:t>
      </w:r>
      <w:r w:rsidR="00A611BF">
        <w:rPr>
          <w:rFonts w:eastAsia="Calibri"/>
          <w:b/>
          <w:bCs/>
          <w:color w:val="FF0000"/>
          <w:sz w:val="24"/>
          <w:szCs w:val="24"/>
        </w:rPr>
        <w:t>.11</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w:t>
      </w:r>
      <w:r>
        <w:rPr>
          <w:sz w:val="24"/>
          <w:szCs w:val="24"/>
        </w:rPr>
        <w:lastRenderedPageBreak/>
        <w:t xml:space="preserve">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lastRenderedPageBreak/>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FC1172" w:rsidRDefault="00FC1172" w:rsidP="000A61FC">
      <w:pPr>
        <w:widowControl/>
        <w:autoSpaceDE w:val="0"/>
        <w:autoSpaceDN w:val="0"/>
        <w:adjustRightInd w:val="0"/>
        <w:spacing w:line="240" w:lineRule="auto"/>
        <w:jc w:val="both"/>
        <w:rPr>
          <w:b/>
          <w:sz w:val="24"/>
          <w:szCs w:val="24"/>
        </w:rPr>
      </w:pP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EE6392">
        <w:trPr>
          <w:cantSplit/>
          <w:trHeight w:val="276"/>
          <w:jc w:val="center"/>
        </w:trPr>
        <w:tc>
          <w:tcPr>
            <w:tcW w:w="4934" w:type="dxa"/>
          </w:tcPr>
          <w:p w:rsidR="00E917B7" w:rsidRPr="00C53469" w:rsidRDefault="00E917B7" w:rsidP="00664D6A">
            <w:pPr>
              <w:spacing w:line="240" w:lineRule="auto"/>
              <w:jc w:val="both"/>
              <w:rPr>
                <w:color w:val="000000"/>
                <w:sz w:val="24"/>
                <w:szCs w:val="24"/>
              </w:rPr>
            </w:pPr>
          </w:p>
        </w:tc>
        <w:tc>
          <w:tcPr>
            <w:tcW w:w="4764" w:type="dxa"/>
          </w:tcPr>
          <w:p w:rsidR="00E917B7" w:rsidRPr="00C53469" w:rsidRDefault="00E917B7" w:rsidP="00664D6A">
            <w:pPr>
              <w:spacing w:line="240" w:lineRule="auto"/>
              <w:jc w:val="both"/>
              <w:rPr>
                <w:color w:val="000000"/>
                <w:sz w:val="24"/>
                <w:szCs w:val="24"/>
              </w:rPr>
            </w:pP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F236FD">
        <w:rPr>
          <w:b/>
          <w:sz w:val="24"/>
          <w:szCs w:val="24"/>
        </w:rPr>
        <w:t>о</w:t>
      </w:r>
      <w:r w:rsidR="00F236FD" w:rsidRPr="00F236FD">
        <w:rPr>
          <w:b/>
          <w:sz w:val="24"/>
          <w:szCs w:val="24"/>
        </w:rPr>
        <w:t xml:space="preserve">казание услуг по санитарно-гигиеническому обслуживанию помещений и территории ФГБУ «АМП Каспийского моря», расположенных в административном здании по адресу: </w:t>
      </w:r>
      <w:proofErr w:type="spellStart"/>
      <w:r w:rsidR="00F236FD" w:rsidRPr="00F236FD">
        <w:rPr>
          <w:b/>
          <w:sz w:val="24"/>
          <w:szCs w:val="24"/>
        </w:rPr>
        <w:t>г</w:t>
      </w:r>
      <w:proofErr w:type="gramStart"/>
      <w:r w:rsidR="00F236FD" w:rsidRPr="00F236FD">
        <w:rPr>
          <w:b/>
          <w:sz w:val="24"/>
          <w:szCs w:val="24"/>
        </w:rPr>
        <w:t>.А</w:t>
      </w:r>
      <w:proofErr w:type="gramEnd"/>
      <w:r w:rsidR="00F236FD" w:rsidRPr="00F236FD">
        <w:rPr>
          <w:b/>
          <w:sz w:val="24"/>
          <w:szCs w:val="24"/>
        </w:rPr>
        <w:t>страхань</w:t>
      </w:r>
      <w:proofErr w:type="spellEnd"/>
      <w:r w:rsidR="00F236FD" w:rsidRPr="00F236FD">
        <w:rPr>
          <w:b/>
          <w:sz w:val="24"/>
          <w:szCs w:val="24"/>
        </w:rPr>
        <w:t xml:space="preserve">, </w:t>
      </w:r>
      <w:proofErr w:type="spellStart"/>
      <w:r w:rsidR="00F236FD" w:rsidRPr="00F236FD">
        <w:rPr>
          <w:b/>
          <w:sz w:val="24"/>
          <w:szCs w:val="24"/>
        </w:rPr>
        <w:t>ул.Капитана</w:t>
      </w:r>
      <w:proofErr w:type="spellEnd"/>
      <w:r w:rsidR="00F236FD" w:rsidRPr="00F236FD">
        <w:rPr>
          <w:b/>
          <w:sz w:val="24"/>
          <w:szCs w:val="24"/>
        </w:rPr>
        <w:t xml:space="preserve"> Краснова, 31 и прилегающей территории.</w:t>
      </w:r>
      <w:r w:rsidR="00E917B7" w:rsidRPr="00D27560">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D11BFF" w:rsidRDefault="00D11BFF" w:rsidP="00D11BFF">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002B7868" w:rsidRPr="002B7868">
        <w:rPr>
          <w:sz w:val="24"/>
          <w:szCs w:val="24"/>
        </w:rPr>
        <w:t xml:space="preserve">Оказание услуг по санитарно-гигиеническому обслуживанию помещений и территории ФГБУ «АМП Каспийского моря», расположенных в административном здании по адресу: </w:t>
      </w:r>
      <w:proofErr w:type="spellStart"/>
      <w:r w:rsidR="002B7868" w:rsidRPr="002B7868">
        <w:rPr>
          <w:sz w:val="24"/>
          <w:szCs w:val="24"/>
        </w:rPr>
        <w:t>г</w:t>
      </w:r>
      <w:proofErr w:type="gramStart"/>
      <w:r w:rsidR="002B7868" w:rsidRPr="002B7868">
        <w:rPr>
          <w:sz w:val="24"/>
          <w:szCs w:val="24"/>
        </w:rPr>
        <w:t>.А</w:t>
      </w:r>
      <w:proofErr w:type="gramEnd"/>
      <w:r w:rsidR="002B7868" w:rsidRPr="002B7868">
        <w:rPr>
          <w:sz w:val="24"/>
          <w:szCs w:val="24"/>
        </w:rPr>
        <w:t>страхань</w:t>
      </w:r>
      <w:proofErr w:type="spellEnd"/>
      <w:r w:rsidR="002B7868" w:rsidRPr="002B7868">
        <w:rPr>
          <w:sz w:val="24"/>
          <w:szCs w:val="24"/>
        </w:rPr>
        <w:t xml:space="preserve">, </w:t>
      </w:r>
      <w:proofErr w:type="spellStart"/>
      <w:r w:rsidR="002B7868" w:rsidRPr="002B7868">
        <w:rPr>
          <w:sz w:val="24"/>
          <w:szCs w:val="24"/>
        </w:rPr>
        <w:t>ул.Капитана</w:t>
      </w:r>
      <w:proofErr w:type="spellEnd"/>
      <w:r w:rsidR="002B7868" w:rsidRPr="002B7868">
        <w:rPr>
          <w:sz w:val="24"/>
          <w:szCs w:val="24"/>
        </w:rPr>
        <w:t xml:space="preserve"> Красно</w:t>
      </w:r>
      <w:r w:rsidR="002B7868">
        <w:rPr>
          <w:sz w:val="24"/>
          <w:szCs w:val="24"/>
        </w:rPr>
        <w:t>ва, 31 и прилегающей территории</w:t>
      </w:r>
      <w:r>
        <w:rPr>
          <w:sz w:val="24"/>
          <w:szCs w:val="24"/>
        </w:rPr>
        <w:t xml:space="preserve"> </w:t>
      </w:r>
      <w:r>
        <w:rPr>
          <w:bCs/>
          <w:sz w:val="24"/>
          <w:szCs w:val="24"/>
        </w:rPr>
        <w:t xml:space="preserve">составляет </w:t>
      </w:r>
      <w:r w:rsidRPr="00C53469">
        <w:rPr>
          <w:bCs/>
          <w:sz w:val="24"/>
          <w:szCs w:val="24"/>
        </w:rPr>
        <w:t>________________ (___</w:t>
      </w:r>
      <w:r>
        <w:rPr>
          <w:bCs/>
          <w:sz w:val="24"/>
          <w:szCs w:val="24"/>
        </w:rPr>
        <w:t>____________) 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исходя из стоимости оказания услуг в месяц</w:t>
      </w:r>
      <w:r w:rsidRPr="00E46351">
        <w:rPr>
          <w:bCs/>
          <w:sz w:val="24"/>
          <w:szCs w:val="24"/>
        </w:rPr>
        <w:t xml:space="preserve"> – </w:t>
      </w:r>
      <w:r>
        <w:rPr>
          <w:bCs/>
          <w:sz w:val="24"/>
          <w:szCs w:val="24"/>
        </w:rPr>
        <w:t>___________ (________________) рублей __</w:t>
      </w:r>
      <w:r w:rsidRPr="00E46351">
        <w:rPr>
          <w:bCs/>
          <w:sz w:val="24"/>
          <w:szCs w:val="24"/>
        </w:rPr>
        <w:t xml:space="preserve"> копеек: </w:t>
      </w:r>
    </w:p>
    <w:p w:rsidR="000A66AA" w:rsidRPr="00E46351" w:rsidRDefault="000A66AA" w:rsidP="00D11BFF">
      <w:pPr>
        <w:spacing w:before="60" w:after="60" w:line="240" w:lineRule="auto"/>
        <w:ind w:firstLine="709"/>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477"/>
        <w:gridCol w:w="1641"/>
        <w:gridCol w:w="1808"/>
      </w:tblGrid>
      <w:tr w:rsidR="00D11BFF" w:rsidRPr="00610D92" w:rsidTr="000A66AA">
        <w:trPr>
          <w:trHeight w:val="391"/>
        </w:trPr>
        <w:tc>
          <w:tcPr>
            <w:tcW w:w="534" w:type="dxa"/>
            <w:vMerge w:val="restart"/>
            <w:shd w:val="clear" w:color="auto" w:fill="auto"/>
            <w:noWrap/>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4961"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1477" w:type="dxa"/>
            <w:vMerge w:val="restart"/>
            <w:shd w:val="clear" w:color="auto" w:fill="auto"/>
            <w:hideMark/>
          </w:tcPr>
          <w:p w:rsidR="000A66AA" w:rsidRDefault="00D11BFF" w:rsidP="00662934">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
          <w:p w:rsidR="00D11BFF" w:rsidRPr="00610D92" w:rsidRDefault="00D11BFF" w:rsidP="00662934">
            <w:pPr>
              <w:suppressAutoHyphens/>
              <w:spacing w:line="240" w:lineRule="auto"/>
              <w:contextualSpacing/>
              <w:jc w:val="center"/>
              <w:rPr>
                <w:bCs/>
                <w:sz w:val="24"/>
                <w:szCs w:val="24"/>
                <w:lang w:eastAsia="ar-SA"/>
              </w:rPr>
            </w:pPr>
            <w:proofErr w:type="spellStart"/>
            <w:proofErr w:type="gramStart"/>
            <w:r w:rsidRPr="00610D92">
              <w:rPr>
                <w:bCs/>
                <w:sz w:val="24"/>
                <w:szCs w:val="24"/>
                <w:lang w:eastAsia="ar-SA"/>
              </w:rPr>
              <w:t>мес</w:t>
            </w:r>
            <w:proofErr w:type="spellEnd"/>
            <w:proofErr w:type="gramEnd"/>
          </w:p>
        </w:tc>
        <w:tc>
          <w:tcPr>
            <w:tcW w:w="1641"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xml:space="preserve">, </w:t>
            </w:r>
            <w:proofErr w:type="spellStart"/>
            <w:r w:rsidRPr="00610D92">
              <w:rPr>
                <w:bCs/>
                <w:sz w:val="24"/>
                <w:szCs w:val="24"/>
                <w:lang w:eastAsia="ar-SA"/>
              </w:rPr>
              <w:t>руб</w:t>
            </w:r>
            <w:proofErr w:type="spellEnd"/>
          </w:p>
        </w:tc>
        <w:tc>
          <w:tcPr>
            <w:tcW w:w="1808"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Сумма</w:t>
            </w:r>
            <w:r>
              <w:rPr>
                <w:bCs/>
                <w:sz w:val="24"/>
                <w:szCs w:val="24"/>
                <w:lang w:eastAsia="ar-SA"/>
              </w:rPr>
              <w:t xml:space="preserve"> за период</w:t>
            </w:r>
            <w:r w:rsidRPr="00610D92">
              <w:rPr>
                <w:bCs/>
                <w:sz w:val="24"/>
                <w:szCs w:val="24"/>
                <w:lang w:eastAsia="ar-SA"/>
              </w:rPr>
              <w:t xml:space="preserve">, </w:t>
            </w:r>
            <w:proofErr w:type="spellStart"/>
            <w:r w:rsidRPr="00610D92">
              <w:rPr>
                <w:bCs/>
                <w:sz w:val="24"/>
                <w:szCs w:val="24"/>
                <w:lang w:eastAsia="ar-SA"/>
              </w:rPr>
              <w:t>руб</w:t>
            </w:r>
            <w:proofErr w:type="spellEnd"/>
          </w:p>
        </w:tc>
      </w:tr>
      <w:tr w:rsidR="00D11BFF" w:rsidRPr="00610D92" w:rsidTr="000A66AA">
        <w:trPr>
          <w:trHeight w:val="276"/>
        </w:trPr>
        <w:tc>
          <w:tcPr>
            <w:tcW w:w="534"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4961"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477"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641"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808"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r>
      <w:tr w:rsidR="00D11BFF" w:rsidRPr="00610D92" w:rsidTr="000A66AA">
        <w:trPr>
          <w:trHeight w:val="300"/>
        </w:trPr>
        <w:tc>
          <w:tcPr>
            <w:tcW w:w="534" w:type="dxa"/>
            <w:shd w:val="clear" w:color="auto" w:fill="auto"/>
            <w:noWrap/>
            <w:hideMark/>
          </w:tcPr>
          <w:p w:rsidR="00D11BFF" w:rsidRPr="00610D92" w:rsidRDefault="00D11BFF" w:rsidP="00662934">
            <w:pPr>
              <w:suppressAutoHyphens/>
              <w:spacing w:line="240" w:lineRule="auto"/>
              <w:contextualSpacing/>
              <w:jc w:val="both"/>
              <w:rPr>
                <w:bCs/>
                <w:sz w:val="24"/>
                <w:szCs w:val="24"/>
                <w:lang w:eastAsia="ar-SA"/>
              </w:rPr>
            </w:pPr>
            <w:r w:rsidRPr="00610D92">
              <w:rPr>
                <w:bCs/>
                <w:sz w:val="24"/>
                <w:szCs w:val="24"/>
                <w:lang w:eastAsia="ar-SA"/>
              </w:rPr>
              <w:t>1</w:t>
            </w:r>
          </w:p>
        </w:tc>
        <w:tc>
          <w:tcPr>
            <w:tcW w:w="4961" w:type="dxa"/>
            <w:shd w:val="clear" w:color="auto" w:fill="auto"/>
          </w:tcPr>
          <w:p w:rsidR="002B7868" w:rsidRDefault="002B7868" w:rsidP="00D11BFF">
            <w:pPr>
              <w:suppressAutoHyphens/>
              <w:spacing w:line="240" w:lineRule="auto"/>
              <w:contextualSpacing/>
              <w:jc w:val="both"/>
              <w:rPr>
                <w:bCs/>
                <w:sz w:val="24"/>
                <w:szCs w:val="24"/>
                <w:lang w:eastAsia="ar-SA"/>
              </w:rPr>
            </w:pPr>
            <w:r w:rsidRPr="002B7868">
              <w:rPr>
                <w:bCs/>
                <w:sz w:val="24"/>
                <w:szCs w:val="24"/>
                <w:lang w:eastAsia="ar-SA"/>
              </w:rPr>
              <w:t xml:space="preserve">Оказание услуг по санитарно-гигиеническому обслуживанию помещений и территории ФГБУ «АМП Каспийского моря», расположенных в административном здании по адресу: </w:t>
            </w:r>
            <w:proofErr w:type="spellStart"/>
            <w:r w:rsidRPr="002B7868">
              <w:rPr>
                <w:bCs/>
                <w:sz w:val="24"/>
                <w:szCs w:val="24"/>
                <w:lang w:eastAsia="ar-SA"/>
              </w:rPr>
              <w:t>г</w:t>
            </w:r>
            <w:proofErr w:type="gramStart"/>
            <w:r w:rsidRPr="002B7868">
              <w:rPr>
                <w:bCs/>
                <w:sz w:val="24"/>
                <w:szCs w:val="24"/>
                <w:lang w:eastAsia="ar-SA"/>
              </w:rPr>
              <w:t>.А</w:t>
            </w:r>
            <w:proofErr w:type="gramEnd"/>
            <w:r w:rsidRPr="002B7868">
              <w:rPr>
                <w:bCs/>
                <w:sz w:val="24"/>
                <w:szCs w:val="24"/>
                <w:lang w:eastAsia="ar-SA"/>
              </w:rPr>
              <w:t>страхань</w:t>
            </w:r>
            <w:proofErr w:type="spellEnd"/>
            <w:r w:rsidRPr="002B7868">
              <w:rPr>
                <w:bCs/>
                <w:sz w:val="24"/>
                <w:szCs w:val="24"/>
                <w:lang w:eastAsia="ar-SA"/>
              </w:rPr>
              <w:t xml:space="preserve">, </w:t>
            </w:r>
            <w:proofErr w:type="spellStart"/>
            <w:r w:rsidRPr="002B7868">
              <w:rPr>
                <w:bCs/>
                <w:sz w:val="24"/>
                <w:szCs w:val="24"/>
                <w:lang w:eastAsia="ar-SA"/>
              </w:rPr>
              <w:t>ул.Капитана</w:t>
            </w:r>
            <w:proofErr w:type="spellEnd"/>
            <w:r w:rsidRPr="002B7868">
              <w:rPr>
                <w:bCs/>
                <w:sz w:val="24"/>
                <w:szCs w:val="24"/>
                <w:lang w:eastAsia="ar-SA"/>
              </w:rPr>
              <w:t xml:space="preserve"> Краснова, 31 и прилегающей территории.</w:t>
            </w:r>
            <w:r>
              <w:rPr>
                <w:bCs/>
                <w:sz w:val="24"/>
                <w:szCs w:val="24"/>
                <w:lang w:eastAsia="ar-SA"/>
              </w:rPr>
              <w:t xml:space="preserve"> </w:t>
            </w:r>
          </w:p>
          <w:p w:rsidR="00D11BFF" w:rsidRPr="00610D92" w:rsidRDefault="002B7868" w:rsidP="00D11BFF">
            <w:pPr>
              <w:suppressAutoHyphens/>
              <w:spacing w:line="240" w:lineRule="auto"/>
              <w:contextualSpacing/>
              <w:jc w:val="both"/>
              <w:rPr>
                <w:bCs/>
                <w:sz w:val="24"/>
                <w:szCs w:val="24"/>
                <w:lang w:eastAsia="ar-SA"/>
              </w:rPr>
            </w:pPr>
            <w:r>
              <w:rPr>
                <w:bCs/>
                <w:sz w:val="24"/>
                <w:szCs w:val="24"/>
                <w:lang w:eastAsia="ar-SA"/>
              </w:rPr>
              <w:t>с</w:t>
            </w:r>
            <w:r w:rsidR="00D11BFF" w:rsidRPr="00D11BFF">
              <w:rPr>
                <w:bCs/>
                <w:sz w:val="24"/>
                <w:szCs w:val="24"/>
                <w:lang w:eastAsia="ar-SA"/>
              </w:rPr>
              <w:t xml:space="preserve"> 01.01.2023 по 31.12.2023 года</w:t>
            </w:r>
            <w:r w:rsidR="00D11BFF" w:rsidRPr="00DA6A87">
              <w:rPr>
                <w:bCs/>
                <w:sz w:val="24"/>
                <w:szCs w:val="24"/>
                <w:lang w:eastAsia="ar-SA"/>
              </w:rPr>
              <w:t xml:space="preserve">  </w:t>
            </w:r>
          </w:p>
        </w:tc>
        <w:tc>
          <w:tcPr>
            <w:tcW w:w="1477" w:type="dxa"/>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Pr>
                <w:bCs/>
                <w:sz w:val="24"/>
                <w:szCs w:val="24"/>
                <w:lang w:eastAsia="ar-SA"/>
              </w:rPr>
              <w:t>12</w:t>
            </w:r>
          </w:p>
        </w:tc>
        <w:tc>
          <w:tcPr>
            <w:tcW w:w="1641"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c>
          <w:tcPr>
            <w:tcW w:w="1808"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r>
      <w:tr w:rsidR="00D11BFF" w:rsidRPr="00610D92" w:rsidTr="000A66AA">
        <w:trPr>
          <w:trHeight w:val="559"/>
        </w:trPr>
        <w:tc>
          <w:tcPr>
            <w:tcW w:w="534" w:type="dxa"/>
            <w:shd w:val="clear" w:color="auto" w:fill="auto"/>
            <w:noWrap/>
          </w:tcPr>
          <w:p w:rsidR="00D11BFF" w:rsidRPr="00610D92" w:rsidRDefault="00D11BFF" w:rsidP="00662934">
            <w:pPr>
              <w:suppressAutoHyphens/>
              <w:spacing w:line="240" w:lineRule="auto"/>
              <w:contextualSpacing/>
              <w:jc w:val="both"/>
              <w:rPr>
                <w:bCs/>
                <w:sz w:val="24"/>
                <w:szCs w:val="24"/>
                <w:lang w:eastAsia="ar-SA"/>
              </w:rPr>
            </w:pPr>
          </w:p>
        </w:tc>
        <w:tc>
          <w:tcPr>
            <w:tcW w:w="4961" w:type="dxa"/>
            <w:shd w:val="clear" w:color="auto" w:fill="auto"/>
          </w:tcPr>
          <w:p w:rsidR="00D11BFF" w:rsidRPr="00610D92" w:rsidRDefault="00D11BFF" w:rsidP="00662934">
            <w:pPr>
              <w:suppressAutoHyphens/>
              <w:spacing w:line="240" w:lineRule="auto"/>
              <w:contextualSpacing/>
              <w:jc w:val="both"/>
              <w:rPr>
                <w:bCs/>
                <w:sz w:val="24"/>
                <w:szCs w:val="24"/>
                <w:lang w:eastAsia="ar-SA"/>
              </w:rPr>
            </w:pPr>
          </w:p>
        </w:tc>
        <w:tc>
          <w:tcPr>
            <w:tcW w:w="1477"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c>
          <w:tcPr>
            <w:tcW w:w="1641"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c>
          <w:tcPr>
            <w:tcW w:w="1808"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r>
      <w:tr w:rsidR="00D11BFF" w:rsidRPr="00610D92" w:rsidTr="000A66AA">
        <w:trPr>
          <w:trHeight w:val="300"/>
        </w:trPr>
        <w:tc>
          <w:tcPr>
            <w:tcW w:w="8613" w:type="dxa"/>
            <w:gridSpan w:val="4"/>
            <w:shd w:val="clear" w:color="auto" w:fill="auto"/>
            <w:noWrap/>
            <w:vAlign w:val="center"/>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Итого:</w:t>
            </w:r>
          </w:p>
        </w:tc>
        <w:tc>
          <w:tcPr>
            <w:tcW w:w="1808" w:type="dxa"/>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p>
        </w:tc>
      </w:tr>
    </w:tbl>
    <w:p w:rsidR="00D11BFF" w:rsidRDefault="00D11BFF" w:rsidP="002D04BB">
      <w:pPr>
        <w:pStyle w:val="ConsPlusNonformat"/>
        <w:widowControl/>
        <w:ind w:firstLine="708"/>
        <w:jc w:val="both"/>
        <w:rPr>
          <w:rFonts w:ascii="Times New Roman" w:hAnsi="Times New Roman" w:cs="Times New Roman"/>
          <w:color w:val="000000"/>
          <w:sz w:val="24"/>
          <w:szCs w:val="24"/>
        </w:rPr>
      </w:pPr>
    </w:p>
    <w:p w:rsidR="00B144F5" w:rsidRPr="002D04BB" w:rsidRDefault="00B144F5" w:rsidP="002D04BB">
      <w:pPr>
        <w:pStyle w:val="ConsPlusNonformat"/>
        <w:widowControl/>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0A66AA" w:rsidRDefault="002D04BB" w:rsidP="000A66AA">
      <w:pPr>
        <w:tabs>
          <w:tab w:val="num" w:pos="0"/>
          <w:tab w:val="left" w:pos="180"/>
          <w:tab w:val="left" w:pos="720"/>
        </w:tabs>
        <w:spacing w:line="240" w:lineRule="auto"/>
        <w:ind w:right="-1"/>
        <w:jc w:val="both"/>
        <w:rPr>
          <w:color w:val="000000"/>
          <w:sz w:val="24"/>
          <w:szCs w:val="24"/>
        </w:rPr>
      </w:pPr>
      <w:r>
        <w:rPr>
          <w:color w:val="000000"/>
          <w:sz w:val="24"/>
          <w:szCs w:val="24"/>
        </w:rPr>
        <w:tab/>
      </w:r>
      <w:r>
        <w:rPr>
          <w:color w:val="000000"/>
          <w:sz w:val="24"/>
          <w:szCs w:val="24"/>
        </w:rPr>
        <w:tab/>
      </w:r>
      <w:proofErr w:type="gramStart"/>
      <w:r w:rsidR="000A66AA" w:rsidRPr="000A66AA">
        <w:rPr>
          <w:color w:val="000000"/>
          <w:sz w:val="24"/>
          <w:szCs w:val="24"/>
        </w:rPr>
        <w:t>Цена договора включает в себя стоимость услуг,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947AE7" w:rsidRDefault="00947AE7"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F1D21" w:rsidRDefault="00CF1D21"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C02323" w:rsidRPr="00C02323"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 xml:space="preserve">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 </w:t>
      </w:r>
    </w:p>
    <w:p w:rsidR="00C02323" w:rsidRPr="00662934" w:rsidRDefault="00C02323" w:rsidP="00C02323">
      <w:pPr>
        <w:shd w:val="clear" w:color="auto" w:fill="FFFFFF"/>
        <w:autoSpaceDE w:val="0"/>
        <w:autoSpaceDN w:val="0"/>
        <w:adjustRightInd w:val="0"/>
        <w:spacing w:line="240" w:lineRule="auto"/>
        <w:ind w:firstLine="284"/>
        <w:jc w:val="both"/>
        <w:rPr>
          <w:sz w:val="24"/>
          <w:szCs w:val="24"/>
        </w:rPr>
      </w:pPr>
      <w:proofErr w:type="gramStart"/>
      <w:r w:rsidRPr="0066293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предоставляемого Исполнителем при оказании услуг.</w:t>
      </w:r>
      <w:proofErr w:type="gramEnd"/>
    </w:p>
    <w:p w:rsidR="00662934" w:rsidRDefault="00662934" w:rsidP="00C02323">
      <w:pPr>
        <w:shd w:val="clear" w:color="auto" w:fill="FFFFFF"/>
        <w:autoSpaceDE w:val="0"/>
        <w:autoSpaceDN w:val="0"/>
        <w:adjustRightInd w:val="0"/>
        <w:spacing w:line="240" w:lineRule="auto"/>
        <w:ind w:firstLine="284"/>
        <w:jc w:val="both"/>
        <w:rPr>
          <w:b/>
          <w:sz w:val="24"/>
          <w:szCs w:val="24"/>
        </w:rPr>
      </w:pPr>
    </w:p>
    <w:p w:rsidR="00672B08"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(Заполняется участником в соответствии с Техническим заданием и требованиями настоящей документации (раздел 15 документации))</w:t>
      </w:r>
    </w:p>
    <w:p w:rsidR="00662934" w:rsidRDefault="00662934" w:rsidP="00C02323">
      <w:pPr>
        <w:shd w:val="clear" w:color="auto" w:fill="FFFFFF"/>
        <w:autoSpaceDE w:val="0"/>
        <w:autoSpaceDN w:val="0"/>
        <w:adjustRightInd w:val="0"/>
        <w:spacing w:line="240" w:lineRule="auto"/>
        <w:ind w:firstLine="284"/>
        <w:jc w:val="both"/>
        <w:rPr>
          <w:sz w:val="24"/>
          <w:szCs w:val="24"/>
        </w:rPr>
      </w:pPr>
    </w:p>
    <w:p w:rsidR="00C02323" w:rsidRPr="007E60D9" w:rsidRDefault="00C02323" w:rsidP="00C02323">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p w:rsidR="00C02323" w:rsidRPr="007E60D9" w:rsidRDefault="00C02323" w:rsidP="00C02323">
      <w:pPr>
        <w:spacing w:line="240" w:lineRule="auto"/>
        <w:contextualSpacing/>
        <w:rPr>
          <w:sz w:val="22"/>
          <w:szCs w:val="22"/>
        </w:rPr>
      </w:pPr>
    </w:p>
    <w:p w:rsidR="00C02323" w:rsidRPr="007E60D9" w:rsidRDefault="00C02323" w:rsidP="00C02323">
      <w:pPr>
        <w:spacing w:line="240" w:lineRule="auto"/>
        <w:contextualSpacing/>
        <w:rPr>
          <w:sz w:val="22"/>
          <w:szCs w:val="22"/>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08"/>
        <w:gridCol w:w="1845"/>
        <w:gridCol w:w="1579"/>
        <w:gridCol w:w="3325"/>
      </w:tblGrid>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w:t>
            </w:r>
          </w:p>
          <w:p w:rsidR="00356D11" w:rsidRPr="00E23D48" w:rsidRDefault="00356D11" w:rsidP="00356D11">
            <w:pPr>
              <w:spacing w:line="240" w:lineRule="auto"/>
              <w:jc w:val="center"/>
              <w:rPr>
                <w:sz w:val="24"/>
                <w:szCs w:val="24"/>
                <w:lang w:eastAsia="en-US"/>
              </w:rPr>
            </w:pPr>
            <w:proofErr w:type="gramStart"/>
            <w:r w:rsidRPr="00E23D48">
              <w:rPr>
                <w:sz w:val="24"/>
                <w:szCs w:val="24"/>
                <w:lang w:eastAsia="en-US"/>
              </w:rPr>
              <w:t>п</w:t>
            </w:r>
            <w:proofErr w:type="gramEnd"/>
            <w:r w:rsidRPr="00E23D48">
              <w:rPr>
                <w:sz w:val="24"/>
                <w:szCs w:val="24"/>
                <w:lang w:eastAsia="en-US"/>
              </w:rPr>
              <w:t>/п</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Вид оказываемых услуг</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Время их оказания, периодичность оказания услуг</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Кол-во, объем услуг</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Место оказания услуг</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16 кабинетов </w:t>
            </w:r>
          </w:p>
          <w:p w:rsidR="00356D11" w:rsidRPr="00E23D48" w:rsidRDefault="00356D11" w:rsidP="00356D11">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vertAlign w:val="superscript"/>
                <w:lang w:eastAsia="en-US"/>
              </w:rPr>
            </w:pPr>
            <w:r w:rsidRPr="00E23D48">
              <w:rPr>
                <w:sz w:val="24"/>
                <w:szCs w:val="24"/>
                <w:lang w:eastAsia="en-US"/>
              </w:rPr>
              <w:t>454,84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22 кабинетов </w:t>
            </w:r>
          </w:p>
          <w:p w:rsidR="00356D11" w:rsidRPr="00E23D48" w:rsidRDefault="00356D11" w:rsidP="00356D11">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vertAlign w:val="superscript"/>
                <w:lang w:eastAsia="en-US"/>
              </w:rPr>
            </w:pPr>
            <w:r w:rsidRPr="00E23D48">
              <w:rPr>
                <w:sz w:val="24"/>
                <w:szCs w:val="24"/>
                <w:lang w:eastAsia="en-US"/>
              </w:rPr>
              <w:t>515,9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3 кабинетов </w:t>
            </w:r>
          </w:p>
          <w:p w:rsidR="00356D11" w:rsidRPr="00E23D48" w:rsidRDefault="00356D11" w:rsidP="00356D11">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62,6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5</w:t>
            </w:r>
            <w:r>
              <w:rPr>
                <w:sz w:val="24"/>
                <w:szCs w:val="24"/>
                <w:lang w:eastAsia="en-US"/>
              </w:rPr>
              <w:t>-й</w:t>
            </w:r>
            <w:r w:rsidRPr="00E23D48">
              <w:rPr>
                <w:sz w:val="24"/>
                <w:szCs w:val="24"/>
                <w:lang w:eastAsia="en-US"/>
              </w:rPr>
              <w:t xml:space="preserve"> этаж (комнаты № 511, 513, 515)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фойе и коридора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8.00-10.00</w:t>
            </w:r>
          </w:p>
          <w:p w:rsidR="00356D11" w:rsidRPr="00E23D48" w:rsidRDefault="00356D11" w:rsidP="00356D11">
            <w:pPr>
              <w:spacing w:line="240" w:lineRule="auto"/>
              <w:jc w:val="center"/>
              <w:rPr>
                <w:sz w:val="24"/>
                <w:szCs w:val="24"/>
                <w:lang w:eastAsia="en-US"/>
              </w:rPr>
            </w:pPr>
            <w:r w:rsidRPr="00E23D48">
              <w:rPr>
                <w:sz w:val="24"/>
                <w:szCs w:val="24"/>
                <w:lang w:eastAsia="en-US"/>
              </w:rPr>
              <w:t>15.00-20.00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148,9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коридора, лестничных площадок и межэтажных маршей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8.00-10.00</w:t>
            </w:r>
          </w:p>
          <w:p w:rsidR="00356D11" w:rsidRPr="00E23D48" w:rsidRDefault="00356D11" w:rsidP="00356D11">
            <w:pPr>
              <w:spacing w:line="240" w:lineRule="auto"/>
              <w:jc w:val="center"/>
              <w:rPr>
                <w:sz w:val="24"/>
                <w:szCs w:val="24"/>
                <w:lang w:eastAsia="en-US"/>
              </w:rPr>
            </w:pPr>
            <w:r w:rsidRPr="00E23D48">
              <w:rPr>
                <w:sz w:val="24"/>
                <w:szCs w:val="24"/>
                <w:lang w:eastAsia="en-US"/>
              </w:rPr>
              <w:t>15.00-20.00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183,9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E23D48" w:rsidRDefault="00356D11" w:rsidP="00356D11">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6</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помещений (влажная уборка радиаторов и труб отопления; натирка полиролью мебели и прочее в соответствии с п.2.3 Технического задания) </w:t>
            </w:r>
          </w:p>
          <w:p w:rsidR="00356D11" w:rsidRPr="00E23D48" w:rsidRDefault="00356D11" w:rsidP="00356D11">
            <w:pPr>
              <w:spacing w:line="240" w:lineRule="auto"/>
              <w:rPr>
                <w:sz w:val="24"/>
                <w:szCs w:val="24"/>
                <w:lang w:eastAsia="en-US"/>
              </w:rPr>
            </w:pPr>
            <w:r w:rsidRPr="00E23D48">
              <w:rPr>
                <w:sz w:val="24"/>
                <w:szCs w:val="24"/>
                <w:lang w:eastAsia="en-US"/>
              </w:rPr>
              <w:lastRenderedPageBreak/>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lastRenderedPageBreak/>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Еженедельно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43 помещения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E23D48" w:rsidRDefault="00356D11" w:rsidP="00356D11">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 xml:space="preserve">511, 513, 515) помещения административного, находящегося по адресу: г. Астрахань, ул. Капитана </w:t>
            </w:r>
            <w:r w:rsidRPr="00E23D48">
              <w:rPr>
                <w:sz w:val="24"/>
                <w:szCs w:val="24"/>
                <w:lang w:eastAsia="en-US"/>
              </w:rPr>
              <w:lastRenderedPageBreak/>
              <w:t>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lastRenderedPageBreak/>
              <w:t>7</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мужского и женского туалетов </w:t>
            </w:r>
          </w:p>
          <w:p w:rsidR="00356D11" w:rsidRPr="00E23D48" w:rsidRDefault="00356D11" w:rsidP="00356D11">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8.00-10.00</w:t>
            </w:r>
          </w:p>
          <w:p w:rsidR="00356D11" w:rsidRPr="00E23D48" w:rsidRDefault="00356D11" w:rsidP="00356D11">
            <w:pPr>
              <w:spacing w:line="240" w:lineRule="auto"/>
              <w:jc w:val="center"/>
              <w:rPr>
                <w:sz w:val="24"/>
                <w:szCs w:val="24"/>
                <w:lang w:eastAsia="en-US"/>
              </w:rPr>
            </w:pPr>
            <w:r w:rsidRPr="00E23D48">
              <w:rPr>
                <w:sz w:val="24"/>
                <w:szCs w:val="24"/>
                <w:lang w:eastAsia="en-US"/>
              </w:rPr>
              <w:t>15.00-20.00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jc w:val="center"/>
              <w:rPr>
                <w:sz w:val="24"/>
                <w:szCs w:val="24"/>
                <w:lang w:eastAsia="en-US"/>
              </w:rPr>
            </w:pPr>
            <w:r w:rsidRPr="00E23D48">
              <w:rPr>
                <w:sz w:val="24"/>
                <w:szCs w:val="24"/>
                <w:lang w:eastAsia="en-US"/>
              </w:rPr>
              <w:t>28,2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E23D48"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8</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 xml:space="preserve">Обеспечение помещений мужского и женского туалетов туалетной бумагой, бумажными полотенцами, жидким мылом для рук и освежителями воздуха </w:t>
            </w:r>
          </w:p>
          <w:p w:rsidR="00356D11" w:rsidRPr="00E23D48" w:rsidRDefault="00356D11" w:rsidP="00356D11">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5 кабинок туалетов и 2 умывальника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9</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 xml:space="preserve">Вынос мусора из мусорных корзин в служебных кабинетах учреждения в мусорный контейнер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76 корзин</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E23D48" w:rsidRDefault="00356D11" w:rsidP="00356D11">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(№511, 513, 515)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10</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 xml:space="preserve">Мытье окон с применением специальных средств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 раз в месяц</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72 окна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511, 513, 515)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 xml:space="preserve">Влажная комплексная уборка входной группы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8.00-10.00</w:t>
            </w:r>
          </w:p>
          <w:p w:rsidR="00356D11" w:rsidRPr="00E23D48" w:rsidRDefault="00356D11" w:rsidP="00356D11">
            <w:pPr>
              <w:spacing w:line="240" w:lineRule="auto"/>
              <w:jc w:val="center"/>
              <w:rPr>
                <w:sz w:val="24"/>
                <w:szCs w:val="24"/>
                <w:lang w:eastAsia="en-US"/>
              </w:rPr>
            </w:pPr>
            <w:r w:rsidRPr="00E23D48">
              <w:rPr>
                <w:sz w:val="24"/>
                <w:szCs w:val="24"/>
                <w:lang w:eastAsia="en-US"/>
              </w:rPr>
              <w:t>15.00-20.00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10,3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highlight w:val="yellow"/>
                <w:lang w:eastAsia="en-US"/>
              </w:rPr>
            </w:pPr>
            <w:r w:rsidRPr="00E23D48">
              <w:rPr>
                <w:sz w:val="24"/>
                <w:szCs w:val="24"/>
                <w:lang w:eastAsia="en-US"/>
              </w:rPr>
              <w:t xml:space="preserve">Уборка территории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highlight w:val="yellow"/>
                <w:lang w:eastAsia="en-US"/>
              </w:rPr>
            </w:pPr>
            <w:r w:rsidRPr="00E23D48">
              <w:rPr>
                <w:sz w:val="24"/>
                <w:szCs w:val="24"/>
                <w:lang w:eastAsia="en-US"/>
              </w:rPr>
              <w:t>9.00-18.00 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394,4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E23D48" w:rsidRDefault="00356D11" w:rsidP="00356D11">
            <w:pPr>
              <w:spacing w:line="240" w:lineRule="auto"/>
              <w:rPr>
                <w:sz w:val="24"/>
                <w:szCs w:val="24"/>
                <w:lang w:eastAsia="en-US"/>
              </w:rPr>
            </w:pPr>
            <w:r w:rsidRPr="00E23D48">
              <w:rPr>
                <w:sz w:val="24"/>
                <w:szCs w:val="24"/>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356D11" w:rsidRPr="00E23D48" w:rsidRDefault="00356D11" w:rsidP="00356D11">
            <w:pPr>
              <w:spacing w:line="240" w:lineRule="auto"/>
              <w:rPr>
                <w:sz w:val="24"/>
                <w:szCs w:val="24"/>
                <w:lang w:eastAsia="en-US"/>
              </w:rPr>
            </w:pPr>
            <w:r w:rsidRPr="00E23D48">
              <w:rPr>
                <w:sz w:val="24"/>
                <w:szCs w:val="24"/>
                <w:lang w:eastAsia="en-US"/>
              </w:rPr>
              <w:t>Влажная уборка с использованием дезинфицирующих средств, включая обработку столов, стульев и кресел, стендов, а также пишущих принадлежностей</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Не реже 1 раза в 2 часа</w:t>
            </w:r>
          </w:p>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81,24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E23D48" w:rsidRDefault="00356D11" w:rsidP="00356D11">
            <w:pPr>
              <w:spacing w:line="240" w:lineRule="auto"/>
              <w:rPr>
                <w:sz w:val="24"/>
                <w:szCs w:val="24"/>
                <w:lang w:eastAsia="en-US"/>
              </w:rPr>
            </w:pPr>
            <w:r w:rsidRPr="00E23D48">
              <w:rPr>
                <w:sz w:val="24"/>
                <w:szCs w:val="24"/>
                <w:lang w:eastAsia="en-US"/>
              </w:rPr>
              <w:t xml:space="preserve">Кабинет № 104, </w:t>
            </w:r>
            <w:r>
              <w:rPr>
                <w:sz w:val="24"/>
                <w:szCs w:val="24"/>
                <w:lang w:eastAsia="en-US"/>
              </w:rPr>
              <w:t xml:space="preserve">расположенный на </w:t>
            </w:r>
            <w:r w:rsidRPr="00E23D48">
              <w:rPr>
                <w:sz w:val="24"/>
                <w:szCs w:val="24"/>
                <w:lang w:eastAsia="en-US"/>
              </w:rPr>
              <w:t>1</w:t>
            </w:r>
            <w:r>
              <w:rPr>
                <w:sz w:val="24"/>
                <w:szCs w:val="24"/>
                <w:lang w:eastAsia="en-US"/>
              </w:rPr>
              <w:t>-м</w:t>
            </w:r>
            <w:r w:rsidRPr="00E23D48">
              <w:rPr>
                <w:sz w:val="24"/>
                <w:szCs w:val="24"/>
                <w:lang w:eastAsia="en-US"/>
              </w:rPr>
              <w:t xml:space="preserve"> этаж</w:t>
            </w:r>
            <w:r>
              <w:rPr>
                <w:sz w:val="24"/>
                <w:szCs w:val="24"/>
                <w:lang w:eastAsia="en-US"/>
              </w:rPr>
              <w:t>е</w:t>
            </w:r>
            <w:r w:rsidRPr="00E23D48">
              <w:rPr>
                <w:sz w:val="24"/>
                <w:szCs w:val="24"/>
                <w:lang w:eastAsia="en-US"/>
              </w:rPr>
              <w:t xml:space="preserve"> помещения административного, находящегося по адресу:   г. Астрахань,  ул. Капитана 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14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356D11" w:rsidRPr="00E23D48" w:rsidRDefault="00356D11" w:rsidP="00356D11">
            <w:pPr>
              <w:spacing w:line="240" w:lineRule="auto"/>
              <w:rPr>
                <w:sz w:val="24"/>
                <w:szCs w:val="24"/>
                <w:lang w:eastAsia="en-US"/>
              </w:rPr>
            </w:pPr>
            <w:r w:rsidRPr="00E23D48">
              <w:rPr>
                <w:sz w:val="24"/>
                <w:szCs w:val="24"/>
                <w:lang w:eastAsia="en-US"/>
              </w:rPr>
              <w:t xml:space="preserve">Обработка входных групп, санузлов, фойе,  коридоров, лестничных площадок и межэтажных маршей </w:t>
            </w:r>
            <w:r w:rsidRPr="00E23D48">
              <w:rPr>
                <w:sz w:val="24"/>
                <w:szCs w:val="24"/>
                <w:lang w:eastAsia="en-US"/>
              </w:rPr>
              <w:lastRenderedPageBreak/>
              <w:t>дезинфицирующими средствами</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lastRenderedPageBreak/>
              <w:t>Не реже 1 раза в 2 часа</w:t>
            </w:r>
          </w:p>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 xml:space="preserve">Ежедневно, </w:t>
            </w:r>
            <w:r w:rsidRPr="00E23D48">
              <w:rPr>
                <w:sz w:val="24"/>
                <w:szCs w:val="24"/>
                <w:lang w:eastAsia="en-US"/>
              </w:rPr>
              <w:lastRenderedPageBreak/>
              <w:t>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lastRenderedPageBreak/>
              <w:t>361,0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w:t>
            </w:r>
          </w:p>
          <w:p w:rsidR="00356D11" w:rsidRPr="00E23D48" w:rsidRDefault="00356D11" w:rsidP="00356D11">
            <w:pPr>
              <w:spacing w:line="240" w:lineRule="auto"/>
              <w:rPr>
                <w:sz w:val="24"/>
                <w:szCs w:val="24"/>
                <w:lang w:eastAsia="en-US"/>
              </w:rPr>
            </w:pPr>
            <w:r w:rsidRPr="00E23D48">
              <w:rPr>
                <w:sz w:val="24"/>
                <w:szCs w:val="24"/>
                <w:lang w:eastAsia="en-US"/>
              </w:rPr>
              <w:t xml:space="preserve">г. Астрахань,  ул. Капитана </w:t>
            </w:r>
            <w:r w:rsidRPr="00E23D48">
              <w:rPr>
                <w:sz w:val="24"/>
                <w:szCs w:val="24"/>
                <w:lang w:eastAsia="en-US"/>
              </w:rPr>
              <w:lastRenderedPageBreak/>
              <w:t>Краснова, 31</w:t>
            </w:r>
          </w:p>
        </w:tc>
      </w:tr>
      <w:tr w:rsidR="00356D11" w:rsidRPr="00E23D48"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lastRenderedPageBreak/>
              <w:t>15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rPr>
                <w:sz w:val="24"/>
                <w:szCs w:val="24"/>
                <w:lang w:eastAsia="en-US"/>
              </w:rPr>
            </w:pPr>
            <w:proofErr w:type="gramStart"/>
            <w:r w:rsidRPr="00E23D48">
              <w:rPr>
                <w:sz w:val="24"/>
                <w:szCs w:val="24"/>
                <w:lang w:eastAsia="en-US"/>
              </w:rPr>
              <w:t>Обработка помещений дезинфицирующими средствами (дезинфекция дверных ручек, выключателей, поручней, перил, контактных поверхностей (столов, стульев и кресел работников, оргтехники)</w:t>
            </w:r>
            <w:proofErr w:type="gramEnd"/>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FE38CB" w:rsidRDefault="00356D11" w:rsidP="00356D11">
            <w:pPr>
              <w:spacing w:line="240" w:lineRule="auto"/>
              <w:jc w:val="center"/>
              <w:rPr>
                <w:sz w:val="24"/>
                <w:szCs w:val="24"/>
                <w:lang w:eastAsia="en-US"/>
              </w:rPr>
            </w:pPr>
            <w:r w:rsidRPr="00FE38CB">
              <w:rPr>
                <w:sz w:val="24"/>
                <w:szCs w:val="24"/>
                <w:lang w:eastAsia="en-US"/>
              </w:rPr>
              <w:t xml:space="preserve">Не реже 1 раза </w:t>
            </w:r>
          </w:p>
          <w:p w:rsidR="00356D11" w:rsidRPr="00FE38CB" w:rsidRDefault="00356D11" w:rsidP="00356D11">
            <w:pPr>
              <w:spacing w:line="240" w:lineRule="auto"/>
              <w:jc w:val="center"/>
              <w:rPr>
                <w:sz w:val="24"/>
                <w:szCs w:val="24"/>
                <w:lang w:eastAsia="en-US"/>
              </w:rPr>
            </w:pPr>
            <w:r w:rsidRPr="00FE38CB">
              <w:rPr>
                <w:sz w:val="24"/>
                <w:szCs w:val="24"/>
                <w:lang w:eastAsia="en-US"/>
              </w:rPr>
              <w:t>в 2 часа</w:t>
            </w:r>
          </w:p>
          <w:p w:rsidR="00356D11" w:rsidRPr="00E23D48" w:rsidRDefault="00356D11" w:rsidP="00356D11">
            <w:pPr>
              <w:spacing w:line="240" w:lineRule="auto"/>
              <w:jc w:val="center"/>
              <w:rPr>
                <w:sz w:val="24"/>
                <w:szCs w:val="24"/>
                <w:lang w:eastAsia="en-US"/>
              </w:rPr>
            </w:pPr>
            <w:r w:rsidRPr="00E23D48">
              <w:rPr>
                <w:sz w:val="24"/>
                <w:szCs w:val="24"/>
                <w:lang w:eastAsia="en-US"/>
              </w:rPr>
              <w:t>9.00-18.00</w:t>
            </w:r>
          </w:p>
          <w:p w:rsidR="00356D11" w:rsidRPr="00E23D48" w:rsidRDefault="00356D11" w:rsidP="00356D11">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E23D48" w:rsidRDefault="00356D11" w:rsidP="00356D11">
            <w:pPr>
              <w:spacing w:line="240" w:lineRule="auto"/>
              <w:jc w:val="center"/>
              <w:rPr>
                <w:sz w:val="24"/>
                <w:szCs w:val="24"/>
                <w:lang w:eastAsia="en-US"/>
              </w:rPr>
            </w:pPr>
            <w:r w:rsidRPr="00E23D48">
              <w:rPr>
                <w:sz w:val="24"/>
                <w:szCs w:val="24"/>
                <w:lang w:eastAsia="en-US"/>
              </w:rPr>
              <w:t>952,1 м²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Default="00356D11" w:rsidP="00356D11">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5</w:t>
            </w:r>
            <w:r>
              <w:rPr>
                <w:sz w:val="24"/>
                <w:szCs w:val="24"/>
                <w:lang w:eastAsia="en-US"/>
              </w:rPr>
              <w:t>-й</w:t>
            </w:r>
            <w:r w:rsidRPr="00E23D48">
              <w:rPr>
                <w:sz w:val="24"/>
                <w:szCs w:val="24"/>
                <w:lang w:eastAsia="en-US"/>
              </w:rPr>
              <w:t xml:space="preserve"> этаж (комнаты № 511, 513, 515) помещения административного, находящегося по адресу:   </w:t>
            </w:r>
          </w:p>
          <w:p w:rsidR="00356D11" w:rsidRPr="00E23D48" w:rsidRDefault="00356D11" w:rsidP="00356D11">
            <w:pPr>
              <w:spacing w:line="240" w:lineRule="auto"/>
              <w:rPr>
                <w:sz w:val="24"/>
                <w:szCs w:val="24"/>
                <w:lang w:eastAsia="en-US"/>
              </w:rPr>
            </w:pPr>
            <w:r w:rsidRPr="00E23D48">
              <w:rPr>
                <w:sz w:val="24"/>
                <w:szCs w:val="24"/>
                <w:lang w:eastAsia="en-US"/>
              </w:rPr>
              <w:t>г. Астрахань,  ул. Капитана Краснова, 31</w:t>
            </w:r>
          </w:p>
        </w:tc>
      </w:tr>
    </w:tbl>
    <w:p w:rsidR="00356D11" w:rsidRPr="00E23D48" w:rsidRDefault="00356D11" w:rsidP="00356D11">
      <w:pPr>
        <w:spacing w:line="240" w:lineRule="auto"/>
        <w:rPr>
          <w:sz w:val="24"/>
          <w:szCs w:val="24"/>
        </w:rPr>
      </w:pPr>
    </w:p>
    <w:p w:rsidR="00356D11" w:rsidRPr="00E23D48" w:rsidRDefault="00356D11" w:rsidP="00356D11">
      <w:pPr>
        <w:spacing w:line="240" w:lineRule="auto"/>
        <w:rPr>
          <w:sz w:val="24"/>
          <w:szCs w:val="24"/>
        </w:rPr>
      </w:pPr>
      <w:r w:rsidRPr="00E23D48">
        <w:rPr>
          <w:sz w:val="24"/>
          <w:szCs w:val="24"/>
        </w:rPr>
        <w:t>2. Характеристика услуг:</w:t>
      </w:r>
    </w:p>
    <w:p w:rsidR="00356D11" w:rsidRPr="00E23D48" w:rsidRDefault="00356D11" w:rsidP="00356D11">
      <w:pPr>
        <w:spacing w:line="240" w:lineRule="auto"/>
        <w:jc w:val="both"/>
        <w:rPr>
          <w:sz w:val="24"/>
          <w:szCs w:val="24"/>
        </w:rPr>
      </w:pPr>
      <w:r w:rsidRPr="00BF137B">
        <w:rPr>
          <w:b/>
          <w:sz w:val="24"/>
          <w:szCs w:val="24"/>
        </w:rPr>
        <w:t>2.1.</w:t>
      </w:r>
      <w:r w:rsidRPr="00E23D48">
        <w:rPr>
          <w:sz w:val="24"/>
          <w:szCs w:val="24"/>
        </w:rPr>
        <w:t xml:space="preserve"> Влажная комплексная уборка служебных кабинетов (ежедневно):</w:t>
      </w:r>
    </w:p>
    <w:p w:rsidR="00356D11" w:rsidRPr="00E23D48" w:rsidRDefault="00356D11" w:rsidP="00356D11">
      <w:pPr>
        <w:spacing w:line="240" w:lineRule="auto"/>
        <w:jc w:val="both"/>
        <w:rPr>
          <w:sz w:val="24"/>
          <w:szCs w:val="24"/>
        </w:rPr>
      </w:pPr>
      <w:r w:rsidRPr="00E23D48">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356D11" w:rsidRPr="00E23D48" w:rsidRDefault="00356D11" w:rsidP="00356D11">
      <w:pPr>
        <w:spacing w:line="240" w:lineRule="auto"/>
        <w:jc w:val="both"/>
        <w:rPr>
          <w:sz w:val="24"/>
          <w:szCs w:val="24"/>
        </w:rPr>
      </w:pPr>
      <w:r w:rsidRPr="00E23D48">
        <w:rPr>
          <w:sz w:val="24"/>
          <w:szCs w:val="24"/>
        </w:rPr>
        <w:t>- чистка зеркал и стеклянных поверхностей с применением специальных средств (кроме окон);</w:t>
      </w:r>
    </w:p>
    <w:p w:rsidR="00356D11" w:rsidRPr="00E23D48" w:rsidRDefault="00356D11" w:rsidP="00356D11">
      <w:pPr>
        <w:spacing w:line="240" w:lineRule="auto"/>
        <w:jc w:val="both"/>
        <w:rPr>
          <w:sz w:val="24"/>
          <w:szCs w:val="24"/>
        </w:rPr>
      </w:pPr>
      <w:r w:rsidRPr="00E23D48">
        <w:rPr>
          <w:sz w:val="24"/>
          <w:szCs w:val="24"/>
        </w:rPr>
        <w:t>- удаление пыли с розеток, удлинителей, с оргтехники, компьютеров;</w:t>
      </w:r>
    </w:p>
    <w:p w:rsidR="00356D11" w:rsidRPr="00E23D48" w:rsidRDefault="00356D11" w:rsidP="00356D11">
      <w:pPr>
        <w:spacing w:line="240" w:lineRule="auto"/>
        <w:jc w:val="both"/>
        <w:rPr>
          <w:sz w:val="24"/>
          <w:szCs w:val="24"/>
        </w:rPr>
      </w:pPr>
      <w:r w:rsidRPr="00E23D48">
        <w:rPr>
          <w:sz w:val="24"/>
          <w:szCs w:val="24"/>
        </w:rPr>
        <w:t>- удаление пыли с подлокотников кресел и крестовин стульев;</w:t>
      </w:r>
    </w:p>
    <w:p w:rsidR="00356D11" w:rsidRPr="00E23D48" w:rsidRDefault="00356D11" w:rsidP="00356D11">
      <w:pPr>
        <w:spacing w:line="240" w:lineRule="auto"/>
        <w:jc w:val="both"/>
        <w:rPr>
          <w:sz w:val="24"/>
          <w:szCs w:val="24"/>
        </w:rPr>
      </w:pPr>
      <w:r w:rsidRPr="00E23D48">
        <w:rPr>
          <w:sz w:val="24"/>
          <w:szCs w:val="24"/>
        </w:rPr>
        <w:t>- удаление пыли и загрязнений с кожаной и текстильной обивки мебели, стульев и кресел;</w:t>
      </w:r>
    </w:p>
    <w:p w:rsidR="00356D11" w:rsidRPr="00E23D48" w:rsidRDefault="00356D11" w:rsidP="00356D11">
      <w:pPr>
        <w:spacing w:line="240" w:lineRule="auto"/>
        <w:jc w:val="both"/>
        <w:rPr>
          <w:sz w:val="24"/>
          <w:szCs w:val="24"/>
        </w:rPr>
      </w:pPr>
      <w:r w:rsidRPr="00E23D48">
        <w:rPr>
          <w:sz w:val="24"/>
          <w:szCs w:val="24"/>
        </w:rPr>
        <w:t>- мойка полов с применением специальных моющих средств;</w:t>
      </w:r>
    </w:p>
    <w:p w:rsidR="00356D11" w:rsidRPr="00E23D48" w:rsidRDefault="00356D11" w:rsidP="00356D11">
      <w:pPr>
        <w:spacing w:line="240" w:lineRule="auto"/>
        <w:jc w:val="both"/>
        <w:rPr>
          <w:sz w:val="24"/>
          <w:szCs w:val="24"/>
        </w:rPr>
      </w:pPr>
      <w:r w:rsidRPr="00E23D48">
        <w:rPr>
          <w:sz w:val="24"/>
          <w:szCs w:val="24"/>
        </w:rPr>
        <w:t>- удаление пыли с плинтусов, удаление пятен и липких субстанций с полов, мебели;</w:t>
      </w:r>
    </w:p>
    <w:p w:rsidR="00356D11" w:rsidRPr="00E23D48" w:rsidRDefault="00356D11" w:rsidP="00356D11">
      <w:pPr>
        <w:spacing w:line="240" w:lineRule="auto"/>
        <w:jc w:val="both"/>
        <w:rPr>
          <w:sz w:val="24"/>
          <w:szCs w:val="24"/>
        </w:rPr>
      </w:pPr>
      <w:r w:rsidRPr="00E23D48">
        <w:rPr>
          <w:sz w:val="24"/>
          <w:szCs w:val="24"/>
        </w:rPr>
        <w:t>- протирка батарей, радиаторов (где есть доступ).</w:t>
      </w:r>
    </w:p>
    <w:p w:rsidR="00356D11" w:rsidRPr="00E23D48" w:rsidRDefault="00356D11" w:rsidP="00356D11">
      <w:pPr>
        <w:spacing w:line="240" w:lineRule="auto"/>
        <w:jc w:val="both"/>
        <w:rPr>
          <w:sz w:val="24"/>
          <w:szCs w:val="24"/>
        </w:rPr>
      </w:pPr>
      <w:r w:rsidRPr="00BF137B">
        <w:rPr>
          <w:b/>
          <w:sz w:val="24"/>
          <w:szCs w:val="24"/>
        </w:rPr>
        <w:t>2.2.</w:t>
      </w:r>
      <w:r w:rsidRPr="00E23D48">
        <w:rPr>
          <w:sz w:val="24"/>
          <w:szCs w:val="24"/>
        </w:rPr>
        <w:t xml:space="preserve"> Влажная комплексная уборка фойе, коридоров, лестничных площадок и межэтажных маршей (ежедневно):</w:t>
      </w:r>
    </w:p>
    <w:p w:rsidR="00356D11" w:rsidRPr="00E23D48" w:rsidRDefault="00356D11" w:rsidP="00356D11">
      <w:pPr>
        <w:spacing w:line="240" w:lineRule="auto"/>
        <w:jc w:val="both"/>
        <w:rPr>
          <w:sz w:val="24"/>
          <w:szCs w:val="24"/>
        </w:rPr>
      </w:pPr>
      <w:r w:rsidRPr="00E23D48">
        <w:rPr>
          <w:sz w:val="24"/>
          <w:szCs w:val="24"/>
        </w:rPr>
        <w:t>- влажная уборка и удаление локальных загрязнений ступеней, боковых стен, подоконников, перил, лестничных площадок;</w:t>
      </w:r>
    </w:p>
    <w:p w:rsidR="00356D11" w:rsidRPr="00E23D48" w:rsidRDefault="00356D11" w:rsidP="00356D11">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356D11" w:rsidRPr="00E23D48" w:rsidRDefault="00356D11" w:rsidP="00356D11">
      <w:pPr>
        <w:spacing w:line="240" w:lineRule="auto"/>
        <w:jc w:val="both"/>
        <w:rPr>
          <w:sz w:val="24"/>
          <w:szCs w:val="24"/>
        </w:rPr>
      </w:pPr>
      <w:r w:rsidRPr="00E23D48">
        <w:rPr>
          <w:sz w:val="24"/>
          <w:szCs w:val="24"/>
        </w:rPr>
        <w:t>- влажная уборка радиаторов, труб отопления (где есть доступ);</w:t>
      </w:r>
    </w:p>
    <w:p w:rsidR="00356D11" w:rsidRPr="00E23D48" w:rsidRDefault="00356D11" w:rsidP="00356D11">
      <w:pPr>
        <w:spacing w:line="240" w:lineRule="auto"/>
        <w:jc w:val="both"/>
        <w:rPr>
          <w:sz w:val="24"/>
          <w:szCs w:val="24"/>
        </w:rPr>
      </w:pPr>
      <w:r w:rsidRPr="00E23D48">
        <w:rPr>
          <w:sz w:val="24"/>
          <w:szCs w:val="24"/>
        </w:rPr>
        <w:t>- мойка полов с применением специальных средств;</w:t>
      </w:r>
    </w:p>
    <w:p w:rsidR="00356D11" w:rsidRPr="00E23D48" w:rsidRDefault="00356D11" w:rsidP="00356D11">
      <w:pPr>
        <w:spacing w:line="240" w:lineRule="auto"/>
        <w:jc w:val="both"/>
        <w:rPr>
          <w:sz w:val="24"/>
          <w:szCs w:val="24"/>
        </w:rPr>
      </w:pPr>
      <w:r w:rsidRPr="00E23D48">
        <w:rPr>
          <w:sz w:val="24"/>
          <w:szCs w:val="24"/>
        </w:rPr>
        <w:t>- чистка зеркальных и стеклянных поверхностей с применением специальных средств;</w:t>
      </w:r>
    </w:p>
    <w:p w:rsidR="00356D11" w:rsidRPr="00E23D48" w:rsidRDefault="00356D11" w:rsidP="00356D11">
      <w:pPr>
        <w:spacing w:line="240" w:lineRule="auto"/>
        <w:jc w:val="both"/>
        <w:rPr>
          <w:sz w:val="24"/>
          <w:szCs w:val="24"/>
        </w:rPr>
      </w:pPr>
      <w:r w:rsidRPr="00E23D48">
        <w:rPr>
          <w:sz w:val="24"/>
          <w:szCs w:val="24"/>
        </w:rPr>
        <w:t>- удаление пыли, пятен с дверных блоков и ручек;</w:t>
      </w:r>
    </w:p>
    <w:p w:rsidR="00356D11" w:rsidRPr="00E23D48" w:rsidRDefault="00356D11" w:rsidP="00356D11">
      <w:pPr>
        <w:spacing w:line="240" w:lineRule="auto"/>
        <w:jc w:val="both"/>
        <w:rPr>
          <w:sz w:val="24"/>
          <w:szCs w:val="24"/>
        </w:rPr>
      </w:pPr>
      <w:r w:rsidRPr="00E23D48">
        <w:rPr>
          <w:sz w:val="24"/>
          <w:szCs w:val="24"/>
        </w:rPr>
        <w:t>- протирка пыли с подоконников.</w:t>
      </w:r>
    </w:p>
    <w:p w:rsidR="00356D11" w:rsidRPr="00E23D48" w:rsidRDefault="00356D11" w:rsidP="00356D11">
      <w:pPr>
        <w:spacing w:line="240" w:lineRule="auto"/>
        <w:jc w:val="both"/>
        <w:rPr>
          <w:sz w:val="24"/>
          <w:szCs w:val="24"/>
        </w:rPr>
      </w:pPr>
      <w:r w:rsidRPr="00BF137B">
        <w:rPr>
          <w:b/>
          <w:sz w:val="24"/>
          <w:szCs w:val="24"/>
        </w:rPr>
        <w:t>2.3.</w:t>
      </w:r>
      <w:r w:rsidRPr="00E23D48">
        <w:rPr>
          <w:sz w:val="24"/>
          <w:szCs w:val="24"/>
        </w:rPr>
        <w:t xml:space="preserve"> Еженедельная влажная комплексная уборка:</w:t>
      </w:r>
    </w:p>
    <w:p w:rsidR="00356D11" w:rsidRPr="00E23D48" w:rsidRDefault="00356D11" w:rsidP="00356D11">
      <w:pPr>
        <w:spacing w:line="240" w:lineRule="auto"/>
        <w:jc w:val="both"/>
        <w:rPr>
          <w:sz w:val="24"/>
          <w:szCs w:val="24"/>
        </w:rPr>
      </w:pPr>
      <w:r w:rsidRPr="00E23D48">
        <w:rPr>
          <w:sz w:val="24"/>
          <w:szCs w:val="24"/>
        </w:rPr>
        <w:t>- то же, что и в пунктах 2.1, 2.2, 2.3;</w:t>
      </w:r>
    </w:p>
    <w:p w:rsidR="00356D11" w:rsidRPr="00E23D48" w:rsidRDefault="00356D11" w:rsidP="00356D11">
      <w:pPr>
        <w:spacing w:line="240" w:lineRule="auto"/>
        <w:jc w:val="both"/>
        <w:rPr>
          <w:sz w:val="24"/>
          <w:szCs w:val="24"/>
        </w:rPr>
      </w:pPr>
      <w:r w:rsidRPr="00E23D48">
        <w:rPr>
          <w:sz w:val="24"/>
          <w:szCs w:val="24"/>
        </w:rPr>
        <w:t>- чистка крышек столов, полок, шкафов, тумбочек и прочих поверхностей высотой не более 3 м;</w:t>
      </w:r>
    </w:p>
    <w:p w:rsidR="00356D11" w:rsidRPr="00E23D48" w:rsidRDefault="00356D11" w:rsidP="00356D11">
      <w:pPr>
        <w:spacing w:line="240" w:lineRule="auto"/>
        <w:jc w:val="both"/>
        <w:rPr>
          <w:sz w:val="24"/>
          <w:szCs w:val="24"/>
        </w:rPr>
      </w:pPr>
      <w:r w:rsidRPr="00E23D48">
        <w:rPr>
          <w:sz w:val="24"/>
          <w:szCs w:val="24"/>
        </w:rPr>
        <w:t>- удаление пыли с оконных рам с внутренней стороны, не включая стекла;</w:t>
      </w:r>
    </w:p>
    <w:p w:rsidR="00356D11" w:rsidRPr="00E23D48" w:rsidRDefault="00356D11" w:rsidP="00356D11">
      <w:pPr>
        <w:spacing w:line="240" w:lineRule="auto"/>
        <w:jc w:val="both"/>
        <w:rPr>
          <w:sz w:val="24"/>
          <w:szCs w:val="24"/>
        </w:rPr>
      </w:pPr>
      <w:r w:rsidRPr="00E23D48">
        <w:rPr>
          <w:sz w:val="24"/>
          <w:szCs w:val="24"/>
        </w:rPr>
        <w:t>- мойка и дезинфекция мусорных корзин;</w:t>
      </w:r>
    </w:p>
    <w:p w:rsidR="00356D11" w:rsidRPr="00E23D48" w:rsidRDefault="00356D11" w:rsidP="00356D11">
      <w:pPr>
        <w:spacing w:line="240" w:lineRule="auto"/>
        <w:jc w:val="both"/>
        <w:rPr>
          <w:sz w:val="24"/>
          <w:szCs w:val="24"/>
        </w:rPr>
      </w:pPr>
      <w:r w:rsidRPr="00E23D48">
        <w:rPr>
          <w:sz w:val="24"/>
          <w:szCs w:val="24"/>
        </w:rPr>
        <w:t>- чистка жалюзи;</w:t>
      </w:r>
    </w:p>
    <w:p w:rsidR="00356D11" w:rsidRPr="00E23D48" w:rsidRDefault="00356D11" w:rsidP="00356D11">
      <w:pPr>
        <w:spacing w:line="240" w:lineRule="auto"/>
        <w:jc w:val="both"/>
        <w:rPr>
          <w:sz w:val="24"/>
          <w:szCs w:val="24"/>
        </w:rPr>
      </w:pPr>
      <w:r w:rsidRPr="00E23D48">
        <w:rPr>
          <w:sz w:val="24"/>
          <w:szCs w:val="24"/>
        </w:rPr>
        <w:t>- влажная уборка радиаторов и труб отопления;</w:t>
      </w:r>
    </w:p>
    <w:p w:rsidR="00356D11" w:rsidRPr="00E23D48" w:rsidRDefault="00356D11" w:rsidP="00356D11">
      <w:pPr>
        <w:spacing w:line="240" w:lineRule="auto"/>
        <w:jc w:val="both"/>
        <w:rPr>
          <w:sz w:val="24"/>
          <w:szCs w:val="24"/>
        </w:rPr>
      </w:pPr>
      <w:r w:rsidRPr="00E23D48">
        <w:rPr>
          <w:sz w:val="24"/>
          <w:szCs w:val="24"/>
        </w:rPr>
        <w:t>- влажная уборка стен, плинтусов;</w:t>
      </w:r>
    </w:p>
    <w:p w:rsidR="00356D11" w:rsidRPr="00E23D48" w:rsidRDefault="00356D11" w:rsidP="00356D11">
      <w:pPr>
        <w:spacing w:line="240" w:lineRule="auto"/>
        <w:jc w:val="both"/>
        <w:rPr>
          <w:sz w:val="24"/>
          <w:szCs w:val="24"/>
        </w:rPr>
      </w:pPr>
      <w:r w:rsidRPr="00E23D48">
        <w:rPr>
          <w:sz w:val="24"/>
          <w:szCs w:val="24"/>
        </w:rPr>
        <w:t>- влажная уборка информационных стендов;</w:t>
      </w:r>
    </w:p>
    <w:p w:rsidR="00356D11" w:rsidRPr="00E23D48" w:rsidRDefault="00356D11" w:rsidP="00356D11">
      <w:pPr>
        <w:spacing w:line="240" w:lineRule="auto"/>
        <w:jc w:val="both"/>
        <w:rPr>
          <w:sz w:val="24"/>
          <w:szCs w:val="24"/>
        </w:rPr>
      </w:pPr>
      <w:r w:rsidRPr="00E23D48">
        <w:rPr>
          <w:sz w:val="24"/>
          <w:szCs w:val="24"/>
        </w:rPr>
        <w:t>- натирка полиролью мебели.</w:t>
      </w:r>
    </w:p>
    <w:p w:rsidR="00356D11" w:rsidRPr="00E23D48" w:rsidRDefault="00356D11" w:rsidP="00356D11">
      <w:pPr>
        <w:spacing w:line="240" w:lineRule="auto"/>
        <w:jc w:val="both"/>
        <w:rPr>
          <w:sz w:val="24"/>
          <w:szCs w:val="24"/>
        </w:rPr>
      </w:pPr>
      <w:r w:rsidRPr="00BF137B">
        <w:rPr>
          <w:b/>
          <w:sz w:val="24"/>
          <w:szCs w:val="24"/>
        </w:rPr>
        <w:t>2.4.</w:t>
      </w:r>
      <w:r w:rsidRPr="00E23D48">
        <w:rPr>
          <w:sz w:val="24"/>
          <w:szCs w:val="24"/>
        </w:rPr>
        <w:t xml:space="preserve"> Влажная комплексная уборка туалетов (ежедневно):</w:t>
      </w:r>
    </w:p>
    <w:p w:rsidR="00356D11" w:rsidRPr="00E23D48" w:rsidRDefault="00356D11" w:rsidP="00356D11">
      <w:pPr>
        <w:spacing w:line="240" w:lineRule="auto"/>
        <w:jc w:val="both"/>
        <w:rPr>
          <w:sz w:val="24"/>
          <w:szCs w:val="24"/>
        </w:rPr>
      </w:pPr>
      <w:r w:rsidRPr="00E23D48">
        <w:rPr>
          <w:sz w:val="24"/>
          <w:szCs w:val="24"/>
        </w:rPr>
        <w:t>- обеспечение туалетной бумагой, мылом, бумажными полотенцами, освежителями воздуха;</w:t>
      </w:r>
    </w:p>
    <w:p w:rsidR="00356D11" w:rsidRPr="00E23D48" w:rsidRDefault="00356D11" w:rsidP="00356D11">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356D11" w:rsidRPr="00E23D48" w:rsidRDefault="00356D11" w:rsidP="00356D11">
      <w:pPr>
        <w:spacing w:line="240" w:lineRule="auto"/>
        <w:jc w:val="both"/>
        <w:rPr>
          <w:sz w:val="24"/>
          <w:szCs w:val="24"/>
        </w:rPr>
      </w:pPr>
      <w:r w:rsidRPr="00E23D48">
        <w:rPr>
          <w:sz w:val="24"/>
          <w:szCs w:val="24"/>
        </w:rPr>
        <w:t>- мойка полов с применением специальных средств;</w:t>
      </w:r>
    </w:p>
    <w:p w:rsidR="00356D11" w:rsidRPr="00E23D48" w:rsidRDefault="00356D11" w:rsidP="00356D11">
      <w:pPr>
        <w:spacing w:line="240" w:lineRule="auto"/>
        <w:jc w:val="both"/>
        <w:rPr>
          <w:sz w:val="24"/>
          <w:szCs w:val="24"/>
        </w:rPr>
      </w:pPr>
      <w:r w:rsidRPr="00E23D48">
        <w:rPr>
          <w:sz w:val="24"/>
          <w:szCs w:val="24"/>
        </w:rPr>
        <w:t>- удаление пыли, пятен с подоконников, дверных блоков, дверных ручек;</w:t>
      </w:r>
    </w:p>
    <w:p w:rsidR="00356D11" w:rsidRPr="00E23D48" w:rsidRDefault="00356D11" w:rsidP="00356D11">
      <w:pPr>
        <w:spacing w:line="240" w:lineRule="auto"/>
        <w:jc w:val="both"/>
        <w:rPr>
          <w:sz w:val="24"/>
          <w:szCs w:val="24"/>
        </w:rPr>
      </w:pPr>
      <w:r w:rsidRPr="00E23D48">
        <w:rPr>
          <w:sz w:val="24"/>
          <w:szCs w:val="24"/>
        </w:rPr>
        <w:t>- чистка зеркал с применением специальных средств;</w:t>
      </w:r>
    </w:p>
    <w:p w:rsidR="00356D11" w:rsidRPr="00E23D48" w:rsidRDefault="00356D11" w:rsidP="00356D11">
      <w:pPr>
        <w:spacing w:line="240" w:lineRule="auto"/>
        <w:jc w:val="both"/>
        <w:rPr>
          <w:sz w:val="24"/>
          <w:szCs w:val="24"/>
        </w:rPr>
      </w:pPr>
      <w:r w:rsidRPr="00E23D48">
        <w:rPr>
          <w:sz w:val="24"/>
          <w:szCs w:val="24"/>
        </w:rPr>
        <w:t xml:space="preserve">- чистка и дезинфекция (включая удаление ржавчины, мочевого, водного и известкового камня и </w:t>
      </w:r>
      <w:r w:rsidRPr="00E23D48">
        <w:rPr>
          <w:sz w:val="24"/>
          <w:szCs w:val="24"/>
        </w:rPr>
        <w:lastRenderedPageBreak/>
        <w:t>иных загрязнений) раковин, унитазов (с внешней и внутренней стороны), крышек унитазов с использованием специальных средств.</w:t>
      </w:r>
    </w:p>
    <w:p w:rsidR="00356D11" w:rsidRPr="00E23D48" w:rsidRDefault="00356D11" w:rsidP="00356D11">
      <w:pPr>
        <w:spacing w:line="240" w:lineRule="auto"/>
        <w:jc w:val="both"/>
        <w:rPr>
          <w:sz w:val="24"/>
          <w:szCs w:val="24"/>
        </w:rPr>
      </w:pPr>
      <w:r w:rsidRPr="00BF137B">
        <w:rPr>
          <w:b/>
          <w:sz w:val="24"/>
          <w:szCs w:val="24"/>
        </w:rPr>
        <w:t>2.5.</w:t>
      </w:r>
      <w:r w:rsidRPr="00E23D48">
        <w:rPr>
          <w:sz w:val="24"/>
          <w:szCs w:val="24"/>
        </w:rPr>
        <w:t xml:space="preserve"> Мытье окон с применением специальных средств:</w:t>
      </w:r>
    </w:p>
    <w:p w:rsidR="00356D11" w:rsidRPr="00E23D48" w:rsidRDefault="00356D11" w:rsidP="00356D11">
      <w:pPr>
        <w:spacing w:line="240" w:lineRule="auto"/>
        <w:jc w:val="both"/>
        <w:rPr>
          <w:sz w:val="24"/>
          <w:szCs w:val="24"/>
        </w:rPr>
      </w:pPr>
      <w:r w:rsidRPr="00E23D48">
        <w:rPr>
          <w:sz w:val="24"/>
          <w:szCs w:val="24"/>
        </w:rPr>
        <w:t>Мытье стекол и оконных рам с наружной и внутренней стороны с применением специальных средств.</w:t>
      </w:r>
    </w:p>
    <w:p w:rsidR="00356D11" w:rsidRPr="00E23D48" w:rsidRDefault="00356D11" w:rsidP="00356D11">
      <w:pPr>
        <w:spacing w:line="240" w:lineRule="auto"/>
        <w:jc w:val="both"/>
        <w:rPr>
          <w:sz w:val="24"/>
          <w:szCs w:val="24"/>
        </w:rPr>
      </w:pPr>
      <w:r w:rsidRPr="00BF137B">
        <w:rPr>
          <w:b/>
          <w:sz w:val="24"/>
          <w:szCs w:val="24"/>
        </w:rPr>
        <w:t>2.6.</w:t>
      </w:r>
      <w:r w:rsidRPr="00E23D48">
        <w:rPr>
          <w:sz w:val="24"/>
          <w:szCs w:val="24"/>
        </w:rPr>
        <w:t xml:space="preserve"> Влажная комплексная уборка входной группы (ежедневно):</w:t>
      </w:r>
    </w:p>
    <w:p w:rsidR="00356D11" w:rsidRPr="00E23D48" w:rsidRDefault="00356D11" w:rsidP="00356D11">
      <w:pPr>
        <w:spacing w:line="240" w:lineRule="auto"/>
        <w:jc w:val="both"/>
        <w:rPr>
          <w:sz w:val="24"/>
          <w:szCs w:val="24"/>
        </w:rPr>
      </w:pPr>
      <w:r w:rsidRPr="00E23D48">
        <w:rPr>
          <w:sz w:val="24"/>
          <w:szCs w:val="24"/>
        </w:rPr>
        <w:t>- протирка пыли с перил;</w:t>
      </w:r>
    </w:p>
    <w:p w:rsidR="00356D11" w:rsidRPr="00E23D48" w:rsidRDefault="00356D11" w:rsidP="00356D11">
      <w:pPr>
        <w:spacing w:line="240" w:lineRule="auto"/>
        <w:jc w:val="both"/>
        <w:rPr>
          <w:sz w:val="24"/>
          <w:szCs w:val="24"/>
        </w:rPr>
      </w:pPr>
      <w:r w:rsidRPr="00E23D48">
        <w:rPr>
          <w:sz w:val="24"/>
          <w:szCs w:val="24"/>
        </w:rPr>
        <w:t>- чистка стеклянных поверхностей с применением специальных средств;</w:t>
      </w:r>
    </w:p>
    <w:p w:rsidR="00356D11" w:rsidRPr="00E23D48" w:rsidRDefault="00356D11" w:rsidP="00356D11">
      <w:pPr>
        <w:spacing w:line="240" w:lineRule="auto"/>
        <w:jc w:val="both"/>
        <w:rPr>
          <w:sz w:val="24"/>
          <w:szCs w:val="24"/>
        </w:rPr>
      </w:pPr>
      <w:r w:rsidRPr="00E23D48">
        <w:rPr>
          <w:sz w:val="24"/>
          <w:szCs w:val="24"/>
        </w:rPr>
        <w:t>- удаление пыли с розеток, удлинителей;</w:t>
      </w:r>
    </w:p>
    <w:p w:rsidR="00356D11" w:rsidRPr="00E23D48" w:rsidRDefault="00356D11" w:rsidP="00356D11">
      <w:pPr>
        <w:spacing w:line="240" w:lineRule="auto"/>
        <w:jc w:val="both"/>
        <w:rPr>
          <w:sz w:val="24"/>
          <w:szCs w:val="24"/>
        </w:rPr>
      </w:pPr>
      <w:r w:rsidRPr="00E23D48">
        <w:rPr>
          <w:sz w:val="24"/>
          <w:szCs w:val="24"/>
        </w:rPr>
        <w:t>- удаление пыли с колонн;</w:t>
      </w:r>
    </w:p>
    <w:p w:rsidR="00356D11" w:rsidRPr="00E23D48" w:rsidRDefault="00356D11" w:rsidP="00356D11">
      <w:pPr>
        <w:spacing w:line="240" w:lineRule="auto"/>
        <w:jc w:val="both"/>
        <w:rPr>
          <w:sz w:val="24"/>
          <w:szCs w:val="24"/>
        </w:rPr>
      </w:pPr>
      <w:r w:rsidRPr="00E23D48">
        <w:rPr>
          <w:sz w:val="24"/>
          <w:szCs w:val="24"/>
        </w:rPr>
        <w:t>- мойка полов с применением специальных моющих средств;</w:t>
      </w:r>
    </w:p>
    <w:p w:rsidR="00356D11" w:rsidRPr="00E23D48" w:rsidRDefault="00356D11" w:rsidP="00356D11">
      <w:pPr>
        <w:spacing w:line="240" w:lineRule="auto"/>
        <w:jc w:val="both"/>
        <w:rPr>
          <w:sz w:val="24"/>
          <w:szCs w:val="24"/>
        </w:rPr>
      </w:pPr>
      <w:r w:rsidRPr="00E23D48">
        <w:rPr>
          <w:sz w:val="24"/>
          <w:szCs w:val="24"/>
        </w:rPr>
        <w:t>- удаление пятен и липких субстанций с полов.</w:t>
      </w:r>
    </w:p>
    <w:p w:rsidR="00356D11" w:rsidRPr="00E23D48" w:rsidRDefault="00356D11" w:rsidP="00356D11">
      <w:pPr>
        <w:spacing w:line="240" w:lineRule="auto"/>
        <w:jc w:val="both"/>
        <w:rPr>
          <w:sz w:val="24"/>
          <w:szCs w:val="24"/>
        </w:rPr>
      </w:pPr>
      <w:r w:rsidRPr="00BF137B">
        <w:rPr>
          <w:b/>
          <w:sz w:val="24"/>
          <w:szCs w:val="24"/>
        </w:rPr>
        <w:t>2.7.</w:t>
      </w:r>
      <w:r w:rsidRPr="00E23D48">
        <w:rPr>
          <w:sz w:val="24"/>
          <w:szCs w:val="24"/>
        </w:rPr>
        <w:t xml:space="preserve"> Уборка территории:</w:t>
      </w:r>
    </w:p>
    <w:p w:rsidR="00356D11" w:rsidRPr="00E23D48" w:rsidRDefault="00356D11" w:rsidP="00356D11">
      <w:pPr>
        <w:spacing w:line="240" w:lineRule="auto"/>
        <w:jc w:val="both"/>
        <w:rPr>
          <w:sz w:val="24"/>
          <w:szCs w:val="24"/>
        </w:rPr>
      </w:pPr>
      <w:r w:rsidRPr="00E23D48">
        <w:rPr>
          <w:sz w:val="24"/>
          <w:szCs w:val="24"/>
        </w:rPr>
        <w:t>- очистка земельного участка от мусора, листьев;</w:t>
      </w:r>
    </w:p>
    <w:p w:rsidR="00356D11" w:rsidRPr="00E23D48" w:rsidRDefault="00356D11" w:rsidP="00356D11">
      <w:pPr>
        <w:spacing w:line="240" w:lineRule="auto"/>
        <w:jc w:val="both"/>
        <w:rPr>
          <w:sz w:val="24"/>
          <w:szCs w:val="24"/>
        </w:rPr>
      </w:pPr>
      <w:r w:rsidRPr="00E23D48">
        <w:rPr>
          <w:sz w:val="24"/>
          <w:szCs w:val="24"/>
        </w:rPr>
        <w:t>- очистка земельного участка от снега и наледи;</w:t>
      </w:r>
    </w:p>
    <w:p w:rsidR="00356D11" w:rsidRPr="00E23D48" w:rsidRDefault="00356D11" w:rsidP="00356D11">
      <w:pPr>
        <w:spacing w:line="240" w:lineRule="auto"/>
        <w:jc w:val="both"/>
        <w:rPr>
          <w:sz w:val="24"/>
          <w:szCs w:val="24"/>
        </w:rPr>
      </w:pPr>
      <w:r w:rsidRPr="00E23D48">
        <w:rPr>
          <w:sz w:val="24"/>
          <w:szCs w:val="24"/>
        </w:rPr>
        <w:t>- обработка пешеходной зоны песком в гололед;</w:t>
      </w:r>
    </w:p>
    <w:p w:rsidR="00356D11" w:rsidRPr="00E23D48" w:rsidRDefault="00356D11" w:rsidP="00356D11">
      <w:pPr>
        <w:spacing w:line="240" w:lineRule="auto"/>
        <w:jc w:val="both"/>
        <w:rPr>
          <w:sz w:val="24"/>
          <w:szCs w:val="24"/>
        </w:rPr>
      </w:pPr>
      <w:r w:rsidRPr="00E23D48">
        <w:rPr>
          <w:sz w:val="24"/>
          <w:szCs w:val="24"/>
        </w:rPr>
        <w:t>- очистка ступеней входной группы от мусора, листьев, снега и наледи;</w:t>
      </w:r>
    </w:p>
    <w:p w:rsidR="00356D11" w:rsidRPr="00E23D48" w:rsidRDefault="00356D11" w:rsidP="00356D11">
      <w:pPr>
        <w:spacing w:line="240" w:lineRule="auto"/>
        <w:jc w:val="both"/>
        <w:rPr>
          <w:sz w:val="24"/>
          <w:szCs w:val="24"/>
        </w:rPr>
      </w:pPr>
      <w:r w:rsidRPr="00E23D48">
        <w:rPr>
          <w:sz w:val="24"/>
          <w:szCs w:val="24"/>
        </w:rPr>
        <w:t xml:space="preserve">- очистка от грязи </w:t>
      </w:r>
      <w:proofErr w:type="spellStart"/>
      <w:r w:rsidRPr="00E23D48">
        <w:rPr>
          <w:sz w:val="24"/>
          <w:szCs w:val="24"/>
        </w:rPr>
        <w:t>декроттуара</w:t>
      </w:r>
      <w:proofErr w:type="spellEnd"/>
      <w:r w:rsidRPr="00E23D48">
        <w:rPr>
          <w:sz w:val="24"/>
          <w:szCs w:val="24"/>
        </w:rPr>
        <w:t xml:space="preserve"> и поддона под ним.</w:t>
      </w:r>
    </w:p>
    <w:p w:rsidR="00356D11" w:rsidRPr="00E23D48" w:rsidRDefault="00356D11" w:rsidP="00356D11">
      <w:pPr>
        <w:spacing w:line="240" w:lineRule="auto"/>
        <w:rPr>
          <w:sz w:val="24"/>
          <w:szCs w:val="24"/>
        </w:rPr>
      </w:pPr>
      <w:r w:rsidRPr="00BF137B">
        <w:rPr>
          <w:b/>
          <w:sz w:val="24"/>
          <w:szCs w:val="24"/>
        </w:rPr>
        <w:t>2.8.</w:t>
      </w:r>
      <w:r w:rsidRPr="00E23D48">
        <w:rPr>
          <w:sz w:val="24"/>
          <w:szCs w:val="24"/>
        </w:rPr>
        <w:t xml:space="preserve"> Влажная уборка с использованием дезинфицирующих средств (не реже 1 раза в 2 часа с 9.00 до 18.00 ежедневно):</w:t>
      </w:r>
    </w:p>
    <w:p w:rsidR="00356D11" w:rsidRPr="00E23D48" w:rsidRDefault="00356D11" w:rsidP="00356D11">
      <w:pPr>
        <w:spacing w:line="240" w:lineRule="auto"/>
        <w:rPr>
          <w:sz w:val="24"/>
          <w:szCs w:val="24"/>
        </w:rPr>
      </w:pPr>
      <w:proofErr w:type="gramStart"/>
      <w:r w:rsidRPr="00E23D48">
        <w:rPr>
          <w:sz w:val="24"/>
          <w:szCs w:val="24"/>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356D11" w:rsidRPr="00E23D48" w:rsidRDefault="00356D11" w:rsidP="00356D11">
      <w:pPr>
        <w:spacing w:line="240" w:lineRule="auto"/>
        <w:contextualSpacing/>
        <w:jc w:val="both"/>
        <w:rPr>
          <w:sz w:val="24"/>
          <w:szCs w:val="24"/>
        </w:rPr>
      </w:pPr>
      <w:r>
        <w:rPr>
          <w:b/>
          <w:sz w:val="24"/>
          <w:szCs w:val="24"/>
        </w:rPr>
        <w:t>2.9</w:t>
      </w:r>
      <w:r w:rsidRPr="00E23D48">
        <w:rPr>
          <w:b/>
          <w:sz w:val="24"/>
          <w:szCs w:val="24"/>
        </w:rPr>
        <w:t xml:space="preserve">. </w:t>
      </w:r>
      <w:r w:rsidRPr="00E23D48">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5"/>
        <w:gridCol w:w="2586"/>
        <w:gridCol w:w="6005"/>
        <w:gridCol w:w="1245"/>
      </w:tblGrid>
      <w:tr w:rsidR="00356D11" w:rsidRPr="00E23D48" w:rsidTr="00356D11">
        <w:trPr>
          <w:trHeight w:val="759"/>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Кол-во</w:t>
            </w:r>
          </w:p>
        </w:tc>
      </w:tr>
      <w:tr w:rsidR="00356D11" w:rsidRPr="00E23D48" w:rsidTr="00356D11">
        <w:trPr>
          <w:trHeight w:val="759"/>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rPr>
                <w:sz w:val="24"/>
                <w:szCs w:val="24"/>
              </w:rPr>
            </w:pPr>
            <w:r w:rsidRPr="00E23D48">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r w:rsidRPr="00E23D48">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Pr>
                <w:sz w:val="24"/>
                <w:szCs w:val="24"/>
              </w:rPr>
              <w:t>10</w:t>
            </w:r>
            <w:r w:rsidRPr="00E23D48">
              <w:rPr>
                <w:sz w:val="24"/>
                <w:szCs w:val="24"/>
              </w:rPr>
              <w:t xml:space="preserve"> кг/в мес.</w:t>
            </w:r>
          </w:p>
        </w:tc>
      </w:tr>
      <w:tr w:rsidR="00356D11" w:rsidRPr="00E23D48" w:rsidTr="00356D11">
        <w:trPr>
          <w:trHeight w:val="759"/>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rPr>
                <w:sz w:val="24"/>
                <w:szCs w:val="24"/>
              </w:rPr>
            </w:pPr>
            <w:r w:rsidRPr="00E23D4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rPr>
                <w:sz w:val="24"/>
                <w:szCs w:val="24"/>
              </w:rPr>
            </w:pPr>
            <w:r w:rsidRPr="00E23D48">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r w:rsidRPr="00E23D48">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5 кг/в мес.</w:t>
            </w:r>
          </w:p>
        </w:tc>
      </w:tr>
      <w:tr w:rsidR="00356D11" w:rsidRPr="00E23D48" w:rsidTr="00356D11">
        <w:trPr>
          <w:trHeight w:val="401"/>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rPr>
                <w:sz w:val="24"/>
                <w:szCs w:val="24"/>
              </w:rPr>
            </w:pPr>
            <w:r w:rsidRPr="00E23D48">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widowControl/>
              <w:spacing w:line="240" w:lineRule="auto"/>
              <w:contextualSpacing/>
              <w:rPr>
                <w:sz w:val="24"/>
                <w:szCs w:val="24"/>
              </w:rPr>
            </w:pPr>
            <w:r w:rsidRPr="00E23D48">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widowControl/>
              <w:spacing w:line="240" w:lineRule="auto"/>
              <w:contextualSpacing/>
              <w:rPr>
                <w:sz w:val="24"/>
                <w:szCs w:val="24"/>
              </w:rPr>
            </w:pPr>
            <w:r w:rsidRPr="00E23D48">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10 кг/в мес.</w:t>
            </w:r>
          </w:p>
        </w:tc>
      </w:tr>
      <w:tr w:rsidR="00356D11" w:rsidRPr="00E23D48" w:rsidTr="00356D11">
        <w:trPr>
          <w:trHeight w:val="401"/>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widowControl/>
              <w:spacing w:line="240" w:lineRule="auto"/>
              <w:contextualSpacing/>
              <w:rPr>
                <w:sz w:val="24"/>
                <w:szCs w:val="24"/>
              </w:rPr>
            </w:pPr>
            <w:r w:rsidRPr="005A0E0B">
              <w:rPr>
                <w:sz w:val="24"/>
                <w:szCs w:val="24"/>
              </w:rPr>
              <w:t>Полироль для мебели</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widowControl/>
              <w:spacing w:line="240" w:lineRule="auto"/>
              <w:contextualSpacing/>
              <w:rPr>
                <w:sz w:val="24"/>
                <w:szCs w:val="24"/>
              </w:rPr>
            </w:pPr>
            <w:r w:rsidRPr="005A0E0B">
              <w:rPr>
                <w:sz w:val="24"/>
                <w:szCs w:val="24"/>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1 флакон/в мес</w:t>
            </w:r>
            <w:r>
              <w:rPr>
                <w:sz w:val="24"/>
                <w:szCs w:val="24"/>
              </w:rPr>
              <w:t>.</w:t>
            </w:r>
          </w:p>
        </w:tc>
      </w:tr>
    </w:tbl>
    <w:p w:rsidR="00356D11" w:rsidRPr="00E23D48" w:rsidRDefault="00356D11" w:rsidP="00356D11">
      <w:pPr>
        <w:spacing w:line="240" w:lineRule="auto"/>
        <w:ind w:firstLine="708"/>
        <w:contextualSpacing/>
        <w:jc w:val="both"/>
        <w:rPr>
          <w:sz w:val="24"/>
          <w:szCs w:val="24"/>
        </w:rPr>
      </w:pPr>
      <w:r w:rsidRPr="00E23D48">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356D11" w:rsidRPr="00E23D48" w:rsidRDefault="00356D11" w:rsidP="00356D11">
      <w:pPr>
        <w:spacing w:line="240" w:lineRule="auto"/>
        <w:ind w:firstLine="708"/>
        <w:contextualSpacing/>
        <w:jc w:val="both"/>
        <w:rPr>
          <w:sz w:val="24"/>
          <w:szCs w:val="24"/>
        </w:rPr>
      </w:pPr>
      <w:r w:rsidRPr="00E23D48">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w:t>
      </w:r>
      <w:r w:rsidRPr="00E23D48">
        <w:rPr>
          <w:sz w:val="24"/>
          <w:szCs w:val="24"/>
        </w:rPr>
        <w:lastRenderedPageBreak/>
        <w:t xml:space="preserve">соответствия или декларацию о соответствии. </w:t>
      </w:r>
      <w:proofErr w:type="gramStart"/>
      <w:r w:rsidRPr="00E23D48">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356D11" w:rsidRPr="00E23D48" w:rsidRDefault="00356D11" w:rsidP="00356D11">
      <w:pPr>
        <w:spacing w:line="240" w:lineRule="auto"/>
        <w:contextualSpacing/>
        <w:jc w:val="both"/>
        <w:rPr>
          <w:sz w:val="24"/>
          <w:szCs w:val="24"/>
        </w:rPr>
      </w:pPr>
      <w:r w:rsidRPr="00E23D48">
        <w:rPr>
          <w:sz w:val="24"/>
          <w:szCs w:val="24"/>
        </w:rPr>
        <w:t xml:space="preserve">3. Требования к санитарно-гигиеническим и туалетным принадлежностям, </w:t>
      </w:r>
      <w:r>
        <w:rPr>
          <w:sz w:val="24"/>
          <w:szCs w:val="24"/>
        </w:rPr>
        <w:t>используемым</w:t>
      </w:r>
      <w:r w:rsidRPr="00E23D48">
        <w:rPr>
          <w:sz w:val="24"/>
          <w:szCs w:val="24"/>
        </w:rPr>
        <w:t xml:space="preserve"> Исполнителем при оказании услуг:</w:t>
      </w:r>
    </w:p>
    <w:tbl>
      <w:tblPr>
        <w:tblW w:w="0" w:type="auto"/>
        <w:tblLook w:val="04A0" w:firstRow="1" w:lastRow="0" w:firstColumn="1" w:lastColumn="0" w:noHBand="0" w:noVBand="1"/>
      </w:tblPr>
      <w:tblGrid>
        <w:gridCol w:w="574"/>
        <w:gridCol w:w="2712"/>
        <w:gridCol w:w="5797"/>
        <w:gridCol w:w="1338"/>
      </w:tblGrid>
      <w:tr w:rsidR="00356D11" w:rsidRPr="00E23D48" w:rsidTr="00356D11">
        <w:trPr>
          <w:trHeight w:val="653"/>
        </w:trPr>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center"/>
              <w:rPr>
                <w:sz w:val="24"/>
                <w:szCs w:val="24"/>
              </w:rPr>
            </w:pPr>
            <w:r w:rsidRPr="00E23D48">
              <w:rPr>
                <w:sz w:val="24"/>
                <w:szCs w:val="24"/>
              </w:rPr>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center"/>
              <w:rPr>
                <w:sz w:val="24"/>
                <w:szCs w:val="24"/>
              </w:rPr>
            </w:pPr>
            <w:r w:rsidRPr="00E23D48">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center"/>
              <w:rPr>
                <w:sz w:val="24"/>
                <w:szCs w:val="24"/>
              </w:rPr>
            </w:pPr>
            <w:r w:rsidRPr="00E23D48">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center"/>
              <w:rPr>
                <w:sz w:val="24"/>
                <w:szCs w:val="24"/>
              </w:rPr>
            </w:pPr>
            <w:r w:rsidRPr="00E23D48">
              <w:rPr>
                <w:sz w:val="24"/>
                <w:szCs w:val="24"/>
              </w:rPr>
              <w:t>Кол-во</w:t>
            </w:r>
          </w:p>
        </w:tc>
      </w:tr>
      <w:tr w:rsidR="00356D11" w:rsidRPr="00E23D48" w:rsidTr="00356D11">
        <w:trPr>
          <w:trHeight w:val="459"/>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both"/>
              <w:rPr>
                <w:sz w:val="24"/>
                <w:szCs w:val="24"/>
              </w:rPr>
            </w:pPr>
            <w:r w:rsidRPr="00E23D48">
              <w:rPr>
                <w:sz w:val="24"/>
                <w:szCs w:val="24"/>
              </w:rPr>
              <w:t xml:space="preserve">Жидкое мыло для рук </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both"/>
              <w:rPr>
                <w:sz w:val="24"/>
                <w:szCs w:val="24"/>
              </w:rPr>
            </w:pPr>
            <w:r>
              <w:rPr>
                <w:sz w:val="24"/>
                <w:szCs w:val="24"/>
              </w:rPr>
              <w:t>У</w:t>
            </w:r>
            <w:r w:rsidRPr="00E23D48">
              <w:rPr>
                <w:sz w:val="24"/>
                <w:szCs w:val="24"/>
              </w:rPr>
              <w:t xml:space="preserve">ровень </w:t>
            </w:r>
            <w:r w:rsidRPr="00E23D48">
              <w:rPr>
                <w:sz w:val="24"/>
                <w:szCs w:val="24"/>
                <w:lang w:val="en-US"/>
              </w:rPr>
              <w:t>PH</w:t>
            </w:r>
            <w:r w:rsidRPr="00E23D48">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center"/>
              <w:rPr>
                <w:sz w:val="24"/>
                <w:szCs w:val="24"/>
              </w:rPr>
            </w:pPr>
            <w:r>
              <w:rPr>
                <w:sz w:val="24"/>
                <w:szCs w:val="24"/>
              </w:rPr>
              <w:t>26</w:t>
            </w:r>
            <w:r w:rsidRPr="00E23D48">
              <w:rPr>
                <w:sz w:val="24"/>
                <w:szCs w:val="24"/>
              </w:rPr>
              <w:t xml:space="preserve"> шт./в мес.</w:t>
            </w:r>
          </w:p>
        </w:tc>
      </w:tr>
      <w:tr w:rsidR="00356D11" w:rsidRPr="00E23D48" w:rsidTr="00356D11">
        <w:trPr>
          <w:trHeight w:val="459"/>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r>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proofErr w:type="gramStart"/>
            <w:r>
              <w:rPr>
                <w:sz w:val="24"/>
                <w:szCs w:val="24"/>
              </w:rPr>
              <w:t>С</w:t>
            </w:r>
            <w:r w:rsidRPr="002C358F">
              <w:rPr>
                <w:sz w:val="24"/>
                <w:szCs w:val="24"/>
              </w:rPr>
              <w:t>ырье: первичное сырье (целлюлоза) или вторичное сырье (макулатура); цвет: белый или цветной; наличие перфорации: с отрывными листами.</w:t>
            </w:r>
            <w:proofErr w:type="gramEnd"/>
            <w:r w:rsidRPr="002C358F">
              <w:rPr>
                <w:sz w:val="24"/>
                <w:szCs w:val="24"/>
              </w:rPr>
              <w:t xml:space="preserve"> ГОСТ </w:t>
            </w:r>
            <w:proofErr w:type="gramStart"/>
            <w:r w:rsidRPr="002C358F">
              <w:rPr>
                <w:sz w:val="24"/>
                <w:szCs w:val="24"/>
              </w:rPr>
              <w:t>Р</w:t>
            </w:r>
            <w:proofErr w:type="gramEnd"/>
            <w:r w:rsidRPr="002C358F">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356D11" w:rsidRDefault="00356D11" w:rsidP="00356D11">
            <w:pPr>
              <w:spacing w:line="240" w:lineRule="auto"/>
              <w:contextualSpacing/>
              <w:jc w:val="center"/>
              <w:rPr>
                <w:sz w:val="24"/>
                <w:szCs w:val="24"/>
              </w:rPr>
            </w:pPr>
            <w:r w:rsidRPr="00E23D48">
              <w:rPr>
                <w:sz w:val="24"/>
                <w:szCs w:val="24"/>
              </w:rPr>
              <w:t>5 рулонов/в мес</w:t>
            </w:r>
            <w:r>
              <w:rPr>
                <w:sz w:val="24"/>
                <w:szCs w:val="24"/>
              </w:rPr>
              <w:t>.</w:t>
            </w:r>
          </w:p>
        </w:tc>
      </w:tr>
      <w:tr w:rsidR="00356D11" w:rsidRPr="00E23D48" w:rsidTr="00356D11">
        <w:trPr>
          <w:trHeight w:val="459"/>
        </w:trPr>
        <w:tc>
          <w:tcPr>
            <w:tcW w:w="0" w:type="auto"/>
            <w:tcBorders>
              <w:top w:val="single" w:sz="4" w:space="0" w:color="auto"/>
              <w:left w:val="single" w:sz="4" w:space="0" w:color="auto"/>
              <w:bottom w:val="single" w:sz="4" w:space="0" w:color="auto"/>
              <w:right w:val="single" w:sz="4" w:space="0" w:color="auto"/>
            </w:tcBorders>
          </w:tcPr>
          <w:p w:rsidR="00356D11" w:rsidRDefault="00356D11" w:rsidP="00356D11">
            <w:pPr>
              <w:spacing w:line="240" w:lineRule="auto"/>
              <w:contextualSpacing/>
              <w:jc w:val="both"/>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56D11" w:rsidRDefault="00356D11" w:rsidP="00356D11">
            <w:pPr>
              <w:spacing w:line="240" w:lineRule="auto"/>
              <w:contextualSpacing/>
              <w:rPr>
                <w:sz w:val="24"/>
                <w:szCs w:val="24"/>
              </w:rPr>
            </w:pPr>
            <w:r w:rsidRPr="003C7EEC">
              <w:rPr>
                <w:sz w:val="24"/>
                <w:szCs w:val="24"/>
              </w:rPr>
              <w:t>Полотенца бумажные листовые для диспенсера</w:t>
            </w:r>
          </w:p>
        </w:tc>
        <w:tc>
          <w:tcPr>
            <w:tcW w:w="0" w:type="auto"/>
            <w:tcBorders>
              <w:top w:val="single" w:sz="4" w:space="0" w:color="auto"/>
              <w:left w:val="single" w:sz="4" w:space="0" w:color="auto"/>
              <w:bottom w:val="single" w:sz="4" w:space="0" w:color="auto"/>
              <w:right w:val="single" w:sz="4" w:space="0" w:color="auto"/>
            </w:tcBorders>
          </w:tcPr>
          <w:p w:rsidR="00356D11" w:rsidRPr="002C358F" w:rsidRDefault="00356D11" w:rsidP="00356D11">
            <w:pPr>
              <w:spacing w:line="240" w:lineRule="auto"/>
              <w:contextualSpacing/>
              <w:jc w:val="both"/>
              <w:rPr>
                <w:sz w:val="24"/>
                <w:szCs w:val="24"/>
              </w:rPr>
            </w:pPr>
            <w:r>
              <w:rPr>
                <w:sz w:val="24"/>
                <w:szCs w:val="24"/>
              </w:rPr>
              <w:t>Т</w:t>
            </w:r>
            <w:r w:rsidRPr="003C7EEC">
              <w:rPr>
                <w:sz w:val="24"/>
                <w:szCs w:val="24"/>
              </w:rPr>
              <w:t>ип сложения: ZZ (</w:t>
            </w:r>
            <w:r w:rsidRPr="003C7EEC">
              <w:rPr>
                <w:sz w:val="24"/>
                <w:szCs w:val="24"/>
                <w:lang w:val="en-US"/>
              </w:rPr>
              <w:t>V</w:t>
            </w:r>
            <w:r w:rsidRPr="003C7EEC">
              <w:rPr>
                <w:sz w:val="24"/>
                <w:szCs w:val="24"/>
              </w:rPr>
              <w:t xml:space="preserve">);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w:t>
            </w:r>
            <w:proofErr w:type="gramStart"/>
            <w:r w:rsidRPr="003C7EEC">
              <w:rPr>
                <w:sz w:val="24"/>
                <w:szCs w:val="24"/>
              </w:rPr>
              <w:t>Р</w:t>
            </w:r>
            <w:proofErr w:type="gramEnd"/>
            <w:r w:rsidRPr="003C7EEC">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center"/>
              <w:rPr>
                <w:sz w:val="24"/>
                <w:szCs w:val="24"/>
              </w:rPr>
            </w:pPr>
            <w:r w:rsidRPr="00E23D48">
              <w:rPr>
                <w:sz w:val="24"/>
                <w:szCs w:val="24"/>
              </w:rPr>
              <w:t>2 пачки/в день</w:t>
            </w:r>
          </w:p>
        </w:tc>
      </w:tr>
      <w:tr w:rsidR="00356D11" w:rsidRPr="00E23D48" w:rsidTr="00356D11">
        <w:trPr>
          <w:trHeight w:val="1132"/>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r>
              <w:rPr>
                <w:sz w:val="24"/>
                <w:szCs w:val="24"/>
              </w:rPr>
              <w:t>4</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both"/>
              <w:rPr>
                <w:sz w:val="24"/>
                <w:szCs w:val="24"/>
              </w:rPr>
            </w:pPr>
            <w:r w:rsidRPr="00E23D48">
              <w:rPr>
                <w:sz w:val="24"/>
                <w:szCs w:val="24"/>
              </w:rPr>
              <w:t xml:space="preserve">Бумага туалетная на втулке </w:t>
            </w:r>
          </w:p>
          <w:p w:rsidR="00356D11" w:rsidRPr="00E23D48" w:rsidRDefault="00356D11" w:rsidP="00356D11">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both"/>
              <w:rPr>
                <w:sz w:val="24"/>
                <w:szCs w:val="24"/>
              </w:rPr>
            </w:pPr>
            <w:r>
              <w:rPr>
                <w:sz w:val="24"/>
                <w:szCs w:val="24"/>
              </w:rPr>
              <w:t>С</w:t>
            </w:r>
            <w:r w:rsidRPr="00E23D48">
              <w:rPr>
                <w:sz w:val="24"/>
                <w:szCs w:val="24"/>
              </w:rPr>
              <w:t xml:space="preserve">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E23D48">
              <w:rPr>
                <w:sz w:val="24"/>
                <w:szCs w:val="24"/>
              </w:rPr>
              <w:t>Р</w:t>
            </w:r>
            <w:proofErr w:type="gramEnd"/>
            <w:r w:rsidRPr="00E23D48">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center"/>
              <w:rPr>
                <w:sz w:val="24"/>
                <w:szCs w:val="24"/>
              </w:rPr>
            </w:pPr>
            <w:r>
              <w:rPr>
                <w:sz w:val="24"/>
                <w:szCs w:val="24"/>
              </w:rPr>
              <w:t>17 рулонов</w:t>
            </w:r>
            <w:r w:rsidRPr="00E23D48">
              <w:rPr>
                <w:sz w:val="24"/>
                <w:szCs w:val="24"/>
              </w:rPr>
              <w:t>/в день</w:t>
            </w:r>
          </w:p>
        </w:tc>
      </w:tr>
      <w:tr w:rsidR="00356D11" w:rsidRPr="00E23D48" w:rsidTr="00356D11">
        <w:trPr>
          <w:trHeight w:val="531"/>
        </w:trPr>
        <w:tc>
          <w:tcPr>
            <w:tcW w:w="0" w:type="auto"/>
            <w:tcBorders>
              <w:top w:val="single" w:sz="4" w:space="0" w:color="auto"/>
              <w:left w:val="single" w:sz="4" w:space="0" w:color="auto"/>
              <w:bottom w:val="single" w:sz="4" w:space="0" w:color="auto"/>
              <w:right w:val="single" w:sz="4" w:space="0" w:color="auto"/>
            </w:tcBorders>
          </w:tcPr>
          <w:p w:rsidR="00356D11" w:rsidRPr="00E23D48" w:rsidRDefault="00356D11" w:rsidP="00356D11">
            <w:pPr>
              <w:spacing w:line="240" w:lineRule="auto"/>
              <w:contextualSpacing/>
              <w:jc w:val="both"/>
              <w:rPr>
                <w:sz w:val="24"/>
                <w:szCs w:val="24"/>
              </w:rPr>
            </w:pPr>
            <w:r>
              <w:rPr>
                <w:sz w:val="24"/>
                <w:szCs w:val="24"/>
              </w:rPr>
              <w:t>5</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both"/>
              <w:rPr>
                <w:sz w:val="24"/>
                <w:szCs w:val="24"/>
              </w:rPr>
            </w:pPr>
            <w:r w:rsidRPr="00E23D48">
              <w:rPr>
                <w:sz w:val="24"/>
                <w:szCs w:val="24"/>
              </w:rPr>
              <w:t xml:space="preserve">Освежитель воздуха </w:t>
            </w:r>
          </w:p>
          <w:p w:rsidR="00356D11" w:rsidRPr="00E23D48" w:rsidRDefault="00356D11" w:rsidP="00356D11">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both"/>
              <w:rPr>
                <w:sz w:val="24"/>
                <w:szCs w:val="24"/>
              </w:rPr>
            </w:pPr>
            <w:r>
              <w:rPr>
                <w:sz w:val="24"/>
                <w:szCs w:val="24"/>
              </w:rPr>
              <w:t>А</w:t>
            </w:r>
            <w:r w:rsidRPr="00E23D48">
              <w:rPr>
                <w:sz w:val="24"/>
                <w:szCs w:val="24"/>
              </w:rPr>
              <w:t>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356D11" w:rsidRPr="00E23D48" w:rsidRDefault="00356D11" w:rsidP="00356D11">
            <w:pPr>
              <w:spacing w:line="240" w:lineRule="auto"/>
              <w:contextualSpacing/>
              <w:jc w:val="center"/>
              <w:rPr>
                <w:sz w:val="24"/>
                <w:szCs w:val="24"/>
              </w:rPr>
            </w:pPr>
            <w:r>
              <w:rPr>
                <w:sz w:val="24"/>
                <w:szCs w:val="24"/>
              </w:rPr>
              <w:t>1</w:t>
            </w:r>
            <w:r w:rsidRPr="00E23D48">
              <w:rPr>
                <w:sz w:val="24"/>
                <w:szCs w:val="24"/>
              </w:rPr>
              <w:t>2 шт./в мес.</w:t>
            </w:r>
          </w:p>
        </w:tc>
      </w:tr>
    </w:tbl>
    <w:p w:rsidR="00356D11" w:rsidRPr="00E23D48" w:rsidRDefault="00356D11" w:rsidP="00356D11">
      <w:pPr>
        <w:spacing w:line="240" w:lineRule="auto"/>
        <w:contextualSpacing/>
        <w:jc w:val="both"/>
        <w:rPr>
          <w:sz w:val="24"/>
          <w:szCs w:val="24"/>
        </w:rPr>
      </w:pPr>
      <w:r w:rsidRPr="00E23D48">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A01BFC" w:rsidRDefault="00A01BFC"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356D11">
      <w:pPr>
        <w:spacing w:line="240" w:lineRule="auto"/>
        <w:jc w:val="both"/>
        <w:rPr>
          <w:b/>
          <w:bCs/>
          <w:sz w:val="24"/>
          <w:szCs w:val="24"/>
        </w:rPr>
      </w:pPr>
    </w:p>
    <w:p w:rsidR="00662934" w:rsidRDefault="0066293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F041B" w:rsidRDefault="00424642" w:rsidP="00FF041B">
      <w:pPr>
        <w:spacing w:line="240" w:lineRule="auto"/>
        <w:jc w:val="center"/>
        <w:rPr>
          <w:b/>
          <w:bCs/>
          <w:sz w:val="24"/>
          <w:szCs w:val="24"/>
        </w:rPr>
      </w:pPr>
      <w:r w:rsidRPr="00FF041B">
        <w:rPr>
          <w:b/>
          <w:bCs/>
          <w:sz w:val="24"/>
          <w:szCs w:val="24"/>
        </w:rPr>
        <w:t>ПРОЕКТ ДОГОВОРА</w:t>
      </w:r>
    </w:p>
    <w:p w:rsidR="001E31D0" w:rsidRPr="00FF041B" w:rsidRDefault="001E31D0" w:rsidP="00FF041B">
      <w:pPr>
        <w:spacing w:line="240" w:lineRule="auto"/>
        <w:ind w:firstLine="5387"/>
        <w:rPr>
          <w:b/>
          <w:bCs/>
          <w:sz w:val="24"/>
          <w:szCs w:val="24"/>
        </w:rPr>
      </w:pPr>
    </w:p>
    <w:p w:rsidR="00356D11" w:rsidRPr="00356D11" w:rsidRDefault="00356D11" w:rsidP="00356D11">
      <w:pPr>
        <w:widowControl/>
        <w:tabs>
          <w:tab w:val="left" w:pos="708"/>
        </w:tabs>
        <w:spacing w:line="240" w:lineRule="auto"/>
        <w:jc w:val="center"/>
        <w:rPr>
          <w:bCs/>
          <w:sz w:val="24"/>
          <w:szCs w:val="24"/>
          <w:lang w:val="x-none"/>
        </w:rPr>
      </w:pPr>
      <w:r w:rsidRPr="00356D11">
        <w:rPr>
          <w:bCs/>
          <w:sz w:val="24"/>
          <w:szCs w:val="24"/>
          <w:lang w:val="x-none"/>
        </w:rPr>
        <w:t>ДОГОВОР №______</w:t>
      </w:r>
    </w:p>
    <w:p w:rsidR="00356D11" w:rsidRPr="00356D11" w:rsidRDefault="00356D11" w:rsidP="00356D11">
      <w:pPr>
        <w:shd w:val="clear" w:color="auto" w:fill="FFFFFF"/>
        <w:tabs>
          <w:tab w:val="left" w:pos="7104"/>
        </w:tabs>
        <w:spacing w:line="240" w:lineRule="auto"/>
        <w:jc w:val="center"/>
        <w:rPr>
          <w:color w:val="000000"/>
          <w:sz w:val="24"/>
          <w:szCs w:val="24"/>
        </w:rPr>
      </w:pPr>
    </w:p>
    <w:p w:rsidR="00356D11" w:rsidRPr="00356D11" w:rsidRDefault="00356D11" w:rsidP="00356D11">
      <w:pPr>
        <w:shd w:val="clear" w:color="auto" w:fill="FFFFFF"/>
        <w:tabs>
          <w:tab w:val="left" w:pos="7104"/>
        </w:tabs>
        <w:spacing w:line="240" w:lineRule="auto"/>
        <w:rPr>
          <w:color w:val="000000"/>
          <w:sz w:val="24"/>
          <w:szCs w:val="24"/>
        </w:rPr>
      </w:pPr>
      <w:r w:rsidRPr="00356D11">
        <w:rPr>
          <w:color w:val="000000"/>
          <w:sz w:val="24"/>
          <w:szCs w:val="24"/>
        </w:rPr>
        <w:t>г. Астрахань</w:t>
      </w:r>
      <w:r w:rsidRPr="00356D11">
        <w:rPr>
          <w:color w:val="000000"/>
          <w:sz w:val="24"/>
          <w:szCs w:val="24"/>
        </w:rPr>
        <w:tab/>
        <w:t xml:space="preserve">  «____»____________20__ г.</w:t>
      </w:r>
    </w:p>
    <w:p w:rsidR="00356D11" w:rsidRPr="00356D11" w:rsidRDefault="00356D11" w:rsidP="00356D11">
      <w:pPr>
        <w:shd w:val="clear" w:color="auto" w:fill="FFFFFF"/>
        <w:tabs>
          <w:tab w:val="left" w:pos="7104"/>
        </w:tabs>
        <w:spacing w:line="240" w:lineRule="auto"/>
        <w:ind w:hanging="142"/>
        <w:rPr>
          <w:color w:val="000000"/>
          <w:sz w:val="24"/>
          <w:szCs w:val="24"/>
        </w:rPr>
      </w:pPr>
    </w:p>
    <w:p w:rsidR="00356D11" w:rsidRPr="00356D11" w:rsidRDefault="00356D11" w:rsidP="00356D11">
      <w:pPr>
        <w:spacing w:before="60" w:after="60" w:line="240" w:lineRule="auto"/>
        <w:ind w:firstLine="709"/>
        <w:jc w:val="both"/>
        <w:rPr>
          <w:sz w:val="24"/>
          <w:szCs w:val="24"/>
        </w:rPr>
      </w:pPr>
      <w:r w:rsidRPr="00356D11">
        <w:rPr>
          <w:b/>
          <w:sz w:val="24"/>
          <w:szCs w:val="24"/>
        </w:rPr>
        <w:t>Федеральное государственное бюджетное учреждение «Администрация морских портов Каспийского моря»</w:t>
      </w:r>
      <w:r w:rsidRPr="00356D11">
        <w:rPr>
          <w:sz w:val="24"/>
          <w:szCs w:val="24"/>
        </w:rPr>
        <w:t xml:space="preserve"> (сокращенное наименование - ФГБУ «АМП Каспийского моря»), именуемое в дальнейшем «Заказчик», в лице  </w:t>
      </w:r>
      <w:r w:rsidRPr="00356D11">
        <w:rPr>
          <w:i/>
          <w:sz w:val="24"/>
          <w:szCs w:val="24"/>
          <w:u w:val="single"/>
        </w:rPr>
        <w:t>наименование должности и ФИО</w:t>
      </w:r>
      <w:r w:rsidRPr="00356D11">
        <w:rPr>
          <w:sz w:val="24"/>
          <w:szCs w:val="24"/>
        </w:rPr>
        <w:t xml:space="preserve">, действующего на основании </w:t>
      </w:r>
      <w:r w:rsidRPr="00356D11">
        <w:rPr>
          <w:i/>
          <w:sz w:val="24"/>
          <w:szCs w:val="24"/>
          <w:u w:val="single"/>
        </w:rPr>
        <w:t>наименование документа</w:t>
      </w:r>
      <w:r w:rsidRPr="00356D11">
        <w:rPr>
          <w:sz w:val="24"/>
          <w:szCs w:val="24"/>
        </w:rPr>
        <w:t xml:space="preserve">, с одной стороны, и </w:t>
      </w:r>
    </w:p>
    <w:p w:rsidR="00356D11" w:rsidRPr="00356D11" w:rsidRDefault="00356D11" w:rsidP="00356D11">
      <w:pPr>
        <w:spacing w:before="60" w:after="60" w:line="240" w:lineRule="auto"/>
        <w:ind w:firstLine="709"/>
        <w:jc w:val="both"/>
        <w:rPr>
          <w:b/>
          <w:i/>
          <w:sz w:val="24"/>
          <w:szCs w:val="24"/>
        </w:rPr>
      </w:pPr>
      <w:r w:rsidRPr="00356D11">
        <w:rPr>
          <w:b/>
          <w:i/>
          <w:sz w:val="24"/>
          <w:szCs w:val="24"/>
          <w:u w:val="single"/>
        </w:rPr>
        <w:t xml:space="preserve">- вариант </w:t>
      </w:r>
      <w:r w:rsidRPr="00356D11">
        <w:rPr>
          <w:b/>
          <w:i/>
          <w:sz w:val="24"/>
          <w:szCs w:val="24"/>
          <w:u w:val="single"/>
          <w:lang w:val="en-US"/>
        </w:rPr>
        <w:t>I</w:t>
      </w:r>
      <w:r w:rsidRPr="00356D11">
        <w:rPr>
          <w:b/>
          <w:i/>
          <w:sz w:val="24"/>
          <w:szCs w:val="24"/>
        </w:rPr>
        <w:t xml:space="preserve"> (в случае, если контрагентом является юридическое лицо):</w:t>
      </w:r>
    </w:p>
    <w:p w:rsidR="00356D11" w:rsidRPr="00356D11" w:rsidRDefault="00356D11" w:rsidP="00356D11">
      <w:pPr>
        <w:spacing w:before="60" w:after="60" w:line="240" w:lineRule="auto"/>
        <w:ind w:firstLine="709"/>
        <w:jc w:val="both"/>
        <w:rPr>
          <w:sz w:val="24"/>
          <w:szCs w:val="24"/>
        </w:rPr>
      </w:pPr>
      <w:r w:rsidRPr="00356D11">
        <w:rPr>
          <w:sz w:val="24"/>
          <w:szCs w:val="24"/>
        </w:rPr>
        <w:t xml:space="preserve"> </w:t>
      </w:r>
      <w:r w:rsidRPr="00356D11">
        <w:rPr>
          <w:i/>
          <w:sz w:val="24"/>
          <w:szCs w:val="24"/>
          <w:u w:val="single"/>
        </w:rPr>
        <w:t>полное наименование</w:t>
      </w:r>
      <w:r w:rsidRPr="00356D11">
        <w:rPr>
          <w:b/>
          <w:sz w:val="24"/>
          <w:szCs w:val="24"/>
        </w:rPr>
        <w:t xml:space="preserve"> </w:t>
      </w:r>
      <w:r w:rsidRPr="00356D11">
        <w:rPr>
          <w:sz w:val="24"/>
          <w:szCs w:val="24"/>
        </w:rPr>
        <w:t>(</w:t>
      </w:r>
      <w:r w:rsidRPr="00356D11">
        <w:rPr>
          <w:i/>
          <w:sz w:val="24"/>
          <w:szCs w:val="24"/>
          <w:u w:val="single"/>
        </w:rPr>
        <w:t>сокращенное наименование</w:t>
      </w:r>
      <w:r w:rsidRPr="00356D11">
        <w:rPr>
          <w:sz w:val="24"/>
          <w:szCs w:val="24"/>
        </w:rPr>
        <w:t xml:space="preserve">), именуемое в дальнейшем «Исполнитель», в лице </w:t>
      </w:r>
      <w:r w:rsidRPr="00356D11">
        <w:rPr>
          <w:i/>
          <w:sz w:val="24"/>
          <w:szCs w:val="24"/>
          <w:u w:val="single"/>
        </w:rPr>
        <w:t>наименование должности и ФИО</w:t>
      </w:r>
      <w:r w:rsidRPr="00356D11">
        <w:rPr>
          <w:sz w:val="24"/>
          <w:szCs w:val="24"/>
        </w:rPr>
        <w:t xml:space="preserve">, действующего на основании </w:t>
      </w:r>
      <w:r w:rsidRPr="00356D11">
        <w:rPr>
          <w:i/>
          <w:sz w:val="24"/>
          <w:szCs w:val="24"/>
          <w:u w:val="single"/>
        </w:rPr>
        <w:t>наименование документа</w:t>
      </w:r>
      <w:r w:rsidRPr="00356D11">
        <w:rPr>
          <w:sz w:val="24"/>
          <w:szCs w:val="24"/>
        </w:rPr>
        <w:t xml:space="preserve">, с другой стороны, далее именуемые Стороны, </w:t>
      </w:r>
    </w:p>
    <w:p w:rsidR="00356D11" w:rsidRPr="00356D11" w:rsidRDefault="00356D11" w:rsidP="00356D11">
      <w:pPr>
        <w:spacing w:before="60" w:after="60" w:line="240" w:lineRule="auto"/>
        <w:ind w:firstLine="709"/>
        <w:jc w:val="both"/>
        <w:rPr>
          <w:b/>
          <w:i/>
          <w:sz w:val="24"/>
          <w:szCs w:val="24"/>
        </w:rPr>
      </w:pPr>
      <w:r w:rsidRPr="00356D11">
        <w:rPr>
          <w:b/>
          <w:i/>
          <w:sz w:val="24"/>
          <w:szCs w:val="24"/>
          <w:u w:val="single"/>
        </w:rPr>
        <w:t xml:space="preserve">- вариант </w:t>
      </w:r>
      <w:r w:rsidRPr="00356D11">
        <w:rPr>
          <w:b/>
          <w:i/>
          <w:sz w:val="24"/>
          <w:szCs w:val="24"/>
          <w:u w:val="single"/>
          <w:lang w:val="en-US"/>
        </w:rPr>
        <w:t>II</w:t>
      </w:r>
      <w:r w:rsidRPr="00356D11">
        <w:rPr>
          <w:b/>
          <w:i/>
          <w:sz w:val="24"/>
          <w:szCs w:val="24"/>
        </w:rPr>
        <w:t xml:space="preserve"> (в случае, если контрагентом является индивидуальный предприниматель):</w:t>
      </w:r>
    </w:p>
    <w:p w:rsidR="00356D11" w:rsidRPr="00356D11" w:rsidRDefault="00356D11" w:rsidP="00356D11">
      <w:pPr>
        <w:spacing w:before="60" w:after="60" w:line="240" w:lineRule="auto"/>
        <w:ind w:firstLine="709"/>
        <w:jc w:val="both"/>
        <w:rPr>
          <w:sz w:val="24"/>
          <w:szCs w:val="24"/>
        </w:rPr>
      </w:pPr>
      <w:r w:rsidRPr="00356D11">
        <w:rPr>
          <w:i/>
          <w:sz w:val="24"/>
          <w:szCs w:val="24"/>
        </w:rPr>
        <w:t>Индивидуальный предприниматель</w:t>
      </w:r>
      <w:r w:rsidRPr="00356D11">
        <w:rPr>
          <w:sz w:val="24"/>
          <w:szCs w:val="24"/>
        </w:rPr>
        <w:t xml:space="preserve"> </w:t>
      </w:r>
      <w:r w:rsidRPr="00356D11">
        <w:rPr>
          <w:i/>
          <w:sz w:val="24"/>
          <w:szCs w:val="24"/>
          <w:u w:val="single"/>
        </w:rPr>
        <w:t>ФИО</w:t>
      </w:r>
      <w:r w:rsidRPr="00356D11">
        <w:rPr>
          <w:sz w:val="24"/>
          <w:szCs w:val="24"/>
        </w:rPr>
        <w:t xml:space="preserve">, именуемый в дальнейшем «Исполнитель», действующий на основании </w:t>
      </w:r>
      <w:r w:rsidRPr="00356D11">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56D11">
        <w:rPr>
          <w:i/>
          <w:sz w:val="24"/>
          <w:szCs w:val="24"/>
          <w:u w:val="single"/>
        </w:rPr>
        <w:t xml:space="preserve">                    ,</w:t>
      </w:r>
      <w:proofErr w:type="gramEnd"/>
      <w:r w:rsidRPr="00356D11">
        <w:rPr>
          <w:i/>
          <w:sz w:val="24"/>
          <w:szCs w:val="24"/>
          <w:u w:val="single"/>
        </w:rPr>
        <w:t xml:space="preserve"> ОГРНИП                    </w:t>
      </w:r>
      <w:r w:rsidRPr="00356D11">
        <w:rPr>
          <w:sz w:val="24"/>
          <w:szCs w:val="24"/>
        </w:rPr>
        <w:t xml:space="preserve">, с другой стороны, далее именуемые Стороны, </w:t>
      </w:r>
    </w:p>
    <w:p w:rsidR="00356D11" w:rsidRPr="00356D11" w:rsidRDefault="00356D11" w:rsidP="00356D11">
      <w:pPr>
        <w:spacing w:before="60" w:after="60" w:line="240" w:lineRule="auto"/>
        <w:ind w:firstLine="709"/>
        <w:jc w:val="both"/>
        <w:rPr>
          <w:b/>
          <w:i/>
          <w:sz w:val="24"/>
          <w:szCs w:val="24"/>
        </w:rPr>
      </w:pPr>
      <w:r w:rsidRPr="00356D11">
        <w:rPr>
          <w:b/>
          <w:i/>
          <w:sz w:val="24"/>
          <w:szCs w:val="24"/>
          <w:u w:val="single"/>
        </w:rPr>
        <w:t xml:space="preserve">- вариант </w:t>
      </w:r>
      <w:r w:rsidRPr="00356D11">
        <w:rPr>
          <w:b/>
          <w:i/>
          <w:sz w:val="24"/>
          <w:szCs w:val="24"/>
          <w:u w:val="single"/>
          <w:lang w:val="en-US"/>
        </w:rPr>
        <w:t>III</w:t>
      </w:r>
      <w:r w:rsidRPr="00356D11">
        <w:rPr>
          <w:b/>
          <w:i/>
          <w:sz w:val="24"/>
          <w:szCs w:val="24"/>
        </w:rPr>
        <w:t xml:space="preserve"> (в случае, если контрагентом является физическое лицо):</w:t>
      </w:r>
    </w:p>
    <w:p w:rsidR="00356D11" w:rsidRPr="00356D11" w:rsidRDefault="00356D11" w:rsidP="00356D11">
      <w:pPr>
        <w:spacing w:before="60" w:after="60" w:line="240" w:lineRule="auto"/>
        <w:ind w:firstLine="709"/>
        <w:jc w:val="both"/>
        <w:rPr>
          <w:sz w:val="24"/>
          <w:szCs w:val="24"/>
        </w:rPr>
      </w:pPr>
      <w:proofErr w:type="gramStart"/>
      <w:r w:rsidRPr="00356D11">
        <w:rPr>
          <w:i/>
          <w:sz w:val="24"/>
          <w:szCs w:val="24"/>
          <w:u w:val="single"/>
        </w:rPr>
        <w:t>ФИО</w:t>
      </w:r>
      <w:r w:rsidRPr="00356D11">
        <w:rPr>
          <w:sz w:val="24"/>
          <w:szCs w:val="24"/>
        </w:rPr>
        <w:t>,</w:t>
      </w:r>
      <w:r w:rsidRPr="00356D11">
        <w:rPr>
          <w:i/>
          <w:sz w:val="24"/>
          <w:szCs w:val="24"/>
        </w:rPr>
        <w:t xml:space="preserve"> дата рождения:___________, паспорт: серия ________ № __________, выдан: _______________________ ____________, зарегистрирован:_______________________</w:t>
      </w:r>
      <w:r w:rsidRPr="00356D11">
        <w:rPr>
          <w:sz w:val="24"/>
          <w:szCs w:val="24"/>
        </w:rPr>
        <w:t xml:space="preserve">, именуемый в дальнейшем «Исполнитель», с другой стороны, далее именуемые Стороны, </w:t>
      </w:r>
      <w:proofErr w:type="gramEnd"/>
    </w:p>
    <w:p w:rsidR="00356D11" w:rsidRPr="00356D11" w:rsidRDefault="00356D11" w:rsidP="00356D11">
      <w:pPr>
        <w:spacing w:line="240" w:lineRule="auto"/>
        <w:jc w:val="both"/>
        <w:rPr>
          <w:sz w:val="24"/>
          <w:szCs w:val="24"/>
        </w:rPr>
      </w:pPr>
      <w:r w:rsidRPr="00356D11">
        <w:rPr>
          <w:sz w:val="24"/>
          <w:szCs w:val="24"/>
        </w:rPr>
        <w:t xml:space="preserve">на основании протокола рассмотрения, оценки и сопоставления котировочных заявок № _________ </w:t>
      </w:r>
      <w:proofErr w:type="gramStart"/>
      <w:r w:rsidRPr="00356D11">
        <w:rPr>
          <w:sz w:val="24"/>
          <w:szCs w:val="24"/>
        </w:rPr>
        <w:t>от</w:t>
      </w:r>
      <w:proofErr w:type="gramEnd"/>
      <w:r w:rsidRPr="00356D11">
        <w:rPr>
          <w:sz w:val="24"/>
          <w:szCs w:val="24"/>
        </w:rPr>
        <w:t xml:space="preserve"> ___________ заключили настоящий договор о нижеследующем:</w:t>
      </w:r>
    </w:p>
    <w:p w:rsidR="00356D11" w:rsidRPr="00356D11" w:rsidRDefault="00356D11" w:rsidP="00356D11">
      <w:pPr>
        <w:spacing w:line="240" w:lineRule="auto"/>
        <w:jc w:val="both"/>
        <w:rPr>
          <w:sz w:val="24"/>
          <w:szCs w:val="24"/>
        </w:rPr>
      </w:pPr>
    </w:p>
    <w:p w:rsidR="00356D11" w:rsidRPr="00356D11" w:rsidRDefault="00356D11" w:rsidP="00356D11">
      <w:pPr>
        <w:widowControl/>
        <w:numPr>
          <w:ilvl w:val="0"/>
          <w:numId w:val="28"/>
        </w:numPr>
        <w:shd w:val="clear" w:color="auto" w:fill="FFFFFF"/>
        <w:spacing w:line="240" w:lineRule="auto"/>
        <w:contextualSpacing/>
        <w:jc w:val="center"/>
        <w:rPr>
          <w:bCs/>
          <w:color w:val="000000"/>
          <w:sz w:val="24"/>
          <w:szCs w:val="24"/>
        </w:rPr>
      </w:pPr>
      <w:r w:rsidRPr="00356D11">
        <w:rPr>
          <w:bCs/>
          <w:color w:val="000000"/>
          <w:sz w:val="24"/>
          <w:szCs w:val="24"/>
        </w:rPr>
        <w:t>ПРЕДМЕТ ДОГОВОРА</w:t>
      </w:r>
    </w:p>
    <w:p w:rsidR="00356D11" w:rsidRPr="00356D11" w:rsidRDefault="00356D11" w:rsidP="00356D11">
      <w:pPr>
        <w:shd w:val="clear" w:color="auto" w:fill="FFFFFF"/>
        <w:spacing w:line="240" w:lineRule="auto"/>
        <w:ind w:firstLine="567"/>
        <w:jc w:val="both"/>
        <w:rPr>
          <w:b/>
          <w:bCs/>
          <w:color w:val="000000"/>
          <w:sz w:val="24"/>
          <w:szCs w:val="24"/>
        </w:rPr>
      </w:pPr>
      <w:r w:rsidRPr="00356D11">
        <w:rPr>
          <w:color w:val="000000"/>
          <w:sz w:val="24"/>
          <w:szCs w:val="24"/>
        </w:rPr>
        <w:t xml:space="preserve">1.1. </w:t>
      </w:r>
      <w:proofErr w:type="gramStart"/>
      <w:r w:rsidRPr="00356D11">
        <w:rPr>
          <w:color w:val="000000"/>
          <w:sz w:val="24"/>
          <w:szCs w:val="24"/>
        </w:rPr>
        <w:t xml:space="preserve">Заказчик поручает, а Исполнитель принимает на себя обязательства </w:t>
      </w:r>
      <w:r w:rsidRPr="00356D11">
        <w:rPr>
          <w:sz w:val="24"/>
          <w:szCs w:val="24"/>
        </w:rPr>
        <w:t xml:space="preserve">по оказанию услуг по санитарно-гигиеническому обслуживанию помещений и территории ФГБУ «АМП Каспийского моря», с использованием собственных моющих, чистящих и дезинфицирующих средств, </w:t>
      </w:r>
      <w:r w:rsidRPr="00356D11">
        <w:rPr>
          <w:color w:val="000000"/>
          <w:sz w:val="24"/>
          <w:szCs w:val="24"/>
        </w:rPr>
        <w:t xml:space="preserve">санитарно-гигиенических и туалетных принадлежностей, </w:t>
      </w:r>
      <w:r w:rsidRPr="00356D11">
        <w:rPr>
          <w:sz w:val="24"/>
          <w:szCs w:val="24"/>
        </w:rPr>
        <w:t xml:space="preserve">хозяйственных изделий, </w:t>
      </w:r>
      <w:r w:rsidRPr="00356D11">
        <w:rPr>
          <w:color w:val="000000"/>
          <w:sz w:val="24"/>
          <w:szCs w:val="24"/>
        </w:rPr>
        <w:t>уборочного инвентаря, применяемых при оказании услуг, согласно Техническому заданию (Приложение № 1 к настоящему договору), которое является неотъемлемой частью настоящего договора.</w:t>
      </w:r>
      <w:r w:rsidRPr="00356D11">
        <w:rPr>
          <w:sz w:val="24"/>
          <w:szCs w:val="24"/>
        </w:rPr>
        <w:t xml:space="preserve"> </w:t>
      </w:r>
      <w:proofErr w:type="gramEnd"/>
    </w:p>
    <w:p w:rsidR="00356D11" w:rsidRPr="00356D11" w:rsidRDefault="00356D11" w:rsidP="00356D11">
      <w:pPr>
        <w:shd w:val="clear" w:color="auto" w:fill="FFFFFF"/>
        <w:tabs>
          <w:tab w:val="left" w:pos="720"/>
        </w:tabs>
        <w:spacing w:line="240" w:lineRule="auto"/>
        <w:ind w:firstLine="567"/>
        <w:jc w:val="both"/>
        <w:rPr>
          <w:color w:val="000000"/>
          <w:sz w:val="24"/>
          <w:szCs w:val="24"/>
        </w:rPr>
      </w:pPr>
      <w:r w:rsidRPr="00356D11">
        <w:rPr>
          <w:color w:val="000000"/>
          <w:sz w:val="24"/>
          <w:szCs w:val="24"/>
        </w:rPr>
        <w:t>1.2. Срок оказания услуг: с 01 января 2023 г. по 31 декабря 2023 г.</w:t>
      </w:r>
    </w:p>
    <w:p w:rsidR="00356D11" w:rsidRPr="00356D11" w:rsidRDefault="00356D11" w:rsidP="00356D11">
      <w:pPr>
        <w:shd w:val="clear" w:color="auto" w:fill="FFFFFF"/>
        <w:tabs>
          <w:tab w:val="left" w:pos="720"/>
        </w:tabs>
        <w:spacing w:line="240" w:lineRule="auto"/>
        <w:ind w:firstLine="567"/>
        <w:jc w:val="both"/>
        <w:rPr>
          <w:color w:val="000000"/>
          <w:sz w:val="24"/>
          <w:szCs w:val="24"/>
        </w:rPr>
      </w:pPr>
      <w:r w:rsidRPr="00356D11">
        <w:rPr>
          <w:color w:val="000000"/>
          <w:sz w:val="24"/>
          <w:szCs w:val="24"/>
        </w:rPr>
        <w:t>1.3. Вид, объём услуг, время, периодичность, место оказания услуг и требования к моющим, чистящим и дезинфицирующим средствам, санитарно-гигиеническим и туалетным принадлежностям, хозяйственным изделиям и уборочному инвентарю указаны в Техническом задании (Приложение № 1 к настоящему договору), которое является неотъемлемой частью настоящего договора.</w:t>
      </w:r>
    </w:p>
    <w:p w:rsidR="00356D11" w:rsidRPr="00356D11" w:rsidRDefault="00356D11" w:rsidP="00356D11">
      <w:pPr>
        <w:shd w:val="clear" w:color="auto" w:fill="FFFFFF"/>
        <w:tabs>
          <w:tab w:val="left" w:pos="720"/>
        </w:tabs>
        <w:spacing w:line="240" w:lineRule="auto"/>
        <w:ind w:firstLine="567"/>
        <w:jc w:val="both"/>
        <w:rPr>
          <w:color w:val="000000"/>
          <w:sz w:val="24"/>
          <w:szCs w:val="24"/>
        </w:rPr>
      </w:pPr>
    </w:p>
    <w:p w:rsidR="00356D11" w:rsidRPr="00356D11" w:rsidRDefault="00356D11" w:rsidP="00356D11">
      <w:pPr>
        <w:shd w:val="clear" w:color="auto" w:fill="FFFFFF"/>
        <w:tabs>
          <w:tab w:val="left" w:pos="720"/>
        </w:tabs>
        <w:spacing w:line="240" w:lineRule="auto"/>
        <w:jc w:val="center"/>
        <w:rPr>
          <w:bCs/>
          <w:color w:val="000000"/>
          <w:sz w:val="24"/>
          <w:szCs w:val="24"/>
        </w:rPr>
      </w:pPr>
      <w:r w:rsidRPr="00356D11">
        <w:rPr>
          <w:bCs/>
          <w:color w:val="000000"/>
          <w:sz w:val="24"/>
          <w:szCs w:val="24"/>
        </w:rPr>
        <w:t>2. ПРАВА И ОБЯЗАННОСТИ СТОРОН</w:t>
      </w:r>
    </w:p>
    <w:p w:rsidR="00356D11" w:rsidRPr="00356D11" w:rsidRDefault="00356D11" w:rsidP="00356D11">
      <w:pPr>
        <w:spacing w:line="240" w:lineRule="auto"/>
        <w:ind w:firstLine="567"/>
        <w:jc w:val="both"/>
        <w:rPr>
          <w:sz w:val="24"/>
          <w:szCs w:val="24"/>
        </w:rPr>
      </w:pPr>
      <w:r w:rsidRPr="00356D11">
        <w:rPr>
          <w:sz w:val="24"/>
          <w:szCs w:val="24"/>
        </w:rPr>
        <w:t>2.1. Заказчик обязан:</w:t>
      </w:r>
    </w:p>
    <w:p w:rsidR="00356D11" w:rsidRPr="00356D11" w:rsidRDefault="00356D11" w:rsidP="00356D11">
      <w:pPr>
        <w:spacing w:line="240" w:lineRule="auto"/>
        <w:ind w:firstLine="567"/>
        <w:jc w:val="both"/>
        <w:rPr>
          <w:sz w:val="24"/>
          <w:szCs w:val="24"/>
        </w:rPr>
      </w:pPr>
      <w:r w:rsidRPr="00356D11">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356D11" w:rsidRPr="00356D11" w:rsidRDefault="00356D11" w:rsidP="00356D11">
      <w:pPr>
        <w:shd w:val="clear" w:color="auto" w:fill="FFFFFF"/>
        <w:tabs>
          <w:tab w:val="left" w:pos="1354"/>
        </w:tabs>
        <w:spacing w:line="240" w:lineRule="auto"/>
        <w:ind w:firstLine="567"/>
        <w:contextualSpacing/>
        <w:jc w:val="both"/>
        <w:rPr>
          <w:rFonts w:eastAsia="Arial Narrow"/>
          <w:sz w:val="24"/>
          <w:szCs w:val="24"/>
        </w:rPr>
      </w:pPr>
      <w:r w:rsidRPr="00356D11">
        <w:rPr>
          <w:sz w:val="24"/>
          <w:szCs w:val="24"/>
        </w:rPr>
        <w:t xml:space="preserve">2.1.2. </w:t>
      </w:r>
      <w:r w:rsidRPr="00356D11">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356D11" w:rsidRPr="00356D11" w:rsidRDefault="00356D11" w:rsidP="00356D11">
      <w:pPr>
        <w:spacing w:line="240" w:lineRule="auto"/>
        <w:ind w:firstLine="567"/>
        <w:jc w:val="both"/>
        <w:rPr>
          <w:sz w:val="24"/>
          <w:szCs w:val="24"/>
        </w:rPr>
      </w:pPr>
      <w:r w:rsidRPr="00356D11">
        <w:rPr>
          <w:rFonts w:eastAsia="Arial Narrow"/>
          <w:sz w:val="24"/>
          <w:szCs w:val="24"/>
        </w:rPr>
        <w:lastRenderedPageBreak/>
        <w:t>2.1.3. О</w:t>
      </w:r>
      <w:r w:rsidRPr="00356D11">
        <w:rPr>
          <w:sz w:val="24"/>
          <w:szCs w:val="24"/>
        </w:rPr>
        <w:t>знакомить Исполнителя с планом эвакуации людей при пожаре для принятия необходимых мер в аварийных ситуациях.</w:t>
      </w:r>
    </w:p>
    <w:p w:rsidR="00356D11" w:rsidRPr="00356D11" w:rsidRDefault="00356D11" w:rsidP="00356D11">
      <w:pPr>
        <w:spacing w:line="240" w:lineRule="auto"/>
        <w:ind w:firstLine="567"/>
        <w:jc w:val="both"/>
        <w:rPr>
          <w:color w:val="000000"/>
          <w:sz w:val="24"/>
          <w:szCs w:val="24"/>
        </w:rPr>
      </w:pPr>
      <w:r w:rsidRPr="00356D11">
        <w:rPr>
          <w:color w:val="000000"/>
          <w:sz w:val="24"/>
          <w:szCs w:val="24"/>
        </w:rPr>
        <w:t>2.2. Исполнитель обязан:</w:t>
      </w:r>
    </w:p>
    <w:p w:rsidR="00356D11" w:rsidRPr="00356D11" w:rsidRDefault="00356D11" w:rsidP="00356D11">
      <w:pPr>
        <w:spacing w:line="240" w:lineRule="auto"/>
        <w:ind w:firstLine="567"/>
        <w:jc w:val="both"/>
        <w:rPr>
          <w:color w:val="000000"/>
          <w:sz w:val="24"/>
          <w:szCs w:val="24"/>
        </w:rPr>
      </w:pPr>
      <w:r w:rsidRPr="00356D11">
        <w:rPr>
          <w:color w:val="000000"/>
          <w:sz w:val="24"/>
          <w:szCs w:val="24"/>
        </w:rPr>
        <w:t>2.2.1. Оказывать услуги, предусмотренные Техническим заданием (Приложение № 1 к настоящему договору), надлежащего качества.</w:t>
      </w:r>
    </w:p>
    <w:p w:rsidR="00356D11" w:rsidRPr="00356D11" w:rsidRDefault="00356D11" w:rsidP="00356D11">
      <w:pPr>
        <w:spacing w:line="240" w:lineRule="auto"/>
        <w:ind w:firstLine="567"/>
        <w:jc w:val="both"/>
        <w:rPr>
          <w:color w:val="000000"/>
          <w:sz w:val="24"/>
          <w:szCs w:val="24"/>
        </w:rPr>
      </w:pPr>
      <w:r w:rsidRPr="00356D11">
        <w:rPr>
          <w:color w:val="000000"/>
          <w:sz w:val="24"/>
          <w:szCs w:val="24"/>
        </w:rPr>
        <w:t>2.2.2. Обеспечить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w:t>
      </w:r>
    </w:p>
    <w:p w:rsidR="00356D11" w:rsidRPr="00356D11" w:rsidRDefault="00356D11" w:rsidP="00356D11">
      <w:pPr>
        <w:spacing w:line="240" w:lineRule="auto"/>
        <w:ind w:firstLine="567"/>
        <w:jc w:val="both"/>
        <w:rPr>
          <w:rFonts w:eastAsia="Arial Narrow"/>
          <w:sz w:val="24"/>
          <w:szCs w:val="24"/>
        </w:rPr>
      </w:pPr>
      <w:r w:rsidRPr="00356D11">
        <w:rPr>
          <w:color w:val="000000"/>
          <w:sz w:val="24"/>
          <w:szCs w:val="24"/>
        </w:rPr>
        <w:t xml:space="preserve">2.2.3. </w:t>
      </w:r>
      <w:r w:rsidRPr="00356D11">
        <w:rPr>
          <w:rFonts w:eastAsia="Arial Narrow"/>
          <w:sz w:val="24"/>
          <w:szCs w:val="24"/>
        </w:rPr>
        <w:t>Соблюдать требования охраны труда, пожарной безопасности, электробезопасности.</w:t>
      </w:r>
    </w:p>
    <w:p w:rsidR="00356D11" w:rsidRPr="00356D11" w:rsidRDefault="00356D11" w:rsidP="00356D11">
      <w:pPr>
        <w:spacing w:line="240" w:lineRule="auto"/>
        <w:ind w:firstLine="567"/>
        <w:jc w:val="both"/>
        <w:rPr>
          <w:rFonts w:eastAsia="Arial Narrow"/>
          <w:sz w:val="24"/>
          <w:szCs w:val="24"/>
        </w:rPr>
      </w:pPr>
      <w:r w:rsidRPr="00356D11">
        <w:rPr>
          <w:color w:val="000000"/>
          <w:sz w:val="24"/>
          <w:szCs w:val="24"/>
        </w:rPr>
        <w:t xml:space="preserve">2.2.4. </w:t>
      </w:r>
      <w:r w:rsidRPr="00356D11">
        <w:rPr>
          <w:rFonts w:eastAsia="Arial Narrow"/>
          <w:sz w:val="24"/>
          <w:szCs w:val="24"/>
        </w:rPr>
        <w:t>Обеспечить безопасное оказание услуг.</w:t>
      </w:r>
    </w:p>
    <w:p w:rsidR="00356D11" w:rsidRPr="00356D11" w:rsidRDefault="00356D11" w:rsidP="00356D11">
      <w:pPr>
        <w:spacing w:line="240" w:lineRule="auto"/>
        <w:ind w:firstLine="567"/>
        <w:jc w:val="both"/>
        <w:rPr>
          <w:rFonts w:eastAsia="Arial Narrow"/>
          <w:sz w:val="24"/>
          <w:szCs w:val="24"/>
        </w:rPr>
      </w:pPr>
      <w:r w:rsidRPr="00356D11">
        <w:rPr>
          <w:rFonts w:eastAsia="Arial Narrow"/>
          <w:sz w:val="24"/>
          <w:szCs w:val="24"/>
        </w:rPr>
        <w:t>2.2.5.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356D11" w:rsidRPr="00356D11" w:rsidRDefault="00356D11" w:rsidP="00356D11">
      <w:pPr>
        <w:widowControl/>
        <w:tabs>
          <w:tab w:val="left" w:pos="708"/>
        </w:tabs>
        <w:spacing w:line="240" w:lineRule="auto"/>
        <w:ind w:firstLine="567"/>
        <w:jc w:val="both"/>
        <w:rPr>
          <w:rFonts w:eastAsia="Arial Narrow"/>
          <w:sz w:val="24"/>
          <w:szCs w:val="24"/>
        </w:rPr>
      </w:pPr>
      <w:r w:rsidRPr="00356D11">
        <w:rPr>
          <w:rFonts w:eastAsia="Arial Narrow"/>
          <w:sz w:val="24"/>
          <w:szCs w:val="24"/>
        </w:rPr>
        <w:t>2.2.6. Разработать, при необходимости, дополнительные меры по обеспечению безопасных условий труда и выполнять их в процессе оказания услуг.</w:t>
      </w:r>
    </w:p>
    <w:p w:rsidR="00356D11" w:rsidRPr="00356D11" w:rsidRDefault="00356D11" w:rsidP="00356D11">
      <w:pPr>
        <w:widowControl/>
        <w:tabs>
          <w:tab w:val="left" w:pos="708"/>
        </w:tabs>
        <w:spacing w:line="240" w:lineRule="auto"/>
        <w:ind w:firstLine="567"/>
        <w:jc w:val="both"/>
        <w:rPr>
          <w:rFonts w:eastAsia="Arial Narrow"/>
          <w:b/>
          <w:sz w:val="24"/>
          <w:szCs w:val="24"/>
        </w:rPr>
      </w:pPr>
      <w:r w:rsidRPr="00356D11">
        <w:rPr>
          <w:rFonts w:eastAsia="Arial Narrow"/>
          <w:sz w:val="24"/>
          <w:szCs w:val="24"/>
        </w:rPr>
        <w:t>2.2.7. При оказании услуг использовать исправные средства индивидуальной защиты и контролировать правильное их применение.</w:t>
      </w:r>
    </w:p>
    <w:p w:rsidR="00356D11" w:rsidRPr="00356D11" w:rsidRDefault="00356D11" w:rsidP="00356D11">
      <w:pPr>
        <w:widowControl/>
        <w:tabs>
          <w:tab w:val="left" w:pos="708"/>
        </w:tabs>
        <w:spacing w:line="240" w:lineRule="auto"/>
        <w:ind w:firstLine="567"/>
        <w:jc w:val="both"/>
        <w:rPr>
          <w:rFonts w:eastAsia="Arial Narrow"/>
          <w:sz w:val="24"/>
          <w:szCs w:val="24"/>
        </w:rPr>
      </w:pPr>
      <w:r w:rsidRPr="00356D11">
        <w:rPr>
          <w:rFonts w:eastAsia="Arial Narrow"/>
          <w:sz w:val="24"/>
          <w:szCs w:val="24"/>
        </w:rPr>
        <w:t>2.2.8. Содержать участки работ и рабочие места, предоставляемые для оказания услуг, в чистоте и порядке.</w:t>
      </w:r>
    </w:p>
    <w:p w:rsidR="00356D11" w:rsidRPr="00356D11" w:rsidRDefault="00356D11" w:rsidP="00356D11">
      <w:pPr>
        <w:widowControl/>
        <w:tabs>
          <w:tab w:val="left" w:pos="708"/>
        </w:tabs>
        <w:spacing w:line="240" w:lineRule="auto"/>
        <w:ind w:firstLine="567"/>
        <w:jc w:val="both"/>
        <w:rPr>
          <w:rFonts w:eastAsia="Arial Narrow"/>
          <w:sz w:val="24"/>
          <w:szCs w:val="24"/>
        </w:rPr>
      </w:pPr>
      <w:r w:rsidRPr="00356D11">
        <w:rPr>
          <w:rFonts w:eastAsia="Arial Narrow"/>
          <w:sz w:val="24"/>
          <w:szCs w:val="24"/>
        </w:rPr>
        <w:t>2.2.9. Обеспечить привлекаемый для оказания услуг персонал единообразной специальной одеждой.</w:t>
      </w:r>
    </w:p>
    <w:p w:rsidR="00356D11" w:rsidRPr="00356D11" w:rsidRDefault="00356D11" w:rsidP="00356D11">
      <w:pPr>
        <w:shd w:val="clear" w:color="auto" w:fill="FFFFFF"/>
        <w:tabs>
          <w:tab w:val="left" w:pos="1354"/>
        </w:tabs>
        <w:spacing w:line="240" w:lineRule="auto"/>
        <w:ind w:firstLine="567"/>
        <w:contextualSpacing/>
        <w:jc w:val="both"/>
        <w:rPr>
          <w:color w:val="000000"/>
          <w:sz w:val="24"/>
          <w:szCs w:val="24"/>
        </w:rPr>
      </w:pPr>
      <w:r w:rsidRPr="00356D11">
        <w:rPr>
          <w:color w:val="000000"/>
          <w:sz w:val="24"/>
          <w:szCs w:val="24"/>
        </w:rPr>
        <w:t>2.3.Исполнитель имеет право:</w:t>
      </w:r>
    </w:p>
    <w:p w:rsidR="00356D11" w:rsidRPr="00356D11" w:rsidRDefault="00356D11" w:rsidP="00356D11">
      <w:pPr>
        <w:shd w:val="clear" w:color="auto" w:fill="FFFFFF"/>
        <w:tabs>
          <w:tab w:val="left" w:pos="1354"/>
        </w:tabs>
        <w:spacing w:line="240" w:lineRule="auto"/>
        <w:ind w:firstLine="567"/>
        <w:contextualSpacing/>
        <w:jc w:val="both"/>
        <w:rPr>
          <w:color w:val="000000"/>
          <w:sz w:val="24"/>
          <w:szCs w:val="24"/>
        </w:rPr>
      </w:pPr>
      <w:r w:rsidRPr="00356D11">
        <w:rPr>
          <w:color w:val="000000"/>
          <w:sz w:val="24"/>
          <w:szCs w:val="24"/>
        </w:rPr>
        <w:t>2.3.1. Требовать оплаты надлежаще оказанных и принятых Заказчиком услуг в соответствии с настоящим договором.</w:t>
      </w:r>
    </w:p>
    <w:p w:rsidR="00356D11" w:rsidRPr="00356D11" w:rsidRDefault="00356D11" w:rsidP="00356D11">
      <w:pPr>
        <w:shd w:val="clear" w:color="auto" w:fill="FFFFFF"/>
        <w:tabs>
          <w:tab w:val="left" w:pos="1354"/>
        </w:tabs>
        <w:spacing w:line="240" w:lineRule="auto"/>
        <w:ind w:firstLine="567"/>
        <w:contextualSpacing/>
        <w:jc w:val="both"/>
        <w:rPr>
          <w:color w:val="000000"/>
          <w:sz w:val="24"/>
          <w:szCs w:val="24"/>
        </w:rPr>
      </w:pPr>
      <w:r w:rsidRPr="00356D11">
        <w:rPr>
          <w:color w:val="000000"/>
          <w:sz w:val="24"/>
          <w:szCs w:val="24"/>
        </w:rPr>
        <w:t>2.4. Заказчик имеет право:</w:t>
      </w:r>
    </w:p>
    <w:p w:rsidR="00356D11" w:rsidRPr="00356D11" w:rsidRDefault="00356D11" w:rsidP="00356D11">
      <w:pPr>
        <w:spacing w:line="240" w:lineRule="auto"/>
        <w:ind w:firstLine="567"/>
        <w:jc w:val="both"/>
        <w:rPr>
          <w:color w:val="000000"/>
          <w:sz w:val="24"/>
          <w:szCs w:val="24"/>
        </w:rPr>
      </w:pPr>
      <w:r w:rsidRPr="00356D11">
        <w:rPr>
          <w:color w:val="000000"/>
          <w:sz w:val="24"/>
          <w:szCs w:val="24"/>
        </w:rPr>
        <w:t>2.4.1. Требовать надлежащего оказания услуг по настоящему договору.</w:t>
      </w:r>
    </w:p>
    <w:p w:rsidR="00356D11" w:rsidRPr="00356D11" w:rsidRDefault="00356D11" w:rsidP="00356D11">
      <w:pPr>
        <w:shd w:val="clear" w:color="auto" w:fill="FFFFFF"/>
        <w:tabs>
          <w:tab w:val="left" w:pos="1354"/>
        </w:tabs>
        <w:spacing w:line="240" w:lineRule="auto"/>
        <w:ind w:firstLine="567"/>
        <w:contextualSpacing/>
        <w:jc w:val="both"/>
        <w:rPr>
          <w:color w:val="000000"/>
          <w:sz w:val="24"/>
          <w:szCs w:val="24"/>
        </w:rPr>
      </w:pPr>
      <w:r w:rsidRPr="00356D11">
        <w:rPr>
          <w:color w:val="000000"/>
          <w:sz w:val="24"/>
          <w:szCs w:val="24"/>
        </w:rPr>
        <w:t xml:space="preserve">2.5. </w:t>
      </w:r>
      <w:r w:rsidRPr="00356D11">
        <w:rPr>
          <w:sz w:val="24"/>
          <w:szCs w:val="24"/>
        </w:rPr>
        <w:t>Представителям</w:t>
      </w:r>
      <w:r w:rsidRPr="00356D11">
        <w:rPr>
          <w:color w:val="000000"/>
          <w:sz w:val="24"/>
          <w:szCs w:val="24"/>
        </w:rPr>
        <w:t xml:space="preserve"> Исполнителя запрещается:</w:t>
      </w:r>
    </w:p>
    <w:p w:rsidR="00356D11" w:rsidRPr="00356D11" w:rsidRDefault="00356D11" w:rsidP="00356D11">
      <w:pPr>
        <w:spacing w:line="240" w:lineRule="auto"/>
        <w:ind w:firstLine="567"/>
        <w:jc w:val="both"/>
        <w:rPr>
          <w:sz w:val="24"/>
          <w:szCs w:val="24"/>
        </w:rPr>
      </w:pPr>
      <w:r w:rsidRPr="00356D11">
        <w:rPr>
          <w:color w:val="000000"/>
          <w:sz w:val="24"/>
          <w:szCs w:val="24"/>
        </w:rPr>
        <w:t>2.5.1. П</w:t>
      </w:r>
      <w:r w:rsidRPr="00356D11">
        <w:rPr>
          <w:sz w:val="24"/>
          <w:szCs w:val="24"/>
        </w:rPr>
        <w:t>роводить на объекты Заказчика посторонних лиц.</w:t>
      </w:r>
    </w:p>
    <w:p w:rsidR="00356D11" w:rsidRPr="00356D11" w:rsidRDefault="00356D11" w:rsidP="00356D11">
      <w:pPr>
        <w:spacing w:line="240" w:lineRule="auto"/>
        <w:ind w:firstLine="567"/>
        <w:jc w:val="both"/>
        <w:rPr>
          <w:b/>
          <w:sz w:val="24"/>
          <w:szCs w:val="24"/>
        </w:rPr>
      </w:pPr>
      <w:r w:rsidRPr="00356D11">
        <w:rPr>
          <w:sz w:val="24"/>
          <w:szCs w:val="24"/>
        </w:rPr>
        <w:t xml:space="preserve">2.5.2. Курить </w:t>
      </w:r>
      <w:proofErr w:type="gramStart"/>
      <w:r w:rsidRPr="00356D11">
        <w:rPr>
          <w:sz w:val="24"/>
          <w:szCs w:val="24"/>
        </w:rPr>
        <w:t>вне</w:t>
      </w:r>
      <w:proofErr w:type="gramEnd"/>
      <w:r w:rsidRPr="00356D11">
        <w:rPr>
          <w:sz w:val="24"/>
          <w:szCs w:val="24"/>
        </w:rPr>
        <w:t xml:space="preserve"> отведенных для этого местах.</w:t>
      </w:r>
    </w:p>
    <w:p w:rsidR="00356D11" w:rsidRPr="00356D11" w:rsidRDefault="00356D11" w:rsidP="00356D11">
      <w:pPr>
        <w:spacing w:line="240" w:lineRule="auto"/>
        <w:ind w:firstLine="567"/>
        <w:jc w:val="both"/>
        <w:rPr>
          <w:color w:val="000000"/>
          <w:sz w:val="24"/>
          <w:szCs w:val="24"/>
        </w:rPr>
      </w:pPr>
    </w:p>
    <w:p w:rsidR="00356D11" w:rsidRPr="00356D11" w:rsidRDefault="00356D11" w:rsidP="00356D11">
      <w:pPr>
        <w:shd w:val="clear" w:color="auto" w:fill="FFFFFF"/>
        <w:tabs>
          <w:tab w:val="left" w:pos="701"/>
        </w:tabs>
        <w:spacing w:line="240" w:lineRule="auto"/>
        <w:jc w:val="center"/>
        <w:rPr>
          <w:bCs/>
          <w:color w:val="000000"/>
          <w:sz w:val="24"/>
          <w:szCs w:val="24"/>
        </w:rPr>
      </w:pPr>
      <w:r w:rsidRPr="00356D11">
        <w:rPr>
          <w:bCs/>
          <w:color w:val="000000"/>
          <w:sz w:val="24"/>
          <w:szCs w:val="24"/>
        </w:rPr>
        <w:t>3. ЦЕНА ДОГОВОРА И ПОРЯДОК РАСЧЕТОВ</w:t>
      </w:r>
    </w:p>
    <w:p w:rsidR="00356D11" w:rsidRPr="00356D11" w:rsidRDefault="00356D11" w:rsidP="00356D11">
      <w:pPr>
        <w:widowControl/>
        <w:suppressAutoHyphens/>
        <w:autoSpaceDE w:val="0"/>
        <w:spacing w:line="240" w:lineRule="auto"/>
        <w:ind w:firstLine="567"/>
        <w:contextualSpacing/>
        <w:jc w:val="both"/>
        <w:rPr>
          <w:sz w:val="24"/>
          <w:szCs w:val="24"/>
          <w:lang w:eastAsia="ar-SA"/>
        </w:rPr>
      </w:pPr>
      <w:r w:rsidRPr="00356D11">
        <w:rPr>
          <w:sz w:val="24"/>
          <w:szCs w:val="24"/>
          <w:lang w:eastAsia="ar-SA"/>
        </w:rPr>
        <w:t xml:space="preserve">3.1. </w:t>
      </w:r>
      <w:proofErr w:type="gramStart"/>
      <w:r w:rsidRPr="00356D11">
        <w:rPr>
          <w:sz w:val="24"/>
          <w:szCs w:val="24"/>
          <w:lang w:eastAsia="ar-SA"/>
        </w:rPr>
        <w:t xml:space="preserve">Цена договора составляет </w:t>
      </w:r>
      <w:r w:rsidRPr="00356D11">
        <w:rPr>
          <w:i/>
          <w:sz w:val="24"/>
          <w:szCs w:val="24"/>
          <w:u w:val="single"/>
          <w:lang w:eastAsia="ar-SA"/>
        </w:rPr>
        <w:t>сумма цифрами</w:t>
      </w:r>
      <w:r w:rsidRPr="00356D11">
        <w:rPr>
          <w:sz w:val="24"/>
          <w:szCs w:val="24"/>
          <w:lang w:eastAsia="ar-SA"/>
        </w:rPr>
        <w:t xml:space="preserve"> (</w:t>
      </w:r>
      <w:r w:rsidRPr="00356D11">
        <w:rPr>
          <w:i/>
          <w:sz w:val="24"/>
          <w:szCs w:val="24"/>
          <w:u w:val="single"/>
          <w:lang w:eastAsia="ar-SA"/>
        </w:rPr>
        <w:t>Сумма прописью</w:t>
      </w:r>
      <w:r w:rsidRPr="00356D11">
        <w:rPr>
          <w:sz w:val="24"/>
          <w:szCs w:val="24"/>
          <w:lang w:eastAsia="ar-SA"/>
        </w:rPr>
        <w:t xml:space="preserve">) рублей ___ копеек, в том числе НДС __% - </w:t>
      </w:r>
      <w:r w:rsidRPr="00356D11">
        <w:rPr>
          <w:i/>
          <w:sz w:val="24"/>
          <w:szCs w:val="24"/>
          <w:u w:val="single"/>
          <w:lang w:eastAsia="ar-SA"/>
        </w:rPr>
        <w:t>сумма цифрами</w:t>
      </w:r>
      <w:r w:rsidRPr="00356D11">
        <w:rPr>
          <w:sz w:val="24"/>
          <w:szCs w:val="24"/>
          <w:lang w:eastAsia="ar-SA"/>
        </w:rPr>
        <w:t xml:space="preserve"> (</w:t>
      </w:r>
      <w:r w:rsidRPr="00356D11">
        <w:rPr>
          <w:i/>
          <w:sz w:val="24"/>
          <w:szCs w:val="24"/>
          <w:u w:val="single"/>
          <w:lang w:eastAsia="ar-SA"/>
        </w:rPr>
        <w:t>Сумма прописью</w:t>
      </w:r>
      <w:r w:rsidRPr="00356D11">
        <w:rPr>
          <w:sz w:val="24"/>
          <w:szCs w:val="24"/>
          <w:lang w:eastAsia="ar-SA"/>
        </w:rPr>
        <w:t xml:space="preserve">) рублей __ копеек/НДС не облагается на основании </w:t>
      </w:r>
      <w:r w:rsidRPr="00356D11">
        <w:rPr>
          <w:i/>
          <w:sz w:val="24"/>
          <w:szCs w:val="24"/>
          <w:u w:val="single"/>
          <w:lang w:eastAsia="ar-SA"/>
        </w:rPr>
        <w:t>указать пункт и статью НК РФ (указать наименование и реквизиты подтверждающего документа)</w:t>
      </w:r>
      <w:r w:rsidRPr="00356D11">
        <w:rPr>
          <w:sz w:val="24"/>
          <w:szCs w:val="24"/>
          <w:lang w:eastAsia="ar-SA"/>
        </w:rPr>
        <w:t xml:space="preserve">, исходя из ежемесячной стоимости услуг – </w:t>
      </w:r>
      <w:r w:rsidRPr="00356D11">
        <w:rPr>
          <w:i/>
          <w:sz w:val="24"/>
          <w:szCs w:val="24"/>
          <w:u w:val="single"/>
          <w:lang w:eastAsia="ar-SA"/>
        </w:rPr>
        <w:t>сумма цифрами</w:t>
      </w:r>
      <w:r w:rsidRPr="00356D11">
        <w:rPr>
          <w:sz w:val="24"/>
          <w:szCs w:val="24"/>
          <w:lang w:eastAsia="ar-SA"/>
        </w:rPr>
        <w:t xml:space="preserve"> (</w:t>
      </w:r>
      <w:r w:rsidRPr="00356D11">
        <w:rPr>
          <w:i/>
          <w:sz w:val="24"/>
          <w:szCs w:val="24"/>
          <w:u w:val="single"/>
          <w:lang w:eastAsia="ar-SA"/>
        </w:rPr>
        <w:t>Сумма прописью</w:t>
      </w:r>
      <w:r w:rsidRPr="00356D11">
        <w:rPr>
          <w:sz w:val="24"/>
          <w:szCs w:val="24"/>
          <w:lang w:eastAsia="ar-SA"/>
        </w:rPr>
        <w:t xml:space="preserve">) рублей ___ копеек, в том числе НДС __% - </w:t>
      </w:r>
      <w:r w:rsidRPr="00356D11">
        <w:rPr>
          <w:i/>
          <w:sz w:val="24"/>
          <w:szCs w:val="24"/>
          <w:u w:val="single"/>
          <w:lang w:eastAsia="ar-SA"/>
        </w:rPr>
        <w:t>сумма цифрами</w:t>
      </w:r>
      <w:r w:rsidRPr="00356D11">
        <w:rPr>
          <w:sz w:val="24"/>
          <w:szCs w:val="24"/>
          <w:lang w:eastAsia="ar-SA"/>
        </w:rPr>
        <w:t xml:space="preserve"> (</w:t>
      </w:r>
      <w:r w:rsidRPr="00356D11">
        <w:rPr>
          <w:i/>
          <w:sz w:val="24"/>
          <w:szCs w:val="24"/>
          <w:u w:val="single"/>
          <w:lang w:eastAsia="ar-SA"/>
        </w:rPr>
        <w:t>Сумма прописью</w:t>
      </w:r>
      <w:r w:rsidRPr="00356D11">
        <w:rPr>
          <w:sz w:val="24"/>
          <w:szCs w:val="24"/>
          <w:lang w:eastAsia="ar-SA"/>
        </w:rPr>
        <w:t>) рублей __ копеек/ НДС не облагается</w:t>
      </w:r>
      <w:proofErr w:type="gramEnd"/>
      <w:r w:rsidRPr="00356D11">
        <w:rPr>
          <w:sz w:val="24"/>
          <w:szCs w:val="24"/>
          <w:lang w:eastAsia="ar-SA"/>
        </w:rPr>
        <w:t xml:space="preserve"> на основании </w:t>
      </w:r>
      <w:r w:rsidRPr="00356D11">
        <w:rPr>
          <w:i/>
          <w:sz w:val="24"/>
          <w:szCs w:val="24"/>
          <w:u w:val="single"/>
          <w:lang w:eastAsia="ar-SA"/>
        </w:rPr>
        <w:t>указать пункт и статью НК РФ.</w:t>
      </w:r>
    </w:p>
    <w:p w:rsidR="00356D11" w:rsidRPr="00356D11" w:rsidRDefault="00356D11" w:rsidP="00356D11">
      <w:pPr>
        <w:shd w:val="clear" w:color="auto" w:fill="FFFFFF"/>
        <w:tabs>
          <w:tab w:val="left" w:pos="701"/>
        </w:tabs>
        <w:spacing w:line="240" w:lineRule="auto"/>
        <w:ind w:firstLine="567"/>
        <w:contextualSpacing/>
        <w:jc w:val="both"/>
        <w:rPr>
          <w:color w:val="000000"/>
          <w:sz w:val="24"/>
          <w:szCs w:val="24"/>
        </w:rPr>
      </w:pPr>
      <w:r w:rsidRPr="00356D11">
        <w:rPr>
          <w:color w:val="000000"/>
          <w:sz w:val="24"/>
          <w:szCs w:val="24"/>
        </w:rPr>
        <w:t xml:space="preserve">3.2. </w:t>
      </w:r>
      <w:proofErr w:type="gramStart"/>
      <w:r w:rsidRPr="00356D11">
        <w:rPr>
          <w:color w:val="000000"/>
          <w:sz w:val="24"/>
          <w:szCs w:val="24"/>
        </w:rPr>
        <w:t>В цену договора входят стоимость оказания услуг, моющих, чистящих и дезинфицирующих средств, санитарно-гигиенических и туалетных принадлежностей,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356D11" w:rsidRPr="00356D11" w:rsidRDefault="00356D11" w:rsidP="00356D11">
      <w:pPr>
        <w:shd w:val="clear" w:color="auto" w:fill="FFFFFF"/>
        <w:tabs>
          <w:tab w:val="left" w:pos="701"/>
        </w:tabs>
        <w:spacing w:line="240" w:lineRule="auto"/>
        <w:ind w:firstLine="567"/>
        <w:contextualSpacing/>
        <w:jc w:val="both"/>
        <w:rPr>
          <w:color w:val="000000"/>
          <w:sz w:val="24"/>
          <w:szCs w:val="24"/>
        </w:rPr>
      </w:pPr>
      <w:r w:rsidRPr="00356D11">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356D11" w:rsidRPr="00356D11" w:rsidRDefault="00356D11" w:rsidP="00356D11">
      <w:pPr>
        <w:shd w:val="clear" w:color="auto" w:fill="FFFFFF"/>
        <w:tabs>
          <w:tab w:val="left" w:pos="701"/>
        </w:tabs>
        <w:spacing w:line="240" w:lineRule="auto"/>
        <w:ind w:firstLine="567"/>
        <w:contextualSpacing/>
        <w:jc w:val="both"/>
        <w:rPr>
          <w:color w:val="000000"/>
          <w:sz w:val="24"/>
          <w:szCs w:val="24"/>
        </w:rPr>
      </w:pPr>
      <w:r w:rsidRPr="00356D11">
        <w:rPr>
          <w:sz w:val="24"/>
          <w:szCs w:val="24"/>
        </w:rPr>
        <w:t xml:space="preserve">3.4. </w:t>
      </w:r>
      <w:proofErr w:type="gramStart"/>
      <w:r w:rsidRPr="00356D11">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11 настоящего договора, не позднее 7 (Семи) рабочих дней после подписания Сторонами акта сдачи-приемки оказанных услуг, на основании предоставленного Исполнителем счета и </w:t>
      </w:r>
      <w:r w:rsidRPr="00356D11">
        <w:rPr>
          <w:bCs/>
          <w:color w:val="000000"/>
          <w:sz w:val="24"/>
          <w:szCs w:val="24"/>
        </w:rPr>
        <w:t xml:space="preserve">оформленного в соответствии с законодательством </w:t>
      </w:r>
      <w:r w:rsidRPr="00356D11">
        <w:rPr>
          <w:color w:val="000000"/>
          <w:sz w:val="24"/>
          <w:szCs w:val="24"/>
        </w:rPr>
        <w:t>Российской Федерации счета-фактуры (</w:t>
      </w:r>
      <w:r w:rsidRPr="00356D11">
        <w:rPr>
          <w:i/>
          <w:color w:val="000000"/>
          <w:sz w:val="24"/>
          <w:szCs w:val="24"/>
        </w:rPr>
        <w:t>если предусмотрен</w:t>
      </w:r>
      <w:r w:rsidRPr="00356D11">
        <w:rPr>
          <w:color w:val="000000"/>
          <w:sz w:val="24"/>
          <w:szCs w:val="24"/>
        </w:rPr>
        <w:t>).</w:t>
      </w:r>
      <w:proofErr w:type="gramEnd"/>
      <w:r w:rsidRPr="00356D11">
        <w:rPr>
          <w:color w:val="000000"/>
          <w:sz w:val="24"/>
          <w:szCs w:val="24"/>
        </w:rPr>
        <w:t xml:space="preserve"> Днем оплаты считается день списания денежных сре</w:t>
      </w:r>
      <w:proofErr w:type="gramStart"/>
      <w:r w:rsidRPr="00356D11">
        <w:rPr>
          <w:color w:val="000000"/>
          <w:sz w:val="24"/>
          <w:szCs w:val="24"/>
        </w:rPr>
        <w:t>дств с л</w:t>
      </w:r>
      <w:proofErr w:type="gramEnd"/>
      <w:r w:rsidRPr="00356D11">
        <w:rPr>
          <w:color w:val="000000"/>
          <w:sz w:val="24"/>
          <w:szCs w:val="24"/>
        </w:rPr>
        <w:t>ицевого счета Заказчика.</w:t>
      </w:r>
    </w:p>
    <w:p w:rsidR="00356D11" w:rsidRPr="00356D11" w:rsidRDefault="00356D11" w:rsidP="00356D11">
      <w:pPr>
        <w:tabs>
          <w:tab w:val="num" w:pos="-142"/>
        </w:tabs>
        <w:spacing w:line="240" w:lineRule="auto"/>
        <w:ind w:firstLine="567"/>
        <w:contextualSpacing/>
        <w:jc w:val="both"/>
        <w:rPr>
          <w:sz w:val="24"/>
          <w:szCs w:val="24"/>
        </w:rPr>
      </w:pPr>
      <w:r w:rsidRPr="00356D11">
        <w:rPr>
          <w:sz w:val="24"/>
          <w:szCs w:val="24"/>
        </w:rPr>
        <w:lastRenderedPageBreak/>
        <w:t>3.5. При выявлении факта предоставления ненадлежащим образом оформленных документов (счета, акта сдачи-приемки оказанных услуг, счета-фактуры (</w:t>
      </w:r>
      <w:r w:rsidRPr="00356D11">
        <w:rPr>
          <w:i/>
          <w:sz w:val="24"/>
          <w:szCs w:val="24"/>
        </w:rPr>
        <w:t>если предусмотрен</w:t>
      </w:r>
      <w:r w:rsidRPr="00356D11">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356D11" w:rsidRPr="00356D11" w:rsidRDefault="00356D11" w:rsidP="00356D11">
      <w:pPr>
        <w:tabs>
          <w:tab w:val="num" w:pos="-142"/>
        </w:tabs>
        <w:spacing w:line="240" w:lineRule="auto"/>
        <w:ind w:firstLine="567"/>
        <w:contextualSpacing/>
        <w:jc w:val="both"/>
        <w:rPr>
          <w:sz w:val="24"/>
          <w:szCs w:val="24"/>
        </w:rPr>
      </w:pPr>
      <w:r w:rsidRPr="00356D11">
        <w:rPr>
          <w:sz w:val="24"/>
          <w:szCs w:val="24"/>
        </w:rPr>
        <w:t>3.6. Цена договора может быть изменена по соглашению Сторон в связи с изменением объема услуг по настоящему договору.</w:t>
      </w:r>
    </w:p>
    <w:p w:rsidR="00356D11" w:rsidRPr="00356D11" w:rsidRDefault="00356D11" w:rsidP="00356D11">
      <w:pPr>
        <w:tabs>
          <w:tab w:val="num" w:pos="-142"/>
        </w:tabs>
        <w:spacing w:line="240" w:lineRule="auto"/>
        <w:ind w:firstLine="567"/>
        <w:contextualSpacing/>
        <w:jc w:val="both"/>
        <w:rPr>
          <w:sz w:val="24"/>
          <w:szCs w:val="24"/>
        </w:rPr>
      </w:pPr>
      <w:r w:rsidRPr="00356D11">
        <w:rPr>
          <w:sz w:val="24"/>
          <w:szCs w:val="24"/>
        </w:rPr>
        <w:t>3.7. Если услуги оказывались неполный месяц, то расчет стоимости производится пропорционально фактическому количеству дней оказания услуг в общем количестве дней в месяце оказания услуг.</w:t>
      </w:r>
    </w:p>
    <w:p w:rsidR="00356D11" w:rsidRPr="00356D11" w:rsidRDefault="00356D11" w:rsidP="00356D11">
      <w:pPr>
        <w:shd w:val="clear" w:color="auto" w:fill="FFFFFF"/>
        <w:tabs>
          <w:tab w:val="left" w:pos="701"/>
        </w:tabs>
        <w:spacing w:line="240" w:lineRule="auto"/>
        <w:ind w:firstLine="567"/>
        <w:jc w:val="both"/>
        <w:rPr>
          <w:color w:val="000000"/>
          <w:sz w:val="24"/>
          <w:szCs w:val="24"/>
        </w:rPr>
      </w:pPr>
    </w:p>
    <w:p w:rsidR="00356D11" w:rsidRPr="00356D11" w:rsidRDefault="00356D11" w:rsidP="00356D11">
      <w:pPr>
        <w:shd w:val="clear" w:color="auto" w:fill="FFFFFF"/>
        <w:tabs>
          <w:tab w:val="left" w:pos="547"/>
        </w:tabs>
        <w:spacing w:line="240" w:lineRule="auto"/>
        <w:jc w:val="center"/>
        <w:rPr>
          <w:bCs/>
          <w:color w:val="000000"/>
          <w:sz w:val="24"/>
          <w:szCs w:val="24"/>
        </w:rPr>
      </w:pPr>
      <w:r w:rsidRPr="00356D11">
        <w:rPr>
          <w:bCs/>
          <w:color w:val="000000"/>
          <w:sz w:val="24"/>
          <w:szCs w:val="24"/>
        </w:rPr>
        <w:t>4. ПОРЯДОК СДАЧИ-ПРИЕМКИ УСЛУГ</w:t>
      </w:r>
    </w:p>
    <w:p w:rsidR="00356D11" w:rsidRPr="00356D11" w:rsidRDefault="00356D11" w:rsidP="00356D11">
      <w:pPr>
        <w:shd w:val="clear" w:color="auto" w:fill="FFFFFF"/>
        <w:tabs>
          <w:tab w:val="left" w:pos="547"/>
        </w:tabs>
        <w:spacing w:line="240" w:lineRule="auto"/>
        <w:ind w:firstLine="567"/>
        <w:jc w:val="both"/>
        <w:rPr>
          <w:bCs/>
          <w:color w:val="000000"/>
          <w:sz w:val="24"/>
          <w:szCs w:val="24"/>
        </w:rPr>
      </w:pPr>
      <w:r w:rsidRPr="00356D11">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356D11" w:rsidRPr="00356D11" w:rsidRDefault="00356D11" w:rsidP="00356D11">
      <w:pPr>
        <w:shd w:val="clear" w:color="auto" w:fill="FFFFFF"/>
        <w:tabs>
          <w:tab w:val="left" w:pos="547"/>
        </w:tabs>
        <w:spacing w:line="240" w:lineRule="auto"/>
        <w:ind w:firstLine="567"/>
        <w:jc w:val="both"/>
        <w:rPr>
          <w:bCs/>
          <w:color w:val="000000"/>
          <w:sz w:val="24"/>
          <w:szCs w:val="24"/>
        </w:rPr>
      </w:pPr>
      <w:r w:rsidRPr="00356D11">
        <w:rPr>
          <w:bCs/>
          <w:color w:val="000000"/>
          <w:sz w:val="24"/>
          <w:szCs w:val="24"/>
        </w:rPr>
        <w:t xml:space="preserve">4.2. Не позднее 3 (Третьего)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356D11">
        <w:rPr>
          <w:color w:val="000000"/>
          <w:sz w:val="24"/>
          <w:szCs w:val="24"/>
        </w:rPr>
        <w:t>Российской Федерации</w:t>
      </w:r>
      <w:r w:rsidRPr="00356D11">
        <w:rPr>
          <w:bCs/>
          <w:color w:val="000000"/>
          <w:sz w:val="24"/>
          <w:szCs w:val="24"/>
        </w:rPr>
        <w:t xml:space="preserve"> счет-фактуру (</w:t>
      </w:r>
      <w:r w:rsidRPr="00356D11">
        <w:rPr>
          <w:bCs/>
          <w:i/>
          <w:color w:val="000000"/>
          <w:sz w:val="24"/>
          <w:szCs w:val="24"/>
        </w:rPr>
        <w:t>если предусмотрен</w:t>
      </w:r>
      <w:r w:rsidRPr="00356D11">
        <w:rPr>
          <w:bCs/>
          <w:color w:val="000000"/>
          <w:sz w:val="24"/>
          <w:szCs w:val="24"/>
        </w:rPr>
        <w:t>).</w:t>
      </w:r>
    </w:p>
    <w:p w:rsidR="00356D11" w:rsidRPr="00356D11" w:rsidRDefault="00356D11" w:rsidP="00356D11">
      <w:pPr>
        <w:shd w:val="clear" w:color="auto" w:fill="FFFFFF"/>
        <w:tabs>
          <w:tab w:val="left" w:pos="547"/>
        </w:tabs>
        <w:spacing w:line="240" w:lineRule="auto"/>
        <w:ind w:firstLine="567"/>
        <w:jc w:val="both"/>
        <w:rPr>
          <w:bCs/>
          <w:color w:val="000000"/>
          <w:sz w:val="24"/>
          <w:szCs w:val="24"/>
        </w:rPr>
      </w:pPr>
      <w:r w:rsidRPr="00356D11">
        <w:rPr>
          <w:bCs/>
          <w:color w:val="000000"/>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356D11" w:rsidRPr="00356D11" w:rsidRDefault="00356D11" w:rsidP="00356D11">
      <w:pPr>
        <w:shd w:val="clear" w:color="auto" w:fill="FFFFFF"/>
        <w:tabs>
          <w:tab w:val="left" w:pos="547"/>
        </w:tabs>
        <w:spacing w:line="240" w:lineRule="auto"/>
        <w:ind w:firstLine="567"/>
        <w:jc w:val="both"/>
        <w:rPr>
          <w:bCs/>
          <w:color w:val="000000"/>
          <w:sz w:val="24"/>
          <w:szCs w:val="24"/>
        </w:rPr>
      </w:pPr>
    </w:p>
    <w:p w:rsidR="00356D11" w:rsidRPr="00356D11" w:rsidRDefault="00356D11" w:rsidP="00356D11">
      <w:pPr>
        <w:widowControl/>
        <w:spacing w:before="240" w:after="200" w:line="240" w:lineRule="auto"/>
        <w:contextualSpacing/>
        <w:jc w:val="center"/>
        <w:rPr>
          <w:rFonts w:eastAsia="Calibri"/>
          <w:iCs/>
          <w:sz w:val="24"/>
          <w:szCs w:val="24"/>
          <w:lang w:eastAsia="en-US"/>
        </w:rPr>
      </w:pPr>
      <w:r w:rsidRPr="00356D11">
        <w:rPr>
          <w:rFonts w:eastAsia="Calibri"/>
          <w:iCs/>
          <w:sz w:val="24"/>
          <w:szCs w:val="24"/>
          <w:lang w:eastAsia="en-US"/>
        </w:rPr>
        <w:t>5. ОТВЕТСТВЕННОСТЬ СТОРОН</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5.1. За невыполнение или ненадлежащее выполнение обязательств по настоящему договору Стороны</w:t>
      </w:r>
      <w:r w:rsidRPr="00356D11">
        <w:rPr>
          <w:rFonts w:eastAsia="Calibri"/>
          <w:b/>
          <w:sz w:val="24"/>
          <w:szCs w:val="24"/>
          <w:lang w:eastAsia="en-US"/>
        </w:rPr>
        <w:t xml:space="preserve"> </w:t>
      </w:r>
      <w:r w:rsidRPr="00356D11">
        <w:rPr>
          <w:rFonts w:eastAsia="Calibri"/>
          <w:sz w:val="24"/>
          <w:szCs w:val="24"/>
          <w:lang w:eastAsia="en-US"/>
        </w:rPr>
        <w:t>несут ответственность</w:t>
      </w:r>
      <w:r w:rsidRPr="00356D11">
        <w:rPr>
          <w:rFonts w:eastAsia="Calibri"/>
          <w:b/>
          <w:sz w:val="24"/>
          <w:szCs w:val="24"/>
          <w:lang w:eastAsia="en-US"/>
        </w:rPr>
        <w:t xml:space="preserve"> </w:t>
      </w:r>
      <w:r w:rsidRPr="00356D11">
        <w:rPr>
          <w:rFonts w:eastAsia="Calibri"/>
          <w:sz w:val="24"/>
          <w:szCs w:val="24"/>
          <w:lang w:eastAsia="en-US"/>
        </w:rPr>
        <w:t>в соответствии с действующим законодательством Российской Федерации.</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56D11" w:rsidRPr="00356D11" w:rsidRDefault="00356D11" w:rsidP="00356D11">
      <w:pPr>
        <w:widowControl/>
        <w:spacing w:line="240" w:lineRule="auto"/>
        <w:contextualSpacing/>
        <w:jc w:val="both"/>
        <w:rPr>
          <w:rFonts w:eastAsia="Calibri"/>
          <w:sz w:val="24"/>
          <w:szCs w:val="24"/>
          <w:lang w:eastAsia="en-US"/>
        </w:rPr>
      </w:pPr>
    </w:p>
    <w:p w:rsidR="00356D11" w:rsidRPr="00356D11" w:rsidRDefault="00356D11" w:rsidP="00356D11">
      <w:pPr>
        <w:widowControl/>
        <w:spacing w:before="240" w:after="200" w:line="240" w:lineRule="auto"/>
        <w:contextualSpacing/>
        <w:jc w:val="center"/>
        <w:rPr>
          <w:rFonts w:eastAsia="Calibri"/>
          <w:sz w:val="24"/>
          <w:szCs w:val="24"/>
          <w:lang w:eastAsia="en-US"/>
        </w:rPr>
      </w:pPr>
      <w:r w:rsidRPr="00356D11">
        <w:rPr>
          <w:rFonts w:eastAsia="Calibri"/>
          <w:bCs/>
          <w:sz w:val="24"/>
          <w:szCs w:val="24"/>
          <w:lang w:eastAsia="en-US"/>
        </w:rPr>
        <w:t xml:space="preserve">6. </w:t>
      </w:r>
      <w:r w:rsidRPr="00356D11">
        <w:rPr>
          <w:rFonts w:eastAsia="Calibri"/>
          <w:sz w:val="24"/>
          <w:szCs w:val="24"/>
          <w:lang w:eastAsia="en-US"/>
        </w:rPr>
        <w:t>ПОРЯДОК РАЗРЕШЕНИЯ СПОРОВ</w:t>
      </w:r>
    </w:p>
    <w:p w:rsidR="00356D11" w:rsidRPr="00356D11" w:rsidRDefault="00356D11" w:rsidP="00356D11">
      <w:pPr>
        <w:widowControl/>
        <w:shd w:val="clear" w:color="auto" w:fill="FFFFFF"/>
        <w:spacing w:line="240" w:lineRule="auto"/>
        <w:ind w:firstLine="567"/>
        <w:contextualSpacing/>
        <w:jc w:val="both"/>
        <w:rPr>
          <w:color w:val="000000"/>
          <w:spacing w:val="-3"/>
          <w:sz w:val="24"/>
          <w:szCs w:val="24"/>
        </w:rPr>
      </w:pPr>
      <w:r w:rsidRPr="00356D11">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356D11">
        <w:rPr>
          <w:spacing w:val="-3"/>
          <w:sz w:val="24"/>
          <w:szCs w:val="24"/>
        </w:rPr>
        <w:t xml:space="preserve">разделе 11 </w:t>
      </w:r>
      <w:r w:rsidRPr="00356D11">
        <w:rPr>
          <w:color w:val="000000"/>
          <w:spacing w:val="-3"/>
          <w:sz w:val="24"/>
          <w:szCs w:val="24"/>
        </w:rPr>
        <w:t>настоящего договора.</w:t>
      </w:r>
    </w:p>
    <w:p w:rsidR="00356D11" w:rsidRPr="00356D11" w:rsidRDefault="00356D11" w:rsidP="00356D11">
      <w:pPr>
        <w:widowControl/>
        <w:shd w:val="clear" w:color="auto" w:fill="FFFFFF"/>
        <w:spacing w:line="240" w:lineRule="auto"/>
        <w:ind w:right="82" w:firstLine="567"/>
        <w:contextualSpacing/>
        <w:jc w:val="both"/>
        <w:rPr>
          <w:color w:val="000000"/>
          <w:spacing w:val="4"/>
          <w:sz w:val="24"/>
          <w:szCs w:val="24"/>
        </w:rPr>
      </w:pPr>
      <w:r w:rsidRPr="00356D11">
        <w:rPr>
          <w:color w:val="000000"/>
          <w:spacing w:val="4"/>
          <w:sz w:val="24"/>
          <w:szCs w:val="24"/>
        </w:rPr>
        <w:t xml:space="preserve">6.2. </w:t>
      </w:r>
      <w:proofErr w:type="gramStart"/>
      <w:r w:rsidRPr="00356D11">
        <w:rPr>
          <w:color w:val="000000"/>
          <w:spacing w:val="4"/>
          <w:sz w:val="24"/>
          <w:szCs w:val="24"/>
        </w:rPr>
        <w:t xml:space="preserve">В случае </w:t>
      </w:r>
      <w:proofErr w:type="spellStart"/>
      <w:r w:rsidRPr="00356D11">
        <w:rPr>
          <w:color w:val="000000"/>
          <w:spacing w:val="4"/>
          <w:sz w:val="24"/>
          <w:szCs w:val="24"/>
        </w:rPr>
        <w:t>недостижения</w:t>
      </w:r>
      <w:proofErr w:type="spellEnd"/>
      <w:r w:rsidRPr="00356D11">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w:t>
      </w:r>
      <w:r w:rsidRPr="00356D11">
        <w:rPr>
          <w:color w:val="000000"/>
          <w:spacing w:val="4"/>
          <w:sz w:val="24"/>
          <w:szCs w:val="24"/>
        </w:rPr>
        <w:lastRenderedPageBreak/>
        <w:t>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356D11" w:rsidRPr="00356D11" w:rsidRDefault="00356D11" w:rsidP="00356D11">
      <w:pPr>
        <w:widowControl/>
        <w:shd w:val="clear" w:color="auto" w:fill="FFFFFF"/>
        <w:spacing w:line="240" w:lineRule="auto"/>
        <w:ind w:right="82"/>
        <w:contextualSpacing/>
        <w:jc w:val="both"/>
        <w:rPr>
          <w:color w:val="000000"/>
          <w:spacing w:val="4"/>
          <w:sz w:val="24"/>
          <w:szCs w:val="24"/>
        </w:rPr>
      </w:pPr>
    </w:p>
    <w:p w:rsidR="00356D11" w:rsidRPr="00356D11" w:rsidRDefault="00356D11" w:rsidP="00356D11">
      <w:pPr>
        <w:widowControl/>
        <w:spacing w:before="240" w:after="200" w:line="240" w:lineRule="auto"/>
        <w:contextualSpacing/>
        <w:jc w:val="center"/>
        <w:rPr>
          <w:rFonts w:eastAsia="Calibri"/>
          <w:iCs/>
          <w:sz w:val="24"/>
          <w:szCs w:val="24"/>
          <w:lang w:eastAsia="en-US"/>
        </w:rPr>
      </w:pPr>
      <w:r w:rsidRPr="00356D11">
        <w:rPr>
          <w:rFonts w:eastAsia="Calibri"/>
          <w:iCs/>
          <w:sz w:val="24"/>
          <w:szCs w:val="24"/>
          <w:lang w:eastAsia="en-US"/>
        </w:rPr>
        <w:t>7. СРОК ДЕЙСТВИЯ ДОГОВОРА. РАСТОРЖЕНИЕ ДОГОВОРА.</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7.1. Настоящий договор вступает в силу с 01.01.2023 г. и действует по 31.12.2023 г., а в части взаиморасчетов - до их полного исполнения Сторонами.</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356D11" w:rsidRPr="00356D11" w:rsidRDefault="00356D11" w:rsidP="00356D11">
      <w:pPr>
        <w:widowControl/>
        <w:spacing w:line="240" w:lineRule="auto"/>
        <w:contextualSpacing/>
        <w:jc w:val="both"/>
        <w:rPr>
          <w:rFonts w:eastAsia="Calibri"/>
          <w:b/>
          <w:sz w:val="24"/>
          <w:szCs w:val="24"/>
          <w:lang w:eastAsia="en-US"/>
        </w:rPr>
      </w:pPr>
    </w:p>
    <w:p w:rsidR="00356D11" w:rsidRPr="00356D11" w:rsidRDefault="00356D11" w:rsidP="00356D11">
      <w:pPr>
        <w:widowControl/>
        <w:spacing w:before="240" w:after="200" w:line="240" w:lineRule="auto"/>
        <w:contextualSpacing/>
        <w:jc w:val="center"/>
        <w:rPr>
          <w:rFonts w:eastAsia="Calibri"/>
          <w:sz w:val="24"/>
          <w:szCs w:val="24"/>
          <w:lang w:eastAsia="en-US"/>
        </w:rPr>
      </w:pPr>
      <w:r w:rsidRPr="00356D11">
        <w:rPr>
          <w:rFonts w:eastAsia="Calibri"/>
          <w:sz w:val="24"/>
          <w:szCs w:val="24"/>
          <w:lang w:eastAsia="en-US"/>
        </w:rPr>
        <w:t>8. АНТИКОРРУПЦИОННАЯ ОГОВОРКА</w:t>
      </w:r>
    </w:p>
    <w:p w:rsidR="00356D11" w:rsidRPr="00356D11" w:rsidRDefault="00356D11" w:rsidP="00356D11">
      <w:pPr>
        <w:widowControl/>
        <w:spacing w:before="240" w:after="200" w:line="240" w:lineRule="auto"/>
        <w:ind w:firstLine="567"/>
        <w:contextualSpacing/>
        <w:jc w:val="both"/>
        <w:rPr>
          <w:rFonts w:eastAsia="Calibri"/>
          <w:sz w:val="24"/>
          <w:szCs w:val="24"/>
          <w:lang w:eastAsia="en-US"/>
        </w:rPr>
      </w:pPr>
      <w:r w:rsidRPr="00356D11">
        <w:rPr>
          <w:rFonts w:eastAsia="Calibri"/>
          <w:sz w:val="24"/>
          <w:szCs w:val="24"/>
          <w:lang w:eastAsia="en-US"/>
        </w:rPr>
        <w:t xml:space="preserve">8.1. </w:t>
      </w:r>
      <w:proofErr w:type="gramStart"/>
      <w:r w:rsidRPr="00356D11">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56D11">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56D11" w:rsidRPr="00356D11" w:rsidRDefault="00356D11" w:rsidP="00356D11">
      <w:pPr>
        <w:widowControl/>
        <w:spacing w:line="240" w:lineRule="auto"/>
        <w:ind w:firstLine="567"/>
        <w:contextualSpacing/>
        <w:jc w:val="both"/>
        <w:rPr>
          <w:rFonts w:eastAsia="Calibri"/>
          <w:sz w:val="24"/>
          <w:szCs w:val="24"/>
          <w:lang w:eastAsia="en-US"/>
        </w:rPr>
      </w:pPr>
    </w:p>
    <w:p w:rsidR="00356D11" w:rsidRPr="00356D11" w:rsidRDefault="00356D11" w:rsidP="00356D11">
      <w:pPr>
        <w:widowControl/>
        <w:spacing w:line="240" w:lineRule="auto"/>
        <w:ind w:firstLine="567"/>
        <w:contextualSpacing/>
        <w:jc w:val="center"/>
        <w:rPr>
          <w:rFonts w:eastAsia="Calibri"/>
          <w:sz w:val="24"/>
          <w:szCs w:val="24"/>
          <w:lang w:eastAsia="en-US"/>
        </w:rPr>
      </w:pPr>
      <w:r w:rsidRPr="00356D11">
        <w:rPr>
          <w:rFonts w:eastAsia="Calibri"/>
          <w:sz w:val="24"/>
          <w:szCs w:val="24"/>
          <w:lang w:eastAsia="en-US"/>
        </w:rPr>
        <w:t>9. ФОРС-МАЖОР (ОБСТОЯТЕЛЬСТВА НЕПРЕОДОЛИМОЙ СИЛЫ)</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9.1. Стороны несут ответственность за неисполнение, а также ненадлежащее исполнение обязательств по настоящему Договору, в соответствии с его условиями и применимым законодательством.</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9.2.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 xml:space="preserve">9.3. К обстоятельствам  непреодолимой силы Стороны относят, включая, </w:t>
      </w:r>
      <w:proofErr w:type="gramStart"/>
      <w:r w:rsidRPr="00356D11">
        <w:rPr>
          <w:rFonts w:eastAsia="Calibri"/>
          <w:sz w:val="24"/>
          <w:szCs w:val="24"/>
          <w:lang w:eastAsia="en-US"/>
        </w:rPr>
        <w:t>но</w:t>
      </w:r>
      <w:proofErr w:type="gramEnd"/>
      <w:r w:rsidRPr="00356D11">
        <w:rPr>
          <w:rFonts w:eastAsia="Calibri"/>
          <w:sz w:val="24"/>
          <w:szCs w:val="24"/>
          <w:lang w:eastAsia="en-US"/>
        </w:rPr>
        <w:t xml:space="preserve"> не ограничиваясь: наводнения, пожары, бураны, ураганный ветер, торнадо, войны, восстания, мятежи, революции, беспорядки, волнения, национализации, изъятия для государственных нужд,    издания нормативных правовых или иных обязательных к исполнению актов, падение летательных аппаратов, включая спутники, ракетоносители, падение метеоритов, молнии,   включая шаровые,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платежи, а также погодные условия, технические неисправности,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своевременно исполнять обязательства. Обстоятельствами непреодолимой силы не являются любые действия, вызванные небрежностью или виной Сторон, их уполномоченных лиц, работников, агентов, а также аффилированных лиц. </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9.4.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календарных дней, путем вручения либо отправкой по почте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w:t>
      </w:r>
      <w:proofErr w:type="gramStart"/>
      <w:r w:rsidRPr="00356D11">
        <w:rPr>
          <w:rFonts w:eastAsia="Calibri"/>
          <w:sz w:val="24"/>
          <w:szCs w:val="24"/>
          <w:lang w:eastAsia="en-US"/>
        </w:rPr>
        <w:t>,</w:t>
      </w:r>
      <w:proofErr w:type="gramEnd"/>
      <w:r w:rsidRPr="00356D11">
        <w:rPr>
          <w:rFonts w:eastAsia="Calibri"/>
          <w:sz w:val="24"/>
          <w:szCs w:val="24"/>
          <w:lang w:eastAsia="en-US"/>
        </w:rPr>
        <w:t xml:space="preserve"> если обстоятельства непреодолимой силы препятствуют отправлению такого уведомления, оно должно быть </w:t>
      </w:r>
      <w:r w:rsidRPr="00356D11">
        <w:rPr>
          <w:rFonts w:eastAsia="Calibri"/>
          <w:sz w:val="24"/>
          <w:szCs w:val="24"/>
          <w:lang w:eastAsia="en-US"/>
        </w:rPr>
        <w:lastRenderedPageBreak/>
        <w:t>отправлено в рабочий день, следующий за днем окончания воздействия обстоятельств непреодолимой силы.</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9.5. Срок исполнения обязатель</w:t>
      </w:r>
      <w:proofErr w:type="gramStart"/>
      <w:r w:rsidRPr="00356D11">
        <w:rPr>
          <w:rFonts w:eastAsia="Calibri"/>
          <w:sz w:val="24"/>
          <w:szCs w:val="24"/>
          <w:lang w:eastAsia="en-US"/>
        </w:rPr>
        <w:t>ств Ст</w:t>
      </w:r>
      <w:proofErr w:type="gramEnd"/>
      <w:r w:rsidRPr="00356D11">
        <w:rPr>
          <w:rFonts w:eastAsia="Calibri"/>
          <w:sz w:val="24"/>
          <w:szCs w:val="24"/>
          <w:lang w:eastAsia="en-US"/>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9.6. Документ, выданный уполномоченным органом, является достаточным подтверждением наличия и продолжительности действия непреодолимой силы.</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9.7. В случае действия обстоятельств непреодолимой силы в течение 14 (Четырнадцати) календарных дней,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w:t>
      </w:r>
      <w:proofErr w:type="gramStart"/>
      <w:r w:rsidRPr="00356D11">
        <w:rPr>
          <w:rFonts w:eastAsia="Calibri"/>
          <w:sz w:val="24"/>
          <w:szCs w:val="24"/>
          <w:lang w:eastAsia="en-US"/>
        </w:rPr>
        <w:t>,</w:t>
      </w:r>
      <w:proofErr w:type="gramEnd"/>
      <w:r w:rsidRPr="00356D11">
        <w:rPr>
          <w:rFonts w:eastAsia="Calibri"/>
          <w:sz w:val="24"/>
          <w:szCs w:val="24"/>
          <w:lang w:eastAsia="en-US"/>
        </w:rPr>
        <w:t xml:space="preserve">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356D11" w:rsidRPr="00356D11" w:rsidRDefault="00356D11" w:rsidP="00356D11">
      <w:pPr>
        <w:widowControl/>
        <w:spacing w:line="240" w:lineRule="auto"/>
        <w:contextualSpacing/>
        <w:jc w:val="both"/>
        <w:rPr>
          <w:rFonts w:eastAsia="Calibri"/>
          <w:b/>
          <w:sz w:val="24"/>
          <w:szCs w:val="24"/>
          <w:lang w:eastAsia="en-US"/>
        </w:rPr>
      </w:pPr>
    </w:p>
    <w:p w:rsidR="00356D11" w:rsidRPr="00356D11" w:rsidRDefault="00356D11" w:rsidP="00356D11">
      <w:pPr>
        <w:widowControl/>
        <w:spacing w:before="240" w:after="200" w:line="240" w:lineRule="auto"/>
        <w:contextualSpacing/>
        <w:jc w:val="center"/>
        <w:rPr>
          <w:rFonts w:eastAsia="Calibri"/>
          <w:sz w:val="24"/>
          <w:szCs w:val="24"/>
          <w:lang w:eastAsia="en-US"/>
        </w:rPr>
      </w:pPr>
      <w:r w:rsidRPr="00356D11">
        <w:rPr>
          <w:rFonts w:eastAsia="Calibri"/>
          <w:sz w:val="24"/>
          <w:szCs w:val="24"/>
          <w:lang w:eastAsia="en-US"/>
        </w:rPr>
        <w:t>10. ЗАКЛЮЧИТЕЛЬНЫЕ ПОЛОЖЕНИЯ</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10.2. В случае изменения у одной из Сторон местонахождения, наименования,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10.6.Неотъемлемой частью настоящего договора является следующее приложение:</w:t>
      </w:r>
    </w:p>
    <w:p w:rsidR="00356D11" w:rsidRPr="00356D11" w:rsidRDefault="00356D11" w:rsidP="00356D11">
      <w:pPr>
        <w:widowControl/>
        <w:spacing w:line="240" w:lineRule="auto"/>
        <w:ind w:firstLine="567"/>
        <w:contextualSpacing/>
        <w:jc w:val="both"/>
        <w:rPr>
          <w:rFonts w:eastAsia="Calibri"/>
          <w:sz w:val="24"/>
          <w:szCs w:val="24"/>
          <w:lang w:eastAsia="en-US"/>
        </w:rPr>
      </w:pPr>
      <w:r w:rsidRPr="00356D11">
        <w:rPr>
          <w:rFonts w:eastAsia="Calibri"/>
          <w:sz w:val="24"/>
          <w:szCs w:val="24"/>
          <w:lang w:eastAsia="en-US"/>
        </w:rPr>
        <w:t xml:space="preserve">- Приложение № 1 - Техническое задание на оказание услуг по санитарно-гигиеническому обслуживанию помещений и территории ФГБУ «АМП Каспийского моря» - на __ </w:t>
      </w:r>
      <w:proofErr w:type="gramStart"/>
      <w:r w:rsidRPr="00356D11">
        <w:rPr>
          <w:rFonts w:eastAsia="Calibri"/>
          <w:sz w:val="24"/>
          <w:szCs w:val="24"/>
          <w:lang w:eastAsia="en-US"/>
        </w:rPr>
        <w:t>л</w:t>
      </w:r>
      <w:proofErr w:type="gramEnd"/>
      <w:r w:rsidRPr="00356D11">
        <w:rPr>
          <w:rFonts w:eastAsia="Calibri"/>
          <w:sz w:val="24"/>
          <w:szCs w:val="24"/>
          <w:lang w:eastAsia="en-US"/>
        </w:rPr>
        <w:t>.</w:t>
      </w:r>
    </w:p>
    <w:p w:rsidR="00356D11" w:rsidRPr="00356D11" w:rsidRDefault="00356D11" w:rsidP="00356D11">
      <w:pPr>
        <w:widowControl/>
        <w:autoSpaceDE w:val="0"/>
        <w:spacing w:line="240" w:lineRule="auto"/>
        <w:ind w:firstLine="567"/>
        <w:jc w:val="both"/>
        <w:rPr>
          <w:sz w:val="24"/>
          <w:szCs w:val="24"/>
        </w:rPr>
      </w:pPr>
    </w:p>
    <w:p w:rsidR="00356D11" w:rsidRPr="00356D11" w:rsidRDefault="00356D11" w:rsidP="00356D11">
      <w:pPr>
        <w:widowControl/>
        <w:autoSpaceDE w:val="0"/>
        <w:spacing w:line="240" w:lineRule="auto"/>
        <w:jc w:val="center"/>
        <w:rPr>
          <w:bCs/>
          <w:sz w:val="24"/>
          <w:szCs w:val="24"/>
        </w:rPr>
      </w:pPr>
      <w:r w:rsidRPr="00356D11">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356D11" w:rsidRPr="00356D11" w:rsidTr="00356D11">
        <w:trPr>
          <w:trHeight w:val="4971"/>
          <w:jc w:val="center"/>
        </w:trPr>
        <w:tc>
          <w:tcPr>
            <w:tcW w:w="4948" w:type="dxa"/>
          </w:tcPr>
          <w:p w:rsidR="00356D11" w:rsidRPr="00356D11" w:rsidRDefault="00356D11" w:rsidP="00356D11">
            <w:pPr>
              <w:widowControl/>
              <w:shd w:val="clear" w:color="auto" w:fill="FFFFFF"/>
              <w:spacing w:line="240" w:lineRule="auto"/>
              <w:ind w:left="168"/>
              <w:rPr>
                <w:b/>
                <w:bCs/>
                <w:spacing w:val="-5"/>
                <w:sz w:val="24"/>
                <w:szCs w:val="24"/>
                <w:u w:val="single"/>
              </w:rPr>
            </w:pPr>
          </w:p>
          <w:p w:rsidR="00356D11" w:rsidRPr="00356D11" w:rsidRDefault="00356D11" w:rsidP="00356D11">
            <w:pPr>
              <w:widowControl/>
              <w:shd w:val="clear" w:color="auto" w:fill="FFFFFF"/>
              <w:spacing w:line="240" w:lineRule="auto"/>
              <w:ind w:left="168"/>
              <w:jc w:val="center"/>
              <w:rPr>
                <w:bCs/>
                <w:spacing w:val="-5"/>
                <w:sz w:val="24"/>
                <w:szCs w:val="24"/>
              </w:rPr>
            </w:pPr>
            <w:r w:rsidRPr="00356D11">
              <w:rPr>
                <w:bCs/>
                <w:spacing w:val="-3"/>
                <w:sz w:val="24"/>
                <w:szCs w:val="24"/>
              </w:rPr>
              <w:t>ИСПОЛНИТЕЛЬ:</w:t>
            </w:r>
          </w:p>
          <w:p w:rsidR="00356D11" w:rsidRPr="00356D11" w:rsidRDefault="00356D11" w:rsidP="00356D11">
            <w:pPr>
              <w:widowControl/>
              <w:spacing w:line="240" w:lineRule="auto"/>
              <w:rPr>
                <w:i/>
                <w:sz w:val="24"/>
                <w:szCs w:val="24"/>
              </w:rPr>
            </w:pPr>
            <w:r w:rsidRPr="00356D11">
              <w:rPr>
                <w:i/>
                <w:sz w:val="24"/>
                <w:szCs w:val="24"/>
              </w:rPr>
              <w:t>Наименование</w:t>
            </w:r>
          </w:p>
          <w:p w:rsidR="00356D11" w:rsidRPr="00356D11" w:rsidRDefault="00356D11" w:rsidP="00356D11">
            <w:pPr>
              <w:widowControl/>
              <w:spacing w:line="240" w:lineRule="auto"/>
              <w:rPr>
                <w:i/>
                <w:color w:val="000000"/>
                <w:spacing w:val="3"/>
                <w:sz w:val="24"/>
                <w:szCs w:val="24"/>
              </w:rPr>
            </w:pPr>
            <w:r w:rsidRPr="00356D11">
              <w:rPr>
                <w:i/>
                <w:color w:val="000000"/>
                <w:spacing w:val="3"/>
                <w:sz w:val="24"/>
                <w:szCs w:val="24"/>
              </w:rPr>
              <w:t>Адрес</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 xml:space="preserve">ИНН  </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 xml:space="preserve">КПП </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ОГРН/ОГРНИП</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Дата постановки на учет в налоговом органе:</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ОКОПФ</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ОКТМО</w:t>
            </w:r>
          </w:p>
          <w:p w:rsidR="00356D11" w:rsidRPr="00356D11" w:rsidRDefault="00356D11" w:rsidP="00356D11">
            <w:pPr>
              <w:widowControl/>
              <w:spacing w:line="240" w:lineRule="auto"/>
              <w:rPr>
                <w:color w:val="000000"/>
                <w:spacing w:val="3"/>
                <w:sz w:val="24"/>
                <w:szCs w:val="24"/>
              </w:rPr>
            </w:pPr>
            <w:proofErr w:type="gramStart"/>
            <w:r w:rsidRPr="00356D11">
              <w:rPr>
                <w:color w:val="000000"/>
                <w:spacing w:val="3"/>
                <w:sz w:val="24"/>
                <w:szCs w:val="24"/>
              </w:rPr>
              <w:t>р</w:t>
            </w:r>
            <w:proofErr w:type="gramEnd"/>
            <w:r w:rsidRPr="00356D11">
              <w:rPr>
                <w:color w:val="000000"/>
                <w:spacing w:val="3"/>
                <w:sz w:val="24"/>
                <w:szCs w:val="24"/>
              </w:rPr>
              <w:t>\</w:t>
            </w:r>
            <w:proofErr w:type="spellStart"/>
            <w:r w:rsidRPr="00356D11">
              <w:rPr>
                <w:color w:val="000000"/>
                <w:spacing w:val="3"/>
                <w:sz w:val="24"/>
                <w:szCs w:val="24"/>
              </w:rPr>
              <w:t>сч</w:t>
            </w:r>
            <w:proofErr w:type="spellEnd"/>
            <w:r w:rsidRPr="00356D11">
              <w:rPr>
                <w:color w:val="000000"/>
                <w:spacing w:val="3"/>
                <w:sz w:val="24"/>
                <w:szCs w:val="24"/>
              </w:rPr>
              <w:t xml:space="preserve"> </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 xml:space="preserve">в </w:t>
            </w:r>
            <w:r w:rsidRPr="00356D11">
              <w:rPr>
                <w:i/>
                <w:color w:val="000000"/>
                <w:spacing w:val="3"/>
                <w:sz w:val="24"/>
                <w:szCs w:val="24"/>
              </w:rPr>
              <w:t>наименование банка</w:t>
            </w:r>
          </w:p>
          <w:p w:rsidR="00356D11" w:rsidRPr="00356D11" w:rsidRDefault="00356D11" w:rsidP="00356D11">
            <w:pPr>
              <w:widowControl/>
              <w:spacing w:line="240" w:lineRule="auto"/>
              <w:rPr>
                <w:color w:val="000000"/>
                <w:spacing w:val="3"/>
                <w:sz w:val="24"/>
                <w:szCs w:val="24"/>
              </w:rPr>
            </w:pPr>
            <w:proofErr w:type="spellStart"/>
            <w:r w:rsidRPr="00356D11">
              <w:rPr>
                <w:color w:val="000000"/>
                <w:spacing w:val="3"/>
                <w:sz w:val="24"/>
                <w:szCs w:val="24"/>
              </w:rPr>
              <w:t>кор</w:t>
            </w:r>
            <w:proofErr w:type="spellEnd"/>
            <w:r w:rsidRPr="00356D11">
              <w:rPr>
                <w:color w:val="000000"/>
                <w:spacing w:val="3"/>
                <w:sz w:val="24"/>
                <w:szCs w:val="24"/>
              </w:rPr>
              <w:t>\</w:t>
            </w:r>
            <w:proofErr w:type="spellStart"/>
            <w:r w:rsidRPr="00356D11">
              <w:rPr>
                <w:color w:val="000000"/>
                <w:spacing w:val="3"/>
                <w:sz w:val="24"/>
                <w:szCs w:val="24"/>
              </w:rPr>
              <w:t>сч</w:t>
            </w:r>
            <w:proofErr w:type="spellEnd"/>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 xml:space="preserve">БИК </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ОКПО</w:t>
            </w:r>
          </w:p>
          <w:p w:rsidR="00356D11" w:rsidRPr="00356D11" w:rsidRDefault="00356D11" w:rsidP="00356D11">
            <w:pPr>
              <w:widowControl/>
              <w:spacing w:line="240" w:lineRule="auto"/>
              <w:rPr>
                <w:color w:val="000000"/>
                <w:spacing w:val="3"/>
                <w:sz w:val="24"/>
                <w:szCs w:val="24"/>
              </w:rPr>
            </w:pPr>
            <w:r w:rsidRPr="00356D11">
              <w:rPr>
                <w:color w:val="000000"/>
                <w:spacing w:val="3"/>
                <w:sz w:val="24"/>
                <w:szCs w:val="24"/>
              </w:rPr>
              <w:t xml:space="preserve">Тел./факс: </w:t>
            </w:r>
          </w:p>
          <w:p w:rsidR="00356D11" w:rsidRPr="00356D11" w:rsidRDefault="00356D11" w:rsidP="00356D11">
            <w:pPr>
              <w:widowControl/>
              <w:spacing w:line="240" w:lineRule="auto"/>
              <w:rPr>
                <w:color w:val="000000"/>
                <w:spacing w:val="3"/>
                <w:sz w:val="24"/>
                <w:szCs w:val="24"/>
              </w:rPr>
            </w:pPr>
            <w:r w:rsidRPr="00356D11">
              <w:rPr>
                <w:sz w:val="24"/>
                <w:szCs w:val="24"/>
                <w:lang w:val="en-US"/>
              </w:rPr>
              <w:t>E</w:t>
            </w:r>
            <w:r w:rsidRPr="00356D11">
              <w:rPr>
                <w:sz w:val="24"/>
                <w:szCs w:val="24"/>
              </w:rPr>
              <w:t>-</w:t>
            </w:r>
            <w:r w:rsidRPr="00356D11">
              <w:rPr>
                <w:sz w:val="24"/>
                <w:szCs w:val="24"/>
                <w:lang w:val="en-US"/>
              </w:rPr>
              <w:t>mail</w:t>
            </w:r>
            <w:r w:rsidRPr="00356D11">
              <w:rPr>
                <w:sz w:val="24"/>
                <w:szCs w:val="24"/>
              </w:rPr>
              <w:t>:</w:t>
            </w:r>
          </w:p>
          <w:p w:rsidR="00356D11" w:rsidRPr="00356D11" w:rsidRDefault="00356D11" w:rsidP="00356D11">
            <w:pPr>
              <w:widowControl/>
              <w:shd w:val="clear" w:color="auto" w:fill="FFFFFF"/>
              <w:spacing w:line="240" w:lineRule="auto"/>
              <w:ind w:left="170"/>
              <w:rPr>
                <w:sz w:val="24"/>
                <w:szCs w:val="24"/>
              </w:rPr>
            </w:pPr>
          </w:p>
        </w:tc>
        <w:tc>
          <w:tcPr>
            <w:tcW w:w="5230" w:type="dxa"/>
          </w:tcPr>
          <w:p w:rsidR="00356D11" w:rsidRPr="00356D11" w:rsidRDefault="00356D11" w:rsidP="00356D11">
            <w:pPr>
              <w:widowControl/>
              <w:shd w:val="clear" w:color="auto" w:fill="FFFFFF"/>
              <w:tabs>
                <w:tab w:val="left" w:pos="5314"/>
              </w:tabs>
              <w:spacing w:line="240" w:lineRule="auto"/>
              <w:jc w:val="center"/>
              <w:rPr>
                <w:bCs/>
                <w:spacing w:val="-3"/>
                <w:sz w:val="24"/>
                <w:szCs w:val="24"/>
                <w:u w:val="single"/>
              </w:rPr>
            </w:pPr>
          </w:p>
          <w:p w:rsidR="00356D11" w:rsidRPr="00356D11" w:rsidRDefault="00356D11" w:rsidP="00356D11">
            <w:pPr>
              <w:widowControl/>
              <w:shd w:val="clear" w:color="auto" w:fill="FFFFFF"/>
              <w:tabs>
                <w:tab w:val="left" w:pos="5314"/>
              </w:tabs>
              <w:spacing w:line="240" w:lineRule="auto"/>
              <w:jc w:val="center"/>
              <w:rPr>
                <w:bCs/>
                <w:spacing w:val="-3"/>
                <w:sz w:val="24"/>
                <w:szCs w:val="24"/>
              </w:rPr>
            </w:pPr>
            <w:r w:rsidRPr="00356D11">
              <w:rPr>
                <w:bCs/>
                <w:spacing w:val="-5"/>
                <w:sz w:val="24"/>
                <w:szCs w:val="24"/>
              </w:rPr>
              <w:t>ЗАКАЗЧИК:</w:t>
            </w:r>
          </w:p>
          <w:p w:rsidR="00356D11" w:rsidRPr="00356D11" w:rsidRDefault="00356D11" w:rsidP="00356D11">
            <w:pPr>
              <w:widowControl/>
              <w:spacing w:line="240" w:lineRule="auto"/>
              <w:rPr>
                <w:sz w:val="24"/>
                <w:szCs w:val="24"/>
              </w:rPr>
            </w:pPr>
            <w:r w:rsidRPr="00356D11">
              <w:rPr>
                <w:sz w:val="24"/>
                <w:szCs w:val="24"/>
              </w:rPr>
              <w:t>ФГБУ «АМП Каспийского моря»                         Россия, 414016, г. Астрахань, ул. Капитана Краснова, 31</w:t>
            </w:r>
          </w:p>
          <w:p w:rsidR="00356D11" w:rsidRPr="00356D11" w:rsidRDefault="00356D11" w:rsidP="00356D11">
            <w:pPr>
              <w:widowControl/>
              <w:spacing w:line="240" w:lineRule="auto"/>
              <w:rPr>
                <w:sz w:val="24"/>
                <w:szCs w:val="24"/>
              </w:rPr>
            </w:pPr>
            <w:r w:rsidRPr="00356D11">
              <w:rPr>
                <w:sz w:val="24"/>
                <w:szCs w:val="24"/>
              </w:rPr>
              <w:t xml:space="preserve">ИНН 3018010485  КПП 301801001 </w:t>
            </w:r>
          </w:p>
          <w:p w:rsidR="00356D11" w:rsidRPr="00356D11" w:rsidRDefault="00356D11" w:rsidP="00356D11">
            <w:pPr>
              <w:widowControl/>
              <w:spacing w:line="240" w:lineRule="auto"/>
              <w:rPr>
                <w:sz w:val="24"/>
                <w:szCs w:val="24"/>
              </w:rPr>
            </w:pPr>
            <w:r w:rsidRPr="00356D11">
              <w:rPr>
                <w:sz w:val="24"/>
                <w:szCs w:val="24"/>
              </w:rPr>
              <w:t>ОГРН 1023000826177</w:t>
            </w:r>
          </w:p>
          <w:p w:rsidR="00356D11" w:rsidRPr="00356D11" w:rsidRDefault="00356D11" w:rsidP="00356D11">
            <w:pPr>
              <w:widowControl/>
              <w:spacing w:line="240" w:lineRule="auto"/>
              <w:rPr>
                <w:sz w:val="24"/>
                <w:szCs w:val="24"/>
              </w:rPr>
            </w:pPr>
            <w:proofErr w:type="gramStart"/>
            <w:r w:rsidRPr="00356D11">
              <w:rPr>
                <w:sz w:val="24"/>
                <w:szCs w:val="24"/>
              </w:rPr>
              <w:t>л</w:t>
            </w:r>
            <w:proofErr w:type="gramEnd"/>
            <w:r w:rsidRPr="00356D11">
              <w:rPr>
                <w:sz w:val="24"/>
                <w:szCs w:val="24"/>
              </w:rPr>
              <w:t>/с 20256Ц76300 в УФК по Астраханской области</w:t>
            </w:r>
          </w:p>
          <w:p w:rsidR="00356D11" w:rsidRPr="00356D11" w:rsidRDefault="00356D11" w:rsidP="00356D11">
            <w:pPr>
              <w:widowControl/>
              <w:spacing w:line="240" w:lineRule="auto"/>
              <w:rPr>
                <w:sz w:val="24"/>
                <w:szCs w:val="24"/>
              </w:rPr>
            </w:pPr>
            <w:r w:rsidRPr="00356D11">
              <w:rPr>
                <w:sz w:val="24"/>
                <w:szCs w:val="24"/>
              </w:rPr>
              <w:t>к/</w:t>
            </w:r>
            <w:proofErr w:type="spellStart"/>
            <w:r w:rsidRPr="00356D11">
              <w:rPr>
                <w:sz w:val="24"/>
                <w:szCs w:val="24"/>
              </w:rPr>
              <w:t>сч</w:t>
            </w:r>
            <w:proofErr w:type="spellEnd"/>
            <w:r w:rsidRPr="00356D11">
              <w:rPr>
                <w:sz w:val="24"/>
                <w:szCs w:val="24"/>
              </w:rPr>
              <w:t xml:space="preserve"> 03214643000000012500</w:t>
            </w:r>
          </w:p>
          <w:p w:rsidR="00356D11" w:rsidRPr="00356D11" w:rsidRDefault="00356D11" w:rsidP="00356D11">
            <w:pPr>
              <w:widowControl/>
              <w:spacing w:line="240" w:lineRule="auto"/>
              <w:rPr>
                <w:sz w:val="24"/>
                <w:szCs w:val="24"/>
              </w:rPr>
            </w:pPr>
            <w:r w:rsidRPr="00356D11">
              <w:rPr>
                <w:sz w:val="24"/>
                <w:szCs w:val="24"/>
              </w:rPr>
              <w:t xml:space="preserve">в ОТДЕЛЕНИИ АСТРАХАНЬ БАНКА РОССИИ//УФК по Астраханской области </w:t>
            </w:r>
          </w:p>
          <w:p w:rsidR="00356D11" w:rsidRPr="00356D11" w:rsidRDefault="00356D11" w:rsidP="00356D11">
            <w:pPr>
              <w:widowControl/>
              <w:spacing w:line="240" w:lineRule="auto"/>
              <w:rPr>
                <w:sz w:val="24"/>
                <w:szCs w:val="24"/>
              </w:rPr>
            </w:pPr>
            <w:r w:rsidRPr="00356D11">
              <w:rPr>
                <w:sz w:val="24"/>
                <w:szCs w:val="24"/>
              </w:rPr>
              <w:t>г. Астрахань</w:t>
            </w:r>
          </w:p>
          <w:p w:rsidR="00356D11" w:rsidRPr="00356D11" w:rsidRDefault="00356D11" w:rsidP="00356D11">
            <w:pPr>
              <w:widowControl/>
              <w:spacing w:line="240" w:lineRule="auto"/>
              <w:rPr>
                <w:sz w:val="24"/>
                <w:szCs w:val="24"/>
              </w:rPr>
            </w:pPr>
            <w:r w:rsidRPr="00356D11">
              <w:rPr>
                <w:sz w:val="24"/>
                <w:szCs w:val="24"/>
              </w:rPr>
              <w:t>БИК 011203901</w:t>
            </w:r>
          </w:p>
          <w:p w:rsidR="00356D11" w:rsidRPr="00356D11" w:rsidRDefault="00356D11" w:rsidP="00356D11">
            <w:pPr>
              <w:widowControl/>
              <w:spacing w:line="240" w:lineRule="auto"/>
              <w:rPr>
                <w:sz w:val="24"/>
                <w:szCs w:val="24"/>
              </w:rPr>
            </w:pPr>
            <w:r w:rsidRPr="00356D11">
              <w:rPr>
                <w:sz w:val="24"/>
                <w:szCs w:val="24"/>
              </w:rPr>
              <w:t>ЕКС 40102810445370000017</w:t>
            </w:r>
          </w:p>
          <w:p w:rsidR="00356D11" w:rsidRPr="00356D11" w:rsidRDefault="00356D11" w:rsidP="00356D11">
            <w:pPr>
              <w:widowControl/>
              <w:spacing w:line="240" w:lineRule="auto"/>
              <w:rPr>
                <w:sz w:val="24"/>
                <w:szCs w:val="24"/>
              </w:rPr>
            </w:pPr>
            <w:r w:rsidRPr="00356D11">
              <w:rPr>
                <w:sz w:val="24"/>
                <w:szCs w:val="24"/>
              </w:rPr>
              <w:t>ОКПО 36712354</w:t>
            </w:r>
          </w:p>
          <w:p w:rsidR="00356D11" w:rsidRPr="00356D11" w:rsidRDefault="00356D11" w:rsidP="00356D11">
            <w:pPr>
              <w:widowControl/>
              <w:spacing w:line="240" w:lineRule="auto"/>
              <w:rPr>
                <w:sz w:val="24"/>
                <w:szCs w:val="24"/>
              </w:rPr>
            </w:pPr>
            <w:r w:rsidRPr="00356D11">
              <w:rPr>
                <w:sz w:val="24"/>
                <w:szCs w:val="24"/>
              </w:rPr>
              <w:t>Телефон: +7 (8512) 58-45-69, 58-57-73, 58-54-57</w:t>
            </w:r>
          </w:p>
          <w:p w:rsidR="00356D11" w:rsidRPr="00356D11" w:rsidRDefault="00356D11" w:rsidP="00356D11">
            <w:pPr>
              <w:widowControl/>
              <w:spacing w:line="240" w:lineRule="auto"/>
              <w:rPr>
                <w:sz w:val="24"/>
                <w:szCs w:val="24"/>
              </w:rPr>
            </w:pPr>
            <w:r w:rsidRPr="00356D11">
              <w:rPr>
                <w:sz w:val="24"/>
                <w:szCs w:val="24"/>
              </w:rPr>
              <w:t>Факс: +7 (8512) 58-45-66</w:t>
            </w:r>
          </w:p>
          <w:p w:rsidR="00356D11" w:rsidRPr="00356D11" w:rsidRDefault="00356D11" w:rsidP="00356D11">
            <w:pPr>
              <w:widowControl/>
              <w:spacing w:line="240" w:lineRule="auto"/>
              <w:rPr>
                <w:color w:val="000000"/>
                <w:spacing w:val="3"/>
                <w:sz w:val="24"/>
                <w:szCs w:val="24"/>
              </w:rPr>
            </w:pPr>
            <w:r w:rsidRPr="00356D11">
              <w:rPr>
                <w:sz w:val="24"/>
                <w:szCs w:val="24"/>
                <w:lang w:val="en-US"/>
              </w:rPr>
              <w:t>E</w:t>
            </w:r>
            <w:r w:rsidRPr="00356D11">
              <w:rPr>
                <w:sz w:val="24"/>
                <w:szCs w:val="24"/>
              </w:rPr>
              <w:t>-</w:t>
            </w:r>
            <w:r w:rsidRPr="00356D11">
              <w:rPr>
                <w:sz w:val="24"/>
                <w:szCs w:val="24"/>
                <w:lang w:val="en-US"/>
              </w:rPr>
              <w:t>mail</w:t>
            </w:r>
            <w:r w:rsidRPr="00356D11">
              <w:rPr>
                <w:sz w:val="24"/>
                <w:szCs w:val="24"/>
              </w:rPr>
              <w:t xml:space="preserve">: </w:t>
            </w:r>
            <w:hyperlink r:id="rId21" w:history="1">
              <w:r w:rsidRPr="00356D11">
                <w:rPr>
                  <w:color w:val="0000FF"/>
                  <w:sz w:val="24"/>
                  <w:szCs w:val="24"/>
                  <w:u w:val="single"/>
                  <w:lang w:val="en-US"/>
                </w:rPr>
                <w:t>mail</w:t>
              </w:r>
              <w:r w:rsidRPr="00356D11">
                <w:rPr>
                  <w:color w:val="0000FF"/>
                  <w:sz w:val="24"/>
                  <w:szCs w:val="24"/>
                  <w:u w:val="single"/>
                </w:rPr>
                <w:t>@</w:t>
              </w:r>
              <w:proofErr w:type="spellStart"/>
              <w:r w:rsidRPr="00356D11">
                <w:rPr>
                  <w:color w:val="0000FF"/>
                  <w:sz w:val="24"/>
                  <w:szCs w:val="24"/>
                  <w:u w:val="single"/>
                  <w:lang w:val="en-US"/>
                </w:rPr>
                <w:t>ampastra</w:t>
              </w:r>
              <w:proofErr w:type="spellEnd"/>
              <w:r w:rsidRPr="00356D11">
                <w:rPr>
                  <w:color w:val="0000FF"/>
                  <w:sz w:val="24"/>
                  <w:szCs w:val="24"/>
                  <w:u w:val="single"/>
                </w:rPr>
                <w:t>.</w:t>
              </w:r>
              <w:proofErr w:type="spellStart"/>
              <w:r w:rsidRPr="00356D11">
                <w:rPr>
                  <w:color w:val="0000FF"/>
                  <w:sz w:val="24"/>
                  <w:szCs w:val="24"/>
                  <w:u w:val="single"/>
                  <w:lang w:val="en-US"/>
                </w:rPr>
                <w:t>ru</w:t>
              </w:r>
              <w:proofErr w:type="spellEnd"/>
            </w:hyperlink>
          </w:p>
          <w:p w:rsidR="00356D11" w:rsidRPr="00356D11" w:rsidRDefault="00356D11" w:rsidP="00356D11">
            <w:pPr>
              <w:widowControl/>
              <w:spacing w:line="240" w:lineRule="auto"/>
              <w:rPr>
                <w:sz w:val="24"/>
                <w:szCs w:val="24"/>
              </w:rPr>
            </w:pPr>
          </w:p>
        </w:tc>
      </w:tr>
      <w:tr w:rsidR="00356D11" w:rsidRPr="00356D11" w:rsidTr="00356D11">
        <w:trPr>
          <w:trHeight w:val="405"/>
          <w:jc w:val="center"/>
        </w:trPr>
        <w:tc>
          <w:tcPr>
            <w:tcW w:w="10178" w:type="dxa"/>
            <w:gridSpan w:val="2"/>
          </w:tcPr>
          <w:p w:rsidR="00356D11" w:rsidRPr="00356D11" w:rsidRDefault="00356D11" w:rsidP="00356D11">
            <w:pPr>
              <w:widowControl/>
              <w:shd w:val="clear" w:color="auto" w:fill="FFFFFF"/>
              <w:tabs>
                <w:tab w:val="left" w:pos="5314"/>
              </w:tabs>
              <w:spacing w:line="240" w:lineRule="auto"/>
              <w:jc w:val="center"/>
              <w:rPr>
                <w:bCs/>
                <w:spacing w:val="-3"/>
                <w:sz w:val="24"/>
                <w:szCs w:val="24"/>
              </w:rPr>
            </w:pPr>
            <w:r w:rsidRPr="00356D11">
              <w:rPr>
                <w:bCs/>
                <w:spacing w:val="-3"/>
                <w:sz w:val="24"/>
                <w:szCs w:val="24"/>
              </w:rPr>
              <w:t>ПОДПИСИ СТОРОН</w:t>
            </w:r>
          </w:p>
        </w:tc>
      </w:tr>
      <w:tr w:rsidR="00356D11" w:rsidRPr="00356D11" w:rsidTr="00356D11">
        <w:trPr>
          <w:trHeight w:val="146"/>
          <w:jc w:val="center"/>
        </w:trPr>
        <w:tc>
          <w:tcPr>
            <w:tcW w:w="4948" w:type="dxa"/>
          </w:tcPr>
          <w:p w:rsidR="00356D11" w:rsidRPr="00356D11" w:rsidRDefault="00356D11" w:rsidP="00356D11">
            <w:pPr>
              <w:widowControl/>
              <w:spacing w:line="240" w:lineRule="auto"/>
              <w:rPr>
                <w:i/>
                <w:sz w:val="24"/>
                <w:szCs w:val="24"/>
              </w:rPr>
            </w:pPr>
            <w:r w:rsidRPr="00356D11">
              <w:rPr>
                <w:i/>
                <w:sz w:val="24"/>
                <w:szCs w:val="24"/>
              </w:rPr>
              <w:t>Должность</w:t>
            </w:r>
          </w:p>
          <w:p w:rsidR="00356D11" w:rsidRPr="00356D11" w:rsidRDefault="00356D11" w:rsidP="00356D11">
            <w:pPr>
              <w:widowControl/>
              <w:spacing w:line="240" w:lineRule="auto"/>
              <w:rPr>
                <w:b/>
                <w:sz w:val="24"/>
                <w:szCs w:val="24"/>
              </w:rPr>
            </w:pPr>
          </w:p>
          <w:p w:rsidR="00356D11" w:rsidRPr="00356D11" w:rsidRDefault="00356D11" w:rsidP="00356D11">
            <w:pPr>
              <w:widowControl/>
              <w:spacing w:line="240" w:lineRule="auto"/>
              <w:rPr>
                <w:b/>
                <w:sz w:val="24"/>
                <w:szCs w:val="24"/>
              </w:rPr>
            </w:pPr>
          </w:p>
          <w:p w:rsidR="00356D11" w:rsidRPr="00356D11" w:rsidRDefault="00356D11" w:rsidP="00356D11">
            <w:pPr>
              <w:widowControl/>
              <w:spacing w:line="240" w:lineRule="auto"/>
              <w:rPr>
                <w:b/>
                <w:sz w:val="24"/>
                <w:szCs w:val="24"/>
              </w:rPr>
            </w:pPr>
            <w:r w:rsidRPr="00356D11">
              <w:rPr>
                <w:b/>
                <w:sz w:val="24"/>
                <w:szCs w:val="24"/>
              </w:rPr>
              <w:t xml:space="preserve">_____________________ </w:t>
            </w:r>
            <w:r w:rsidRPr="00356D11">
              <w:rPr>
                <w:i/>
                <w:sz w:val="24"/>
                <w:szCs w:val="24"/>
              </w:rPr>
              <w:t>ФИО</w:t>
            </w:r>
          </w:p>
          <w:p w:rsidR="00356D11" w:rsidRPr="00356D11" w:rsidRDefault="00356D11" w:rsidP="00356D11">
            <w:pPr>
              <w:widowControl/>
              <w:spacing w:line="240" w:lineRule="auto"/>
              <w:rPr>
                <w:sz w:val="24"/>
                <w:szCs w:val="24"/>
              </w:rPr>
            </w:pPr>
            <w:r w:rsidRPr="00356D11">
              <w:rPr>
                <w:sz w:val="24"/>
                <w:szCs w:val="24"/>
              </w:rPr>
              <w:t>МП (</w:t>
            </w:r>
            <w:r w:rsidRPr="00356D11">
              <w:rPr>
                <w:i/>
                <w:sz w:val="24"/>
                <w:szCs w:val="24"/>
              </w:rPr>
              <w:t>при наличии</w:t>
            </w:r>
            <w:r w:rsidRPr="00356D11">
              <w:rPr>
                <w:sz w:val="24"/>
                <w:szCs w:val="24"/>
              </w:rPr>
              <w:t>)</w:t>
            </w:r>
          </w:p>
          <w:p w:rsidR="00356D11" w:rsidRPr="00356D11" w:rsidRDefault="00356D11" w:rsidP="00356D11">
            <w:pPr>
              <w:widowControl/>
              <w:shd w:val="clear" w:color="auto" w:fill="FFFFFF"/>
              <w:spacing w:line="240" w:lineRule="auto"/>
              <w:ind w:left="168"/>
              <w:rPr>
                <w:b/>
                <w:bCs/>
                <w:spacing w:val="-5"/>
                <w:sz w:val="24"/>
                <w:szCs w:val="24"/>
                <w:u w:val="single"/>
              </w:rPr>
            </w:pPr>
          </w:p>
        </w:tc>
        <w:tc>
          <w:tcPr>
            <w:tcW w:w="5230" w:type="dxa"/>
          </w:tcPr>
          <w:p w:rsidR="00356D11" w:rsidRPr="00356D11" w:rsidRDefault="00356D11" w:rsidP="00356D11">
            <w:pPr>
              <w:widowControl/>
              <w:shd w:val="clear" w:color="auto" w:fill="FFFFFF"/>
              <w:spacing w:line="240" w:lineRule="auto"/>
              <w:ind w:firstLine="33"/>
              <w:rPr>
                <w:i/>
                <w:sz w:val="24"/>
                <w:szCs w:val="24"/>
              </w:rPr>
            </w:pPr>
            <w:r w:rsidRPr="00356D11">
              <w:rPr>
                <w:i/>
                <w:sz w:val="24"/>
                <w:szCs w:val="24"/>
              </w:rPr>
              <w:t xml:space="preserve">Должность </w:t>
            </w:r>
          </w:p>
          <w:p w:rsidR="00356D11" w:rsidRPr="00356D11" w:rsidRDefault="00356D11" w:rsidP="00356D11">
            <w:pPr>
              <w:widowControl/>
              <w:shd w:val="clear" w:color="auto" w:fill="FFFFFF"/>
              <w:spacing w:line="240" w:lineRule="auto"/>
              <w:ind w:firstLine="33"/>
              <w:rPr>
                <w:b/>
                <w:sz w:val="24"/>
                <w:szCs w:val="24"/>
              </w:rPr>
            </w:pPr>
          </w:p>
          <w:p w:rsidR="00356D11" w:rsidRPr="00356D11" w:rsidRDefault="00356D11" w:rsidP="00356D11">
            <w:pPr>
              <w:widowControl/>
              <w:shd w:val="clear" w:color="auto" w:fill="FFFFFF"/>
              <w:spacing w:line="240" w:lineRule="auto"/>
              <w:ind w:firstLine="33"/>
              <w:rPr>
                <w:b/>
                <w:sz w:val="24"/>
                <w:szCs w:val="24"/>
              </w:rPr>
            </w:pPr>
          </w:p>
          <w:p w:rsidR="00356D11" w:rsidRPr="00356D11" w:rsidRDefault="00356D11" w:rsidP="00356D11">
            <w:pPr>
              <w:widowControl/>
              <w:shd w:val="clear" w:color="auto" w:fill="FFFFFF"/>
              <w:spacing w:line="240" w:lineRule="auto"/>
              <w:rPr>
                <w:b/>
                <w:sz w:val="24"/>
                <w:szCs w:val="24"/>
              </w:rPr>
            </w:pPr>
            <w:r w:rsidRPr="00356D11">
              <w:rPr>
                <w:b/>
                <w:sz w:val="24"/>
                <w:szCs w:val="24"/>
              </w:rPr>
              <w:t xml:space="preserve">___________________ </w:t>
            </w:r>
            <w:r w:rsidRPr="00356D11">
              <w:rPr>
                <w:i/>
                <w:color w:val="000000"/>
                <w:sz w:val="24"/>
                <w:szCs w:val="24"/>
              </w:rPr>
              <w:t>ФИО</w:t>
            </w:r>
          </w:p>
          <w:p w:rsidR="00356D11" w:rsidRPr="00356D11" w:rsidRDefault="00356D11" w:rsidP="00356D11">
            <w:pPr>
              <w:widowControl/>
              <w:spacing w:line="240" w:lineRule="auto"/>
              <w:rPr>
                <w:sz w:val="24"/>
                <w:szCs w:val="24"/>
              </w:rPr>
            </w:pPr>
            <w:r w:rsidRPr="00356D11">
              <w:rPr>
                <w:sz w:val="24"/>
                <w:szCs w:val="24"/>
              </w:rPr>
              <w:t xml:space="preserve">МП </w:t>
            </w:r>
          </w:p>
        </w:tc>
      </w:tr>
    </w:tbl>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left="6804"/>
        <w:jc w:val="both"/>
        <w:rPr>
          <w:sz w:val="24"/>
          <w:szCs w:val="24"/>
        </w:rPr>
      </w:pPr>
    </w:p>
    <w:p w:rsidR="00356D11" w:rsidRPr="00356D11" w:rsidRDefault="00356D11" w:rsidP="00356D11">
      <w:pPr>
        <w:widowControl/>
        <w:spacing w:line="240" w:lineRule="auto"/>
        <w:ind w:firstLine="6"/>
        <w:jc w:val="right"/>
        <w:rPr>
          <w:sz w:val="24"/>
          <w:szCs w:val="24"/>
        </w:rPr>
      </w:pPr>
      <w:r w:rsidRPr="00356D11">
        <w:rPr>
          <w:sz w:val="24"/>
          <w:szCs w:val="24"/>
        </w:rPr>
        <w:t xml:space="preserve">Приложение № 1 </w:t>
      </w:r>
    </w:p>
    <w:p w:rsidR="00356D11" w:rsidRPr="00356D11" w:rsidRDefault="00356D11" w:rsidP="00356D11">
      <w:pPr>
        <w:widowControl/>
        <w:spacing w:line="240" w:lineRule="auto"/>
        <w:ind w:firstLine="6"/>
        <w:jc w:val="right"/>
        <w:rPr>
          <w:sz w:val="24"/>
          <w:szCs w:val="24"/>
        </w:rPr>
      </w:pPr>
      <w:r w:rsidRPr="00356D11">
        <w:rPr>
          <w:sz w:val="24"/>
          <w:szCs w:val="24"/>
        </w:rPr>
        <w:t>к договору  №__________ от «___»____________20__ г.</w:t>
      </w:r>
    </w:p>
    <w:p w:rsidR="00356D11" w:rsidRPr="00356D11" w:rsidRDefault="00356D11" w:rsidP="00356D11">
      <w:pPr>
        <w:spacing w:line="240" w:lineRule="auto"/>
        <w:ind w:left="6804"/>
        <w:jc w:val="both"/>
        <w:rPr>
          <w:sz w:val="24"/>
          <w:szCs w:val="24"/>
        </w:rPr>
      </w:pPr>
    </w:p>
    <w:p w:rsidR="00356D11" w:rsidRPr="00356D11" w:rsidRDefault="00356D11" w:rsidP="00356D11">
      <w:pPr>
        <w:tabs>
          <w:tab w:val="left" w:pos="4095"/>
        </w:tabs>
        <w:spacing w:line="240" w:lineRule="auto"/>
        <w:jc w:val="center"/>
        <w:rPr>
          <w:sz w:val="24"/>
          <w:szCs w:val="24"/>
        </w:rPr>
      </w:pPr>
      <w:r w:rsidRPr="00356D11">
        <w:rPr>
          <w:sz w:val="24"/>
          <w:szCs w:val="24"/>
        </w:rPr>
        <w:t>Техническое задание</w:t>
      </w:r>
    </w:p>
    <w:p w:rsidR="00356D11" w:rsidRPr="00356D11" w:rsidRDefault="00356D11" w:rsidP="00356D11">
      <w:pPr>
        <w:spacing w:line="240" w:lineRule="auto"/>
        <w:jc w:val="center"/>
        <w:rPr>
          <w:sz w:val="24"/>
          <w:szCs w:val="24"/>
        </w:rPr>
      </w:pPr>
      <w:r w:rsidRPr="00356D11">
        <w:rPr>
          <w:sz w:val="24"/>
          <w:szCs w:val="24"/>
        </w:rPr>
        <w:t xml:space="preserve">на оказание услуг по санитарно-гигиеническому обслуживанию помещений и территории ФГБУ «АМП Каспийского моря» </w:t>
      </w:r>
    </w:p>
    <w:p w:rsidR="00356D11" w:rsidRPr="00356D11" w:rsidRDefault="00356D11" w:rsidP="00356D11">
      <w:pPr>
        <w:spacing w:line="240" w:lineRule="auto"/>
        <w:jc w:val="center"/>
        <w:rPr>
          <w:sz w:val="24"/>
          <w:szCs w:val="24"/>
        </w:rPr>
      </w:pPr>
    </w:p>
    <w:p w:rsidR="00356D11" w:rsidRPr="00356D11" w:rsidRDefault="00356D11" w:rsidP="00356D11">
      <w:pPr>
        <w:spacing w:line="240" w:lineRule="auto"/>
        <w:rPr>
          <w:sz w:val="24"/>
          <w:szCs w:val="24"/>
        </w:rPr>
      </w:pPr>
      <w:r w:rsidRPr="00356D11">
        <w:rPr>
          <w:sz w:val="24"/>
          <w:szCs w:val="24"/>
        </w:rPr>
        <w:t>1. Вид, объем услуг, периодичность оказания услуг, место оказания услуг:</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08"/>
        <w:gridCol w:w="1845"/>
        <w:gridCol w:w="1579"/>
        <w:gridCol w:w="3325"/>
      </w:tblGrid>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w:t>
            </w:r>
          </w:p>
          <w:p w:rsidR="00356D11" w:rsidRPr="00356D11" w:rsidRDefault="00356D11" w:rsidP="00356D11">
            <w:pPr>
              <w:spacing w:line="240" w:lineRule="auto"/>
              <w:jc w:val="center"/>
              <w:rPr>
                <w:sz w:val="24"/>
                <w:szCs w:val="24"/>
                <w:lang w:eastAsia="en-US"/>
              </w:rPr>
            </w:pPr>
            <w:proofErr w:type="gramStart"/>
            <w:r w:rsidRPr="00356D11">
              <w:rPr>
                <w:sz w:val="24"/>
                <w:szCs w:val="24"/>
                <w:lang w:eastAsia="en-US"/>
              </w:rPr>
              <w:t>п</w:t>
            </w:r>
            <w:proofErr w:type="gramEnd"/>
            <w:r w:rsidRPr="00356D11">
              <w:rPr>
                <w:sz w:val="24"/>
                <w:szCs w:val="24"/>
                <w:lang w:eastAsia="en-US"/>
              </w:rPr>
              <w:t>/п</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Вид оказываемых услуг</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Время их оказания, периодичность оказания услуг</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Кол-во, объем услуг</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Место оказания услуг</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16 кабинетов </w:t>
            </w:r>
          </w:p>
          <w:p w:rsidR="00356D11" w:rsidRPr="00356D11" w:rsidRDefault="00356D11" w:rsidP="00356D11">
            <w:pPr>
              <w:spacing w:line="240" w:lineRule="auto"/>
              <w:rPr>
                <w:sz w:val="24"/>
                <w:szCs w:val="24"/>
                <w:lang w:eastAsia="en-US"/>
              </w:rPr>
            </w:pPr>
            <w:r w:rsidRPr="00356D11">
              <w:rPr>
                <w:sz w:val="24"/>
                <w:szCs w:val="24"/>
                <w:lang w:eastAsia="en-US"/>
              </w:rPr>
              <w:t xml:space="preserve">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vertAlign w:val="superscript"/>
                <w:lang w:eastAsia="en-US"/>
              </w:rPr>
            </w:pPr>
            <w:r w:rsidRPr="00356D11">
              <w:rPr>
                <w:sz w:val="24"/>
                <w:szCs w:val="24"/>
                <w:lang w:eastAsia="en-US"/>
              </w:rPr>
              <w:t>454,84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1-й этаж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2.</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22 кабинетов </w:t>
            </w:r>
          </w:p>
          <w:p w:rsidR="00356D11" w:rsidRPr="00356D11" w:rsidRDefault="00356D11" w:rsidP="00356D11">
            <w:pPr>
              <w:spacing w:line="240" w:lineRule="auto"/>
              <w:rPr>
                <w:sz w:val="24"/>
                <w:szCs w:val="24"/>
                <w:lang w:eastAsia="en-US"/>
              </w:rPr>
            </w:pPr>
            <w:r w:rsidRPr="00356D11">
              <w:rPr>
                <w:sz w:val="24"/>
                <w:szCs w:val="24"/>
                <w:lang w:eastAsia="en-US"/>
              </w:rPr>
              <w:t xml:space="preserve">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vertAlign w:val="superscript"/>
                <w:lang w:eastAsia="en-US"/>
              </w:rPr>
            </w:pPr>
            <w:r w:rsidRPr="00356D11">
              <w:rPr>
                <w:sz w:val="24"/>
                <w:szCs w:val="24"/>
                <w:lang w:eastAsia="en-US"/>
              </w:rPr>
              <w:t>515,9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2-й этаж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3.</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3 кабинетов </w:t>
            </w:r>
          </w:p>
          <w:p w:rsidR="00356D11" w:rsidRPr="00356D11" w:rsidRDefault="00356D11" w:rsidP="00356D11">
            <w:pPr>
              <w:spacing w:line="240" w:lineRule="auto"/>
              <w:rPr>
                <w:sz w:val="24"/>
                <w:szCs w:val="24"/>
                <w:lang w:eastAsia="en-US"/>
              </w:rPr>
            </w:pPr>
            <w:r w:rsidRPr="00356D11">
              <w:rPr>
                <w:sz w:val="24"/>
                <w:szCs w:val="24"/>
                <w:lang w:eastAsia="en-US"/>
              </w:rPr>
              <w:t xml:space="preserve">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62,6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5-й этаж (комнаты № 511, 513, 515)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4.</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фойе и коридора 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8.00-10.00</w:t>
            </w:r>
          </w:p>
          <w:p w:rsidR="00356D11" w:rsidRPr="00356D11" w:rsidRDefault="00356D11" w:rsidP="00356D11">
            <w:pPr>
              <w:spacing w:line="240" w:lineRule="auto"/>
              <w:jc w:val="center"/>
              <w:rPr>
                <w:sz w:val="24"/>
                <w:szCs w:val="24"/>
                <w:lang w:eastAsia="en-US"/>
              </w:rPr>
            </w:pPr>
            <w:r w:rsidRPr="00356D11">
              <w:rPr>
                <w:sz w:val="24"/>
                <w:szCs w:val="24"/>
                <w:lang w:eastAsia="en-US"/>
              </w:rPr>
              <w:t>15.00-20.00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148,9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1-й этаж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5.</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коридора, лестничных площадок и межэтажных маршей 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8.00-10.00</w:t>
            </w:r>
          </w:p>
          <w:p w:rsidR="00356D11" w:rsidRPr="00356D11" w:rsidRDefault="00356D11" w:rsidP="00356D11">
            <w:pPr>
              <w:spacing w:line="240" w:lineRule="auto"/>
              <w:jc w:val="center"/>
              <w:rPr>
                <w:sz w:val="24"/>
                <w:szCs w:val="24"/>
                <w:lang w:eastAsia="en-US"/>
              </w:rPr>
            </w:pPr>
            <w:r w:rsidRPr="00356D11">
              <w:rPr>
                <w:sz w:val="24"/>
                <w:szCs w:val="24"/>
                <w:lang w:eastAsia="en-US"/>
              </w:rPr>
              <w:t>15.00-20.00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183,9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2-й этаж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6.</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помещений (влажная уборка радиаторов и труб отопления; натирка полиролью мебели и прочее в соответствии с п.2.3 Технического задания) </w:t>
            </w:r>
          </w:p>
          <w:p w:rsidR="00356D11" w:rsidRPr="00356D11" w:rsidRDefault="00356D11" w:rsidP="00356D11">
            <w:pPr>
              <w:spacing w:line="240" w:lineRule="auto"/>
              <w:rPr>
                <w:sz w:val="24"/>
                <w:szCs w:val="24"/>
                <w:lang w:eastAsia="en-US"/>
              </w:rPr>
            </w:pPr>
            <w:r w:rsidRPr="00356D11">
              <w:rPr>
                <w:sz w:val="24"/>
                <w:szCs w:val="24"/>
                <w:lang w:eastAsia="en-US"/>
              </w:rPr>
              <w:t xml:space="preserve">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Еженедельно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43 помещения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Помещения 1-го, 2-го этажей и 3 комнаты на 5-ом этаже (№ 511, 513, 515)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7.</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мужского и женского туалетов </w:t>
            </w:r>
          </w:p>
          <w:p w:rsidR="00356D11" w:rsidRPr="00356D11" w:rsidRDefault="00356D11" w:rsidP="00356D11">
            <w:pPr>
              <w:spacing w:line="240" w:lineRule="auto"/>
              <w:rPr>
                <w:sz w:val="24"/>
                <w:szCs w:val="24"/>
                <w:lang w:eastAsia="en-US"/>
              </w:rPr>
            </w:pPr>
            <w:r w:rsidRPr="00356D11">
              <w:rPr>
                <w:sz w:val="24"/>
                <w:szCs w:val="24"/>
                <w:lang w:eastAsia="en-US"/>
              </w:rPr>
              <w:t xml:space="preserve">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8.00-10.00</w:t>
            </w:r>
          </w:p>
          <w:p w:rsidR="00356D11" w:rsidRPr="00356D11" w:rsidRDefault="00356D11" w:rsidP="00356D11">
            <w:pPr>
              <w:spacing w:line="240" w:lineRule="auto"/>
              <w:jc w:val="center"/>
              <w:rPr>
                <w:sz w:val="24"/>
                <w:szCs w:val="24"/>
                <w:lang w:eastAsia="en-US"/>
              </w:rPr>
            </w:pPr>
            <w:r w:rsidRPr="00356D11">
              <w:rPr>
                <w:sz w:val="24"/>
                <w:szCs w:val="24"/>
                <w:lang w:eastAsia="en-US"/>
              </w:rPr>
              <w:t>15.00-20.00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jc w:val="center"/>
              <w:rPr>
                <w:sz w:val="24"/>
                <w:szCs w:val="24"/>
                <w:lang w:eastAsia="en-US"/>
              </w:rPr>
            </w:pPr>
            <w:r w:rsidRPr="00356D11">
              <w:rPr>
                <w:sz w:val="24"/>
                <w:szCs w:val="24"/>
                <w:lang w:eastAsia="en-US"/>
              </w:rPr>
              <w:t>28,2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D11" w:rsidRPr="00356D11" w:rsidRDefault="00356D11" w:rsidP="00356D11">
            <w:pPr>
              <w:spacing w:line="240" w:lineRule="auto"/>
              <w:rPr>
                <w:sz w:val="24"/>
                <w:szCs w:val="24"/>
                <w:lang w:eastAsia="en-US"/>
              </w:rPr>
            </w:pPr>
            <w:r w:rsidRPr="00356D11">
              <w:rPr>
                <w:sz w:val="24"/>
                <w:szCs w:val="24"/>
                <w:lang w:eastAsia="en-US"/>
              </w:rPr>
              <w:t>1-й, 2-й этажи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8.</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Обеспечение помещений мужского и женского туалетов туалетной бумагой, бумажными полотенцами, </w:t>
            </w:r>
            <w:r w:rsidRPr="00356D11">
              <w:rPr>
                <w:sz w:val="24"/>
                <w:szCs w:val="24"/>
                <w:lang w:eastAsia="en-US"/>
              </w:rPr>
              <w:lastRenderedPageBreak/>
              <w:t xml:space="preserve">жидким мылом для рук и освежителями воздуха </w:t>
            </w:r>
          </w:p>
          <w:p w:rsidR="00356D11" w:rsidRPr="00356D11" w:rsidRDefault="00356D11" w:rsidP="00356D11">
            <w:pPr>
              <w:spacing w:line="240" w:lineRule="auto"/>
              <w:rPr>
                <w:sz w:val="24"/>
                <w:szCs w:val="24"/>
                <w:lang w:eastAsia="en-US"/>
              </w:rPr>
            </w:pPr>
            <w:r w:rsidRPr="00356D11">
              <w:rPr>
                <w:sz w:val="24"/>
                <w:szCs w:val="24"/>
                <w:lang w:eastAsia="en-US"/>
              </w:rPr>
              <w:t xml:space="preserve">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lastRenderedPageBreak/>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5 кабинок туалетов и 2 умывальника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1-й, 2-й этажи помещения административного, находящегося по адресу: г. Астрахань, ул. Капитана </w:t>
            </w:r>
            <w:r w:rsidRPr="00356D11">
              <w:rPr>
                <w:sz w:val="24"/>
                <w:szCs w:val="24"/>
                <w:lang w:eastAsia="en-US"/>
              </w:rPr>
              <w:lastRenderedPageBreak/>
              <w:t>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lastRenderedPageBreak/>
              <w:t>9.</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Вынос мусора из мусорных корзин в служебных кабинетах учреждения в мусорный контейнер 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76 корзин</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Помещения 1-го, 2-го этажей и 3 комнаты на 5-ом этаже (№511, 513, 515)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Мытье окон с применением специальных средств 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 раз в месяц</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72 окна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1-й, 2-й этажи и 3 комнаты на 5-ом этаже (№ 511, 513, 515)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 xml:space="preserve">Влажная комплексная уборка входной группы 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8.00-10.00</w:t>
            </w:r>
          </w:p>
          <w:p w:rsidR="00356D11" w:rsidRPr="00356D11" w:rsidRDefault="00356D11" w:rsidP="00356D11">
            <w:pPr>
              <w:spacing w:line="240" w:lineRule="auto"/>
              <w:jc w:val="center"/>
              <w:rPr>
                <w:sz w:val="24"/>
                <w:szCs w:val="24"/>
                <w:lang w:eastAsia="en-US"/>
              </w:rPr>
            </w:pPr>
            <w:r w:rsidRPr="00356D11">
              <w:rPr>
                <w:sz w:val="24"/>
                <w:szCs w:val="24"/>
                <w:lang w:eastAsia="en-US"/>
              </w:rPr>
              <w:t>15.00-20.00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10,3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r w:rsidRPr="00356D11">
              <w:rPr>
                <w:sz w:val="24"/>
                <w:szCs w:val="24"/>
                <w:lang w:eastAsia="en-US"/>
              </w:rPr>
              <w:t>1-й этаж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12.</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highlight w:val="yellow"/>
                <w:lang w:eastAsia="en-US"/>
              </w:rPr>
            </w:pPr>
            <w:r w:rsidRPr="00356D11">
              <w:rPr>
                <w:sz w:val="24"/>
                <w:szCs w:val="24"/>
                <w:lang w:eastAsia="en-US"/>
              </w:rPr>
              <w:t xml:space="preserve">Уборка территории ГОСТ </w:t>
            </w:r>
            <w:proofErr w:type="gramStart"/>
            <w:r w:rsidRPr="00356D11">
              <w:rPr>
                <w:sz w:val="24"/>
                <w:szCs w:val="24"/>
                <w:lang w:eastAsia="en-US"/>
              </w:rPr>
              <w:t>Р</w:t>
            </w:r>
            <w:proofErr w:type="gramEnd"/>
            <w:r w:rsidRPr="00356D11">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highlight w:val="yellow"/>
                <w:lang w:eastAsia="en-US"/>
              </w:rPr>
            </w:pPr>
            <w:r w:rsidRPr="00356D11">
              <w:rPr>
                <w:sz w:val="24"/>
                <w:szCs w:val="24"/>
                <w:lang w:eastAsia="en-US"/>
              </w:rPr>
              <w:t>9.00-18.00 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394,4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13.</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Влажная уборка с использованием дезинфицирующих средств, включая обработку столов, стульев и кресел, стендов, а также пишущих принадлежностей</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Не реже 1 раза в 2 часа</w:t>
            </w:r>
          </w:p>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81,24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Кабинет № 104, расположенный на 1-м этаже помещения административного, находящегося по адресу:   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14.</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Обработка входных групп, санузлов, фойе,  коридоров, лестничных площадок и межэтажных маршей дезинфицирующими средствами</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Не реже 1 раза в 2 часа</w:t>
            </w:r>
          </w:p>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361,0  м</w:t>
            </w:r>
            <w:proofErr w:type="gramStart"/>
            <w:r w:rsidRPr="00356D11">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 xml:space="preserve">1-й, 2-й этажи помещения административного, находящегося по адресу: </w:t>
            </w:r>
          </w:p>
          <w:p w:rsidR="00356D11" w:rsidRPr="00356D11" w:rsidRDefault="00356D11" w:rsidP="00356D11">
            <w:pPr>
              <w:spacing w:line="240" w:lineRule="auto"/>
              <w:rPr>
                <w:sz w:val="24"/>
                <w:szCs w:val="24"/>
                <w:lang w:eastAsia="en-US"/>
              </w:rPr>
            </w:pPr>
            <w:r w:rsidRPr="00356D11">
              <w:rPr>
                <w:sz w:val="24"/>
                <w:szCs w:val="24"/>
                <w:lang w:eastAsia="en-US"/>
              </w:rPr>
              <w:t>г. Астрахань,  ул. Капитана Краснова, 31</w:t>
            </w:r>
          </w:p>
        </w:tc>
      </w:tr>
      <w:tr w:rsidR="00356D11" w:rsidRPr="00356D11" w:rsidTr="00356D11">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t>15.</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rPr>
                <w:sz w:val="24"/>
                <w:szCs w:val="24"/>
                <w:lang w:eastAsia="en-US"/>
              </w:rPr>
            </w:pPr>
            <w:proofErr w:type="gramStart"/>
            <w:r w:rsidRPr="00356D11">
              <w:rPr>
                <w:sz w:val="24"/>
                <w:szCs w:val="24"/>
                <w:lang w:eastAsia="en-US"/>
              </w:rPr>
              <w:t xml:space="preserve">Обработка помещений дезинфицирующими средствами (дезинфекция дверных ручек, выключателей, поручней, перил, контактных </w:t>
            </w:r>
            <w:r w:rsidRPr="00356D11">
              <w:rPr>
                <w:sz w:val="24"/>
                <w:szCs w:val="24"/>
                <w:lang w:eastAsia="en-US"/>
              </w:rPr>
              <w:lastRenderedPageBreak/>
              <w:t>поверхностей (столов, стульев и кресел работников, оргтехники)</w:t>
            </w:r>
            <w:proofErr w:type="gramEnd"/>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lastRenderedPageBreak/>
              <w:t xml:space="preserve">Не реже 1 раза </w:t>
            </w:r>
          </w:p>
          <w:p w:rsidR="00356D11" w:rsidRPr="00356D11" w:rsidRDefault="00356D11" w:rsidP="00356D11">
            <w:pPr>
              <w:spacing w:line="240" w:lineRule="auto"/>
              <w:jc w:val="center"/>
              <w:rPr>
                <w:sz w:val="24"/>
                <w:szCs w:val="24"/>
                <w:lang w:eastAsia="en-US"/>
              </w:rPr>
            </w:pPr>
            <w:r w:rsidRPr="00356D11">
              <w:rPr>
                <w:sz w:val="24"/>
                <w:szCs w:val="24"/>
                <w:lang w:eastAsia="en-US"/>
              </w:rPr>
              <w:t>в 2 часа</w:t>
            </w:r>
          </w:p>
          <w:p w:rsidR="00356D11" w:rsidRPr="00356D11" w:rsidRDefault="00356D11" w:rsidP="00356D11">
            <w:pPr>
              <w:spacing w:line="240" w:lineRule="auto"/>
              <w:jc w:val="center"/>
              <w:rPr>
                <w:sz w:val="24"/>
                <w:szCs w:val="24"/>
                <w:lang w:eastAsia="en-US"/>
              </w:rPr>
            </w:pPr>
            <w:r w:rsidRPr="00356D11">
              <w:rPr>
                <w:sz w:val="24"/>
                <w:szCs w:val="24"/>
                <w:lang w:eastAsia="en-US"/>
              </w:rPr>
              <w:t>9.00-18.00</w:t>
            </w:r>
          </w:p>
          <w:p w:rsidR="00356D11" w:rsidRPr="00356D11" w:rsidRDefault="00356D11" w:rsidP="00356D11">
            <w:pPr>
              <w:spacing w:line="240" w:lineRule="auto"/>
              <w:jc w:val="center"/>
              <w:rPr>
                <w:sz w:val="24"/>
                <w:szCs w:val="24"/>
                <w:lang w:eastAsia="en-US"/>
              </w:rPr>
            </w:pPr>
            <w:r w:rsidRPr="00356D11">
              <w:rPr>
                <w:sz w:val="24"/>
                <w:szCs w:val="24"/>
                <w:lang w:eastAsia="en-US"/>
              </w:rPr>
              <w:t xml:space="preserve">Ежедневно, кроме выходных и </w:t>
            </w:r>
            <w:r w:rsidRPr="00356D11">
              <w:rPr>
                <w:sz w:val="24"/>
                <w:szCs w:val="24"/>
                <w:lang w:eastAsia="en-US"/>
              </w:rPr>
              <w:lastRenderedPageBreak/>
              <w:t>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56D11" w:rsidRPr="00356D11" w:rsidRDefault="00356D11" w:rsidP="00356D11">
            <w:pPr>
              <w:spacing w:line="240" w:lineRule="auto"/>
              <w:jc w:val="center"/>
              <w:rPr>
                <w:sz w:val="24"/>
                <w:szCs w:val="24"/>
                <w:lang w:eastAsia="en-US"/>
              </w:rPr>
            </w:pPr>
            <w:r w:rsidRPr="00356D11">
              <w:rPr>
                <w:sz w:val="24"/>
                <w:szCs w:val="24"/>
                <w:lang w:eastAsia="en-US"/>
              </w:rPr>
              <w:lastRenderedPageBreak/>
              <w:t>952,1 м²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56D11" w:rsidRPr="00356D11" w:rsidRDefault="00356D11" w:rsidP="00356D11">
            <w:pPr>
              <w:spacing w:line="240" w:lineRule="auto"/>
              <w:rPr>
                <w:sz w:val="24"/>
                <w:szCs w:val="24"/>
                <w:lang w:eastAsia="en-US"/>
              </w:rPr>
            </w:pPr>
            <w:r w:rsidRPr="00356D11">
              <w:rPr>
                <w:sz w:val="24"/>
                <w:szCs w:val="24"/>
                <w:lang w:eastAsia="en-US"/>
              </w:rPr>
              <w:t xml:space="preserve">1-й, 2-й этажи, 5-й этаж (комнаты № 511, 513, 515) помещения административного, находящегося по адресу:   </w:t>
            </w:r>
          </w:p>
          <w:p w:rsidR="00356D11" w:rsidRPr="00356D11" w:rsidRDefault="00356D11" w:rsidP="00356D11">
            <w:pPr>
              <w:spacing w:line="240" w:lineRule="auto"/>
              <w:rPr>
                <w:sz w:val="24"/>
                <w:szCs w:val="24"/>
                <w:lang w:eastAsia="en-US"/>
              </w:rPr>
            </w:pPr>
            <w:r w:rsidRPr="00356D11">
              <w:rPr>
                <w:sz w:val="24"/>
                <w:szCs w:val="24"/>
                <w:lang w:eastAsia="en-US"/>
              </w:rPr>
              <w:t xml:space="preserve">г. Астрахань,  ул. Капитана </w:t>
            </w:r>
            <w:r w:rsidRPr="00356D11">
              <w:rPr>
                <w:sz w:val="24"/>
                <w:szCs w:val="24"/>
                <w:lang w:eastAsia="en-US"/>
              </w:rPr>
              <w:lastRenderedPageBreak/>
              <w:t>Краснова, 31</w:t>
            </w:r>
          </w:p>
        </w:tc>
      </w:tr>
    </w:tbl>
    <w:p w:rsidR="00356D11" w:rsidRPr="00356D11" w:rsidRDefault="00356D11" w:rsidP="00356D11">
      <w:pPr>
        <w:spacing w:line="240" w:lineRule="auto"/>
        <w:rPr>
          <w:sz w:val="24"/>
          <w:szCs w:val="24"/>
        </w:rPr>
      </w:pPr>
    </w:p>
    <w:p w:rsidR="00356D11" w:rsidRPr="00356D11" w:rsidRDefault="00356D11" w:rsidP="00356D11">
      <w:pPr>
        <w:spacing w:line="240" w:lineRule="auto"/>
        <w:rPr>
          <w:sz w:val="24"/>
          <w:szCs w:val="24"/>
        </w:rPr>
      </w:pPr>
      <w:r w:rsidRPr="00356D11">
        <w:rPr>
          <w:sz w:val="24"/>
          <w:szCs w:val="24"/>
        </w:rPr>
        <w:t>2. Характеристика услуг:</w:t>
      </w:r>
    </w:p>
    <w:p w:rsidR="00356D11" w:rsidRPr="00356D11" w:rsidRDefault="00356D11" w:rsidP="00356D11">
      <w:pPr>
        <w:spacing w:line="240" w:lineRule="auto"/>
        <w:jc w:val="both"/>
        <w:rPr>
          <w:sz w:val="24"/>
          <w:szCs w:val="24"/>
        </w:rPr>
      </w:pPr>
      <w:r w:rsidRPr="00356D11">
        <w:rPr>
          <w:b/>
          <w:sz w:val="24"/>
          <w:szCs w:val="24"/>
        </w:rPr>
        <w:t>2.1.</w:t>
      </w:r>
      <w:r w:rsidRPr="00356D11">
        <w:rPr>
          <w:sz w:val="24"/>
          <w:szCs w:val="24"/>
        </w:rPr>
        <w:t xml:space="preserve"> Влажная комплексная уборка служебных кабинетов (ежедневно):</w:t>
      </w:r>
    </w:p>
    <w:p w:rsidR="00356D11" w:rsidRPr="00356D11" w:rsidRDefault="00356D11" w:rsidP="00356D11">
      <w:pPr>
        <w:spacing w:line="240" w:lineRule="auto"/>
        <w:jc w:val="both"/>
        <w:rPr>
          <w:sz w:val="24"/>
          <w:szCs w:val="24"/>
        </w:rPr>
      </w:pPr>
      <w:r w:rsidRPr="00356D11">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356D11" w:rsidRPr="00356D11" w:rsidRDefault="00356D11" w:rsidP="00356D11">
      <w:pPr>
        <w:spacing w:line="240" w:lineRule="auto"/>
        <w:jc w:val="both"/>
        <w:rPr>
          <w:sz w:val="24"/>
          <w:szCs w:val="24"/>
        </w:rPr>
      </w:pPr>
      <w:r w:rsidRPr="00356D11">
        <w:rPr>
          <w:sz w:val="24"/>
          <w:szCs w:val="24"/>
        </w:rPr>
        <w:t>- чистка зеркал и стеклянных поверхностей с применением специальных средств (кроме окон);</w:t>
      </w:r>
    </w:p>
    <w:p w:rsidR="00356D11" w:rsidRPr="00356D11" w:rsidRDefault="00356D11" w:rsidP="00356D11">
      <w:pPr>
        <w:spacing w:line="240" w:lineRule="auto"/>
        <w:jc w:val="both"/>
        <w:rPr>
          <w:sz w:val="24"/>
          <w:szCs w:val="24"/>
        </w:rPr>
      </w:pPr>
      <w:r w:rsidRPr="00356D11">
        <w:rPr>
          <w:sz w:val="24"/>
          <w:szCs w:val="24"/>
        </w:rPr>
        <w:t>- удаление пыли с розеток, удлинителей, с оргтехники, компьютеров;</w:t>
      </w:r>
    </w:p>
    <w:p w:rsidR="00356D11" w:rsidRPr="00356D11" w:rsidRDefault="00356D11" w:rsidP="00356D11">
      <w:pPr>
        <w:spacing w:line="240" w:lineRule="auto"/>
        <w:jc w:val="both"/>
        <w:rPr>
          <w:sz w:val="24"/>
          <w:szCs w:val="24"/>
        </w:rPr>
      </w:pPr>
      <w:r w:rsidRPr="00356D11">
        <w:rPr>
          <w:sz w:val="24"/>
          <w:szCs w:val="24"/>
        </w:rPr>
        <w:t>- удаление пыли с подлокотников кресел и крестовин стульев;</w:t>
      </w:r>
    </w:p>
    <w:p w:rsidR="00356D11" w:rsidRPr="00356D11" w:rsidRDefault="00356D11" w:rsidP="00356D11">
      <w:pPr>
        <w:spacing w:line="240" w:lineRule="auto"/>
        <w:jc w:val="both"/>
        <w:rPr>
          <w:sz w:val="24"/>
          <w:szCs w:val="24"/>
        </w:rPr>
      </w:pPr>
      <w:r w:rsidRPr="00356D11">
        <w:rPr>
          <w:sz w:val="24"/>
          <w:szCs w:val="24"/>
        </w:rPr>
        <w:t>- удаление пыли и загрязнений с кожаной и текстильной обивки мебели, стульев и кресел;</w:t>
      </w:r>
    </w:p>
    <w:p w:rsidR="00356D11" w:rsidRPr="00356D11" w:rsidRDefault="00356D11" w:rsidP="00356D11">
      <w:pPr>
        <w:spacing w:line="240" w:lineRule="auto"/>
        <w:jc w:val="both"/>
        <w:rPr>
          <w:sz w:val="24"/>
          <w:szCs w:val="24"/>
        </w:rPr>
      </w:pPr>
      <w:r w:rsidRPr="00356D11">
        <w:rPr>
          <w:sz w:val="24"/>
          <w:szCs w:val="24"/>
        </w:rPr>
        <w:t>- мойка полов с применением специальных моющих средств;</w:t>
      </w:r>
    </w:p>
    <w:p w:rsidR="00356D11" w:rsidRPr="00356D11" w:rsidRDefault="00356D11" w:rsidP="00356D11">
      <w:pPr>
        <w:spacing w:line="240" w:lineRule="auto"/>
        <w:jc w:val="both"/>
        <w:rPr>
          <w:sz w:val="24"/>
          <w:szCs w:val="24"/>
        </w:rPr>
      </w:pPr>
      <w:r w:rsidRPr="00356D11">
        <w:rPr>
          <w:sz w:val="24"/>
          <w:szCs w:val="24"/>
        </w:rPr>
        <w:t>- удаление пыли с плинтусов, удаление пятен и липких субстанций с полов, мебели;</w:t>
      </w:r>
    </w:p>
    <w:p w:rsidR="00356D11" w:rsidRPr="00356D11" w:rsidRDefault="00356D11" w:rsidP="00356D11">
      <w:pPr>
        <w:spacing w:line="240" w:lineRule="auto"/>
        <w:jc w:val="both"/>
        <w:rPr>
          <w:sz w:val="24"/>
          <w:szCs w:val="24"/>
        </w:rPr>
      </w:pPr>
      <w:r w:rsidRPr="00356D11">
        <w:rPr>
          <w:sz w:val="24"/>
          <w:szCs w:val="24"/>
        </w:rPr>
        <w:t>- протирка батарей, радиаторов (где есть доступ).</w:t>
      </w:r>
    </w:p>
    <w:p w:rsidR="00356D11" w:rsidRPr="00356D11" w:rsidRDefault="00356D11" w:rsidP="00356D11">
      <w:pPr>
        <w:spacing w:line="240" w:lineRule="auto"/>
        <w:jc w:val="both"/>
        <w:rPr>
          <w:sz w:val="24"/>
          <w:szCs w:val="24"/>
        </w:rPr>
      </w:pPr>
      <w:r w:rsidRPr="00356D11">
        <w:rPr>
          <w:b/>
          <w:sz w:val="24"/>
          <w:szCs w:val="24"/>
        </w:rPr>
        <w:t>2.2.</w:t>
      </w:r>
      <w:r w:rsidRPr="00356D11">
        <w:rPr>
          <w:sz w:val="24"/>
          <w:szCs w:val="24"/>
        </w:rPr>
        <w:t xml:space="preserve"> Влажная комплексная уборка фойе, коридоров, лестничных площадок и межэтажных маршей (ежедневно):</w:t>
      </w:r>
    </w:p>
    <w:p w:rsidR="00356D11" w:rsidRPr="00356D11" w:rsidRDefault="00356D11" w:rsidP="00356D11">
      <w:pPr>
        <w:spacing w:line="240" w:lineRule="auto"/>
        <w:jc w:val="both"/>
        <w:rPr>
          <w:sz w:val="24"/>
          <w:szCs w:val="24"/>
        </w:rPr>
      </w:pPr>
      <w:r w:rsidRPr="00356D11">
        <w:rPr>
          <w:sz w:val="24"/>
          <w:szCs w:val="24"/>
        </w:rPr>
        <w:t>- влажная уборка и удаление локальных загрязнений ступеней, боковых стен, подоконников, перил, лестничных площадок;</w:t>
      </w:r>
    </w:p>
    <w:p w:rsidR="00356D11" w:rsidRPr="00356D11" w:rsidRDefault="00356D11" w:rsidP="00356D11">
      <w:pPr>
        <w:spacing w:line="240" w:lineRule="auto"/>
        <w:jc w:val="both"/>
        <w:rPr>
          <w:sz w:val="24"/>
          <w:szCs w:val="24"/>
        </w:rPr>
      </w:pPr>
      <w:r w:rsidRPr="00356D11">
        <w:rPr>
          <w:sz w:val="24"/>
          <w:szCs w:val="24"/>
        </w:rPr>
        <w:t>- вынос мусора из мусорных корзин, замена полиэтиленовых пакетов в мусорных корзинах;</w:t>
      </w:r>
    </w:p>
    <w:p w:rsidR="00356D11" w:rsidRPr="00356D11" w:rsidRDefault="00356D11" w:rsidP="00356D11">
      <w:pPr>
        <w:spacing w:line="240" w:lineRule="auto"/>
        <w:jc w:val="both"/>
        <w:rPr>
          <w:sz w:val="24"/>
          <w:szCs w:val="24"/>
        </w:rPr>
      </w:pPr>
      <w:r w:rsidRPr="00356D11">
        <w:rPr>
          <w:sz w:val="24"/>
          <w:szCs w:val="24"/>
        </w:rPr>
        <w:t>- влажная уборка радиаторов, труб отопления (где есть доступ);</w:t>
      </w:r>
    </w:p>
    <w:p w:rsidR="00356D11" w:rsidRPr="00356D11" w:rsidRDefault="00356D11" w:rsidP="00356D11">
      <w:pPr>
        <w:spacing w:line="240" w:lineRule="auto"/>
        <w:jc w:val="both"/>
        <w:rPr>
          <w:sz w:val="24"/>
          <w:szCs w:val="24"/>
        </w:rPr>
      </w:pPr>
      <w:r w:rsidRPr="00356D11">
        <w:rPr>
          <w:sz w:val="24"/>
          <w:szCs w:val="24"/>
        </w:rPr>
        <w:t>- мойка полов с применением специальных средств;</w:t>
      </w:r>
    </w:p>
    <w:p w:rsidR="00356D11" w:rsidRPr="00356D11" w:rsidRDefault="00356D11" w:rsidP="00356D11">
      <w:pPr>
        <w:spacing w:line="240" w:lineRule="auto"/>
        <w:jc w:val="both"/>
        <w:rPr>
          <w:sz w:val="24"/>
          <w:szCs w:val="24"/>
        </w:rPr>
      </w:pPr>
      <w:r w:rsidRPr="00356D11">
        <w:rPr>
          <w:sz w:val="24"/>
          <w:szCs w:val="24"/>
        </w:rPr>
        <w:t>- чистка зеркальных и стеклянных поверхностей с применением специальных средств;</w:t>
      </w:r>
    </w:p>
    <w:p w:rsidR="00356D11" w:rsidRPr="00356D11" w:rsidRDefault="00356D11" w:rsidP="00356D11">
      <w:pPr>
        <w:spacing w:line="240" w:lineRule="auto"/>
        <w:jc w:val="both"/>
        <w:rPr>
          <w:sz w:val="24"/>
          <w:szCs w:val="24"/>
        </w:rPr>
      </w:pPr>
      <w:r w:rsidRPr="00356D11">
        <w:rPr>
          <w:sz w:val="24"/>
          <w:szCs w:val="24"/>
        </w:rPr>
        <w:t>- удаление пыли, пятен с дверных блоков и ручек;</w:t>
      </w:r>
    </w:p>
    <w:p w:rsidR="00356D11" w:rsidRPr="00356D11" w:rsidRDefault="00356D11" w:rsidP="00356D11">
      <w:pPr>
        <w:spacing w:line="240" w:lineRule="auto"/>
        <w:jc w:val="both"/>
        <w:rPr>
          <w:sz w:val="24"/>
          <w:szCs w:val="24"/>
        </w:rPr>
      </w:pPr>
      <w:r w:rsidRPr="00356D11">
        <w:rPr>
          <w:sz w:val="24"/>
          <w:szCs w:val="24"/>
        </w:rPr>
        <w:t>- протирка пыли с подоконников.</w:t>
      </w:r>
    </w:p>
    <w:p w:rsidR="00356D11" w:rsidRPr="00356D11" w:rsidRDefault="00356D11" w:rsidP="00356D11">
      <w:pPr>
        <w:spacing w:line="240" w:lineRule="auto"/>
        <w:jc w:val="both"/>
        <w:rPr>
          <w:sz w:val="24"/>
          <w:szCs w:val="24"/>
        </w:rPr>
      </w:pPr>
      <w:r w:rsidRPr="00356D11">
        <w:rPr>
          <w:b/>
          <w:sz w:val="24"/>
          <w:szCs w:val="24"/>
        </w:rPr>
        <w:t>2.3.</w:t>
      </w:r>
      <w:r w:rsidRPr="00356D11">
        <w:rPr>
          <w:sz w:val="24"/>
          <w:szCs w:val="24"/>
        </w:rPr>
        <w:t xml:space="preserve"> Еженедельная влажная комплексная уборка:</w:t>
      </w:r>
    </w:p>
    <w:p w:rsidR="00356D11" w:rsidRPr="00356D11" w:rsidRDefault="00356D11" w:rsidP="00356D11">
      <w:pPr>
        <w:spacing w:line="240" w:lineRule="auto"/>
        <w:jc w:val="both"/>
        <w:rPr>
          <w:sz w:val="24"/>
          <w:szCs w:val="24"/>
        </w:rPr>
      </w:pPr>
      <w:r w:rsidRPr="00356D11">
        <w:rPr>
          <w:sz w:val="24"/>
          <w:szCs w:val="24"/>
        </w:rPr>
        <w:t>- то же, что и в пунктах 2.1, 2.2, 2.3;</w:t>
      </w:r>
    </w:p>
    <w:p w:rsidR="00356D11" w:rsidRPr="00356D11" w:rsidRDefault="00356D11" w:rsidP="00356D11">
      <w:pPr>
        <w:spacing w:line="240" w:lineRule="auto"/>
        <w:jc w:val="both"/>
        <w:rPr>
          <w:sz w:val="24"/>
          <w:szCs w:val="24"/>
        </w:rPr>
      </w:pPr>
      <w:r w:rsidRPr="00356D11">
        <w:rPr>
          <w:sz w:val="24"/>
          <w:szCs w:val="24"/>
        </w:rPr>
        <w:t>- чистка крышек столов, полок, шкафов, тумбочек и прочих поверхностей высотой не более 3 м;</w:t>
      </w:r>
    </w:p>
    <w:p w:rsidR="00356D11" w:rsidRPr="00356D11" w:rsidRDefault="00356D11" w:rsidP="00356D11">
      <w:pPr>
        <w:spacing w:line="240" w:lineRule="auto"/>
        <w:jc w:val="both"/>
        <w:rPr>
          <w:sz w:val="24"/>
          <w:szCs w:val="24"/>
        </w:rPr>
      </w:pPr>
      <w:r w:rsidRPr="00356D11">
        <w:rPr>
          <w:sz w:val="24"/>
          <w:szCs w:val="24"/>
        </w:rPr>
        <w:t>- удаление пыли с оконных рам с внутренней стороны, не включая стекла;</w:t>
      </w:r>
    </w:p>
    <w:p w:rsidR="00356D11" w:rsidRPr="00356D11" w:rsidRDefault="00356D11" w:rsidP="00356D11">
      <w:pPr>
        <w:spacing w:line="240" w:lineRule="auto"/>
        <w:jc w:val="both"/>
        <w:rPr>
          <w:sz w:val="24"/>
          <w:szCs w:val="24"/>
        </w:rPr>
      </w:pPr>
      <w:r w:rsidRPr="00356D11">
        <w:rPr>
          <w:sz w:val="24"/>
          <w:szCs w:val="24"/>
        </w:rPr>
        <w:t>- мойка и дезинфекция мусорных корзин;</w:t>
      </w:r>
    </w:p>
    <w:p w:rsidR="00356D11" w:rsidRPr="00356D11" w:rsidRDefault="00356D11" w:rsidP="00356D11">
      <w:pPr>
        <w:spacing w:line="240" w:lineRule="auto"/>
        <w:jc w:val="both"/>
        <w:rPr>
          <w:sz w:val="24"/>
          <w:szCs w:val="24"/>
        </w:rPr>
      </w:pPr>
      <w:r w:rsidRPr="00356D11">
        <w:rPr>
          <w:sz w:val="24"/>
          <w:szCs w:val="24"/>
        </w:rPr>
        <w:t>- чистка жалюзи;</w:t>
      </w:r>
    </w:p>
    <w:p w:rsidR="00356D11" w:rsidRPr="00356D11" w:rsidRDefault="00356D11" w:rsidP="00356D11">
      <w:pPr>
        <w:spacing w:line="240" w:lineRule="auto"/>
        <w:jc w:val="both"/>
        <w:rPr>
          <w:sz w:val="24"/>
          <w:szCs w:val="24"/>
        </w:rPr>
      </w:pPr>
      <w:r w:rsidRPr="00356D11">
        <w:rPr>
          <w:sz w:val="24"/>
          <w:szCs w:val="24"/>
        </w:rPr>
        <w:t>- влажная уборка радиаторов и труб отопления;</w:t>
      </w:r>
    </w:p>
    <w:p w:rsidR="00356D11" w:rsidRPr="00356D11" w:rsidRDefault="00356D11" w:rsidP="00356D11">
      <w:pPr>
        <w:spacing w:line="240" w:lineRule="auto"/>
        <w:jc w:val="both"/>
        <w:rPr>
          <w:sz w:val="24"/>
          <w:szCs w:val="24"/>
        </w:rPr>
      </w:pPr>
      <w:r w:rsidRPr="00356D11">
        <w:rPr>
          <w:sz w:val="24"/>
          <w:szCs w:val="24"/>
        </w:rPr>
        <w:t>- влажная уборка стен, плинтусов;</w:t>
      </w:r>
    </w:p>
    <w:p w:rsidR="00356D11" w:rsidRPr="00356D11" w:rsidRDefault="00356D11" w:rsidP="00356D11">
      <w:pPr>
        <w:spacing w:line="240" w:lineRule="auto"/>
        <w:jc w:val="both"/>
        <w:rPr>
          <w:sz w:val="24"/>
          <w:szCs w:val="24"/>
        </w:rPr>
      </w:pPr>
      <w:r w:rsidRPr="00356D11">
        <w:rPr>
          <w:sz w:val="24"/>
          <w:szCs w:val="24"/>
        </w:rPr>
        <w:t>- влажная уборка информационных стендов;</w:t>
      </w:r>
    </w:p>
    <w:p w:rsidR="00356D11" w:rsidRPr="00356D11" w:rsidRDefault="00356D11" w:rsidP="00356D11">
      <w:pPr>
        <w:spacing w:line="240" w:lineRule="auto"/>
        <w:jc w:val="both"/>
        <w:rPr>
          <w:sz w:val="24"/>
          <w:szCs w:val="24"/>
        </w:rPr>
      </w:pPr>
      <w:r w:rsidRPr="00356D11">
        <w:rPr>
          <w:sz w:val="24"/>
          <w:szCs w:val="24"/>
        </w:rPr>
        <w:t>- натирка полиролью мебели.</w:t>
      </w:r>
    </w:p>
    <w:p w:rsidR="00356D11" w:rsidRPr="00356D11" w:rsidRDefault="00356D11" w:rsidP="00356D11">
      <w:pPr>
        <w:spacing w:line="240" w:lineRule="auto"/>
        <w:jc w:val="both"/>
        <w:rPr>
          <w:sz w:val="24"/>
          <w:szCs w:val="24"/>
        </w:rPr>
      </w:pPr>
      <w:r w:rsidRPr="00356D11">
        <w:rPr>
          <w:b/>
          <w:sz w:val="24"/>
          <w:szCs w:val="24"/>
        </w:rPr>
        <w:t>2.4.</w:t>
      </w:r>
      <w:r w:rsidRPr="00356D11">
        <w:rPr>
          <w:sz w:val="24"/>
          <w:szCs w:val="24"/>
        </w:rPr>
        <w:t xml:space="preserve"> Влажная комплексная уборка туалетов (ежедневно):</w:t>
      </w:r>
    </w:p>
    <w:p w:rsidR="00356D11" w:rsidRPr="00356D11" w:rsidRDefault="00356D11" w:rsidP="00356D11">
      <w:pPr>
        <w:spacing w:line="240" w:lineRule="auto"/>
        <w:jc w:val="both"/>
        <w:rPr>
          <w:sz w:val="24"/>
          <w:szCs w:val="24"/>
        </w:rPr>
      </w:pPr>
      <w:r w:rsidRPr="00356D11">
        <w:rPr>
          <w:sz w:val="24"/>
          <w:szCs w:val="24"/>
        </w:rPr>
        <w:t>- обеспечение туалетной бумагой, мылом, бумажными полотенцами, освежителями воздуха;</w:t>
      </w:r>
    </w:p>
    <w:p w:rsidR="00356D11" w:rsidRPr="00356D11" w:rsidRDefault="00356D11" w:rsidP="00356D11">
      <w:pPr>
        <w:spacing w:line="240" w:lineRule="auto"/>
        <w:jc w:val="both"/>
        <w:rPr>
          <w:sz w:val="24"/>
          <w:szCs w:val="24"/>
        </w:rPr>
      </w:pPr>
      <w:r w:rsidRPr="00356D11">
        <w:rPr>
          <w:sz w:val="24"/>
          <w:szCs w:val="24"/>
        </w:rPr>
        <w:t>- вынос мусора из мусорных корзин, замена полиэтиленовых пакетов в мусорных корзинах;</w:t>
      </w:r>
    </w:p>
    <w:p w:rsidR="00356D11" w:rsidRPr="00356D11" w:rsidRDefault="00356D11" w:rsidP="00356D11">
      <w:pPr>
        <w:spacing w:line="240" w:lineRule="auto"/>
        <w:jc w:val="both"/>
        <w:rPr>
          <w:sz w:val="24"/>
          <w:szCs w:val="24"/>
        </w:rPr>
      </w:pPr>
      <w:r w:rsidRPr="00356D11">
        <w:rPr>
          <w:sz w:val="24"/>
          <w:szCs w:val="24"/>
        </w:rPr>
        <w:t>- мойка полов с применением специальных средств;</w:t>
      </w:r>
    </w:p>
    <w:p w:rsidR="00356D11" w:rsidRPr="00356D11" w:rsidRDefault="00356D11" w:rsidP="00356D11">
      <w:pPr>
        <w:spacing w:line="240" w:lineRule="auto"/>
        <w:jc w:val="both"/>
        <w:rPr>
          <w:sz w:val="24"/>
          <w:szCs w:val="24"/>
        </w:rPr>
      </w:pPr>
      <w:r w:rsidRPr="00356D11">
        <w:rPr>
          <w:sz w:val="24"/>
          <w:szCs w:val="24"/>
        </w:rPr>
        <w:t>- удаление пыли, пятен с подоконников, дверных блоков, дверных ручек;</w:t>
      </w:r>
    </w:p>
    <w:p w:rsidR="00356D11" w:rsidRPr="00356D11" w:rsidRDefault="00356D11" w:rsidP="00356D11">
      <w:pPr>
        <w:spacing w:line="240" w:lineRule="auto"/>
        <w:jc w:val="both"/>
        <w:rPr>
          <w:sz w:val="24"/>
          <w:szCs w:val="24"/>
        </w:rPr>
      </w:pPr>
      <w:r w:rsidRPr="00356D11">
        <w:rPr>
          <w:sz w:val="24"/>
          <w:szCs w:val="24"/>
        </w:rPr>
        <w:t>- чистка зеркал с применением специальных средств;</w:t>
      </w:r>
    </w:p>
    <w:p w:rsidR="00356D11" w:rsidRPr="00356D11" w:rsidRDefault="00356D11" w:rsidP="00356D11">
      <w:pPr>
        <w:spacing w:line="240" w:lineRule="auto"/>
        <w:jc w:val="both"/>
        <w:rPr>
          <w:sz w:val="24"/>
          <w:szCs w:val="24"/>
        </w:rPr>
      </w:pPr>
      <w:r w:rsidRPr="00356D11">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356D11" w:rsidRPr="00356D11" w:rsidRDefault="00356D11" w:rsidP="00356D11">
      <w:pPr>
        <w:spacing w:line="240" w:lineRule="auto"/>
        <w:jc w:val="both"/>
        <w:rPr>
          <w:sz w:val="24"/>
          <w:szCs w:val="24"/>
        </w:rPr>
      </w:pPr>
      <w:r w:rsidRPr="00356D11">
        <w:rPr>
          <w:b/>
          <w:sz w:val="24"/>
          <w:szCs w:val="24"/>
        </w:rPr>
        <w:t>2.5.</w:t>
      </w:r>
      <w:r w:rsidRPr="00356D11">
        <w:rPr>
          <w:sz w:val="24"/>
          <w:szCs w:val="24"/>
        </w:rPr>
        <w:t xml:space="preserve"> Мытье окон с применением специальных средств:</w:t>
      </w:r>
    </w:p>
    <w:p w:rsidR="00356D11" w:rsidRPr="00356D11" w:rsidRDefault="00356D11" w:rsidP="00356D11">
      <w:pPr>
        <w:spacing w:line="240" w:lineRule="auto"/>
        <w:jc w:val="both"/>
        <w:rPr>
          <w:sz w:val="24"/>
          <w:szCs w:val="24"/>
        </w:rPr>
      </w:pPr>
      <w:r w:rsidRPr="00356D11">
        <w:rPr>
          <w:sz w:val="24"/>
          <w:szCs w:val="24"/>
        </w:rPr>
        <w:t>Мытье стекол и оконных рам с наружной и внутренней стороны с применением специальных средств.</w:t>
      </w:r>
    </w:p>
    <w:p w:rsidR="00356D11" w:rsidRPr="00356D11" w:rsidRDefault="00356D11" w:rsidP="00356D11">
      <w:pPr>
        <w:spacing w:line="240" w:lineRule="auto"/>
        <w:jc w:val="both"/>
        <w:rPr>
          <w:sz w:val="24"/>
          <w:szCs w:val="24"/>
        </w:rPr>
      </w:pPr>
      <w:r w:rsidRPr="00356D11">
        <w:rPr>
          <w:b/>
          <w:sz w:val="24"/>
          <w:szCs w:val="24"/>
        </w:rPr>
        <w:t>2.6.</w:t>
      </w:r>
      <w:r w:rsidRPr="00356D11">
        <w:rPr>
          <w:sz w:val="24"/>
          <w:szCs w:val="24"/>
        </w:rPr>
        <w:t xml:space="preserve"> Влажная комплексная уборка входной группы (ежедневно):</w:t>
      </w:r>
    </w:p>
    <w:p w:rsidR="00356D11" w:rsidRPr="00356D11" w:rsidRDefault="00356D11" w:rsidP="00356D11">
      <w:pPr>
        <w:spacing w:line="240" w:lineRule="auto"/>
        <w:jc w:val="both"/>
        <w:rPr>
          <w:sz w:val="24"/>
          <w:szCs w:val="24"/>
        </w:rPr>
      </w:pPr>
      <w:r w:rsidRPr="00356D11">
        <w:rPr>
          <w:sz w:val="24"/>
          <w:szCs w:val="24"/>
        </w:rPr>
        <w:t>- протирка пыли с перил;</w:t>
      </w:r>
    </w:p>
    <w:p w:rsidR="00356D11" w:rsidRPr="00356D11" w:rsidRDefault="00356D11" w:rsidP="00356D11">
      <w:pPr>
        <w:spacing w:line="240" w:lineRule="auto"/>
        <w:jc w:val="both"/>
        <w:rPr>
          <w:sz w:val="24"/>
          <w:szCs w:val="24"/>
        </w:rPr>
      </w:pPr>
      <w:r w:rsidRPr="00356D11">
        <w:rPr>
          <w:sz w:val="24"/>
          <w:szCs w:val="24"/>
        </w:rPr>
        <w:t>- чистка стеклянных поверхностей с применением специальных средств;</w:t>
      </w:r>
    </w:p>
    <w:p w:rsidR="00356D11" w:rsidRPr="00356D11" w:rsidRDefault="00356D11" w:rsidP="00356D11">
      <w:pPr>
        <w:spacing w:line="240" w:lineRule="auto"/>
        <w:jc w:val="both"/>
        <w:rPr>
          <w:sz w:val="24"/>
          <w:szCs w:val="24"/>
        </w:rPr>
      </w:pPr>
      <w:r w:rsidRPr="00356D11">
        <w:rPr>
          <w:sz w:val="24"/>
          <w:szCs w:val="24"/>
        </w:rPr>
        <w:t>- удаление пыли с розеток, удлинителей;</w:t>
      </w:r>
    </w:p>
    <w:p w:rsidR="00356D11" w:rsidRPr="00356D11" w:rsidRDefault="00356D11" w:rsidP="00356D11">
      <w:pPr>
        <w:spacing w:line="240" w:lineRule="auto"/>
        <w:jc w:val="both"/>
        <w:rPr>
          <w:sz w:val="24"/>
          <w:szCs w:val="24"/>
        </w:rPr>
      </w:pPr>
      <w:r w:rsidRPr="00356D11">
        <w:rPr>
          <w:sz w:val="24"/>
          <w:szCs w:val="24"/>
        </w:rPr>
        <w:t>- удаление пыли с колонн;</w:t>
      </w:r>
    </w:p>
    <w:p w:rsidR="00356D11" w:rsidRPr="00356D11" w:rsidRDefault="00356D11" w:rsidP="00356D11">
      <w:pPr>
        <w:spacing w:line="240" w:lineRule="auto"/>
        <w:jc w:val="both"/>
        <w:rPr>
          <w:sz w:val="24"/>
          <w:szCs w:val="24"/>
        </w:rPr>
      </w:pPr>
      <w:r w:rsidRPr="00356D11">
        <w:rPr>
          <w:sz w:val="24"/>
          <w:szCs w:val="24"/>
        </w:rPr>
        <w:lastRenderedPageBreak/>
        <w:t>- мойка полов с применением специальных моющих средств;</w:t>
      </w:r>
    </w:p>
    <w:p w:rsidR="00356D11" w:rsidRPr="00356D11" w:rsidRDefault="00356D11" w:rsidP="00356D11">
      <w:pPr>
        <w:spacing w:line="240" w:lineRule="auto"/>
        <w:jc w:val="both"/>
        <w:rPr>
          <w:sz w:val="24"/>
          <w:szCs w:val="24"/>
        </w:rPr>
      </w:pPr>
      <w:r w:rsidRPr="00356D11">
        <w:rPr>
          <w:sz w:val="24"/>
          <w:szCs w:val="24"/>
        </w:rPr>
        <w:t>- удаление пятен и липких субстанций с полов.</w:t>
      </w:r>
    </w:p>
    <w:p w:rsidR="00356D11" w:rsidRPr="00356D11" w:rsidRDefault="00356D11" w:rsidP="00356D11">
      <w:pPr>
        <w:spacing w:line="240" w:lineRule="auto"/>
        <w:jc w:val="both"/>
        <w:rPr>
          <w:sz w:val="24"/>
          <w:szCs w:val="24"/>
        </w:rPr>
      </w:pPr>
      <w:r w:rsidRPr="00356D11">
        <w:rPr>
          <w:b/>
          <w:sz w:val="24"/>
          <w:szCs w:val="24"/>
        </w:rPr>
        <w:t>2.7.</w:t>
      </w:r>
      <w:r w:rsidRPr="00356D11">
        <w:rPr>
          <w:sz w:val="24"/>
          <w:szCs w:val="24"/>
        </w:rPr>
        <w:t xml:space="preserve"> Уборка территории:</w:t>
      </w:r>
    </w:p>
    <w:p w:rsidR="00356D11" w:rsidRPr="00356D11" w:rsidRDefault="00356D11" w:rsidP="00356D11">
      <w:pPr>
        <w:spacing w:line="240" w:lineRule="auto"/>
        <w:jc w:val="both"/>
        <w:rPr>
          <w:sz w:val="24"/>
          <w:szCs w:val="24"/>
        </w:rPr>
      </w:pPr>
      <w:r w:rsidRPr="00356D11">
        <w:rPr>
          <w:sz w:val="24"/>
          <w:szCs w:val="24"/>
        </w:rPr>
        <w:t>- очистка земельного участка от мусора, листьев;</w:t>
      </w:r>
    </w:p>
    <w:p w:rsidR="00356D11" w:rsidRPr="00356D11" w:rsidRDefault="00356D11" w:rsidP="00356D11">
      <w:pPr>
        <w:spacing w:line="240" w:lineRule="auto"/>
        <w:jc w:val="both"/>
        <w:rPr>
          <w:sz w:val="24"/>
          <w:szCs w:val="24"/>
        </w:rPr>
      </w:pPr>
      <w:r w:rsidRPr="00356D11">
        <w:rPr>
          <w:sz w:val="24"/>
          <w:szCs w:val="24"/>
        </w:rPr>
        <w:t>- очистка земельного участка от снега и наледи;</w:t>
      </w:r>
    </w:p>
    <w:p w:rsidR="00356D11" w:rsidRPr="00356D11" w:rsidRDefault="00356D11" w:rsidP="00356D11">
      <w:pPr>
        <w:spacing w:line="240" w:lineRule="auto"/>
        <w:jc w:val="both"/>
        <w:rPr>
          <w:sz w:val="24"/>
          <w:szCs w:val="24"/>
        </w:rPr>
      </w:pPr>
      <w:r w:rsidRPr="00356D11">
        <w:rPr>
          <w:sz w:val="24"/>
          <w:szCs w:val="24"/>
        </w:rPr>
        <w:t>- обработка пешеходной зоны песком в гололед;</w:t>
      </w:r>
    </w:p>
    <w:p w:rsidR="00356D11" w:rsidRPr="00356D11" w:rsidRDefault="00356D11" w:rsidP="00356D11">
      <w:pPr>
        <w:spacing w:line="240" w:lineRule="auto"/>
        <w:jc w:val="both"/>
        <w:rPr>
          <w:sz w:val="24"/>
          <w:szCs w:val="24"/>
        </w:rPr>
      </w:pPr>
      <w:r w:rsidRPr="00356D11">
        <w:rPr>
          <w:sz w:val="24"/>
          <w:szCs w:val="24"/>
        </w:rPr>
        <w:t>- очистка ступеней входной группы от мусора, листьев, снега и наледи;</w:t>
      </w:r>
    </w:p>
    <w:p w:rsidR="00356D11" w:rsidRPr="00356D11" w:rsidRDefault="00356D11" w:rsidP="00356D11">
      <w:pPr>
        <w:spacing w:line="240" w:lineRule="auto"/>
        <w:jc w:val="both"/>
        <w:rPr>
          <w:sz w:val="24"/>
          <w:szCs w:val="24"/>
        </w:rPr>
      </w:pPr>
      <w:r w:rsidRPr="00356D11">
        <w:rPr>
          <w:sz w:val="24"/>
          <w:szCs w:val="24"/>
        </w:rPr>
        <w:t xml:space="preserve">- очистка от грязи </w:t>
      </w:r>
      <w:proofErr w:type="spellStart"/>
      <w:r w:rsidRPr="00356D11">
        <w:rPr>
          <w:sz w:val="24"/>
          <w:szCs w:val="24"/>
        </w:rPr>
        <w:t>декроттуара</w:t>
      </w:r>
      <w:proofErr w:type="spellEnd"/>
      <w:r w:rsidRPr="00356D11">
        <w:rPr>
          <w:sz w:val="24"/>
          <w:szCs w:val="24"/>
        </w:rPr>
        <w:t xml:space="preserve"> и поддона под ним.</w:t>
      </w:r>
    </w:p>
    <w:p w:rsidR="00356D11" w:rsidRPr="00356D11" w:rsidRDefault="00356D11" w:rsidP="00356D11">
      <w:pPr>
        <w:spacing w:line="240" w:lineRule="auto"/>
        <w:rPr>
          <w:sz w:val="24"/>
          <w:szCs w:val="24"/>
        </w:rPr>
      </w:pPr>
      <w:r w:rsidRPr="00356D11">
        <w:rPr>
          <w:b/>
          <w:sz w:val="24"/>
          <w:szCs w:val="24"/>
        </w:rPr>
        <w:t>2.8.</w:t>
      </w:r>
      <w:r w:rsidRPr="00356D11">
        <w:rPr>
          <w:sz w:val="24"/>
          <w:szCs w:val="24"/>
        </w:rPr>
        <w:t xml:space="preserve"> Влажная уборка с использованием дезинфицирующих средств (не реже 1 раза в 2 часа с 9.00 до 18.00 ежедневно):</w:t>
      </w:r>
    </w:p>
    <w:p w:rsidR="00356D11" w:rsidRPr="00356D11" w:rsidRDefault="00356D11" w:rsidP="00356D11">
      <w:pPr>
        <w:spacing w:line="240" w:lineRule="auto"/>
        <w:rPr>
          <w:sz w:val="24"/>
          <w:szCs w:val="24"/>
        </w:rPr>
      </w:pPr>
      <w:proofErr w:type="gramStart"/>
      <w:r w:rsidRPr="00356D11">
        <w:rPr>
          <w:sz w:val="24"/>
          <w:szCs w:val="24"/>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356D11" w:rsidRPr="00356D11" w:rsidRDefault="00356D11" w:rsidP="00356D11">
      <w:pPr>
        <w:spacing w:line="240" w:lineRule="auto"/>
        <w:contextualSpacing/>
        <w:jc w:val="both"/>
        <w:rPr>
          <w:sz w:val="24"/>
          <w:szCs w:val="24"/>
        </w:rPr>
      </w:pPr>
      <w:r w:rsidRPr="00356D11">
        <w:rPr>
          <w:b/>
          <w:sz w:val="24"/>
          <w:szCs w:val="24"/>
        </w:rPr>
        <w:t xml:space="preserve">2.9. </w:t>
      </w:r>
      <w:r w:rsidRPr="00356D11">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5"/>
        <w:gridCol w:w="2586"/>
        <w:gridCol w:w="6005"/>
        <w:gridCol w:w="1245"/>
      </w:tblGrid>
      <w:tr w:rsidR="00356D11" w:rsidRPr="00356D11" w:rsidTr="00356D11">
        <w:trPr>
          <w:trHeight w:val="759"/>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 xml:space="preserve">№ </w:t>
            </w:r>
            <w:proofErr w:type="gramStart"/>
            <w:r w:rsidRPr="00356D11">
              <w:rPr>
                <w:sz w:val="24"/>
                <w:szCs w:val="24"/>
              </w:rPr>
              <w:t>п</w:t>
            </w:r>
            <w:proofErr w:type="gramEnd"/>
            <w:r w:rsidRPr="00356D11">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Кол-во</w:t>
            </w:r>
          </w:p>
        </w:tc>
      </w:tr>
      <w:tr w:rsidR="00356D11" w:rsidRPr="00356D11" w:rsidTr="00356D11">
        <w:trPr>
          <w:trHeight w:val="759"/>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rPr>
                <w:sz w:val="24"/>
                <w:szCs w:val="24"/>
              </w:rPr>
            </w:pPr>
            <w:r w:rsidRPr="00356D11">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rPr>
                <w:sz w:val="24"/>
                <w:szCs w:val="24"/>
              </w:rPr>
            </w:pPr>
            <w:r w:rsidRPr="00356D11">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10 кг/в мес.</w:t>
            </w:r>
          </w:p>
        </w:tc>
      </w:tr>
      <w:tr w:rsidR="00356D11" w:rsidRPr="00356D11" w:rsidTr="00356D11">
        <w:trPr>
          <w:trHeight w:val="759"/>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rPr>
                <w:sz w:val="24"/>
                <w:szCs w:val="24"/>
              </w:rPr>
            </w:pPr>
            <w:r w:rsidRPr="00356D11">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rPr>
                <w:sz w:val="24"/>
                <w:szCs w:val="24"/>
              </w:rPr>
            </w:pPr>
            <w:r w:rsidRPr="00356D11">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5 кг/в мес.</w:t>
            </w:r>
          </w:p>
        </w:tc>
      </w:tr>
      <w:tr w:rsidR="00356D11" w:rsidRPr="00356D11" w:rsidTr="00356D11">
        <w:trPr>
          <w:trHeight w:val="401"/>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rPr>
                <w:sz w:val="24"/>
                <w:szCs w:val="24"/>
              </w:rPr>
            </w:pPr>
            <w:r w:rsidRPr="00356D11">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widowControl/>
              <w:spacing w:line="240" w:lineRule="auto"/>
              <w:contextualSpacing/>
              <w:rPr>
                <w:sz w:val="24"/>
                <w:szCs w:val="24"/>
              </w:rPr>
            </w:pPr>
            <w:r w:rsidRPr="00356D11">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widowControl/>
              <w:spacing w:line="240" w:lineRule="auto"/>
              <w:contextualSpacing/>
              <w:rPr>
                <w:sz w:val="24"/>
                <w:szCs w:val="24"/>
              </w:rPr>
            </w:pPr>
            <w:r w:rsidRPr="00356D11">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10 кг/в мес.</w:t>
            </w:r>
          </w:p>
        </w:tc>
      </w:tr>
      <w:tr w:rsidR="00356D11" w:rsidRPr="00356D11" w:rsidTr="00356D11">
        <w:trPr>
          <w:trHeight w:val="401"/>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rPr>
                <w:sz w:val="24"/>
                <w:szCs w:val="24"/>
              </w:rPr>
            </w:pPr>
            <w:r w:rsidRPr="00356D11">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widowControl/>
              <w:spacing w:line="240" w:lineRule="auto"/>
              <w:contextualSpacing/>
              <w:rPr>
                <w:sz w:val="24"/>
                <w:szCs w:val="24"/>
              </w:rPr>
            </w:pPr>
            <w:r w:rsidRPr="00356D11">
              <w:rPr>
                <w:sz w:val="24"/>
                <w:szCs w:val="24"/>
              </w:rPr>
              <w:t>Полироль для мебели</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widowControl/>
              <w:spacing w:line="240" w:lineRule="auto"/>
              <w:contextualSpacing/>
              <w:rPr>
                <w:sz w:val="24"/>
                <w:szCs w:val="24"/>
              </w:rPr>
            </w:pPr>
            <w:r w:rsidRPr="00356D11">
              <w:rPr>
                <w:sz w:val="24"/>
                <w:szCs w:val="24"/>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1 флакон/в мес.</w:t>
            </w:r>
          </w:p>
        </w:tc>
      </w:tr>
    </w:tbl>
    <w:p w:rsidR="00356D11" w:rsidRPr="00356D11" w:rsidRDefault="00356D11" w:rsidP="00356D11">
      <w:pPr>
        <w:spacing w:line="240" w:lineRule="auto"/>
        <w:ind w:firstLine="708"/>
        <w:contextualSpacing/>
        <w:jc w:val="both"/>
        <w:rPr>
          <w:sz w:val="24"/>
          <w:szCs w:val="24"/>
        </w:rPr>
      </w:pPr>
      <w:r w:rsidRPr="00356D11">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356D11" w:rsidRPr="00356D11" w:rsidRDefault="00356D11" w:rsidP="00356D11">
      <w:pPr>
        <w:spacing w:line="240" w:lineRule="auto"/>
        <w:ind w:firstLine="708"/>
        <w:contextualSpacing/>
        <w:jc w:val="both"/>
        <w:rPr>
          <w:sz w:val="24"/>
          <w:szCs w:val="24"/>
        </w:rPr>
      </w:pPr>
      <w:r w:rsidRPr="00356D11">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356D11">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356D11" w:rsidRDefault="00356D11" w:rsidP="00356D11">
      <w:pPr>
        <w:spacing w:line="240" w:lineRule="auto"/>
        <w:contextualSpacing/>
        <w:jc w:val="both"/>
        <w:rPr>
          <w:sz w:val="24"/>
          <w:szCs w:val="24"/>
        </w:rPr>
      </w:pPr>
      <w:r w:rsidRPr="00356D11">
        <w:rPr>
          <w:sz w:val="24"/>
          <w:szCs w:val="24"/>
        </w:rPr>
        <w:t>3. Требования к санитарно-гигиеническим и туалетным принадлежностям, используемым Исполнителем при оказании услуг:</w:t>
      </w:r>
    </w:p>
    <w:p w:rsidR="00356D11" w:rsidRPr="00356D11" w:rsidRDefault="00356D11" w:rsidP="00356D11">
      <w:pPr>
        <w:spacing w:line="240" w:lineRule="auto"/>
        <w:contextualSpacing/>
        <w:jc w:val="both"/>
        <w:rPr>
          <w:sz w:val="24"/>
          <w:szCs w:val="24"/>
        </w:rPr>
      </w:pPr>
    </w:p>
    <w:tbl>
      <w:tblPr>
        <w:tblW w:w="0" w:type="auto"/>
        <w:tblLook w:val="04A0" w:firstRow="1" w:lastRow="0" w:firstColumn="1" w:lastColumn="0" w:noHBand="0" w:noVBand="1"/>
      </w:tblPr>
      <w:tblGrid>
        <w:gridCol w:w="574"/>
        <w:gridCol w:w="2712"/>
        <w:gridCol w:w="5797"/>
        <w:gridCol w:w="1338"/>
      </w:tblGrid>
      <w:tr w:rsidR="00356D11" w:rsidRPr="00356D11" w:rsidTr="00356D11">
        <w:trPr>
          <w:trHeight w:val="653"/>
        </w:trPr>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center"/>
              <w:rPr>
                <w:sz w:val="24"/>
                <w:szCs w:val="24"/>
              </w:rPr>
            </w:pPr>
            <w:r w:rsidRPr="00356D11">
              <w:rPr>
                <w:sz w:val="24"/>
                <w:szCs w:val="24"/>
              </w:rPr>
              <w:lastRenderedPageBreak/>
              <w:t xml:space="preserve">№ </w:t>
            </w:r>
            <w:proofErr w:type="gramStart"/>
            <w:r w:rsidRPr="00356D11">
              <w:rPr>
                <w:sz w:val="24"/>
                <w:szCs w:val="24"/>
              </w:rPr>
              <w:t>п</w:t>
            </w:r>
            <w:proofErr w:type="gramEnd"/>
            <w:r w:rsidRPr="00356D11">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center"/>
              <w:rPr>
                <w:sz w:val="24"/>
                <w:szCs w:val="24"/>
              </w:rPr>
            </w:pPr>
            <w:r w:rsidRPr="00356D11">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center"/>
              <w:rPr>
                <w:sz w:val="24"/>
                <w:szCs w:val="24"/>
              </w:rPr>
            </w:pPr>
            <w:r w:rsidRPr="00356D11">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center"/>
              <w:rPr>
                <w:sz w:val="24"/>
                <w:szCs w:val="24"/>
              </w:rPr>
            </w:pPr>
            <w:r w:rsidRPr="00356D11">
              <w:rPr>
                <w:sz w:val="24"/>
                <w:szCs w:val="24"/>
              </w:rPr>
              <w:t>Кол-во</w:t>
            </w:r>
          </w:p>
        </w:tc>
      </w:tr>
      <w:tr w:rsidR="00356D11" w:rsidRPr="00356D11" w:rsidTr="00356D11">
        <w:trPr>
          <w:trHeight w:val="459"/>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both"/>
              <w:rPr>
                <w:sz w:val="24"/>
                <w:szCs w:val="24"/>
              </w:rPr>
            </w:pPr>
            <w:r w:rsidRPr="00356D11">
              <w:rPr>
                <w:sz w:val="24"/>
                <w:szCs w:val="24"/>
              </w:rPr>
              <w:t xml:space="preserve">Жидкое мыло для рук </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both"/>
              <w:rPr>
                <w:sz w:val="24"/>
                <w:szCs w:val="24"/>
              </w:rPr>
            </w:pPr>
            <w:r w:rsidRPr="00356D11">
              <w:rPr>
                <w:sz w:val="24"/>
                <w:szCs w:val="24"/>
              </w:rPr>
              <w:t xml:space="preserve">Уровень </w:t>
            </w:r>
            <w:r w:rsidRPr="00356D11">
              <w:rPr>
                <w:sz w:val="24"/>
                <w:szCs w:val="24"/>
                <w:lang w:val="en-US"/>
              </w:rPr>
              <w:t>PH</w:t>
            </w:r>
            <w:r w:rsidRPr="00356D11">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center"/>
              <w:rPr>
                <w:sz w:val="24"/>
                <w:szCs w:val="24"/>
              </w:rPr>
            </w:pPr>
            <w:r w:rsidRPr="00356D11">
              <w:rPr>
                <w:sz w:val="24"/>
                <w:szCs w:val="24"/>
              </w:rPr>
              <w:t>26 шт./в мес.</w:t>
            </w:r>
          </w:p>
        </w:tc>
      </w:tr>
      <w:tr w:rsidR="00356D11" w:rsidRPr="00356D11" w:rsidTr="00356D11">
        <w:trPr>
          <w:trHeight w:val="459"/>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proofErr w:type="gramStart"/>
            <w:r w:rsidRPr="00356D11">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356D11">
              <w:rPr>
                <w:sz w:val="24"/>
                <w:szCs w:val="24"/>
              </w:rPr>
              <w:t xml:space="preserve"> ГОСТ </w:t>
            </w:r>
            <w:proofErr w:type="gramStart"/>
            <w:r w:rsidRPr="00356D11">
              <w:rPr>
                <w:sz w:val="24"/>
                <w:szCs w:val="24"/>
              </w:rPr>
              <w:t>Р</w:t>
            </w:r>
            <w:proofErr w:type="gramEnd"/>
            <w:r w:rsidRPr="00356D11">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5 рулонов/в мес.</w:t>
            </w:r>
          </w:p>
        </w:tc>
      </w:tr>
      <w:tr w:rsidR="00356D11" w:rsidRPr="00356D11" w:rsidTr="00356D11">
        <w:trPr>
          <w:trHeight w:val="459"/>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rPr>
                <w:sz w:val="24"/>
                <w:szCs w:val="24"/>
              </w:rPr>
            </w:pPr>
            <w:r w:rsidRPr="00356D11">
              <w:rPr>
                <w:sz w:val="24"/>
                <w:szCs w:val="24"/>
              </w:rPr>
              <w:t>Полотенца бумажные листовые для диспенсера</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Тип сложения: ZZ (</w:t>
            </w:r>
            <w:r w:rsidRPr="00356D11">
              <w:rPr>
                <w:sz w:val="24"/>
                <w:szCs w:val="24"/>
                <w:lang w:val="en-US"/>
              </w:rPr>
              <w:t>V</w:t>
            </w:r>
            <w:r w:rsidRPr="00356D11">
              <w:rPr>
                <w:sz w:val="24"/>
                <w:szCs w:val="24"/>
              </w:rPr>
              <w:t xml:space="preserve">);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w:t>
            </w:r>
            <w:proofErr w:type="gramStart"/>
            <w:r w:rsidRPr="00356D11">
              <w:rPr>
                <w:sz w:val="24"/>
                <w:szCs w:val="24"/>
              </w:rPr>
              <w:t>Р</w:t>
            </w:r>
            <w:proofErr w:type="gramEnd"/>
            <w:r w:rsidRPr="00356D11">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center"/>
              <w:rPr>
                <w:sz w:val="24"/>
                <w:szCs w:val="24"/>
              </w:rPr>
            </w:pPr>
            <w:r w:rsidRPr="00356D11">
              <w:rPr>
                <w:sz w:val="24"/>
                <w:szCs w:val="24"/>
              </w:rPr>
              <w:t>2 пачки/в день</w:t>
            </w:r>
          </w:p>
        </w:tc>
      </w:tr>
      <w:tr w:rsidR="00356D11" w:rsidRPr="00356D11" w:rsidTr="00356D11">
        <w:trPr>
          <w:trHeight w:val="1132"/>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both"/>
              <w:rPr>
                <w:sz w:val="24"/>
                <w:szCs w:val="24"/>
              </w:rPr>
            </w:pPr>
            <w:r w:rsidRPr="00356D11">
              <w:rPr>
                <w:sz w:val="24"/>
                <w:szCs w:val="24"/>
              </w:rPr>
              <w:t xml:space="preserve">Бумага туалетная на втулке </w:t>
            </w:r>
          </w:p>
          <w:p w:rsidR="00356D11" w:rsidRPr="00356D11" w:rsidRDefault="00356D11" w:rsidP="00356D11">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both"/>
              <w:rPr>
                <w:sz w:val="24"/>
                <w:szCs w:val="24"/>
              </w:rPr>
            </w:pPr>
            <w:r w:rsidRPr="00356D11">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356D11">
              <w:rPr>
                <w:sz w:val="24"/>
                <w:szCs w:val="24"/>
              </w:rPr>
              <w:t>Р</w:t>
            </w:r>
            <w:proofErr w:type="gramEnd"/>
            <w:r w:rsidRPr="00356D11">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center"/>
              <w:rPr>
                <w:sz w:val="24"/>
                <w:szCs w:val="24"/>
              </w:rPr>
            </w:pPr>
            <w:r w:rsidRPr="00356D11">
              <w:rPr>
                <w:sz w:val="24"/>
                <w:szCs w:val="24"/>
              </w:rPr>
              <w:t>17 рулонов/в день</w:t>
            </w:r>
          </w:p>
        </w:tc>
      </w:tr>
      <w:tr w:rsidR="00356D11" w:rsidRPr="00356D11" w:rsidTr="00356D11">
        <w:trPr>
          <w:trHeight w:val="531"/>
        </w:trPr>
        <w:tc>
          <w:tcPr>
            <w:tcW w:w="0" w:type="auto"/>
            <w:tcBorders>
              <w:top w:val="single" w:sz="4" w:space="0" w:color="auto"/>
              <w:left w:val="single" w:sz="4" w:space="0" w:color="auto"/>
              <w:bottom w:val="single" w:sz="4" w:space="0" w:color="auto"/>
              <w:right w:val="single" w:sz="4" w:space="0" w:color="auto"/>
            </w:tcBorders>
          </w:tcPr>
          <w:p w:rsidR="00356D11" w:rsidRPr="00356D11" w:rsidRDefault="00356D11" w:rsidP="00356D11">
            <w:pPr>
              <w:spacing w:line="240" w:lineRule="auto"/>
              <w:contextualSpacing/>
              <w:jc w:val="both"/>
              <w:rPr>
                <w:sz w:val="24"/>
                <w:szCs w:val="24"/>
              </w:rPr>
            </w:pPr>
            <w:r w:rsidRPr="00356D11">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both"/>
              <w:rPr>
                <w:sz w:val="24"/>
                <w:szCs w:val="24"/>
              </w:rPr>
            </w:pPr>
            <w:r w:rsidRPr="00356D11">
              <w:rPr>
                <w:sz w:val="24"/>
                <w:szCs w:val="24"/>
              </w:rPr>
              <w:t xml:space="preserve">Освежитель воздуха </w:t>
            </w:r>
          </w:p>
          <w:p w:rsidR="00356D11" w:rsidRPr="00356D11" w:rsidRDefault="00356D11" w:rsidP="00356D11">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both"/>
              <w:rPr>
                <w:sz w:val="24"/>
                <w:szCs w:val="24"/>
              </w:rPr>
            </w:pPr>
            <w:r w:rsidRPr="00356D11">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356D11" w:rsidRPr="00356D11" w:rsidRDefault="00356D11" w:rsidP="00356D11">
            <w:pPr>
              <w:spacing w:line="240" w:lineRule="auto"/>
              <w:contextualSpacing/>
              <w:jc w:val="center"/>
              <w:rPr>
                <w:sz w:val="24"/>
                <w:szCs w:val="24"/>
              </w:rPr>
            </w:pPr>
            <w:r w:rsidRPr="00356D11">
              <w:rPr>
                <w:sz w:val="24"/>
                <w:szCs w:val="24"/>
              </w:rPr>
              <w:t>12 шт./в мес.</w:t>
            </w:r>
          </w:p>
        </w:tc>
      </w:tr>
    </w:tbl>
    <w:p w:rsidR="003D2858" w:rsidRDefault="003D2858" w:rsidP="00356D11">
      <w:pPr>
        <w:spacing w:line="240" w:lineRule="auto"/>
        <w:contextualSpacing/>
        <w:jc w:val="both"/>
        <w:rPr>
          <w:sz w:val="24"/>
          <w:szCs w:val="24"/>
        </w:rPr>
      </w:pPr>
    </w:p>
    <w:p w:rsidR="00356D11" w:rsidRPr="00356D11" w:rsidRDefault="00356D11" w:rsidP="00356D11">
      <w:pPr>
        <w:spacing w:line="240" w:lineRule="auto"/>
        <w:contextualSpacing/>
        <w:jc w:val="both"/>
        <w:rPr>
          <w:sz w:val="24"/>
          <w:szCs w:val="24"/>
        </w:rPr>
      </w:pPr>
      <w:r w:rsidRPr="00356D11">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356D11" w:rsidRPr="00356D11" w:rsidRDefault="00356D11" w:rsidP="00356D11">
      <w:pPr>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356D11" w:rsidRPr="00356D11" w:rsidTr="00356D11">
        <w:trPr>
          <w:trHeight w:val="405"/>
          <w:jc w:val="center"/>
        </w:trPr>
        <w:tc>
          <w:tcPr>
            <w:tcW w:w="10178" w:type="dxa"/>
            <w:gridSpan w:val="2"/>
          </w:tcPr>
          <w:p w:rsidR="00356D11" w:rsidRPr="00356D11" w:rsidRDefault="00356D11" w:rsidP="00356D11">
            <w:pPr>
              <w:widowControl/>
              <w:shd w:val="clear" w:color="auto" w:fill="FFFFFF"/>
              <w:tabs>
                <w:tab w:val="left" w:pos="5314"/>
              </w:tabs>
              <w:spacing w:line="240" w:lineRule="auto"/>
              <w:jc w:val="center"/>
              <w:rPr>
                <w:bCs/>
                <w:spacing w:val="-3"/>
                <w:sz w:val="24"/>
                <w:szCs w:val="24"/>
              </w:rPr>
            </w:pPr>
            <w:r w:rsidRPr="00356D11">
              <w:rPr>
                <w:bCs/>
                <w:spacing w:val="-3"/>
                <w:sz w:val="24"/>
                <w:szCs w:val="24"/>
              </w:rPr>
              <w:t>ПОДПИСИ СТОРОН</w:t>
            </w:r>
          </w:p>
        </w:tc>
      </w:tr>
      <w:tr w:rsidR="00356D11" w:rsidRPr="00356D11" w:rsidTr="00356D11">
        <w:trPr>
          <w:trHeight w:val="146"/>
          <w:jc w:val="center"/>
        </w:trPr>
        <w:tc>
          <w:tcPr>
            <w:tcW w:w="4948" w:type="dxa"/>
          </w:tcPr>
          <w:p w:rsidR="00356D11" w:rsidRPr="00356D11" w:rsidRDefault="00356D11" w:rsidP="00356D11">
            <w:pPr>
              <w:widowControl/>
              <w:spacing w:line="240" w:lineRule="auto"/>
              <w:rPr>
                <w:i/>
                <w:sz w:val="24"/>
                <w:szCs w:val="24"/>
              </w:rPr>
            </w:pPr>
            <w:r w:rsidRPr="00356D11">
              <w:rPr>
                <w:i/>
                <w:sz w:val="24"/>
                <w:szCs w:val="24"/>
              </w:rPr>
              <w:t>Должность</w:t>
            </w:r>
          </w:p>
          <w:p w:rsidR="00356D11" w:rsidRPr="00356D11" w:rsidRDefault="00356D11" w:rsidP="00356D11">
            <w:pPr>
              <w:widowControl/>
              <w:spacing w:line="240" w:lineRule="auto"/>
              <w:rPr>
                <w:b/>
                <w:sz w:val="24"/>
                <w:szCs w:val="24"/>
              </w:rPr>
            </w:pPr>
          </w:p>
          <w:p w:rsidR="00356D11" w:rsidRPr="00356D11" w:rsidRDefault="00356D11" w:rsidP="00356D11">
            <w:pPr>
              <w:widowControl/>
              <w:spacing w:line="240" w:lineRule="auto"/>
              <w:rPr>
                <w:b/>
                <w:sz w:val="24"/>
                <w:szCs w:val="24"/>
              </w:rPr>
            </w:pPr>
            <w:r w:rsidRPr="00356D11">
              <w:rPr>
                <w:b/>
                <w:sz w:val="24"/>
                <w:szCs w:val="24"/>
              </w:rPr>
              <w:t xml:space="preserve">_____________________ </w:t>
            </w:r>
            <w:r w:rsidRPr="00356D11">
              <w:rPr>
                <w:i/>
                <w:sz w:val="24"/>
                <w:szCs w:val="24"/>
              </w:rPr>
              <w:t>ФИО</w:t>
            </w:r>
          </w:p>
          <w:p w:rsidR="00356D11" w:rsidRPr="00356D11" w:rsidRDefault="00356D11" w:rsidP="00356D11">
            <w:pPr>
              <w:widowControl/>
              <w:spacing w:line="240" w:lineRule="auto"/>
              <w:rPr>
                <w:sz w:val="24"/>
                <w:szCs w:val="24"/>
              </w:rPr>
            </w:pPr>
            <w:r w:rsidRPr="00356D11">
              <w:rPr>
                <w:sz w:val="24"/>
                <w:szCs w:val="24"/>
              </w:rPr>
              <w:t>МП (</w:t>
            </w:r>
            <w:r w:rsidRPr="00356D11">
              <w:rPr>
                <w:i/>
                <w:sz w:val="24"/>
                <w:szCs w:val="24"/>
              </w:rPr>
              <w:t>при наличии</w:t>
            </w:r>
            <w:r w:rsidRPr="00356D11">
              <w:rPr>
                <w:sz w:val="24"/>
                <w:szCs w:val="24"/>
              </w:rPr>
              <w:t>)</w:t>
            </w:r>
          </w:p>
          <w:p w:rsidR="00356D11" w:rsidRPr="00356D11" w:rsidRDefault="00356D11" w:rsidP="00356D11">
            <w:pPr>
              <w:widowControl/>
              <w:shd w:val="clear" w:color="auto" w:fill="FFFFFF"/>
              <w:spacing w:line="240" w:lineRule="auto"/>
              <w:ind w:left="168"/>
              <w:rPr>
                <w:b/>
                <w:bCs/>
                <w:spacing w:val="-5"/>
                <w:sz w:val="24"/>
                <w:szCs w:val="24"/>
                <w:u w:val="single"/>
              </w:rPr>
            </w:pPr>
          </w:p>
        </w:tc>
        <w:tc>
          <w:tcPr>
            <w:tcW w:w="5230" w:type="dxa"/>
          </w:tcPr>
          <w:p w:rsidR="00356D11" w:rsidRPr="00356D11" w:rsidRDefault="00356D11" w:rsidP="00356D11">
            <w:pPr>
              <w:widowControl/>
              <w:shd w:val="clear" w:color="auto" w:fill="FFFFFF"/>
              <w:spacing w:line="240" w:lineRule="auto"/>
              <w:ind w:firstLine="33"/>
              <w:rPr>
                <w:i/>
                <w:sz w:val="24"/>
                <w:szCs w:val="24"/>
              </w:rPr>
            </w:pPr>
            <w:r w:rsidRPr="00356D11">
              <w:rPr>
                <w:i/>
                <w:sz w:val="24"/>
                <w:szCs w:val="24"/>
              </w:rPr>
              <w:t xml:space="preserve">Должность </w:t>
            </w:r>
          </w:p>
          <w:p w:rsidR="00356D11" w:rsidRPr="00356D11" w:rsidRDefault="00356D11" w:rsidP="00356D11">
            <w:pPr>
              <w:widowControl/>
              <w:shd w:val="clear" w:color="auto" w:fill="FFFFFF"/>
              <w:spacing w:line="240" w:lineRule="auto"/>
              <w:ind w:firstLine="33"/>
              <w:rPr>
                <w:b/>
                <w:sz w:val="24"/>
                <w:szCs w:val="24"/>
              </w:rPr>
            </w:pPr>
          </w:p>
          <w:p w:rsidR="00356D11" w:rsidRPr="00356D11" w:rsidRDefault="00356D11" w:rsidP="00356D11">
            <w:pPr>
              <w:widowControl/>
              <w:shd w:val="clear" w:color="auto" w:fill="FFFFFF"/>
              <w:spacing w:line="240" w:lineRule="auto"/>
              <w:rPr>
                <w:b/>
                <w:sz w:val="24"/>
                <w:szCs w:val="24"/>
              </w:rPr>
            </w:pPr>
            <w:r w:rsidRPr="00356D11">
              <w:rPr>
                <w:b/>
                <w:sz w:val="24"/>
                <w:szCs w:val="24"/>
              </w:rPr>
              <w:t xml:space="preserve">___________________ </w:t>
            </w:r>
            <w:r w:rsidRPr="00356D11">
              <w:rPr>
                <w:i/>
                <w:color w:val="000000"/>
                <w:sz w:val="24"/>
                <w:szCs w:val="24"/>
              </w:rPr>
              <w:t>ФИО</w:t>
            </w:r>
          </w:p>
          <w:p w:rsidR="00356D11" w:rsidRPr="00356D11" w:rsidRDefault="00356D11" w:rsidP="00356D11">
            <w:pPr>
              <w:widowControl/>
              <w:spacing w:line="240" w:lineRule="auto"/>
              <w:rPr>
                <w:sz w:val="24"/>
                <w:szCs w:val="24"/>
              </w:rPr>
            </w:pPr>
            <w:r w:rsidRPr="00356D11">
              <w:rPr>
                <w:sz w:val="24"/>
                <w:szCs w:val="24"/>
              </w:rPr>
              <w:t xml:space="preserve">МП </w:t>
            </w:r>
          </w:p>
        </w:tc>
      </w:tr>
    </w:tbl>
    <w:p w:rsidR="00D254F6" w:rsidRDefault="00D254F6" w:rsidP="00356D11">
      <w:pPr>
        <w:jc w:val="both"/>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5F3494" w:rsidRDefault="005F3494" w:rsidP="007033AD">
      <w:pPr>
        <w:spacing w:line="240" w:lineRule="auto"/>
        <w:ind w:firstLine="5387"/>
        <w:jc w:val="right"/>
        <w:rPr>
          <w:bCs/>
          <w:sz w:val="24"/>
          <w:szCs w:val="24"/>
        </w:rPr>
      </w:pPr>
      <w:r>
        <w:rPr>
          <w:bCs/>
          <w:sz w:val="24"/>
          <w:szCs w:val="24"/>
        </w:rPr>
        <w:lastRenderedPageBreak/>
        <w:t>Приложение № 4</w:t>
      </w:r>
    </w:p>
    <w:p w:rsidR="005F3494" w:rsidRDefault="005F3494" w:rsidP="007033AD">
      <w:pPr>
        <w:spacing w:line="240" w:lineRule="auto"/>
        <w:ind w:firstLine="5387"/>
        <w:jc w:val="right"/>
        <w:rPr>
          <w:bCs/>
          <w:sz w:val="24"/>
          <w:szCs w:val="24"/>
        </w:rPr>
      </w:pPr>
      <w:r>
        <w:rPr>
          <w:bCs/>
          <w:sz w:val="24"/>
          <w:szCs w:val="24"/>
        </w:rPr>
        <w:t>к документации от «____» _________ 2022 г.</w:t>
      </w:r>
    </w:p>
    <w:p w:rsidR="005F3494" w:rsidRDefault="005F3494" w:rsidP="007033AD">
      <w:pPr>
        <w:spacing w:line="240" w:lineRule="auto"/>
        <w:ind w:firstLine="5387"/>
        <w:jc w:val="right"/>
        <w:rPr>
          <w:bCs/>
          <w:sz w:val="24"/>
          <w:szCs w:val="24"/>
        </w:rPr>
      </w:pPr>
    </w:p>
    <w:p w:rsidR="00493A79" w:rsidRDefault="00493A79" w:rsidP="00493A79">
      <w:pPr>
        <w:tabs>
          <w:tab w:val="left" w:pos="511"/>
        </w:tabs>
        <w:spacing w:line="240" w:lineRule="auto"/>
        <w:ind w:firstLine="142"/>
        <w:jc w:val="center"/>
        <w:rPr>
          <w:bCs/>
          <w:sz w:val="24"/>
          <w:szCs w:val="24"/>
        </w:rPr>
      </w:pPr>
      <w:r>
        <w:rPr>
          <w:bCs/>
          <w:sz w:val="24"/>
          <w:szCs w:val="24"/>
        </w:rPr>
        <w:t>ТЕХНИЧЕСКОЕ ЗАДАНИЕ</w:t>
      </w:r>
    </w:p>
    <w:p w:rsidR="00493A79" w:rsidRDefault="00493A79" w:rsidP="007033AD">
      <w:pPr>
        <w:spacing w:line="240" w:lineRule="auto"/>
        <w:ind w:firstLine="5387"/>
        <w:jc w:val="right"/>
        <w:rPr>
          <w:bCs/>
          <w:sz w:val="24"/>
          <w:szCs w:val="24"/>
        </w:rPr>
      </w:pPr>
    </w:p>
    <w:p w:rsidR="00D254F6" w:rsidRPr="007E60D9" w:rsidRDefault="00D254F6" w:rsidP="00D254F6">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p w:rsidR="00D254F6" w:rsidRPr="007E60D9" w:rsidRDefault="00D254F6" w:rsidP="00D254F6">
      <w:pPr>
        <w:spacing w:line="240" w:lineRule="auto"/>
        <w:contextualSpacing/>
        <w:rPr>
          <w:sz w:val="22"/>
          <w:szCs w:val="22"/>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308"/>
        <w:gridCol w:w="1845"/>
        <w:gridCol w:w="1579"/>
        <w:gridCol w:w="3325"/>
      </w:tblGrid>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w:t>
            </w:r>
          </w:p>
          <w:p w:rsidR="003D2858" w:rsidRPr="00E23D48" w:rsidRDefault="003D2858" w:rsidP="00E014F8">
            <w:pPr>
              <w:spacing w:line="240" w:lineRule="auto"/>
              <w:jc w:val="center"/>
              <w:rPr>
                <w:sz w:val="24"/>
                <w:szCs w:val="24"/>
                <w:lang w:eastAsia="en-US"/>
              </w:rPr>
            </w:pPr>
            <w:proofErr w:type="gramStart"/>
            <w:r w:rsidRPr="00E23D48">
              <w:rPr>
                <w:sz w:val="24"/>
                <w:szCs w:val="24"/>
                <w:lang w:eastAsia="en-US"/>
              </w:rPr>
              <w:t>п</w:t>
            </w:r>
            <w:proofErr w:type="gramEnd"/>
            <w:r w:rsidRPr="00E23D48">
              <w:rPr>
                <w:sz w:val="24"/>
                <w:szCs w:val="24"/>
                <w:lang w:eastAsia="en-US"/>
              </w:rPr>
              <w:t>/п</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Вид оказываемых услуг</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Время их оказания, периодичность оказания услуг</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Кол-во, объем услуг</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Место оказания услуг</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16 кабинетов </w:t>
            </w:r>
          </w:p>
          <w:p w:rsidR="003D2858" w:rsidRPr="00E23D48" w:rsidRDefault="003D2858" w:rsidP="00E014F8">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vertAlign w:val="superscript"/>
                <w:lang w:eastAsia="en-US"/>
              </w:rPr>
            </w:pPr>
            <w:r w:rsidRPr="00E23D48">
              <w:rPr>
                <w:sz w:val="24"/>
                <w:szCs w:val="24"/>
                <w:lang w:eastAsia="en-US"/>
              </w:rPr>
              <w:t>454,84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22 кабинетов </w:t>
            </w:r>
          </w:p>
          <w:p w:rsidR="003D2858" w:rsidRPr="00E23D48" w:rsidRDefault="003D2858" w:rsidP="00E014F8">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vertAlign w:val="superscript"/>
                <w:lang w:eastAsia="en-US"/>
              </w:rPr>
            </w:pPr>
            <w:r w:rsidRPr="00E23D48">
              <w:rPr>
                <w:sz w:val="24"/>
                <w:szCs w:val="24"/>
                <w:lang w:eastAsia="en-US"/>
              </w:rPr>
              <w:t>515,9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3 кабинетов </w:t>
            </w:r>
          </w:p>
          <w:p w:rsidR="003D2858" w:rsidRPr="00E23D48" w:rsidRDefault="003D2858" w:rsidP="00E014F8">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62,6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5</w:t>
            </w:r>
            <w:r>
              <w:rPr>
                <w:sz w:val="24"/>
                <w:szCs w:val="24"/>
                <w:lang w:eastAsia="en-US"/>
              </w:rPr>
              <w:t>-й</w:t>
            </w:r>
            <w:r w:rsidRPr="00E23D48">
              <w:rPr>
                <w:sz w:val="24"/>
                <w:szCs w:val="24"/>
                <w:lang w:eastAsia="en-US"/>
              </w:rPr>
              <w:t xml:space="preserve"> этаж (комнаты № 511, 513, 515)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фойе и коридора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8.00-10.00</w:t>
            </w:r>
          </w:p>
          <w:p w:rsidR="003D2858" w:rsidRPr="00E23D48" w:rsidRDefault="003D2858" w:rsidP="00E014F8">
            <w:pPr>
              <w:spacing w:line="240" w:lineRule="auto"/>
              <w:jc w:val="center"/>
              <w:rPr>
                <w:sz w:val="24"/>
                <w:szCs w:val="24"/>
                <w:lang w:eastAsia="en-US"/>
              </w:rPr>
            </w:pPr>
            <w:r w:rsidRPr="00E23D48">
              <w:rPr>
                <w:sz w:val="24"/>
                <w:szCs w:val="24"/>
                <w:lang w:eastAsia="en-US"/>
              </w:rPr>
              <w:t>15.00-20.00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148,9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коридора, лестничных площадок и межэтажных маршей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8.00-10.00</w:t>
            </w:r>
          </w:p>
          <w:p w:rsidR="003D2858" w:rsidRPr="00E23D48" w:rsidRDefault="003D2858" w:rsidP="00E014F8">
            <w:pPr>
              <w:spacing w:line="240" w:lineRule="auto"/>
              <w:jc w:val="center"/>
              <w:rPr>
                <w:sz w:val="24"/>
                <w:szCs w:val="24"/>
                <w:lang w:eastAsia="en-US"/>
              </w:rPr>
            </w:pPr>
            <w:r w:rsidRPr="00E23D48">
              <w:rPr>
                <w:sz w:val="24"/>
                <w:szCs w:val="24"/>
                <w:lang w:eastAsia="en-US"/>
              </w:rPr>
              <w:t>15.00-20.00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183,9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D2858" w:rsidRPr="00E23D48" w:rsidRDefault="003D2858" w:rsidP="00E014F8">
            <w:pPr>
              <w:spacing w:line="240" w:lineRule="auto"/>
              <w:rPr>
                <w:sz w:val="24"/>
                <w:szCs w:val="24"/>
                <w:lang w:eastAsia="en-US"/>
              </w:rPr>
            </w:pPr>
            <w:r w:rsidRPr="00E23D48">
              <w:rPr>
                <w:sz w:val="24"/>
                <w:szCs w:val="24"/>
                <w:lang w:eastAsia="en-US"/>
              </w:rPr>
              <w:t>2</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6</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помещений (влажная уборка радиаторов и труб отопления; натирка полиролью мебели и прочее в соответствии с п.2.3 Технического задания) </w:t>
            </w:r>
          </w:p>
          <w:p w:rsidR="003D2858" w:rsidRPr="00E23D48" w:rsidRDefault="003D2858" w:rsidP="00E014F8">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Еженедельно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43 помещения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D2858" w:rsidRPr="00E23D48" w:rsidRDefault="003D2858" w:rsidP="00E014F8">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511, 513, 515)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7</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мужского и женского туалетов </w:t>
            </w:r>
          </w:p>
          <w:p w:rsidR="003D2858" w:rsidRPr="00E23D48" w:rsidRDefault="003D2858" w:rsidP="00E014F8">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8.00-10.00</w:t>
            </w:r>
          </w:p>
          <w:p w:rsidR="003D2858" w:rsidRPr="00E23D48" w:rsidRDefault="003D2858" w:rsidP="00E014F8">
            <w:pPr>
              <w:spacing w:line="240" w:lineRule="auto"/>
              <w:jc w:val="center"/>
              <w:rPr>
                <w:sz w:val="24"/>
                <w:szCs w:val="24"/>
                <w:lang w:eastAsia="en-US"/>
              </w:rPr>
            </w:pPr>
            <w:r w:rsidRPr="00E23D48">
              <w:rPr>
                <w:sz w:val="24"/>
                <w:szCs w:val="24"/>
                <w:lang w:eastAsia="en-US"/>
              </w:rPr>
              <w:t>15.00-20.00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jc w:val="center"/>
              <w:rPr>
                <w:sz w:val="24"/>
                <w:szCs w:val="24"/>
                <w:lang w:eastAsia="en-US"/>
              </w:rPr>
            </w:pPr>
            <w:r w:rsidRPr="00E23D48">
              <w:rPr>
                <w:sz w:val="24"/>
                <w:szCs w:val="24"/>
                <w:lang w:eastAsia="en-US"/>
              </w:rPr>
              <w:t>28,2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58" w:rsidRPr="00E23D4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8</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 xml:space="preserve">Обеспечение помещений мужского и женского туалетов туалетной бумагой, </w:t>
            </w:r>
            <w:r w:rsidRPr="00E23D48">
              <w:rPr>
                <w:sz w:val="24"/>
                <w:szCs w:val="24"/>
                <w:lang w:eastAsia="en-US"/>
              </w:rPr>
              <w:lastRenderedPageBreak/>
              <w:t xml:space="preserve">бумажными полотенцами, жидким мылом для рук и освежителями воздуха </w:t>
            </w:r>
          </w:p>
          <w:p w:rsidR="003D2858" w:rsidRPr="00E23D48" w:rsidRDefault="003D2858" w:rsidP="00E014F8">
            <w:pPr>
              <w:spacing w:line="240" w:lineRule="auto"/>
              <w:rPr>
                <w:sz w:val="24"/>
                <w:szCs w:val="24"/>
                <w:lang w:eastAsia="en-US"/>
              </w:rPr>
            </w:pPr>
            <w:r w:rsidRPr="00E23D48">
              <w:rPr>
                <w:sz w:val="24"/>
                <w:szCs w:val="24"/>
                <w:lang w:eastAsia="en-US"/>
              </w:rPr>
              <w:t xml:space="preserve">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lastRenderedPageBreak/>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5 кабинок туалетов и 2 умывальника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помещения административного, находящегося по адресу: </w:t>
            </w:r>
            <w:r w:rsidRPr="00E23D48">
              <w:rPr>
                <w:sz w:val="24"/>
                <w:szCs w:val="24"/>
                <w:lang w:eastAsia="en-US"/>
              </w:rPr>
              <w:lastRenderedPageBreak/>
              <w:t>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lastRenderedPageBreak/>
              <w:t>9</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 xml:space="preserve">Вынос мусора из мусорных корзин в служебных кабинетах учреждения в мусорный контейнер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76 корзин</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D2858" w:rsidRPr="00E23D48" w:rsidRDefault="003D2858" w:rsidP="00E014F8">
            <w:pPr>
              <w:spacing w:line="240" w:lineRule="auto"/>
              <w:rPr>
                <w:sz w:val="24"/>
                <w:szCs w:val="24"/>
                <w:lang w:eastAsia="en-US"/>
              </w:rPr>
            </w:pPr>
            <w:r w:rsidRPr="00E23D48">
              <w:rPr>
                <w:sz w:val="24"/>
                <w:szCs w:val="24"/>
                <w:lang w:eastAsia="en-US"/>
              </w:rPr>
              <w:t>Помещения 1</w:t>
            </w:r>
            <w:r>
              <w:rPr>
                <w:sz w:val="24"/>
                <w:szCs w:val="24"/>
                <w:lang w:eastAsia="en-US"/>
              </w:rPr>
              <w:t>-го</w:t>
            </w:r>
            <w:r w:rsidRPr="00E23D48">
              <w:rPr>
                <w:sz w:val="24"/>
                <w:szCs w:val="24"/>
                <w:lang w:eastAsia="en-US"/>
              </w:rPr>
              <w:t>, 2</w:t>
            </w:r>
            <w:r>
              <w:rPr>
                <w:sz w:val="24"/>
                <w:szCs w:val="24"/>
                <w:lang w:eastAsia="en-US"/>
              </w:rPr>
              <w:t>-го</w:t>
            </w:r>
            <w:r w:rsidRPr="00E23D48">
              <w:rPr>
                <w:sz w:val="24"/>
                <w:szCs w:val="24"/>
                <w:lang w:eastAsia="en-US"/>
              </w:rPr>
              <w:t xml:space="preserve"> этажей и 3 комнаты на 5</w:t>
            </w:r>
            <w:r>
              <w:rPr>
                <w:sz w:val="24"/>
                <w:szCs w:val="24"/>
                <w:lang w:eastAsia="en-US"/>
              </w:rPr>
              <w:t>-ом</w:t>
            </w:r>
            <w:r w:rsidRPr="00E23D48">
              <w:rPr>
                <w:sz w:val="24"/>
                <w:szCs w:val="24"/>
                <w:lang w:eastAsia="en-US"/>
              </w:rPr>
              <w:t xml:space="preserve"> этаже (№511, 513, 515)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10</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 xml:space="preserve">Мытье окон с применением специальных средств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 раз в месяц</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72 окна</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2</w:t>
            </w:r>
            <w:r>
              <w:rPr>
                <w:sz w:val="24"/>
                <w:szCs w:val="24"/>
                <w:lang w:eastAsia="en-US"/>
              </w:rPr>
              <w:t>-й</w:t>
            </w:r>
            <w:r w:rsidRPr="00E23D48">
              <w:rPr>
                <w:sz w:val="24"/>
                <w:szCs w:val="24"/>
                <w:lang w:eastAsia="en-US"/>
              </w:rPr>
              <w:t xml:space="preserve"> этажи и 3 комнаты на 5</w:t>
            </w:r>
            <w:r>
              <w:rPr>
                <w:sz w:val="24"/>
                <w:szCs w:val="24"/>
                <w:lang w:eastAsia="en-US"/>
              </w:rPr>
              <w:t>-ом</w:t>
            </w:r>
            <w:r w:rsidRPr="00E23D48">
              <w:rPr>
                <w:sz w:val="24"/>
                <w:szCs w:val="24"/>
                <w:lang w:eastAsia="en-US"/>
              </w:rPr>
              <w:t xml:space="preserve"> этаже (№</w:t>
            </w:r>
            <w:r>
              <w:rPr>
                <w:sz w:val="24"/>
                <w:szCs w:val="24"/>
                <w:lang w:eastAsia="en-US"/>
              </w:rPr>
              <w:t xml:space="preserve"> </w:t>
            </w:r>
            <w:r w:rsidRPr="00E23D48">
              <w:rPr>
                <w:sz w:val="24"/>
                <w:szCs w:val="24"/>
                <w:lang w:eastAsia="en-US"/>
              </w:rPr>
              <w:t>511, 513, 515)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11</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 xml:space="preserve">Влажная комплексная уборка входной группы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8.00-10.00</w:t>
            </w:r>
          </w:p>
          <w:p w:rsidR="003D2858" w:rsidRPr="00E23D48" w:rsidRDefault="003D2858" w:rsidP="00E014F8">
            <w:pPr>
              <w:spacing w:line="240" w:lineRule="auto"/>
              <w:jc w:val="center"/>
              <w:rPr>
                <w:sz w:val="24"/>
                <w:szCs w:val="24"/>
                <w:lang w:eastAsia="en-US"/>
              </w:rPr>
            </w:pPr>
            <w:r w:rsidRPr="00E23D48">
              <w:rPr>
                <w:sz w:val="24"/>
                <w:szCs w:val="24"/>
                <w:lang w:eastAsia="en-US"/>
              </w:rPr>
              <w:t>15.00-20.00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10,3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этаж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12</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highlight w:val="yellow"/>
                <w:lang w:eastAsia="en-US"/>
              </w:rPr>
            </w:pPr>
            <w:r w:rsidRPr="00E23D48">
              <w:rPr>
                <w:sz w:val="24"/>
                <w:szCs w:val="24"/>
                <w:lang w:eastAsia="en-US"/>
              </w:rPr>
              <w:t xml:space="preserve">Уборка территории ГОСТ </w:t>
            </w:r>
            <w:proofErr w:type="gramStart"/>
            <w:r w:rsidRPr="00E23D48">
              <w:rPr>
                <w:sz w:val="24"/>
                <w:szCs w:val="24"/>
                <w:lang w:eastAsia="en-US"/>
              </w:rPr>
              <w:t>Р</w:t>
            </w:r>
            <w:proofErr w:type="gramEnd"/>
            <w:r w:rsidRPr="00E23D48">
              <w:rPr>
                <w:sz w:val="24"/>
                <w:szCs w:val="24"/>
                <w:lang w:eastAsia="en-US"/>
              </w:rPr>
              <w:t xml:space="preserve"> 51870-2014</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highlight w:val="yellow"/>
                <w:lang w:eastAsia="en-US"/>
              </w:rPr>
            </w:pPr>
            <w:r w:rsidRPr="00E23D48">
              <w:rPr>
                <w:sz w:val="24"/>
                <w:szCs w:val="24"/>
                <w:lang w:eastAsia="en-US"/>
              </w:rPr>
              <w:t>9.00-18.00 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394,4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D2858" w:rsidRPr="00E23D48" w:rsidRDefault="003D2858" w:rsidP="00E014F8">
            <w:pPr>
              <w:spacing w:line="240" w:lineRule="auto"/>
              <w:rPr>
                <w:sz w:val="24"/>
                <w:szCs w:val="24"/>
                <w:lang w:eastAsia="en-US"/>
              </w:rPr>
            </w:pPr>
            <w:r w:rsidRPr="00E23D48">
              <w:rPr>
                <w:sz w:val="24"/>
                <w:szCs w:val="24"/>
                <w:lang w:eastAsia="en-US"/>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13</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3D2858" w:rsidRPr="00E23D48" w:rsidRDefault="003D2858" w:rsidP="00E014F8">
            <w:pPr>
              <w:spacing w:line="240" w:lineRule="auto"/>
              <w:rPr>
                <w:sz w:val="24"/>
                <w:szCs w:val="24"/>
                <w:lang w:eastAsia="en-US"/>
              </w:rPr>
            </w:pPr>
            <w:r w:rsidRPr="00E23D48">
              <w:rPr>
                <w:sz w:val="24"/>
                <w:szCs w:val="24"/>
                <w:lang w:eastAsia="en-US"/>
              </w:rPr>
              <w:t>Влажная уборка с использованием дезинфицирующих средств, включая обработку столов, стульев и кресел, стендов, а также пишущих принадлежностей</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Не реже 1 раза в 2 часа</w:t>
            </w:r>
          </w:p>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81,24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D2858" w:rsidRPr="00E23D48" w:rsidRDefault="003D2858" w:rsidP="00E014F8">
            <w:pPr>
              <w:spacing w:line="240" w:lineRule="auto"/>
              <w:rPr>
                <w:sz w:val="24"/>
                <w:szCs w:val="24"/>
                <w:lang w:eastAsia="en-US"/>
              </w:rPr>
            </w:pPr>
            <w:r w:rsidRPr="00E23D48">
              <w:rPr>
                <w:sz w:val="24"/>
                <w:szCs w:val="24"/>
                <w:lang w:eastAsia="en-US"/>
              </w:rPr>
              <w:t xml:space="preserve">Кабинет № 104, </w:t>
            </w:r>
            <w:r>
              <w:rPr>
                <w:sz w:val="24"/>
                <w:szCs w:val="24"/>
                <w:lang w:eastAsia="en-US"/>
              </w:rPr>
              <w:t xml:space="preserve">расположенный на </w:t>
            </w:r>
            <w:r w:rsidRPr="00E23D48">
              <w:rPr>
                <w:sz w:val="24"/>
                <w:szCs w:val="24"/>
                <w:lang w:eastAsia="en-US"/>
              </w:rPr>
              <w:t>1</w:t>
            </w:r>
            <w:r>
              <w:rPr>
                <w:sz w:val="24"/>
                <w:szCs w:val="24"/>
                <w:lang w:eastAsia="en-US"/>
              </w:rPr>
              <w:t>-м</w:t>
            </w:r>
            <w:r w:rsidRPr="00E23D48">
              <w:rPr>
                <w:sz w:val="24"/>
                <w:szCs w:val="24"/>
                <w:lang w:eastAsia="en-US"/>
              </w:rPr>
              <w:t xml:space="preserve"> этаж</w:t>
            </w:r>
            <w:r>
              <w:rPr>
                <w:sz w:val="24"/>
                <w:szCs w:val="24"/>
                <w:lang w:eastAsia="en-US"/>
              </w:rPr>
              <w:t>е</w:t>
            </w:r>
            <w:r w:rsidRPr="00E23D48">
              <w:rPr>
                <w:sz w:val="24"/>
                <w:szCs w:val="24"/>
                <w:lang w:eastAsia="en-US"/>
              </w:rPr>
              <w:t xml:space="preserve"> помещения административного, находящегося по адресу:   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14</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3D2858" w:rsidRPr="00E23D48" w:rsidRDefault="003D2858" w:rsidP="00E014F8">
            <w:pPr>
              <w:spacing w:line="240" w:lineRule="auto"/>
              <w:rPr>
                <w:sz w:val="24"/>
                <w:szCs w:val="24"/>
                <w:lang w:eastAsia="en-US"/>
              </w:rPr>
            </w:pPr>
            <w:r w:rsidRPr="00E23D48">
              <w:rPr>
                <w:sz w:val="24"/>
                <w:szCs w:val="24"/>
                <w:lang w:eastAsia="en-US"/>
              </w:rPr>
              <w:t>Обработка входных групп, санузлов, фойе,  коридоров, лестничных площадок и межэтажных маршей дезинфицирующими средствами</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Не реже 1 раза в 2 часа</w:t>
            </w:r>
          </w:p>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Ежедневно, кроме 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361,0  м</w:t>
            </w:r>
            <w:proofErr w:type="gramStart"/>
            <w:r w:rsidRPr="00E23D48">
              <w:rPr>
                <w:sz w:val="24"/>
                <w:szCs w:val="24"/>
                <w:vertAlign w:val="superscript"/>
                <w:lang w:eastAsia="en-US"/>
              </w:rPr>
              <w:t>2</w:t>
            </w:r>
            <w:proofErr w:type="gramEnd"/>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D285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помещения административного, находящегося по адресу: </w:t>
            </w:r>
          </w:p>
          <w:p w:rsidR="003D2858" w:rsidRPr="00E23D48" w:rsidRDefault="003D2858" w:rsidP="00E014F8">
            <w:pPr>
              <w:spacing w:line="240" w:lineRule="auto"/>
              <w:rPr>
                <w:sz w:val="24"/>
                <w:szCs w:val="24"/>
                <w:lang w:eastAsia="en-US"/>
              </w:rPr>
            </w:pPr>
            <w:r w:rsidRPr="00E23D48">
              <w:rPr>
                <w:sz w:val="24"/>
                <w:szCs w:val="24"/>
                <w:lang w:eastAsia="en-US"/>
              </w:rPr>
              <w:t>г. Астрахань,  ул. Капитана Краснова, 31</w:t>
            </w:r>
          </w:p>
        </w:tc>
      </w:tr>
      <w:tr w:rsidR="003D2858" w:rsidRPr="00E23D48" w:rsidTr="00E014F8">
        <w:trPr>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t>15</w:t>
            </w:r>
            <w:r>
              <w:rPr>
                <w:sz w:val="24"/>
                <w:szCs w:val="24"/>
                <w:lang w:eastAsia="en-US"/>
              </w:rPr>
              <w:t>.</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rPr>
                <w:sz w:val="24"/>
                <w:szCs w:val="24"/>
                <w:lang w:eastAsia="en-US"/>
              </w:rPr>
            </w:pPr>
            <w:proofErr w:type="gramStart"/>
            <w:r w:rsidRPr="00E23D48">
              <w:rPr>
                <w:sz w:val="24"/>
                <w:szCs w:val="24"/>
                <w:lang w:eastAsia="en-US"/>
              </w:rPr>
              <w:t xml:space="preserve">Обработка помещений дезинфицирующими средствами (дезинфекция дверных ручек, выключателей, поручней, </w:t>
            </w:r>
            <w:r w:rsidRPr="00E23D48">
              <w:rPr>
                <w:sz w:val="24"/>
                <w:szCs w:val="24"/>
                <w:lang w:eastAsia="en-US"/>
              </w:rPr>
              <w:lastRenderedPageBreak/>
              <w:t>перил, контактных поверхностей (столов, стульев и кресел работников, оргтехники)</w:t>
            </w:r>
            <w:proofErr w:type="gramEnd"/>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FE38CB" w:rsidRDefault="003D2858" w:rsidP="00E014F8">
            <w:pPr>
              <w:spacing w:line="240" w:lineRule="auto"/>
              <w:jc w:val="center"/>
              <w:rPr>
                <w:sz w:val="24"/>
                <w:szCs w:val="24"/>
                <w:lang w:eastAsia="en-US"/>
              </w:rPr>
            </w:pPr>
            <w:r w:rsidRPr="00FE38CB">
              <w:rPr>
                <w:sz w:val="24"/>
                <w:szCs w:val="24"/>
                <w:lang w:eastAsia="en-US"/>
              </w:rPr>
              <w:lastRenderedPageBreak/>
              <w:t xml:space="preserve">Не реже 1 раза </w:t>
            </w:r>
          </w:p>
          <w:p w:rsidR="003D2858" w:rsidRPr="00FE38CB" w:rsidRDefault="003D2858" w:rsidP="00E014F8">
            <w:pPr>
              <w:spacing w:line="240" w:lineRule="auto"/>
              <w:jc w:val="center"/>
              <w:rPr>
                <w:sz w:val="24"/>
                <w:szCs w:val="24"/>
                <w:lang w:eastAsia="en-US"/>
              </w:rPr>
            </w:pPr>
            <w:r w:rsidRPr="00FE38CB">
              <w:rPr>
                <w:sz w:val="24"/>
                <w:szCs w:val="24"/>
                <w:lang w:eastAsia="en-US"/>
              </w:rPr>
              <w:t>в 2 часа</w:t>
            </w:r>
          </w:p>
          <w:p w:rsidR="003D2858" w:rsidRPr="00E23D48" w:rsidRDefault="003D2858" w:rsidP="00E014F8">
            <w:pPr>
              <w:spacing w:line="240" w:lineRule="auto"/>
              <w:jc w:val="center"/>
              <w:rPr>
                <w:sz w:val="24"/>
                <w:szCs w:val="24"/>
                <w:lang w:eastAsia="en-US"/>
              </w:rPr>
            </w:pPr>
            <w:r w:rsidRPr="00E23D48">
              <w:rPr>
                <w:sz w:val="24"/>
                <w:szCs w:val="24"/>
                <w:lang w:eastAsia="en-US"/>
              </w:rPr>
              <w:t>9.00-18.00</w:t>
            </w:r>
          </w:p>
          <w:p w:rsidR="003D2858" w:rsidRPr="00E23D48" w:rsidRDefault="003D2858" w:rsidP="00E014F8">
            <w:pPr>
              <w:spacing w:line="240" w:lineRule="auto"/>
              <w:jc w:val="center"/>
              <w:rPr>
                <w:sz w:val="24"/>
                <w:szCs w:val="24"/>
                <w:lang w:eastAsia="en-US"/>
              </w:rPr>
            </w:pPr>
            <w:r w:rsidRPr="00E23D48">
              <w:rPr>
                <w:sz w:val="24"/>
                <w:szCs w:val="24"/>
                <w:lang w:eastAsia="en-US"/>
              </w:rPr>
              <w:t xml:space="preserve">Ежедневно, кроме </w:t>
            </w:r>
            <w:r w:rsidRPr="00E23D48">
              <w:rPr>
                <w:sz w:val="24"/>
                <w:szCs w:val="24"/>
                <w:lang w:eastAsia="en-US"/>
              </w:rPr>
              <w:lastRenderedPageBreak/>
              <w:t>выходных и праздничных дней</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3D2858" w:rsidRPr="00E23D48" w:rsidRDefault="003D2858" w:rsidP="00E014F8">
            <w:pPr>
              <w:spacing w:line="240" w:lineRule="auto"/>
              <w:jc w:val="center"/>
              <w:rPr>
                <w:sz w:val="24"/>
                <w:szCs w:val="24"/>
                <w:lang w:eastAsia="en-US"/>
              </w:rPr>
            </w:pPr>
            <w:r w:rsidRPr="00E23D48">
              <w:rPr>
                <w:sz w:val="24"/>
                <w:szCs w:val="24"/>
                <w:lang w:eastAsia="en-US"/>
              </w:rPr>
              <w:lastRenderedPageBreak/>
              <w:t>952,1 м²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D2858" w:rsidRDefault="003D2858" w:rsidP="00E014F8">
            <w:pPr>
              <w:spacing w:line="240" w:lineRule="auto"/>
              <w:rPr>
                <w:sz w:val="24"/>
                <w:szCs w:val="24"/>
                <w:lang w:eastAsia="en-US"/>
              </w:rPr>
            </w:pPr>
            <w:r w:rsidRPr="00E23D48">
              <w:rPr>
                <w:sz w:val="24"/>
                <w:szCs w:val="24"/>
                <w:lang w:eastAsia="en-US"/>
              </w:rPr>
              <w:t>1</w:t>
            </w:r>
            <w:r>
              <w:rPr>
                <w:sz w:val="24"/>
                <w:szCs w:val="24"/>
                <w:lang w:eastAsia="en-US"/>
              </w:rPr>
              <w:t>-й,</w:t>
            </w:r>
            <w:r w:rsidRPr="00E23D48">
              <w:rPr>
                <w:sz w:val="24"/>
                <w:szCs w:val="24"/>
                <w:lang w:eastAsia="en-US"/>
              </w:rPr>
              <w:t xml:space="preserve"> 2</w:t>
            </w:r>
            <w:r>
              <w:rPr>
                <w:sz w:val="24"/>
                <w:szCs w:val="24"/>
                <w:lang w:eastAsia="en-US"/>
              </w:rPr>
              <w:t>-й</w:t>
            </w:r>
            <w:r w:rsidRPr="00E23D48">
              <w:rPr>
                <w:sz w:val="24"/>
                <w:szCs w:val="24"/>
                <w:lang w:eastAsia="en-US"/>
              </w:rPr>
              <w:t xml:space="preserve"> этажи, 5</w:t>
            </w:r>
            <w:r>
              <w:rPr>
                <w:sz w:val="24"/>
                <w:szCs w:val="24"/>
                <w:lang w:eastAsia="en-US"/>
              </w:rPr>
              <w:t>-й</w:t>
            </w:r>
            <w:r w:rsidRPr="00E23D48">
              <w:rPr>
                <w:sz w:val="24"/>
                <w:szCs w:val="24"/>
                <w:lang w:eastAsia="en-US"/>
              </w:rPr>
              <w:t xml:space="preserve"> этаж (комнаты № 511, 513, 515) помещения административного, находящегося по адресу:   </w:t>
            </w:r>
          </w:p>
          <w:p w:rsidR="003D2858" w:rsidRPr="00E23D48" w:rsidRDefault="003D2858" w:rsidP="00E014F8">
            <w:pPr>
              <w:spacing w:line="240" w:lineRule="auto"/>
              <w:rPr>
                <w:sz w:val="24"/>
                <w:szCs w:val="24"/>
                <w:lang w:eastAsia="en-US"/>
              </w:rPr>
            </w:pPr>
            <w:r w:rsidRPr="00E23D48">
              <w:rPr>
                <w:sz w:val="24"/>
                <w:szCs w:val="24"/>
                <w:lang w:eastAsia="en-US"/>
              </w:rPr>
              <w:lastRenderedPageBreak/>
              <w:t>г. Астрахань,  ул. Капитана Краснова, 31</w:t>
            </w:r>
          </w:p>
        </w:tc>
      </w:tr>
    </w:tbl>
    <w:p w:rsidR="003D2858" w:rsidRPr="00E23D48" w:rsidRDefault="003D2858" w:rsidP="003D2858">
      <w:pPr>
        <w:spacing w:line="240" w:lineRule="auto"/>
        <w:rPr>
          <w:sz w:val="24"/>
          <w:szCs w:val="24"/>
        </w:rPr>
      </w:pPr>
    </w:p>
    <w:p w:rsidR="003D2858" w:rsidRPr="00E23D48" w:rsidRDefault="003D2858" w:rsidP="003D2858">
      <w:pPr>
        <w:spacing w:line="240" w:lineRule="auto"/>
        <w:rPr>
          <w:sz w:val="24"/>
          <w:szCs w:val="24"/>
        </w:rPr>
      </w:pPr>
      <w:r w:rsidRPr="00E23D48">
        <w:rPr>
          <w:sz w:val="24"/>
          <w:szCs w:val="24"/>
        </w:rPr>
        <w:t>2. Характеристика услуг:</w:t>
      </w:r>
    </w:p>
    <w:p w:rsidR="003D2858" w:rsidRPr="00E23D48" w:rsidRDefault="003D2858" w:rsidP="003D2858">
      <w:pPr>
        <w:spacing w:line="240" w:lineRule="auto"/>
        <w:jc w:val="both"/>
        <w:rPr>
          <w:sz w:val="24"/>
          <w:szCs w:val="24"/>
        </w:rPr>
      </w:pPr>
      <w:r w:rsidRPr="00BF137B">
        <w:rPr>
          <w:b/>
          <w:sz w:val="24"/>
          <w:szCs w:val="24"/>
        </w:rPr>
        <w:t>2.1.</w:t>
      </w:r>
      <w:r w:rsidRPr="00E23D48">
        <w:rPr>
          <w:sz w:val="24"/>
          <w:szCs w:val="24"/>
        </w:rPr>
        <w:t xml:space="preserve"> Влажная комплексная уборка служебных кабинетов (ежедневно):</w:t>
      </w:r>
    </w:p>
    <w:p w:rsidR="003D2858" w:rsidRPr="00E23D48" w:rsidRDefault="003D2858" w:rsidP="003D2858">
      <w:pPr>
        <w:spacing w:line="240" w:lineRule="auto"/>
        <w:jc w:val="both"/>
        <w:rPr>
          <w:sz w:val="24"/>
          <w:szCs w:val="24"/>
        </w:rPr>
      </w:pPr>
      <w:r w:rsidRPr="00E23D48">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3D2858" w:rsidRPr="00E23D48" w:rsidRDefault="003D2858" w:rsidP="003D2858">
      <w:pPr>
        <w:spacing w:line="240" w:lineRule="auto"/>
        <w:jc w:val="both"/>
        <w:rPr>
          <w:sz w:val="24"/>
          <w:szCs w:val="24"/>
        </w:rPr>
      </w:pPr>
      <w:r w:rsidRPr="00E23D48">
        <w:rPr>
          <w:sz w:val="24"/>
          <w:szCs w:val="24"/>
        </w:rPr>
        <w:t>- чистка зеркал и стеклянных поверхностей с применением специальных средств (кроме окон);</w:t>
      </w:r>
    </w:p>
    <w:p w:rsidR="003D2858" w:rsidRPr="00E23D48" w:rsidRDefault="003D2858" w:rsidP="003D2858">
      <w:pPr>
        <w:spacing w:line="240" w:lineRule="auto"/>
        <w:jc w:val="both"/>
        <w:rPr>
          <w:sz w:val="24"/>
          <w:szCs w:val="24"/>
        </w:rPr>
      </w:pPr>
      <w:r w:rsidRPr="00E23D48">
        <w:rPr>
          <w:sz w:val="24"/>
          <w:szCs w:val="24"/>
        </w:rPr>
        <w:t>- удаление пыли с розеток, удлинителей, с оргтехники, компьютеров;</w:t>
      </w:r>
    </w:p>
    <w:p w:rsidR="003D2858" w:rsidRPr="00E23D48" w:rsidRDefault="003D2858" w:rsidP="003D2858">
      <w:pPr>
        <w:spacing w:line="240" w:lineRule="auto"/>
        <w:jc w:val="both"/>
        <w:rPr>
          <w:sz w:val="24"/>
          <w:szCs w:val="24"/>
        </w:rPr>
      </w:pPr>
      <w:r w:rsidRPr="00E23D48">
        <w:rPr>
          <w:sz w:val="24"/>
          <w:szCs w:val="24"/>
        </w:rPr>
        <w:t>- удаление пыли с подлокотников кресел и крестовин стульев;</w:t>
      </w:r>
    </w:p>
    <w:p w:rsidR="003D2858" w:rsidRPr="00E23D48" w:rsidRDefault="003D2858" w:rsidP="003D2858">
      <w:pPr>
        <w:spacing w:line="240" w:lineRule="auto"/>
        <w:jc w:val="both"/>
        <w:rPr>
          <w:sz w:val="24"/>
          <w:szCs w:val="24"/>
        </w:rPr>
      </w:pPr>
      <w:r w:rsidRPr="00E23D48">
        <w:rPr>
          <w:sz w:val="24"/>
          <w:szCs w:val="24"/>
        </w:rPr>
        <w:t>- удаление пыли и загрязнений с кожаной и текстильной обивки мебели, стульев и кресел;</w:t>
      </w:r>
    </w:p>
    <w:p w:rsidR="003D2858" w:rsidRPr="00E23D48" w:rsidRDefault="003D2858" w:rsidP="003D2858">
      <w:pPr>
        <w:spacing w:line="240" w:lineRule="auto"/>
        <w:jc w:val="both"/>
        <w:rPr>
          <w:sz w:val="24"/>
          <w:szCs w:val="24"/>
        </w:rPr>
      </w:pPr>
      <w:r w:rsidRPr="00E23D48">
        <w:rPr>
          <w:sz w:val="24"/>
          <w:szCs w:val="24"/>
        </w:rPr>
        <w:t>- мойка полов с применением специальных моющих средств;</w:t>
      </w:r>
    </w:p>
    <w:p w:rsidR="003D2858" w:rsidRPr="00E23D48" w:rsidRDefault="003D2858" w:rsidP="003D2858">
      <w:pPr>
        <w:spacing w:line="240" w:lineRule="auto"/>
        <w:jc w:val="both"/>
        <w:rPr>
          <w:sz w:val="24"/>
          <w:szCs w:val="24"/>
        </w:rPr>
      </w:pPr>
      <w:r w:rsidRPr="00E23D48">
        <w:rPr>
          <w:sz w:val="24"/>
          <w:szCs w:val="24"/>
        </w:rPr>
        <w:t>- удаление пыли с плинтусов, удаление пятен и липких субстанций с полов, мебели;</w:t>
      </w:r>
    </w:p>
    <w:p w:rsidR="003D2858" w:rsidRPr="00E23D48" w:rsidRDefault="003D2858" w:rsidP="003D2858">
      <w:pPr>
        <w:spacing w:line="240" w:lineRule="auto"/>
        <w:jc w:val="both"/>
        <w:rPr>
          <w:sz w:val="24"/>
          <w:szCs w:val="24"/>
        </w:rPr>
      </w:pPr>
      <w:r w:rsidRPr="00E23D48">
        <w:rPr>
          <w:sz w:val="24"/>
          <w:szCs w:val="24"/>
        </w:rPr>
        <w:t>- протирка батарей, радиаторов (где есть доступ).</w:t>
      </w:r>
    </w:p>
    <w:p w:rsidR="003D2858" w:rsidRPr="00E23D48" w:rsidRDefault="003D2858" w:rsidP="003D2858">
      <w:pPr>
        <w:spacing w:line="240" w:lineRule="auto"/>
        <w:jc w:val="both"/>
        <w:rPr>
          <w:sz w:val="24"/>
          <w:szCs w:val="24"/>
        </w:rPr>
      </w:pPr>
      <w:r w:rsidRPr="00BF137B">
        <w:rPr>
          <w:b/>
          <w:sz w:val="24"/>
          <w:szCs w:val="24"/>
        </w:rPr>
        <w:t>2.2.</w:t>
      </w:r>
      <w:r w:rsidRPr="00E23D48">
        <w:rPr>
          <w:sz w:val="24"/>
          <w:szCs w:val="24"/>
        </w:rPr>
        <w:t xml:space="preserve"> Влажная комплексная уборка фойе, коридоров, лестничных площадок и межэтажных маршей (ежедневно):</w:t>
      </w:r>
    </w:p>
    <w:p w:rsidR="003D2858" w:rsidRPr="00E23D48" w:rsidRDefault="003D2858" w:rsidP="003D2858">
      <w:pPr>
        <w:spacing w:line="240" w:lineRule="auto"/>
        <w:jc w:val="both"/>
        <w:rPr>
          <w:sz w:val="24"/>
          <w:szCs w:val="24"/>
        </w:rPr>
      </w:pPr>
      <w:r w:rsidRPr="00E23D48">
        <w:rPr>
          <w:sz w:val="24"/>
          <w:szCs w:val="24"/>
        </w:rPr>
        <w:t>- влажная уборка и удаление локальных загрязнений ступеней, боковых стен, подоконников, перил, лестничных площадок;</w:t>
      </w:r>
    </w:p>
    <w:p w:rsidR="003D2858" w:rsidRPr="00E23D48" w:rsidRDefault="003D2858" w:rsidP="003D2858">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3D2858" w:rsidRPr="00E23D48" w:rsidRDefault="003D2858" w:rsidP="003D2858">
      <w:pPr>
        <w:spacing w:line="240" w:lineRule="auto"/>
        <w:jc w:val="both"/>
        <w:rPr>
          <w:sz w:val="24"/>
          <w:szCs w:val="24"/>
        </w:rPr>
      </w:pPr>
      <w:r w:rsidRPr="00E23D48">
        <w:rPr>
          <w:sz w:val="24"/>
          <w:szCs w:val="24"/>
        </w:rPr>
        <w:t>- влажная уборка радиаторов, труб отопления (где есть доступ);</w:t>
      </w:r>
    </w:p>
    <w:p w:rsidR="003D2858" w:rsidRPr="00E23D48" w:rsidRDefault="003D2858" w:rsidP="003D2858">
      <w:pPr>
        <w:spacing w:line="240" w:lineRule="auto"/>
        <w:jc w:val="both"/>
        <w:rPr>
          <w:sz w:val="24"/>
          <w:szCs w:val="24"/>
        </w:rPr>
      </w:pPr>
      <w:r w:rsidRPr="00E23D48">
        <w:rPr>
          <w:sz w:val="24"/>
          <w:szCs w:val="24"/>
        </w:rPr>
        <w:t>- мойка полов с применением специальных средств;</w:t>
      </w:r>
    </w:p>
    <w:p w:rsidR="003D2858" w:rsidRPr="00E23D48" w:rsidRDefault="003D2858" w:rsidP="003D2858">
      <w:pPr>
        <w:spacing w:line="240" w:lineRule="auto"/>
        <w:jc w:val="both"/>
        <w:rPr>
          <w:sz w:val="24"/>
          <w:szCs w:val="24"/>
        </w:rPr>
      </w:pPr>
      <w:r w:rsidRPr="00E23D48">
        <w:rPr>
          <w:sz w:val="24"/>
          <w:szCs w:val="24"/>
        </w:rPr>
        <w:t>- чистка зеркальных и стеклянных поверхностей с применением специальных средств;</w:t>
      </w:r>
    </w:p>
    <w:p w:rsidR="003D2858" w:rsidRPr="00E23D48" w:rsidRDefault="003D2858" w:rsidP="003D2858">
      <w:pPr>
        <w:spacing w:line="240" w:lineRule="auto"/>
        <w:jc w:val="both"/>
        <w:rPr>
          <w:sz w:val="24"/>
          <w:szCs w:val="24"/>
        </w:rPr>
      </w:pPr>
      <w:r w:rsidRPr="00E23D48">
        <w:rPr>
          <w:sz w:val="24"/>
          <w:szCs w:val="24"/>
        </w:rPr>
        <w:t>- удаление пыли, пятен с дверных блоков и ручек;</w:t>
      </w:r>
    </w:p>
    <w:p w:rsidR="003D2858" w:rsidRPr="00E23D48" w:rsidRDefault="003D2858" w:rsidP="003D2858">
      <w:pPr>
        <w:spacing w:line="240" w:lineRule="auto"/>
        <w:jc w:val="both"/>
        <w:rPr>
          <w:sz w:val="24"/>
          <w:szCs w:val="24"/>
        </w:rPr>
      </w:pPr>
      <w:r w:rsidRPr="00E23D48">
        <w:rPr>
          <w:sz w:val="24"/>
          <w:szCs w:val="24"/>
        </w:rPr>
        <w:t>- протирка пыли с подоконников.</w:t>
      </w:r>
    </w:p>
    <w:p w:rsidR="003D2858" w:rsidRPr="00E23D48" w:rsidRDefault="003D2858" w:rsidP="003D2858">
      <w:pPr>
        <w:spacing w:line="240" w:lineRule="auto"/>
        <w:jc w:val="both"/>
        <w:rPr>
          <w:sz w:val="24"/>
          <w:szCs w:val="24"/>
        </w:rPr>
      </w:pPr>
      <w:r w:rsidRPr="00BF137B">
        <w:rPr>
          <w:b/>
          <w:sz w:val="24"/>
          <w:szCs w:val="24"/>
        </w:rPr>
        <w:t>2.3.</w:t>
      </w:r>
      <w:r w:rsidRPr="00E23D48">
        <w:rPr>
          <w:sz w:val="24"/>
          <w:szCs w:val="24"/>
        </w:rPr>
        <w:t xml:space="preserve"> Еженедельная влажная комплексная уборка:</w:t>
      </w:r>
    </w:p>
    <w:p w:rsidR="003D2858" w:rsidRPr="00E23D48" w:rsidRDefault="003D2858" w:rsidP="003D2858">
      <w:pPr>
        <w:spacing w:line="240" w:lineRule="auto"/>
        <w:jc w:val="both"/>
        <w:rPr>
          <w:sz w:val="24"/>
          <w:szCs w:val="24"/>
        </w:rPr>
      </w:pPr>
      <w:r w:rsidRPr="00E23D48">
        <w:rPr>
          <w:sz w:val="24"/>
          <w:szCs w:val="24"/>
        </w:rPr>
        <w:t>- то же, что и в пунктах 2.1, 2.2, 2.3;</w:t>
      </w:r>
    </w:p>
    <w:p w:rsidR="003D2858" w:rsidRPr="00E23D48" w:rsidRDefault="003D2858" w:rsidP="003D2858">
      <w:pPr>
        <w:spacing w:line="240" w:lineRule="auto"/>
        <w:jc w:val="both"/>
        <w:rPr>
          <w:sz w:val="24"/>
          <w:szCs w:val="24"/>
        </w:rPr>
      </w:pPr>
      <w:r w:rsidRPr="00E23D48">
        <w:rPr>
          <w:sz w:val="24"/>
          <w:szCs w:val="24"/>
        </w:rPr>
        <w:t>- чистка крышек столов, полок, шкафов, тумбочек и прочих поверхностей высотой не более 3 м;</w:t>
      </w:r>
    </w:p>
    <w:p w:rsidR="003D2858" w:rsidRPr="00E23D48" w:rsidRDefault="003D2858" w:rsidP="003D2858">
      <w:pPr>
        <w:spacing w:line="240" w:lineRule="auto"/>
        <w:jc w:val="both"/>
        <w:rPr>
          <w:sz w:val="24"/>
          <w:szCs w:val="24"/>
        </w:rPr>
      </w:pPr>
      <w:r w:rsidRPr="00E23D48">
        <w:rPr>
          <w:sz w:val="24"/>
          <w:szCs w:val="24"/>
        </w:rPr>
        <w:t>- удаление пыли с оконных рам с внутренней стороны, не включая стекла;</w:t>
      </w:r>
    </w:p>
    <w:p w:rsidR="003D2858" w:rsidRPr="00E23D48" w:rsidRDefault="003D2858" w:rsidP="003D2858">
      <w:pPr>
        <w:spacing w:line="240" w:lineRule="auto"/>
        <w:jc w:val="both"/>
        <w:rPr>
          <w:sz w:val="24"/>
          <w:szCs w:val="24"/>
        </w:rPr>
      </w:pPr>
      <w:r w:rsidRPr="00E23D48">
        <w:rPr>
          <w:sz w:val="24"/>
          <w:szCs w:val="24"/>
        </w:rPr>
        <w:t>- мойка и дезинфекция мусорных корзин;</w:t>
      </w:r>
    </w:p>
    <w:p w:rsidR="003D2858" w:rsidRPr="00E23D48" w:rsidRDefault="003D2858" w:rsidP="003D2858">
      <w:pPr>
        <w:spacing w:line="240" w:lineRule="auto"/>
        <w:jc w:val="both"/>
        <w:rPr>
          <w:sz w:val="24"/>
          <w:szCs w:val="24"/>
        </w:rPr>
      </w:pPr>
      <w:r w:rsidRPr="00E23D48">
        <w:rPr>
          <w:sz w:val="24"/>
          <w:szCs w:val="24"/>
        </w:rPr>
        <w:t>- чистка жалюзи;</w:t>
      </w:r>
    </w:p>
    <w:p w:rsidR="003D2858" w:rsidRPr="00E23D48" w:rsidRDefault="003D2858" w:rsidP="003D2858">
      <w:pPr>
        <w:spacing w:line="240" w:lineRule="auto"/>
        <w:jc w:val="both"/>
        <w:rPr>
          <w:sz w:val="24"/>
          <w:szCs w:val="24"/>
        </w:rPr>
      </w:pPr>
      <w:r w:rsidRPr="00E23D48">
        <w:rPr>
          <w:sz w:val="24"/>
          <w:szCs w:val="24"/>
        </w:rPr>
        <w:t>- влажная уборка радиаторов и труб отопления;</w:t>
      </w:r>
    </w:p>
    <w:p w:rsidR="003D2858" w:rsidRPr="00E23D48" w:rsidRDefault="003D2858" w:rsidP="003D2858">
      <w:pPr>
        <w:spacing w:line="240" w:lineRule="auto"/>
        <w:jc w:val="both"/>
        <w:rPr>
          <w:sz w:val="24"/>
          <w:szCs w:val="24"/>
        </w:rPr>
      </w:pPr>
      <w:r w:rsidRPr="00E23D48">
        <w:rPr>
          <w:sz w:val="24"/>
          <w:szCs w:val="24"/>
        </w:rPr>
        <w:t>- влажная уборка стен, плинтусов;</w:t>
      </w:r>
    </w:p>
    <w:p w:rsidR="003D2858" w:rsidRPr="00E23D48" w:rsidRDefault="003D2858" w:rsidP="003D2858">
      <w:pPr>
        <w:spacing w:line="240" w:lineRule="auto"/>
        <w:jc w:val="both"/>
        <w:rPr>
          <w:sz w:val="24"/>
          <w:szCs w:val="24"/>
        </w:rPr>
      </w:pPr>
      <w:r w:rsidRPr="00E23D48">
        <w:rPr>
          <w:sz w:val="24"/>
          <w:szCs w:val="24"/>
        </w:rPr>
        <w:t>- влажная уборка информационных стендов;</w:t>
      </w:r>
    </w:p>
    <w:p w:rsidR="003D2858" w:rsidRPr="00E23D48" w:rsidRDefault="003D2858" w:rsidP="003D2858">
      <w:pPr>
        <w:spacing w:line="240" w:lineRule="auto"/>
        <w:jc w:val="both"/>
        <w:rPr>
          <w:sz w:val="24"/>
          <w:szCs w:val="24"/>
        </w:rPr>
      </w:pPr>
      <w:r w:rsidRPr="00E23D48">
        <w:rPr>
          <w:sz w:val="24"/>
          <w:szCs w:val="24"/>
        </w:rPr>
        <w:t>- натирка полиролью мебели.</w:t>
      </w:r>
    </w:p>
    <w:p w:rsidR="003D2858" w:rsidRPr="00E23D48" w:rsidRDefault="003D2858" w:rsidP="003D2858">
      <w:pPr>
        <w:spacing w:line="240" w:lineRule="auto"/>
        <w:jc w:val="both"/>
        <w:rPr>
          <w:sz w:val="24"/>
          <w:szCs w:val="24"/>
        </w:rPr>
      </w:pPr>
      <w:r w:rsidRPr="00BF137B">
        <w:rPr>
          <w:b/>
          <w:sz w:val="24"/>
          <w:szCs w:val="24"/>
        </w:rPr>
        <w:t>2.4.</w:t>
      </w:r>
      <w:r w:rsidRPr="00E23D48">
        <w:rPr>
          <w:sz w:val="24"/>
          <w:szCs w:val="24"/>
        </w:rPr>
        <w:t xml:space="preserve"> Влажная комплексная уборка туалетов (ежедневно):</w:t>
      </w:r>
    </w:p>
    <w:p w:rsidR="003D2858" w:rsidRPr="00E23D48" w:rsidRDefault="003D2858" w:rsidP="003D2858">
      <w:pPr>
        <w:spacing w:line="240" w:lineRule="auto"/>
        <w:jc w:val="both"/>
        <w:rPr>
          <w:sz w:val="24"/>
          <w:szCs w:val="24"/>
        </w:rPr>
      </w:pPr>
      <w:r w:rsidRPr="00E23D48">
        <w:rPr>
          <w:sz w:val="24"/>
          <w:szCs w:val="24"/>
        </w:rPr>
        <w:t>- обеспечение туалетной бумагой, мылом, бумажными полотенцами, освежителями воздуха;</w:t>
      </w:r>
    </w:p>
    <w:p w:rsidR="003D2858" w:rsidRPr="00E23D48" w:rsidRDefault="003D2858" w:rsidP="003D2858">
      <w:pPr>
        <w:spacing w:line="240" w:lineRule="auto"/>
        <w:jc w:val="both"/>
        <w:rPr>
          <w:sz w:val="24"/>
          <w:szCs w:val="24"/>
        </w:rPr>
      </w:pPr>
      <w:r w:rsidRPr="00E23D48">
        <w:rPr>
          <w:sz w:val="24"/>
          <w:szCs w:val="24"/>
        </w:rPr>
        <w:t>- вынос мусора из мусорных корзин, замена полиэтиленовых пакетов в мусорных корзинах;</w:t>
      </w:r>
    </w:p>
    <w:p w:rsidR="003D2858" w:rsidRPr="00E23D48" w:rsidRDefault="003D2858" w:rsidP="003D2858">
      <w:pPr>
        <w:spacing w:line="240" w:lineRule="auto"/>
        <w:jc w:val="both"/>
        <w:rPr>
          <w:sz w:val="24"/>
          <w:szCs w:val="24"/>
        </w:rPr>
      </w:pPr>
      <w:r w:rsidRPr="00E23D48">
        <w:rPr>
          <w:sz w:val="24"/>
          <w:szCs w:val="24"/>
        </w:rPr>
        <w:t>- мойка полов с применением специальных средств;</w:t>
      </w:r>
    </w:p>
    <w:p w:rsidR="003D2858" w:rsidRPr="00E23D48" w:rsidRDefault="003D2858" w:rsidP="003D2858">
      <w:pPr>
        <w:spacing w:line="240" w:lineRule="auto"/>
        <w:jc w:val="both"/>
        <w:rPr>
          <w:sz w:val="24"/>
          <w:szCs w:val="24"/>
        </w:rPr>
      </w:pPr>
      <w:r w:rsidRPr="00E23D48">
        <w:rPr>
          <w:sz w:val="24"/>
          <w:szCs w:val="24"/>
        </w:rPr>
        <w:t>- удаление пыли, пятен с подоконников, дверных блоков, дверных ручек;</w:t>
      </w:r>
    </w:p>
    <w:p w:rsidR="003D2858" w:rsidRPr="00E23D48" w:rsidRDefault="003D2858" w:rsidP="003D2858">
      <w:pPr>
        <w:spacing w:line="240" w:lineRule="auto"/>
        <w:jc w:val="both"/>
        <w:rPr>
          <w:sz w:val="24"/>
          <w:szCs w:val="24"/>
        </w:rPr>
      </w:pPr>
      <w:r w:rsidRPr="00E23D48">
        <w:rPr>
          <w:sz w:val="24"/>
          <w:szCs w:val="24"/>
        </w:rPr>
        <w:t>- чистка зеркал с применением специальных средств;</w:t>
      </w:r>
    </w:p>
    <w:p w:rsidR="003D2858" w:rsidRPr="00E23D48" w:rsidRDefault="003D2858" w:rsidP="003D2858">
      <w:pPr>
        <w:spacing w:line="240" w:lineRule="auto"/>
        <w:jc w:val="both"/>
        <w:rPr>
          <w:sz w:val="24"/>
          <w:szCs w:val="24"/>
        </w:rPr>
      </w:pPr>
      <w:r w:rsidRPr="00E23D48">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3D2858" w:rsidRPr="00E23D48" w:rsidRDefault="003D2858" w:rsidP="003D2858">
      <w:pPr>
        <w:spacing w:line="240" w:lineRule="auto"/>
        <w:jc w:val="both"/>
        <w:rPr>
          <w:sz w:val="24"/>
          <w:szCs w:val="24"/>
        </w:rPr>
      </w:pPr>
      <w:r w:rsidRPr="00BF137B">
        <w:rPr>
          <w:b/>
          <w:sz w:val="24"/>
          <w:szCs w:val="24"/>
        </w:rPr>
        <w:t>2.5.</w:t>
      </w:r>
      <w:r w:rsidRPr="00E23D48">
        <w:rPr>
          <w:sz w:val="24"/>
          <w:szCs w:val="24"/>
        </w:rPr>
        <w:t xml:space="preserve"> Мытье окон с применением специальных средств:</w:t>
      </w:r>
    </w:p>
    <w:p w:rsidR="003D2858" w:rsidRPr="00E23D48" w:rsidRDefault="003D2858" w:rsidP="003D2858">
      <w:pPr>
        <w:spacing w:line="240" w:lineRule="auto"/>
        <w:jc w:val="both"/>
        <w:rPr>
          <w:sz w:val="24"/>
          <w:szCs w:val="24"/>
        </w:rPr>
      </w:pPr>
      <w:r w:rsidRPr="00E23D48">
        <w:rPr>
          <w:sz w:val="24"/>
          <w:szCs w:val="24"/>
        </w:rPr>
        <w:t>Мытье стекол и оконных рам с наружной и внутренней стороны с применением специальных средств.</w:t>
      </w:r>
    </w:p>
    <w:p w:rsidR="003D2858" w:rsidRPr="00E23D48" w:rsidRDefault="003D2858" w:rsidP="003D2858">
      <w:pPr>
        <w:spacing w:line="240" w:lineRule="auto"/>
        <w:jc w:val="both"/>
        <w:rPr>
          <w:sz w:val="24"/>
          <w:szCs w:val="24"/>
        </w:rPr>
      </w:pPr>
      <w:r w:rsidRPr="00BF137B">
        <w:rPr>
          <w:b/>
          <w:sz w:val="24"/>
          <w:szCs w:val="24"/>
        </w:rPr>
        <w:t>2.6.</w:t>
      </w:r>
      <w:r w:rsidRPr="00E23D48">
        <w:rPr>
          <w:sz w:val="24"/>
          <w:szCs w:val="24"/>
        </w:rPr>
        <w:t xml:space="preserve"> Влажная комплексная уборка входной группы (ежедневно):</w:t>
      </w:r>
    </w:p>
    <w:p w:rsidR="003D2858" w:rsidRPr="00E23D48" w:rsidRDefault="003D2858" w:rsidP="003D2858">
      <w:pPr>
        <w:spacing w:line="240" w:lineRule="auto"/>
        <w:jc w:val="both"/>
        <w:rPr>
          <w:sz w:val="24"/>
          <w:szCs w:val="24"/>
        </w:rPr>
      </w:pPr>
      <w:r w:rsidRPr="00E23D48">
        <w:rPr>
          <w:sz w:val="24"/>
          <w:szCs w:val="24"/>
        </w:rPr>
        <w:t>- протирка пыли с перил;</w:t>
      </w:r>
    </w:p>
    <w:p w:rsidR="003D2858" w:rsidRPr="00E23D48" w:rsidRDefault="003D2858" w:rsidP="003D2858">
      <w:pPr>
        <w:spacing w:line="240" w:lineRule="auto"/>
        <w:jc w:val="both"/>
        <w:rPr>
          <w:sz w:val="24"/>
          <w:szCs w:val="24"/>
        </w:rPr>
      </w:pPr>
      <w:r w:rsidRPr="00E23D48">
        <w:rPr>
          <w:sz w:val="24"/>
          <w:szCs w:val="24"/>
        </w:rPr>
        <w:t>- чистка стеклянных поверхностей с применением специальных средств;</w:t>
      </w:r>
    </w:p>
    <w:p w:rsidR="003D2858" w:rsidRPr="00E23D48" w:rsidRDefault="003D2858" w:rsidP="003D2858">
      <w:pPr>
        <w:spacing w:line="240" w:lineRule="auto"/>
        <w:jc w:val="both"/>
        <w:rPr>
          <w:sz w:val="24"/>
          <w:szCs w:val="24"/>
        </w:rPr>
      </w:pPr>
      <w:r w:rsidRPr="00E23D48">
        <w:rPr>
          <w:sz w:val="24"/>
          <w:szCs w:val="24"/>
        </w:rPr>
        <w:t>- удаление пыли с розеток, удлинителей;</w:t>
      </w:r>
    </w:p>
    <w:p w:rsidR="003D2858" w:rsidRPr="00E23D48" w:rsidRDefault="003D2858" w:rsidP="003D2858">
      <w:pPr>
        <w:spacing w:line="240" w:lineRule="auto"/>
        <w:jc w:val="both"/>
        <w:rPr>
          <w:sz w:val="24"/>
          <w:szCs w:val="24"/>
        </w:rPr>
      </w:pPr>
      <w:r w:rsidRPr="00E23D48">
        <w:rPr>
          <w:sz w:val="24"/>
          <w:szCs w:val="24"/>
        </w:rPr>
        <w:lastRenderedPageBreak/>
        <w:t>- удаление пыли с колонн;</w:t>
      </w:r>
    </w:p>
    <w:p w:rsidR="003D2858" w:rsidRPr="00E23D48" w:rsidRDefault="003D2858" w:rsidP="003D2858">
      <w:pPr>
        <w:spacing w:line="240" w:lineRule="auto"/>
        <w:jc w:val="both"/>
        <w:rPr>
          <w:sz w:val="24"/>
          <w:szCs w:val="24"/>
        </w:rPr>
      </w:pPr>
      <w:r w:rsidRPr="00E23D48">
        <w:rPr>
          <w:sz w:val="24"/>
          <w:szCs w:val="24"/>
        </w:rPr>
        <w:t>- мойка полов с применением специальных моющих средств;</w:t>
      </w:r>
    </w:p>
    <w:p w:rsidR="003D2858" w:rsidRPr="00E23D48" w:rsidRDefault="003D2858" w:rsidP="003D2858">
      <w:pPr>
        <w:spacing w:line="240" w:lineRule="auto"/>
        <w:jc w:val="both"/>
        <w:rPr>
          <w:sz w:val="24"/>
          <w:szCs w:val="24"/>
        </w:rPr>
      </w:pPr>
      <w:r w:rsidRPr="00E23D48">
        <w:rPr>
          <w:sz w:val="24"/>
          <w:szCs w:val="24"/>
        </w:rPr>
        <w:t>- удаление пятен и липких субстанций с полов.</w:t>
      </w:r>
    </w:p>
    <w:p w:rsidR="003D2858" w:rsidRPr="00E23D48" w:rsidRDefault="003D2858" w:rsidP="003D2858">
      <w:pPr>
        <w:spacing w:line="240" w:lineRule="auto"/>
        <w:jc w:val="both"/>
        <w:rPr>
          <w:sz w:val="24"/>
          <w:szCs w:val="24"/>
        </w:rPr>
      </w:pPr>
      <w:r w:rsidRPr="00BF137B">
        <w:rPr>
          <w:b/>
          <w:sz w:val="24"/>
          <w:szCs w:val="24"/>
        </w:rPr>
        <w:t>2.7.</w:t>
      </w:r>
      <w:r w:rsidRPr="00E23D48">
        <w:rPr>
          <w:sz w:val="24"/>
          <w:szCs w:val="24"/>
        </w:rPr>
        <w:t xml:space="preserve"> Уборка территории:</w:t>
      </w:r>
    </w:p>
    <w:p w:rsidR="003D2858" w:rsidRPr="00E23D48" w:rsidRDefault="003D2858" w:rsidP="003D2858">
      <w:pPr>
        <w:spacing w:line="240" w:lineRule="auto"/>
        <w:jc w:val="both"/>
        <w:rPr>
          <w:sz w:val="24"/>
          <w:szCs w:val="24"/>
        </w:rPr>
      </w:pPr>
      <w:r w:rsidRPr="00E23D48">
        <w:rPr>
          <w:sz w:val="24"/>
          <w:szCs w:val="24"/>
        </w:rPr>
        <w:t>- очистка земельного участка от мусора, листьев;</w:t>
      </w:r>
    </w:p>
    <w:p w:rsidR="003D2858" w:rsidRPr="00E23D48" w:rsidRDefault="003D2858" w:rsidP="003D2858">
      <w:pPr>
        <w:spacing w:line="240" w:lineRule="auto"/>
        <w:jc w:val="both"/>
        <w:rPr>
          <w:sz w:val="24"/>
          <w:szCs w:val="24"/>
        </w:rPr>
      </w:pPr>
      <w:r w:rsidRPr="00E23D48">
        <w:rPr>
          <w:sz w:val="24"/>
          <w:szCs w:val="24"/>
        </w:rPr>
        <w:t>- очистка земельного участка от снега и наледи;</w:t>
      </w:r>
    </w:p>
    <w:p w:rsidR="003D2858" w:rsidRPr="00E23D48" w:rsidRDefault="003D2858" w:rsidP="003D2858">
      <w:pPr>
        <w:spacing w:line="240" w:lineRule="auto"/>
        <w:jc w:val="both"/>
        <w:rPr>
          <w:sz w:val="24"/>
          <w:szCs w:val="24"/>
        </w:rPr>
      </w:pPr>
      <w:r w:rsidRPr="00E23D48">
        <w:rPr>
          <w:sz w:val="24"/>
          <w:szCs w:val="24"/>
        </w:rPr>
        <w:t>- обработка пешеходной зоны песком в гололед;</w:t>
      </w:r>
    </w:p>
    <w:p w:rsidR="003D2858" w:rsidRPr="00E23D48" w:rsidRDefault="003D2858" w:rsidP="003D2858">
      <w:pPr>
        <w:spacing w:line="240" w:lineRule="auto"/>
        <w:jc w:val="both"/>
        <w:rPr>
          <w:sz w:val="24"/>
          <w:szCs w:val="24"/>
        </w:rPr>
      </w:pPr>
      <w:r w:rsidRPr="00E23D48">
        <w:rPr>
          <w:sz w:val="24"/>
          <w:szCs w:val="24"/>
        </w:rPr>
        <w:t>- очистка ступеней входной группы от мусора, листьев, снега и наледи;</w:t>
      </w:r>
    </w:p>
    <w:p w:rsidR="003D2858" w:rsidRPr="00E23D48" w:rsidRDefault="003D2858" w:rsidP="003D2858">
      <w:pPr>
        <w:spacing w:line="240" w:lineRule="auto"/>
        <w:jc w:val="both"/>
        <w:rPr>
          <w:sz w:val="24"/>
          <w:szCs w:val="24"/>
        </w:rPr>
      </w:pPr>
      <w:r w:rsidRPr="00E23D48">
        <w:rPr>
          <w:sz w:val="24"/>
          <w:szCs w:val="24"/>
        </w:rPr>
        <w:t xml:space="preserve">- очистка от грязи </w:t>
      </w:r>
      <w:proofErr w:type="spellStart"/>
      <w:r w:rsidRPr="00E23D48">
        <w:rPr>
          <w:sz w:val="24"/>
          <w:szCs w:val="24"/>
        </w:rPr>
        <w:t>декроттуара</w:t>
      </w:r>
      <w:proofErr w:type="spellEnd"/>
      <w:r w:rsidRPr="00E23D48">
        <w:rPr>
          <w:sz w:val="24"/>
          <w:szCs w:val="24"/>
        </w:rPr>
        <w:t xml:space="preserve"> и поддона под ним.</w:t>
      </w:r>
    </w:p>
    <w:p w:rsidR="003D2858" w:rsidRPr="00E23D48" w:rsidRDefault="003D2858" w:rsidP="003D2858">
      <w:pPr>
        <w:spacing w:line="240" w:lineRule="auto"/>
        <w:rPr>
          <w:sz w:val="24"/>
          <w:szCs w:val="24"/>
        </w:rPr>
      </w:pPr>
      <w:r w:rsidRPr="00BF137B">
        <w:rPr>
          <w:b/>
          <w:sz w:val="24"/>
          <w:szCs w:val="24"/>
        </w:rPr>
        <w:t>2.8.</w:t>
      </w:r>
      <w:r w:rsidRPr="00E23D48">
        <w:rPr>
          <w:sz w:val="24"/>
          <w:szCs w:val="24"/>
        </w:rPr>
        <w:t xml:space="preserve"> Влажная уборка с использованием дезинфицирующих средств (не реже 1 раза в 2 часа с 9.00 до 18.00 ежедневно):</w:t>
      </w:r>
    </w:p>
    <w:p w:rsidR="003D2858" w:rsidRPr="00E23D48" w:rsidRDefault="003D2858" w:rsidP="003D2858">
      <w:pPr>
        <w:spacing w:line="240" w:lineRule="auto"/>
        <w:rPr>
          <w:sz w:val="24"/>
          <w:szCs w:val="24"/>
        </w:rPr>
      </w:pPr>
      <w:proofErr w:type="gramStart"/>
      <w:r w:rsidRPr="00E23D48">
        <w:rPr>
          <w:sz w:val="24"/>
          <w:szCs w:val="24"/>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3D2858" w:rsidRPr="00E23D48" w:rsidRDefault="003D2858" w:rsidP="003D2858">
      <w:pPr>
        <w:spacing w:line="240" w:lineRule="auto"/>
        <w:contextualSpacing/>
        <w:jc w:val="both"/>
        <w:rPr>
          <w:sz w:val="24"/>
          <w:szCs w:val="24"/>
        </w:rPr>
      </w:pPr>
      <w:r>
        <w:rPr>
          <w:b/>
          <w:sz w:val="24"/>
          <w:szCs w:val="24"/>
        </w:rPr>
        <w:t>2.9</w:t>
      </w:r>
      <w:r w:rsidRPr="00E23D48">
        <w:rPr>
          <w:b/>
          <w:sz w:val="24"/>
          <w:szCs w:val="24"/>
        </w:rPr>
        <w:t xml:space="preserve">. </w:t>
      </w:r>
      <w:r w:rsidRPr="00E23D48">
        <w:rPr>
          <w:sz w:val="24"/>
          <w:szCs w:val="24"/>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5"/>
        <w:gridCol w:w="2586"/>
        <w:gridCol w:w="6005"/>
        <w:gridCol w:w="1245"/>
      </w:tblGrid>
      <w:tr w:rsidR="003D2858" w:rsidRPr="00E23D48" w:rsidTr="00E014F8">
        <w:trPr>
          <w:trHeight w:val="759"/>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Кол-во</w:t>
            </w:r>
          </w:p>
        </w:tc>
      </w:tr>
      <w:tr w:rsidR="003D2858" w:rsidRPr="00E23D48" w:rsidTr="00E014F8">
        <w:trPr>
          <w:trHeight w:val="759"/>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rPr>
                <w:sz w:val="24"/>
                <w:szCs w:val="24"/>
              </w:rPr>
            </w:pPr>
            <w:r w:rsidRPr="00E23D48">
              <w:rPr>
                <w:sz w:val="24"/>
                <w:szCs w:val="24"/>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r w:rsidRPr="00E23D48">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Pr>
                <w:sz w:val="24"/>
                <w:szCs w:val="24"/>
              </w:rPr>
              <w:t>10</w:t>
            </w:r>
            <w:r w:rsidRPr="00E23D48">
              <w:rPr>
                <w:sz w:val="24"/>
                <w:szCs w:val="24"/>
              </w:rPr>
              <w:t xml:space="preserve"> кг/в мес.</w:t>
            </w:r>
          </w:p>
        </w:tc>
      </w:tr>
      <w:tr w:rsidR="003D2858" w:rsidRPr="00E23D48" w:rsidTr="00E014F8">
        <w:trPr>
          <w:trHeight w:val="759"/>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rPr>
                <w:sz w:val="24"/>
                <w:szCs w:val="24"/>
              </w:rPr>
            </w:pPr>
            <w:r w:rsidRPr="00E23D4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rPr>
                <w:sz w:val="24"/>
                <w:szCs w:val="24"/>
              </w:rPr>
            </w:pPr>
            <w:r w:rsidRPr="00E23D48">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r w:rsidRPr="00E23D48">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5 кг/в мес.</w:t>
            </w:r>
          </w:p>
        </w:tc>
      </w:tr>
      <w:tr w:rsidR="003D2858" w:rsidRPr="00E23D48" w:rsidTr="00E014F8">
        <w:trPr>
          <w:trHeight w:val="401"/>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rPr>
                <w:sz w:val="24"/>
                <w:szCs w:val="24"/>
              </w:rPr>
            </w:pPr>
            <w:r w:rsidRPr="00E23D48">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widowControl/>
              <w:spacing w:line="240" w:lineRule="auto"/>
              <w:contextualSpacing/>
              <w:rPr>
                <w:sz w:val="24"/>
                <w:szCs w:val="24"/>
              </w:rPr>
            </w:pPr>
            <w:r w:rsidRPr="00E23D48">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widowControl/>
              <w:spacing w:line="240" w:lineRule="auto"/>
              <w:contextualSpacing/>
              <w:rPr>
                <w:sz w:val="24"/>
                <w:szCs w:val="24"/>
              </w:rPr>
            </w:pPr>
            <w:r w:rsidRPr="00E23D48">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10 кг/в мес.</w:t>
            </w:r>
          </w:p>
        </w:tc>
      </w:tr>
      <w:tr w:rsidR="003D2858" w:rsidRPr="00E23D48" w:rsidTr="00E014F8">
        <w:trPr>
          <w:trHeight w:val="401"/>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widowControl/>
              <w:spacing w:line="240" w:lineRule="auto"/>
              <w:contextualSpacing/>
              <w:rPr>
                <w:sz w:val="24"/>
                <w:szCs w:val="24"/>
              </w:rPr>
            </w:pPr>
            <w:r w:rsidRPr="005A0E0B">
              <w:rPr>
                <w:sz w:val="24"/>
                <w:szCs w:val="24"/>
              </w:rPr>
              <w:t>Полироль для мебели</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widowControl/>
              <w:spacing w:line="240" w:lineRule="auto"/>
              <w:contextualSpacing/>
              <w:rPr>
                <w:sz w:val="24"/>
                <w:szCs w:val="24"/>
              </w:rPr>
            </w:pPr>
            <w:r w:rsidRPr="005A0E0B">
              <w:rPr>
                <w:sz w:val="24"/>
                <w:szCs w:val="24"/>
              </w:rPr>
              <w:t>Очиститель-полироль для мебели, эффективно удаляет разводы и отпечатки пальцев с деревянной поверхности. Объем 500 мл.</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1 флакон/в мес</w:t>
            </w:r>
            <w:r>
              <w:rPr>
                <w:sz w:val="24"/>
                <w:szCs w:val="24"/>
              </w:rPr>
              <w:t>.</w:t>
            </w:r>
          </w:p>
        </w:tc>
      </w:tr>
    </w:tbl>
    <w:p w:rsidR="003D2858" w:rsidRPr="00E23D48" w:rsidRDefault="003D2858" w:rsidP="003D2858">
      <w:pPr>
        <w:spacing w:line="240" w:lineRule="auto"/>
        <w:ind w:firstLine="708"/>
        <w:contextualSpacing/>
        <w:jc w:val="both"/>
        <w:rPr>
          <w:sz w:val="24"/>
          <w:szCs w:val="24"/>
        </w:rPr>
      </w:pPr>
      <w:r w:rsidRPr="00E23D48">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3D2858" w:rsidRPr="00E23D48" w:rsidRDefault="003D2858" w:rsidP="003D2858">
      <w:pPr>
        <w:spacing w:line="240" w:lineRule="auto"/>
        <w:ind w:firstLine="708"/>
        <w:contextualSpacing/>
        <w:jc w:val="both"/>
        <w:rPr>
          <w:sz w:val="24"/>
          <w:szCs w:val="24"/>
        </w:rPr>
      </w:pPr>
      <w:r w:rsidRPr="00E23D48">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E23D48">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3D2858" w:rsidRPr="00E23D48" w:rsidRDefault="003D2858" w:rsidP="003D2858">
      <w:pPr>
        <w:spacing w:line="240" w:lineRule="auto"/>
        <w:contextualSpacing/>
        <w:jc w:val="both"/>
        <w:rPr>
          <w:sz w:val="24"/>
          <w:szCs w:val="24"/>
        </w:rPr>
      </w:pPr>
      <w:r w:rsidRPr="00E23D48">
        <w:rPr>
          <w:sz w:val="24"/>
          <w:szCs w:val="24"/>
        </w:rPr>
        <w:t xml:space="preserve">3. Требования к санитарно-гигиеническим и туалетным принадлежностям, </w:t>
      </w:r>
      <w:r>
        <w:rPr>
          <w:sz w:val="24"/>
          <w:szCs w:val="24"/>
        </w:rPr>
        <w:t>используемым</w:t>
      </w:r>
      <w:r w:rsidRPr="00E23D48">
        <w:rPr>
          <w:sz w:val="24"/>
          <w:szCs w:val="24"/>
        </w:rPr>
        <w:t xml:space="preserve"> Исполнителем при оказании услуг:</w:t>
      </w:r>
    </w:p>
    <w:tbl>
      <w:tblPr>
        <w:tblW w:w="0" w:type="auto"/>
        <w:tblLook w:val="04A0" w:firstRow="1" w:lastRow="0" w:firstColumn="1" w:lastColumn="0" w:noHBand="0" w:noVBand="1"/>
      </w:tblPr>
      <w:tblGrid>
        <w:gridCol w:w="574"/>
        <w:gridCol w:w="2712"/>
        <w:gridCol w:w="5797"/>
        <w:gridCol w:w="1338"/>
      </w:tblGrid>
      <w:tr w:rsidR="003D2858" w:rsidRPr="00E23D48" w:rsidTr="00E014F8">
        <w:trPr>
          <w:trHeight w:val="653"/>
        </w:trPr>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center"/>
              <w:rPr>
                <w:sz w:val="24"/>
                <w:szCs w:val="24"/>
              </w:rPr>
            </w:pPr>
            <w:r w:rsidRPr="00E23D48">
              <w:rPr>
                <w:sz w:val="24"/>
                <w:szCs w:val="24"/>
              </w:rPr>
              <w:lastRenderedPageBreak/>
              <w:t xml:space="preserve">№ </w:t>
            </w:r>
            <w:proofErr w:type="gramStart"/>
            <w:r w:rsidRPr="00E23D48">
              <w:rPr>
                <w:sz w:val="24"/>
                <w:szCs w:val="24"/>
              </w:rPr>
              <w:t>п</w:t>
            </w:r>
            <w:proofErr w:type="gramEnd"/>
            <w:r w:rsidRPr="00E23D48">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center"/>
              <w:rPr>
                <w:sz w:val="24"/>
                <w:szCs w:val="24"/>
              </w:rPr>
            </w:pPr>
            <w:r w:rsidRPr="00E23D48">
              <w:rPr>
                <w:sz w:val="24"/>
                <w:szCs w:val="24"/>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center"/>
              <w:rPr>
                <w:sz w:val="24"/>
                <w:szCs w:val="24"/>
              </w:rPr>
            </w:pPr>
            <w:r w:rsidRPr="00E23D48">
              <w:rPr>
                <w:sz w:val="24"/>
                <w:szCs w:val="24"/>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center"/>
              <w:rPr>
                <w:sz w:val="24"/>
                <w:szCs w:val="24"/>
              </w:rPr>
            </w:pPr>
            <w:r w:rsidRPr="00E23D48">
              <w:rPr>
                <w:sz w:val="24"/>
                <w:szCs w:val="24"/>
              </w:rPr>
              <w:t>Кол-во</w:t>
            </w:r>
          </w:p>
        </w:tc>
      </w:tr>
      <w:tr w:rsidR="003D2858" w:rsidRPr="00E23D48" w:rsidTr="00E014F8">
        <w:trPr>
          <w:trHeight w:val="459"/>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r w:rsidRPr="00E23D48">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both"/>
              <w:rPr>
                <w:sz w:val="24"/>
                <w:szCs w:val="24"/>
              </w:rPr>
            </w:pPr>
            <w:r w:rsidRPr="00E23D48">
              <w:rPr>
                <w:sz w:val="24"/>
                <w:szCs w:val="24"/>
              </w:rPr>
              <w:t xml:space="preserve">Жидкое мыло для рук </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both"/>
              <w:rPr>
                <w:sz w:val="24"/>
                <w:szCs w:val="24"/>
              </w:rPr>
            </w:pPr>
            <w:r>
              <w:rPr>
                <w:sz w:val="24"/>
                <w:szCs w:val="24"/>
              </w:rPr>
              <w:t>У</w:t>
            </w:r>
            <w:r w:rsidRPr="00E23D48">
              <w:rPr>
                <w:sz w:val="24"/>
                <w:szCs w:val="24"/>
              </w:rPr>
              <w:t xml:space="preserve">ровень </w:t>
            </w:r>
            <w:r w:rsidRPr="00E23D48">
              <w:rPr>
                <w:sz w:val="24"/>
                <w:szCs w:val="24"/>
                <w:lang w:val="en-US"/>
              </w:rPr>
              <w:t>PH</w:t>
            </w:r>
            <w:r w:rsidRPr="00E23D48">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center"/>
              <w:rPr>
                <w:sz w:val="24"/>
                <w:szCs w:val="24"/>
              </w:rPr>
            </w:pPr>
            <w:r>
              <w:rPr>
                <w:sz w:val="24"/>
                <w:szCs w:val="24"/>
              </w:rPr>
              <w:t>26</w:t>
            </w:r>
            <w:r w:rsidRPr="00E23D48">
              <w:rPr>
                <w:sz w:val="24"/>
                <w:szCs w:val="24"/>
              </w:rPr>
              <w:t xml:space="preserve"> шт./в мес.</w:t>
            </w:r>
          </w:p>
        </w:tc>
      </w:tr>
      <w:tr w:rsidR="003D2858" w:rsidRPr="00E23D48" w:rsidTr="00E014F8">
        <w:trPr>
          <w:trHeight w:val="459"/>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r>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proofErr w:type="gramStart"/>
            <w:r>
              <w:rPr>
                <w:sz w:val="24"/>
                <w:szCs w:val="24"/>
              </w:rPr>
              <w:t>С</w:t>
            </w:r>
            <w:r w:rsidRPr="002C358F">
              <w:rPr>
                <w:sz w:val="24"/>
                <w:szCs w:val="24"/>
              </w:rPr>
              <w:t>ырье: первичное сырье (целлюлоза) или вторичное сырье (макулатура); цвет: белый или цветной; наличие перфорации: с отрывными листами.</w:t>
            </w:r>
            <w:proofErr w:type="gramEnd"/>
            <w:r w:rsidRPr="002C358F">
              <w:rPr>
                <w:sz w:val="24"/>
                <w:szCs w:val="24"/>
              </w:rPr>
              <w:t xml:space="preserve"> ГОСТ </w:t>
            </w:r>
            <w:proofErr w:type="gramStart"/>
            <w:r w:rsidRPr="002C358F">
              <w:rPr>
                <w:sz w:val="24"/>
                <w:szCs w:val="24"/>
              </w:rPr>
              <w:t>Р</w:t>
            </w:r>
            <w:proofErr w:type="gramEnd"/>
            <w:r w:rsidRPr="002C358F">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3D2858" w:rsidRDefault="003D2858" w:rsidP="00E014F8">
            <w:pPr>
              <w:spacing w:line="240" w:lineRule="auto"/>
              <w:contextualSpacing/>
              <w:jc w:val="center"/>
              <w:rPr>
                <w:sz w:val="24"/>
                <w:szCs w:val="24"/>
              </w:rPr>
            </w:pPr>
            <w:r w:rsidRPr="00E23D48">
              <w:rPr>
                <w:sz w:val="24"/>
                <w:szCs w:val="24"/>
              </w:rPr>
              <w:t>5 рулонов/в мес</w:t>
            </w:r>
            <w:r>
              <w:rPr>
                <w:sz w:val="24"/>
                <w:szCs w:val="24"/>
              </w:rPr>
              <w:t>.</w:t>
            </w:r>
          </w:p>
        </w:tc>
      </w:tr>
      <w:tr w:rsidR="003D2858" w:rsidRPr="00E23D48" w:rsidTr="00E014F8">
        <w:trPr>
          <w:trHeight w:val="459"/>
        </w:trPr>
        <w:tc>
          <w:tcPr>
            <w:tcW w:w="0" w:type="auto"/>
            <w:tcBorders>
              <w:top w:val="single" w:sz="4" w:space="0" w:color="auto"/>
              <w:left w:val="single" w:sz="4" w:space="0" w:color="auto"/>
              <w:bottom w:val="single" w:sz="4" w:space="0" w:color="auto"/>
              <w:right w:val="single" w:sz="4" w:space="0" w:color="auto"/>
            </w:tcBorders>
          </w:tcPr>
          <w:p w:rsidR="003D2858" w:rsidRDefault="003D2858" w:rsidP="00E014F8">
            <w:pPr>
              <w:spacing w:line="240" w:lineRule="auto"/>
              <w:contextualSpacing/>
              <w:jc w:val="both"/>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D2858" w:rsidRDefault="003D2858" w:rsidP="00E014F8">
            <w:pPr>
              <w:spacing w:line="240" w:lineRule="auto"/>
              <w:contextualSpacing/>
              <w:rPr>
                <w:sz w:val="24"/>
                <w:szCs w:val="24"/>
              </w:rPr>
            </w:pPr>
            <w:r w:rsidRPr="003C7EEC">
              <w:rPr>
                <w:sz w:val="24"/>
                <w:szCs w:val="24"/>
              </w:rPr>
              <w:t>Полотенца бумажные листовые для диспенсера</w:t>
            </w:r>
          </w:p>
        </w:tc>
        <w:tc>
          <w:tcPr>
            <w:tcW w:w="0" w:type="auto"/>
            <w:tcBorders>
              <w:top w:val="single" w:sz="4" w:space="0" w:color="auto"/>
              <w:left w:val="single" w:sz="4" w:space="0" w:color="auto"/>
              <w:bottom w:val="single" w:sz="4" w:space="0" w:color="auto"/>
              <w:right w:val="single" w:sz="4" w:space="0" w:color="auto"/>
            </w:tcBorders>
          </w:tcPr>
          <w:p w:rsidR="003D2858" w:rsidRPr="002C358F" w:rsidRDefault="003D2858" w:rsidP="00E014F8">
            <w:pPr>
              <w:spacing w:line="240" w:lineRule="auto"/>
              <w:contextualSpacing/>
              <w:jc w:val="both"/>
              <w:rPr>
                <w:sz w:val="24"/>
                <w:szCs w:val="24"/>
              </w:rPr>
            </w:pPr>
            <w:r>
              <w:rPr>
                <w:sz w:val="24"/>
                <w:szCs w:val="24"/>
              </w:rPr>
              <w:t>Т</w:t>
            </w:r>
            <w:r w:rsidRPr="003C7EEC">
              <w:rPr>
                <w:sz w:val="24"/>
                <w:szCs w:val="24"/>
              </w:rPr>
              <w:t>ип сложения: ZZ (</w:t>
            </w:r>
            <w:r w:rsidRPr="003C7EEC">
              <w:rPr>
                <w:sz w:val="24"/>
                <w:szCs w:val="24"/>
                <w:lang w:val="en-US"/>
              </w:rPr>
              <w:t>V</w:t>
            </w:r>
            <w:r w:rsidRPr="003C7EEC">
              <w:rPr>
                <w:sz w:val="24"/>
                <w:szCs w:val="24"/>
              </w:rPr>
              <w:t xml:space="preserve">);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 ГОСТ </w:t>
            </w:r>
            <w:proofErr w:type="gramStart"/>
            <w:r w:rsidRPr="003C7EEC">
              <w:rPr>
                <w:sz w:val="24"/>
                <w:szCs w:val="24"/>
              </w:rPr>
              <w:t>Р</w:t>
            </w:r>
            <w:proofErr w:type="gramEnd"/>
            <w:r w:rsidRPr="003C7EEC">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center"/>
              <w:rPr>
                <w:sz w:val="24"/>
                <w:szCs w:val="24"/>
              </w:rPr>
            </w:pPr>
            <w:r w:rsidRPr="00E23D48">
              <w:rPr>
                <w:sz w:val="24"/>
                <w:szCs w:val="24"/>
              </w:rPr>
              <w:t>2 пачки/в день</w:t>
            </w:r>
          </w:p>
        </w:tc>
      </w:tr>
      <w:tr w:rsidR="003D2858" w:rsidRPr="00E23D48" w:rsidTr="00E014F8">
        <w:trPr>
          <w:trHeight w:val="1132"/>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r>
              <w:rPr>
                <w:sz w:val="24"/>
                <w:szCs w:val="24"/>
              </w:rPr>
              <w:t>4</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both"/>
              <w:rPr>
                <w:sz w:val="24"/>
                <w:szCs w:val="24"/>
              </w:rPr>
            </w:pPr>
            <w:r w:rsidRPr="00E23D48">
              <w:rPr>
                <w:sz w:val="24"/>
                <w:szCs w:val="24"/>
              </w:rPr>
              <w:t xml:space="preserve">Бумага туалетная на втулке </w:t>
            </w:r>
          </w:p>
          <w:p w:rsidR="003D2858" w:rsidRPr="00E23D48" w:rsidRDefault="003D2858" w:rsidP="00E014F8">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both"/>
              <w:rPr>
                <w:sz w:val="24"/>
                <w:szCs w:val="24"/>
              </w:rPr>
            </w:pPr>
            <w:r>
              <w:rPr>
                <w:sz w:val="24"/>
                <w:szCs w:val="24"/>
              </w:rPr>
              <w:t>С</w:t>
            </w:r>
            <w:r w:rsidRPr="00E23D48">
              <w:rPr>
                <w:sz w:val="24"/>
                <w:szCs w:val="24"/>
              </w:rPr>
              <w:t xml:space="preserve">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E23D48">
              <w:rPr>
                <w:sz w:val="24"/>
                <w:szCs w:val="24"/>
              </w:rPr>
              <w:t>Р</w:t>
            </w:r>
            <w:proofErr w:type="gramEnd"/>
            <w:r w:rsidRPr="00E23D48">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center"/>
              <w:rPr>
                <w:sz w:val="24"/>
                <w:szCs w:val="24"/>
              </w:rPr>
            </w:pPr>
            <w:r>
              <w:rPr>
                <w:sz w:val="24"/>
                <w:szCs w:val="24"/>
              </w:rPr>
              <w:t>17 рулонов</w:t>
            </w:r>
            <w:r w:rsidRPr="00E23D48">
              <w:rPr>
                <w:sz w:val="24"/>
                <w:szCs w:val="24"/>
              </w:rPr>
              <w:t>/в день</w:t>
            </w:r>
          </w:p>
        </w:tc>
      </w:tr>
      <w:tr w:rsidR="003D2858" w:rsidRPr="00E23D48" w:rsidTr="00E014F8">
        <w:trPr>
          <w:trHeight w:val="531"/>
        </w:trPr>
        <w:tc>
          <w:tcPr>
            <w:tcW w:w="0" w:type="auto"/>
            <w:tcBorders>
              <w:top w:val="single" w:sz="4" w:space="0" w:color="auto"/>
              <w:left w:val="single" w:sz="4" w:space="0" w:color="auto"/>
              <w:bottom w:val="single" w:sz="4" w:space="0" w:color="auto"/>
              <w:right w:val="single" w:sz="4" w:space="0" w:color="auto"/>
            </w:tcBorders>
          </w:tcPr>
          <w:p w:rsidR="003D2858" w:rsidRPr="00E23D48" w:rsidRDefault="003D2858" w:rsidP="00E014F8">
            <w:pPr>
              <w:spacing w:line="240" w:lineRule="auto"/>
              <w:contextualSpacing/>
              <w:jc w:val="both"/>
              <w:rPr>
                <w:sz w:val="24"/>
                <w:szCs w:val="24"/>
              </w:rPr>
            </w:pPr>
            <w:r>
              <w:rPr>
                <w:sz w:val="24"/>
                <w:szCs w:val="24"/>
              </w:rPr>
              <w:t>5</w:t>
            </w:r>
            <w:r w:rsidRPr="00E23D48">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both"/>
              <w:rPr>
                <w:sz w:val="24"/>
                <w:szCs w:val="24"/>
              </w:rPr>
            </w:pPr>
            <w:r w:rsidRPr="00E23D48">
              <w:rPr>
                <w:sz w:val="24"/>
                <w:szCs w:val="24"/>
              </w:rPr>
              <w:t xml:space="preserve">Освежитель воздуха </w:t>
            </w:r>
          </w:p>
          <w:p w:rsidR="003D2858" w:rsidRPr="00E23D48" w:rsidRDefault="003D2858" w:rsidP="00E014F8">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both"/>
              <w:rPr>
                <w:sz w:val="24"/>
                <w:szCs w:val="24"/>
              </w:rPr>
            </w:pPr>
            <w:r>
              <w:rPr>
                <w:sz w:val="24"/>
                <w:szCs w:val="24"/>
              </w:rPr>
              <w:t>А</w:t>
            </w:r>
            <w:r w:rsidRPr="00E23D48">
              <w:rPr>
                <w:sz w:val="24"/>
                <w:szCs w:val="24"/>
              </w:rPr>
              <w:t>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3D2858" w:rsidRPr="00E23D48" w:rsidRDefault="003D2858" w:rsidP="00E014F8">
            <w:pPr>
              <w:spacing w:line="240" w:lineRule="auto"/>
              <w:contextualSpacing/>
              <w:jc w:val="center"/>
              <w:rPr>
                <w:sz w:val="24"/>
                <w:szCs w:val="24"/>
              </w:rPr>
            </w:pPr>
            <w:r>
              <w:rPr>
                <w:sz w:val="24"/>
                <w:szCs w:val="24"/>
              </w:rPr>
              <w:t>1</w:t>
            </w:r>
            <w:r w:rsidRPr="00E23D48">
              <w:rPr>
                <w:sz w:val="24"/>
                <w:szCs w:val="24"/>
              </w:rPr>
              <w:t>2 шт./в мес.</w:t>
            </w:r>
          </w:p>
        </w:tc>
      </w:tr>
    </w:tbl>
    <w:p w:rsidR="003D2858" w:rsidRPr="00E23D48" w:rsidRDefault="003D2858" w:rsidP="003D2858">
      <w:pPr>
        <w:spacing w:line="240" w:lineRule="auto"/>
        <w:contextualSpacing/>
        <w:jc w:val="both"/>
        <w:rPr>
          <w:sz w:val="24"/>
          <w:szCs w:val="24"/>
        </w:rPr>
      </w:pPr>
      <w:r w:rsidRPr="00E23D48">
        <w:rPr>
          <w:sz w:val="24"/>
          <w:szCs w:val="24"/>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3D2858" w:rsidRPr="00E23D48" w:rsidRDefault="003D2858" w:rsidP="003D2858">
      <w:pPr>
        <w:spacing w:line="240" w:lineRule="auto"/>
        <w:rPr>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E30CE2" w:rsidP="007E4A79">
      <w:pPr>
        <w:spacing w:line="240" w:lineRule="auto"/>
        <w:ind w:firstLine="142"/>
        <w:jc w:val="both"/>
        <w:rPr>
          <w:bCs/>
          <w:sz w:val="24"/>
          <w:szCs w:val="24"/>
        </w:rPr>
      </w:pPr>
      <w:r>
        <w:rPr>
          <w:bCs/>
          <w:sz w:val="24"/>
          <w:szCs w:val="24"/>
        </w:rPr>
        <w:t>Начальник</w:t>
      </w:r>
    </w:p>
    <w:p w:rsidR="00E30CE2" w:rsidRDefault="00E30CE2" w:rsidP="00E30CE2">
      <w:pPr>
        <w:tabs>
          <w:tab w:val="left" w:pos="7868"/>
        </w:tabs>
        <w:spacing w:line="240" w:lineRule="auto"/>
        <w:ind w:firstLine="142"/>
        <w:jc w:val="both"/>
        <w:rPr>
          <w:bCs/>
          <w:sz w:val="24"/>
          <w:szCs w:val="24"/>
        </w:rPr>
      </w:pPr>
      <w:r>
        <w:rPr>
          <w:bCs/>
          <w:sz w:val="24"/>
          <w:szCs w:val="24"/>
        </w:rPr>
        <w:t>административно-хозяйственного отдела</w:t>
      </w:r>
      <w:r>
        <w:rPr>
          <w:bCs/>
          <w:sz w:val="24"/>
          <w:szCs w:val="24"/>
        </w:rPr>
        <w:tab/>
        <w:t xml:space="preserve">С.П. </w:t>
      </w:r>
      <w:proofErr w:type="spellStart"/>
      <w:r>
        <w:rPr>
          <w:bCs/>
          <w:sz w:val="24"/>
          <w:szCs w:val="24"/>
        </w:rPr>
        <w:t>Кадодов</w:t>
      </w:r>
      <w:proofErr w:type="spellEnd"/>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3D2858">
      <w:pPr>
        <w:spacing w:line="240" w:lineRule="auto"/>
        <w:jc w:val="both"/>
        <w:rPr>
          <w:bCs/>
          <w:sz w:val="24"/>
          <w:szCs w:val="24"/>
        </w:rPr>
      </w:pPr>
      <w:bookmarkStart w:id="5" w:name="_GoBack"/>
      <w:bookmarkEnd w:id="5"/>
    </w:p>
    <w:p w:rsidR="00D254F6" w:rsidRDefault="00D254F6" w:rsidP="007E4A79">
      <w:pPr>
        <w:spacing w:line="240" w:lineRule="auto"/>
        <w:ind w:firstLine="142"/>
        <w:jc w:val="both"/>
        <w:rPr>
          <w:bCs/>
          <w:sz w:val="24"/>
          <w:szCs w:val="24"/>
        </w:rPr>
      </w:pPr>
    </w:p>
    <w:p w:rsidR="007033AD" w:rsidRPr="007033AD" w:rsidRDefault="007033AD" w:rsidP="007033AD">
      <w:pPr>
        <w:spacing w:line="240" w:lineRule="auto"/>
        <w:ind w:firstLine="5387"/>
        <w:jc w:val="right"/>
        <w:rPr>
          <w:bCs/>
          <w:sz w:val="24"/>
          <w:szCs w:val="24"/>
        </w:rPr>
      </w:pPr>
      <w:r w:rsidRPr="007033AD">
        <w:rPr>
          <w:bCs/>
          <w:sz w:val="24"/>
          <w:szCs w:val="24"/>
        </w:rPr>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5F" w:rsidRDefault="00DD195F" w:rsidP="00A61F85">
      <w:pPr>
        <w:spacing w:line="240" w:lineRule="auto"/>
      </w:pPr>
      <w:r>
        <w:separator/>
      </w:r>
    </w:p>
  </w:endnote>
  <w:endnote w:type="continuationSeparator" w:id="0">
    <w:p w:rsidR="00DD195F" w:rsidRDefault="00DD195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5F" w:rsidRDefault="00DD195F" w:rsidP="00A61F85">
      <w:pPr>
        <w:spacing w:line="240" w:lineRule="auto"/>
      </w:pPr>
      <w:r>
        <w:separator/>
      </w:r>
    </w:p>
  </w:footnote>
  <w:footnote w:type="continuationSeparator" w:id="0">
    <w:p w:rsidR="00DD195F" w:rsidRDefault="00DD195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11" w:rsidRDefault="00356D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6D11" w:rsidRDefault="00356D11">
    <w:pPr>
      <w:pStyle w:val="a4"/>
    </w:pPr>
  </w:p>
  <w:p w:rsidR="00356D11" w:rsidRDefault="00356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11" w:rsidRDefault="00356D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2858">
      <w:rPr>
        <w:rStyle w:val="a5"/>
        <w:noProof/>
      </w:rPr>
      <w:t>41</w:t>
    </w:r>
    <w:r>
      <w:rPr>
        <w:rStyle w:val="a5"/>
      </w:rPr>
      <w:fldChar w:fldCharType="end"/>
    </w:r>
  </w:p>
  <w:p w:rsidR="00356D11" w:rsidRDefault="00356D11">
    <w:pPr>
      <w:pStyle w:val="a4"/>
    </w:pPr>
  </w:p>
  <w:p w:rsidR="00356D11" w:rsidRDefault="00356D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D5F"/>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BE7"/>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58"/>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66A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C20"/>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9B"/>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4C49"/>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5E6A"/>
    <w:rsid w:val="002A632E"/>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B7868"/>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4BB"/>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3F4"/>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6D11"/>
    <w:rsid w:val="00357297"/>
    <w:rsid w:val="0035742F"/>
    <w:rsid w:val="00357D75"/>
    <w:rsid w:val="003606D5"/>
    <w:rsid w:val="00360B12"/>
    <w:rsid w:val="00360F2A"/>
    <w:rsid w:val="003619C5"/>
    <w:rsid w:val="00361E82"/>
    <w:rsid w:val="003621CF"/>
    <w:rsid w:val="00362447"/>
    <w:rsid w:val="00362A7F"/>
    <w:rsid w:val="00363670"/>
    <w:rsid w:val="00363886"/>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174"/>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949"/>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2858"/>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091"/>
    <w:rsid w:val="0049184C"/>
    <w:rsid w:val="00491B01"/>
    <w:rsid w:val="00492046"/>
    <w:rsid w:val="00492119"/>
    <w:rsid w:val="00492198"/>
    <w:rsid w:val="004929B5"/>
    <w:rsid w:val="004929E3"/>
    <w:rsid w:val="00492FF0"/>
    <w:rsid w:val="00493A79"/>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2E55"/>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676"/>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2AD"/>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94"/>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977"/>
    <w:rsid w:val="00613D5F"/>
    <w:rsid w:val="00613FE5"/>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4CB"/>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934"/>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17B1"/>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3C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0E"/>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46F"/>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9A1"/>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2A"/>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A79"/>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3D90"/>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2E9"/>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0C0"/>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43A"/>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428"/>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7AA"/>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0AD"/>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BFC"/>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BD0"/>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E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1B1"/>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4F5"/>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98E"/>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078B"/>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323"/>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211"/>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0D5"/>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3C21"/>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02C"/>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1D21"/>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1BFF"/>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4F6"/>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560"/>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858"/>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8EE"/>
    <w:rsid w:val="00DD195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CE2"/>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A77"/>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56F"/>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4A60"/>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6FD"/>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17"/>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80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172"/>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41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03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fabrikant.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http://fabrikant.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3757D55-EC04-4422-9D61-80F2511E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41</Pages>
  <Words>17039</Words>
  <Characters>97128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22</cp:revision>
  <cp:lastPrinted>2022-11-08T07:56:00Z</cp:lastPrinted>
  <dcterms:created xsi:type="dcterms:W3CDTF">2022-10-20T12:32:00Z</dcterms:created>
  <dcterms:modified xsi:type="dcterms:W3CDTF">2022-11-15T08:54:00Z</dcterms:modified>
</cp:coreProperties>
</file>