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B7763E"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B7763E">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565F4C">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565F4C" w:rsidRPr="00565F4C" w:rsidRDefault="00565F4C" w:rsidP="00565F4C">
            <w:pPr>
              <w:spacing w:line="240" w:lineRule="auto"/>
              <w:jc w:val="center"/>
              <w:rPr>
                <w:b/>
                <w:sz w:val="32"/>
                <w:szCs w:val="32"/>
              </w:rPr>
            </w:pPr>
            <w:proofErr w:type="gramStart"/>
            <w:r w:rsidRPr="00565F4C">
              <w:rPr>
                <w:b/>
                <w:sz w:val="32"/>
                <w:szCs w:val="32"/>
              </w:rPr>
              <w:t>(приложение № 1 к извещению о проведении запроса котировок в электронной форме</w:t>
            </w:r>
            <w:proofErr w:type="gramEnd"/>
          </w:p>
          <w:p w:rsidR="007170A0" w:rsidRDefault="00565F4C" w:rsidP="00565F4C">
            <w:pPr>
              <w:spacing w:line="240" w:lineRule="auto"/>
              <w:jc w:val="center"/>
              <w:rPr>
                <w:b/>
                <w:sz w:val="32"/>
                <w:szCs w:val="32"/>
              </w:rPr>
            </w:pPr>
            <w:r w:rsidRPr="00565F4C">
              <w:rPr>
                <w:b/>
                <w:sz w:val="32"/>
                <w:szCs w:val="32"/>
              </w:rPr>
              <w:t xml:space="preserve"> </w:t>
            </w:r>
            <w:proofErr w:type="gramStart"/>
            <w:r w:rsidR="002446DF">
              <w:rPr>
                <w:b/>
                <w:sz w:val="32"/>
                <w:szCs w:val="32"/>
              </w:rPr>
              <w:t>«</w:t>
            </w:r>
            <w:r w:rsidR="00455A1B" w:rsidRPr="00455A1B">
              <w:rPr>
                <w:b/>
                <w:bCs/>
                <w:sz w:val="32"/>
                <w:szCs w:val="32"/>
              </w:rPr>
              <w:t>Выполнение работ по текущему ремонту компьютерной техники, серверного и сетевого оборудования, копировально-множительной техники и печатающих устройств, иных аппаратных к</w:t>
            </w:r>
            <w:r w:rsidR="00455A1B">
              <w:rPr>
                <w:b/>
                <w:bCs/>
                <w:sz w:val="32"/>
                <w:szCs w:val="32"/>
              </w:rPr>
              <w:t xml:space="preserve">омплексов и оборудования  ФГБУ </w:t>
            </w:r>
            <w:r w:rsidR="00455A1B" w:rsidRPr="00455A1B">
              <w:rPr>
                <w:b/>
                <w:bCs/>
                <w:sz w:val="32"/>
                <w:szCs w:val="32"/>
              </w:rPr>
              <w:t>“</w:t>
            </w:r>
            <w:r w:rsidR="00455A1B">
              <w:rPr>
                <w:b/>
                <w:bCs/>
                <w:sz w:val="32"/>
                <w:szCs w:val="32"/>
              </w:rPr>
              <w:t>АМП Каспийского моря</w:t>
            </w:r>
            <w:r w:rsidR="00455A1B" w:rsidRPr="00455A1B">
              <w:rPr>
                <w:b/>
                <w:bCs/>
                <w:sz w:val="32"/>
                <w:szCs w:val="32"/>
              </w:rPr>
              <w:t>”</w:t>
            </w:r>
            <w:r w:rsidR="007170A0" w:rsidRPr="007170A0">
              <w:rPr>
                <w:b/>
                <w:sz w:val="32"/>
                <w:szCs w:val="32"/>
              </w:rPr>
              <w:t>»</w:t>
            </w:r>
            <w:r>
              <w:rPr>
                <w:b/>
                <w:sz w:val="32"/>
                <w:szCs w:val="32"/>
              </w:rPr>
              <w:t>)</w:t>
            </w:r>
            <w:proofErr w:type="gramEnd"/>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487B11">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r w:rsidR="001C65C2" w:rsidRPr="0011479A">
          <w:rPr>
            <w:rStyle w:val="a3"/>
            <w:sz w:val="24"/>
            <w:szCs w:val="24"/>
            <w:lang w:val="en-US"/>
          </w:rPr>
          <w:t>ampastra</w:t>
        </w:r>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D66283">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00D66283">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r w:rsidR="003F3EA6" w:rsidRPr="00B87729">
          <w:rPr>
            <w:rStyle w:val="a3"/>
            <w:sz w:val="24"/>
            <w:szCs w:val="24"/>
            <w:lang w:val="en-US"/>
          </w:rPr>
          <w:t>zakupki</w:t>
        </w:r>
        <w:r w:rsidR="003F3EA6" w:rsidRPr="00B87729">
          <w:rPr>
            <w:rStyle w:val="a3"/>
            <w:sz w:val="24"/>
            <w:szCs w:val="24"/>
          </w:rPr>
          <w:t>.</w:t>
        </w:r>
        <w:r w:rsidR="003F3EA6" w:rsidRPr="00B87729">
          <w:rPr>
            <w:rStyle w:val="a3"/>
            <w:sz w:val="24"/>
            <w:szCs w:val="24"/>
            <w:lang w:val="en-US"/>
          </w:rPr>
          <w:t>gov</w:t>
        </w:r>
        <w:r w:rsidR="003F3EA6" w:rsidRPr="00B87729">
          <w:rPr>
            <w:rStyle w:val="a3"/>
            <w:sz w:val="24"/>
            <w:szCs w:val="24"/>
          </w:rPr>
          <w:t>.</w:t>
        </w:r>
        <w:r w:rsidR="003F3EA6" w:rsidRPr="00B87729">
          <w:rPr>
            <w:rStyle w:val="a3"/>
            <w:sz w:val="24"/>
            <w:szCs w:val="24"/>
            <w:lang w:val="en-US"/>
          </w:rPr>
          <w:t>ru</w:t>
        </w:r>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r w:rsidR="000B3C2D" w:rsidRPr="0011479A">
          <w:rPr>
            <w:rStyle w:val="a3"/>
            <w:sz w:val="24"/>
            <w:szCs w:val="24"/>
            <w:lang w:val="en-US"/>
          </w:rPr>
          <w:t>ampastra</w:t>
        </w:r>
        <w:r w:rsidR="000B3C2D" w:rsidRPr="0011479A">
          <w:rPr>
            <w:rStyle w:val="a3"/>
            <w:sz w:val="24"/>
            <w:szCs w:val="24"/>
          </w:rPr>
          <w:t>.</w:t>
        </w:r>
        <w:r w:rsidR="000B3C2D" w:rsidRPr="0011479A">
          <w:rPr>
            <w:rStyle w:val="a3"/>
            <w:sz w:val="24"/>
            <w:szCs w:val="24"/>
            <w:lang w:val="en-US"/>
          </w:rPr>
          <w:t>ru</w:t>
        </w:r>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2C0653">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9C3D29">
        <w:rPr>
          <w:color w:val="000000"/>
          <w:sz w:val="24"/>
          <w:szCs w:val="24"/>
        </w:rPr>
        <w:t xml:space="preserve"> на 20</w:t>
      </w:r>
      <w:r w:rsidR="004A3585">
        <w:rPr>
          <w:color w:val="000000"/>
          <w:sz w:val="24"/>
          <w:szCs w:val="24"/>
        </w:rPr>
        <w:t>22</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063C49">
        <w:rPr>
          <w:b/>
          <w:bCs/>
          <w:color w:val="000000"/>
          <w:sz w:val="24"/>
          <w:szCs w:val="24"/>
        </w:rPr>
        <w:t>5</w:t>
      </w:r>
      <w:r w:rsidR="004A2980" w:rsidRPr="00063C49">
        <w:rPr>
          <w:b/>
          <w:bCs/>
          <w:color w:val="000000"/>
          <w:sz w:val="24"/>
          <w:szCs w:val="24"/>
        </w:rPr>
        <w:t>.</w:t>
      </w:r>
      <w:r w:rsidR="004A2980" w:rsidRPr="00063C49">
        <w:rPr>
          <w:color w:val="000000"/>
          <w:sz w:val="24"/>
          <w:szCs w:val="24"/>
        </w:rPr>
        <w:t xml:space="preserve"> </w:t>
      </w:r>
      <w:r w:rsidR="004A2980" w:rsidRPr="00063C49">
        <w:rPr>
          <w:b/>
          <w:bCs/>
          <w:sz w:val="24"/>
          <w:szCs w:val="24"/>
        </w:rPr>
        <w:t xml:space="preserve">Наименование </w:t>
      </w:r>
      <w:r w:rsidR="003101FF" w:rsidRPr="00063C49">
        <w:rPr>
          <w:b/>
          <w:bCs/>
          <w:sz w:val="24"/>
          <w:szCs w:val="24"/>
        </w:rPr>
        <w:t>работ</w:t>
      </w:r>
      <w:r w:rsidR="004A2980" w:rsidRPr="00063C49">
        <w:rPr>
          <w:b/>
          <w:bCs/>
          <w:sz w:val="24"/>
          <w:szCs w:val="24"/>
        </w:rPr>
        <w:t xml:space="preserve">. </w:t>
      </w:r>
      <w:r w:rsidR="00F22863" w:rsidRPr="00063C49">
        <w:rPr>
          <w:b/>
          <w:bCs/>
          <w:sz w:val="24"/>
          <w:szCs w:val="24"/>
        </w:rPr>
        <w:t xml:space="preserve">Требования к </w:t>
      </w:r>
      <w:r w:rsidR="001314C2" w:rsidRPr="00063C49">
        <w:rPr>
          <w:b/>
          <w:bCs/>
          <w:sz w:val="24"/>
          <w:szCs w:val="24"/>
        </w:rPr>
        <w:t xml:space="preserve">безопасности, </w:t>
      </w:r>
      <w:r w:rsidR="00F22863" w:rsidRPr="00063C49">
        <w:rPr>
          <w:b/>
          <w:bCs/>
          <w:sz w:val="24"/>
          <w:szCs w:val="24"/>
        </w:rPr>
        <w:t>качеству, те</w:t>
      </w:r>
      <w:r w:rsidR="005368D6" w:rsidRPr="00063C49">
        <w:rPr>
          <w:b/>
          <w:bCs/>
          <w:sz w:val="24"/>
          <w:szCs w:val="24"/>
        </w:rPr>
        <w:t>хническим характеристикам</w:t>
      </w:r>
      <w:r w:rsidR="001314C2" w:rsidRPr="00063C49">
        <w:rPr>
          <w:b/>
          <w:bCs/>
          <w:sz w:val="24"/>
          <w:szCs w:val="24"/>
        </w:rPr>
        <w:t>, функциональным характеристикам (потребительским свойствам)</w:t>
      </w:r>
      <w:r w:rsidR="005368D6" w:rsidRPr="00063C49">
        <w:rPr>
          <w:b/>
          <w:bCs/>
          <w:sz w:val="24"/>
          <w:szCs w:val="24"/>
        </w:rPr>
        <w:t xml:space="preserve"> </w:t>
      </w:r>
      <w:r w:rsidR="003101FF" w:rsidRPr="00063C49">
        <w:rPr>
          <w:b/>
          <w:bCs/>
          <w:sz w:val="24"/>
          <w:szCs w:val="24"/>
        </w:rPr>
        <w:t>работ</w:t>
      </w:r>
      <w:r w:rsidR="001314C2" w:rsidRPr="00063C49">
        <w:rPr>
          <w:b/>
          <w:bCs/>
          <w:sz w:val="24"/>
          <w:szCs w:val="24"/>
        </w:rPr>
        <w:t xml:space="preserve">, </w:t>
      </w:r>
      <w:r w:rsidR="003101FF" w:rsidRPr="00063C49">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063C49">
        <w:rPr>
          <w:b/>
          <w:bCs/>
          <w:sz w:val="24"/>
          <w:szCs w:val="24"/>
        </w:rPr>
        <w:t>:</w:t>
      </w:r>
    </w:p>
    <w:p w:rsidR="00700E85" w:rsidRPr="00700E85" w:rsidRDefault="00063C49" w:rsidP="000A61FC">
      <w:pPr>
        <w:spacing w:line="240" w:lineRule="auto"/>
        <w:jc w:val="both"/>
        <w:rPr>
          <w:bCs/>
          <w:sz w:val="24"/>
          <w:szCs w:val="24"/>
        </w:rPr>
      </w:pPr>
      <w:r w:rsidRPr="00063C49">
        <w:rPr>
          <w:bCs/>
          <w:sz w:val="24"/>
          <w:szCs w:val="24"/>
        </w:rPr>
        <w:t>Выполнение работ по текущему ремонту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ФГБУ «АМП Каспийского моря».</w:t>
      </w:r>
      <w:r w:rsidR="00700E85" w:rsidRPr="00700E85">
        <w:rPr>
          <w:bCs/>
          <w:sz w:val="24"/>
          <w:szCs w:val="24"/>
        </w:rPr>
        <w:t xml:space="preserve"> </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lastRenderedPageBreak/>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9053A0">
        <w:rPr>
          <w:b/>
          <w:bCs/>
          <w:sz w:val="24"/>
          <w:szCs w:val="24"/>
        </w:rPr>
        <w:t>7</w:t>
      </w:r>
      <w:r w:rsidR="004A2980" w:rsidRPr="009053A0">
        <w:rPr>
          <w:b/>
          <w:bCs/>
          <w:sz w:val="24"/>
          <w:szCs w:val="24"/>
        </w:rPr>
        <w:t xml:space="preserve">. Место </w:t>
      </w:r>
      <w:r w:rsidR="00257E42" w:rsidRPr="009053A0">
        <w:rPr>
          <w:b/>
          <w:bCs/>
          <w:sz w:val="24"/>
          <w:szCs w:val="24"/>
        </w:rPr>
        <w:t>выполнения работ</w:t>
      </w:r>
      <w:r w:rsidR="0019332E" w:rsidRPr="009053A0">
        <w:rPr>
          <w:b/>
          <w:bCs/>
          <w:sz w:val="24"/>
          <w:szCs w:val="24"/>
        </w:rPr>
        <w:t>:</w:t>
      </w:r>
      <w:r w:rsidR="00257E42" w:rsidRPr="00257E42">
        <w:rPr>
          <w:sz w:val="24"/>
          <w:szCs w:val="24"/>
        </w:rPr>
        <w:t xml:space="preserve"> </w:t>
      </w:r>
      <w:r w:rsidR="00087C68" w:rsidRPr="00087C68">
        <w:rPr>
          <w:sz w:val="24"/>
          <w:szCs w:val="24"/>
        </w:rPr>
        <w:t xml:space="preserve">Работы выполняются по месту нахождения Заказчика по адресам: </w:t>
      </w:r>
      <w:proofErr w:type="gramStart"/>
      <w:r w:rsidR="00087C68" w:rsidRPr="00087C68">
        <w:rPr>
          <w:sz w:val="24"/>
          <w:szCs w:val="24"/>
        </w:rPr>
        <w:t>Рос</w:t>
      </w:r>
      <w:r w:rsidR="00087C68">
        <w:rPr>
          <w:sz w:val="24"/>
          <w:szCs w:val="24"/>
        </w:rPr>
        <w:t xml:space="preserve">сия, 414016, </w:t>
      </w:r>
      <w:r w:rsidR="00087C68" w:rsidRPr="00087C68">
        <w:rPr>
          <w:sz w:val="24"/>
          <w:szCs w:val="24"/>
        </w:rPr>
        <w:t>г. Астрахань, ул. Капитана Краснова, 31; г. Астрахань, ул. Богдана Хмельницкого, 3 (дипломный отдел ФГБУ «АМП Каспийского моря»).</w:t>
      </w:r>
      <w:proofErr w:type="gramEnd"/>
      <w:r w:rsidR="00087C68" w:rsidRPr="00087C68">
        <w:rPr>
          <w:sz w:val="24"/>
          <w:szCs w:val="24"/>
        </w:rPr>
        <w:t xml:space="preserve"> При невозможности выполнения ремонта по месту нахождения Заказчика работы выполняются на территории Исполнителя</w:t>
      </w:r>
      <w:r w:rsidR="00087C68">
        <w:rPr>
          <w:sz w:val="24"/>
          <w:szCs w:val="24"/>
        </w:rPr>
        <w:t>.</w:t>
      </w:r>
    </w:p>
    <w:p w:rsidR="00F52A9C" w:rsidRPr="00F52A9C" w:rsidRDefault="00450CE1" w:rsidP="000A61FC">
      <w:pPr>
        <w:tabs>
          <w:tab w:val="left" w:pos="1276"/>
        </w:tabs>
        <w:spacing w:line="240" w:lineRule="auto"/>
        <w:jc w:val="both"/>
        <w:rPr>
          <w:bCs/>
          <w:sz w:val="24"/>
          <w:szCs w:val="24"/>
        </w:rPr>
      </w:pPr>
      <w:r w:rsidRPr="009053A0">
        <w:rPr>
          <w:b/>
          <w:bCs/>
          <w:sz w:val="24"/>
          <w:szCs w:val="24"/>
        </w:rPr>
        <w:t>8</w:t>
      </w:r>
      <w:r w:rsidR="004A2980" w:rsidRPr="009053A0">
        <w:rPr>
          <w:b/>
          <w:bCs/>
          <w:sz w:val="24"/>
          <w:szCs w:val="24"/>
        </w:rPr>
        <w:t xml:space="preserve">. Срок </w:t>
      </w:r>
      <w:r w:rsidR="00B32B6B" w:rsidRPr="009053A0">
        <w:rPr>
          <w:b/>
          <w:bCs/>
          <w:sz w:val="24"/>
          <w:szCs w:val="24"/>
        </w:rPr>
        <w:t>выполнения работ</w:t>
      </w:r>
      <w:r w:rsidR="004A2980" w:rsidRPr="009053A0">
        <w:rPr>
          <w:b/>
          <w:bCs/>
          <w:sz w:val="24"/>
          <w:szCs w:val="24"/>
        </w:rPr>
        <w:t>:</w:t>
      </w:r>
      <w:r w:rsidR="00851B97" w:rsidRPr="00F61FC4">
        <w:rPr>
          <w:b/>
          <w:bCs/>
          <w:sz w:val="24"/>
          <w:szCs w:val="24"/>
        </w:rPr>
        <w:t xml:space="preserve"> </w:t>
      </w:r>
      <w:r w:rsidR="00F52A9C" w:rsidRPr="00F52A9C">
        <w:rPr>
          <w:bCs/>
          <w:sz w:val="24"/>
          <w:szCs w:val="24"/>
        </w:rPr>
        <w:t xml:space="preserve">Срок выполнения работ устанавливается </w:t>
      </w:r>
      <w:proofErr w:type="gramStart"/>
      <w:r w:rsidR="00F52A9C" w:rsidRPr="00F52A9C">
        <w:rPr>
          <w:bCs/>
          <w:sz w:val="24"/>
          <w:szCs w:val="24"/>
        </w:rPr>
        <w:t>в каждом конкретном случае в соответствии со сроками выполнения работ по текущему ремонту оборудования в зависимости</w:t>
      </w:r>
      <w:proofErr w:type="gramEnd"/>
      <w:r w:rsidR="00F52A9C" w:rsidRPr="00F52A9C">
        <w:rPr>
          <w:bCs/>
          <w:sz w:val="24"/>
          <w:szCs w:val="24"/>
        </w:rPr>
        <w:t xml:space="preserve"> от категории критичности проблемы (таблица 1 Приложения № 2 к Договору) и указывается в заказе-наряде по форме Приложения № 4 к Договору и отсчитывается со дня, следующего за днем согласования Заказчиком заказа-наряда.</w:t>
      </w:r>
    </w:p>
    <w:p w:rsidR="009053A0" w:rsidRPr="009053A0" w:rsidRDefault="009053A0" w:rsidP="000A61FC">
      <w:pPr>
        <w:tabs>
          <w:tab w:val="left" w:pos="1276"/>
        </w:tabs>
        <w:spacing w:line="240" w:lineRule="auto"/>
        <w:jc w:val="both"/>
        <w:rPr>
          <w:sz w:val="24"/>
          <w:szCs w:val="24"/>
        </w:rPr>
      </w:pPr>
      <w:r w:rsidRPr="009053A0">
        <w:rPr>
          <w:sz w:val="24"/>
          <w:szCs w:val="24"/>
        </w:rPr>
        <w:t>Общий срок выполнения работ (срок д</w:t>
      </w:r>
      <w:r>
        <w:rPr>
          <w:sz w:val="24"/>
          <w:szCs w:val="24"/>
        </w:rPr>
        <w:t>ействия договора) – с 01.01.20</w:t>
      </w:r>
      <w:r w:rsidR="00087C68">
        <w:rPr>
          <w:sz w:val="24"/>
          <w:szCs w:val="24"/>
        </w:rPr>
        <w:t>22</w:t>
      </w:r>
      <w:r>
        <w:rPr>
          <w:sz w:val="24"/>
          <w:szCs w:val="24"/>
        </w:rPr>
        <w:t xml:space="preserve">  г. по 31.12.20</w:t>
      </w:r>
      <w:r w:rsidR="00087C68">
        <w:rPr>
          <w:sz w:val="24"/>
          <w:szCs w:val="24"/>
        </w:rPr>
        <w:t>22</w:t>
      </w:r>
      <w:r w:rsidRPr="009053A0">
        <w:rPr>
          <w:sz w:val="24"/>
          <w:szCs w:val="24"/>
        </w:rPr>
        <w:t xml:space="preserve">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190D90" w:rsidRPr="00190D90" w:rsidRDefault="00450CE1" w:rsidP="00190D90">
      <w:pPr>
        <w:pStyle w:val="af"/>
        <w:spacing w:line="240" w:lineRule="auto"/>
        <w:jc w:val="both"/>
        <w:rPr>
          <w:sz w:val="24"/>
          <w:szCs w:val="24"/>
        </w:rPr>
      </w:pPr>
      <w:r w:rsidRPr="008B48E0">
        <w:rPr>
          <w:b/>
          <w:bCs/>
          <w:sz w:val="24"/>
          <w:szCs w:val="24"/>
        </w:rPr>
        <w:t>10</w:t>
      </w:r>
      <w:r w:rsidR="004A2980" w:rsidRPr="008B48E0">
        <w:rPr>
          <w:b/>
          <w:bCs/>
          <w:sz w:val="24"/>
          <w:szCs w:val="24"/>
        </w:rPr>
        <w:t>.</w:t>
      </w:r>
      <w:r w:rsidR="004A2980" w:rsidRPr="007B520A">
        <w:rPr>
          <w:b/>
          <w:bCs/>
          <w:sz w:val="24"/>
          <w:szCs w:val="24"/>
        </w:rPr>
        <w:t xml:space="preserve"> </w:t>
      </w:r>
      <w:r w:rsidR="004617AE" w:rsidRPr="007B520A">
        <w:rPr>
          <w:b/>
          <w:bCs/>
          <w:sz w:val="24"/>
          <w:szCs w:val="24"/>
        </w:rPr>
        <w:t>Сведения о начальной (максимальной) цене</w:t>
      </w:r>
      <w:r w:rsidR="004A2980" w:rsidRPr="007B520A">
        <w:rPr>
          <w:b/>
          <w:bCs/>
          <w:sz w:val="24"/>
          <w:szCs w:val="24"/>
        </w:rPr>
        <w:t xml:space="preserve"> договора:</w:t>
      </w:r>
      <w:r w:rsidR="004A2980" w:rsidRPr="00D23120">
        <w:rPr>
          <w:sz w:val="24"/>
          <w:szCs w:val="24"/>
        </w:rPr>
        <w:t xml:space="preserve"> </w:t>
      </w:r>
      <w:r w:rsidR="00190D90" w:rsidRPr="00190D90">
        <w:rPr>
          <w:sz w:val="24"/>
          <w:szCs w:val="24"/>
        </w:rPr>
        <w:t>350 000 (Триста пятьдесят тысяч)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комплектующих, расходных материалов, и не может быть превышена в течение срока действия договора.</w:t>
      </w:r>
    </w:p>
    <w:p w:rsidR="00190D90" w:rsidRPr="00190D90" w:rsidRDefault="00190D90" w:rsidP="00190D90">
      <w:pPr>
        <w:pStyle w:val="af"/>
        <w:spacing w:line="240" w:lineRule="auto"/>
        <w:jc w:val="both"/>
        <w:rPr>
          <w:sz w:val="24"/>
          <w:szCs w:val="24"/>
        </w:rPr>
      </w:pPr>
      <w:proofErr w:type="gramStart"/>
      <w:r w:rsidRPr="00190D90">
        <w:rPr>
          <w:sz w:val="24"/>
          <w:szCs w:val="24"/>
        </w:rPr>
        <w:t>Максимальная цена договора – это предполагаемая стоимость работ и товаров (запасных частей, комплектующих и расходных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0A61FC" w:rsidRPr="00EE2FCE" w:rsidRDefault="00190D90" w:rsidP="00190D90">
      <w:pPr>
        <w:pStyle w:val="af"/>
        <w:spacing w:line="240" w:lineRule="auto"/>
        <w:jc w:val="both"/>
        <w:rPr>
          <w:b/>
          <w:bCs/>
          <w:sz w:val="24"/>
          <w:szCs w:val="24"/>
          <w:lang w:eastAsia="ar-SA"/>
        </w:rPr>
      </w:pPr>
      <w:r w:rsidRPr="00734B5B">
        <w:rPr>
          <w:b/>
          <w:sz w:val="24"/>
          <w:szCs w:val="24"/>
        </w:rPr>
        <w:t>Начальная максимальная цена единицы работ по текущему ремонту (нормо-часа) – 1 450 (Одна тысяча четыреста пятьдесят) рублей 00 копеек</w:t>
      </w:r>
      <w:r w:rsidRPr="00190D90">
        <w:rPr>
          <w:sz w:val="24"/>
          <w:szCs w:val="24"/>
        </w:rPr>
        <w:t xml:space="preserve"> в соответствии с обоснованием начальной (максимальной) цены </w:t>
      </w:r>
      <w:r w:rsidRPr="00734B5B">
        <w:rPr>
          <w:color w:val="1F497D" w:themeColor="text2"/>
          <w:sz w:val="24"/>
          <w:szCs w:val="24"/>
        </w:rPr>
        <w:t>(Приложение № 5 к документации)</w:t>
      </w:r>
      <w:r w:rsidRPr="00190D90">
        <w:rPr>
          <w:sz w:val="24"/>
          <w:szCs w:val="24"/>
        </w:rPr>
        <w:t>.</w:t>
      </w: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155117">
        <w:rPr>
          <w:b/>
          <w:color w:val="000000"/>
          <w:spacing w:val="-2"/>
          <w:sz w:val="24"/>
          <w:szCs w:val="24"/>
        </w:rPr>
        <w:t xml:space="preserve"> единицы работ (нормо-часа)</w:t>
      </w:r>
      <w:r w:rsidRPr="008A0F78">
        <w:rPr>
          <w:b/>
          <w:color w:val="000000"/>
          <w:spacing w:val="-2"/>
          <w:sz w:val="24"/>
          <w:szCs w:val="24"/>
        </w:rPr>
        <w:t>.</w:t>
      </w:r>
    </w:p>
    <w:p w:rsidR="00C877E5" w:rsidRDefault="00C877E5" w:rsidP="00C877E5">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B02058" w:rsidRPr="00B02058" w:rsidRDefault="004A2980" w:rsidP="00B02058">
      <w:pPr>
        <w:spacing w:line="240" w:lineRule="auto"/>
        <w:contextualSpacing/>
        <w:jc w:val="both"/>
        <w:rPr>
          <w:bCs/>
          <w:sz w:val="24"/>
          <w:szCs w:val="24"/>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B02058" w:rsidRPr="00B02058">
        <w:rPr>
          <w:bCs/>
          <w:sz w:val="24"/>
          <w:szCs w:val="24"/>
        </w:rPr>
        <w:t>Цену Договора составляет суммарная стоимость работ, выполненных Исполнителем за весь период действия Договора. Общая стоимость приобретаемых Заказчиком по Договору работ с учетом используемых Исполнителем при выполнении работ запасных частей, комплектующих и расходных материалов не должна превышать максимальную цену Договора.</w:t>
      </w:r>
    </w:p>
    <w:p w:rsidR="008A347B" w:rsidRPr="00B02058" w:rsidRDefault="00B02058" w:rsidP="00B02058">
      <w:pPr>
        <w:spacing w:line="240" w:lineRule="auto"/>
        <w:contextualSpacing/>
        <w:jc w:val="both"/>
        <w:rPr>
          <w:rFonts w:eastAsiaTheme="minorHAnsi"/>
          <w:sz w:val="24"/>
          <w:szCs w:val="24"/>
          <w:lang w:eastAsia="en-US"/>
        </w:rPr>
      </w:pPr>
      <w:r w:rsidRPr="00B02058">
        <w:rPr>
          <w:bCs/>
          <w:sz w:val="24"/>
          <w:szCs w:val="24"/>
        </w:rPr>
        <w:t>Цена Договора включает в себя стоимость всех запасных частей, комплектующих, расходных материалов,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Договора или на иных основаниях, а также все иные расходы Исполнителя, связанные с выполнением своих обязательств по Договору.</w:t>
      </w:r>
    </w:p>
    <w:p w:rsidR="004C69AC" w:rsidRPr="0011479A" w:rsidRDefault="00450CE1" w:rsidP="004C69AC">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916607" w:rsidRPr="0050509E">
        <w:rPr>
          <w:b/>
          <w:color w:val="000000"/>
          <w:sz w:val="24"/>
          <w:szCs w:val="24"/>
        </w:rPr>
        <w:t>работ</w:t>
      </w:r>
      <w:r w:rsidR="004A2980" w:rsidRPr="0050509E">
        <w:rPr>
          <w:b/>
          <w:color w:val="000000"/>
          <w:sz w:val="24"/>
          <w:szCs w:val="24"/>
        </w:rPr>
        <w:t>:</w:t>
      </w:r>
      <w:r w:rsidR="009F5B8A">
        <w:rPr>
          <w:b/>
          <w:color w:val="000000"/>
          <w:sz w:val="24"/>
          <w:szCs w:val="24"/>
        </w:rPr>
        <w:t xml:space="preserve"> </w:t>
      </w:r>
      <w:r w:rsidR="004C69AC" w:rsidRPr="0011479A">
        <w:rPr>
          <w:sz w:val="24"/>
          <w:szCs w:val="24"/>
        </w:rPr>
        <w:t xml:space="preserve">в соответствии с </w:t>
      </w:r>
      <w:r w:rsidR="004C69AC">
        <w:rPr>
          <w:sz w:val="24"/>
          <w:szCs w:val="24"/>
        </w:rPr>
        <w:t>п</w:t>
      </w:r>
      <w:r w:rsidR="004C69AC" w:rsidRPr="0011479A">
        <w:rPr>
          <w:sz w:val="24"/>
          <w:szCs w:val="24"/>
        </w:rPr>
        <w:t xml:space="preserve">роектом договора </w:t>
      </w:r>
      <w:r w:rsidR="004C69AC"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8B48E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ребования к участникам закупки</w:t>
      </w:r>
      <w:r w:rsidR="00AB3F84">
        <w:rPr>
          <w:b/>
          <w:color w:val="000000"/>
          <w:sz w:val="24"/>
          <w:szCs w:val="24"/>
        </w:rPr>
        <w:t xml:space="preserve">, установленные в соответствии с пунктом </w:t>
      </w:r>
      <w:r w:rsidR="00AB3F84" w:rsidRPr="002D53B9">
        <w:rPr>
          <w:b/>
          <w:color w:val="000000"/>
          <w:sz w:val="24"/>
          <w:szCs w:val="24"/>
        </w:rPr>
        <w:t>5.3 Положения</w:t>
      </w:r>
      <w:r w:rsidR="00AB3F84">
        <w:rPr>
          <w:b/>
          <w:color w:val="000000"/>
          <w:sz w:val="24"/>
          <w:szCs w:val="24"/>
        </w:rPr>
        <w:t>,</w:t>
      </w:r>
      <w:r w:rsidR="009E3852" w:rsidRPr="00E73428">
        <w:rPr>
          <w:b/>
          <w:color w:val="000000"/>
          <w:sz w:val="24"/>
          <w:szCs w:val="24"/>
        </w:rPr>
        <w:t xml:space="preserve">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4A2980" w:rsidRPr="0011479A" w:rsidRDefault="00450CE1" w:rsidP="000A61FC">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lastRenderedPageBreak/>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н</w:t>
      </w:r>
      <w:r w:rsidR="004A2980" w:rsidRPr="0011479A">
        <w:rPr>
          <w:rFonts w:ascii="Times New Roman" w:hAnsi="Times New Roman" w:cs="Times New Roman"/>
          <w:sz w:val="24"/>
          <w:szCs w:val="24"/>
        </w:rPr>
        <w:t>еприостановление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8B48E0">
        <w:rPr>
          <w:b/>
          <w:bCs/>
          <w:color w:val="000000"/>
          <w:sz w:val="24"/>
          <w:szCs w:val="24"/>
        </w:rPr>
        <w:t>14</w:t>
      </w:r>
      <w:r w:rsidR="00664D6A" w:rsidRPr="008B48E0">
        <w:rPr>
          <w:b/>
          <w:bCs/>
          <w:color w:val="000000"/>
          <w:sz w:val="24"/>
          <w:szCs w:val="24"/>
        </w:rPr>
        <w:t>.</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6"/>
        <w:tabs>
          <w:tab w:val="left" w:pos="900"/>
        </w:tabs>
        <w:spacing w:after="0"/>
        <w:ind w:left="0" w:firstLine="709"/>
        <w:jc w:val="both"/>
        <w:rPr>
          <w:rFonts w:ascii="Times New Roman" w:hAnsi="Times New Roman" w:cs="Times New Roman"/>
          <w:sz w:val="24"/>
          <w:szCs w:val="24"/>
          <w:lang w:eastAsia="ru-RU"/>
        </w:rPr>
      </w:pPr>
      <w:r w:rsidRPr="0063607C">
        <w:rPr>
          <w:rFonts w:ascii="Times New Roman" w:hAnsi="Times New Roman" w:cs="Times New Roman"/>
          <w:sz w:val="24"/>
          <w:szCs w:val="24"/>
        </w:rPr>
        <w:t>-</w:t>
      </w:r>
      <w:r w:rsidR="00B70737" w:rsidRPr="0063607C">
        <w:rPr>
          <w:rFonts w:ascii="Times New Roman" w:hAnsi="Times New Roman" w:cs="Times New Roman"/>
          <w:sz w:val="24"/>
          <w:szCs w:val="24"/>
        </w:rPr>
        <w:t xml:space="preserve"> </w:t>
      </w:r>
      <w:r w:rsidR="00B70737" w:rsidRPr="0063607C">
        <w:rPr>
          <w:rFonts w:ascii="Times New Roman" w:hAnsi="Times New Roman" w:cs="Times New Roman"/>
          <w:sz w:val="24"/>
          <w:szCs w:val="24"/>
          <w:lang w:eastAsia="ru-RU"/>
        </w:rPr>
        <w:t>предложени</w:t>
      </w:r>
      <w:r w:rsidRPr="0063607C">
        <w:rPr>
          <w:rFonts w:ascii="Times New Roman" w:hAnsi="Times New Roman" w:cs="Times New Roman"/>
          <w:sz w:val="24"/>
          <w:szCs w:val="24"/>
          <w:lang w:eastAsia="ru-RU"/>
        </w:rPr>
        <w:t>е</w:t>
      </w:r>
      <w:r w:rsidR="00001A56" w:rsidRPr="0063607C">
        <w:rPr>
          <w:rFonts w:ascii="Times New Roman" w:hAnsi="Times New Roman" w:cs="Times New Roman"/>
          <w:sz w:val="24"/>
          <w:szCs w:val="24"/>
          <w:lang w:eastAsia="ru-RU"/>
        </w:rPr>
        <w:t xml:space="preserve"> о цене договора</w:t>
      </w:r>
      <w:r w:rsidR="0063607C">
        <w:rPr>
          <w:rFonts w:ascii="Times New Roman" w:hAnsi="Times New Roman" w:cs="Times New Roman"/>
          <w:sz w:val="24"/>
          <w:szCs w:val="24"/>
          <w:lang w:eastAsia="ru-RU"/>
        </w:rPr>
        <w:t xml:space="preserve"> и цене единицы работ, являющихся предметом закупки</w:t>
      </w:r>
      <w:r w:rsidRPr="0063607C">
        <w:rPr>
          <w:rFonts w:ascii="Times New Roman" w:hAnsi="Times New Roman" w:cs="Times New Roman"/>
          <w:sz w:val="24"/>
          <w:szCs w:val="24"/>
          <w:lang w:eastAsia="ru-RU"/>
        </w:rPr>
        <w:t>;</w:t>
      </w:r>
    </w:p>
    <w:p w:rsidR="00D40D13" w:rsidRPr="0011479A" w:rsidRDefault="00D40D13" w:rsidP="000A61FC">
      <w:pPr>
        <w:pStyle w:val="16"/>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6"/>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w:t>
      </w:r>
      <w:r w:rsidR="00EE0274">
        <w:rPr>
          <w:sz w:val="24"/>
          <w:szCs w:val="24"/>
          <w:lang w:eastAsia="en-US"/>
        </w:rPr>
        <w:lastRenderedPageBreak/>
        <w:t>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6A21AF">
        <w:rPr>
          <w:sz w:val="24"/>
          <w:szCs w:val="24"/>
        </w:rPr>
        <w:t>предложение о цене договора</w:t>
      </w:r>
      <w:r w:rsidR="006A21AF" w:rsidRPr="006A21AF">
        <w:rPr>
          <w:sz w:val="24"/>
          <w:szCs w:val="24"/>
        </w:rPr>
        <w:t xml:space="preserve"> и цене единицы работ, являющихся предметом закупки</w:t>
      </w:r>
      <w:r w:rsidRPr="006A21A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lastRenderedPageBreak/>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E128BB">
        <w:rPr>
          <w:sz w:val="24"/>
          <w:szCs w:val="24"/>
          <w:lang w:eastAsia="en-US"/>
        </w:rPr>
        <w:t>- предложение о цене договора</w:t>
      </w:r>
      <w:r w:rsidR="00E128BB" w:rsidRPr="00E128BB">
        <w:rPr>
          <w:sz w:val="24"/>
          <w:szCs w:val="24"/>
        </w:rPr>
        <w:t xml:space="preserve"> </w:t>
      </w:r>
      <w:r w:rsidR="00E128BB" w:rsidRPr="00E128BB">
        <w:rPr>
          <w:sz w:val="24"/>
          <w:szCs w:val="24"/>
          <w:lang w:eastAsia="en-US"/>
        </w:rPr>
        <w:t>и цене единицы работ, являющихся предметом закупки</w:t>
      </w:r>
      <w:r w:rsidRPr="00E128BB">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 xml:space="preserve">окументации </w:t>
      </w:r>
      <w:r w:rsidRPr="001D35AD">
        <w:rPr>
          <w:rFonts w:ascii="Times New Roman" w:hAnsi="Times New Roman" w:cs="Times New Roman"/>
          <w:sz w:val="24"/>
          <w:szCs w:val="24"/>
        </w:rPr>
        <w:lastRenderedPageBreak/>
        <w:t>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апостилированы.</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lastRenderedPageBreak/>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8B48E0">
        <w:rPr>
          <w:b/>
          <w:sz w:val="24"/>
          <w:szCs w:val="24"/>
        </w:rPr>
        <w:t>15</w:t>
      </w:r>
      <w:r w:rsidR="004A2980" w:rsidRPr="008B48E0">
        <w:rPr>
          <w:b/>
          <w:sz w:val="24"/>
          <w:szCs w:val="24"/>
        </w:rPr>
        <w:t>.</w:t>
      </w:r>
      <w:r w:rsidR="004A2980" w:rsidRPr="0092080A">
        <w:rPr>
          <w:b/>
          <w:sz w:val="24"/>
          <w:szCs w:val="24"/>
        </w:rPr>
        <w:t xml:space="preserve"> </w:t>
      </w:r>
      <w:r w:rsidR="00664D6A" w:rsidRPr="0092080A">
        <w:rPr>
          <w:b/>
          <w:sz w:val="24"/>
          <w:szCs w:val="24"/>
        </w:rPr>
        <w:t xml:space="preserve">Требования к описанию участниками </w:t>
      </w:r>
      <w:r w:rsidR="006960DE">
        <w:rPr>
          <w:b/>
          <w:sz w:val="24"/>
          <w:szCs w:val="24"/>
        </w:rPr>
        <w:t xml:space="preserve">закупки </w:t>
      </w:r>
      <w:r w:rsidR="001B6115" w:rsidRPr="0092080A">
        <w:rPr>
          <w:b/>
          <w:sz w:val="24"/>
          <w:szCs w:val="24"/>
        </w:rPr>
        <w:t>выполняемых работ, которые являю</w:t>
      </w:r>
      <w:r w:rsidR="0030672A" w:rsidRPr="0092080A">
        <w:rPr>
          <w:b/>
          <w:sz w:val="24"/>
          <w:szCs w:val="24"/>
        </w:rPr>
        <w:t xml:space="preserve">тся предметом закупки, </w:t>
      </w:r>
      <w:r w:rsidR="001B6115" w:rsidRPr="0092080A">
        <w:rPr>
          <w:b/>
          <w:sz w:val="24"/>
          <w:szCs w:val="24"/>
        </w:rPr>
        <w:t>их</w:t>
      </w:r>
      <w:r w:rsidR="00350920" w:rsidRPr="0092080A">
        <w:rPr>
          <w:b/>
          <w:sz w:val="24"/>
          <w:szCs w:val="24"/>
        </w:rPr>
        <w:t xml:space="preserve"> </w:t>
      </w:r>
      <w:r w:rsidR="0030672A" w:rsidRPr="0092080A">
        <w:rPr>
          <w:b/>
          <w:sz w:val="24"/>
          <w:szCs w:val="24"/>
        </w:rPr>
        <w:t>количественных и качественных характеристик</w:t>
      </w:r>
      <w:r w:rsidR="00664D6A" w:rsidRPr="0092080A">
        <w:rPr>
          <w:b/>
          <w:sz w:val="24"/>
          <w:szCs w:val="24"/>
        </w:rPr>
        <w:t>:</w:t>
      </w:r>
    </w:p>
    <w:p w:rsidR="001425C8" w:rsidRDefault="00DC534F" w:rsidP="000A61FC">
      <w:pPr>
        <w:spacing w:before="60" w:after="60" w:line="240"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F81434">
        <w:rPr>
          <w:b/>
          <w:color w:val="FF0000"/>
          <w:sz w:val="24"/>
          <w:szCs w:val="24"/>
        </w:rPr>
        <w:t>29</w:t>
      </w:r>
      <w:r w:rsidR="00BC68C7" w:rsidRPr="0011479A">
        <w:rPr>
          <w:b/>
          <w:color w:val="FF0000"/>
          <w:sz w:val="24"/>
          <w:szCs w:val="24"/>
        </w:rPr>
        <w:t>.</w:t>
      </w:r>
      <w:r w:rsidR="00F81434">
        <w:rPr>
          <w:b/>
          <w:color w:val="FF0000"/>
          <w:sz w:val="24"/>
          <w:szCs w:val="24"/>
        </w:rPr>
        <w:t>10.2021</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F81434">
        <w:rPr>
          <w:b/>
          <w:color w:val="FF0000"/>
          <w:sz w:val="24"/>
          <w:szCs w:val="24"/>
        </w:rPr>
        <w:t>15</w:t>
      </w:r>
      <w:r w:rsidR="00871B54" w:rsidRPr="0011479A">
        <w:rPr>
          <w:b/>
          <w:color w:val="FF0000"/>
          <w:sz w:val="24"/>
          <w:szCs w:val="24"/>
        </w:rPr>
        <w:t>.</w:t>
      </w:r>
      <w:r w:rsidR="00F81434">
        <w:rPr>
          <w:b/>
          <w:color w:val="FF0000"/>
          <w:sz w:val="24"/>
          <w:szCs w:val="24"/>
        </w:rPr>
        <w:t>11.2021</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lastRenderedPageBreak/>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r w:rsidR="00582A93" w:rsidRPr="0011479A">
          <w:rPr>
            <w:rStyle w:val="a3"/>
            <w:sz w:val="24"/>
            <w:szCs w:val="24"/>
            <w:lang w:val="en-US"/>
          </w:rPr>
          <w:t>ampastra</w:t>
        </w:r>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на Краснова, 31, каб.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567CD1">
        <w:rPr>
          <w:rFonts w:eastAsia="Calibri"/>
          <w:b/>
          <w:bCs/>
          <w:color w:val="FF0000"/>
          <w:sz w:val="24"/>
          <w:szCs w:val="24"/>
        </w:rPr>
        <w:t>29</w:t>
      </w:r>
      <w:r w:rsidR="003D7097" w:rsidRPr="0011479A">
        <w:rPr>
          <w:rFonts w:eastAsia="Calibri"/>
          <w:b/>
          <w:bCs/>
          <w:color w:val="FF0000"/>
          <w:sz w:val="24"/>
          <w:szCs w:val="24"/>
        </w:rPr>
        <w:t>.</w:t>
      </w:r>
      <w:r w:rsidR="00567CD1">
        <w:rPr>
          <w:rFonts w:eastAsia="Calibri"/>
          <w:b/>
          <w:bCs/>
          <w:color w:val="FF0000"/>
          <w:sz w:val="24"/>
          <w:szCs w:val="24"/>
        </w:rPr>
        <w:t>10.2021</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567CD1">
        <w:rPr>
          <w:rFonts w:eastAsia="Calibri"/>
          <w:b/>
          <w:bCs/>
          <w:color w:val="FF0000"/>
          <w:sz w:val="24"/>
          <w:szCs w:val="24"/>
        </w:rPr>
        <w:t>15</w:t>
      </w:r>
      <w:r w:rsidR="003D7097" w:rsidRPr="0011479A">
        <w:rPr>
          <w:rFonts w:eastAsia="Calibri"/>
          <w:b/>
          <w:bCs/>
          <w:color w:val="FF0000"/>
          <w:sz w:val="24"/>
          <w:szCs w:val="24"/>
        </w:rPr>
        <w:t>.</w:t>
      </w:r>
      <w:r w:rsidR="00567CD1">
        <w:rPr>
          <w:rFonts w:eastAsia="Calibri"/>
          <w:b/>
          <w:bCs/>
          <w:color w:val="FF0000"/>
          <w:sz w:val="24"/>
          <w:szCs w:val="24"/>
        </w:rPr>
        <w:t>11.2021</w:t>
      </w:r>
      <w:r w:rsidR="00E02EB2">
        <w:rPr>
          <w:rFonts w:eastAsia="Calibri"/>
          <w:b/>
          <w:bCs/>
          <w:color w:val="FF0000"/>
          <w:sz w:val="24"/>
          <w:szCs w:val="24"/>
        </w:rPr>
        <w:t>,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Россия, 414016, г. Астрахань, ул. Капитана Краснова, 31, каб. 206</w:t>
      </w:r>
      <w:r w:rsidR="005507E6" w:rsidRPr="0011479A">
        <w:rPr>
          <w:sz w:val="24"/>
          <w:szCs w:val="24"/>
        </w:rPr>
        <w:t xml:space="preserve"> </w:t>
      </w:r>
      <w:r w:rsidRPr="0011479A">
        <w:rPr>
          <w:sz w:val="24"/>
          <w:szCs w:val="24"/>
        </w:rPr>
        <w:t xml:space="preserve">в </w:t>
      </w:r>
      <w:r w:rsidR="00C00F35">
        <w:rPr>
          <w:b/>
          <w:color w:val="FF0000"/>
          <w:sz w:val="24"/>
          <w:szCs w:val="24"/>
        </w:rPr>
        <w:t>16</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C00F35">
        <w:rPr>
          <w:b/>
          <w:color w:val="FF0000"/>
          <w:sz w:val="24"/>
          <w:szCs w:val="24"/>
        </w:rPr>
        <w:t>15</w:t>
      </w:r>
      <w:r w:rsidRPr="0048462C">
        <w:rPr>
          <w:b/>
          <w:color w:val="FF0000"/>
          <w:sz w:val="24"/>
          <w:szCs w:val="24"/>
        </w:rPr>
        <w:t xml:space="preserve">» </w:t>
      </w:r>
      <w:r w:rsidR="00C00F35">
        <w:rPr>
          <w:b/>
          <w:color w:val="FF0000"/>
          <w:sz w:val="24"/>
          <w:szCs w:val="24"/>
        </w:rPr>
        <w:t>ноября 2021</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7638A">
        <w:rPr>
          <w:b/>
          <w:color w:val="FF0000"/>
          <w:sz w:val="24"/>
          <w:szCs w:val="24"/>
        </w:rPr>
        <w:t xml:space="preserve">до 12.00 </w:t>
      </w:r>
      <w:proofErr w:type="gramStart"/>
      <w:r w:rsidR="00C7638A">
        <w:rPr>
          <w:b/>
          <w:color w:val="FF0000"/>
          <w:sz w:val="24"/>
          <w:szCs w:val="24"/>
        </w:rPr>
        <w:t>МСК</w:t>
      </w:r>
      <w:proofErr w:type="gramEnd"/>
      <w:r w:rsidR="00C7638A">
        <w:rPr>
          <w:b/>
          <w:color w:val="FF0000"/>
          <w:sz w:val="24"/>
          <w:szCs w:val="24"/>
        </w:rPr>
        <w:t>+1 15.11.2021</w:t>
      </w:r>
      <w:r w:rsidR="00E60919" w:rsidRPr="00E60919">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Заказчик не несет обязательств или ответственности в случае неознакомления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xml:space="preserve">, и соответствия котировочной заявки, поданной таким участником, требованиям к котировочным заявкам, установленным извещением (документацией) </w:t>
      </w:r>
      <w:r w:rsidR="004A2980" w:rsidRPr="0011479A">
        <w:rPr>
          <w:sz w:val="24"/>
          <w:szCs w:val="24"/>
        </w:rPr>
        <w:lastRenderedPageBreak/>
        <w:t>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CB327F">
        <w:rPr>
          <w:sz w:val="24"/>
          <w:szCs w:val="24"/>
        </w:rPr>
        <w:t>единицы работ (нормо-часа)</w:t>
      </w:r>
      <w:r w:rsidR="004A2980" w:rsidRPr="0011479A">
        <w:rPr>
          <w:sz w:val="24"/>
          <w:szCs w:val="24"/>
        </w:rPr>
        <w:t xml:space="preserve">. При предложении наиболее низкой цены </w:t>
      </w:r>
      <w:r w:rsidR="00CB327F">
        <w:rPr>
          <w:sz w:val="24"/>
          <w:szCs w:val="24"/>
        </w:rPr>
        <w:t>единицы работ (нормо-часа)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w:t>
      </w:r>
      <w:r>
        <w:rPr>
          <w:sz w:val="24"/>
          <w:szCs w:val="24"/>
        </w:rPr>
        <w:lastRenderedPageBreak/>
        <w:t>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lastRenderedPageBreak/>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965F29">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М.А. Абдулатипову</w:t>
            </w:r>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5F15F6">
        <w:rPr>
          <w:b/>
          <w:bCs/>
          <w:color w:val="000000"/>
          <w:sz w:val="24"/>
          <w:szCs w:val="24"/>
        </w:rPr>
        <w:t>КОТИРОВОЧНАЯ ЗАЯВКА</w:t>
      </w:r>
    </w:p>
    <w:p w:rsidR="00936981" w:rsidRPr="008A1663"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FC3EA0">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8A1663">
        <w:rPr>
          <w:sz w:val="24"/>
          <w:szCs w:val="24"/>
        </w:rPr>
        <w:t xml:space="preserve"> </w:t>
      </w:r>
      <w:r w:rsidR="008A1663" w:rsidRPr="008A1663">
        <w:rPr>
          <w:b/>
          <w:sz w:val="24"/>
          <w:szCs w:val="24"/>
        </w:rPr>
        <w:t>Выполнение работ по текущему ремонту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ФГБУ «АМП</w:t>
      </w:r>
      <w:r w:rsidR="008A1663">
        <w:rPr>
          <w:b/>
          <w:sz w:val="24"/>
          <w:szCs w:val="24"/>
        </w:rPr>
        <w:t xml:space="preserve"> Каспийского моря»</w:t>
      </w:r>
      <w:r w:rsidR="00E917B7" w:rsidRPr="008A1663">
        <w:rPr>
          <w:b/>
          <w:color w:val="000000"/>
          <w:sz w:val="24"/>
          <w:szCs w:val="24"/>
        </w:rPr>
        <w:t>,</w:t>
      </w:r>
      <w:r w:rsidR="00936981" w:rsidRPr="008A1663">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CA1B80">
        <w:rPr>
          <w:i/>
          <w:color w:val="FF0000"/>
          <w:sz w:val="32"/>
          <w:szCs w:val="32"/>
          <w:vertAlign w:val="superscript"/>
        </w:rPr>
        <w:t>,</w:t>
      </w:r>
      <w:r w:rsidRPr="00803C40">
        <w:rPr>
          <w:i/>
          <w:color w:val="FF0000"/>
          <w:sz w:val="32"/>
          <w:szCs w:val="32"/>
          <w:vertAlign w:val="superscript"/>
        </w:rPr>
        <w:t xml:space="preserve"> </w:t>
      </w:r>
      <w:r w:rsidR="00CA1B80" w:rsidRPr="00CA1B80">
        <w:rPr>
          <w:i/>
          <w:color w:val="FF0000"/>
          <w:sz w:val="32"/>
          <w:szCs w:val="32"/>
          <w:vertAlign w:val="superscript"/>
        </w:rPr>
        <w:t>идентификационный номер налогоплательщика</w:t>
      </w:r>
      <w:r w:rsidR="00CA1B80" w:rsidRPr="00803C40">
        <w:rPr>
          <w:i/>
          <w:color w:val="FF0000"/>
          <w:sz w:val="32"/>
          <w:szCs w:val="32"/>
          <w:vertAlign w:val="superscript"/>
        </w:rPr>
        <w:t xml:space="preserve"> </w:t>
      </w:r>
      <w:r w:rsidRPr="00803C40">
        <w:rPr>
          <w:i/>
          <w:color w:val="FF0000"/>
          <w:sz w:val="32"/>
          <w:szCs w:val="32"/>
          <w:vertAlign w:val="superscript"/>
        </w:rPr>
        <w:t>(для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75742A">
        <w:rPr>
          <w:i/>
          <w:color w:val="FF0000"/>
          <w:sz w:val="32"/>
          <w:szCs w:val="32"/>
          <w:vertAlign w:val="superscript"/>
        </w:rPr>
        <w:t>,</w:t>
      </w:r>
      <w:r w:rsidR="00E917B7" w:rsidRPr="00803C40">
        <w:rPr>
          <w:i/>
          <w:color w:val="FF0000"/>
          <w:sz w:val="32"/>
          <w:szCs w:val="32"/>
          <w:vertAlign w:val="superscript"/>
        </w:rPr>
        <w:t xml:space="preserve"> </w:t>
      </w:r>
      <w:r w:rsidR="0075742A" w:rsidRPr="0075742A">
        <w:rPr>
          <w:i/>
          <w:color w:val="FF0000"/>
          <w:sz w:val="32"/>
          <w:szCs w:val="32"/>
          <w:vertAlign w:val="superscript"/>
        </w:rPr>
        <w:t>идентификационный номер налогоплательщика</w:t>
      </w:r>
      <w:r w:rsidR="0075742A" w:rsidRPr="00803C40">
        <w:rPr>
          <w:i/>
          <w:color w:val="FF0000"/>
          <w:sz w:val="32"/>
          <w:szCs w:val="32"/>
          <w:vertAlign w:val="superscript"/>
        </w:rPr>
        <w:t xml:space="preserve"> </w:t>
      </w:r>
      <w:r w:rsidR="00E917B7" w:rsidRPr="00803C40">
        <w:rPr>
          <w:i/>
          <w:color w:val="FF0000"/>
          <w:sz w:val="32"/>
          <w:szCs w:val="32"/>
          <w:vertAlign w:val="superscript"/>
        </w:rPr>
        <w:t>(для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Pr>
          <w:color w:val="000000"/>
          <w:sz w:val="24"/>
          <w:szCs w:val="24"/>
        </w:rPr>
        <w:t xml:space="preserve">и выполнение работ,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86012F">
        <w:rPr>
          <w:b/>
          <w:bCs/>
          <w:sz w:val="24"/>
          <w:szCs w:val="24"/>
        </w:rPr>
        <w:t>Предложение о цене договора</w:t>
      </w:r>
      <w:r w:rsidR="00274C95">
        <w:rPr>
          <w:b/>
          <w:bCs/>
          <w:sz w:val="24"/>
          <w:szCs w:val="24"/>
        </w:rPr>
        <w:t xml:space="preserve"> и цене единицы работ</w:t>
      </w:r>
    </w:p>
    <w:p w:rsidR="00CC4ABB" w:rsidRDefault="00CC4ABB" w:rsidP="004F7F87">
      <w:pPr>
        <w:widowControl/>
        <w:suppressAutoHyphens/>
        <w:spacing w:line="240" w:lineRule="auto"/>
        <w:ind w:firstLine="708"/>
        <w:jc w:val="both"/>
        <w:rPr>
          <w:bCs/>
          <w:sz w:val="24"/>
          <w:szCs w:val="24"/>
          <w:lang w:eastAsia="ar-SA"/>
        </w:rPr>
      </w:pPr>
      <w:r>
        <w:rPr>
          <w:bCs/>
          <w:sz w:val="24"/>
          <w:szCs w:val="24"/>
          <w:lang w:eastAsia="ar-SA"/>
        </w:rPr>
        <w:t xml:space="preserve">Максимальная цена Договора составляет </w:t>
      </w:r>
      <w:r w:rsidR="00FC3EA0">
        <w:rPr>
          <w:bCs/>
          <w:sz w:val="24"/>
          <w:szCs w:val="24"/>
          <w:lang w:eastAsia="ar-SA"/>
        </w:rPr>
        <w:t>350 000 (Триста пятьдесят</w:t>
      </w:r>
      <w:r w:rsidRPr="00CC4ABB">
        <w:rPr>
          <w:bCs/>
          <w:sz w:val="24"/>
          <w:szCs w:val="24"/>
          <w:lang w:eastAsia="ar-SA"/>
        </w:rPr>
        <w:t xml:space="preserve"> тысяч)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комплектующих, расходных материалов, и не может быть превышена в течение срока действия договора.</w:t>
      </w:r>
    </w:p>
    <w:p w:rsidR="001727E4" w:rsidRPr="001727E4" w:rsidRDefault="004F7F87" w:rsidP="001727E4">
      <w:pPr>
        <w:widowControl/>
        <w:suppressAutoHyphens/>
        <w:spacing w:line="240" w:lineRule="auto"/>
        <w:ind w:firstLine="567"/>
        <w:jc w:val="both"/>
        <w:rPr>
          <w:bCs/>
          <w:sz w:val="24"/>
          <w:szCs w:val="24"/>
          <w:lang w:eastAsia="ar-SA"/>
        </w:rPr>
      </w:pPr>
      <w:proofErr w:type="gramStart"/>
      <w:r w:rsidRPr="004F7F87">
        <w:rPr>
          <w:bCs/>
          <w:sz w:val="24"/>
          <w:szCs w:val="24"/>
          <w:lang w:eastAsia="ar-SA"/>
        </w:rPr>
        <w:t>Максимальная цена договора – это предполагаемая стоимость работ и товаров (запасных частей, комплектующих и расходных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r w:rsidR="001727E4">
        <w:rPr>
          <w:bCs/>
          <w:sz w:val="24"/>
          <w:szCs w:val="24"/>
          <w:lang w:eastAsia="ar-SA"/>
        </w:rPr>
        <w:t xml:space="preserve"> </w:t>
      </w:r>
      <w:r w:rsidR="001727E4" w:rsidRPr="001727E4">
        <w:rPr>
          <w:bCs/>
          <w:sz w:val="24"/>
          <w:szCs w:val="24"/>
          <w:lang w:eastAsia="ar-SA"/>
        </w:rPr>
        <w:t>Цену Договора составляет суммарная стоимость работ, выполненных Исполнителем за весь период действия Договора.</w:t>
      </w:r>
    </w:p>
    <w:p w:rsidR="004F7F87" w:rsidRPr="00CC4ABB" w:rsidRDefault="004F7F87" w:rsidP="00CC4ABB">
      <w:pPr>
        <w:widowControl/>
        <w:suppressAutoHyphens/>
        <w:spacing w:line="240" w:lineRule="auto"/>
        <w:jc w:val="both"/>
        <w:rPr>
          <w:bCs/>
          <w:sz w:val="24"/>
          <w:szCs w:val="24"/>
          <w:lang w:eastAsia="ar-SA"/>
        </w:rPr>
      </w:pPr>
    </w:p>
    <w:p w:rsidR="00CC4ABB" w:rsidRPr="00216947" w:rsidRDefault="00CC4ABB" w:rsidP="00CC4ABB">
      <w:pPr>
        <w:spacing w:before="60" w:after="60" w:line="240" w:lineRule="auto"/>
        <w:ind w:firstLine="567"/>
        <w:jc w:val="both"/>
        <w:rPr>
          <w:b/>
          <w:bCs/>
          <w:sz w:val="24"/>
          <w:szCs w:val="24"/>
        </w:rPr>
      </w:pPr>
      <w:r w:rsidRPr="00216947">
        <w:rPr>
          <w:b/>
          <w:bCs/>
          <w:sz w:val="24"/>
          <w:szCs w:val="24"/>
        </w:rPr>
        <w:t>Цена единицы работ по текущему ремонту (нормо-часа) составляет</w:t>
      </w:r>
      <w:proofErr w:type="gramStart"/>
      <w:r w:rsidRPr="00216947">
        <w:rPr>
          <w:b/>
          <w:bCs/>
          <w:sz w:val="24"/>
          <w:szCs w:val="24"/>
        </w:rPr>
        <w:t xml:space="preserve"> ________________ (_______________) </w:t>
      </w:r>
      <w:proofErr w:type="gramEnd"/>
      <w:r w:rsidRPr="00216947">
        <w:rPr>
          <w:b/>
          <w:bCs/>
          <w:sz w:val="24"/>
          <w:szCs w:val="24"/>
        </w:rPr>
        <w:t xml:space="preserve">рублей ___ копеек, в том числе НДС </w:t>
      </w:r>
      <w:r w:rsidRPr="00216947">
        <w:rPr>
          <w:b/>
          <w:bCs/>
          <w:i/>
          <w:sz w:val="24"/>
          <w:szCs w:val="24"/>
          <w:u w:val="single"/>
        </w:rPr>
        <w:t>20</w:t>
      </w:r>
      <w:r w:rsidRPr="00216947">
        <w:rPr>
          <w:b/>
          <w:bCs/>
          <w:sz w:val="24"/>
          <w:szCs w:val="24"/>
        </w:rPr>
        <w:t xml:space="preserve"> % _______рублей __копеек/НДС не облагается (</w:t>
      </w:r>
      <w:r w:rsidRPr="00216947">
        <w:rPr>
          <w:b/>
          <w:bCs/>
          <w:i/>
          <w:sz w:val="24"/>
          <w:szCs w:val="24"/>
        </w:rPr>
        <w:t>указывается с учетом применяемой у участника закупки системы налогообложения</w:t>
      </w:r>
      <w:r w:rsidRPr="00216947">
        <w:rPr>
          <w:b/>
          <w:bCs/>
          <w:sz w:val="24"/>
          <w:szCs w:val="24"/>
        </w:rPr>
        <w:t>).</w:t>
      </w:r>
    </w:p>
    <w:p w:rsidR="005F47FE" w:rsidRPr="005F47FE" w:rsidRDefault="005F47FE" w:rsidP="005F47FE">
      <w:pPr>
        <w:spacing w:line="240" w:lineRule="auto"/>
        <w:ind w:firstLine="567"/>
        <w:jc w:val="both"/>
        <w:rPr>
          <w:sz w:val="24"/>
          <w:szCs w:val="24"/>
        </w:rPr>
      </w:pPr>
      <w:r w:rsidRPr="005F47FE">
        <w:rPr>
          <w:sz w:val="24"/>
          <w:szCs w:val="24"/>
        </w:rPr>
        <w:t xml:space="preserve">Цена Договора включает в себя стоимость всех запасных частей, комплектующих, расходных материалов, используемых при выполнении работ, стоимость работ, все налоги, пошлины и прочие сборы, которые Исполнитель должен оплачивать в соответствии с условиями </w:t>
      </w:r>
      <w:r w:rsidRPr="005F47FE">
        <w:rPr>
          <w:sz w:val="24"/>
          <w:szCs w:val="24"/>
        </w:rPr>
        <w:lastRenderedPageBreak/>
        <w:t xml:space="preserve">Договора или на иных основаниях, а также все иные расходы Исполнителя, связанные с выполнением своих обязательств по Договору. </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027A13">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наш адрес просим направлять по адресу: </w:t>
      </w:r>
      <w:r w:rsidR="00E917B7" w:rsidRPr="00C53469">
        <w:rPr>
          <w:color w:val="000000"/>
          <w:sz w:val="24"/>
          <w:szCs w:val="24"/>
        </w:rPr>
        <w:lastRenderedPageBreak/>
        <w:t>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E422FA">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DB61E9" w:rsidRPr="00602D07" w:rsidRDefault="00DB61E9" w:rsidP="00DB61E9">
      <w:pPr>
        <w:spacing w:line="240" w:lineRule="auto"/>
        <w:ind w:left="5387"/>
        <w:jc w:val="right"/>
        <w:rPr>
          <w:color w:val="000000"/>
          <w:sz w:val="24"/>
          <w:szCs w:val="24"/>
        </w:rPr>
      </w:pPr>
      <w:r w:rsidRPr="00602D07">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602D07">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BD2036"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074CA2">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074CA2">
        <w:rPr>
          <w:rFonts w:ascii="Times New Roman" w:hAnsi="Times New Roman" w:cs="Times New Roman"/>
          <w:b/>
          <w:sz w:val="24"/>
          <w:szCs w:val="24"/>
          <w:lang w:eastAsia="ru-RU"/>
        </w:rPr>
        <w:t>ч</w:t>
      </w:r>
      <w:r w:rsidR="00CF11DA" w:rsidRPr="00074CA2">
        <w:rPr>
          <w:rFonts w:ascii="Times New Roman" w:hAnsi="Times New Roman" w:cs="Times New Roman"/>
          <w:b/>
          <w:sz w:val="24"/>
          <w:szCs w:val="24"/>
          <w:lang w:eastAsia="ru-RU"/>
        </w:rPr>
        <w:t>ест</w:t>
      </w:r>
      <w:r w:rsidR="00CA3F71" w:rsidRPr="00074CA2">
        <w:rPr>
          <w:rFonts w:ascii="Times New Roman" w:hAnsi="Times New Roman" w:cs="Times New Roman"/>
          <w:b/>
          <w:sz w:val="24"/>
          <w:szCs w:val="24"/>
          <w:lang w:eastAsia="ru-RU"/>
        </w:rPr>
        <w:t>венных характеристиках работ</w:t>
      </w:r>
      <w:r w:rsidRPr="00074CA2">
        <w:rPr>
          <w:rFonts w:ascii="Times New Roman" w:hAnsi="Times New Roman" w:cs="Times New Roman"/>
          <w:b/>
          <w:sz w:val="24"/>
          <w:szCs w:val="24"/>
          <w:lang w:eastAsia="ru-RU"/>
        </w:rPr>
        <w:t xml:space="preserve"> и иные предложения об условиях исполнения договора</w:t>
      </w:r>
      <w:r w:rsidR="007B7E6C" w:rsidRPr="00074CA2">
        <w:rPr>
          <w:rFonts w:ascii="Times New Roman" w:hAnsi="Times New Roman" w:cs="Times New Roman"/>
          <w:b/>
          <w:sz w:val="24"/>
          <w:szCs w:val="24"/>
          <w:lang w:eastAsia="ru-RU"/>
        </w:rPr>
        <w:t>.</w:t>
      </w:r>
      <w:r w:rsidR="007B7E6C" w:rsidRPr="00BD2036">
        <w:rPr>
          <w:rFonts w:ascii="Times New Roman" w:hAnsi="Times New Roman" w:cs="Times New Roman"/>
          <w:b/>
          <w:sz w:val="24"/>
          <w:szCs w:val="24"/>
          <w:lang w:eastAsia="ru-RU"/>
        </w:rPr>
        <w:t xml:space="preserve"> </w:t>
      </w:r>
    </w:p>
    <w:p w:rsidR="00A96000" w:rsidRPr="00C53469" w:rsidRDefault="00A07480"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 xml:space="preserve"> </w:t>
      </w:r>
      <w:r w:rsidR="00954DAA">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w:t>
      </w:r>
      <w:r w:rsidR="00CF39E8" w:rsidRPr="00D32BC2">
        <w:rPr>
          <w:rFonts w:ascii="Times New Roman" w:hAnsi="Times New Roman" w:cs="Times New Roman"/>
          <w:b/>
          <w:i/>
          <w:color w:val="FF0000"/>
          <w:sz w:val="24"/>
          <w:szCs w:val="24"/>
          <w:lang w:eastAsia="ru-RU"/>
        </w:rPr>
        <w:t>Техническим зад</w:t>
      </w:r>
      <w:r w:rsidR="004120AD" w:rsidRPr="00D32BC2">
        <w:rPr>
          <w:rFonts w:ascii="Times New Roman" w:hAnsi="Times New Roman" w:cs="Times New Roman"/>
          <w:b/>
          <w:i/>
          <w:color w:val="FF0000"/>
          <w:sz w:val="24"/>
          <w:szCs w:val="24"/>
          <w:lang w:eastAsia="ru-RU"/>
        </w:rPr>
        <w:t>анием</w:t>
      </w:r>
      <w:r w:rsidR="004120AD">
        <w:rPr>
          <w:rFonts w:ascii="Times New Roman" w:hAnsi="Times New Roman" w:cs="Times New Roman"/>
          <w:i/>
          <w:color w:val="FF0000"/>
          <w:sz w:val="24"/>
          <w:szCs w:val="24"/>
          <w:lang w:eastAsia="ru-RU"/>
        </w:rPr>
        <w:t xml:space="preserve"> и требованиями настоящей д</w:t>
      </w:r>
      <w:r w:rsidR="00CF39E8" w:rsidRPr="00C53469">
        <w:rPr>
          <w:rFonts w:ascii="Times New Roman" w:hAnsi="Times New Roman" w:cs="Times New Roman"/>
          <w:i/>
          <w:color w:val="FF0000"/>
          <w:sz w:val="24"/>
          <w:szCs w:val="24"/>
          <w:lang w:eastAsia="ru-RU"/>
        </w:rPr>
        <w:t>окументации</w:t>
      </w:r>
      <w:r w:rsidR="00075A42">
        <w:rPr>
          <w:rFonts w:ascii="Times New Roman" w:hAnsi="Times New Roman" w:cs="Times New Roman"/>
          <w:i/>
          <w:color w:val="FF0000"/>
          <w:sz w:val="24"/>
          <w:szCs w:val="24"/>
          <w:lang w:eastAsia="ru-RU"/>
        </w:rPr>
        <w:t xml:space="preserve"> (</w:t>
      </w:r>
      <w:r w:rsidR="00075A42" w:rsidRPr="00075A42">
        <w:rPr>
          <w:rFonts w:ascii="Times New Roman" w:hAnsi="Times New Roman" w:cs="Times New Roman"/>
          <w:b/>
          <w:i/>
          <w:color w:val="FF0000"/>
          <w:sz w:val="24"/>
          <w:szCs w:val="24"/>
          <w:lang w:eastAsia="ru-RU"/>
        </w:rPr>
        <w:t>раздел 15 документации</w:t>
      </w:r>
      <w:r w:rsidR="00075A42">
        <w:rPr>
          <w:rFonts w:ascii="Times New Roman" w:hAnsi="Times New Roman" w:cs="Times New Roman"/>
          <w:i/>
          <w:color w:val="FF0000"/>
          <w:sz w:val="24"/>
          <w:szCs w:val="24"/>
          <w:lang w:eastAsia="ru-RU"/>
        </w:rPr>
        <w:t>)</w:t>
      </w:r>
      <w:r w:rsidR="00CF39E8" w:rsidRPr="00C53469">
        <w:rPr>
          <w:rFonts w:ascii="Times New Roman" w:hAnsi="Times New Roman" w:cs="Times New Roman"/>
          <w:i/>
          <w:color w:val="FF0000"/>
          <w:sz w:val="24"/>
          <w:szCs w:val="24"/>
          <w:lang w:eastAsia="ru-RU"/>
        </w:rPr>
        <w:t>)</w:t>
      </w:r>
    </w:p>
    <w:p w:rsidR="004B1709" w:rsidRPr="00C53469" w:rsidRDefault="004B1709" w:rsidP="005C6B38">
      <w:pPr>
        <w:spacing w:line="240" w:lineRule="auto"/>
        <w:jc w:val="center"/>
        <w:rPr>
          <w:b/>
          <w:bCs/>
          <w:sz w:val="22"/>
          <w:szCs w:val="22"/>
        </w:rPr>
      </w:pPr>
    </w:p>
    <w:p w:rsidR="00CD3E7A" w:rsidRPr="00D06EF5" w:rsidRDefault="00602D07" w:rsidP="00CD3E7A">
      <w:pPr>
        <w:widowControl/>
        <w:spacing w:before="60" w:after="60" w:line="240" w:lineRule="auto"/>
        <w:ind w:firstLine="709"/>
        <w:jc w:val="both"/>
        <w:rPr>
          <w:b/>
          <w:sz w:val="24"/>
          <w:szCs w:val="24"/>
        </w:rPr>
      </w:pPr>
      <w:r w:rsidRPr="001C26F9">
        <w:rPr>
          <w:rFonts w:eastAsiaTheme="minorHAnsi"/>
          <w:sz w:val="24"/>
          <w:szCs w:val="24"/>
          <w:lang w:eastAsia="en-US"/>
        </w:rPr>
        <w:t xml:space="preserve">   </w:t>
      </w:r>
      <w:r w:rsidR="00CD3E7A" w:rsidRPr="00D06EF5">
        <w:rPr>
          <w:b/>
          <w:sz w:val="24"/>
          <w:szCs w:val="24"/>
        </w:rPr>
        <w:t>1.</w:t>
      </w:r>
      <w:r w:rsidR="00CD3E7A" w:rsidRPr="00D06EF5">
        <w:rPr>
          <w:sz w:val="24"/>
          <w:szCs w:val="24"/>
        </w:rPr>
        <w:t xml:space="preserve"> </w:t>
      </w:r>
      <w:r w:rsidR="00CD3E7A" w:rsidRPr="00D06EF5">
        <w:rPr>
          <w:b/>
          <w:sz w:val="24"/>
          <w:szCs w:val="24"/>
        </w:rPr>
        <w:t xml:space="preserve">Содержание работ по </w:t>
      </w:r>
      <w:r w:rsidR="00CD3E7A">
        <w:rPr>
          <w:b/>
          <w:sz w:val="24"/>
          <w:szCs w:val="24"/>
        </w:rPr>
        <w:t xml:space="preserve">текущему </w:t>
      </w:r>
      <w:r w:rsidR="00CD3E7A" w:rsidRPr="00D06EF5">
        <w:rPr>
          <w:b/>
          <w:sz w:val="24"/>
          <w:szCs w:val="24"/>
        </w:rPr>
        <w:t>ремонту</w:t>
      </w:r>
      <w:r w:rsidR="00CD3E7A">
        <w:rPr>
          <w:b/>
          <w:sz w:val="24"/>
          <w:szCs w:val="24"/>
        </w:rPr>
        <w:t xml:space="preserve"> (далее – ремонт) компьютерной техники, серверного и сетевого</w:t>
      </w:r>
      <w:r w:rsidR="00CD3E7A" w:rsidRPr="00D06EF5">
        <w:rPr>
          <w:b/>
          <w:sz w:val="24"/>
          <w:szCs w:val="24"/>
        </w:rPr>
        <w:t xml:space="preserve"> оборудования</w:t>
      </w:r>
      <w:r w:rsidR="00CD3E7A">
        <w:rPr>
          <w:b/>
          <w:sz w:val="24"/>
          <w:szCs w:val="24"/>
        </w:rPr>
        <w:t>, копировально-множительной техники и печатающих устройств, иных аппаратных комплексов и оборудования ФГБУ «АМП Каспийского моря» с использованием оригинальных запасных частей, комплектующих, расходных материалов Исполнителя</w:t>
      </w:r>
      <w:r w:rsidR="00CD3E7A" w:rsidRPr="00D06EF5">
        <w:rPr>
          <w:b/>
          <w:sz w:val="24"/>
          <w:szCs w:val="24"/>
        </w:rPr>
        <w:t>:</w:t>
      </w:r>
    </w:p>
    <w:p w:rsidR="00CD3E7A" w:rsidRPr="00392B19" w:rsidRDefault="00CD3E7A" w:rsidP="00CD3E7A">
      <w:pPr>
        <w:suppressAutoHyphens/>
        <w:spacing w:line="240" w:lineRule="auto"/>
        <w:ind w:firstLine="709"/>
        <w:jc w:val="both"/>
        <w:rPr>
          <w:sz w:val="24"/>
          <w:szCs w:val="24"/>
          <w:lang w:eastAsia="ar-SA"/>
        </w:rPr>
      </w:pPr>
      <w:r w:rsidRPr="00392B19">
        <w:rPr>
          <w:sz w:val="24"/>
          <w:szCs w:val="24"/>
          <w:lang w:eastAsia="ar-SA"/>
        </w:rPr>
        <w:t>1.1. Текущий ремонт (далее – ремонт)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(далее - оборудование)</w:t>
      </w:r>
      <w:r w:rsidRPr="00392B19">
        <w:rPr>
          <w:sz w:val="24"/>
          <w:szCs w:val="24"/>
        </w:rPr>
        <w:t xml:space="preserve"> с использованием оригинальных запасных частей, комплектующих, расходных материалов</w:t>
      </w:r>
      <w:r w:rsidRPr="00392B19">
        <w:rPr>
          <w:sz w:val="24"/>
          <w:szCs w:val="24"/>
          <w:lang w:eastAsia="ar-SA"/>
        </w:rPr>
        <w:t xml:space="preserve"> Исполнителя включает в себя:</w:t>
      </w:r>
    </w:p>
    <w:p w:rsidR="00CD3E7A" w:rsidRPr="00392B19" w:rsidRDefault="00CD3E7A" w:rsidP="00CD3E7A">
      <w:pPr>
        <w:widowControl/>
        <w:suppressAutoHyphens/>
        <w:spacing w:line="240" w:lineRule="auto"/>
        <w:ind w:firstLine="708"/>
        <w:jc w:val="both"/>
        <w:rPr>
          <w:bCs/>
          <w:sz w:val="24"/>
          <w:szCs w:val="24"/>
          <w:lang w:eastAsia="ar-SA"/>
        </w:rPr>
      </w:pPr>
      <w:r w:rsidRPr="00392B19">
        <w:rPr>
          <w:bCs/>
          <w:sz w:val="24"/>
          <w:szCs w:val="24"/>
          <w:lang w:eastAsia="ar-SA"/>
        </w:rPr>
        <w:t>1.1.1.</w:t>
      </w:r>
      <w:r w:rsidRPr="00392B19">
        <w:rPr>
          <w:b/>
          <w:bCs/>
          <w:sz w:val="24"/>
          <w:szCs w:val="24"/>
          <w:lang w:eastAsia="ar-SA"/>
        </w:rPr>
        <w:t xml:space="preserve"> Диагностику</w:t>
      </w:r>
      <w:r w:rsidRPr="00392B19">
        <w:rPr>
          <w:bCs/>
          <w:sz w:val="24"/>
          <w:szCs w:val="24"/>
          <w:lang w:eastAsia="ar-SA"/>
        </w:rPr>
        <w:t xml:space="preserve"> – </w:t>
      </w:r>
      <w:r w:rsidRPr="00392B19">
        <w:rPr>
          <w:sz w:val="24"/>
          <w:szCs w:val="24"/>
        </w:rPr>
        <w:t xml:space="preserve">под диагностикой понимается комплекс работ по общей оценке работоспособности </w:t>
      </w:r>
      <w:r w:rsidRPr="00392B19">
        <w:rPr>
          <w:spacing w:val="1"/>
          <w:sz w:val="24"/>
          <w:szCs w:val="24"/>
        </w:rPr>
        <w:t>оборудования</w:t>
      </w:r>
      <w:r w:rsidRPr="00392B19">
        <w:rPr>
          <w:sz w:val="24"/>
          <w:szCs w:val="24"/>
        </w:rPr>
        <w:t xml:space="preserve"> (общая диагностика) или его отдельных узлов (поэлементная диагностика). Диагностика включает в себя обязательный осмотр, освидетельствование технического состояния </w:t>
      </w:r>
      <w:r w:rsidRPr="00392B19">
        <w:rPr>
          <w:spacing w:val="1"/>
          <w:sz w:val="24"/>
          <w:szCs w:val="24"/>
        </w:rPr>
        <w:t>оборудования</w:t>
      </w:r>
      <w:r w:rsidRPr="00392B19">
        <w:rPr>
          <w:sz w:val="24"/>
          <w:szCs w:val="24"/>
        </w:rPr>
        <w:t xml:space="preserve">, составление реестра необходимых замен комплектующих и работ, факторов поломок и письменные консультации Заказчика о причинах возникших неисправностей, рекомендации по обновлению </w:t>
      </w:r>
      <w:r w:rsidRPr="00392B19">
        <w:rPr>
          <w:spacing w:val="1"/>
          <w:sz w:val="24"/>
          <w:szCs w:val="24"/>
        </w:rPr>
        <w:t>оборудования</w:t>
      </w:r>
      <w:r w:rsidRPr="00392B19">
        <w:rPr>
          <w:sz w:val="24"/>
          <w:szCs w:val="24"/>
        </w:rPr>
        <w:t>, не подлежащего ремонту.</w:t>
      </w:r>
    </w:p>
    <w:p w:rsidR="00CD3E7A" w:rsidRPr="00392B19" w:rsidRDefault="00CD3E7A" w:rsidP="00CD3E7A">
      <w:pPr>
        <w:widowControl/>
        <w:suppressAutoHyphens/>
        <w:spacing w:line="240" w:lineRule="auto"/>
        <w:ind w:firstLine="708"/>
        <w:jc w:val="both"/>
        <w:rPr>
          <w:bCs/>
          <w:sz w:val="24"/>
          <w:szCs w:val="24"/>
          <w:lang w:eastAsia="ar-SA"/>
        </w:rPr>
      </w:pPr>
      <w:r w:rsidRPr="00392B19">
        <w:rPr>
          <w:bCs/>
          <w:sz w:val="24"/>
          <w:szCs w:val="24"/>
          <w:lang w:eastAsia="ar-SA"/>
        </w:rPr>
        <w:t xml:space="preserve">1.1.2. </w:t>
      </w:r>
      <w:r w:rsidRPr="00392B19">
        <w:rPr>
          <w:b/>
          <w:bCs/>
          <w:sz w:val="24"/>
          <w:szCs w:val="24"/>
          <w:lang w:eastAsia="ar-SA"/>
        </w:rPr>
        <w:t>Ремонт</w:t>
      </w:r>
      <w:r w:rsidRPr="00392B19">
        <w:rPr>
          <w:bCs/>
          <w:sz w:val="24"/>
          <w:szCs w:val="24"/>
          <w:lang w:eastAsia="ar-SA"/>
        </w:rPr>
        <w:t xml:space="preserve"> – комплекс работ по устранению отказов, неисправностей или отклонений в работе оборудования и приведение его в работоспособное состояние. Ремонт включает в себя восстановление технических характеристик до первоначального уровня или до уровня, обеспечивающего штатное использование оборудования по его прямому назначению, с </w:t>
      </w:r>
      <w:proofErr w:type="gramStart"/>
      <w:r w:rsidRPr="00392B19">
        <w:rPr>
          <w:bCs/>
          <w:sz w:val="24"/>
          <w:szCs w:val="24"/>
          <w:lang w:eastAsia="ar-SA"/>
        </w:rPr>
        <w:t>заменой</w:t>
      </w:r>
      <w:proofErr w:type="gramEnd"/>
      <w:r w:rsidRPr="00392B19">
        <w:rPr>
          <w:bCs/>
          <w:sz w:val="24"/>
          <w:szCs w:val="24"/>
          <w:lang w:eastAsia="ar-SA"/>
        </w:rPr>
        <w:t xml:space="preserve"> вышедших из строя деталей и узлов.</w:t>
      </w:r>
    </w:p>
    <w:p w:rsidR="00CD3E7A" w:rsidRPr="00392B19" w:rsidRDefault="00CD3E7A" w:rsidP="00CD3E7A">
      <w:pPr>
        <w:suppressAutoHyphens/>
        <w:autoSpaceDE w:val="0"/>
        <w:spacing w:line="240" w:lineRule="auto"/>
        <w:ind w:firstLine="708"/>
        <w:jc w:val="both"/>
        <w:rPr>
          <w:sz w:val="24"/>
          <w:szCs w:val="24"/>
          <w:lang w:eastAsia="ar-SA"/>
        </w:rPr>
      </w:pPr>
      <w:proofErr w:type="gramStart"/>
      <w:r w:rsidRPr="00392B19">
        <w:rPr>
          <w:b/>
          <w:sz w:val="24"/>
          <w:szCs w:val="24"/>
          <w:lang w:eastAsia="ar-SA"/>
        </w:rPr>
        <w:t>Расходные материалы</w:t>
      </w:r>
      <w:r w:rsidRPr="00392B19">
        <w:rPr>
          <w:sz w:val="24"/>
          <w:szCs w:val="24"/>
          <w:lang w:eastAsia="ar-SA"/>
        </w:rPr>
        <w:t xml:space="preserve"> – это материалы, расходуемые при эксплуатации оборудования (картриджи, тонеры, тонер-картриджи, копи-картриджи, </w:t>
      </w:r>
      <w:r w:rsidRPr="00392B19">
        <w:rPr>
          <w:sz w:val="24"/>
          <w:szCs w:val="24"/>
          <w:lang w:val="en-US" w:eastAsia="ar-SA"/>
        </w:rPr>
        <w:t>drumkit</w:t>
      </w:r>
      <w:r w:rsidRPr="00392B19">
        <w:rPr>
          <w:sz w:val="24"/>
          <w:szCs w:val="24"/>
          <w:lang w:eastAsia="ar-SA"/>
        </w:rPr>
        <w:t xml:space="preserve">, </w:t>
      </w:r>
      <w:r w:rsidRPr="00392B19">
        <w:rPr>
          <w:sz w:val="24"/>
          <w:szCs w:val="24"/>
          <w:lang w:val="en-US" w:eastAsia="ar-SA"/>
        </w:rPr>
        <w:t>drumunit</w:t>
      </w:r>
      <w:r w:rsidRPr="00392B19">
        <w:rPr>
          <w:sz w:val="24"/>
          <w:szCs w:val="24"/>
          <w:lang w:eastAsia="ar-SA"/>
        </w:rPr>
        <w:t>, девелоперы (носители), блоки проявки, термопленка термонагревательного узла, сепараторы отделения бумаги блока термозакрепления, пленка переноса изображения, ленты транспортера, нагревательные/прижимные валы, термоузлы для принтеров в сборе, фильтры и прочие расходуемые при эксплуатации оборудования или выработавшие рабочий ресурс на одну копию печатаемого, сканируемого и т.д. экземпляра материалы</w:t>
      </w:r>
      <w:proofErr w:type="gramEnd"/>
      <w:r w:rsidRPr="00392B19">
        <w:rPr>
          <w:sz w:val="24"/>
          <w:szCs w:val="24"/>
          <w:lang w:eastAsia="ar-SA"/>
        </w:rPr>
        <w:t xml:space="preserve">). Расходные </w:t>
      </w:r>
      <w:proofErr w:type="gramStart"/>
      <w:r w:rsidRPr="00392B19">
        <w:rPr>
          <w:sz w:val="24"/>
          <w:szCs w:val="24"/>
          <w:lang w:eastAsia="ar-SA"/>
        </w:rPr>
        <w:t>материалы</w:t>
      </w:r>
      <w:proofErr w:type="gramEnd"/>
      <w:r w:rsidRPr="00392B19">
        <w:rPr>
          <w:sz w:val="24"/>
          <w:szCs w:val="24"/>
          <w:lang w:eastAsia="ar-SA"/>
        </w:rPr>
        <w:t xml:space="preserve"> пришедшие в негодность в результате физического износа, Исполнитель заменяет на новые самостоятельно, за свой счет.</w:t>
      </w:r>
    </w:p>
    <w:p w:rsidR="00CD3E7A" w:rsidRPr="00392B19" w:rsidRDefault="00CD3E7A" w:rsidP="00CD3E7A">
      <w:pPr>
        <w:suppressAutoHyphens/>
        <w:autoSpaceDE w:val="0"/>
        <w:spacing w:line="240" w:lineRule="auto"/>
        <w:ind w:firstLine="708"/>
        <w:jc w:val="both"/>
        <w:rPr>
          <w:sz w:val="24"/>
          <w:szCs w:val="24"/>
          <w:lang w:eastAsia="ar-SA"/>
        </w:rPr>
      </w:pPr>
      <w:r w:rsidRPr="00392B19">
        <w:rPr>
          <w:sz w:val="24"/>
          <w:szCs w:val="24"/>
          <w:lang w:eastAsia="ar-SA"/>
        </w:rPr>
        <w:t xml:space="preserve">Картриджи, тонеры, тонер-картриджи, копи-картриджи, </w:t>
      </w:r>
      <w:r w:rsidRPr="00392B19">
        <w:rPr>
          <w:sz w:val="24"/>
          <w:szCs w:val="24"/>
          <w:lang w:val="en-US" w:eastAsia="ar-SA"/>
        </w:rPr>
        <w:t>drumkit</w:t>
      </w:r>
      <w:r w:rsidRPr="00392B19">
        <w:rPr>
          <w:sz w:val="24"/>
          <w:szCs w:val="24"/>
          <w:lang w:eastAsia="ar-SA"/>
        </w:rPr>
        <w:t xml:space="preserve">, </w:t>
      </w:r>
      <w:r w:rsidRPr="00392B19">
        <w:rPr>
          <w:sz w:val="24"/>
          <w:szCs w:val="24"/>
          <w:lang w:val="en-US" w:eastAsia="ar-SA"/>
        </w:rPr>
        <w:t>drumunit</w:t>
      </w:r>
      <w:r w:rsidRPr="00392B19">
        <w:rPr>
          <w:sz w:val="24"/>
          <w:szCs w:val="24"/>
          <w:lang w:eastAsia="ar-SA"/>
        </w:rPr>
        <w:t xml:space="preserve"> для копировально-множительной техники и печатающих устройств, подлежащие заправке и пришедшие в негодность в результате физического износа, Заказчик заменяет </w:t>
      </w:r>
      <w:proofErr w:type="gramStart"/>
      <w:r w:rsidRPr="00392B19">
        <w:rPr>
          <w:sz w:val="24"/>
          <w:szCs w:val="24"/>
          <w:lang w:eastAsia="ar-SA"/>
        </w:rPr>
        <w:t>на</w:t>
      </w:r>
      <w:proofErr w:type="gramEnd"/>
      <w:r w:rsidRPr="00392B19">
        <w:rPr>
          <w:sz w:val="24"/>
          <w:szCs w:val="24"/>
          <w:lang w:eastAsia="ar-SA"/>
        </w:rPr>
        <w:t xml:space="preserve"> новые самостоятельно, за свой счет.</w:t>
      </w:r>
    </w:p>
    <w:p w:rsidR="00CD3E7A" w:rsidRPr="00392B19" w:rsidRDefault="00CD3E7A" w:rsidP="00CD3E7A">
      <w:pPr>
        <w:suppressAutoHyphens/>
        <w:autoSpaceDE w:val="0"/>
        <w:spacing w:line="240" w:lineRule="auto"/>
        <w:ind w:firstLine="709"/>
        <w:jc w:val="both"/>
        <w:rPr>
          <w:sz w:val="24"/>
          <w:szCs w:val="24"/>
          <w:lang w:eastAsia="ar-SA"/>
        </w:rPr>
      </w:pPr>
      <w:r w:rsidRPr="00392B19">
        <w:rPr>
          <w:b/>
          <w:sz w:val="24"/>
          <w:szCs w:val="24"/>
          <w:lang w:eastAsia="ar-SA"/>
        </w:rPr>
        <w:t>Комплектующие</w:t>
      </w:r>
      <w:r w:rsidRPr="00392B19">
        <w:rPr>
          <w:sz w:val="24"/>
          <w:szCs w:val="24"/>
          <w:lang w:eastAsia="ar-SA"/>
        </w:rPr>
        <w:t xml:space="preserve"> – это детали, подлежащие замене в процессе эксплуатации оборудования в связи с их поломкой.</w:t>
      </w:r>
    </w:p>
    <w:p w:rsidR="00CD3E7A" w:rsidRPr="00D06EF5" w:rsidRDefault="00CD3E7A" w:rsidP="00CD3E7A">
      <w:pPr>
        <w:widowControl/>
        <w:spacing w:before="60" w:after="60" w:line="240" w:lineRule="auto"/>
        <w:ind w:firstLine="709"/>
        <w:jc w:val="both"/>
        <w:rPr>
          <w:b/>
          <w:sz w:val="24"/>
          <w:szCs w:val="24"/>
        </w:rPr>
      </w:pPr>
    </w:p>
    <w:p w:rsidR="00CD3E7A" w:rsidRPr="00D06EF5" w:rsidRDefault="00800679" w:rsidP="00CD3E7A">
      <w:pPr>
        <w:widowControl/>
        <w:spacing w:before="60" w:after="60" w:line="240" w:lineRule="auto"/>
        <w:ind w:firstLine="709"/>
        <w:jc w:val="both"/>
        <w:rPr>
          <w:b/>
          <w:sz w:val="24"/>
          <w:szCs w:val="24"/>
        </w:rPr>
      </w:pPr>
      <w:r>
        <w:rPr>
          <w:b/>
          <w:sz w:val="24"/>
          <w:szCs w:val="24"/>
        </w:rPr>
        <w:t>2. Запасные части, комплектующие, расходные материалы</w:t>
      </w:r>
      <w:r w:rsidR="00CD3E7A" w:rsidRPr="00D06EF5">
        <w:rPr>
          <w:b/>
          <w:sz w:val="24"/>
          <w:szCs w:val="24"/>
        </w:rPr>
        <w:t>:</w:t>
      </w:r>
    </w:p>
    <w:p w:rsidR="00CD3E7A" w:rsidRPr="00771505" w:rsidRDefault="00CD3E7A" w:rsidP="00CD3E7A">
      <w:pPr>
        <w:rPr>
          <w:sz w:val="24"/>
          <w:szCs w:val="24"/>
        </w:rPr>
      </w:pPr>
      <w:r w:rsidRPr="00D06EF5">
        <w:rPr>
          <w:sz w:val="24"/>
          <w:szCs w:val="24"/>
        </w:rPr>
        <w:tab/>
      </w:r>
      <w:r w:rsidRPr="00771505">
        <w:rPr>
          <w:sz w:val="24"/>
          <w:szCs w:val="24"/>
        </w:rPr>
        <w:t>Исполнитель выполняет работы, используя собственные аттестованные приборы, запасные части, комплектующие, расходные материалы.</w:t>
      </w:r>
    </w:p>
    <w:p w:rsidR="00CD3E7A" w:rsidRPr="00771505" w:rsidRDefault="00CD3E7A" w:rsidP="00CD3E7A">
      <w:pPr>
        <w:spacing w:line="240" w:lineRule="auto"/>
        <w:jc w:val="both"/>
        <w:rPr>
          <w:sz w:val="24"/>
          <w:szCs w:val="24"/>
        </w:rPr>
      </w:pPr>
      <w:r w:rsidRPr="00771505">
        <w:rPr>
          <w:sz w:val="24"/>
          <w:szCs w:val="24"/>
        </w:rPr>
        <w:tab/>
      </w:r>
      <w:r w:rsidR="002D4ECC">
        <w:rPr>
          <w:sz w:val="24"/>
          <w:szCs w:val="24"/>
        </w:rPr>
        <w:t>Гарантируем, что з</w:t>
      </w:r>
      <w:r w:rsidRPr="00771505">
        <w:rPr>
          <w:sz w:val="24"/>
          <w:szCs w:val="24"/>
        </w:rPr>
        <w:t xml:space="preserve">апасные части, комплектующие, расходные материалы </w:t>
      </w:r>
      <w:r w:rsidR="002D4ECC">
        <w:rPr>
          <w:sz w:val="24"/>
          <w:szCs w:val="24"/>
        </w:rPr>
        <w:t>будут</w:t>
      </w:r>
      <w:r w:rsidRPr="00771505">
        <w:rPr>
          <w:sz w:val="24"/>
          <w:szCs w:val="24"/>
        </w:rPr>
        <w:t xml:space="preserve"> новые, не восстановленные и не бывшие в употреблении, не переработанные или каким-либо образом </w:t>
      </w:r>
      <w:r w:rsidRPr="00771505">
        <w:rPr>
          <w:sz w:val="24"/>
          <w:szCs w:val="24"/>
        </w:rPr>
        <w:lastRenderedPageBreak/>
        <w:t xml:space="preserve">модифицированные. Запасные части, комплектующие, расходные материалы </w:t>
      </w:r>
      <w:r w:rsidR="00F53EDA">
        <w:rPr>
          <w:sz w:val="24"/>
          <w:szCs w:val="24"/>
        </w:rPr>
        <w:t>будут</w:t>
      </w:r>
      <w:r w:rsidRPr="00771505">
        <w:rPr>
          <w:sz w:val="24"/>
          <w:szCs w:val="24"/>
        </w:rPr>
        <w:t xml:space="preserve"> изготовлены тем же производителем, что и ремонтируемое оборудование или рекомендованы к применению данным производителем.</w:t>
      </w:r>
    </w:p>
    <w:p w:rsidR="00CD3E7A" w:rsidRPr="00D06EF5" w:rsidRDefault="00CD3E7A" w:rsidP="00CD3E7A">
      <w:pPr>
        <w:spacing w:line="240" w:lineRule="auto"/>
        <w:jc w:val="both"/>
        <w:rPr>
          <w:b/>
          <w:sz w:val="24"/>
          <w:szCs w:val="24"/>
        </w:rPr>
      </w:pPr>
    </w:p>
    <w:p w:rsidR="00CD3E7A" w:rsidRPr="00D06EF5" w:rsidRDefault="00CD3E7A" w:rsidP="00CD3E7A">
      <w:pPr>
        <w:widowControl/>
        <w:spacing w:before="60" w:after="60" w:line="240" w:lineRule="auto"/>
        <w:ind w:firstLine="709"/>
        <w:jc w:val="both"/>
        <w:rPr>
          <w:sz w:val="24"/>
          <w:szCs w:val="24"/>
        </w:rPr>
      </w:pPr>
      <w:r w:rsidRPr="00D06EF5">
        <w:rPr>
          <w:b/>
          <w:sz w:val="24"/>
          <w:szCs w:val="24"/>
        </w:rPr>
        <w:t>3. Сроки выполнения работ:</w:t>
      </w:r>
      <w:r>
        <w:rPr>
          <w:b/>
          <w:sz w:val="24"/>
          <w:szCs w:val="24"/>
        </w:rPr>
        <w:t xml:space="preserve"> </w:t>
      </w:r>
      <w:r>
        <w:rPr>
          <w:sz w:val="24"/>
          <w:szCs w:val="24"/>
        </w:rPr>
        <w:t>Общий срок выполнения работ (срок действия</w:t>
      </w:r>
      <w:r w:rsidR="00074CA2">
        <w:rPr>
          <w:sz w:val="24"/>
          <w:szCs w:val="24"/>
        </w:rPr>
        <w:t xml:space="preserve"> договора) – с 01.01.2022 г. по 31.12.2022</w:t>
      </w:r>
      <w:r>
        <w:rPr>
          <w:sz w:val="24"/>
          <w:szCs w:val="24"/>
        </w:rPr>
        <w:t xml:space="preserve"> г.</w:t>
      </w:r>
    </w:p>
    <w:p w:rsidR="00CD3E7A" w:rsidRDefault="00CD3E7A" w:rsidP="00CD3E7A">
      <w:pPr>
        <w:tabs>
          <w:tab w:val="left" w:pos="0"/>
        </w:tabs>
        <w:suppressAutoHyphens/>
        <w:spacing w:line="240" w:lineRule="auto"/>
        <w:jc w:val="both"/>
        <w:outlineLvl w:val="1"/>
        <w:rPr>
          <w:sz w:val="24"/>
          <w:szCs w:val="24"/>
          <w:lang w:eastAsia="ar-SA"/>
        </w:rPr>
      </w:pPr>
      <w:r w:rsidRPr="00D06EF5">
        <w:rPr>
          <w:sz w:val="24"/>
          <w:szCs w:val="24"/>
          <w:lang w:eastAsia="ar-SA"/>
        </w:rPr>
        <w:tab/>
        <w:t xml:space="preserve">3.1. </w:t>
      </w:r>
      <w:r w:rsidRPr="00186103">
        <w:rPr>
          <w:sz w:val="24"/>
          <w:szCs w:val="24"/>
          <w:lang w:eastAsia="ar-SA"/>
        </w:rPr>
        <w:t xml:space="preserve">Срок выполнения работ устанавливается </w:t>
      </w:r>
      <w:proofErr w:type="gramStart"/>
      <w:r w:rsidRPr="00186103">
        <w:rPr>
          <w:sz w:val="24"/>
          <w:szCs w:val="24"/>
          <w:lang w:eastAsia="ar-SA"/>
        </w:rPr>
        <w:t>в каждом конкретном случае в соответствии со сроками выполнения работ по текущему ремонту оборудования в зависимости</w:t>
      </w:r>
      <w:proofErr w:type="gramEnd"/>
      <w:r w:rsidRPr="00186103">
        <w:rPr>
          <w:sz w:val="24"/>
          <w:szCs w:val="24"/>
          <w:lang w:eastAsia="ar-SA"/>
        </w:rPr>
        <w:t xml:space="preserve"> от категории крит</w:t>
      </w:r>
      <w:r>
        <w:rPr>
          <w:sz w:val="24"/>
          <w:szCs w:val="24"/>
          <w:lang w:eastAsia="ar-SA"/>
        </w:rPr>
        <w:t>ичности проблемы (таблица 1</w:t>
      </w:r>
      <w:r w:rsidRPr="00186103">
        <w:rPr>
          <w:sz w:val="24"/>
          <w:szCs w:val="24"/>
          <w:lang w:eastAsia="ar-SA"/>
        </w:rPr>
        <w:t>) и указывается в заказе-наряде и отсчитывается со дня, следующего за днем согласования Заказчиком заказа-наряда.</w:t>
      </w:r>
    </w:p>
    <w:p w:rsidR="00CD3E7A" w:rsidRPr="00D06EF5" w:rsidRDefault="00CD3E7A" w:rsidP="00CD3E7A">
      <w:pPr>
        <w:tabs>
          <w:tab w:val="left" w:pos="0"/>
        </w:tabs>
        <w:suppressAutoHyphens/>
        <w:spacing w:line="240" w:lineRule="auto"/>
        <w:jc w:val="both"/>
        <w:outlineLvl w:val="1"/>
        <w:rPr>
          <w:sz w:val="24"/>
          <w:szCs w:val="24"/>
          <w:lang w:eastAsia="ar-SA"/>
        </w:rPr>
      </w:pPr>
      <w:r w:rsidRPr="00D06EF5">
        <w:rPr>
          <w:sz w:val="24"/>
          <w:szCs w:val="24"/>
          <w:lang w:eastAsia="ar-SA"/>
        </w:rPr>
        <w:t>Категорирование критичности проблемы:</w:t>
      </w:r>
    </w:p>
    <w:p w:rsidR="00CD3E7A" w:rsidRPr="00D12B46" w:rsidRDefault="00CD3E7A" w:rsidP="00CD3E7A">
      <w:pPr>
        <w:suppressAutoHyphens/>
        <w:spacing w:line="240" w:lineRule="auto"/>
        <w:ind w:firstLine="720"/>
        <w:jc w:val="both"/>
        <w:rPr>
          <w:sz w:val="24"/>
          <w:szCs w:val="24"/>
          <w:lang w:eastAsia="ar-SA"/>
        </w:rPr>
      </w:pPr>
      <w:r w:rsidRPr="00D12B46">
        <w:rPr>
          <w:b/>
          <w:sz w:val="24"/>
          <w:szCs w:val="24"/>
          <w:lang w:eastAsia="ar-SA"/>
        </w:rPr>
        <w:t>Категория</w:t>
      </w:r>
      <w:proofErr w:type="gramStart"/>
      <w:r w:rsidRPr="00D12B46">
        <w:rPr>
          <w:b/>
          <w:sz w:val="24"/>
          <w:szCs w:val="24"/>
          <w:lang w:eastAsia="ar-SA"/>
        </w:rPr>
        <w:t> А</w:t>
      </w:r>
      <w:proofErr w:type="gramEnd"/>
      <w:r w:rsidRPr="00D12B46">
        <w:rPr>
          <w:sz w:val="24"/>
          <w:szCs w:val="24"/>
          <w:lang w:eastAsia="ar-SA"/>
        </w:rPr>
        <w:t xml:space="preserve"> – Высший приоритет проблемы, связанной с неисправностью оборудования Заказчика. Категория присваивается проблеме в случае, если возникшая неисправность оборудования послужила причиной полного нарушения функционирования соответствующего оборудования Заказчика.</w:t>
      </w:r>
    </w:p>
    <w:p w:rsidR="00CD3E7A" w:rsidRPr="00D12B46" w:rsidRDefault="00CD3E7A" w:rsidP="00CD3E7A">
      <w:pPr>
        <w:suppressAutoHyphens/>
        <w:spacing w:line="240" w:lineRule="auto"/>
        <w:ind w:firstLine="720"/>
        <w:jc w:val="both"/>
        <w:rPr>
          <w:sz w:val="24"/>
          <w:szCs w:val="24"/>
          <w:lang w:eastAsia="ar-SA"/>
        </w:rPr>
      </w:pPr>
      <w:r w:rsidRPr="00D12B46">
        <w:rPr>
          <w:b/>
          <w:sz w:val="24"/>
          <w:szCs w:val="24"/>
          <w:lang w:eastAsia="ar-SA"/>
        </w:rPr>
        <w:t>Категория B</w:t>
      </w:r>
      <w:r w:rsidRPr="00D12B46">
        <w:rPr>
          <w:sz w:val="24"/>
          <w:szCs w:val="24"/>
          <w:lang w:eastAsia="ar-SA"/>
        </w:rPr>
        <w:t xml:space="preserve"> – Высокий приоритет проблемы, связанной с неисправностью оборудования Заказчика. Категория присваивается проблеме в случае, если возникшая неисправность оборудования послужила причиной нарушения функционирования соответствующего оборудования Заказчика.</w:t>
      </w:r>
    </w:p>
    <w:p w:rsidR="00CD3E7A" w:rsidRPr="00D12B46" w:rsidRDefault="00CD3E7A" w:rsidP="00CD3E7A">
      <w:pPr>
        <w:suppressAutoHyphens/>
        <w:spacing w:line="240" w:lineRule="auto"/>
        <w:ind w:firstLine="720"/>
        <w:jc w:val="both"/>
        <w:rPr>
          <w:sz w:val="24"/>
          <w:szCs w:val="24"/>
          <w:lang w:eastAsia="ar-SA"/>
        </w:rPr>
      </w:pPr>
      <w:r w:rsidRPr="00D12B46">
        <w:rPr>
          <w:b/>
          <w:sz w:val="24"/>
          <w:szCs w:val="24"/>
          <w:lang w:eastAsia="ar-SA"/>
        </w:rPr>
        <w:t>Категория C</w:t>
      </w:r>
      <w:r w:rsidRPr="00D12B46">
        <w:rPr>
          <w:sz w:val="24"/>
          <w:szCs w:val="24"/>
          <w:lang w:eastAsia="ar-SA"/>
        </w:rPr>
        <w:t xml:space="preserve"> – Нормальный приоритет проблемы, связанной с неисправностью оборудования Заказчика или какой-либо сложностью его эксплуатации. Категория присваивается проблеме в случае, если возникшая неисправность оборудования послужила причиной значительного нарушения функционирования соответствующего оборудования Заказчика, влекущего за собой ухудшение работоспособности, при сохранении большинства функций. Кроме того, данная категория присваивается, если у специалиста Заказчика, эксплуатирующего соответствующее оборудование, возникла сложность в эксплуатации, могущая повлечь за собой возникновение аварийной ситуации Категории</w:t>
      </w:r>
      <w:proofErr w:type="gramStart"/>
      <w:r w:rsidRPr="00D12B46">
        <w:rPr>
          <w:sz w:val="24"/>
          <w:szCs w:val="24"/>
          <w:lang w:eastAsia="ar-SA"/>
        </w:rPr>
        <w:t xml:space="preserve"> В</w:t>
      </w:r>
      <w:proofErr w:type="gramEnd"/>
      <w:r w:rsidRPr="00D12B46">
        <w:rPr>
          <w:sz w:val="24"/>
          <w:szCs w:val="24"/>
          <w:lang w:eastAsia="ar-SA"/>
        </w:rPr>
        <w:t xml:space="preserve"> или критичнее.</w:t>
      </w:r>
    </w:p>
    <w:p w:rsidR="00CD3E7A" w:rsidRPr="00D12B46" w:rsidRDefault="00CD3E7A" w:rsidP="00CD3E7A">
      <w:pPr>
        <w:suppressAutoHyphens/>
        <w:spacing w:line="240" w:lineRule="auto"/>
        <w:ind w:firstLine="720"/>
        <w:jc w:val="both"/>
        <w:rPr>
          <w:sz w:val="24"/>
          <w:szCs w:val="24"/>
          <w:lang w:eastAsia="ar-SA"/>
        </w:rPr>
      </w:pPr>
      <w:r w:rsidRPr="00D12B46">
        <w:rPr>
          <w:b/>
          <w:sz w:val="24"/>
          <w:szCs w:val="24"/>
          <w:lang w:eastAsia="ar-SA"/>
        </w:rPr>
        <w:t>Категория D</w:t>
      </w:r>
      <w:r w:rsidRPr="00D12B46">
        <w:rPr>
          <w:sz w:val="24"/>
          <w:szCs w:val="24"/>
          <w:lang w:eastAsia="ar-SA"/>
        </w:rPr>
        <w:t xml:space="preserve"> – Низкий приоритет проблемы, связанной с неисправностью оборудования Заказчика или какой-либо сложностью его эксплуатации. Категория присваивается проблеме в случае, если возникшая неисправность оборудования не влечет за собой какого-либо нарушения функционирования оборудования Заказчика.</w:t>
      </w:r>
    </w:p>
    <w:p w:rsidR="00CD3E7A" w:rsidRPr="00D06EF5" w:rsidRDefault="00CD3E7A" w:rsidP="00CD3E7A">
      <w:pPr>
        <w:suppressAutoHyphens/>
        <w:spacing w:line="240" w:lineRule="auto"/>
        <w:ind w:firstLine="720"/>
        <w:jc w:val="both"/>
        <w:rPr>
          <w:sz w:val="24"/>
          <w:szCs w:val="24"/>
          <w:lang w:eastAsia="ar-SA"/>
        </w:rPr>
      </w:pPr>
    </w:p>
    <w:p w:rsidR="00CD3E7A" w:rsidRPr="00D06EF5" w:rsidRDefault="00CD3E7A" w:rsidP="00CD3E7A">
      <w:pPr>
        <w:tabs>
          <w:tab w:val="left" w:pos="360"/>
        </w:tabs>
        <w:suppressAutoHyphens/>
        <w:spacing w:line="240" w:lineRule="auto"/>
        <w:jc w:val="both"/>
        <w:outlineLvl w:val="2"/>
        <w:rPr>
          <w:sz w:val="24"/>
          <w:szCs w:val="24"/>
          <w:lang w:eastAsia="ar-SA"/>
        </w:rPr>
      </w:pPr>
      <w:r w:rsidRPr="00D06EF5">
        <w:rPr>
          <w:b/>
          <w:sz w:val="24"/>
          <w:szCs w:val="24"/>
          <w:lang w:eastAsia="ar-SA"/>
        </w:rPr>
        <w:tab/>
      </w:r>
      <w:r w:rsidRPr="00D06EF5">
        <w:rPr>
          <w:b/>
          <w:sz w:val="24"/>
          <w:szCs w:val="24"/>
          <w:lang w:eastAsia="ar-SA"/>
        </w:rPr>
        <w:tab/>
      </w:r>
      <w:r w:rsidRPr="00D06EF5">
        <w:rPr>
          <w:sz w:val="24"/>
          <w:szCs w:val="24"/>
          <w:lang w:eastAsia="ar-SA"/>
        </w:rPr>
        <w:t>3.2. Содержание и сроки выполнения работ по текущему ремонту оборудования в зависимости от Категории критичности проблемы.</w:t>
      </w:r>
    </w:p>
    <w:p w:rsidR="00CD3E7A" w:rsidRPr="00D06EF5" w:rsidRDefault="00CD3E7A" w:rsidP="00CD3E7A">
      <w:pPr>
        <w:suppressAutoHyphens/>
        <w:spacing w:line="240" w:lineRule="auto"/>
        <w:ind w:firstLine="720"/>
        <w:jc w:val="both"/>
        <w:rPr>
          <w:sz w:val="24"/>
          <w:lang w:eastAsia="ar-SA"/>
        </w:rPr>
      </w:pPr>
    </w:p>
    <w:p w:rsidR="00CD3E7A" w:rsidRPr="00D12B46" w:rsidRDefault="00CD3E7A" w:rsidP="00CD3E7A">
      <w:pPr>
        <w:suppressAutoHyphens/>
        <w:spacing w:line="240" w:lineRule="auto"/>
        <w:jc w:val="both"/>
        <w:rPr>
          <w:sz w:val="24"/>
          <w:szCs w:val="24"/>
          <w:lang w:eastAsia="ar-SA"/>
        </w:rPr>
      </w:pPr>
      <w:r w:rsidRPr="00D12B46">
        <w:rPr>
          <w:sz w:val="24"/>
          <w:szCs w:val="24"/>
          <w:lang w:eastAsia="ar-SA"/>
        </w:rPr>
        <w:t xml:space="preserve">Таблица 1. Содержание и сроки выполнения работ по текущему ремонту оборудования (не </w:t>
      </w:r>
      <w:proofErr w:type="gramStart"/>
      <w:r w:rsidRPr="00D12B46">
        <w:rPr>
          <w:sz w:val="24"/>
          <w:szCs w:val="24"/>
          <w:lang w:eastAsia="ar-SA"/>
        </w:rPr>
        <w:t>более указанного</w:t>
      </w:r>
      <w:proofErr w:type="gramEnd"/>
      <w:r w:rsidRPr="00D12B46">
        <w:rPr>
          <w:sz w:val="24"/>
          <w:szCs w:val="24"/>
          <w:lang w:eastAsia="ar-SA"/>
        </w:rPr>
        <w:t xml:space="preserve"> времени)*.</w:t>
      </w:r>
    </w:p>
    <w:p w:rsidR="00CD3E7A" w:rsidRPr="00D12B46" w:rsidRDefault="00CD3E7A" w:rsidP="00CD3E7A">
      <w:pPr>
        <w:suppressAutoHyphens/>
        <w:spacing w:line="240" w:lineRule="auto"/>
        <w:jc w:val="both"/>
        <w:rPr>
          <w:sz w:val="16"/>
          <w:szCs w:val="16"/>
          <w:lang w:eastAsia="ar-SA"/>
        </w:rPr>
      </w:pPr>
    </w:p>
    <w:tbl>
      <w:tblPr>
        <w:tblW w:w="9915" w:type="dxa"/>
        <w:jc w:val="center"/>
        <w:tblInd w:w="108" w:type="dxa"/>
        <w:tblLayout w:type="fixed"/>
        <w:tblLook w:val="04A0" w:firstRow="1" w:lastRow="0" w:firstColumn="1" w:lastColumn="0" w:noHBand="0" w:noVBand="1"/>
      </w:tblPr>
      <w:tblGrid>
        <w:gridCol w:w="4109"/>
        <w:gridCol w:w="1559"/>
        <w:gridCol w:w="1417"/>
        <w:gridCol w:w="1418"/>
        <w:gridCol w:w="1412"/>
      </w:tblGrid>
      <w:tr w:rsidR="00CD3E7A" w:rsidRPr="00D12B46" w:rsidTr="00E3041A">
        <w:trPr>
          <w:tblHeader/>
          <w:jc w:val="center"/>
        </w:trPr>
        <w:tc>
          <w:tcPr>
            <w:tcW w:w="4111" w:type="dxa"/>
            <w:vMerge w:val="restart"/>
            <w:tcBorders>
              <w:top w:val="single" w:sz="4" w:space="0" w:color="000000"/>
              <w:left w:val="single" w:sz="4" w:space="0" w:color="000000"/>
              <w:bottom w:val="single" w:sz="4" w:space="0" w:color="000000"/>
              <w:right w:val="nil"/>
            </w:tcBorders>
            <w:vAlign w:val="center"/>
            <w:hideMark/>
          </w:tcPr>
          <w:p w:rsidR="00CD3E7A" w:rsidRPr="00D12B46" w:rsidRDefault="00CD3E7A" w:rsidP="00E3041A">
            <w:pPr>
              <w:suppressAutoHyphens/>
              <w:snapToGrid w:val="0"/>
              <w:spacing w:line="276" w:lineRule="auto"/>
              <w:jc w:val="center"/>
              <w:rPr>
                <w:b/>
                <w:sz w:val="24"/>
                <w:szCs w:val="24"/>
                <w:lang w:eastAsia="ar-SA"/>
              </w:rPr>
            </w:pPr>
            <w:r w:rsidRPr="00D12B46">
              <w:rPr>
                <w:b/>
                <w:sz w:val="24"/>
                <w:szCs w:val="24"/>
                <w:lang w:eastAsia="ar-SA"/>
              </w:rPr>
              <w:t>Тип работ</w:t>
            </w:r>
          </w:p>
        </w:tc>
        <w:tc>
          <w:tcPr>
            <w:tcW w:w="5806" w:type="dxa"/>
            <w:gridSpan w:val="4"/>
            <w:tcBorders>
              <w:top w:val="single" w:sz="4" w:space="0" w:color="000000"/>
              <w:left w:val="single" w:sz="4" w:space="0" w:color="000000"/>
              <w:bottom w:val="single" w:sz="4" w:space="0" w:color="000000"/>
              <w:right w:val="single" w:sz="4" w:space="0" w:color="000000"/>
            </w:tcBorders>
            <w:hideMark/>
          </w:tcPr>
          <w:p w:rsidR="00CD3E7A" w:rsidRPr="00D12B46" w:rsidRDefault="00CD3E7A" w:rsidP="00E3041A">
            <w:pPr>
              <w:suppressAutoHyphens/>
              <w:snapToGrid w:val="0"/>
              <w:spacing w:line="276" w:lineRule="auto"/>
              <w:ind w:firstLine="55"/>
              <w:jc w:val="center"/>
              <w:rPr>
                <w:b/>
                <w:sz w:val="24"/>
                <w:szCs w:val="24"/>
                <w:lang w:eastAsia="ar-SA"/>
              </w:rPr>
            </w:pPr>
            <w:r w:rsidRPr="00D12B46">
              <w:rPr>
                <w:b/>
                <w:sz w:val="24"/>
                <w:szCs w:val="24"/>
                <w:lang w:eastAsia="ar-SA"/>
              </w:rPr>
              <w:t>Время с момента регистрации заявки о возникновении проблемы (не позднее), час</w:t>
            </w:r>
          </w:p>
        </w:tc>
      </w:tr>
      <w:tr w:rsidR="00CD3E7A" w:rsidRPr="00D12B46" w:rsidTr="00E3041A">
        <w:trPr>
          <w:jc w:val="center"/>
        </w:trPr>
        <w:tc>
          <w:tcPr>
            <w:tcW w:w="4111" w:type="dxa"/>
            <w:vMerge/>
            <w:tcBorders>
              <w:top w:val="single" w:sz="4" w:space="0" w:color="000000"/>
              <w:left w:val="single" w:sz="4" w:space="0" w:color="000000"/>
              <w:bottom w:val="single" w:sz="4" w:space="0" w:color="000000"/>
              <w:right w:val="nil"/>
            </w:tcBorders>
            <w:vAlign w:val="center"/>
            <w:hideMark/>
          </w:tcPr>
          <w:p w:rsidR="00CD3E7A" w:rsidRPr="00D12B46" w:rsidRDefault="00CD3E7A" w:rsidP="00E3041A">
            <w:pPr>
              <w:widowControl/>
              <w:spacing w:line="240" w:lineRule="auto"/>
              <w:rPr>
                <w:b/>
                <w:sz w:val="24"/>
                <w:szCs w:val="24"/>
                <w:lang w:eastAsia="ar-SA"/>
              </w:rPr>
            </w:pPr>
          </w:p>
        </w:tc>
        <w:tc>
          <w:tcPr>
            <w:tcW w:w="1559" w:type="dxa"/>
            <w:tcBorders>
              <w:top w:val="single" w:sz="4" w:space="0" w:color="000000"/>
              <w:left w:val="single" w:sz="4" w:space="0" w:color="000000"/>
              <w:bottom w:val="single" w:sz="4" w:space="0" w:color="000000"/>
              <w:right w:val="nil"/>
            </w:tcBorders>
            <w:vAlign w:val="center"/>
            <w:hideMark/>
          </w:tcPr>
          <w:p w:rsidR="00CD3E7A" w:rsidRPr="00D12B46" w:rsidRDefault="00CD3E7A" w:rsidP="00E3041A">
            <w:pPr>
              <w:suppressAutoHyphens/>
              <w:snapToGrid w:val="0"/>
              <w:spacing w:line="276" w:lineRule="auto"/>
              <w:rPr>
                <w:b/>
                <w:sz w:val="24"/>
                <w:szCs w:val="24"/>
                <w:lang w:val="en-US" w:eastAsia="ar-SA"/>
              </w:rPr>
            </w:pPr>
            <w:r w:rsidRPr="00D12B46">
              <w:rPr>
                <w:b/>
                <w:sz w:val="24"/>
                <w:szCs w:val="24"/>
                <w:lang w:val="en-US" w:eastAsia="ar-SA"/>
              </w:rPr>
              <w:t>A</w:t>
            </w:r>
          </w:p>
        </w:tc>
        <w:tc>
          <w:tcPr>
            <w:tcW w:w="1417" w:type="dxa"/>
            <w:tcBorders>
              <w:top w:val="single" w:sz="4" w:space="0" w:color="000000"/>
              <w:left w:val="single" w:sz="4" w:space="0" w:color="000000"/>
              <w:bottom w:val="single" w:sz="4" w:space="0" w:color="000000"/>
              <w:right w:val="nil"/>
            </w:tcBorders>
            <w:vAlign w:val="center"/>
            <w:hideMark/>
          </w:tcPr>
          <w:p w:rsidR="00CD3E7A" w:rsidRPr="00D12B46" w:rsidRDefault="00CD3E7A" w:rsidP="00E3041A">
            <w:pPr>
              <w:suppressAutoHyphens/>
              <w:snapToGrid w:val="0"/>
              <w:spacing w:line="276" w:lineRule="auto"/>
              <w:rPr>
                <w:b/>
                <w:sz w:val="24"/>
                <w:szCs w:val="24"/>
                <w:lang w:val="en-US" w:eastAsia="ar-SA"/>
              </w:rPr>
            </w:pPr>
            <w:r w:rsidRPr="00D12B46">
              <w:rPr>
                <w:b/>
                <w:sz w:val="24"/>
                <w:szCs w:val="24"/>
                <w:lang w:val="en-US" w:eastAsia="ar-SA"/>
              </w:rPr>
              <w:t>B</w:t>
            </w:r>
          </w:p>
        </w:tc>
        <w:tc>
          <w:tcPr>
            <w:tcW w:w="1418" w:type="dxa"/>
            <w:tcBorders>
              <w:top w:val="single" w:sz="4" w:space="0" w:color="000000"/>
              <w:left w:val="single" w:sz="4" w:space="0" w:color="000000"/>
              <w:bottom w:val="single" w:sz="4" w:space="0" w:color="000000"/>
              <w:right w:val="nil"/>
            </w:tcBorders>
            <w:vAlign w:val="center"/>
            <w:hideMark/>
          </w:tcPr>
          <w:p w:rsidR="00CD3E7A" w:rsidRPr="00D12B46" w:rsidRDefault="00CD3E7A" w:rsidP="00E3041A">
            <w:pPr>
              <w:suppressAutoHyphens/>
              <w:snapToGrid w:val="0"/>
              <w:spacing w:line="276" w:lineRule="auto"/>
              <w:rPr>
                <w:b/>
                <w:sz w:val="24"/>
                <w:szCs w:val="24"/>
                <w:lang w:val="en-US" w:eastAsia="ar-SA"/>
              </w:rPr>
            </w:pPr>
            <w:r w:rsidRPr="00D12B46">
              <w:rPr>
                <w:b/>
                <w:sz w:val="24"/>
                <w:szCs w:val="24"/>
                <w:lang w:val="en-US" w:eastAsia="ar-SA"/>
              </w:rPr>
              <w:t>C</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CD3E7A" w:rsidRPr="00D12B46" w:rsidRDefault="00CD3E7A" w:rsidP="00E3041A">
            <w:pPr>
              <w:suppressAutoHyphens/>
              <w:snapToGrid w:val="0"/>
              <w:spacing w:line="276" w:lineRule="auto"/>
              <w:rPr>
                <w:b/>
                <w:sz w:val="24"/>
                <w:szCs w:val="24"/>
                <w:lang w:val="en-US" w:eastAsia="ar-SA"/>
              </w:rPr>
            </w:pPr>
            <w:r w:rsidRPr="00D12B46">
              <w:rPr>
                <w:b/>
                <w:sz w:val="24"/>
                <w:szCs w:val="24"/>
                <w:lang w:val="en-US" w:eastAsia="ar-SA"/>
              </w:rPr>
              <w:t>D</w:t>
            </w:r>
          </w:p>
        </w:tc>
      </w:tr>
      <w:tr w:rsidR="00CD3E7A" w:rsidRPr="00D12B46" w:rsidTr="00E3041A">
        <w:trPr>
          <w:jc w:val="center"/>
        </w:trPr>
        <w:tc>
          <w:tcPr>
            <w:tcW w:w="4111" w:type="dxa"/>
            <w:tcBorders>
              <w:top w:val="single" w:sz="4" w:space="0" w:color="000000"/>
              <w:left w:val="single" w:sz="4" w:space="0" w:color="000000"/>
              <w:bottom w:val="single" w:sz="4" w:space="0" w:color="000000"/>
              <w:right w:val="nil"/>
            </w:tcBorders>
            <w:vAlign w:val="center"/>
            <w:hideMark/>
          </w:tcPr>
          <w:p w:rsidR="00CD3E7A" w:rsidRPr="00D12B46" w:rsidRDefault="00CD3E7A" w:rsidP="00E3041A">
            <w:pPr>
              <w:suppressAutoHyphens/>
              <w:snapToGrid w:val="0"/>
              <w:spacing w:line="276" w:lineRule="auto"/>
              <w:rPr>
                <w:sz w:val="24"/>
                <w:szCs w:val="24"/>
                <w:lang w:eastAsia="ar-SA"/>
              </w:rPr>
            </w:pPr>
            <w:r w:rsidRPr="00D12B46">
              <w:rPr>
                <w:sz w:val="24"/>
                <w:szCs w:val="24"/>
                <w:lang w:eastAsia="ar-SA"/>
              </w:rPr>
              <w:t>Диагностика оборудования и оформление заказа-наряда</w:t>
            </w:r>
          </w:p>
        </w:tc>
        <w:tc>
          <w:tcPr>
            <w:tcW w:w="1559" w:type="dxa"/>
            <w:tcBorders>
              <w:top w:val="single" w:sz="4" w:space="0" w:color="000000"/>
              <w:left w:val="single" w:sz="4" w:space="0" w:color="000000"/>
              <w:bottom w:val="single" w:sz="4" w:space="0" w:color="000000"/>
              <w:right w:val="nil"/>
            </w:tcBorders>
            <w:vAlign w:val="center"/>
            <w:hideMark/>
          </w:tcPr>
          <w:p w:rsidR="00CD3E7A" w:rsidRPr="00D12B46" w:rsidRDefault="00CD3E7A" w:rsidP="00E3041A">
            <w:pPr>
              <w:suppressAutoHyphens/>
              <w:snapToGrid w:val="0"/>
              <w:spacing w:line="276" w:lineRule="auto"/>
              <w:rPr>
                <w:sz w:val="24"/>
                <w:szCs w:val="24"/>
                <w:lang w:eastAsia="ar-SA"/>
              </w:rPr>
            </w:pPr>
            <w:r w:rsidRPr="00D12B46">
              <w:rPr>
                <w:sz w:val="24"/>
                <w:szCs w:val="24"/>
                <w:lang w:eastAsia="ar-SA"/>
              </w:rPr>
              <w:t>8</w:t>
            </w:r>
          </w:p>
        </w:tc>
        <w:tc>
          <w:tcPr>
            <w:tcW w:w="1417" w:type="dxa"/>
            <w:tcBorders>
              <w:top w:val="single" w:sz="4" w:space="0" w:color="000000"/>
              <w:left w:val="single" w:sz="4" w:space="0" w:color="000000"/>
              <w:bottom w:val="single" w:sz="4" w:space="0" w:color="000000"/>
              <w:right w:val="nil"/>
            </w:tcBorders>
            <w:vAlign w:val="center"/>
            <w:hideMark/>
          </w:tcPr>
          <w:p w:rsidR="00CD3E7A" w:rsidRPr="00D12B46" w:rsidRDefault="00CD3E7A" w:rsidP="00E3041A">
            <w:pPr>
              <w:suppressAutoHyphens/>
              <w:snapToGrid w:val="0"/>
              <w:spacing w:line="276" w:lineRule="auto"/>
              <w:rPr>
                <w:sz w:val="24"/>
                <w:szCs w:val="24"/>
                <w:lang w:eastAsia="ar-SA"/>
              </w:rPr>
            </w:pPr>
            <w:r w:rsidRPr="00D12B46">
              <w:rPr>
                <w:sz w:val="24"/>
                <w:szCs w:val="24"/>
                <w:lang w:eastAsia="ar-SA"/>
              </w:rPr>
              <w:t>8</w:t>
            </w:r>
          </w:p>
        </w:tc>
        <w:tc>
          <w:tcPr>
            <w:tcW w:w="1418" w:type="dxa"/>
            <w:tcBorders>
              <w:top w:val="single" w:sz="4" w:space="0" w:color="000000"/>
              <w:left w:val="single" w:sz="4" w:space="0" w:color="000000"/>
              <w:bottom w:val="single" w:sz="4" w:space="0" w:color="000000"/>
              <w:right w:val="nil"/>
            </w:tcBorders>
            <w:vAlign w:val="center"/>
            <w:hideMark/>
          </w:tcPr>
          <w:p w:rsidR="00CD3E7A" w:rsidRPr="00D12B46" w:rsidRDefault="00CD3E7A" w:rsidP="00E3041A">
            <w:pPr>
              <w:suppressAutoHyphens/>
              <w:snapToGrid w:val="0"/>
              <w:spacing w:line="276" w:lineRule="auto"/>
              <w:rPr>
                <w:sz w:val="24"/>
                <w:szCs w:val="24"/>
                <w:lang w:eastAsia="ar-SA"/>
              </w:rPr>
            </w:pPr>
            <w:r w:rsidRPr="00D12B46">
              <w:rPr>
                <w:sz w:val="24"/>
                <w:szCs w:val="24"/>
                <w:lang w:eastAsia="ar-SA"/>
              </w:rPr>
              <w:t>8</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CD3E7A" w:rsidRPr="00D12B46" w:rsidRDefault="00CD3E7A" w:rsidP="00E3041A">
            <w:pPr>
              <w:suppressAutoHyphens/>
              <w:snapToGrid w:val="0"/>
              <w:spacing w:line="276" w:lineRule="auto"/>
              <w:rPr>
                <w:sz w:val="24"/>
                <w:szCs w:val="24"/>
                <w:lang w:eastAsia="ar-SA"/>
              </w:rPr>
            </w:pPr>
            <w:r w:rsidRPr="00D12B46">
              <w:rPr>
                <w:sz w:val="24"/>
                <w:szCs w:val="24"/>
                <w:lang w:eastAsia="ar-SA"/>
              </w:rPr>
              <w:t>8</w:t>
            </w:r>
          </w:p>
        </w:tc>
      </w:tr>
      <w:tr w:rsidR="00CD3E7A" w:rsidRPr="00D12B46" w:rsidTr="00E3041A">
        <w:trPr>
          <w:jc w:val="center"/>
        </w:trPr>
        <w:tc>
          <w:tcPr>
            <w:tcW w:w="4111" w:type="dxa"/>
            <w:tcBorders>
              <w:top w:val="single" w:sz="4" w:space="0" w:color="000000"/>
              <w:left w:val="single" w:sz="4" w:space="0" w:color="000000"/>
              <w:bottom w:val="single" w:sz="4" w:space="0" w:color="000000"/>
              <w:right w:val="nil"/>
            </w:tcBorders>
            <w:vAlign w:val="center"/>
            <w:hideMark/>
          </w:tcPr>
          <w:p w:rsidR="00CD3E7A" w:rsidRPr="00D12B46" w:rsidRDefault="00CD3E7A" w:rsidP="00E3041A">
            <w:pPr>
              <w:suppressAutoHyphens/>
              <w:snapToGrid w:val="0"/>
              <w:spacing w:line="276" w:lineRule="auto"/>
              <w:rPr>
                <w:sz w:val="24"/>
                <w:szCs w:val="24"/>
                <w:lang w:eastAsia="ar-SA"/>
              </w:rPr>
            </w:pPr>
            <w:r w:rsidRPr="00D12B46">
              <w:rPr>
                <w:sz w:val="24"/>
                <w:szCs w:val="24"/>
                <w:lang w:eastAsia="ar-SA"/>
              </w:rPr>
              <w:t>Восстановление функциональности оборудования</w:t>
            </w:r>
          </w:p>
        </w:tc>
        <w:tc>
          <w:tcPr>
            <w:tcW w:w="1559" w:type="dxa"/>
            <w:tcBorders>
              <w:top w:val="single" w:sz="4" w:space="0" w:color="000000"/>
              <w:left w:val="single" w:sz="4" w:space="0" w:color="000000"/>
              <w:bottom w:val="single" w:sz="4" w:space="0" w:color="000000"/>
              <w:right w:val="nil"/>
            </w:tcBorders>
            <w:vAlign w:val="center"/>
            <w:hideMark/>
          </w:tcPr>
          <w:p w:rsidR="00CD3E7A" w:rsidRPr="00D12B46" w:rsidRDefault="00CD3E7A" w:rsidP="00E3041A">
            <w:pPr>
              <w:suppressAutoHyphens/>
              <w:snapToGrid w:val="0"/>
              <w:spacing w:line="276" w:lineRule="auto"/>
              <w:rPr>
                <w:sz w:val="24"/>
                <w:szCs w:val="24"/>
                <w:lang w:eastAsia="ar-SA"/>
              </w:rPr>
            </w:pPr>
            <w:r w:rsidRPr="00D12B46">
              <w:rPr>
                <w:sz w:val="24"/>
                <w:szCs w:val="24"/>
                <w:lang w:eastAsia="ar-SA"/>
              </w:rPr>
              <w:t>24</w:t>
            </w:r>
          </w:p>
        </w:tc>
        <w:tc>
          <w:tcPr>
            <w:tcW w:w="1417" w:type="dxa"/>
            <w:tcBorders>
              <w:top w:val="single" w:sz="4" w:space="0" w:color="000000"/>
              <w:left w:val="single" w:sz="4" w:space="0" w:color="000000"/>
              <w:bottom w:val="single" w:sz="4" w:space="0" w:color="000000"/>
              <w:right w:val="nil"/>
            </w:tcBorders>
            <w:vAlign w:val="center"/>
            <w:hideMark/>
          </w:tcPr>
          <w:p w:rsidR="00CD3E7A" w:rsidRPr="00D12B46" w:rsidRDefault="00CD3E7A" w:rsidP="00E3041A">
            <w:pPr>
              <w:suppressAutoHyphens/>
              <w:snapToGrid w:val="0"/>
              <w:spacing w:line="276" w:lineRule="auto"/>
              <w:rPr>
                <w:sz w:val="24"/>
                <w:szCs w:val="24"/>
                <w:lang w:eastAsia="ar-SA"/>
              </w:rPr>
            </w:pPr>
            <w:r w:rsidRPr="00D12B46">
              <w:rPr>
                <w:sz w:val="24"/>
                <w:szCs w:val="24"/>
                <w:lang w:eastAsia="ar-SA"/>
              </w:rPr>
              <w:t>12</w:t>
            </w:r>
          </w:p>
        </w:tc>
        <w:tc>
          <w:tcPr>
            <w:tcW w:w="1418" w:type="dxa"/>
            <w:tcBorders>
              <w:top w:val="single" w:sz="4" w:space="0" w:color="000000"/>
              <w:left w:val="single" w:sz="4" w:space="0" w:color="000000"/>
              <w:bottom w:val="single" w:sz="4" w:space="0" w:color="000000"/>
              <w:right w:val="nil"/>
            </w:tcBorders>
            <w:vAlign w:val="center"/>
            <w:hideMark/>
          </w:tcPr>
          <w:p w:rsidR="00CD3E7A" w:rsidRPr="00D12B46" w:rsidRDefault="00CD3E7A" w:rsidP="00E3041A">
            <w:pPr>
              <w:suppressAutoHyphens/>
              <w:snapToGrid w:val="0"/>
              <w:spacing w:line="276" w:lineRule="auto"/>
              <w:rPr>
                <w:sz w:val="24"/>
                <w:szCs w:val="24"/>
                <w:lang w:eastAsia="ar-SA"/>
              </w:rPr>
            </w:pPr>
            <w:r w:rsidRPr="00D12B46">
              <w:rPr>
                <w:sz w:val="24"/>
                <w:szCs w:val="24"/>
                <w:lang w:eastAsia="ar-SA"/>
              </w:rPr>
              <w:t>6</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CD3E7A" w:rsidRPr="00D12B46" w:rsidRDefault="00CD3E7A" w:rsidP="00E3041A">
            <w:pPr>
              <w:suppressAutoHyphens/>
              <w:snapToGrid w:val="0"/>
              <w:spacing w:line="276" w:lineRule="auto"/>
              <w:rPr>
                <w:sz w:val="24"/>
                <w:szCs w:val="24"/>
                <w:lang w:eastAsia="ar-SA"/>
              </w:rPr>
            </w:pPr>
            <w:r w:rsidRPr="00D12B46">
              <w:rPr>
                <w:sz w:val="24"/>
                <w:szCs w:val="24"/>
                <w:lang w:eastAsia="ar-SA"/>
              </w:rPr>
              <w:t>4</w:t>
            </w:r>
          </w:p>
        </w:tc>
      </w:tr>
      <w:tr w:rsidR="00CD3E7A" w:rsidRPr="00D12B46" w:rsidTr="00E3041A">
        <w:trPr>
          <w:trHeight w:val="579"/>
          <w:jc w:val="center"/>
        </w:trPr>
        <w:tc>
          <w:tcPr>
            <w:tcW w:w="4111" w:type="dxa"/>
            <w:tcBorders>
              <w:top w:val="single" w:sz="4" w:space="0" w:color="000000"/>
              <w:left w:val="single" w:sz="4" w:space="0" w:color="000000"/>
              <w:bottom w:val="single" w:sz="4" w:space="0" w:color="000000"/>
              <w:right w:val="nil"/>
            </w:tcBorders>
            <w:vAlign w:val="center"/>
            <w:hideMark/>
          </w:tcPr>
          <w:p w:rsidR="00CD3E7A" w:rsidRPr="00D12B46" w:rsidRDefault="00CD3E7A" w:rsidP="00E3041A">
            <w:pPr>
              <w:suppressAutoHyphens/>
              <w:snapToGrid w:val="0"/>
              <w:spacing w:line="276" w:lineRule="auto"/>
              <w:rPr>
                <w:sz w:val="24"/>
                <w:szCs w:val="24"/>
                <w:lang w:eastAsia="ar-SA"/>
              </w:rPr>
            </w:pPr>
            <w:r w:rsidRPr="00D12B46">
              <w:rPr>
                <w:sz w:val="24"/>
                <w:szCs w:val="24"/>
                <w:lang w:eastAsia="ar-SA"/>
              </w:rPr>
              <w:t>Полное восстановление оборудования</w:t>
            </w:r>
          </w:p>
        </w:tc>
        <w:tc>
          <w:tcPr>
            <w:tcW w:w="1559" w:type="dxa"/>
            <w:tcBorders>
              <w:top w:val="single" w:sz="4" w:space="0" w:color="000000"/>
              <w:left w:val="single" w:sz="4" w:space="0" w:color="000000"/>
              <w:bottom w:val="single" w:sz="4" w:space="0" w:color="000000"/>
              <w:right w:val="nil"/>
            </w:tcBorders>
            <w:vAlign w:val="center"/>
            <w:hideMark/>
          </w:tcPr>
          <w:p w:rsidR="00CD3E7A" w:rsidRPr="00D12B46" w:rsidRDefault="00CD3E7A" w:rsidP="00E3041A">
            <w:pPr>
              <w:suppressAutoHyphens/>
              <w:snapToGrid w:val="0"/>
              <w:spacing w:line="276" w:lineRule="auto"/>
              <w:rPr>
                <w:sz w:val="24"/>
                <w:szCs w:val="24"/>
                <w:lang w:eastAsia="ar-SA"/>
              </w:rPr>
            </w:pPr>
            <w:r w:rsidRPr="00D12B46">
              <w:rPr>
                <w:sz w:val="24"/>
                <w:szCs w:val="24"/>
                <w:lang w:eastAsia="ar-SA"/>
              </w:rPr>
              <w:t>120</w:t>
            </w:r>
          </w:p>
        </w:tc>
        <w:tc>
          <w:tcPr>
            <w:tcW w:w="1417" w:type="dxa"/>
            <w:tcBorders>
              <w:top w:val="single" w:sz="4" w:space="0" w:color="000000"/>
              <w:left w:val="single" w:sz="4" w:space="0" w:color="000000"/>
              <w:bottom w:val="single" w:sz="4" w:space="0" w:color="000000"/>
              <w:right w:val="nil"/>
            </w:tcBorders>
            <w:vAlign w:val="center"/>
            <w:hideMark/>
          </w:tcPr>
          <w:p w:rsidR="00CD3E7A" w:rsidRPr="00D12B46" w:rsidRDefault="00CD3E7A" w:rsidP="00E3041A">
            <w:pPr>
              <w:suppressAutoHyphens/>
              <w:snapToGrid w:val="0"/>
              <w:spacing w:line="276" w:lineRule="auto"/>
              <w:rPr>
                <w:sz w:val="24"/>
                <w:szCs w:val="24"/>
                <w:lang w:eastAsia="ar-SA"/>
              </w:rPr>
            </w:pPr>
            <w:r w:rsidRPr="00D12B46">
              <w:rPr>
                <w:sz w:val="24"/>
                <w:szCs w:val="24"/>
                <w:lang w:eastAsia="ar-SA"/>
              </w:rPr>
              <w:t>72</w:t>
            </w:r>
          </w:p>
        </w:tc>
        <w:tc>
          <w:tcPr>
            <w:tcW w:w="1418" w:type="dxa"/>
            <w:tcBorders>
              <w:top w:val="single" w:sz="4" w:space="0" w:color="000000"/>
              <w:left w:val="single" w:sz="4" w:space="0" w:color="000000"/>
              <w:bottom w:val="single" w:sz="4" w:space="0" w:color="000000"/>
              <w:right w:val="nil"/>
            </w:tcBorders>
            <w:vAlign w:val="center"/>
            <w:hideMark/>
          </w:tcPr>
          <w:p w:rsidR="00CD3E7A" w:rsidRPr="00D12B46" w:rsidRDefault="00CD3E7A" w:rsidP="00E3041A">
            <w:pPr>
              <w:suppressAutoHyphens/>
              <w:snapToGrid w:val="0"/>
              <w:spacing w:line="276" w:lineRule="auto"/>
              <w:rPr>
                <w:sz w:val="24"/>
                <w:szCs w:val="24"/>
                <w:lang w:eastAsia="ar-SA"/>
              </w:rPr>
            </w:pPr>
            <w:r w:rsidRPr="00D12B46">
              <w:rPr>
                <w:sz w:val="24"/>
                <w:szCs w:val="24"/>
                <w:lang w:eastAsia="ar-SA"/>
              </w:rPr>
              <w:t>24</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CD3E7A" w:rsidRPr="00D12B46" w:rsidRDefault="00CD3E7A" w:rsidP="00E3041A">
            <w:pPr>
              <w:suppressAutoHyphens/>
              <w:snapToGrid w:val="0"/>
              <w:spacing w:line="276" w:lineRule="auto"/>
              <w:rPr>
                <w:sz w:val="24"/>
                <w:szCs w:val="24"/>
                <w:lang w:eastAsia="ar-SA"/>
              </w:rPr>
            </w:pPr>
            <w:r w:rsidRPr="00D12B46">
              <w:rPr>
                <w:sz w:val="24"/>
                <w:szCs w:val="24"/>
                <w:lang w:eastAsia="ar-SA"/>
              </w:rPr>
              <w:t>12</w:t>
            </w:r>
          </w:p>
        </w:tc>
      </w:tr>
    </w:tbl>
    <w:p w:rsidR="00CD3E7A" w:rsidRPr="00D12B46" w:rsidRDefault="00CD3E7A" w:rsidP="00CD3E7A">
      <w:pPr>
        <w:widowControl/>
        <w:suppressAutoHyphens/>
        <w:spacing w:line="240" w:lineRule="auto"/>
        <w:ind w:left="720"/>
        <w:contextualSpacing/>
        <w:jc w:val="both"/>
        <w:rPr>
          <w:rFonts w:eastAsiaTheme="minorHAnsi"/>
          <w:lang w:eastAsia="ar-SA"/>
        </w:rPr>
      </w:pPr>
      <w:r w:rsidRPr="00D12B46">
        <w:rPr>
          <w:rFonts w:eastAsiaTheme="minorHAnsi"/>
          <w:lang w:eastAsia="ar-SA"/>
        </w:rPr>
        <w:t>*В таблице указано общее максимальное время, которое может включать время на доставку оборудования на территорию Исполнителя и обратно к Заказчику, время на поставку необходимых запасных частей, расходных материалов и комплектующих.</w:t>
      </w:r>
    </w:p>
    <w:p w:rsidR="00CD3E7A" w:rsidRPr="00D12B46" w:rsidRDefault="00CD3E7A" w:rsidP="00CD3E7A">
      <w:pPr>
        <w:widowControl/>
        <w:suppressAutoHyphens/>
        <w:spacing w:line="240" w:lineRule="auto"/>
        <w:ind w:firstLine="709"/>
        <w:jc w:val="both"/>
        <w:rPr>
          <w:sz w:val="24"/>
          <w:szCs w:val="24"/>
          <w:lang w:eastAsia="ar-SA"/>
        </w:rPr>
      </w:pPr>
      <w:r w:rsidRPr="00D12B46">
        <w:rPr>
          <w:sz w:val="24"/>
          <w:szCs w:val="24"/>
          <w:lang w:eastAsia="ar-SA"/>
        </w:rPr>
        <w:lastRenderedPageBreak/>
        <w:t>Срок выполнения работ исчисляется в нормо-часах при ежедневном выполнении работ не менее 8 часов в сутки по рабочим дням, при условии, что 1 (Один) нормо-час равен 1 (Одному) часу, т.е. 60 (Шестидесяти) минутам.</w:t>
      </w:r>
    </w:p>
    <w:p w:rsidR="00CD3E7A" w:rsidRPr="00D12B46" w:rsidRDefault="00CD3E7A" w:rsidP="00CD3E7A">
      <w:pPr>
        <w:widowControl/>
        <w:suppressAutoHyphens/>
        <w:spacing w:line="240" w:lineRule="auto"/>
        <w:ind w:firstLine="708"/>
        <w:jc w:val="both"/>
        <w:rPr>
          <w:sz w:val="24"/>
          <w:szCs w:val="24"/>
          <w:lang w:eastAsia="ar-SA"/>
        </w:rPr>
      </w:pPr>
      <w:r w:rsidRPr="00D12B46">
        <w:rPr>
          <w:sz w:val="24"/>
          <w:szCs w:val="24"/>
          <w:lang w:eastAsia="ar-SA"/>
        </w:rPr>
        <w:t xml:space="preserve">3.3. Регистрация заявки Заказчика и направление Заказчику по электронной почте подтверждения о регистрации заявки с присвоенным ей номером </w:t>
      </w:r>
      <w:r w:rsidR="00FA30C4">
        <w:rPr>
          <w:sz w:val="24"/>
          <w:szCs w:val="24"/>
          <w:lang w:eastAsia="ar-SA"/>
        </w:rPr>
        <w:t>будут</w:t>
      </w:r>
      <w:r w:rsidRPr="00D12B46">
        <w:rPr>
          <w:sz w:val="24"/>
          <w:szCs w:val="24"/>
          <w:lang w:eastAsia="ar-SA"/>
        </w:rPr>
        <w:t xml:space="preserve"> осуществляться в срок не более двух часов с момента получения Исполнителем заявки от Заказчика.</w:t>
      </w:r>
    </w:p>
    <w:p w:rsidR="00CD3E7A" w:rsidRPr="00D06EF5" w:rsidRDefault="00CD3E7A" w:rsidP="00CD3E7A">
      <w:pPr>
        <w:widowControl/>
        <w:suppressAutoHyphens/>
        <w:spacing w:line="240" w:lineRule="auto"/>
        <w:jc w:val="both"/>
        <w:rPr>
          <w:b/>
          <w:color w:val="4F81BD" w:themeColor="accent1"/>
          <w:sz w:val="24"/>
          <w:szCs w:val="24"/>
          <w:lang w:eastAsia="ar-SA"/>
        </w:rPr>
      </w:pPr>
      <w:r w:rsidRPr="00D06EF5">
        <w:rPr>
          <w:b/>
          <w:color w:val="4F81BD" w:themeColor="accent1"/>
          <w:sz w:val="24"/>
          <w:szCs w:val="24"/>
          <w:lang w:eastAsia="ar-SA"/>
        </w:rPr>
        <w:tab/>
      </w:r>
      <w:r w:rsidRPr="00D06EF5">
        <w:rPr>
          <w:b/>
          <w:color w:val="4F81BD" w:themeColor="accent1"/>
          <w:sz w:val="24"/>
          <w:szCs w:val="24"/>
          <w:lang w:eastAsia="ar-SA"/>
        </w:rPr>
        <w:tab/>
      </w:r>
      <w:r w:rsidRPr="00D06EF5">
        <w:rPr>
          <w:b/>
          <w:color w:val="4F81BD" w:themeColor="accent1"/>
          <w:sz w:val="24"/>
          <w:szCs w:val="24"/>
          <w:lang w:eastAsia="ar-SA"/>
        </w:rPr>
        <w:tab/>
      </w:r>
    </w:p>
    <w:p w:rsidR="00CD3E7A" w:rsidRPr="00D06EF5" w:rsidRDefault="00CD3E7A" w:rsidP="00CD3E7A">
      <w:pPr>
        <w:widowControl/>
        <w:spacing w:before="60" w:after="60" w:line="240" w:lineRule="auto"/>
        <w:ind w:firstLine="709"/>
        <w:jc w:val="both"/>
        <w:rPr>
          <w:b/>
          <w:sz w:val="24"/>
          <w:szCs w:val="24"/>
        </w:rPr>
      </w:pPr>
      <w:r w:rsidRPr="00D06EF5">
        <w:rPr>
          <w:b/>
          <w:sz w:val="24"/>
          <w:szCs w:val="24"/>
        </w:rPr>
        <w:t>4. Порядок замены неисправного оборудования Заказчика или его элементов:</w:t>
      </w:r>
    </w:p>
    <w:p w:rsidR="00CD3E7A" w:rsidRPr="00FD02AA" w:rsidRDefault="00CD3E7A" w:rsidP="00CD3E7A">
      <w:pPr>
        <w:suppressAutoHyphens/>
        <w:autoSpaceDE w:val="0"/>
        <w:spacing w:line="240" w:lineRule="auto"/>
        <w:ind w:firstLine="708"/>
        <w:contextualSpacing/>
        <w:jc w:val="both"/>
        <w:rPr>
          <w:sz w:val="24"/>
          <w:szCs w:val="24"/>
          <w:lang w:eastAsia="ar-SA"/>
        </w:rPr>
      </w:pPr>
      <w:r w:rsidRPr="00FD02AA">
        <w:rPr>
          <w:sz w:val="24"/>
          <w:szCs w:val="24"/>
          <w:lang w:eastAsia="ar-SA"/>
        </w:rPr>
        <w:t>4.1. В случае</w:t>
      </w:r>
      <w:proofErr w:type="gramStart"/>
      <w:r w:rsidRPr="00FD02AA">
        <w:rPr>
          <w:sz w:val="24"/>
          <w:szCs w:val="24"/>
          <w:lang w:eastAsia="ar-SA"/>
        </w:rPr>
        <w:t>,</w:t>
      </w:r>
      <w:proofErr w:type="gramEnd"/>
      <w:r w:rsidRPr="00FD02AA">
        <w:rPr>
          <w:sz w:val="24"/>
          <w:szCs w:val="24"/>
          <w:lang w:eastAsia="ar-SA"/>
        </w:rPr>
        <w:t xml:space="preserve"> если оборудование вышло из строя и не подлежит восстановлению (или восстановление экономически нецелесообразно), Исполнитель выдает Заказчику техническое заключение о непригодности оборудования к дальнейшей эксплуатации и обеспечивает предоставление временной замены (подменный фонд) в соответствии с настоящим разделом до приобретения Заказчиком нового оборудования.</w:t>
      </w:r>
    </w:p>
    <w:p w:rsidR="00CD3E7A" w:rsidRPr="00FD02AA" w:rsidRDefault="00CD3E7A" w:rsidP="00CD3E7A">
      <w:pPr>
        <w:suppressAutoHyphens/>
        <w:autoSpaceDE w:val="0"/>
        <w:spacing w:line="240" w:lineRule="auto"/>
        <w:ind w:firstLine="709"/>
        <w:jc w:val="both"/>
        <w:rPr>
          <w:sz w:val="24"/>
          <w:szCs w:val="24"/>
          <w:lang w:eastAsia="ar-SA"/>
        </w:rPr>
      </w:pPr>
      <w:r w:rsidRPr="00FD02AA">
        <w:rPr>
          <w:sz w:val="24"/>
          <w:szCs w:val="24"/>
          <w:lang w:eastAsia="ar-SA"/>
        </w:rPr>
        <w:t>4.2. В случае если Исполнитель не может восстановить оборудование Заказчика на месте его установки, Исполнитель предоставляет Заказчику в качестве временной замены исправное аналогичное по функциональным характеристикам оборудование (только компьютерная техника согласно Приложению № 1 к Договору).</w:t>
      </w:r>
    </w:p>
    <w:p w:rsidR="00CD3E7A" w:rsidRPr="00FD02AA" w:rsidRDefault="00CD3E7A" w:rsidP="00CD3E7A">
      <w:pPr>
        <w:suppressAutoHyphens/>
        <w:autoSpaceDE w:val="0"/>
        <w:spacing w:line="240" w:lineRule="auto"/>
        <w:ind w:firstLine="709"/>
        <w:jc w:val="both"/>
        <w:rPr>
          <w:sz w:val="24"/>
          <w:szCs w:val="24"/>
          <w:lang w:eastAsia="ar-SA"/>
        </w:rPr>
      </w:pPr>
      <w:r w:rsidRPr="00FD02AA">
        <w:rPr>
          <w:sz w:val="24"/>
          <w:szCs w:val="24"/>
          <w:lang w:eastAsia="ar-SA"/>
        </w:rPr>
        <w:t xml:space="preserve">4.3. При предоставлении Исполнителем Заказчику оборудования на время ремонта неисправного оборудования Заказчика, Исполнителем составляется Акт временной замены оборудования, в котором указывается номер заявки, по которой осуществлена замена, наименование и основные характеристики предоставляемого на замену оборудования. Акт составляется и подписывается в двух экземплярах (для Заказчика и Исполнителя). </w:t>
      </w:r>
    </w:p>
    <w:p w:rsidR="00CD3E7A" w:rsidRPr="00FD02AA" w:rsidRDefault="00CD3E7A" w:rsidP="00CD3E7A">
      <w:pPr>
        <w:suppressAutoHyphens/>
        <w:autoSpaceDE w:val="0"/>
        <w:spacing w:line="240" w:lineRule="auto"/>
        <w:ind w:firstLine="709"/>
        <w:jc w:val="both"/>
        <w:rPr>
          <w:sz w:val="24"/>
          <w:szCs w:val="24"/>
          <w:lang w:eastAsia="ar-SA"/>
        </w:rPr>
      </w:pPr>
      <w:r w:rsidRPr="00FD02AA">
        <w:rPr>
          <w:sz w:val="24"/>
          <w:szCs w:val="24"/>
          <w:lang w:eastAsia="ar-SA"/>
        </w:rPr>
        <w:t>В момент передачи Исполнителем Заказчику оборудования на замену ответственный специалист проверяет работоспособность предоставленного оборудования и подписывает Акт временной замены оборудования.</w:t>
      </w:r>
    </w:p>
    <w:p w:rsidR="00CD3E7A" w:rsidRPr="00FD02AA" w:rsidRDefault="00CD3E7A" w:rsidP="00CD3E7A">
      <w:pPr>
        <w:suppressAutoHyphens/>
        <w:autoSpaceDE w:val="0"/>
        <w:spacing w:line="240" w:lineRule="auto"/>
        <w:ind w:firstLine="709"/>
        <w:jc w:val="both"/>
        <w:rPr>
          <w:sz w:val="24"/>
          <w:szCs w:val="24"/>
          <w:lang w:eastAsia="ar-SA"/>
        </w:rPr>
      </w:pPr>
      <w:r w:rsidRPr="00FD02AA">
        <w:rPr>
          <w:sz w:val="24"/>
          <w:szCs w:val="24"/>
          <w:lang w:eastAsia="ar-SA"/>
        </w:rPr>
        <w:t>При возврате оборудования, предоставленного в качестве замены, Исполнителем составляется Акт возврата оборудования, где указывается номер заявки, по которой производилась замена, наименование и основные характеристики оборудования, предоставленного на замену. Акт составляется и подписывается в двух экземплярах (для Заказчика и Исполнителя).</w:t>
      </w:r>
    </w:p>
    <w:p w:rsidR="00CD3E7A" w:rsidRPr="00FD02AA" w:rsidRDefault="00CD3E7A" w:rsidP="00CD3E7A">
      <w:pPr>
        <w:suppressAutoHyphens/>
        <w:autoSpaceDE w:val="0"/>
        <w:spacing w:line="240" w:lineRule="auto"/>
        <w:ind w:firstLine="709"/>
        <w:jc w:val="both"/>
        <w:rPr>
          <w:sz w:val="24"/>
          <w:szCs w:val="24"/>
          <w:lang w:eastAsia="ar-SA"/>
        </w:rPr>
      </w:pPr>
      <w:r w:rsidRPr="00FD02AA">
        <w:rPr>
          <w:sz w:val="24"/>
          <w:szCs w:val="24"/>
          <w:lang w:eastAsia="ar-SA"/>
        </w:rPr>
        <w:t xml:space="preserve">4.4. Исполнитель за свой счет и своими силами доставляет на объект Заказчика исправное аналогичное </w:t>
      </w:r>
      <w:proofErr w:type="gramStart"/>
      <w:r w:rsidRPr="00FD02AA">
        <w:rPr>
          <w:sz w:val="24"/>
          <w:szCs w:val="24"/>
          <w:lang w:eastAsia="ar-SA"/>
        </w:rPr>
        <w:t>вышедшему</w:t>
      </w:r>
      <w:proofErr w:type="gramEnd"/>
      <w:r w:rsidRPr="00FD02AA">
        <w:rPr>
          <w:sz w:val="24"/>
          <w:szCs w:val="24"/>
          <w:lang w:eastAsia="ar-SA"/>
        </w:rPr>
        <w:t xml:space="preserve"> из строя оборудование или его элемент.</w:t>
      </w:r>
    </w:p>
    <w:p w:rsidR="00CD3E7A" w:rsidRDefault="00CD3E7A" w:rsidP="00CD3E7A">
      <w:pPr>
        <w:suppressAutoHyphens/>
        <w:autoSpaceDE w:val="0"/>
        <w:spacing w:line="240" w:lineRule="auto"/>
        <w:ind w:firstLine="709"/>
        <w:jc w:val="both"/>
        <w:rPr>
          <w:sz w:val="24"/>
          <w:szCs w:val="24"/>
          <w:lang w:eastAsia="ar-SA"/>
        </w:rPr>
      </w:pPr>
    </w:p>
    <w:p w:rsidR="00CD3E7A" w:rsidRPr="003078D9" w:rsidRDefault="00CD3E7A" w:rsidP="00CD3E7A">
      <w:pPr>
        <w:pStyle w:val="afb"/>
        <w:suppressAutoHyphens/>
        <w:autoSpaceDE w:val="0"/>
        <w:spacing w:line="240" w:lineRule="auto"/>
        <w:ind w:left="0" w:firstLine="709"/>
        <w:jc w:val="both"/>
        <w:rPr>
          <w:sz w:val="24"/>
          <w:szCs w:val="24"/>
          <w:lang w:eastAsia="ar-SA"/>
        </w:rPr>
      </w:pPr>
      <w:r w:rsidRPr="003078D9">
        <w:rPr>
          <w:b/>
          <w:sz w:val="24"/>
          <w:szCs w:val="24"/>
          <w:lang w:eastAsia="ar-SA"/>
        </w:rPr>
        <w:t>5. Место выполнения работ:</w:t>
      </w:r>
      <w:r>
        <w:rPr>
          <w:b/>
          <w:sz w:val="24"/>
          <w:szCs w:val="24"/>
          <w:lang w:eastAsia="ar-SA"/>
        </w:rPr>
        <w:t xml:space="preserve"> </w:t>
      </w:r>
      <w:r w:rsidRPr="003078D9">
        <w:rPr>
          <w:sz w:val="24"/>
          <w:szCs w:val="24"/>
          <w:lang w:eastAsia="ar-SA"/>
        </w:rPr>
        <w:t xml:space="preserve">Работы выполняются по месту нахождения Заказчика по адресам: </w:t>
      </w:r>
      <w:proofErr w:type="gramStart"/>
      <w:r w:rsidRPr="003078D9">
        <w:rPr>
          <w:sz w:val="24"/>
          <w:szCs w:val="24"/>
          <w:lang w:eastAsia="ar-SA"/>
        </w:rPr>
        <w:t>Россия, 414016, г. Астрахань, ул. Капитана Краснова, 31; г. Астрахань, ул. Богдана Хмельницкого, 3 (дипломный отдел ФГБУ «АМП Каспийского моря»).</w:t>
      </w:r>
      <w:proofErr w:type="gramEnd"/>
      <w:r w:rsidRPr="003078D9">
        <w:rPr>
          <w:sz w:val="24"/>
          <w:szCs w:val="24"/>
          <w:lang w:eastAsia="ar-SA"/>
        </w:rPr>
        <w:t xml:space="preserve"> При невозможности выполнения ремонта по месту нахождения Заказчика работы выполняются на территории Исполнителя.</w:t>
      </w:r>
    </w:p>
    <w:p w:rsidR="00CD3E7A" w:rsidRDefault="00CD3E7A" w:rsidP="00CD3E7A">
      <w:pPr>
        <w:pStyle w:val="afb"/>
        <w:suppressAutoHyphens/>
        <w:autoSpaceDE w:val="0"/>
        <w:spacing w:line="240" w:lineRule="auto"/>
        <w:jc w:val="both"/>
        <w:rPr>
          <w:sz w:val="24"/>
          <w:szCs w:val="24"/>
          <w:lang w:eastAsia="ar-SA"/>
        </w:rPr>
      </w:pPr>
    </w:p>
    <w:p w:rsidR="00CD3E7A" w:rsidRDefault="00CD3E7A" w:rsidP="00CD3E7A">
      <w:pPr>
        <w:pStyle w:val="afb"/>
        <w:suppressAutoHyphens/>
        <w:autoSpaceDE w:val="0"/>
        <w:spacing w:line="240" w:lineRule="auto"/>
        <w:ind w:left="0" w:firstLine="709"/>
        <w:jc w:val="both"/>
        <w:rPr>
          <w:sz w:val="24"/>
          <w:szCs w:val="24"/>
          <w:lang w:eastAsia="ar-SA"/>
        </w:rPr>
      </w:pPr>
      <w:r w:rsidRPr="003078D9">
        <w:rPr>
          <w:b/>
          <w:sz w:val="24"/>
          <w:szCs w:val="24"/>
          <w:lang w:eastAsia="ar-SA"/>
        </w:rPr>
        <w:t>6. Перечень и количество оборудования ФГБУ «АМП Каспийского моря»,</w:t>
      </w:r>
      <w:r>
        <w:rPr>
          <w:sz w:val="24"/>
          <w:szCs w:val="24"/>
          <w:lang w:eastAsia="ar-SA"/>
        </w:rPr>
        <w:t xml:space="preserve"> подлежащего ремонту по Договору, указаны в приложении № 1 к </w:t>
      </w:r>
      <w:r w:rsidR="00890467">
        <w:rPr>
          <w:sz w:val="24"/>
          <w:szCs w:val="24"/>
          <w:lang w:eastAsia="ar-SA"/>
        </w:rPr>
        <w:t xml:space="preserve">Проекту договора </w:t>
      </w:r>
      <w:r w:rsidR="00890467" w:rsidRPr="00890467">
        <w:rPr>
          <w:color w:val="1F497D" w:themeColor="text2"/>
          <w:sz w:val="24"/>
          <w:szCs w:val="24"/>
          <w:lang w:eastAsia="ar-SA"/>
        </w:rPr>
        <w:t>(Приложение № 3 к документации)</w:t>
      </w:r>
      <w:r>
        <w:rPr>
          <w:sz w:val="24"/>
          <w:szCs w:val="24"/>
          <w:lang w:eastAsia="ar-SA"/>
        </w:rPr>
        <w:t>. Перечень и количество оборудования, подлежащего ремонту по Договору, могут изменяться в течение срока действия Договора.</w:t>
      </w:r>
    </w:p>
    <w:p w:rsidR="00CD3E7A" w:rsidRDefault="00CD3E7A" w:rsidP="00CD3E7A">
      <w:pPr>
        <w:pStyle w:val="afb"/>
        <w:suppressAutoHyphens/>
        <w:autoSpaceDE w:val="0"/>
        <w:spacing w:line="240" w:lineRule="auto"/>
        <w:ind w:left="0" w:firstLine="709"/>
        <w:jc w:val="both"/>
        <w:rPr>
          <w:sz w:val="24"/>
          <w:szCs w:val="24"/>
          <w:lang w:eastAsia="ar-SA"/>
        </w:rPr>
      </w:pPr>
    </w:p>
    <w:p w:rsidR="00CD3E7A" w:rsidRPr="005C7293" w:rsidRDefault="00966104" w:rsidP="00CD3E7A">
      <w:pPr>
        <w:pStyle w:val="afb"/>
        <w:suppressAutoHyphens/>
        <w:autoSpaceDE w:val="0"/>
        <w:spacing w:line="240" w:lineRule="auto"/>
        <w:jc w:val="both"/>
        <w:rPr>
          <w:b/>
          <w:sz w:val="24"/>
          <w:szCs w:val="24"/>
          <w:lang w:eastAsia="ar-SA"/>
        </w:rPr>
      </w:pPr>
      <w:r>
        <w:rPr>
          <w:b/>
          <w:sz w:val="24"/>
          <w:szCs w:val="24"/>
          <w:lang w:eastAsia="ar-SA"/>
        </w:rPr>
        <w:t>7. Гарантируем выполнение следующих обязанностей</w:t>
      </w:r>
      <w:r w:rsidR="00CD3E7A" w:rsidRPr="005C7293">
        <w:rPr>
          <w:b/>
          <w:sz w:val="24"/>
          <w:szCs w:val="24"/>
          <w:lang w:eastAsia="ar-SA"/>
        </w:rPr>
        <w:t>:</w:t>
      </w:r>
    </w:p>
    <w:p w:rsidR="00CD3E7A" w:rsidRPr="00DF7437" w:rsidRDefault="00CD3E7A" w:rsidP="00CD3E7A">
      <w:pPr>
        <w:spacing w:line="240" w:lineRule="auto"/>
        <w:jc w:val="both"/>
        <w:rPr>
          <w:sz w:val="24"/>
          <w:szCs w:val="24"/>
        </w:rPr>
      </w:pPr>
      <w:r>
        <w:rPr>
          <w:sz w:val="24"/>
          <w:szCs w:val="24"/>
        </w:rPr>
        <w:t>7</w:t>
      </w:r>
      <w:r w:rsidRPr="00DF7437">
        <w:rPr>
          <w:sz w:val="24"/>
          <w:szCs w:val="24"/>
        </w:rPr>
        <w:t>.1. Выполнять работы по ремонту оборудования по заявкам Заказчика в соответствии с условиями Договора и Техническим заданием (Приложение № 2 к Договору).</w:t>
      </w:r>
    </w:p>
    <w:p w:rsidR="00CD3E7A" w:rsidRPr="00DF7437" w:rsidRDefault="00CD3E7A" w:rsidP="00CD3E7A">
      <w:pPr>
        <w:spacing w:line="240" w:lineRule="auto"/>
        <w:jc w:val="both"/>
        <w:rPr>
          <w:color w:val="FF0000"/>
          <w:sz w:val="24"/>
          <w:szCs w:val="24"/>
        </w:rPr>
      </w:pPr>
      <w:r>
        <w:rPr>
          <w:sz w:val="24"/>
          <w:szCs w:val="24"/>
        </w:rPr>
        <w:t>7</w:t>
      </w:r>
      <w:r w:rsidRPr="00DF7437">
        <w:rPr>
          <w:sz w:val="24"/>
          <w:szCs w:val="24"/>
        </w:rPr>
        <w:t>.2. Осуществлять регистрацию заявок Заказчика и направлять Заказчику по электронной почте подтверждение о регистрации заявки с присвоенным ей номером в срок не более двух часов с момента получения Исполнителем заявки от Заказчика.</w:t>
      </w:r>
    </w:p>
    <w:p w:rsidR="00CD3E7A" w:rsidRPr="00DF7437" w:rsidRDefault="00CD3E7A" w:rsidP="00CD3E7A">
      <w:pPr>
        <w:spacing w:line="240" w:lineRule="auto"/>
        <w:jc w:val="both"/>
        <w:rPr>
          <w:bCs/>
          <w:sz w:val="24"/>
          <w:szCs w:val="24"/>
        </w:rPr>
      </w:pPr>
      <w:r>
        <w:rPr>
          <w:sz w:val="24"/>
          <w:szCs w:val="24"/>
        </w:rPr>
        <w:t>7</w:t>
      </w:r>
      <w:r w:rsidRPr="00DF7437">
        <w:rPr>
          <w:sz w:val="24"/>
          <w:szCs w:val="24"/>
        </w:rPr>
        <w:t xml:space="preserve">.3. При невозможности выполнения ремонта по месту нахождения Заказчика осуществлять доставку (в том числе погрузку и разгрузку) оборудования Заказчика для проведения ремонта на </w:t>
      </w:r>
      <w:r w:rsidRPr="00DF7437">
        <w:rPr>
          <w:sz w:val="24"/>
          <w:szCs w:val="24"/>
        </w:rPr>
        <w:lastRenderedPageBreak/>
        <w:t>территорию Исполнителя и обратно Заказчику своими силами и за свой счет</w:t>
      </w:r>
      <w:r w:rsidRPr="00DF7437">
        <w:rPr>
          <w:bCs/>
          <w:sz w:val="24"/>
          <w:szCs w:val="24"/>
        </w:rPr>
        <w:t>.</w:t>
      </w:r>
    </w:p>
    <w:p w:rsidR="00CD3E7A" w:rsidRPr="00DF7437" w:rsidRDefault="00CD3E7A" w:rsidP="00CD3E7A">
      <w:pPr>
        <w:spacing w:line="240" w:lineRule="auto"/>
        <w:jc w:val="both"/>
        <w:rPr>
          <w:sz w:val="24"/>
          <w:szCs w:val="24"/>
        </w:rPr>
      </w:pPr>
      <w:r>
        <w:rPr>
          <w:sz w:val="24"/>
          <w:szCs w:val="24"/>
        </w:rPr>
        <w:t>7</w:t>
      </w:r>
      <w:r w:rsidRPr="00DF7437">
        <w:rPr>
          <w:sz w:val="24"/>
          <w:szCs w:val="24"/>
        </w:rPr>
        <w:t>.4. Использовать при выполнении работ новые, не восстановленные и не бывшие в употреблении, не переработанные или каким-либо образом модифицированные запасные части, комплектующие, расходные материалы. Запасные части, комплектующие, расходные материалы должны быть изготовлены тем же производителем, что и ремонтируемое оборудование или рекомендованы к применению данным производителем.</w:t>
      </w:r>
    </w:p>
    <w:p w:rsidR="00CD3E7A" w:rsidRPr="00DF7437" w:rsidRDefault="00CD3E7A" w:rsidP="00CD3E7A">
      <w:pPr>
        <w:spacing w:line="240" w:lineRule="auto"/>
        <w:jc w:val="both"/>
        <w:rPr>
          <w:sz w:val="24"/>
          <w:szCs w:val="24"/>
        </w:rPr>
      </w:pPr>
      <w:r>
        <w:rPr>
          <w:sz w:val="24"/>
          <w:szCs w:val="24"/>
        </w:rPr>
        <w:t>7</w:t>
      </w:r>
      <w:r w:rsidRPr="00DF7437">
        <w:rPr>
          <w:sz w:val="24"/>
          <w:szCs w:val="24"/>
        </w:rPr>
        <w:t xml:space="preserve">.5. В случае выполнения работ на территории Исполнителя принять в ремонт оборудование от Заказчика по </w:t>
      </w:r>
      <w:r w:rsidRPr="00DF7437">
        <w:rPr>
          <w:spacing w:val="5"/>
          <w:sz w:val="24"/>
          <w:szCs w:val="24"/>
          <w:lang w:eastAsia="ar-SA"/>
        </w:rPr>
        <w:t>акту приемки-передачи оборудования по форме Приложения № 3 к Договору</w:t>
      </w:r>
      <w:r w:rsidRPr="00DF7437">
        <w:rPr>
          <w:sz w:val="24"/>
          <w:szCs w:val="24"/>
        </w:rPr>
        <w:t xml:space="preserve">, в котором </w:t>
      </w:r>
      <w:r w:rsidRPr="00DF7437">
        <w:rPr>
          <w:spacing w:val="-1"/>
          <w:sz w:val="24"/>
          <w:szCs w:val="24"/>
          <w:lang w:eastAsia="ar-SA"/>
        </w:rPr>
        <w:t>отражается фактическое состояние оборудования,</w:t>
      </w:r>
      <w:r w:rsidRPr="00DF7437">
        <w:rPr>
          <w:sz w:val="24"/>
          <w:szCs w:val="24"/>
          <w:lang w:eastAsia="ar-SA"/>
        </w:rPr>
        <w:t xml:space="preserve"> комплектность, видимые наружные повреждения,</w:t>
      </w:r>
      <w:r w:rsidRPr="00DF7437">
        <w:rPr>
          <w:spacing w:val="-1"/>
          <w:sz w:val="24"/>
          <w:szCs w:val="24"/>
          <w:lang w:eastAsia="ar-SA"/>
        </w:rPr>
        <w:t xml:space="preserve"> имеющиеся на момент передачи оборудования. </w:t>
      </w:r>
      <w:r w:rsidRPr="00DF7437">
        <w:rPr>
          <w:spacing w:val="5"/>
          <w:sz w:val="24"/>
          <w:szCs w:val="24"/>
          <w:lang w:eastAsia="ar-SA"/>
        </w:rPr>
        <w:t xml:space="preserve">Акт приемки-передачи оборудования </w:t>
      </w:r>
      <w:r w:rsidRPr="00DF7437">
        <w:rPr>
          <w:sz w:val="24"/>
          <w:szCs w:val="24"/>
        </w:rPr>
        <w:t xml:space="preserve">подписывается ответственными представителями Исполнителя и Заказчика. </w:t>
      </w:r>
    </w:p>
    <w:p w:rsidR="00CD3E7A" w:rsidRPr="00DF7437" w:rsidRDefault="00CD3E7A" w:rsidP="00CD3E7A">
      <w:pPr>
        <w:widowControl/>
        <w:shd w:val="clear" w:color="auto" w:fill="FFFFFF"/>
        <w:suppressAutoHyphens/>
        <w:spacing w:line="240" w:lineRule="auto"/>
        <w:ind w:right="17"/>
        <w:contextualSpacing/>
        <w:jc w:val="both"/>
        <w:rPr>
          <w:spacing w:val="-1"/>
          <w:sz w:val="24"/>
          <w:szCs w:val="24"/>
          <w:lang w:eastAsia="ar-SA"/>
        </w:rPr>
      </w:pPr>
      <w:r>
        <w:rPr>
          <w:spacing w:val="-1"/>
          <w:sz w:val="24"/>
          <w:szCs w:val="24"/>
          <w:lang w:eastAsia="ar-SA"/>
        </w:rPr>
        <w:t>7</w:t>
      </w:r>
      <w:r w:rsidRPr="00DF7437">
        <w:rPr>
          <w:spacing w:val="-1"/>
          <w:sz w:val="24"/>
          <w:szCs w:val="24"/>
          <w:lang w:eastAsia="ar-SA"/>
        </w:rPr>
        <w:t>.6. В течение одного рабочего дня</w:t>
      </w:r>
      <w:r w:rsidRPr="00DF7437">
        <w:rPr>
          <w:color w:val="FF0000"/>
          <w:spacing w:val="-1"/>
          <w:sz w:val="24"/>
          <w:szCs w:val="24"/>
          <w:lang w:eastAsia="ar-SA"/>
        </w:rPr>
        <w:t xml:space="preserve"> </w:t>
      </w:r>
      <w:r w:rsidRPr="00DF7437">
        <w:rPr>
          <w:sz w:val="24"/>
          <w:szCs w:val="24"/>
        </w:rPr>
        <w:t xml:space="preserve">с момента регистрации заявки Заказчика составить и подписать заказ-наряд по форме Приложения № 4 к Договору в двух экземплярах и направить Заказчику для согласования по факсу +7(8512) 58-45-66 или по электронной почте </w:t>
      </w:r>
      <w:hyperlink r:id="rId20" w:history="1">
        <w:r w:rsidRPr="00DF7437">
          <w:rPr>
            <w:color w:val="0000FF"/>
            <w:sz w:val="24"/>
            <w:szCs w:val="24"/>
            <w:u w:val="single"/>
            <w:lang w:val="en-US"/>
          </w:rPr>
          <w:t>mail</w:t>
        </w:r>
        <w:r w:rsidRPr="00DF7437">
          <w:rPr>
            <w:color w:val="0000FF"/>
            <w:sz w:val="24"/>
            <w:szCs w:val="24"/>
            <w:u w:val="single"/>
          </w:rPr>
          <w:t>@</w:t>
        </w:r>
        <w:r w:rsidRPr="00DF7437">
          <w:rPr>
            <w:color w:val="0000FF"/>
            <w:sz w:val="24"/>
            <w:szCs w:val="24"/>
            <w:u w:val="single"/>
            <w:lang w:val="en-US"/>
          </w:rPr>
          <w:t>ampastra</w:t>
        </w:r>
        <w:r w:rsidRPr="00DF7437">
          <w:rPr>
            <w:color w:val="0000FF"/>
            <w:sz w:val="24"/>
            <w:szCs w:val="24"/>
            <w:u w:val="single"/>
          </w:rPr>
          <w:t>.</w:t>
        </w:r>
        <w:r w:rsidRPr="00DF7437">
          <w:rPr>
            <w:color w:val="0000FF"/>
            <w:sz w:val="24"/>
            <w:szCs w:val="24"/>
            <w:u w:val="single"/>
            <w:lang w:val="en-US"/>
          </w:rPr>
          <w:t>ru</w:t>
        </w:r>
      </w:hyperlink>
      <w:r w:rsidRPr="00DF7437">
        <w:rPr>
          <w:sz w:val="24"/>
          <w:szCs w:val="24"/>
        </w:rPr>
        <w:t xml:space="preserve"> с последующим представлением оригиналов заказа-наряда. </w:t>
      </w:r>
      <w:proofErr w:type="gramStart"/>
      <w:r w:rsidRPr="00DF7437">
        <w:rPr>
          <w:spacing w:val="-1"/>
          <w:sz w:val="24"/>
          <w:szCs w:val="24"/>
          <w:lang w:eastAsia="ar-SA"/>
        </w:rPr>
        <w:t>Срок выполнения работ указывается в заказе-наряде в соответствии со сроками выполнения работ по текущему ремонту оборудования в зависимости от категории критичности проблемы (таблица 1 Приложения № 2 к Договору) и включает время на поставку необходимых запасных частей, комплектующих, расходных материалов, время на доставку оборудования на территорию Исполнителя и обратно Заказчику (в случае выполнения работ на территории Исполнителя) и отсчитывается со дня</w:t>
      </w:r>
      <w:proofErr w:type="gramEnd"/>
      <w:r w:rsidRPr="00DF7437">
        <w:rPr>
          <w:spacing w:val="-1"/>
          <w:sz w:val="24"/>
          <w:szCs w:val="24"/>
          <w:lang w:eastAsia="ar-SA"/>
        </w:rPr>
        <w:t xml:space="preserve">, следующего за днем подписания Заказчиком заказа-наряда. </w:t>
      </w:r>
    </w:p>
    <w:p w:rsidR="00CD3E7A" w:rsidRPr="00DF7437" w:rsidRDefault="00CD3E7A" w:rsidP="00CD3E7A">
      <w:pPr>
        <w:widowControl/>
        <w:suppressAutoHyphens/>
        <w:spacing w:line="240" w:lineRule="auto"/>
        <w:ind w:right="17"/>
        <w:contextualSpacing/>
        <w:jc w:val="both"/>
        <w:rPr>
          <w:spacing w:val="-1"/>
          <w:sz w:val="24"/>
          <w:szCs w:val="24"/>
          <w:lang w:eastAsia="ar-SA"/>
        </w:rPr>
      </w:pPr>
      <w:r w:rsidRPr="00DF7437">
        <w:rPr>
          <w:spacing w:val="-1"/>
          <w:sz w:val="24"/>
          <w:szCs w:val="24"/>
          <w:lang w:eastAsia="ar-SA"/>
        </w:rPr>
        <w:t>В случае если время на поставку необходимых запасных частей, комплектующих, расходных материалов превышает сроки, указанные в таблице 1 Приложения № 2 к Договору, срок выполнения работ согласовывается Сторонами в заказе-наряде и должен составлять не более 70 (Семьдесят) календарных дней со дня, следующего за днем подписания Заказчиком заказа-наряда.</w:t>
      </w:r>
    </w:p>
    <w:p w:rsidR="00CD3E7A" w:rsidRPr="00DF7437" w:rsidRDefault="00CD3E7A" w:rsidP="00CD3E7A">
      <w:pPr>
        <w:widowControl/>
        <w:shd w:val="clear" w:color="auto" w:fill="FFFFFF"/>
        <w:suppressAutoHyphens/>
        <w:spacing w:line="240" w:lineRule="auto"/>
        <w:ind w:right="17"/>
        <w:contextualSpacing/>
        <w:jc w:val="both"/>
        <w:rPr>
          <w:spacing w:val="-1"/>
          <w:sz w:val="24"/>
          <w:szCs w:val="24"/>
          <w:lang w:eastAsia="ar-SA"/>
        </w:rPr>
      </w:pPr>
      <w:r w:rsidRPr="00DF7437">
        <w:rPr>
          <w:spacing w:val="-1"/>
          <w:sz w:val="24"/>
          <w:szCs w:val="24"/>
          <w:lang w:eastAsia="ar-SA"/>
        </w:rPr>
        <w:t>Количество нормо-часов, указываемое в заказе-наряде, включает время, затрачиваемое Исполнителем на ремонт оборудования, без учета времени на доставку оборудования на территорию Исполнителя и обратно Заказчику, времени на поставку необходимых запасных частей, комплектующих, расходных материалов.</w:t>
      </w:r>
    </w:p>
    <w:p w:rsidR="00CD3E7A" w:rsidRPr="00DF7437" w:rsidRDefault="00CD3E7A" w:rsidP="00CD3E7A">
      <w:pPr>
        <w:widowControl/>
        <w:shd w:val="clear" w:color="auto" w:fill="FFFFFF"/>
        <w:suppressAutoHyphens/>
        <w:spacing w:line="240" w:lineRule="auto"/>
        <w:ind w:right="17"/>
        <w:contextualSpacing/>
        <w:jc w:val="both"/>
        <w:rPr>
          <w:color w:val="000000"/>
          <w:spacing w:val="-1"/>
          <w:sz w:val="24"/>
          <w:szCs w:val="24"/>
          <w:lang w:eastAsia="ar-SA"/>
        </w:rPr>
      </w:pPr>
      <w:r>
        <w:rPr>
          <w:spacing w:val="-1"/>
          <w:sz w:val="24"/>
          <w:szCs w:val="24"/>
          <w:lang w:eastAsia="ar-SA"/>
        </w:rPr>
        <w:t>7</w:t>
      </w:r>
      <w:r w:rsidRPr="00DF7437">
        <w:rPr>
          <w:spacing w:val="-1"/>
          <w:sz w:val="24"/>
          <w:szCs w:val="24"/>
          <w:lang w:eastAsia="ar-SA"/>
        </w:rPr>
        <w:t xml:space="preserve">.7. В случае несогласования Заказчиком заказа-наряда урегулировать с Заказчиком возникшие разногласия. </w:t>
      </w:r>
    </w:p>
    <w:p w:rsidR="00CD3E7A" w:rsidRPr="00DF7437" w:rsidRDefault="00CD3E7A" w:rsidP="00CD3E7A">
      <w:pPr>
        <w:spacing w:line="240" w:lineRule="auto"/>
        <w:jc w:val="both"/>
        <w:rPr>
          <w:sz w:val="24"/>
          <w:szCs w:val="24"/>
        </w:rPr>
      </w:pPr>
      <w:r>
        <w:rPr>
          <w:sz w:val="24"/>
          <w:szCs w:val="24"/>
        </w:rPr>
        <w:t>7</w:t>
      </w:r>
      <w:r w:rsidRPr="00DF7437">
        <w:rPr>
          <w:sz w:val="24"/>
          <w:szCs w:val="24"/>
        </w:rPr>
        <w:t>.8. Соблюдать сроки выполнения работ, установленные в заказе-наряде.</w:t>
      </w:r>
    </w:p>
    <w:p w:rsidR="00CD3E7A" w:rsidRPr="00DF7437" w:rsidRDefault="00CD3E7A" w:rsidP="00CD3E7A">
      <w:pPr>
        <w:spacing w:line="240" w:lineRule="auto"/>
        <w:jc w:val="both"/>
        <w:rPr>
          <w:sz w:val="24"/>
          <w:szCs w:val="24"/>
        </w:rPr>
      </w:pPr>
      <w:r>
        <w:rPr>
          <w:sz w:val="24"/>
          <w:szCs w:val="24"/>
        </w:rPr>
        <w:t>7</w:t>
      </w:r>
      <w:r w:rsidRPr="00DF7437">
        <w:rPr>
          <w:sz w:val="24"/>
          <w:szCs w:val="24"/>
        </w:rPr>
        <w:t xml:space="preserve">.9. В день окончания работ составить Акт выполненных работ, исходя из фактического объема и вида выполненных работ в пределах согласованного Заказчиком заказа-наряда, с </w:t>
      </w:r>
      <w:proofErr w:type="gramStart"/>
      <w:r w:rsidRPr="00DF7437">
        <w:rPr>
          <w:sz w:val="24"/>
          <w:szCs w:val="24"/>
        </w:rPr>
        <w:t>указанием</w:t>
      </w:r>
      <w:proofErr w:type="gramEnd"/>
      <w:r w:rsidRPr="00DF7437">
        <w:rPr>
          <w:sz w:val="24"/>
          <w:szCs w:val="24"/>
        </w:rPr>
        <w:t xml:space="preserve"> установленных в ходе выполнения работ запасных частей, комплектующих и расходных материалов, и представить его Заказчику подписанным со своей стороны вместе со счетом на оплату. Передать Заказчику оборудование из ремонта по акту приема-сдачи отремонтированных, реконструированных и модернизированных объектов основных средств (форма по ОКУД 0504103).</w:t>
      </w:r>
    </w:p>
    <w:p w:rsidR="00CD3E7A" w:rsidRPr="00DF7437" w:rsidRDefault="00CD3E7A" w:rsidP="00CD3E7A">
      <w:pPr>
        <w:spacing w:line="240" w:lineRule="auto"/>
        <w:jc w:val="both"/>
        <w:rPr>
          <w:sz w:val="24"/>
          <w:szCs w:val="24"/>
        </w:rPr>
      </w:pPr>
      <w:r>
        <w:rPr>
          <w:sz w:val="24"/>
          <w:szCs w:val="24"/>
        </w:rPr>
        <w:t>7</w:t>
      </w:r>
      <w:r w:rsidRPr="00DF7437">
        <w:rPr>
          <w:sz w:val="24"/>
          <w:szCs w:val="24"/>
        </w:rPr>
        <w:t xml:space="preserve">.10. В случае полной или частичной утраты (повреждения) оборудования Заказчика, незамедлительно письменно известить о данном факте Заказчика и в срок, не превышающий 10 (Десяти) рабочих дней </w:t>
      </w:r>
      <w:proofErr w:type="gramStart"/>
      <w:r w:rsidRPr="00DF7437">
        <w:rPr>
          <w:sz w:val="24"/>
          <w:szCs w:val="24"/>
        </w:rPr>
        <w:t>с даты утраты</w:t>
      </w:r>
      <w:proofErr w:type="gramEnd"/>
      <w:r w:rsidRPr="00DF7437">
        <w:rPr>
          <w:sz w:val="24"/>
          <w:szCs w:val="24"/>
        </w:rPr>
        <w:t xml:space="preserve"> (повреждения) оборудования Заказчика по вине Исполнителя, возместить Заказчику рыночную цену утраченного (поврежденного) оборудования, а также расходы, понесенные Заказчиком.</w:t>
      </w:r>
    </w:p>
    <w:p w:rsidR="00CD3E7A" w:rsidRPr="00DF7437" w:rsidRDefault="00CD3E7A" w:rsidP="00CD3E7A">
      <w:pPr>
        <w:spacing w:line="240" w:lineRule="auto"/>
        <w:jc w:val="both"/>
        <w:rPr>
          <w:sz w:val="24"/>
          <w:szCs w:val="24"/>
        </w:rPr>
      </w:pPr>
      <w:r>
        <w:rPr>
          <w:sz w:val="24"/>
          <w:szCs w:val="24"/>
        </w:rPr>
        <w:t>7</w:t>
      </w:r>
      <w:r w:rsidRPr="00DF7437">
        <w:rPr>
          <w:sz w:val="24"/>
          <w:szCs w:val="24"/>
        </w:rPr>
        <w:t>.11. Предоставить Заказчику в качестве временной замены оборудование (подменный фонд) в соответствии с разделом 4 Приложения № 2 к Договору.</w:t>
      </w:r>
    </w:p>
    <w:p w:rsidR="00CD3E7A" w:rsidRDefault="00CD3E7A" w:rsidP="00CD3E7A">
      <w:pPr>
        <w:pStyle w:val="afb"/>
        <w:suppressAutoHyphens/>
        <w:autoSpaceDE w:val="0"/>
        <w:spacing w:line="240" w:lineRule="auto"/>
        <w:jc w:val="both"/>
        <w:rPr>
          <w:sz w:val="24"/>
          <w:szCs w:val="24"/>
          <w:lang w:eastAsia="ar-SA"/>
        </w:rPr>
      </w:pPr>
    </w:p>
    <w:p w:rsidR="00CD3E7A" w:rsidRPr="00165471" w:rsidRDefault="00CD3E7A" w:rsidP="00CD3E7A">
      <w:pPr>
        <w:pStyle w:val="afb"/>
        <w:suppressAutoHyphens/>
        <w:autoSpaceDE w:val="0"/>
        <w:spacing w:line="240" w:lineRule="auto"/>
        <w:ind w:left="0" w:firstLine="709"/>
        <w:jc w:val="both"/>
        <w:rPr>
          <w:sz w:val="24"/>
          <w:szCs w:val="24"/>
          <w:lang w:eastAsia="ar-SA"/>
        </w:rPr>
      </w:pPr>
      <w:r w:rsidRPr="00165471">
        <w:rPr>
          <w:b/>
          <w:sz w:val="24"/>
          <w:szCs w:val="24"/>
          <w:lang w:eastAsia="ar-SA"/>
        </w:rPr>
        <w:t>8. Гарантийный срок:</w:t>
      </w:r>
      <w:r>
        <w:rPr>
          <w:b/>
          <w:sz w:val="24"/>
          <w:szCs w:val="24"/>
          <w:lang w:eastAsia="ar-SA"/>
        </w:rPr>
        <w:t xml:space="preserve"> </w:t>
      </w:r>
      <w:r w:rsidRPr="00165471">
        <w:rPr>
          <w:sz w:val="24"/>
          <w:szCs w:val="24"/>
          <w:lang w:eastAsia="ar-SA"/>
        </w:rPr>
        <w:t xml:space="preserve">Гарантийный срок на работы, на используемые Исполнителем запчасти, узлы, </w:t>
      </w:r>
      <w:proofErr w:type="gramStart"/>
      <w:r w:rsidRPr="00165471">
        <w:rPr>
          <w:sz w:val="24"/>
          <w:szCs w:val="24"/>
          <w:lang w:eastAsia="ar-SA"/>
        </w:rPr>
        <w:t>агрегаты, комплектующие и расходные материалы составляет</w:t>
      </w:r>
      <w:proofErr w:type="gramEnd"/>
      <w:r w:rsidRPr="00165471">
        <w:rPr>
          <w:sz w:val="24"/>
          <w:szCs w:val="24"/>
          <w:lang w:eastAsia="ar-SA"/>
        </w:rPr>
        <w:t xml:space="preserve"> </w:t>
      </w:r>
      <w:r w:rsidR="00AF4CFE" w:rsidRPr="00AF4CFE">
        <w:rPr>
          <w:sz w:val="24"/>
          <w:szCs w:val="24"/>
          <w:highlight w:val="lightGray"/>
          <w:lang w:eastAsia="ar-SA"/>
        </w:rPr>
        <w:t>_____</w:t>
      </w:r>
      <w:r w:rsidRPr="00165471">
        <w:rPr>
          <w:sz w:val="24"/>
          <w:szCs w:val="24"/>
          <w:lang w:eastAsia="ar-SA"/>
        </w:rPr>
        <w:t xml:space="preserve"> месяцев с момента подписания Сторонами Акта выполненных работ. </w:t>
      </w:r>
    </w:p>
    <w:p w:rsidR="00CD3E7A" w:rsidRPr="00165471" w:rsidRDefault="00CD3E7A" w:rsidP="00CD3E7A">
      <w:pPr>
        <w:pStyle w:val="afb"/>
        <w:suppressAutoHyphens/>
        <w:autoSpaceDE w:val="0"/>
        <w:spacing w:line="240" w:lineRule="auto"/>
        <w:ind w:left="0" w:firstLine="851"/>
        <w:jc w:val="both"/>
        <w:rPr>
          <w:sz w:val="24"/>
          <w:szCs w:val="24"/>
          <w:lang w:eastAsia="ar-SA"/>
        </w:rPr>
      </w:pPr>
      <w:r w:rsidRPr="00165471">
        <w:rPr>
          <w:sz w:val="24"/>
          <w:szCs w:val="24"/>
          <w:lang w:eastAsia="ar-SA"/>
        </w:rPr>
        <w:t xml:space="preserve">В случае обнаружения в период </w:t>
      </w:r>
      <w:proofErr w:type="gramStart"/>
      <w:r w:rsidRPr="00165471">
        <w:rPr>
          <w:sz w:val="24"/>
          <w:szCs w:val="24"/>
          <w:lang w:eastAsia="ar-SA"/>
        </w:rPr>
        <w:t>действия гарантии дефектов/недостатков выполненных работ</w:t>
      </w:r>
      <w:proofErr w:type="gramEnd"/>
      <w:r w:rsidRPr="00165471">
        <w:rPr>
          <w:sz w:val="24"/>
          <w:szCs w:val="24"/>
          <w:lang w:eastAsia="ar-SA"/>
        </w:rPr>
        <w:t xml:space="preserve"> или запасных частей, комплектующих и расходны</w:t>
      </w:r>
      <w:r w:rsidR="00AF4CFE">
        <w:rPr>
          <w:sz w:val="24"/>
          <w:szCs w:val="24"/>
          <w:lang w:eastAsia="ar-SA"/>
        </w:rPr>
        <w:t>х материалов, Исполнитель обязуется</w:t>
      </w:r>
      <w:r w:rsidRPr="00165471">
        <w:rPr>
          <w:sz w:val="24"/>
          <w:szCs w:val="24"/>
          <w:lang w:eastAsia="ar-SA"/>
        </w:rPr>
        <w:t xml:space="preserve"> </w:t>
      </w:r>
      <w:r w:rsidRPr="00165471">
        <w:rPr>
          <w:sz w:val="24"/>
          <w:szCs w:val="24"/>
          <w:lang w:eastAsia="ar-SA"/>
        </w:rPr>
        <w:lastRenderedPageBreak/>
        <w:t>устранить соответствующие недостатки своими силами и за свой счет в течение 3 (Трех) рабочих дней с момента получения претензии Заказчика.</w:t>
      </w:r>
    </w:p>
    <w:p w:rsidR="00602D07" w:rsidRPr="001C26F9" w:rsidRDefault="00602D07" w:rsidP="00602D07">
      <w:pPr>
        <w:widowControl/>
        <w:spacing w:line="240" w:lineRule="auto"/>
        <w:contextualSpacing/>
        <w:jc w:val="both"/>
        <w:rPr>
          <w:rFonts w:eastAsiaTheme="minorHAnsi"/>
          <w:sz w:val="24"/>
          <w:szCs w:val="24"/>
          <w:lang w:eastAsia="en-US"/>
        </w:rPr>
      </w:pPr>
    </w:p>
    <w:p w:rsidR="00602D07" w:rsidRPr="00ED08C6" w:rsidRDefault="00602D07" w:rsidP="00602D07">
      <w:pPr>
        <w:widowControl/>
        <w:spacing w:line="240" w:lineRule="auto"/>
        <w:jc w:val="both"/>
        <w:rPr>
          <w:rFonts w:eastAsiaTheme="minorHAnsi"/>
          <w:b/>
          <w:sz w:val="24"/>
          <w:szCs w:val="24"/>
          <w:lang w:eastAsia="en-US"/>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E422FA">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6B39ED" w:rsidRDefault="006B39ED" w:rsidP="00664D6A">
      <w:pPr>
        <w:spacing w:line="240" w:lineRule="auto"/>
        <w:ind w:left="5387"/>
        <w:jc w:val="both"/>
        <w:rPr>
          <w:b/>
          <w:bCs/>
          <w:sz w:val="24"/>
          <w:szCs w:val="24"/>
        </w:rPr>
      </w:pPr>
    </w:p>
    <w:p w:rsidR="006B39ED" w:rsidRDefault="006B39ED" w:rsidP="00664D6A">
      <w:pPr>
        <w:spacing w:line="240" w:lineRule="auto"/>
        <w:ind w:left="5387"/>
        <w:jc w:val="both"/>
        <w:rPr>
          <w:b/>
          <w:bCs/>
          <w:sz w:val="24"/>
          <w:szCs w:val="24"/>
        </w:rPr>
      </w:pPr>
    </w:p>
    <w:p w:rsidR="006B39ED" w:rsidRDefault="006B39ED" w:rsidP="00664D6A">
      <w:pPr>
        <w:spacing w:line="240" w:lineRule="auto"/>
        <w:ind w:left="5387"/>
        <w:jc w:val="both"/>
        <w:rPr>
          <w:b/>
          <w:bCs/>
          <w:sz w:val="24"/>
          <w:szCs w:val="24"/>
        </w:rPr>
      </w:pPr>
    </w:p>
    <w:p w:rsidR="006B39ED" w:rsidRDefault="006B39ED" w:rsidP="00664D6A">
      <w:pPr>
        <w:spacing w:line="240" w:lineRule="auto"/>
        <w:ind w:left="5387"/>
        <w:jc w:val="both"/>
        <w:rPr>
          <w:b/>
          <w:bCs/>
          <w:sz w:val="24"/>
          <w:szCs w:val="24"/>
        </w:rPr>
      </w:pPr>
    </w:p>
    <w:p w:rsidR="006B39ED" w:rsidRDefault="006B39ED" w:rsidP="00664D6A">
      <w:pPr>
        <w:spacing w:line="240" w:lineRule="auto"/>
        <w:ind w:left="5387"/>
        <w:jc w:val="both"/>
        <w:rPr>
          <w:b/>
          <w:bCs/>
          <w:sz w:val="24"/>
          <w:szCs w:val="24"/>
        </w:rPr>
      </w:pPr>
    </w:p>
    <w:p w:rsidR="006B39ED" w:rsidRDefault="006B39ED" w:rsidP="00664D6A">
      <w:pPr>
        <w:spacing w:line="240" w:lineRule="auto"/>
        <w:ind w:left="5387"/>
        <w:jc w:val="both"/>
        <w:rPr>
          <w:b/>
          <w:bCs/>
          <w:sz w:val="24"/>
          <w:szCs w:val="24"/>
        </w:rPr>
      </w:pPr>
    </w:p>
    <w:p w:rsidR="006B39ED" w:rsidRDefault="006B39ED"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53609F">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53609F">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146783">
        <w:rPr>
          <w:b/>
          <w:bCs/>
          <w:sz w:val="24"/>
          <w:szCs w:val="24"/>
        </w:rPr>
        <w:t>ПРОЕКТ ДОГОВОРА</w:t>
      </w:r>
    </w:p>
    <w:p w:rsidR="00146783" w:rsidRPr="003E2FA2" w:rsidRDefault="00146783" w:rsidP="00146783">
      <w:pPr>
        <w:widowControl/>
        <w:suppressAutoHyphens/>
        <w:spacing w:line="240" w:lineRule="auto"/>
        <w:ind w:left="284"/>
        <w:jc w:val="center"/>
        <w:rPr>
          <w:sz w:val="24"/>
          <w:szCs w:val="24"/>
          <w:lang w:eastAsia="ar-SA"/>
        </w:rPr>
      </w:pPr>
      <w:r w:rsidRPr="003E2FA2">
        <w:rPr>
          <w:sz w:val="24"/>
          <w:szCs w:val="24"/>
          <w:lang w:eastAsia="ar-SA"/>
        </w:rPr>
        <w:t>ДОГОВОР № ____</w:t>
      </w:r>
    </w:p>
    <w:p w:rsidR="00146783" w:rsidRPr="003E2FA2" w:rsidRDefault="00146783" w:rsidP="00146783">
      <w:pPr>
        <w:widowControl/>
        <w:suppressAutoHyphens/>
        <w:spacing w:line="240" w:lineRule="auto"/>
        <w:ind w:left="284"/>
        <w:jc w:val="center"/>
        <w:rPr>
          <w:b/>
          <w:sz w:val="24"/>
          <w:szCs w:val="24"/>
          <w:lang w:eastAsia="ar-SA"/>
        </w:rPr>
      </w:pPr>
    </w:p>
    <w:p w:rsidR="00146783" w:rsidRPr="003E2FA2" w:rsidRDefault="00146783" w:rsidP="00146783">
      <w:pPr>
        <w:widowControl/>
        <w:suppressAutoHyphens/>
        <w:spacing w:line="240" w:lineRule="auto"/>
        <w:rPr>
          <w:sz w:val="24"/>
          <w:szCs w:val="24"/>
          <w:lang w:eastAsia="ar-SA"/>
        </w:rPr>
      </w:pPr>
      <w:r w:rsidRPr="003E2FA2">
        <w:rPr>
          <w:sz w:val="24"/>
          <w:szCs w:val="24"/>
          <w:lang w:eastAsia="ar-SA"/>
        </w:rPr>
        <w:t xml:space="preserve">г. Астрахань                                                                   </w:t>
      </w:r>
      <w:r w:rsidRPr="003E2FA2">
        <w:rPr>
          <w:sz w:val="24"/>
          <w:szCs w:val="24"/>
          <w:lang w:eastAsia="ar-SA"/>
        </w:rPr>
        <w:tab/>
        <w:t xml:space="preserve">                  </w:t>
      </w:r>
      <w:r>
        <w:rPr>
          <w:sz w:val="24"/>
          <w:szCs w:val="24"/>
          <w:lang w:eastAsia="ar-SA"/>
        </w:rPr>
        <w:t xml:space="preserve">         «____»  _________  20__</w:t>
      </w:r>
      <w:r w:rsidRPr="003E2FA2">
        <w:rPr>
          <w:sz w:val="24"/>
          <w:szCs w:val="24"/>
          <w:lang w:eastAsia="ar-SA"/>
        </w:rPr>
        <w:t xml:space="preserve"> г.         </w:t>
      </w:r>
    </w:p>
    <w:p w:rsidR="00146783" w:rsidRPr="003E2FA2" w:rsidRDefault="00146783" w:rsidP="00146783">
      <w:pPr>
        <w:widowControl/>
        <w:suppressAutoHyphens/>
        <w:spacing w:line="240" w:lineRule="auto"/>
        <w:rPr>
          <w:b/>
          <w:sz w:val="24"/>
          <w:szCs w:val="24"/>
          <w:lang w:eastAsia="ar-SA"/>
        </w:rPr>
      </w:pPr>
      <w:r w:rsidRPr="003E2FA2">
        <w:rPr>
          <w:b/>
          <w:sz w:val="24"/>
          <w:szCs w:val="24"/>
          <w:lang w:eastAsia="ar-SA"/>
        </w:rPr>
        <w:t xml:space="preserve">                                                                                      </w:t>
      </w:r>
    </w:p>
    <w:p w:rsidR="00146783" w:rsidRPr="003E2FA2" w:rsidRDefault="00146783" w:rsidP="00146783">
      <w:pPr>
        <w:spacing w:before="60" w:after="60" w:line="240" w:lineRule="auto"/>
        <w:ind w:firstLine="709"/>
        <w:jc w:val="both"/>
        <w:rPr>
          <w:sz w:val="24"/>
          <w:szCs w:val="24"/>
        </w:rPr>
      </w:pPr>
      <w:r w:rsidRPr="003E2FA2">
        <w:rPr>
          <w:b/>
          <w:sz w:val="24"/>
          <w:szCs w:val="24"/>
        </w:rPr>
        <w:t>Федеральное государственное бюджетное учреждение «Администрация морских портов Каспийского моря»</w:t>
      </w:r>
      <w:r w:rsidRPr="003E2FA2">
        <w:rPr>
          <w:sz w:val="24"/>
          <w:szCs w:val="24"/>
        </w:rPr>
        <w:t xml:space="preserve"> (сокращенное наименование -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p>
    <w:p w:rsidR="00146783" w:rsidRPr="003E2FA2" w:rsidRDefault="00146783" w:rsidP="00146783">
      <w:pPr>
        <w:spacing w:before="60" w:after="60" w:line="240" w:lineRule="auto"/>
        <w:ind w:firstLine="567"/>
        <w:jc w:val="both"/>
        <w:rPr>
          <w:b/>
          <w:i/>
          <w:sz w:val="24"/>
          <w:szCs w:val="24"/>
        </w:rPr>
      </w:pPr>
      <w:r w:rsidRPr="003E2FA2">
        <w:rPr>
          <w:b/>
          <w:i/>
          <w:sz w:val="24"/>
          <w:szCs w:val="24"/>
          <w:u w:val="single"/>
        </w:rPr>
        <w:t xml:space="preserve">- вариант </w:t>
      </w:r>
      <w:r w:rsidRPr="003E2FA2">
        <w:rPr>
          <w:b/>
          <w:i/>
          <w:sz w:val="24"/>
          <w:szCs w:val="24"/>
          <w:u w:val="single"/>
          <w:lang w:val="en-US"/>
        </w:rPr>
        <w:t>I</w:t>
      </w:r>
      <w:r w:rsidRPr="003E2FA2">
        <w:rPr>
          <w:b/>
          <w:i/>
          <w:sz w:val="24"/>
          <w:szCs w:val="24"/>
        </w:rPr>
        <w:t xml:space="preserve"> (в случае, если контрагентом является юридическое лицо):</w:t>
      </w:r>
    </w:p>
    <w:p w:rsidR="00146783" w:rsidRPr="003E2FA2" w:rsidRDefault="00146783" w:rsidP="00146783">
      <w:pPr>
        <w:spacing w:before="60" w:after="60" w:line="240" w:lineRule="auto"/>
        <w:ind w:firstLine="567"/>
        <w:jc w:val="both"/>
        <w:rPr>
          <w:sz w:val="24"/>
          <w:szCs w:val="24"/>
        </w:rPr>
      </w:pPr>
      <w:r w:rsidRPr="003E2FA2">
        <w:rPr>
          <w:sz w:val="24"/>
          <w:szCs w:val="24"/>
        </w:rPr>
        <w:t xml:space="preserve"> </w:t>
      </w:r>
      <w:r w:rsidRPr="003E2FA2">
        <w:rPr>
          <w:i/>
          <w:sz w:val="24"/>
          <w:szCs w:val="24"/>
          <w:u w:val="single"/>
        </w:rPr>
        <w:t>полное наименование</w:t>
      </w:r>
      <w:r w:rsidRPr="003E2FA2">
        <w:rPr>
          <w:b/>
          <w:sz w:val="24"/>
          <w:szCs w:val="24"/>
        </w:rPr>
        <w:t xml:space="preserve"> </w:t>
      </w:r>
      <w:r w:rsidRPr="003E2FA2">
        <w:rPr>
          <w:sz w:val="24"/>
          <w:szCs w:val="24"/>
        </w:rPr>
        <w:t>(</w:t>
      </w:r>
      <w:r w:rsidRPr="003E2FA2">
        <w:rPr>
          <w:i/>
          <w:sz w:val="24"/>
          <w:szCs w:val="24"/>
          <w:u w:val="single"/>
        </w:rPr>
        <w:t>сокращенное наименование</w:t>
      </w:r>
      <w:r w:rsidRPr="003E2FA2">
        <w:rPr>
          <w:sz w:val="24"/>
          <w:szCs w:val="24"/>
        </w:rPr>
        <w:t xml:space="preserve">), именуемое в дальнейшем «Исполнитель», в лице </w:t>
      </w:r>
      <w:r w:rsidRPr="003E2FA2">
        <w:rPr>
          <w:i/>
          <w:sz w:val="24"/>
          <w:szCs w:val="24"/>
          <w:u w:val="single"/>
        </w:rPr>
        <w:t>наименование должности и ФИО</w:t>
      </w:r>
      <w:r w:rsidRPr="003E2FA2">
        <w:rPr>
          <w:sz w:val="24"/>
          <w:szCs w:val="24"/>
        </w:rPr>
        <w:t xml:space="preserve">, действующего на основании </w:t>
      </w:r>
      <w:r w:rsidRPr="003E2FA2">
        <w:rPr>
          <w:i/>
          <w:sz w:val="24"/>
          <w:szCs w:val="24"/>
          <w:u w:val="single"/>
        </w:rPr>
        <w:t>наименование документа</w:t>
      </w:r>
      <w:r w:rsidRPr="003E2FA2">
        <w:rPr>
          <w:sz w:val="24"/>
          <w:szCs w:val="24"/>
        </w:rPr>
        <w:t xml:space="preserve">, с другой стороны, далее именуемые Стороны, </w:t>
      </w:r>
    </w:p>
    <w:p w:rsidR="00146783" w:rsidRPr="003E2FA2" w:rsidRDefault="00146783" w:rsidP="00146783">
      <w:pPr>
        <w:spacing w:before="60" w:after="60" w:line="240" w:lineRule="auto"/>
        <w:ind w:firstLine="567"/>
        <w:jc w:val="both"/>
        <w:rPr>
          <w:b/>
          <w:i/>
          <w:sz w:val="24"/>
          <w:szCs w:val="24"/>
        </w:rPr>
      </w:pPr>
      <w:r w:rsidRPr="003E2FA2">
        <w:rPr>
          <w:b/>
          <w:i/>
          <w:sz w:val="24"/>
          <w:szCs w:val="24"/>
          <w:u w:val="single"/>
        </w:rPr>
        <w:t xml:space="preserve">- вариант </w:t>
      </w:r>
      <w:r w:rsidRPr="003E2FA2">
        <w:rPr>
          <w:b/>
          <w:i/>
          <w:sz w:val="24"/>
          <w:szCs w:val="24"/>
          <w:u w:val="single"/>
          <w:lang w:val="en-US"/>
        </w:rPr>
        <w:t>II</w:t>
      </w:r>
      <w:r w:rsidRPr="003E2FA2">
        <w:rPr>
          <w:b/>
          <w:i/>
          <w:sz w:val="24"/>
          <w:szCs w:val="24"/>
        </w:rPr>
        <w:t xml:space="preserve"> (в случае, если контрагентом является индивидуальный предприниматель):</w:t>
      </w:r>
    </w:p>
    <w:p w:rsidR="00146783" w:rsidRPr="003E2FA2" w:rsidRDefault="00146783" w:rsidP="00146783">
      <w:pPr>
        <w:spacing w:before="60" w:after="60" w:line="240" w:lineRule="auto"/>
        <w:ind w:firstLine="709"/>
        <w:jc w:val="both"/>
        <w:rPr>
          <w:sz w:val="24"/>
          <w:szCs w:val="24"/>
        </w:rPr>
      </w:pPr>
      <w:r w:rsidRPr="003E2FA2">
        <w:rPr>
          <w:i/>
          <w:sz w:val="24"/>
          <w:szCs w:val="24"/>
        </w:rPr>
        <w:t>Индивидуальный предприниматель</w:t>
      </w:r>
      <w:r w:rsidRPr="003E2FA2">
        <w:rPr>
          <w:sz w:val="24"/>
          <w:szCs w:val="24"/>
        </w:rPr>
        <w:t xml:space="preserve"> </w:t>
      </w:r>
      <w:r w:rsidRPr="003E2FA2">
        <w:rPr>
          <w:i/>
          <w:sz w:val="24"/>
          <w:szCs w:val="24"/>
          <w:u w:val="single"/>
        </w:rPr>
        <w:t>ФИО</w:t>
      </w:r>
      <w:r w:rsidRPr="003E2FA2">
        <w:rPr>
          <w:sz w:val="24"/>
          <w:szCs w:val="24"/>
        </w:rPr>
        <w:t xml:space="preserve">, именуемый в дальнейшем «Исполнитель», действующий на основании </w:t>
      </w:r>
      <w:r w:rsidRPr="003E2FA2">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3E2FA2">
        <w:rPr>
          <w:i/>
          <w:sz w:val="24"/>
          <w:szCs w:val="24"/>
          <w:u w:val="single"/>
        </w:rPr>
        <w:t xml:space="preserve">                    ,</w:t>
      </w:r>
      <w:proofErr w:type="gramEnd"/>
      <w:r w:rsidRPr="003E2FA2">
        <w:rPr>
          <w:i/>
          <w:sz w:val="24"/>
          <w:szCs w:val="24"/>
          <w:u w:val="single"/>
        </w:rPr>
        <w:t xml:space="preserve"> ОГРНИП                    </w:t>
      </w:r>
      <w:r w:rsidRPr="003E2FA2">
        <w:rPr>
          <w:sz w:val="24"/>
          <w:szCs w:val="24"/>
        </w:rPr>
        <w:t xml:space="preserve">, с другой стороны, далее именуемые Стороны, </w:t>
      </w:r>
    </w:p>
    <w:p w:rsidR="00146783" w:rsidRPr="003E2FA2" w:rsidRDefault="00146783" w:rsidP="00146783">
      <w:pPr>
        <w:spacing w:before="60" w:after="60" w:line="240" w:lineRule="auto"/>
        <w:ind w:firstLine="567"/>
        <w:jc w:val="both"/>
        <w:rPr>
          <w:b/>
          <w:i/>
          <w:sz w:val="24"/>
          <w:szCs w:val="24"/>
        </w:rPr>
      </w:pPr>
      <w:r w:rsidRPr="003E2FA2">
        <w:rPr>
          <w:b/>
          <w:i/>
          <w:sz w:val="24"/>
          <w:szCs w:val="24"/>
          <w:u w:val="single"/>
        </w:rPr>
        <w:t xml:space="preserve">- вариант </w:t>
      </w:r>
      <w:r w:rsidRPr="003E2FA2">
        <w:rPr>
          <w:b/>
          <w:i/>
          <w:sz w:val="24"/>
          <w:szCs w:val="24"/>
          <w:u w:val="single"/>
          <w:lang w:val="en-US"/>
        </w:rPr>
        <w:t>III</w:t>
      </w:r>
      <w:r w:rsidRPr="003E2FA2">
        <w:rPr>
          <w:b/>
          <w:i/>
          <w:sz w:val="24"/>
          <w:szCs w:val="24"/>
        </w:rPr>
        <w:t xml:space="preserve"> (в случае, если контрагентом является физическое лицо):</w:t>
      </w:r>
    </w:p>
    <w:p w:rsidR="00146783" w:rsidRPr="003E2FA2" w:rsidRDefault="00146783" w:rsidP="00146783">
      <w:pPr>
        <w:spacing w:before="60" w:after="60" w:line="240" w:lineRule="auto"/>
        <w:ind w:firstLine="709"/>
        <w:jc w:val="both"/>
        <w:rPr>
          <w:sz w:val="24"/>
          <w:szCs w:val="24"/>
        </w:rPr>
      </w:pPr>
      <w:proofErr w:type="gramStart"/>
      <w:r w:rsidRPr="003E2FA2">
        <w:rPr>
          <w:i/>
          <w:sz w:val="24"/>
          <w:szCs w:val="24"/>
          <w:u w:val="single"/>
        </w:rPr>
        <w:t>ФИО</w:t>
      </w:r>
      <w:r w:rsidRPr="003E2FA2">
        <w:rPr>
          <w:sz w:val="24"/>
          <w:szCs w:val="24"/>
        </w:rPr>
        <w:t>,</w:t>
      </w:r>
      <w:r w:rsidRPr="003E2FA2">
        <w:rPr>
          <w:i/>
          <w:sz w:val="24"/>
          <w:szCs w:val="24"/>
        </w:rPr>
        <w:t xml:space="preserve"> дата рождения:___________, паспорт: серия ________ № __________, выдан: _______________________ ____________, зарегистрирован:_______________________</w:t>
      </w:r>
      <w:r w:rsidRPr="003E2FA2">
        <w:rPr>
          <w:sz w:val="24"/>
          <w:szCs w:val="24"/>
        </w:rPr>
        <w:t>, именуемый в дальнейшем «Исполнитель»,</w:t>
      </w:r>
      <w:r w:rsidRPr="003E2FA2">
        <w:rPr>
          <w:i/>
          <w:sz w:val="24"/>
          <w:szCs w:val="24"/>
          <w:u w:val="single"/>
        </w:rPr>
        <w:t xml:space="preserve"> </w:t>
      </w:r>
      <w:r w:rsidRPr="003E2FA2">
        <w:rPr>
          <w:sz w:val="24"/>
          <w:szCs w:val="24"/>
        </w:rPr>
        <w:t xml:space="preserve">с другой стороны, далее именуемые Стороны, </w:t>
      </w:r>
      <w:proofErr w:type="gramEnd"/>
    </w:p>
    <w:p w:rsidR="00146783" w:rsidRPr="003E2FA2" w:rsidRDefault="00146783" w:rsidP="00146783">
      <w:pPr>
        <w:spacing w:line="240" w:lineRule="auto"/>
        <w:jc w:val="both"/>
        <w:rPr>
          <w:sz w:val="24"/>
          <w:szCs w:val="24"/>
        </w:rPr>
      </w:pPr>
      <w:r w:rsidRPr="003E2FA2">
        <w:rPr>
          <w:sz w:val="24"/>
          <w:szCs w:val="24"/>
        </w:rPr>
        <w:t>на основании протокола рассмотрения, оценки и сопоставления котировочных заяв</w:t>
      </w:r>
      <w:r>
        <w:rPr>
          <w:sz w:val="24"/>
          <w:szCs w:val="24"/>
        </w:rPr>
        <w:t>ок №________ от «__»________20__</w:t>
      </w:r>
      <w:r w:rsidRPr="003E2FA2">
        <w:rPr>
          <w:sz w:val="24"/>
          <w:szCs w:val="24"/>
        </w:rPr>
        <w:t xml:space="preserve"> г. заключили настоящий Договор о нижеследующем:</w:t>
      </w:r>
    </w:p>
    <w:p w:rsidR="00146783" w:rsidRPr="003E2FA2" w:rsidRDefault="00146783" w:rsidP="00146783">
      <w:pPr>
        <w:spacing w:line="240" w:lineRule="auto"/>
        <w:jc w:val="both"/>
        <w:rPr>
          <w:sz w:val="24"/>
          <w:szCs w:val="24"/>
        </w:rPr>
      </w:pPr>
    </w:p>
    <w:p w:rsidR="00146783" w:rsidRPr="003E2FA2" w:rsidRDefault="00146783" w:rsidP="00146783">
      <w:pPr>
        <w:widowControl/>
        <w:tabs>
          <w:tab w:val="left" w:pos="8220"/>
          <w:tab w:val="left" w:pos="8775"/>
        </w:tabs>
        <w:suppressAutoHyphens/>
        <w:spacing w:line="240" w:lineRule="auto"/>
        <w:jc w:val="center"/>
        <w:rPr>
          <w:sz w:val="24"/>
          <w:szCs w:val="24"/>
          <w:lang w:eastAsia="ar-SA"/>
        </w:rPr>
      </w:pPr>
      <w:r w:rsidRPr="00D40A42">
        <w:rPr>
          <w:sz w:val="24"/>
          <w:szCs w:val="24"/>
          <w:lang w:eastAsia="ar-SA"/>
        </w:rPr>
        <w:t>1. ПРЕДМЕТ ДОГОВОРА</w:t>
      </w:r>
    </w:p>
    <w:p w:rsidR="00146783" w:rsidRPr="003E2FA2" w:rsidRDefault="00146783" w:rsidP="00146783">
      <w:pPr>
        <w:widowControl/>
        <w:suppressAutoHyphens/>
        <w:spacing w:line="240" w:lineRule="auto"/>
        <w:jc w:val="both"/>
        <w:rPr>
          <w:sz w:val="24"/>
          <w:szCs w:val="24"/>
        </w:rPr>
      </w:pPr>
      <w:r w:rsidRPr="003E2FA2">
        <w:rPr>
          <w:sz w:val="24"/>
          <w:szCs w:val="24"/>
          <w:lang w:eastAsia="ar-SA"/>
        </w:rPr>
        <w:t xml:space="preserve">1.1. </w:t>
      </w:r>
      <w:proofErr w:type="gramStart"/>
      <w:r w:rsidRPr="003E2FA2">
        <w:rPr>
          <w:sz w:val="24"/>
          <w:szCs w:val="24"/>
          <w:lang w:eastAsia="ar-SA"/>
        </w:rPr>
        <w:t>Заказчик поручает Исполнителю, а Исполнитель принимает на себя обязательства</w:t>
      </w:r>
      <w:r w:rsidRPr="003E2FA2">
        <w:rPr>
          <w:spacing w:val="-5"/>
          <w:sz w:val="24"/>
          <w:szCs w:val="24"/>
          <w:lang w:eastAsia="ar-SA"/>
        </w:rPr>
        <w:t xml:space="preserve"> по выполнению работ по</w:t>
      </w:r>
      <w:r w:rsidRPr="003E2FA2">
        <w:rPr>
          <w:sz w:val="24"/>
          <w:szCs w:val="24"/>
          <w:lang w:eastAsia="ar-SA"/>
        </w:rPr>
        <w:t xml:space="preserve"> текущему ремонту (далее – ремонт)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ФГБУ «АМП Каспийского моря» (далее – оборудование), указанных в Приложении № 1 к настоящему Договору, </w:t>
      </w:r>
      <w:r w:rsidRPr="003E2FA2">
        <w:rPr>
          <w:sz w:val="24"/>
          <w:szCs w:val="24"/>
        </w:rPr>
        <w:t>с использованием собственных оригинальных запасных частей, комплектующих, расходных материалов (далее - работы), при условии, что</w:t>
      </w:r>
      <w:proofErr w:type="gramEnd"/>
      <w:r w:rsidRPr="003E2FA2">
        <w:rPr>
          <w:sz w:val="24"/>
          <w:szCs w:val="24"/>
        </w:rPr>
        <w:t xml:space="preserve"> общая стоимость работ, запасных частей, комплектующих, расходных материалов за весь период действия Договора не должна превышать цены Договора, указанной в п. 5.1 настоящего Договора.</w:t>
      </w:r>
    </w:p>
    <w:p w:rsidR="00146783" w:rsidRPr="003E2FA2" w:rsidRDefault="00146783" w:rsidP="00146783">
      <w:pPr>
        <w:widowControl/>
        <w:suppressAutoHyphens/>
        <w:spacing w:line="240" w:lineRule="auto"/>
        <w:jc w:val="both"/>
        <w:rPr>
          <w:sz w:val="24"/>
          <w:szCs w:val="24"/>
          <w:lang w:eastAsia="ar-SA"/>
        </w:rPr>
      </w:pPr>
      <w:r w:rsidRPr="003E2FA2">
        <w:rPr>
          <w:sz w:val="24"/>
          <w:szCs w:val="24"/>
        </w:rPr>
        <w:t>1.2. Перечень оборудования, указанный в Приложении № 1 к Договору, может изменяться по инициативе Заказчика в течение срока действия настоящего Договора.</w:t>
      </w:r>
    </w:p>
    <w:p w:rsidR="00146783" w:rsidRPr="003E2FA2" w:rsidRDefault="00146783" w:rsidP="00146783">
      <w:pPr>
        <w:widowControl/>
        <w:spacing w:line="240" w:lineRule="auto"/>
        <w:jc w:val="both"/>
        <w:rPr>
          <w:sz w:val="24"/>
          <w:szCs w:val="24"/>
          <w:lang w:eastAsia="ar-SA"/>
        </w:rPr>
      </w:pPr>
      <w:r w:rsidRPr="003E2FA2">
        <w:rPr>
          <w:sz w:val="24"/>
          <w:szCs w:val="24"/>
          <w:lang w:eastAsia="ar-SA"/>
        </w:rPr>
        <w:t xml:space="preserve">1.3. Состав и объем работ </w:t>
      </w:r>
      <w:proofErr w:type="gramStart"/>
      <w:r w:rsidRPr="003E2FA2">
        <w:rPr>
          <w:sz w:val="24"/>
          <w:szCs w:val="24"/>
          <w:lang w:eastAsia="ar-SA"/>
        </w:rPr>
        <w:t>указаны</w:t>
      </w:r>
      <w:proofErr w:type="gramEnd"/>
      <w:r w:rsidRPr="003E2FA2">
        <w:rPr>
          <w:sz w:val="24"/>
          <w:szCs w:val="24"/>
          <w:lang w:eastAsia="ar-SA"/>
        </w:rPr>
        <w:t xml:space="preserve"> в </w:t>
      </w:r>
      <w:r w:rsidRPr="003E2FA2">
        <w:rPr>
          <w:sz w:val="24"/>
          <w:szCs w:val="24"/>
        </w:rPr>
        <w:t>Техническом задании (Приложение № 2 к настоящему Договору).</w:t>
      </w:r>
    </w:p>
    <w:p w:rsidR="00146783" w:rsidRPr="003E2FA2" w:rsidRDefault="00146783" w:rsidP="00146783">
      <w:pPr>
        <w:spacing w:line="240" w:lineRule="auto"/>
        <w:jc w:val="both"/>
        <w:rPr>
          <w:bCs/>
          <w:sz w:val="24"/>
          <w:szCs w:val="24"/>
        </w:rPr>
      </w:pPr>
      <w:r w:rsidRPr="003E2FA2">
        <w:rPr>
          <w:sz w:val="24"/>
          <w:szCs w:val="24"/>
          <w:lang w:eastAsia="ar-SA"/>
        </w:rPr>
        <w:t xml:space="preserve">1.4. Работы выполняются </w:t>
      </w:r>
      <w:r w:rsidRPr="003E2FA2">
        <w:rPr>
          <w:sz w:val="24"/>
          <w:szCs w:val="24"/>
        </w:rPr>
        <w:t xml:space="preserve">по месту нахождения Заказчика по адресам: </w:t>
      </w:r>
      <w:proofErr w:type="gramStart"/>
      <w:r w:rsidRPr="003E2FA2">
        <w:rPr>
          <w:sz w:val="24"/>
          <w:szCs w:val="24"/>
        </w:rPr>
        <w:t xml:space="preserve">Россия, 414016, </w:t>
      </w:r>
      <w:r>
        <w:rPr>
          <w:sz w:val="24"/>
          <w:szCs w:val="24"/>
        </w:rPr>
        <w:t xml:space="preserve">                   г.</w:t>
      </w:r>
      <w:r w:rsidRPr="003E2FA2">
        <w:rPr>
          <w:sz w:val="24"/>
          <w:szCs w:val="24"/>
        </w:rPr>
        <w:t xml:space="preserve"> Астрахань, ул. Капитана Краснова, 31; г. Астрахань, ул. Богдана Хмельницкого, 3 (дипломный отдел ФГБУ «АМП Каспийского моря»)</w:t>
      </w:r>
      <w:r w:rsidRPr="003E2FA2">
        <w:rPr>
          <w:sz w:val="24"/>
          <w:szCs w:val="24"/>
          <w:lang w:eastAsia="ar-SA"/>
        </w:rPr>
        <w:t>.</w:t>
      </w:r>
      <w:proofErr w:type="gramEnd"/>
      <w:r w:rsidRPr="003E2FA2">
        <w:rPr>
          <w:sz w:val="24"/>
          <w:szCs w:val="24"/>
          <w:lang w:eastAsia="ar-SA"/>
        </w:rPr>
        <w:t xml:space="preserve"> </w:t>
      </w:r>
      <w:r w:rsidRPr="003E2FA2">
        <w:rPr>
          <w:sz w:val="24"/>
          <w:szCs w:val="24"/>
        </w:rPr>
        <w:t xml:space="preserve">При невозможности выполнения ремонта по месту нахождения Заказчика </w:t>
      </w:r>
      <w:r w:rsidRPr="003E2FA2">
        <w:rPr>
          <w:sz w:val="24"/>
          <w:szCs w:val="24"/>
          <w:lang w:eastAsia="ar-SA"/>
        </w:rPr>
        <w:t xml:space="preserve">работы выполняются </w:t>
      </w:r>
      <w:r w:rsidRPr="003E2FA2">
        <w:rPr>
          <w:sz w:val="24"/>
          <w:szCs w:val="24"/>
        </w:rPr>
        <w:t xml:space="preserve">на территории Исполнителя по адресу: </w:t>
      </w:r>
      <w:r w:rsidRPr="003E2FA2">
        <w:rPr>
          <w:i/>
          <w:sz w:val="24"/>
          <w:szCs w:val="24"/>
        </w:rPr>
        <w:t>_____________________________________________________________________________</w:t>
      </w:r>
      <w:r w:rsidRPr="003E2FA2">
        <w:rPr>
          <w:bCs/>
          <w:i/>
          <w:sz w:val="24"/>
          <w:szCs w:val="24"/>
        </w:rPr>
        <w:t>.</w:t>
      </w:r>
    </w:p>
    <w:p w:rsidR="00146783" w:rsidRPr="003E2FA2" w:rsidRDefault="00146783" w:rsidP="00146783">
      <w:pPr>
        <w:tabs>
          <w:tab w:val="left" w:pos="1276"/>
        </w:tabs>
        <w:spacing w:line="240" w:lineRule="auto"/>
        <w:jc w:val="both"/>
        <w:rPr>
          <w:sz w:val="24"/>
          <w:szCs w:val="24"/>
        </w:rPr>
      </w:pPr>
      <w:r w:rsidRPr="003E2FA2">
        <w:rPr>
          <w:sz w:val="24"/>
          <w:szCs w:val="24"/>
          <w:lang w:eastAsia="ar-SA"/>
        </w:rPr>
        <w:t xml:space="preserve">1.5. </w:t>
      </w:r>
      <w:proofErr w:type="gramStart"/>
      <w:r w:rsidRPr="003E2FA2">
        <w:rPr>
          <w:sz w:val="24"/>
          <w:szCs w:val="24"/>
          <w:lang w:eastAsia="ar-SA"/>
        </w:rPr>
        <w:t>Срок выполнения работ устанавливается в каждом конкретном случае в соответствии со</w:t>
      </w:r>
      <w:r w:rsidRPr="003E2FA2">
        <w:rPr>
          <w:spacing w:val="-1"/>
          <w:sz w:val="24"/>
          <w:szCs w:val="24"/>
          <w:lang w:eastAsia="ar-SA"/>
        </w:rPr>
        <w:t xml:space="preserve"> </w:t>
      </w:r>
      <w:r w:rsidRPr="003E2FA2">
        <w:rPr>
          <w:sz w:val="24"/>
          <w:szCs w:val="24"/>
          <w:lang w:eastAsia="ar-SA"/>
        </w:rPr>
        <w:t xml:space="preserve">сроками выполнения работ по текущему ремонту оборудования в зависимости от категории критичности проблемы (таблица 1 Приложения № 2 к настоящему Договору) и указывается в </w:t>
      </w:r>
      <w:r w:rsidRPr="003E2FA2">
        <w:rPr>
          <w:sz w:val="24"/>
          <w:szCs w:val="24"/>
          <w:lang w:eastAsia="ar-SA"/>
        </w:rPr>
        <w:lastRenderedPageBreak/>
        <w:t>заказе-наряде по форме Приложения № 4 к настоящему Договору и отсчитывается со дня, следующего за днем согласования Заказчиком заказа-наряда.</w:t>
      </w:r>
      <w:proofErr w:type="gramEnd"/>
    </w:p>
    <w:p w:rsidR="00146783" w:rsidRPr="003E2FA2" w:rsidRDefault="00146783" w:rsidP="00146783">
      <w:pPr>
        <w:widowControl/>
        <w:suppressAutoHyphens/>
        <w:spacing w:line="240" w:lineRule="auto"/>
        <w:jc w:val="both"/>
        <w:rPr>
          <w:sz w:val="24"/>
          <w:szCs w:val="24"/>
          <w:lang w:eastAsia="ar-SA"/>
        </w:rPr>
      </w:pPr>
    </w:p>
    <w:p w:rsidR="00146783" w:rsidRPr="003E2FA2" w:rsidRDefault="00146783" w:rsidP="00146783">
      <w:pPr>
        <w:spacing w:before="60" w:after="60" w:line="240" w:lineRule="auto"/>
        <w:jc w:val="center"/>
        <w:rPr>
          <w:sz w:val="24"/>
          <w:szCs w:val="24"/>
        </w:rPr>
      </w:pPr>
      <w:r w:rsidRPr="00D40A42">
        <w:rPr>
          <w:sz w:val="24"/>
          <w:szCs w:val="24"/>
        </w:rPr>
        <w:t>2. ПРАВА И ОБЯЗАННОСТИ СТОРОН</w:t>
      </w:r>
    </w:p>
    <w:p w:rsidR="00146783" w:rsidRPr="003E2FA2" w:rsidRDefault="00146783" w:rsidP="00146783">
      <w:pPr>
        <w:widowControl/>
        <w:spacing w:before="60" w:after="60" w:line="240" w:lineRule="auto"/>
        <w:jc w:val="both"/>
        <w:rPr>
          <w:b/>
          <w:sz w:val="24"/>
          <w:szCs w:val="24"/>
        </w:rPr>
      </w:pPr>
      <w:r w:rsidRPr="003E2FA2">
        <w:rPr>
          <w:b/>
          <w:sz w:val="24"/>
          <w:szCs w:val="24"/>
        </w:rPr>
        <w:t>2.1. Исполнитель обязуется:</w:t>
      </w:r>
    </w:p>
    <w:p w:rsidR="00146783" w:rsidRPr="003E2FA2" w:rsidRDefault="00146783" w:rsidP="00146783">
      <w:pPr>
        <w:spacing w:line="240" w:lineRule="auto"/>
        <w:jc w:val="both"/>
        <w:rPr>
          <w:sz w:val="24"/>
          <w:szCs w:val="24"/>
        </w:rPr>
      </w:pPr>
      <w:r w:rsidRPr="003E2FA2">
        <w:rPr>
          <w:sz w:val="24"/>
          <w:szCs w:val="24"/>
        </w:rPr>
        <w:t>2.1.1. Выполнять работы по ремонту оборудования по заявкам Заказчика в соответствии с условиями настоящего Договора и Техническим заданием (Приложение № 2 к настоящему Договору).</w:t>
      </w:r>
    </w:p>
    <w:p w:rsidR="00146783" w:rsidRPr="003E2FA2" w:rsidRDefault="00146783" w:rsidP="00146783">
      <w:pPr>
        <w:spacing w:line="240" w:lineRule="auto"/>
        <w:jc w:val="both"/>
        <w:rPr>
          <w:color w:val="FF0000"/>
          <w:sz w:val="24"/>
          <w:szCs w:val="24"/>
        </w:rPr>
      </w:pPr>
      <w:r w:rsidRPr="003E2FA2">
        <w:rPr>
          <w:sz w:val="24"/>
          <w:szCs w:val="24"/>
        </w:rPr>
        <w:t>2.1.2. Осуществлять регистрацию заявок Заказчика и направлять Заказчику по электронной почте подтверждение о регистрации заявки с присвоенным ей номером в срок не более двух часов с момента получения Исполнителем заявки от Заказчика.</w:t>
      </w:r>
    </w:p>
    <w:p w:rsidR="00146783" w:rsidRPr="003E2FA2" w:rsidRDefault="00146783" w:rsidP="00146783">
      <w:pPr>
        <w:spacing w:line="240" w:lineRule="auto"/>
        <w:jc w:val="both"/>
        <w:rPr>
          <w:bCs/>
          <w:sz w:val="24"/>
          <w:szCs w:val="24"/>
        </w:rPr>
      </w:pPr>
      <w:r w:rsidRPr="003E2FA2">
        <w:rPr>
          <w:sz w:val="24"/>
          <w:szCs w:val="24"/>
        </w:rPr>
        <w:t>2.1.3. При невозможности выполнения ремонта по месту нахождения Заказчика осуществлять доставку (в том числе погрузку и разгрузку) оборудования Заказчика для проведения ремонта на территорию Исполнителя и обратно Заказчику своими силами и за свой счет</w:t>
      </w:r>
      <w:r w:rsidRPr="003E2FA2">
        <w:rPr>
          <w:bCs/>
          <w:sz w:val="24"/>
          <w:szCs w:val="24"/>
        </w:rPr>
        <w:t>.</w:t>
      </w:r>
    </w:p>
    <w:p w:rsidR="00146783" w:rsidRPr="003E2FA2" w:rsidRDefault="00146783" w:rsidP="00146783">
      <w:pPr>
        <w:spacing w:line="240" w:lineRule="auto"/>
        <w:jc w:val="both"/>
        <w:rPr>
          <w:sz w:val="24"/>
          <w:szCs w:val="24"/>
        </w:rPr>
      </w:pPr>
      <w:r w:rsidRPr="003E2FA2">
        <w:rPr>
          <w:sz w:val="24"/>
          <w:szCs w:val="24"/>
        </w:rPr>
        <w:t>2.1.4. Использовать при выполнении работ новые, не восстановленные и не бывшие в употреблении, не переработанные или каким-либо образом модифицированные запасные части, комплектующие, расходные материалы. Запасные части, комплектующие, расходные материалы должны быть изготовлены тем же производителем, что и ремонтируемое оборудование или рекомендованы к применению данным производителем.</w:t>
      </w:r>
    </w:p>
    <w:p w:rsidR="00146783" w:rsidRPr="003E2FA2" w:rsidRDefault="00146783" w:rsidP="00146783">
      <w:pPr>
        <w:spacing w:line="240" w:lineRule="auto"/>
        <w:jc w:val="both"/>
        <w:rPr>
          <w:sz w:val="24"/>
          <w:szCs w:val="24"/>
        </w:rPr>
      </w:pPr>
      <w:r w:rsidRPr="003E2FA2">
        <w:rPr>
          <w:sz w:val="24"/>
          <w:szCs w:val="24"/>
        </w:rPr>
        <w:t xml:space="preserve">2.1.5. В случае выполнения работ на территории Исполнителя принять в ремонт оборудование от Заказчика по </w:t>
      </w:r>
      <w:r w:rsidRPr="003E2FA2">
        <w:rPr>
          <w:spacing w:val="5"/>
          <w:sz w:val="24"/>
          <w:szCs w:val="24"/>
          <w:lang w:eastAsia="ar-SA"/>
        </w:rPr>
        <w:t>акту приемки-передачи оборудования по форме Приложения № 3 к настоящему Договору</w:t>
      </w:r>
      <w:r w:rsidRPr="003E2FA2">
        <w:rPr>
          <w:sz w:val="24"/>
          <w:szCs w:val="24"/>
        </w:rPr>
        <w:t xml:space="preserve">, в котором </w:t>
      </w:r>
      <w:r w:rsidRPr="003E2FA2">
        <w:rPr>
          <w:spacing w:val="-1"/>
          <w:sz w:val="24"/>
          <w:szCs w:val="24"/>
          <w:lang w:eastAsia="ar-SA"/>
        </w:rPr>
        <w:t>отражается фактическое состояние оборудования,</w:t>
      </w:r>
      <w:r w:rsidRPr="003E2FA2">
        <w:rPr>
          <w:sz w:val="24"/>
          <w:szCs w:val="24"/>
          <w:lang w:eastAsia="ar-SA"/>
        </w:rPr>
        <w:t xml:space="preserve"> комплектность, видимые наружные повреждения,</w:t>
      </w:r>
      <w:r w:rsidRPr="003E2FA2">
        <w:rPr>
          <w:spacing w:val="-1"/>
          <w:sz w:val="24"/>
          <w:szCs w:val="24"/>
          <w:lang w:eastAsia="ar-SA"/>
        </w:rPr>
        <w:t xml:space="preserve"> имеющиеся на момент передачи оборудования. </w:t>
      </w:r>
      <w:r w:rsidRPr="003E2FA2">
        <w:rPr>
          <w:spacing w:val="5"/>
          <w:sz w:val="24"/>
          <w:szCs w:val="24"/>
          <w:lang w:eastAsia="ar-SA"/>
        </w:rPr>
        <w:t xml:space="preserve">Акт приемки-передачи оборудования </w:t>
      </w:r>
      <w:r w:rsidRPr="003E2FA2">
        <w:rPr>
          <w:sz w:val="24"/>
          <w:szCs w:val="24"/>
        </w:rPr>
        <w:t xml:space="preserve">подписывается ответственными представителями Исполнителя и Заказчика. </w:t>
      </w:r>
    </w:p>
    <w:p w:rsidR="00146783" w:rsidRPr="003E2FA2" w:rsidRDefault="00146783" w:rsidP="00146783">
      <w:pPr>
        <w:widowControl/>
        <w:shd w:val="clear" w:color="auto" w:fill="FFFFFF"/>
        <w:suppressAutoHyphens/>
        <w:spacing w:line="240" w:lineRule="auto"/>
        <w:ind w:right="17"/>
        <w:contextualSpacing/>
        <w:jc w:val="both"/>
        <w:rPr>
          <w:spacing w:val="-1"/>
          <w:sz w:val="24"/>
          <w:szCs w:val="24"/>
          <w:lang w:eastAsia="ar-SA"/>
        </w:rPr>
      </w:pPr>
      <w:r w:rsidRPr="003E2FA2">
        <w:rPr>
          <w:spacing w:val="-1"/>
          <w:sz w:val="24"/>
          <w:szCs w:val="24"/>
          <w:lang w:eastAsia="ar-SA"/>
        </w:rPr>
        <w:t>2.1.6. В течение одного рабочего дня</w:t>
      </w:r>
      <w:r w:rsidRPr="003E2FA2">
        <w:rPr>
          <w:color w:val="FF0000"/>
          <w:spacing w:val="-1"/>
          <w:sz w:val="24"/>
          <w:szCs w:val="24"/>
          <w:lang w:eastAsia="ar-SA"/>
        </w:rPr>
        <w:t xml:space="preserve"> </w:t>
      </w:r>
      <w:r w:rsidRPr="003E2FA2">
        <w:rPr>
          <w:sz w:val="24"/>
          <w:szCs w:val="24"/>
        </w:rPr>
        <w:t xml:space="preserve">с момента регистрации заявки Заказчика составить и подписать заказ-наряд по форме Приложения № 4 к настоящему Договору в двух экземплярах и направить Заказчику для согласования по факсу +7(8512) 58-45-66 или по электронной почте </w:t>
      </w:r>
      <w:hyperlink r:id="rId21" w:history="1">
        <w:r w:rsidRPr="003E2FA2">
          <w:rPr>
            <w:color w:val="0000FF"/>
            <w:sz w:val="24"/>
            <w:szCs w:val="24"/>
            <w:u w:val="single"/>
            <w:lang w:val="en-US"/>
          </w:rPr>
          <w:t>mail</w:t>
        </w:r>
        <w:r w:rsidRPr="003E2FA2">
          <w:rPr>
            <w:color w:val="0000FF"/>
            <w:sz w:val="24"/>
            <w:szCs w:val="24"/>
            <w:u w:val="single"/>
          </w:rPr>
          <w:t>@</w:t>
        </w:r>
        <w:r w:rsidRPr="003E2FA2">
          <w:rPr>
            <w:color w:val="0000FF"/>
            <w:sz w:val="24"/>
            <w:szCs w:val="24"/>
            <w:u w:val="single"/>
            <w:lang w:val="en-US"/>
          </w:rPr>
          <w:t>ampastra</w:t>
        </w:r>
        <w:r w:rsidRPr="003E2FA2">
          <w:rPr>
            <w:color w:val="0000FF"/>
            <w:sz w:val="24"/>
            <w:szCs w:val="24"/>
            <w:u w:val="single"/>
          </w:rPr>
          <w:t>.</w:t>
        </w:r>
        <w:r w:rsidRPr="003E2FA2">
          <w:rPr>
            <w:color w:val="0000FF"/>
            <w:sz w:val="24"/>
            <w:szCs w:val="24"/>
            <w:u w:val="single"/>
            <w:lang w:val="en-US"/>
          </w:rPr>
          <w:t>ru</w:t>
        </w:r>
      </w:hyperlink>
      <w:r w:rsidRPr="003E2FA2">
        <w:rPr>
          <w:sz w:val="24"/>
          <w:szCs w:val="24"/>
        </w:rPr>
        <w:t xml:space="preserve"> с последующим представлением оригиналов заказа-наряда. </w:t>
      </w:r>
      <w:proofErr w:type="gramStart"/>
      <w:r w:rsidRPr="003E2FA2">
        <w:rPr>
          <w:spacing w:val="-1"/>
          <w:sz w:val="24"/>
          <w:szCs w:val="24"/>
          <w:lang w:eastAsia="ar-SA"/>
        </w:rPr>
        <w:t>Срок выполнения работ указывается в заказе-наряде в соответствии со сроками выполнения работ по текущему ремонту оборудования в зависимости от категории критичности проблемы (таблица 1 Приложения № 2 к настоящему Договору) и включает время на поставку необходимых запасных частей, комплектующих, расходных материалов, время на доставку оборудования на территорию Исполнителя и обратно Заказчику (в случае выполнения работ на территории Исполнителя) и отсчитывается со</w:t>
      </w:r>
      <w:proofErr w:type="gramEnd"/>
      <w:r w:rsidRPr="003E2FA2">
        <w:rPr>
          <w:spacing w:val="-1"/>
          <w:sz w:val="24"/>
          <w:szCs w:val="24"/>
          <w:lang w:eastAsia="ar-SA"/>
        </w:rPr>
        <w:t xml:space="preserve"> дня, следующего за днем подписания Заказчиком заказа-наряда. </w:t>
      </w:r>
    </w:p>
    <w:p w:rsidR="00146783" w:rsidRPr="003E2FA2" w:rsidRDefault="00146783" w:rsidP="00146783">
      <w:pPr>
        <w:widowControl/>
        <w:suppressAutoHyphens/>
        <w:spacing w:line="240" w:lineRule="auto"/>
        <w:ind w:right="17"/>
        <w:contextualSpacing/>
        <w:jc w:val="both"/>
        <w:rPr>
          <w:spacing w:val="-1"/>
          <w:sz w:val="24"/>
          <w:szCs w:val="24"/>
          <w:lang w:eastAsia="ar-SA"/>
        </w:rPr>
      </w:pPr>
      <w:r w:rsidRPr="003E2FA2">
        <w:rPr>
          <w:spacing w:val="-1"/>
          <w:sz w:val="24"/>
          <w:szCs w:val="24"/>
          <w:lang w:eastAsia="ar-SA"/>
        </w:rPr>
        <w:t>В случае если время на поставку необходимых запасных частей, комплектующих, расходных материалов превышает сроки, указанные в таблице 1 Приложения № 2 к настоящему Договору, срок выполнения работ согласовывается Сторонами в заказе-наряде и должен составлять не более 70 (Семьдесят) календарных дней со дня, следующего за днем подписания Заказчиком заказа-наряда.</w:t>
      </w:r>
    </w:p>
    <w:p w:rsidR="00146783" w:rsidRPr="003E2FA2" w:rsidRDefault="00146783" w:rsidP="00146783">
      <w:pPr>
        <w:widowControl/>
        <w:shd w:val="clear" w:color="auto" w:fill="FFFFFF"/>
        <w:suppressAutoHyphens/>
        <w:spacing w:line="240" w:lineRule="auto"/>
        <w:ind w:right="17"/>
        <w:contextualSpacing/>
        <w:jc w:val="both"/>
        <w:rPr>
          <w:spacing w:val="-1"/>
          <w:sz w:val="24"/>
          <w:szCs w:val="24"/>
          <w:lang w:eastAsia="ar-SA"/>
        </w:rPr>
      </w:pPr>
      <w:r w:rsidRPr="003E2FA2">
        <w:rPr>
          <w:spacing w:val="-1"/>
          <w:sz w:val="24"/>
          <w:szCs w:val="24"/>
          <w:lang w:eastAsia="ar-SA"/>
        </w:rPr>
        <w:t>Количество нормо-часов, указываемое в заказе-наряде, включает время, затрачиваемое Исполнителем на ремонт оборудования, без учета времени на доставку оборудования на территорию Исполнителя и обратно Заказчику, времени на поставку необходимых запасных частей, комплектующих, расходных материалов.</w:t>
      </w:r>
    </w:p>
    <w:p w:rsidR="00146783" w:rsidRPr="003E2FA2" w:rsidRDefault="00146783" w:rsidP="00146783">
      <w:pPr>
        <w:widowControl/>
        <w:shd w:val="clear" w:color="auto" w:fill="FFFFFF"/>
        <w:suppressAutoHyphens/>
        <w:spacing w:line="240" w:lineRule="auto"/>
        <w:ind w:right="17"/>
        <w:contextualSpacing/>
        <w:jc w:val="both"/>
        <w:rPr>
          <w:color w:val="000000"/>
          <w:spacing w:val="-1"/>
          <w:sz w:val="24"/>
          <w:szCs w:val="24"/>
          <w:lang w:eastAsia="ar-SA"/>
        </w:rPr>
      </w:pPr>
      <w:r w:rsidRPr="003E2FA2">
        <w:rPr>
          <w:spacing w:val="-1"/>
          <w:sz w:val="24"/>
          <w:szCs w:val="24"/>
          <w:lang w:eastAsia="ar-SA"/>
        </w:rPr>
        <w:t xml:space="preserve">2.1.7. В случае несогласования Заказчиком заказа-наряда урегулировать с Заказчиком возникшие разногласия. </w:t>
      </w:r>
    </w:p>
    <w:p w:rsidR="00146783" w:rsidRPr="003E2FA2" w:rsidRDefault="00146783" w:rsidP="00146783">
      <w:pPr>
        <w:spacing w:line="240" w:lineRule="auto"/>
        <w:jc w:val="both"/>
        <w:rPr>
          <w:sz w:val="24"/>
          <w:szCs w:val="24"/>
        </w:rPr>
      </w:pPr>
      <w:r w:rsidRPr="003E2FA2">
        <w:rPr>
          <w:sz w:val="24"/>
          <w:szCs w:val="24"/>
        </w:rPr>
        <w:t>2.1.8. Соблюдать сроки выполнения работ, установленные в заказе-наряде.</w:t>
      </w:r>
    </w:p>
    <w:p w:rsidR="00146783" w:rsidRPr="003E2FA2" w:rsidRDefault="00146783" w:rsidP="00146783">
      <w:pPr>
        <w:spacing w:line="240" w:lineRule="auto"/>
        <w:jc w:val="both"/>
        <w:rPr>
          <w:sz w:val="24"/>
          <w:szCs w:val="24"/>
        </w:rPr>
      </w:pPr>
      <w:r w:rsidRPr="003E2FA2">
        <w:rPr>
          <w:sz w:val="24"/>
          <w:szCs w:val="24"/>
        </w:rPr>
        <w:t xml:space="preserve">2.1.9. В день окончания работ составить Акт выполненных работ, исходя из фактического объема и вида выполненных работ в пределах согласованного Заказчиком заказа-наряда, с </w:t>
      </w:r>
      <w:proofErr w:type="gramStart"/>
      <w:r w:rsidRPr="003E2FA2">
        <w:rPr>
          <w:sz w:val="24"/>
          <w:szCs w:val="24"/>
        </w:rPr>
        <w:t>указанием</w:t>
      </w:r>
      <w:proofErr w:type="gramEnd"/>
      <w:r w:rsidRPr="003E2FA2">
        <w:rPr>
          <w:sz w:val="24"/>
          <w:szCs w:val="24"/>
        </w:rPr>
        <w:t xml:space="preserve"> установленных в ходе выполнения работ запасных частей, комплектующих и расходных материалов, и представить его Заказчику подписанным со своей стороны вместе со счетом на оплату. Передать Заказчику оборудование из ремонта по акту приема-сдачи отремонтированных, </w:t>
      </w:r>
      <w:r w:rsidRPr="003E2FA2">
        <w:rPr>
          <w:sz w:val="24"/>
          <w:szCs w:val="24"/>
        </w:rPr>
        <w:lastRenderedPageBreak/>
        <w:t>реконструированных и модернизированных объектов основных средств (форма по ОКУД 0504103).</w:t>
      </w:r>
    </w:p>
    <w:p w:rsidR="00146783" w:rsidRPr="003E2FA2" w:rsidRDefault="00146783" w:rsidP="00146783">
      <w:pPr>
        <w:spacing w:line="240" w:lineRule="auto"/>
        <w:jc w:val="both"/>
        <w:rPr>
          <w:sz w:val="24"/>
          <w:szCs w:val="24"/>
        </w:rPr>
      </w:pPr>
      <w:r w:rsidRPr="003E2FA2">
        <w:rPr>
          <w:sz w:val="24"/>
          <w:szCs w:val="24"/>
        </w:rPr>
        <w:t xml:space="preserve">2.1.10. В случае полной или частичной утраты (повреждения) оборудования Заказчика, незамедлительно письменно известить о данном факте Заказчика и в срок, не превышающий 10 (Десяти) рабочих дней </w:t>
      </w:r>
      <w:proofErr w:type="gramStart"/>
      <w:r w:rsidRPr="003E2FA2">
        <w:rPr>
          <w:sz w:val="24"/>
          <w:szCs w:val="24"/>
        </w:rPr>
        <w:t>с даты утраты</w:t>
      </w:r>
      <w:proofErr w:type="gramEnd"/>
      <w:r w:rsidRPr="003E2FA2">
        <w:rPr>
          <w:sz w:val="24"/>
          <w:szCs w:val="24"/>
        </w:rPr>
        <w:t xml:space="preserve"> (повреждения) оборудования Заказчика по вине Исполнителя, возместить Заказчику рыночную цену утраченного (поврежденного) оборудования, а также расходы, понесенные Заказчиком.</w:t>
      </w:r>
    </w:p>
    <w:p w:rsidR="00146783" w:rsidRPr="003E2FA2" w:rsidRDefault="00146783" w:rsidP="00146783">
      <w:pPr>
        <w:spacing w:line="240" w:lineRule="auto"/>
        <w:jc w:val="both"/>
        <w:rPr>
          <w:sz w:val="24"/>
          <w:szCs w:val="24"/>
        </w:rPr>
      </w:pPr>
      <w:r w:rsidRPr="003E2FA2">
        <w:rPr>
          <w:sz w:val="24"/>
          <w:szCs w:val="24"/>
        </w:rPr>
        <w:t>2.2.11. Предоставить Заказчику в качестве временной замены оборудование (подменный фонд) в соответствии с разделом 4 Приложения № 2 к настоящему Договору.</w:t>
      </w:r>
    </w:p>
    <w:p w:rsidR="00146783" w:rsidRPr="003E2FA2" w:rsidRDefault="00146783" w:rsidP="00146783">
      <w:pPr>
        <w:spacing w:line="240" w:lineRule="auto"/>
        <w:jc w:val="both"/>
        <w:rPr>
          <w:sz w:val="24"/>
          <w:szCs w:val="24"/>
        </w:rPr>
      </w:pPr>
      <w:r w:rsidRPr="003E2FA2">
        <w:rPr>
          <w:sz w:val="24"/>
          <w:szCs w:val="24"/>
        </w:rPr>
        <w:t>2.2.12. Запасные части, комплектующие, расходные материалы, замененные Исполнителем в процессе выполнения работ по текущему ремонту оборудования Заказчика, являются собственностью Исполнителя.</w:t>
      </w:r>
    </w:p>
    <w:p w:rsidR="00146783" w:rsidRPr="003E2FA2" w:rsidRDefault="00146783" w:rsidP="00146783">
      <w:pPr>
        <w:spacing w:line="240" w:lineRule="auto"/>
        <w:jc w:val="both"/>
        <w:rPr>
          <w:sz w:val="24"/>
          <w:szCs w:val="24"/>
        </w:rPr>
      </w:pPr>
      <w:r w:rsidRPr="003E2FA2">
        <w:rPr>
          <w:sz w:val="24"/>
          <w:szCs w:val="24"/>
        </w:rPr>
        <w:t>2.1.13. Исполнять в полном объеме все свои обязательства, предусмотренные настоящим Договором.</w:t>
      </w:r>
    </w:p>
    <w:p w:rsidR="00146783" w:rsidRPr="003E2FA2" w:rsidRDefault="00146783" w:rsidP="00146783">
      <w:pPr>
        <w:spacing w:line="240" w:lineRule="auto"/>
        <w:jc w:val="both"/>
        <w:rPr>
          <w:b/>
          <w:sz w:val="24"/>
          <w:szCs w:val="24"/>
        </w:rPr>
      </w:pPr>
      <w:r w:rsidRPr="003E2FA2">
        <w:rPr>
          <w:b/>
          <w:sz w:val="24"/>
          <w:szCs w:val="24"/>
        </w:rPr>
        <w:t>2.2. Исполнитель вправе:</w:t>
      </w:r>
    </w:p>
    <w:p w:rsidR="00146783" w:rsidRPr="003E2FA2" w:rsidRDefault="00146783" w:rsidP="00146783">
      <w:pPr>
        <w:widowControl/>
        <w:suppressAutoHyphens/>
        <w:autoSpaceDE w:val="0"/>
        <w:spacing w:line="240" w:lineRule="auto"/>
        <w:jc w:val="both"/>
        <w:rPr>
          <w:rFonts w:eastAsia="Arial"/>
          <w:sz w:val="24"/>
          <w:szCs w:val="24"/>
          <w:lang w:eastAsia="ar-SA"/>
        </w:rPr>
      </w:pPr>
      <w:r w:rsidRPr="003E2FA2">
        <w:rPr>
          <w:rFonts w:eastAsia="Arial"/>
          <w:sz w:val="24"/>
          <w:szCs w:val="24"/>
          <w:lang w:eastAsia="ar-SA"/>
        </w:rPr>
        <w:t>2.2.1. Самостоятельно определять способы выполнения работ.</w:t>
      </w:r>
    </w:p>
    <w:p w:rsidR="00146783" w:rsidRPr="003E2FA2" w:rsidRDefault="00146783" w:rsidP="00146783">
      <w:pPr>
        <w:widowControl/>
        <w:suppressAutoHyphens/>
        <w:autoSpaceDE w:val="0"/>
        <w:spacing w:line="240" w:lineRule="auto"/>
        <w:jc w:val="both"/>
        <w:rPr>
          <w:rFonts w:eastAsia="Arial"/>
          <w:sz w:val="24"/>
          <w:szCs w:val="24"/>
          <w:lang w:eastAsia="ar-SA"/>
        </w:rPr>
      </w:pPr>
      <w:r w:rsidRPr="003E2FA2">
        <w:rPr>
          <w:rFonts w:eastAsia="Arial"/>
          <w:sz w:val="24"/>
          <w:szCs w:val="24"/>
          <w:lang w:eastAsia="ar-SA"/>
        </w:rPr>
        <w:t>2.2.2. Требовать оплаты выполненных и принятых Заказчиком работ в соответствии с условиями настоящего Договора.</w:t>
      </w:r>
    </w:p>
    <w:p w:rsidR="00146783" w:rsidRPr="003E2FA2" w:rsidRDefault="00146783" w:rsidP="00146783">
      <w:pPr>
        <w:spacing w:line="240" w:lineRule="auto"/>
        <w:jc w:val="both"/>
        <w:rPr>
          <w:b/>
          <w:sz w:val="24"/>
          <w:szCs w:val="24"/>
        </w:rPr>
      </w:pPr>
      <w:r w:rsidRPr="003E2FA2">
        <w:rPr>
          <w:b/>
          <w:sz w:val="24"/>
          <w:szCs w:val="24"/>
        </w:rPr>
        <w:t>2.3. Заказчик обязуется:</w:t>
      </w:r>
    </w:p>
    <w:p w:rsidR="00146783" w:rsidRPr="003E2FA2" w:rsidRDefault="00146783" w:rsidP="00146783">
      <w:pPr>
        <w:spacing w:line="240" w:lineRule="auto"/>
        <w:jc w:val="both"/>
        <w:rPr>
          <w:sz w:val="24"/>
          <w:szCs w:val="24"/>
        </w:rPr>
      </w:pPr>
      <w:r w:rsidRPr="003E2FA2">
        <w:rPr>
          <w:sz w:val="24"/>
          <w:szCs w:val="24"/>
        </w:rPr>
        <w:t xml:space="preserve">2.3.1. </w:t>
      </w:r>
      <w:proofErr w:type="gramStart"/>
      <w:r w:rsidRPr="003E2FA2">
        <w:rPr>
          <w:sz w:val="24"/>
          <w:szCs w:val="24"/>
        </w:rPr>
        <w:t>Направлять Исполнителю заявки на выполнение работ по ремон</w:t>
      </w:r>
      <w:r>
        <w:rPr>
          <w:sz w:val="24"/>
          <w:szCs w:val="24"/>
        </w:rPr>
        <w:t>ту в произвольной форме по номеру</w:t>
      </w:r>
      <w:r w:rsidRPr="003E2FA2">
        <w:rPr>
          <w:sz w:val="24"/>
          <w:szCs w:val="24"/>
        </w:rPr>
        <w:t xml:space="preserve"> </w:t>
      </w:r>
      <w:r>
        <w:rPr>
          <w:i/>
          <w:sz w:val="24"/>
          <w:szCs w:val="24"/>
          <w:u w:val="single"/>
        </w:rPr>
        <w:t>указать номер телефона</w:t>
      </w:r>
      <w:r w:rsidRPr="003E2FA2">
        <w:rPr>
          <w:sz w:val="24"/>
          <w:szCs w:val="24"/>
        </w:rPr>
        <w:t xml:space="preserve"> или по электронной почте </w:t>
      </w:r>
      <w:r w:rsidRPr="003E2FA2">
        <w:rPr>
          <w:i/>
          <w:sz w:val="24"/>
          <w:szCs w:val="24"/>
          <w:u w:val="single"/>
        </w:rPr>
        <w:t>указать адрес электронной почты</w:t>
      </w:r>
      <w:r w:rsidRPr="003E2FA2">
        <w:rPr>
          <w:sz w:val="24"/>
          <w:szCs w:val="24"/>
        </w:rPr>
        <w:t xml:space="preserve"> с указанием наименования оборудования, его инвентарного номера, проблемы в работе оборудования и категории критичности проблемы в соответствии с п. 3.1 раздела 3 Приложения № 2 к настоящему Договору.</w:t>
      </w:r>
      <w:proofErr w:type="gramEnd"/>
    </w:p>
    <w:p w:rsidR="00146783" w:rsidRPr="003E2FA2" w:rsidRDefault="00146783" w:rsidP="00146783">
      <w:pPr>
        <w:spacing w:line="240" w:lineRule="auto"/>
        <w:jc w:val="both"/>
        <w:rPr>
          <w:sz w:val="24"/>
          <w:szCs w:val="24"/>
        </w:rPr>
      </w:pPr>
      <w:r w:rsidRPr="003E2FA2">
        <w:rPr>
          <w:sz w:val="24"/>
          <w:szCs w:val="24"/>
        </w:rPr>
        <w:t>2.3.2. В случае выполнения работ на территории Исполнителя передавать оборудование в ремонт Исполнителю по акту приемки-передачи оборудования по форме Приложения № 3 к настоящему Договору, в котором отражается фактическое состояние оборудования, комплектность, видимые наружные повреждения, имеющиеся на момент передачи оборудования. Акт приемки-передачи оборудования подписывается ответственными представителями Исполнителя и Заказчика.</w:t>
      </w:r>
    </w:p>
    <w:p w:rsidR="00146783" w:rsidRPr="003E2FA2" w:rsidRDefault="00146783" w:rsidP="00146783">
      <w:pPr>
        <w:spacing w:line="240" w:lineRule="auto"/>
        <w:jc w:val="both"/>
        <w:rPr>
          <w:sz w:val="24"/>
          <w:szCs w:val="24"/>
        </w:rPr>
      </w:pPr>
      <w:r w:rsidRPr="003E2FA2">
        <w:rPr>
          <w:sz w:val="24"/>
          <w:szCs w:val="24"/>
        </w:rPr>
        <w:t xml:space="preserve">2.3.3. Согласованный Заказчиком заказ-наряд </w:t>
      </w:r>
      <w:proofErr w:type="gramStart"/>
      <w:r w:rsidRPr="003E2FA2">
        <w:rPr>
          <w:sz w:val="24"/>
          <w:szCs w:val="24"/>
        </w:rPr>
        <w:t xml:space="preserve">направлять Исполнителю по факсу </w:t>
      </w:r>
      <w:r w:rsidRPr="003E2FA2">
        <w:rPr>
          <w:i/>
          <w:sz w:val="24"/>
          <w:szCs w:val="24"/>
          <w:u w:val="single"/>
        </w:rPr>
        <w:t>указать</w:t>
      </w:r>
      <w:proofErr w:type="gramEnd"/>
      <w:r w:rsidRPr="003E2FA2">
        <w:rPr>
          <w:i/>
          <w:sz w:val="24"/>
          <w:szCs w:val="24"/>
          <w:u w:val="single"/>
        </w:rPr>
        <w:t xml:space="preserve"> номер факса</w:t>
      </w:r>
      <w:r w:rsidRPr="003E2FA2">
        <w:rPr>
          <w:sz w:val="24"/>
          <w:szCs w:val="24"/>
        </w:rPr>
        <w:t xml:space="preserve"> или по электронной почте </w:t>
      </w:r>
      <w:r w:rsidRPr="003E2FA2">
        <w:rPr>
          <w:i/>
          <w:sz w:val="24"/>
          <w:szCs w:val="24"/>
          <w:u w:val="single"/>
        </w:rPr>
        <w:t>указать адрес электронной почты</w:t>
      </w:r>
      <w:r w:rsidRPr="003E2FA2">
        <w:rPr>
          <w:sz w:val="24"/>
          <w:szCs w:val="24"/>
        </w:rPr>
        <w:t xml:space="preserve"> с последующим представлением подписанного Заказчиком оригинала заказа-наряда Исполнителю в одном экземпляре</w:t>
      </w:r>
      <w:r w:rsidRPr="003E2FA2">
        <w:rPr>
          <w:sz w:val="24"/>
          <w:szCs w:val="24"/>
          <w:lang w:eastAsia="ar-SA"/>
        </w:rPr>
        <w:t>.</w:t>
      </w:r>
      <w:r w:rsidRPr="003E2FA2">
        <w:rPr>
          <w:sz w:val="24"/>
          <w:szCs w:val="24"/>
        </w:rPr>
        <w:t xml:space="preserve">   </w:t>
      </w:r>
    </w:p>
    <w:p w:rsidR="00146783" w:rsidRPr="003E2FA2" w:rsidRDefault="00146783" w:rsidP="00146783">
      <w:pPr>
        <w:spacing w:line="240" w:lineRule="auto"/>
        <w:jc w:val="both"/>
        <w:rPr>
          <w:sz w:val="24"/>
          <w:szCs w:val="24"/>
        </w:rPr>
      </w:pPr>
      <w:r w:rsidRPr="003E2FA2">
        <w:rPr>
          <w:sz w:val="24"/>
          <w:szCs w:val="24"/>
        </w:rPr>
        <w:t xml:space="preserve">2.3.4. </w:t>
      </w:r>
      <w:proofErr w:type="gramStart"/>
      <w:r w:rsidRPr="003E2FA2">
        <w:rPr>
          <w:sz w:val="24"/>
          <w:szCs w:val="24"/>
        </w:rPr>
        <w:t xml:space="preserve">В течение 5 (Пяти) рабочих дней с момента выполнения работ проверить с участием представителя Исполнителя комплектность и техническое состояние оборудования, а также объем и качество выполненных работ, исправность узлов и агрегатов, подвергшихся ремонту, </w:t>
      </w:r>
      <w:r w:rsidRPr="003E2FA2">
        <w:rPr>
          <w:sz w:val="24"/>
          <w:szCs w:val="24"/>
          <w:lang w:eastAsia="ar-SA"/>
        </w:rPr>
        <w:t xml:space="preserve">принять оборудование из ремонта по акту </w:t>
      </w:r>
      <w:r w:rsidRPr="003E2FA2">
        <w:rPr>
          <w:rFonts w:eastAsia="Arial Unicode MS"/>
          <w:sz w:val="24"/>
          <w:szCs w:val="24"/>
          <w:lang w:eastAsia="ar-SA"/>
        </w:rPr>
        <w:t>приема-сдачи отремонтированных, реконструированных и модернизированных объектов основных средств (форма по ОКУД 0504103)</w:t>
      </w:r>
      <w:r w:rsidRPr="003E2FA2">
        <w:rPr>
          <w:sz w:val="24"/>
          <w:szCs w:val="24"/>
          <w:lang w:eastAsia="ar-SA"/>
        </w:rPr>
        <w:t>, и подписать Акт выполненных работ либо письменно представить Исполнителю</w:t>
      </w:r>
      <w:proofErr w:type="gramEnd"/>
      <w:r w:rsidRPr="003E2FA2">
        <w:rPr>
          <w:sz w:val="24"/>
          <w:szCs w:val="24"/>
          <w:lang w:eastAsia="ar-SA"/>
        </w:rPr>
        <w:t xml:space="preserve"> мотивированный отказ от подписания Акта выполненных работ.</w:t>
      </w:r>
    </w:p>
    <w:p w:rsidR="00146783" w:rsidRPr="003E2FA2" w:rsidRDefault="00146783" w:rsidP="00146783">
      <w:pPr>
        <w:spacing w:line="240" w:lineRule="auto"/>
        <w:jc w:val="both"/>
        <w:rPr>
          <w:sz w:val="24"/>
          <w:szCs w:val="24"/>
        </w:rPr>
      </w:pPr>
      <w:r w:rsidRPr="003E2FA2">
        <w:rPr>
          <w:sz w:val="24"/>
          <w:szCs w:val="24"/>
        </w:rPr>
        <w:t>2.3.5. Оплатить работы в размере и сроки, указанные в п.5.5 настоящего Договора.</w:t>
      </w:r>
    </w:p>
    <w:p w:rsidR="00146783" w:rsidRPr="003E2FA2" w:rsidRDefault="00146783" w:rsidP="00146783">
      <w:pPr>
        <w:spacing w:line="240" w:lineRule="auto"/>
        <w:jc w:val="both"/>
        <w:rPr>
          <w:sz w:val="24"/>
          <w:szCs w:val="24"/>
        </w:rPr>
      </w:pPr>
      <w:r>
        <w:rPr>
          <w:sz w:val="24"/>
          <w:szCs w:val="24"/>
        </w:rPr>
        <w:t xml:space="preserve">2.3.6. </w:t>
      </w:r>
      <w:r w:rsidRPr="003E2FA2">
        <w:rPr>
          <w:sz w:val="24"/>
          <w:szCs w:val="24"/>
        </w:rPr>
        <w:t>Исполнять в полном объеме все свои обязательства, предусмотренные настоящим Договором.</w:t>
      </w:r>
    </w:p>
    <w:p w:rsidR="00146783" w:rsidRPr="003E2FA2" w:rsidRDefault="00146783" w:rsidP="00146783">
      <w:pPr>
        <w:widowControl/>
        <w:suppressAutoHyphens/>
        <w:autoSpaceDE w:val="0"/>
        <w:spacing w:line="240" w:lineRule="auto"/>
        <w:jc w:val="both"/>
        <w:rPr>
          <w:rFonts w:eastAsia="Arial"/>
          <w:b/>
          <w:sz w:val="24"/>
          <w:szCs w:val="24"/>
          <w:lang w:eastAsia="ar-SA"/>
        </w:rPr>
      </w:pPr>
      <w:r w:rsidRPr="003E2FA2">
        <w:rPr>
          <w:rFonts w:eastAsia="Arial"/>
          <w:b/>
          <w:sz w:val="24"/>
          <w:szCs w:val="24"/>
          <w:lang w:eastAsia="ar-SA"/>
        </w:rPr>
        <w:t>2.4</w:t>
      </w:r>
      <w:r w:rsidRPr="003E2FA2">
        <w:rPr>
          <w:rFonts w:eastAsia="Arial"/>
          <w:sz w:val="24"/>
          <w:szCs w:val="24"/>
          <w:lang w:eastAsia="ar-SA"/>
        </w:rPr>
        <w:t xml:space="preserve">. </w:t>
      </w:r>
      <w:r w:rsidRPr="003E2FA2">
        <w:rPr>
          <w:rFonts w:eastAsia="Arial"/>
          <w:b/>
          <w:sz w:val="24"/>
          <w:szCs w:val="24"/>
          <w:lang w:eastAsia="ar-SA"/>
        </w:rPr>
        <w:t>Заказчик вправе:</w:t>
      </w:r>
    </w:p>
    <w:p w:rsidR="00146783" w:rsidRPr="003E2FA2" w:rsidRDefault="00146783" w:rsidP="00146783">
      <w:pPr>
        <w:widowControl/>
        <w:suppressAutoHyphens/>
        <w:autoSpaceDE w:val="0"/>
        <w:spacing w:line="240" w:lineRule="auto"/>
        <w:jc w:val="both"/>
        <w:rPr>
          <w:rFonts w:eastAsia="Arial"/>
          <w:sz w:val="24"/>
          <w:szCs w:val="24"/>
          <w:lang w:eastAsia="ar-SA"/>
        </w:rPr>
      </w:pPr>
      <w:r w:rsidRPr="003E2FA2">
        <w:rPr>
          <w:rFonts w:eastAsia="Arial"/>
          <w:sz w:val="24"/>
          <w:szCs w:val="24"/>
          <w:lang w:eastAsia="ar-SA"/>
        </w:rPr>
        <w:t>2.4.1. Требовать от Исполнителя качественного выполнения работ.</w:t>
      </w:r>
    </w:p>
    <w:p w:rsidR="00146783" w:rsidRPr="003E2FA2" w:rsidRDefault="00146783" w:rsidP="00146783">
      <w:pPr>
        <w:widowControl/>
        <w:suppressAutoHyphens/>
        <w:autoSpaceDE w:val="0"/>
        <w:spacing w:line="240" w:lineRule="auto"/>
        <w:jc w:val="both"/>
        <w:rPr>
          <w:rFonts w:eastAsia="Arial"/>
          <w:sz w:val="24"/>
          <w:szCs w:val="24"/>
          <w:lang w:eastAsia="ar-SA"/>
        </w:rPr>
      </w:pPr>
      <w:r w:rsidRPr="003E2FA2">
        <w:rPr>
          <w:rFonts w:eastAsia="Arial"/>
          <w:sz w:val="24"/>
          <w:szCs w:val="24"/>
          <w:lang w:eastAsia="ar-SA"/>
        </w:rPr>
        <w:t>2.4.2. Проверять ход и качество выполнения работ по настоящему Договору, не вмешиваясь в деятельность Исполнителя.</w:t>
      </w:r>
    </w:p>
    <w:p w:rsidR="00146783" w:rsidRPr="003E2FA2" w:rsidRDefault="00146783" w:rsidP="00146783">
      <w:pPr>
        <w:widowControl/>
        <w:suppressAutoHyphens/>
        <w:autoSpaceDE w:val="0"/>
        <w:spacing w:line="240" w:lineRule="auto"/>
        <w:jc w:val="both"/>
        <w:rPr>
          <w:rFonts w:eastAsia="Arial"/>
          <w:sz w:val="24"/>
          <w:szCs w:val="24"/>
          <w:lang w:eastAsia="ar-SA"/>
        </w:rPr>
      </w:pPr>
      <w:r w:rsidRPr="003E2FA2">
        <w:rPr>
          <w:rFonts w:eastAsia="Arial"/>
          <w:sz w:val="24"/>
          <w:szCs w:val="24"/>
          <w:lang w:eastAsia="ar-SA"/>
        </w:rPr>
        <w:t xml:space="preserve">2.4.3. Изменять перечень оборудования, указанный в Приложении № 1 к настоящему Договору, в случае приобретения нового оборудования и (или) списания неисправного оборудования, путем заключения дополнительного соглашения к настоящему Договору. </w:t>
      </w:r>
    </w:p>
    <w:p w:rsidR="00146783" w:rsidRPr="003E2FA2" w:rsidRDefault="00146783" w:rsidP="00146783">
      <w:pPr>
        <w:spacing w:line="240" w:lineRule="auto"/>
        <w:jc w:val="both"/>
        <w:rPr>
          <w:sz w:val="24"/>
          <w:szCs w:val="24"/>
        </w:rPr>
      </w:pPr>
      <w:r w:rsidRPr="003E2FA2">
        <w:rPr>
          <w:sz w:val="24"/>
          <w:szCs w:val="24"/>
        </w:rPr>
        <w:t xml:space="preserve">2.5. Исполнитель должен располагать сертификатами соответствия (декларациями о соответствии) на запасные части, комплектующие и расходные материалы, используемые при выполнении работ, </w:t>
      </w:r>
      <w:r w:rsidRPr="003E2FA2">
        <w:rPr>
          <w:sz w:val="24"/>
          <w:szCs w:val="24"/>
        </w:rPr>
        <w:lastRenderedPageBreak/>
        <w:t>в случае, если они подлежат сертификации (декларированию) в соответствии с требованиями действующего законодательства Российской Федерации.</w:t>
      </w:r>
    </w:p>
    <w:p w:rsidR="00146783" w:rsidRPr="003E2FA2" w:rsidRDefault="00146783" w:rsidP="00146783">
      <w:pPr>
        <w:spacing w:line="240" w:lineRule="auto"/>
        <w:jc w:val="both"/>
        <w:rPr>
          <w:sz w:val="24"/>
          <w:szCs w:val="24"/>
        </w:rPr>
      </w:pPr>
    </w:p>
    <w:p w:rsidR="00146783" w:rsidRPr="003E2FA2" w:rsidRDefault="00146783" w:rsidP="00146783">
      <w:pPr>
        <w:spacing w:before="60" w:after="60" w:line="240" w:lineRule="auto"/>
        <w:jc w:val="center"/>
        <w:rPr>
          <w:sz w:val="24"/>
          <w:szCs w:val="24"/>
        </w:rPr>
      </w:pPr>
      <w:r w:rsidRPr="00AB1187">
        <w:rPr>
          <w:sz w:val="24"/>
          <w:szCs w:val="24"/>
        </w:rPr>
        <w:t>3. ОБЯЗАННОСТИ ИСПОЛНИТЕЛЯ ПО ОБЕСПЕЧЕНИЮ ТРЕБОВАНИЙ ОХРАНЫ ТРУДА ПРИ ВЫПОЛНЕНИИ РАБОТ НА ОБЪЕКТАХ ЗАКАЗЧИКА</w:t>
      </w:r>
    </w:p>
    <w:p w:rsidR="00146783" w:rsidRPr="003E2FA2" w:rsidRDefault="00146783" w:rsidP="00146783">
      <w:pPr>
        <w:widowControl/>
        <w:tabs>
          <w:tab w:val="left" w:pos="0"/>
          <w:tab w:val="left" w:pos="567"/>
        </w:tabs>
        <w:spacing w:line="240" w:lineRule="auto"/>
        <w:jc w:val="both"/>
        <w:rPr>
          <w:rFonts w:eastAsia="Arial Narrow"/>
          <w:b/>
          <w:sz w:val="24"/>
          <w:szCs w:val="24"/>
          <w:lang w:eastAsia="en-US"/>
        </w:rPr>
      </w:pPr>
      <w:r w:rsidRPr="003E2FA2">
        <w:rPr>
          <w:rFonts w:eastAsiaTheme="minorHAnsi"/>
          <w:sz w:val="24"/>
          <w:szCs w:val="24"/>
          <w:lang w:eastAsia="en-US"/>
        </w:rPr>
        <w:t>3.1. Исполнитель обязан при выполнении работ на объектах Заказчика обеспечить соблюдение следующих требований:</w:t>
      </w:r>
    </w:p>
    <w:p w:rsidR="00146783" w:rsidRPr="003E2FA2" w:rsidRDefault="00146783" w:rsidP="00146783">
      <w:pPr>
        <w:widowControl/>
        <w:tabs>
          <w:tab w:val="left" w:pos="0"/>
        </w:tabs>
        <w:spacing w:line="240" w:lineRule="auto"/>
        <w:jc w:val="both"/>
        <w:rPr>
          <w:rFonts w:eastAsia="Arial Narrow"/>
          <w:sz w:val="24"/>
          <w:szCs w:val="24"/>
          <w:lang w:eastAsia="en-US"/>
        </w:rPr>
      </w:pPr>
      <w:r w:rsidRPr="003E2FA2">
        <w:rPr>
          <w:rFonts w:eastAsia="Arial Narrow"/>
          <w:sz w:val="24"/>
          <w:szCs w:val="24"/>
          <w:lang w:eastAsia="en-US"/>
        </w:rPr>
        <w:t>3.1.1.Соблюдать требования охраны труда, пожарной безопасности, электробезопасности;</w:t>
      </w:r>
    </w:p>
    <w:p w:rsidR="00146783" w:rsidRPr="003E2FA2" w:rsidRDefault="00146783" w:rsidP="00146783">
      <w:pPr>
        <w:widowControl/>
        <w:tabs>
          <w:tab w:val="left" w:pos="0"/>
        </w:tabs>
        <w:spacing w:line="240" w:lineRule="auto"/>
        <w:jc w:val="both"/>
        <w:rPr>
          <w:rFonts w:eastAsia="Arial Narrow"/>
          <w:sz w:val="24"/>
          <w:szCs w:val="24"/>
          <w:lang w:eastAsia="en-US"/>
        </w:rPr>
      </w:pPr>
      <w:r w:rsidRPr="003E2FA2">
        <w:rPr>
          <w:rFonts w:eastAsia="Arial Narrow"/>
          <w:sz w:val="24"/>
          <w:szCs w:val="24"/>
          <w:lang w:eastAsia="en-US"/>
        </w:rPr>
        <w:t>3.1.2.Обеспечить безопасное производство работ;</w:t>
      </w:r>
    </w:p>
    <w:p w:rsidR="00146783" w:rsidRPr="003E2FA2" w:rsidRDefault="00146783" w:rsidP="00146783">
      <w:pPr>
        <w:widowControl/>
        <w:tabs>
          <w:tab w:val="left" w:pos="0"/>
        </w:tabs>
        <w:spacing w:line="240" w:lineRule="auto"/>
        <w:jc w:val="both"/>
        <w:rPr>
          <w:rFonts w:eastAsia="Arial Narrow"/>
          <w:sz w:val="24"/>
          <w:szCs w:val="24"/>
          <w:lang w:eastAsia="en-US"/>
        </w:rPr>
      </w:pPr>
      <w:r w:rsidRPr="003E2FA2">
        <w:rPr>
          <w:rFonts w:eastAsia="Arial Narrow"/>
          <w:sz w:val="24"/>
          <w:szCs w:val="24"/>
          <w:lang w:eastAsia="en-US"/>
        </w:rPr>
        <w:t xml:space="preserve">3.1.3. До начала проведения работ направить работников, привлекаемых для выполнения работ на объектах Заказчика, к ответственному лицу Заказчика для проведения вводного инструктажа; </w:t>
      </w:r>
    </w:p>
    <w:p w:rsidR="00146783" w:rsidRPr="003E2FA2" w:rsidRDefault="00146783" w:rsidP="00146783">
      <w:pPr>
        <w:widowControl/>
        <w:tabs>
          <w:tab w:val="left" w:pos="0"/>
        </w:tabs>
        <w:spacing w:line="240" w:lineRule="auto"/>
        <w:jc w:val="both"/>
        <w:rPr>
          <w:rFonts w:eastAsia="Arial Narrow"/>
          <w:sz w:val="24"/>
          <w:szCs w:val="24"/>
          <w:lang w:eastAsia="en-US"/>
        </w:rPr>
      </w:pPr>
      <w:r w:rsidRPr="003E2FA2">
        <w:rPr>
          <w:rFonts w:eastAsia="Arial Narrow"/>
          <w:sz w:val="24"/>
          <w:szCs w:val="24"/>
          <w:lang w:eastAsia="en-US"/>
        </w:rPr>
        <w:t xml:space="preserve">3.1.4.  Разработать при необходимости дополнительные меры по обеспечению безопасных условий труда и выполнять их в процессе работы; </w:t>
      </w:r>
    </w:p>
    <w:p w:rsidR="00146783" w:rsidRPr="003E2FA2" w:rsidRDefault="00146783" w:rsidP="00146783">
      <w:pPr>
        <w:widowControl/>
        <w:tabs>
          <w:tab w:val="left" w:pos="0"/>
        </w:tabs>
        <w:spacing w:line="240" w:lineRule="auto"/>
        <w:jc w:val="both"/>
        <w:rPr>
          <w:rFonts w:eastAsia="Arial Narrow"/>
          <w:sz w:val="24"/>
          <w:szCs w:val="24"/>
          <w:lang w:eastAsia="en-US"/>
        </w:rPr>
      </w:pPr>
      <w:r w:rsidRPr="003E2FA2">
        <w:rPr>
          <w:rFonts w:eastAsia="Arial Narrow"/>
          <w:sz w:val="24"/>
          <w:szCs w:val="24"/>
          <w:lang w:eastAsia="en-US"/>
        </w:rPr>
        <w:t xml:space="preserve">3.1.5. Выполнять работы силами подготовленных и аттестованных работников, не имеющих медицинских противопоказаний к выполняемым работам.  </w:t>
      </w:r>
    </w:p>
    <w:p w:rsidR="00146783" w:rsidRPr="003E2FA2" w:rsidRDefault="00146783" w:rsidP="00146783">
      <w:pPr>
        <w:widowControl/>
        <w:tabs>
          <w:tab w:val="left" w:pos="0"/>
        </w:tabs>
        <w:spacing w:line="240" w:lineRule="auto"/>
        <w:jc w:val="both"/>
        <w:rPr>
          <w:rFonts w:eastAsia="Arial Narrow"/>
          <w:sz w:val="24"/>
          <w:szCs w:val="24"/>
          <w:lang w:eastAsia="en-US"/>
        </w:rPr>
      </w:pPr>
      <w:r w:rsidRPr="003E2FA2">
        <w:rPr>
          <w:rFonts w:eastAsia="Arial Narrow"/>
          <w:sz w:val="24"/>
          <w:szCs w:val="24"/>
          <w:lang w:eastAsia="en-US"/>
        </w:rPr>
        <w:t>3.1.6. Содержать участки работ, предоставляемые для выполнения работ по настоящему договору, в чистоте и порядке.</w:t>
      </w:r>
    </w:p>
    <w:p w:rsidR="00146783" w:rsidRPr="003E2FA2" w:rsidRDefault="00146783" w:rsidP="00146783">
      <w:pPr>
        <w:widowControl/>
        <w:tabs>
          <w:tab w:val="left" w:pos="0"/>
          <w:tab w:val="left" w:pos="142"/>
        </w:tabs>
        <w:spacing w:line="240" w:lineRule="auto"/>
        <w:jc w:val="both"/>
        <w:rPr>
          <w:rFonts w:eastAsia="Arial Narrow"/>
          <w:sz w:val="24"/>
          <w:szCs w:val="24"/>
          <w:lang w:eastAsia="en-US"/>
        </w:rPr>
      </w:pPr>
      <w:r w:rsidRPr="003E2FA2">
        <w:rPr>
          <w:rFonts w:eastAsiaTheme="minorHAnsi"/>
          <w:sz w:val="24"/>
          <w:szCs w:val="24"/>
          <w:lang w:eastAsia="en-US"/>
        </w:rPr>
        <w:t>3.2. Исполнитель несет полную ответственность за невыполнение настоящего раздела.</w:t>
      </w:r>
    </w:p>
    <w:p w:rsidR="00146783" w:rsidRPr="003E2FA2" w:rsidRDefault="00146783" w:rsidP="00146783">
      <w:pPr>
        <w:spacing w:before="60" w:after="60" w:line="240" w:lineRule="auto"/>
        <w:jc w:val="center"/>
        <w:rPr>
          <w:sz w:val="24"/>
          <w:szCs w:val="24"/>
        </w:rPr>
      </w:pPr>
    </w:p>
    <w:p w:rsidR="00146783" w:rsidRPr="003E2FA2" w:rsidRDefault="00146783" w:rsidP="00146783">
      <w:pPr>
        <w:spacing w:before="60" w:after="60" w:line="240" w:lineRule="auto"/>
        <w:jc w:val="center"/>
        <w:rPr>
          <w:sz w:val="24"/>
          <w:szCs w:val="24"/>
        </w:rPr>
      </w:pPr>
      <w:r w:rsidRPr="00AB1187">
        <w:rPr>
          <w:sz w:val="24"/>
          <w:szCs w:val="24"/>
        </w:rPr>
        <w:t>4. ПОРЯДОК СДАЧИ-ПРИЕМКИ РАБОТ. СРОК ГАРАНТИИ.</w:t>
      </w:r>
    </w:p>
    <w:p w:rsidR="00146783" w:rsidRPr="003E2FA2" w:rsidRDefault="00146783" w:rsidP="00146783">
      <w:pPr>
        <w:spacing w:line="240" w:lineRule="auto"/>
        <w:jc w:val="both"/>
        <w:rPr>
          <w:sz w:val="24"/>
          <w:szCs w:val="24"/>
        </w:rPr>
      </w:pPr>
      <w:r w:rsidRPr="003E2FA2">
        <w:rPr>
          <w:sz w:val="24"/>
          <w:szCs w:val="24"/>
        </w:rPr>
        <w:t>4.1. Документом, подтверждающим факт выполнения Исполнителем работ по каждой заявке Заказчика в рамках настоящего Договора, является Акт выполненных работ, подписанный уполномоченными представителями Заказчика и Исполнителя.</w:t>
      </w:r>
    </w:p>
    <w:p w:rsidR="00146783" w:rsidRPr="003E2FA2" w:rsidRDefault="00146783" w:rsidP="00146783">
      <w:pPr>
        <w:spacing w:line="240" w:lineRule="auto"/>
        <w:jc w:val="both"/>
        <w:rPr>
          <w:sz w:val="24"/>
          <w:szCs w:val="24"/>
        </w:rPr>
      </w:pPr>
      <w:r w:rsidRPr="003E2FA2">
        <w:rPr>
          <w:sz w:val="24"/>
          <w:szCs w:val="24"/>
        </w:rPr>
        <w:t xml:space="preserve">4.2. Исполнитель в день окончания работ составляет Акт выполненных работ, исходя из фактического объема и вида выполненных работ в пределах согласованного Заказчиком заказа-наряда, с </w:t>
      </w:r>
      <w:proofErr w:type="gramStart"/>
      <w:r w:rsidRPr="003E2FA2">
        <w:rPr>
          <w:sz w:val="24"/>
          <w:szCs w:val="24"/>
        </w:rPr>
        <w:t>указанием</w:t>
      </w:r>
      <w:proofErr w:type="gramEnd"/>
      <w:r w:rsidRPr="003E2FA2">
        <w:rPr>
          <w:sz w:val="24"/>
          <w:szCs w:val="24"/>
        </w:rPr>
        <w:t xml:space="preserve"> установленных в ходе выполнения работ запасных частей, комплектующих и расходных материалов, и представляет его Заказчику, подписанным со своей стороны, вместе со счетом на оплату. Исполнитель передает Заказчику оборудование из ремонта по акту приема-сдачи отремонтированных, реконструированных и модернизированных объектов основных средств (форма по ОКУД 0504103).</w:t>
      </w:r>
    </w:p>
    <w:p w:rsidR="00146783" w:rsidRPr="003E2FA2" w:rsidRDefault="00146783" w:rsidP="00146783">
      <w:pPr>
        <w:spacing w:line="240" w:lineRule="auto"/>
        <w:jc w:val="both"/>
        <w:rPr>
          <w:sz w:val="24"/>
          <w:szCs w:val="24"/>
        </w:rPr>
      </w:pPr>
      <w:r w:rsidRPr="003E2FA2">
        <w:rPr>
          <w:sz w:val="24"/>
          <w:szCs w:val="24"/>
        </w:rPr>
        <w:t xml:space="preserve">4.3. </w:t>
      </w:r>
      <w:proofErr w:type="gramStart"/>
      <w:r w:rsidRPr="003E2FA2">
        <w:rPr>
          <w:sz w:val="24"/>
          <w:szCs w:val="24"/>
        </w:rPr>
        <w:t>В течение 5 (Пяти) рабочих дней с момента выполнения работ Заказчик проверяет с участием представителя Исполнителя комплектность и техническое состояние оборудования, а также объем и качество выполненных работ, исправность узлов и агрегатов, подвергшихся ремонту,  принимает оборудование из ремонта по акту приема-сдачи отремонтированных, реконструированных и модернизированных объектов основных средств (форма по ОКУД 0504103) и подписывает Акт выполненных работ либо письменно представляет</w:t>
      </w:r>
      <w:proofErr w:type="gramEnd"/>
      <w:r w:rsidRPr="003E2FA2">
        <w:rPr>
          <w:sz w:val="24"/>
          <w:szCs w:val="24"/>
        </w:rPr>
        <w:t xml:space="preserve"> Исполнителю мотивированный отказ от подписания Акта выполненных работ.</w:t>
      </w:r>
    </w:p>
    <w:p w:rsidR="00146783" w:rsidRPr="003E2FA2" w:rsidRDefault="00146783" w:rsidP="00146783">
      <w:pPr>
        <w:spacing w:line="240" w:lineRule="auto"/>
        <w:jc w:val="both"/>
        <w:rPr>
          <w:sz w:val="24"/>
          <w:szCs w:val="24"/>
        </w:rPr>
      </w:pPr>
      <w:r w:rsidRPr="003E2FA2">
        <w:rPr>
          <w:sz w:val="24"/>
          <w:szCs w:val="24"/>
        </w:rPr>
        <w:t>4.4. В случае представления Заказчиком мотивированного отказа от приемки выполненных работ, Исполнитель обязуется устранить выявленные Заказчиком недостатки выполненных работ в течение 3 (Трех) рабочих дней с момента получения от Заказчика мотивированного отказа от подписания Акта выполненных работ.</w:t>
      </w:r>
    </w:p>
    <w:p w:rsidR="00146783" w:rsidRPr="003E2FA2" w:rsidRDefault="00146783" w:rsidP="00146783">
      <w:pPr>
        <w:tabs>
          <w:tab w:val="left" w:pos="567"/>
        </w:tabs>
        <w:spacing w:line="240" w:lineRule="auto"/>
        <w:jc w:val="both"/>
        <w:rPr>
          <w:rFonts w:eastAsia="Arial Unicode MS"/>
          <w:sz w:val="24"/>
          <w:szCs w:val="24"/>
          <w:lang w:eastAsia="ar-SA"/>
        </w:rPr>
      </w:pPr>
      <w:r w:rsidRPr="003E2FA2">
        <w:rPr>
          <w:rFonts w:eastAsia="Arial Unicode MS"/>
          <w:sz w:val="24"/>
          <w:szCs w:val="24"/>
          <w:lang w:eastAsia="ar-SA"/>
        </w:rPr>
        <w:t xml:space="preserve">4.5. После устранения недостатков выполненных работ Исполнитель повторно представляет Заказчику </w:t>
      </w:r>
      <w:r w:rsidRPr="003E2FA2">
        <w:rPr>
          <w:sz w:val="24"/>
          <w:szCs w:val="24"/>
        </w:rPr>
        <w:t>Акт выполненных работ</w:t>
      </w:r>
      <w:r w:rsidRPr="003E2FA2">
        <w:rPr>
          <w:rFonts w:eastAsia="Arial Unicode MS"/>
          <w:sz w:val="24"/>
          <w:szCs w:val="24"/>
          <w:lang w:eastAsia="ar-SA"/>
        </w:rPr>
        <w:t>, с указанием текущей даты его представления, и Стороны осуществляют сдачу-приемку работ в порядке, указанном в настоящем разделе Договора.</w:t>
      </w:r>
    </w:p>
    <w:p w:rsidR="00146783" w:rsidRPr="003E2FA2" w:rsidRDefault="00146783" w:rsidP="00146783">
      <w:pPr>
        <w:tabs>
          <w:tab w:val="left" w:pos="567"/>
        </w:tabs>
        <w:spacing w:line="240" w:lineRule="auto"/>
        <w:jc w:val="both"/>
        <w:rPr>
          <w:rFonts w:eastAsia="Arial Unicode MS"/>
          <w:sz w:val="24"/>
          <w:szCs w:val="24"/>
          <w:lang w:eastAsia="ar-SA"/>
        </w:rPr>
      </w:pPr>
      <w:r w:rsidRPr="003E2FA2">
        <w:rPr>
          <w:rFonts w:eastAsia="Arial Unicode MS"/>
          <w:sz w:val="24"/>
          <w:szCs w:val="24"/>
          <w:lang w:eastAsia="ar-SA"/>
        </w:rPr>
        <w:t xml:space="preserve">4.6. Гарантийный срок на работы, на используемые Исполнителем запчасти, узлы, </w:t>
      </w:r>
      <w:proofErr w:type="gramStart"/>
      <w:r w:rsidRPr="003E2FA2">
        <w:rPr>
          <w:rFonts w:eastAsia="Arial Unicode MS"/>
          <w:sz w:val="24"/>
          <w:szCs w:val="24"/>
          <w:lang w:eastAsia="ar-SA"/>
        </w:rPr>
        <w:t>агрегаты, комплектующие и расходные материалы составляет</w:t>
      </w:r>
      <w:proofErr w:type="gramEnd"/>
      <w:r w:rsidRPr="003E2FA2">
        <w:rPr>
          <w:rFonts w:eastAsia="Arial Unicode MS"/>
          <w:sz w:val="24"/>
          <w:szCs w:val="24"/>
          <w:lang w:eastAsia="ar-SA"/>
        </w:rPr>
        <w:t xml:space="preserve"> </w:t>
      </w:r>
      <w:r w:rsidRPr="003E2FA2">
        <w:rPr>
          <w:rFonts w:eastAsia="Arial Unicode MS"/>
          <w:i/>
          <w:sz w:val="24"/>
          <w:szCs w:val="24"/>
          <w:lang w:eastAsia="ar-SA"/>
        </w:rPr>
        <w:t>не менее</w:t>
      </w:r>
      <w:r w:rsidRPr="003E2FA2">
        <w:rPr>
          <w:rFonts w:eastAsia="Arial Unicode MS"/>
          <w:sz w:val="24"/>
          <w:szCs w:val="24"/>
          <w:lang w:eastAsia="ar-SA"/>
        </w:rPr>
        <w:t xml:space="preserve"> 12 (Двенадцать) месяцев с момента подписания Сторонами Акта выполненных работ. </w:t>
      </w:r>
    </w:p>
    <w:p w:rsidR="00146783" w:rsidRPr="003E2FA2" w:rsidRDefault="00146783" w:rsidP="00146783">
      <w:pPr>
        <w:spacing w:line="240" w:lineRule="auto"/>
        <w:jc w:val="both"/>
        <w:rPr>
          <w:sz w:val="24"/>
          <w:szCs w:val="24"/>
        </w:rPr>
      </w:pPr>
      <w:r w:rsidRPr="003E2FA2">
        <w:rPr>
          <w:sz w:val="24"/>
          <w:szCs w:val="24"/>
        </w:rPr>
        <w:t xml:space="preserve">4.7. В случае обнаружения в период </w:t>
      </w:r>
      <w:proofErr w:type="gramStart"/>
      <w:r w:rsidRPr="003E2FA2">
        <w:rPr>
          <w:sz w:val="24"/>
          <w:szCs w:val="24"/>
        </w:rPr>
        <w:t>действия гарантии дефектов/недостатков выполненных работ</w:t>
      </w:r>
      <w:proofErr w:type="gramEnd"/>
      <w:r w:rsidRPr="003E2FA2">
        <w:rPr>
          <w:sz w:val="24"/>
          <w:szCs w:val="24"/>
        </w:rPr>
        <w:t xml:space="preserve"> или запасных частей, комплектующих и расходных материалов, Исполнитель обязан устранить соответствующие недостатки своими силами и за свой счет в течение 3 (Трех) рабочих дней с момента получения претензии Заказчика.</w:t>
      </w:r>
    </w:p>
    <w:p w:rsidR="00146783" w:rsidRPr="003E2FA2" w:rsidRDefault="00146783" w:rsidP="00146783">
      <w:pPr>
        <w:spacing w:line="240" w:lineRule="auto"/>
        <w:ind w:firstLine="709"/>
        <w:jc w:val="both"/>
        <w:rPr>
          <w:sz w:val="24"/>
          <w:szCs w:val="24"/>
        </w:rPr>
      </w:pPr>
    </w:p>
    <w:p w:rsidR="00146783" w:rsidRPr="003E2FA2" w:rsidRDefault="00146783" w:rsidP="00146783">
      <w:pPr>
        <w:widowControl/>
        <w:suppressAutoHyphens/>
        <w:spacing w:line="240" w:lineRule="auto"/>
        <w:jc w:val="center"/>
        <w:rPr>
          <w:sz w:val="24"/>
          <w:szCs w:val="24"/>
          <w:lang w:eastAsia="ar-SA"/>
        </w:rPr>
      </w:pPr>
      <w:r w:rsidRPr="002D0B4A">
        <w:rPr>
          <w:sz w:val="24"/>
          <w:szCs w:val="24"/>
          <w:lang w:eastAsia="ar-SA"/>
        </w:rPr>
        <w:t>5. ЦЕНА ДОГОВОРА И ПОРЯДОК РАСЧЕТОВ</w:t>
      </w:r>
    </w:p>
    <w:p w:rsidR="00146783" w:rsidRPr="003E2FA2" w:rsidRDefault="00146783" w:rsidP="00146783">
      <w:pPr>
        <w:widowControl/>
        <w:suppressAutoHyphens/>
        <w:spacing w:line="240" w:lineRule="auto"/>
        <w:jc w:val="both"/>
        <w:rPr>
          <w:sz w:val="24"/>
          <w:szCs w:val="24"/>
          <w:lang w:eastAsia="ar-SA"/>
        </w:rPr>
      </w:pPr>
      <w:r w:rsidRPr="003E2FA2">
        <w:rPr>
          <w:sz w:val="24"/>
          <w:szCs w:val="24"/>
          <w:lang w:eastAsia="ar-SA"/>
        </w:rPr>
        <w:t xml:space="preserve">5.1. </w:t>
      </w:r>
      <w:r>
        <w:rPr>
          <w:sz w:val="24"/>
          <w:szCs w:val="24"/>
          <w:lang w:eastAsia="ar-SA"/>
        </w:rPr>
        <w:t>Цена Договора составляет 350 000 (Триста пятьдесят тысяч</w:t>
      </w:r>
      <w:r w:rsidRPr="003E2FA2">
        <w:rPr>
          <w:sz w:val="24"/>
          <w:szCs w:val="24"/>
          <w:lang w:eastAsia="ar-SA"/>
        </w:rPr>
        <w:t xml:space="preserve">) рублей 00 копеек, в том числе НДС 20 % - </w:t>
      </w:r>
      <w:r w:rsidRPr="003E2FA2">
        <w:rPr>
          <w:i/>
          <w:sz w:val="24"/>
          <w:szCs w:val="24"/>
          <w:u w:val="single"/>
          <w:lang w:eastAsia="ar-SA"/>
        </w:rPr>
        <w:t>сумма цифрами</w:t>
      </w:r>
      <w:r w:rsidRPr="003E2FA2">
        <w:rPr>
          <w:sz w:val="24"/>
          <w:szCs w:val="24"/>
          <w:lang w:eastAsia="ar-SA"/>
        </w:rPr>
        <w:t xml:space="preserve"> (</w:t>
      </w:r>
      <w:r w:rsidRPr="003E2FA2">
        <w:rPr>
          <w:i/>
          <w:sz w:val="24"/>
          <w:szCs w:val="24"/>
          <w:u w:val="single"/>
          <w:lang w:eastAsia="ar-SA"/>
        </w:rPr>
        <w:t>Сумма прописью</w:t>
      </w:r>
      <w:r>
        <w:rPr>
          <w:sz w:val="24"/>
          <w:szCs w:val="24"/>
          <w:lang w:eastAsia="ar-SA"/>
        </w:rPr>
        <w:t>) рублей __ копеек/</w:t>
      </w:r>
      <w:r w:rsidRPr="003E2FA2">
        <w:rPr>
          <w:sz w:val="24"/>
          <w:szCs w:val="24"/>
          <w:lang w:eastAsia="ar-SA"/>
        </w:rPr>
        <w:t xml:space="preserve">НДС не облагается на основании </w:t>
      </w:r>
      <w:r w:rsidRPr="003E2FA2">
        <w:rPr>
          <w:i/>
          <w:sz w:val="24"/>
          <w:szCs w:val="24"/>
          <w:u w:val="single"/>
          <w:lang w:eastAsia="ar-SA"/>
        </w:rPr>
        <w:t>указать пункт и статью НК РФ</w:t>
      </w:r>
      <w:r w:rsidRPr="003E2FA2">
        <w:rPr>
          <w:sz w:val="24"/>
          <w:szCs w:val="24"/>
          <w:lang w:eastAsia="ar-SA"/>
        </w:rPr>
        <w:t xml:space="preserve"> </w:t>
      </w:r>
      <w:r w:rsidRPr="003E2FA2">
        <w:rPr>
          <w:i/>
          <w:sz w:val="24"/>
          <w:szCs w:val="24"/>
          <w:lang w:eastAsia="ar-SA"/>
        </w:rPr>
        <w:t>(указать наименование и реквизиты подтверждающего документа)</w:t>
      </w:r>
      <w:r w:rsidRPr="003E2FA2">
        <w:rPr>
          <w:sz w:val="24"/>
          <w:szCs w:val="24"/>
          <w:lang w:eastAsia="ar-SA"/>
        </w:rPr>
        <w:t>. Цена Договора является максимальной и может изменяться в пределах этой суммы в зависимости от объема выполняемых работ.</w:t>
      </w:r>
    </w:p>
    <w:p w:rsidR="00146783" w:rsidRPr="003E2FA2" w:rsidRDefault="00146783" w:rsidP="00146783">
      <w:pPr>
        <w:widowControl/>
        <w:suppressAutoHyphens/>
        <w:spacing w:line="240" w:lineRule="auto"/>
        <w:jc w:val="both"/>
        <w:rPr>
          <w:sz w:val="24"/>
          <w:szCs w:val="24"/>
        </w:rPr>
      </w:pPr>
      <w:r w:rsidRPr="003E2FA2">
        <w:rPr>
          <w:sz w:val="24"/>
          <w:szCs w:val="24"/>
        </w:rPr>
        <w:t>Цену Договора составляет суммарная стоимость работ, выполненных Исполнителем за весь период действия Договора. Общая стоимость приобретаемых Заказчиком по настоящему Договору работ с учетом используемых Исполнителем при выполнении работ запасных частей, комплектующих и расходных материалов не должна превышать максимальную цену Договора.</w:t>
      </w:r>
    </w:p>
    <w:p w:rsidR="00146783" w:rsidRPr="003E2FA2" w:rsidRDefault="00146783" w:rsidP="00146783">
      <w:pPr>
        <w:spacing w:line="240" w:lineRule="auto"/>
        <w:jc w:val="both"/>
        <w:rPr>
          <w:sz w:val="24"/>
          <w:szCs w:val="24"/>
        </w:rPr>
      </w:pPr>
      <w:r w:rsidRPr="003E2FA2">
        <w:rPr>
          <w:sz w:val="24"/>
          <w:szCs w:val="24"/>
        </w:rPr>
        <w:t xml:space="preserve">5.2. </w:t>
      </w:r>
      <w:proofErr w:type="gramStart"/>
      <w:r w:rsidRPr="003E2FA2">
        <w:rPr>
          <w:sz w:val="24"/>
          <w:szCs w:val="24"/>
        </w:rPr>
        <w:t xml:space="preserve">Цена настоящего Договора включает в себя стоимость всех запасных частей, комплектующих, расходных материалов,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обязательств по настоящему Договору. </w:t>
      </w:r>
      <w:proofErr w:type="gramEnd"/>
    </w:p>
    <w:p w:rsidR="00146783" w:rsidRPr="003E2FA2" w:rsidRDefault="00146783" w:rsidP="00146783">
      <w:pPr>
        <w:widowControl/>
        <w:suppressAutoHyphens/>
        <w:spacing w:line="240" w:lineRule="auto"/>
        <w:jc w:val="both"/>
        <w:rPr>
          <w:sz w:val="24"/>
          <w:szCs w:val="24"/>
        </w:rPr>
      </w:pPr>
      <w:r w:rsidRPr="003E2FA2">
        <w:rPr>
          <w:sz w:val="24"/>
          <w:szCs w:val="24"/>
        </w:rPr>
        <w:t xml:space="preserve">5.3. Стоимость 1 (Одного) нормо-часа работ, выполняемых Исполнителем в рамках настоящего Договора, составляет </w:t>
      </w:r>
      <w:r w:rsidRPr="003E2FA2">
        <w:rPr>
          <w:i/>
          <w:sz w:val="24"/>
          <w:szCs w:val="24"/>
          <w:u w:val="single"/>
        </w:rPr>
        <w:t>сумма цифрами</w:t>
      </w:r>
      <w:r w:rsidRPr="003E2FA2">
        <w:rPr>
          <w:sz w:val="24"/>
          <w:szCs w:val="24"/>
        </w:rPr>
        <w:t xml:space="preserve"> (</w:t>
      </w:r>
      <w:r w:rsidRPr="003E2FA2">
        <w:rPr>
          <w:i/>
          <w:sz w:val="24"/>
          <w:szCs w:val="24"/>
          <w:u w:val="single"/>
        </w:rPr>
        <w:t>Сумма прописью</w:t>
      </w:r>
      <w:r w:rsidRPr="003E2FA2">
        <w:rPr>
          <w:sz w:val="24"/>
          <w:szCs w:val="24"/>
        </w:rPr>
        <w:t xml:space="preserve">) рублей __ копеек, </w:t>
      </w:r>
      <w:r w:rsidRPr="003E2FA2">
        <w:rPr>
          <w:sz w:val="24"/>
          <w:szCs w:val="24"/>
          <w:lang w:eastAsia="ar-SA"/>
        </w:rPr>
        <w:t xml:space="preserve">в том числе НДС 20 % - </w:t>
      </w:r>
      <w:r w:rsidRPr="003E2FA2">
        <w:rPr>
          <w:i/>
          <w:sz w:val="24"/>
          <w:szCs w:val="24"/>
          <w:u w:val="single"/>
          <w:lang w:eastAsia="ar-SA"/>
        </w:rPr>
        <w:t>сумма цифрами</w:t>
      </w:r>
      <w:r w:rsidRPr="003E2FA2">
        <w:rPr>
          <w:sz w:val="24"/>
          <w:szCs w:val="24"/>
          <w:lang w:eastAsia="ar-SA"/>
        </w:rPr>
        <w:t xml:space="preserve"> (</w:t>
      </w:r>
      <w:r w:rsidRPr="003E2FA2">
        <w:rPr>
          <w:i/>
          <w:sz w:val="24"/>
          <w:szCs w:val="24"/>
          <w:u w:val="single"/>
          <w:lang w:eastAsia="ar-SA"/>
        </w:rPr>
        <w:t>Сумма прописью</w:t>
      </w:r>
      <w:r w:rsidRPr="003E2FA2">
        <w:rPr>
          <w:sz w:val="24"/>
          <w:szCs w:val="24"/>
          <w:lang w:eastAsia="ar-SA"/>
        </w:rPr>
        <w:t xml:space="preserve">) рублей __ копеек/ НДС не облагается на основании </w:t>
      </w:r>
      <w:r w:rsidRPr="003E2FA2">
        <w:rPr>
          <w:i/>
          <w:sz w:val="24"/>
          <w:szCs w:val="24"/>
          <w:u w:val="single"/>
          <w:lang w:eastAsia="ar-SA"/>
        </w:rPr>
        <w:t>указать пункт и статью НК РФ</w:t>
      </w:r>
      <w:r w:rsidRPr="003E2FA2">
        <w:rPr>
          <w:sz w:val="24"/>
          <w:szCs w:val="24"/>
          <w:lang w:eastAsia="ar-SA"/>
        </w:rPr>
        <w:t>.</w:t>
      </w:r>
    </w:p>
    <w:p w:rsidR="00146783" w:rsidRPr="003E2FA2" w:rsidRDefault="00146783" w:rsidP="00146783">
      <w:pPr>
        <w:widowControl/>
        <w:suppressAutoHyphens/>
        <w:spacing w:line="240" w:lineRule="auto"/>
        <w:ind w:firstLine="567"/>
        <w:jc w:val="both"/>
        <w:rPr>
          <w:sz w:val="24"/>
          <w:szCs w:val="24"/>
          <w:lang w:eastAsia="ar-SA"/>
        </w:rPr>
      </w:pPr>
      <w:r w:rsidRPr="003E2FA2">
        <w:rPr>
          <w:sz w:val="24"/>
          <w:szCs w:val="24"/>
          <w:lang w:eastAsia="ar-SA"/>
        </w:rPr>
        <w:t xml:space="preserve">Стоимость 1 (Одного) нормо-часа является неизменной на весь период действия настоящего Договора. </w:t>
      </w:r>
    </w:p>
    <w:p w:rsidR="00146783" w:rsidRPr="003E2FA2" w:rsidRDefault="00146783" w:rsidP="00146783">
      <w:pPr>
        <w:widowControl/>
        <w:shd w:val="clear" w:color="auto" w:fill="FFFFFF"/>
        <w:suppressAutoHyphens/>
        <w:spacing w:line="240" w:lineRule="auto"/>
        <w:jc w:val="both"/>
        <w:rPr>
          <w:sz w:val="24"/>
          <w:szCs w:val="24"/>
        </w:rPr>
      </w:pPr>
      <w:r w:rsidRPr="003E2FA2">
        <w:rPr>
          <w:sz w:val="24"/>
          <w:szCs w:val="24"/>
        </w:rPr>
        <w:t>5.4. Расчёты по настоящему Договору производятся в российских рублях.</w:t>
      </w:r>
    </w:p>
    <w:p w:rsidR="00146783" w:rsidRPr="003E2FA2" w:rsidRDefault="00146783" w:rsidP="00146783">
      <w:pPr>
        <w:spacing w:line="240" w:lineRule="auto"/>
        <w:jc w:val="both"/>
        <w:rPr>
          <w:sz w:val="24"/>
          <w:szCs w:val="24"/>
        </w:rPr>
      </w:pPr>
      <w:r w:rsidRPr="003E2FA2">
        <w:rPr>
          <w:sz w:val="24"/>
          <w:szCs w:val="24"/>
          <w:lang w:eastAsia="ar-SA"/>
        </w:rPr>
        <w:t>5.5.</w:t>
      </w:r>
      <w:r w:rsidRPr="003E2FA2">
        <w:rPr>
          <w:bCs/>
          <w:sz w:val="24"/>
          <w:szCs w:val="24"/>
          <w:lang w:eastAsia="ar-SA"/>
        </w:rPr>
        <w:t xml:space="preserve"> </w:t>
      </w:r>
      <w:proofErr w:type="gramStart"/>
      <w:r w:rsidRPr="003E2FA2">
        <w:rPr>
          <w:sz w:val="24"/>
          <w:szCs w:val="24"/>
          <w:lang w:eastAsia="ar-SA"/>
        </w:rPr>
        <w:t xml:space="preserve">Оплата производится Заказчиком за выполненные Исполнителем и принятые Заказчиком работы с использованием запасных частей, комплектующих и расходных материалов Исполнителя путем перечисления денежных средств на расчетный счет Исполнителя, указанный в разделе 12 настоящего Договора, в течение 15 (Пятнадцати) рабочих дней после подписания Сторонами Акта выполненных работ, </w:t>
      </w:r>
      <w:r w:rsidRPr="003E2FA2">
        <w:rPr>
          <w:sz w:val="24"/>
          <w:szCs w:val="24"/>
        </w:rPr>
        <w:t xml:space="preserve">акта приема-сдачи отремонтированных, реконструированных и модернизированных объектов основных средств (форма ОКУД 0504103), </w:t>
      </w:r>
      <w:r w:rsidRPr="003E2FA2">
        <w:rPr>
          <w:sz w:val="24"/>
          <w:szCs w:val="24"/>
          <w:lang w:eastAsia="ar-SA"/>
        </w:rPr>
        <w:t>на основании счета</w:t>
      </w:r>
      <w:proofErr w:type="gramEnd"/>
      <w:r w:rsidRPr="003E2FA2">
        <w:rPr>
          <w:sz w:val="24"/>
          <w:szCs w:val="24"/>
          <w:lang w:eastAsia="ar-SA"/>
        </w:rPr>
        <w:t xml:space="preserve">, </w:t>
      </w:r>
      <w:proofErr w:type="gramStart"/>
      <w:r w:rsidRPr="003E2FA2">
        <w:rPr>
          <w:sz w:val="24"/>
          <w:szCs w:val="24"/>
          <w:lang w:eastAsia="ar-SA"/>
        </w:rPr>
        <w:t>представленного</w:t>
      </w:r>
      <w:proofErr w:type="gramEnd"/>
      <w:r w:rsidRPr="003E2FA2">
        <w:rPr>
          <w:sz w:val="24"/>
          <w:szCs w:val="24"/>
          <w:lang w:eastAsia="ar-SA"/>
        </w:rPr>
        <w:t xml:space="preserve"> Исполнителем. Днем оплаты считается день списания денежных сре</w:t>
      </w:r>
      <w:proofErr w:type="gramStart"/>
      <w:r w:rsidRPr="003E2FA2">
        <w:rPr>
          <w:sz w:val="24"/>
          <w:szCs w:val="24"/>
          <w:lang w:eastAsia="ar-SA"/>
        </w:rPr>
        <w:t>дств с л</w:t>
      </w:r>
      <w:proofErr w:type="gramEnd"/>
      <w:r w:rsidRPr="003E2FA2">
        <w:rPr>
          <w:sz w:val="24"/>
          <w:szCs w:val="24"/>
          <w:lang w:eastAsia="ar-SA"/>
        </w:rPr>
        <w:t xml:space="preserve">ицевого счета Заказчика. </w:t>
      </w:r>
    </w:p>
    <w:p w:rsidR="00146783" w:rsidRPr="003E2FA2" w:rsidRDefault="00146783" w:rsidP="00146783">
      <w:pPr>
        <w:widowControl/>
        <w:shd w:val="clear" w:color="auto" w:fill="FFFFFF"/>
        <w:suppressAutoHyphens/>
        <w:spacing w:line="240" w:lineRule="auto"/>
        <w:jc w:val="both"/>
        <w:rPr>
          <w:sz w:val="24"/>
          <w:szCs w:val="24"/>
        </w:rPr>
      </w:pPr>
      <w:r w:rsidRPr="003E2FA2">
        <w:rPr>
          <w:spacing w:val="-5"/>
          <w:sz w:val="24"/>
          <w:szCs w:val="24"/>
          <w:lang w:eastAsia="ar-SA"/>
        </w:rPr>
        <w:t>5.6.</w:t>
      </w:r>
      <w:r w:rsidRPr="003E2FA2">
        <w:rPr>
          <w:sz w:val="24"/>
          <w:szCs w:val="24"/>
        </w:rPr>
        <w:t xml:space="preserve"> Исполнитель выставляет Заказчику счет-фактуру в порядке и в сроки, предусмотренные действующим законодательством Российской Федерации (</w:t>
      </w:r>
      <w:r w:rsidRPr="003E2FA2">
        <w:rPr>
          <w:i/>
          <w:sz w:val="24"/>
          <w:szCs w:val="24"/>
        </w:rPr>
        <w:t>в случае применения Исполнителем общей системы налогообложения</w:t>
      </w:r>
      <w:r w:rsidRPr="003E2FA2">
        <w:rPr>
          <w:sz w:val="24"/>
          <w:szCs w:val="24"/>
        </w:rPr>
        <w:t>).</w:t>
      </w:r>
    </w:p>
    <w:p w:rsidR="00146783" w:rsidRPr="003E2FA2" w:rsidRDefault="00146783" w:rsidP="00146783">
      <w:pPr>
        <w:spacing w:line="240" w:lineRule="auto"/>
        <w:jc w:val="both"/>
        <w:rPr>
          <w:sz w:val="24"/>
          <w:szCs w:val="24"/>
        </w:rPr>
      </w:pPr>
      <w:r w:rsidRPr="003E2FA2">
        <w:rPr>
          <w:sz w:val="24"/>
          <w:szCs w:val="24"/>
        </w:rPr>
        <w:t>5.7. При выявлении факта предоставления ненадлежащим образом оформленных документов (счет, Акт выполненных работ, счет-фактура (</w:t>
      </w:r>
      <w:r w:rsidRPr="003E2FA2">
        <w:rPr>
          <w:i/>
          <w:sz w:val="24"/>
          <w:szCs w:val="24"/>
        </w:rPr>
        <w:t>если предусмотрен</w:t>
      </w:r>
      <w:r w:rsidRPr="003E2FA2">
        <w:rPr>
          <w:sz w:val="24"/>
          <w:szCs w:val="24"/>
        </w:rPr>
        <w:t>))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146783" w:rsidRPr="003E2FA2" w:rsidRDefault="00146783" w:rsidP="00146783">
      <w:pPr>
        <w:widowControl/>
        <w:suppressAutoHyphens/>
        <w:spacing w:line="240" w:lineRule="auto"/>
        <w:jc w:val="center"/>
        <w:rPr>
          <w:sz w:val="24"/>
          <w:szCs w:val="24"/>
          <w:lang w:eastAsia="ar-SA"/>
        </w:rPr>
      </w:pPr>
      <w:r w:rsidRPr="00C3267F">
        <w:rPr>
          <w:sz w:val="24"/>
          <w:szCs w:val="24"/>
          <w:lang w:eastAsia="ar-SA"/>
        </w:rPr>
        <w:t>6. ОТВЕТСТВЕННОСТЬ  СТОРОН</w:t>
      </w:r>
    </w:p>
    <w:p w:rsidR="00146783" w:rsidRPr="003E2FA2" w:rsidRDefault="00146783" w:rsidP="00146783">
      <w:pPr>
        <w:widowControl/>
        <w:suppressAutoHyphens/>
        <w:autoSpaceDE w:val="0"/>
        <w:spacing w:line="240" w:lineRule="auto"/>
        <w:jc w:val="both"/>
        <w:rPr>
          <w:sz w:val="24"/>
          <w:szCs w:val="24"/>
          <w:lang w:eastAsia="ar-SA"/>
        </w:rPr>
      </w:pPr>
      <w:r w:rsidRPr="003E2FA2">
        <w:rPr>
          <w:sz w:val="24"/>
          <w:szCs w:val="24"/>
          <w:lang w:eastAsia="ar-SA"/>
        </w:rPr>
        <w:t>6.1. Исполнитель несет ответственность за качество проведенных работ в течение гарантийного срока в соответствии с п.п.4.6-4.7 настоящего Договора.</w:t>
      </w:r>
    </w:p>
    <w:p w:rsidR="00146783" w:rsidRPr="003E2FA2" w:rsidRDefault="00146783" w:rsidP="00146783">
      <w:pPr>
        <w:widowControl/>
        <w:suppressAutoHyphens/>
        <w:spacing w:line="240" w:lineRule="auto"/>
        <w:jc w:val="both"/>
        <w:rPr>
          <w:sz w:val="24"/>
          <w:szCs w:val="24"/>
          <w:lang w:eastAsia="ar-SA"/>
        </w:rPr>
      </w:pPr>
      <w:r w:rsidRPr="003E2FA2">
        <w:rPr>
          <w:sz w:val="24"/>
          <w:szCs w:val="24"/>
          <w:lang w:eastAsia="ar-SA"/>
        </w:rPr>
        <w:t>6.2.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46783" w:rsidRPr="003E2FA2" w:rsidRDefault="00146783" w:rsidP="00146783">
      <w:pPr>
        <w:widowControl/>
        <w:tabs>
          <w:tab w:val="left" w:pos="709"/>
        </w:tabs>
        <w:autoSpaceDE w:val="0"/>
        <w:autoSpaceDN w:val="0"/>
        <w:adjustRightInd w:val="0"/>
        <w:spacing w:line="240" w:lineRule="auto"/>
        <w:jc w:val="both"/>
        <w:rPr>
          <w:sz w:val="24"/>
          <w:szCs w:val="24"/>
        </w:rPr>
      </w:pPr>
      <w:r w:rsidRPr="003E2FA2">
        <w:rPr>
          <w:sz w:val="24"/>
          <w:szCs w:val="24"/>
          <w:lang w:eastAsia="ar-SA"/>
        </w:rPr>
        <w:t xml:space="preserve">6.3. </w:t>
      </w:r>
      <w:r w:rsidRPr="003E2FA2">
        <w:rPr>
          <w:color w:val="000000"/>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Pr="003E2FA2">
        <w:rPr>
          <w:sz w:val="24"/>
          <w:szCs w:val="24"/>
        </w:rPr>
        <w:t xml:space="preserve">от цены Договора. </w:t>
      </w:r>
    </w:p>
    <w:p w:rsidR="00146783" w:rsidRPr="003E2FA2" w:rsidRDefault="00146783" w:rsidP="00146783">
      <w:pPr>
        <w:widowControl/>
        <w:suppressAutoHyphens/>
        <w:spacing w:line="240" w:lineRule="auto"/>
        <w:jc w:val="both"/>
        <w:rPr>
          <w:color w:val="000000"/>
          <w:sz w:val="24"/>
          <w:szCs w:val="24"/>
        </w:rPr>
      </w:pPr>
      <w:r w:rsidRPr="003E2FA2">
        <w:rPr>
          <w:sz w:val="24"/>
          <w:szCs w:val="24"/>
          <w:lang w:eastAsia="ar-SA"/>
        </w:rPr>
        <w:lastRenderedPageBreak/>
        <w:t xml:space="preserve">6.4. </w:t>
      </w:r>
      <w:r w:rsidRPr="003E2FA2">
        <w:rPr>
          <w:color w:val="000000"/>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146783" w:rsidRPr="003E2FA2" w:rsidRDefault="00146783" w:rsidP="00146783">
      <w:pPr>
        <w:widowControl/>
        <w:suppressAutoHyphens/>
        <w:spacing w:line="240" w:lineRule="auto"/>
        <w:jc w:val="both"/>
        <w:rPr>
          <w:color w:val="000000"/>
          <w:sz w:val="24"/>
          <w:szCs w:val="24"/>
        </w:rPr>
      </w:pPr>
      <w:r w:rsidRPr="003E2FA2">
        <w:rPr>
          <w:color w:val="000000"/>
          <w:sz w:val="24"/>
          <w:szCs w:val="24"/>
        </w:rPr>
        <w:t>6.5. Уплата пени не освобождает Сторону, нарушившую обязательства, от исполнения обязательства в полном объеме.</w:t>
      </w:r>
    </w:p>
    <w:p w:rsidR="00146783" w:rsidRPr="003E2FA2" w:rsidRDefault="00146783" w:rsidP="00146783">
      <w:pPr>
        <w:widowControl/>
        <w:suppressAutoHyphens/>
        <w:spacing w:line="240" w:lineRule="auto"/>
        <w:jc w:val="both"/>
        <w:rPr>
          <w:color w:val="000000"/>
          <w:sz w:val="24"/>
          <w:szCs w:val="24"/>
        </w:rPr>
      </w:pPr>
      <w:r w:rsidRPr="003E2FA2">
        <w:rPr>
          <w:color w:val="000000"/>
          <w:sz w:val="24"/>
          <w:szCs w:val="24"/>
        </w:rPr>
        <w:t>6.6.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146783" w:rsidRPr="003E2FA2" w:rsidRDefault="00146783" w:rsidP="00146783">
      <w:pPr>
        <w:widowControl/>
        <w:suppressAutoHyphens/>
        <w:spacing w:line="240" w:lineRule="auto"/>
        <w:jc w:val="both"/>
        <w:rPr>
          <w:color w:val="000000"/>
          <w:sz w:val="24"/>
          <w:szCs w:val="24"/>
        </w:rPr>
      </w:pPr>
      <w:r w:rsidRPr="003E2FA2">
        <w:rPr>
          <w:color w:val="000000"/>
          <w:sz w:val="24"/>
          <w:szCs w:val="24"/>
        </w:rPr>
        <w:t xml:space="preserve">6.7. </w:t>
      </w:r>
      <w:r w:rsidRPr="003E2FA2">
        <w:rPr>
          <w:sz w:val="24"/>
          <w:szCs w:val="24"/>
        </w:rPr>
        <w:t>Заказчик вправе удержать суммы пеней, исчисленных в соответствии с настоящим Договором, при оплате работ по настоящему Договору.</w:t>
      </w:r>
    </w:p>
    <w:p w:rsidR="00146783" w:rsidRPr="003E2FA2" w:rsidRDefault="00146783" w:rsidP="00146783">
      <w:pPr>
        <w:widowControl/>
        <w:suppressAutoHyphens/>
        <w:spacing w:line="240" w:lineRule="auto"/>
        <w:jc w:val="both"/>
        <w:rPr>
          <w:color w:val="000000"/>
          <w:sz w:val="24"/>
          <w:szCs w:val="24"/>
        </w:rPr>
      </w:pPr>
    </w:p>
    <w:p w:rsidR="00146783" w:rsidRPr="003E2FA2" w:rsidRDefault="00146783" w:rsidP="00146783">
      <w:pPr>
        <w:widowControl/>
        <w:suppressAutoHyphens/>
        <w:spacing w:line="240" w:lineRule="auto"/>
        <w:jc w:val="center"/>
        <w:rPr>
          <w:sz w:val="24"/>
          <w:szCs w:val="24"/>
          <w:lang w:eastAsia="ar-SA"/>
        </w:rPr>
      </w:pPr>
      <w:r w:rsidRPr="00436667">
        <w:rPr>
          <w:sz w:val="24"/>
          <w:szCs w:val="24"/>
          <w:lang w:eastAsia="ar-SA"/>
        </w:rPr>
        <w:t>7. ФОРС-МАЖОРНЫЕ ОБСТОЯТЕЛЬСТВА</w:t>
      </w:r>
    </w:p>
    <w:p w:rsidR="00146783" w:rsidRPr="003E2FA2" w:rsidRDefault="00146783" w:rsidP="00146783">
      <w:pPr>
        <w:widowControl/>
        <w:suppressAutoHyphens/>
        <w:spacing w:line="240" w:lineRule="auto"/>
        <w:jc w:val="both"/>
        <w:rPr>
          <w:sz w:val="24"/>
          <w:szCs w:val="24"/>
          <w:lang w:eastAsia="ar-SA"/>
        </w:rPr>
      </w:pPr>
      <w:r w:rsidRPr="003E2FA2">
        <w:rPr>
          <w:sz w:val="24"/>
          <w:szCs w:val="24"/>
          <w:lang w:eastAsia="ar-SA"/>
        </w:rPr>
        <w:t>7.1. Стороны освобождаются от ответственности за неисполнение обязательств по настоящему Договору, если оно обусловлено наступлением обстоятельств, возникших помимо их воли  и определяемых как обстоятельства непреодолимой силы (форс-мажор), которые Стороны не могли предвидеть и предотвратить, на срок действия этих обстоятельств. К ним относятся стихийные бедствия, войны, национальные и отраслевые забастовки, решения государственных органов власти и т.п.</w:t>
      </w:r>
    </w:p>
    <w:p w:rsidR="00146783" w:rsidRPr="003E2FA2" w:rsidRDefault="00146783" w:rsidP="00146783">
      <w:pPr>
        <w:widowControl/>
        <w:suppressAutoHyphens/>
        <w:spacing w:line="240" w:lineRule="auto"/>
        <w:jc w:val="both"/>
        <w:rPr>
          <w:sz w:val="24"/>
          <w:szCs w:val="24"/>
          <w:lang w:eastAsia="ar-SA"/>
        </w:rPr>
      </w:pPr>
      <w:r w:rsidRPr="003E2FA2">
        <w:rPr>
          <w:sz w:val="24"/>
          <w:szCs w:val="24"/>
          <w:lang w:eastAsia="ar-SA"/>
        </w:rPr>
        <w:t>7.2. Сторона, чье неисполнение обязательств или задержка их исполнения вызваны форс-мажорными обстоятельствами, должна в  пятидневный срок письменно известить другую Сторону  и представить документы, подтверждающие наличие этих обстоятельств.</w:t>
      </w:r>
    </w:p>
    <w:p w:rsidR="00146783" w:rsidRPr="003E2FA2" w:rsidRDefault="00146783" w:rsidP="00146783">
      <w:pPr>
        <w:widowControl/>
        <w:suppressAutoHyphens/>
        <w:spacing w:line="240" w:lineRule="auto"/>
        <w:jc w:val="both"/>
        <w:rPr>
          <w:sz w:val="24"/>
          <w:szCs w:val="24"/>
          <w:lang w:eastAsia="ar-SA"/>
        </w:rPr>
      </w:pPr>
      <w:r w:rsidRPr="003E2FA2">
        <w:rPr>
          <w:sz w:val="24"/>
          <w:szCs w:val="24"/>
          <w:lang w:eastAsia="ar-SA"/>
        </w:rPr>
        <w:t>7.3. В случае возникновения форс-мажорных обстоятель</w:t>
      </w:r>
      <w:proofErr w:type="gramStart"/>
      <w:r w:rsidRPr="003E2FA2">
        <w:rPr>
          <w:sz w:val="24"/>
          <w:szCs w:val="24"/>
          <w:lang w:eastAsia="ar-SA"/>
        </w:rPr>
        <w:t>ств пр</w:t>
      </w:r>
      <w:proofErr w:type="gramEnd"/>
      <w:r w:rsidRPr="003E2FA2">
        <w:rPr>
          <w:sz w:val="24"/>
          <w:szCs w:val="24"/>
          <w:lang w:eastAsia="ar-SA"/>
        </w:rPr>
        <w:t>едставители Сторон в возможно короткий срок проводят переговоры с целью выявления приемлемых для них альтернативных способов исполнения настоящего Договора или принимают решение о его досрочном расторжении.</w:t>
      </w:r>
    </w:p>
    <w:p w:rsidR="00146783" w:rsidRPr="003E2FA2" w:rsidRDefault="00146783" w:rsidP="00146783">
      <w:pPr>
        <w:widowControl/>
        <w:suppressAutoHyphens/>
        <w:spacing w:line="240" w:lineRule="auto"/>
        <w:jc w:val="center"/>
        <w:rPr>
          <w:sz w:val="24"/>
          <w:szCs w:val="24"/>
          <w:lang w:eastAsia="ar-SA"/>
        </w:rPr>
      </w:pPr>
      <w:r w:rsidRPr="00436667">
        <w:rPr>
          <w:sz w:val="24"/>
          <w:szCs w:val="24"/>
          <w:lang w:eastAsia="ar-SA"/>
        </w:rPr>
        <w:t>8.  СРОК ДЕЙСТВИЯ ДОГОВОРА</w:t>
      </w:r>
    </w:p>
    <w:p w:rsidR="00146783" w:rsidRPr="003E2FA2" w:rsidRDefault="00146783" w:rsidP="00146783">
      <w:pPr>
        <w:widowControl/>
        <w:suppressAutoHyphens/>
        <w:spacing w:line="240" w:lineRule="atLeast"/>
        <w:jc w:val="both"/>
        <w:rPr>
          <w:sz w:val="24"/>
          <w:szCs w:val="24"/>
          <w:lang w:eastAsia="ar-SA"/>
        </w:rPr>
      </w:pPr>
      <w:r w:rsidRPr="003E2FA2">
        <w:rPr>
          <w:sz w:val="24"/>
          <w:szCs w:val="24"/>
          <w:lang w:eastAsia="ar-SA"/>
        </w:rPr>
        <w:t>8.1. Настоящий Дого</w:t>
      </w:r>
      <w:r>
        <w:rPr>
          <w:sz w:val="24"/>
          <w:szCs w:val="24"/>
          <w:lang w:eastAsia="ar-SA"/>
        </w:rPr>
        <w:t>вор вступает в силу с 01.01.2022 г. и действует по 31.12.2022</w:t>
      </w:r>
      <w:r w:rsidRPr="003E2FA2">
        <w:rPr>
          <w:sz w:val="24"/>
          <w:szCs w:val="24"/>
          <w:lang w:eastAsia="ar-SA"/>
        </w:rPr>
        <w:t xml:space="preserve"> г. В части взаиморасчётов Договор действует до полного исполнения Сторонами своих обязательств по настоящему Договору.</w:t>
      </w:r>
    </w:p>
    <w:p w:rsidR="00146783" w:rsidRPr="003E2FA2" w:rsidRDefault="00146783" w:rsidP="00146783">
      <w:pPr>
        <w:widowControl/>
        <w:suppressAutoHyphens/>
        <w:autoSpaceDE w:val="0"/>
        <w:spacing w:line="240" w:lineRule="auto"/>
        <w:jc w:val="both"/>
        <w:rPr>
          <w:color w:val="000000"/>
          <w:sz w:val="24"/>
          <w:szCs w:val="24"/>
          <w:lang w:eastAsia="ar-SA"/>
        </w:rPr>
      </w:pPr>
      <w:r w:rsidRPr="003E2FA2">
        <w:rPr>
          <w:color w:val="000000"/>
          <w:sz w:val="24"/>
          <w:szCs w:val="24"/>
          <w:lang w:eastAsia="ar-SA"/>
        </w:rPr>
        <w:t>8.2.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146783" w:rsidRPr="003E2FA2" w:rsidRDefault="00146783" w:rsidP="00146783">
      <w:pPr>
        <w:widowControl/>
        <w:suppressAutoHyphens/>
        <w:autoSpaceDE w:val="0"/>
        <w:spacing w:line="240" w:lineRule="auto"/>
        <w:jc w:val="both"/>
        <w:rPr>
          <w:color w:val="000000"/>
          <w:sz w:val="24"/>
          <w:szCs w:val="24"/>
          <w:lang w:eastAsia="ar-SA"/>
        </w:rPr>
      </w:pPr>
    </w:p>
    <w:p w:rsidR="00146783" w:rsidRPr="003E2FA2" w:rsidRDefault="00146783" w:rsidP="00146783">
      <w:pPr>
        <w:widowControl/>
        <w:suppressAutoHyphens/>
        <w:autoSpaceDE w:val="0"/>
        <w:spacing w:line="240" w:lineRule="auto"/>
        <w:jc w:val="center"/>
        <w:rPr>
          <w:color w:val="000000"/>
          <w:sz w:val="24"/>
          <w:szCs w:val="24"/>
          <w:lang w:eastAsia="ar-SA"/>
        </w:rPr>
      </w:pPr>
      <w:r w:rsidRPr="000717EE">
        <w:rPr>
          <w:color w:val="000000"/>
          <w:sz w:val="24"/>
          <w:szCs w:val="24"/>
          <w:lang w:eastAsia="ar-SA"/>
        </w:rPr>
        <w:t>9. ПОРЯДОК РАЗРЕШЕНИЯ СПОРОВ</w:t>
      </w:r>
    </w:p>
    <w:p w:rsidR="00146783" w:rsidRPr="003E2FA2" w:rsidRDefault="00146783" w:rsidP="00146783">
      <w:pPr>
        <w:widowControl/>
        <w:suppressAutoHyphens/>
        <w:spacing w:line="240" w:lineRule="auto"/>
        <w:jc w:val="both"/>
        <w:rPr>
          <w:sz w:val="24"/>
          <w:szCs w:val="24"/>
          <w:lang w:eastAsia="ar-SA"/>
        </w:rPr>
      </w:pPr>
      <w:r w:rsidRPr="003E2FA2">
        <w:rPr>
          <w:sz w:val="24"/>
          <w:szCs w:val="24"/>
          <w:lang w:eastAsia="ar-SA"/>
        </w:rPr>
        <w:t xml:space="preserve">9.1.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146783" w:rsidRPr="003E2FA2" w:rsidRDefault="00146783" w:rsidP="00146783">
      <w:pPr>
        <w:widowControl/>
        <w:suppressAutoHyphens/>
        <w:spacing w:line="240" w:lineRule="auto"/>
        <w:jc w:val="both"/>
        <w:rPr>
          <w:sz w:val="24"/>
          <w:szCs w:val="24"/>
          <w:lang w:eastAsia="ar-SA"/>
        </w:rPr>
      </w:pPr>
      <w:r w:rsidRPr="003E2FA2">
        <w:rPr>
          <w:sz w:val="24"/>
          <w:szCs w:val="24"/>
          <w:lang w:eastAsia="ar-SA"/>
        </w:rPr>
        <w:t>9.2. В случае невозможности разрешения разногласий путем переговоров они подлежат рассмотрению в арбитражном суде в установленном законодательством Российской Федерации порядке.</w:t>
      </w:r>
    </w:p>
    <w:p w:rsidR="00146783" w:rsidRPr="003E2FA2" w:rsidRDefault="00146783" w:rsidP="00146783">
      <w:pPr>
        <w:widowControl/>
        <w:spacing w:before="120" w:line="240" w:lineRule="auto"/>
        <w:jc w:val="center"/>
        <w:rPr>
          <w:sz w:val="24"/>
          <w:szCs w:val="24"/>
        </w:rPr>
      </w:pPr>
      <w:r w:rsidRPr="00D30C68">
        <w:rPr>
          <w:sz w:val="24"/>
          <w:szCs w:val="24"/>
        </w:rPr>
        <w:t>10. АНТИКОРРУПЦИОННАЯ ОГОВОРКА</w:t>
      </w:r>
    </w:p>
    <w:p w:rsidR="00146783" w:rsidRPr="003E2FA2" w:rsidRDefault="00146783" w:rsidP="00146783">
      <w:pPr>
        <w:widowControl/>
        <w:spacing w:line="240" w:lineRule="auto"/>
        <w:jc w:val="both"/>
        <w:rPr>
          <w:sz w:val="24"/>
          <w:szCs w:val="24"/>
        </w:rPr>
      </w:pPr>
      <w:r w:rsidRPr="003E2FA2">
        <w:rPr>
          <w:sz w:val="24"/>
          <w:szCs w:val="24"/>
        </w:rPr>
        <w:t xml:space="preserve">10.1. </w:t>
      </w:r>
      <w:proofErr w:type="gramStart"/>
      <w:r w:rsidRPr="003E2FA2">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3E2FA2">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146783" w:rsidRPr="003E2FA2" w:rsidRDefault="00146783" w:rsidP="00146783">
      <w:pPr>
        <w:widowControl/>
        <w:spacing w:line="240" w:lineRule="auto"/>
        <w:jc w:val="both"/>
        <w:rPr>
          <w:sz w:val="24"/>
          <w:szCs w:val="24"/>
        </w:rPr>
      </w:pPr>
      <w:r w:rsidRPr="003E2FA2">
        <w:rPr>
          <w:sz w:val="24"/>
          <w:szCs w:val="24"/>
        </w:rPr>
        <w:lastRenderedPageBreak/>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146783" w:rsidRPr="003E2FA2" w:rsidRDefault="00146783" w:rsidP="00146783">
      <w:pPr>
        <w:widowControl/>
        <w:suppressAutoHyphens/>
        <w:spacing w:line="240" w:lineRule="auto"/>
        <w:jc w:val="center"/>
        <w:rPr>
          <w:sz w:val="24"/>
          <w:szCs w:val="24"/>
          <w:lang w:eastAsia="ar-SA"/>
        </w:rPr>
      </w:pPr>
    </w:p>
    <w:p w:rsidR="00146783" w:rsidRPr="003E2FA2" w:rsidRDefault="00146783" w:rsidP="00146783">
      <w:pPr>
        <w:widowControl/>
        <w:suppressAutoHyphens/>
        <w:spacing w:line="240" w:lineRule="auto"/>
        <w:jc w:val="center"/>
        <w:rPr>
          <w:sz w:val="24"/>
          <w:szCs w:val="24"/>
          <w:lang w:eastAsia="ar-SA"/>
        </w:rPr>
      </w:pPr>
      <w:r w:rsidRPr="00223A57">
        <w:rPr>
          <w:sz w:val="24"/>
          <w:szCs w:val="24"/>
          <w:lang w:eastAsia="ar-SA"/>
        </w:rPr>
        <w:t>11. ЗАКЛЮЧИТЕЛЬНЫЕ ПОЛОЖЕНИЯ</w:t>
      </w:r>
    </w:p>
    <w:p w:rsidR="00146783" w:rsidRPr="003E2FA2" w:rsidRDefault="00146783" w:rsidP="00146783">
      <w:pPr>
        <w:widowControl/>
        <w:shd w:val="clear" w:color="auto" w:fill="FFFFFF"/>
        <w:spacing w:line="240" w:lineRule="auto"/>
        <w:ind w:right="197"/>
        <w:contextualSpacing/>
        <w:jc w:val="both"/>
        <w:rPr>
          <w:sz w:val="24"/>
          <w:szCs w:val="24"/>
        </w:rPr>
      </w:pPr>
      <w:r w:rsidRPr="003E2FA2">
        <w:rPr>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146783" w:rsidRPr="003E2FA2" w:rsidRDefault="00146783" w:rsidP="00146783">
      <w:pPr>
        <w:widowControl/>
        <w:shd w:val="clear" w:color="auto" w:fill="FFFFFF"/>
        <w:spacing w:line="240" w:lineRule="auto"/>
        <w:ind w:right="197"/>
        <w:contextualSpacing/>
        <w:jc w:val="both"/>
        <w:rPr>
          <w:sz w:val="24"/>
          <w:szCs w:val="24"/>
        </w:rPr>
      </w:pPr>
      <w:r w:rsidRPr="003E2FA2">
        <w:rPr>
          <w:sz w:val="24"/>
          <w:szCs w:val="24"/>
        </w:rPr>
        <w:t>11.2. В случае изменения у одной из Сторон местонахождения, банковских реквизитов и других сведений, указанных в разделе 12 настоящего Договора, она обязана в течение 5 (Пяти) рабочих дней письменно известить об этом другую Сторону.</w:t>
      </w:r>
    </w:p>
    <w:p w:rsidR="00146783" w:rsidRPr="003E2FA2" w:rsidRDefault="00146783" w:rsidP="00146783">
      <w:pPr>
        <w:widowControl/>
        <w:shd w:val="clear" w:color="auto" w:fill="FFFFFF"/>
        <w:spacing w:line="240" w:lineRule="auto"/>
        <w:ind w:right="197"/>
        <w:contextualSpacing/>
        <w:jc w:val="both"/>
        <w:rPr>
          <w:sz w:val="24"/>
          <w:szCs w:val="24"/>
        </w:rPr>
      </w:pPr>
      <w:r w:rsidRPr="003E2FA2">
        <w:rPr>
          <w:sz w:val="24"/>
          <w:szCs w:val="24"/>
        </w:rPr>
        <w:t>11.3.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146783" w:rsidRPr="003E2FA2" w:rsidRDefault="00146783" w:rsidP="00146783">
      <w:pPr>
        <w:widowControl/>
        <w:shd w:val="clear" w:color="auto" w:fill="FFFFFF"/>
        <w:spacing w:line="240" w:lineRule="auto"/>
        <w:ind w:right="197"/>
        <w:contextualSpacing/>
        <w:jc w:val="both"/>
        <w:rPr>
          <w:sz w:val="24"/>
          <w:szCs w:val="24"/>
        </w:rPr>
      </w:pPr>
      <w:r w:rsidRPr="003E2FA2">
        <w:rPr>
          <w:sz w:val="24"/>
          <w:szCs w:val="24"/>
        </w:rPr>
        <w:t>11.4. Настоящий Договор составлен и подписан в 2-х экземплярах, имеющих одинаковую юридическую силу, по одному для каждой из Сторон.</w:t>
      </w:r>
    </w:p>
    <w:p w:rsidR="00146783" w:rsidRPr="003E2FA2" w:rsidRDefault="00146783" w:rsidP="00146783">
      <w:pPr>
        <w:widowControl/>
        <w:shd w:val="clear" w:color="auto" w:fill="FFFFFF"/>
        <w:spacing w:line="240" w:lineRule="auto"/>
        <w:ind w:right="197"/>
        <w:contextualSpacing/>
        <w:jc w:val="both"/>
        <w:rPr>
          <w:sz w:val="24"/>
          <w:szCs w:val="24"/>
        </w:rPr>
      </w:pPr>
      <w:r w:rsidRPr="003E2FA2">
        <w:rPr>
          <w:sz w:val="24"/>
          <w:szCs w:val="24"/>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146783" w:rsidRPr="003E2FA2" w:rsidRDefault="00146783" w:rsidP="00146783">
      <w:pPr>
        <w:widowControl/>
        <w:shd w:val="clear" w:color="auto" w:fill="FFFFFF"/>
        <w:spacing w:line="240" w:lineRule="auto"/>
        <w:ind w:right="197"/>
        <w:contextualSpacing/>
        <w:jc w:val="both"/>
        <w:rPr>
          <w:sz w:val="24"/>
          <w:szCs w:val="24"/>
        </w:rPr>
      </w:pPr>
      <w:r w:rsidRPr="003E2FA2">
        <w:rPr>
          <w:sz w:val="24"/>
          <w:szCs w:val="24"/>
        </w:rPr>
        <w:t>11.6. Неотъемлемой частью настоящего Договора являются следующие Приложения:</w:t>
      </w:r>
    </w:p>
    <w:p w:rsidR="00146783" w:rsidRPr="003E2FA2" w:rsidRDefault="00146783" w:rsidP="00146783">
      <w:pPr>
        <w:widowControl/>
        <w:spacing w:line="240" w:lineRule="auto"/>
        <w:jc w:val="both"/>
        <w:rPr>
          <w:sz w:val="24"/>
          <w:szCs w:val="24"/>
        </w:rPr>
      </w:pPr>
      <w:r w:rsidRPr="003E2FA2">
        <w:rPr>
          <w:sz w:val="24"/>
          <w:szCs w:val="24"/>
        </w:rPr>
        <w:t>- Приложение № 1 –</w:t>
      </w:r>
      <w:r w:rsidRPr="003E2FA2">
        <w:rPr>
          <w:rFonts w:eastAsia="Calibri"/>
          <w:sz w:val="24"/>
          <w:szCs w:val="24"/>
          <w:lang w:eastAsia="en-US"/>
        </w:rPr>
        <w:t xml:space="preserve"> </w:t>
      </w:r>
      <w:r w:rsidRPr="003E2FA2">
        <w:rPr>
          <w:sz w:val="24"/>
          <w:szCs w:val="24"/>
        </w:rPr>
        <w:t>Перечень оборудования ФГБУ «АМП Каспийского моря»</w:t>
      </w:r>
      <w:r w:rsidRPr="003E2FA2">
        <w:rPr>
          <w:sz w:val="24"/>
          <w:szCs w:val="24"/>
          <w:lang w:eastAsia="ar-SA"/>
        </w:rPr>
        <w:t>.</w:t>
      </w:r>
    </w:p>
    <w:p w:rsidR="00146783" w:rsidRPr="003E2FA2" w:rsidRDefault="00146783" w:rsidP="00146783">
      <w:pPr>
        <w:widowControl/>
        <w:shd w:val="clear" w:color="auto" w:fill="FFFFFF"/>
        <w:spacing w:line="240" w:lineRule="auto"/>
        <w:ind w:right="197"/>
        <w:contextualSpacing/>
        <w:jc w:val="both"/>
        <w:rPr>
          <w:sz w:val="24"/>
          <w:szCs w:val="24"/>
        </w:rPr>
      </w:pPr>
      <w:r w:rsidRPr="003E2FA2">
        <w:rPr>
          <w:sz w:val="24"/>
          <w:szCs w:val="24"/>
        </w:rPr>
        <w:t>- Приложение № 2 – Техническое задание на выполнение работ по текущему ремонту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ФГБУ «АМП Каспийского моря».</w:t>
      </w:r>
    </w:p>
    <w:p w:rsidR="00146783" w:rsidRPr="003E2FA2" w:rsidRDefault="00146783" w:rsidP="00146783">
      <w:pPr>
        <w:widowControl/>
        <w:shd w:val="clear" w:color="auto" w:fill="FFFFFF"/>
        <w:spacing w:line="240" w:lineRule="auto"/>
        <w:ind w:right="197"/>
        <w:contextualSpacing/>
        <w:jc w:val="both"/>
        <w:rPr>
          <w:sz w:val="24"/>
          <w:szCs w:val="24"/>
        </w:rPr>
      </w:pPr>
      <w:r w:rsidRPr="003E2FA2">
        <w:rPr>
          <w:sz w:val="24"/>
          <w:szCs w:val="24"/>
        </w:rPr>
        <w:t>- Приложение № 3 - Акт приемки-передачи оборудования (ФОРМА).</w:t>
      </w:r>
    </w:p>
    <w:p w:rsidR="00146783" w:rsidRPr="003E2FA2" w:rsidRDefault="00146783" w:rsidP="00146783">
      <w:pPr>
        <w:widowControl/>
        <w:shd w:val="clear" w:color="auto" w:fill="FFFFFF"/>
        <w:spacing w:line="240" w:lineRule="auto"/>
        <w:ind w:right="197"/>
        <w:contextualSpacing/>
        <w:jc w:val="both"/>
        <w:rPr>
          <w:sz w:val="24"/>
          <w:szCs w:val="24"/>
        </w:rPr>
      </w:pPr>
      <w:r w:rsidRPr="003E2FA2">
        <w:rPr>
          <w:sz w:val="24"/>
          <w:szCs w:val="24"/>
        </w:rPr>
        <w:t>- Приложение № 4 – Заказ-наряд (ФОРМА).</w:t>
      </w:r>
    </w:p>
    <w:p w:rsidR="00146783" w:rsidRPr="003E2FA2" w:rsidRDefault="00146783" w:rsidP="00146783">
      <w:pPr>
        <w:widowControl/>
        <w:shd w:val="clear" w:color="auto" w:fill="FFFFFF"/>
        <w:spacing w:line="240" w:lineRule="auto"/>
        <w:ind w:right="197"/>
        <w:contextualSpacing/>
        <w:jc w:val="both"/>
        <w:rPr>
          <w:color w:val="FF0000"/>
          <w:sz w:val="24"/>
          <w:szCs w:val="24"/>
        </w:rPr>
      </w:pPr>
    </w:p>
    <w:p w:rsidR="00146783" w:rsidRPr="003E2FA2" w:rsidRDefault="00146783" w:rsidP="00146783">
      <w:pPr>
        <w:widowControl/>
        <w:suppressAutoHyphens/>
        <w:autoSpaceDE w:val="0"/>
        <w:spacing w:line="240" w:lineRule="auto"/>
        <w:jc w:val="center"/>
        <w:rPr>
          <w:color w:val="000000"/>
          <w:sz w:val="24"/>
          <w:szCs w:val="24"/>
          <w:lang w:eastAsia="ar-SA"/>
        </w:rPr>
      </w:pPr>
      <w:r w:rsidRPr="0073170C">
        <w:rPr>
          <w:color w:val="000000"/>
          <w:sz w:val="24"/>
          <w:szCs w:val="24"/>
          <w:lang w:eastAsia="ar-SA"/>
        </w:rPr>
        <w:t>12. ПОДПИСИ  И РЕКВИЗИТЫ СТОРОН</w:t>
      </w:r>
    </w:p>
    <w:tbl>
      <w:tblPr>
        <w:tblW w:w="0" w:type="auto"/>
        <w:jc w:val="center"/>
        <w:tblLook w:val="04A0" w:firstRow="1" w:lastRow="0" w:firstColumn="1" w:lastColumn="0" w:noHBand="0" w:noVBand="1"/>
      </w:tblPr>
      <w:tblGrid>
        <w:gridCol w:w="5140"/>
        <w:gridCol w:w="5141"/>
      </w:tblGrid>
      <w:tr w:rsidR="00146783" w:rsidRPr="003E2FA2" w:rsidTr="00104DCE">
        <w:trPr>
          <w:trHeight w:val="3111"/>
          <w:jc w:val="center"/>
        </w:trPr>
        <w:tc>
          <w:tcPr>
            <w:tcW w:w="5140" w:type="dxa"/>
          </w:tcPr>
          <w:p w:rsidR="00146783" w:rsidRPr="003E2FA2" w:rsidRDefault="00146783" w:rsidP="00104DCE">
            <w:pPr>
              <w:widowControl/>
              <w:tabs>
                <w:tab w:val="num" w:pos="1260"/>
              </w:tabs>
              <w:spacing w:line="276" w:lineRule="auto"/>
              <w:jc w:val="both"/>
              <w:rPr>
                <w:sz w:val="24"/>
                <w:szCs w:val="24"/>
                <w:lang w:eastAsia="en-US"/>
              </w:rPr>
            </w:pPr>
            <w:r w:rsidRPr="003E2FA2">
              <w:rPr>
                <w:sz w:val="24"/>
                <w:szCs w:val="24"/>
                <w:lang w:eastAsia="en-US"/>
              </w:rPr>
              <w:t>Исполнитель:</w:t>
            </w:r>
          </w:p>
          <w:p w:rsidR="00146783" w:rsidRPr="003E2FA2" w:rsidRDefault="00146783" w:rsidP="00104DCE">
            <w:pPr>
              <w:widowControl/>
              <w:tabs>
                <w:tab w:val="num" w:pos="1260"/>
              </w:tabs>
              <w:spacing w:line="276" w:lineRule="auto"/>
              <w:rPr>
                <w:b/>
                <w:sz w:val="24"/>
                <w:szCs w:val="24"/>
                <w:lang w:eastAsia="en-US"/>
              </w:rPr>
            </w:pPr>
            <w:r w:rsidRPr="003E2FA2">
              <w:rPr>
                <w:b/>
                <w:sz w:val="24"/>
                <w:szCs w:val="24"/>
                <w:lang w:eastAsia="en-US"/>
              </w:rPr>
              <w:t>Наименование</w:t>
            </w:r>
          </w:p>
          <w:p w:rsidR="00146783" w:rsidRPr="003E2FA2" w:rsidRDefault="00146783" w:rsidP="00104DCE">
            <w:pPr>
              <w:widowControl/>
              <w:tabs>
                <w:tab w:val="num" w:pos="1260"/>
              </w:tabs>
              <w:spacing w:line="276" w:lineRule="auto"/>
              <w:rPr>
                <w:i/>
                <w:sz w:val="24"/>
                <w:szCs w:val="24"/>
                <w:lang w:eastAsia="en-US"/>
              </w:rPr>
            </w:pPr>
            <w:r w:rsidRPr="003E2FA2">
              <w:rPr>
                <w:i/>
                <w:sz w:val="24"/>
                <w:szCs w:val="24"/>
                <w:lang w:eastAsia="en-US"/>
              </w:rPr>
              <w:t>Юридический адрес</w:t>
            </w:r>
          </w:p>
          <w:p w:rsidR="00146783" w:rsidRPr="003E2FA2" w:rsidRDefault="00146783" w:rsidP="00104DCE">
            <w:pPr>
              <w:widowControl/>
              <w:tabs>
                <w:tab w:val="num" w:pos="1260"/>
              </w:tabs>
              <w:spacing w:line="276" w:lineRule="auto"/>
              <w:rPr>
                <w:sz w:val="24"/>
                <w:szCs w:val="24"/>
                <w:lang w:eastAsia="en-US"/>
              </w:rPr>
            </w:pPr>
            <w:r w:rsidRPr="003E2FA2">
              <w:rPr>
                <w:sz w:val="24"/>
                <w:szCs w:val="24"/>
                <w:lang w:eastAsia="en-US"/>
              </w:rPr>
              <w:t xml:space="preserve">ИНН  </w:t>
            </w:r>
          </w:p>
          <w:p w:rsidR="00146783" w:rsidRPr="003E2FA2" w:rsidRDefault="00146783" w:rsidP="00104DCE">
            <w:pPr>
              <w:widowControl/>
              <w:tabs>
                <w:tab w:val="num" w:pos="1260"/>
              </w:tabs>
              <w:spacing w:line="276" w:lineRule="auto"/>
              <w:rPr>
                <w:sz w:val="24"/>
                <w:szCs w:val="24"/>
                <w:lang w:eastAsia="en-US"/>
              </w:rPr>
            </w:pPr>
            <w:r w:rsidRPr="003E2FA2">
              <w:rPr>
                <w:sz w:val="24"/>
                <w:szCs w:val="24"/>
                <w:lang w:eastAsia="en-US"/>
              </w:rPr>
              <w:t xml:space="preserve">КПП </w:t>
            </w:r>
          </w:p>
          <w:p w:rsidR="00146783" w:rsidRPr="003E2FA2" w:rsidRDefault="00146783" w:rsidP="00104DCE">
            <w:pPr>
              <w:widowControl/>
              <w:tabs>
                <w:tab w:val="num" w:pos="1260"/>
              </w:tabs>
              <w:spacing w:line="276" w:lineRule="auto"/>
              <w:rPr>
                <w:sz w:val="24"/>
                <w:szCs w:val="24"/>
                <w:lang w:eastAsia="en-US"/>
              </w:rPr>
            </w:pPr>
            <w:r w:rsidRPr="003E2FA2">
              <w:rPr>
                <w:sz w:val="24"/>
                <w:szCs w:val="24"/>
                <w:lang w:eastAsia="en-US"/>
              </w:rPr>
              <w:t xml:space="preserve">ОГРН </w:t>
            </w:r>
          </w:p>
          <w:p w:rsidR="00146783" w:rsidRPr="003E2FA2" w:rsidRDefault="00146783" w:rsidP="00104DCE">
            <w:pPr>
              <w:widowControl/>
              <w:tabs>
                <w:tab w:val="num" w:pos="1260"/>
              </w:tabs>
              <w:spacing w:line="276" w:lineRule="auto"/>
              <w:rPr>
                <w:sz w:val="24"/>
                <w:szCs w:val="24"/>
                <w:lang w:eastAsia="en-US"/>
              </w:rPr>
            </w:pPr>
            <w:proofErr w:type="gramStart"/>
            <w:r w:rsidRPr="003E2FA2">
              <w:rPr>
                <w:sz w:val="24"/>
                <w:szCs w:val="24"/>
                <w:lang w:eastAsia="en-US"/>
              </w:rPr>
              <w:t>р</w:t>
            </w:r>
            <w:proofErr w:type="gramEnd"/>
            <w:r w:rsidRPr="003E2FA2">
              <w:rPr>
                <w:sz w:val="24"/>
                <w:szCs w:val="24"/>
                <w:lang w:eastAsia="en-US"/>
              </w:rPr>
              <w:t xml:space="preserve">\сч </w:t>
            </w:r>
          </w:p>
          <w:p w:rsidR="00146783" w:rsidRPr="003E2FA2" w:rsidRDefault="00146783" w:rsidP="00104DCE">
            <w:pPr>
              <w:widowControl/>
              <w:tabs>
                <w:tab w:val="num" w:pos="1260"/>
              </w:tabs>
              <w:spacing w:line="276" w:lineRule="auto"/>
              <w:rPr>
                <w:sz w:val="24"/>
                <w:szCs w:val="24"/>
                <w:lang w:eastAsia="en-US"/>
              </w:rPr>
            </w:pPr>
            <w:r w:rsidRPr="003E2FA2">
              <w:rPr>
                <w:sz w:val="24"/>
                <w:szCs w:val="24"/>
                <w:lang w:eastAsia="en-US"/>
              </w:rPr>
              <w:t xml:space="preserve">в </w:t>
            </w:r>
            <w:r w:rsidRPr="003E2FA2">
              <w:rPr>
                <w:i/>
                <w:sz w:val="24"/>
                <w:szCs w:val="24"/>
                <w:lang w:eastAsia="en-US"/>
              </w:rPr>
              <w:t>наименование банка</w:t>
            </w:r>
          </w:p>
          <w:p w:rsidR="00146783" w:rsidRPr="003E2FA2" w:rsidRDefault="00146783" w:rsidP="00104DCE">
            <w:pPr>
              <w:widowControl/>
              <w:tabs>
                <w:tab w:val="num" w:pos="1260"/>
              </w:tabs>
              <w:spacing w:line="276" w:lineRule="auto"/>
              <w:rPr>
                <w:sz w:val="24"/>
                <w:szCs w:val="24"/>
                <w:lang w:eastAsia="en-US"/>
              </w:rPr>
            </w:pPr>
            <w:r w:rsidRPr="003E2FA2">
              <w:rPr>
                <w:sz w:val="24"/>
                <w:szCs w:val="24"/>
                <w:lang w:eastAsia="en-US"/>
              </w:rPr>
              <w:t xml:space="preserve">кор\сч </w:t>
            </w:r>
          </w:p>
          <w:p w:rsidR="00146783" w:rsidRPr="003E2FA2" w:rsidRDefault="00146783" w:rsidP="00104DCE">
            <w:pPr>
              <w:widowControl/>
              <w:tabs>
                <w:tab w:val="num" w:pos="1260"/>
              </w:tabs>
              <w:spacing w:line="276" w:lineRule="auto"/>
              <w:rPr>
                <w:sz w:val="24"/>
                <w:szCs w:val="24"/>
                <w:lang w:eastAsia="en-US"/>
              </w:rPr>
            </w:pPr>
            <w:r w:rsidRPr="003E2FA2">
              <w:rPr>
                <w:sz w:val="24"/>
                <w:szCs w:val="24"/>
                <w:lang w:eastAsia="en-US"/>
              </w:rPr>
              <w:t xml:space="preserve">БИК </w:t>
            </w:r>
          </w:p>
          <w:p w:rsidR="00146783" w:rsidRPr="003E2FA2" w:rsidRDefault="00146783" w:rsidP="00104DCE">
            <w:pPr>
              <w:widowControl/>
              <w:tabs>
                <w:tab w:val="num" w:pos="1260"/>
              </w:tabs>
              <w:spacing w:line="276" w:lineRule="auto"/>
              <w:rPr>
                <w:sz w:val="24"/>
                <w:szCs w:val="24"/>
                <w:lang w:eastAsia="en-US"/>
              </w:rPr>
            </w:pPr>
            <w:r w:rsidRPr="003E2FA2">
              <w:rPr>
                <w:sz w:val="24"/>
                <w:szCs w:val="24"/>
                <w:lang w:eastAsia="en-US"/>
              </w:rPr>
              <w:t xml:space="preserve">ОКПО </w:t>
            </w:r>
          </w:p>
          <w:p w:rsidR="00146783" w:rsidRPr="003E2FA2" w:rsidRDefault="00146783" w:rsidP="00104DCE">
            <w:pPr>
              <w:widowControl/>
              <w:tabs>
                <w:tab w:val="num" w:pos="1260"/>
              </w:tabs>
              <w:spacing w:line="276" w:lineRule="auto"/>
              <w:rPr>
                <w:sz w:val="24"/>
                <w:szCs w:val="24"/>
                <w:lang w:eastAsia="en-US"/>
              </w:rPr>
            </w:pPr>
            <w:r w:rsidRPr="003E2FA2">
              <w:rPr>
                <w:sz w:val="24"/>
                <w:szCs w:val="24"/>
                <w:lang w:eastAsia="en-US"/>
              </w:rPr>
              <w:t xml:space="preserve">Тел./факс: </w:t>
            </w:r>
          </w:p>
          <w:p w:rsidR="00146783" w:rsidRPr="003E2FA2" w:rsidRDefault="00146783" w:rsidP="00104DCE">
            <w:pPr>
              <w:widowControl/>
              <w:tabs>
                <w:tab w:val="num" w:pos="1260"/>
              </w:tabs>
              <w:spacing w:line="276" w:lineRule="auto"/>
              <w:rPr>
                <w:sz w:val="24"/>
                <w:szCs w:val="24"/>
                <w:lang w:eastAsia="en-US"/>
              </w:rPr>
            </w:pPr>
            <w:r w:rsidRPr="003E2FA2">
              <w:rPr>
                <w:sz w:val="24"/>
                <w:szCs w:val="24"/>
                <w:lang w:val="en-US" w:eastAsia="en-US"/>
              </w:rPr>
              <w:t>E</w:t>
            </w:r>
            <w:r w:rsidRPr="003E2FA2">
              <w:rPr>
                <w:sz w:val="24"/>
                <w:szCs w:val="24"/>
                <w:lang w:eastAsia="en-US"/>
              </w:rPr>
              <w:t>-</w:t>
            </w:r>
            <w:r w:rsidRPr="003E2FA2">
              <w:rPr>
                <w:sz w:val="24"/>
                <w:szCs w:val="24"/>
                <w:lang w:val="en-US" w:eastAsia="en-US"/>
              </w:rPr>
              <w:t>mail</w:t>
            </w:r>
            <w:r w:rsidRPr="003E2FA2">
              <w:rPr>
                <w:sz w:val="24"/>
                <w:szCs w:val="24"/>
                <w:lang w:eastAsia="en-US"/>
              </w:rPr>
              <w:t>:</w:t>
            </w:r>
          </w:p>
        </w:tc>
        <w:tc>
          <w:tcPr>
            <w:tcW w:w="5141" w:type="dxa"/>
            <w:hideMark/>
          </w:tcPr>
          <w:p w:rsidR="00146783" w:rsidRPr="003E2FA2" w:rsidRDefault="00146783" w:rsidP="00104DCE">
            <w:pPr>
              <w:widowControl/>
              <w:tabs>
                <w:tab w:val="num" w:pos="1260"/>
              </w:tabs>
              <w:spacing w:line="276" w:lineRule="auto"/>
              <w:jc w:val="both"/>
              <w:rPr>
                <w:sz w:val="24"/>
                <w:szCs w:val="24"/>
                <w:lang w:eastAsia="en-US"/>
              </w:rPr>
            </w:pPr>
            <w:r w:rsidRPr="003E2FA2">
              <w:rPr>
                <w:sz w:val="24"/>
                <w:szCs w:val="24"/>
                <w:lang w:eastAsia="en-US"/>
              </w:rPr>
              <w:t>Заказчик:</w:t>
            </w:r>
          </w:p>
          <w:p w:rsidR="00146783" w:rsidRDefault="00146783" w:rsidP="00104DCE">
            <w:pPr>
              <w:widowControl/>
              <w:tabs>
                <w:tab w:val="num" w:pos="1260"/>
              </w:tabs>
              <w:spacing w:line="276" w:lineRule="auto"/>
              <w:rPr>
                <w:sz w:val="24"/>
                <w:szCs w:val="24"/>
                <w:lang w:eastAsia="en-US"/>
              </w:rPr>
            </w:pPr>
            <w:r w:rsidRPr="003E2FA2">
              <w:rPr>
                <w:b/>
                <w:sz w:val="24"/>
                <w:szCs w:val="24"/>
                <w:lang w:eastAsia="en-US"/>
              </w:rPr>
              <w:t xml:space="preserve">ФГБУ «АМП Каспийского моря»                        </w:t>
            </w:r>
            <w:r w:rsidRPr="003E2FA2">
              <w:rPr>
                <w:sz w:val="24"/>
                <w:szCs w:val="24"/>
                <w:lang w:eastAsia="en-US"/>
              </w:rPr>
              <w:t xml:space="preserve"> Россия, 414016, г. Астрахань, у</w:t>
            </w:r>
          </w:p>
          <w:p w:rsidR="00146783" w:rsidRPr="003E2FA2" w:rsidRDefault="00146783" w:rsidP="00104DCE">
            <w:pPr>
              <w:widowControl/>
              <w:tabs>
                <w:tab w:val="num" w:pos="1260"/>
              </w:tabs>
              <w:spacing w:line="276" w:lineRule="auto"/>
              <w:rPr>
                <w:sz w:val="24"/>
                <w:szCs w:val="24"/>
                <w:lang w:eastAsia="en-US"/>
              </w:rPr>
            </w:pPr>
            <w:r w:rsidRPr="003E2FA2">
              <w:rPr>
                <w:sz w:val="24"/>
                <w:szCs w:val="24"/>
                <w:lang w:eastAsia="en-US"/>
              </w:rPr>
              <w:t>л. Капитана Краснова, 31</w:t>
            </w:r>
          </w:p>
          <w:p w:rsidR="00146783" w:rsidRPr="003E2FA2" w:rsidRDefault="00146783" w:rsidP="00104DCE">
            <w:pPr>
              <w:widowControl/>
              <w:tabs>
                <w:tab w:val="num" w:pos="1260"/>
              </w:tabs>
              <w:spacing w:line="276" w:lineRule="auto"/>
              <w:rPr>
                <w:sz w:val="24"/>
                <w:szCs w:val="24"/>
                <w:lang w:eastAsia="en-US"/>
              </w:rPr>
            </w:pPr>
            <w:r w:rsidRPr="003E2FA2">
              <w:rPr>
                <w:sz w:val="24"/>
                <w:szCs w:val="24"/>
                <w:lang w:eastAsia="en-US"/>
              </w:rPr>
              <w:t>ИНН 3018010485 КПП 301801001</w:t>
            </w:r>
          </w:p>
          <w:p w:rsidR="00146783" w:rsidRPr="003E2FA2" w:rsidRDefault="00146783" w:rsidP="00104DCE">
            <w:pPr>
              <w:widowControl/>
              <w:tabs>
                <w:tab w:val="num" w:pos="1260"/>
              </w:tabs>
              <w:spacing w:line="276" w:lineRule="auto"/>
              <w:rPr>
                <w:sz w:val="24"/>
                <w:szCs w:val="24"/>
                <w:lang w:eastAsia="en-US"/>
              </w:rPr>
            </w:pPr>
            <w:r w:rsidRPr="003E2FA2">
              <w:rPr>
                <w:sz w:val="24"/>
                <w:szCs w:val="24"/>
                <w:lang w:eastAsia="en-US"/>
              </w:rPr>
              <w:t>ОГРН 1023000826177</w:t>
            </w:r>
          </w:p>
          <w:p w:rsidR="00146783" w:rsidRPr="003E2FA2" w:rsidRDefault="00146783" w:rsidP="00104DCE">
            <w:pPr>
              <w:widowControl/>
              <w:tabs>
                <w:tab w:val="num" w:pos="1260"/>
              </w:tabs>
              <w:spacing w:line="276" w:lineRule="auto"/>
              <w:rPr>
                <w:sz w:val="24"/>
                <w:szCs w:val="24"/>
                <w:lang w:eastAsia="en-US"/>
              </w:rPr>
            </w:pPr>
            <w:proofErr w:type="gramStart"/>
            <w:r w:rsidRPr="003E2FA2">
              <w:rPr>
                <w:sz w:val="24"/>
                <w:szCs w:val="24"/>
                <w:lang w:eastAsia="en-US"/>
              </w:rPr>
              <w:t>л</w:t>
            </w:r>
            <w:proofErr w:type="gramEnd"/>
            <w:r w:rsidRPr="003E2FA2">
              <w:rPr>
                <w:sz w:val="24"/>
                <w:szCs w:val="24"/>
                <w:lang w:eastAsia="en-US"/>
              </w:rPr>
              <w:t>/сч 20256Ц76300</w:t>
            </w:r>
          </w:p>
          <w:p w:rsidR="00146783" w:rsidRPr="003E2FA2" w:rsidRDefault="00146783" w:rsidP="00104DCE">
            <w:pPr>
              <w:widowControl/>
              <w:tabs>
                <w:tab w:val="num" w:pos="1260"/>
              </w:tabs>
              <w:spacing w:line="276" w:lineRule="auto"/>
              <w:rPr>
                <w:sz w:val="24"/>
                <w:szCs w:val="24"/>
                <w:lang w:eastAsia="en-US"/>
              </w:rPr>
            </w:pPr>
            <w:r w:rsidRPr="003E2FA2">
              <w:rPr>
                <w:sz w:val="24"/>
                <w:szCs w:val="24"/>
                <w:lang w:eastAsia="en-US"/>
              </w:rPr>
              <w:t xml:space="preserve">в УФК по Астраханской области </w:t>
            </w:r>
          </w:p>
          <w:p w:rsidR="00146783" w:rsidRPr="003E2FA2" w:rsidRDefault="00146783" w:rsidP="00104DCE">
            <w:pPr>
              <w:widowControl/>
              <w:tabs>
                <w:tab w:val="num" w:pos="1260"/>
              </w:tabs>
              <w:spacing w:line="276" w:lineRule="auto"/>
              <w:rPr>
                <w:sz w:val="24"/>
                <w:szCs w:val="24"/>
                <w:lang w:eastAsia="en-US"/>
              </w:rPr>
            </w:pPr>
            <w:r w:rsidRPr="003E2FA2">
              <w:rPr>
                <w:sz w:val="24"/>
                <w:szCs w:val="24"/>
                <w:lang w:eastAsia="en-US"/>
              </w:rPr>
              <w:t>к/сч</w:t>
            </w:r>
            <w:r w:rsidRPr="003E2FA2">
              <w:rPr>
                <w:color w:val="FF0000"/>
                <w:sz w:val="24"/>
                <w:szCs w:val="24"/>
                <w:lang w:eastAsia="en-US"/>
              </w:rPr>
              <w:t xml:space="preserve"> </w:t>
            </w:r>
            <w:r w:rsidRPr="003E2FA2">
              <w:rPr>
                <w:sz w:val="24"/>
                <w:szCs w:val="24"/>
                <w:lang w:eastAsia="en-US"/>
              </w:rPr>
              <w:t>03214643000000012500</w:t>
            </w:r>
          </w:p>
          <w:p w:rsidR="00146783" w:rsidRPr="003E2FA2" w:rsidRDefault="00146783" w:rsidP="00104DCE">
            <w:pPr>
              <w:widowControl/>
              <w:tabs>
                <w:tab w:val="num" w:pos="1260"/>
              </w:tabs>
              <w:spacing w:line="276" w:lineRule="auto"/>
              <w:rPr>
                <w:sz w:val="24"/>
                <w:szCs w:val="24"/>
                <w:lang w:eastAsia="en-US"/>
              </w:rPr>
            </w:pPr>
            <w:r w:rsidRPr="003E2FA2">
              <w:rPr>
                <w:sz w:val="24"/>
                <w:szCs w:val="24"/>
                <w:lang w:eastAsia="en-US"/>
              </w:rPr>
              <w:t xml:space="preserve">в ОТДЕЛЕНИИ АСТРАХАНЬ БАНКА РОССИИ//УФК по Астраханской области </w:t>
            </w:r>
          </w:p>
          <w:p w:rsidR="00146783" w:rsidRPr="003E2FA2" w:rsidRDefault="00146783" w:rsidP="00104DCE">
            <w:pPr>
              <w:widowControl/>
              <w:tabs>
                <w:tab w:val="num" w:pos="1260"/>
              </w:tabs>
              <w:spacing w:line="276" w:lineRule="auto"/>
              <w:rPr>
                <w:sz w:val="24"/>
                <w:szCs w:val="24"/>
                <w:lang w:eastAsia="en-US"/>
              </w:rPr>
            </w:pPr>
            <w:r w:rsidRPr="003E2FA2">
              <w:rPr>
                <w:sz w:val="24"/>
                <w:szCs w:val="24"/>
                <w:lang w:eastAsia="en-US"/>
              </w:rPr>
              <w:t>г. Астрахань</w:t>
            </w:r>
          </w:p>
          <w:p w:rsidR="00146783" w:rsidRPr="003E2FA2" w:rsidRDefault="00146783" w:rsidP="00104DCE">
            <w:pPr>
              <w:widowControl/>
              <w:tabs>
                <w:tab w:val="num" w:pos="1260"/>
              </w:tabs>
              <w:spacing w:line="276" w:lineRule="auto"/>
              <w:rPr>
                <w:sz w:val="24"/>
                <w:szCs w:val="24"/>
                <w:lang w:eastAsia="en-US"/>
              </w:rPr>
            </w:pPr>
            <w:r w:rsidRPr="003E2FA2">
              <w:rPr>
                <w:sz w:val="24"/>
                <w:szCs w:val="24"/>
                <w:lang w:eastAsia="en-US"/>
              </w:rPr>
              <w:t>БИК 011203901</w:t>
            </w:r>
          </w:p>
          <w:p w:rsidR="00146783" w:rsidRPr="003E2FA2" w:rsidRDefault="00146783" w:rsidP="00104DCE">
            <w:pPr>
              <w:widowControl/>
              <w:tabs>
                <w:tab w:val="num" w:pos="1260"/>
              </w:tabs>
              <w:spacing w:line="276" w:lineRule="auto"/>
              <w:rPr>
                <w:sz w:val="24"/>
                <w:szCs w:val="24"/>
                <w:lang w:eastAsia="en-US"/>
              </w:rPr>
            </w:pPr>
            <w:r w:rsidRPr="003E2FA2">
              <w:rPr>
                <w:sz w:val="24"/>
                <w:szCs w:val="24"/>
                <w:lang w:eastAsia="en-US"/>
              </w:rPr>
              <w:t>ЕКС 40102810445370000017</w:t>
            </w:r>
          </w:p>
          <w:p w:rsidR="00146783" w:rsidRPr="003E2FA2" w:rsidRDefault="00146783" w:rsidP="00104DCE">
            <w:pPr>
              <w:widowControl/>
              <w:tabs>
                <w:tab w:val="num" w:pos="1260"/>
              </w:tabs>
              <w:spacing w:line="276" w:lineRule="auto"/>
              <w:rPr>
                <w:sz w:val="24"/>
                <w:szCs w:val="24"/>
                <w:lang w:eastAsia="en-US"/>
              </w:rPr>
            </w:pPr>
            <w:r w:rsidRPr="003E2FA2">
              <w:rPr>
                <w:sz w:val="24"/>
                <w:szCs w:val="24"/>
                <w:lang w:eastAsia="en-US"/>
              </w:rPr>
              <w:t>ОКПО 36712354</w:t>
            </w:r>
          </w:p>
          <w:p w:rsidR="00146783" w:rsidRPr="003E2FA2" w:rsidRDefault="00146783" w:rsidP="00104DCE">
            <w:pPr>
              <w:widowControl/>
              <w:tabs>
                <w:tab w:val="num" w:pos="1260"/>
              </w:tabs>
              <w:spacing w:line="276" w:lineRule="auto"/>
              <w:rPr>
                <w:sz w:val="24"/>
                <w:szCs w:val="24"/>
                <w:lang w:eastAsia="en-US"/>
              </w:rPr>
            </w:pPr>
            <w:r w:rsidRPr="003E2FA2">
              <w:rPr>
                <w:sz w:val="24"/>
                <w:szCs w:val="24"/>
                <w:lang w:eastAsia="en-US"/>
              </w:rPr>
              <w:t>Тел./факс: (8512) 58-45-69/58-45-66</w:t>
            </w:r>
          </w:p>
          <w:p w:rsidR="00146783" w:rsidRPr="003E2FA2" w:rsidRDefault="00146783" w:rsidP="00104DCE">
            <w:pPr>
              <w:widowControl/>
              <w:tabs>
                <w:tab w:val="num" w:pos="1260"/>
              </w:tabs>
              <w:spacing w:line="276" w:lineRule="auto"/>
              <w:rPr>
                <w:sz w:val="24"/>
                <w:szCs w:val="24"/>
                <w:lang w:eastAsia="en-US"/>
              </w:rPr>
            </w:pPr>
            <w:r w:rsidRPr="003E2FA2">
              <w:rPr>
                <w:sz w:val="24"/>
                <w:szCs w:val="24"/>
                <w:lang w:val="en-US" w:eastAsia="en-US"/>
              </w:rPr>
              <w:t>E</w:t>
            </w:r>
            <w:r w:rsidRPr="003E2FA2">
              <w:rPr>
                <w:sz w:val="24"/>
                <w:szCs w:val="24"/>
                <w:lang w:eastAsia="en-US"/>
              </w:rPr>
              <w:t>-</w:t>
            </w:r>
            <w:r w:rsidRPr="003E2FA2">
              <w:rPr>
                <w:sz w:val="24"/>
                <w:szCs w:val="24"/>
                <w:lang w:val="en-US" w:eastAsia="en-US"/>
              </w:rPr>
              <w:t>mail</w:t>
            </w:r>
            <w:r w:rsidRPr="003E2FA2">
              <w:rPr>
                <w:sz w:val="24"/>
                <w:szCs w:val="24"/>
                <w:lang w:eastAsia="en-US"/>
              </w:rPr>
              <w:t xml:space="preserve">: </w:t>
            </w:r>
            <w:hyperlink r:id="rId22" w:history="1">
              <w:r w:rsidRPr="003E2FA2">
                <w:rPr>
                  <w:color w:val="0000FF"/>
                  <w:sz w:val="24"/>
                  <w:szCs w:val="24"/>
                  <w:u w:val="single"/>
                  <w:lang w:val="en-US" w:eastAsia="en-US"/>
                </w:rPr>
                <w:t>mail</w:t>
              </w:r>
              <w:r w:rsidRPr="003E2FA2">
                <w:rPr>
                  <w:color w:val="0000FF"/>
                  <w:sz w:val="24"/>
                  <w:szCs w:val="24"/>
                  <w:u w:val="single"/>
                  <w:lang w:eastAsia="en-US"/>
                </w:rPr>
                <w:t>@</w:t>
              </w:r>
              <w:r w:rsidRPr="003E2FA2">
                <w:rPr>
                  <w:color w:val="0000FF"/>
                  <w:sz w:val="24"/>
                  <w:szCs w:val="24"/>
                  <w:u w:val="single"/>
                  <w:lang w:val="en-US" w:eastAsia="en-US"/>
                </w:rPr>
                <w:t>ampastra</w:t>
              </w:r>
              <w:r w:rsidRPr="003E2FA2">
                <w:rPr>
                  <w:color w:val="0000FF"/>
                  <w:sz w:val="24"/>
                  <w:szCs w:val="24"/>
                  <w:u w:val="single"/>
                  <w:lang w:eastAsia="en-US"/>
                </w:rPr>
                <w:t>.</w:t>
              </w:r>
              <w:r w:rsidRPr="003E2FA2">
                <w:rPr>
                  <w:color w:val="0000FF"/>
                  <w:sz w:val="24"/>
                  <w:szCs w:val="24"/>
                  <w:u w:val="single"/>
                  <w:lang w:val="en-US" w:eastAsia="en-US"/>
                </w:rPr>
                <w:t>ru</w:t>
              </w:r>
            </w:hyperlink>
            <w:r w:rsidRPr="003E2FA2">
              <w:rPr>
                <w:sz w:val="24"/>
                <w:szCs w:val="24"/>
                <w:lang w:eastAsia="en-US"/>
              </w:rPr>
              <w:t xml:space="preserve"> </w:t>
            </w:r>
          </w:p>
          <w:p w:rsidR="00146783" w:rsidRPr="003E2FA2" w:rsidRDefault="00146783" w:rsidP="00104DCE">
            <w:pPr>
              <w:widowControl/>
              <w:tabs>
                <w:tab w:val="num" w:pos="1260"/>
              </w:tabs>
              <w:spacing w:line="276" w:lineRule="auto"/>
              <w:rPr>
                <w:i/>
                <w:sz w:val="24"/>
                <w:szCs w:val="24"/>
                <w:lang w:eastAsia="en-US"/>
              </w:rPr>
            </w:pPr>
            <w:r w:rsidRPr="003E2FA2">
              <w:rPr>
                <w:sz w:val="24"/>
                <w:szCs w:val="24"/>
                <w:lang w:eastAsia="en-US"/>
              </w:rPr>
              <w:t xml:space="preserve"> </w:t>
            </w:r>
          </w:p>
        </w:tc>
      </w:tr>
      <w:tr w:rsidR="00146783" w:rsidRPr="003E2FA2" w:rsidTr="00104DCE">
        <w:trPr>
          <w:jc w:val="center"/>
        </w:trPr>
        <w:tc>
          <w:tcPr>
            <w:tcW w:w="5140" w:type="dxa"/>
          </w:tcPr>
          <w:p w:rsidR="00146783" w:rsidRDefault="00146783" w:rsidP="00104DCE">
            <w:pPr>
              <w:widowControl/>
              <w:tabs>
                <w:tab w:val="num" w:pos="1260"/>
              </w:tabs>
              <w:spacing w:line="276" w:lineRule="auto"/>
              <w:jc w:val="both"/>
              <w:rPr>
                <w:i/>
                <w:sz w:val="24"/>
                <w:szCs w:val="24"/>
                <w:lang w:eastAsia="en-US"/>
              </w:rPr>
            </w:pPr>
            <w:r w:rsidRPr="003E2FA2">
              <w:rPr>
                <w:i/>
                <w:sz w:val="24"/>
                <w:szCs w:val="24"/>
                <w:lang w:eastAsia="en-US"/>
              </w:rPr>
              <w:t>Наименование должности</w:t>
            </w:r>
          </w:p>
          <w:p w:rsidR="00146783" w:rsidRPr="003E2FA2" w:rsidRDefault="00146783" w:rsidP="00104DCE">
            <w:pPr>
              <w:widowControl/>
              <w:tabs>
                <w:tab w:val="num" w:pos="1260"/>
              </w:tabs>
              <w:spacing w:line="276" w:lineRule="auto"/>
              <w:jc w:val="both"/>
              <w:rPr>
                <w:i/>
                <w:sz w:val="24"/>
                <w:szCs w:val="24"/>
                <w:lang w:eastAsia="en-US"/>
              </w:rPr>
            </w:pPr>
          </w:p>
          <w:p w:rsidR="00146783" w:rsidRPr="003E2FA2" w:rsidRDefault="00146783" w:rsidP="00104DCE">
            <w:pPr>
              <w:widowControl/>
              <w:tabs>
                <w:tab w:val="num" w:pos="1260"/>
              </w:tabs>
              <w:spacing w:line="276" w:lineRule="auto"/>
              <w:jc w:val="both"/>
              <w:rPr>
                <w:sz w:val="24"/>
                <w:szCs w:val="24"/>
                <w:lang w:eastAsia="en-US"/>
              </w:rPr>
            </w:pPr>
            <w:r w:rsidRPr="003E2FA2">
              <w:rPr>
                <w:sz w:val="24"/>
                <w:szCs w:val="24"/>
                <w:lang w:eastAsia="en-US"/>
              </w:rPr>
              <w:t>____________________</w:t>
            </w:r>
            <w:r w:rsidRPr="003E2FA2">
              <w:rPr>
                <w:i/>
                <w:sz w:val="24"/>
                <w:szCs w:val="24"/>
                <w:lang w:eastAsia="en-US"/>
              </w:rPr>
              <w:t>ФИО</w:t>
            </w:r>
          </w:p>
          <w:p w:rsidR="00146783" w:rsidRPr="003E2FA2" w:rsidRDefault="00146783" w:rsidP="00104DCE">
            <w:pPr>
              <w:widowControl/>
              <w:tabs>
                <w:tab w:val="num" w:pos="1260"/>
              </w:tabs>
              <w:spacing w:line="276" w:lineRule="auto"/>
              <w:jc w:val="both"/>
              <w:rPr>
                <w:sz w:val="24"/>
                <w:szCs w:val="24"/>
                <w:lang w:eastAsia="en-US"/>
              </w:rPr>
            </w:pPr>
            <w:r w:rsidRPr="003E2FA2">
              <w:rPr>
                <w:sz w:val="24"/>
                <w:szCs w:val="24"/>
                <w:lang w:eastAsia="en-US"/>
              </w:rPr>
              <w:t>МП</w:t>
            </w:r>
          </w:p>
        </w:tc>
        <w:tc>
          <w:tcPr>
            <w:tcW w:w="5141" w:type="dxa"/>
          </w:tcPr>
          <w:p w:rsidR="00146783" w:rsidRPr="003E2FA2" w:rsidRDefault="00146783" w:rsidP="00104DCE">
            <w:pPr>
              <w:widowControl/>
              <w:tabs>
                <w:tab w:val="num" w:pos="1260"/>
              </w:tabs>
              <w:spacing w:line="276" w:lineRule="auto"/>
              <w:jc w:val="both"/>
              <w:rPr>
                <w:sz w:val="24"/>
                <w:szCs w:val="24"/>
                <w:lang w:eastAsia="en-US"/>
              </w:rPr>
            </w:pPr>
            <w:r w:rsidRPr="003E2FA2">
              <w:rPr>
                <w:sz w:val="24"/>
                <w:szCs w:val="24"/>
                <w:lang w:eastAsia="en-US"/>
              </w:rPr>
              <w:t xml:space="preserve">Руководитель </w:t>
            </w:r>
          </w:p>
          <w:p w:rsidR="00146783" w:rsidRDefault="00146783" w:rsidP="00104DCE">
            <w:pPr>
              <w:widowControl/>
              <w:tabs>
                <w:tab w:val="num" w:pos="1260"/>
              </w:tabs>
              <w:spacing w:line="276" w:lineRule="auto"/>
              <w:jc w:val="both"/>
              <w:rPr>
                <w:sz w:val="24"/>
                <w:szCs w:val="24"/>
                <w:lang w:eastAsia="en-US"/>
              </w:rPr>
            </w:pPr>
            <w:r w:rsidRPr="003E2FA2">
              <w:rPr>
                <w:sz w:val="24"/>
                <w:szCs w:val="24"/>
                <w:lang w:eastAsia="en-US"/>
              </w:rPr>
              <w:t>ФГБУ «АМП Каспийского моря»</w:t>
            </w:r>
          </w:p>
          <w:p w:rsidR="00146783" w:rsidRPr="003E2FA2" w:rsidRDefault="00146783" w:rsidP="00104DCE">
            <w:pPr>
              <w:widowControl/>
              <w:tabs>
                <w:tab w:val="num" w:pos="1260"/>
              </w:tabs>
              <w:spacing w:line="276" w:lineRule="auto"/>
              <w:jc w:val="both"/>
              <w:rPr>
                <w:sz w:val="24"/>
                <w:szCs w:val="24"/>
                <w:lang w:eastAsia="en-US"/>
              </w:rPr>
            </w:pPr>
            <w:r w:rsidRPr="003E2FA2">
              <w:rPr>
                <w:sz w:val="24"/>
                <w:szCs w:val="24"/>
                <w:lang w:eastAsia="en-US"/>
              </w:rPr>
              <w:t>_____________________М.А. Абдулатипов</w:t>
            </w:r>
          </w:p>
          <w:p w:rsidR="00146783" w:rsidRPr="003E2FA2" w:rsidRDefault="00146783" w:rsidP="00104DCE">
            <w:pPr>
              <w:widowControl/>
              <w:tabs>
                <w:tab w:val="num" w:pos="1260"/>
              </w:tabs>
              <w:spacing w:line="276" w:lineRule="auto"/>
              <w:jc w:val="both"/>
              <w:rPr>
                <w:sz w:val="24"/>
                <w:szCs w:val="24"/>
                <w:lang w:eastAsia="en-US"/>
              </w:rPr>
            </w:pPr>
            <w:r w:rsidRPr="003E2FA2">
              <w:rPr>
                <w:sz w:val="24"/>
                <w:szCs w:val="24"/>
                <w:lang w:eastAsia="en-US"/>
              </w:rPr>
              <w:t>МП</w:t>
            </w:r>
            <w:r w:rsidRPr="003E2FA2">
              <w:rPr>
                <w:i/>
                <w:sz w:val="24"/>
                <w:szCs w:val="24"/>
                <w:lang w:eastAsia="en-US"/>
              </w:rPr>
              <w:t xml:space="preserve"> </w:t>
            </w:r>
          </w:p>
          <w:p w:rsidR="00146783" w:rsidRPr="003E2FA2" w:rsidRDefault="00146783" w:rsidP="00104DCE">
            <w:pPr>
              <w:widowControl/>
              <w:tabs>
                <w:tab w:val="num" w:pos="1260"/>
              </w:tabs>
              <w:spacing w:line="276" w:lineRule="auto"/>
              <w:jc w:val="both"/>
              <w:rPr>
                <w:sz w:val="24"/>
                <w:szCs w:val="24"/>
                <w:lang w:eastAsia="en-US"/>
              </w:rPr>
            </w:pPr>
          </w:p>
        </w:tc>
      </w:tr>
    </w:tbl>
    <w:p w:rsidR="00146783" w:rsidRPr="00146783" w:rsidRDefault="00146783" w:rsidP="00146783">
      <w:pPr>
        <w:widowControl/>
        <w:spacing w:line="240" w:lineRule="auto"/>
        <w:jc w:val="right"/>
        <w:rPr>
          <w:rFonts w:eastAsia="Calibri"/>
          <w:sz w:val="24"/>
          <w:szCs w:val="24"/>
          <w:lang w:eastAsia="en-US"/>
        </w:rPr>
      </w:pPr>
      <w:r w:rsidRPr="00146783">
        <w:rPr>
          <w:rFonts w:eastAsia="Calibri"/>
          <w:sz w:val="24"/>
          <w:szCs w:val="24"/>
          <w:lang w:eastAsia="en-US"/>
        </w:rPr>
        <w:lastRenderedPageBreak/>
        <w:t xml:space="preserve">Приложение № 1 к Договору  </w:t>
      </w:r>
    </w:p>
    <w:p w:rsidR="00146783" w:rsidRPr="00146783" w:rsidRDefault="00146783" w:rsidP="00146783">
      <w:pPr>
        <w:widowControl/>
        <w:spacing w:line="240" w:lineRule="auto"/>
        <w:jc w:val="right"/>
        <w:rPr>
          <w:rFonts w:eastAsia="Calibri"/>
          <w:sz w:val="24"/>
          <w:szCs w:val="24"/>
          <w:lang w:eastAsia="en-US"/>
        </w:rPr>
      </w:pPr>
      <w:r w:rsidRPr="00146783">
        <w:rPr>
          <w:rFonts w:eastAsia="Calibri"/>
          <w:sz w:val="24"/>
          <w:szCs w:val="24"/>
          <w:lang w:eastAsia="en-US"/>
        </w:rPr>
        <w:t>№   _________ от «____»_______20__г.</w:t>
      </w:r>
    </w:p>
    <w:p w:rsidR="00146783" w:rsidRPr="00146783" w:rsidRDefault="00146783" w:rsidP="00146783">
      <w:pPr>
        <w:widowControl/>
        <w:spacing w:line="240" w:lineRule="auto"/>
        <w:jc w:val="center"/>
        <w:rPr>
          <w:rFonts w:eastAsia="Calibri"/>
          <w:sz w:val="24"/>
          <w:szCs w:val="24"/>
          <w:lang w:eastAsia="en-US"/>
        </w:rPr>
      </w:pPr>
    </w:p>
    <w:p w:rsidR="00146783" w:rsidRPr="00146783" w:rsidRDefault="00146783" w:rsidP="00146783">
      <w:pPr>
        <w:widowControl/>
        <w:spacing w:line="240" w:lineRule="auto"/>
        <w:jc w:val="center"/>
        <w:rPr>
          <w:rFonts w:eastAsia="Calibri"/>
          <w:sz w:val="24"/>
          <w:szCs w:val="24"/>
          <w:lang w:eastAsia="en-US"/>
        </w:rPr>
      </w:pPr>
      <w:r w:rsidRPr="00146783">
        <w:rPr>
          <w:rFonts w:eastAsia="Calibri"/>
          <w:sz w:val="24"/>
          <w:szCs w:val="24"/>
          <w:lang w:eastAsia="en-US"/>
        </w:rPr>
        <w:t>Перечень оборудования ФГБУ «АМП Каспийского моря»</w:t>
      </w:r>
    </w:p>
    <w:p w:rsidR="00CD587E" w:rsidRPr="00CD587E" w:rsidRDefault="00CD587E" w:rsidP="00CD587E">
      <w:pPr>
        <w:widowControl/>
        <w:spacing w:line="240" w:lineRule="auto"/>
        <w:ind w:firstLine="708"/>
        <w:jc w:val="both"/>
        <w:rPr>
          <w:rFonts w:eastAsia="Calibri"/>
          <w:bCs/>
          <w:sz w:val="24"/>
          <w:szCs w:val="24"/>
          <w:lang w:eastAsia="en-US"/>
        </w:rPr>
      </w:pPr>
      <w:r w:rsidRPr="00CD587E">
        <w:rPr>
          <w:rFonts w:eastAsia="Calibri"/>
          <w:sz w:val="24"/>
          <w:szCs w:val="24"/>
          <w:lang w:val="en-US" w:eastAsia="en-US"/>
        </w:rPr>
        <w:t>I</w:t>
      </w:r>
      <w:r w:rsidRPr="00CD587E">
        <w:rPr>
          <w:rFonts w:eastAsia="Calibri"/>
          <w:sz w:val="24"/>
          <w:szCs w:val="24"/>
          <w:lang w:eastAsia="en-US"/>
        </w:rPr>
        <w:t xml:space="preserve">. Оборудование, установленное в ФГБУ «АМП Каспийского моря» по адресу: Россия, </w:t>
      </w:r>
      <w:r w:rsidRPr="00CD587E">
        <w:rPr>
          <w:rFonts w:eastAsia="Calibri"/>
          <w:bCs/>
          <w:sz w:val="24"/>
          <w:szCs w:val="24"/>
          <w:lang w:eastAsia="en-US"/>
        </w:rPr>
        <w:t>414016, г. Астрахань, ул. Капитана Краснова, 31:</w:t>
      </w:r>
    </w:p>
    <w:p w:rsidR="00CD587E" w:rsidRPr="00CD587E" w:rsidRDefault="00CD587E" w:rsidP="00CD587E">
      <w:pPr>
        <w:widowControl/>
        <w:spacing w:line="240" w:lineRule="auto"/>
        <w:ind w:firstLine="708"/>
        <w:jc w:val="both"/>
        <w:rPr>
          <w:rFonts w:eastAsia="Calibri"/>
          <w:b/>
          <w:bCs/>
          <w:sz w:val="24"/>
          <w:szCs w:val="24"/>
          <w:lang w:eastAsia="en-US"/>
        </w:rPr>
      </w:pPr>
      <w:r w:rsidRPr="00CD587E">
        <w:rPr>
          <w:rFonts w:eastAsia="Calibri"/>
          <w:b/>
          <w:bCs/>
          <w:sz w:val="24"/>
          <w:szCs w:val="24"/>
          <w:lang w:eastAsia="en-US"/>
        </w:rPr>
        <w:t xml:space="preserve">1.1. </w:t>
      </w:r>
      <w:r w:rsidRPr="00CD587E">
        <w:rPr>
          <w:rFonts w:eastAsia="Calibri"/>
          <w:b/>
          <w:sz w:val="24"/>
          <w:szCs w:val="24"/>
          <w:lang w:eastAsia="en-US"/>
        </w:rPr>
        <w:t>Компьютерная техника:</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1"/>
        <w:gridCol w:w="1134"/>
        <w:gridCol w:w="3260"/>
        <w:gridCol w:w="5245"/>
      </w:tblGrid>
      <w:tr w:rsidR="00CD587E" w:rsidRPr="00CD587E" w:rsidTr="00AD6B7B">
        <w:trPr>
          <w:trHeight w:val="170"/>
          <w:tblHeader/>
          <w:jc w:val="center"/>
        </w:trPr>
        <w:tc>
          <w:tcPr>
            <w:tcW w:w="421" w:type="dxa"/>
            <w:tcBorders>
              <w:top w:val="single" w:sz="4" w:space="0" w:color="auto"/>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sz w:val="24"/>
                <w:szCs w:val="24"/>
              </w:rPr>
              <w:tab/>
            </w:r>
            <w:r w:rsidRPr="00CD587E">
              <w:rPr>
                <w:rFonts w:eastAsia="Calibri"/>
                <w:lang w:eastAsia="en-US"/>
              </w:rPr>
              <w:t>№</w:t>
            </w:r>
          </w:p>
          <w:p w:rsidR="00CD587E" w:rsidRPr="00CD587E" w:rsidRDefault="00CD587E" w:rsidP="00CD587E">
            <w:pPr>
              <w:widowControl/>
              <w:suppressAutoHyphens/>
              <w:spacing w:line="240" w:lineRule="auto"/>
              <w:jc w:val="center"/>
              <w:rPr>
                <w:rFonts w:eastAsia="Calibri"/>
                <w:lang w:eastAsia="en-US"/>
              </w:rPr>
            </w:pPr>
            <w:proofErr w:type="gramStart"/>
            <w:r w:rsidRPr="00CD587E">
              <w:rPr>
                <w:rFonts w:eastAsia="Calibri"/>
                <w:lang w:eastAsia="en-US"/>
              </w:rPr>
              <w:t>п</w:t>
            </w:r>
            <w:proofErr w:type="gramEnd"/>
            <w:r w:rsidRPr="00CD587E">
              <w:rPr>
                <w:rFonts w:eastAsia="Calibri"/>
                <w:lang w:eastAsia="en-US"/>
              </w:rPr>
              <w:t>/п</w:t>
            </w:r>
          </w:p>
        </w:tc>
        <w:tc>
          <w:tcPr>
            <w:tcW w:w="1134" w:type="dxa"/>
            <w:tcBorders>
              <w:top w:val="single" w:sz="4" w:space="0" w:color="auto"/>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Инв. номер</w:t>
            </w:r>
          </w:p>
        </w:tc>
        <w:tc>
          <w:tcPr>
            <w:tcW w:w="3260" w:type="dxa"/>
            <w:tcBorders>
              <w:top w:val="single" w:sz="4" w:space="0" w:color="auto"/>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Наименование оборудования</w:t>
            </w:r>
          </w:p>
        </w:tc>
        <w:tc>
          <w:tcPr>
            <w:tcW w:w="5245" w:type="dxa"/>
            <w:tcBorders>
              <w:top w:val="single" w:sz="4" w:space="0" w:color="auto"/>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Состав, характеристика оборудования</w:t>
            </w:r>
          </w:p>
        </w:tc>
      </w:tr>
      <w:tr w:rsidR="00CD587E" w:rsidRPr="00CD587E" w:rsidTr="00AD6B7B">
        <w:trPr>
          <w:trHeight w:val="113"/>
          <w:jc w:val="center"/>
        </w:trPr>
        <w:tc>
          <w:tcPr>
            <w:tcW w:w="10060" w:type="dxa"/>
            <w:gridSpan w:val="4"/>
            <w:tcBorders>
              <w:top w:val="single" w:sz="4" w:space="0" w:color="auto"/>
            </w:tcBorders>
          </w:tcPr>
          <w:p w:rsidR="00CD587E" w:rsidRPr="00CD587E" w:rsidRDefault="00CD587E" w:rsidP="00CD587E">
            <w:pPr>
              <w:widowControl/>
              <w:suppressAutoHyphens/>
              <w:spacing w:line="240" w:lineRule="auto"/>
              <w:rPr>
                <w:rFonts w:eastAsia="Calibri"/>
                <w:b/>
                <w:lang w:eastAsia="en-US"/>
              </w:rPr>
            </w:pPr>
            <w:r w:rsidRPr="00CD587E">
              <w:rPr>
                <w:rFonts w:eastAsia="Calibri"/>
                <w:b/>
                <w:lang w:eastAsia="en-US"/>
              </w:rPr>
              <w:t>Рабочие станции, ноутбуки, системные блоки, мониторы:</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00004438</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 xml:space="preserve">Системный блок </w:t>
            </w:r>
            <w:r w:rsidRPr="00CD587E">
              <w:rPr>
                <w:rFonts w:eastAsia="Calibri"/>
                <w:lang w:val="en-US" w:eastAsia="en-US"/>
              </w:rPr>
              <w:t>Intel</w:t>
            </w:r>
            <w:r w:rsidRPr="00CD587E">
              <w:rPr>
                <w:rFonts w:eastAsia="Calibri"/>
                <w:lang w:eastAsia="en-US"/>
              </w:rPr>
              <w:t xml:space="preserve"> </w:t>
            </w:r>
            <w:r w:rsidRPr="00CD587E">
              <w:rPr>
                <w:rFonts w:eastAsia="Calibri"/>
                <w:lang w:val="en-US" w:eastAsia="en-US"/>
              </w:rPr>
              <w:t>Core</w:t>
            </w:r>
            <w:r w:rsidRPr="00CD587E">
              <w:rPr>
                <w:rFonts w:eastAsia="Calibri"/>
                <w:lang w:eastAsia="en-US"/>
              </w:rPr>
              <w:t xml:space="preserve"> </w:t>
            </w:r>
            <w:r w:rsidRPr="00CD587E">
              <w:rPr>
                <w:rFonts w:eastAsia="Calibri"/>
                <w:lang w:val="en-US" w:eastAsia="en-US"/>
              </w:rPr>
              <w:t>DUOE</w:t>
            </w:r>
            <w:r w:rsidRPr="00CD587E">
              <w:rPr>
                <w:rFonts w:eastAsia="Calibri"/>
                <w:lang w:eastAsia="en-US"/>
              </w:rPr>
              <w:t>7400/2.80</w:t>
            </w:r>
            <w:r w:rsidRPr="00CD587E">
              <w:rPr>
                <w:rFonts w:eastAsia="Calibri"/>
                <w:lang w:val="en-US" w:eastAsia="en-US"/>
              </w:rPr>
              <w:t>GHz</w:t>
            </w:r>
            <w:r w:rsidRPr="00CD587E">
              <w:rPr>
                <w:rFonts w:eastAsia="Calibri"/>
                <w:lang w:eastAsia="en-US"/>
              </w:rPr>
              <w:t>/</w:t>
            </w:r>
            <w:r w:rsidRPr="00CD587E">
              <w:rPr>
                <w:rFonts w:eastAsia="Calibri"/>
                <w:lang w:val="en-US" w:eastAsia="en-US"/>
              </w:rPr>
              <w:t>Socket</w:t>
            </w:r>
            <w:r w:rsidRPr="00CD587E">
              <w:rPr>
                <w:rFonts w:eastAsia="Calibri"/>
                <w:lang w:eastAsia="en-US"/>
              </w:rPr>
              <w:t xml:space="preserve">7, Монитор </w:t>
            </w:r>
            <w:r w:rsidRPr="00CD587E">
              <w:rPr>
                <w:rFonts w:eastAsia="Calibri"/>
                <w:lang w:val="en-US" w:eastAsia="en-US"/>
              </w:rPr>
              <w:t>LG</w:t>
            </w:r>
            <w:r w:rsidRPr="00CD587E">
              <w:rPr>
                <w:rFonts w:eastAsia="Calibri"/>
                <w:lang w:eastAsia="en-US"/>
              </w:rPr>
              <w:t xml:space="preserve"> </w:t>
            </w:r>
            <w:r w:rsidRPr="00CD587E">
              <w:rPr>
                <w:rFonts w:eastAsia="Calibri"/>
                <w:lang w:val="en-US" w:eastAsia="en-US"/>
              </w:rPr>
              <w:t>W</w:t>
            </w:r>
            <w:r w:rsidRPr="00CD587E">
              <w:rPr>
                <w:rFonts w:eastAsia="Calibri"/>
                <w:lang w:eastAsia="en-US"/>
              </w:rPr>
              <w:t>2242</w:t>
            </w:r>
            <w:r w:rsidRPr="00CD587E">
              <w:rPr>
                <w:rFonts w:eastAsia="Calibri"/>
                <w:lang w:val="en-US" w:eastAsia="en-US"/>
              </w:rPr>
              <w:t>T</w:t>
            </w:r>
            <w:r w:rsidRPr="00CD587E">
              <w:rPr>
                <w:rFonts w:eastAsia="Calibri"/>
                <w:lang w:eastAsia="en-US"/>
              </w:rPr>
              <w:t>-</w:t>
            </w:r>
            <w:r w:rsidRPr="00CD587E">
              <w:rPr>
                <w:rFonts w:eastAsia="Calibri"/>
                <w:lang w:val="en-US" w:eastAsia="en-US"/>
              </w:rPr>
              <w:t>PF</w:t>
            </w:r>
            <w:r w:rsidRPr="00CD587E">
              <w:rPr>
                <w:rFonts w:eastAsia="Calibri"/>
                <w:lang w:eastAsia="en-US"/>
              </w:rPr>
              <w:t xml:space="preserve"> 22, Клавиатура, Пилот,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00004477</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Моноблок Sony VPC</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Монитор ЖК ACER V193 № ETLDQOC14200603F8740J3, моноблок Sony VPC модель PCG-11212V, адаптер питания №148799431 0017402, клавиатура № 148926911 VGP-WKB11, мышь VGP-Wms30</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00004776</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i3 2100 CPU 4GB RAM, монитор Acer V243HQ,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00004780</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i3 2100 CPU 3GB RAM, монитор Acer V243HQ,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00004791</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i3 2100 CPU 4GB RAM, монитор Acer V243HQ,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00004799</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Intel Core i3-2100 CPU 5GB RAM, монитор Acer V193,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00004889</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i3 2100 2GB RAM, монитор Acer V193,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00004924</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i3 2100 CPU 2GB RAM, монитор  Acer V243HQ,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00004925</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i3 2100 CPU 3GB RAM, монитор Emachines E220HQV,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00005031</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Intel Core i3-2100 2GB RAM, монитор Machines 21 5lcd,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00005120</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Ультрабук ACER ASPIRE</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Модель MS2346</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00005141</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Персональный компьютер BasicRAY модель В121.5</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Intel Core Pentium G860 2GB RAM, монитор Samsung S19A200NW,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00005175</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Intel Core i5-3570K CPU 4GB RAM, монитор Samsung S24B150BL,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00005176</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i5 3570K CPU 4GB RAM, монитор Samsung S24B150BL,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00005179</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i5 3570K CPU 4GB RAM, монитор Samsung S24B150BL,  клавиатура, мышь</w:t>
            </w:r>
          </w:p>
        </w:tc>
      </w:tr>
      <w:tr w:rsidR="00CD587E" w:rsidRPr="004D51DB"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00005315</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val="en-US" w:eastAsia="en-US"/>
              </w:rPr>
            </w:pPr>
            <w:r w:rsidRPr="00CD587E">
              <w:rPr>
                <w:rFonts w:eastAsia="Calibri"/>
                <w:lang w:eastAsia="en-US"/>
              </w:rPr>
              <w:t>Ноутбук</w:t>
            </w:r>
            <w:r w:rsidRPr="00CD587E">
              <w:rPr>
                <w:rFonts w:eastAsia="Calibri"/>
                <w:lang w:val="en-US" w:eastAsia="en-US"/>
              </w:rPr>
              <w:t xml:space="preserve"> HP ENVY </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val="en-US" w:eastAsia="en-US"/>
              </w:rPr>
            </w:pPr>
            <w:r w:rsidRPr="00CD587E">
              <w:rPr>
                <w:rFonts w:eastAsia="Calibri"/>
                <w:lang w:val="en-US" w:eastAsia="en-US"/>
              </w:rPr>
              <w:t>17 Notebook PC, 1 TB HDD, i7 4710MQ 8GB RAM, GeForce 840M</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val="en-US"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00005341</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Intel Core i3-3240 CPU 4GB RAM, монитор Philips 223V5L,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00005342</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Intel Core i3-3240 CPU 4GB RAM, монитор Philips 223V5L,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00005422</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i3 3240 CPU 4GB RAM, монитор Samsung S22D300NY,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00005423</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Intel Core i3-4130 CPU 4GB RAM, монитор Samsung S22D300NY,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00005424</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i3 4130 4GB RAM, монитор Benq GL2450-T,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00005428</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Intel Core i3-4130 CPU 4GB RAM, монитор Samsung S22D300NY,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00005430</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Intel Core i3-4130 CPU 4GB RAM, монитор Samsung S22D300NY,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00005432</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Intel Core i3-3240 CPU 4GB RAM, монитор Samsung S22D300NY,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00005533</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Intel Core i3-4160 CPU 4GB RAM, монитор Samsung S24D300,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00005634</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i3 4130 CPU 4GB RAM, монитор Acer v206HQL,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00005635</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i3 4130 CPU 4GB RAM, монитор Acer v206HQL, клавиатура, мышь</w:t>
            </w:r>
          </w:p>
        </w:tc>
      </w:tr>
      <w:tr w:rsidR="00CD587E" w:rsidRPr="004D51DB"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00005661</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val="en-US" w:eastAsia="en-US"/>
              </w:rPr>
            </w:pPr>
            <w:r w:rsidRPr="00CD587E">
              <w:rPr>
                <w:rFonts w:eastAsia="Calibri"/>
                <w:lang w:eastAsia="en-US"/>
              </w:rPr>
              <w:t>Моноблок</w:t>
            </w:r>
            <w:r w:rsidRPr="00CD587E">
              <w:rPr>
                <w:rFonts w:eastAsia="Calibri"/>
                <w:lang w:val="en-US" w:eastAsia="en-US"/>
              </w:rPr>
              <w:t xml:space="preserve"> Apple iMac MK482RU/A</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val="en-US" w:eastAsia="en-US"/>
              </w:rPr>
            </w:pPr>
            <w:r w:rsidRPr="00CD587E">
              <w:rPr>
                <w:rFonts w:eastAsia="Calibri"/>
                <w:lang w:val="en-US" w:eastAsia="en-US"/>
              </w:rPr>
              <w:t>Моноблок Apple iMac MK482RU/A, Клавиатура Apple Magic Keyboard, Мышь Apple Magic Mouse 2</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val="en-US"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00005662</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 Depo</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i3 4170 CPU 8GB RAM, монитор Samsung S24E390HL,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00005663</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 Depo</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системный блок i3 4170 4GB RAM , монитор Samsung S24E390HL S/N OATNHLLH200475T,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00005664</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 Depo</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i3 4170 CPU 4GB RAM, монитор Samsung S24E390HL,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00005697</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i3 4170 CPU 8GB RAM, монитор Benq GL2760-T,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00005698</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i3 4170 CPU 8GB RAM, монитор Benq GL2760-T,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00005699</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Intel Core i3-4170 CPU 8GB RAM, монитор Benq GL2760-T,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00005700</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Intel Core i3-4170 CPU 8GB RAM, монитор Benq GL2760-T,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00005701</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Intel Core i3-4170 CPU 8GB RAM, монитор Benq GL2760-T,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00005779</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i3 4170 4Gb RAM, монитор Philips 223V5L,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00005780</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Intel Core i3-4170 4GB RAM, монитор Philips 223V5L,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00005781</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Intel Core i3-4170 4GB RAM, монитор Philips 223V5L,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00005782</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Intel Core i3-4170 4GB RAM, монитор Philips 223V5L,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00005857</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Intel Core i3-4170 4GB RAM, монитор Philips 223V5L,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00005858</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Intel Core i3-4170 4GB RAM, монитор Philips 223V5L,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00005859</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Intel Core i3-4170 4GB RAM, монитор Philips 223V5L,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00005860</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i3 4170 4GB RAM, монитор Philips 223V5L,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00005909</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val="en-US" w:eastAsia="en-US"/>
              </w:rPr>
            </w:pPr>
            <w:r w:rsidRPr="00CD587E">
              <w:rPr>
                <w:rFonts w:eastAsia="Calibri"/>
                <w:lang w:eastAsia="en-US"/>
              </w:rPr>
              <w:t>Ноутбук ASUS X756UA-</w:t>
            </w:r>
            <w:r w:rsidRPr="00CD587E">
              <w:rPr>
                <w:rFonts w:eastAsia="Calibri"/>
                <w:lang w:val="en-US" w:eastAsia="en-US"/>
              </w:rPr>
              <w:t>TY091T</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00005911</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Intel Core i7-7700 16GB RAM, GeForce 1050 Ti 4 GB, монитор LG 24MP59G,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00005912</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i5 6600 8 GB RAM, монитор Philips 223V5LSB2\10,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overflowPunct w:val="0"/>
              <w:autoSpaceDE w:val="0"/>
              <w:autoSpaceDN w:val="0"/>
              <w:adjustRightInd w:val="0"/>
              <w:spacing w:line="240" w:lineRule="auto"/>
              <w:jc w:val="center"/>
              <w:textAlignment w:val="baseline"/>
            </w:pPr>
            <w:r w:rsidRPr="00CD587E">
              <w:t>00006000</w:t>
            </w:r>
          </w:p>
        </w:tc>
        <w:tc>
          <w:tcPr>
            <w:tcW w:w="3260" w:type="dxa"/>
            <w:tcBorders>
              <w:bottom w:val="single" w:sz="4" w:space="0" w:color="auto"/>
            </w:tcBorders>
          </w:tcPr>
          <w:p w:rsidR="00CD587E" w:rsidRPr="00CD587E" w:rsidRDefault="00CD587E" w:rsidP="00CD587E">
            <w:pPr>
              <w:widowControl/>
              <w:spacing w:line="240" w:lineRule="auto"/>
              <w:rPr>
                <w:lang w:val="en-US"/>
              </w:rPr>
            </w:pPr>
            <w:r w:rsidRPr="00CD587E">
              <w:t>Ноутбук</w:t>
            </w:r>
            <w:r w:rsidRPr="00CD587E">
              <w:rPr>
                <w:lang w:val="en-US"/>
              </w:rPr>
              <w:t xml:space="preserve"> HP </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overflowPunct w:val="0"/>
              <w:autoSpaceDE w:val="0"/>
              <w:autoSpaceDN w:val="0"/>
              <w:adjustRightInd w:val="0"/>
              <w:spacing w:line="240" w:lineRule="auto"/>
              <w:jc w:val="center"/>
              <w:textAlignment w:val="baseline"/>
            </w:pPr>
            <w:r w:rsidRPr="00CD587E">
              <w:t>00006001</w:t>
            </w:r>
          </w:p>
        </w:tc>
        <w:tc>
          <w:tcPr>
            <w:tcW w:w="3260" w:type="dxa"/>
            <w:tcBorders>
              <w:bottom w:val="single" w:sz="4" w:space="0" w:color="auto"/>
            </w:tcBorders>
          </w:tcPr>
          <w:p w:rsidR="00CD587E" w:rsidRPr="00CD587E" w:rsidRDefault="00CD587E" w:rsidP="00CD587E">
            <w:pPr>
              <w:widowControl/>
              <w:spacing w:line="240" w:lineRule="auto"/>
              <w:rPr>
                <w:lang w:val="en-US"/>
              </w:rPr>
            </w:pPr>
            <w:r w:rsidRPr="00CD587E">
              <w:t>Ноутбук</w:t>
            </w:r>
            <w:r w:rsidRPr="00CD587E">
              <w:rPr>
                <w:lang w:val="en-US"/>
              </w:rPr>
              <w:t xml:space="preserve"> HP </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00006009</w:t>
            </w:r>
          </w:p>
        </w:tc>
        <w:tc>
          <w:tcPr>
            <w:tcW w:w="3260" w:type="dxa"/>
            <w:tcBorders>
              <w:bottom w:val="single" w:sz="4" w:space="0" w:color="auto"/>
            </w:tcBorders>
          </w:tcPr>
          <w:p w:rsidR="00CD587E" w:rsidRPr="00CD587E" w:rsidRDefault="00CD587E" w:rsidP="00CD587E">
            <w:pPr>
              <w:widowControl/>
              <w:spacing w:line="240" w:lineRule="auto"/>
            </w:pPr>
            <w:r w:rsidRPr="00CD587E">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Intel Core, монитор Beng, клавиатура, компьютерная мышь Logitech</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00006023</w:t>
            </w:r>
          </w:p>
        </w:tc>
        <w:tc>
          <w:tcPr>
            <w:tcW w:w="3260" w:type="dxa"/>
            <w:tcBorders>
              <w:bottom w:val="single" w:sz="4" w:space="0" w:color="auto"/>
            </w:tcBorders>
          </w:tcPr>
          <w:p w:rsidR="00CD587E" w:rsidRPr="00CD587E" w:rsidRDefault="00CD587E" w:rsidP="00CD587E">
            <w:pPr>
              <w:widowControl/>
              <w:spacing w:line="240" w:lineRule="auto"/>
              <w:rPr>
                <w:lang w:val="en-US"/>
              </w:rPr>
            </w:pPr>
            <w:r w:rsidRPr="00CD587E">
              <w:t>Системный</w:t>
            </w:r>
            <w:r w:rsidRPr="00CD587E">
              <w:rPr>
                <w:lang w:val="en-US"/>
              </w:rPr>
              <w:t xml:space="preserve"> </w:t>
            </w:r>
            <w:r w:rsidRPr="00CD587E">
              <w:t>блок</w:t>
            </w:r>
            <w:r w:rsidRPr="00CD587E">
              <w:rPr>
                <w:lang w:val="en-US"/>
              </w:rPr>
              <w:t xml:space="preserve"> Intel Core i5-6600/1</w:t>
            </w:r>
            <w:r w:rsidRPr="00CD587E">
              <w:t>Тб</w:t>
            </w:r>
            <w:r w:rsidRPr="00CD587E">
              <w:rPr>
                <w:lang w:val="en-US"/>
              </w:rPr>
              <w:t xml:space="preserve">/DVDRW    </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Intel Core, монитор Philips, клавиатура, компьютерная мышь Logitech</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00006026</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Intel Core, монитор Philips, клавиатура, компьютерная мышь Logitech</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00006027</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Intel Core, монитор Philips, клавиатура, компьютерная мышь Logitech</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00006056</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Системный блок AMD Ryzen 3 2200G, монитор ЖК 23,6",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00006057</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Системный блок AMD Ryzen 3 2200G, монитор ЖК 23,6",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00006058</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Системный блок AMD Ryzen 3 2200G, монитор ЖК 23,6",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00007006</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"ЮСТ", монитор ЖК 23,6",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00007007</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"ЮСТ", монитор ЖК 23,6", клавиатура, мышь</w:t>
            </w:r>
          </w:p>
        </w:tc>
      </w:tr>
      <w:tr w:rsidR="00CD587E" w:rsidRPr="00CD587E" w:rsidTr="00AD6B7B">
        <w:trPr>
          <w:trHeight w:val="170"/>
          <w:jc w:val="center"/>
        </w:trPr>
        <w:tc>
          <w:tcPr>
            <w:tcW w:w="421" w:type="dxa"/>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Pr>
          <w:p w:rsidR="00CD587E" w:rsidRPr="00CD587E" w:rsidRDefault="00CD587E" w:rsidP="00CD587E">
            <w:pPr>
              <w:widowControl/>
              <w:spacing w:line="240" w:lineRule="auto"/>
              <w:jc w:val="center"/>
            </w:pPr>
            <w:r w:rsidRPr="00CD587E">
              <w:t>00007008</w:t>
            </w:r>
          </w:p>
        </w:tc>
        <w:tc>
          <w:tcPr>
            <w:tcW w:w="3260" w:type="dxa"/>
          </w:tcPr>
          <w:p w:rsidR="00CD587E" w:rsidRPr="00CD587E" w:rsidRDefault="00CD587E" w:rsidP="00CD587E">
            <w:pPr>
              <w:widowControl/>
              <w:spacing w:line="240" w:lineRule="auto"/>
            </w:pPr>
            <w:r w:rsidRPr="00CD587E">
              <w:t xml:space="preserve">Рабочая станция </w:t>
            </w:r>
          </w:p>
        </w:tc>
        <w:tc>
          <w:tcPr>
            <w:tcW w:w="5245" w:type="dxa"/>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"ЮСТ", монитор ЖК 23,6",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00007047</w:t>
            </w:r>
          </w:p>
        </w:tc>
        <w:tc>
          <w:tcPr>
            <w:tcW w:w="3260" w:type="dxa"/>
            <w:tcBorders>
              <w:bottom w:val="single" w:sz="4" w:space="0" w:color="auto"/>
            </w:tcBorders>
          </w:tcPr>
          <w:p w:rsidR="00CD587E" w:rsidRPr="00CD587E" w:rsidRDefault="00CD587E" w:rsidP="00CD587E">
            <w:pPr>
              <w:keepNext/>
              <w:keepLines/>
              <w:widowControl/>
              <w:suppressAutoHyphens/>
              <w:spacing w:line="240" w:lineRule="auto"/>
              <w:outlineLvl w:val="0"/>
            </w:pPr>
            <w:r w:rsidRPr="00CD587E">
              <w:t>Рабочая станция Option</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Системный блок AMD Ryzen 3 2200G, монитор ЖК 23,8",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00007048</w:t>
            </w:r>
          </w:p>
        </w:tc>
        <w:tc>
          <w:tcPr>
            <w:tcW w:w="3260" w:type="dxa"/>
            <w:tcBorders>
              <w:bottom w:val="single" w:sz="4" w:space="0" w:color="auto"/>
            </w:tcBorders>
          </w:tcPr>
          <w:p w:rsidR="00CD587E" w:rsidRPr="00CD587E" w:rsidRDefault="00CD587E" w:rsidP="00CD587E">
            <w:pPr>
              <w:keepNext/>
              <w:keepLines/>
              <w:widowControl/>
              <w:suppressAutoHyphens/>
              <w:spacing w:line="240" w:lineRule="auto"/>
              <w:outlineLvl w:val="0"/>
            </w:pPr>
            <w:r w:rsidRPr="00CD587E">
              <w:t>Рабочая станция Option</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Системный блок AMD Ryzen 3 2200G, монитор ЖК 23,8",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00007049</w:t>
            </w:r>
          </w:p>
        </w:tc>
        <w:tc>
          <w:tcPr>
            <w:tcW w:w="3260" w:type="dxa"/>
            <w:tcBorders>
              <w:bottom w:val="single" w:sz="4" w:space="0" w:color="auto"/>
            </w:tcBorders>
          </w:tcPr>
          <w:p w:rsidR="00CD587E" w:rsidRPr="00CD587E" w:rsidRDefault="00CD587E" w:rsidP="00CD587E">
            <w:pPr>
              <w:keepNext/>
              <w:keepLines/>
              <w:widowControl/>
              <w:suppressAutoHyphens/>
              <w:spacing w:line="240" w:lineRule="auto"/>
              <w:outlineLvl w:val="0"/>
            </w:pPr>
            <w:r w:rsidRPr="00CD587E">
              <w:t>Рабочая станция Option</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Системный блок AMD Ryzen 3 2200G, монитор ЖК 23,8",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00007050</w:t>
            </w:r>
          </w:p>
        </w:tc>
        <w:tc>
          <w:tcPr>
            <w:tcW w:w="3260" w:type="dxa"/>
            <w:tcBorders>
              <w:bottom w:val="single" w:sz="4" w:space="0" w:color="auto"/>
            </w:tcBorders>
          </w:tcPr>
          <w:p w:rsidR="00CD587E" w:rsidRPr="00CD587E" w:rsidRDefault="00CD587E" w:rsidP="00CD587E">
            <w:pPr>
              <w:keepNext/>
              <w:keepLines/>
              <w:widowControl/>
              <w:suppressAutoHyphens/>
              <w:spacing w:line="240" w:lineRule="auto"/>
              <w:outlineLvl w:val="0"/>
            </w:pPr>
            <w:r w:rsidRPr="00CD587E">
              <w:t>Рабочая станция Option</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Системный блок AMD Ryzen 3 2200G, монитор ЖК 23,8",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00007051</w:t>
            </w:r>
          </w:p>
        </w:tc>
        <w:tc>
          <w:tcPr>
            <w:tcW w:w="3260" w:type="dxa"/>
            <w:tcBorders>
              <w:bottom w:val="single" w:sz="4" w:space="0" w:color="auto"/>
            </w:tcBorders>
          </w:tcPr>
          <w:p w:rsidR="00CD587E" w:rsidRPr="00CD587E" w:rsidRDefault="00CD587E" w:rsidP="00CD587E">
            <w:pPr>
              <w:keepNext/>
              <w:keepLines/>
              <w:widowControl/>
              <w:suppressAutoHyphens/>
              <w:spacing w:line="240" w:lineRule="auto"/>
              <w:outlineLvl w:val="0"/>
            </w:pPr>
            <w:r w:rsidRPr="00CD587E">
              <w:t>Рабочая станция Option</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Системный блок AMD Ryzen 3 2200G, монитор ЖК 23,8",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00007052</w:t>
            </w:r>
          </w:p>
        </w:tc>
        <w:tc>
          <w:tcPr>
            <w:tcW w:w="3260" w:type="dxa"/>
            <w:tcBorders>
              <w:bottom w:val="single" w:sz="4" w:space="0" w:color="auto"/>
            </w:tcBorders>
          </w:tcPr>
          <w:p w:rsidR="00CD587E" w:rsidRPr="00CD587E" w:rsidRDefault="00CD587E" w:rsidP="00CD587E">
            <w:pPr>
              <w:keepNext/>
              <w:keepLines/>
              <w:widowControl/>
              <w:suppressAutoHyphens/>
              <w:spacing w:line="240" w:lineRule="auto"/>
              <w:outlineLvl w:val="0"/>
            </w:pPr>
            <w:r w:rsidRPr="00CD587E">
              <w:t>Рабочая станция Option</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Системный блок AMD Ryzen 3 2200G, монитор ЖК 23,8",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00007053</w:t>
            </w:r>
          </w:p>
        </w:tc>
        <w:tc>
          <w:tcPr>
            <w:tcW w:w="3260" w:type="dxa"/>
            <w:tcBorders>
              <w:bottom w:val="single" w:sz="4" w:space="0" w:color="auto"/>
            </w:tcBorders>
          </w:tcPr>
          <w:p w:rsidR="00CD587E" w:rsidRPr="00CD587E" w:rsidRDefault="00CD587E" w:rsidP="00CD587E">
            <w:pPr>
              <w:keepNext/>
              <w:keepLines/>
              <w:widowControl/>
              <w:suppressAutoHyphens/>
              <w:spacing w:line="240" w:lineRule="auto"/>
              <w:outlineLvl w:val="0"/>
            </w:pPr>
            <w:r w:rsidRPr="00CD587E">
              <w:t>Рабочая станция Option</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Системный блок AMD Ryzen 3 2200G, монитор ЖК 23,8",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00007083</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Ноутбук HP 250 G7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00007099</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Системный блок AMD Ryzen 3 2200G, монитор ЖК 23,8",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00007100</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Системный блок AMD Ryzen 3 2200G, монитор ЖК 23,8",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00007101</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Системный блок AMD Ryzen 3 2200G, монитор ЖК 23,8",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00007102</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Системный блок AMD Ryzen 3 2200G, монитор ЖК 23,6",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00007103</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Системный блок AMD Ryzen 3 2200G, монитор ЖК 23,8", клавиатура, мышь</w:t>
            </w:r>
          </w:p>
        </w:tc>
      </w:tr>
      <w:tr w:rsidR="00CD587E" w:rsidRPr="00CD587E" w:rsidTr="00AD6B7B">
        <w:trPr>
          <w:trHeight w:val="170"/>
          <w:jc w:val="center"/>
        </w:trPr>
        <w:tc>
          <w:tcPr>
            <w:tcW w:w="421" w:type="dxa"/>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Pr>
          <w:p w:rsidR="00CD587E" w:rsidRPr="00CD587E" w:rsidRDefault="00CD587E" w:rsidP="00CD587E">
            <w:pPr>
              <w:widowControl/>
              <w:spacing w:line="240" w:lineRule="auto"/>
              <w:jc w:val="center"/>
            </w:pPr>
            <w:r w:rsidRPr="00CD587E">
              <w:t>00007104</w:t>
            </w:r>
          </w:p>
        </w:tc>
        <w:tc>
          <w:tcPr>
            <w:tcW w:w="3260" w:type="dxa"/>
          </w:tcPr>
          <w:p w:rsidR="00CD587E" w:rsidRPr="00CD587E" w:rsidRDefault="00CD587E" w:rsidP="00CD587E">
            <w:pPr>
              <w:widowControl/>
              <w:spacing w:line="240" w:lineRule="auto"/>
            </w:pPr>
            <w:r w:rsidRPr="00CD587E">
              <w:t xml:space="preserve">Рабочая станция                                                                                     </w:t>
            </w:r>
          </w:p>
        </w:tc>
        <w:tc>
          <w:tcPr>
            <w:tcW w:w="5245" w:type="dxa"/>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Системный блок AMD Ryzen 3 2200G, монитор ЖК 23,8",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00007181</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00007182</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00007183</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00007184</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00007185</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00007186</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00007187</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00007188</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00007189</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00007190</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 xml:space="preserve">Компактный системный блок Intel, монитор PHILIPS 223, </w:t>
            </w:r>
            <w:r w:rsidRPr="00CD587E">
              <w:rPr>
                <w:rFonts w:eastAsia="Calibri"/>
                <w:lang w:eastAsia="en-US"/>
              </w:rPr>
              <w:lastRenderedPageBreak/>
              <w:t>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00007191</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00007192</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00007193</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00007194</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00007195</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00007196</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00007197</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00007198</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00007199</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00007200</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00007201</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00007202</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00007203</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00007204</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00007205</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00007206</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00007207</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00007208</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00007209</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00007210</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00007211</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00007212</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00007213</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00007214</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00007215</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00007216</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00007217</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00007218</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00007219</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 xml:space="preserve">Компактный системный блок Intel, монитор PHILIPS 223, </w:t>
            </w:r>
            <w:r w:rsidRPr="00CD587E">
              <w:rPr>
                <w:rFonts w:eastAsia="Calibri"/>
                <w:lang w:eastAsia="en-US"/>
              </w:rPr>
              <w:lastRenderedPageBreak/>
              <w:t>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00007220</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00007221</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00007222</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00007223</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00007224</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00007257</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00007258</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00007260</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00007283</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00007284</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00007285</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00007286</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00007300</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00007301</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00007302</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00007303</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00007342</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Автоматизированное рабочее место </w:t>
            </w:r>
            <w:r w:rsidRPr="00CD587E">
              <w:rPr>
                <w:lang w:val="en-US"/>
              </w:rPr>
              <w:t>SMART</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 xml:space="preserve">Системный блок </w:t>
            </w:r>
            <w:r w:rsidRPr="00CD587E">
              <w:rPr>
                <w:rFonts w:eastAsia="Calibri"/>
                <w:lang w:val="en-US" w:eastAsia="en-US"/>
              </w:rPr>
              <w:t>AMD</w:t>
            </w:r>
            <w:r w:rsidRPr="00CD587E">
              <w:rPr>
                <w:rFonts w:eastAsia="Calibri"/>
                <w:lang w:eastAsia="en-US"/>
              </w:rPr>
              <w:t xml:space="preserve"> </w:t>
            </w:r>
            <w:r w:rsidRPr="00CD587E">
              <w:rPr>
                <w:rFonts w:eastAsia="Calibri"/>
                <w:lang w:val="en-US" w:eastAsia="en-US"/>
              </w:rPr>
              <w:t>Ryzen</w:t>
            </w:r>
            <w:r w:rsidRPr="00CD587E">
              <w:rPr>
                <w:rFonts w:eastAsia="Calibri"/>
                <w:lang w:eastAsia="en-US"/>
              </w:rPr>
              <w:t xml:space="preserve"> 5 </w:t>
            </w:r>
            <w:r w:rsidRPr="00CD587E">
              <w:rPr>
                <w:rFonts w:eastAsia="Calibri"/>
                <w:lang w:val="en-US" w:eastAsia="en-US"/>
              </w:rPr>
              <w:t>PRO</w:t>
            </w:r>
            <w:r w:rsidRPr="00CD587E">
              <w:rPr>
                <w:rFonts w:eastAsia="Calibri"/>
                <w:lang w:eastAsia="en-US"/>
              </w:rPr>
              <w:t xml:space="preserve"> 4650</w:t>
            </w:r>
            <w:r w:rsidRPr="00CD587E">
              <w:rPr>
                <w:rFonts w:eastAsia="Calibri"/>
                <w:lang w:val="en-US" w:eastAsia="en-US"/>
              </w:rPr>
              <w:t>G</w:t>
            </w:r>
            <w:r w:rsidRPr="00CD587E">
              <w:rPr>
                <w:rFonts w:eastAsia="Calibri"/>
                <w:lang w:eastAsia="en-US"/>
              </w:rPr>
              <w:t xml:space="preserve">, монитор, клавиатура </w:t>
            </w:r>
            <w:r w:rsidRPr="00CD587E">
              <w:rPr>
                <w:rFonts w:eastAsia="Calibri"/>
                <w:lang w:val="en-US" w:eastAsia="en-US"/>
              </w:rPr>
              <w:t>Defender</w:t>
            </w:r>
            <w:r w:rsidRPr="00CD587E">
              <w:rPr>
                <w:rFonts w:eastAsia="Calibri"/>
                <w:lang w:eastAsia="en-US"/>
              </w:rPr>
              <w:t xml:space="preserve"> </w:t>
            </w:r>
            <w:r w:rsidRPr="00CD587E">
              <w:rPr>
                <w:rFonts w:eastAsia="Calibri"/>
                <w:lang w:val="en-US" w:eastAsia="en-US"/>
              </w:rPr>
              <w:t>HB</w:t>
            </w:r>
            <w:r w:rsidRPr="00CD587E">
              <w:rPr>
                <w:rFonts w:eastAsia="Calibri"/>
                <w:lang w:eastAsia="en-US"/>
              </w:rPr>
              <w:t>-520 (</w:t>
            </w:r>
            <w:r w:rsidRPr="00CD587E">
              <w:rPr>
                <w:rFonts w:eastAsia="Calibri"/>
                <w:lang w:val="en-US" w:eastAsia="en-US"/>
              </w:rPr>
              <w:t>USB</w:t>
            </w:r>
            <w:r w:rsidRPr="00CD587E">
              <w:rPr>
                <w:rFonts w:eastAsia="Calibri"/>
                <w:lang w:eastAsia="en-US"/>
              </w:rPr>
              <w:t xml:space="preserve">), мышь </w:t>
            </w:r>
            <w:r w:rsidRPr="00CD587E">
              <w:rPr>
                <w:rFonts w:eastAsia="Calibri"/>
                <w:lang w:val="en-US" w:eastAsia="en-US"/>
              </w:rPr>
              <w:t>Defender</w:t>
            </w:r>
            <w:r w:rsidRPr="00CD587E">
              <w:rPr>
                <w:rFonts w:eastAsia="Calibri"/>
                <w:lang w:eastAsia="en-US"/>
              </w:rPr>
              <w:t xml:space="preserve"> М</w:t>
            </w:r>
            <w:r w:rsidRPr="00CD587E">
              <w:rPr>
                <w:rFonts w:eastAsia="Calibri"/>
                <w:lang w:val="en-US" w:eastAsia="en-US"/>
              </w:rPr>
              <w:t>B</w:t>
            </w:r>
            <w:r w:rsidRPr="00CD587E">
              <w:rPr>
                <w:rFonts w:eastAsia="Calibri"/>
                <w:lang w:eastAsia="en-US"/>
              </w:rPr>
              <w:t>270</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00007343</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Автоматизированное рабочее место </w:t>
            </w:r>
            <w:r w:rsidRPr="00CD587E">
              <w:rPr>
                <w:lang w:val="en-US"/>
              </w:rPr>
              <w:t>SMART</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 xml:space="preserve">Системный блок </w:t>
            </w:r>
            <w:r w:rsidRPr="00CD587E">
              <w:rPr>
                <w:rFonts w:eastAsia="Calibri"/>
                <w:lang w:val="en-US" w:eastAsia="en-US"/>
              </w:rPr>
              <w:t>AMD</w:t>
            </w:r>
            <w:r w:rsidRPr="00CD587E">
              <w:rPr>
                <w:rFonts w:eastAsia="Calibri"/>
                <w:lang w:eastAsia="en-US"/>
              </w:rPr>
              <w:t xml:space="preserve"> </w:t>
            </w:r>
            <w:r w:rsidRPr="00CD587E">
              <w:rPr>
                <w:rFonts w:eastAsia="Calibri"/>
                <w:lang w:val="en-US" w:eastAsia="en-US"/>
              </w:rPr>
              <w:t>Ryzen</w:t>
            </w:r>
            <w:r w:rsidRPr="00CD587E">
              <w:rPr>
                <w:rFonts w:eastAsia="Calibri"/>
                <w:lang w:eastAsia="en-US"/>
              </w:rPr>
              <w:t xml:space="preserve"> 5 </w:t>
            </w:r>
            <w:r w:rsidRPr="00CD587E">
              <w:rPr>
                <w:rFonts w:eastAsia="Calibri"/>
                <w:lang w:val="en-US" w:eastAsia="en-US"/>
              </w:rPr>
              <w:t>PRO</w:t>
            </w:r>
            <w:r w:rsidRPr="00CD587E">
              <w:rPr>
                <w:rFonts w:eastAsia="Calibri"/>
                <w:lang w:eastAsia="en-US"/>
              </w:rPr>
              <w:t xml:space="preserve"> 4650</w:t>
            </w:r>
            <w:r w:rsidRPr="00CD587E">
              <w:rPr>
                <w:rFonts w:eastAsia="Calibri"/>
                <w:lang w:val="en-US" w:eastAsia="en-US"/>
              </w:rPr>
              <w:t>G</w:t>
            </w:r>
            <w:r w:rsidRPr="00CD587E">
              <w:rPr>
                <w:rFonts w:eastAsia="Calibri"/>
                <w:lang w:eastAsia="en-US"/>
              </w:rPr>
              <w:t xml:space="preserve">, монитор, клавиатура </w:t>
            </w:r>
            <w:r w:rsidRPr="00CD587E">
              <w:rPr>
                <w:rFonts w:eastAsia="Calibri"/>
                <w:lang w:val="en-US" w:eastAsia="en-US"/>
              </w:rPr>
              <w:t>Defender</w:t>
            </w:r>
            <w:r w:rsidRPr="00CD587E">
              <w:rPr>
                <w:rFonts w:eastAsia="Calibri"/>
                <w:lang w:eastAsia="en-US"/>
              </w:rPr>
              <w:t xml:space="preserve"> </w:t>
            </w:r>
            <w:r w:rsidRPr="00CD587E">
              <w:rPr>
                <w:rFonts w:eastAsia="Calibri"/>
                <w:lang w:val="en-US" w:eastAsia="en-US"/>
              </w:rPr>
              <w:t>HB</w:t>
            </w:r>
            <w:r w:rsidRPr="00CD587E">
              <w:rPr>
                <w:rFonts w:eastAsia="Calibri"/>
                <w:lang w:eastAsia="en-US"/>
              </w:rPr>
              <w:t>-520 (</w:t>
            </w:r>
            <w:r w:rsidRPr="00CD587E">
              <w:rPr>
                <w:rFonts w:eastAsia="Calibri"/>
                <w:lang w:val="en-US" w:eastAsia="en-US"/>
              </w:rPr>
              <w:t>USB</w:t>
            </w:r>
            <w:r w:rsidRPr="00CD587E">
              <w:rPr>
                <w:rFonts w:eastAsia="Calibri"/>
                <w:lang w:eastAsia="en-US"/>
              </w:rPr>
              <w:t xml:space="preserve">), мышь </w:t>
            </w:r>
            <w:r w:rsidRPr="00CD587E">
              <w:rPr>
                <w:rFonts w:eastAsia="Calibri"/>
                <w:lang w:val="en-US" w:eastAsia="en-US"/>
              </w:rPr>
              <w:t>Defender</w:t>
            </w:r>
            <w:r w:rsidRPr="00CD587E">
              <w:rPr>
                <w:rFonts w:eastAsia="Calibri"/>
                <w:lang w:eastAsia="en-US"/>
              </w:rPr>
              <w:t xml:space="preserve"> М</w:t>
            </w:r>
            <w:r w:rsidRPr="00CD587E">
              <w:rPr>
                <w:rFonts w:eastAsia="Calibri"/>
                <w:lang w:val="en-US" w:eastAsia="en-US"/>
              </w:rPr>
              <w:t>B</w:t>
            </w:r>
            <w:r w:rsidRPr="00CD587E">
              <w:rPr>
                <w:rFonts w:eastAsia="Calibri"/>
                <w:lang w:eastAsia="en-US"/>
              </w:rPr>
              <w:t>270</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3"/>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00007344</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Автоматизированное рабочее место </w:t>
            </w:r>
            <w:r w:rsidRPr="00CD587E">
              <w:rPr>
                <w:lang w:val="en-US"/>
              </w:rPr>
              <w:t>SMART</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 xml:space="preserve">Системный блок </w:t>
            </w:r>
            <w:r w:rsidRPr="00CD587E">
              <w:rPr>
                <w:rFonts w:eastAsia="Calibri"/>
                <w:lang w:val="en-US" w:eastAsia="en-US"/>
              </w:rPr>
              <w:t>AMD</w:t>
            </w:r>
            <w:r w:rsidRPr="00CD587E">
              <w:rPr>
                <w:rFonts w:eastAsia="Calibri"/>
                <w:lang w:eastAsia="en-US"/>
              </w:rPr>
              <w:t xml:space="preserve"> </w:t>
            </w:r>
            <w:r w:rsidRPr="00CD587E">
              <w:rPr>
                <w:rFonts w:eastAsia="Calibri"/>
                <w:lang w:val="en-US" w:eastAsia="en-US"/>
              </w:rPr>
              <w:t>Ryzen</w:t>
            </w:r>
            <w:r w:rsidRPr="00CD587E">
              <w:rPr>
                <w:rFonts w:eastAsia="Calibri"/>
                <w:lang w:eastAsia="en-US"/>
              </w:rPr>
              <w:t xml:space="preserve"> 5 </w:t>
            </w:r>
            <w:r w:rsidRPr="00CD587E">
              <w:rPr>
                <w:rFonts w:eastAsia="Calibri"/>
                <w:lang w:val="en-US" w:eastAsia="en-US"/>
              </w:rPr>
              <w:t>PRO</w:t>
            </w:r>
            <w:r w:rsidRPr="00CD587E">
              <w:rPr>
                <w:rFonts w:eastAsia="Calibri"/>
                <w:lang w:eastAsia="en-US"/>
              </w:rPr>
              <w:t xml:space="preserve"> 4650</w:t>
            </w:r>
            <w:r w:rsidRPr="00CD587E">
              <w:rPr>
                <w:rFonts w:eastAsia="Calibri"/>
                <w:lang w:val="en-US" w:eastAsia="en-US"/>
              </w:rPr>
              <w:t>G</w:t>
            </w:r>
            <w:r w:rsidRPr="00CD587E">
              <w:rPr>
                <w:rFonts w:eastAsia="Calibri"/>
                <w:lang w:eastAsia="en-US"/>
              </w:rPr>
              <w:t xml:space="preserve">, монитор, клавиатура </w:t>
            </w:r>
            <w:r w:rsidRPr="00CD587E">
              <w:rPr>
                <w:rFonts w:eastAsia="Calibri"/>
                <w:lang w:val="en-US" w:eastAsia="en-US"/>
              </w:rPr>
              <w:t>Defender</w:t>
            </w:r>
            <w:r w:rsidRPr="00CD587E">
              <w:rPr>
                <w:rFonts w:eastAsia="Calibri"/>
                <w:lang w:eastAsia="en-US"/>
              </w:rPr>
              <w:t xml:space="preserve"> </w:t>
            </w:r>
            <w:r w:rsidRPr="00CD587E">
              <w:rPr>
                <w:rFonts w:eastAsia="Calibri"/>
                <w:lang w:val="en-US" w:eastAsia="en-US"/>
              </w:rPr>
              <w:t>HB</w:t>
            </w:r>
            <w:r w:rsidRPr="00CD587E">
              <w:rPr>
                <w:rFonts w:eastAsia="Calibri"/>
                <w:lang w:eastAsia="en-US"/>
              </w:rPr>
              <w:t>-520 (</w:t>
            </w:r>
            <w:r w:rsidRPr="00CD587E">
              <w:rPr>
                <w:rFonts w:eastAsia="Calibri"/>
                <w:lang w:val="en-US" w:eastAsia="en-US"/>
              </w:rPr>
              <w:t>USB</w:t>
            </w:r>
            <w:r w:rsidRPr="00CD587E">
              <w:rPr>
                <w:rFonts w:eastAsia="Calibri"/>
                <w:lang w:eastAsia="en-US"/>
              </w:rPr>
              <w:t xml:space="preserve">), мышь </w:t>
            </w:r>
            <w:r w:rsidRPr="00CD587E">
              <w:rPr>
                <w:rFonts w:eastAsia="Calibri"/>
                <w:lang w:val="en-US" w:eastAsia="en-US"/>
              </w:rPr>
              <w:t>Defender</w:t>
            </w:r>
            <w:r w:rsidRPr="00CD587E">
              <w:rPr>
                <w:rFonts w:eastAsia="Calibri"/>
                <w:lang w:eastAsia="en-US"/>
              </w:rPr>
              <w:t xml:space="preserve"> М</w:t>
            </w:r>
            <w:r w:rsidRPr="00CD587E">
              <w:rPr>
                <w:rFonts w:eastAsia="Calibri"/>
                <w:lang w:val="en-US" w:eastAsia="en-US"/>
              </w:rPr>
              <w:t>B</w:t>
            </w:r>
            <w:r w:rsidRPr="00CD587E">
              <w:rPr>
                <w:rFonts w:eastAsia="Calibri"/>
                <w:lang w:eastAsia="en-US"/>
              </w:rPr>
              <w:t>270</w:t>
            </w:r>
          </w:p>
        </w:tc>
      </w:tr>
      <w:tr w:rsidR="00CD587E" w:rsidRPr="00CD587E" w:rsidTr="00AD6B7B">
        <w:trPr>
          <w:trHeight w:val="113"/>
          <w:jc w:val="center"/>
        </w:trPr>
        <w:tc>
          <w:tcPr>
            <w:tcW w:w="10060" w:type="dxa"/>
            <w:gridSpan w:val="4"/>
            <w:tcBorders>
              <w:top w:val="single" w:sz="4" w:space="0" w:color="auto"/>
            </w:tcBorders>
          </w:tcPr>
          <w:p w:rsidR="00CD587E" w:rsidRPr="00CD587E" w:rsidRDefault="00CD587E" w:rsidP="00CD587E">
            <w:pPr>
              <w:widowControl/>
              <w:suppressAutoHyphens/>
              <w:spacing w:line="240" w:lineRule="auto"/>
              <w:rPr>
                <w:rFonts w:eastAsia="Calibri"/>
                <w:b/>
                <w:lang w:eastAsia="en-US"/>
              </w:rPr>
            </w:pPr>
            <w:r w:rsidRPr="00CD587E">
              <w:rPr>
                <w:rFonts w:eastAsia="Calibri"/>
                <w:b/>
                <w:lang w:eastAsia="en-US"/>
              </w:rPr>
              <w:t>Источники бесперебойного питания:</w:t>
            </w:r>
          </w:p>
        </w:tc>
      </w:tr>
      <w:tr w:rsidR="00CD587E" w:rsidRPr="004D51DB" w:rsidTr="00AD6B7B">
        <w:trPr>
          <w:trHeight w:val="170"/>
          <w:jc w:val="center"/>
        </w:trPr>
        <w:tc>
          <w:tcPr>
            <w:tcW w:w="421" w:type="dxa"/>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00003548</w:t>
            </w:r>
          </w:p>
        </w:tc>
        <w:tc>
          <w:tcPr>
            <w:tcW w:w="3260" w:type="dxa"/>
          </w:tcPr>
          <w:p w:rsidR="00CD587E" w:rsidRPr="00CD587E" w:rsidRDefault="00CD587E" w:rsidP="00CD587E">
            <w:pPr>
              <w:widowControl/>
              <w:suppressAutoHyphens/>
              <w:spacing w:line="240" w:lineRule="auto"/>
              <w:rPr>
                <w:rFonts w:eastAsia="Calibri"/>
                <w:lang w:val="en-US" w:eastAsia="en-US"/>
              </w:rPr>
            </w:pPr>
            <w:r w:rsidRPr="00CD587E">
              <w:rPr>
                <w:rFonts w:eastAsia="Calibri"/>
                <w:lang w:eastAsia="en-US"/>
              </w:rPr>
              <w:t>Источник</w:t>
            </w:r>
            <w:r w:rsidRPr="00CD587E">
              <w:rPr>
                <w:rFonts w:eastAsia="Calibri"/>
                <w:lang w:val="en-US" w:eastAsia="en-US"/>
              </w:rPr>
              <w:t xml:space="preserve"> </w:t>
            </w:r>
            <w:r w:rsidRPr="00CD587E">
              <w:rPr>
                <w:rFonts w:eastAsia="Calibri"/>
                <w:lang w:eastAsia="en-US"/>
              </w:rPr>
              <w:t>БП</w:t>
            </w:r>
            <w:r w:rsidRPr="00CD587E">
              <w:rPr>
                <w:rFonts w:eastAsia="Calibri"/>
                <w:lang w:val="en-US" w:eastAsia="en-US"/>
              </w:rPr>
              <w:t xml:space="preserve"> ROWERCOM BACK UPS 425VA</w:t>
            </w:r>
          </w:p>
        </w:tc>
        <w:tc>
          <w:tcPr>
            <w:tcW w:w="5245" w:type="dxa"/>
          </w:tcPr>
          <w:p w:rsidR="00CD587E" w:rsidRPr="00CD587E" w:rsidRDefault="00CD587E" w:rsidP="00CD587E">
            <w:pPr>
              <w:widowControl/>
              <w:suppressAutoHyphens/>
              <w:spacing w:line="240" w:lineRule="auto"/>
              <w:rPr>
                <w:rFonts w:eastAsia="Calibri"/>
                <w:lang w:val="en-US" w:eastAsia="en-US"/>
              </w:rPr>
            </w:pPr>
          </w:p>
        </w:tc>
      </w:tr>
      <w:tr w:rsidR="00CD587E" w:rsidRPr="004D51DB"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val="en-US"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00004258</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val="en-US" w:eastAsia="en-US"/>
              </w:rPr>
            </w:pPr>
            <w:r w:rsidRPr="00CD587E">
              <w:rPr>
                <w:rFonts w:eastAsia="Calibri"/>
                <w:lang w:eastAsia="en-US"/>
              </w:rPr>
              <w:t>ИБП</w:t>
            </w:r>
            <w:r w:rsidRPr="00CD587E">
              <w:rPr>
                <w:rFonts w:eastAsia="Calibri"/>
                <w:lang w:val="en-US" w:eastAsia="en-US"/>
              </w:rPr>
              <w:t xml:space="preserve"> UPS Powercom/KIN 625A</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val="en-US" w:eastAsia="en-US"/>
              </w:rPr>
            </w:pPr>
          </w:p>
        </w:tc>
      </w:tr>
      <w:tr w:rsidR="00CD587E" w:rsidRPr="004D51DB"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val="en-US"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00004424</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val="en-US" w:eastAsia="en-US"/>
              </w:rPr>
            </w:pPr>
            <w:r w:rsidRPr="00CD587E">
              <w:rPr>
                <w:rFonts w:eastAsia="Calibri"/>
                <w:lang w:eastAsia="en-US"/>
              </w:rPr>
              <w:t>ИБП</w:t>
            </w:r>
            <w:r w:rsidRPr="00CD587E">
              <w:rPr>
                <w:rFonts w:eastAsia="Calibri"/>
                <w:lang w:val="en-US" w:eastAsia="en-US"/>
              </w:rPr>
              <w:t xml:space="preserve"> UPS American Power Conversion 10000VA</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val="en-US"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val="en-US"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00004654</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val="en-US" w:eastAsia="en-US"/>
              </w:rPr>
            </w:pPr>
            <w:r w:rsidRPr="00CD587E">
              <w:t>Источник  питания (ИБП)  UPS ippon/BACR Rower Pro 700</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val="en-US"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00004687</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t>Источник питания (ИБП)3000ВА-ippon/Smart Winner</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top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top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00004705</w:t>
            </w:r>
          </w:p>
        </w:tc>
        <w:tc>
          <w:tcPr>
            <w:tcW w:w="3260"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t>Источник беспереб</w:t>
            </w:r>
            <w:proofErr w:type="gramStart"/>
            <w:r w:rsidRPr="00CD587E">
              <w:t>.п</w:t>
            </w:r>
            <w:proofErr w:type="gramEnd"/>
            <w:r w:rsidRPr="00CD587E">
              <w:t>итания APC Back-UPS ES700YA</w:t>
            </w:r>
          </w:p>
        </w:tc>
        <w:tc>
          <w:tcPr>
            <w:tcW w:w="5245"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00004707</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t>Источник бесперебойного питания Back CS 500VA АРС</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top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top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00004727</w:t>
            </w:r>
          </w:p>
        </w:tc>
        <w:tc>
          <w:tcPr>
            <w:tcW w:w="3260"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t>ИБП Back CS 500ВК АРС №4В1020Р18263</w:t>
            </w:r>
          </w:p>
        </w:tc>
        <w:tc>
          <w:tcPr>
            <w:tcW w:w="5245"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00004783</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t>ИБП Back С</w:t>
            </w:r>
            <w:proofErr w:type="gramStart"/>
            <w:r w:rsidRPr="00CD587E">
              <w:t>S</w:t>
            </w:r>
            <w:proofErr w:type="gramEnd"/>
            <w:r w:rsidRPr="00CD587E">
              <w:t xml:space="preserve"> 500 ВК АРС №4В1020Р18259</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top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top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00004803</w:t>
            </w:r>
          </w:p>
        </w:tc>
        <w:tc>
          <w:tcPr>
            <w:tcW w:w="3260"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t>Источник беспереб</w:t>
            </w:r>
            <w:proofErr w:type="gramStart"/>
            <w:r w:rsidRPr="00CD587E">
              <w:t>.п</w:t>
            </w:r>
            <w:proofErr w:type="gramEnd"/>
            <w:r w:rsidRPr="00CD587E">
              <w:t xml:space="preserve">итания APC </w:t>
            </w:r>
            <w:r w:rsidRPr="00CD587E">
              <w:lastRenderedPageBreak/>
              <w:t>Back-UPS ЕS700YA</w:t>
            </w:r>
          </w:p>
        </w:tc>
        <w:tc>
          <w:tcPr>
            <w:tcW w:w="5245"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00004820</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t>Источник беспер</w:t>
            </w:r>
            <w:proofErr w:type="gramStart"/>
            <w:r w:rsidRPr="00CD587E">
              <w:t>.п</w:t>
            </w:r>
            <w:proofErr w:type="gramEnd"/>
            <w:r w:rsidRPr="00CD587E">
              <w:t>итания APC BACK-UPSES700YA</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00004857</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t>Источник беспер</w:t>
            </w:r>
            <w:proofErr w:type="gramStart"/>
            <w:r w:rsidRPr="00CD587E">
              <w:t>.п</w:t>
            </w:r>
            <w:proofErr w:type="gramEnd"/>
            <w:r w:rsidRPr="00CD587E">
              <w:t>итания APC BACK-UPSES700YA</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4D51DB"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00004869</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val="en-US" w:eastAsia="en-US"/>
              </w:rPr>
            </w:pPr>
            <w:r w:rsidRPr="00CD587E">
              <w:rPr>
                <w:rFonts w:eastAsia="Calibri"/>
                <w:lang w:eastAsia="en-US"/>
              </w:rPr>
              <w:t>ИБП</w:t>
            </w:r>
            <w:r w:rsidRPr="00CD587E">
              <w:rPr>
                <w:rFonts w:eastAsia="Calibri"/>
                <w:lang w:val="en-US" w:eastAsia="en-US"/>
              </w:rPr>
              <w:t xml:space="preserve"> UPS PowerCom WAR-1000A</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val="en-US" w:eastAsia="en-US"/>
              </w:rPr>
            </w:pPr>
          </w:p>
        </w:tc>
      </w:tr>
      <w:tr w:rsidR="00CD587E" w:rsidRPr="004D51DB"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val="en-US"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00004933</w:t>
            </w:r>
          </w:p>
        </w:tc>
        <w:tc>
          <w:tcPr>
            <w:tcW w:w="3260" w:type="dxa"/>
            <w:tcBorders>
              <w:bottom w:val="single" w:sz="4" w:space="0" w:color="auto"/>
            </w:tcBorders>
          </w:tcPr>
          <w:p w:rsidR="00CD587E" w:rsidRPr="00CD587E" w:rsidRDefault="00CD587E" w:rsidP="00CD587E">
            <w:pPr>
              <w:widowControl/>
              <w:spacing w:line="240" w:lineRule="auto"/>
              <w:rPr>
                <w:lang w:val="en-US"/>
              </w:rPr>
            </w:pPr>
            <w:r w:rsidRPr="00CD587E">
              <w:rPr>
                <w:rFonts w:eastAsia="Calibri"/>
                <w:lang w:eastAsia="en-US"/>
              </w:rPr>
              <w:t>ИБП</w:t>
            </w:r>
            <w:r w:rsidRPr="00CD587E">
              <w:rPr>
                <w:rFonts w:eastAsia="Calibri"/>
                <w:lang w:val="en-US" w:eastAsia="en-US"/>
              </w:rPr>
              <w:t xml:space="preserve"> UPS PowerCom WAR-1000A</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val="en-US"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val="en-US"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00005036</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w:t>
            </w:r>
            <w:proofErr w:type="gramStart"/>
            <w:r w:rsidRPr="00CD587E">
              <w:t>.п</w:t>
            </w:r>
            <w:proofErr w:type="gramEnd"/>
            <w:r w:rsidRPr="00CD587E">
              <w:t xml:space="preserve">итания APC BACK-UPSES700YA                                                         </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00005112</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w:t>
            </w:r>
          </w:p>
        </w:tc>
        <w:tc>
          <w:tcPr>
            <w:tcW w:w="5245" w:type="dxa"/>
            <w:tcBorders>
              <w:bottom w:val="single" w:sz="4" w:space="0" w:color="auto"/>
            </w:tcBorders>
          </w:tcPr>
          <w:p w:rsidR="00CD587E" w:rsidRPr="00CD587E" w:rsidRDefault="00CD587E" w:rsidP="00CD587E">
            <w:pPr>
              <w:widowControl/>
              <w:spacing w:line="240" w:lineRule="auto"/>
            </w:pPr>
            <w:r w:rsidRPr="00CD587E">
              <w:rPr>
                <w:rFonts w:eastAsia="Calibri"/>
                <w:lang w:eastAsia="en-US"/>
              </w:rPr>
              <w:t>PowerCom WAR 1000A</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00005124</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w:t>
            </w:r>
          </w:p>
        </w:tc>
        <w:tc>
          <w:tcPr>
            <w:tcW w:w="5245" w:type="dxa"/>
            <w:tcBorders>
              <w:bottom w:val="single" w:sz="4" w:space="0" w:color="auto"/>
            </w:tcBorders>
          </w:tcPr>
          <w:p w:rsidR="00CD587E" w:rsidRPr="00CD587E" w:rsidRDefault="00CD587E" w:rsidP="00CD587E">
            <w:pPr>
              <w:widowControl/>
              <w:spacing w:line="240" w:lineRule="auto"/>
            </w:pPr>
            <w:r w:rsidRPr="00CD587E">
              <w:rPr>
                <w:rFonts w:eastAsia="Calibri"/>
                <w:lang w:eastAsia="en-US"/>
              </w:rPr>
              <w:t>PowerCom WAR 1000A</w:t>
            </w:r>
          </w:p>
        </w:tc>
      </w:tr>
      <w:tr w:rsidR="00CD587E" w:rsidRPr="004D51DB"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00005181</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Ippon Blackn Power Pro</w:t>
            </w:r>
          </w:p>
        </w:tc>
        <w:tc>
          <w:tcPr>
            <w:tcW w:w="5245" w:type="dxa"/>
            <w:tcBorders>
              <w:bottom w:val="single" w:sz="4" w:space="0" w:color="auto"/>
            </w:tcBorders>
          </w:tcPr>
          <w:p w:rsidR="00CD587E" w:rsidRPr="00CD587E" w:rsidRDefault="00CD587E" w:rsidP="00CD587E">
            <w:pPr>
              <w:widowControl/>
              <w:spacing w:line="240" w:lineRule="auto"/>
              <w:rPr>
                <w:lang w:val="en-US"/>
              </w:rPr>
            </w:pPr>
            <w:r w:rsidRPr="00CD587E">
              <w:rPr>
                <w:rFonts w:eastAsia="Calibri"/>
                <w:lang w:val="en-US" w:eastAsia="en-US"/>
              </w:rPr>
              <w:t>Ippon Black Power Pro 800N</w:t>
            </w:r>
          </w:p>
        </w:tc>
      </w:tr>
      <w:tr w:rsidR="00CD587E" w:rsidRPr="004D51DB"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val="en-US"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00005182</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Ippon Blackn Power Pro</w:t>
            </w:r>
          </w:p>
        </w:tc>
        <w:tc>
          <w:tcPr>
            <w:tcW w:w="5245" w:type="dxa"/>
            <w:tcBorders>
              <w:bottom w:val="single" w:sz="4" w:space="0" w:color="auto"/>
            </w:tcBorders>
          </w:tcPr>
          <w:p w:rsidR="00CD587E" w:rsidRPr="00CD587E" w:rsidRDefault="00CD587E" w:rsidP="00CD587E">
            <w:pPr>
              <w:widowControl/>
              <w:spacing w:line="240" w:lineRule="auto"/>
              <w:rPr>
                <w:lang w:val="en-US"/>
              </w:rPr>
            </w:pPr>
            <w:r w:rsidRPr="00CD587E">
              <w:rPr>
                <w:rFonts w:eastAsia="Calibri"/>
                <w:lang w:val="en-US" w:eastAsia="en-US"/>
              </w:rPr>
              <w:t>Ippon Black Power Pro 800N</w:t>
            </w:r>
          </w:p>
        </w:tc>
      </w:tr>
      <w:tr w:rsidR="00CD587E" w:rsidRPr="004D51DB"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val="en-US"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00005183</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Ippon Blackn Power Pro</w:t>
            </w:r>
          </w:p>
        </w:tc>
        <w:tc>
          <w:tcPr>
            <w:tcW w:w="5245" w:type="dxa"/>
            <w:tcBorders>
              <w:bottom w:val="single" w:sz="4" w:space="0" w:color="auto"/>
            </w:tcBorders>
          </w:tcPr>
          <w:p w:rsidR="00CD587E" w:rsidRPr="00CD587E" w:rsidRDefault="00CD587E" w:rsidP="00CD587E">
            <w:pPr>
              <w:widowControl/>
              <w:spacing w:line="240" w:lineRule="auto"/>
              <w:rPr>
                <w:lang w:val="en-US"/>
              </w:rPr>
            </w:pPr>
            <w:r w:rsidRPr="00CD587E">
              <w:rPr>
                <w:rFonts w:eastAsia="Calibri"/>
                <w:lang w:val="en-US" w:eastAsia="en-US"/>
              </w:rPr>
              <w:t>Ippon Black Power Pro 800N</w:t>
            </w:r>
          </w:p>
        </w:tc>
      </w:tr>
      <w:tr w:rsidR="00CD587E" w:rsidRPr="004D51DB"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val="en-US"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00005184</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Ippon Blackn Power Pro</w:t>
            </w:r>
          </w:p>
        </w:tc>
        <w:tc>
          <w:tcPr>
            <w:tcW w:w="5245" w:type="dxa"/>
            <w:tcBorders>
              <w:bottom w:val="single" w:sz="4" w:space="0" w:color="auto"/>
            </w:tcBorders>
          </w:tcPr>
          <w:p w:rsidR="00CD587E" w:rsidRPr="00CD587E" w:rsidRDefault="00CD587E" w:rsidP="00CD587E">
            <w:pPr>
              <w:widowControl/>
              <w:spacing w:line="240" w:lineRule="auto"/>
              <w:rPr>
                <w:lang w:val="en-US"/>
              </w:rPr>
            </w:pPr>
            <w:r w:rsidRPr="00CD587E">
              <w:rPr>
                <w:rFonts w:eastAsia="Calibri"/>
                <w:lang w:val="en-US" w:eastAsia="en-US"/>
              </w:rPr>
              <w:t>Ippon Black Power Pro 800N</w:t>
            </w:r>
          </w:p>
        </w:tc>
      </w:tr>
      <w:tr w:rsidR="00CD587E" w:rsidRPr="004D51DB"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val="en-US"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00005185</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Ippon Blackn Power Pro</w:t>
            </w:r>
          </w:p>
        </w:tc>
        <w:tc>
          <w:tcPr>
            <w:tcW w:w="5245" w:type="dxa"/>
            <w:tcBorders>
              <w:bottom w:val="single" w:sz="4" w:space="0" w:color="auto"/>
            </w:tcBorders>
          </w:tcPr>
          <w:p w:rsidR="00CD587E" w:rsidRPr="00CD587E" w:rsidRDefault="00CD587E" w:rsidP="00CD587E">
            <w:pPr>
              <w:widowControl/>
              <w:spacing w:line="240" w:lineRule="auto"/>
              <w:rPr>
                <w:lang w:val="en-US"/>
              </w:rPr>
            </w:pPr>
            <w:r w:rsidRPr="00CD587E">
              <w:rPr>
                <w:rFonts w:eastAsia="Calibri"/>
                <w:lang w:val="en-US" w:eastAsia="en-US"/>
              </w:rPr>
              <w:t>Ippon Black Power Pro 800N</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val="en-US"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00005415</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Ippon Back Verso 800</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00005416</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Ippon Back Verso 800</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00005418</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Ippon Back Verso 800</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00005419</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Ippon Back Verso 800</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00005420</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Ippon Back Verso 800</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00005421</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Ippon Back Verso 800</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00005636</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t>Источник бесперебойного питания APC BR650CI-RS</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00005637</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t>Источник бесперебойного питания APC BR650CI-RS</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00005665</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IPPON BACK Verso 800VA</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00005667</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IPPON BACK Verso 800VA</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00005704</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Ippon Back</w:t>
            </w:r>
          </w:p>
        </w:tc>
        <w:tc>
          <w:tcPr>
            <w:tcW w:w="5245" w:type="dxa"/>
            <w:tcBorders>
              <w:bottom w:val="single" w:sz="4" w:space="0" w:color="auto"/>
            </w:tcBorders>
          </w:tcPr>
          <w:p w:rsidR="00CD587E" w:rsidRPr="00CD587E" w:rsidRDefault="00CD587E" w:rsidP="00CD587E">
            <w:pPr>
              <w:widowControl/>
              <w:spacing w:line="240" w:lineRule="auto"/>
            </w:pPr>
            <w:r w:rsidRPr="00CD587E">
              <w:rPr>
                <w:rFonts w:eastAsia="Calibri"/>
                <w:lang w:val="en-US" w:eastAsia="en-US"/>
              </w:rPr>
              <w:t>Ippon Back Combo Verso 800</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00005705</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Ippon Back</w:t>
            </w:r>
          </w:p>
        </w:tc>
        <w:tc>
          <w:tcPr>
            <w:tcW w:w="5245" w:type="dxa"/>
            <w:tcBorders>
              <w:bottom w:val="single" w:sz="4" w:space="0" w:color="auto"/>
            </w:tcBorders>
          </w:tcPr>
          <w:p w:rsidR="00CD587E" w:rsidRPr="00CD587E" w:rsidRDefault="00CD587E" w:rsidP="00CD587E">
            <w:pPr>
              <w:widowControl/>
              <w:spacing w:line="240" w:lineRule="auto"/>
            </w:pPr>
            <w:r w:rsidRPr="00CD587E">
              <w:rPr>
                <w:rFonts w:eastAsia="Calibri"/>
                <w:lang w:val="en-US" w:eastAsia="en-US"/>
              </w:rPr>
              <w:t>Ippon Back Combo Verso 800</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00005706</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Ippon Back</w:t>
            </w:r>
          </w:p>
        </w:tc>
        <w:tc>
          <w:tcPr>
            <w:tcW w:w="5245" w:type="dxa"/>
            <w:tcBorders>
              <w:bottom w:val="single" w:sz="4" w:space="0" w:color="auto"/>
            </w:tcBorders>
          </w:tcPr>
          <w:p w:rsidR="00CD587E" w:rsidRPr="00CD587E" w:rsidRDefault="00CD587E" w:rsidP="00CD587E">
            <w:pPr>
              <w:widowControl/>
              <w:spacing w:line="240" w:lineRule="auto"/>
            </w:pPr>
            <w:r w:rsidRPr="00CD587E">
              <w:rPr>
                <w:rFonts w:eastAsia="Calibri"/>
                <w:lang w:val="en-US" w:eastAsia="en-US"/>
              </w:rPr>
              <w:t>Ippon Back Combo Verso 800</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00005707</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Ippon Back</w:t>
            </w:r>
          </w:p>
        </w:tc>
        <w:tc>
          <w:tcPr>
            <w:tcW w:w="5245" w:type="dxa"/>
            <w:tcBorders>
              <w:bottom w:val="single" w:sz="4" w:space="0" w:color="auto"/>
            </w:tcBorders>
          </w:tcPr>
          <w:p w:rsidR="00CD587E" w:rsidRPr="00CD587E" w:rsidRDefault="00CD587E" w:rsidP="00CD587E">
            <w:pPr>
              <w:widowControl/>
              <w:spacing w:line="240" w:lineRule="auto"/>
            </w:pPr>
            <w:r w:rsidRPr="00CD587E">
              <w:rPr>
                <w:rFonts w:eastAsia="Calibri"/>
                <w:lang w:val="en-US" w:eastAsia="en-US"/>
              </w:rPr>
              <w:t>Ippon Back Combo Verso 800</w:t>
            </w:r>
          </w:p>
        </w:tc>
      </w:tr>
      <w:tr w:rsidR="00CD587E" w:rsidRPr="00CD587E" w:rsidTr="00AD6B7B">
        <w:trPr>
          <w:trHeight w:val="170"/>
          <w:jc w:val="center"/>
        </w:trPr>
        <w:tc>
          <w:tcPr>
            <w:tcW w:w="421" w:type="dxa"/>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00005708</w:t>
            </w:r>
          </w:p>
        </w:tc>
        <w:tc>
          <w:tcPr>
            <w:tcW w:w="3260" w:type="dxa"/>
          </w:tcPr>
          <w:p w:rsidR="00CD587E" w:rsidRPr="00CD587E" w:rsidRDefault="00CD587E" w:rsidP="00CD587E">
            <w:pPr>
              <w:widowControl/>
              <w:spacing w:line="240" w:lineRule="auto"/>
            </w:pPr>
            <w:r w:rsidRPr="00CD587E">
              <w:t>Источник бесперебойного питания Ippon Back</w:t>
            </w:r>
          </w:p>
        </w:tc>
        <w:tc>
          <w:tcPr>
            <w:tcW w:w="5245" w:type="dxa"/>
          </w:tcPr>
          <w:p w:rsidR="00CD587E" w:rsidRPr="00CD587E" w:rsidRDefault="00CD587E" w:rsidP="00CD587E">
            <w:pPr>
              <w:widowControl/>
              <w:spacing w:line="240" w:lineRule="auto"/>
            </w:pPr>
            <w:r w:rsidRPr="00CD587E">
              <w:rPr>
                <w:rFonts w:eastAsia="Calibri"/>
                <w:lang w:val="en-US" w:eastAsia="en-US"/>
              </w:rPr>
              <w:t>Ippon Back Combo Verso 800</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00005784</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IPPON BACK</w:t>
            </w:r>
          </w:p>
        </w:tc>
        <w:tc>
          <w:tcPr>
            <w:tcW w:w="5245" w:type="dxa"/>
            <w:tcBorders>
              <w:bottom w:val="single" w:sz="4" w:space="0" w:color="auto"/>
            </w:tcBorders>
          </w:tcPr>
          <w:p w:rsidR="00CD587E" w:rsidRPr="00CD587E" w:rsidRDefault="00CD587E" w:rsidP="00CD587E">
            <w:pPr>
              <w:widowControl/>
              <w:spacing w:line="240" w:lineRule="auto"/>
            </w:pPr>
            <w:r w:rsidRPr="00CD587E">
              <w:rPr>
                <w:rFonts w:eastAsia="Calibri"/>
                <w:lang w:val="en-US" w:eastAsia="en-US"/>
              </w:rPr>
              <w:t>Ippon Back Combo Verso 800</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00005785</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IPPON BACK</w:t>
            </w:r>
          </w:p>
        </w:tc>
        <w:tc>
          <w:tcPr>
            <w:tcW w:w="5245" w:type="dxa"/>
            <w:tcBorders>
              <w:bottom w:val="single" w:sz="4" w:space="0" w:color="auto"/>
            </w:tcBorders>
          </w:tcPr>
          <w:p w:rsidR="00CD587E" w:rsidRPr="00CD587E" w:rsidRDefault="00CD587E" w:rsidP="00CD587E">
            <w:pPr>
              <w:widowControl/>
              <w:spacing w:line="240" w:lineRule="auto"/>
            </w:pPr>
            <w:r w:rsidRPr="00CD587E">
              <w:rPr>
                <w:rFonts w:eastAsia="Calibri"/>
                <w:lang w:val="en-US" w:eastAsia="en-US"/>
              </w:rPr>
              <w:t>Ippon Back Combo Verso 800</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00005787</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IPPON BACK</w:t>
            </w:r>
          </w:p>
        </w:tc>
        <w:tc>
          <w:tcPr>
            <w:tcW w:w="5245" w:type="dxa"/>
            <w:tcBorders>
              <w:bottom w:val="single" w:sz="4" w:space="0" w:color="auto"/>
            </w:tcBorders>
          </w:tcPr>
          <w:p w:rsidR="00CD587E" w:rsidRPr="00CD587E" w:rsidRDefault="00CD587E" w:rsidP="00CD587E">
            <w:pPr>
              <w:widowControl/>
              <w:spacing w:line="240" w:lineRule="auto"/>
            </w:pPr>
            <w:r w:rsidRPr="00CD587E">
              <w:rPr>
                <w:rFonts w:eastAsia="Calibri"/>
                <w:lang w:val="en-US" w:eastAsia="en-US"/>
              </w:rPr>
              <w:t>Ippon Back Combo Verso 800</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00005862</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t xml:space="preserve">Источник бесперебойного питания </w:t>
            </w:r>
            <w:r w:rsidRPr="00CD587E">
              <w:rPr>
                <w:lang w:val="en-US"/>
              </w:rPr>
              <w:lastRenderedPageBreak/>
              <w:t>IPPON</w:t>
            </w:r>
            <w:r w:rsidRPr="00CD587E">
              <w:t xml:space="preserve"> </w:t>
            </w:r>
            <w:r w:rsidRPr="00CD587E">
              <w:rPr>
                <w:lang w:val="en-US"/>
              </w:rPr>
              <w:t>BACK</w:t>
            </w:r>
            <w:r w:rsidRPr="00CD587E">
              <w:t xml:space="preserve"> </w:t>
            </w:r>
            <w:r w:rsidRPr="00CD587E">
              <w:rPr>
                <w:lang w:val="en-US"/>
              </w:rPr>
              <w:t>Verso</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lastRenderedPageBreak/>
              <w:t>Ippon Back Verso 400</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00005913</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Источник бесперебойного питания IPPON BACK</w:t>
            </w:r>
          </w:p>
        </w:tc>
        <w:tc>
          <w:tcPr>
            <w:tcW w:w="5245" w:type="dxa"/>
            <w:tcBorders>
              <w:bottom w:val="single" w:sz="4" w:space="0" w:color="auto"/>
            </w:tcBorders>
          </w:tcPr>
          <w:p w:rsidR="00CD587E" w:rsidRPr="00CD587E" w:rsidRDefault="00CD587E" w:rsidP="00CD587E">
            <w:pPr>
              <w:widowControl/>
              <w:spacing w:line="240" w:lineRule="auto"/>
            </w:pPr>
            <w:r w:rsidRPr="00CD587E">
              <w:rPr>
                <w:rFonts w:eastAsia="Calibri"/>
                <w:lang w:eastAsia="en-US"/>
              </w:rPr>
              <w:t>IPPON Back Verso 600</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00005914</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Источник бесперебойного питания IPPON BACK</w:t>
            </w:r>
          </w:p>
        </w:tc>
        <w:tc>
          <w:tcPr>
            <w:tcW w:w="5245" w:type="dxa"/>
            <w:tcBorders>
              <w:bottom w:val="single" w:sz="4" w:space="0" w:color="auto"/>
            </w:tcBorders>
          </w:tcPr>
          <w:p w:rsidR="00CD587E" w:rsidRPr="00CD587E" w:rsidRDefault="00CD587E" w:rsidP="00CD587E">
            <w:pPr>
              <w:widowControl/>
              <w:spacing w:line="240" w:lineRule="auto"/>
            </w:pPr>
            <w:r w:rsidRPr="00CD587E">
              <w:rPr>
                <w:rFonts w:eastAsia="Calibri"/>
                <w:lang w:eastAsia="en-US"/>
              </w:rPr>
              <w:t>IPPON Back Verso 600</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00007255</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Источник бесперебойного питания ИБП Info                                                            </w:t>
            </w:r>
          </w:p>
        </w:tc>
        <w:tc>
          <w:tcPr>
            <w:tcW w:w="5245" w:type="dxa"/>
            <w:tcBorders>
              <w:bottom w:val="single" w:sz="4" w:space="0" w:color="auto"/>
            </w:tcBorders>
          </w:tcPr>
          <w:p w:rsidR="00CD587E" w:rsidRPr="00CD587E" w:rsidRDefault="00CD587E" w:rsidP="00CD587E">
            <w:pPr>
              <w:widowControl/>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21001166</w:t>
            </w:r>
          </w:p>
        </w:tc>
        <w:tc>
          <w:tcPr>
            <w:tcW w:w="3260" w:type="dxa"/>
            <w:tcBorders>
              <w:bottom w:val="single" w:sz="4" w:space="0" w:color="auto"/>
            </w:tcBorders>
          </w:tcPr>
          <w:p w:rsidR="00CD587E" w:rsidRPr="00CD587E" w:rsidRDefault="00CD587E" w:rsidP="00CD587E">
            <w:pPr>
              <w:widowControl/>
              <w:spacing w:line="240" w:lineRule="auto"/>
            </w:pPr>
            <w:r w:rsidRPr="00CD587E">
              <w:t>ИБП ВАСК С</w:t>
            </w:r>
            <w:proofErr w:type="gramStart"/>
            <w:r w:rsidRPr="00CD587E">
              <w:t>S</w:t>
            </w:r>
            <w:proofErr w:type="gramEnd"/>
            <w:r w:rsidRPr="00CD587E">
              <w:t xml:space="preserve"> 500 VA АРС ВК-500</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21001318</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ИБП АРС ВАСК-</w:t>
            </w:r>
            <w:proofErr w:type="gramStart"/>
            <w:r w:rsidRPr="00CD587E">
              <w:rPr>
                <w:rFonts w:eastAsia="Calibri"/>
                <w:lang w:eastAsia="en-US"/>
              </w:rPr>
              <w:t>UPS</w:t>
            </w:r>
            <w:proofErr w:type="gramEnd"/>
            <w:r w:rsidRPr="00CD587E">
              <w:rPr>
                <w:rFonts w:eastAsia="Calibri"/>
                <w:lang w:eastAsia="en-US"/>
              </w:rPr>
              <w:t xml:space="preserve"> CS 500 VA</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21001406</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ИБП АРС ВАСК-</w:t>
            </w:r>
            <w:proofErr w:type="gramStart"/>
            <w:r w:rsidRPr="00CD587E">
              <w:rPr>
                <w:rFonts w:eastAsia="Calibri"/>
                <w:lang w:eastAsia="en-US"/>
              </w:rPr>
              <w:t>UPS</w:t>
            </w:r>
            <w:proofErr w:type="gramEnd"/>
            <w:r w:rsidRPr="00CD587E">
              <w:rPr>
                <w:rFonts w:eastAsia="Calibri"/>
                <w:lang w:eastAsia="en-US"/>
              </w:rPr>
              <w:t xml:space="preserve"> CS 500 VA</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21001422</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ИБП АРС ВАСК-</w:t>
            </w:r>
            <w:proofErr w:type="gramStart"/>
            <w:r w:rsidRPr="00CD587E">
              <w:rPr>
                <w:rFonts w:eastAsia="Calibri"/>
                <w:lang w:eastAsia="en-US"/>
              </w:rPr>
              <w:t>UPS</w:t>
            </w:r>
            <w:proofErr w:type="gramEnd"/>
            <w:r w:rsidRPr="00CD587E">
              <w:rPr>
                <w:rFonts w:eastAsia="Calibri"/>
                <w:lang w:eastAsia="en-US"/>
              </w:rPr>
              <w:t xml:space="preserve"> CS 500 VA</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21001424</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ИБП АРС ВАСК-</w:t>
            </w:r>
            <w:proofErr w:type="gramStart"/>
            <w:r w:rsidRPr="00CD587E">
              <w:rPr>
                <w:rFonts w:eastAsia="Calibri"/>
                <w:lang w:eastAsia="en-US"/>
              </w:rPr>
              <w:t>UPS</w:t>
            </w:r>
            <w:proofErr w:type="gramEnd"/>
            <w:r w:rsidRPr="00CD587E">
              <w:rPr>
                <w:rFonts w:eastAsia="Calibri"/>
                <w:lang w:eastAsia="en-US"/>
              </w:rPr>
              <w:t xml:space="preserve"> CS 500 VA</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21002117</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Power Com WAR-500A</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21002118</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Power Com WAR-500A</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21002551</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ИБП UPS800VA IpponBackVerso 800</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21002552</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ИБП UPS800VA IpponBackVerso 800</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21002554</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ИБП UPS800VA IpponBackVerso 800</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overflowPunct w:val="0"/>
              <w:autoSpaceDE w:val="0"/>
              <w:autoSpaceDN w:val="0"/>
              <w:adjustRightInd w:val="0"/>
              <w:spacing w:line="240" w:lineRule="auto"/>
              <w:jc w:val="center"/>
              <w:textAlignment w:val="baseline"/>
            </w:pPr>
            <w:r w:rsidRPr="00CD587E">
              <w:t>21003322</w:t>
            </w:r>
          </w:p>
        </w:tc>
        <w:tc>
          <w:tcPr>
            <w:tcW w:w="3260" w:type="dxa"/>
            <w:tcBorders>
              <w:bottom w:val="single" w:sz="4" w:space="0" w:color="auto"/>
            </w:tcBorders>
          </w:tcPr>
          <w:p w:rsidR="00CD587E" w:rsidRPr="00CD587E" w:rsidRDefault="00CD587E" w:rsidP="00CD587E">
            <w:pPr>
              <w:widowControl/>
              <w:tabs>
                <w:tab w:val="left" w:pos="0"/>
              </w:tabs>
              <w:spacing w:line="240" w:lineRule="auto"/>
              <w:jc w:val="both"/>
              <w:rPr>
                <w:lang w:eastAsia="ar-SA"/>
              </w:rPr>
            </w:pPr>
            <w:r w:rsidRPr="00CD587E">
              <w:t xml:space="preserve">Источник бесперебойного питания </w:t>
            </w:r>
            <w:bookmarkStart w:id="5" w:name="OLE_LINK24"/>
            <w:bookmarkStart w:id="6" w:name="OLE_LINK25"/>
            <w:r w:rsidRPr="00CD587E">
              <w:rPr>
                <w:lang w:val="en-US"/>
              </w:rPr>
              <w:t>IPPON</w:t>
            </w:r>
            <w:r w:rsidRPr="00CD587E">
              <w:t xml:space="preserve"> </w:t>
            </w:r>
            <w:r w:rsidRPr="00CD587E">
              <w:rPr>
                <w:lang w:val="en-US"/>
              </w:rPr>
              <w:t>BACK</w:t>
            </w:r>
            <w:r w:rsidRPr="00CD587E">
              <w:t xml:space="preserve"> </w:t>
            </w:r>
            <w:r w:rsidRPr="00CD587E">
              <w:rPr>
                <w:lang w:val="en-US"/>
              </w:rPr>
              <w:t>Verso</w:t>
            </w:r>
            <w:r w:rsidRPr="00CD587E">
              <w:t xml:space="preserve"> 600</w:t>
            </w:r>
            <w:bookmarkEnd w:id="5"/>
            <w:bookmarkEnd w:id="6"/>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21003468</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Источник бесперебойного питания IPPON BACK</w:t>
            </w:r>
          </w:p>
        </w:tc>
        <w:tc>
          <w:tcPr>
            <w:tcW w:w="5245" w:type="dxa"/>
            <w:tcBorders>
              <w:bottom w:val="single" w:sz="4" w:space="0" w:color="auto"/>
            </w:tcBorders>
          </w:tcPr>
          <w:p w:rsidR="00CD587E" w:rsidRPr="00CD587E" w:rsidRDefault="00CD587E" w:rsidP="00CD587E">
            <w:pPr>
              <w:widowControl/>
              <w:spacing w:line="240" w:lineRule="auto"/>
            </w:pPr>
            <w:r w:rsidRPr="00CD587E">
              <w:rPr>
                <w:rFonts w:eastAsia="Calibri"/>
                <w:lang w:eastAsia="en-US"/>
              </w:rPr>
              <w:t>IPPON Back Verso 600</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21003469</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Источник бесперебойного питания IPPON BACK</w:t>
            </w:r>
          </w:p>
        </w:tc>
        <w:tc>
          <w:tcPr>
            <w:tcW w:w="5245" w:type="dxa"/>
            <w:tcBorders>
              <w:bottom w:val="single" w:sz="4" w:space="0" w:color="auto"/>
            </w:tcBorders>
          </w:tcPr>
          <w:p w:rsidR="00CD587E" w:rsidRPr="00CD587E" w:rsidRDefault="00CD587E" w:rsidP="00CD587E">
            <w:pPr>
              <w:widowControl/>
              <w:spacing w:line="240" w:lineRule="auto"/>
            </w:pPr>
            <w:r w:rsidRPr="00CD587E">
              <w:rPr>
                <w:rFonts w:eastAsia="Calibri"/>
                <w:lang w:eastAsia="en-US"/>
              </w:rPr>
              <w:t>IPPON Back Verso 600</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21003531</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IPPON BACK Verso 600</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21003532</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IPPON BACK Verso 600</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21003533</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IPPON BACK Verso 600</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21003791</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IPPON BACK Verso 600</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21003792</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IPPON BACK Verso 600</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21003793</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IPPON BACK Verso 600</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21003864</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IPPON BACK Verso 600</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21003865</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IPPON BACK Verso 600</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21003866</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IPPON BACK Verso 600</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21003867</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IPPON BACK Verso 600</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21003868</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IPPON BACK Verso 600</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21003869</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IPPON BACK Verso 600</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Pr>
          <w:p w:rsidR="00CD587E" w:rsidRPr="00CD587E" w:rsidRDefault="00CD587E" w:rsidP="00CD587E">
            <w:pPr>
              <w:widowControl/>
              <w:spacing w:line="240" w:lineRule="auto"/>
              <w:jc w:val="center"/>
            </w:pPr>
            <w:r w:rsidRPr="00CD587E">
              <w:t>21003870</w:t>
            </w:r>
          </w:p>
        </w:tc>
        <w:tc>
          <w:tcPr>
            <w:tcW w:w="3260" w:type="dxa"/>
          </w:tcPr>
          <w:p w:rsidR="00CD587E" w:rsidRPr="00CD587E" w:rsidRDefault="00CD587E" w:rsidP="00CD587E">
            <w:pPr>
              <w:widowControl/>
              <w:spacing w:line="240" w:lineRule="auto"/>
            </w:pPr>
            <w:r w:rsidRPr="00CD587E">
              <w:t>Источник бесперебойного питания IPPON BACK Verso 600</w:t>
            </w:r>
          </w:p>
        </w:tc>
        <w:tc>
          <w:tcPr>
            <w:tcW w:w="5245" w:type="dxa"/>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21004193</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Источник бесперебойного питания IPPON BACK Verco 600                                                </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21004194</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Источник бесперебойного питания IPPON BACK Verco 600                                                </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21004195</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Источник бесперебойного питания IPPON BACK Verco 600                                                </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21004196</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Источник бесперебойного питания </w:t>
            </w:r>
            <w:r w:rsidRPr="00CD587E">
              <w:lastRenderedPageBreak/>
              <w:t xml:space="preserve">IPPON BACK Verco 600                                                </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21004197</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Источник бесперебойного питания IPPON BACK Verco 600                                                </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21004198</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Источник бесперебойного питания IPPON BACK Verco 600                                                </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21004471</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Источник бесперебойного питания Powercom UPS Spider SPD-650N                                        </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21004472</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Источник бесперебойного питания Powercom UPS Spider SPD-650N                                        </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21004595</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Источник бесперебойного питания IPPON BACK Verso 600                                                </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21004596</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Источник бесперебойного питания IPPON BACK Verso 600                                                </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21004597</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Источник бесперебойного питания IPPON BACK Verso 600                                                </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21004598</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Источник бесперебойного питания IPPON BACK Verso 600                                                </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21004600</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Источник бесперебойного питания IPPON BACK Verso 600                                                </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21004601</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Источник бесперебойного питания IPPON BACK Verso 600                                                </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21004602</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Источник бесперебойного питания IPPON BACK Verso 600                                                </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21004603</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Источник бесперебойного питания IPPON BACK Verso 600                                                </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21004725</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Источник бесперебойного питания </w:t>
            </w:r>
            <w:proofErr w:type="gramStart"/>
            <w:r w:rsidRPr="00CD587E">
              <w:t>А</w:t>
            </w:r>
            <w:proofErr w:type="gramEnd"/>
            <w:r w:rsidRPr="00CD587E">
              <w:t xml:space="preserve">PC Easy UPS BV 800VA                                               </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21004726</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Источник бесперебойного питания </w:t>
            </w:r>
            <w:proofErr w:type="gramStart"/>
            <w:r w:rsidRPr="00CD587E">
              <w:t>А</w:t>
            </w:r>
            <w:proofErr w:type="gramEnd"/>
            <w:r w:rsidRPr="00CD587E">
              <w:t xml:space="preserve">PC Easy UPS BV 800VA                                               </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4"/>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21004727</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Источник бесперебойного питания </w:t>
            </w:r>
            <w:proofErr w:type="gramStart"/>
            <w:r w:rsidRPr="00CD587E">
              <w:t>А</w:t>
            </w:r>
            <w:proofErr w:type="gramEnd"/>
            <w:r w:rsidRPr="00CD587E">
              <w:t xml:space="preserve">PC Easy UPS BV 800VA                                               </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bl>
    <w:p w:rsidR="00CD587E" w:rsidRPr="00CD587E" w:rsidRDefault="00CD587E" w:rsidP="00CD587E">
      <w:pPr>
        <w:widowControl/>
        <w:spacing w:line="240" w:lineRule="auto"/>
        <w:rPr>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37"/>
        <w:gridCol w:w="918"/>
        <w:gridCol w:w="3260"/>
        <w:gridCol w:w="5245"/>
      </w:tblGrid>
      <w:tr w:rsidR="00CD587E" w:rsidRPr="00CD587E" w:rsidTr="00AD6B7B">
        <w:trPr>
          <w:trHeight w:val="170"/>
          <w:jc w:val="center"/>
        </w:trPr>
        <w:tc>
          <w:tcPr>
            <w:tcW w:w="10060" w:type="dxa"/>
            <w:gridSpan w:val="4"/>
          </w:tcPr>
          <w:p w:rsidR="00CD587E" w:rsidRPr="00CD587E" w:rsidRDefault="00CD587E" w:rsidP="00CD587E">
            <w:pPr>
              <w:widowControl/>
              <w:suppressAutoHyphens/>
              <w:spacing w:line="240" w:lineRule="auto"/>
              <w:rPr>
                <w:rFonts w:eastAsia="Calibri"/>
                <w:b/>
                <w:lang w:eastAsia="en-US"/>
              </w:rPr>
            </w:pPr>
            <w:r w:rsidRPr="00CD587E">
              <w:rPr>
                <w:rFonts w:eastAsia="Calibri"/>
                <w:b/>
                <w:lang w:eastAsia="en-US"/>
              </w:rPr>
              <w:t>Мониторы:</w:t>
            </w:r>
          </w:p>
        </w:tc>
      </w:tr>
      <w:tr w:rsidR="00CD587E" w:rsidRPr="00CD587E" w:rsidTr="00AD6B7B">
        <w:trPr>
          <w:trHeight w:val="170"/>
          <w:jc w:val="center"/>
        </w:trPr>
        <w:tc>
          <w:tcPr>
            <w:tcW w:w="637" w:type="dxa"/>
            <w:tcBorders>
              <w:bottom w:val="single" w:sz="4" w:space="0" w:color="auto"/>
            </w:tcBorders>
          </w:tcPr>
          <w:p w:rsidR="00CD587E" w:rsidRPr="00CD587E" w:rsidRDefault="00CD587E" w:rsidP="00CD587E">
            <w:pPr>
              <w:widowControl/>
              <w:numPr>
                <w:ilvl w:val="0"/>
                <w:numId w:val="15"/>
              </w:numPr>
              <w:suppressAutoHyphens/>
              <w:spacing w:line="240" w:lineRule="auto"/>
              <w:jc w:val="center"/>
              <w:rPr>
                <w:rFonts w:eastAsia="Calibri"/>
                <w:lang w:eastAsia="en-US"/>
              </w:rPr>
            </w:pPr>
            <w:r w:rsidRPr="00CD587E">
              <w:rPr>
                <w:rFonts w:eastAsia="Calibri"/>
                <w:lang w:eastAsia="en-US"/>
              </w:rPr>
              <w:t>1</w:t>
            </w:r>
          </w:p>
        </w:tc>
        <w:tc>
          <w:tcPr>
            <w:tcW w:w="918" w:type="dxa"/>
            <w:tcBorders>
              <w:bottom w:val="single" w:sz="4" w:space="0" w:color="auto"/>
            </w:tcBorders>
          </w:tcPr>
          <w:p w:rsidR="00CD587E" w:rsidRPr="00CD587E" w:rsidRDefault="00CD587E" w:rsidP="00CD587E">
            <w:pPr>
              <w:widowControl/>
              <w:spacing w:line="240" w:lineRule="auto"/>
              <w:jc w:val="center"/>
            </w:pPr>
            <w:r w:rsidRPr="00CD587E">
              <w:t>00003695</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Монитор LCD 17 Samsung SuncMaster 710</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637" w:type="dxa"/>
            <w:tcBorders>
              <w:bottom w:val="single" w:sz="4" w:space="0" w:color="auto"/>
            </w:tcBorders>
          </w:tcPr>
          <w:p w:rsidR="00CD587E" w:rsidRPr="00CD587E" w:rsidRDefault="00CD587E" w:rsidP="00CD587E">
            <w:pPr>
              <w:widowControl/>
              <w:numPr>
                <w:ilvl w:val="0"/>
                <w:numId w:val="15"/>
              </w:numPr>
              <w:suppressAutoHyphens/>
              <w:spacing w:line="240" w:lineRule="auto"/>
              <w:jc w:val="center"/>
              <w:rPr>
                <w:rFonts w:eastAsia="Calibri"/>
                <w:lang w:val="en-US" w:eastAsia="en-US"/>
              </w:rPr>
            </w:pPr>
          </w:p>
        </w:tc>
        <w:tc>
          <w:tcPr>
            <w:tcW w:w="918"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00004256</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Монитор LCD 18-19/BENQT905 19LCD</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637" w:type="dxa"/>
            <w:tcBorders>
              <w:bottom w:val="single" w:sz="4" w:space="0" w:color="auto"/>
            </w:tcBorders>
          </w:tcPr>
          <w:p w:rsidR="00CD587E" w:rsidRPr="00CD587E" w:rsidRDefault="00CD587E" w:rsidP="00CD587E">
            <w:pPr>
              <w:widowControl/>
              <w:numPr>
                <w:ilvl w:val="0"/>
                <w:numId w:val="15"/>
              </w:numPr>
              <w:suppressAutoHyphens/>
              <w:spacing w:line="240" w:lineRule="auto"/>
              <w:jc w:val="center"/>
              <w:rPr>
                <w:rFonts w:eastAsia="Calibri"/>
                <w:lang w:val="en-US" w:eastAsia="en-US"/>
              </w:rPr>
            </w:pPr>
          </w:p>
        </w:tc>
        <w:tc>
          <w:tcPr>
            <w:tcW w:w="918"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00004667</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Монитор ASER 19 V193 DOB</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637" w:type="dxa"/>
            <w:tcBorders>
              <w:bottom w:val="single" w:sz="4" w:space="0" w:color="auto"/>
            </w:tcBorders>
          </w:tcPr>
          <w:p w:rsidR="00CD587E" w:rsidRPr="00CD587E" w:rsidRDefault="00CD587E" w:rsidP="00CD587E">
            <w:pPr>
              <w:widowControl/>
              <w:numPr>
                <w:ilvl w:val="0"/>
                <w:numId w:val="15"/>
              </w:numPr>
              <w:suppressAutoHyphens/>
              <w:spacing w:line="240" w:lineRule="auto"/>
              <w:jc w:val="center"/>
              <w:rPr>
                <w:rFonts w:eastAsia="Calibri"/>
                <w:lang w:eastAsia="en-US"/>
              </w:rPr>
            </w:pPr>
          </w:p>
        </w:tc>
        <w:tc>
          <w:tcPr>
            <w:tcW w:w="918"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00005919</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t>Монитор ЖК 19" BenQ BL912</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637" w:type="dxa"/>
          </w:tcPr>
          <w:p w:rsidR="00CD587E" w:rsidRPr="00CD587E" w:rsidRDefault="00CD587E" w:rsidP="00CD587E">
            <w:pPr>
              <w:widowControl/>
              <w:numPr>
                <w:ilvl w:val="0"/>
                <w:numId w:val="15"/>
              </w:numPr>
              <w:suppressAutoHyphens/>
              <w:spacing w:line="240" w:lineRule="auto"/>
              <w:jc w:val="center"/>
              <w:rPr>
                <w:rFonts w:eastAsia="Calibri"/>
                <w:lang w:eastAsia="en-US"/>
              </w:rPr>
            </w:pPr>
          </w:p>
        </w:tc>
        <w:tc>
          <w:tcPr>
            <w:tcW w:w="918" w:type="dxa"/>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00005920</w:t>
            </w:r>
          </w:p>
        </w:tc>
        <w:tc>
          <w:tcPr>
            <w:tcW w:w="3260" w:type="dxa"/>
          </w:tcPr>
          <w:p w:rsidR="00CD587E" w:rsidRPr="00CD587E" w:rsidRDefault="00CD587E" w:rsidP="00CD587E">
            <w:pPr>
              <w:widowControl/>
              <w:suppressAutoHyphens/>
              <w:spacing w:line="240" w:lineRule="auto"/>
              <w:rPr>
                <w:rFonts w:eastAsia="Calibri"/>
                <w:lang w:eastAsia="en-US"/>
              </w:rPr>
            </w:pPr>
            <w:r w:rsidRPr="00CD587E">
              <w:t>Монитор ЖК 19" BenQ BL912</w:t>
            </w:r>
          </w:p>
        </w:tc>
        <w:tc>
          <w:tcPr>
            <w:tcW w:w="5245" w:type="dxa"/>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637" w:type="dxa"/>
          </w:tcPr>
          <w:p w:rsidR="00CD587E" w:rsidRPr="00CD587E" w:rsidRDefault="00CD587E" w:rsidP="00CD587E">
            <w:pPr>
              <w:widowControl/>
              <w:numPr>
                <w:ilvl w:val="0"/>
                <w:numId w:val="15"/>
              </w:numPr>
              <w:suppressAutoHyphens/>
              <w:spacing w:line="240" w:lineRule="auto"/>
              <w:jc w:val="center"/>
              <w:rPr>
                <w:rFonts w:eastAsia="Calibri"/>
                <w:lang w:eastAsia="en-US"/>
              </w:rPr>
            </w:pPr>
          </w:p>
        </w:tc>
        <w:tc>
          <w:tcPr>
            <w:tcW w:w="918" w:type="dxa"/>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00007012</w:t>
            </w:r>
          </w:p>
        </w:tc>
        <w:tc>
          <w:tcPr>
            <w:tcW w:w="3260" w:type="dxa"/>
          </w:tcPr>
          <w:p w:rsidR="00CD587E" w:rsidRPr="00CD587E" w:rsidRDefault="00CD587E" w:rsidP="00CD587E">
            <w:pPr>
              <w:widowControl/>
              <w:suppressAutoHyphens/>
              <w:spacing w:line="240" w:lineRule="auto"/>
            </w:pPr>
            <w:r w:rsidRPr="00CD587E">
              <w:t>Монитор 27"АОС</w:t>
            </w:r>
          </w:p>
        </w:tc>
        <w:tc>
          <w:tcPr>
            <w:tcW w:w="5245" w:type="dxa"/>
          </w:tcPr>
          <w:p w:rsidR="00CD587E" w:rsidRPr="00CD587E" w:rsidRDefault="00CD587E" w:rsidP="00CD587E">
            <w:pPr>
              <w:widowControl/>
              <w:suppressAutoHyphens/>
              <w:spacing w:line="240" w:lineRule="auto"/>
              <w:rPr>
                <w:rFonts w:eastAsia="Calibri"/>
                <w:lang w:eastAsia="en-US"/>
              </w:rPr>
            </w:pPr>
          </w:p>
        </w:tc>
      </w:tr>
    </w:tbl>
    <w:p w:rsidR="00CD587E" w:rsidRPr="00CD587E" w:rsidRDefault="00CD587E" w:rsidP="00CD587E">
      <w:pPr>
        <w:widowControl/>
        <w:spacing w:line="240" w:lineRule="auto"/>
        <w:rPr>
          <w:sz w:val="24"/>
          <w:szCs w:val="24"/>
        </w:rPr>
      </w:pPr>
    </w:p>
    <w:p w:rsidR="00CD587E" w:rsidRPr="00CD587E" w:rsidRDefault="00CD587E" w:rsidP="00CD587E">
      <w:pPr>
        <w:widowControl/>
        <w:spacing w:line="240" w:lineRule="auto"/>
        <w:ind w:firstLine="708"/>
        <w:rPr>
          <w:b/>
          <w:sz w:val="24"/>
          <w:szCs w:val="24"/>
        </w:rPr>
      </w:pPr>
      <w:r w:rsidRPr="00CD587E">
        <w:rPr>
          <w:b/>
          <w:sz w:val="24"/>
          <w:szCs w:val="24"/>
        </w:rPr>
        <w:t xml:space="preserve">1.2. </w:t>
      </w:r>
      <w:r w:rsidRPr="00CD587E">
        <w:rPr>
          <w:rFonts w:eastAsia="Calibri"/>
          <w:b/>
          <w:sz w:val="24"/>
          <w:szCs w:val="24"/>
          <w:lang w:eastAsia="en-US"/>
        </w:rPr>
        <w:t>Серверное и сетевое оборудование</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1"/>
        <w:gridCol w:w="1134"/>
        <w:gridCol w:w="3543"/>
        <w:gridCol w:w="4962"/>
      </w:tblGrid>
      <w:tr w:rsidR="00CD587E" w:rsidRPr="00CD587E" w:rsidTr="00AD6B7B">
        <w:trPr>
          <w:trHeight w:val="170"/>
          <w:tblHeader/>
          <w:jc w:val="center"/>
        </w:trPr>
        <w:tc>
          <w:tcPr>
            <w:tcW w:w="421"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w:t>
            </w:r>
          </w:p>
          <w:p w:rsidR="00CD587E" w:rsidRPr="00CD587E" w:rsidRDefault="00CD587E" w:rsidP="00CD587E">
            <w:pPr>
              <w:widowControl/>
              <w:suppressAutoHyphens/>
              <w:spacing w:line="240" w:lineRule="auto"/>
              <w:jc w:val="center"/>
              <w:rPr>
                <w:rFonts w:eastAsia="Calibri"/>
                <w:lang w:eastAsia="en-US"/>
              </w:rPr>
            </w:pPr>
            <w:proofErr w:type="gramStart"/>
            <w:r w:rsidRPr="00CD587E">
              <w:rPr>
                <w:rFonts w:eastAsia="Calibri"/>
                <w:lang w:eastAsia="en-US"/>
              </w:rPr>
              <w:t>п</w:t>
            </w:r>
            <w:proofErr w:type="gramEnd"/>
            <w:r w:rsidRPr="00CD587E">
              <w:rPr>
                <w:rFonts w:eastAsia="Calibri"/>
                <w:lang w:eastAsia="en-US"/>
              </w:rPr>
              <w:t>/п</w:t>
            </w: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Инв. номер</w:t>
            </w:r>
          </w:p>
        </w:tc>
        <w:tc>
          <w:tcPr>
            <w:tcW w:w="3543"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Наименование оборудования</w:t>
            </w:r>
          </w:p>
        </w:tc>
        <w:tc>
          <w:tcPr>
            <w:tcW w:w="4962"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Состав, характеристика оборудования</w:t>
            </w:r>
          </w:p>
        </w:tc>
      </w:tr>
      <w:tr w:rsidR="00CD587E" w:rsidRPr="00CD587E" w:rsidTr="00AD6B7B">
        <w:trPr>
          <w:trHeight w:val="170"/>
          <w:jc w:val="center"/>
        </w:trPr>
        <w:tc>
          <w:tcPr>
            <w:tcW w:w="10060" w:type="dxa"/>
            <w:gridSpan w:val="4"/>
            <w:tcBorders>
              <w:bottom w:val="single" w:sz="4" w:space="0" w:color="auto"/>
            </w:tcBorders>
          </w:tcPr>
          <w:p w:rsidR="00CD587E" w:rsidRPr="00CD587E" w:rsidRDefault="00CD587E" w:rsidP="00CD587E">
            <w:pPr>
              <w:widowControl/>
              <w:suppressAutoHyphens/>
              <w:spacing w:line="240" w:lineRule="auto"/>
              <w:rPr>
                <w:rFonts w:eastAsia="Calibri"/>
                <w:b/>
                <w:lang w:eastAsia="en-US"/>
              </w:rPr>
            </w:pPr>
            <w:r w:rsidRPr="00CD587E">
              <w:rPr>
                <w:rFonts w:eastAsia="Calibri"/>
                <w:b/>
                <w:lang w:eastAsia="en-US"/>
              </w:rPr>
              <w:t>Серверное оборудование:</w:t>
            </w:r>
          </w:p>
        </w:tc>
      </w:tr>
      <w:tr w:rsidR="00CD587E" w:rsidRPr="004D51DB"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6"/>
              </w:numPr>
              <w:suppressAutoHyphens/>
              <w:spacing w:line="240" w:lineRule="auto"/>
              <w:ind w:left="0" w:firstLine="0"/>
              <w:rPr>
                <w:rFonts w:eastAsia="Calibri"/>
                <w:lang w:val="en-US"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00004499</w:t>
            </w:r>
          </w:p>
        </w:tc>
        <w:tc>
          <w:tcPr>
            <w:tcW w:w="3543" w:type="dxa"/>
            <w:tcBorders>
              <w:bottom w:val="single" w:sz="4" w:space="0" w:color="auto"/>
            </w:tcBorders>
          </w:tcPr>
          <w:p w:rsidR="00CD587E" w:rsidRPr="00CD587E" w:rsidRDefault="00CD587E" w:rsidP="00CD587E">
            <w:pPr>
              <w:widowControl/>
              <w:spacing w:line="240" w:lineRule="auto"/>
              <w:rPr>
                <w:lang w:val="en-US"/>
              </w:rPr>
            </w:pPr>
            <w:r w:rsidRPr="00CD587E">
              <w:t>Сервер</w:t>
            </w:r>
            <w:r w:rsidRPr="00CD587E">
              <w:rPr>
                <w:lang w:val="en-US"/>
              </w:rPr>
              <w:t xml:space="preserve"> Hewiett Packard Proliant DL 380G7E5620                                                       </w:t>
            </w:r>
          </w:p>
        </w:tc>
        <w:tc>
          <w:tcPr>
            <w:tcW w:w="4962" w:type="dxa"/>
            <w:tcBorders>
              <w:bottom w:val="single" w:sz="4" w:space="0" w:color="auto"/>
            </w:tcBorders>
          </w:tcPr>
          <w:p w:rsidR="00CD587E" w:rsidRPr="00CD587E" w:rsidRDefault="00CD587E" w:rsidP="00CD587E">
            <w:pPr>
              <w:widowControl/>
              <w:suppressAutoHyphens/>
              <w:spacing w:line="240" w:lineRule="auto"/>
              <w:rPr>
                <w:rFonts w:eastAsia="Calibri"/>
                <w:lang w:val="en-US" w:eastAsia="en-US"/>
              </w:rPr>
            </w:pPr>
            <w:r w:rsidRPr="00CD587E">
              <w:rPr>
                <w:rFonts w:eastAsia="Calibri"/>
                <w:lang w:eastAsia="en-US"/>
              </w:rPr>
              <w:t>Жесткий</w:t>
            </w:r>
            <w:r w:rsidRPr="00CD587E">
              <w:rPr>
                <w:rFonts w:eastAsia="Calibri"/>
                <w:lang w:val="en-US" w:eastAsia="en-US"/>
              </w:rPr>
              <w:t xml:space="preserve"> </w:t>
            </w:r>
            <w:r w:rsidRPr="00CD587E">
              <w:rPr>
                <w:rFonts w:eastAsia="Calibri"/>
                <w:lang w:eastAsia="en-US"/>
              </w:rPr>
              <w:t>диск</w:t>
            </w:r>
            <w:r w:rsidRPr="00CD587E">
              <w:rPr>
                <w:rFonts w:eastAsia="Calibri"/>
                <w:lang w:val="en-US" w:eastAsia="en-US"/>
              </w:rPr>
              <w:t xml:space="preserve"> 6G DP 10K SAS 146GB SPARE: 507283-001  </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6"/>
              </w:numPr>
              <w:suppressAutoHyphens/>
              <w:spacing w:line="240" w:lineRule="auto"/>
              <w:ind w:left="0" w:firstLine="0"/>
              <w:rPr>
                <w:rFonts w:eastAsia="Calibri"/>
                <w:lang w:val="en-US"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00004508</w:t>
            </w:r>
          </w:p>
        </w:tc>
        <w:tc>
          <w:tcPr>
            <w:tcW w:w="3543" w:type="dxa"/>
            <w:tcBorders>
              <w:bottom w:val="single" w:sz="4" w:space="0" w:color="auto"/>
            </w:tcBorders>
            <w:vAlign w:val="bottom"/>
          </w:tcPr>
          <w:p w:rsidR="00CD587E" w:rsidRPr="00CD587E" w:rsidRDefault="00CD587E" w:rsidP="00CD587E">
            <w:pPr>
              <w:widowControl/>
              <w:spacing w:line="240" w:lineRule="auto"/>
            </w:pPr>
            <w:r w:rsidRPr="00CD587E">
              <w:t xml:space="preserve">Сервер HP DL 180G6 E5620                                                                            </w:t>
            </w:r>
          </w:p>
        </w:tc>
        <w:tc>
          <w:tcPr>
            <w:tcW w:w="4962"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4D51DB"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6"/>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00005641</w:t>
            </w:r>
          </w:p>
        </w:tc>
        <w:tc>
          <w:tcPr>
            <w:tcW w:w="3543" w:type="dxa"/>
            <w:tcBorders>
              <w:bottom w:val="single" w:sz="4" w:space="0" w:color="auto"/>
            </w:tcBorders>
          </w:tcPr>
          <w:p w:rsidR="00CD587E" w:rsidRPr="00CD587E" w:rsidRDefault="00CD587E" w:rsidP="00CD587E">
            <w:pPr>
              <w:widowControl/>
              <w:suppressAutoHyphens/>
              <w:spacing w:line="240" w:lineRule="auto"/>
              <w:rPr>
                <w:rFonts w:eastAsia="Calibri"/>
                <w:lang w:val="en-US" w:eastAsia="en-US"/>
              </w:rPr>
            </w:pPr>
            <w:r w:rsidRPr="00CD587E">
              <w:rPr>
                <w:rFonts w:eastAsia="Calibri"/>
                <w:lang w:eastAsia="en-US"/>
              </w:rPr>
              <w:t>Сервер</w:t>
            </w:r>
            <w:r w:rsidRPr="00CD587E">
              <w:rPr>
                <w:rFonts w:eastAsia="Calibri"/>
                <w:lang w:val="en-US" w:eastAsia="en-US"/>
              </w:rPr>
              <w:t xml:space="preserve"> Supermicro SuperServer 6028R-WTR</w:t>
            </w:r>
          </w:p>
        </w:tc>
        <w:tc>
          <w:tcPr>
            <w:tcW w:w="4962" w:type="dxa"/>
            <w:tcBorders>
              <w:bottom w:val="single" w:sz="4" w:space="0" w:color="auto"/>
            </w:tcBorders>
          </w:tcPr>
          <w:p w:rsidR="00CD587E" w:rsidRPr="00CD587E" w:rsidRDefault="00CD587E" w:rsidP="00CD587E">
            <w:pPr>
              <w:widowControl/>
              <w:suppressAutoHyphens/>
              <w:spacing w:line="240" w:lineRule="auto"/>
              <w:rPr>
                <w:rFonts w:eastAsia="Calibri"/>
                <w:lang w:val="en-US" w:eastAsia="en-US"/>
              </w:rPr>
            </w:pPr>
          </w:p>
        </w:tc>
      </w:tr>
      <w:tr w:rsidR="00CD587E" w:rsidRPr="004D51DB"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6"/>
              </w:numPr>
              <w:suppressAutoHyphens/>
              <w:spacing w:line="240" w:lineRule="auto"/>
              <w:ind w:left="0" w:firstLine="0"/>
              <w:rPr>
                <w:rFonts w:eastAsia="Calibri"/>
                <w:lang w:val="en-US"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00005642</w:t>
            </w:r>
          </w:p>
        </w:tc>
        <w:tc>
          <w:tcPr>
            <w:tcW w:w="3543" w:type="dxa"/>
            <w:tcBorders>
              <w:bottom w:val="single" w:sz="4" w:space="0" w:color="auto"/>
            </w:tcBorders>
          </w:tcPr>
          <w:p w:rsidR="00CD587E" w:rsidRPr="00CD587E" w:rsidRDefault="00CD587E" w:rsidP="00CD587E">
            <w:pPr>
              <w:widowControl/>
              <w:suppressAutoHyphens/>
              <w:spacing w:line="240" w:lineRule="auto"/>
              <w:rPr>
                <w:rFonts w:eastAsia="Calibri"/>
                <w:lang w:val="en-US" w:eastAsia="en-US"/>
              </w:rPr>
            </w:pPr>
            <w:r w:rsidRPr="00CD587E">
              <w:rPr>
                <w:rFonts w:eastAsia="Calibri"/>
                <w:lang w:eastAsia="en-US"/>
              </w:rPr>
              <w:t>Сервер</w:t>
            </w:r>
            <w:r w:rsidRPr="00CD587E">
              <w:rPr>
                <w:rFonts w:eastAsia="Calibri"/>
                <w:lang w:val="en-US" w:eastAsia="en-US"/>
              </w:rPr>
              <w:t xml:space="preserve"> Supermicro SuperServer 6028R-WTR</w:t>
            </w:r>
          </w:p>
        </w:tc>
        <w:tc>
          <w:tcPr>
            <w:tcW w:w="4962" w:type="dxa"/>
            <w:tcBorders>
              <w:bottom w:val="single" w:sz="4" w:space="0" w:color="auto"/>
            </w:tcBorders>
          </w:tcPr>
          <w:p w:rsidR="00CD587E" w:rsidRPr="00CD587E" w:rsidRDefault="00CD587E" w:rsidP="00CD587E">
            <w:pPr>
              <w:widowControl/>
              <w:suppressAutoHyphens/>
              <w:spacing w:line="240" w:lineRule="auto"/>
              <w:rPr>
                <w:rFonts w:eastAsia="Calibri"/>
                <w:lang w:val="en-US"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6"/>
              </w:numPr>
              <w:suppressAutoHyphens/>
              <w:spacing w:line="240" w:lineRule="auto"/>
              <w:ind w:left="0" w:firstLine="0"/>
              <w:rPr>
                <w:rFonts w:eastAsia="Calibri"/>
                <w:lang w:val="en-US" w:eastAsia="en-US"/>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00007094</w:t>
            </w:r>
          </w:p>
        </w:tc>
        <w:tc>
          <w:tcPr>
            <w:tcW w:w="3543" w:type="dxa"/>
            <w:tcBorders>
              <w:bottom w:val="single" w:sz="4" w:space="0" w:color="auto"/>
            </w:tcBorders>
          </w:tcPr>
          <w:p w:rsidR="00CD587E" w:rsidRPr="00CD587E" w:rsidRDefault="00CD587E" w:rsidP="00CD587E">
            <w:pPr>
              <w:widowControl/>
              <w:spacing w:line="240" w:lineRule="auto"/>
            </w:pPr>
            <w:r w:rsidRPr="00CD587E">
              <w:t xml:space="preserve">Сервер Supermicro                                                                                   </w:t>
            </w:r>
          </w:p>
        </w:tc>
        <w:tc>
          <w:tcPr>
            <w:tcW w:w="4962" w:type="dxa"/>
            <w:tcBorders>
              <w:bottom w:val="single" w:sz="4" w:space="0" w:color="auto"/>
            </w:tcBorders>
          </w:tcPr>
          <w:p w:rsidR="00CD587E" w:rsidRPr="00CD587E" w:rsidRDefault="00CD587E" w:rsidP="00CD587E">
            <w:pPr>
              <w:widowControl/>
              <w:suppressAutoHyphens/>
              <w:spacing w:line="240" w:lineRule="auto"/>
              <w:rPr>
                <w:rFonts w:eastAsia="Calibri"/>
                <w:lang w:val="en-US" w:eastAsia="en-US"/>
              </w:rPr>
            </w:pPr>
          </w:p>
        </w:tc>
      </w:tr>
      <w:tr w:rsidR="00CD587E" w:rsidRPr="00CD587E" w:rsidTr="00AD6B7B">
        <w:trPr>
          <w:trHeight w:val="170"/>
          <w:jc w:val="center"/>
        </w:trPr>
        <w:tc>
          <w:tcPr>
            <w:tcW w:w="10060" w:type="dxa"/>
            <w:gridSpan w:val="4"/>
          </w:tcPr>
          <w:p w:rsidR="00CD587E" w:rsidRPr="00CD587E" w:rsidRDefault="00CD587E" w:rsidP="00CD587E">
            <w:pPr>
              <w:widowControl/>
              <w:suppressAutoHyphens/>
              <w:spacing w:line="240" w:lineRule="auto"/>
              <w:rPr>
                <w:rFonts w:eastAsia="Calibri"/>
                <w:b/>
                <w:lang w:eastAsia="en-US"/>
              </w:rPr>
            </w:pPr>
            <w:r w:rsidRPr="00CD587E">
              <w:rPr>
                <w:rFonts w:eastAsia="Calibri"/>
                <w:b/>
                <w:lang w:eastAsia="en-US"/>
              </w:rPr>
              <w:t>Сетевое оборудование:</w:t>
            </w:r>
          </w:p>
        </w:tc>
      </w:tr>
      <w:tr w:rsidR="00CD587E" w:rsidRPr="004D51DB" w:rsidTr="00AD6B7B">
        <w:trPr>
          <w:trHeight w:val="170"/>
          <w:jc w:val="center"/>
        </w:trPr>
        <w:tc>
          <w:tcPr>
            <w:tcW w:w="421" w:type="dxa"/>
          </w:tcPr>
          <w:p w:rsidR="00CD587E" w:rsidRPr="00CD587E" w:rsidRDefault="00CD587E" w:rsidP="00CD587E">
            <w:pPr>
              <w:widowControl/>
              <w:numPr>
                <w:ilvl w:val="0"/>
                <w:numId w:val="17"/>
              </w:numPr>
              <w:suppressAutoHyphens/>
              <w:spacing w:line="240" w:lineRule="auto"/>
              <w:ind w:left="0" w:firstLine="0"/>
              <w:rPr>
                <w:rFonts w:eastAsia="Calibri"/>
                <w:lang w:eastAsia="en-US"/>
              </w:rPr>
            </w:pPr>
          </w:p>
        </w:tc>
        <w:tc>
          <w:tcPr>
            <w:tcW w:w="1134" w:type="dxa"/>
          </w:tcPr>
          <w:p w:rsidR="00CD587E" w:rsidRPr="00CD587E" w:rsidRDefault="00CD587E" w:rsidP="00CD587E">
            <w:pPr>
              <w:widowControl/>
              <w:spacing w:line="240" w:lineRule="auto"/>
              <w:jc w:val="center"/>
            </w:pPr>
            <w:r w:rsidRPr="00CD587E">
              <w:t>00004342</w:t>
            </w:r>
          </w:p>
        </w:tc>
        <w:tc>
          <w:tcPr>
            <w:tcW w:w="3543" w:type="dxa"/>
          </w:tcPr>
          <w:p w:rsidR="00CD587E" w:rsidRPr="00CD587E" w:rsidRDefault="00CD587E" w:rsidP="00CD587E">
            <w:pPr>
              <w:widowControl/>
              <w:spacing w:line="240" w:lineRule="auto"/>
              <w:rPr>
                <w:lang w:val="en-US"/>
              </w:rPr>
            </w:pPr>
            <w:r w:rsidRPr="00CD587E">
              <w:t>Модем</w:t>
            </w:r>
            <w:r w:rsidRPr="00CD587E">
              <w:rPr>
                <w:lang w:val="en-US"/>
              </w:rPr>
              <w:t xml:space="preserve"> ZyXEL/ZyXEL Prestige 792HEE                                                                   </w:t>
            </w:r>
          </w:p>
        </w:tc>
        <w:tc>
          <w:tcPr>
            <w:tcW w:w="4962" w:type="dxa"/>
          </w:tcPr>
          <w:p w:rsidR="00CD587E" w:rsidRPr="00CD587E" w:rsidRDefault="00CD587E" w:rsidP="00CD587E">
            <w:pPr>
              <w:widowControl/>
              <w:suppressAutoHyphens/>
              <w:spacing w:line="240" w:lineRule="auto"/>
              <w:rPr>
                <w:rFonts w:eastAsia="Calibri"/>
                <w:lang w:val="en-US"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7"/>
              </w:numPr>
              <w:suppressAutoHyphens/>
              <w:spacing w:line="240" w:lineRule="auto"/>
              <w:ind w:left="0" w:firstLine="0"/>
              <w:rPr>
                <w:rFonts w:eastAsia="Calibri"/>
                <w:lang w:val="en-US"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00005352</w:t>
            </w:r>
          </w:p>
        </w:tc>
        <w:tc>
          <w:tcPr>
            <w:tcW w:w="3543"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Управляемый коммутатор D-Link DES-</w:t>
            </w:r>
            <w:r w:rsidRPr="00CD587E">
              <w:rPr>
                <w:rFonts w:eastAsia="Calibri"/>
                <w:lang w:eastAsia="en-US"/>
              </w:rPr>
              <w:lastRenderedPageBreak/>
              <w:t>3200-52/C1A</w:t>
            </w:r>
          </w:p>
        </w:tc>
        <w:tc>
          <w:tcPr>
            <w:tcW w:w="4962"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Pr>
          <w:p w:rsidR="00CD587E" w:rsidRPr="00CD587E" w:rsidRDefault="00CD587E" w:rsidP="00CD587E">
            <w:pPr>
              <w:widowControl/>
              <w:numPr>
                <w:ilvl w:val="0"/>
                <w:numId w:val="17"/>
              </w:numPr>
              <w:suppressAutoHyphens/>
              <w:spacing w:line="240" w:lineRule="auto"/>
              <w:ind w:left="0" w:firstLine="0"/>
              <w:rPr>
                <w:rFonts w:eastAsia="Calibri"/>
                <w:lang w:eastAsia="en-US"/>
              </w:rPr>
            </w:pPr>
          </w:p>
        </w:tc>
        <w:tc>
          <w:tcPr>
            <w:tcW w:w="1134" w:type="dxa"/>
          </w:tcPr>
          <w:p w:rsidR="00CD587E" w:rsidRPr="00CD587E" w:rsidRDefault="00CD587E" w:rsidP="00CD587E">
            <w:pPr>
              <w:widowControl/>
              <w:spacing w:line="240" w:lineRule="auto"/>
              <w:jc w:val="center"/>
            </w:pPr>
            <w:r w:rsidRPr="00CD587E">
              <w:t>00007250</w:t>
            </w:r>
          </w:p>
        </w:tc>
        <w:tc>
          <w:tcPr>
            <w:tcW w:w="3543" w:type="dxa"/>
            <w:vAlign w:val="bottom"/>
          </w:tcPr>
          <w:p w:rsidR="00CD587E" w:rsidRPr="00CD587E" w:rsidRDefault="00CD587E" w:rsidP="00CD587E">
            <w:pPr>
              <w:widowControl/>
              <w:spacing w:line="240" w:lineRule="auto"/>
            </w:pPr>
            <w:r w:rsidRPr="00CD587E">
              <w:t xml:space="preserve">Управляемый коммутатор D-Link                                                                       </w:t>
            </w:r>
          </w:p>
        </w:tc>
        <w:tc>
          <w:tcPr>
            <w:tcW w:w="4962" w:type="dxa"/>
          </w:tcPr>
          <w:p w:rsidR="00CD587E" w:rsidRPr="00CD587E" w:rsidRDefault="00CD587E" w:rsidP="00CD587E">
            <w:pPr>
              <w:widowControl/>
              <w:suppressAutoHyphens/>
              <w:spacing w:line="240" w:lineRule="auto"/>
              <w:rPr>
                <w:rFonts w:eastAsia="Calibri"/>
                <w:lang w:eastAsia="en-US"/>
              </w:rPr>
            </w:pPr>
          </w:p>
        </w:tc>
      </w:tr>
      <w:tr w:rsidR="00CD587E" w:rsidRPr="004D51DB"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7"/>
              </w:numPr>
              <w:suppressAutoHyphens/>
              <w:spacing w:line="240" w:lineRule="auto"/>
              <w:ind w:left="0" w:firstLine="0"/>
              <w:rPr>
                <w:rFonts w:eastAsia="Calibri"/>
                <w:lang w:eastAsia="en-US"/>
              </w:rPr>
            </w:pPr>
            <w:bookmarkStart w:id="7" w:name="_Hlk499492309"/>
          </w:p>
        </w:tc>
        <w:bookmarkEnd w:id="7"/>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21002939</w:t>
            </w:r>
          </w:p>
        </w:tc>
        <w:tc>
          <w:tcPr>
            <w:tcW w:w="3543" w:type="dxa"/>
            <w:tcBorders>
              <w:bottom w:val="single" w:sz="4" w:space="0" w:color="auto"/>
            </w:tcBorders>
          </w:tcPr>
          <w:p w:rsidR="00CD587E" w:rsidRPr="00CD587E" w:rsidRDefault="00CD587E" w:rsidP="00CD587E">
            <w:pPr>
              <w:widowControl/>
              <w:suppressAutoHyphens/>
              <w:spacing w:line="240" w:lineRule="auto"/>
              <w:rPr>
                <w:rFonts w:eastAsia="Calibri"/>
                <w:lang w:val="en-US" w:eastAsia="en-US"/>
              </w:rPr>
            </w:pPr>
            <w:r w:rsidRPr="00CD587E">
              <w:rPr>
                <w:rFonts w:eastAsia="Calibri"/>
                <w:lang w:val="en-US" w:eastAsia="en-US"/>
              </w:rPr>
              <w:t xml:space="preserve">Ethernet </w:t>
            </w:r>
            <w:r w:rsidRPr="00CD587E">
              <w:rPr>
                <w:rFonts w:eastAsia="Calibri"/>
                <w:lang w:eastAsia="en-US"/>
              </w:rPr>
              <w:t>Коммутатор</w:t>
            </w:r>
            <w:r w:rsidRPr="00CD587E">
              <w:rPr>
                <w:rFonts w:eastAsia="Calibri"/>
                <w:lang w:val="en-US" w:eastAsia="en-US"/>
              </w:rPr>
              <w:t xml:space="preserve"> TP-LINK TL-SG105</w:t>
            </w:r>
          </w:p>
        </w:tc>
        <w:tc>
          <w:tcPr>
            <w:tcW w:w="4962" w:type="dxa"/>
            <w:tcBorders>
              <w:bottom w:val="single" w:sz="4" w:space="0" w:color="auto"/>
            </w:tcBorders>
          </w:tcPr>
          <w:p w:rsidR="00CD587E" w:rsidRPr="00CD587E" w:rsidRDefault="00CD587E" w:rsidP="00CD587E">
            <w:pPr>
              <w:widowControl/>
              <w:suppressAutoHyphens/>
              <w:spacing w:line="240" w:lineRule="auto"/>
              <w:rPr>
                <w:rFonts w:eastAsia="Calibri"/>
                <w:lang w:val="en-US"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7"/>
              </w:numPr>
              <w:suppressAutoHyphens/>
              <w:spacing w:line="240" w:lineRule="auto"/>
              <w:ind w:left="0" w:firstLine="0"/>
              <w:rPr>
                <w:rFonts w:eastAsia="Calibri"/>
                <w:lang w:val="en-US"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21003156</w:t>
            </w:r>
          </w:p>
        </w:tc>
        <w:tc>
          <w:tcPr>
            <w:tcW w:w="3543"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Коммутатор D-Link DES-1005C</w:t>
            </w:r>
          </w:p>
        </w:tc>
        <w:tc>
          <w:tcPr>
            <w:tcW w:w="4962"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7"/>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21003157</w:t>
            </w:r>
          </w:p>
        </w:tc>
        <w:tc>
          <w:tcPr>
            <w:tcW w:w="3543"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Коммутатор D-Link DES-1005C</w:t>
            </w:r>
          </w:p>
        </w:tc>
        <w:tc>
          <w:tcPr>
            <w:tcW w:w="4962"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7"/>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21003158</w:t>
            </w:r>
          </w:p>
        </w:tc>
        <w:tc>
          <w:tcPr>
            <w:tcW w:w="3543"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Коммутатор D-Link DES-1005C</w:t>
            </w:r>
          </w:p>
        </w:tc>
        <w:tc>
          <w:tcPr>
            <w:tcW w:w="4962"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Pr>
          <w:p w:rsidR="00CD587E" w:rsidRPr="00CD587E" w:rsidRDefault="00CD587E" w:rsidP="00CD587E">
            <w:pPr>
              <w:widowControl/>
              <w:numPr>
                <w:ilvl w:val="0"/>
                <w:numId w:val="17"/>
              </w:numPr>
              <w:suppressAutoHyphens/>
              <w:spacing w:line="240" w:lineRule="auto"/>
              <w:ind w:left="0" w:firstLine="0"/>
              <w:rPr>
                <w:rFonts w:eastAsia="Calibri"/>
                <w:lang w:eastAsia="en-US"/>
              </w:rPr>
            </w:pPr>
          </w:p>
        </w:tc>
        <w:tc>
          <w:tcPr>
            <w:tcW w:w="1134" w:type="dxa"/>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21003159</w:t>
            </w:r>
          </w:p>
        </w:tc>
        <w:tc>
          <w:tcPr>
            <w:tcW w:w="3543" w:type="dxa"/>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Коммутатор D-Link DES-1005C</w:t>
            </w:r>
          </w:p>
        </w:tc>
        <w:tc>
          <w:tcPr>
            <w:tcW w:w="4962" w:type="dxa"/>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17"/>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21003618</w:t>
            </w:r>
          </w:p>
        </w:tc>
        <w:tc>
          <w:tcPr>
            <w:tcW w:w="3543"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Маршрутизатор Mikrotik</w:t>
            </w:r>
          </w:p>
        </w:tc>
        <w:tc>
          <w:tcPr>
            <w:tcW w:w="4962"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Pr>
          <w:p w:rsidR="00CD587E" w:rsidRPr="00CD587E" w:rsidRDefault="00CD587E" w:rsidP="00CD587E">
            <w:pPr>
              <w:widowControl/>
              <w:numPr>
                <w:ilvl w:val="0"/>
                <w:numId w:val="17"/>
              </w:numPr>
              <w:suppressAutoHyphens/>
              <w:spacing w:line="240" w:lineRule="auto"/>
              <w:ind w:left="0" w:firstLine="0"/>
              <w:rPr>
                <w:rFonts w:eastAsia="Calibri"/>
                <w:lang w:eastAsia="en-US"/>
              </w:rPr>
            </w:pPr>
          </w:p>
        </w:tc>
        <w:tc>
          <w:tcPr>
            <w:tcW w:w="1134" w:type="dxa"/>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21003619</w:t>
            </w:r>
          </w:p>
        </w:tc>
        <w:tc>
          <w:tcPr>
            <w:tcW w:w="3543" w:type="dxa"/>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Маршрутизатор Mikrotik</w:t>
            </w:r>
          </w:p>
        </w:tc>
        <w:tc>
          <w:tcPr>
            <w:tcW w:w="4962" w:type="dxa"/>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Pr>
          <w:p w:rsidR="00CD587E" w:rsidRPr="00CD587E" w:rsidRDefault="00CD587E" w:rsidP="00CD587E">
            <w:pPr>
              <w:widowControl/>
              <w:numPr>
                <w:ilvl w:val="0"/>
                <w:numId w:val="17"/>
              </w:numPr>
              <w:suppressAutoHyphens/>
              <w:spacing w:line="240" w:lineRule="auto"/>
              <w:ind w:left="0" w:firstLine="0"/>
              <w:rPr>
                <w:rFonts w:eastAsia="Calibri"/>
                <w:lang w:eastAsia="en-US"/>
              </w:rPr>
            </w:pPr>
          </w:p>
        </w:tc>
        <w:tc>
          <w:tcPr>
            <w:tcW w:w="1134" w:type="dxa"/>
          </w:tcPr>
          <w:p w:rsidR="00CD587E" w:rsidRPr="00CD587E" w:rsidRDefault="00CD587E" w:rsidP="00CD587E">
            <w:pPr>
              <w:widowControl/>
              <w:spacing w:line="240" w:lineRule="auto"/>
              <w:jc w:val="center"/>
            </w:pPr>
            <w:r w:rsidRPr="00CD587E">
              <w:t>21004135</w:t>
            </w:r>
          </w:p>
        </w:tc>
        <w:tc>
          <w:tcPr>
            <w:tcW w:w="3543" w:type="dxa"/>
            <w:vAlign w:val="bottom"/>
          </w:tcPr>
          <w:p w:rsidR="00CD587E" w:rsidRPr="00CD587E" w:rsidRDefault="00CD587E" w:rsidP="00CD587E">
            <w:pPr>
              <w:widowControl/>
              <w:spacing w:line="240" w:lineRule="auto"/>
            </w:pPr>
            <w:r w:rsidRPr="00CD587E">
              <w:t xml:space="preserve">Маршрутизатор MikroTik Router RB750Gr3                                                              </w:t>
            </w:r>
          </w:p>
        </w:tc>
        <w:tc>
          <w:tcPr>
            <w:tcW w:w="4962" w:type="dxa"/>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Pr>
          <w:p w:rsidR="00CD587E" w:rsidRPr="00CD587E" w:rsidRDefault="00CD587E" w:rsidP="00CD587E">
            <w:pPr>
              <w:widowControl/>
              <w:numPr>
                <w:ilvl w:val="0"/>
                <w:numId w:val="17"/>
              </w:numPr>
              <w:suppressAutoHyphens/>
              <w:spacing w:line="240" w:lineRule="auto"/>
              <w:ind w:left="0" w:firstLine="0"/>
              <w:rPr>
                <w:rFonts w:eastAsia="Calibri"/>
                <w:lang w:eastAsia="en-US"/>
              </w:rPr>
            </w:pPr>
          </w:p>
        </w:tc>
        <w:tc>
          <w:tcPr>
            <w:tcW w:w="1134" w:type="dxa"/>
          </w:tcPr>
          <w:p w:rsidR="00CD587E" w:rsidRPr="00CD587E" w:rsidRDefault="00CD587E" w:rsidP="00CD587E">
            <w:pPr>
              <w:widowControl/>
              <w:spacing w:line="240" w:lineRule="auto"/>
              <w:jc w:val="center"/>
            </w:pPr>
            <w:r w:rsidRPr="00CD587E">
              <w:t>21004157</w:t>
            </w:r>
          </w:p>
        </w:tc>
        <w:tc>
          <w:tcPr>
            <w:tcW w:w="3543" w:type="dxa"/>
          </w:tcPr>
          <w:p w:rsidR="00CD587E" w:rsidRPr="00CD587E" w:rsidRDefault="00CD587E" w:rsidP="00CD587E">
            <w:pPr>
              <w:widowControl/>
              <w:spacing w:line="240" w:lineRule="auto"/>
            </w:pPr>
            <w:r w:rsidRPr="00CD587E">
              <w:t xml:space="preserve">Коммутатор </w:t>
            </w:r>
            <w:proofErr w:type="gramStart"/>
            <w:r w:rsidRPr="00CD587E">
              <w:t>ТР</w:t>
            </w:r>
            <w:proofErr w:type="gramEnd"/>
            <w:r w:rsidRPr="00CD587E">
              <w:t xml:space="preserve">-Link TL-LS1005G                                                                       </w:t>
            </w:r>
          </w:p>
        </w:tc>
        <w:tc>
          <w:tcPr>
            <w:tcW w:w="4962" w:type="dxa"/>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Pr>
          <w:p w:rsidR="00CD587E" w:rsidRPr="00CD587E" w:rsidRDefault="00CD587E" w:rsidP="00CD587E">
            <w:pPr>
              <w:widowControl/>
              <w:numPr>
                <w:ilvl w:val="0"/>
                <w:numId w:val="17"/>
              </w:numPr>
              <w:suppressAutoHyphens/>
              <w:spacing w:line="240" w:lineRule="auto"/>
              <w:ind w:left="0" w:firstLine="0"/>
              <w:rPr>
                <w:rFonts w:eastAsia="Calibri"/>
                <w:lang w:eastAsia="en-US"/>
              </w:rPr>
            </w:pPr>
          </w:p>
        </w:tc>
        <w:tc>
          <w:tcPr>
            <w:tcW w:w="1134" w:type="dxa"/>
          </w:tcPr>
          <w:p w:rsidR="00CD587E" w:rsidRPr="00CD587E" w:rsidRDefault="00CD587E" w:rsidP="00CD587E">
            <w:pPr>
              <w:widowControl/>
              <w:spacing w:line="240" w:lineRule="auto"/>
              <w:jc w:val="center"/>
            </w:pPr>
            <w:r w:rsidRPr="00CD587E">
              <w:t>21004199</w:t>
            </w:r>
          </w:p>
        </w:tc>
        <w:tc>
          <w:tcPr>
            <w:tcW w:w="3543" w:type="dxa"/>
          </w:tcPr>
          <w:p w:rsidR="00CD587E" w:rsidRPr="00CD587E" w:rsidRDefault="00CD587E" w:rsidP="00CD587E">
            <w:pPr>
              <w:widowControl/>
              <w:spacing w:line="240" w:lineRule="auto"/>
            </w:pPr>
            <w:r w:rsidRPr="00CD587E">
              <w:t xml:space="preserve">Коммутатор </w:t>
            </w:r>
            <w:proofErr w:type="gramStart"/>
            <w:r w:rsidRPr="00CD587E">
              <w:t>ТР</w:t>
            </w:r>
            <w:proofErr w:type="gramEnd"/>
            <w:r w:rsidRPr="00CD587E">
              <w:t xml:space="preserve">-Link LS1005G                                                                          </w:t>
            </w:r>
          </w:p>
        </w:tc>
        <w:tc>
          <w:tcPr>
            <w:tcW w:w="4962" w:type="dxa"/>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Pr>
          <w:p w:rsidR="00CD587E" w:rsidRPr="00CD587E" w:rsidRDefault="00CD587E" w:rsidP="00CD587E">
            <w:pPr>
              <w:widowControl/>
              <w:numPr>
                <w:ilvl w:val="0"/>
                <w:numId w:val="17"/>
              </w:numPr>
              <w:suppressAutoHyphens/>
              <w:spacing w:line="240" w:lineRule="auto"/>
              <w:ind w:left="0" w:firstLine="0"/>
              <w:rPr>
                <w:rFonts w:eastAsia="Calibri"/>
                <w:lang w:eastAsia="en-US"/>
              </w:rPr>
            </w:pPr>
          </w:p>
        </w:tc>
        <w:tc>
          <w:tcPr>
            <w:tcW w:w="1134" w:type="dxa"/>
          </w:tcPr>
          <w:p w:rsidR="00CD587E" w:rsidRPr="00CD587E" w:rsidRDefault="00CD587E" w:rsidP="00CD587E">
            <w:pPr>
              <w:widowControl/>
              <w:spacing w:line="240" w:lineRule="auto"/>
              <w:jc w:val="center"/>
            </w:pPr>
            <w:r w:rsidRPr="00CD587E">
              <w:t>21004200</w:t>
            </w:r>
          </w:p>
        </w:tc>
        <w:tc>
          <w:tcPr>
            <w:tcW w:w="3543" w:type="dxa"/>
          </w:tcPr>
          <w:p w:rsidR="00CD587E" w:rsidRPr="00CD587E" w:rsidRDefault="00CD587E" w:rsidP="00CD587E">
            <w:pPr>
              <w:widowControl/>
              <w:spacing w:line="240" w:lineRule="auto"/>
            </w:pPr>
            <w:r w:rsidRPr="00CD587E">
              <w:t xml:space="preserve">Коммутатор </w:t>
            </w:r>
            <w:proofErr w:type="gramStart"/>
            <w:r w:rsidRPr="00CD587E">
              <w:t>ТР</w:t>
            </w:r>
            <w:proofErr w:type="gramEnd"/>
            <w:r w:rsidRPr="00CD587E">
              <w:t xml:space="preserve">-Link LS1005G                                                                          </w:t>
            </w:r>
          </w:p>
        </w:tc>
        <w:tc>
          <w:tcPr>
            <w:tcW w:w="4962" w:type="dxa"/>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Pr>
          <w:p w:rsidR="00CD587E" w:rsidRPr="00CD587E" w:rsidRDefault="00CD587E" w:rsidP="00CD587E">
            <w:pPr>
              <w:widowControl/>
              <w:numPr>
                <w:ilvl w:val="0"/>
                <w:numId w:val="17"/>
              </w:numPr>
              <w:suppressAutoHyphens/>
              <w:spacing w:line="240" w:lineRule="auto"/>
              <w:ind w:left="0" w:firstLine="0"/>
              <w:rPr>
                <w:rFonts w:eastAsia="Calibri"/>
                <w:lang w:eastAsia="en-US"/>
              </w:rPr>
            </w:pPr>
          </w:p>
        </w:tc>
        <w:tc>
          <w:tcPr>
            <w:tcW w:w="1134" w:type="dxa"/>
          </w:tcPr>
          <w:p w:rsidR="00CD587E" w:rsidRPr="00CD587E" w:rsidRDefault="00CD587E" w:rsidP="00CD587E">
            <w:pPr>
              <w:widowControl/>
              <w:spacing w:line="240" w:lineRule="auto"/>
              <w:jc w:val="center"/>
            </w:pPr>
            <w:r w:rsidRPr="00CD587E">
              <w:t>21004202</w:t>
            </w:r>
          </w:p>
        </w:tc>
        <w:tc>
          <w:tcPr>
            <w:tcW w:w="3543" w:type="dxa"/>
          </w:tcPr>
          <w:p w:rsidR="00CD587E" w:rsidRPr="00CD587E" w:rsidRDefault="00CD587E" w:rsidP="00CD587E">
            <w:pPr>
              <w:widowControl/>
              <w:spacing w:line="240" w:lineRule="auto"/>
            </w:pPr>
            <w:r w:rsidRPr="00CD587E">
              <w:t xml:space="preserve">Коммутатор </w:t>
            </w:r>
            <w:proofErr w:type="gramStart"/>
            <w:r w:rsidRPr="00CD587E">
              <w:t>ТР</w:t>
            </w:r>
            <w:proofErr w:type="gramEnd"/>
            <w:r w:rsidRPr="00CD587E">
              <w:t xml:space="preserve">-Link LS1005G                                                                          </w:t>
            </w:r>
          </w:p>
        </w:tc>
        <w:tc>
          <w:tcPr>
            <w:tcW w:w="4962" w:type="dxa"/>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Pr>
          <w:p w:rsidR="00CD587E" w:rsidRPr="00CD587E" w:rsidRDefault="00CD587E" w:rsidP="00CD587E">
            <w:pPr>
              <w:widowControl/>
              <w:numPr>
                <w:ilvl w:val="0"/>
                <w:numId w:val="17"/>
              </w:numPr>
              <w:suppressAutoHyphens/>
              <w:spacing w:line="240" w:lineRule="auto"/>
              <w:ind w:left="0" w:firstLine="0"/>
              <w:rPr>
                <w:rFonts w:eastAsia="Calibri"/>
                <w:lang w:eastAsia="en-US"/>
              </w:rPr>
            </w:pPr>
          </w:p>
        </w:tc>
        <w:tc>
          <w:tcPr>
            <w:tcW w:w="1134" w:type="dxa"/>
          </w:tcPr>
          <w:p w:rsidR="00CD587E" w:rsidRPr="00CD587E" w:rsidRDefault="00CD587E" w:rsidP="00CD587E">
            <w:pPr>
              <w:widowControl/>
              <w:spacing w:line="240" w:lineRule="auto"/>
              <w:jc w:val="center"/>
            </w:pPr>
            <w:r w:rsidRPr="00CD587E">
              <w:t>21004203</w:t>
            </w:r>
          </w:p>
        </w:tc>
        <w:tc>
          <w:tcPr>
            <w:tcW w:w="3543" w:type="dxa"/>
          </w:tcPr>
          <w:p w:rsidR="00CD587E" w:rsidRPr="00CD587E" w:rsidRDefault="00CD587E" w:rsidP="00CD587E">
            <w:pPr>
              <w:widowControl/>
              <w:spacing w:line="240" w:lineRule="auto"/>
            </w:pPr>
            <w:r w:rsidRPr="00CD587E">
              <w:t xml:space="preserve">Коммутатор </w:t>
            </w:r>
            <w:proofErr w:type="gramStart"/>
            <w:r w:rsidRPr="00CD587E">
              <w:t>ТР</w:t>
            </w:r>
            <w:proofErr w:type="gramEnd"/>
            <w:r w:rsidRPr="00CD587E">
              <w:t xml:space="preserve">-Link LS1005G                                                                          </w:t>
            </w:r>
          </w:p>
        </w:tc>
        <w:tc>
          <w:tcPr>
            <w:tcW w:w="4962" w:type="dxa"/>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Pr>
          <w:p w:rsidR="00CD587E" w:rsidRPr="00CD587E" w:rsidRDefault="00CD587E" w:rsidP="00CD587E">
            <w:pPr>
              <w:widowControl/>
              <w:numPr>
                <w:ilvl w:val="0"/>
                <w:numId w:val="17"/>
              </w:numPr>
              <w:suppressAutoHyphens/>
              <w:spacing w:line="240" w:lineRule="auto"/>
              <w:ind w:left="0" w:firstLine="0"/>
              <w:rPr>
                <w:rFonts w:eastAsia="Calibri"/>
                <w:lang w:eastAsia="en-US"/>
              </w:rPr>
            </w:pPr>
          </w:p>
        </w:tc>
        <w:tc>
          <w:tcPr>
            <w:tcW w:w="1134" w:type="dxa"/>
          </w:tcPr>
          <w:p w:rsidR="00CD587E" w:rsidRPr="00CD587E" w:rsidRDefault="00CD587E" w:rsidP="00CD587E">
            <w:pPr>
              <w:widowControl/>
              <w:spacing w:line="240" w:lineRule="auto"/>
              <w:jc w:val="center"/>
            </w:pPr>
            <w:r w:rsidRPr="00CD587E">
              <w:t>21004341</w:t>
            </w:r>
          </w:p>
        </w:tc>
        <w:tc>
          <w:tcPr>
            <w:tcW w:w="3543" w:type="dxa"/>
          </w:tcPr>
          <w:p w:rsidR="00CD587E" w:rsidRPr="00CD587E" w:rsidRDefault="00CD587E" w:rsidP="00CD587E">
            <w:pPr>
              <w:widowControl/>
              <w:spacing w:line="240" w:lineRule="auto"/>
            </w:pPr>
            <w:r w:rsidRPr="00CD587E">
              <w:t xml:space="preserve">Мобильный роутер 3G/4G - WiFi Huawei E5377Ts-32                                                     </w:t>
            </w:r>
          </w:p>
        </w:tc>
        <w:tc>
          <w:tcPr>
            <w:tcW w:w="4962" w:type="dxa"/>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Pr>
          <w:p w:rsidR="00CD587E" w:rsidRPr="00CD587E" w:rsidRDefault="00CD587E" w:rsidP="00CD587E">
            <w:pPr>
              <w:widowControl/>
              <w:numPr>
                <w:ilvl w:val="0"/>
                <w:numId w:val="17"/>
              </w:numPr>
              <w:suppressAutoHyphens/>
              <w:spacing w:line="240" w:lineRule="auto"/>
              <w:ind w:left="0" w:firstLine="0"/>
              <w:rPr>
                <w:rFonts w:eastAsia="Calibri"/>
                <w:lang w:eastAsia="en-US"/>
              </w:rPr>
            </w:pPr>
          </w:p>
        </w:tc>
        <w:tc>
          <w:tcPr>
            <w:tcW w:w="1134" w:type="dxa"/>
          </w:tcPr>
          <w:p w:rsidR="00CD587E" w:rsidRPr="00CD587E" w:rsidRDefault="00CD587E" w:rsidP="00CD587E">
            <w:pPr>
              <w:widowControl/>
              <w:spacing w:line="240" w:lineRule="auto"/>
              <w:jc w:val="center"/>
            </w:pPr>
            <w:r w:rsidRPr="00CD587E">
              <w:t>21004342</w:t>
            </w:r>
          </w:p>
        </w:tc>
        <w:tc>
          <w:tcPr>
            <w:tcW w:w="3543" w:type="dxa"/>
          </w:tcPr>
          <w:p w:rsidR="00CD587E" w:rsidRPr="00CD587E" w:rsidRDefault="00CD587E" w:rsidP="00CD587E">
            <w:pPr>
              <w:widowControl/>
              <w:spacing w:line="240" w:lineRule="auto"/>
            </w:pPr>
            <w:r w:rsidRPr="00CD587E">
              <w:t xml:space="preserve">Мобильный роутер 3G/4G - WiFi Huawei E5377Ts-32                                                     </w:t>
            </w:r>
          </w:p>
        </w:tc>
        <w:tc>
          <w:tcPr>
            <w:tcW w:w="4962" w:type="dxa"/>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Pr>
          <w:p w:rsidR="00CD587E" w:rsidRPr="00CD587E" w:rsidRDefault="00CD587E" w:rsidP="00CD587E">
            <w:pPr>
              <w:widowControl/>
              <w:numPr>
                <w:ilvl w:val="0"/>
                <w:numId w:val="17"/>
              </w:numPr>
              <w:suppressAutoHyphens/>
              <w:spacing w:line="240" w:lineRule="auto"/>
              <w:ind w:left="0" w:firstLine="0"/>
              <w:rPr>
                <w:rFonts w:eastAsia="Calibri"/>
                <w:lang w:eastAsia="en-US"/>
              </w:rPr>
            </w:pPr>
          </w:p>
        </w:tc>
        <w:tc>
          <w:tcPr>
            <w:tcW w:w="1134" w:type="dxa"/>
          </w:tcPr>
          <w:p w:rsidR="00CD587E" w:rsidRPr="00CD587E" w:rsidRDefault="00CD587E" w:rsidP="00CD587E">
            <w:pPr>
              <w:widowControl/>
              <w:spacing w:line="240" w:lineRule="auto"/>
              <w:jc w:val="center"/>
            </w:pPr>
            <w:r w:rsidRPr="00CD587E">
              <w:t>21004618</w:t>
            </w:r>
          </w:p>
        </w:tc>
        <w:tc>
          <w:tcPr>
            <w:tcW w:w="3543" w:type="dxa"/>
            <w:vAlign w:val="bottom"/>
          </w:tcPr>
          <w:p w:rsidR="00CD587E" w:rsidRPr="00CD587E" w:rsidRDefault="00CD587E" w:rsidP="00CD587E">
            <w:pPr>
              <w:widowControl/>
              <w:spacing w:line="240" w:lineRule="auto"/>
            </w:pPr>
            <w:r w:rsidRPr="00CD587E">
              <w:t xml:space="preserve">Коммутатор </w:t>
            </w:r>
            <w:proofErr w:type="gramStart"/>
            <w:r w:rsidRPr="00CD587E">
              <w:t>ТР</w:t>
            </w:r>
            <w:proofErr w:type="gramEnd"/>
            <w:r w:rsidRPr="00CD587E">
              <w:t xml:space="preserve">-Link LS1008G                                                                          </w:t>
            </w:r>
          </w:p>
        </w:tc>
        <w:tc>
          <w:tcPr>
            <w:tcW w:w="4962" w:type="dxa"/>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Pr>
          <w:p w:rsidR="00CD587E" w:rsidRPr="00CD587E" w:rsidRDefault="00CD587E" w:rsidP="00CD587E">
            <w:pPr>
              <w:widowControl/>
              <w:numPr>
                <w:ilvl w:val="0"/>
                <w:numId w:val="17"/>
              </w:numPr>
              <w:suppressAutoHyphens/>
              <w:spacing w:line="240" w:lineRule="auto"/>
              <w:ind w:left="0" w:firstLine="0"/>
              <w:rPr>
                <w:rFonts w:eastAsia="Calibri"/>
                <w:lang w:eastAsia="en-US"/>
              </w:rPr>
            </w:pPr>
          </w:p>
        </w:tc>
        <w:tc>
          <w:tcPr>
            <w:tcW w:w="1134" w:type="dxa"/>
          </w:tcPr>
          <w:p w:rsidR="00CD587E" w:rsidRPr="00CD587E" w:rsidRDefault="00CD587E" w:rsidP="00CD587E">
            <w:pPr>
              <w:widowControl/>
              <w:spacing w:line="240" w:lineRule="auto"/>
              <w:jc w:val="center"/>
            </w:pPr>
            <w:r w:rsidRPr="00CD587E">
              <w:t>21004619</w:t>
            </w:r>
          </w:p>
        </w:tc>
        <w:tc>
          <w:tcPr>
            <w:tcW w:w="3543" w:type="dxa"/>
            <w:vAlign w:val="bottom"/>
          </w:tcPr>
          <w:p w:rsidR="00CD587E" w:rsidRPr="00CD587E" w:rsidRDefault="00CD587E" w:rsidP="00CD587E">
            <w:pPr>
              <w:widowControl/>
              <w:spacing w:line="240" w:lineRule="auto"/>
            </w:pPr>
            <w:r w:rsidRPr="00CD587E">
              <w:t xml:space="preserve">Коммутатор </w:t>
            </w:r>
            <w:proofErr w:type="gramStart"/>
            <w:r w:rsidRPr="00CD587E">
              <w:t>ТР</w:t>
            </w:r>
            <w:proofErr w:type="gramEnd"/>
            <w:r w:rsidRPr="00CD587E">
              <w:t xml:space="preserve">-Link LS1008G                                                                          </w:t>
            </w:r>
          </w:p>
        </w:tc>
        <w:tc>
          <w:tcPr>
            <w:tcW w:w="4962" w:type="dxa"/>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Pr>
          <w:p w:rsidR="00CD587E" w:rsidRPr="00CD587E" w:rsidRDefault="00CD587E" w:rsidP="00CD587E">
            <w:pPr>
              <w:widowControl/>
              <w:numPr>
                <w:ilvl w:val="0"/>
                <w:numId w:val="17"/>
              </w:numPr>
              <w:suppressAutoHyphens/>
              <w:spacing w:line="240" w:lineRule="auto"/>
              <w:ind w:left="0" w:firstLine="0"/>
              <w:rPr>
                <w:rFonts w:eastAsia="Calibri"/>
                <w:lang w:eastAsia="en-US"/>
              </w:rPr>
            </w:pPr>
          </w:p>
        </w:tc>
        <w:tc>
          <w:tcPr>
            <w:tcW w:w="1134" w:type="dxa"/>
          </w:tcPr>
          <w:p w:rsidR="00CD587E" w:rsidRPr="00CD587E" w:rsidRDefault="00CD587E" w:rsidP="00CD587E">
            <w:pPr>
              <w:widowControl/>
              <w:spacing w:line="240" w:lineRule="auto"/>
              <w:jc w:val="center"/>
            </w:pPr>
            <w:r w:rsidRPr="00CD587E">
              <w:t>21004620</w:t>
            </w:r>
          </w:p>
        </w:tc>
        <w:tc>
          <w:tcPr>
            <w:tcW w:w="3543" w:type="dxa"/>
            <w:vAlign w:val="bottom"/>
          </w:tcPr>
          <w:p w:rsidR="00CD587E" w:rsidRPr="00CD587E" w:rsidRDefault="00CD587E" w:rsidP="00CD587E">
            <w:pPr>
              <w:widowControl/>
              <w:spacing w:line="240" w:lineRule="auto"/>
            </w:pPr>
            <w:r w:rsidRPr="00CD587E">
              <w:t xml:space="preserve">Коммутатор </w:t>
            </w:r>
            <w:proofErr w:type="gramStart"/>
            <w:r w:rsidRPr="00CD587E">
              <w:t>ТР</w:t>
            </w:r>
            <w:proofErr w:type="gramEnd"/>
            <w:r w:rsidRPr="00CD587E">
              <w:t xml:space="preserve">-Link LS1008G                                                                          </w:t>
            </w:r>
          </w:p>
        </w:tc>
        <w:tc>
          <w:tcPr>
            <w:tcW w:w="4962" w:type="dxa"/>
          </w:tcPr>
          <w:p w:rsidR="00CD587E" w:rsidRPr="00CD587E" w:rsidRDefault="00CD587E" w:rsidP="00CD587E">
            <w:pPr>
              <w:widowControl/>
              <w:suppressAutoHyphens/>
              <w:spacing w:line="240" w:lineRule="auto"/>
              <w:rPr>
                <w:rFonts w:eastAsia="Calibri"/>
                <w:lang w:eastAsia="en-US"/>
              </w:rPr>
            </w:pPr>
          </w:p>
        </w:tc>
      </w:tr>
    </w:tbl>
    <w:p w:rsidR="00CD587E" w:rsidRPr="00CD587E" w:rsidRDefault="00CD587E" w:rsidP="00CD587E">
      <w:pPr>
        <w:widowControl/>
        <w:spacing w:line="240" w:lineRule="auto"/>
        <w:rPr>
          <w:sz w:val="24"/>
          <w:szCs w:val="24"/>
          <w:lang w:val="en-US"/>
        </w:rPr>
      </w:pPr>
    </w:p>
    <w:p w:rsidR="00CD587E" w:rsidRPr="00CD587E" w:rsidRDefault="00CD587E" w:rsidP="00CD587E">
      <w:pPr>
        <w:widowControl/>
        <w:suppressAutoHyphens/>
        <w:spacing w:line="240" w:lineRule="auto"/>
        <w:ind w:firstLine="708"/>
        <w:rPr>
          <w:b/>
          <w:sz w:val="24"/>
          <w:szCs w:val="24"/>
        </w:rPr>
      </w:pPr>
      <w:r w:rsidRPr="00CD587E">
        <w:rPr>
          <w:rFonts w:eastAsia="Calibri"/>
          <w:b/>
          <w:sz w:val="24"/>
          <w:szCs w:val="24"/>
          <w:lang w:eastAsia="en-US"/>
        </w:rPr>
        <w:t>1.3. Копировально-множительная техника и печатающие устройства:</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849"/>
        <w:gridCol w:w="1134"/>
        <w:gridCol w:w="8218"/>
      </w:tblGrid>
      <w:tr w:rsidR="00CD587E" w:rsidRPr="00CD587E" w:rsidTr="00AD6B7B">
        <w:trPr>
          <w:trHeight w:val="170"/>
          <w:tblHeader/>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suppressAutoHyphens/>
              <w:spacing w:line="276" w:lineRule="auto"/>
              <w:jc w:val="center"/>
              <w:rPr>
                <w:rFonts w:eastAsia="Calibri"/>
                <w:lang w:eastAsia="en-US"/>
              </w:rPr>
            </w:pPr>
            <w:r w:rsidRPr="00CD587E">
              <w:rPr>
                <w:rFonts w:eastAsia="Calibri"/>
                <w:lang w:eastAsia="en-US"/>
              </w:rPr>
              <w:t>№</w:t>
            </w:r>
          </w:p>
          <w:p w:rsidR="00CD587E" w:rsidRPr="00CD587E" w:rsidRDefault="00CD587E" w:rsidP="00CD587E">
            <w:pPr>
              <w:widowControl/>
              <w:suppressAutoHyphens/>
              <w:spacing w:line="276" w:lineRule="auto"/>
              <w:jc w:val="center"/>
              <w:rPr>
                <w:rFonts w:eastAsia="Calibri"/>
                <w:lang w:eastAsia="en-US"/>
              </w:rPr>
            </w:pPr>
            <w:proofErr w:type="gramStart"/>
            <w:r w:rsidRPr="00CD587E">
              <w:rPr>
                <w:rFonts w:eastAsia="Calibri"/>
                <w:lang w:eastAsia="en-US"/>
              </w:rPr>
              <w:t>п</w:t>
            </w:r>
            <w:proofErr w:type="gramEnd"/>
            <w:r w:rsidRPr="00CD587E">
              <w:rPr>
                <w:rFonts w:eastAsia="Calibri"/>
                <w:lang w:eastAsia="en-US"/>
              </w:rPr>
              <w:t>/п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87E" w:rsidRPr="00CD587E" w:rsidRDefault="00CD587E" w:rsidP="00CD587E">
            <w:pPr>
              <w:widowControl/>
              <w:suppressAutoHyphens/>
              <w:spacing w:line="276" w:lineRule="auto"/>
              <w:ind w:left="-49"/>
              <w:jc w:val="center"/>
              <w:rPr>
                <w:rFonts w:eastAsia="Calibri"/>
                <w:lang w:eastAsia="en-US"/>
              </w:rPr>
            </w:pPr>
            <w:r w:rsidRPr="00CD587E">
              <w:rPr>
                <w:rFonts w:eastAsia="Calibri"/>
                <w:lang w:eastAsia="en-US"/>
              </w:rPr>
              <w:t>Инв. номер</w:t>
            </w:r>
          </w:p>
        </w:tc>
        <w:tc>
          <w:tcPr>
            <w:tcW w:w="8218" w:type="dxa"/>
            <w:tcBorders>
              <w:top w:val="single" w:sz="4" w:space="0" w:color="auto"/>
              <w:left w:val="single" w:sz="4" w:space="0" w:color="auto"/>
              <w:bottom w:val="single" w:sz="4" w:space="0" w:color="auto"/>
              <w:right w:val="single" w:sz="4" w:space="0" w:color="auto"/>
            </w:tcBorders>
            <w:vAlign w:val="center"/>
            <w:hideMark/>
          </w:tcPr>
          <w:p w:rsidR="00CD587E" w:rsidRPr="00CD587E" w:rsidRDefault="00CD587E" w:rsidP="00CD587E">
            <w:pPr>
              <w:widowControl/>
              <w:suppressAutoHyphens/>
              <w:spacing w:line="276" w:lineRule="auto"/>
              <w:jc w:val="center"/>
              <w:rPr>
                <w:rFonts w:eastAsia="Calibri"/>
                <w:lang w:eastAsia="en-US"/>
              </w:rPr>
            </w:pPr>
            <w:r w:rsidRPr="00CD587E">
              <w:rPr>
                <w:rFonts w:eastAsia="Calibri"/>
                <w:lang w:eastAsia="en-US"/>
              </w:rPr>
              <w:t>Наименование оборудования</w:t>
            </w:r>
          </w:p>
        </w:tc>
      </w:tr>
      <w:tr w:rsidR="00CD587E" w:rsidRPr="00CD587E" w:rsidTr="00AD6B7B">
        <w:trPr>
          <w:trHeight w:val="170"/>
          <w:jc w:val="center"/>
        </w:trPr>
        <w:tc>
          <w:tcPr>
            <w:tcW w:w="10201" w:type="dxa"/>
            <w:gridSpan w:val="3"/>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suppressAutoHyphens/>
              <w:spacing w:line="276" w:lineRule="auto"/>
              <w:rPr>
                <w:rFonts w:eastAsia="Calibri"/>
                <w:b/>
                <w:lang w:eastAsia="en-US"/>
              </w:rPr>
            </w:pPr>
            <w:r w:rsidRPr="00CD587E">
              <w:rPr>
                <w:rFonts w:eastAsia="Calibri"/>
                <w:b/>
                <w:lang w:eastAsia="en-US"/>
              </w:rPr>
              <w:t>Ламинаторы:</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8"/>
              </w:numPr>
              <w:suppressAutoHyphens/>
              <w:spacing w:line="276" w:lineRule="auto"/>
              <w:ind w:left="0" w:firstLine="0"/>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00005794</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val="en-US" w:eastAsia="en-US"/>
              </w:rPr>
            </w:pPr>
            <w:r w:rsidRPr="00CD587E">
              <w:rPr>
                <w:lang w:eastAsia="en-US"/>
              </w:rPr>
              <w:t xml:space="preserve">Ламинатор  </w:t>
            </w:r>
            <w:r w:rsidRPr="00CD587E">
              <w:rPr>
                <w:lang w:val="en-US" w:eastAsia="en-US"/>
              </w:rPr>
              <w:t>GBC Fusion</w:t>
            </w:r>
          </w:p>
        </w:tc>
      </w:tr>
      <w:tr w:rsidR="00CD587E" w:rsidRPr="00CD587E" w:rsidTr="00AD6B7B">
        <w:trPr>
          <w:trHeight w:val="170"/>
          <w:jc w:val="center"/>
        </w:trPr>
        <w:tc>
          <w:tcPr>
            <w:tcW w:w="10201" w:type="dxa"/>
            <w:gridSpan w:val="3"/>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suppressAutoHyphens/>
              <w:spacing w:line="276" w:lineRule="auto"/>
              <w:rPr>
                <w:rFonts w:eastAsia="Calibri"/>
                <w:b/>
                <w:lang w:eastAsia="en-US"/>
              </w:rPr>
            </w:pPr>
            <w:r w:rsidRPr="00CD587E">
              <w:rPr>
                <w:rFonts w:eastAsia="Calibri"/>
                <w:b/>
                <w:lang w:eastAsia="en-US"/>
              </w:rPr>
              <w:t>Многофункциональные аппараты:</w:t>
            </w:r>
          </w:p>
        </w:tc>
      </w:tr>
      <w:tr w:rsidR="00CD587E" w:rsidRPr="004D51DB"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spacing w:line="276" w:lineRule="auto"/>
              <w:ind w:left="0" w:firstLine="0"/>
              <w:jc w:val="right"/>
              <w:rPr>
                <w:lang w:val="en-US"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00004784</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val="en-US" w:eastAsia="en-US"/>
              </w:rPr>
            </w:pPr>
            <w:r w:rsidRPr="00CD587E">
              <w:rPr>
                <w:lang w:eastAsia="en-US"/>
              </w:rPr>
              <w:t>МФУ</w:t>
            </w:r>
            <w:r w:rsidRPr="00CD587E">
              <w:rPr>
                <w:lang w:val="en-US" w:eastAsia="en-US"/>
              </w:rPr>
              <w:t xml:space="preserve"> HP Laserjet Pro M1120MFP                                                                        </w:t>
            </w:r>
          </w:p>
        </w:tc>
      </w:tr>
      <w:tr w:rsidR="00CD587E" w:rsidRPr="004D51DB"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spacing w:line="276" w:lineRule="auto"/>
              <w:ind w:left="0" w:firstLine="0"/>
              <w:jc w:val="right"/>
              <w:rPr>
                <w:lang w:val="en-US"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00004800</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val="en-US" w:eastAsia="en-US"/>
              </w:rPr>
            </w:pPr>
            <w:r w:rsidRPr="00CD587E">
              <w:rPr>
                <w:lang w:eastAsia="en-US"/>
              </w:rPr>
              <w:t>МФУ</w:t>
            </w:r>
            <w:r w:rsidRPr="00CD587E">
              <w:rPr>
                <w:lang w:val="en-US" w:eastAsia="en-US"/>
              </w:rPr>
              <w:t xml:space="preserve"> HP Laserjet Pro M1120MFP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spacing w:line="276" w:lineRule="auto"/>
              <w:ind w:left="0" w:firstLine="0"/>
              <w:jc w:val="right"/>
              <w:rPr>
                <w:lang w:val="en-US"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00004839</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МФУ HP Laserjet M1005(СВ376А)                                                                       </w:t>
            </w:r>
          </w:p>
        </w:tc>
      </w:tr>
      <w:tr w:rsidR="00CD587E" w:rsidRPr="004D51DB"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spacing w:line="276" w:lineRule="auto"/>
              <w:ind w:left="0" w:firstLine="0"/>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00004855</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val="en-US" w:eastAsia="en-US"/>
              </w:rPr>
            </w:pPr>
            <w:r w:rsidRPr="00CD587E">
              <w:rPr>
                <w:lang w:eastAsia="en-US"/>
              </w:rPr>
              <w:t>МФУ</w:t>
            </w:r>
            <w:r w:rsidRPr="00CD587E">
              <w:rPr>
                <w:lang w:val="en-US" w:eastAsia="en-US"/>
              </w:rPr>
              <w:t xml:space="preserve"> HP LJ Pro </w:t>
            </w:r>
            <w:r w:rsidRPr="00CD587E">
              <w:rPr>
                <w:lang w:eastAsia="en-US"/>
              </w:rPr>
              <w:t>М</w:t>
            </w:r>
            <w:r w:rsidRPr="00CD587E">
              <w:rPr>
                <w:lang w:val="en-US" w:eastAsia="en-US"/>
              </w:rPr>
              <w:t xml:space="preserve">1132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spacing w:line="276" w:lineRule="auto"/>
              <w:ind w:left="0" w:firstLine="0"/>
              <w:jc w:val="right"/>
              <w:rPr>
                <w:lang w:val="en-US"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00005113</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Многофункциональное устройство HP Laserjet Pro M1132RU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spacing w:line="276" w:lineRule="auto"/>
              <w:ind w:left="0" w:firstLine="0"/>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CD587E" w:rsidRPr="00CD587E" w:rsidRDefault="00CD587E" w:rsidP="00CD587E">
            <w:pPr>
              <w:widowControl/>
              <w:spacing w:line="276" w:lineRule="auto"/>
              <w:jc w:val="center"/>
              <w:rPr>
                <w:lang w:eastAsia="en-US"/>
              </w:rPr>
            </w:pPr>
            <w:r w:rsidRPr="00CD587E">
              <w:rPr>
                <w:lang w:eastAsia="en-US"/>
              </w:rPr>
              <w:t>00005193</w:t>
            </w:r>
          </w:p>
        </w:tc>
        <w:tc>
          <w:tcPr>
            <w:tcW w:w="8218" w:type="dxa"/>
            <w:tcBorders>
              <w:top w:val="single" w:sz="4" w:space="0" w:color="auto"/>
              <w:left w:val="single" w:sz="4" w:space="0" w:color="auto"/>
              <w:bottom w:val="single" w:sz="4" w:space="0" w:color="auto"/>
              <w:right w:val="single" w:sz="4" w:space="0" w:color="auto"/>
            </w:tcBorders>
            <w:vAlign w:val="bottom"/>
          </w:tcPr>
          <w:p w:rsidR="00CD587E" w:rsidRPr="00CD587E" w:rsidRDefault="00CD587E" w:rsidP="00CD587E">
            <w:pPr>
              <w:widowControl/>
              <w:spacing w:line="240" w:lineRule="auto"/>
            </w:pPr>
            <w:r w:rsidRPr="00CD587E">
              <w:t xml:space="preserve">Многофункциональное устройство Canon i-SENSYS MF 4570 dn                                            </w:t>
            </w:r>
          </w:p>
        </w:tc>
      </w:tr>
      <w:tr w:rsidR="00CD587E" w:rsidRPr="004D51DB"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spacing w:line="276" w:lineRule="auto"/>
              <w:ind w:left="0" w:firstLine="0"/>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00005406</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val="en-US" w:eastAsia="en-US"/>
              </w:rPr>
            </w:pPr>
            <w:r w:rsidRPr="00CD587E">
              <w:rPr>
                <w:lang w:eastAsia="en-US"/>
              </w:rPr>
              <w:t>МФУ</w:t>
            </w:r>
            <w:r w:rsidRPr="00CD587E">
              <w:rPr>
                <w:lang w:val="en-US" w:eastAsia="en-US"/>
              </w:rPr>
              <w:t xml:space="preserve"> HP Laserjet Pro MFP M125rnw Printer                                                             </w:t>
            </w:r>
          </w:p>
        </w:tc>
      </w:tr>
      <w:tr w:rsidR="00CD587E" w:rsidRPr="004D51DB"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spacing w:line="276" w:lineRule="auto"/>
              <w:ind w:left="0" w:firstLine="0"/>
              <w:jc w:val="right"/>
              <w:rPr>
                <w:lang w:val="en-US"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00005407</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val="en-US" w:eastAsia="en-US"/>
              </w:rPr>
            </w:pPr>
            <w:r w:rsidRPr="00CD587E">
              <w:rPr>
                <w:lang w:eastAsia="en-US"/>
              </w:rPr>
              <w:t>МФУ</w:t>
            </w:r>
            <w:r w:rsidRPr="00CD587E">
              <w:rPr>
                <w:lang w:val="en-US" w:eastAsia="en-US"/>
              </w:rPr>
              <w:t xml:space="preserve"> HP Laserjet Pro MFP M125rnw Printer                                                             </w:t>
            </w:r>
          </w:p>
        </w:tc>
      </w:tr>
      <w:tr w:rsidR="00CD587E" w:rsidRPr="004D51DB"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spacing w:line="276" w:lineRule="auto"/>
              <w:ind w:left="0" w:firstLine="0"/>
              <w:jc w:val="right"/>
              <w:rPr>
                <w:lang w:val="en-US"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00005408</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val="en-US" w:eastAsia="en-US"/>
              </w:rPr>
            </w:pPr>
            <w:r w:rsidRPr="00CD587E">
              <w:rPr>
                <w:lang w:eastAsia="en-US"/>
              </w:rPr>
              <w:t>МФУ</w:t>
            </w:r>
            <w:r w:rsidRPr="00CD587E">
              <w:rPr>
                <w:lang w:val="en-US" w:eastAsia="en-US"/>
              </w:rPr>
              <w:t xml:space="preserve"> HP Laserjet Pro MFP M125rnw Printer                                                             </w:t>
            </w:r>
          </w:p>
        </w:tc>
      </w:tr>
      <w:tr w:rsidR="00CD587E" w:rsidRPr="004D51DB"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spacing w:line="276" w:lineRule="auto"/>
              <w:ind w:left="0" w:firstLine="0"/>
              <w:jc w:val="right"/>
              <w:rPr>
                <w:lang w:val="en-US"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00005409</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val="en-US" w:eastAsia="en-US"/>
              </w:rPr>
            </w:pPr>
            <w:r w:rsidRPr="00CD587E">
              <w:rPr>
                <w:lang w:eastAsia="en-US"/>
              </w:rPr>
              <w:t>МФУ</w:t>
            </w:r>
            <w:r w:rsidRPr="00CD587E">
              <w:rPr>
                <w:lang w:val="en-US" w:eastAsia="en-US"/>
              </w:rPr>
              <w:t xml:space="preserve"> HP Laserjet Pro MFP M125rnw Printer                                                             </w:t>
            </w:r>
          </w:p>
        </w:tc>
      </w:tr>
      <w:tr w:rsidR="00CD587E" w:rsidRPr="004D51DB"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spacing w:line="276" w:lineRule="auto"/>
              <w:ind w:left="0" w:firstLine="0"/>
              <w:jc w:val="right"/>
              <w:rPr>
                <w:lang w:val="en-US"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00005451</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val="en-US" w:eastAsia="en-US"/>
              </w:rPr>
            </w:pPr>
            <w:r w:rsidRPr="00CD587E">
              <w:rPr>
                <w:lang w:eastAsia="en-US"/>
              </w:rPr>
              <w:t>МФУ</w:t>
            </w:r>
            <w:r w:rsidRPr="00CD587E">
              <w:rPr>
                <w:lang w:val="en-US" w:eastAsia="en-US"/>
              </w:rPr>
              <w:t xml:space="preserve"> HP Laserjet Pro MFP M125 rnw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spacing w:line="276" w:lineRule="auto"/>
              <w:ind w:left="0" w:firstLine="0"/>
              <w:jc w:val="right"/>
              <w:rPr>
                <w:lang w:val="en-US"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00005638</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Многофункциональное устройство HP Laserjet Pro MFP M125ra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spacing w:line="276" w:lineRule="auto"/>
              <w:ind w:left="0" w:firstLine="0"/>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00005711</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Многофункциональное устройство LaserJet Pro                                                         </w:t>
            </w:r>
          </w:p>
        </w:tc>
      </w:tr>
      <w:tr w:rsidR="00CD587E" w:rsidRPr="004D51DB"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spacing w:line="276" w:lineRule="auto"/>
              <w:ind w:left="0" w:firstLine="0"/>
              <w:jc w:val="right"/>
              <w:rPr>
                <w:lang w:val="en-US"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000057</w:t>
            </w:r>
            <w:r w:rsidRPr="00CD587E">
              <w:rPr>
                <w:lang w:val="en-US" w:eastAsia="en-US"/>
              </w:rPr>
              <w:t>98</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val="en-US" w:eastAsia="en-US"/>
              </w:rPr>
            </w:pPr>
            <w:r w:rsidRPr="00CD587E">
              <w:rPr>
                <w:lang w:eastAsia="en-US"/>
              </w:rPr>
              <w:t>МФУ</w:t>
            </w:r>
            <w:r w:rsidRPr="00CD587E">
              <w:rPr>
                <w:lang w:val="en-US" w:eastAsia="en-US"/>
              </w:rPr>
              <w:t xml:space="preserve"> Canon i-SENSYS MF211</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spacing w:line="276" w:lineRule="auto"/>
              <w:ind w:left="0" w:firstLine="0"/>
              <w:jc w:val="right"/>
              <w:rPr>
                <w:lang w:val="en-US"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val="en-US" w:eastAsia="en-US"/>
              </w:rPr>
            </w:pPr>
            <w:r w:rsidRPr="00CD587E">
              <w:rPr>
                <w:lang w:val="en-US" w:eastAsia="en-US"/>
              </w:rPr>
              <w:t>00005869</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Многофункциональное устройство </w:t>
            </w:r>
            <w:r w:rsidRPr="00CD587E">
              <w:rPr>
                <w:lang w:val="en-US" w:eastAsia="en-US"/>
              </w:rPr>
              <w:t>HP</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spacing w:line="276" w:lineRule="auto"/>
              <w:ind w:left="0" w:firstLine="0"/>
              <w:jc w:val="right"/>
              <w:rPr>
                <w:lang w:val="en-US"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val="en-US" w:eastAsia="en-US"/>
              </w:rPr>
            </w:pPr>
            <w:r w:rsidRPr="00CD587E">
              <w:rPr>
                <w:lang w:val="en-US" w:eastAsia="en-US"/>
              </w:rPr>
              <w:t>00005870</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Многофункциональное устройство </w:t>
            </w:r>
            <w:r w:rsidRPr="00CD587E">
              <w:rPr>
                <w:lang w:val="en-US" w:eastAsia="en-US"/>
              </w:rPr>
              <w:t>HP</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spacing w:line="276" w:lineRule="auto"/>
              <w:ind w:left="0" w:firstLine="0"/>
              <w:jc w:val="right"/>
              <w:rPr>
                <w:lang w:val="en-US"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val="en-US" w:eastAsia="en-US"/>
              </w:rPr>
            </w:pPr>
            <w:r w:rsidRPr="00CD587E">
              <w:rPr>
                <w:lang w:val="en-US" w:eastAsia="en-US"/>
              </w:rPr>
              <w:t>00005921</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Многофункциональное устройство </w:t>
            </w:r>
            <w:r w:rsidRPr="00CD587E">
              <w:rPr>
                <w:lang w:val="en-US" w:eastAsia="en-US"/>
              </w:rPr>
              <w:t xml:space="preserve">HP </w:t>
            </w:r>
            <w:r w:rsidRPr="00CD587E">
              <w:rPr>
                <w:lang w:eastAsia="en-US"/>
              </w:rPr>
              <w:t>LaserJet</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spacing w:line="276" w:lineRule="auto"/>
              <w:ind w:left="0" w:firstLine="0"/>
              <w:jc w:val="right"/>
              <w:rPr>
                <w:lang w:val="en-US"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val="en-US" w:eastAsia="en-US"/>
              </w:rPr>
            </w:pPr>
            <w:r w:rsidRPr="00CD587E">
              <w:rPr>
                <w:lang w:val="en-US" w:eastAsia="en-US"/>
              </w:rPr>
              <w:t>00005922</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Многофункциональное устройство </w:t>
            </w:r>
            <w:r w:rsidRPr="00CD587E">
              <w:rPr>
                <w:lang w:val="en-US" w:eastAsia="en-US"/>
              </w:rPr>
              <w:t xml:space="preserve">HP </w:t>
            </w:r>
            <w:r w:rsidRPr="00CD587E">
              <w:rPr>
                <w:lang w:eastAsia="en-US"/>
              </w:rPr>
              <w:t>LaserJet</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spacing w:line="276" w:lineRule="auto"/>
              <w:ind w:left="0" w:firstLine="0"/>
              <w:jc w:val="right"/>
              <w:rPr>
                <w:lang w:val="en-US"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CD587E" w:rsidRPr="00CD587E" w:rsidRDefault="00CD587E" w:rsidP="00CD587E">
            <w:pPr>
              <w:widowControl/>
              <w:spacing w:line="276" w:lineRule="auto"/>
              <w:jc w:val="center"/>
              <w:rPr>
                <w:lang w:eastAsia="en-US"/>
              </w:rPr>
            </w:pPr>
            <w:r w:rsidRPr="00CD587E">
              <w:rPr>
                <w:lang w:eastAsia="en-US"/>
              </w:rPr>
              <w:t>00005923</w:t>
            </w:r>
          </w:p>
        </w:tc>
        <w:tc>
          <w:tcPr>
            <w:tcW w:w="8218" w:type="dxa"/>
            <w:tcBorders>
              <w:top w:val="single" w:sz="4" w:space="0" w:color="auto"/>
              <w:left w:val="single" w:sz="4" w:space="0" w:color="auto"/>
              <w:bottom w:val="single" w:sz="4" w:space="0" w:color="auto"/>
              <w:right w:val="single" w:sz="4" w:space="0" w:color="auto"/>
            </w:tcBorders>
            <w:vAlign w:val="bottom"/>
          </w:tcPr>
          <w:p w:rsidR="00CD587E" w:rsidRPr="00CD587E" w:rsidRDefault="00CD587E" w:rsidP="00CD587E">
            <w:pPr>
              <w:widowControl/>
              <w:spacing w:line="276" w:lineRule="auto"/>
              <w:rPr>
                <w:lang w:eastAsia="en-US"/>
              </w:rPr>
            </w:pPr>
            <w:r w:rsidRPr="00CD587E">
              <w:rPr>
                <w:lang w:eastAsia="en-US"/>
              </w:rPr>
              <w:t xml:space="preserve">Многофункциональное устройство </w:t>
            </w:r>
            <w:r w:rsidRPr="00CD587E">
              <w:rPr>
                <w:lang w:val="en-US" w:eastAsia="en-US"/>
              </w:rPr>
              <w:t xml:space="preserve">HP </w:t>
            </w:r>
            <w:r w:rsidRPr="00CD587E">
              <w:rPr>
                <w:lang w:eastAsia="en-US"/>
              </w:rPr>
              <w:t>LaserJet</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overflowPunct w:val="0"/>
              <w:autoSpaceDE w:val="0"/>
              <w:autoSpaceDN w:val="0"/>
              <w:adjustRightInd w:val="0"/>
              <w:spacing w:line="276" w:lineRule="auto"/>
              <w:ind w:left="0" w:firstLine="0"/>
              <w:jc w:val="right"/>
              <w:textAlignment w:val="baseline"/>
              <w:rPr>
                <w:lang w:val="en-US"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587E" w:rsidRPr="00CD587E" w:rsidRDefault="00CD587E" w:rsidP="00CD587E">
            <w:pPr>
              <w:widowControl/>
              <w:spacing w:line="240" w:lineRule="auto"/>
              <w:jc w:val="center"/>
            </w:pPr>
            <w:r w:rsidRPr="00CD587E">
              <w:t>00006024</w:t>
            </w:r>
          </w:p>
        </w:tc>
        <w:tc>
          <w:tcPr>
            <w:tcW w:w="8218" w:type="dxa"/>
            <w:tcBorders>
              <w:top w:val="single" w:sz="4" w:space="0" w:color="auto"/>
              <w:left w:val="single" w:sz="4" w:space="0" w:color="auto"/>
              <w:bottom w:val="single" w:sz="4" w:space="0" w:color="auto"/>
              <w:right w:val="single" w:sz="4" w:space="0" w:color="auto"/>
            </w:tcBorders>
            <w:shd w:val="clear" w:color="auto" w:fill="auto"/>
          </w:tcPr>
          <w:p w:rsidR="00CD587E" w:rsidRPr="00CD587E" w:rsidRDefault="00CD587E" w:rsidP="00CD587E">
            <w:pPr>
              <w:widowControl/>
              <w:spacing w:line="240" w:lineRule="auto"/>
            </w:pPr>
            <w:r w:rsidRPr="00CD587E">
              <w:t xml:space="preserve">Напольное офисное МФУ Ricoh MP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overflowPunct w:val="0"/>
              <w:autoSpaceDE w:val="0"/>
              <w:autoSpaceDN w:val="0"/>
              <w:adjustRightInd w:val="0"/>
              <w:spacing w:line="276" w:lineRule="auto"/>
              <w:ind w:left="0" w:firstLine="0"/>
              <w:jc w:val="right"/>
              <w:textAlignment w:val="baseline"/>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587E" w:rsidRPr="00CD587E" w:rsidRDefault="00CD587E" w:rsidP="00CD587E">
            <w:pPr>
              <w:widowControl/>
              <w:spacing w:line="240" w:lineRule="auto"/>
              <w:jc w:val="center"/>
            </w:pPr>
            <w:r w:rsidRPr="00CD587E">
              <w:t>00006025</w:t>
            </w:r>
          </w:p>
        </w:tc>
        <w:tc>
          <w:tcPr>
            <w:tcW w:w="8218" w:type="dxa"/>
            <w:tcBorders>
              <w:top w:val="single" w:sz="4" w:space="0" w:color="auto"/>
              <w:left w:val="single" w:sz="4" w:space="0" w:color="auto"/>
              <w:bottom w:val="single" w:sz="4" w:space="0" w:color="auto"/>
              <w:right w:val="single" w:sz="4" w:space="0" w:color="auto"/>
            </w:tcBorders>
            <w:shd w:val="clear" w:color="auto" w:fill="auto"/>
          </w:tcPr>
          <w:p w:rsidR="00CD587E" w:rsidRPr="00CD587E" w:rsidRDefault="00CD587E" w:rsidP="00CD587E">
            <w:pPr>
              <w:widowControl/>
              <w:spacing w:line="240" w:lineRule="auto"/>
            </w:pPr>
            <w:r w:rsidRPr="00CD587E">
              <w:t xml:space="preserve">МФУ Epson  L6190 </w:t>
            </w:r>
          </w:p>
        </w:tc>
      </w:tr>
      <w:tr w:rsidR="00CD587E" w:rsidRPr="004D51DB"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overflowPunct w:val="0"/>
              <w:autoSpaceDE w:val="0"/>
              <w:autoSpaceDN w:val="0"/>
              <w:adjustRightInd w:val="0"/>
              <w:spacing w:line="276" w:lineRule="auto"/>
              <w:ind w:left="0" w:firstLine="0"/>
              <w:jc w:val="right"/>
              <w:textAlignment w:val="baseline"/>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587E" w:rsidRPr="00CD587E" w:rsidRDefault="00CD587E" w:rsidP="00CD587E">
            <w:pPr>
              <w:widowControl/>
              <w:spacing w:line="240" w:lineRule="auto"/>
              <w:jc w:val="center"/>
            </w:pPr>
            <w:r w:rsidRPr="00CD587E">
              <w:t>00006059</w:t>
            </w:r>
          </w:p>
        </w:tc>
        <w:tc>
          <w:tcPr>
            <w:tcW w:w="8218" w:type="dxa"/>
            <w:tcBorders>
              <w:top w:val="single" w:sz="4" w:space="0" w:color="auto"/>
              <w:left w:val="single" w:sz="4" w:space="0" w:color="auto"/>
              <w:bottom w:val="single" w:sz="4" w:space="0" w:color="auto"/>
              <w:right w:val="single" w:sz="4" w:space="0" w:color="auto"/>
            </w:tcBorders>
            <w:shd w:val="clear" w:color="auto" w:fill="auto"/>
          </w:tcPr>
          <w:p w:rsidR="00CD587E" w:rsidRPr="00CD587E" w:rsidRDefault="00CD587E" w:rsidP="00CD587E">
            <w:pPr>
              <w:widowControl/>
              <w:spacing w:line="240" w:lineRule="auto"/>
              <w:rPr>
                <w:lang w:val="en-US"/>
              </w:rPr>
            </w:pPr>
            <w:r w:rsidRPr="00CD587E">
              <w:t>МФУ</w:t>
            </w:r>
            <w:r w:rsidRPr="00CD587E">
              <w:rPr>
                <w:lang w:val="en-US"/>
              </w:rPr>
              <w:t xml:space="preserve"> HP LaserJet Pro MFP</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overflowPunct w:val="0"/>
              <w:autoSpaceDE w:val="0"/>
              <w:autoSpaceDN w:val="0"/>
              <w:adjustRightInd w:val="0"/>
              <w:spacing w:line="276" w:lineRule="auto"/>
              <w:ind w:left="0" w:firstLine="0"/>
              <w:jc w:val="right"/>
              <w:textAlignment w:val="baseline"/>
              <w:rPr>
                <w:lang w:val="en-US"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587E" w:rsidRPr="00CD587E" w:rsidRDefault="00CD587E" w:rsidP="00CD587E">
            <w:pPr>
              <w:widowControl/>
              <w:spacing w:line="240" w:lineRule="auto"/>
              <w:jc w:val="center"/>
            </w:pPr>
            <w:r w:rsidRPr="00CD587E">
              <w:t>00006060</w:t>
            </w:r>
          </w:p>
        </w:tc>
        <w:tc>
          <w:tcPr>
            <w:tcW w:w="8218" w:type="dxa"/>
            <w:tcBorders>
              <w:top w:val="single" w:sz="4" w:space="0" w:color="auto"/>
              <w:left w:val="single" w:sz="4" w:space="0" w:color="auto"/>
              <w:bottom w:val="single" w:sz="4" w:space="0" w:color="auto"/>
              <w:right w:val="single" w:sz="4" w:space="0" w:color="auto"/>
            </w:tcBorders>
            <w:shd w:val="clear" w:color="auto" w:fill="auto"/>
          </w:tcPr>
          <w:p w:rsidR="00CD587E" w:rsidRPr="00CD587E" w:rsidRDefault="00CD587E" w:rsidP="00CD587E">
            <w:pPr>
              <w:widowControl/>
              <w:spacing w:line="240" w:lineRule="auto"/>
            </w:pPr>
            <w:r w:rsidRPr="00CD587E">
              <w:t xml:space="preserve">Многофункциональное устройство Canon Laser MFP I-SENSYS   </w:t>
            </w:r>
          </w:p>
        </w:tc>
      </w:tr>
      <w:tr w:rsidR="00CD587E" w:rsidRPr="004D51DB"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overflowPunct w:val="0"/>
              <w:autoSpaceDE w:val="0"/>
              <w:autoSpaceDN w:val="0"/>
              <w:adjustRightInd w:val="0"/>
              <w:spacing w:line="276" w:lineRule="auto"/>
              <w:ind w:left="0" w:firstLine="0"/>
              <w:jc w:val="right"/>
              <w:textAlignment w:val="baseline"/>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587E" w:rsidRPr="00CD587E" w:rsidRDefault="00CD587E" w:rsidP="00CD587E">
            <w:pPr>
              <w:widowControl/>
              <w:spacing w:line="240" w:lineRule="auto"/>
              <w:jc w:val="center"/>
            </w:pPr>
            <w:r w:rsidRPr="00CD587E">
              <w:t>00007003</w:t>
            </w:r>
          </w:p>
        </w:tc>
        <w:tc>
          <w:tcPr>
            <w:tcW w:w="8218" w:type="dxa"/>
            <w:tcBorders>
              <w:top w:val="single" w:sz="4" w:space="0" w:color="auto"/>
              <w:left w:val="single" w:sz="4" w:space="0" w:color="auto"/>
              <w:bottom w:val="single" w:sz="4" w:space="0" w:color="auto"/>
              <w:right w:val="single" w:sz="4" w:space="0" w:color="auto"/>
            </w:tcBorders>
            <w:shd w:val="clear" w:color="auto" w:fill="auto"/>
          </w:tcPr>
          <w:p w:rsidR="00CD587E" w:rsidRPr="00CD587E" w:rsidRDefault="00CD587E" w:rsidP="00CD587E">
            <w:pPr>
              <w:widowControl/>
              <w:spacing w:line="240" w:lineRule="auto"/>
              <w:rPr>
                <w:lang w:val="en-US"/>
              </w:rPr>
            </w:pPr>
            <w:r w:rsidRPr="00CD587E">
              <w:t>МФУ</w:t>
            </w:r>
            <w:r w:rsidRPr="00CD587E">
              <w:rPr>
                <w:lang w:val="en-US"/>
              </w:rPr>
              <w:t xml:space="preserve"> </w:t>
            </w:r>
            <w:r w:rsidRPr="00CD587E">
              <w:t>НР</w:t>
            </w:r>
            <w:r w:rsidRPr="00CD587E">
              <w:rPr>
                <w:lang w:val="en-US"/>
              </w:rPr>
              <w:t xml:space="preserve"> LaserJet Pro MFP</w:t>
            </w:r>
          </w:p>
        </w:tc>
      </w:tr>
      <w:tr w:rsidR="00CD587E" w:rsidRPr="004D51DB"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overflowPunct w:val="0"/>
              <w:autoSpaceDE w:val="0"/>
              <w:autoSpaceDN w:val="0"/>
              <w:adjustRightInd w:val="0"/>
              <w:spacing w:line="276" w:lineRule="auto"/>
              <w:ind w:left="0" w:firstLine="0"/>
              <w:jc w:val="right"/>
              <w:textAlignment w:val="baseline"/>
              <w:rPr>
                <w:lang w:val="en-US"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587E" w:rsidRPr="00CD587E" w:rsidRDefault="00CD587E" w:rsidP="00CD587E">
            <w:pPr>
              <w:widowControl/>
              <w:spacing w:line="240" w:lineRule="auto"/>
              <w:jc w:val="center"/>
            </w:pPr>
            <w:r w:rsidRPr="00CD587E">
              <w:t>00007004</w:t>
            </w:r>
          </w:p>
        </w:tc>
        <w:tc>
          <w:tcPr>
            <w:tcW w:w="8218" w:type="dxa"/>
            <w:tcBorders>
              <w:top w:val="single" w:sz="4" w:space="0" w:color="auto"/>
              <w:left w:val="single" w:sz="4" w:space="0" w:color="auto"/>
              <w:bottom w:val="single" w:sz="4" w:space="0" w:color="auto"/>
              <w:right w:val="single" w:sz="4" w:space="0" w:color="auto"/>
            </w:tcBorders>
            <w:shd w:val="clear" w:color="auto" w:fill="auto"/>
          </w:tcPr>
          <w:p w:rsidR="00CD587E" w:rsidRPr="00CD587E" w:rsidRDefault="00CD587E" w:rsidP="00CD587E">
            <w:pPr>
              <w:widowControl/>
              <w:spacing w:line="240" w:lineRule="auto"/>
              <w:rPr>
                <w:lang w:val="en-US"/>
              </w:rPr>
            </w:pPr>
            <w:r w:rsidRPr="00CD587E">
              <w:t>МФУ</w:t>
            </w:r>
            <w:r w:rsidRPr="00CD587E">
              <w:rPr>
                <w:lang w:val="en-US"/>
              </w:rPr>
              <w:t xml:space="preserve"> </w:t>
            </w:r>
            <w:r w:rsidRPr="00CD587E">
              <w:t>НР</w:t>
            </w:r>
            <w:r w:rsidRPr="00CD587E">
              <w:rPr>
                <w:lang w:val="en-US"/>
              </w:rPr>
              <w:t xml:space="preserve"> LaserJet Pro MFP</w:t>
            </w:r>
          </w:p>
        </w:tc>
      </w:tr>
      <w:tr w:rsidR="00CD587E" w:rsidRPr="004D51DB"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overflowPunct w:val="0"/>
              <w:autoSpaceDE w:val="0"/>
              <w:autoSpaceDN w:val="0"/>
              <w:adjustRightInd w:val="0"/>
              <w:spacing w:line="276" w:lineRule="auto"/>
              <w:ind w:left="0" w:firstLine="0"/>
              <w:jc w:val="right"/>
              <w:textAlignment w:val="baseline"/>
              <w:rPr>
                <w:lang w:val="en-US"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587E" w:rsidRPr="00CD587E" w:rsidRDefault="00CD587E" w:rsidP="00CD587E">
            <w:pPr>
              <w:widowControl/>
              <w:spacing w:line="240" w:lineRule="auto"/>
              <w:jc w:val="center"/>
            </w:pPr>
            <w:r w:rsidRPr="00CD587E">
              <w:t>00007005</w:t>
            </w:r>
          </w:p>
        </w:tc>
        <w:tc>
          <w:tcPr>
            <w:tcW w:w="8218" w:type="dxa"/>
            <w:tcBorders>
              <w:top w:val="single" w:sz="4" w:space="0" w:color="auto"/>
              <w:left w:val="single" w:sz="4" w:space="0" w:color="auto"/>
              <w:bottom w:val="single" w:sz="4" w:space="0" w:color="auto"/>
              <w:right w:val="single" w:sz="4" w:space="0" w:color="auto"/>
            </w:tcBorders>
            <w:shd w:val="clear" w:color="auto" w:fill="auto"/>
          </w:tcPr>
          <w:p w:rsidR="00CD587E" w:rsidRPr="00CD587E" w:rsidRDefault="00CD587E" w:rsidP="00CD587E">
            <w:pPr>
              <w:widowControl/>
              <w:spacing w:line="240" w:lineRule="auto"/>
              <w:rPr>
                <w:lang w:val="en-US"/>
              </w:rPr>
            </w:pPr>
            <w:r w:rsidRPr="00CD587E">
              <w:t>МФУ</w:t>
            </w:r>
            <w:r w:rsidRPr="00CD587E">
              <w:rPr>
                <w:lang w:val="en-US"/>
              </w:rPr>
              <w:t xml:space="preserve"> </w:t>
            </w:r>
            <w:r w:rsidRPr="00CD587E">
              <w:t>НР</w:t>
            </w:r>
            <w:r w:rsidRPr="00CD587E">
              <w:rPr>
                <w:lang w:val="en-US"/>
              </w:rPr>
              <w:t xml:space="preserve"> LaserJet Pro MFP</w:t>
            </w:r>
          </w:p>
        </w:tc>
      </w:tr>
      <w:tr w:rsidR="00CD587E" w:rsidRPr="004D51DB"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overflowPunct w:val="0"/>
              <w:autoSpaceDE w:val="0"/>
              <w:autoSpaceDN w:val="0"/>
              <w:adjustRightInd w:val="0"/>
              <w:spacing w:line="276" w:lineRule="auto"/>
              <w:ind w:left="0" w:firstLine="0"/>
              <w:jc w:val="right"/>
              <w:textAlignment w:val="baseline"/>
              <w:rPr>
                <w:lang w:val="en-US"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87E" w:rsidRPr="00CD587E" w:rsidRDefault="00CD587E" w:rsidP="00CD587E">
            <w:pPr>
              <w:widowControl/>
              <w:spacing w:line="240" w:lineRule="auto"/>
              <w:jc w:val="center"/>
            </w:pPr>
            <w:r w:rsidRPr="00CD587E">
              <w:t>00007042</w:t>
            </w:r>
          </w:p>
        </w:tc>
        <w:tc>
          <w:tcPr>
            <w:tcW w:w="8218" w:type="dxa"/>
            <w:tcBorders>
              <w:top w:val="single" w:sz="4" w:space="0" w:color="auto"/>
              <w:left w:val="single" w:sz="4" w:space="0" w:color="auto"/>
              <w:bottom w:val="single" w:sz="4" w:space="0" w:color="auto"/>
              <w:right w:val="single" w:sz="4" w:space="0" w:color="auto"/>
            </w:tcBorders>
            <w:shd w:val="clear" w:color="auto" w:fill="auto"/>
            <w:vAlign w:val="bottom"/>
          </w:tcPr>
          <w:p w:rsidR="00CD587E" w:rsidRPr="00CD587E" w:rsidRDefault="00CD587E" w:rsidP="00CD587E">
            <w:pPr>
              <w:widowControl/>
              <w:spacing w:line="240" w:lineRule="auto"/>
              <w:rPr>
                <w:lang w:val="en-US"/>
              </w:rPr>
            </w:pPr>
            <w:r w:rsidRPr="00CD587E">
              <w:t>МФУ</w:t>
            </w:r>
            <w:r w:rsidRPr="00CD587E">
              <w:rPr>
                <w:lang w:val="en-US"/>
              </w:rPr>
              <w:t xml:space="preserve"> </w:t>
            </w:r>
            <w:r w:rsidRPr="00CD587E">
              <w:t>НР</w:t>
            </w:r>
            <w:r w:rsidRPr="00CD587E">
              <w:rPr>
                <w:lang w:val="en-US"/>
              </w:rPr>
              <w:t xml:space="preserve"> LaserJet Pro MFP                                                                             </w:t>
            </w:r>
          </w:p>
        </w:tc>
      </w:tr>
      <w:tr w:rsidR="00CD587E" w:rsidRPr="004D51DB"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overflowPunct w:val="0"/>
              <w:autoSpaceDE w:val="0"/>
              <w:autoSpaceDN w:val="0"/>
              <w:adjustRightInd w:val="0"/>
              <w:spacing w:line="276" w:lineRule="auto"/>
              <w:ind w:left="0" w:firstLine="0"/>
              <w:jc w:val="right"/>
              <w:textAlignment w:val="baseline"/>
              <w:rPr>
                <w:lang w:val="en-US"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87E" w:rsidRPr="00CD587E" w:rsidRDefault="00CD587E" w:rsidP="00CD587E">
            <w:pPr>
              <w:widowControl/>
              <w:spacing w:line="240" w:lineRule="auto"/>
              <w:jc w:val="center"/>
            </w:pPr>
            <w:r w:rsidRPr="00CD587E">
              <w:t>00007043</w:t>
            </w:r>
          </w:p>
        </w:tc>
        <w:tc>
          <w:tcPr>
            <w:tcW w:w="8218" w:type="dxa"/>
            <w:tcBorders>
              <w:top w:val="single" w:sz="4" w:space="0" w:color="auto"/>
              <w:left w:val="single" w:sz="4" w:space="0" w:color="auto"/>
              <w:bottom w:val="single" w:sz="4" w:space="0" w:color="auto"/>
              <w:right w:val="single" w:sz="4" w:space="0" w:color="auto"/>
            </w:tcBorders>
            <w:shd w:val="clear" w:color="auto" w:fill="auto"/>
            <w:vAlign w:val="bottom"/>
          </w:tcPr>
          <w:p w:rsidR="00CD587E" w:rsidRPr="00CD587E" w:rsidRDefault="00CD587E" w:rsidP="00CD587E">
            <w:pPr>
              <w:widowControl/>
              <w:spacing w:line="240" w:lineRule="auto"/>
              <w:rPr>
                <w:lang w:val="en-US"/>
              </w:rPr>
            </w:pPr>
            <w:r w:rsidRPr="00CD587E">
              <w:t>МФУ</w:t>
            </w:r>
            <w:r w:rsidRPr="00CD587E">
              <w:rPr>
                <w:lang w:val="en-US"/>
              </w:rPr>
              <w:t xml:space="preserve"> </w:t>
            </w:r>
            <w:r w:rsidRPr="00CD587E">
              <w:t>НР</w:t>
            </w:r>
            <w:r w:rsidRPr="00CD587E">
              <w:rPr>
                <w:lang w:val="en-US"/>
              </w:rPr>
              <w:t xml:space="preserve"> LaserJet Pro MFP                                                                             </w:t>
            </w:r>
          </w:p>
        </w:tc>
      </w:tr>
      <w:tr w:rsidR="00CD587E" w:rsidRPr="004D51DB"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overflowPunct w:val="0"/>
              <w:autoSpaceDE w:val="0"/>
              <w:autoSpaceDN w:val="0"/>
              <w:adjustRightInd w:val="0"/>
              <w:spacing w:line="276" w:lineRule="auto"/>
              <w:ind w:left="0" w:firstLine="0"/>
              <w:jc w:val="right"/>
              <w:textAlignment w:val="baseline"/>
              <w:rPr>
                <w:lang w:val="en-US"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87E" w:rsidRPr="00CD587E" w:rsidRDefault="00CD587E" w:rsidP="00CD587E">
            <w:pPr>
              <w:widowControl/>
              <w:spacing w:line="240" w:lineRule="auto"/>
              <w:jc w:val="center"/>
            </w:pPr>
            <w:r w:rsidRPr="00CD587E">
              <w:t>00007044</w:t>
            </w:r>
          </w:p>
        </w:tc>
        <w:tc>
          <w:tcPr>
            <w:tcW w:w="8218" w:type="dxa"/>
            <w:tcBorders>
              <w:top w:val="single" w:sz="4" w:space="0" w:color="auto"/>
              <w:left w:val="single" w:sz="4" w:space="0" w:color="auto"/>
              <w:bottom w:val="single" w:sz="4" w:space="0" w:color="auto"/>
              <w:right w:val="single" w:sz="4" w:space="0" w:color="auto"/>
            </w:tcBorders>
            <w:shd w:val="clear" w:color="auto" w:fill="auto"/>
            <w:vAlign w:val="bottom"/>
          </w:tcPr>
          <w:p w:rsidR="00CD587E" w:rsidRPr="00CD587E" w:rsidRDefault="00CD587E" w:rsidP="00CD587E">
            <w:pPr>
              <w:widowControl/>
              <w:spacing w:line="240" w:lineRule="auto"/>
              <w:rPr>
                <w:lang w:val="en-US"/>
              </w:rPr>
            </w:pPr>
            <w:r w:rsidRPr="00CD587E">
              <w:t>МФУ</w:t>
            </w:r>
            <w:r w:rsidRPr="00CD587E">
              <w:rPr>
                <w:lang w:val="en-US"/>
              </w:rPr>
              <w:t xml:space="preserve"> </w:t>
            </w:r>
            <w:r w:rsidRPr="00CD587E">
              <w:t>НР</w:t>
            </w:r>
            <w:r w:rsidRPr="00CD587E">
              <w:rPr>
                <w:lang w:val="en-US"/>
              </w:rPr>
              <w:t xml:space="preserve"> LaserJet Pro MFP                                                                             </w:t>
            </w:r>
          </w:p>
        </w:tc>
      </w:tr>
      <w:tr w:rsidR="00CD587E" w:rsidRPr="004D51DB"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overflowPunct w:val="0"/>
              <w:autoSpaceDE w:val="0"/>
              <w:autoSpaceDN w:val="0"/>
              <w:adjustRightInd w:val="0"/>
              <w:spacing w:line="276" w:lineRule="auto"/>
              <w:ind w:left="0" w:firstLine="0"/>
              <w:jc w:val="right"/>
              <w:textAlignment w:val="baseline"/>
              <w:rPr>
                <w:lang w:val="en-US"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87E" w:rsidRPr="00CD587E" w:rsidRDefault="00CD587E" w:rsidP="00CD587E">
            <w:pPr>
              <w:widowControl/>
              <w:spacing w:line="240" w:lineRule="auto"/>
              <w:jc w:val="center"/>
            </w:pPr>
            <w:r w:rsidRPr="00CD587E">
              <w:t>00007045</w:t>
            </w:r>
          </w:p>
        </w:tc>
        <w:tc>
          <w:tcPr>
            <w:tcW w:w="8218" w:type="dxa"/>
            <w:tcBorders>
              <w:top w:val="single" w:sz="4" w:space="0" w:color="auto"/>
              <w:left w:val="single" w:sz="4" w:space="0" w:color="auto"/>
              <w:bottom w:val="single" w:sz="4" w:space="0" w:color="auto"/>
              <w:right w:val="single" w:sz="4" w:space="0" w:color="auto"/>
            </w:tcBorders>
            <w:shd w:val="clear" w:color="auto" w:fill="auto"/>
            <w:vAlign w:val="bottom"/>
          </w:tcPr>
          <w:p w:rsidR="00CD587E" w:rsidRPr="00CD587E" w:rsidRDefault="00CD587E" w:rsidP="00CD587E">
            <w:pPr>
              <w:widowControl/>
              <w:spacing w:line="240" w:lineRule="auto"/>
              <w:rPr>
                <w:lang w:val="en-US"/>
              </w:rPr>
            </w:pPr>
            <w:r w:rsidRPr="00CD587E">
              <w:t>МФУ</w:t>
            </w:r>
            <w:r w:rsidRPr="00CD587E">
              <w:rPr>
                <w:lang w:val="en-US"/>
              </w:rPr>
              <w:t xml:space="preserve"> </w:t>
            </w:r>
            <w:r w:rsidRPr="00CD587E">
              <w:t>НР</w:t>
            </w:r>
            <w:r w:rsidRPr="00CD587E">
              <w:rPr>
                <w:lang w:val="en-US"/>
              </w:rPr>
              <w:t xml:space="preserve"> LaserJet Pro MFP                                                                             </w:t>
            </w:r>
          </w:p>
        </w:tc>
      </w:tr>
      <w:tr w:rsidR="00CD587E" w:rsidRPr="004D51DB"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overflowPunct w:val="0"/>
              <w:autoSpaceDE w:val="0"/>
              <w:autoSpaceDN w:val="0"/>
              <w:adjustRightInd w:val="0"/>
              <w:spacing w:line="276" w:lineRule="auto"/>
              <w:ind w:left="0" w:firstLine="0"/>
              <w:jc w:val="right"/>
              <w:textAlignment w:val="baseline"/>
              <w:rPr>
                <w:lang w:val="en-US"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87E" w:rsidRPr="00CD587E" w:rsidRDefault="00CD587E" w:rsidP="00CD587E">
            <w:pPr>
              <w:widowControl/>
              <w:spacing w:line="240" w:lineRule="auto"/>
              <w:jc w:val="center"/>
            </w:pPr>
            <w:r w:rsidRPr="00CD587E">
              <w:t>00007046</w:t>
            </w:r>
          </w:p>
        </w:tc>
        <w:tc>
          <w:tcPr>
            <w:tcW w:w="8218" w:type="dxa"/>
            <w:tcBorders>
              <w:top w:val="single" w:sz="4" w:space="0" w:color="auto"/>
              <w:left w:val="single" w:sz="4" w:space="0" w:color="auto"/>
              <w:bottom w:val="single" w:sz="4" w:space="0" w:color="auto"/>
              <w:right w:val="single" w:sz="4" w:space="0" w:color="auto"/>
            </w:tcBorders>
            <w:shd w:val="clear" w:color="auto" w:fill="auto"/>
            <w:vAlign w:val="bottom"/>
          </w:tcPr>
          <w:p w:rsidR="00CD587E" w:rsidRPr="00CD587E" w:rsidRDefault="00CD587E" w:rsidP="00CD587E">
            <w:pPr>
              <w:widowControl/>
              <w:spacing w:line="240" w:lineRule="auto"/>
              <w:rPr>
                <w:lang w:val="en-US"/>
              </w:rPr>
            </w:pPr>
            <w:r w:rsidRPr="00CD587E">
              <w:t>МФУ</w:t>
            </w:r>
            <w:r w:rsidRPr="00CD587E">
              <w:rPr>
                <w:lang w:val="en-US"/>
              </w:rPr>
              <w:t xml:space="preserve"> </w:t>
            </w:r>
            <w:r w:rsidRPr="00CD587E">
              <w:t>НР</w:t>
            </w:r>
            <w:r w:rsidRPr="00CD587E">
              <w:rPr>
                <w:lang w:val="en-US"/>
              </w:rPr>
              <w:t xml:space="preserve"> LaserJet Pro MFP                                                                             </w:t>
            </w:r>
          </w:p>
        </w:tc>
      </w:tr>
      <w:tr w:rsidR="00CD587E" w:rsidRPr="004D51DB"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overflowPunct w:val="0"/>
              <w:autoSpaceDE w:val="0"/>
              <w:autoSpaceDN w:val="0"/>
              <w:adjustRightInd w:val="0"/>
              <w:spacing w:line="276" w:lineRule="auto"/>
              <w:ind w:left="0" w:firstLine="0"/>
              <w:jc w:val="right"/>
              <w:textAlignment w:val="baseline"/>
              <w:rPr>
                <w:lang w:val="en-US"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87E" w:rsidRPr="00CD587E" w:rsidRDefault="00CD587E" w:rsidP="00CD587E">
            <w:pPr>
              <w:widowControl/>
              <w:spacing w:line="240" w:lineRule="auto"/>
              <w:jc w:val="center"/>
            </w:pPr>
            <w:r w:rsidRPr="00CD587E">
              <w:t>00007098</w:t>
            </w:r>
          </w:p>
        </w:tc>
        <w:tc>
          <w:tcPr>
            <w:tcW w:w="8218" w:type="dxa"/>
            <w:tcBorders>
              <w:top w:val="single" w:sz="4" w:space="0" w:color="auto"/>
              <w:left w:val="single" w:sz="4" w:space="0" w:color="auto"/>
              <w:bottom w:val="single" w:sz="4" w:space="0" w:color="auto"/>
              <w:right w:val="single" w:sz="4" w:space="0" w:color="auto"/>
            </w:tcBorders>
            <w:shd w:val="clear" w:color="auto" w:fill="auto"/>
            <w:vAlign w:val="bottom"/>
          </w:tcPr>
          <w:p w:rsidR="00CD587E" w:rsidRPr="00CD587E" w:rsidRDefault="00CD587E" w:rsidP="00CD587E">
            <w:pPr>
              <w:widowControl/>
              <w:spacing w:line="240" w:lineRule="auto"/>
              <w:rPr>
                <w:lang w:val="en-US"/>
              </w:rPr>
            </w:pPr>
            <w:r w:rsidRPr="00CD587E">
              <w:t>МФУ</w:t>
            </w:r>
            <w:r w:rsidRPr="00CD587E">
              <w:rPr>
                <w:lang w:val="en-US"/>
              </w:rPr>
              <w:t xml:space="preserve"> </w:t>
            </w:r>
            <w:r w:rsidRPr="00CD587E">
              <w:t>НР</w:t>
            </w:r>
            <w:r w:rsidRPr="00CD587E">
              <w:rPr>
                <w:lang w:val="en-US"/>
              </w:rPr>
              <w:t xml:space="preserve"> Laser Pro MFP                                                                                </w:t>
            </w:r>
          </w:p>
        </w:tc>
      </w:tr>
      <w:tr w:rsidR="00CD587E" w:rsidRPr="004D51DB"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overflowPunct w:val="0"/>
              <w:autoSpaceDE w:val="0"/>
              <w:autoSpaceDN w:val="0"/>
              <w:adjustRightInd w:val="0"/>
              <w:spacing w:line="276" w:lineRule="auto"/>
              <w:ind w:left="0" w:firstLine="0"/>
              <w:jc w:val="right"/>
              <w:textAlignment w:val="baseline"/>
              <w:rPr>
                <w:lang w:val="en-US"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87E" w:rsidRPr="00CD587E" w:rsidRDefault="00CD587E" w:rsidP="00CD587E">
            <w:pPr>
              <w:widowControl/>
              <w:spacing w:line="240" w:lineRule="auto"/>
              <w:jc w:val="center"/>
            </w:pPr>
            <w:r w:rsidRPr="00CD587E">
              <w:t>00007287</w:t>
            </w:r>
          </w:p>
        </w:tc>
        <w:tc>
          <w:tcPr>
            <w:tcW w:w="8218" w:type="dxa"/>
            <w:tcBorders>
              <w:top w:val="single" w:sz="4" w:space="0" w:color="auto"/>
              <w:left w:val="single" w:sz="4" w:space="0" w:color="auto"/>
              <w:bottom w:val="single" w:sz="4" w:space="0" w:color="auto"/>
              <w:right w:val="single" w:sz="4" w:space="0" w:color="auto"/>
            </w:tcBorders>
            <w:shd w:val="clear" w:color="auto" w:fill="auto"/>
            <w:vAlign w:val="bottom"/>
          </w:tcPr>
          <w:p w:rsidR="00CD587E" w:rsidRPr="00CD587E" w:rsidRDefault="00CD587E" w:rsidP="00CD587E">
            <w:pPr>
              <w:widowControl/>
              <w:spacing w:line="240" w:lineRule="auto"/>
              <w:rPr>
                <w:lang w:val="en-US"/>
              </w:rPr>
            </w:pPr>
            <w:r w:rsidRPr="00CD587E">
              <w:t>МФУ</w:t>
            </w:r>
            <w:r w:rsidRPr="00CD587E">
              <w:rPr>
                <w:lang w:val="en-US"/>
              </w:rPr>
              <w:t xml:space="preserve"> </w:t>
            </w:r>
            <w:r w:rsidRPr="00CD587E">
              <w:t>НР</w:t>
            </w:r>
            <w:r w:rsidRPr="00CD587E">
              <w:rPr>
                <w:lang w:val="en-US"/>
              </w:rPr>
              <w:t xml:space="preserve"> Laser Jet Pro MFP                                                                            </w:t>
            </w:r>
          </w:p>
        </w:tc>
      </w:tr>
      <w:tr w:rsidR="00CD587E" w:rsidRPr="004D51DB"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overflowPunct w:val="0"/>
              <w:autoSpaceDE w:val="0"/>
              <w:autoSpaceDN w:val="0"/>
              <w:adjustRightInd w:val="0"/>
              <w:spacing w:line="276" w:lineRule="auto"/>
              <w:ind w:left="0" w:firstLine="0"/>
              <w:jc w:val="right"/>
              <w:textAlignment w:val="baseline"/>
              <w:rPr>
                <w:lang w:val="en-US"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87E" w:rsidRPr="00CD587E" w:rsidRDefault="00CD587E" w:rsidP="00CD587E">
            <w:pPr>
              <w:widowControl/>
              <w:spacing w:line="240" w:lineRule="auto"/>
              <w:jc w:val="center"/>
            </w:pPr>
            <w:r w:rsidRPr="00CD587E">
              <w:t>00007288</w:t>
            </w:r>
          </w:p>
        </w:tc>
        <w:tc>
          <w:tcPr>
            <w:tcW w:w="8218" w:type="dxa"/>
            <w:tcBorders>
              <w:top w:val="single" w:sz="4" w:space="0" w:color="auto"/>
              <w:left w:val="single" w:sz="4" w:space="0" w:color="auto"/>
              <w:bottom w:val="single" w:sz="4" w:space="0" w:color="auto"/>
              <w:right w:val="single" w:sz="4" w:space="0" w:color="auto"/>
            </w:tcBorders>
            <w:shd w:val="clear" w:color="auto" w:fill="auto"/>
            <w:vAlign w:val="bottom"/>
          </w:tcPr>
          <w:p w:rsidR="00CD587E" w:rsidRPr="00CD587E" w:rsidRDefault="00CD587E" w:rsidP="00CD587E">
            <w:pPr>
              <w:widowControl/>
              <w:spacing w:line="240" w:lineRule="auto"/>
              <w:rPr>
                <w:lang w:val="en-US"/>
              </w:rPr>
            </w:pPr>
            <w:r w:rsidRPr="00CD587E">
              <w:t>МФУ</w:t>
            </w:r>
            <w:r w:rsidRPr="00CD587E">
              <w:rPr>
                <w:lang w:val="en-US"/>
              </w:rPr>
              <w:t xml:space="preserve"> </w:t>
            </w:r>
            <w:r w:rsidRPr="00CD587E">
              <w:t>НР</w:t>
            </w:r>
            <w:r w:rsidRPr="00CD587E">
              <w:rPr>
                <w:lang w:val="en-US"/>
              </w:rPr>
              <w:t xml:space="preserve"> Laser Jet Pro MFP                                                                            </w:t>
            </w:r>
          </w:p>
        </w:tc>
      </w:tr>
      <w:tr w:rsidR="00CD587E" w:rsidRPr="004D51DB"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overflowPunct w:val="0"/>
              <w:autoSpaceDE w:val="0"/>
              <w:autoSpaceDN w:val="0"/>
              <w:adjustRightInd w:val="0"/>
              <w:spacing w:line="276" w:lineRule="auto"/>
              <w:ind w:left="0" w:firstLine="0"/>
              <w:jc w:val="right"/>
              <w:textAlignment w:val="baseline"/>
              <w:rPr>
                <w:lang w:val="en-US"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87E" w:rsidRPr="00CD587E" w:rsidRDefault="00CD587E" w:rsidP="00CD587E">
            <w:pPr>
              <w:widowControl/>
              <w:spacing w:line="240" w:lineRule="auto"/>
              <w:jc w:val="center"/>
            </w:pPr>
            <w:r w:rsidRPr="00CD587E">
              <w:t>00007289</w:t>
            </w:r>
          </w:p>
        </w:tc>
        <w:tc>
          <w:tcPr>
            <w:tcW w:w="8218" w:type="dxa"/>
            <w:tcBorders>
              <w:top w:val="single" w:sz="4" w:space="0" w:color="auto"/>
              <w:left w:val="single" w:sz="4" w:space="0" w:color="auto"/>
              <w:bottom w:val="single" w:sz="4" w:space="0" w:color="auto"/>
              <w:right w:val="single" w:sz="4" w:space="0" w:color="auto"/>
            </w:tcBorders>
            <w:shd w:val="clear" w:color="auto" w:fill="auto"/>
            <w:vAlign w:val="bottom"/>
          </w:tcPr>
          <w:p w:rsidR="00CD587E" w:rsidRPr="00CD587E" w:rsidRDefault="00CD587E" w:rsidP="00CD587E">
            <w:pPr>
              <w:widowControl/>
              <w:spacing w:line="240" w:lineRule="auto"/>
              <w:rPr>
                <w:lang w:val="en-US"/>
              </w:rPr>
            </w:pPr>
            <w:r w:rsidRPr="00CD587E">
              <w:t>МФУ</w:t>
            </w:r>
            <w:r w:rsidRPr="00CD587E">
              <w:rPr>
                <w:lang w:val="en-US"/>
              </w:rPr>
              <w:t xml:space="preserve"> </w:t>
            </w:r>
            <w:r w:rsidRPr="00CD587E">
              <w:t>НР</w:t>
            </w:r>
            <w:r w:rsidRPr="00CD587E">
              <w:rPr>
                <w:lang w:val="en-US"/>
              </w:rPr>
              <w:t xml:space="preserve"> Laser Jet Pro MFP                                                                            </w:t>
            </w:r>
          </w:p>
        </w:tc>
      </w:tr>
      <w:tr w:rsidR="00CD587E" w:rsidRPr="004D51DB"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overflowPunct w:val="0"/>
              <w:autoSpaceDE w:val="0"/>
              <w:autoSpaceDN w:val="0"/>
              <w:adjustRightInd w:val="0"/>
              <w:spacing w:line="276" w:lineRule="auto"/>
              <w:ind w:left="0" w:firstLine="0"/>
              <w:jc w:val="right"/>
              <w:textAlignment w:val="baseline"/>
              <w:rPr>
                <w:lang w:val="en-US"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87E" w:rsidRPr="00CD587E" w:rsidRDefault="00CD587E" w:rsidP="00CD587E">
            <w:pPr>
              <w:widowControl/>
              <w:spacing w:line="240" w:lineRule="auto"/>
              <w:jc w:val="center"/>
            </w:pPr>
            <w:r w:rsidRPr="00CD587E">
              <w:t>00007294</w:t>
            </w:r>
          </w:p>
        </w:tc>
        <w:tc>
          <w:tcPr>
            <w:tcW w:w="8218" w:type="dxa"/>
            <w:tcBorders>
              <w:top w:val="single" w:sz="4" w:space="0" w:color="auto"/>
              <w:left w:val="single" w:sz="4" w:space="0" w:color="auto"/>
              <w:bottom w:val="single" w:sz="4" w:space="0" w:color="auto"/>
              <w:right w:val="single" w:sz="4" w:space="0" w:color="auto"/>
            </w:tcBorders>
            <w:shd w:val="clear" w:color="auto" w:fill="auto"/>
            <w:vAlign w:val="bottom"/>
          </w:tcPr>
          <w:p w:rsidR="00CD587E" w:rsidRPr="00CD587E" w:rsidRDefault="00CD587E" w:rsidP="00CD587E">
            <w:pPr>
              <w:widowControl/>
              <w:spacing w:line="240" w:lineRule="auto"/>
              <w:rPr>
                <w:lang w:val="en-US"/>
              </w:rPr>
            </w:pPr>
            <w:r w:rsidRPr="00CD587E">
              <w:t>МФУ</w:t>
            </w:r>
            <w:r w:rsidRPr="00CD587E">
              <w:rPr>
                <w:lang w:val="en-US"/>
              </w:rPr>
              <w:t xml:space="preserve"> HP Laser Jet Pro MFP                                                                            </w:t>
            </w:r>
          </w:p>
        </w:tc>
      </w:tr>
      <w:tr w:rsidR="00CD587E" w:rsidRPr="004D51DB"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overflowPunct w:val="0"/>
              <w:autoSpaceDE w:val="0"/>
              <w:autoSpaceDN w:val="0"/>
              <w:adjustRightInd w:val="0"/>
              <w:spacing w:line="276" w:lineRule="auto"/>
              <w:ind w:left="0" w:firstLine="0"/>
              <w:jc w:val="right"/>
              <w:textAlignment w:val="baseline"/>
              <w:rPr>
                <w:lang w:val="en-US"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87E" w:rsidRPr="00CD587E" w:rsidRDefault="00CD587E" w:rsidP="00CD587E">
            <w:pPr>
              <w:widowControl/>
              <w:spacing w:line="240" w:lineRule="auto"/>
              <w:jc w:val="center"/>
            </w:pPr>
            <w:r w:rsidRPr="00CD587E">
              <w:t>00007333</w:t>
            </w:r>
          </w:p>
        </w:tc>
        <w:tc>
          <w:tcPr>
            <w:tcW w:w="8218" w:type="dxa"/>
            <w:tcBorders>
              <w:top w:val="single" w:sz="4" w:space="0" w:color="auto"/>
              <w:left w:val="single" w:sz="4" w:space="0" w:color="auto"/>
              <w:bottom w:val="single" w:sz="4" w:space="0" w:color="auto"/>
              <w:right w:val="single" w:sz="4" w:space="0" w:color="auto"/>
            </w:tcBorders>
            <w:shd w:val="clear" w:color="auto" w:fill="auto"/>
            <w:vAlign w:val="bottom"/>
          </w:tcPr>
          <w:p w:rsidR="00CD587E" w:rsidRPr="00CD587E" w:rsidRDefault="00CD587E" w:rsidP="00CD587E">
            <w:pPr>
              <w:widowControl/>
              <w:spacing w:line="240" w:lineRule="auto"/>
              <w:rPr>
                <w:lang w:val="en-US"/>
              </w:rPr>
            </w:pPr>
            <w:r w:rsidRPr="00CD587E">
              <w:t>МФУ</w:t>
            </w:r>
            <w:r w:rsidRPr="00CD587E">
              <w:rPr>
                <w:lang w:val="en-US"/>
              </w:rPr>
              <w:t xml:space="preserve"> </w:t>
            </w:r>
            <w:r w:rsidRPr="00CD587E">
              <w:t>НР</w:t>
            </w:r>
            <w:r w:rsidRPr="00CD587E">
              <w:rPr>
                <w:lang w:val="en-US"/>
              </w:rPr>
              <w:t xml:space="preserve"> Laser Jet Pro MFP                                                                            </w:t>
            </w:r>
          </w:p>
        </w:tc>
      </w:tr>
      <w:tr w:rsidR="00CD587E" w:rsidRPr="004D51DB"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overflowPunct w:val="0"/>
              <w:autoSpaceDE w:val="0"/>
              <w:autoSpaceDN w:val="0"/>
              <w:adjustRightInd w:val="0"/>
              <w:spacing w:line="276" w:lineRule="auto"/>
              <w:ind w:left="0" w:firstLine="0"/>
              <w:jc w:val="right"/>
              <w:textAlignment w:val="baseline"/>
              <w:rPr>
                <w:lang w:val="en-US"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87E" w:rsidRPr="00CD587E" w:rsidRDefault="00CD587E" w:rsidP="00CD587E">
            <w:pPr>
              <w:widowControl/>
              <w:spacing w:line="240" w:lineRule="auto"/>
              <w:jc w:val="center"/>
            </w:pPr>
            <w:r w:rsidRPr="00CD587E">
              <w:t>00007334</w:t>
            </w:r>
          </w:p>
        </w:tc>
        <w:tc>
          <w:tcPr>
            <w:tcW w:w="8218" w:type="dxa"/>
            <w:tcBorders>
              <w:top w:val="single" w:sz="4" w:space="0" w:color="auto"/>
              <w:left w:val="single" w:sz="4" w:space="0" w:color="auto"/>
              <w:bottom w:val="single" w:sz="4" w:space="0" w:color="auto"/>
              <w:right w:val="single" w:sz="4" w:space="0" w:color="auto"/>
            </w:tcBorders>
            <w:shd w:val="clear" w:color="auto" w:fill="auto"/>
            <w:vAlign w:val="bottom"/>
          </w:tcPr>
          <w:p w:rsidR="00CD587E" w:rsidRPr="00CD587E" w:rsidRDefault="00CD587E" w:rsidP="00CD587E">
            <w:pPr>
              <w:widowControl/>
              <w:spacing w:line="240" w:lineRule="auto"/>
              <w:rPr>
                <w:lang w:val="en-US"/>
              </w:rPr>
            </w:pPr>
            <w:r w:rsidRPr="00CD587E">
              <w:t>МФУ</w:t>
            </w:r>
            <w:r w:rsidRPr="00CD587E">
              <w:rPr>
                <w:lang w:val="en-US"/>
              </w:rPr>
              <w:t xml:space="preserve"> </w:t>
            </w:r>
            <w:r w:rsidRPr="00CD587E">
              <w:t>НР</w:t>
            </w:r>
            <w:r w:rsidRPr="00CD587E">
              <w:rPr>
                <w:lang w:val="en-US"/>
              </w:rPr>
              <w:t xml:space="preserve"> Laser Jet Pro MFP                                                                            </w:t>
            </w:r>
          </w:p>
        </w:tc>
      </w:tr>
      <w:tr w:rsidR="00CD587E" w:rsidRPr="004D51DB"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9"/>
              </w:numPr>
              <w:suppressAutoHyphens/>
              <w:overflowPunct w:val="0"/>
              <w:autoSpaceDE w:val="0"/>
              <w:autoSpaceDN w:val="0"/>
              <w:adjustRightInd w:val="0"/>
              <w:spacing w:line="276" w:lineRule="auto"/>
              <w:ind w:left="0" w:firstLine="0"/>
              <w:jc w:val="right"/>
              <w:textAlignment w:val="baseline"/>
              <w:rPr>
                <w:lang w:val="en-US"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87E" w:rsidRPr="00CD587E" w:rsidRDefault="00CD587E" w:rsidP="00CD587E">
            <w:pPr>
              <w:widowControl/>
              <w:spacing w:line="240" w:lineRule="auto"/>
              <w:jc w:val="center"/>
            </w:pPr>
            <w:r w:rsidRPr="00CD587E">
              <w:t>00007335</w:t>
            </w:r>
          </w:p>
        </w:tc>
        <w:tc>
          <w:tcPr>
            <w:tcW w:w="8218" w:type="dxa"/>
            <w:tcBorders>
              <w:top w:val="single" w:sz="4" w:space="0" w:color="auto"/>
              <w:left w:val="single" w:sz="4" w:space="0" w:color="auto"/>
              <w:bottom w:val="single" w:sz="4" w:space="0" w:color="auto"/>
              <w:right w:val="single" w:sz="4" w:space="0" w:color="auto"/>
            </w:tcBorders>
            <w:shd w:val="clear" w:color="auto" w:fill="auto"/>
            <w:vAlign w:val="bottom"/>
          </w:tcPr>
          <w:p w:rsidR="00CD587E" w:rsidRPr="00CD587E" w:rsidRDefault="00CD587E" w:rsidP="00CD587E">
            <w:pPr>
              <w:widowControl/>
              <w:spacing w:line="240" w:lineRule="auto"/>
              <w:rPr>
                <w:lang w:val="en-US"/>
              </w:rPr>
            </w:pPr>
            <w:r w:rsidRPr="00CD587E">
              <w:t>МФУ</w:t>
            </w:r>
            <w:r w:rsidRPr="00CD587E">
              <w:rPr>
                <w:lang w:val="en-US"/>
              </w:rPr>
              <w:t xml:space="preserve"> </w:t>
            </w:r>
            <w:r w:rsidRPr="00CD587E">
              <w:t>НР</w:t>
            </w:r>
            <w:r w:rsidRPr="00CD587E">
              <w:rPr>
                <w:lang w:val="en-US"/>
              </w:rPr>
              <w:t xml:space="preserve"> Laser Jet Pro MFP                                                                            </w:t>
            </w:r>
          </w:p>
        </w:tc>
      </w:tr>
      <w:tr w:rsidR="00CD587E" w:rsidRPr="00CD587E" w:rsidTr="00AD6B7B">
        <w:trPr>
          <w:trHeight w:val="170"/>
          <w:jc w:val="center"/>
        </w:trPr>
        <w:tc>
          <w:tcPr>
            <w:tcW w:w="10201" w:type="dxa"/>
            <w:gridSpan w:val="3"/>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suppressAutoHyphens/>
              <w:spacing w:line="276" w:lineRule="auto"/>
              <w:rPr>
                <w:rFonts w:eastAsia="Calibri"/>
                <w:b/>
                <w:lang w:eastAsia="en-US"/>
              </w:rPr>
            </w:pPr>
            <w:r w:rsidRPr="00CD587E">
              <w:rPr>
                <w:rFonts w:eastAsia="Calibri"/>
                <w:b/>
                <w:lang w:eastAsia="en-US"/>
              </w:rPr>
              <w:t>Принтеры:</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0"/>
              </w:numPr>
              <w:suppressAutoHyphens/>
              <w:spacing w:line="276" w:lineRule="auto"/>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00003608</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Принтер НР Laserjet 1015 A4/1200dpi                                                                 </w:t>
            </w:r>
          </w:p>
        </w:tc>
      </w:tr>
      <w:tr w:rsidR="00CD587E" w:rsidRPr="004D51DB"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0"/>
              </w:numPr>
              <w:suppressAutoHyphens/>
              <w:spacing w:line="276" w:lineRule="auto"/>
              <w:jc w:val="right"/>
              <w:rPr>
                <w:lang w:val="en-US" w:eastAsia="en-US"/>
              </w:rPr>
            </w:pPr>
            <w:bookmarkStart w:id="8" w:name="_Hlk499492332"/>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00003621</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val="en-US" w:eastAsia="en-US"/>
              </w:rPr>
            </w:pPr>
            <w:r w:rsidRPr="00CD587E">
              <w:rPr>
                <w:lang w:eastAsia="en-US"/>
              </w:rPr>
              <w:t>Принтер</w:t>
            </w:r>
            <w:r w:rsidRPr="00CD587E">
              <w:rPr>
                <w:lang w:val="en-US" w:eastAsia="en-US"/>
              </w:rPr>
              <w:t xml:space="preserve"> </w:t>
            </w:r>
            <w:proofErr w:type="gramStart"/>
            <w:r w:rsidRPr="00CD587E">
              <w:rPr>
                <w:lang w:eastAsia="en-US"/>
              </w:rPr>
              <w:t>Не</w:t>
            </w:r>
            <w:proofErr w:type="gramEnd"/>
            <w:r w:rsidRPr="00CD587E">
              <w:rPr>
                <w:lang w:val="en-US" w:eastAsia="en-US"/>
              </w:rPr>
              <w:t xml:space="preserve">wIet-Packard/HP LaserJet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0"/>
              </w:numPr>
              <w:suppressAutoHyphens/>
              <w:spacing w:line="276" w:lineRule="auto"/>
              <w:jc w:val="right"/>
              <w:rPr>
                <w:lang w:val="en-US"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00004247</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Принтер Canjn LBP-2900 2400x600dpi                                                                  </w:t>
            </w:r>
          </w:p>
        </w:tc>
      </w:tr>
      <w:bookmarkEnd w:id="8"/>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0"/>
              </w:numPr>
              <w:suppressAutoHyphens/>
              <w:spacing w:line="276" w:lineRule="auto"/>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00004269</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Принтер лазерный/Canon LBP-2900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0"/>
              </w:numPr>
              <w:suppressAutoHyphens/>
              <w:spacing w:line="276" w:lineRule="auto"/>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00004275</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Принтер лазерный Canon/LBP-2900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0"/>
              </w:numPr>
              <w:suppressAutoHyphens/>
              <w:spacing w:line="276" w:lineRule="auto"/>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00004298</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Принтер лазерный/Canon LBP-2900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0"/>
              </w:numPr>
              <w:suppressAutoHyphens/>
              <w:spacing w:line="276" w:lineRule="auto"/>
              <w:jc w:val="right"/>
              <w:rPr>
                <w:lang w:val="en-US"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00004703</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Принтер лазерный HP Laserjet M1120 MFP(св537А)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0"/>
              </w:numPr>
              <w:suppressAutoHyphens/>
              <w:spacing w:line="276" w:lineRule="auto"/>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00004771</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Принтер лазерный HP LJ Pro P1606 dn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0"/>
              </w:numPr>
              <w:suppressAutoHyphens/>
              <w:spacing w:line="276" w:lineRule="auto"/>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00004788</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Принтер лазерный HP LJ Pro P1606 dn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0"/>
              </w:numPr>
              <w:suppressAutoHyphens/>
              <w:spacing w:line="276" w:lineRule="auto"/>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00004811</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Принтер HP Laserjet  Р1105 (СВ410А)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0"/>
              </w:numPr>
              <w:suppressAutoHyphens/>
              <w:spacing w:line="276" w:lineRule="auto"/>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00004812</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Принтер лазерный HP LJ Pro P1102                                                                    </w:t>
            </w:r>
          </w:p>
        </w:tc>
      </w:tr>
      <w:tr w:rsidR="00CD587E" w:rsidRPr="004D51DB"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0"/>
              </w:numPr>
              <w:suppressAutoHyphens/>
              <w:spacing w:line="276" w:lineRule="auto"/>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00004830</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val="en-US" w:eastAsia="en-US"/>
              </w:rPr>
            </w:pPr>
            <w:r w:rsidRPr="00CD587E">
              <w:rPr>
                <w:lang w:eastAsia="en-US"/>
              </w:rPr>
              <w:t>Принтер</w:t>
            </w:r>
            <w:r w:rsidRPr="00CD587E">
              <w:rPr>
                <w:lang w:val="en-US" w:eastAsia="en-US"/>
              </w:rPr>
              <w:t xml:space="preserve"> HP Laserjet Pro P1102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0"/>
              </w:numPr>
              <w:suppressAutoHyphens/>
              <w:spacing w:line="276" w:lineRule="auto"/>
              <w:jc w:val="right"/>
              <w:rPr>
                <w:lang w:val="en-US"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00004842</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Принтер HP Laserjet  P1505 (СВ412А)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0"/>
              </w:numPr>
              <w:suppressAutoHyphens/>
              <w:spacing w:line="276" w:lineRule="auto"/>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00004845</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Принтер HP Laserjet М10015 (СВ376А)CNG886VHNV                                                       </w:t>
            </w:r>
          </w:p>
        </w:tc>
      </w:tr>
      <w:tr w:rsidR="00CD587E" w:rsidRPr="004D51DB"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0"/>
              </w:numPr>
              <w:suppressAutoHyphens/>
              <w:spacing w:line="276" w:lineRule="auto"/>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00004890</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val="en-US" w:eastAsia="en-US"/>
              </w:rPr>
            </w:pPr>
            <w:r w:rsidRPr="00CD587E">
              <w:rPr>
                <w:lang w:eastAsia="en-US"/>
              </w:rPr>
              <w:t>Принтер</w:t>
            </w:r>
            <w:r w:rsidRPr="00CD587E">
              <w:rPr>
                <w:lang w:val="en-US" w:eastAsia="en-US"/>
              </w:rPr>
              <w:t xml:space="preserve"> HP Laserjet Pro P1102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0"/>
              </w:numPr>
              <w:suppressAutoHyphens/>
              <w:spacing w:line="276" w:lineRule="auto"/>
              <w:jc w:val="right"/>
              <w:rPr>
                <w:lang w:val="en-US"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00004917</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Принтер лазерный/HP Laserjet m10015 (СВ376А) CNG8873К5С                                             </w:t>
            </w:r>
          </w:p>
        </w:tc>
      </w:tr>
      <w:tr w:rsidR="00CD587E" w:rsidRPr="004D51DB"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0"/>
              </w:numPr>
              <w:suppressAutoHyphens/>
              <w:spacing w:line="276" w:lineRule="auto"/>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00004942</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val="en-US" w:eastAsia="en-US"/>
              </w:rPr>
            </w:pPr>
            <w:r w:rsidRPr="00CD587E">
              <w:rPr>
                <w:lang w:eastAsia="en-US"/>
              </w:rPr>
              <w:t>Принтер</w:t>
            </w:r>
            <w:r w:rsidRPr="00CD587E">
              <w:rPr>
                <w:lang w:val="en-US" w:eastAsia="en-US"/>
              </w:rPr>
              <w:t xml:space="preserve"> HP Laserjet Pro P1102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0"/>
              </w:numPr>
              <w:suppressAutoHyphens/>
              <w:spacing w:line="276" w:lineRule="auto"/>
              <w:jc w:val="right"/>
              <w:rPr>
                <w:lang w:val="en-US"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00005153</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Принтер для печати УЛМ EPSON ТМ-С100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0"/>
              </w:numPr>
              <w:suppressAutoHyphens/>
              <w:spacing w:line="276" w:lineRule="auto"/>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00005460</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Принтер лазерный HP Laserjet PRO M201dw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0"/>
              </w:numPr>
              <w:suppressAutoHyphens/>
              <w:spacing w:line="276" w:lineRule="auto"/>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00005639</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Принтер лазерный HP LaserJet Pro MFP M201 dw                                                        </w:t>
            </w:r>
          </w:p>
        </w:tc>
      </w:tr>
      <w:tr w:rsidR="00CD587E" w:rsidRPr="004D51DB"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0"/>
              </w:numPr>
              <w:suppressAutoHyphens/>
              <w:spacing w:line="276" w:lineRule="auto"/>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00005669</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val="en-US" w:eastAsia="en-US"/>
              </w:rPr>
            </w:pPr>
            <w:r w:rsidRPr="00CD587E">
              <w:rPr>
                <w:lang w:eastAsia="en-US"/>
              </w:rPr>
              <w:t>Принтер</w:t>
            </w:r>
            <w:r w:rsidRPr="00CD587E">
              <w:rPr>
                <w:lang w:val="en-US" w:eastAsia="en-US"/>
              </w:rPr>
              <w:t xml:space="preserve"> Canon i-sensys LBP6030B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0"/>
              </w:numPr>
              <w:suppressAutoHyphens/>
              <w:spacing w:line="276" w:lineRule="auto"/>
              <w:jc w:val="right"/>
              <w:rPr>
                <w:lang w:val="en-US"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00005713</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Принтер лазерный HP Laserjet PRO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0"/>
              </w:numPr>
              <w:suppressAutoHyphens/>
              <w:spacing w:line="276" w:lineRule="auto"/>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00005789</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Принтер лазерный HP Laserjet PRO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0"/>
              </w:numPr>
              <w:suppressAutoHyphens/>
              <w:spacing w:line="276" w:lineRule="auto"/>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00005790</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Принтер лазерный HP Laserjet PRO                                                                    </w:t>
            </w:r>
          </w:p>
        </w:tc>
      </w:tr>
      <w:tr w:rsidR="00CD587E" w:rsidRPr="004D51DB"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0"/>
              </w:numPr>
              <w:suppressAutoHyphens/>
              <w:spacing w:line="276" w:lineRule="auto"/>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00005864</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val="en-US" w:eastAsia="en-US"/>
              </w:rPr>
            </w:pPr>
            <w:r w:rsidRPr="00CD587E">
              <w:rPr>
                <w:lang w:eastAsia="en-US"/>
              </w:rPr>
              <w:t>Принтер</w:t>
            </w:r>
            <w:r w:rsidRPr="00CD587E">
              <w:rPr>
                <w:lang w:val="en-US" w:eastAsia="en-US"/>
              </w:rPr>
              <w:t xml:space="preserve"> HP Color LaserJet Pro</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0"/>
              </w:numPr>
              <w:suppressAutoHyphens/>
              <w:spacing w:line="276" w:lineRule="auto"/>
              <w:jc w:val="right"/>
              <w:rPr>
                <w:lang w:val="en-US"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00005866</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val="en-US" w:eastAsia="en-US"/>
              </w:rPr>
            </w:pPr>
            <w:r w:rsidRPr="00CD587E">
              <w:rPr>
                <w:lang w:eastAsia="en-US"/>
              </w:rPr>
              <w:t>Принтер</w:t>
            </w:r>
            <w:r w:rsidRPr="00CD587E">
              <w:rPr>
                <w:lang w:val="en-US" w:eastAsia="en-US"/>
              </w:rPr>
              <w:t xml:space="preserve"> Xerox</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0"/>
              </w:numPr>
              <w:suppressAutoHyphens/>
              <w:spacing w:line="276" w:lineRule="auto"/>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00005867</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val="en-US" w:eastAsia="en-US"/>
              </w:rPr>
            </w:pPr>
            <w:r w:rsidRPr="00CD587E">
              <w:rPr>
                <w:lang w:eastAsia="en-US"/>
              </w:rPr>
              <w:t>Принтер</w:t>
            </w:r>
            <w:r w:rsidRPr="00CD587E">
              <w:rPr>
                <w:lang w:val="en-US" w:eastAsia="en-US"/>
              </w:rPr>
              <w:t xml:space="preserve"> Xerox</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0"/>
              </w:numPr>
              <w:suppressAutoHyphens/>
              <w:spacing w:line="276" w:lineRule="auto"/>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00005915</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val="en-US" w:eastAsia="en-US"/>
              </w:rPr>
            </w:pPr>
            <w:r w:rsidRPr="00CD587E">
              <w:rPr>
                <w:lang w:eastAsia="en-US"/>
              </w:rPr>
              <w:t>Принтер</w:t>
            </w:r>
            <w:r w:rsidRPr="00CD587E">
              <w:rPr>
                <w:lang w:val="en-US" w:eastAsia="en-US"/>
              </w:rPr>
              <w:t xml:space="preserve"> HP LaserJet Pro</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0"/>
              </w:numPr>
              <w:suppressAutoHyphens/>
              <w:spacing w:line="276" w:lineRule="auto"/>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00005916</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val="en-US" w:eastAsia="en-US"/>
              </w:rPr>
            </w:pPr>
            <w:r w:rsidRPr="00CD587E">
              <w:rPr>
                <w:lang w:eastAsia="en-US"/>
              </w:rPr>
              <w:t>Принтер</w:t>
            </w:r>
            <w:r w:rsidRPr="00CD587E">
              <w:rPr>
                <w:lang w:val="en-US" w:eastAsia="en-US"/>
              </w:rPr>
              <w:t xml:space="preserve"> HP LaserJet Pro</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0"/>
              </w:numPr>
              <w:suppressAutoHyphens/>
              <w:spacing w:line="276" w:lineRule="auto"/>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00005917</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val="en-US" w:eastAsia="en-US"/>
              </w:rPr>
            </w:pPr>
            <w:r w:rsidRPr="00CD587E">
              <w:rPr>
                <w:lang w:eastAsia="en-US"/>
              </w:rPr>
              <w:t>Принтер</w:t>
            </w:r>
            <w:r w:rsidRPr="00CD587E">
              <w:rPr>
                <w:lang w:val="en-US" w:eastAsia="en-US"/>
              </w:rPr>
              <w:t xml:space="preserve"> HP LaserJet Pro</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0"/>
              </w:numPr>
              <w:suppressAutoHyphens/>
              <w:spacing w:line="276" w:lineRule="auto"/>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00005918</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val="en-US" w:eastAsia="en-US"/>
              </w:rPr>
            </w:pPr>
            <w:r w:rsidRPr="00CD587E">
              <w:rPr>
                <w:lang w:eastAsia="en-US"/>
              </w:rPr>
              <w:t>Принтер</w:t>
            </w:r>
            <w:r w:rsidRPr="00CD587E">
              <w:rPr>
                <w:lang w:val="en-US" w:eastAsia="en-US"/>
              </w:rPr>
              <w:t xml:space="preserve"> HP LaserJet Pro</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0"/>
              </w:numPr>
              <w:suppressAutoHyphens/>
              <w:spacing w:line="276" w:lineRule="auto"/>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CD587E" w:rsidRPr="00CD587E" w:rsidRDefault="00CD587E" w:rsidP="00CD587E">
            <w:pPr>
              <w:widowControl/>
              <w:spacing w:line="240" w:lineRule="auto"/>
              <w:jc w:val="center"/>
            </w:pPr>
            <w:r w:rsidRPr="00CD587E">
              <w:t>00007297</w:t>
            </w:r>
          </w:p>
        </w:tc>
        <w:tc>
          <w:tcPr>
            <w:tcW w:w="8218" w:type="dxa"/>
            <w:tcBorders>
              <w:top w:val="single" w:sz="4" w:space="0" w:color="auto"/>
              <w:left w:val="single" w:sz="4" w:space="0" w:color="auto"/>
              <w:bottom w:val="single" w:sz="4" w:space="0" w:color="auto"/>
              <w:right w:val="single" w:sz="4" w:space="0" w:color="auto"/>
            </w:tcBorders>
            <w:vAlign w:val="bottom"/>
          </w:tcPr>
          <w:p w:rsidR="00CD587E" w:rsidRPr="00CD587E" w:rsidRDefault="00CD587E" w:rsidP="00CD587E">
            <w:pPr>
              <w:widowControl/>
              <w:spacing w:line="240" w:lineRule="auto"/>
            </w:pPr>
            <w:r w:rsidRPr="00CD587E">
              <w:t xml:space="preserve">Принтер Brother HL-L2300DR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0"/>
              </w:numPr>
              <w:suppressAutoHyphens/>
              <w:spacing w:line="276" w:lineRule="auto"/>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CD587E" w:rsidRPr="00CD587E" w:rsidRDefault="00CD587E" w:rsidP="00CD587E">
            <w:pPr>
              <w:widowControl/>
              <w:spacing w:line="240" w:lineRule="auto"/>
              <w:jc w:val="center"/>
            </w:pPr>
            <w:r w:rsidRPr="00CD587E">
              <w:t>00007298</w:t>
            </w:r>
          </w:p>
        </w:tc>
        <w:tc>
          <w:tcPr>
            <w:tcW w:w="8218" w:type="dxa"/>
            <w:tcBorders>
              <w:top w:val="single" w:sz="4" w:space="0" w:color="auto"/>
              <w:left w:val="single" w:sz="4" w:space="0" w:color="auto"/>
              <w:bottom w:val="single" w:sz="4" w:space="0" w:color="auto"/>
              <w:right w:val="single" w:sz="4" w:space="0" w:color="auto"/>
            </w:tcBorders>
            <w:vAlign w:val="bottom"/>
          </w:tcPr>
          <w:p w:rsidR="00CD587E" w:rsidRPr="00CD587E" w:rsidRDefault="00CD587E" w:rsidP="00CD587E">
            <w:pPr>
              <w:widowControl/>
              <w:spacing w:line="240" w:lineRule="auto"/>
            </w:pPr>
            <w:r w:rsidRPr="00CD587E">
              <w:t xml:space="preserve">Принтер Brother HL-L2300DR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0"/>
              </w:numPr>
              <w:suppressAutoHyphens/>
              <w:spacing w:line="276" w:lineRule="auto"/>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CD587E" w:rsidRPr="00CD587E" w:rsidRDefault="00CD587E" w:rsidP="00CD587E">
            <w:pPr>
              <w:widowControl/>
              <w:spacing w:line="276" w:lineRule="auto"/>
              <w:jc w:val="center"/>
              <w:rPr>
                <w:lang w:eastAsia="en-US"/>
              </w:rPr>
            </w:pPr>
            <w:r w:rsidRPr="00CD587E">
              <w:rPr>
                <w:lang w:eastAsia="en-US"/>
              </w:rPr>
              <w:t>21003534</w:t>
            </w:r>
          </w:p>
        </w:tc>
        <w:tc>
          <w:tcPr>
            <w:tcW w:w="8218" w:type="dxa"/>
            <w:tcBorders>
              <w:top w:val="single" w:sz="4" w:space="0" w:color="auto"/>
              <w:left w:val="single" w:sz="4" w:space="0" w:color="auto"/>
              <w:bottom w:val="single" w:sz="4" w:space="0" w:color="auto"/>
              <w:right w:val="single" w:sz="4" w:space="0" w:color="auto"/>
            </w:tcBorders>
            <w:vAlign w:val="bottom"/>
          </w:tcPr>
          <w:p w:rsidR="00CD587E" w:rsidRPr="00CD587E" w:rsidRDefault="00CD587E" w:rsidP="00CD587E">
            <w:pPr>
              <w:widowControl/>
              <w:spacing w:line="276" w:lineRule="auto"/>
              <w:rPr>
                <w:lang w:eastAsia="en-US"/>
              </w:rPr>
            </w:pPr>
            <w:r w:rsidRPr="00CD587E">
              <w:rPr>
                <w:lang w:eastAsia="en-US"/>
              </w:rPr>
              <w:t>Принтер KYOCERA ECOSYS P2335d</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0"/>
              </w:numPr>
              <w:suppressAutoHyphens/>
              <w:spacing w:line="276" w:lineRule="auto"/>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CD587E" w:rsidRPr="00CD587E" w:rsidRDefault="00CD587E" w:rsidP="00CD587E">
            <w:pPr>
              <w:widowControl/>
              <w:spacing w:line="276" w:lineRule="auto"/>
              <w:jc w:val="center"/>
              <w:rPr>
                <w:lang w:eastAsia="en-US"/>
              </w:rPr>
            </w:pPr>
            <w:r w:rsidRPr="00CD587E">
              <w:rPr>
                <w:lang w:eastAsia="en-US"/>
              </w:rPr>
              <w:t>21003536</w:t>
            </w:r>
          </w:p>
        </w:tc>
        <w:tc>
          <w:tcPr>
            <w:tcW w:w="8218" w:type="dxa"/>
            <w:tcBorders>
              <w:top w:val="single" w:sz="4" w:space="0" w:color="auto"/>
              <w:left w:val="single" w:sz="4" w:space="0" w:color="auto"/>
              <w:bottom w:val="single" w:sz="4" w:space="0" w:color="auto"/>
              <w:right w:val="single" w:sz="4" w:space="0" w:color="auto"/>
            </w:tcBorders>
            <w:vAlign w:val="bottom"/>
          </w:tcPr>
          <w:p w:rsidR="00CD587E" w:rsidRPr="00CD587E" w:rsidRDefault="00CD587E" w:rsidP="00CD587E">
            <w:pPr>
              <w:widowControl/>
              <w:spacing w:line="276" w:lineRule="auto"/>
              <w:rPr>
                <w:lang w:eastAsia="en-US"/>
              </w:rPr>
            </w:pPr>
            <w:r w:rsidRPr="00CD587E">
              <w:rPr>
                <w:lang w:eastAsia="en-US"/>
              </w:rPr>
              <w:t>Принтер KYOCERA ECOSYS P2335d</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0"/>
              </w:numPr>
              <w:suppressAutoHyphens/>
              <w:spacing w:line="276" w:lineRule="auto"/>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CD587E" w:rsidRPr="00CD587E" w:rsidRDefault="00CD587E" w:rsidP="00CD587E">
            <w:pPr>
              <w:widowControl/>
              <w:spacing w:line="240" w:lineRule="auto"/>
              <w:jc w:val="center"/>
            </w:pPr>
            <w:r w:rsidRPr="00CD587E">
              <w:t>21004295</w:t>
            </w:r>
          </w:p>
        </w:tc>
        <w:tc>
          <w:tcPr>
            <w:tcW w:w="8218" w:type="dxa"/>
            <w:tcBorders>
              <w:top w:val="single" w:sz="4" w:space="0" w:color="auto"/>
              <w:left w:val="single" w:sz="4" w:space="0" w:color="auto"/>
              <w:bottom w:val="single" w:sz="4" w:space="0" w:color="auto"/>
              <w:right w:val="single" w:sz="4" w:space="0" w:color="auto"/>
            </w:tcBorders>
            <w:vAlign w:val="bottom"/>
          </w:tcPr>
          <w:p w:rsidR="00CD587E" w:rsidRPr="00CD587E" w:rsidRDefault="00CD587E" w:rsidP="00CD587E">
            <w:pPr>
              <w:widowControl/>
              <w:spacing w:line="240" w:lineRule="auto"/>
            </w:pPr>
            <w:r w:rsidRPr="00CD587E">
              <w:t xml:space="preserve">Принтер лазерный </w:t>
            </w:r>
            <w:proofErr w:type="gramStart"/>
            <w:r w:rsidRPr="00CD587E">
              <w:t>С</w:t>
            </w:r>
            <w:proofErr w:type="gramEnd"/>
            <w:r w:rsidRPr="00CD587E">
              <w:t xml:space="preserve">anon i-SENSYS LBP6030B                                                            </w:t>
            </w:r>
          </w:p>
        </w:tc>
      </w:tr>
      <w:tr w:rsidR="00CD587E" w:rsidRPr="00CD587E" w:rsidTr="00AD6B7B">
        <w:trPr>
          <w:trHeight w:val="170"/>
          <w:jc w:val="center"/>
        </w:trPr>
        <w:tc>
          <w:tcPr>
            <w:tcW w:w="10201" w:type="dxa"/>
            <w:gridSpan w:val="3"/>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suppressAutoHyphens/>
              <w:spacing w:line="276" w:lineRule="auto"/>
              <w:rPr>
                <w:rFonts w:eastAsia="Calibri"/>
                <w:b/>
                <w:lang w:eastAsia="en-US"/>
              </w:rPr>
            </w:pPr>
            <w:r w:rsidRPr="00CD587E">
              <w:rPr>
                <w:rFonts w:eastAsia="Calibri"/>
                <w:b/>
                <w:lang w:eastAsia="en-US"/>
              </w:rPr>
              <w:t>Сканеры:</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1"/>
              </w:numPr>
              <w:suppressAutoHyphens/>
              <w:spacing w:line="276" w:lineRule="auto"/>
              <w:ind w:left="0" w:firstLine="0"/>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00005074</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Сканер Epson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1"/>
              </w:numPr>
              <w:suppressAutoHyphens/>
              <w:spacing w:line="276" w:lineRule="auto"/>
              <w:ind w:left="0" w:firstLine="0"/>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00005154</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Сканер Fujitsu FI-6230Z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1"/>
              </w:numPr>
              <w:suppressAutoHyphens/>
              <w:spacing w:line="276" w:lineRule="auto"/>
              <w:ind w:left="0" w:firstLine="0"/>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00005199</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Сканер Fujitsu fi-6230Z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1"/>
              </w:numPr>
              <w:suppressAutoHyphens/>
              <w:spacing w:line="276" w:lineRule="auto"/>
              <w:ind w:left="0" w:firstLine="0"/>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00005398</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Сканер Fujitsu fi-7260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1"/>
              </w:numPr>
              <w:suppressAutoHyphens/>
              <w:spacing w:line="276" w:lineRule="auto"/>
              <w:ind w:left="0" w:firstLine="0"/>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00005791</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Сканер НР </w:t>
            </w:r>
            <w:r w:rsidRPr="00CD587E">
              <w:rPr>
                <w:lang w:val="en-US" w:eastAsia="en-US"/>
              </w:rPr>
              <w:t>SkanJet 200</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1"/>
              </w:numPr>
              <w:suppressAutoHyphens/>
              <w:spacing w:line="276" w:lineRule="auto"/>
              <w:ind w:left="0" w:firstLine="0"/>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00005989</w:t>
            </w:r>
          </w:p>
        </w:tc>
        <w:tc>
          <w:tcPr>
            <w:tcW w:w="8218" w:type="dxa"/>
            <w:tcBorders>
              <w:top w:val="single" w:sz="4" w:space="0" w:color="auto"/>
              <w:left w:val="single" w:sz="4" w:space="0" w:color="auto"/>
              <w:bottom w:val="single" w:sz="4" w:space="0" w:color="auto"/>
              <w:right w:val="single" w:sz="4" w:space="0" w:color="auto"/>
            </w:tcBorders>
            <w:hideMark/>
          </w:tcPr>
          <w:p w:rsidR="00CD587E" w:rsidRPr="00CD587E" w:rsidRDefault="00CD587E" w:rsidP="00CD587E">
            <w:pPr>
              <w:widowControl/>
              <w:suppressAutoHyphens/>
              <w:spacing w:line="276" w:lineRule="auto"/>
              <w:rPr>
                <w:lang w:eastAsia="ar-SA"/>
              </w:rPr>
            </w:pPr>
            <w:r w:rsidRPr="00CD587E">
              <w:rPr>
                <w:lang w:eastAsia="ar-SA"/>
              </w:rPr>
              <w:t xml:space="preserve">Сканер Fujitsu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1"/>
              </w:numPr>
              <w:suppressAutoHyphens/>
              <w:overflowPunct w:val="0"/>
              <w:autoSpaceDE w:val="0"/>
              <w:autoSpaceDN w:val="0"/>
              <w:adjustRightInd w:val="0"/>
              <w:spacing w:line="276" w:lineRule="auto"/>
              <w:ind w:left="0" w:firstLine="0"/>
              <w:jc w:val="right"/>
              <w:textAlignment w:val="baseline"/>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D587E" w:rsidRPr="00CD587E" w:rsidRDefault="00CD587E" w:rsidP="00CD587E">
            <w:pPr>
              <w:widowControl/>
              <w:overflowPunct w:val="0"/>
              <w:autoSpaceDE w:val="0"/>
              <w:autoSpaceDN w:val="0"/>
              <w:adjustRightInd w:val="0"/>
              <w:spacing w:line="276" w:lineRule="auto"/>
              <w:jc w:val="center"/>
              <w:textAlignment w:val="baseline"/>
              <w:rPr>
                <w:lang w:eastAsia="en-US"/>
              </w:rPr>
            </w:pPr>
            <w:r w:rsidRPr="00CD587E">
              <w:rPr>
                <w:lang w:eastAsia="en-US"/>
              </w:rPr>
              <w:t>00005997</w:t>
            </w:r>
          </w:p>
        </w:tc>
        <w:tc>
          <w:tcPr>
            <w:tcW w:w="8218" w:type="dxa"/>
            <w:tcBorders>
              <w:top w:val="single" w:sz="4" w:space="0" w:color="auto"/>
              <w:left w:val="single" w:sz="4" w:space="0" w:color="auto"/>
              <w:bottom w:val="single" w:sz="4" w:space="0" w:color="auto"/>
              <w:right w:val="single" w:sz="4" w:space="0" w:color="auto"/>
            </w:tcBorders>
            <w:hideMark/>
          </w:tcPr>
          <w:p w:rsidR="00CD587E" w:rsidRPr="00CD587E" w:rsidRDefault="00CD587E" w:rsidP="00CD587E">
            <w:pPr>
              <w:widowControl/>
              <w:spacing w:line="276" w:lineRule="auto"/>
              <w:rPr>
                <w:lang w:eastAsia="en-US"/>
              </w:rPr>
            </w:pPr>
            <w:r w:rsidRPr="00CD587E">
              <w:rPr>
                <w:lang w:eastAsia="en-US"/>
              </w:rPr>
              <w:t>Сканер Fujitsu fi-7260</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1"/>
              </w:numPr>
              <w:suppressAutoHyphens/>
              <w:overflowPunct w:val="0"/>
              <w:autoSpaceDE w:val="0"/>
              <w:autoSpaceDN w:val="0"/>
              <w:adjustRightInd w:val="0"/>
              <w:spacing w:line="276" w:lineRule="auto"/>
              <w:ind w:left="0" w:firstLine="0"/>
              <w:jc w:val="right"/>
              <w:textAlignment w:val="baseline"/>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D587E" w:rsidRPr="00CD587E" w:rsidRDefault="00CD587E" w:rsidP="00CD587E">
            <w:pPr>
              <w:widowControl/>
              <w:overflowPunct w:val="0"/>
              <w:autoSpaceDE w:val="0"/>
              <w:autoSpaceDN w:val="0"/>
              <w:adjustRightInd w:val="0"/>
              <w:spacing w:line="276" w:lineRule="auto"/>
              <w:jc w:val="center"/>
              <w:textAlignment w:val="baseline"/>
              <w:rPr>
                <w:lang w:eastAsia="en-US"/>
              </w:rPr>
            </w:pPr>
            <w:r w:rsidRPr="00CD587E">
              <w:rPr>
                <w:lang w:eastAsia="en-US"/>
              </w:rPr>
              <w:t>00005998</w:t>
            </w:r>
          </w:p>
        </w:tc>
        <w:tc>
          <w:tcPr>
            <w:tcW w:w="8218" w:type="dxa"/>
            <w:tcBorders>
              <w:top w:val="single" w:sz="4" w:space="0" w:color="auto"/>
              <w:left w:val="single" w:sz="4" w:space="0" w:color="auto"/>
              <w:bottom w:val="single" w:sz="4" w:space="0" w:color="auto"/>
              <w:right w:val="single" w:sz="4" w:space="0" w:color="auto"/>
            </w:tcBorders>
            <w:hideMark/>
          </w:tcPr>
          <w:p w:rsidR="00CD587E" w:rsidRPr="00CD587E" w:rsidRDefault="00CD587E" w:rsidP="00CD587E">
            <w:pPr>
              <w:widowControl/>
              <w:spacing w:line="276" w:lineRule="auto"/>
              <w:rPr>
                <w:lang w:eastAsia="en-US"/>
              </w:rPr>
            </w:pPr>
            <w:r w:rsidRPr="00CD587E">
              <w:rPr>
                <w:lang w:eastAsia="en-US"/>
              </w:rPr>
              <w:t>Сканер Fujitsu fi-7260</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1"/>
              </w:numPr>
              <w:suppressAutoHyphens/>
              <w:overflowPunct w:val="0"/>
              <w:autoSpaceDE w:val="0"/>
              <w:autoSpaceDN w:val="0"/>
              <w:adjustRightInd w:val="0"/>
              <w:spacing w:line="276" w:lineRule="auto"/>
              <w:ind w:left="0" w:firstLine="0"/>
              <w:jc w:val="right"/>
              <w:textAlignment w:val="baseline"/>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D587E" w:rsidRPr="00CD587E" w:rsidRDefault="00CD587E" w:rsidP="00CD587E">
            <w:pPr>
              <w:widowControl/>
              <w:overflowPunct w:val="0"/>
              <w:autoSpaceDE w:val="0"/>
              <w:autoSpaceDN w:val="0"/>
              <w:adjustRightInd w:val="0"/>
              <w:spacing w:line="276" w:lineRule="auto"/>
              <w:jc w:val="center"/>
              <w:textAlignment w:val="baseline"/>
              <w:rPr>
                <w:lang w:eastAsia="en-US"/>
              </w:rPr>
            </w:pPr>
            <w:r w:rsidRPr="00CD587E">
              <w:rPr>
                <w:lang w:eastAsia="en-US"/>
              </w:rPr>
              <w:t>00005999</w:t>
            </w:r>
          </w:p>
        </w:tc>
        <w:tc>
          <w:tcPr>
            <w:tcW w:w="8218" w:type="dxa"/>
            <w:tcBorders>
              <w:top w:val="single" w:sz="4" w:space="0" w:color="auto"/>
              <w:left w:val="single" w:sz="4" w:space="0" w:color="auto"/>
              <w:bottom w:val="single" w:sz="4" w:space="0" w:color="auto"/>
              <w:right w:val="single" w:sz="4" w:space="0" w:color="auto"/>
            </w:tcBorders>
            <w:hideMark/>
          </w:tcPr>
          <w:p w:rsidR="00CD587E" w:rsidRPr="00CD587E" w:rsidRDefault="00CD587E" w:rsidP="00CD587E">
            <w:pPr>
              <w:widowControl/>
              <w:spacing w:line="276" w:lineRule="auto"/>
              <w:rPr>
                <w:lang w:eastAsia="en-US"/>
              </w:rPr>
            </w:pPr>
            <w:r w:rsidRPr="00CD587E">
              <w:rPr>
                <w:lang w:eastAsia="en-US"/>
              </w:rPr>
              <w:t>Сканер Fujitsu fi-7260</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1"/>
              </w:numPr>
              <w:suppressAutoHyphens/>
              <w:spacing w:line="276" w:lineRule="auto"/>
              <w:ind w:left="0" w:firstLine="0"/>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21002031</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Сканер планшетный </w:t>
            </w:r>
            <w:proofErr w:type="gramStart"/>
            <w:r w:rsidRPr="00CD587E">
              <w:rPr>
                <w:lang w:eastAsia="en-US"/>
              </w:rPr>
              <w:t>С</w:t>
            </w:r>
            <w:proofErr w:type="gramEnd"/>
            <w:r w:rsidRPr="00CD587E">
              <w:rPr>
                <w:lang w:eastAsia="en-US"/>
              </w:rPr>
              <w:t xml:space="preserve">noScan LIDE 110(USB)  9нн                                                        </w:t>
            </w:r>
          </w:p>
        </w:tc>
      </w:tr>
      <w:tr w:rsidR="00CD587E" w:rsidRPr="00CD587E" w:rsidTr="00AD6B7B">
        <w:trPr>
          <w:trHeight w:val="170"/>
          <w:jc w:val="center"/>
        </w:trPr>
        <w:tc>
          <w:tcPr>
            <w:tcW w:w="10201" w:type="dxa"/>
            <w:gridSpan w:val="3"/>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suppressAutoHyphens/>
              <w:spacing w:line="276" w:lineRule="auto"/>
              <w:rPr>
                <w:rFonts w:eastAsia="Calibri"/>
                <w:b/>
                <w:lang w:eastAsia="en-US"/>
              </w:rPr>
            </w:pPr>
            <w:r w:rsidRPr="00CD587E">
              <w:rPr>
                <w:rFonts w:eastAsia="Calibri"/>
                <w:b/>
                <w:lang w:eastAsia="en-US"/>
              </w:rPr>
              <w:t>Факсы:</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2"/>
              </w:numPr>
              <w:suppressAutoHyphens/>
              <w:spacing w:line="276" w:lineRule="auto"/>
              <w:ind w:left="0" w:firstLine="0"/>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00004656</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Факс BROTHER FAX-T104                                                                               </w:t>
            </w:r>
          </w:p>
        </w:tc>
      </w:tr>
      <w:tr w:rsidR="00CD587E" w:rsidRPr="004D51DB"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2"/>
              </w:numPr>
              <w:suppressAutoHyphens/>
              <w:spacing w:line="276" w:lineRule="auto"/>
              <w:ind w:left="0" w:firstLine="0"/>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00004786</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val="en-US" w:eastAsia="en-US"/>
              </w:rPr>
            </w:pPr>
            <w:r w:rsidRPr="00CD587E">
              <w:rPr>
                <w:lang w:eastAsia="en-US"/>
              </w:rPr>
              <w:t>Факс</w:t>
            </w:r>
            <w:r w:rsidRPr="00CD587E">
              <w:rPr>
                <w:lang w:val="en-US" w:eastAsia="en-US"/>
              </w:rPr>
              <w:t xml:space="preserve"> Panasonik KX-FT988 RU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2"/>
              </w:numPr>
              <w:suppressAutoHyphens/>
              <w:spacing w:line="276" w:lineRule="auto"/>
              <w:ind w:left="0" w:firstLine="0"/>
              <w:jc w:val="right"/>
              <w:rPr>
                <w:lang w:val="en-US"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00004819</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Факс Panasonic KX-FL423RU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2"/>
              </w:numPr>
              <w:suppressAutoHyphens/>
              <w:spacing w:line="276" w:lineRule="auto"/>
              <w:ind w:left="0" w:firstLine="0"/>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00005195</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Факсимильный аппарат Panasonic KX-FT988RUB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2"/>
              </w:numPr>
              <w:suppressAutoHyphens/>
              <w:spacing w:line="276" w:lineRule="auto"/>
              <w:ind w:left="0" w:firstLine="0"/>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00005374</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Факсимильный аппарат Panasonic KX-FL423RUW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2"/>
              </w:numPr>
              <w:suppressAutoHyphens/>
              <w:spacing w:line="276" w:lineRule="auto"/>
              <w:ind w:left="0" w:firstLine="0"/>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00005375</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Факсимильный аппарат Panasonic KX-FL423RUW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2"/>
              </w:numPr>
              <w:suppressAutoHyphens/>
              <w:spacing w:line="276" w:lineRule="auto"/>
              <w:ind w:left="0" w:firstLine="0"/>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00005376</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Факсимильный аппарат Panasonic KX-FL423RUW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2"/>
              </w:numPr>
              <w:suppressAutoHyphens/>
              <w:spacing w:line="276" w:lineRule="auto"/>
              <w:ind w:left="0" w:firstLine="0"/>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00005459</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Факсимильный аппарат "Panasonic KX-FL423RUM"                                                        </w:t>
            </w:r>
          </w:p>
        </w:tc>
      </w:tr>
      <w:tr w:rsidR="00CD587E" w:rsidRPr="00CD587E" w:rsidTr="00AD6B7B">
        <w:trPr>
          <w:trHeight w:val="170"/>
          <w:jc w:val="center"/>
        </w:trPr>
        <w:tc>
          <w:tcPr>
            <w:tcW w:w="849"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12"/>
              </w:numPr>
              <w:suppressAutoHyphens/>
              <w:spacing w:line="276" w:lineRule="auto"/>
              <w:ind w:left="0" w:firstLine="0"/>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00005535</w:t>
            </w:r>
          </w:p>
        </w:tc>
        <w:tc>
          <w:tcPr>
            <w:tcW w:w="8218"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Факсимильный аппарат " Panasonic KX-FL423RUW"                                                       </w:t>
            </w:r>
          </w:p>
        </w:tc>
      </w:tr>
    </w:tbl>
    <w:p w:rsidR="00CD587E" w:rsidRPr="00CD587E" w:rsidRDefault="00CD587E" w:rsidP="00CD587E">
      <w:pPr>
        <w:widowControl/>
        <w:spacing w:line="240" w:lineRule="auto"/>
        <w:ind w:firstLine="708"/>
        <w:rPr>
          <w:b/>
          <w:sz w:val="24"/>
          <w:szCs w:val="24"/>
        </w:rPr>
      </w:pPr>
    </w:p>
    <w:p w:rsidR="00CD587E" w:rsidRPr="00CD587E" w:rsidRDefault="00CD587E" w:rsidP="00CD587E">
      <w:pPr>
        <w:widowControl/>
        <w:spacing w:line="240" w:lineRule="auto"/>
        <w:ind w:firstLine="708"/>
        <w:rPr>
          <w:b/>
          <w:sz w:val="24"/>
          <w:szCs w:val="24"/>
        </w:rPr>
      </w:pPr>
      <w:r w:rsidRPr="00CD587E">
        <w:rPr>
          <w:b/>
          <w:sz w:val="24"/>
          <w:szCs w:val="24"/>
        </w:rPr>
        <w:t xml:space="preserve">1.4. </w:t>
      </w:r>
      <w:r w:rsidRPr="00CD587E">
        <w:rPr>
          <w:rFonts w:eastAsia="Calibri"/>
          <w:b/>
          <w:sz w:val="24"/>
          <w:szCs w:val="24"/>
          <w:lang w:eastAsia="en-US"/>
        </w:rPr>
        <w:t>Иные аппаратные комплексы и оборудование:</w:t>
      </w: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62"/>
        <w:gridCol w:w="1364"/>
        <w:gridCol w:w="3172"/>
        <w:gridCol w:w="5188"/>
      </w:tblGrid>
      <w:tr w:rsidR="00CD587E" w:rsidRPr="00CD587E" w:rsidTr="00AD6B7B">
        <w:trPr>
          <w:trHeight w:val="170"/>
          <w:tblHeader/>
          <w:jc w:val="center"/>
        </w:trPr>
        <w:tc>
          <w:tcPr>
            <w:tcW w:w="562"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w:t>
            </w:r>
          </w:p>
          <w:p w:rsidR="00CD587E" w:rsidRPr="00CD587E" w:rsidRDefault="00CD587E" w:rsidP="00CD587E">
            <w:pPr>
              <w:widowControl/>
              <w:suppressAutoHyphens/>
              <w:spacing w:line="240" w:lineRule="auto"/>
              <w:jc w:val="center"/>
              <w:rPr>
                <w:rFonts w:eastAsia="Calibri"/>
                <w:lang w:eastAsia="en-US"/>
              </w:rPr>
            </w:pPr>
            <w:proofErr w:type="gramStart"/>
            <w:r w:rsidRPr="00CD587E">
              <w:rPr>
                <w:rFonts w:eastAsia="Calibri"/>
                <w:lang w:eastAsia="en-US"/>
              </w:rPr>
              <w:t>п</w:t>
            </w:r>
            <w:proofErr w:type="gramEnd"/>
            <w:r w:rsidRPr="00CD587E">
              <w:rPr>
                <w:rFonts w:eastAsia="Calibri"/>
                <w:lang w:eastAsia="en-US"/>
              </w:rPr>
              <w:t>/п</w:t>
            </w:r>
          </w:p>
        </w:tc>
        <w:tc>
          <w:tcPr>
            <w:tcW w:w="136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Инв. номер</w:t>
            </w:r>
          </w:p>
        </w:tc>
        <w:tc>
          <w:tcPr>
            <w:tcW w:w="3172"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Наименование оборудования</w:t>
            </w:r>
          </w:p>
        </w:tc>
        <w:tc>
          <w:tcPr>
            <w:tcW w:w="5188"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Состав, характеристика оборудования</w:t>
            </w: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00004500</w:t>
            </w:r>
          </w:p>
        </w:tc>
        <w:tc>
          <w:tcPr>
            <w:tcW w:w="3172"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Аппаратно-программный комплекс шифрования "Континент"</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АПКШ "Континент" 3.7. ЦУС. Платформа IPC-100</w:t>
            </w: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00005148</w:t>
            </w:r>
          </w:p>
        </w:tc>
        <w:tc>
          <w:tcPr>
            <w:tcW w:w="3172"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 xml:space="preserve">Система видеоконференцсвязи Polycom HDX8000-1080/7200-23160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В составе: камера, микрофон, пульт ДУ, базовый блок-кодек, потолочная аудиосистема, веб-камера DexpH-100, ЖК-телевизор Samsung ue32j5530, колонки Genius SP-M200, микрофон Plantronics Audio-300</w:t>
            </w: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00004294</w:t>
            </w:r>
          </w:p>
        </w:tc>
        <w:tc>
          <w:tcPr>
            <w:tcW w:w="3172" w:type="dxa"/>
            <w:tcBorders>
              <w:bottom w:val="single" w:sz="4" w:space="0" w:color="auto"/>
            </w:tcBorders>
          </w:tcPr>
          <w:p w:rsidR="00CD587E" w:rsidRPr="00CD587E" w:rsidRDefault="00CD587E" w:rsidP="00CD587E">
            <w:pPr>
              <w:widowControl/>
              <w:spacing w:line="240" w:lineRule="auto"/>
            </w:pPr>
            <w:r w:rsidRPr="00CD587E">
              <w:t xml:space="preserve">АТС "Panasonic KX-TDA 200" </w:t>
            </w:r>
          </w:p>
        </w:tc>
        <w:tc>
          <w:tcPr>
            <w:tcW w:w="5188" w:type="dxa"/>
            <w:tcBorders>
              <w:bottom w:val="single" w:sz="4" w:space="0" w:color="auto"/>
            </w:tcBorders>
          </w:tcPr>
          <w:p w:rsidR="00CD587E" w:rsidRPr="00CD587E" w:rsidRDefault="00CD587E" w:rsidP="00CD587E">
            <w:pPr>
              <w:widowControl/>
              <w:spacing w:line="240" w:lineRule="auto"/>
              <w:rPr>
                <w:rFonts w:eastAsia="Calibri"/>
                <w:lang w:eastAsia="en-US"/>
              </w:rPr>
            </w:pPr>
            <w:r w:rsidRPr="00CD587E">
              <w:t>АТС "Panasonic KX-TDA 200", телефонный аппарат "Panasonic KX-TDA 200" – 5 шт.</w:t>
            </w: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00004463</w:t>
            </w:r>
          </w:p>
        </w:tc>
        <w:tc>
          <w:tcPr>
            <w:tcW w:w="3172"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t>Система хранения данных Thecus NAN N7700SAS</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t>Накопитель</w:t>
            </w:r>
            <w:r w:rsidRPr="00CD587E">
              <w:rPr>
                <w:lang w:val="en-US"/>
              </w:rPr>
              <w:t xml:space="preserve"> Seagate Cheetah 15K 6ST3146356SS – 7 </w:t>
            </w:r>
            <w:r w:rsidRPr="00CD587E">
              <w:t>шт</w:t>
            </w:r>
            <w:r w:rsidRPr="00CD587E">
              <w:rPr>
                <w:lang w:val="en-US"/>
              </w:rPr>
              <w:t xml:space="preserve">.   </w:t>
            </w:r>
            <w:r w:rsidRPr="00CD587E">
              <w:t xml:space="preserve">Накопитель для СХД </w:t>
            </w:r>
            <w:r w:rsidRPr="00CD587E">
              <w:rPr>
                <w:lang w:val="en-US"/>
              </w:rPr>
              <w:t>Thecus</w:t>
            </w:r>
            <w:r w:rsidRPr="00CD587E">
              <w:t xml:space="preserve"> </w:t>
            </w:r>
            <w:r w:rsidRPr="00CD587E">
              <w:rPr>
                <w:lang w:val="en-US"/>
              </w:rPr>
              <w:t>NAN</w:t>
            </w:r>
            <w:r w:rsidRPr="00CD587E">
              <w:t xml:space="preserve"> </w:t>
            </w:r>
            <w:r w:rsidRPr="00CD587E">
              <w:rPr>
                <w:lang w:val="en-US"/>
              </w:rPr>
              <w:t>N</w:t>
            </w:r>
            <w:r w:rsidRPr="00CD587E">
              <w:t>7700</w:t>
            </w:r>
            <w:r w:rsidRPr="00CD587E">
              <w:rPr>
                <w:lang w:val="en-US"/>
              </w:rPr>
              <w:t>SAS</w:t>
            </w:r>
            <w:r w:rsidRPr="00CD587E">
              <w:t xml:space="preserve"> – 7 шт.</w:t>
            </w: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00005075</w:t>
            </w:r>
          </w:p>
        </w:tc>
        <w:tc>
          <w:tcPr>
            <w:tcW w:w="3172"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Система записи переговоров СПРУТ-7/А-3</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00005194</w:t>
            </w:r>
          </w:p>
        </w:tc>
        <w:tc>
          <w:tcPr>
            <w:tcW w:w="3172"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Автономный сетевой регистратор телефонных переговоров Спрут NR/A-4</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00005682</w:t>
            </w:r>
          </w:p>
        </w:tc>
        <w:tc>
          <w:tcPr>
            <w:tcW w:w="3172"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Автоматическая система оповещения «Рупор»</w:t>
            </w:r>
          </w:p>
        </w:tc>
        <w:tc>
          <w:tcPr>
            <w:tcW w:w="5188" w:type="dxa"/>
            <w:tcBorders>
              <w:bottom w:val="single" w:sz="4" w:space="0" w:color="auto"/>
            </w:tcBorders>
          </w:tcPr>
          <w:p w:rsidR="00CD587E" w:rsidRPr="00CD587E" w:rsidRDefault="00CD587E" w:rsidP="00CD587E">
            <w:pPr>
              <w:widowControl/>
              <w:spacing w:line="240" w:lineRule="auto"/>
            </w:pPr>
            <w:r w:rsidRPr="00CD587E">
              <w:rPr>
                <w:rFonts w:eastAsia="Calibri"/>
                <w:lang w:eastAsia="en-US"/>
              </w:rPr>
              <w:t xml:space="preserve">В составе: </w:t>
            </w:r>
            <w:r w:rsidRPr="00CD587E">
              <w:t xml:space="preserve">блок коммутации БК-008, электронн. плата ввода-вывода звука STC-H249-01/H248.1 4 кан, кабель К-049, кабель К-050, микрофон, компакт-диск </w:t>
            </w:r>
            <w:proofErr w:type="gramStart"/>
            <w:r w:rsidRPr="00CD587E">
              <w:t>с</w:t>
            </w:r>
            <w:proofErr w:type="gramEnd"/>
            <w:r w:rsidRPr="00CD587E">
              <w:t xml:space="preserve"> </w:t>
            </w:r>
            <w:proofErr w:type="gramStart"/>
            <w:r w:rsidRPr="00CD587E">
              <w:t>ПО</w:t>
            </w:r>
            <w:proofErr w:type="gramEnd"/>
            <w:r w:rsidRPr="00CD587E">
              <w:t xml:space="preserve"> системы "Рупор" и драйверами плат ввода-вывода</w:t>
            </w: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00004351</w:t>
            </w:r>
          </w:p>
        </w:tc>
        <w:tc>
          <w:tcPr>
            <w:tcW w:w="3172"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Проектор Epson EMP-765</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bookmarkStart w:id="9" w:name="_Hlk499492281"/>
            <w:r w:rsidRPr="00CD587E">
              <w:rPr>
                <w:rFonts w:eastAsia="Calibri"/>
                <w:lang w:eastAsia="en-US"/>
              </w:rPr>
              <w:t>00004352</w:t>
            </w:r>
          </w:p>
        </w:tc>
        <w:tc>
          <w:tcPr>
            <w:tcW w:w="3172"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Экран с электроприводом Projecta</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bookmarkEnd w:id="9"/>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00005155</w:t>
            </w:r>
          </w:p>
        </w:tc>
        <w:tc>
          <w:tcPr>
            <w:tcW w:w="3172"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Телефон "Палиха-750 DECT"</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00005814</w:t>
            </w:r>
          </w:p>
        </w:tc>
        <w:tc>
          <w:tcPr>
            <w:tcW w:w="3172"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Телефон с записывающим устройством Палиха П-750</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00005976</w:t>
            </w:r>
          </w:p>
        </w:tc>
        <w:tc>
          <w:tcPr>
            <w:tcW w:w="3172"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Телефон с записью телефонных разговоров IZAVA 918 Бизнес</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00003624</w:t>
            </w:r>
          </w:p>
        </w:tc>
        <w:tc>
          <w:tcPr>
            <w:tcW w:w="3172"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Колонки Genius SP-K10 (РМРО-200W)3D</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00004726</w:t>
            </w:r>
          </w:p>
        </w:tc>
        <w:tc>
          <w:tcPr>
            <w:tcW w:w="3172"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Колонки Microlab SOLO</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21001482</w:t>
            </w:r>
          </w:p>
        </w:tc>
        <w:tc>
          <w:tcPr>
            <w:tcW w:w="3172"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t>Колонки Genius/Genius SP-К16(РМРО-320)3D</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4D51DB"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21001503</w:t>
            </w:r>
          </w:p>
        </w:tc>
        <w:tc>
          <w:tcPr>
            <w:tcW w:w="3172" w:type="dxa"/>
            <w:tcBorders>
              <w:bottom w:val="single" w:sz="4" w:space="0" w:color="auto"/>
            </w:tcBorders>
          </w:tcPr>
          <w:p w:rsidR="00CD587E" w:rsidRPr="00CD587E" w:rsidRDefault="00CD587E" w:rsidP="00CD587E">
            <w:pPr>
              <w:widowControl/>
              <w:suppressAutoHyphens/>
              <w:spacing w:line="240" w:lineRule="auto"/>
              <w:rPr>
                <w:rFonts w:eastAsia="Calibri"/>
                <w:lang w:val="en-US" w:eastAsia="en-US"/>
              </w:rPr>
            </w:pPr>
            <w:r w:rsidRPr="00CD587E">
              <w:t>Колонки</w:t>
            </w:r>
            <w:r w:rsidRPr="00CD587E">
              <w:rPr>
                <w:lang w:val="en-US"/>
              </w:rPr>
              <w:t xml:space="preserve"> Genius/Genius SP-E120</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val="en-US"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val="en-US" w:eastAsia="en-US"/>
              </w:rPr>
            </w:pPr>
          </w:p>
        </w:tc>
        <w:tc>
          <w:tcPr>
            <w:tcW w:w="1364" w:type="dxa"/>
            <w:tcBorders>
              <w:bottom w:val="single" w:sz="4" w:space="0" w:color="auto"/>
            </w:tcBorders>
          </w:tcPr>
          <w:p w:rsidR="00CD587E" w:rsidRPr="00CD587E" w:rsidRDefault="00CD587E" w:rsidP="00CD587E">
            <w:pPr>
              <w:widowControl/>
              <w:spacing w:line="240" w:lineRule="auto"/>
              <w:jc w:val="center"/>
            </w:pPr>
            <w:r w:rsidRPr="00CD587E">
              <w:t>21001565</w:t>
            </w:r>
          </w:p>
        </w:tc>
        <w:tc>
          <w:tcPr>
            <w:tcW w:w="3172" w:type="dxa"/>
            <w:tcBorders>
              <w:bottom w:val="single" w:sz="4" w:space="0" w:color="auto"/>
            </w:tcBorders>
          </w:tcPr>
          <w:p w:rsidR="00CD587E" w:rsidRPr="00CD587E" w:rsidRDefault="00CD587E" w:rsidP="00CD587E">
            <w:pPr>
              <w:widowControl/>
              <w:spacing w:line="240" w:lineRule="auto"/>
            </w:pPr>
            <w:r w:rsidRPr="00CD587E">
              <w:t xml:space="preserve">Аудио система (колонки)2.1 Sven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val="en-US" w:eastAsia="en-US"/>
              </w:rPr>
            </w:pPr>
          </w:p>
        </w:tc>
        <w:tc>
          <w:tcPr>
            <w:tcW w:w="136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21001934</w:t>
            </w:r>
          </w:p>
        </w:tc>
        <w:tc>
          <w:tcPr>
            <w:tcW w:w="3172"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Колонки 2.0 SVEN 314</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21001936</w:t>
            </w:r>
          </w:p>
        </w:tc>
        <w:tc>
          <w:tcPr>
            <w:tcW w:w="3172"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Колонки 2.0 SVEN 314</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21002990</w:t>
            </w:r>
          </w:p>
        </w:tc>
        <w:tc>
          <w:tcPr>
            <w:tcW w:w="3172"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Звуковые колонки SVEN 312</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21002991</w:t>
            </w:r>
          </w:p>
        </w:tc>
        <w:tc>
          <w:tcPr>
            <w:tcW w:w="3172" w:type="dxa"/>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Звуковые колонки SVEN 312</w:t>
            </w:r>
          </w:p>
        </w:tc>
        <w:tc>
          <w:tcPr>
            <w:tcW w:w="5188" w:type="dxa"/>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pPr>
            <w:r w:rsidRPr="00CD587E">
              <w:t>21004168</w:t>
            </w:r>
          </w:p>
        </w:tc>
        <w:tc>
          <w:tcPr>
            <w:tcW w:w="3172" w:type="dxa"/>
            <w:tcBorders>
              <w:bottom w:val="single" w:sz="4" w:space="0" w:color="auto"/>
            </w:tcBorders>
          </w:tcPr>
          <w:p w:rsidR="00CD587E" w:rsidRPr="00CD587E" w:rsidRDefault="00CD587E" w:rsidP="00CD587E">
            <w:pPr>
              <w:widowControl/>
              <w:spacing w:line="240" w:lineRule="auto"/>
            </w:pPr>
            <w:r w:rsidRPr="00CD587E">
              <w:t xml:space="preserve">Колонки 2.0 Defender SPK-225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pPr>
            <w:r w:rsidRPr="00CD587E">
              <w:t>21004169</w:t>
            </w:r>
          </w:p>
        </w:tc>
        <w:tc>
          <w:tcPr>
            <w:tcW w:w="3172" w:type="dxa"/>
            <w:tcBorders>
              <w:bottom w:val="single" w:sz="4" w:space="0" w:color="auto"/>
            </w:tcBorders>
          </w:tcPr>
          <w:p w:rsidR="00CD587E" w:rsidRPr="00CD587E" w:rsidRDefault="00CD587E" w:rsidP="00CD587E">
            <w:pPr>
              <w:widowControl/>
              <w:spacing w:line="240" w:lineRule="auto"/>
            </w:pPr>
            <w:r w:rsidRPr="00CD587E">
              <w:t xml:space="preserve">Колонки 2.0 Defender SPK-225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pPr>
            <w:r w:rsidRPr="00CD587E">
              <w:t>21004170</w:t>
            </w:r>
          </w:p>
        </w:tc>
        <w:tc>
          <w:tcPr>
            <w:tcW w:w="3172" w:type="dxa"/>
            <w:tcBorders>
              <w:bottom w:val="single" w:sz="4" w:space="0" w:color="auto"/>
            </w:tcBorders>
          </w:tcPr>
          <w:p w:rsidR="00CD587E" w:rsidRPr="00CD587E" w:rsidRDefault="00CD587E" w:rsidP="00CD587E">
            <w:pPr>
              <w:widowControl/>
              <w:spacing w:line="240" w:lineRule="auto"/>
            </w:pPr>
            <w:r w:rsidRPr="00CD587E">
              <w:t xml:space="preserve">Колонки 2.0 Defender SPK-225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pPr>
            <w:r w:rsidRPr="00CD587E">
              <w:t>21004171</w:t>
            </w:r>
          </w:p>
        </w:tc>
        <w:tc>
          <w:tcPr>
            <w:tcW w:w="3172" w:type="dxa"/>
            <w:tcBorders>
              <w:bottom w:val="single" w:sz="4" w:space="0" w:color="auto"/>
            </w:tcBorders>
          </w:tcPr>
          <w:p w:rsidR="00CD587E" w:rsidRPr="00CD587E" w:rsidRDefault="00CD587E" w:rsidP="00CD587E">
            <w:pPr>
              <w:widowControl/>
              <w:spacing w:line="240" w:lineRule="auto"/>
            </w:pPr>
            <w:r w:rsidRPr="00CD587E">
              <w:t xml:space="preserve">Колонки 2.0 Defender SPK-225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pPr>
            <w:r w:rsidRPr="00CD587E">
              <w:t>21004172</w:t>
            </w:r>
          </w:p>
        </w:tc>
        <w:tc>
          <w:tcPr>
            <w:tcW w:w="3172" w:type="dxa"/>
            <w:tcBorders>
              <w:bottom w:val="single" w:sz="4" w:space="0" w:color="auto"/>
            </w:tcBorders>
          </w:tcPr>
          <w:p w:rsidR="00CD587E" w:rsidRPr="00CD587E" w:rsidRDefault="00CD587E" w:rsidP="00CD587E">
            <w:pPr>
              <w:widowControl/>
              <w:spacing w:line="240" w:lineRule="auto"/>
            </w:pPr>
            <w:r w:rsidRPr="00CD587E">
              <w:t xml:space="preserve">Колонки 2.0 Defender SPK-225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pPr>
            <w:r w:rsidRPr="00CD587E">
              <w:t>21004173</w:t>
            </w:r>
          </w:p>
        </w:tc>
        <w:tc>
          <w:tcPr>
            <w:tcW w:w="3172" w:type="dxa"/>
            <w:tcBorders>
              <w:bottom w:val="single" w:sz="4" w:space="0" w:color="auto"/>
            </w:tcBorders>
          </w:tcPr>
          <w:p w:rsidR="00CD587E" w:rsidRPr="00CD587E" w:rsidRDefault="00CD587E" w:rsidP="00CD587E">
            <w:pPr>
              <w:widowControl/>
              <w:spacing w:line="240" w:lineRule="auto"/>
            </w:pPr>
            <w:r w:rsidRPr="00CD587E">
              <w:t xml:space="preserve">Колонки 2.0 Defender SPK-225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pPr>
            <w:r w:rsidRPr="00CD587E">
              <w:t>21004174</w:t>
            </w:r>
          </w:p>
        </w:tc>
        <w:tc>
          <w:tcPr>
            <w:tcW w:w="3172" w:type="dxa"/>
            <w:tcBorders>
              <w:bottom w:val="single" w:sz="4" w:space="0" w:color="auto"/>
            </w:tcBorders>
          </w:tcPr>
          <w:p w:rsidR="00CD587E" w:rsidRPr="00CD587E" w:rsidRDefault="00CD587E" w:rsidP="00CD587E">
            <w:pPr>
              <w:widowControl/>
              <w:spacing w:line="240" w:lineRule="auto"/>
            </w:pPr>
            <w:r w:rsidRPr="00CD587E">
              <w:t xml:space="preserve">Колонки 2.0 Defender SPK-225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pPr>
            <w:r w:rsidRPr="00CD587E">
              <w:t>21004175</w:t>
            </w:r>
          </w:p>
        </w:tc>
        <w:tc>
          <w:tcPr>
            <w:tcW w:w="3172" w:type="dxa"/>
            <w:tcBorders>
              <w:bottom w:val="single" w:sz="4" w:space="0" w:color="auto"/>
            </w:tcBorders>
          </w:tcPr>
          <w:p w:rsidR="00CD587E" w:rsidRPr="00CD587E" w:rsidRDefault="00CD587E" w:rsidP="00CD587E">
            <w:pPr>
              <w:widowControl/>
              <w:spacing w:line="240" w:lineRule="auto"/>
            </w:pPr>
            <w:r w:rsidRPr="00CD587E">
              <w:t xml:space="preserve">Колонки 2.0 Defender SPK-225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pPr>
            <w:r w:rsidRPr="00CD587E">
              <w:t>21004176</w:t>
            </w:r>
          </w:p>
        </w:tc>
        <w:tc>
          <w:tcPr>
            <w:tcW w:w="3172" w:type="dxa"/>
            <w:tcBorders>
              <w:bottom w:val="single" w:sz="4" w:space="0" w:color="auto"/>
            </w:tcBorders>
          </w:tcPr>
          <w:p w:rsidR="00CD587E" w:rsidRPr="00CD587E" w:rsidRDefault="00CD587E" w:rsidP="00CD587E">
            <w:pPr>
              <w:widowControl/>
              <w:spacing w:line="240" w:lineRule="auto"/>
            </w:pPr>
            <w:r w:rsidRPr="00CD587E">
              <w:t xml:space="preserve">Колонки 2.0 Defender SPK-225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pPr>
            <w:r w:rsidRPr="00CD587E">
              <w:t>21004177</w:t>
            </w:r>
          </w:p>
        </w:tc>
        <w:tc>
          <w:tcPr>
            <w:tcW w:w="3172" w:type="dxa"/>
            <w:tcBorders>
              <w:bottom w:val="single" w:sz="4" w:space="0" w:color="auto"/>
            </w:tcBorders>
          </w:tcPr>
          <w:p w:rsidR="00CD587E" w:rsidRPr="00CD587E" w:rsidRDefault="00CD587E" w:rsidP="00CD587E">
            <w:pPr>
              <w:widowControl/>
              <w:spacing w:line="240" w:lineRule="auto"/>
            </w:pPr>
            <w:r w:rsidRPr="00CD587E">
              <w:t xml:space="preserve">Колонки 2.0 Defender SPK-225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pPr>
            <w:r w:rsidRPr="00CD587E">
              <w:t>21004178</w:t>
            </w:r>
          </w:p>
        </w:tc>
        <w:tc>
          <w:tcPr>
            <w:tcW w:w="3172" w:type="dxa"/>
            <w:tcBorders>
              <w:bottom w:val="single" w:sz="4" w:space="0" w:color="auto"/>
            </w:tcBorders>
          </w:tcPr>
          <w:p w:rsidR="00CD587E" w:rsidRPr="00CD587E" w:rsidRDefault="00CD587E" w:rsidP="00CD587E">
            <w:pPr>
              <w:widowControl/>
              <w:spacing w:line="240" w:lineRule="auto"/>
            </w:pPr>
            <w:r w:rsidRPr="00CD587E">
              <w:t xml:space="preserve">Колонки 2.0 Defender SPK-225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pPr>
            <w:r w:rsidRPr="00CD587E">
              <w:t>21004179</w:t>
            </w:r>
          </w:p>
        </w:tc>
        <w:tc>
          <w:tcPr>
            <w:tcW w:w="3172" w:type="dxa"/>
            <w:tcBorders>
              <w:bottom w:val="single" w:sz="4" w:space="0" w:color="auto"/>
            </w:tcBorders>
          </w:tcPr>
          <w:p w:rsidR="00CD587E" w:rsidRPr="00CD587E" w:rsidRDefault="00CD587E" w:rsidP="00CD587E">
            <w:pPr>
              <w:widowControl/>
              <w:spacing w:line="240" w:lineRule="auto"/>
            </w:pPr>
            <w:r w:rsidRPr="00CD587E">
              <w:t xml:space="preserve">Колонки 2.0 Defender SPK-225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pPr>
            <w:r w:rsidRPr="00CD587E">
              <w:t>21004180</w:t>
            </w:r>
          </w:p>
        </w:tc>
        <w:tc>
          <w:tcPr>
            <w:tcW w:w="3172" w:type="dxa"/>
            <w:tcBorders>
              <w:bottom w:val="single" w:sz="4" w:space="0" w:color="auto"/>
            </w:tcBorders>
          </w:tcPr>
          <w:p w:rsidR="00CD587E" w:rsidRPr="00CD587E" w:rsidRDefault="00CD587E" w:rsidP="00CD587E">
            <w:pPr>
              <w:widowControl/>
              <w:spacing w:line="240" w:lineRule="auto"/>
            </w:pPr>
            <w:r w:rsidRPr="00CD587E">
              <w:t xml:space="preserve">Колонки 2.0 Defender SPK-225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pPr>
            <w:r w:rsidRPr="00CD587E">
              <w:t>21004181</w:t>
            </w:r>
          </w:p>
        </w:tc>
        <w:tc>
          <w:tcPr>
            <w:tcW w:w="3172" w:type="dxa"/>
            <w:tcBorders>
              <w:bottom w:val="single" w:sz="4" w:space="0" w:color="auto"/>
            </w:tcBorders>
          </w:tcPr>
          <w:p w:rsidR="00CD587E" w:rsidRPr="00CD587E" w:rsidRDefault="00CD587E" w:rsidP="00CD587E">
            <w:pPr>
              <w:widowControl/>
              <w:spacing w:line="240" w:lineRule="auto"/>
            </w:pPr>
            <w:r w:rsidRPr="00CD587E">
              <w:t xml:space="preserve">Колонки 2.0 Defender SPK-225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pPr>
            <w:r w:rsidRPr="00CD587E">
              <w:t>21004182</w:t>
            </w:r>
          </w:p>
        </w:tc>
        <w:tc>
          <w:tcPr>
            <w:tcW w:w="3172" w:type="dxa"/>
            <w:tcBorders>
              <w:bottom w:val="single" w:sz="4" w:space="0" w:color="auto"/>
            </w:tcBorders>
          </w:tcPr>
          <w:p w:rsidR="00CD587E" w:rsidRPr="00CD587E" w:rsidRDefault="00CD587E" w:rsidP="00CD587E">
            <w:pPr>
              <w:widowControl/>
              <w:spacing w:line="240" w:lineRule="auto"/>
            </w:pPr>
            <w:r w:rsidRPr="00CD587E">
              <w:t xml:space="preserve">Колонки 2.0 Defender SPK-225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pPr>
            <w:r w:rsidRPr="00CD587E">
              <w:t>21004186</w:t>
            </w:r>
          </w:p>
        </w:tc>
        <w:tc>
          <w:tcPr>
            <w:tcW w:w="3172" w:type="dxa"/>
            <w:tcBorders>
              <w:bottom w:val="single" w:sz="4" w:space="0" w:color="auto"/>
            </w:tcBorders>
          </w:tcPr>
          <w:p w:rsidR="00CD587E" w:rsidRPr="00CD587E" w:rsidRDefault="00CD587E" w:rsidP="00CD587E">
            <w:pPr>
              <w:widowControl/>
              <w:spacing w:line="240" w:lineRule="auto"/>
            </w:pPr>
            <w:r w:rsidRPr="00CD587E">
              <w:t xml:space="preserve">Колонки 2.0 Defender SPK-225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pPr>
            <w:r w:rsidRPr="00CD587E">
              <w:t>21004187</w:t>
            </w:r>
          </w:p>
        </w:tc>
        <w:tc>
          <w:tcPr>
            <w:tcW w:w="3172" w:type="dxa"/>
            <w:tcBorders>
              <w:bottom w:val="single" w:sz="4" w:space="0" w:color="auto"/>
            </w:tcBorders>
          </w:tcPr>
          <w:p w:rsidR="00CD587E" w:rsidRPr="00CD587E" w:rsidRDefault="00CD587E" w:rsidP="00CD587E">
            <w:pPr>
              <w:widowControl/>
              <w:spacing w:line="240" w:lineRule="auto"/>
            </w:pPr>
            <w:r w:rsidRPr="00CD587E">
              <w:t xml:space="preserve">Колонки 2.0 Defender SPK-225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pPr>
            <w:r w:rsidRPr="00CD587E">
              <w:t>21004189</w:t>
            </w:r>
          </w:p>
        </w:tc>
        <w:tc>
          <w:tcPr>
            <w:tcW w:w="3172" w:type="dxa"/>
            <w:tcBorders>
              <w:bottom w:val="single" w:sz="4" w:space="0" w:color="auto"/>
            </w:tcBorders>
          </w:tcPr>
          <w:p w:rsidR="00CD587E" w:rsidRPr="00CD587E" w:rsidRDefault="00CD587E" w:rsidP="00CD587E">
            <w:pPr>
              <w:widowControl/>
              <w:spacing w:line="240" w:lineRule="auto"/>
            </w:pPr>
            <w:r w:rsidRPr="00CD587E">
              <w:t xml:space="preserve">Колонки 2.0 Defender SPK-225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pPr>
            <w:r w:rsidRPr="00CD587E">
              <w:t>21004190</w:t>
            </w:r>
          </w:p>
        </w:tc>
        <w:tc>
          <w:tcPr>
            <w:tcW w:w="3172" w:type="dxa"/>
            <w:tcBorders>
              <w:bottom w:val="single" w:sz="4" w:space="0" w:color="auto"/>
            </w:tcBorders>
          </w:tcPr>
          <w:p w:rsidR="00CD587E" w:rsidRPr="00CD587E" w:rsidRDefault="00CD587E" w:rsidP="00CD587E">
            <w:pPr>
              <w:widowControl/>
              <w:spacing w:line="240" w:lineRule="auto"/>
            </w:pPr>
            <w:r w:rsidRPr="00CD587E">
              <w:t xml:space="preserve">Колонки 2.0 Defender SPK-225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Pr>
          <w:p w:rsidR="00CD587E" w:rsidRPr="00CD587E" w:rsidRDefault="00CD587E" w:rsidP="00CD587E">
            <w:pPr>
              <w:widowControl/>
              <w:spacing w:line="240" w:lineRule="auto"/>
              <w:jc w:val="center"/>
            </w:pPr>
            <w:r w:rsidRPr="00CD587E">
              <w:t>21004191</w:t>
            </w:r>
          </w:p>
        </w:tc>
        <w:tc>
          <w:tcPr>
            <w:tcW w:w="3172" w:type="dxa"/>
          </w:tcPr>
          <w:p w:rsidR="00CD587E" w:rsidRPr="00CD587E" w:rsidRDefault="00CD587E" w:rsidP="00CD587E">
            <w:pPr>
              <w:widowControl/>
              <w:spacing w:line="240" w:lineRule="auto"/>
            </w:pPr>
            <w:r w:rsidRPr="00CD587E">
              <w:t xml:space="preserve">Колонки 2.0 Defender SPK-225                                                                        </w:t>
            </w:r>
          </w:p>
        </w:tc>
        <w:tc>
          <w:tcPr>
            <w:tcW w:w="5188" w:type="dxa"/>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00007054</w:t>
            </w:r>
          </w:p>
        </w:tc>
        <w:tc>
          <w:tcPr>
            <w:tcW w:w="3172" w:type="dxa"/>
            <w:tcBorders>
              <w:bottom w:val="single" w:sz="4" w:space="0" w:color="auto"/>
            </w:tcBorders>
          </w:tcPr>
          <w:p w:rsidR="00CD587E" w:rsidRPr="00CD587E" w:rsidRDefault="00CD587E" w:rsidP="00CD587E">
            <w:pPr>
              <w:widowControl/>
              <w:spacing w:line="240" w:lineRule="auto"/>
              <w:rPr>
                <w:color w:val="000000"/>
              </w:rPr>
            </w:pPr>
            <w:r w:rsidRPr="00CD587E">
              <w:rPr>
                <w:color w:val="000000"/>
              </w:rPr>
              <w:t xml:space="preserve">IP-ATC УПАТС "Протон-ССС" СК 100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00007055</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 xml:space="preserve">VolP-телефон Yealink SIP-T58A с модулем расширения Yealink E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00007056</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 xml:space="preserve">VolP-телефон Yealink SIP-T58A с модулем расширения Yealink E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00007057</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 xml:space="preserve">VolP-телефон Yealink SIP-T58A с модулем расширения Yealink E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00007059</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 xml:space="preserve">VolP-телефон Yealink SIP-T58A с модулем расширения Yealink E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4D51DB"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00007062</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lang w:val="en-US"/>
              </w:rPr>
            </w:pPr>
            <w:r w:rsidRPr="00CD587E">
              <w:rPr>
                <w:color w:val="000000"/>
                <w:lang w:val="en-US"/>
              </w:rPr>
              <w:t xml:space="preserve">VolP </w:t>
            </w:r>
            <w:r w:rsidRPr="00CD587E">
              <w:rPr>
                <w:color w:val="000000"/>
              </w:rPr>
              <w:t>шлюз</w:t>
            </w:r>
            <w:r w:rsidRPr="00CD587E">
              <w:rPr>
                <w:color w:val="000000"/>
                <w:lang w:val="en-US"/>
              </w:rPr>
              <w:t xml:space="preserve"> Yearstar NeoGate TG200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val="en-US"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val="en-US"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00007141</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 xml:space="preserve">VoIP телефон Yealink SIP-T58A с модулем расширения  Yealink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00007142</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 xml:space="preserve">VoIP телефон Yealink SIP-T58A с модулем расширения Yealink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00007143</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 xml:space="preserve">VolP телефон Fanvil X6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00007144</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 xml:space="preserve">VolP телефон Fanvil X6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00007145</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 xml:space="preserve">VolP телефон Fanvil X6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00007146</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 xml:space="preserve">VolP телефон Fanvil X6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00007147</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 xml:space="preserve">VolP телефон Fanvil X6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00007148</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 xml:space="preserve">VolP телефон Fanvil X6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00007149</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 xml:space="preserve">VolP телефон Fanvil X6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00007150</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 xml:space="preserve">VolP телефон Fanvil X6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00007151</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 xml:space="preserve">VolP телефон Fanvil X6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val="en-US"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00007152</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 xml:space="preserve">VolP телефон Fanvil X6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00007153</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 xml:space="preserve">VolP телефон Fanvil X6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00007155</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 xml:space="preserve">VolP телефон Fanvil X6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00007156</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 xml:space="preserve">VolP телефон Fanvil X6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00007267</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 xml:space="preserve">Sip-телефон Fanvil X6U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21003903</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21003904</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21003905</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21003906</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21003907</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21003908</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21003909</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21003910</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21003911</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21003912</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21003913</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21003914</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21003915</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21003916</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21003917</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21003918</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21003919</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21003920</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21003921</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21003922</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21003923</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21003924</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21003925</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21003926</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21003927</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21003928</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21003929</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21003930</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21003931</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w:t>
            </w:r>
            <w:r w:rsidRPr="00CD587E">
              <w:rPr>
                <w:color w:val="000000"/>
              </w:rPr>
              <w:lastRenderedPageBreak/>
              <w:t>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21003932</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21003933</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21003934</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21003935</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21003936</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21003937</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21003938</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21003939</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21003940</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21003941</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21003942</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21003943</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21003944</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21003945</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21003946</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18"/>
              </w:numPr>
              <w:suppressAutoHyphens/>
              <w:spacing w:line="240" w:lineRule="auto"/>
              <w:rPr>
                <w:rFonts w:eastAsia="Calibri"/>
                <w:lang w:eastAsia="en-US"/>
              </w:rPr>
            </w:pPr>
          </w:p>
        </w:tc>
        <w:tc>
          <w:tcPr>
            <w:tcW w:w="1364" w:type="dxa"/>
            <w:tcBorders>
              <w:bottom w:val="single" w:sz="4" w:space="0" w:color="auto"/>
            </w:tcBorders>
          </w:tcPr>
          <w:p w:rsidR="00CD587E" w:rsidRPr="00CD587E" w:rsidRDefault="00CD587E" w:rsidP="00CD587E">
            <w:pPr>
              <w:widowControl/>
              <w:spacing w:line="240" w:lineRule="auto"/>
              <w:jc w:val="center"/>
              <w:rPr>
                <w:color w:val="000000"/>
              </w:rPr>
            </w:pPr>
            <w:r w:rsidRPr="00CD587E">
              <w:rPr>
                <w:color w:val="000000"/>
              </w:rPr>
              <w:t>21003948</w:t>
            </w:r>
          </w:p>
        </w:tc>
        <w:tc>
          <w:tcPr>
            <w:tcW w:w="3172"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5188"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bl>
    <w:p w:rsidR="00CD587E" w:rsidRPr="00CD587E" w:rsidRDefault="00CD587E" w:rsidP="00CD587E">
      <w:pPr>
        <w:widowControl/>
        <w:spacing w:line="240" w:lineRule="auto"/>
        <w:ind w:firstLine="708"/>
        <w:jc w:val="both"/>
        <w:rPr>
          <w:rFonts w:eastAsia="Calibri"/>
          <w:bCs/>
          <w:sz w:val="24"/>
          <w:szCs w:val="24"/>
          <w:lang w:eastAsia="en-US"/>
        </w:rPr>
      </w:pPr>
    </w:p>
    <w:p w:rsidR="00CD587E" w:rsidRPr="00CD587E" w:rsidRDefault="00CD587E" w:rsidP="00CD587E">
      <w:pPr>
        <w:widowControl/>
        <w:spacing w:line="240" w:lineRule="auto"/>
        <w:ind w:firstLine="708"/>
        <w:rPr>
          <w:rFonts w:eastAsia="Calibri"/>
          <w:sz w:val="24"/>
          <w:szCs w:val="24"/>
          <w:lang w:eastAsia="en-US"/>
        </w:rPr>
      </w:pPr>
      <w:r w:rsidRPr="00CD587E">
        <w:rPr>
          <w:rFonts w:eastAsia="Calibri"/>
          <w:sz w:val="24"/>
          <w:szCs w:val="24"/>
          <w:lang w:eastAsia="en-US"/>
        </w:rPr>
        <w:t>II. Перечень оборудования, установленного в ФГБУ «АМП Каспийского моря» по адресу: Астраханская область, г. Астрахань, Советский район, ул. Б. Хмельницкого, 3:</w:t>
      </w:r>
    </w:p>
    <w:p w:rsidR="00CD587E" w:rsidRPr="00CD587E" w:rsidRDefault="00CD587E" w:rsidP="00CD587E">
      <w:pPr>
        <w:widowControl/>
        <w:spacing w:line="240" w:lineRule="auto"/>
        <w:ind w:firstLine="708"/>
        <w:jc w:val="both"/>
        <w:rPr>
          <w:rFonts w:eastAsia="Calibri"/>
          <w:b/>
          <w:bCs/>
          <w:sz w:val="24"/>
          <w:szCs w:val="24"/>
          <w:lang w:eastAsia="en-US"/>
        </w:rPr>
      </w:pPr>
      <w:r w:rsidRPr="00CD587E">
        <w:rPr>
          <w:rFonts w:eastAsia="Calibri"/>
          <w:b/>
          <w:bCs/>
          <w:sz w:val="24"/>
          <w:szCs w:val="24"/>
          <w:lang w:eastAsia="en-US"/>
        </w:rPr>
        <w:t xml:space="preserve">2.1. </w:t>
      </w:r>
      <w:r w:rsidRPr="00CD587E">
        <w:rPr>
          <w:rFonts w:eastAsia="Calibri"/>
          <w:b/>
          <w:sz w:val="24"/>
          <w:szCs w:val="24"/>
          <w:lang w:eastAsia="en-US"/>
        </w:rPr>
        <w:t>Компьютерная техника:</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1"/>
        <w:gridCol w:w="1134"/>
        <w:gridCol w:w="3260"/>
        <w:gridCol w:w="5245"/>
      </w:tblGrid>
      <w:tr w:rsidR="00CD587E" w:rsidRPr="00CD587E" w:rsidTr="00AD6B7B">
        <w:trPr>
          <w:trHeight w:val="170"/>
          <w:tblHeader/>
          <w:jc w:val="center"/>
        </w:trPr>
        <w:tc>
          <w:tcPr>
            <w:tcW w:w="421" w:type="dxa"/>
            <w:tcBorders>
              <w:top w:val="single" w:sz="4" w:space="0" w:color="auto"/>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sz w:val="24"/>
                <w:szCs w:val="24"/>
                <w:lang w:val="en-US"/>
              </w:rPr>
              <w:tab/>
            </w:r>
            <w:r w:rsidRPr="00CD587E">
              <w:rPr>
                <w:rFonts w:eastAsia="Calibri"/>
                <w:lang w:eastAsia="en-US"/>
              </w:rPr>
              <w:t>№</w:t>
            </w:r>
          </w:p>
          <w:p w:rsidR="00CD587E" w:rsidRPr="00CD587E" w:rsidRDefault="00CD587E" w:rsidP="00CD587E">
            <w:pPr>
              <w:widowControl/>
              <w:suppressAutoHyphens/>
              <w:spacing w:line="240" w:lineRule="auto"/>
              <w:jc w:val="center"/>
              <w:rPr>
                <w:rFonts w:eastAsia="Calibri"/>
                <w:lang w:eastAsia="en-US"/>
              </w:rPr>
            </w:pPr>
            <w:proofErr w:type="gramStart"/>
            <w:r w:rsidRPr="00CD587E">
              <w:rPr>
                <w:rFonts w:eastAsia="Calibri"/>
                <w:lang w:eastAsia="en-US"/>
              </w:rPr>
              <w:t>п</w:t>
            </w:r>
            <w:proofErr w:type="gramEnd"/>
            <w:r w:rsidRPr="00CD587E">
              <w:rPr>
                <w:rFonts w:eastAsia="Calibri"/>
                <w:lang w:eastAsia="en-US"/>
              </w:rPr>
              <w:t>/п</w:t>
            </w:r>
          </w:p>
        </w:tc>
        <w:tc>
          <w:tcPr>
            <w:tcW w:w="1134" w:type="dxa"/>
            <w:tcBorders>
              <w:top w:val="single" w:sz="4" w:space="0" w:color="auto"/>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Инв. номер</w:t>
            </w:r>
          </w:p>
        </w:tc>
        <w:tc>
          <w:tcPr>
            <w:tcW w:w="3260" w:type="dxa"/>
            <w:tcBorders>
              <w:top w:val="single" w:sz="4" w:space="0" w:color="auto"/>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Наименование оборудования</w:t>
            </w:r>
          </w:p>
        </w:tc>
        <w:tc>
          <w:tcPr>
            <w:tcW w:w="5245" w:type="dxa"/>
            <w:tcBorders>
              <w:top w:val="single" w:sz="4" w:space="0" w:color="auto"/>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Состав, характеристика оборудования</w:t>
            </w:r>
          </w:p>
        </w:tc>
      </w:tr>
      <w:tr w:rsidR="00CD587E" w:rsidRPr="00CD587E" w:rsidTr="00AD6B7B">
        <w:trPr>
          <w:trHeight w:val="113"/>
          <w:jc w:val="center"/>
        </w:trPr>
        <w:tc>
          <w:tcPr>
            <w:tcW w:w="10060" w:type="dxa"/>
            <w:gridSpan w:val="4"/>
            <w:tcBorders>
              <w:top w:val="single" w:sz="4" w:space="0" w:color="auto"/>
            </w:tcBorders>
          </w:tcPr>
          <w:p w:rsidR="00CD587E" w:rsidRPr="00CD587E" w:rsidRDefault="00CD587E" w:rsidP="00CD587E">
            <w:pPr>
              <w:widowControl/>
              <w:suppressAutoHyphens/>
              <w:spacing w:line="240" w:lineRule="auto"/>
              <w:rPr>
                <w:rFonts w:eastAsia="Calibri"/>
                <w:b/>
                <w:lang w:eastAsia="en-US"/>
              </w:rPr>
            </w:pPr>
            <w:r w:rsidRPr="00CD587E">
              <w:rPr>
                <w:rFonts w:eastAsia="Calibri"/>
                <w:b/>
                <w:lang w:eastAsia="en-US"/>
              </w:rPr>
              <w:t>Рабочие станции, ноутбуки, системные блоки, мониторы:</w:t>
            </w:r>
          </w:p>
        </w:tc>
      </w:tr>
      <w:tr w:rsidR="00CD587E" w:rsidRPr="00CD587E" w:rsidTr="00AD6B7B">
        <w:trPr>
          <w:trHeight w:val="170"/>
          <w:jc w:val="center"/>
        </w:trPr>
        <w:tc>
          <w:tcPr>
            <w:tcW w:w="421" w:type="dxa"/>
            <w:tcBorders>
              <w:top w:val="single" w:sz="4" w:space="0" w:color="auto"/>
            </w:tcBorders>
          </w:tcPr>
          <w:p w:rsidR="00CD587E" w:rsidRPr="00CD587E" w:rsidRDefault="00CD587E" w:rsidP="00CD587E">
            <w:pPr>
              <w:widowControl/>
              <w:numPr>
                <w:ilvl w:val="0"/>
                <w:numId w:val="25"/>
              </w:numPr>
              <w:suppressAutoHyphens/>
              <w:spacing w:line="240" w:lineRule="auto"/>
              <w:ind w:left="0" w:firstLine="0"/>
              <w:rPr>
                <w:rFonts w:eastAsia="Calibri"/>
                <w:lang w:eastAsia="en-US"/>
              </w:rPr>
            </w:pPr>
          </w:p>
        </w:tc>
        <w:tc>
          <w:tcPr>
            <w:tcW w:w="1134" w:type="dxa"/>
            <w:tcBorders>
              <w:top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00004462</w:t>
            </w:r>
          </w:p>
        </w:tc>
        <w:tc>
          <w:tcPr>
            <w:tcW w:w="3260"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Core 2 Duo E7500, Клавиатура, Мышь, Монитор ЖК ACER19 № ETLBZ081300080EC6В4253</w:t>
            </w:r>
          </w:p>
        </w:tc>
      </w:tr>
      <w:tr w:rsidR="00CD587E" w:rsidRPr="00CD587E" w:rsidTr="00AD6B7B">
        <w:trPr>
          <w:trHeight w:val="170"/>
          <w:jc w:val="center"/>
        </w:trPr>
        <w:tc>
          <w:tcPr>
            <w:tcW w:w="421" w:type="dxa"/>
            <w:tcBorders>
              <w:top w:val="single" w:sz="4" w:space="0" w:color="auto"/>
            </w:tcBorders>
          </w:tcPr>
          <w:p w:rsidR="00CD587E" w:rsidRPr="00CD587E" w:rsidRDefault="00CD587E" w:rsidP="00CD587E">
            <w:pPr>
              <w:widowControl/>
              <w:numPr>
                <w:ilvl w:val="0"/>
                <w:numId w:val="25"/>
              </w:numPr>
              <w:suppressAutoHyphens/>
              <w:spacing w:line="240" w:lineRule="auto"/>
              <w:ind w:left="0" w:firstLine="0"/>
              <w:rPr>
                <w:rFonts w:eastAsia="Calibri"/>
                <w:lang w:eastAsia="en-US"/>
              </w:rPr>
            </w:pPr>
          </w:p>
        </w:tc>
        <w:tc>
          <w:tcPr>
            <w:tcW w:w="1134" w:type="dxa"/>
            <w:tcBorders>
              <w:top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00004511</w:t>
            </w:r>
          </w:p>
        </w:tc>
        <w:tc>
          <w:tcPr>
            <w:tcW w:w="3260"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Ноутбук HP ProBook 6560b</w:t>
            </w:r>
          </w:p>
        </w:tc>
        <w:tc>
          <w:tcPr>
            <w:tcW w:w="5245"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top w:val="single" w:sz="4" w:space="0" w:color="auto"/>
            </w:tcBorders>
          </w:tcPr>
          <w:p w:rsidR="00CD587E" w:rsidRPr="00CD587E" w:rsidRDefault="00CD587E" w:rsidP="00CD587E">
            <w:pPr>
              <w:widowControl/>
              <w:numPr>
                <w:ilvl w:val="0"/>
                <w:numId w:val="25"/>
              </w:numPr>
              <w:suppressAutoHyphens/>
              <w:spacing w:line="240" w:lineRule="auto"/>
              <w:ind w:left="0" w:firstLine="0"/>
              <w:rPr>
                <w:rFonts w:eastAsia="Calibri"/>
                <w:lang w:eastAsia="en-US"/>
              </w:rPr>
            </w:pPr>
          </w:p>
        </w:tc>
        <w:tc>
          <w:tcPr>
            <w:tcW w:w="1134" w:type="dxa"/>
            <w:tcBorders>
              <w:top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00004777</w:t>
            </w:r>
          </w:p>
        </w:tc>
        <w:tc>
          <w:tcPr>
            <w:tcW w:w="3260"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w:t>
            </w:r>
            <w:proofErr w:type="gramStart"/>
            <w:r w:rsidRPr="00CD587E">
              <w:rPr>
                <w:rFonts w:eastAsia="Calibri"/>
                <w:lang w:eastAsia="en-US"/>
              </w:rPr>
              <w:t>.б</w:t>
            </w:r>
            <w:proofErr w:type="gramEnd"/>
            <w:r w:rsidRPr="00CD587E">
              <w:rPr>
                <w:rFonts w:eastAsia="Calibri"/>
                <w:lang w:eastAsia="en-US"/>
              </w:rPr>
              <w:t xml:space="preserve">лок </w:t>
            </w:r>
            <w:r w:rsidRPr="00CD587E">
              <w:rPr>
                <w:rFonts w:eastAsia="Calibri"/>
                <w:lang w:val="en-US" w:eastAsia="en-US"/>
              </w:rPr>
              <w:t>ICL</w:t>
            </w:r>
            <w:r w:rsidRPr="00CD587E">
              <w:rPr>
                <w:rFonts w:eastAsia="Calibri"/>
                <w:lang w:eastAsia="en-US"/>
              </w:rPr>
              <w:t xml:space="preserve"> </w:t>
            </w:r>
            <w:r w:rsidRPr="00CD587E">
              <w:rPr>
                <w:rFonts w:eastAsia="Calibri"/>
                <w:lang w:val="en-US" w:eastAsia="en-US"/>
              </w:rPr>
              <w:t>Core</w:t>
            </w:r>
            <w:r w:rsidRPr="00CD587E">
              <w:rPr>
                <w:rFonts w:eastAsia="Calibri"/>
                <w:lang w:eastAsia="en-US"/>
              </w:rPr>
              <w:t xml:space="preserve"> </w:t>
            </w:r>
            <w:r w:rsidRPr="00CD587E">
              <w:rPr>
                <w:rFonts w:eastAsia="Calibri"/>
                <w:lang w:val="en-US" w:eastAsia="en-US"/>
              </w:rPr>
              <w:t>i</w:t>
            </w:r>
            <w:r w:rsidRPr="00CD587E">
              <w:rPr>
                <w:rFonts w:eastAsia="Calibri"/>
                <w:lang w:eastAsia="en-US"/>
              </w:rPr>
              <w:t xml:space="preserve">3-2100, Монитор </w:t>
            </w:r>
            <w:r w:rsidRPr="00CD587E">
              <w:rPr>
                <w:rFonts w:eastAsia="Calibri"/>
                <w:lang w:val="en-US" w:eastAsia="en-US"/>
              </w:rPr>
              <w:t>Acer</w:t>
            </w:r>
            <w:r w:rsidRPr="00CD587E">
              <w:rPr>
                <w:rFonts w:eastAsia="Calibri"/>
                <w:lang w:eastAsia="en-US"/>
              </w:rPr>
              <w:t xml:space="preserve"> 23,6 </w:t>
            </w:r>
            <w:r w:rsidRPr="00CD587E">
              <w:rPr>
                <w:rFonts w:eastAsia="Calibri"/>
                <w:lang w:val="en-US" w:eastAsia="en-US"/>
              </w:rPr>
              <w:t>V</w:t>
            </w:r>
            <w:r w:rsidRPr="00CD587E">
              <w:rPr>
                <w:rFonts w:eastAsia="Calibri"/>
                <w:lang w:eastAsia="en-US"/>
              </w:rPr>
              <w:t>243, Клавиатура, Мышь</w:t>
            </w:r>
          </w:p>
        </w:tc>
      </w:tr>
      <w:tr w:rsidR="00CD587E" w:rsidRPr="00CD587E" w:rsidTr="00AD6B7B">
        <w:trPr>
          <w:trHeight w:val="170"/>
          <w:jc w:val="center"/>
        </w:trPr>
        <w:tc>
          <w:tcPr>
            <w:tcW w:w="421" w:type="dxa"/>
            <w:tcBorders>
              <w:top w:val="single" w:sz="4" w:space="0" w:color="auto"/>
            </w:tcBorders>
          </w:tcPr>
          <w:p w:rsidR="00CD587E" w:rsidRPr="00CD587E" w:rsidRDefault="00CD587E" w:rsidP="00CD587E">
            <w:pPr>
              <w:widowControl/>
              <w:numPr>
                <w:ilvl w:val="0"/>
                <w:numId w:val="25"/>
              </w:numPr>
              <w:suppressAutoHyphens/>
              <w:spacing w:line="240" w:lineRule="auto"/>
              <w:ind w:left="0" w:firstLine="0"/>
              <w:rPr>
                <w:rFonts w:eastAsia="Calibri"/>
                <w:lang w:eastAsia="en-US"/>
              </w:rPr>
            </w:pPr>
          </w:p>
        </w:tc>
        <w:tc>
          <w:tcPr>
            <w:tcW w:w="1134" w:type="dxa"/>
            <w:tcBorders>
              <w:top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00004808</w:t>
            </w:r>
          </w:p>
        </w:tc>
        <w:tc>
          <w:tcPr>
            <w:tcW w:w="3260"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 блок ICL RAY lntel, Монитор Samsung 19"943, Клавиатура, Мышь</w:t>
            </w:r>
          </w:p>
        </w:tc>
      </w:tr>
      <w:tr w:rsidR="00CD587E" w:rsidRPr="00CD587E" w:rsidTr="00AD6B7B">
        <w:trPr>
          <w:trHeight w:val="170"/>
          <w:jc w:val="center"/>
        </w:trPr>
        <w:tc>
          <w:tcPr>
            <w:tcW w:w="421" w:type="dxa"/>
            <w:tcBorders>
              <w:top w:val="single" w:sz="4" w:space="0" w:color="auto"/>
            </w:tcBorders>
          </w:tcPr>
          <w:p w:rsidR="00CD587E" w:rsidRPr="00CD587E" w:rsidRDefault="00CD587E" w:rsidP="00CD587E">
            <w:pPr>
              <w:widowControl/>
              <w:numPr>
                <w:ilvl w:val="0"/>
                <w:numId w:val="25"/>
              </w:numPr>
              <w:suppressAutoHyphens/>
              <w:spacing w:line="240" w:lineRule="auto"/>
              <w:ind w:left="0" w:firstLine="0"/>
              <w:rPr>
                <w:rFonts w:eastAsia="Calibri"/>
                <w:lang w:eastAsia="en-US"/>
              </w:rPr>
            </w:pPr>
          </w:p>
        </w:tc>
        <w:tc>
          <w:tcPr>
            <w:tcW w:w="1134" w:type="dxa"/>
            <w:tcBorders>
              <w:top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00004822</w:t>
            </w:r>
          </w:p>
        </w:tc>
        <w:tc>
          <w:tcPr>
            <w:tcW w:w="3260"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w:t>
            </w:r>
            <w:proofErr w:type="gramStart"/>
            <w:r w:rsidRPr="00CD587E">
              <w:rPr>
                <w:rFonts w:eastAsia="Calibri"/>
                <w:lang w:eastAsia="en-US"/>
              </w:rPr>
              <w:t>.б</w:t>
            </w:r>
            <w:proofErr w:type="gramEnd"/>
            <w:r w:rsidRPr="00CD587E">
              <w:rPr>
                <w:rFonts w:eastAsia="Calibri"/>
                <w:lang w:eastAsia="en-US"/>
              </w:rPr>
              <w:t xml:space="preserve">лок </w:t>
            </w:r>
            <w:r w:rsidRPr="00CD587E">
              <w:rPr>
                <w:rFonts w:eastAsia="Calibri"/>
                <w:lang w:val="en-US" w:eastAsia="en-US"/>
              </w:rPr>
              <w:t>ICL</w:t>
            </w:r>
            <w:r w:rsidRPr="00CD587E">
              <w:rPr>
                <w:rFonts w:eastAsia="Calibri"/>
                <w:lang w:eastAsia="en-US"/>
              </w:rPr>
              <w:t xml:space="preserve"> </w:t>
            </w:r>
            <w:r w:rsidRPr="00CD587E">
              <w:rPr>
                <w:rFonts w:eastAsia="Calibri"/>
                <w:lang w:val="en-US" w:eastAsia="en-US"/>
              </w:rPr>
              <w:t>RAY</w:t>
            </w:r>
            <w:r w:rsidRPr="00CD587E">
              <w:rPr>
                <w:rFonts w:eastAsia="Calibri"/>
                <w:lang w:eastAsia="en-US"/>
              </w:rPr>
              <w:t xml:space="preserve"> </w:t>
            </w:r>
            <w:r w:rsidRPr="00CD587E">
              <w:rPr>
                <w:rFonts w:eastAsia="Calibri"/>
                <w:lang w:val="en-US" w:eastAsia="en-US"/>
              </w:rPr>
              <w:t>intel</w:t>
            </w:r>
            <w:r w:rsidRPr="00CD587E">
              <w:rPr>
                <w:rFonts w:eastAsia="Calibri"/>
                <w:lang w:eastAsia="en-US"/>
              </w:rPr>
              <w:t xml:space="preserve"> </w:t>
            </w:r>
            <w:r w:rsidRPr="00CD587E">
              <w:rPr>
                <w:rFonts w:eastAsia="Calibri"/>
                <w:lang w:val="en-US" w:eastAsia="en-US"/>
              </w:rPr>
              <w:t>i</w:t>
            </w:r>
            <w:r w:rsidRPr="00CD587E">
              <w:rPr>
                <w:rFonts w:eastAsia="Calibri"/>
                <w:lang w:eastAsia="en-US"/>
              </w:rPr>
              <w:t xml:space="preserve">3-520, Монитор </w:t>
            </w:r>
            <w:r w:rsidRPr="00CD587E">
              <w:rPr>
                <w:rFonts w:eastAsia="Calibri"/>
                <w:lang w:val="en-US" w:eastAsia="en-US"/>
              </w:rPr>
              <w:t>Acer</w:t>
            </w:r>
            <w:r w:rsidRPr="00CD587E">
              <w:rPr>
                <w:rFonts w:eastAsia="Calibri"/>
                <w:lang w:eastAsia="en-US"/>
              </w:rPr>
              <w:t xml:space="preserve"> 19 </w:t>
            </w:r>
            <w:r w:rsidRPr="00CD587E">
              <w:rPr>
                <w:rFonts w:eastAsia="Calibri"/>
                <w:lang w:val="en-US" w:eastAsia="en-US"/>
              </w:rPr>
              <w:t>V</w:t>
            </w:r>
            <w:r w:rsidRPr="00CD587E">
              <w:rPr>
                <w:rFonts w:eastAsia="Calibri"/>
                <w:lang w:eastAsia="en-US"/>
              </w:rPr>
              <w:t>193, Клавиатура, Мышь</w:t>
            </w:r>
          </w:p>
        </w:tc>
      </w:tr>
      <w:tr w:rsidR="00CD587E" w:rsidRPr="004D51DB" w:rsidTr="00AD6B7B">
        <w:trPr>
          <w:trHeight w:val="170"/>
          <w:jc w:val="center"/>
        </w:trPr>
        <w:tc>
          <w:tcPr>
            <w:tcW w:w="421" w:type="dxa"/>
            <w:tcBorders>
              <w:top w:val="single" w:sz="4" w:space="0" w:color="auto"/>
            </w:tcBorders>
          </w:tcPr>
          <w:p w:rsidR="00CD587E" w:rsidRPr="00CD587E" w:rsidRDefault="00CD587E" w:rsidP="00CD587E">
            <w:pPr>
              <w:widowControl/>
              <w:numPr>
                <w:ilvl w:val="0"/>
                <w:numId w:val="25"/>
              </w:numPr>
              <w:suppressAutoHyphens/>
              <w:spacing w:line="240" w:lineRule="auto"/>
              <w:ind w:left="0" w:firstLine="0"/>
              <w:rPr>
                <w:rFonts w:eastAsia="Calibri"/>
                <w:lang w:eastAsia="en-US"/>
              </w:rPr>
            </w:pPr>
          </w:p>
        </w:tc>
        <w:tc>
          <w:tcPr>
            <w:tcW w:w="1134" w:type="dxa"/>
            <w:tcBorders>
              <w:top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00004823</w:t>
            </w:r>
          </w:p>
        </w:tc>
        <w:tc>
          <w:tcPr>
            <w:tcW w:w="3260" w:type="dxa"/>
            <w:tcBorders>
              <w:top w:val="single" w:sz="4" w:space="0" w:color="auto"/>
            </w:tcBorders>
          </w:tcPr>
          <w:p w:rsidR="00CD587E" w:rsidRPr="00CD587E" w:rsidRDefault="00CD587E" w:rsidP="00CD587E">
            <w:pPr>
              <w:widowControl/>
              <w:suppressAutoHyphens/>
              <w:spacing w:line="240" w:lineRule="auto"/>
              <w:rPr>
                <w:rFonts w:eastAsia="Calibri"/>
                <w:lang w:val="en-US" w:eastAsia="en-US"/>
              </w:rPr>
            </w:pPr>
            <w:r w:rsidRPr="00CD587E">
              <w:rPr>
                <w:rFonts w:eastAsia="Calibri"/>
                <w:lang w:eastAsia="en-US"/>
              </w:rPr>
              <w:t>Сист</w:t>
            </w:r>
            <w:proofErr w:type="gramStart"/>
            <w:r w:rsidRPr="00CD587E">
              <w:rPr>
                <w:rFonts w:eastAsia="Calibri"/>
                <w:lang w:val="en-US" w:eastAsia="en-US"/>
              </w:rPr>
              <w:t>.</w:t>
            </w:r>
            <w:r w:rsidRPr="00CD587E">
              <w:rPr>
                <w:rFonts w:eastAsia="Calibri"/>
                <w:lang w:eastAsia="en-US"/>
              </w:rPr>
              <w:t>б</w:t>
            </w:r>
            <w:proofErr w:type="gramEnd"/>
            <w:r w:rsidRPr="00CD587E">
              <w:rPr>
                <w:rFonts w:eastAsia="Calibri"/>
                <w:lang w:eastAsia="en-US"/>
              </w:rPr>
              <w:t>лок</w:t>
            </w:r>
            <w:r w:rsidRPr="00CD587E">
              <w:rPr>
                <w:rFonts w:eastAsia="Calibri"/>
                <w:lang w:val="en-US" w:eastAsia="en-US"/>
              </w:rPr>
              <w:t xml:space="preserve"> ICL CPU Core i3-2100 BOX 3.1</w:t>
            </w:r>
          </w:p>
        </w:tc>
        <w:tc>
          <w:tcPr>
            <w:tcW w:w="5245" w:type="dxa"/>
            <w:tcBorders>
              <w:top w:val="single" w:sz="4" w:space="0" w:color="auto"/>
            </w:tcBorders>
          </w:tcPr>
          <w:p w:rsidR="00CD587E" w:rsidRPr="00CD587E" w:rsidRDefault="00CD587E" w:rsidP="00CD587E">
            <w:pPr>
              <w:widowControl/>
              <w:suppressAutoHyphens/>
              <w:spacing w:line="240" w:lineRule="auto"/>
              <w:rPr>
                <w:rFonts w:eastAsia="Calibri"/>
                <w:lang w:val="en-US" w:eastAsia="en-US"/>
              </w:rPr>
            </w:pPr>
            <w:r w:rsidRPr="00CD587E">
              <w:rPr>
                <w:rFonts w:eastAsia="Calibri"/>
                <w:lang w:eastAsia="en-US"/>
              </w:rPr>
              <w:t>Сист</w:t>
            </w:r>
            <w:proofErr w:type="gramStart"/>
            <w:r w:rsidRPr="00CD587E">
              <w:rPr>
                <w:rFonts w:eastAsia="Calibri"/>
                <w:lang w:val="en-US" w:eastAsia="en-US"/>
              </w:rPr>
              <w:t>.</w:t>
            </w:r>
            <w:r w:rsidRPr="00CD587E">
              <w:rPr>
                <w:rFonts w:eastAsia="Calibri"/>
                <w:lang w:eastAsia="en-US"/>
              </w:rPr>
              <w:t>б</w:t>
            </w:r>
            <w:proofErr w:type="gramEnd"/>
            <w:r w:rsidRPr="00CD587E">
              <w:rPr>
                <w:rFonts w:eastAsia="Calibri"/>
                <w:lang w:eastAsia="en-US"/>
              </w:rPr>
              <w:t>лок</w:t>
            </w:r>
            <w:r w:rsidRPr="00CD587E">
              <w:rPr>
                <w:rFonts w:eastAsia="Calibri"/>
                <w:lang w:val="en-US" w:eastAsia="en-US"/>
              </w:rPr>
              <w:t xml:space="preserve"> ICL CPU Core i3-2100 BOX 3.1, </w:t>
            </w:r>
            <w:r w:rsidRPr="00CD587E">
              <w:rPr>
                <w:rFonts w:eastAsia="Calibri"/>
                <w:lang w:eastAsia="en-US"/>
              </w:rPr>
              <w:t>Клавиатура</w:t>
            </w:r>
            <w:r w:rsidRPr="00CD587E">
              <w:rPr>
                <w:rFonts w:eastAsia="Calibri"/>
                <w:lang w:val="en-US" w:eastAsia="en-US"/>
              </w:rPr>
              <w:t xml:space="preserve">, </w:t>
            </w:r>
            <w:r w:rsidRPr="00CD587E">
              <w:rPr>
                <w:rFonts w:eastAsia="Calibri"/>
                <w:lang w:eastAsia="en-US"/>
              </w:rPr>
              <w:t>Мышь</w:t>
            </w:r>
          </w:p>
        </w:tc>
      </w:tr>
      <w:tr w:rsidR="00CD587E" w:rsidRPr="004D51DB" w:rsidTr="00AD6B7B">
        <w:trPr>
          <w:trHeight w:val="170"/>
          <w:jc w:val="center"/>
        </w:trPr>
        <w:tc>
          <w:tcPr>
            <w:tcW w:w="421" w:type="dxa"/>
            <w:tcBorders>
              <w:top w:val="single" w:sz="4" w:space="0" w:color="auto"/>
            </w:tcBorders>
          </w:tcPr>
          <w:p w:rsidR="00CD587E" w:rsidRPr="00CD587E" w:rsidRDefault="00CD587E" w:rsidP="00CD587E">
            <w:pPr>
              <w:widowControl/>
              <w:numPr>
                <w:ilvl w:val="0"/>
                <w:numId w:val="25"/>
              </w:numPr>
              <w:suppressAutoHyphens/>
              <w:spacing w:line="240" w:lineRule="auto"/>
              <w:ind w:left="0" w:firstLine="0"/>
              <w:rPr>
                <w:rFonts w:eastAsia="Calibri"/>
                <w:lang w:val="en-US" w:eastAsia="en-US"/>
              </w:rPr>
            </w:pPr>
          </w:p>
        </w:tc>
        <w:tc>
          <w:tcPr>
            <w:tcW w:w="1134" w:type="dxa"/>
            <w:tcBorders>
              <w:top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00004824</w:t>
            </w:r>
          </w:p>
        </w:tc>
        <w:tc>
          <w:tcPr>
            <w:tcW w:w="3260" w:type="dxa"/>
            <w:tcBorders>
              <w:top w:val="single" w:sz="4" w:space="0" w:color="auto"/>
            </w:tcBorders>
          </w:tcPr>
          <w:p w:rsidR="00CD587E" w:rsidRPr="00CD587E" w:rsidRDefault="00CD587E" w:rsidP="00CD587E">
            <w:pPr>
              <w:widowControl/>
              <w:suppressAutoHyphens/>
              <w:spacing w:line="240" w:lineRule="auto"/>
              <w:rPr>
                <w:rFonts w:eastAsia="Calibri"/>
                <w:lang w:val="en-US" w:eastAsia="en-US"/>
              </w:rPr>
            </w:pPr>
            <w:r w:rsidRPr="00CD587E">
              <w:rPr>
                <w:rFonts w:eastAsia="Calibri"/>
                <w:lang w:eastAsia="en-US"/>
              </w:rPr>
              <w:t>Сист</w:t>
            </w:r>
            <w:proofErr w:type="gramStart"/>
            <w:r w:rsidRPr="00CD587E">
              <w:rPr>
                <w:rFonts w:eastAsia="Calibri"/>
                <w:lang w:val="en-US" w:eastAsia="en-US"/>
              </w:rPr>
              <w:t>.</w:t>
            </w:r>
            <w:r w:rsidRPr="00CD587E">
              <w:rPr>
                <w:rFonts w:eastAsia="Calibri"/>
                <w:lang w:eastAsia="en-US"/>
              </w:rPr>
              <w:t>б</w:t>
            </w:r>
            <w:proofErr w:type="gramEnd"/>
            <w:r w:rsidRPr="00CD587E">
              <w:rPr>
                <w:rFonts w:eastAsia="Calibri"/>
                <w:lang w:eastAsia="en-US"/>
              </w:rPr>
              <w:t>лок</w:t>
            </w:r>
            <w:r w:rsidRPr="00CD587E">
              <w:rPr>
                <w:rFonts w:eastAsia="Calibri"/>
                <w:lang w:val="en-US" w:eastAsia="en-US"/>
              </w:rPr>
              <w:t xml:space="preserve"> ICL CPU Core i3-2100 BOX 3.1</w:t>
            </w:r>
          </w:p>
        </w:tc>
        <w:tc>
          <w:tcPr>
            <w:tcW w:w="5245" w:type="dxa"/>
            <w:tcBorders>
              <w:top w:val="single" w:sz="4" w:space="0" w:color="auto"/>
            </w:tcBorders>
          </w:tcPr>
          <w:p w:rsidR="00CD587E" w:rsidRPr="00CD587E" w:rsidRDefault="00CD587E" w:rsidP="00CD587E">
            <w:pPr>
              <w:widowControl/>
              <w:suppressAutoHyphens/>
              <w:spacing w:line="240" w:lineRule="auto"/>
              <w:rPr>
                <w:rFonts w:eastAsia="Calibri"/>
                <w:lang w:val="en-US" w:eastAsia="en-US"/>
              </w:rPr>
            </w:pPr>
            <w:r w:rsidRPr="00CD587E">
              <w:rPr>
                <w:rFonts w:eastAsia="Calibri"/>
                <w:lang w:eastAsia="en-US"/>
              </w:rPr>
              <w:t>Сист</w:t>
            </w:r>
            <w:proofErr w:type="gramStart"/>
            <w:r w:rsidRPr="00CD587E">
              <w:rPr>
                <w:rFonts w:eastAsia="Calibri"/>
                <w:lang w:val="en-US" w:eastAsia="en-US"/>
              </w:rPr>
              <w:t>.</w:t>
            </w:r>
            <w:r w:rsidRPr="00CD587E">
              <w:rPr>
                <w:rFonts w:eastAsia="Calibri"/>
                <w:lang w:eastAsia="en-US"/>
              </w:rPr>
              <w:t>б</w:t>
            </w:r>
            <w:proofErr w:type="gramEnd"/>
            <w:r w:rsidRPr="00CD587E">
              <w:rPr>
                <w:rFonts w:eastAsia="Calibri"/>
                <w:lang w:eastAsia="en-US"/>
              </w:rPr>
              <w:t>лок</w:t>
            </w:r>
            <w:r w:rsidRPr="00CD587E">
              <w:rPr>
                <w:rFonts w:eastAsia="Calibri"/>
                <w:lang w:val="en-US" w:eastAsia="en-US"/>
              </w:rPr>
              <w:t xml:space="preserve"> ICL CPU Core i3-2100 BOX 3.1, </w:t>
            </w:r>
            <w:r w:rsidRPr="00CD587E">
              <w:rPr>
                <w:rFonts w:eastAsia="Calibri"/>
                <w:lang w:eastAsia="en-US"/>
              </w:rPr>
              <w:t>Клавиатура</w:t>
            </w:r>
            <w:r w:rsidRPr="00CD587E">
              <w:rPr>
                <w:rFonts w:eastAsia="Calibri"/>
                <w:lang w:val="en-US" w:eastAsia="en-US"/>
              </w:rPr>
              <w:t xml:space="preserve">, </w:t>
            </w:r>
            <w:r w:rsidRPr="00CD587E">
              <w:rPr>
                <w:rFonts w:eastAsia="Calibri"/>
                <w:lang w:eastAsia="en-US"/>
              </w:rPr>
              <w:t>Мышь</w:t>
            </w:r>
          </w:p>
        </w:tc>
      </w:tr>
      <w:tr w:rsidR="00CD587E" w:rsidRPr="00CD587E" w:rsidTr="00AD6B7B">
        <w:trPr>
          <w:trHeight w:val="170"/>
          <w:jc w:val="center"/>
        </w:trPr>
        <w:tc>
          <w:tcPr>
            <w:tcW w:w="421" w:type="dxa"/>
            <w:tcBorders>
              <w:top w:val="single" w:sz="4" w:space="0" w:color="auto"/>
            </w:tcBorders>
          </w:tcPr>
          <w:p w:rsidR="00CD587E" w:rsidRPr="00CD587E" w:rsidRDefault="00CD587E" w:rsidP="00CD587E">
            <w:pPr>
              <w:widowControl/>
              <w:numPr>
                <w:ilvl w:val="0"/>
                <w:numId w:val="25"/>
              </w:numPr>
              <w:suppressAutoHyphens/>
              <w:spacing w:line="240" w:lineRule="auto"/>
              <w:ind w:left="0" w:firstLine="0"/>
              <w:rPr>
                <w:rFonts w:eastAsia="Calibri"/>
                <w:lang w:val="en-US" w:eastAsia="en-US"/>
              </w:rPr>
            </w:pPr>
          </w:p>
        </w:tc>
        <w:tc>
          <w:tcPr>
            <w:tcW w:w="1134" w:type="dxa"/>
            <w:tcBorders>
              <w:top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00004846</w:t>
            </w:r>
          </w:p>
        </w:tc>
        <w:tc>
          <w:tcPr>
            <w:tcW w:w="3260"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w:t>
            </w:r>
            <w:proofErr w:type="gramStart"/>
            <w:r w:rsidRPr="00CD587E">
              <w:rPr>
                <w:rFonts w:eastAsia="Calibri"/>
                <w:lang w:eastAsia="en-US"/>
              </w:rPr>
              <w:t>.б</w:t>
            </w:r>
            <w:proofErr w:type="gramEnd"/>
            <w:r w:rsidRPr="00CD587E">
              <w:rPr>
                <w:rFonts w:eastAsia="Calibri"/>
                <w:lang w:eastAsia="en-US"/>
              </w:rPr>
              <w:t xml:space="preserve">лок </w:t>
            </w:r>
            <w:r w:rsidRPr="00CD587E">
              <w:rPr>
                <w:rFonts w:eastAsia="Calibri"/>
                <w:lang w:val="en-US" w:eastAsia="en-US"/>
              </w:rPr>
              <w:t>ICL</w:t>
            </w:r>
            <w:r w:rsidRPr="00CD587E">
              <w:rPr>
                <w:rFonts w:eastAsia="Calibri"/>
                <w:lang w:eastAsia="en-US"/>
              </w:rPr>
              <w:t xml:space="preserve"> </w:t>
            </w:r>
            <w:r w:rsidRPr="00CD587E">
              <w:rPr>
                <w:rFonts w:eastAsia="Calibri"/>
                <w:lang w:val="en-US" w:eastAsia="en-US"/>
              </w:rPr>
              <w:t>RAY</w:t>
            </w:r>
            <w:r w:rsidRPr="00CD587E">
              <w:rPr>
                <w:rFonts w:eastAsia="Calibri"/>
                <w:lang w:eastAsia="en-US"/>
              </w:rPr>
              <w:t xml:space="preserve"> </w:t>
            </w:r>
            <w:r w:rsidRPr="00CD587E">
              <w:rPr>
                <w:rFonts w:eastAsia="Calibri"/>
                <w:lang w:val="en-US" w:eastAsia="en-US"/>
              </w:rPr>
              <w:t>P</w:t>
            </w:r>
            <w:r w:rsidRPr="00CD587E">
              <w:rPr>
                <w:rFonts w:eastAsia="Calibri"/>
                <w:lang w:eastAsia="en-US"/>
              </w:rPr>
              <w:t xml:space="preserve">360/4.1 </w:t>
            </w:r>
            <w:r w:rsidRPr="00CD587E">
              <w:rPr>
                <w:rFonts w:eastAsia="Calibri"/>
                <w:lang w:val="en-US" w:eastAsia="en-US"/>
              </w:rPr>
              <w:t>Celeron</w:t>
            </w:r>
            <w:r w:rsidRPr="00CD587E">
              <w:rPr>
                <w:rFonts w:eastAsia="Calibri"/>
                <w:lang w:eastAsia="en-US"/>
              </w:rPr>
              <w:t xml:space="preserve"> </w:t>
            </w:r>
            <w:r w:rsidRPr="00CD587E">
              <w:rPr>
                <w:rFonts w:eastAsia="Calibri"/>
                <w:lang w:val="en-US" w:eastAsia="en-US"/>
              </w:rPr>
              <w:t>E</w:t>
            </w:r>
            <w:r w:rsidRPr="00CD587E">
              <w:rPr>
                <w:rFonts w:eastAsia="Calibri"/>
                <w:lang w:eastAsia="en-US"/>
              </w:rPr>
              <w:t xml:space="preserve">1500, Монитор </w:t>
            </w:r>
            <w:r w:rsidRPr="00CD587E">
              <w:rPr>
                <w:rFonts w:eastAsia="Calibri"/>
                <w:lang w:val="en-US" w:eastAsia="en-US"/>
              </w:rPr>
              <w:t>Acer</w:t>
            </w:r>
            <w:r w:rsidRPr="00CD587E">
              <w:rPr>
                <w:rFonts w:eastAsia="Calibri"/>
                <w:lang w:eastAsia="en-US"/>
              </w:rPr>
              <w:t xml:space="preserve"> 17",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25"/>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00004922</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i3 2100 CPU 2GB RAM, монитор Acer V193,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25"/>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00004923</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i3 2100 CPU 2GB RAM, монитор Acer V193,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25"/>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00005032</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Pentium Dual Core  CPU E5400 P 2GB RAM, монитор Aser V193POB19 LCD,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25"/>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00005115</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i3 2120 CPU 3GB RAM, монитор Acer V193,  клавиатура, мышь</w:t>
            </w:r>
          </w:p>
        </w:tc>
      </w:tr>
      <w:tr w:rsidR="00CD587E" w:rsidRPr="00CD587E" w:rsidTr="00AD6B7B">
        <w:trPr>
          <w:trHeight w:val="170"/>
          <w:jc w:val="center"/>
        </w:trPr>
        <w:tc>
          <w:tcPr>
            <w:tcW w:w="421" w:type="dxa"/>
            <w:tcBorders>
              <w:top w:val="single" w:sz="4" w:space="0" w:color="auto"/>
              <w:bottom w:val="single" w:sz="4" w:space="0" w:color="auto"/>
            </w:tcBorders>
          </w:tcPr>
          <w:p w:rsidR="00CD587E" w:rsidRPr="00CD587E" w:rsidRDefault="00CD587E" w:rsidP="00CD587E">
            <w:pPr>
              <w:widowControl/>
              <w:numPr>
                <w:ilvl w:val="0"/>
                <w:numId w:val="25"/>
              </w:numPr>
              <w:suppressAutoHyphens/>
              <w:spacing w:line="240" w:lineRule="auto"/>
              <w:ind w:left="0" w:firstLine="0"/>
              <w:rPr>
                <w:rFonts w:eastAsia="Calibri"/>
                <w:lang w:eastAsia="en-US"/>
              </w:rPr>
            </w:pPr>
          </w:p>
        </w:tc>
        <w:tc>
          <w:tcPr>
            <w:tcW w:w="1134" w:type="dxa"/>
            <w:tcBorders>
              <w:top w:val="single" w:sz="4" w:space="0" w:color="auto"/>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00005146</w:t>
            </w:r>
          </w:p>
        </w:tc>
        <w:tc>
          <w:tcPr>
            <w:tcW w:w="3260"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Персональный компьютер BasicRAY модель В121.5</w:t>
            </w:r>
          </w:p>
        </w:tc>
        <w:tc>
          <w:tcPr>
            <w:tcW w:w="5245"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BasicRAY модель 121.5, Монитор  Samsung 19", Клавиатура, Мышь</w:t>
            </w:r>
          </w:p>
        </w:tc>
      </w:tr>
      <w:tr w:rsidR="00CD587E" w:rsidRPr="00CD587E" w:rsidTr="00AD6B7B">
        <w:trPr>
          <w:trHeight w:val="170"/>
          <w:jc w:val="center"/>
        </w:trPr>
        <w:tc>
          <w:tcPr>
            <w:tcW w:w="421" w:type="dxa"/>
            <w:tcBorders>
              <w:top w:val="single" w:sz="4" w:space="0" w:color="auto"/>
              <w:bottom w:val="single" w:sz="4" w:space="0" w:color="auto"/>
            </w:tcBorders>
          </w:tcPr>
          <w:p w:rsidR="00CD587E" w:rsidRPr="00CD587E" w:rsidRDefault="00CD587E" w:rsidP="00CD587E">
            <w:pPr>
              <w:widowControl/>
              <w:numPr>
                <w:ilvl w:val="0"/>
                <w:numId w:val="25"/>
              </w:numPr>
              <w:suppressAutoHyphens/>
              <w:spacing w:line="240" w:lineRule="auto"/>
              <w:ind w:left="0" w:firstLine="0"/>
              <w:rPr>
                <w:rFonts w:eastAsia="Calibri"/>
                <w:lang w:eastAsia="en-US"/>
              </w:rPr>
            </w:pPr>
          </w:p>
        </w:tc>
        <w:tc>
          <w:tcPr>
            <w:tcW w:w="1134" w:type="dxa"/>
            <w:tcBorders>
              <w:top w:val="single" w:sz="4" w:space="0" w:color="auto"/>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00005150</w:t>
            </w:r>
          </w:p>
        </w:tc>
        <w:tc>
          <w:tcPr>
            <w:tcW w:w="3260"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 xml:space="preserve">Блок системный </w:t>
            </w:r>
            <w:r w:rsidRPr="00CD587E">
              <w:rPr>
                <w:rFonts w:eastAsia="Calibri"/>
                <w:lang w:val="en-US" w:eastAsia="en-US"/>
              </w:rPr>
              <w:t>Intel</w:t>
            </w:r>
            <w:r w:rsidRPr="00CD587E">
              <w:rPr>
                <w:rFonts w:eastAsia="Calibri"/>
                <w:lang w:eastAsia="en-US"/>
              </w:rPr>
              <w:t xml:space="preserve"> </w:t>
            </w:r>
            <w:r w:rsidRPr="00CD587E">
              <w:rPr>
                <w:rFonts w:eastAsia="Calibri"/>
                <w:lang w:val="en-US" w:eastAsia="en-US"/>
              </w:rPr>
              <w:t>Celeron</w:t>
            </w:r>
            <w:r w:rsidRPr="00CD587E">
              <w:rPr>
                <w:rFonts w:eastAsia="Calibri"/>
                <w:lang w:eastAsia="en-US"/>
              </w:rPr>
              <w:t xml:space="preserve"> </w:t>
            </w:r>
            <w:r w:rsidRPr="00CD587E">
              <w:rPr>
                <w:rFonts w:eastAsia="Calibri"/>
                <w:lang w:val="en-US" w:eastAsia="en-US"/>
              </w:rPr>
              <w:t>E</w:t>
            </w:r>
            <w:r w:rsidRPr="00CD587E">
              <w:rPr>
                <w:rFonts w:eastAsia="Calibri"/>
                <w:lang w:eastAsia="en-US"/>
              </w:rPr>
              <w:t>1500  2.20</w:t>
            </w:r>
            <w:r w:rsidRPr="00CD587E">
              <w:rPr>
                <w:rFonts w:eastAsia="Calibri"/>
                <w:lang w:val="en-US" w:eastAsia="en-US"/>
              </w:rPr>
              <w:t>GHz</w:t>
            </w:r>
            <w:r w:rsidRPr="00CD587E">
              <w:rPr>
                <w:rFonts w:eastAsia="Calibri"/>
                <w:lang w:eastAsia="en-US"/>
              </w:rPr>
              <w:t xml:space="preserve"> 2.20 </w:t>
            </w:r>
            <w:r w:rsidRPr="00CD587E">
              <w:rPr>
                <w:rFonts w:eastAsia="Calibri"/>
                <w:lang w:val="en-US" w:eastAsia="en-US"/>
              </w:rPr>
              <w:t>GHz</w:t>
            </w:r>
            <w:r w:rsidRPr="00CD587E">
              <w:rPr>
                <w:rFonts w:eastAsia="Calibri"/>
                <w:lang w:eastAsia="en-US"/>
              </w:rPr>
              <w:t xml:space="preserve">, Монитор </w:t>
            </w:r>
            <w:r w:rsidRPr="00CD587E">
              <w:rPr>
                <w:rFonts w:eastAsia="Calibri"/>
                <w:lang w:val="en-US" w:eastAsia="en-US"/>
              </w:rPr>
              <w:t>ACER</w:t>
            </w:r>
            <w:r w:rsidRPr="00CD587E">
              <w:rPr>
                <w:rFonts w:eastAsia="Calibri"/>
                <w:lang w:eastAsia="en-US"/>
              </w:rPr>
              <w:t xml:space="preserve"> </w:t>
            </w:r>
            <w:r w:rsidRPr="00CD587E">
              <w:rPr>
                <w:rFonts w:eastAsia="Calibri"/>
                <w:lang w:val="en-US" w:eastAsia="en-US"/>
              </w:rPr>
              <w:t>V</w:t>
            </w:r>
            <w:r w:rsidRPr="00CD587E">
              <w:rPr>
                <w:rFonts w:eastAsia="Calibri"/>
                <w:lang w:eastAsia="en-US"/>
              </w:rPr>
              <w:t>193</w:t>
            </w:r>
            <w:r w:rsidRPr="00CD587E">
              <w:rPr>
                <w:rFonts w:eastAsia="Calibri"/>
                <w:lang w:val="en-US" w:eastAsia="en-US"/>
              </w:rPr>
              <w:t>Db</w:t>
            </w:r>
            <w:r w:rsidRPr="00CD587E">
              <w:rPr>
                <w:rFonts w:eastAsia="Calibri"/>
                <w:lang w:eastAsia="en-US"/>
              </w:rPr>
              <w:t xml:space="preserve"> </w:t>
            </w:r>
            <w:r w:rsidRPr="00CD587E">
              <w:rPr>
                <w:rFonts w:eastAsia="Calibri"/>
                <w:lang w:val="en-US" w:eastAsia="en-US"/>
              </w:rPr>
              <w:t>ETLDQOC</w:t>
            </w:r>
            <w:r w:rsidRPr="00CD587E">
              <w:rPr>
                <w:rFonts w:eastAsia="Calibri"/>
                <w:lang w:eastAsia="en-US"/>
              </w:rPr>
              <w:t>1420231051640                , Клавиатура, Мышь</w:t>
            </w:r>
          </w:p>
        </w:tc>
      </w:tr>
      <w:tr w:rsidR="00CD587E" w:rsidRPr="00CD587E" w:rsidTr="00AD6B7B">
        <w:trPr>
          <w:trHeight w:val="170"/>
          <w:jc w:val="center"/>
        </w:trPr>
        <w:tc>
          <w:tcPr>
            <w:tcW w:w="421" w:type="dxa"/>
            <w:tcBorders>
              <w:top w:val="single" w:sz="4" w:space="0" w:color="auto"/>
              <w:bottom w:val="single" w:sz="4" w:space="0" w:color="auto"/>
            </w:tcBorders>
          </w:tcPr>
          <w:p w:rsidR="00CD587E" w:rsidRPr="00CD587E" w:rsidRDefault="00CD587E" w:rsidP="00CD587E">
            <w:pPr>
              <w:widowControl/>
              <w:numPr>
                <w:ilvl w:val="0"/>
                <w:numId w:val="25"/>
              </w:numPr>
              <w:suppressAutoHyphens/>
              <w:spacing w:line="240" w:lineRule="auto"/>
              <w:ind w:left="0" w:firstLine="0"/>
              <w:rPr>
                <w:rFonts w:eastAsia="Calibri"/>
                <w:lang w:eastAsia="en-US"/>
              </w:rPr>
            </w:pPr>
          </w:p>
        </w:tc>
        <w:tc>
          <w:tcPr>
            <w:tcW w:w="1134" w:type="dxa"/>
            <w:tcBorders>
              <w:top w:val="single" w:sz="4" w:space="0" w:color="auto"/>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00005177</w:t>
            </w:r>
          </w:p>
        </w:tc>
        <w:tc>
          <w:tcPr>
            <w:tcW w:w="3260"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Intel Core i5-3570K CPU 4GB RAM, монитор Samsung S24B150BL,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25"/>
              </w:numPr>
              <w:suppressAutoHyphens/>
              <w:spacing w:line="240" w:lineRule="auto"/>
              <w:ind w:left="0" w:firstLine="0"/>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00005180</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i5 3570K CPU 4GB RAM, монитор Samsung LS 24B150B2,  клавиатура, мышь</w:t>
            </w:r>
          </w:p>
        </w:tc>
      </w:tr>
      <w:tr w:rsidR="00CD587E" w:rsidRPr="00CD587E" w:rsidTr="00AD6B7B">
        <w:trPr>
          <w:trHeight w:val="170"/>
          <w:jc w:val="center"/>
        </w:trPr>
        <w:tc>
          <w:tcPr>
            <w:tcW w:w="421" w:type="dxa"/>
            <w:tcBorders>
              <w:top w:val="single" w:sz="4" w:space="0" w:color="auto"/>
              <w:bottom w:val="single" w:sz="4" w:space="0" w:color="auto"/>
            </w:tcBorders>
          </w:tcPr>
          <w:p w:rsidR="00CD587E" w:rsidRPr="00CD587E" w:rsidRDefault="00CD587E" w:rsidP="00CD587E">
            <w:pPr>
              <w:widowControl/>
              <w:numPr>
                <w:ilvl w:val="0"/>
                <w:numId w:val="25"/>
              </w:numPr>
              <w:suppressAutoHyphens/>
              <w:spacing w:line="240" w:lineRule="auto"/>
              <w:ind w:left="0" w:firstLine="0"/>
              <w:rPr>
                <w:rFonts w:eastAsia="Calibri"/>
                <w:lang w:eastAsia="en-US"/>
              </w:rPr>
            </w:pPr>
          </w:p>
        </w:tc>
        <w:tc>
          <w:tcPr>
            <w:tcW w:w="1134" w:type="dxa"/>
            <w:tcBorders>
              <w:top w:val="single" w:sz="4" w:space="0" w:color="auto"/>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00005244</w:t>
            </w:r>
          </w:p>
        </w:tc>
        <w:tc>
          <w:tcPr>
            <w:tcW w:w="3260"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ПК RAY з/н201258511207, Монитор VX2410MH-LED з/нТР5132530943, Клавиатура, Мышь</w:t>
            </w:r>
          </w:p>
        </w:tc>
      </w:tr>
      <w:tr w:rsidR="00CD587E" w:rsidRPr="00CD587E" w:rsidTr="00AD6B7B">
        <w:trPr>
          <w:trHeight w:val="170"/>
          <w:jc w:val="center"/>
        </w:trPr>
        <w:tc>
          <w:tcPr>
            <w:tcW w:w="421" w:type="dxa"/>
            <w:tcBorders>
              <w:top w:val="single" w:sz="4" w:space="0" w:color="auto"/>
              <w:bottom w:val="single" w:sz="4" w:space="0" w:color="auto"/>
            </w:tcBorders>
          </w:tcPr>
          <w:p w:rsidR="00CD587E" w:rsidRPr="00CD587E" w:rsidRDefault="00CD587E" w:rsidP="00CD587E">
            <w:pPr>
              <w:widowControl/>
              <w:numPr>
                <w:ilvl w:val="0"/>
                <w:numId w:val="25"/>
              </w:numPr>
              <w:suppressAutoHyphens/>
              <w:spacing w:line="240" w:lineRule="auto"/>
              <w:ind w:left="0" w:firstLine="0"/>
              <w:rPr>
                <w:rFonts w:eastAsia="Calibri"/>
                <w:lang w:eastAsia="en-US"/>
              </w:rPr>
            </w:pPr>
          </w:p>
        </w:tc>
        <w:tc>
          <w:tcPr>
            <w:tcW w:w="1134" w:type="dxa"/>
            <w:tcBorders>
              <w:top w:val="single" w:sz="4" w:space="0" w:color="auto"/>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00005245</w:t>
            </w:r>
          </w:p>
        </w:tc>
        <w:tc>
          <w:tcPr>
            <w:tcW w:w="3260"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монитор, клавиатура, мышь</w:t>
            </w:r>
          </w:p>
        </w:tc>
      </w:tr>
      <w:tr w:rsidR="00CD587E" w:rsidRPr="00CD587E" w:rsidTr="00AD6B7B">
        <w:trPr>
          <w:trHeight w:val="170"/>
          <w:jc w:val="center"/>
        </w:trPr>
        <w:tc>
          <w:tcPr>
            <w:tcW w:w="421" w:type="dxa"/>
            <w:tcBorders>
              <w:top w:val="single" w:sz="4" w:space="0" w:color="auto"/>
              <w:bottom w:val="single" w:sz="4" w:space="0" w:color="auto"/>
            </w:tcBorders>
          </w:tcPr>
          <w:p w:rsidR="00CD587E" w:rsidRPr="00CD587E" w:rsidRDefault="00CD587E" w:rsidP="00CD587E">
            <w:pPr>
              <w:widowControl/>
              <w:numPr>
                <w:ilvl w:val="0"/>
                <w:numId w:val="25"/>
              </w:numPr>
              <w:suppressAutoHyphens/>
              <w:spacing w:line="240" w:lineRule="auto"/>
              <w:ind w:left="0" w:firstLine="0"/>
              <w:rPr>
                <w:rFonts w:eastAsia="Calibri"/>
                <w:lang w:eastAsia="en-US"/>
              </w:rPr>
            </w:pPr>
          </w:p>
        </w:tc>
        <w:tc>
          <w:tcPr>
            <w:tcW w:w="1134" w:type="dxa"/>
            <w:tcBorders>
              <w:top w:val="single" w:sz="4" w:space="0" w:color="auto"/>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00005246</w:t>
            </w:r>
          </w:p>
        </w:tc>
        <w:tc>
          <w:tcPr>
            <w:tcW w:w="3260"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ПК RAY з/н201258511497, Монитор VX2410MH-LED з/нТР5132531067, Клавиатура, Мышь</w:t>
            </w:r>
          </w:p>
        </w:tc>
      </w:tr>
      <w:tr w:rsidR="00CD587E" w:rsidRPr="00CD587E" w:rsidTr="00AD6B7B">
        <w:trPr>
          <w:trHeight w:val="170"/>
          <w:jc w:val="center"/>
        </w:trPr>
        <w:tc>
          <w:tcPr>
            <w:tcW w:w="421" w:type="dxa"/>
            <w:tcBorders>
              <w:top w:val="single" w:sz="4" w:space="0" w:color="auto"/>
              <w:bottom w:val="single" w:sz="4" w:space="0" w:color="auto"/>
            </w:tcBorders>
          </w:tcPr>
          <w:p w:rsidR="00CD587E" w:rsidRPr="00CD587E" w:rsidRDefault="00CD587E" w:rsidP="00CD587E">
            <w:pPr>
              <w:widowControl/>
              <w:numPr>
                <w:ilvl w:val="0"/>
                <w:numId w:val="25"/>
              </w:numPr>
              <w:suppressAutoHyphens/>
              <w:spacing w:line="240" w:lineRule="auto"/>
              <w:ind w:left="0" w:firstLine="0"/>
              <w:rPr>
                <w:rFonts w:eastAsia="Calibri"/>
                <w:lang w:eastAsia="en-US"/>
              </w:rPr>
            </w:pPr>
          </w:p>
        </w:tc>
        <w:tc>
          <w:tcPr>
            <w:tcW w:w="1134" w:type="dxa"/>
            <w:tcBorders>
              <w:top w:val="single" w:sz="4" w:space="0" w:color="auto"/>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00005247</w:t>
            </w:r>
          </w:p>
        </w:tc>
        <w:tc>
          <w:tcPr>
            <w:tcW w:w="3260"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 xml:space="preserve">Блок системный </w:t>
            </w:r>
            <w:r w:rsidRPr="00CD587E">
              <w:rPr>
                <w:rFonts w:eastAsia="Calibri"/>
                <w:lang w:val="en-US" w:eastAsia="en-US"/>
              </w:rPr>
              <w:t>Intel</w:t>
            </w:r>
            <w:r w:rsidRPr="00CD587E">
              <w:rPr>
                <w:rFonts w:eastAsia="Calibri"/>
                <w:lang w:eastAsia="en-US"/>
              </w:rPr>
              <w:t xml:space="preserve"> </w:t>
            </w:r>
            <w:r w:rsidRPr="00CD587E">
              <w:rPr>
                <w:rFonts w:eastAsia="Calibri"/>
                <w:lang w:val="en-US" w:eastAsia="en-US"/>
              </w:rPr>
              <w:t>Core</w:t>
            </w:r>
            <w:r w:rsidRPr="00CD587E">
              <w:rPr>
                <w:rFonts w:eastAsia="Calibri"/>
                <w:lang w:eastAsia="en-US"/>
              </w:rPr>
              <w:t xml:space="preserve"> </w:t>
            </w:r>
            <w:r w:rsidRPr="00CD587E">
              <w:rPr>
                <w:rFonts w:eastAsia="Calibri"/>
                <w:lang w:val="en-US" w:eastAsia="en-US"/>
              </w:rPr>
              <w:t>i</w:t>
            </w:r>
            <w:r w:rsidRPr="00CD587E">
              <w:rPr>
                <w:rFonts w:eastAsia="Calibri"/>
                <w:lang w:eastAsia="en-US"/>
              </w:rPr>
              <w:t>5 3570</w:t>
            </w:r>
            <w:r w:rsidRPr="00CD587E">
              <w:rPr>
                <w:rFonts w:eastAsia="Calibri"/>
                <w:lang w:val="en-US" w:eastAsia="en-US"/>
              </w:rPr>
              <w:t>K</w:t>
            </w:r>
            <w:r w:rsidRPr="00CD587E">
              <w:rPr>
                <w:rFonts w:eastAsia="Calibri"/>
                <w:lang w:eastAsia="en-US"/>
              </w:rPr>
              <w:t xml:space="preserve"> 3.40</w:t>
            </w:r>
            <w:r w:rsidRPr="00CD587E">
              <w:rPr>
                <w:rFonts w:eastAsia="Calibri"/>
                <w:lang w:val="en-US" w:eastAsia="en-US"/>
              </w:rPr>
              <w:t>GHz</w:t>
            </w:r>
            <w:r w:rsidRPr="00CD587E">
              <w:rPr>
                <w:rFonts w:eastAsia="Calibri"/>
                <w:lang w:eastAsia="en-US"/>
              </w:rPr>
              <w:t xml:space="preserve"> 3.80 </w:t>
            </w:r>
            <w:r w:rsidRPr="00CD587E">
              <w:rPr>
                <w:rFonts w:eastAsia="Calibri"/>
                <w:lang w:val="en-US" w:eastAsia="en-US"/>
              </w:rPr>
              <w:t>GHz</w:t>
            </w:r>
            <w:r w:rsidRPr="00CD587E">
              <w:rPr>
                <w:rFonts w:eastAsia="Calibri"/>
                <w:lang w:eastAsia="en-US"/>
              </w:rPr>
              <w:t xml:space="preserve">, Монитор </w:t>
            </w:r>
            <w:r w:rsidRPr="00CD587E">
              <w:rPr>
                <w:rFonts w:eastAsia="Calibri"/>
                <w:lang w:val="en-US" w:eastAsia="en-US"/>
              </w:rPr>
              <w:t>VX</w:t>
            </w:r>
            <w:r w:rsidRPr="00CD587E">
              <w:rPr>
                <w:rFonts w:eastAsia="Calibri"/>
                <w:lang w:eastAsia="en-US"/>
              </w:rPr>
              <w:t>2410</w:t>
            </w:r>
            <w:r w:rsidRPr="00CD587E">
              <w:rPr>
                <w:rFonts w:eastAsia="Calibri"/>
                <w:lang w:val="en-US" w:eastAsia="en-US"/>
              </w:rPr>
              <w:t>MH</w:t>
            </w:r>
            <w:r w:rsidRPr="00CD587E">
              <w:rPr>
                <w:rFonts w:eastAsia="Calibri"/>
                <w:lang w:eastAsia="en-US"/>
              </w:rPr>
              <w:t>-</w:t>
            </w:r>
            <w:r w:rsidRPr="00CD587E">
              <w:rPr>
                <w:rFonts w:eastAsia="Calibri"/>
                <w:lang w:val="en-US" w:eastAsia="en-US"/>
              </w:rPr>
              <w:t>LED</w:t>
            </w:r>
            <w:r w:rsidRPr="00CD587E">
              <w:rPr>
                <w:rFonts w:eastAsia="Calibri"/>
                <w:lang w:eastAsia="en-US"/>
              </w:rPr>
              <w:t xml:space="preserve"> з/нТР5132531065, Клавиатура, Мышь</w:t>
            </w:r>
          </w:p>
        </w:tc>
      </w:tr>
      <w:tr w:rsidR="00CD587E" w:rsidRPr="00CD587E" w:rsidTr="00AD6B7B">
        <w:trPr>
          <w:trHeight w:val="170"/>
          <w:jc w:val="center"/>
        </w:trPr>
        <w:tc>
          <w:tcPr>
            <w:tcW w:w="421" w:type="dxa"/>
            <w:tcBorders>
              <w:top w:val="single" w:sz="4" w:space="0" w:color="auto"/>
              <w:bottom w:val="single" w:sz="4" w:space="0" w:color="auto"/>
            </w:tcBorders>
          </w:tcPr>
          <w:p w:rsidR="00CD587E" w:rsidRPr="00CD587E" w:rsidRDefault="00CD587E" w:rsidP="00CD587E">
            <w:pPr>
              <w:widowControl/>
              <w:numPr>
                <w:ilvl w:val="0"/>
                <w:numId w:val="25"/>
              </w:numPr>
              <w:suppressAutoHyphens/>
              <w:spacing w:line="240" w:lineRule="auto"/>
              <w:ind w:left="0" w:firstLine="0"/>
              <w:rPr>
                <w:rFonts w:eastAsia="Calibri"/>
                <w:lang w:eastAsia="en-US"/>
              </w:rPr>
            </w:pPr>
          </w:p>
        </w:tc>
        <w:tc>
          <w:tcPr>
            <w:tcW w:w="1134" w:type="dxa"/>
            <w:tcBorders>
              <w:top w:val="single" w:sz="4" w:space="0" w:color="auto"/>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00005248</w:t>
            </w:r>
          </w:p>
        </w:tc>
        <w:tc>
          <w:tcPr>
            <w:tcW w:w="3260"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 xml:space="preserve">Блок системный </w:t>
            </w:r>
            <w:r w:rsidRPr="00CD587E">
              <w:rPr>
                <w:rFonts w:eastAsia="Calibri"/>
                <w:lang w:val="en-US" w:eastAsia="en-US"/>
              </w:rPr>
              <w:t>Intel</w:t>
            </w:r>
            <w:r w:rsidRPr="00CD587E">
              <w:rPr>
                <w:rFonts w:eastAsia="Calibri"/>
                <w:lang w:eastAsia="en-US"/>
              </w:rPr>
              <w:t xml:space="preserve"> </w:t>
            </w:r>
            <w:r w:rsidRPr="00CD587E">
              <w:rPr>
                <w:rFonts w:eastAsia="Calibri"/>
                <w:lang w:val="en-US" w:eastAsia="en-US"/>
              </w:rPr>
              <w:t>Core</w:t>
            </w:r>
            <w:r w:rsidRPr="00CD587E">
              <w:rPr>
                <w:rFonts w:eastAsia="Calibri"/>
                <w:lang w:eastAsia="en-US"/>
              </w:rPr>
              <w:t xml:space="preserve"> </w:t>
            </w:r>
            <w:r w:rsidRPr="00CD587E">
              <w:rPr>
                <w:rFonts w:eastAsia="Calibri"/>
                <w:lang w:val="en-US" w:eastAsia="en-US"/>
              </w:rPr>
              <w:t>i</w:t>
            </w:r>
            <w:r w:rsidRPr="00CD587E">
              <w:rPr>
                <w:rFonts w:eastAsia="Calibri"/>
                <w:lang w:eastAsia="en-US"/>
              </w:rPr>
              <w:t>5 3570</w:t>
            </w:r>
            <w:r w:rsidRPr="00CD587E">
              <w:rPr>
                <w:rFonts w:eastAsia="Calibri"/>
                <w:lang w:val="en-US" w:eastAsia="en-US"/>
              </w:rPr>
              <w:t>K</w:t>
            </w:r>
            <w:r w:rsidRPr="00CD587E">
              <w:rPr>
                <w:rFonts w:eastAsia="Calibri"/>
                <w:lang w:eastAsia="en-US"/>
              </w:rPr>
              <w:t xml:space="preserve"> 3.40</w:t>
            </w:r>
            <w:r w:rsidRPr="00CD587E">
              <w:rPr>
                <w:rFonts w:eastAsia="Calibri"/>
                <w:lang w:val="en-US" w:eastAsia="en-US"/>
              </w:rPr>
              <w:t>GHz</w:t>
            </w:r>
            <w:r w:rsidRPr="00CD587E">
              <w:rPr>
                <w:rFonts w:eastAsia="Calibri"/>
                <w:lang w:eastAsia="en-US"/>
              </w:rPr>
              <w:t xml:space="preserve"> 3.80 </w:t>
            </w:r>
            <w:r w:rsidRPr="00CD587E">
              <w:rPr>
                <w:rFonts w:eastAsia="Calibri"/>
                <w:lang w:val="en-US" w:eastAsia="en-US"/>
              </w:rPr>
              <w:t>GHz</w:t>
            </w:r>
            <w:r w:rsidRPr="00CD587E">
              <w:rPr>
                <w:rFonts w:eastAsia="Calibri"/>
                <w:lang w:eastAsia="en-US"/>
              </w:rPr>
              <w:t xml:space="preserve">, Монитор </w:t>
            </w:r>
            <w:r w:rsidRPr="00CD587E">
              <w:rPr>
                <w:rFonts w:eastAsia="Calibri"/>
                <w:lang w:val="en-US" w:eastAsia="en-US"/>
              </w:rPr>
              <w:t>VX</w:t>
            </w:r>
            <w:r w:rsidRPr="00CD587E">
              <w:rPr>
                <w:rFonts w:eastAsia="Calibri"/>
                <w:lang w:eastAsia="en-US"/>
              </w:rPr>
              <w:t>2410</w:t>
            </w:r>
            <w:r w:rsidRPr="00CD587E">
              <w:rPr>
                <w:rFonts w:eastAsia="Calibri"/>
                <w:lang w:val="en-US" w:eastAsia="en-US"/>
              </w:rPr>
              <w:t>MH</w:t>
            </w:r>
            <w:r w:rsidRPr="00CD587E">
              <w:rPr>
                <w:rFonts w:eastAsia="Calibri"/>
                <w:lang w:eastAsia="en-US"/>
              </w:rPr>
              <w:t>-</w:t>
            </w:r>
            <w:r w:rsidRPr="00CD587E">
              <w:rPr>
                <w:rFonts w:eastAsia="Calibri"/>
                <w:lang w:val="en-US" w:eastAsia="en-US"/>
              </w:rPr>
              <w:t>LED</w:t>
            </w:r>
            <w:r w:rsidRPr="00CD587E">
              <w:rPr>
                <w:rFonts w:eastAsia="Calibri"/>
                <w:lang w:eastAsia="en-US"/>
              </w:rPr>
              <w:t xml:space="preserve"> з/нТР5132531060, Мышь оптическая Genius, Клавиатура Genius</w:t>
            </w:r>
          </w:p>
        </w:tc>
      </w:tr>
      <w:tr w:rsidR="00CD587E" w:rsidRPr="00CD587E" w:rsidTr="00AD6B7B">
        <w:trPr>
          <w:trHeight w:val="170"/>
          <w:jc w:val="center"/>
        </w:trPr>
        <w:tc>
          <w:tcPr>
            <w:tcW w:w="421" w:type="dxa"/>
            <w:tcBorders>
              <w:top w:val="single" w:sz="4" w:space="0" w:color="auto"/>
              <w:bottom w:val="single" w:sz="4" w:space="0" w:color="auto"/>
            </w:tcBorders>
          </w:tcPr>
          <w:p w:rsidR="00CD587E" w:rsidRPr="00CD587E" w:rsidRDefault="00CD587E" w:rsidP="00CD587E">
            <w:pPr>
              <w:widowControl/>
              <w:numPr>
                <w:ilvl w:val="0"/>
                <w:numId w:val="25"/>
              </w:numPr>
              <w:suppressAutoHyphens/>
              <w:spacing w:line="240" w:lineRule="auto"/>
              <w:ind w:left="0" w:firstLine="0"/>
              <w:rPr>
                <w:rFonts w:eastAsia="Calibri"/>
                <w:lang w:eastAsia="en-US"/>
              </w:rPr>
            </w:pPr>
          </w:p>
        </w:tc>
        <w:tc>
          <w:tcPr>
            <w:tcW w:w="1134" w:type="dxa"/>
            <w:tcBorders>
              <w:top w:val="single" w:sz="4" w:space="0" w:color="auto"/>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00005426</w:t>
            </w:r>
          </w:p>
        </w:tc>
        <w:tc>
          <w:tcPr>
            <w:tcW w:w="3260"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 xml:space="preserve">Системный блок Intel Core i3-4130 4GB RAM, монитор Samsung </w:t>
            </w:r>
            <w:r w:rsidRPr="00CD587E">
              <w:rPr>
                <w:rFonts w:eastAsia="Calibri"/>
                <w:lang w:val="en-US" w:eastAsia="en-US"/>
              </w:rPr>
              <w:t>S</w:t>
            </w:r>
            <w:r w:rsidRPr="00CD587E">
              <w:rPr>
                <w:rFonts w:eastAsia="Calibri"/>
                <w:lang w:eastAsia="en-US"/>
              </w:rPr>
              <w:t>22D300NY, клавиатура, мышь</w:t>
            </w:r>
          </w:p>
        </w:tc>
      </w:tr>
      <w:tr w:rsidR="00CD587E" w:rsidRPr="00CD587E" w:rsidTr="00AD6B7B">
        <w:trPr>
          <w:trHeight w:val="170"/>
          <w:jc w:val="center"/>
        </w:trPr>
        <w:tc>
          <w:tcPr>
            <w:tcW w:w="421" w:type="dxa"/>
            <w:tcBorders>
              <w:top w:val="single" w:sz="4" w:space="0" w:color="auto"/>
              <w:bottom w:val="single" w:sz="4" w:space="0" w:color="auto"/>
            </w:tcBorders>
          </w:tcPr>
          <w:p w:rsidR="00CD587E" w:rsidRPr="00CD587E" w:rsidRDefault="00CD587E" w:rsidP="00CD587E">
            <w:pPr>
              <w:widowControl/>
              <w:numPr>
                <w:ilvl w:val="0"/>
                <w:numId w:val="25"/>
              </w:numPr>
              <w:suppressAutoHyphens/>
              <w:spacing w:line="240" w:lineRule="auto"/>
              <w:ind w:left="0" w:firstLine="0"/>
              <w:rPr>
                <w:rFonts w:eastAsia="Calibri"/>
                <w:lang w:eastAsia="en-US"/>
              </w:rPr>
            </w:pPr>
          </w:p>
        </w:tc>
        <w:tc>
          <w:tcPr>
            <w:tcW w:w="1134" w:type="dxa"/>
            <w:tcBorders>
              <w:top w:val="single" w:sz="4" w:space="0" w:color="auto"/>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00005429</w:t>
            </w:r>
          </w:p>
        </w:tc>
        <w:tc>
          <w:tcPr>
            <w:tcW w:w="3260"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 xml:space="preserve">Системный блок Intel Core i3-4130 4GB RAM, монитор Samsung </w:t>
            </w:r>
            <w:r w:rsidRPr="00CD587E">
              <w:rPr>
                <w:rFonts w:eastAsia="Calibri"/>
                <w:lang w:val="en-US" w:eastAsia="en-US"/>
              </w:rPr>
              <w:t>S</w:t>
            </w:r>
            <w:r w:rsidRPr="00CD587E">
              <w:rPr>
                <w:rFonts w:eastAsia="Calibri"/>
                <w:lang w:eastAsia="en-US"/>
              </w:rPr>
              <w:t>22D300NY, клавиатура, мышь</w:t>
            </w:r>
          </w:p>
        </w:tc>
      </w:tr>
      <w:tr w:rsidR="00CD587E" w:rsidRPr="00CD587E" w:rsidTr="00AD6B7B">
        <w:trPr>
          <w:trHeight w:val="170"/>
          <w:jc w:val="center"/>
        </w:trPr>
        <w:tc>
          <w:tcPr>
            <w:tcW w:w="421" w:type="dxa"/>
            <w:tcBorders>
              <w:top w:val="single" w:sz="4" w:space="0" w:color="auto"/>
              <w:bottom w:val="single" w:sz="4" w:space="0" w:color="auto"/>
            </w:tcBorders>
          </w:tcPr>
          <w:p w:rsidR="00CD587E" w:rsidRPr="00CD587E" w:rsidRDefault="00CD587E" w:rsidP="00CD587E">
            <w:pPr>
              <w:widowControl/>
              <w:numPr>
                <w:ilvl w:val="0"/>
                <w:numId w:val="25"/>
              </w:numPr>
              <w:suppressAutoHyphens/>
              <w:spacing w:line="240" w:lineRule="auto"/>
              <w:ind w:left="0" w:firstLine="0"/>
              <w:rPr>
                <w:rFonts w:eastAsia="Calibri"/>
                <w:lang w:eastAsia="en-US"/>
              </w:rPr>
            </w:pPr>
          </w:p>
        </w:tc>
        <w:tc>
          <w:tcPr>
            <w:tcW w:w="1134" w:type="dxa"/>
            <w:tcBorders>
              <w:top w:val="single" w:sz="4" w:space="0" w:color="auto"/>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00005702</w:t>
            </w:r>
          </w:p>
        </w:tc>
        <w:tc>
          <w:tcPr>
            <w:tcW w:w="3260"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Intel Core i3-4170 8GB RAM, монитор Benq GL2760-T, клавиатура, мышь</w:t>
            </w:r>
          </w:p>
        </w:tc>
      </w:tr>
      <w:tr w:rsidR="00CD587E" w:rsidRPr="00CD587E" w:rsidTr="00AD6B7B">
        <w:trPr>
          <w:trHeight w:val="170"/>
          <w:jc w:val="center"/>
        </w:trPr>
        <w:tc>
          <w:tcPr>
            <w:tcW w:w="421" w:type="dxa"/>
            <w:tcBorders>
              <w:top w:val="single" w:sz="4" w:space="0" w:color="auto"/>
              <w:bottom w:val="single" w:sz="4" w:space="0" w:color="auto"/>
            </w:tcBorders>
          </w:tcPr>
          <w:p w:rsidR="00CD587E" w:rsidRPr="00CD587E" w:rsidRDefault="00CD587E" w:rsidP="00CD587E">
            <w:pPr>
              <w:widowControl/>
              <w:numPr>
                <w:ilvl w:val="0"/>
                <w:numId w:val="25"/>
              </w:numPr>
              <w:suppressAutoHyphens/>
              <w:spacing w:line="240" w:lineRule="auto"/>
              <w:ind w:left="0" w:firstLine="0"/>
              <w:rPr>
                <w:rFonts w:eastAsia="Calibri"/>
                <w:lang w:eastAsia="en-US"/>
              </w:rPr>
            </w:pPr>
          </w:p>
        </w:tc>
        <w:tc>
          <w:tcPr>
            <w:tcW w:w="1134" w:type="dxa"/>
            <w:tcBorders>
              <w:top w:val="single" w:sz="4" w:space="0" w:color="auto"/>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00005783</w:t>
            </w:r>
          </w:p>
        </w:tc>
        <w:tc>
          <w:tcPr>
            <w:tcW w:w="3260"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5245"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 xml:space="preserve">Системный блок Intel Core i3-4170 4GB RAM, монитор </w:t>
            </w:r>
            <w:r w:rsidRPr="00CD587E">
              <w:rPr>
                <w:rFonts w:eastAsia="Calibri"/>
                <w:lang w:val="en-US" w:eastAsia="en-US"/>
              </w:rPr>
              <w:t>Philips</w:t>
            </w:r>
            <w:r w:rsidRPr="00CD587E">
              <w:rPr>
                <w:rFonts w:eastAsia="Calibri"/>
                <w:lang w:eastAsia="en-US"/>
              </w:rPr>
              <w:t xml:space="preserve"> </w:t>
            </w:r>
            <w:r w:rsidRPr="00CD587E">
              <w:rPr>
                <w:rFonts w:eastAsia="Calibri"/>
                <w:lang w:val="en-US" w:eastAsia="en-US"/>
              </w:rPr>
              <w:t>V</w:t>
            </w:r>
            <w:r w:rsidRPr="00CD587E">
              <w:rPr>
                <w:rFonts w:eastAsia="Calibri"/>
                <w:lang w:eastAsia="en-US"/>
              </w:rPr>
              <w:t>223, клавиатура, мышь</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25"/>
              </w:numPr>
              <w:suppressAutoHyphens/>
              <w:spacing w:line="240" w:lineRule="auto"/>
              <w:ind w:left="0" w:firstLine="0"/>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00007066</w:t>
            </w:r>
          </w:p>
        </w:tc>
        <w:tc>
          <w:tcPr>
            <w:tcW w:w="3260" w:type="dxa"/>
            <w:tcBorders>
              <w:bottom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5245" w:type="dxa"/>
            <w:tcBorders>
              <w:bottom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Системный блок AMD Ryzen 3 2200G, монитор ЖК 23,8", клавиатура, мышь</w:t>
            </w:r>
          </w:p>
        </w:tc>
      </w:tr>
      <w:tr w:rsidR="00CD587E" w:rsidRPr="00CD587E" w:rsidTr="00AD6B7B">
        <w:trPr>
          <w:trHeight w:val="113"/>
          <w:jc w:val="center"/>
        </w:trPr>
        <w:tc>
          <w:tcPr>
            <w:tcW w:w="10060" w:type="dxa"/>
            <w:gridSpan w:val="4"/>
            <w:tcBorders>
              <w:top w:val="single" w:sz="4" w:space="0" w:color="auto"/>
            </w:tcBorders>
          </w:tcPr>
          <w:p w:rsidR="00CD587E" w:rsidRPr="00CD587E" w:rsidRDefault="00CD587E" w:rsidP="00CD587E">
            <w:pPr>
              <w:widowControl/>
              <w:suppressAutoHyphens/>
              <w:spacing w:line="240" w:lineRule="auto"/>
              <w:rPr>
                <w:rFonts w:eastAsia="Calibri"/>
                <w:b/>
                <w:lang w:eastAsia="en-US"/>
              </w:rPr>
            </w:pPr>
            <w:r w:rsidRPr="00CD587E">
              <w:rPr>
                <w:rFonts w:eastAsia="Calibri"/>
                <w:b/>
                <w:lang w:eastAsia="en-US"/>
              </w:rPr>
              <w:t>Источники бесперебойного питания:</w:t>
            </w:r>
          </w:p>
        </w:tc>
      </w:tr>
      <w:tr w:rsidR="00CD587E" w:rsidRPr="00CD587E" w:rsidTr="00AD6B7B">
        <w:trPr>
          <w:trHeight w:val="170"/>
          <w:jc w:val="center"/>
        </w:trPr>
        <w:tc>
          <w:tcPr>
            <w:tcW w:w="421" w:type="dxa"/>
          </w:tcPr>
          <w:p w:rsidR="00CD587E" w:rsidRPr="00CD587E" w:rsidRDefault="00CD587E" w:rsidP="00CD587E">
            <w:pPr>
              <w:widowControl/>
              <w:numPr>
                <w:ilvl w:val="0"/>
                <w:numId w:val="26"/>
              </w:numPr>
              <w:suppressAutoHyphens/>
              <w:spacing w:line="240" w:lineRule="auto"/>
              <w:rPr>
                <w:rFonts w:eastAsia="Calibri"/>
                <w:lang w:eastAsia="en-US"/>
              </w:rPr>
            </w:pPr>
          </w:p>
        </w:tc>
        <w:tc>
          <w:tcPr>
            <w:tcW w:w="1134" w:type="dxa"/>
          </w:tcPr>
          <w:p w:rsidR="00CD587E" w:rsidRPr="00CD587E" w:rsidRDefault="00CD587E" w:rsidP="00CD587E">
            <w:pPr>
              <w:widowControl/>
              <w:spacing w:line="240" w:lineRule="auto"/>
              <w:jc w:val="center"/>
            </w:pPr>
            <w:r w:rsidRPr="00CD587E">
              <w:t>00003424</w:t>
            </w:r>
          </w:p>
        </w:tc>
        <w:tc>
          <w:tcPr>
            <w:tcW w:w="3260" w:type="dxa"/>
          </w:tcPr>
          <w:p w:rsidR="00CD587E" w:rsidRPr="00CD587E" w:rsidRDefault="00CD587E" w:rsidP="00CD587E">
            <w:pPr>
              <w:widowControl/>
              <w:spacing w:line="240" w:lineRule="auto"/>
            </w:pPr>
            <w:r w:rsidRPr="00CD587E">
              <w:t xml:space="preserve">Источник бесперебойного питания АРС BACK UPS CS                                                     </w:t>
            </w:r>
          </w:p>
        </w:tc>
        <w:tc>
          <w:tcPr>
            <w:tcW w:w="5245" w:type="dxa"/>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26"/>
              </w:numPr>
              <w:suppressAutoHyphens/>
              <w:spacing w:line="240" w:lineRule="auto"/>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00004253</w:t>
            </w:r>
          </w:p>
        </w:tc>
        <w:tc>
          <w:tcPr>
            <w:tcW w:w="3260"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ИБП Powercom/KIN 625АР</w:t>
            </w:r>
          </w:p>
        </w:tc>
        <w:tc>
          <w:tcPr>
            <w:tcW w:w="5245"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top w:val="single" w:sz="4" w:space="0" w:color="auto"/>
            </w:tcBorders>
          </w:tcPr>
          <w:p w:rsidR="00CD587E" w:rsidRPr="00CD587E" w:rsidRDefault="00CD587E" w:rsidP="00CD587E">
            <w:pPr>
              <w:widowControl/>
              <w:numPr>
                <w:ilvl w:val="0"/>
                <w:numId w:val="26"/>
              </w:numPr>
              <w:suppressAutoHyphens/>
              <w:spacing w:line="240" w:lineRule="auto"/>
              <w:rPr>
                <w:rFonts w:eastAsia="Calibri"/>
                <w:lang w:eastAsia="en-US"/>
              </w:rPr>
            </w:pPr>
          </w:p>
        </w:tc>
        <w:tc>
          <w:tcPr>
            <w:tcW w:w="1134" w:type="dxa"/>
            <w:tcBorders>
              <w:top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00004659</w:t>
            </w:r>
          </w:p>
        </w:tc>
        <w:tc>
          <w:tcPr>
            <w:tcW w:w="3260"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t>Источник бесперебойного питания АРС Back-UPS Е</w:t>
            </w:r>
            <w:proofErr w:type="gramStart"/>
            <w:r w:rsidRPr="00CD587E">
              <w:t>S</w:t>
            </w:r>
            <w:proofErr w:type="gramEnd"/>
            <w:r w:rsidRPr="00CD587E">
              <w:t xml:space="preserve"> 700 VA</w:t>
            </w:r>
          </w:p>
        </w:tc>
        <w:tc>
          <w:tcPr>
            <w:tcW w:w="5245"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top w:val="single" w:sz="4" w:space="0" w:color="auto"/>
            </w:tcBorders>
          </w:tcPr>
          <w:p w:rsidR="00CD587E" w:rsidRPr="00CD587E" w:rsidRDefault="00CD587E" w:rsidP="00CD587E">
            <w:pPr>
              <w:widowControl/>
              <w:numPr>
                <w:ilvl w:val="0"/>
                <w:numId w:val="26"/>
              </w:numPr>
              <w:suppressAutoHyphens/>
              <w:spacing w:line="240" w:lineRule="auto"/>
              <w:rPr>
                <w:rFonts w:eastAsia="Calibri"/>
                <w:lang w:eastAsia="en-US"/>
              </w:rPr>
            </w:pPr>
          </w:p>
        </w:tc>
        <w:tc>
          <w:tcPr>
            <w:tcW w:w="1134" w:type="dxa"/>
            <w:tcBorders>
              <w:top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00004774</w:t>
            </w:r>
          </w:p>
        </w:tc>
        <w:tc>
          <w:tcPr>
            <w:tcW w:w="3260"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ИБП Back CS 500 ВК АРС №4В1020Р380555</w:t>
            </w:r>
          </w:p>
        </w:tc>
        <w:tc>
          <w:tcPr>
            <w:tcW w:w="5245"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top w:val="single" w:sz="4" w:space="0" w:color="auto"/>
            </w:tcBorders>
          </w:tcPr>
          <w:p w:rsidR="00CD587E" w:rsidRPr="00CD587E" w:rsidRDefault="00CD587E" w:rsidP="00CD587E">
            <w:pPr>
              <w:widowControl/>
              <w:numPr>
                <w:ilvl w:val="0"/>
                <w:numId w:val="26"/>
              </w:numPr>
              <w:suppressAutoHyphens/>
              <w:spacing w:line="240" w:lineRule="auto"/>
              <w:rPr>
                <w:rFonts w:eastAsia="Calibri"/>
                <w:lang w:eastAsia="en-US"/>
              </w:rPr>
            </w:pPr>
          </w:p>
        </w:tc>
        <w:tc>
          <w:tcPr>
            <w:tcW w:w="1134" w:type="dxa"/>
            <w:tcBorders>
              <w:top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00004821</w:t>
            </w:r>
          </w:p>
        </w:tc>
        <w:tc>
          <w:tcPr>
            <w:tcW w:w="3260"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t>Источник беспер</w:t>
            </w:r>
            <w:proofErr w:type="gramStart"/>
            <w:r w:rsidRPr="00CD587E">
              <w:t>.п</w:t>
            </w:r>
            <w:proofErr w:type="gramEnd"/>
            <w:r w:rsidRPr="00CD587E">
              <w:t>итания APC BACK-UPSES700YA</w:t>
            </w:r>
          </w:p>
        </w:tc>
        <w:tc>
          <w:tcPr>
            <w:tcW w:w="5245"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top w:val="single" w:sz="4" w:space="0" w:color="auto"/>
              <w:bottom w:val="single" w:sz="4" w:space="0" w:color="auto"/>
            </w:tcBorders>
          </w:tcPr>
          <w:p w:rsidR="00CD587E" w:rsidRPr="00CD587E" w:rsidRDefault="00CD587E" w:rsidP="00CD587E">
            <w:pPr>
              <w:widowControl/>
              <w:numPr>
                <w:ilvl w:val="0"/>
                <w:numId w:val="26"/>
              </w:numPr>
              <w:suppressAutoHyphens/>
              <w:spacing w:line="240" w:lineRule="auto"/>
              <w:rPr>
                <w:rFonts w:eastAsia="Calibri"/>
                <w:lang w:eastAsia="en-US"/>
              </w:rPr>
            </w:pPr>
          </w:p>
        </w:tc>
        <w:tc>
          <w:tcPr>
            <w:tcW w:w="1134" w:type="dxa"/>
            <w:tcBorders>
              <w:top w:val="single" w:sz="4" w:space="0" w:color="auto"/>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00004885</w:t>
            </w:r>
          </w:p>
        </w:tc>
        <w:tc>
          <w:tcPr>
            <w:tcW w:w="3260"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t>Источник беспер</w:t>
            </w:r>
            <w:proofErr w:type="gramStart"/>
            <w:r w:rsidRPr="00CD587E">
              <w:t>.п</w:t>
            </w:r>
            <w:proofErr w:type="gramEnd"/>
            <w:r w:rsidRPr="00CD587E">
              <w:t>итания APC BACK-UPSES700YA</w:t>
            </w:r>
          </w:p>
        </w:tc>
        <w:tc>
          <w:tcPr>
            <w:tcW w:w="5245"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4D51DB"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26"/>
              </w:numPr>
              <w:suppressAutoHyphens/>
              <w:spacing w:line="240" w:lineRule="auto"/>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00004910</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val="en-US" w:eastAsia="en-US"/>
              </w:rPr>
            </w:pPr>
            <w:r w:rsidRPr="00CD587E">
              <w:rPr>
                <w:rFonts w:eastAsia="Calibri"/>
                <w:lang w:eastAsia="en-US"/>
              </w:rPr>
              <w:t>ИБП</w:t>
            </w:r>
            <w:r w:rsidRPr="00CD587E">
              <w:rPr>
                <w:rFonts w:eastAsia="Calibri"/>
                <w:lang w:val="en-US" w:eastAsia="en-US"/>
              </w:rPr>
              <w:t xml:space="preserve"> UPS PowerCom WAR-1000A</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val="en-US" w:eastAsia="en-US"/>
              </w:rPr>
            </w:pPr>
          </w:p>
        </w:tc>
      </w:tr>
      <w:tr w:rsidR="00CD587E" w:rsidRPr="004D51DB"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26"/>
              </w:numPr>
              <w:suppressAutoHyphens/>
              <w:spacing w:line="240" w:lineRule="auto"/>
              <w:rPr>
                <w:rFonts w:eastAsia="Calibri"/>
                <w:lang w:val="en-US"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00004919</w:t>
            </w:r>
          </w:p>
        </w:tc>
        <w:tc>
          <w:tcPr>
            <w:tcW w:w="3260" w:type="dxa"/>
            <w:tcBorders>
              <w:bottom w:val="single" w:sz="4" w:space="0" w:color="auto"/>
            </w:tcBorders>
          </w:tcPr>
          <w:p w:rsidR="00CD587E" w:rsidRPr="00CD587E" w:rsidRDefault="00CD587E" w:rsidP="00CD587E">
            <w:pPr>
              <w:widowControl/>
              <w:spacing w:line="240" w:lineRule="auto"/>
              <w:rPr>
                <w:lang w:val="en-US"/>
              </w:rPr>
            </w:pPr>
            <w:r w:rsidRPr="00CD587E">
              <w:rPr>
                <w:rFonts w:eastAsia="Calibri"/>
                <w:lang w:eastAsia="en-US"/>
              </w:rPr>
              <w:t>ИБП</w:t>
            </w:r>
            <w:r w:rsidRPr="00CD587E">
              <w:rPr>
                <w:rFonts w:eastAsia="Calibri"/>
                <w:lang w:val="en-US" w:eastAsia="en-US"/>
              </w:rPr>
              <w:t xml:space="preserve"> UPS PowerCom WAR-1000A</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val="en-US"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26"/>
              </w:numPr>
              <w:suppressAutoHyphens/>
              <w:spacing w:line="240" w:lineRule="auto"/>
              <w:rPr>
                <w:rFonts w:eastAsia="Calibri"/>
                <w:lang w:val="en-US"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00005122</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w:t>
            </w:r>
          </w:p>
        </w:tc>
        <w:tc>
          <w:tcPr>
            <w:tcW w:w="5245" w:type="dxa"/>
            <w:tcBorders>
              <w:bottom w:val="single" w:sz="4" w:space="0" w:color="auto"/>
            </w:tcBorders>
          </w:tcPr>
          <w:p w:rsidR="00CD587E" w:rsidRPr="00CD587E" w:rsidRDefault="00CD587E" w:rsidP="00CD587E">
            <w:pPr>
              <w:widowControl/>
              <w:spacing w:line="240" w:lineRule="auto"/>
            </w:pPr>
            <w:r w:rsidRPr="00CD587E">
              <w:rPr>
                <w:rFonts w:eastAsia="Calibri"/>
                <w:lang w:eastAsia="en-US"/>
              </w:rPr>
              <w:t>PowerCom WAR 1000A</w:t>
            </w:r>
          </w:p>
        </w:tc>
      </w:tr>
      <w:tr w:rsidR="00CD587E" w:rsidRPr="00CD587E" w:rsidTr="00AD6B7B">
        <w:trPr>
          <w:trHeight w:val="170"/>
          <w:jc w:val="center"/>
        </w:trPr>
        <w:tc>
          <w:tcPr>
            <w:tcW w:w="421" w:type="dxa"/>
            <w:tcBorders>
              <w:top w:val="single" w:sz="4" w:space="0" w:color="auto"/>
              <w:bottom w:val="single" w:sz="4" w:space="0" w:color="auto"/>
            </w:tcBorders>
          </w:tcPr>
          <w:p w:rsidR="00CD587E" w:rsidRPr="00CD587E" w:rsidRDefault="00CD587E" w:rsidP="00CD587E">
            <w:pPr>
              <w:widowControl/>
              <w:numPr>
                <w:ilvl w:val="0"/>
                <w:numId w:val="26"/>
              </w:numPr>
              <w:suppressAutoHyphens/>
              <w:spacing w:line="240" w:lineRule="auto"/>
              <w:rPr>
                <w:rFonts w:eastAsia="Calibri"/>
                <w:lang w:eastAsia="en-US"/>
              </w:rPr>
            </w:pPr>
          </w:p>
        </w:tc>
        <w:tc>
          <w:tcPr>
            <w:tcW w:w="1134" w:type="dxa"/>
            <w:tcBorders>
              <w:top w:val="single" w:sz="4" w:space="0" w:color="auto"/>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00005123</w:t>
            </w:r>
          </w:p>
        </w:tc>
        <w:tc>
          <w:tcPr>
            <w:tcW w:w="3260"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Источник бесперебойного питания</w:t>
            </w:r>
          </w:p>
        </w:tc>
        <w:tc>
          <w:tcPr>
            <w:tcW w:w="5245" w:type="dxa"/>
            <w:tcBorders>
              <w:top w:val="single" w:sz="4" w:space="0" w:color="auto"/>
              <w:bottom w:val="single" w:sz="4" w:space="0" w:color="auto"/>
            </w:tcBorders>
          </w:tcPr>
          <w:p w:rsidR="00CD587E" w:rsidRPr="00CD587E" w:rsidRDefault="00CD587E" w:rsidP="00CD587E">
            <w:pPr>
              <w:widowControl/>
              <w:spacing w:line="240" w:lineRule="auto"/>
            </w:pPr>
            <w:r w:rsidRPr="00CD587E">
              <w:rPr>
                <w:rFonts w:eastAsia="Calibri"/>
                <w:lang w:eastAsia="en-US"/>
              </w:rPr>
              <w:t>PowerCom WAR 1000A</w:t>
            </w:r>
          </w:p>
        </w:tc>
      </w:tr>
      <w:tr w:rsidR="00CD587E" w:rsidRPr="00CD587E" w:rsidTr="00AD6B7B">
        <w:trPr>
          <w:trHeight w:val="170"/>
          <w:jc w:val="center"/>
        </w:trPr>
        <w:tc>
          <w:tcPr>
            <w:tcW w:w="421" w:type="dxa"/>
            <w:tcBorders>
              <w:top w:val="single" w:sz="4" w:space="0" w:color="auto"/>
              <w:bottom w:val="single" w:sz="4" w:space="0" w:color="auto"/>
            </w:tcBorders>
          </w:tcPr>
          <w:p w:rsidR="00CD587E" w:rsidRPr="00CD587E" w:rsidRDefault="00CD587E" w:rsidP="00CD587E">
            <w:pPr>
              <w:widowControl/>
              <w:numPr>
                <w:ilvl w:val="0"/>
                <w:numId w:val="26"/>
              </w:numPr>
              <w:suppressAutoHyphens/>
              <w:spacing w:line="240" w:lineRule="auto"/>
              <w:rPr>
                <w:rFonts w:eastAsia="Calibri"/>
                <w:lang w:val="en-US" w:eastAsia="en-US"/>
              </w:rPr>
            </w:pPr>
          </w:p>
        </w:tc>
        <w:tc>
          <w:tcPr>
            <w:tcW w:w="1134" w:type="dxa"/>
            <w:tcBorders>
              <w:top w:val="single" w:sz="4" w:space="0" w:color="auto"/>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00005410</w:t>
            </w:r>
          </w:p>
        </w:tc>
        <w:tc>
          <w:tcPr>
            <w:tcW w:w="3260" w:type="dxa"/>
            <w:tcBorders>
              <w:top w:val="single" w:sz="4" w:space="0" w:color="auto"/>
              <w:bottom w:val="single" w:sz="4" w:space="0" w:color="auto"/>
            </w:tcBorders>
          </w:tcPr>
          <w:p w:rsidR="00CD587E" w:rsidRPr="00CD587E" w:rsidRDefault="00CD587E" w:rsidP="00CD587E">
            <w:pPr>
              <w:widowControl/>
              <w:spacing w:line="240" w:lineRule="auto"/>
            </w:pPr>
            <w:r w:rsidRPr="00CD587E">
              <w:t>Источник бесперебойного питания Ippon Back Verso 800</w:t>
            </w:r>
          </w:p>
        </w:tc>
        <w:tc>
          <w:tcPr>
            <w:tcW w:w="5245"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top w:val="single" w:sz="4" w:space="0" w:color="auto"/>
              <w:bottom w:val="single" w:sz="4" w:space="0" w:color="auto"/>
            </w:tcBorders>
          </w:tcPr>
          <w:p w:rsidR="00CD587E" w:rsidRPr="00CD587E" w:rsidRDefault="00CD587E" w:rsidP="00CD587E">
            <w:pPr>
              <w:widowControl/>
              <w:numPr>
                <w:ilvl w:val="0"/>
                <w:numId w:val="26"/>
              </w:numPr>
              <w:suppressAutoHyphens/>
              <w:spacing w:line="240" w:lineRule="auto"/>
              <w:rPr>
                <w:rFonts w:eastAsia="Calibri"/>
                <w:lang w:eastAsia="en-US"/>
              </w:rPr>
            </w:pPr>
          </w:p>
        </w:tc>
        <w:tc>
          <w:tcPr>
            <w:tcW w:w="1134" w:type="dxa"/>
            <w:tcBorders>
              <w:top w:val="single" w:sz="4" w:space="0" w:color="auto"/>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00005413</w:t>
            </w:r>
          </w:p>
        </w:tc>
        <w:tc>
          <w:tcPr>
            <w:tcW w:w="3260" w:type="dxa"/>
            <w:tcBorders>
              <w:top w:val="single" w:sz="4" w:space="0" w:color="auto"/>
              <w:bottom w:val="single" w:sz="4" w:space="0" w:color="auto"/>
            </w:tcBorders>
          </w:tcPr>
          <w:p w:rsidR="00CD587E" w:rsidRPr="00CD587E" w:rsidRDefault="00CD587E" w:rsidP="00CD587E">
            <w:pPr>
              <w:widowControl/>
              <w:spacing w:line="240" w:lineRule="auto"/>
            </w:pPr>
            <w:r w:rsidRPr="00CD587E">
              <w:t>Источник бесперебойного питания Ippon Back Verso 800</w:t>
            </w:r>
          </w:p>
        </w:tc>
        <w:tc>
          <w:tcPr>
            <w:tcW w:w="5245"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26"/>
              </w:numPr>
              <w:suppressAutoHyphens/>
              <w:spacing w:line="240" w:lineRule="auto"/>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00005414</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Ippon Back Verso 800</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top w:val="single" w:sz="4" w:space="0" w:color="auto"/>
              <w:bottom w:val="single" w:sz="4" w:space="0" w:color="auto"/>
            </w:tcBorders>
          </w:tcPr>
          <w:p w:rsidR="00CD587E" w:rsidRPr="00CD587E" w:rsidRDefault="00CD587E" w:rsidP="00CD587E">
            <w:pPr>
              <w:widowControl/>
              <w:numPr>
                <w:ilvl w:val="0"/>
                <w:numId w:val="26"/>
              </w:numPr>
              <w:suppressAutoHyphens/>
              <w:spacing w:line="240" w:lineRule="auto"/>
              <w:rPr>
                <w:rFonts w:eastAsia="Calibri"/>
                <w:lang w:eastAsia="en-US"/>
              </w:rPr>
            </w:pPr>
          </w:p>
        </w:tc>
        <w:tc>
          <w:tcPr>
            <w:tcW w:w="1134" w:type="dxa"/>
            <w:tcBorders>
              <w:top w:val="single" w:sz="4" w:space="0" w:color="auto"/>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00005417</w:t>
            </w:r>
          </w:p>
        </w:tc>
        <w:tc>
          <w:tcPr>
            <w:tcW w:w="3260" w:type="dxa"/>
            <w:tcBorders>
              <w:top w:val="single" w:sz="4" w:space="0" w:color="auto"/>
              <w:bottom w:val="single" w:sz="4" w:space="0" w:color="auto"/>
            </w:tcBorders>
          </w:tcPr>
          <w:p w:rsidR="00CD587E" w:rsidRPr="00CD587E" w:rsidRDefault="00CD587E" w:rsidP="00CD587E">
            <w:pPr>
              <w:widowControl/>
              <w:spacing w:line="240" w:lineRule="auto"/>
            </w:pPr>
            <w:r w:rsidRPr="00CD587E">
              <w:t>Источник бесперебойного питания Ippon Back Verso 800</w:t>
            </w:r>
          </w:p>
        </w:tc>
        <w:tc>
          <w:tcPr>
            <w:tcW w:w="5245"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top w:val="single" w:sz="4" w:space="0" w:color="auto"/>
              <w:bottom w:val="single" w:sz="4" w:space="0" w:color="auto"/>
            </w:tcBorders>
          </w:tcPr>
          <w:p w:rsidR="00CD587E" w:rsidRPr="00CD587E" w:rsidRDefault="00CD587E" w:rsidP="00CD587E">
            <w:pPr>
              <w:widowControl/>
              <w:numPr>
                <w:ilvl w:val="0"/>
                <w:numId w:val="26"/>
              </w:numPr>
              <w:suppressAutoHyphens/>
              <w:spacing w:line="240" w:lineRule="auto"/>
              <w:rPr>
                <w:rFonts w:eastAsia="Calibri"/>
                <w:lang w:eastAsia="en-US"/>
              </w:rPr>
            </w:pPr>
          </w:p>
        </w:tc>
        <w:tc>
          <w:tcPr>
            <w:tcW w:w="1134" w:type="dxa"/>
            <w:tcBorders>
              <w:top w:val="single" w:sz="4" w:space="0" w:color="auto"/>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00005709</w:t>
            </w:r>
          </w:p>
        </w:tc>
        <w:tc>
          <w:tcPr>
            <w:tcW w:w="3260"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t>Источник бесперебойного питания Ippon Back</w:t>
            </w:r>
          </w:p>
        </w:tc>
        <w:tc>
          <w:tcPr>
            <w:tcW w:w="5245"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val="en-US" w:eastAsia="en-US"/>
              </w:rPr>
              <w:t>Ippon Back Combo Pro 800</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26"/>
              </w:numPr>
              <w:suppressAutoHyphens/>
              <w:spacing w:line="240" w:lineRule="auto"/>
              <w:rPr>
                <w:lang w:eastAsia="ar-SA"/>
              </w:rPr>
            </w:pPr>
          </w:p>
        </w:tc>
        <w:tc>
          <w:tcPr>
            <w:tcW w:w="1134" w:type="dxa"/>
            <w:tcBorders>
              <w:bottom w:val="single" w:sz="4" w:space="0" w:color="auto"/>
            </w:tcBorders>
          </w:tcPr>
          <w:p w:rsidR="00CD587E" w:rsidRPr="00CD587E" w:rsidRDefault="00CD587E" w:rsidP="00CD587E">
            <w:pPr>
              <w:widowControl/>
              <w:spacing w:line="240" w:lineRule="auto"/>
              <w:jc w:val="center"/>
            </w:pPr>
            <w:r w:rsidRPr="00CD587E">
              <w:t>00005788</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IPPON BACK</w:t>
            </w:r>
          </w:p>
        </w:tc>
        <w:tc>
          <w:tcPr>
            <w:tcW w:w="5245" w:type="dxa"/>
            <w:tcBorders>
              <w:bottom w:val="single" w:sz="4" w:space="0" w:color="auto"/>
            </w:tcBorders>
          </w:tcPr>
          <w:p w:rsidR="00CD587E" w:rsidRPr="00CD587E" w:rsidRDefault="00CD587E" w:rsidP="00CD587E">
            <w:pPr>
              <w:widowControl/>
              <w:spacing w:line="240" w:lineRule="auto"/>
            </w:pPr>
            <w:r w:rsidRPr="00CD587E">
              <w:rPr>
                <w:rFonts w:eastAsia="Calibri"/>
                <w:lang w:val="en-US" w:eastAsia="en-US"/>
              </w:rPr>
              <w:t>Ippon Back Combo Verso 800</w:t>
            </w: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26"/>
              </w:numPr>
              <w:suppressAutoHyphens/>
              <w:spacing w:line="240" w:lineRule="auto"/>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21001421</w:t>
            </w:r>
          </w:p>
        </w:tc>
        <w:tc>
          <w:tcPr>
            <w:tcW w:w="3260"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ИБП АРС ВАСК-</w:t>
            </w:r>
            <w:proofErr w:type="gramStart"/>
            <w:r w:rsidRPr="00CD587E">
              <w:rPr>
                <w:rFonts w:eastAsia="Calibri"/>
                <w:lang w:eastAsia="en-US"/>
              </w:rPr>
              <w:t>UPS</w:t>
            </w:r>
            <w:proofErr w:type="gramEnd"/>
            <w:r w:rsidRPr="00CD587E">
              <w:rPr>
                <w:rFonts w:eastAsia="Calibri"/>
                <w:lang w:eastAsia="en-US"/>
              </w:rPr>
              <w:t xml:space="preserve"> CS 500 VA</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top w:val="single" w:sz="4" w:space="0" w:color="auto"/>
              <w:bottom w:val="single" w:sz="4" w:space="0" w:color="auto"/>
            </w:tcBorders>
          </w:tcPr>
          <w:p w:rsidR="00CD587E" w:rsidRPr="00CD587E" w:rsidRDefault="00CD587E" w:rsidP="00CD587E">
            <w:pPr>
              <w:widowControl/>
              <w:numPr>
                <w:ilvl w:val="0"/>
                <w:numId w:val="26"/>
              </w:numPr>
              <w:suppressAutoHyphens/>
              <w:spacing w:line="240" w:lineRule="auto"/>
              <w:rPr>
                <w:rFonts w:eastAsia="Calibri"/>
                <w:lang w:eastAsia="en-US"/>
              </w:rPr>
            </w:pPr>
          </w:p>
        </w:tc>
        <w:tc>
          <w:tcPr>
            <w:tcW w:w="1134" w:type="dxa"/>
            <w:tcBorders>
              <w:top w:val="single" w:sz="4" w:space="0" w:color="auto"/>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21001429</w:t>
            </w:r>
          </w:p>
        </w:tc>
        <w:tc>
          <w:tcPr>
            <w:tcW w:w="3260"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ИБП АРС ВАСК-</w:t>
            </w:r>
            <w:proofErr w:type="gramStart"/>
            <w:r w:rsidRPr="00CD587E">
              <w:rPr>
                <w:rFonts w:eastAsia="Calibri"/>
                <w:lang w:eastAsia="en-US"/>
              </w:rPr>
              <w:t>UPS</w:t>
            </w:r>
            <w:proofErr w:type="gramEnd"/>
            <w:r w:rsidRPr="00CD587E">
              <w:rPr>
                <w:rFonts w:eastAsia="Calibri"/>
                <w:lang w:eastAsia="en-US"/>
              </w:rPr>
              <w:t xml:space="preserve"> CS 500 VA</w:t>
            </w:r>
          </w:p>
        </w:tc>
        <w:tc>
          <w:tcPr>
            <w:tcW w:w="5245"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26"/>
              </w:numPr>
              <w:suppressAutoHyphens/>
              <w:spacing w:line="240" w:lineRule="auto"/>
              <w:rPr>
                <w:rFonts w:eastAsia="Calibri"/>
                <w:lang w:eastAsia="en-US"/>
              </w:rPr>
            </w:pPr>
          </w:p>
        </w:tc>
        <w:tc>
          <w:tcPr>
            <w:tcW w:w="113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21002119</w:t>
            </w:r>
          </w:p>
        </w:tc>
        <w:tc>
          <w:tcPr>
            <w:tcW w:w="3260" w:type="dxa"/>
            <w:tcBorders>
              <w:bottom w:val="single" w:sz="4" w:space="0" w:color="auto"/>
            </w:tcBorders>
          </w:tcPr>
          <w:p w:rsidR="00CD587E" w:rsidRPr="00CD587E" w:rsidRDefault="00CD587E" w:rsidP="00CD587E">
            <w:pPr>
              <w:widowControl/>
              <w:spacing w:line="240" w:lineRule="auto"/>
            </w:pPr>
            <w:r w:rsidRPr="00CD587E">
              <w:t>Источник бесперебойного питания Power Com WAR-500A</w:t>
            </w:r>
          </w:p>
        </w:tc>
        <w:tc>
          <w:tcPr>
            <w:tcW w:w="5245"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421" w:type="dxa"/>
            <w:tcBorders>
              <w:top w:val="single" w:sz="4" w:space="0" w:color="auto"/>
              <w:bottom w:val="single" w:sz="4" w:space="0" w:color="auto"/>
            </w:tcBorders>
          </w:tcPr>
          <w:p w:rsidR="00CD587E" w:rsidRPr="00CD587E" w:rsidRDefault="00CD587E" w:rsidP="00CD587E">
            <w:pPr>
              <w:widowControl/>
              <w:numPr>
                <w:ilvl w:val="0"/>
                <w:numId w:val="26"/>
              </w:numPr>
              <w:suppressAutoHyphens/>
              <w:spacing w:line="240" w:lineRule="auto"/>
              <w:rPr>
                <w:rFonts w:eastAsia="Calibri"/>
                <w:lang w:eastAsia="en-US"/>
              </w:rPr>
            </w:pPr>
          </w:p>
        </w:tc>
        <w:tc>
          <w:tcPr>
            <w:tcW w:w="1134" w:type="dxa"/>
            <w:tcBorders>
              <w:top w:val="single" w:sz="4" w:space="0" w:color="auto"/>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21002120</w:t>
            </w:r>
          </w:p>
        </w:tc>
        <w:tc>
          <w:tcPr>
            <w:tcW w:w="3260" w:type="dxa"/>
            <w:tcBorders>
              <w:top w:val="single" w:sz="4" w:space="0" w:color="auto"/>
              <w:bottom w:val="single" w:sz="4" w:space="0" w:color="auto"/>
            </w:tcBorders>
          </w:tcPr>
          <w:p w:rsidR="00CD587E" w:rsidRPr="00CD587E" w:rsidRDefault="00CD587E" w:rsidP="00CD587E">
            <w:pPr>
              <w:widowControl/>
              <w:spacing w:line="240" w:lineRule="auto"/>
            </w:pPr>
            <w:r w:rsidRPr="00CD587E">
              <w:t>Источник бесперебойного питания Power Com WAR-500A</w:t>
            </w:r>
          </w:p>
        </w:tc>
        <w:tc>
          <w:tcPr>
            <w:tcW w:w="5245"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70"/>
          <w:jc w:val="center"/>
        </w:trPr>
        <w:tc>
          <w:tcPr>
            <w:tcW w:w="10060" w:type="dxa"/>
            <w:gridSpan w:val="4"/>
          </w:tcPr>
          <w:p w:rsidR="00CD587E" w:rsidRPr="00CD587E" w:rsidRDefault="00CD587E" w:rsidP="00CD587E">
            <w:pPr>
              <w:widowControl/>
              <w:suppressAutoHyphens/>
              <w:spacing w:line="240" w:lineRule="auto"/>
              <w:rPr>
                <w:rFonts w:eastAsia="Calibri"/>
                <w:b/>
                <w:lang w:eastAsia="en-US"/>
              </w:rPr>
            </w:pPr>
            <w:r w:rsidRPr="00CD587E">
              <w:rPr>
                <w:rFonts w:eastAsia="Calibri"/>
                <w:b/>
                <w:lang w:eastAsia="en-US"/>
              </w:rPr>
              <w:t>Мониторы:</w:t>
            </w:r>
          </w:p>
        </w:tc>
      </w:tr>
      <w:tr w:rsidR="00CD587E" w:rsidRPr="00CD587E" w:rsidTr="00AD6B7B">
        <w:trPr>
          <w:trHeight w:val="170"/>
          <w:jc w:val="center"/>
        </w:trPr>
        <w:tc>
          <w:tcPr>
            <w:tcW w:w="421"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27"/>
              </w:numPr>
              <w:suppressAutoHyphens/>
              <w:spacing w:line="240" w:lineRule="auto"/>
              <w:rPr>
                <w:rFonts w:eastAsia="Calibri"/>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00004662</w:t>
            </w:r>
          </w:p>
        </w:tc>
        <w:tc>
          <w:tcPr>
            <w:tcW w:w="3260" w:type="dxa"/>
            <w:tcBorders>
              <w:top w:val="single" w:sz="4" w:space="0" w:color="auto"/>
              <w:left w:val="single" w:sz="4" w:space="0" w:color="auto"/>
              <w:bottom w:val="single" w:sz="4" w:space="0" w:color="auto"/>
              <w:right w:val="single" w:sz="4" w:space="0" w:color="auto"/>
            </w:tcBorders>
            <w:vAlign w:val="bottom"/>
          </w:tcPr>
          <w:p w:rsidR="00CD587E" w:rsidRPr="00CD587E" w:rsidRDefault="00CD587E" w:rsidP="00CD587E">
            <w:pPr>
              <w:widowControl/>
              <w:spacing w:line="240" w:lineRule="auto"/>
            </w:pPr>
            <w:r w:rsidRPr="00CD587E">
              <w:t xml:space="preserve">Монитор  19 ACER  19"V193 Db                                                                        </w:t>
            </w:r>
          </w:p>
        </w:tc>
        <w:tc>
          <w:tcPr>
            <w:tcW w:w="5245"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4D51DB" w:rsidTr="00AD6B7B">
        <w:trPr>
          <w:trHeight w:val="170"/>
          <w:jc w:val="center"/>
        </w:trPr>
        <w:tc>
          <w:tcPr>
            <w:tcW w:w="421"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27"/>
              </w:numPr>
              <w:suppressAutoHyphens/>
              <w:spacing w:line="240" w:lineRule="auto"/>
              <w:rPr>
                <w:rFonts w:eastAsia="Calibri"/>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00004296</w:t>
            </w:r>
          </w:p>
        </w:tc>
        <w:tc>
          <w:tcPr>
            <w:tcW w:w="3260"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suppressAutoHyphens/>
              <w:spacing w:line="240" w:lineRule="auto"/>
              <w:rPr>
                <w:rFonts w:eastAsia="Calibri"/>
                <w:lang w:val="en-US" w:eastAsia="en-US"/>
              </w:rPr>
            </w:pPr>
            <w:r w:rsidRPr="00CD587E">
              <w:rPr>
                <w:rFonts w:eastAsia="Calibri"/>
                <w:lang w:eastAsia="en-US"/>
              </w:rPr>
              <w:t>Монитор</w:t>
            </w:r>
            <w:r w:rsidRPr="00CD587E">
              <w:rPr>
                <w:rFonts w:eastAsia="Calibri"/>
                <w:lang w:val="en-US" w:eastAsia="en-US"/>
              </w:rPr>
              <w:t xml:space="preserve"> LCD17/Philips 170S6FS17 LCD</w:t>
            </w:r>
          </w:p>
        </w:tc>
        <w:tc>
          <w:tcPr>
            <w:tcW w:w="5245"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suppressAutoHyphens/>
              <w:spacing w:line="240" w:lineRule="auto"/>
              <w:rPr>
                <w:rFonts w:eastAsia="Calibri"/>
                <w:lang w:val="en-US" w:eastAsia="en-US"/>
              </w:rPr>
            </w:pPr>
          </w:p>
        </w:tc>
      </w:tr>
      <w:tr w:rsidR="00CD587E" w:rsidRPr="004D51DB" w:rsidTr="00AD6B7B">
        <w:trPr>
          <w:trHeight w:val="170"/>
          <w:jc w:val="center"/>
        </w:trPr>
        <w:tc>
          <w:tcPr>
            <w:tcW w:w="421" w:type="dxa"/>
            <w:tcBorders>
              <w:top w:val="single" w:sz="4" w:space="0" w:color="auto"/>
            </w:tcBorders>
          </w:tcPr>
          <w:p w:rsidR="00CD587E" w:rsidRPr="00CD587E" w:rsidRDefault="00CD587E" w:rsidP="00CD587E">
            <w:pPr>
              <w:widowControl/>
              <w:numPr>
                <w:ilvl w:val="0"/>
                <w:numId w:val="27"/>
              </w:numPr>
              <w:suppressAutoHyphens/>
              <w:spacing w:line="240" w:lineRule="auto"/>
              <w:rPr>
                <w:rFonts w:eastAsia="Calibri"/>
                <w:lang w:val="en-US" w:eastAsia="en-US"/>
              </w:rPr>
            </w:pPr>
          </w:p>
        </w:tc>
        <w:tc>
          <w:tcPr>
            <w:tcW w:w="1134" w:type="dxa"/>
            <w:tcBorders>
              <w:top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00004304</w:t>
            </w:r>
          </w:p>
        </w:tc>
        <w:tc>
          <w:tcPr>
            <w:tcW w:w="3260" w:type="dxa"/>
            <w:tcBorders>
              <w:top w:val="single" w:sz="4" w:space="0" w:color="auto"/>
            </w:tcBorders>
          </w:tcPr>
          <w:p w:rsidR="00CD587E" w:rsidRPr="00CD587E" w:rsidRDefault="00CD587E" w:rsidP="00CD587E">
            <w:pPr>
              <w:widowControl/>
              <w:suppressAutoHyphens/>
              <w:spacing w:line="240" w:lineRule="auto"/>
              <w:rPr>
                <w:rFonts w:eastAsia="Calibri"/>
                <w:lang w:val="en-US" w:eastAsia="en-US"/>
              </w:rPr>
            </w:pPr>
            <w:r w:rsidRPr="00CD587E">
              <w:rPr>
                <w:rFonts w:eastAsia="Calibri"/>
                <w:lang w:eastAsia="en-US"/>
              </w:rPr>
              <w:t>Монитор</w:t>
            </w:r>
            <w:r w:rsidRPr="00CD587E">
              <w:rPr>
                <w:rFonts w:eastAsia="Calibri"/>
                <w:lang w:val="en-US" w:eastAsia="en-US"/>
              </w:rPr>
              <w:t xml:space="preserve"> LCD17/Philips 170S6FS17 LCD</w:t>
            </w:r>
          </w:p>
        </w:tc>
        <w:tc>
          <w:tcPr>
            <w:tcW w:w="5245" w:type="dxa"/>
            <w:tcBorders>
              <w:top w:val="single" w:sz="4" w:space="0" w:color="auto"/>
            </w:tcBorders>
          </w:tcPr>
          <w:p w:rsidR="00CD587E" w:rsidRPr="00CD587E" w:rsidRDefault="00CD587E" w:rsidP="00CD587E">
            <w:pPr>
              <w:widowControl/>
              <w:suppressAutoHyphens/>
              <w:spacing w:line="240" w:lineRule="auto"/>
              <w:rPr>
                <w:rFonts w:eastAsia="Calibri"/>
                <w:lang w:val="en-US" w:eastAsia="en-US"/>
              </w:rPr>
            </w:pPr>
          </w:p>
        </w:tc>
      </w:tr>
    </w:tbl>
    <w:p w:rsidR="00CD587E" w:rsidRPr="00CD587E" w:rsidRDefault="00CD587E" w:rsidP="00CD587E">
      <w:pPr>
        <w:widowControl/>
        <w:spacing w:line="240" w:lineRule="auto"/>
        <w:rPr>
          <w:sz w:val="24"/>
          <w:szCs w:val="24"/>
          <w:lang w:val="en-US"/>
        </w:rPr>
      </w:pPr>
    </w:p>
    <w:p w:rsidR="00CD587E" w:rsidRPr="00CD587E" w:rsidRDefault="00CD587E" w:rsidP="00CD587E">
      <w:pPr>
        <w:widowControl/>
        <w:spacing w:line="240" w:lineRule="auto"/>
        <w:ind w:firstLine="708"/>
        <w:rPr>
          <w:b/>
          <w:sz w:val="24"/>
          <w:szCs w:val="24"/>
        </w:rPr>
      </w:pPr>
      <w:r w:rsidRPr="00CD587E">
        <w:rPr>
          <w:b/>
          <w:sz w:val="24"/>
          <w:szCs w:val="24"/>
        </w:rPr>
        <w:t xml:space="preserve">2.2. </w:t>
      </w:r>
      <w:r w:rsidRPr="00CD587E">
        <w:rPr>
          <w:rFonts w:eastAsia="Calibri"/>
          <w:b/>
          <w:sz w:val="24"/>
          <w:szCs w:val="24"/>
          <w:lang w:eastAsia="en-US"/>
        </w:rPr>
        <w:t>Серверное и сетевое оборудование</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1"/>
        <w:gridCol w:w="1502"/>
        <w:gridCol w:w="8137"/>
      </w:tblGrid>
      <w:tr w:rsidR="00CD587E" w:rsidRPr="00CD587E" w:rsidTr="00AD6B7B">
        <w:trPr>
          <w:trHeight w:val="170"/>
          <w:tblHeader/>
          <w:jc w:val="center"/>
        </w:trPr>
        <w:tc>
          <w:tcPr>
            <w:tcW w:w="421"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w:t>
            </w:r>
          </w:p>
          <w:p w:rsidR="00CD587E" w:rsidRPr="00CD587E" w:rsidRDefault="00CD587E" w:rsidP="00CD587E">
            <w:pPr>
              <w:widowControl/>
              <w:suppressAutoHyphens/>
              <w:spacing w:line="240" w:lineRule="auto"/>
              <w:jc w:val="center"/>
              <w:rPr>
                <w:rFonts w:eastAsia="Calibri"/>
                <w:lang w:eastAsia="en-US"/>
              </w:rPr>
            </w:pPr>
            <w:proofErr w:type="gramStart"/>
            <w:r w:rsidRPr="00CD587E">
              <w:rPr>
                <w:rFonts w:eastAsia="Calibri"/>
                <w:lang w:eastAsia="en-US"/>
              </w:rPr>
              <w:t>п</w:t>
            </w:r>
            <w:proofErr w:type="gramEnd"/>
            <w:r w:rsidRPr="00CD587E">
              <w:rPr>
                <w:rFonts w:eastAsia="Calibri"/>
                <w:lang w:eastAsia="en-US"/>
              </w:rPr>
              <w:t>/п</w:t>
            </w:r>
          </w:p>
        </w:tc>
        <w:tc>
          <w:tcPr>
            <w:tcW w:w="1502" w:type="dxa"/>
            <w:tcBorders>
              <w:bottom w:val="single" w:sz="4" w:space="0" w:color="auto"/>
            </w:tcBorders>
            <w:vAlign w:val="center"/>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Инв. номер</w:t>
            </w:r>
          </w:p>
        </w:tc>
        <w:tc>
          <w:tcPr>
            <w:tcW w:w="8137" w:type="dxa"/>
            <w:tcBorders>
              <w:bottom w:val="single" w:sz="4" w:space="0" w:color="auto"/>
            </w:tcBorders>
            <w:vAlign w:val="center"/>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Наименование оборудования</w:t>
            </w:r>
          </w:p>
        </w:tc>
      </w:tr>
      <w:tr w:rsidR="00CD587E" w:rsidRPr="00CD587E" w:rsidTr="00AD6B7B">
        <w:trPr>
          <w:trHeight w:val="170"/>
          <w:jc w:val="center"/>
        </w:trPr>
        <w:tc>
          <w:tcPr>
            <w:tcW w:w="10060" w:type="dxa"/>
            <w:gridSpan w:val="3"/>
          </w:tcPr>
          <w:p w:rsidR="00CD587E" w:rsidRPr="00CD587E" w:rsidRDefault="00CD587E" w:rsidP="00CD587E">
            <w:pPr>
              <w:widowControl/>
              <w:suppressAutoHyphens/>
              <w:spacing w:line="240" w:lineRule="auto"/>
              <w:rPr>
                <w:rFonts w:eastAsia="Calibri"/>
                <w:b/>
                <w:lang w:eastAsia="en-US"/>
              </w:rPr>
            </w:pPr>
            <w:r w:rsidRPr="00CD587E">
              <w:rPr>
                <w:rFonts w:eastAsia="Calibri"/>
                <w:b/>
                <w:lang w:eastAsia="en-US"/>
              </w:rPr>
              <w:t>Сетевое оборудование:</w:t>
            </w:r>
          </w:p>
        </w:tc>
      </w:tr>
      <w:tr w:rsidR="00CD587E" w:rsidRPr="004D51DB" w:rsidTr="00AD6B7B">
        <w:trPr>
          <w:trHeight w:val="170"/>
          <w:jc w:val="center"/>
        </w:trPr>
        <w:tc>
          <w:tcPr>
            <w:tcW w:w="421" w:type="dxa"/>
            <w:tcBorders>
              <w:bottom w:val="single" w:sz="4" w:space="0" w:color="auto"/>
            </w:tcBorders>
          </w:tcPr>
          <w:p w:rsidR="00CD587E" w:rsidRPr="00CD587E" w:rsidRDefault="00CD587E" w:rsidP="00CD587E">
            <w:pPr>
              <w:widowControl/>
              <w:numPr>
                <w:ilvl w:val="0"/>
                <w:numId w:val="28"/>
              </w:numPr>
              <w:suppressAutoHyphens/>
              <w:spacing w:line="240" w:lineRule="auto"/>
              <w:rPr>
                <w:rFonts w:eastAsia="Calibri"/>
                <w:lang w:eastAsia="en-US"/>
              </w:rPr>
            </w:pPr>
          </w:p>
        </w:tc>
        <w:tc>
          <w:tcPr>
            <w:tcW w:w="1502" w:type="dxa"/>
            <w:tcBorders>
              <w:bottom w:val="single" w:sz="4" w:space="0" w:color="auto"/>
            </w:tcBorders>
            <w:vAlign w:val="bottom"/>
          </w:tcPr>
          <w:p w:rsidR="00CD587E" w:rsidRPr="00CD587E" w:rsidRDefault="00CD587E" w:rsidP="00CD587E">
            <w:pPr>
              <w:widowControl/>
              <w:spacing w:line="240" w:lineRule="auto"/>
              <w:jc w:val="center"/>
            </w:pPr>
            <w:r w:rsidRPr="00CD587E">
              <w:t>00005065</w:t>
            </w:r>
          </w:p>
        </w:tc>
        <w:tc>
          <w:tcPr>
            <w:tcW w:w="8137" w:type="dxa"/>
            <w:tcBorders>
              <w:bottom w:val="single" w:sz="4" w:space="0" w:color="auto"/>
            </w:tcBorders>
            <w:vAlign w:val="bottom"/>
          </w:tcPr>
          <w:p w:rsidR="00CD587E" w:rsidRPr="00CD587E" w:rsidRDefault="00CD587E" w:rsidP="00CD587E">
            <w:pPr>
              <w:widowControl/>
              <w:suppressAutoHyphens/>
              <w:spacing w:line="240" w:lineRule="auto"/>
              <w:rPr>
                <w:rFonts w:eastAsia="Calibri"/>
                <w:lang w:val="en-US" w:eastAsia="en-US"/>
              </w:rPr>
            </w:pPr>
            <w:r w:rsidRPr="00CD587E">
              <w:t>Коммутатор</w:t>
            </w:r>
            <w:r w:rsidRPr="00CD587E">
              <w:rPr>
                <w:lang w:val="en-US"/>
              </w:rPr>
              <w:t xml:space="preserve"> D-LINK SWITSH 10/100/1000 DES                                                            </w:t>
            </w:r>
          </w:p>
        </w:tc>
      </w:tr>
      <w:tr w:rsidR="00CD587E" w:rsidRPr="00CD587E" w:rsidTr="00AD6B7B">
        <w:trPr>
          <w:trHeight w:val="170"/>
          <w:jc w:val="center"/>
        </w:trPr>
        <w:tc>
          <w:tcPr>
            <w:tcW w:w="421" w:type="dxa"/>
          </w:tcPr>
          <w:p w:rsidR="00CD587E" w:rsidRPr="00CD587E" w:rsidRDefault="00CD587E" w:rsidP="00CD587E">
            <w:pPr>
              <w:widowControl/>
              <w:numPr>
                <w:ilvl w:val="0"/>
                <w:numId w:val="28"/>
              </w:numPr>
              <w:suppressAutoHyphens/>
              <w:spacing w:line="240" w:lineRule="auto"/>
              <w:rPr>
                <w:rFonts w:eastAsia="Calibri"/>
                <w:lang w:val="en-US" w:eastAsia="en-US"/>
              </w:rPr>
            </w:pPr>
          </w:p>
        </w:tc>
        <w:tc>
          <w:tcPr>
            <w:tcW w:w="1502" w:type="dxa"/>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21004134</w:t>
            </w:r>
          </w:p>
        </w:tc>
        <w:tc>
          <w:tcPr>
            <w:tcW w:w="8137" w:type="dxa"/>
            <w:vAlign w:val="center"/>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Маршрутизатор MikroTik Router RB750Gr3</w:t>
            </w:r>
          </w:p>
        </w:tc>
      </w:tr>
    </w:tbl>
    <w:p w:rsidR="00CD587E" w:rsidRPr="00CD587E" w:rsidRDefault="00CD587E" w:rsidP="00CD587E">
      <w:pPr>
        <w:widowControl/>
        <w:spacing w:line="240" w:lineRule="auto"/>
        <w:rPr>
          <w:sz w:val="24"/>
          <w:szCs w:val="24"/>
        </w:rPr>
      </w:pPr>
    </w:p>
    <w:p w:rsidR="00CD587E" w:rsidRPr="00CD587E" w:rsidRDefault="00CD587E" w:rsidP="00CD587E">
      <w:pPr>
        <w:widowControl/>
        <w:suppressAutoHyphens/>
        <w:spacing w:line="240" w:lineRule="auto"/>
        <w:ind w:firstLine="708"/>
        <w:rPr>
          <w:b/>
          <w:sz w:val="24"/>
          <w:szCs w:val="24"/>
        </w:rPr>
      </w:pPr>
      <w:r w:rsidRPr="00CD587E">
        <w:rPr>
          <w:rFonts w:eastAsia="Calibri"/>
          <w:b/>
          <w:sz w:val="24"/>
          <w:szCs w:val="24"/>
          <w:lang w:eastAsia="en-US"/>
        </w:rPr>
        <w:t>2.3. Копировально-множительная техника и печатающие устройства:</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1"/>
        <w:gridCol w:w="1573"/>
        <w:gridCol w:w="8080"/>
      </w:tblGrid>
      <w:tr w:rsidR="00CD587E" w:rsidRPr="00CD587E" w:rsidTr="00AD6B7B">
        <w:trPr>
          <w:trHeight w:val="170"/>
          <w:tblHeader/>
          <w:jc w:val="center"/>
        </w:trPr>
        <w:tc>
          <w:tcPr>
            <w:tcW w:w="421"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suppressAutoHyphens/>
              <w:spacing w:line="276" w:lineRule="auto"/>
              <w:jc w:val="center"/>
              <w:rPr>
                <w:rFonts w:eastAsia="Calibri"/>
                <w:lang w:eastAsia="en-US"/>
              </w:rPr>
            </w:pPr>
            <w:r w:rsidRPr="00CD587E">
              <w:rPr>
                <w:rFonts w:eastAsia="Calibri"/>
                <w:lang w:eastAsia="en-US"/>
              </w:rPr>
              <w:t>№</w:t>
            </w:r>
          </w:p>
          <w:p w:rsidR="00CD587E" w:rsidRPr="00CD587E" w:rsidRDefault="00CD587E" w:rsidP="00CD587E">
            <w:pPr>
              <w:widowControl/>
              <w:suppressAutoHyphens/>
              <w:spacing w:line="276" w:lineRule="auto"/>
              <w:jc w:val="center"/>
              <w:rPr>
                <w:rFonts w:eastAsia="Calibri"/>
                <w:lang w:eastAsia="en-US"/>
              </w:rPr>
            </w:pPr>
            <w:proofErr w:type="gramStart"/>
            <w:r w:rsidRPr="00CD587E">
              <w:rPr>
                <w:rFonts w:eastAsia="Calibri"/>
                <w:lang w:eastAsia="en-US"/>
              </w:rPr>
              <w:t>п</w:t>
            </w:r>
            <w:proofErr w:type="gramEnd"/>
            <w:r w:rsidRPr="00CD587E">
              <w:rPr>
                <w:rFonts w:eastAsia="Calibri"/>
                <w:lang w:eastAsia="en-US"/>
              </w:rPr>
              <w:t>/п</w:t>
            </w:r>
          </w:p>
        </w:tc>
        <w:tc>
          <w:tcPr>
            <w:tcW w:w="1573" w:type="dxa"/>
            <w:tcBorders>
              <w:top w:val="single" w:sz="4" w:space="0" w:color="auto"/>
              <w:left w:val="single" w:sz="4" w:space="0" w:color="auto"/>
              <w:bottom w:val="single" w:sz="4" w:space="0" w:color="auto"/>
              <w:right w:val="single" w:sz="4" w:space="0" w:color="auto"/>
            </w:tcBorders>
            <w:vAlign w:val="center"/>
            <w:hideMark/>
          </w:tcPr>
          <w:p w:rsidR="00CD587E" w:rsidRPr="00CD587E" w:rsidRDefault="00CD587E" w:rsidP="00CD587E">
            <w:pPr>
              <w:widowControl/>
              <w:suppressAutoHyphens/>
              <w:spacing w:line="276" w:lineRule="auto"/>
              <w:ind w:left="-49"/>
              <w:jc w:val="center"/>
              <w:rPr>
                <w:rFonts w:eastAsia="Calibri"/>
                <w:lang w:eastAsia="en-US"/>
              </w:rPr>
            </w:pPr>
            <w:r w:rsidRPr="00CD587E">
              <w:rPr>
                <w:rFonts w:eastAsia="Calibri"/>
                <w:lang w:eastAsia="en-US"/>
              </w:rPr>
              <w:t>Инв. номер</w:t>
            </w:r>
          </w:p>
        </w:tc>
        <w:tc>
          <w:tcPr>
            <w:tcW w:w="8080" w:type="dxa"/>
            <w:tcBorders>
              <w:top w:val="single" w:sz="4" w:space="0" w:color="auto"/>
              <w:left w:val="single" w:sz="4" w:space="0" w:color="auto"/>
              <w:bottom w:val="single" w:sz="4" w:space="0" w:color="auto"/>
              <w:right w:val="single" w:sz="4" w:space="0" w:color="auto"/>
            </w:tcBorders>
            <w:vAlign w:val="center"/>
            <w:hideMark/>
          </w:tcPr>
          <w:p w:rsidR="00CD587E" w:rsidRPr="00CD587E" w:rsidRDefault="00CD587E" w:rsidP="00CD587E">
            <w:pPr>
              <w:widowControl/>
              <w:suppressAutoHyphens/>
              <w:spacing w:line="276" w:lineRule="auto"/>
              <w:jc w:val="center"/>
              <w:rPr>
                <w:rFonts w:eastAsia="Calibri"/>
                <w:lang w:eastAsia="en-US"/>
              </w:rPr>
            </w:pPr>
            <w:r w:rsidRPr="00CD587E">
              <w:rPr>
                <w:rFonts w:eastAsia="Calibri"/>
                <w:lang w:eastAsia="en-US"/>
              </w:rPr>
              <w:t>Наименование оборудования</w:t>
            </w:r>
          </w:p>
        </w:tc>
      </w:tr>
      <w:tr w:rsidR="00CD587E" w:rsidRPr="00CD587E" w:rsidTr="00AD6B7B">
        <w:trPr>
          <w:trHeight w:val="170"/>
          <w:jc w:val="center"/>
        </w:trPr>
        <w:tc>
          <w:tcPr>
            <w:tcW w:w="10074" w:type="dxa"/>
            <w:gridSpan w:val="3"/>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suppressAutoHyphens/>
              <w:spacing w:line="276" w:lineRule="auto"/>
              <w:rPr>
                <w:rFonts w:eastAsia="Calibri"/>
                <w:b/>
                <w:lang w:eastAsia="en-US"/>
              </w:rPr>
            </w:pPr>
            <w:r w:rsidRPr="00CD587E">
              <w:rPr>
                <w:rFonts w:eastAsia="Calibri"/>
                <w:b/>
                <w:lang w:eastAsia="en-US"/>
              </w:rPr>
              <w:t>Ламинаторы:</w:t>
            </w:r>
          </w:p>
        </w:tc>
      </w:tr>
      <w:tr w:rsidR="00CD587E" w:rsidRPr="00CD587E" w:rsidTr="00AD6B7B">
        <w:trPr>
          <w:trHeight w:val="170"/>
          <w:jc w:val="center"/>
        </w:trPr>
        <w:tc>
          <w:tcPr>
            <w:tcW w:w="421"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29"/>
              </w:numPr>
              <w:suppressAutoHyphens/>
              <w:spacing w:line="276" w:lineRule="auto"/>
              <w:jc w:val="right"/>
              <w:rPr>
                <w:lang w:eastAsia="en-US"/>
              </w:rPr>
            </w:pPr>
          </w:p>
        </w:tc>
        <w:tc>
          <w:tcPr>
            <w:tcW w:w="1573"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00005793</w:t>
            </w:r>
          </w:p>
        </w:tc>
        <w:tc>
          <w:tcPr>
            <w:tcW w:w="8080"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val="en-US" w:eastAsia="en-US"/>
              </w:rPr>
            </w:pPr>
            <w:r w:rsidRPr="00CD587E">
              <w:rPr>
                <w:lang w:eastAsia="en-US"/>
              </w:rPr>
              <w:t xml:space="preserve">Ламинатор  </w:t>
            </w:r>
            <w:r w:rsidRPr="00CD587E">
              <w:rPr>
                <w:lang w:val="en-US" w:eastAsia="en-US"/>
              </w:rPr>
              <w:t>GBC Fusion</w:t>
            </w:r>
          </w:p>
        </w:tc>
      </w:tr>
      <w:tr w:rsidR="00CD587E" w:rsidRPr="00CD587E" w:rsidTr="00AD6B7B">
        <w:trPr>
          <w:trHeight w:val="170"/>
          <w:jc w:val="center"/>
        </w:trPr>
        <w:tc>
          <w:tcPr>
            <w:tcW w:w="10074" w:type="dxa"/>
            <w:gridSpan w:val="3"/>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suppressAutoHyphens/>
              <w:spacing w:line="276" w:lineRule="auto"/>
              <w:rPr>
                <w:rFonts w:eastAsia="Calibri"/>
                <w:b/>
                <w:lang w:eastAsia="en-US"/>
              </w:rPr>
            </w:pPr>
            <w:r w:rsidRPr="00CD587E">
              <w:rPr>
                <w:rFonts w:eastAsia="Calibri"/>
                <w:b/>
                <w:lang w:eastAsia="en-US"/>
              </w:rPr>
              <w:t>Многофункциональные аппараты:</w:t>
            </w:r>
          </w:p>
        </w:tc>
      </w:tr>
      <w:tr w:rsidR="00CD587E" w:rsidRPr="004D51DB" w:rsidTr="00AD6B7B">
        <w:trPr>
          <w:trHeight w:val="170"/>
          <w:jc w:val="center"/>
        </w:trPr>
        <w:tc>
          <w:tcPr>
            <w:tcW w:w="421"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30"/>
              </w:numPr>
              <w:suppressAutoHyphens/>
              <w:spacing w:line="276" w:lineRule="auto"/>
              <w:jc w:val="right"/>
              <w:rPr>
                <w:lang w:val="en-US" w:eastAsia="en-US"/>
              </w:rPr>
            </w:pPr>
          </w:p>
        </w:tc>
        <w:tc>
          <w:tcPr>
            <w:tcW w:w="1573"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000057</w:t>
            </w:r>
            <w:r w:rsidRPr="00CD587E">
              <w:rPr>
                <w:lang w:val="en-US" w:eastAsia="en-US"/>
              </w:rPr>
              <w:t>97</w:t>
            </w:r>
          </w:p>
        </w:tc>
        <w:tc>
          <w:tcPr>
            <w:tcW w:w="8080"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val="en-US" w:eastAsia="en-US"/>
              </w:rPr>
            </w:pPr>
            <w:r w:rsidRPr="00CD587E">
              <w:rPr>
                <w:lang w:eastAsia="en-US"/>
              </w:rPr>
              <w:t>МФУ</w:t>
            </w:r>
            <w:r w:rsidRPr="00CD587E">
              <w:rPr>
                <w:lang w:val="en-US" w:eastAsia="en-US"/>
              </w:rPr>
              <w:t xml:space="preserve"> Canon i-SENSYS MF211</w:t>
            </w:r>
          </w:p>
        </w:tc>
      </w:tr>
      <w:tr w:rsidR="00CD587E" w:rsidRPr="00CD587E" w:rsidTr="00AD6B7B">
        <w:trPr>
          <w:trHeight w:val="170"/>
          <w:jc w:val="center"/>
        </w:trPr>
        <w:tc>
          <w:tcPr>
            <w:tcW w:w="421"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30"/>
              </w:numPr>
              <w:suppressAutoHyphens/>
              <w:overflowPunct w:val="0"/>
              <w:autoSpaceDE w:val="0"/>
              <w:autoSpaceDN w:val="0"/>
              <w:adjustRightInd w:val="0"/>
              <w:spacing w:line="276" w:lineRule="auto"/>
              <w:jc w:val="right"/>
              <w:textAlignment w:val="baseline"/>
              <w:rPr>
                <w:lang w:val="en-US" w:eastAsia="en-US"/>
              </w:rPr>
            </w:pPr>
          </w:p>
        </w:tc>
        <w:tc>
          <w:tcPr>
            <w:tcW w:w="1573" w:type="dxa"/>
            <w:tcBorders>
              <w:top w:val="single" w:sz="4" w:space="0" w:color="auto"/>
              <w:left w:val="single" w:sz="4" w:space="0" w:color="auto"/>
              <w:bottom w:val="single" w:sz="4" w:space="0" w:color="auto"/>
              <w:right w:val="single" w:sz="4" w:space="0" w:color="auto"/>
            </w:tcBorders>
            <w:hideMark/>
          </w:tcPr>
          <w:p w:rsidR="00CD587E" w:rsidRPr="00CD587E" w:rsidRDefault="00CD587E" w:rsidP="00CD587E">
            <w:pPr>
              <w:widowControl/>
              <w:overflowPunct w:val="0"/>
              <w:autoSpaceDE w:val="0"/>
              <w:autoSpaceDN w:val="0"/>
              <w:adjustRightInd w:val="0"/>
              <w:spacing w:line="276" w:lineRule="auto"/>
              <w:jc w:val="center"/>
              <w:textAlignment w:val="baseline"/>
              <w:rPr>
                <w:lang w:eastAsia="en-US"/>
              </w:rPr>
            </w:pPr>
            <w:r w:rsidRPr="00CD587E">
              <w:rPr>
                <w:lang w:eastAsia="en-US"/>
              </w:rPr>
              <w:t>00006006</w:t>
            </w:r>
          </w:p>
        </w:tc>
        <w:tc>
          <w:tcPr>
            <w:tcW w:w="8080" w:type="dxa"/>
            <w:tcBorders>
              <w:top w:val="single" w:sz="4" w:space="0" w:color="auto"/>
              <w:left w:val="single" w:sz="4" w:space="0" w:color="auto"/>
              <w:bottom w:val="single" w:sz="4" w:space="0" w:color="auto"/>
              <w:right w:val="single" w:sz="4" w:space="0" w:color="auto"/>
            </w:tcBorders>
            <w:hideMark/>
          </w:tcPr>
          <w:p w:rsidR="00CD587E" w:rsidRPr="00CD587E" w:rsidRDefault="00CD587E" w:rsidP="00CD587E">
            <w:pPr>
              <w:widowControl/>
              <w:spacing w:line="276" w:lineRule="auto"/>
              <w:rPr>
                <w:lang w:eastAsia="en-US"/>
              </w:rPr>
            </w:pPr>
            <w:r w:rsidRPr="00CD587E">
              <w:rPr>
                <w:lang w:eastAsia="en-US"/>
              </w:rPr>
              <w:t>МФУ Epson L655</w:t>
            </w:r>
          </w:p>
        </w:tc>
      </w:tr>
      <w:tr w:rsidR="00CD587E" w:rsidRPr="00CD587E" w:rsidTr="00AD6B7B">
        <w:trPr>
          <w:trHeight w:val="170"/>
          <w:jc w:val="center"/>
        </w:trPr>
        <w:tc>
          <w:tcPr>
            <w:tcW w:w="421"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30"/>
              </w:numPr>
              <w:suppressAutoHyphens/>
              <w:overflowPunct w:val="0"/>
              <w:autoSpaceDE w:val="0"/>
              <w:autoSpaceDN w:val="0"/>
              <w:adjustRightInd w:val="0"/>
              <w:spacing w:line="276" w:lineRule="auto"/>
              <w:jc w:val="right"/>
              <w:textAlignment w:val="baseline"/>
              <w:rPr>
                <w:lang w:eastAsia="en-US"/>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CD587E" w:rsidRPr="00CD587E" w:rsidRDefault="00CD587E" w:rsidP="00CD587E">
            <w:pPr>
              <w:widowControl/>
              <w:overflowPunct w:val="0"/>
              <w:autoSpaceDE w:val="0"/>
              <w:autoSpaceDN w:val="0"/>
              <w:adjustRightInd w:val="0"/>
              <w:spacing w:line="276" w:lineRule="auto"/>
              <w:jc w:val="center"/>
              <w:textAlignment w:val="baseline"/>
              <w:rPr>
                <w:lang w:eastAsia="en-US"/>
              </w:rPr>
            </w:pPr>
            <w:r w:rsidRPr="00CD587E">
              <w:rPr>
                <w:lang w:eastAsia="en-US"/>
              </w:rPr>
              <w:t>00006014</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CD587E" w:rsidRPr="00CD587E" w:rsidRDefault="00CD587E" w:rsidP="00CD587E">
            <w:pPr>
              <w:widowControl/>
              <w:autoSpaceDE w:val="0"/>
              <w:autoSpaceDN w:val="0"/>
              <w:adjustRightInd w:val="0"/>
              <w:spacing w:line="240" w:lineRule="auto"/>
              <w:rPr>
                <w:lang w:val="en-US"/>
              </w:rPr>
            </w:pPr>
            <w:r w:rsidRPr="00CD587E">
              <w:t>МФУ</w:t>
            </w:r>
            <w:r w:rsidRPr="00CD587E">
              <w:rPr>
                <w:lang w:val="en-US"/>
              </w:rPr>
              <w:t xml:space="preserve"> Canon i-SENSYS </w:t>
            </w:r>
          </w:p>
        </w:tc>
      </w:tr>
      <w:tr w:rsidR="00CD587E" w:rsidRPr="00CD587E" w:rsidTr="00AD6B7B">
        <w:trPr>
          <w:trHeight w:val="170"/>
          <w:jc w:val="center"/>
        </w:trPr>
        <w:tc>
          <w:tcPr>
            <w:tcW w:w="421"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30"/>
              </w:numPr>
              <w:suppressAutoHyphens/>
              <w:overflowPunct w:val="0"/>
              <w:autoSpaceDE w:val="0"/>
              <w:autoSpaceDN w:val="0"/>
              <w:adjustRightInd w:val="0"/>
              <w:spacing w:line="276" w:lineRule="auto"/>
              <w:jc w:val="right"/>
              <w:textAlignment w:val="baseline"/>
              <w:rPr>
                <w:lang w:val="en-US" w:eastAsia="en-US"/>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CD587E" w:rsidRPr="00CD587E" w:rsidRDefault="00CD587E" w:rsidP="00CD587E">
            <w:pPr>
              <w:widowControl/>
              <w:overflowPunct w:val="0"/>
              <w:autoSpaceDE w:val="0"/>
              <w:autoSpaceDN w:val="0"/>
              <w:adjustRightInd w:val="0"/>
              <w:spacing w:line="276" w:lineRule="auto"/>
              <w:jc w:val="center"/>
              <w:textAlignment w:val="baseline"/>
              <w:rPr>
                <w:lang w:eastAsia="en-US"/>
              </w:rPr>
            </w:pPr>
            <w:r w:rsidRPr="00CD587E">
              <w:rPr>
                <w:lang w:eastAsia="en-US"/>
              </w:rPr>
              <w:t>00006015</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CD587E" w:rsidRPr="00CD587E" w:rsidRDefault="00CD587E" w:rsidP="00CD587E">
            <w:pPr>
              <w:widowControl/>
              <w:autoSpaceDE w:val="0"/>
              <w:autoSpaceDN w:val="0"/>
              <w:adjustRightInd w:val="0"/>
              <w:spacing w:line="240" w:lineRule="auto"/>
              <w:rPr>
                <w:lang w:val="en-US"/>
              </w:rPr>
            </w:pPr>
            <w:r w:rsidRPr="00CD587E">
              <w:t>МФУ</w:t>
            </w:r>
            <w:r w:rsidRPr="00CD587E">
              <w:rPr>
                <w:lang w:val="en-US"/>
              </w:rPr>
              <w:t xml:space="preserve"> Canon i-SENSYS </w:t>
            </w:r>
          </w:p>
        </w:tc>
      </w:tr>
      <w:tr w:rsidR="00CD587E" w:rsidRPr="00CD587E" w:rsidTr="00AD6B7B">
        <w:trPr>
          <w:trHeight w:val="170"/>
          <w:jc w:val="center"/>
        </w:trPr>
        <w:tc>
          <w:tcPr>
            <w:tcW w:w="421"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30"/>
              </w:numPr>
              <w:suppressAutoHyphens/>
              <w:overflowPunct w:val="0"/>
              <w:autoSpaceDE w:val="0"/>
              <w:autoSpaceDN w:val="0"/>
              <w:adjustRightInd w:val="0"/>
              <w:spacing w:line="276" w:lineRule="auto"/>
              <w:jc w:val="right"/>
              <w:textAlignment w:val="baseline"/>
              <w:rPr>
                <w:lang w:val="en-US" w:eastAsia="en-US"/>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CD587E" w:rsidRPr="00CD587E" w:rsidRDefault="00CD587E" w:rsidP="00CD587E">
            <w:pPr>
              <w:widowControl/>
              <w:overflowPunct w:val="0"/>
              <w:autoSpaceDE w:val="0"/>
              <w:autoSpaceDN w:val="0"/>
              <w:adjustRightInd w:val="0"/>
              <w:spacing w:line="276" w:lineRule="auto"/>
              <w:jc w:val="center"/>
              <w:textAlignment w:val="baseline"/>
              <w:rPr>
                <w:lang w:eastAsia="en-US"/>
              </w:rPr>
            </w:pPr>
            <w:r w:rsidRPr="00CD587E">
              <w:rPr>
                <w:lang w:eastAsia="en-US"/>
              </w:rPr>
              <w:t>00006016</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CD587E" w:rsidRPr="00CD587E" w:rsidRDefault="00CD587E" w:rsidP="00CD587E">
            <w:pPr>
              <w:widowControl/>
              <w:autoSpaceDE w:val="0"/>
              <w:autoSpaceDN w:val="0"/>
              <w:adjustRightInd w:val="0"/>
              <w:spacing w:line="240" w:lineRule="auto"/>
              <w:rPr>
                <w:lang w:val="en-US"/>
              </w:rPr>
            </w:pPr>
            <w:r w:rsidRPr="00CD587E">
              <w:t>МФУ</w:t>
            </w:r>
            <w:r w:rsidRPr="00CD587E">
              <w:rPr>
                <w:lang w:val="en-US"/>
              </w:rPr>
              <w:t xml:space="preserve"> Canon i-SENSYS </w:t>
            </w:r>
          </w:p>
        </w:tc>
      </w:tr>
      <w:tr w:rsidR="00CD587E" w:rsidRPr="00CD587E" w:rsidTr="00AD6B7B">
        <w:trPr>
          <w:trHeight w:val="170"/>
          <w:jc w:val="center"/>
        </w:trPr>
        <w:tc>
          <w:tcPr>
            <w:tcW w:w="421"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30"/>
              </w:numPr>
              <w:suppressAutoHyphens/>
              <w:overflowPunct w:val="0"/>
              <w:autoSpaceDE w:val="0"/>
              <w:autoSpaceDN w:val="0"/>
              <w:adjustRightInd w:val="0"/>
              <w:spacing w:line="276" w:lineRule="auto"/>
              <w:jc w:val="right"/>
              <w:textAlignment w:val="baseline"/>
              <w:rPr>
                <w:lang w:val="en-US" w:eastAsia="en-US"/>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CD587E" w:rsidRPr="00CD587E" w:rsidRDefault="00CD587E" w:rsidP="00CD587E">
            <w:pPr>
              <w:widowControl/>
              <w:spacing w:line="240" w:lineRule="auto"/>
              <w:jc w:val="center"/>
            </w:pPr>
            <w:r w:rsidRPr="00CD587E">
              <w:t>00007085</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CD587E" w:rsidRPr="00CD587E" w:rsidRDefault="00CD587E" w:rsidP="00CD587E">
            <w:pPr>
              <w:keepNext/>
              <w:keepLines/>
              <w:widowControl/>
              <w:suppressAutoHyphens/>
              <w:spacing w:line="240" w:lineRule="auto"/>
              <w:outlineLvl w:val="0"/>
            </w:pPr>
            <w:r w:rsidRPr="00CD587E">
              <w:t>МФУ Epson L6190</w:t>
            </w:r>
          </w:p>
        </w:tc>
      </w:tr>
      <w:tr w:rsidR="00CD587E" w:rsidRPr="004D51DB" w:rsidTr="00AD6B7B">
        <w:trPr>
          <w:trHeight w:val="170"/>
          <w:jc w:val="center"/>
        </w:trPr>
        <w:tc>
          <w:tcPr>
            <w:tcW w:w="421"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30"/>
              </w:numPr>
              <w:suppressAutoHyphens/>
              <w:overflowPunct w:val="0"/>
              <w:autoSpaceDE w:val="0"/>
              <w:autoSpaceDN w:val="0"/>
              <w:adjustRightInd w:val="0"/>
              <w:spacing w:line="276" w:lineRule="auto"/>
              <w:jc w:val="right"/>
              <w:textAlignment w:val="baseline"/>
              <w:rPr>
                <w:lang w:val="en-US" w:eastAsia="en-US"/>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CD587E" w:rsidRPr="00CD587E" w:rsidRDefault="00CD587E" w:rsidP="00CD587E">
            <w:pPr>
              <w:widowControl/>
              <w:spacing w:line="240" w:lineRule="auto"/>
              <w:jc w:val="center"/>
            </w:pPr>
            <w:r w:rsidRPr="00CD587E">
              <w:t>00007295</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bottom"/>
          </w:tcPr>
          <w:p w:rsidR="00CD587E" w:rsidRPr="00CD587E" w:rsidRDefault="00CD587E" w:rsidP="00CD587E">
            <w:pPr>
              <w:widowControl/>
              <w:spacing w:line="240" w:lineRule="auto"/>
              <w:rPr>
                <w:lang w:val="en-US"/>
              </w:rPr>
            </w:pPr>
            <w:r w:rsidRPr="00CD587E">
              <w:t>МФУ</w:t>
            </w:r>
            <w:r w:rsidRPr="00CD587E">
              <w:rPr>
                <w:lang w:val="en-US"/>
              </w:rPr>
              <w:t xml:space="preserve"> HP Laser Jet Pro MFP                                                                            </w:t>
            </w:r>
          </w:p>
        </w:tc>
      </w:tr>
    </w:tbl>
    <w:p w:rsidR="00CD587E" w:rsidRPr="00CD587E" w:rsidRDefault="00CD587E" w:rsidP="00CD587E">
      <w:pPr>
        <w:widowControl/>
        <w:spacing w:line="240" w:lineRule="auto"/>
        <w:ind w:firstLine="708"/>
        <w:rPr>
          <w:b/>
          <w:sz w:val="24"/>
          <w:szCs w:val="24"/>
          <w:lang w:val="en-US"/>
        </w:rPr>
      </w:pPr>
    </w:p>
    <w:p w:rsidR="00CD587E" w:rsidRPr="00CD587E" w:rsidRDefault="00CD587E" w:rsidP="00CD587E">
      <w:pPr>
        <w:widowControl/>
        <w:suppressAutoHyphens/>
        <w:spacing w:line="240" w:lineRule="auto"/>
        <w:ind w:firstLine="708"/>
        <w:rPr>
          <w:rFonts w:eastAsia="Calibri"/>
          <w:b/>
          <w:sz w:val="24"/>
          <w:szCs w:val="24"/>
          <w:lang w:eastAsia="en-US"/>
        </w:rPr>
      </w:pPr>
      <w:r w:rsidRPr="00CD587E">
        <w:rPr>
          <w:rFonts w:eastAsia="Calibri"/>
          <w:b/>
          <w:sz w:val="24"/>
          <w:szCs w:val="24"/>
          <w:lang w:eastAsia="en-US"/>
        </w:rPr>
        <w:t>2.4. Иные аппаратные комплексы и оборудование:</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62"/>
        <w:gridCol w:w="1364"/>
        <w:gridCol w:w="8134"/>
      </w:tblGrid>
      <w:tr w:rsidR="00CD587E" w:rsidRPr="00CD587E" w:rsidTr="00AD6B7B">
        <w:trPr>
          <w:trHeight w:val="170"/>
          <w:tblHeader/>
          <w:jc w:val="center"/>
        </w:trPr>
        <w:tc>
          <w:tcPr>
            <w:tcW w:w="562"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w:t>
            </w:r>
          </w:p>
          <w:p w:rsidR="00CD587E" w:rsidRPr="00CD587E" w:rsidRDefault="00CD587E" w:rsidP="00CD587E">
            <w:pPr>
              <w:widowControl/>
              <w:suppressAutoHyphens/>
              <w:spacing w:line="240" w:lineRule="auto"/>
              <w:jc w:val="center"/>
              <w:rPr>
                <w:rFonts w:eastAsia="Calibri"/>
                <w:lang w:eastAsia="en-US"/>
              </w:rPr>
            </w:pPr>
            <w:proofErr w:type="gramStart"/>
            <w:r w:rsidRPr="00CD587E">
              <w:rPr>
                <w:rFonts w:eastAsia="Calibri"/>
                <w:lang w:eastAsia="en-US"/>
              </w:rPr>
              <w:t>п</w:t>
            </w:r>
            <w:proofErr w:type="gramEnd"/>
            <w:r w:rsidRPr="00CD587E">
              <w:rPr>
                <w:rFonts w:eastAsia="Calibri"/>
                <w:lang w:eastAsia="en-US"/>
              </w:rPr>
              <w:t>/п</w:t>
            </w:r>
          </w:p>
        </w:tc>
        <w:tc>
          <w:tcPr>
            <w:tcW w:w="1364" w:type="dxa"/>
            <w:tcBorders>
              <w:bottom w:val="single" w:sz="4" w:space="0" w:color="auto"/>
            </w:tcBorders>
            <w:vAlign w:val="center"/>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Инв. номер</w:t>
            </w:r>
          </w:p>
        </w:tc>
        <w:tc>
          <w:tcPr>
            <w:tcW w:w="8134" w:type="dxa"/>
            <w:tcBorders>
              <w:bottom w:val="single" w:sz="4" w:space="0" w:color="auto"/>
            </w:tcBorders>
            <w:vAlign w:val="center"/>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Наименование оборудования</w:t>
            </w: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00005991</w:t>
            </w:r>
          </w:p>
        </w:tc>
        <w:tc>
          <w:tcPr>
            <w:tcW w:w="8134"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 xml:space="preserve">АПКШ "Континент" 3.7. Крипто Шлюз                                                                   </w:t>
            </w: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00005345</w:t>
            </w:r>
          </w:p>
        </w:tc>
        <w:tc>
          <w:tcPr>
            <w:tcW w:w="8134"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Колонки Genius SP-J200 Black (2х2.5W)</w:t>
            </w: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00005346</w:t>
            </w:r>
          </w:p>
        </w:tc>
        <w:tc>
          <w:tcPr>
            <w:tcW w:w="8134"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Колонки Genius SP-J200 Black (2х2.5W)</w:t>
            </w: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00005347</w:t>
            </w:r>
          </w:p>
        </w:tc>
        <w:tc>
          <w:tcPr>
            <w:tcW w:w="8134"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Колонки Genius SP-J200 Black (2х2.5W)</w:t>
            </w: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00005348</w:t>
            </w:r>
          </w:p>
        </w:tc>
        <w:tc>
          <w:tcPr>
            <w:tcW w:w="8134"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Колонки Genius SP-J200 Black (2х2.5W)</w:t>
            </w: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00005349</w:t>
            </w:r>
          </w:p>
        </w:tc>
        <w:tc>
          <w:tcPr>
            <w:tcW w:w="8134"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Колонки Genius SP-J200 Black (2х2.5W)</w:t>
            </w: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21001935</w:t>
            </w:r>
          </w:p>
        </w:tc>
        <w:tc>
          <w:tcPr>
            <w:tcW w:w="8134"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Колонки 2.0 SVEN 314</w:t>
            </w: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21002183</w:t>
            </w:r>
          </w:p>
        </w:tc>
        <w:tc>
          <w:tcPr>
            <w:tcW w:w="8134"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Колонки 2.0 Genius SP-S110</w:t>
            </w: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21002184</w:t>
            </w:r>
          </w:p>
        </w:tc>
        <w:tc>
          <w:tcPr>
            <w:tcW w:w="8134"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Колонки 2.0 Genius SP-S110</w:t>
            </w: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21002185</w:t>
            </w:r>
          </w:p>
        </w:tc>
        <w:tc>
          <w:tcPr>
            <w:tcW w:w="8134" w:type="dxa"/>
            <w:tcBorders>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Колонки 2.0 Genius SP-S110</w:t>
            </w: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21004183</w:t>
            </w:r>
          </w:p>
        </w:tc>
        <w:tc>
          <w:tcPr>
            <w:tcW w:w="8134" w:type="dxa"/>
            <w:tcBorders>
              <w:bottom w:val="single" w:sz="4" w:space="0" w:color="auto"/>
            </w:tcBorders>
          </w:tcPr>
          <w:p w:rsidR="00CD587E" w:rsidRPr="00CD587E" w:rsidRDefault="00CD587E" w:rsidP="00CD587E">
            <w:pPr>
              <w:widowControl/>
              <w:spacing w:line="240" w:lineRule="auto"/>
            </w:pPr>
            <w:r w:rsidRPr="00CD587E">
              <w:t xml:space="preserve">Колонки 2.0 Defender SPK-225                                                                        </w:t>
            </w: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21004184</w:t>
            </w:r>
          </w:p>
        </w:tc>
        <w:tc>
          <w:tcPr>
            <w:tcW w:w="8134" w:type="dxa"/>
            <w:tcBorders>
              <w:bottom w:val="single" w:sz="4" w:space="0" w:color="auto"/>
            </w:tcBorders>
          </w:tcPr>
          <w:p w:rsidR="00CD587E" w:rsidRPr="00CD587E" w:rsidRDefault="00CD587E" w:rsidP="00CD587E">
            <w:pPr>
              <w:widowControl/>
              <w:spacing w:line="240" w:lineRule="auto"/>
            </w:pPr>
            <w:r w:rsidRPr="00CD587E">
              <w:t xml:space="preserve">Колонки 2.0 Defender SPK-225                                                                        </w:t>
            </w: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21004185</w:t>
            </w:r>
          </w:p>
        </w:tc>
        <w:tc>
          <w:tcPr>
            <w:tcW w:w="8134" w:type="dxa"/>
            <w:tcBorders>
              <w:bottom w:val="single" w:sz="4" w:space="0" w:color="auto"/>
            </w:tcBorders>
          </w:tcPr>
          <w:p w:rsidR="00CD587E" w:rsidRPr="00CD587E" w:rsidRDefault="00CD587E" w:rsidP="00CD587E">
            <w:pPr>
              <w:widowControl/>
              <w:spacing w:line="240" w:lineRule="auto"/>
            </w:pPr>
            <w:r w:rsidRPr="00CD587E">
              <w:t xml:space="preserve">Колонки 2.0 Defender SPK-225                                                                        </w:t>
            </w: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21004188</w:t>
            </w:r>
          </w:p>
        </w:tc>
        <w:tc>
          <w:tcPr>
            <w:tcW w:w="8134" w:type="dxa"/>
            <w:tcBorders>
              <w:bottom w:val="single" w:sz="4" w:space="0" w:color="auto"/>
            </w:tcBorders>
          </w:tcPr>
          <w:p w:rsidR="00CD587E" w:rsidRPr="00CD587E" w:rsidRDefault="00CD587E" w:rsidP="00CD587E">
            <w:pPr>
              <w:widowControl/>
              <w:spacing w:line="240" w:lineRule="auto"/>
            </w:pPr>
            <w:r w:rsidRPr="00CD587E">
              <w:t xml:space="preserve">Колонки 2.0 Defender SPK-225                                                                        </w:t>
            </w:r>
          </w:p>
        </w:tc>
      </w:tr>
      <w:tr w:rsidR="00CD587E" w:rsidRPr="00CD587E" w:rsidTr="00AD6B7B">
        <w:trPr>
          <w:trHeight w:val="170"/>
          <w:jc w:val="center"/>
        </w:trPr>
        <w:tc>
          <w:tcPr>
            <w:tcW w:w="562" w:type="dxa"/>
          </w:tcPr>
          <w:p w:rsidR="00CD587E" w:rsidRPr="00CD587E" w:rsidRDefault="00CD587E" w:rsidP="00CD587E">
            <w:pPr>
              <w:widowControl/>
              <w:numPr>
                <w:ilvl w:val="0"/>
                <w:numId w:val="32"/>
              </w:numPr>
              <w:suppressAutoHyphens/>
              <w:spacing w:line="240" w:lineRule="auto"/>
              <w:jc w:val="center"/>
              <w:rPr>
                <w:rFonts w:eastAsia="Calibri"/>
                <w:lang w:eastAsia="en-US"/>
              </w:rPr>
            </w:pPr>
          </w:p>
        </w:tc>
        <w:tc>
          <w:tcPr>
            <w:tcW w:w="1364" w:type="dxa"/>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21004192</w:t>
            </w:r>
          </w:p>
        </w:tc>
        <w:tc>
          <w:tcPr>
            <w:tcW w:w="8134" w:type="dxa"/>
          </w:tcPr>
          <w:p w:rsidR="00CD587E" w:rsidRPr="00CD587E" w:rsidRDefault="00CD587E" w:rsidP="00CD587E">
            <w:pPr>
              <w:widowControl/>
              <w:spacing w:line="240" w:lineRule="auto"/>
            </w:pPr>
            <w:r w:rsidRPr="00CD587E">
              <w:t xml:space="preserve">Колонки 2.0 Defender SPK-225                                                                        </w:t>
            </w: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vAlign w:val="bottom"/>
          </w:tcPr>
          <w:p w:rsidR="00CD587E" w:rsidRPr="00CD587E" w:rsidRDefault="00CD587E" w:rsidP="00CD587E">
            <w:pPr>
              <w:widowControl/>
              <w:spacing w:line="240" w:lineRule="auto"/>
              <w:jc w:val="center"/>
              <w:rPr>
                <w:color w:val="000000"/>
              </w:rPr>
            </w:pPr>
            <w:r w:rsidRPr="00CD587E">
              <w:rPr>
                <w:color w:val="000000"/>
              </w:rPr>
              <w:t>21003437</w:t>
            </w:r>
          </w:p>
        </w:tc>
        <w:tc>
          <w:tcPr>
            <w:tcW w:w="8134"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 xml:space="preserve">SIP-телефон YeaLink Т 19 </w:t>
            </w:r>
            <w:proofErr w:type="gramStart"/>
            <w:r w:rsidRPr="00CD587E">
              <w:rPr>
                <w:color w:val="000000"/>
              </w:rPr>
              <w:t>Р</w:t>
            </w:r>
            <w:proofErr w:type="gramEnd"/>
            <w:r w:rsidRPr="00CD587E">
              <w:rPr>
                <w:color w:val="000000"/>
              </w:rPr>
              <w:t xml:space="preserve"> Е2                                                                       </w:t>
            </w: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vAlign w:val="bottom"/>
          </w:tcPr>
          <w:p w:rsidR="00CD587E" w:rsidRPr="00CD587E" w:rsidRDefault="00CD587E" w:rsidP="00CD587E">
            <w:pPr>
              <w:widowControl/>
              <w:spacing w:line="240" w:lineRule="auto"/>
              <w:jc w:val="center"/>
              <w:rPr>
                <w:color w:val="000000"/>
              </w:rPr>
            </w:pPr>
            <w:r w:rsidRPr="00CD587E">
              <w:rPr>
                <w:color w:val="000000"/>
              </w:rPr>
              <w:t>21003438</w:t>
            </w:r>
          </w:p>
        </w:tc>
        <w:tc>
          <w:tcPr>
            <w:tcW w:w="8134"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 xml:space="preserve">SIP-телефон YeaLink Т 19 </w:t>
            </w:r>
            <w:proofErr w:type="gramStart"/>
            <w:r w:rsidRPr="00CD587E">
              <w:rPr>
                <w:color w:val="000000"/>
              </w:rPr>
              <w:t>Р</w:t>
            </w:r>
            <w:proofErr w:type="gramEnd"/>
            <w:r w:rsidRPr="00CD587E">
              <w:rPr>
                <w:color w:val="000000"/>
              </w:rPr>
              <w:t xml:space="preserve"> Е2                                                                       </w:t>
            </w: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vAlign w:val="bottom"/>
          </w:tcPr>
          <w:p w:rsidR="00CD587E" w:rsidRPr="00CD587E" w:rsidRDefault="00CD587E" w:rsidP="00CD587E">
            <w:pPr>
              <w:widowControl/>
              <w:spacing w:line="240" w:lineRule="auto"/>
              <w:jc w:val="center"/>
              <w:rPr>
                <w:color w:val="000000"/>
              </w:rPr>
            </w:pPr>
            <w:r w:rsidRPr="00CD587E">
              <w:rPr>
                <w:color w:val="000000"/>
              </w:rPr>
              <w:t>21003440</w:t>
            </w:r>
          </w:p>
        </w:tc>
        <w:tc>
          <w:tcPr>
            <w:tcW w:w="8134"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 xml:space="preserve">SIP-телефон YeaLink Т 19 </w:t>
            </w:r>
            <w:proofErr w:type="gramStart"/>
            <w:r w:rsidRPr="00CD587E">
              <w:rPr>
                <w:color w:val="000000"/>
              </w:rPr>
              <w:t>Р</w:t>
            </w:r>
            <w:proofErr w:type="gramEnd"/>
            <w:r w:rsidRPr="00CD587E">
              <w:rPr>
                <w:color w:val="000000"/>
              </w:rPr>
              <w:t xml:space="preserve"> Е2                                                                       </w:t>
            </w: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vAlign w:val="bottom"/>
          </w:tcPr>
          <w:p w:rsidR="00CD587E" w:rsidRPr="00CD587E" w:rsidRDefault="00CD587E" w:rsidP="00CD587E">
            <w:pPr>
              <w:widowControl/>
              <w:spacing w:line="240" w:lineRule="auto"/>
              <w:jc w:val="center"/>
              <w:rPr>
                <w:color w:val="000000"/>
              </w:rPr>
            </w:pPr>
            <w:r w:rsidRPr="00CD587E">
              <w:rPr>
                <w:color w:val="000000"/>
              </w:rPr>
              <w:t>21003441</w:t>
            </w:r>
          </w:p>
        </w:tc>
        <w:tc>
          <w:tcPr>
            <w:tcW w:w="8134"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 xml:space="preserve">SIP-телефон YeaLink Т 19 </w:t>
            </w:r>
            <w:proofErr w:type="gramStart"/>
            <w:r w:rsidRPr="00CD587E">
              <w:rPr>
                <w:color w:val="000000"/>
              </w:rPr>
              <w:t>Р</w:t>
            </w:r>
            <w:proofErr w:type="gramEnd"/>
            <w:r w:rsidRPr="00CD587E">
              <w:rPr>
                <w:color w:val="000000"/>
              </w:rPr>
              <w:t xml:space="preserve"> Е2                                                                       </w:t>
            </w:r>
          </w:p>
        </w:tc>
      </w:tr>
      <w:tr w:rsidR="00CD587E" w:rsidRPr="00CD587E" w:rsidTr="00AD6B7B">
        <w:trPr>
          <w:trHeight w:val="170"/>
          <w:jc w:val="center"/>
        </w:trPr>
        <w:tc>
          <w:tcPr>
            <w:tcW w:w="562" w:type="dxa"/>
            <w:tcBorders>
              <w:bottom w:val="single" w:sz="4" w:space="0" w:color="auto"/>
            </w:tcBorders>
          </w:tcPr>
          <w:p w:rsidR="00CD587E" w:rsidRPr="00CD587E" w:rsidRDefault="00CD587E" w:rsidP="00CD587E">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vAlign w:val="bottom"/>
          </w:tcPr>
          <w:p w:rsidR="00CD587E" w:rsidRPr="00CD587E" w:rsidRDefault="00CD587E" w:rsidP="00CD587E">
            <w:pPr>
              <w:widowControl/>
              <w:spacing w:line="240" w:lineRule="auto"/>
              <w:jc w:val="center"/>
              <w:rPr>
                <w:color w:val="000000"/>
              </w:rPr>
            </w:pPr>
            <w:r w:rsidRPr="00CD587E">
              <w:rPr>
                <w:color w:val="000000"/>
              </w:rPr>
              <w:t>21003439</w:t>
            </w:r>
          </w:p>
        </w:tc>
        <w:tc>
          <w:tcPr>
            <w:tcW w:w="8134" w:type="dxa"/>
            <w:tcBorders>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 xml:space="preserve">SIP-телефон YeaLink Т 19 </w:t>
            </w:r>
            <w:proofErr w:type="gramStart"/>
            <w:r w:rsidRPr="00CD587E">
              <w:rPr>
                <w:color w:val="000000"/>
              </w:rPr>
              <w:t>Р</w:t>
            </w:r>
            <w:proofErr w:type="gramEnd"/>
            <w:r w:rsidRPr="00CD587E">
              <w:rPr>
                <w:color w:val="000000"/>
              </w:rPr>
              <w:t xml:space="preserve"> Е2                                                                       </w:t>
            </w:r>
          </w:p>
        </w:tc>
      </w:tr>
    </w:tbl>
    <w:p w:rsidR="00CD587E" w:rsidRPr="00CD587E" w:rsidRDefault="00CD587E" w:rsidP="00CD587E">
      <w:pPr>
        <w:widowControl/>
        <w:spacing w:line="240" w:lineRule="auto"/>
        <w:rPr>
          <w:sz w:val="24"/>
          <w:szCs w:val="24"/>
        </w:rPr>
      </w:pPr>
    </w:p>
    <w:p w:rsidR="00CD587E" w:rsidRPr="00CD587E" w:rsidRDefault="00CD587E" w:rsidP="00CD587E">
      <w:pPr>
        <w:widowControl/>
        <w:suppressAutoHyphens/>
        <w:spacing w:line="240" w:lineRule="auto"/>
        <w:ind w:firstLine="708"/>
        <w:jc w:val="both"/>
        <w:rPr>
          <w:rFonts w:eastAsia="Calibri"/>
          <w:sz w:val="24"/>
          <w:szCs w:val="24"/>
          <w:lang w:eastAsia="en-US"/>
        </w:rPr>
      </w:pPr>
      <w:r w:rsidRPr="00CD587E">
        <w:rPr>
          <w:rFonts w:eastAsia="Calibri"/>
          <w:sz w:val="24"/>
          <w:szCs w:val="24"/>
          <w:lang w:eastAsia="en-US"/>
        </w:rPr>
        <w:t xml:space="preserve">III. Перечень оборудования, установленного в Олинском филиале ФГБУ «АМП Каспийского моря» по адресу: </w:t>
      </w:r>
      <w:proofErr w:type="gramStart"/>
      <w:r w:rsidRPr="00CD587E">
        <w:rPr>
          <w:rFonts w:eastAsia="Calibri"/>
          <w:sz w:val="24"/>
          <w:szCs w:val="24"/>
          <w:lang w:eastAsia="en-US"/>
        </w:rPr>
        <w:t>Россия, 416425, Астраханская область, Лиманский район, с. Оля, ул. Чкалова, 29:</w:t>
      </w:r>
      <w:proofErr w:type="gramEnd"/>
    </w:p>
    <w:p w:rsidR="00CD587E" w:rsidRPr="00CD587E" w:rsidRDefault="00CD587E" w:rsidP="00CD587E">
      <w:pPr>
        <w:widowControl/>
        <w:suppressAutoHyphens/>
        <w:spacing w:line="240" w:lineRule="auto"/>
        <w:ind w:firstLine="708"/>
        <w:jc w:val="both"/>
        <w:rPr>
          <w:rFonts w:eastAsia="Calibri"/>
          <w:sz w:val="24"/>
          <w:szCs w:val="24"/>
          <w:lang w:eastAsia="en-US"/>
        </w:rPr>
      </w:pPr>
    </w:p>
    <w:p w:rsidR="00CD587E" w:rsidRPr="00CD587E" w:rsidRDefault="00CD587E" w:rsidP="00CD587E">
      <w:pPr>
        <w:widowControl/>
        <w:suppressAutoHyphens/>
        <w:spacing w:line="240" w:lineRule="auto"/>
        <w:ind w:firstLine="708"/>
        <w:jc w:val="both"/>
        <w:rPr>
          <w:rFonts w:eastAsia="Calibri"/>
          <w:b/>
          <w:sz w:val="24"/>
          <w:szCs w:val="24"/>
          <w:lang w:eastAsia="en-US"/>
        </w:rPr>
      </w:pPr>
      <w:r w:rsidRPr="00CD587E">
        <w:rPr>
          <w:rFonts w:eastAsia="Calibri"/>
          <w:b/>
          <w:sz w:val="24"/>
          <w:szCs w:val="24"/>
          <w:lang w:eastAsia="en-US"/>
        </w:rPr>
        <w:t>3.1. Компьютерная техника: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62"/>
        <w:gridCol w:w="1392"/>
        <w:gridCol w:w="3286"/>
        <w:gridCol w:w="4678"/>
      </w:tblGrid>
      <w:tr w:rsidR="00CD587E" w:rsidRPr="00CD587E" w:rsidTr="00AD6B7B">
        <w:trPr>
          <w:tblHeader/>
        </w:trPr>
        <w:tc>
          <w:tcPr>
            <w:tcW w:w="562" w:type="dxa"/>
            <w:tcBorders>
              <w:top w:val="single" w:sz="4" w:space="0" w:color="auto"/>
            </w:tcBorders>
          </w:tcPr>
          <w:p w:rsidR="00CD587E" w:rsidRPr="00CD587E" w:rsidRDefault="00CD587E" w:rsidP="00CD587E">
            <w:pPr>
              <w:widowControl/>
              <w:spacing w:line="240" w:lineRule="auto"/>
              <w:jc w:val="center"/>
              <w:rPr>
                <w:rFonts w:eastAsia="Calibri"/>
                <w:lang w:eastAsia="en-US"/>
              </w:rPr>
            </w:pPr>
            <w:r w:rsidRPr="00CD587E">
              <w:rPr>
                <w:rFonts w:eastAsia="Calibri"/>
                <w:lang w:eastAsia="en-US"/>
              </w:rPr>
              <w:t>№</w:t>
            </w:r>
          </w:p>
          <w:p w:rsidR="00CD587E" w:rsidRPr="00CD587E" w:rsidRDefault="00CD587E" w:rsidP="00CD587E">
            <w:pPr>
              <w:widowControl/>
              <w:spacing w:line="240" w:lineRule="auto"/>
              <w:jc w:val="center"/>
              <w:rPr>
                <w:rFonts w:eastAsia="Calibri"/>
                <w:lang w:eastAsia="en-US"/>
              </w:rPr>
            </w:pPr>
            <w:proofErr w:type="gramStart"/>
            <w:r w:rsidRPr="00CD587E">
              <w:rPr>
                <w:rFonts w:eastAsia="Calibri"/>
                <w:lang w:eastAsia="en-US"/>
              </w:rPr>
              <w:t>п</w:t>
            </w:r>
            <w:proofErr w:type="gramEnd"/>
            <w:r w:rsidRPr="00CD587E">
              <w:rPr>
                <w:rFonts w:eastAsia="Calibri"/>
                <w:lang w:eastAsia="en-US"/>
              </w:rPr>
              <w:t>/п</w:t>
            </w:r>
          </w:p>
        </w:tc>
        <w:tc>
          <w:tcPr>
            <w:tcW w:w="1392" w:type="dxa"/>
            <w:tcBorders>
              <w:top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Инв. номер</w:t>
            </w:r>
          </w:p>
        </w:tc>
        <w:tc>
          <w:tcPr>
            <w:tcW w:w="3286" w:type="dxa"/>
            <w:tcBorders>
              <w:top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Наименование оборудования</w:t>
            </w:r>
          </w:p>
        </w:tc>
        <w:tc>
          <w:tcPr>
            <w:tcW w:w="4678" w:type="dxa"/>
            <w:tcBorders>
              <w:top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Состав, характеристика оборудования</w:t>
            </w:r>
          </w:p>
        </w:tc>
      </w:tr>
      <w:tr w:rsidR="00CD587E" w:rsidRPr="00CD587E" w:rsidTr="00AD6B7B">
        <w:trPr>
          <w:trHeight w:val="113"/>
        </w:trPr>
        <w:tc>
          <w:tcPr>
            <w:tcW w:w="9918" w:type="dxa"/>
            <w:gridSpan w:val="4"/>
            <w:tcBorders>
              <w:top w:val="single" w:sz="4" w:space="0" w:color="auto"/>
            </w:tcBorders>
          </w:tcPr>
          <w:p w:rsidR="00CD587E" w:rsidRPr="00CD587E" w:rsidRDefault="00CD587E" w:rsidP="00CD587E">
            <w:pPr>
              <w:widowControl/>
              <w:suppressAutoHyphens/>
              <w:spacing w:line="240" w:lineRule="auto"/>
              <w:rPr>
                <w:rFonts w:eastAsia="Calibri"/>
                <w:b/>
                <w:lang w:eastAsia="en-US"/>
              </w:rPr>
            </w:pPr>
            <w:r w:rsidRPr="00CD587E">
              <w:rPr>
                <w:rFonts w:eastAsia="Calibri"/>
                <w:b/>
                <w:lang w:eastAsia="en-US"/>
              </w:rPr>
              <w:t>Рабочие станции, ноутбуки, системные блоки:</w:t>
            </w: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19"/>
              </w:numPr>
              <w:suppressAutoHyphens/>
              <w:spacing w:line="240" w:lineRule="auto"/>
              <w:rPr>
                <w:rFonts w:eastAsia="Calibri"/>
                <w:lang w:eastAsia="en-US"/>
              </w:rPr>
            </w:pPr>
          </w:p>
        </w:tc>
        <w:tc>
          <w:tcPr>
            <w:tcW w:w="1392" w:type="dxa"/>
            <w:tcBorders>
              <w:top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00004398</w:t>
            </w:r>
          </w:p>
        </w:tc>
        <w:tc>
          <w:tcPr>
            <w:tcW w:w="3286"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4678"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N86193278100134 2GB RAM, монитор Aser  LCD N1310783640, клавиатура, мышь</w:t>
            </w: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19"/>
              </w:numPr>
              <w:suppressAutoHyphens/>
              <w:spacing w:line="240" w:lineRule="auto"/>
              <w:rPr>
                <w:rFonts w:eastAsia="Calibri"/>
                <w:lang w:eastAsia="en-US"/>
              </w:rPr>
            </w:pPr>
          </w:p>
        </w:tc>
        <w:tc>
          <w:tcPr>
            <w:tcW w:w="1392" w:type="dxa"/>
            <w:tcBorders>
              <w:top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00004456</w:t>
            </w:r>
          </w:p>
        </w:tc>
        <w:tc>
          <w:tcPr>
            <w:tcW w:w="3286"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4678"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Core 2 Puo E7500 2GB RAM, монитор Aser 19N  ETLPQOC 12200603 F2740J3, клавиатура, мышь</w:t>
            </w: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19"/>
              </w:numPr>
              <w:suppressAutoHyphens/>
              <w:spacing w:line="240" w:lineRule="auto"/>
              <w:rPr>
                <w:rFonts w:eastAsia="Calibri"/>
                <w:lang w:eastAsia="en-US"/>
              </w:rPr>
            </w:pPr>
          </w:p>
        </w:tc>
        <w:tc>
          <w:tcPr>
            <w:tcW w:w="1392" w:type="dxa"/>
            <w:tcBorders>
              <w:top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00004773</w:t>
            </w:r>
          </w:p>
        </w:tc>
        <w:tc>
          <w:tcPr>
            <w:tcW w:w="3286"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4678"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i3 530 CPU 3GB RAM, монитор Samsung EX2220, клавиатура, мышь</w:t>
            </w: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19"/>
              </w:numPr>
              <w:suppressAutoHyphens/>
              <w:spacing w:line="240" w:lineRule="auto"/>
              <w:rPr>
                <w:rFonts w:eastAsia="Calibri"/>
                <w:lang w:eastAsia="en-US"/>
              </w:rPr>
            </w:pPr>
          </w:p>
        </w:tc>
        <w:tc>
          <w:tcPr>
            <w:tcW w:w="1392" w:type="dxa"/>
            <w:tcBorders>
              <w:top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00004801</w:t>
            </w:r>
          </w:p>
        </w:tc>
        <w:tc>
          <w:tcPr>
            <w:tcW w:w="3286"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4678"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Intel Core i3-2100 2GB RAM, монитор Machines 21 5lcd, клавиатура, мышь</w:t>
            </w: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19"/>
              </w:numPr>
              <w:suppressAutoHyphens/>
              <w:spacing w:line="240" w:lineRule="auto"/>
              <w:rPr>
                <w:rFonts w:eastAsia="Calibri"/>
                <w:lang w:eastAsia="en-US"/>
              </w:rPr>
            </w:pPr>
          </w:p>
        </w:tc>
        <w:tc>
          <w:tcPr>
            <w:tcW w:w="1392" w:type="dxa"/>
            <w:tcBorders>
              <w:top w:val="single" w:sz="4" w:space="0" w:color="auto"/>
            </w:tcBorders>
          </w:tcPr>
          <w:p w:rsidR="00CD587E" w:rsidRPr="00CD587E" w:rsidRDefault="00CD587E" w:rsidP="00CD587E">
            <w:pPr>
              <w:widowControl/>
              <w:spacing w:line="240" w:lineRule="auto"/>
              <w:jc w:val="center"/>
            </w:pPr>
            <w:r w:rsidRPr="00CD587E">
              <w:t>00004918</w:t>
            </w:r>
          </w:p>
        </w:tc>
        <w:tc>
          <w:tcPr>
            <w:tcW w:w="3286" w:type="dxa"/>
            <w:tcBorders>
              <w:top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4678"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19"/>
              </w:numPr>
              <w:suppressAutoHyphens/>
              <w:spacing w:line="240" w:lineRule="auto"/>
              <w:rPr>
                <w:rFonts w:eastAsia="Calibri"/>
                <w:lang w:eastAsia="en-US"/>
              </w:rPr>
            </w:pPr>
          </w:p>
        </w:tc>
        <w:tc>
          <w:tcPr>
            <w:tcW w:w="1392" w:type="dxa"/>
            <w:tcBorders>
              <w:top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00005425</w:t>
            </w:r>
          </w:p>
        </w:tc>
        <w:tc>
          <w:tcPr>
            <w:tcW w:w="3286"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4678"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Intel Core i3-4130 4GB RAM, монитор Samsung S22D300NY 215 NOAJ2HLL, клавиатура, мышь</w:t>
            </w:r>
          </w:p>
        </w:tc>
      </w:tr>
      <w:tr w:rsidR="00CD587E" w:rsidRPr="004D51DB" w:rsidTr="00AD6B7B">
        <w:tc>
          <w:tcPr>
            <w:tcW w:w="562" w:type="dxa"/>
            <w:tcBorders>
              <w:top w:val="single" w:sz="4" w:space="0" w:color="auto"/>
            </w:tcBorders>
          </w:tcPr>
          <w:p w:rsidR="00CD587E" w:rsidRPr="00CD587E" w:rsidRDefault="00CD587E" w:rsidP="00CD587E">
            <w:pPr>
              <w:widowControl/>
              <w:numPr>
                <w:ilvl w:val="0"/>
                <w:numId w:val="19"/>
              </w:numPr>
              <w:suppressAutoHyphens/>
              <w:spacing w:line="240" w:lineRule="auto"/>
              <w:rPr>
                <w:rFonts w:eastAsia="Calibri"/>
                <w:lang w:eastAsia="en-US"/>
              </w:rPr>
            </w:pPr>
          </w:p>
        </w:tc>
        <w:tc>
          <w:tcPr>
            <w:tcW w:w="1392" w:type="dxa"/>
            <w:tcBorders>
              <w:top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00005668</w:t>
            </w:r>
          </w:p>
        </w:tc>
        <w:tc>
          <w:tcPr>
            <w:tcW w:w="3286" w:type="dxa"/>
            <w:tcBorders>
              <w:top w:val="single" w:sz="4" w:space="0" w:color="auto"/>
            </w:tcBorders>
          </w:tcPr>
          <w:p w:rsidR="00CD587E" w:rsidRPr="00CD587E" w:rsidRDefault="00CD587E" w:rsidP="00CD587E">
            <w:pPr>
              <w:widowControl/>
              <w:suppressAutoHyphens/>
              <w:spacing w:line="240" w:lineRule="auto"/>
              <w:rPr>
                <w:rFonts w:eastAsia="Calibri"/>
                <w:lang w:val="en-US" w:eastAsia="en-US"/>
              </w:rPr>
            </w:pPr>
            <w:r w:rsidRPr="00CD587E">
              <w:rPr>
                <w:rFonts w:eastAsia="Calibri"/>
                <w:lang w:eastAsia="en-US"/>
              </w:rPr>
              <w:t>Ноутбук</w:t>
            </w:r>
            <w:r w:rsidRPr="00CD587E">
              <w:rPr>
                <w:rFonts w:eastAsia="Calibri"/>
                <w:lang w:val="en-US" w:eastAsia="en-US"/>
              </w:rPr>
              <w:t xml:space="preserve"> Acer ASPIRE E-5-511-P23U</w:t>
            </w:r>
          </w:p>
        </w:tc>
        <w:tc>
          <w:tcPr>
            <w:tcW w:w="4678" w:type="dxa"/>
            <w:tcBorders>
              <w:top w:val="single" w:sz="4" w:space="0" w:color="auto"/>
            </w:tcBorders>
          </w:tcPr>
          <w:p w:rsidR="00CD587E" w:rsidRPr="00CD587E" w:rsidRDefault="00CD587E" w:rsidP="00CD587E">
            <w:pPr>
              <w:widowControl/>
              <w:suppressAutoHyphens/>
              <w:spacing w:line="240" w:lineRule="auto"/>
              <w:rPr>
                <w:rFonts w:eastAsia="Calibri"/>
                <w:lang w:val="en-US" w:eastAsia="en-US"/>
              </w:rPr>
            </w:pP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19"/>
              </w:numPr>
              <w:suppressAutoHyphens/>
              <w:spacing w:line="240" w:lineRule="auto"/>
              <w:rPr>
                <w:rFonts w:eastAsia="Calibri"/>
                <w:lang w:val="en-US" w:eastAsia="en-US"/>
              </w:rPr>
            </w:pPr>
          </w:p>
        </w:tc>
        <w:tc>
          <w:tcPr>
            <w:tcW w:w="1392" w:type="dxa"/>
            <w:tcBorders>
              <w:top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00005703</w:t>
            </w:r>
          </w:p>
        </w:tc>
        <w:tc>
          <w:tcPr>
            <w:tcW w:w="3286"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4678"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Intel Core i3-4170 CPU 4GB RAM, монитор Beng 27 GW276HT, клавиатура, мышь</w:t>
            </w: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19"/>
              </w:numPr>
              <w:suppressAutoHyphens/>
              <w:spacing w:line="240" w:lineRule="auto"/>
              <w:rPr>
                <w:rFonts w:eastAsia="Calibri"/>
                <w:lang w:eastAsia="en-US"/>
              </w:rPr>
            </w:pPr>
          </w:p>
        </w:tc>
        <w:tc>
          <w:tcPr>
            <w:tcW w:w="1392" w:type="dxa"/>
            <w:tcBorders>
              <w:top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00005861</w:t>
            </w:r>
          </w:p>
        </w:tc>
        <w:tc>
          <w:tcPr>
            <w:tcW w:w="3286"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Рабочая станция</w:t>
            </w:r>
          </w:p>
        </w:tc>
        <w:tc>
          <w:tcPr>
            <w:tcW w:w="4678"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Системный блок Intel Core i3-4170 CPU 4GB RAM, монитор Philips 223V5LSB2, клавиатура, мышь</w:t>
            </w:r>
          </w:p>
        </w:tc>
      </w:tr>
      <w:tr w:rsidR="00CD587E" w:rsidRPr="004D51DB" w:rsidTr="00AD6B7B">
        <w:tc>
          <w:tcPr>
            <w:tcW w:w="562" w:type="dxa"/>
            <w:tcBorders>
              <w:top w:val="single" w:sz="4" w:space="0" w:color="auto"/>
            </w:tcBorders>
          </w:tcPr>
          <w:p w:rsidR="00CD587E" w:rsidRPr="00CD587E" w:rsidRDefault="00CD587E" w:rsidP="00CD587E">
            <w:pPr>
              <w:widowControl/>
              <w:numPr>
                <w:ilvl w:val="0"/>
                <w:numId w:val="19"/>
              </w:numPr>
              <w:suppressAutoHyphens/>
              <w:spacing w:line="240" w:lineRule="auto"/>
              <w:rPr>
                <w:lang w:eastAsia="ar-SA"/>
              </w:rPr>
            </w:pPr>
          </w:p>
        </w:tc>
        <w:tc>
          <w:tcPr>
            <w:tcW w:w="1392" w:type="dxa"/>
            <w:tcBorders>
              <w:top w:val="single" w:sz="4" w:space="0" w:color="auto"/>
            </w:tcBorders>
          </w:tcPr>
          <w:p w:rsidR="00CD587E" w:rsidRPr="00CD587E" w:rsidRDefault="00CD587E" w:rsidP="00CD587E">
            <w:pPr>
              <w:widowControl/>
              <w:spacing w:line="240" w:lineRule="auto"/>
              <w:jc w:val="center"/>
            </w:pPr>
            <w:r w:rsidRPr="00CD587E">
              <w:t>00006019</w:t>
            </w:r>
          </w:p>
        </w:tc>
        <w:tc>
          <w:tcPr>
            <w:tcW w:w="3286" w:type="dxa"/>
            <w:tcBorders>
              <w:top w:val="single" w:sz="4" w:space="0" w:color="auto"/>
            </w:tcBorders>
          </w:tcPr>
          <w:p w:rsidR="00CD587E" w:rsidRPr="00CD587E" w:rsidRDefault="007A6BA6" w:rsidP="00CD587E">
            <w:pPr>
              <w:widowControl/>
              <w:tabs>
                <w:tab w:val="left" w:pos="0"/>
              </w:tabs>
              <w:spacing w:line="240" w:lineRule="auto"/>
              <w:jc w:val="both"/>
              <w:rPr>
                <w:lang w:val="en-US" w:eastAsia="ar-SA"/>
              </w:rPr>
            </w:pPr>
            <w:r>
              <w:fldChar w:fldCharType="begin"/>
            </w:r>
            <w:r w:rsidRPr="004D51DB">
              <w:rPr>
                <w:lang w:val="en-US"/>
              </w:rPr>
              <w:instrText xml:space="preserve"> HYPERLINK "https://market.yandex.ru/product/1733323877?nid=54544" </w:instrText>
            </w:r>
            <w:r>
              <w:fldChar w:fldCharType="separate"/>
            </w:r>
            <w:r w:rsidR="00CD587E" w:rsidRPr="00CD587E">
              <w:rPr>
                <w:bCs/>
              </w:rPr>
              <w:t>Ноутбук</w:t>
            </w:r>
            <w:r w:rsidR="00CD587E" w:rsidRPr="00CD587E">
              <w:rPr>
                <w:bCs/>
                <w:lang w:val="en-US"/>
              </w:rPr>
              <w:t xml:space="preserve"> Acer Extensa EX2540-56MP </w:t>
            </w:r>
            <w:r>
              <w:rPr>
                <w:bCs/>
                <w:lang w:val="en-US"/>
              </w:rPr>
              <w:fldChar w:fldCharType="end"/>
            </w:r>
          </w:p>
        </w:tc>
        <w:tc>
          <w:tcPr>
            <w:tcW w:w="4678" w:type="dxa"/>
            <w:tcBorders>
              <w:top w:val="single" w:sz="4" w:space="0" w:color="auto"/>
            </w:tcBorders>
          </w:tcPr>
          <w:p w:rsidR="00CD587E" w:rsidRPr="00CD587E" w:rsidRDefault="00CD587E" w:rsidP="00CD587E">
            <w:pPr>
              <w:widowControl/>
              <w:suppressAutoHyphens/>
              <w:spacing w:line="240" w:lineRule="auto"/>
              <w:rPr>
                <w:rFonts w:eastAsia="Calibri"/>
                <w:lang w:val="en-US" w:eastAsia="en-US"/>
              </w:rPr>
            </w:pP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19"/>
              </w:numPr>
              <w:suppressAutoHyphens/>
              <w:spacing w:line="240" w:lineRule="auto"/>
              <w:rPr>
                <w:lang w:val="en-US" w:eastAsia="ar-SA"/>
              </w:rPr>
            </w:pPr>
          </w:p>
        </w:tc>
        <w:tc>
          <w:tcPr>
            <w:tcW w:w="1392" w:type="dxa"/>
            <w:tcBorders>
              <w:top w:val="single" w:sz="4" w:space="0" w:color="auto"/>
            </w:tcBorders>
          </w:tcPr>
          <w:p w:rsidR="00CD587E" w:rsidRPr="00CD587E" w:rsidRDefault="00CD587E" w:rsidP="00CD587E">
            <w:pPr>
              <w:widowControl/>
              <w:spacing w:line="240" w:lineRule="auto"/>
              <w:jc w:val="center"/>
            </w:pPr>
            <w:r w:rsidRPr="00CD587E">
              <w:t>00006055</w:t>
            </w:r>
          </w:p>
        </w:tc>
        <w:tc>
          <w:tcPr>
            <w:tcW w:w="3286" w:type="dxa"/>
            <w:tcBorders>
              <w:top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4678" w:type="dxa"/>
            <w:tcBorders>
              <w:top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Системный блок AMD Ryzen 3 2200G, монитор ЖК 23,6", клавиатура, мышь</w:t>
            </w: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19"/>
              </w:numPr>
              <w:suppressAutoHyphens/>
              <w:spacing w:line="240" w:lineRule="auto"/>
              <w:rPr>
                <w:lang w:eastAsia="ar-SA"/>
              </w:rPr>
            </w:pPr>
          </w:p>
        </w:tc>
        <w:tc>
          <w:tcPr>
            <w:tcW w:w="1392" w:type="dxa"/>
            <w:tcBorders>
              <w:top w:val="single" w:sz="4" w:space="0" w:color="auto"/>
            </w:tcBorders>
          </w:tcPr>
          <w:p w:rsidR="00CD587E" w:rsidRPr="00CD587E" w:rsidRDefault="00CD587E" w:rsidP="00CD587E">
            <w:pPr>
              <w:widowControl/>
              <w:spacing w:line="240" w:lineRule="auto"/>
              <w:jc w:val="center"/>
            </w:pPr>
            <w:r w:rsidRPr="00CD587E">
              <w:t>00007225</w:t>
            </w:r>
          </w:p>
        </w:tc>
        <w:tc>
          <w:tcPr>
            <w:tcW w:w="3286" w:type="dxa"/>
            <w:tcBorders>
              <w:top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4678" w:type="dxa"/>
            <w:tcBorders>
              <w:top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19"/>
              </w:numPr>
              <w:suppressAutoHyphens/>
              <w:spacing w:line="240" w:lineRule="auto"/>
              <w:rPr>
                <w:lang w:eastAsia="ar-SA"/>
              </w:rPr>
            </w:pPr>
          </w:p>
        </w:tc>
        <w:tc>
          <w:tcPr>
            <w:tcW w:w="1392" w:type="dxa"/>
            <w:tcBorders>
              <w:top w:val="single" w:sz="4" w:space="0" w:color="auto"/>
            </w:tcBorders>
          </w:tcPr>
          <w:p w:rsidR="00CD587E" w:rsidRPr="00CD587E" w:rsidRDefault="00CD587E" w:rsidP="00CD587E">
            <w:pPr>
              <w:widowControl/>
              <w:spacing w:line="240" w:lineRule="auto"/>
              <w:jc w:val="center"/>
            </w:pPr>
            <w:r w:rsidRPr="00CD587E">
              <w:t>00007226</w:t>
            </w:r>
          </w:p>
        </w:tc>
        <w:tc>
          <w:tcPr>
            <w:tcW w:w="3286" w:type="dxa"/>
            <w:tcBorders>
              <w:top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4678" w:type="dxa"/>
            <w:tcBorders>
              <w:top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19"/>
              </w:numPr>
              <w:suppressAutoHyphens/>
              <w:spacing w:line="240" w:lineRule="auto"/>
              <w:rPr>
                <w:lang w:eastAsia="ar-SA"/>
              </w:rPr>
            </w:pPr>
          </w:p>
        </w:tc>
        <w:tc>
          <w:tcPr>
            <w:tcW w:w="1392" w:type="dxa"/>
            <w:tcBorders>
              <w:top w:val="single" w:sz="4" w:space="0" w:color="auto"/>
            </w:tcBorders>
          </w:tcPr>
          <w:p w:rsidR="00CD587E" w:rsidRPr="00CD587E" w:rsidRDefault="00CD587E" w:rsidP="00CD587E">
            <w:pPr>
              <w:widowControl/>
              <w:spacing w:line="240" w:lineRule="auto"/>
              <w:jc w:val="center"/>
            </w:pPr>
            <w:r w:rsidRPr="00CD587E">
              <w:t>00007227</w:t>
            </w:r>
          </w:p>
        </w:tc>
        <w:tc>
          <w:tcPr>
            <w:tcW w:w="3286" w:type="dxa"/>
            <w:tcBorders>
              <w:top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4678" w:type="dxa"/>
            <w:tcBorders>
              <w:top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19"/>
              </w:numPr>
              <w:suppressAutoHyphens/>
              <w:spacing w:line="240" w:lineRule="auto"/>
              <w:rPr>
                <w:lang w:eastAsia="ar-SA"/>
              </w:rPr>
            </w:pPr>
          </w:p>
        </w:tc>
        <w:tc>
          <w:tcPr>
            <w:tcW w:w="1392" w:type="dxa"/>
            <w:tcBorders>
              <w:top w:val="single" w:sz="4" w:space="0" w:color="auto"/>
            </w:tcBorders>
          </w:tcPr>
          <w:p w:rsidR="00CD587E" w:rsidRPr="00CD587E" w:rsidRDefault="00CD587E" w:rsidP="00CD587E">
            <w:pPr>
              <w:widowControl/>
              <w:spacing w:line="240" w:lineRule="auto"/>
              <w:jc w:val="center"/>
            </w:pPr>
            <w:r w:rsidRPr="00CD587E">
              <w:t>00007228</w:t>
            </w:r>
          </w:p>
        </w:tc>
        <w:tc>
          <w:tcPr>
            <w:tcW w:w="3286" w:type="dxa"/>
            <w:tcBorders>
              <w:top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4678" w:type="dxa"/>
            <w:tcBorders>
              <w:top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19"/>
              </w:numPr>
              <w:suppressAutoHyphens/>
              <w:spacing w:line="240" w:lineRule="auto"/>
              <w:rPr>
                <w:lang w:eastAsia="ar-SA"/>
              </w:rPr>
            </w:pPr>
          </w:p>
        </w:tc>
        <w:tc>
          <w:tcPr>
            <w:tcW w:w="1392" w:type="dxa"/>
            <w:tcBorders>
              <w:top w:val="single" w:sz="4" w:space="0" w:color="auto"/>
            </w:tcBorders>
          </w:tcPr>
          <w:p w:rsidR="00CD587E" w:rsidRPr="00CD587E" w:rsidRDefault="00CD587E" w:rsidP="00CD587E">
            <w:pPr>
              <w:widowControl/>
              <w:spacing w:line="240" w:lineRule="auto"/>
              <w:jc w:val="center"/>
            </w:pPr>
            <w:r w:rsidRPr="00CD587E">
              <w:t>00007229</w:t>
            </w:r>
          </w:p>
        </w:tc>
        <w:tc>
          <w:tcPr>
            <w:tcW w:w="3286" w:type="dxa"/>
            <w:tcBorders>
              <w:top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4678" w:type="dxa"/>
            <w:tcBorders>
              <w:top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19"/>
              </w:numPr>
              <w:suppressAutoHyphens/>
              <w:spacing w:line="240" w:lineRule="auto"/>
              <w:rPr>
                <w:lang w:eastAsia="ar-SA"/>
              </w:rPr>
            </w:pPr>
          </w:p>
        </w:tc>
        <w:tc>
          <w:tcPr>
            <w:tcW w:w="1392" w:type="dxa"/>
            <w:tcBorders>
              <w:top w:val="single" w:sz="4" w:space="0" w:color="auto"/>
            </w:tcBorders>
          </w:tcPr>
          <w:p w:rsidR="00CD587E" w:rsidRPr="00CD587E" w:rsidRDefault="00CD587E" w:rsidP="00CD587E">
            <w:pPr>
              <w:widowControl/>
              <w:spacing w:line="240" w:lineRule="auto"/>
              <w:jc w:val="center"/>
            </w:pPr>
            <w:r w:rsidRPr="00CD587E">
              <w:t>00007259</w:t>
            </w:r>
          </w:p>
        </w:tc>
        <w:tc>
          <w:tcPr>
            <w:tcW w:w="3286" w:type="dxa"/>
            <w:tcBorders>
              <w:top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4678" w:type="dxa"/>
            <w:tcBorders>
              <w:top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19"/>
              </w:numPr>
              <w:suppressAutoHyphens/>
              <w:spacing w:line="240" w:lineRule="auto"/>
              <w:rPr>
                <w:lang w:eastAsia="ar-SA"/>
              </w:rPr>
            </w:pPr>
          </w:p>
        </w:tc>
        <w:tc>
          <w:tcPr>
            <w:tcW w:w="1392" w:type="dxa"/>
            <w:tcBorders>
              <w:top w:val="single" w:sz="4" w:space="0" w:color="auto"/>
            </w:tcBorders>
          </w:tcPr>
          <w:p w:rsidR="00CD587E" w:rsidRPr="00CD587E" w:rsidRDefault="00CD587E" w:rsidP="00CD587E">
            <w:pPr>
              <w:widowControl/>
              <w:spacing w:line="240" w:lineRule="auto"/>
              <w:jc w:val="center"/>
            </w:pPr>
            <w:r w:rsidRPr="00CD587E">
              <w:t>00007304</w:t>
            </w:r>
          </w:p>
        </w:tc>
        <w:tc>
          <w:tcPr>
            <w:tcW w:w="3286" w:type="dxa"/>
            <w:tcBorders>
              <w:top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4678" w:type="dxa"/>
            <w:tcBorders>
              <w:top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19"/>
              </w:numPr>
              <w:suppressAutoHyphens/>
              <w:spacing w:line="240" w:lineRule="auto"/>
              <w:rPr>
                <w:lang w:eastAsia="ar-SA"/>
              </w:rPr>
            </w:pPr>
          </w:p>
        </w:tc>
        <w:tc>
          <w:tcPr>
            <w:tcW w:w="1392" w:type="dxa"/>
            <w:tcBorders>
              <w:top w:val="single" w:sz="4" w:space="0" w:color="auto"/>
            </w:tcBorders>
          </w:tcPr>
          <w:p w:rsidR="00CD587E" w:rsidRPr="00CD587E" w:rsidRDefault="00CD587E" w:rsidP="00CD587E">
            <w:pPr>
              <w:widowControl/>
              <w:spacing w:line="240" w:lineRule="auto"/>
              <w:jc w:val="center"/>
            </w:pPr>
            <w:r w:rsidRPr="00CD587E">
              <w:t>00007305</w:t>
            </w:r>
          </w:p>
        </w:tc>
        <w:tc>
          <w:tcPr>
            <w:tcW w:w="3286" w:type="dxa"/>
            <w:tcBorders>
              <w:top w:val="single" w:sz="4" w:space="0" w:color="auto"/>
            </w:tcBorders>
          </w:tcPr>
          <w:p w:rsidR="00CD587E" w:rsidRPr="00CD587E" w:rsidRDefault="00CD587E" w:rsidP="00CD587E">
            <w:pPr>
              <w:widowControl/>
              <w:spacing w:line="240" w:lineRule="auto"/>
            </w:pPr>
            <w:r w:rsidRPr="00CD587E">
              <w:t xml:space="preserve">Рабочая станция                                                                                     </w:t>
            </w:r>
          </w:p>
        </w:tc>
        <w:tc>
          <w:tcPr>
            <w:tcW w:w="4678" w:type="dxa"/>
            <w:tcBorders>
              <w:top w:val="single" w:sz="4" w:space="0" w:color="auto"/>
            </w:tcBorders>
          </w:tcPr>
          <w:p w:rsidR="00CD587E" w:rsidRPr="00CD587E" w:rsidRDefault="00CD587E" w:rsidP="00CD587E">
            <w:pPr>
              <w:widowControl/>
              <w:tabs>
                <w:tab w:val="left" w:pos="977"/>
              </w:tabs>
              <w:suppressAutoHyphens/>
              <w:spacing w:line="240" w:lineRule="auto"/>
              <w:rPr>
                <w:rFonts w:eastAsia="Calibri"/>
                <w:lang w:eastAsia="en-US"/>
              </w:rPr>
            </w:pPr>
            <w:r w:rsidRPr="00CD587E">
              <w:rPr>
                <w:rFonts w:eastAsia="Calibri"/>
                <w:lang w:eastAsia="en-US"/>
              </w:rPr>
              <w:t>Компактный системный блок Intel, монитор PHILIPS 223, клавиатура Gembird, мышь  Gembird</w:t>
            </w:r>
          </w:p>
        </w:tc>
      </w:tr>
      <w:tr w:rsidR="00CD587E" w:rsidRPr="00CD587E" w:rsidTr="00AD6B7B">
        <w:trPr>
          <w:trHeight w:val="113"/>
        </w:trPr>
        <w:tc>
          <w:tcPr>
            <w:tcW w:w="9918" w:type="dxa"/>
            <w:gridSpan w:val="4"/>
            <w:tcBorders>
              <w:top w:val="single" w:sz="4" w:space="0" w:color="auto"/>
            </w:tcBorders>
          </w:tcPr>
          <w:p w:rsidR="00CD587E" w:rsidRPr="00CD587E" w:rsidRDefault="00CD587E" w:rsidP="00CD587E">
            <w:pPr>
              <w:widowControl/>
              <w:suppressAutoHyphens/>
              <w:spacing w:line="240" w:lineRule="auto"/>
              <w:rPr>
                <w:rFonts w:eastAsia="Calibri"/>
                <w:b/>
                <w:lang w:eastAsia="en-US"/>
              </w:rPr>
            </w:pPr>
            <w:r w:rsidRPr="00CD587E">
              <w:rPr>
                <w:rFonts w:eastAsia="Calibri"/>
                <w:b/>
                <w:lang w:eastAsia="en-US"/>
              </w:rPr>
              <w:t>Источники бесперебойного питания:</w:t>
            </w: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20"/>
              </w:numPr>
              <w:suppressAutoHyphens/>
              <w:spacing w:line="240" w:lineRule="auto"/>
              <w:rPr>
                <w:rFonts w:eastAsia="Calibri"/>
                <w:lang w:eastAsia="en-US"/>
              </w:rPr>
            </w:pPr>
          </w:p>
        </w:tc>
        <w:tc>
          <w:tcPr>
            <w:tcW w:w="1392" w:type="dxa"/>
            <w:tcBorders>
              <w:top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00003529</w:t>
            </w:r>
          </w:p>
        </w:tc>
        <w:tc>
          <w:tcPr>
            <w:tcW w:w="3286"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t>Источник БП UPS 525 VA</w:t>
            </w:r>
          </w:p>
        </w:tc>
        <w:tc>
          <w:tcPr>
            <w:tcW w:w="4678"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20"/>
              </w:numPr>
              <w:suppressAutoHyphens/>
              <w:spacing w:line="240" w:lineRule="auto"/>
              <w:rPr>
                <w:rFonts w:eastAsia="Calibri"/>
                <w:lang w:eastAsia="en-US"/>
              </w:rPr>
            </w:pPr>
          </w:p>
        </w:tc>
        <w:tc>
          <w:tcPr>
            <w:tcW w:w="1392" w:type="dxa"/>
            <w:tcBorders>
              <w:top w:val="single" w:sz="4" w:space="0" w:color="auto"/>
            </w:tcBorders>
          </w:tcPr>
          <w:p w:rsidR="00CD587E" w:rsidRPr="00CD587E" w:rsidRDefault="00CD587E" w:rsidP="00CD587E">
            <w:pPr>
              <w:widowControl/>
              <w:spacing w:line="240" w:lineRule="auto"/>
              <w:jc w:val="center"/>
            </w:pPr>
            <w:r w:rsidRPr="00CD587E">
              <w:t>00003697</w:t>
            </w:r>
          </w:p>
        </w:tc>
        <w:tc>
          <w:tcPr>
            <w:tcW w:w="3286" w:type="dxa"/>
            <w:tcBorders>
              <w:top w:val="single" w:sz="4" w:space="0" w:color="auto"/>
            </w:tcBorders>
          </w:tcPr>
          <w:p w:rsidR="00CD587E" w:rsidRPr="00CD587E" w:rsidRDefault="00CD587E" w:rsidP="00CD587E">
            <w:pPr>
              <w:widowControl/>
              <w:spacing w:line="240" w:lineRule="auto"/>
            </w:pPr>
            <w:r w:rsidRPr="00CD587E">
              <w:t xml:space="preserve">Источник </w:t>
            </w:r>
            <w:r w:rsidRPr="00CD587E">
              <w:lastRenderedPageBreak/>
              <w:t>питани</w:t>
            </w:r>
            <w:proofErr w:type="gramStart"/>
            <w:r w:rsidRPr="00CD587E">
              <w:t>я(</w:t>
            </w:r>
            <w:proofErr w:type="gramEnd"/>
            <w:r w:rsidRPr="00CD587E">
              <w:t xml:space="preserve">ИБП)525Вт525YA                                                                     </w:t>
            </w:r>
          </w:p>
        </w:tc>
        <w:tc>
          <w:tcPr>
            <w:tcW w:w="4678"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20"/>
              </w:numPr>
              <w:suppressAutoHyphens/>
              <w:spacing w:line="240" w:lineRule="auto"/>
              <w:rPr>
                <w:rFonts w:eastAsia="Calibri"/>
                <w:lang w:eastAsia="en-US"/>
              </w:rPr>
            </w:pPr>
          </w:p>
        </w:tc>
        <w:tc>
          <w:tcPr>
            <w:tcW w:w="1392" w:type="dxa"/>
            <w:tcBorders>
              <w:top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00005143</w:t>
            </w:r>
          </w:p>
        </w:tc>
        <w:tc>
          <w:tcPr>
            <w:tcW w:w="3286"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t>Источник бесперебойного питания АРС SMT 1000I SMART-UPS 1000</w:t>
            </w:r>
          </w:p>
        </w:tc>
        <w:tc>
          <w:tcPr>
            <w:tcW w:w="4678"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20"/>
              </w:numPr>
              <w:suppressAutoHyphens/>
              <w:spacing w:line="240" w:lineRule="auto"/>
              <w:rPr>
                <w:rFonts w:eastAsia="Calibri"/>
                <w:lang w:eastAsia="en-US"/>
              </w:rPr>
            </w:pPr>
          </w:p>
        </w:tc>
        <w:tc>
          <w:tcPr>
            <w:tcW w:w="1392" w:type="dxa"/>
            <w:tcBorders>
              <w:top w:val="single" w:sz="4" w:space="0" w:color="auto"/>
            </w:tcBorders>
          </w:tcPr>
          <w:p w:rsidR="00CD587E" w:rsidRPr="00CD587E" w:rsidRDefault="00CD587E" w:rsidP="00CD587E">
            <w:pPr>
              <w:widowControl/>
              <w:spacing w:line="240" w:lineRule="auto"/>
              <w:jc w:val="center"/>
            </w:pPr>
            <w:r w:rsidRPr="00CD587E">
              <w:t>00005186</w:t>
            </w:r>
          </w:p>
        </w:tc>
        <w:tc>
          <w:tcPr>
            <w:tcW w:w="3286" w:type="dxa"/>
            <w:tcBorders>
              <w:top w:val="single" w:sz="4" w:space="0" w:color="auto"/>
            </w:tcBorders>
          </w:tcPr>
          <w:p w:rsidR="00CD587E" w:rsidRPr="00CD587E" w:rsidRDefault="00CD587E" w:rsidP="00CD587E">
            <w:pPr>
              <w:widowControl/>
              <w:spacing w:line="240" w:lineRule="auto"/>
            </w:pPr>
            <w:r w:rsidRPr="00CD587E">
              <w:t xml:space="preserve">Источник бесперебойного питания Ippon Blackn Power Pro                                              </w:t>
            </w:r>
          </w:p>
        </w:tc>
        <w:tc>
          <w:tcPr>
            <w:tcW w:w="4678"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20"/>
              </w:numPr>
              <w:suppressAutoHyphens/>
              <w:spacing w:line="240" w:lineRule="auto"/>
              <w:rPr>
                <w:rFonts w:eastAsia="Calibri"/>
                <w:lang w:eastAsia="en-US"/>
              </w:rPr>
            </w:pPr>
            <w:r w:rsidRPr="00CD587E">
              <w:rPr>
                <w:rFonts w:eastAsia="Calibri"/>
                <w:lang w:eastAsia="en-US"/>
              </w:rPr>
              <w:t>00</w:t>
            </w:r>
          </w:p>
        </w:tc>
        <w:tc>
          <w:tcPr>
            <w:tcW w:w="1392" w:type="dxa"/>
            <w:tcBorders>
              <w:top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00005411</w:t>
            </w:r>
          </w:p>
        </w:tc>
        <w:tc>
          <w:tcPr>
            <w:tcW w:w="3286" w:type="dxa"/>
            <w:tcBorders>
              <w:top w:val="single" w:sz="4" w:space="0" w:color="auto"/>
            </w:tcBorders>
          </w:tcPr>
          <w:p w:rsidR="00CD587E" w:rsidRPr="00CD587E" w:rsidRDefault="00CD587E" w:rsidP="00CD587E">
            <w:pPr>
              <w:widowControl/>
              <w:spacing w:line="240" w:lineRule="auto"/>
            </w:pPr>
            <w:r w:rsidRPr="00CD587E">
              <w:t>Источник бесперебойного питания Ippon Back Verso 800</w:t>
            </w:r>
          </w:p>
        </w:tc>
        <w:tc>
          <w:tcPr>
            <w:tcW w:w="4678" w:type="dxa"/>
            <w:tcBorders>
              <w:top w:val="single" w:sz="4" w:space="0" w:color="auto"/>
            </w:tcBorders>
          </w:tcPr>
          <w:p w:rsidR="00CD587E" w:rsidRPr="00CD587E" w:rsidRDefault="00CD587E" w:rsidP="00CD587E">
            <w:pPr>
              <w:widowControl/>
              <w:spacing w:line="240" w:lineRule="auto"/>
            </w:pP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20"/>
              </w:numPr>
              <w:suppressAutoHyphens/>
              <w:spacing w:line="240" w:lineRule="auto"/>
              <w:rPr>
                <w:rFonts w:eastAsia="Calibri"/>
                <w:lang w:eastAsia="en-US"/>
              </w:rPr>
            </w:pPr>
          </w:p>
        </w:tc>
        <w:tc>
          <w:tcPr>
            <w:tcW w:w="1392" w:type="dxa"/>
            <w:tcBorders>
              <w:top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00005412</w:t>
            </w:r>
          </w:p>
        </w:tc>
        <w:tc>
          <w:tcPr>
            <w:tcW w:w="3286" w:type="dxa"/>
            <w:tcBorders>
              <w:top w:val="single" w:sz="4" w:space="0" w:color="auto"/>
            </w:tcBorders>
          </w:tcPr>
          <w:p w:rsidR="00CD587E" w:rsidRPr="00CD587E" w:rsidRDefault="00CD587E" w:rsidP="00CD587E">
            <w:pPr>
              <w:widowControl/>
              <w:spacing w:line="240" w:lineRule="auto"/>
            </w:pPr>
            <w:r w:rsidRPr="00CD587E">
              <w:t>Источник бесперебойного питания Ippon Back Verso 800</w:t>
            </w:r>
          </w:p>
        </w:tc>
        <w:tc>
          <w:tcPr>
            <w:tcW w:w="4678" w:type="dxa"/>
            <w:tcBorders>
              <w:top w:val="single" w:sz="4" w:space="0" w:color="auto"/>
            </w:tcBorders>
          </w:tcPr>
          <w:p w:rsidR="00CD587E" w:rsidRPr="00CD587E" w:rsidRDefault="00CD587E" w:rsidP="00CD587E">
            <w:pPr>
              <w:widowControl/>
              <w:spacing w:line="240" w:lineRule="auto"/>
            </w:pP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20"/>
              </w:numPr>
              <w:suppressAutoHyphens/>
              <w:spacing w:line="240" w:lineRule="auto"/>
              <w:rPr>
                <w:rFonts w:eastAsia="Calibri"/>
                <w:lang w:eastAsia="en-US"/>
              </w:rPr>
            </w:pPr>
          </w:p>
        </w:tc>
        <w:tc>
          <w:tcPr>
            <w:tcW w:w="1392" w:type="dxa"/>
            <w:tcBorders>
              <w:top w:val="single" w:sz="4" w:space="0" w:color="auto"/>
            </w:tcBorders>
          </w:tcPr>
          <w:p w:rsidR="00CD587E" w:rsidRPr="00CD587E" w:rsidRDefault="00CD587E" w:rsidP="00CD587E">
            <w:pPr>
              <w:widowControl/>
              <w:spacing w:line="240" w:lineRule="auto"/>
              <w:jc w:val="center"/>
            </w:pPr>
            <w:r w:rsidRPr="00CD587E">
              <w:t>00005666</w:t>
            </w:r>
          </w:p>
        </w:tc>
        <w:tc>
          <w:tcPr>
            <w:tcW w:w="3286" w:type="dxa"/>
            <w:tcBorders>
              <w:top w:val="single" w:sz="4" w:space="0" w:color="auto"/>
            </w:tcBorders>
          </w:tcPr>
          <w:p w:rsidR="00CD587E" w:rsidRPr="00CD587E" w:rsidRDefault="00CD587E" w:rsidP="00CD587E">
            <w:pPr>
              <w:widowControl/>
              <w:spacing w:line="240" w:lineRule="auto"/>
            </w:pPr>
            <w:r w:rsidRPr="00CD587E">
              <w:t xml:space="preserve">Источник бесперебойного питания IPPON BACK Verso 800VA                                              </w:t>
            </w:r>
          </w:p>
        </w:tc>
        <w:tc>
          <w:tcPr>
            <w:tcW w:w="4678"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c>
          <w:tcPr>
            <w:tcW w:w="562" w:type="dxa"/>
            <w:tcBorders>
              <w:top w:val="single" w:sz="4" w:space="0" w:color="auto"/>
              <w:bottom w:val="single" w:sz="4" w:space="0" w:color="auto"/>
            </w:tcBorders>
          </w:tcPr>
          <w:p w:rsidR="00CD587E" w:rsidRPr="00CD587E" w:rsidRDefault="00CD587E" w:rsidP="00CD587E">
            <w:pPr>
              <w:widowControl/>
              <w:numPr>
                <w:ilvl w:val="0"/>
                <w:numId w:val="20"/>
              </w:numPr>
              <w:suppressAutoHyphens/>
              <w:spacing w:line="240" w:lineRule="auto"/>
              <w:rPr>
                <w:rFonts w:eastAsia="Calibri"/>
                <w:lang w:eastAsia="en-US"/>
              </w:rPr>
            </w:pPr>
          </w:p>
        </w:tc>
        <w:tc>
          <w:tcPr>
            <w:tcW w:w="1392" w:type="dxa"/>
            <w:tcBorders>
              <w:top w:val="single" w:sz="4" w:space="0" w:color="auto"/>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00005710</w:t>
            </w:r>
          </w:p>
        </w:tc>
        <w:tc>
          <w:tcPr>
            <w:tcW w:w="3286"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t>Источник бесперебойного питания Ippon Back</w:t>
            </w:r>
          </w:p>
        </w:tc>
        <w:tc>
          <w:tcPr>
            <w:tcW w:w="4678"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Ippon Back 800</w:t>
            </w:r>
          </w:p>
        </w:tc>
      </w:tr>
      <w:tr w:rsidR="00CD587E" w:rsidRPr="00CD587E" w:rsidTr="00AD6B7B">
        <w:tc>
          <w:tcPr>
            <w:tcW w:w="562" w:type="dxa"/>
            <w:tcBorders>
              <w:top w:val="single" w:sz="4" w:space="0" w:color="auto"/>
              <w:bottom w:val="single" w:sz="4" w:space="0" w:color="auto"/>
            </w:tcBorders>
          </w:tcPr>
          <w:p w:rsidR="00CD587E" w:rsidRPr="00CD587E" w:rsidRDefault="00CD587E" w:rsidP="00CD587E">
            <w:pPr>
              <w:widowControl/>
              <w:numPr>
                <w:ilvl w:val="0"/>
                <w:numId w:val="20"/>
              </w:numPr>
              <w:suppressAutoHyphens/>
              <w:spacing w:line="240" w:lineRule="auto"/>
              <w:rPr>
                <w:rFonts w:eastAsia="Calibri"/>
                <w:lang w:eastAsia="en-US"/>
              </w:rPr>
            </w:pPr>
          </w:p>
        </w:tc>
        <w:tc>
          <w:tcPr>
            <w:tcW w:w="1392" w:type="dxa"/>
            <w:tcBorders>
              <w:top w:val="single" w:sz="4" w:space="0" w:color="auto"/>
              <w:bottom w:val="single" w:sz="4" w:space="0" w:color="auto"/>
            </w:tcBorders>
          </w:tcPr>
          <w:p w:rsidR="00CD587E" w:rsidRPr="00CD587E" w:rsidRDefault="00CD587E" w:rsidP="00CD587E">
            <w:pPr>
              <w:widowControl/>
              <w:spacing w:line="240" w:lineRule="auto"/>
              <w:jc w:val="center"/>
            </w:pPr>
            <w:r w:rsidRPr="00CD587E">
              <w:t>00005786</w:t>
            </w:r>
          </w:p>
        </w:tc>
        <w:tc>
          <w:tcPr>
            <w:tcW w:w="3286" w:type="dxa"/>
            <w:tcBorders>
              <w:top w:val="single" w:sz="4" w:space="0" w:color="auto"/>
              <w:bottom w:val="single" w:sz="4" w:space="0" w:color="auto"/>
            </w:tcBorders>
          </w:tcPr>
          <w:p w:rsidR="00CD587E" w:rsidRPr="00CD587E" w:rsidRDefault="00CD587E" w:rsidP="00CD587E">
            <w:pPr>
              <w:widowControl/>
              <w:spacing w:line="240" w:lineRule="auto"/>
            </w:pPr>
            <w:r w:rsidRPr="00CD587E">
              <w:t xml:space="preserve">Источник </w:t>
            </w:r>
            <w:proofErr w:type="gramStart"/>
            <w:r w:rsidRPr="00CD587E">
              <w:t>бесперебойно-го</w:t>
            </w:r>
            <w:proofErr w:type="gramEnd"/>
            <w:r w:rsidRPr="00CD587E">
              <w:t xml:space="preserve"> питания IPPON BACK                                                         </w:t>
            </w:r>
          </w:p>
        </w:tc>
        <w:tc>
          <w:tcPr>
            <w:tcW w:w="4678"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20"/>
              </w:numPr>
              <w:suppressAutoHyphens/>
              <w:spacing w:line="240" w:lineRule="auto"/>
              <w:rPr>
                <w:rFonts w:eastAsia="Calibri"/>
                <w:lang w:eastAsia="en-US"/>
              </w:rPr>
            </w:pPr>
          </w:p>
        </w:tc>
        <w:tc>
          <w:tcPr>
            <w:tcW w:w="1392" w:type="dxa"/>
            <w:tcBorders>
              <w:top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00005863</w:t>
            </w:r>
          </w:p>
        </w:tc>
        <w:tc>
          <w:tcPr>
            <w:tcW w:w="3286"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t xml:space="preserve">Источник бесперебойного питания </w:t>
            </w:r>
            <w:r w:rsidRPr="00CD587E">
              <w:rPr>
                <w:lang w:val="en-US"/>
              </w:rPr>
              <w:t>IPPON</w:t>
            </w:r>
            <w:r w:rsidRPr="00CD587E">
              <w:t xml:space="preserve"> </w:t>
            </w:r>
            <w:r w:rsidRPr="00CD587E">
              <w:rPr>
                <w:lang w:val="en-US"/>
              </w:rPr>
              <w:t>BACK</w:t>
            </w:r>
            <w:r w:rsidRPr="00CD587E">
              <w:t xml:space="preserve"> </w:t>
            </w:r>
            <w:r w:rsidRPr="00CD587E">
              <w:rPr>
                <w:lang w:val="en-US"/>
              </w:rPr>
              <w:t>Verso</w:t>
            </w:r>
          </w:p>
        </w:tc>
        <w:tc>
          <w:tcPr>
            <w:tcW w:w="4678"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Ippon Back 800</w:t>
            </w: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20"/>
              </w:numPr>
              <w:suppressAutoHyphens/>
              <w:spacing w:line="240" w:lineRule="auto"/>
              <w:rPr>
                <w:rFonts w:eastAsia="Calibri"/>
                <w:lang w:eastAsia="en-US"/>
              </w:rPr>
            </w:pPr>
          </w:p>
        </w:tc>
        <w:tc>
          <w:tcPr>
            <w:tcW w:w="1392" w:type="dxa"/>
            <w:tcBorders>
              <w:top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21000738</w:t>
            </w:r>
          </w:p>
        </w:tc>
        <w:tc>
          <w:tcPr>
            <w:tcW w:w="3286"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ИБП АРС ВАСК-</w:t>
            </w:r>
            <w:proofErr w:type="gramStart"/>
            <w:r w:rsidRPr="00CD587E">
              <w:rPr>
                <w:rFonts w:eastAsia="Calibri"/>
                <w:lang w:eastAsia="en-US"/>
              </w:rPr>
              <w:t>UPS</w:t>
            </w:r>
            <w:proofErr w:type="gramEnd"/>
            <w:r w:rsidRPr="00CD587E">
              <w:rPr>
                <w:rFonts w:eastAsia="Calibri"/>
                <w:lang w:eastAsia="en-US"/>
              </w:rPr>
              <w:t xml:space="preserve"> CS 500 VA</w:t>
            </w:r>
          </w:p>
        </w:tc>
        <w:tc>
          <w:tcPr>
            <w:tcW w:w="4678"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20"/>
              </w:numPr>
              <w:suppressAutoHyphens/>
              <w:spacing w:line="240" w:lineRule="auto"/>
              <w:rPr>
                <w:rFonts w:eastAsia="Calibri"/>
                <w:lang w:eastAsia="en-US"/>
              </w:rPr>
            </w:pPr>
          </w:p>
        </w:tc>
        <w:tc>
          <w:tcPr>
            <w:tcW w:w="1392" w:type="dxa"/>
            <w:tcBorders>
              <w:top w:val="single" w:sz="4" w:space="0" w:color="auto"/>
            </w:tcBorders>
          </w:tcPr>
          <w:p w:rsidR="00CD587E" w:rsidRPr="00CD587E" w:rsidRDefault="00CD587E" w:rsidP="00CD587E">
            <w:pPr>
              <w:widowControl/>
              <w:spacing w:line="240" w:lineRule="auto"/>
              <w:jc w:val="center"/>
            </w:pPr>
            <w:r w:rsidRPr="00CD587E">
              <w:t>21001167</w:t>
            </w:r>
          </w:p>
        </w:tc>
        <w:tc>
          <w:tcPr>
            <w:tcW w:w="3286" w:type="dxa"/>
            <w:tcBorders>
              <w:top w:val="single" w:sz="4" w:space="0" w:color="auto"/>
            </w:tcBorders>
          </w:tcPr>
          <w:p w:rsidR="00CD587E" w:rsidRPr="00CD587E" w:rsidRDefault="00CD587E" w:rsidP="00CD587E">
            <w:pPr>
              <w:widowControl/>
              <w:spacing w:line="240" w:lineRule="auto"/>
            </w:pPr>
            <w:r w:rsidRPr="00CD587E">
              <w:t>ИБП ВАСК С</w:t>
            </w:r>
            <w:proofErr w:type="gramStart"/>
            <w:r w:rsidRPr="00CD587E">
              <w:t>S</w:t>
            </w:r>
            <w:proofErr w:type="gramEnd"/>
            <w:r w:rsidRPr="00CD587E">
              <w:t xml:space="preserve"> 500 VA АРС ВК-500</w:t>
            </w:r>
          </w:p>
        </w:tc>
        <w:tc>
          <w:tcPr>
            <w:tcW w:w="4678"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20"/>
              </w:numPr>
              <w:suppressAutoHyphens/>
              <w:spacing w:line="240" w:lineRule="auto"/>
              <w:rPr>
                <w:rFonts w:eastAsia="Calibri"/>
                <w:lang w:eastAsia="en-US"/>
              </w:rPr>
            </w:pPr>
          </w:p>
        </w:tc>
        <w:tc>
          <w:tcPr>
            <w:tcW w:w="1392" w:type="dxa"/>
            <w:tcBorders>
              <w:top w:val="single" w:sz="4" w:space="0" w:color="auto"/>
            </w:tcBorders>
          </w:tcPr>
          <w:p w:rsidR="00CD587E" w:rsidRPr="00CD587E" w:rsidRDefault="00CD587E" w:rsidP="00CD587E">
            <w:pPr>
              <w:widowControl/>
              <w:spacing w:line="240" w:lineRule="auto"/>
              <w:jc w:val="center"/>
            </w:pPr>
            <w:r w:rsidRPr="00CD587E">
              <w:t>21003530</w:t>
            </w:r>
          </w:p>
        </w:tc>
        <w:tc>
          <w:tcPr>
            <w:tcW w:w="3286" w:type="dxa"/>
            <w:tcBorders>
              <w:top w:val="single" w:sz="4" w:space="0" w:color="auto"/>
            </w:tcBorders>
          </w:tcPr>
          <w:p w:rsidR="00CD587E" w:rsidRPr="00CD587E" w:rsidRDefault="00CD587E" w:rsidP="00CD587E">
            <w:pPr>
              <w:widowControl/>
              <w:spacing w:line="240" w:lineRule="auto"/>
            </w:pPr>
            <w:r w:rsidRPr="00CD587E">
              <w:t>Источник бесперебойного питания IPPON BACK Verso 600</w:t>
            </w:r>
          </w:p>
        </w:tc>
        <w:tc>
          <w:tcPr>
            <w:tcW w:w="4678"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20"/>
              </w:numPr>
              <w:suppressAutoHyphens/>
              <w:spacing w:line="240" w:lineRule="auto"/>
              <w:rPr>
                <w:rFonts w:eastAsia="Calibri"/>
                <w:lang w:eastAsia="en-US"/>
              </w:rPr>
            </w:pPr>
          </w:p>
        </w:tc>
        <w:tc>
          <w:tcPr>
            <w:tcW w:w="1392" w:type="dxa"/>
            <w:tcBorders>
              <w:top w:val="single" w:sz="4" w:space="0" w:color="auto"/>
            </w:tcBorders>
          </w:tcPr>
          <w:p w:rsidR="00CD587E" w:rsidRPr="00CD587E" w:rsidRDefault="00CD587E" w:rsidP="00CD587E">
            <w:pPr>
              <w:widowControl/>
              <w:spacing w:line="240" w:lineRule="auto"/>
              <w:jc w:val="center"/>
            </w:pPr>
            <w:r w:rsidRPr="00CD587E">
              <w:t>21004473</w:t>
            </w:r>
          </w:p>
        </w:tc>
        <w:tc>
          <w:tcPr>
            <w:tcW w:w="3286" w:type="dxa"/>
            <w:tcBorders>
              <w:top w:val="single" w:sz="4" w:space="0" w:color="auto"/>
            </w:tcBorders>
            <w:vAlign w:val="bottom"/>
          </w:tcPr>
          <w:p w:rsidR="00CD587E" w:rsidRPr="00CD587E" w:rsidRDefault="00CD587E" w:rsidP="00CD587E">
            <w:pPr>
              <w:widowControl/>
              <w:spacing w:line="240" w:lineRule="auto"/>
            </w:pPr>
            <w:r w:rsidRPr="00CD587E">
              <w:t xml:space="preserve">Источник бесперебойного питания Powercom UPS Spider SPD-650N                                        </w:t>
            </w:r>
          </w:p>
        </w:tc>
        <w:tc>
          <w:tcPr>
            <w:tcW w:w="4678"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20"/>
              </w:numPr>
              <w:suppressAutoHyphens/>
              <w:spacing w:line="240" w:lineRule="auto"/>
              <w:rPr>
                <w:rFonts w:eastAsia="Calibri"/>
                <w:lang w:eastAsia="en-US"/>
              </w:rPr>
            </w:pPr>
          </w:p>
        </w:tc>
        <w:tc>
          <w:tcPr>
            <w:tcW w:w="1392" w:type="dxa"/>
            <w:tcBorders>
              <w:top w:val="single" w:sz="4" w:space="0" w:color="auto"/>
            </w:tcBorders>
          </w:tcPr>
          <w:p w:rsidR="00CD587E" w:rsidRPr="00CD587E" w:rsidRDefault="00CD587E" w:rsidP="00CD587E">
            <w:pPr>
              <w:widowControl/>
              <w:spacing w:line="240" w:lineRule="auto"/>
              <w:jc w:val="center"/>
            </w:pPr>
            <w:r w:rsidRPr="00CD587E">
              <w:t>21004604</w:t>
            </w:r>
          </w:p>
        </w:tc>
        <w:tc>
          <w:tcPr>
            <w:tcW w:w="3286" w:type="dxa"/>
            <w:tcBorders>
              <w:top w:val="single" w:sz="4" w:space="0" w:color="auto"/>
            </w:tcBorders>
            <w:vAlign w:val="bottom"/>
          </w:tcPr>
          <w:p w:rsidR="00CD587E" w:rsidRPr="00CD587E" w:rsidRDefault="00CD587E" w:rsidP="00CD587E">
            <w:pPr>
              <w:widowControl/>
              <w:spacing w:line="240" w:lineRule="auto"/>
            </w:pPr>
            <w:r w:rsidRPr="00CD587E">
              <w:t xml:space="preserve">Источник бесперебойного питания IPPON BACK Verso 600                                                </w:t>
            </w:r>
          </w:p>
        </w:tc>
        <w:tc>
          <w:tcPr>
            <w:tcW w:w="4678"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20"/>
              </w:numPr>
              <w:suppressAutoHyphens/>
              <w:spacing w:line="240" w:lineRule="auto"/>
              <w:rPr>
                <w:rFonts w:eastAsia="Calibri"/>
                <w:lang w:eastAsia="en-US"/>
              </w:rPr>
            </w:pPr>
          </w:p>
        </w:tc>
        <w:tc>
          <w:tcPr>
            <w:tcW w:w="1392" w:type="dxa"/>
            <w:tcBorders>
              <w:top w:val="single" w:sz="4" w:space="0" w:color="auto"/>
            </w:tcBorders>
          </w:tcPr>
          <w:p w:rsidR="00CD587E" w:rsidRPr="00CD587E" w:rsidRDefault="00CD587E" w:rsidP="00CD587E">
            <w:pPr>
              <w:widowControl/>
              <w:spacing w:line="240" w:lineRule="auto"/>
              <w:jc w:val="center"/>
            </w:pPr>
            <w:r w:rsidRPr="00CD587E">
              <w:t>21004605</w:t>
            </w:r>
          </w:p>
        </w:tc>
        <w:tc>
          <w:tcPr>
            <w:tcW w:w="3286" w:type="dxa"/>
            <w:tcBorders>
              <w:top w:val="single" w:sz="4" w:space="0" w:color="auto"/>
            </w:tcBorders>
            <w:vAlign w:val="bottom"/>
          </w:tcPr>
          <w:p w:rsidR="00CD587E" w:rsidRPr="00CD587E" w:rsidRDefault="00CD587E" w:rsidP="00CD587E">
            <w:pPr>
              <w:widowControl/>
              <w:spacing w:line="240" w:lineRule="auto"/>
            </w:pPr>
            <w:r w:rsidRPr="00CD587E">
              <w:t xml:space="preserve">Источник бесперебойного питания IPPON BACK Verso 600                                                </w:t>
            </w:r>
          </w:p>
        </w:tc>
        <w:tc>
          <w:tcPr>
            <w:tcW w:w="4678"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rPr>
          <w:trHeight w:val="113"/>
        </w:trPr>
        <w:tc>
          <w:tcPr>
            <w:tcW w:w="9918" w:type="dxa"/>
            <w:gridSpan w:val="4"/>
            <w:tcBorders>
              <w:top w:val="single" w:sz="4" w:space="0" w:color="auto"/>
            </w:tcBorders>
          </w:tcPr>
          <w:p w:rsidR="00CD587E" w:rsidRPr="00CD587E" w:rsidRDefault="00CD587E" w:rsidP="00CD587E">
            <w:pPr>
              <w:widowControl/>
              <w:suppressAutoHyphens/>
              <w:spacing w:line="240" w:lineRule="auto"/>
              <w:rPr>
                <w:rFonts w:eastAsia="Calibri"/>
                <w:b/>
                <w:lang w:eastAsia="en-US"/>
              </w:rPr>
            </w:pPr>
            <w:r w:rsidRPr="00CD587E">
              <w:rPr>
                <w:rFonts w:eastAsia="Calibri"/>
                <w:b/>
                <w:lang w:eastAsia="en-US"/>
              </w:rPr>
              <w:t>Мониторы:</w:t>
            </w:r>
          </w:p>
        </w:tc>
      </w:tr>
      <w:tr w:rsidR="00CD587E" w:rsidRPr="004D51DB" w:rsidTr="00AD6B7B">
        <w:tc>
          <w:tcPr>
            <w:tcW w:w="562"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23"/>
              </w:numPr>
              <w:suppressAutoHyphens/>
              <w:spacing w:line="240" w:lineRule="auto"/>
              <w:rPr>
                <w:rFonts w:eastAsia="Calibri"/>
                <w:lang w:val="en-US" w:eastAsia="en-US"/>
              </w:rPr>
            </w:pPr>
          </w:p>
        </w:tc>
        <w:tc>
          <w:tcPr>
            <w:tcW w:w="1392"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spacing w:line="240" w:lineRule="auto"/>
              <w:jc w:val="center"/>
            </w:pPr>
            <w:r w:rsidRPr="00CD587E">
              <w:t>00004273</w:t>
            </w:r>
          </w:p>
        </w:tc>
        <w:tc>
          <w:tcPr>
            <w:tcW w:w="3286"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spacing w:line="240" w:lineRule="auto"/>
              <w:rPr>
                <w:lang w:val="en-US"/>
              </w:rPr>
            </w:pPr>
            <w:r w:rsidRPr="00CD587E">
              <w:t>Монитор</w:t>
            </w:r>
            <w:r w:rsidRPr="00CD587E">
              <w:rPr>
                <w:lang w:val="en-US"/>
              </w:rPr>
              <w:t xml:space="preserve"> LCD17/Philips 170S6FS17 LCD                                                                 </w:t>
            </w:r>
          </w:p>
        </w:tc>
        <w:tc>
          <w:tcPr>
            <w:tcW w:w="4678"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suppressAutoHyphens/>
              <w:spacing w:line="240" w:lineRule="auto"/>
              <w:rPr>
                <w:rFonts w:eastAsia="Calibri"/>
                <w:lang w:val="en-US" w:eastAsia="en-US"/>
              </w:rPr>
            </w:pPr>
          </w:p>
        </w:tc>
      </w:tr>
    </w:tbl>
    <w:p w:rsidR="00CD587E" w:rsidRPr="00CD587E" w:rsidRDefault="00CD587E" w:rsidP="00CD587E">
      <w:pPr>
        <w:widowControl/>
        <w:spacing w:line="240" w:lineRule="auto"/>
        <w:rPr>
          <w:sz w:val="24"/>
          <w:szCs w:val="24"/>
          <w:lang w:val="en-US"/>
        </w:rPr>
      </w:pPr>
    </w:p>
    <w:p w:rsidR="00CD587E" w:rsidRPr="00CD587E" w:rsidRDefault="00CD587E" w:rsidP="00CD587E">
      <w:pPr>
        <w:widowControl/>
        <w:spacing w:line="240" w:lineRule="auto"/>
        <w:rPr>
          <w:b/>
          <w:sz w:val="24"/>
          <w:szCs w:val="24"/>
        </w:rPr>
      </w:pPr>
      <w:r w:rsidRPr="00CD587E">
        <w:rPr>
          <w:b/>
          <w:sz w:val="24"/>
          <w:szCs w:val="24"/>
          <w:lang w:val="en-US"/>
        </w:rPr>
        <w:tab/>
      </w:r>
      <w:r w:rsidRPr="00CD587E">
        <w:rPr>
          <w:b/>
          <w:sz w:val="24"/>
          <w:szCs w:val="24"/>
        </w:rPr>
        <w:t xml:space="preserve">3.2. </w:t>
      </w:r>
      <w:r w:rsidRPr="00CD587E">
        <w:rPr>
          <w:rFonts w:eastAsia="Calibri"/>
          <w:b/>
          <w:sz w:val="24"/>
          <w:szCs w:val="24"/>
          <w:lang w:eastAsia="en-US"/>
        </w:rPr>
        <w:t>Серверное и сетевое оборудование: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07"/>
        <w:gridCol w:w="1843"/>
        <w:gridCol w:w="7468"/>
      </w:tblGrid>
      <w:tr w:rsidR="00CD587E" w:rsidRPr="00CD587E" w:rsidTr="00AD6B7B">
        <w:trPr>
          <w:tblHeader/>
        </w:trPr>
        <w:tc>
          <w:tcPr>
            <w:tcW w:w="607" w:type="dxa"/>
            <w:tcBorders>
              <w:top w:val="single" w:sz="4" w:space="0" w:color="auto"/>
            </w:tcBorders>
          </w:tcPr>
          <w:p w:rsidR="00CD587E" w:rsidRPr="00CD587E" w:rsidRDefault="00CD587E" w:rsidP="00CD587E">
            <w:pPr>
              <w:widowControl/>
              <w:spacing w:line="240" w:lineRule="auto"/>
              <w:jc w:val="center"/>
              <w:rPr>
                <w:rFonts w:eastAsia="Calibri"/>
                <w:lang w:eastAsia="en-US"/>
              </w:rPr>
            </w:pPr>
            <w:r w:rsidRPr="00CD587E">
              <w:rPr>
                <w:rFonts w:eastAsia="Calibri"/>
                <w:lang w:eastAsia="en-US"/>
              </w:rPr>
              <w:t>№</w:t>
            </w:r>
          </w:p>
          <w:p w:rsidR="00CD587E" w:rsidRPr="00CD587E" w:rsidRDefault="00CD587E" w:rsidP="00CD587E">
            <w:pPr>
              <w:widowControl/>
              <w:spacing w:line="240" w:lineRule="auto"/>
              <w:jc w:val="center"/>
              <w:rPr>
                <w:rFonts w:eastAsia="Calibri"/>
                <w:lang w:eastAsia="en-US"/>
              </w:rPr>
            </w:pPr>
            <w:proofErr w:type="gramStart"/>
            <w:r w:rsidRPr="00CD587E">
              <w:rPr>
                <w:rFonts w:eastAsia="Calibri"/>
                <w:lang w:eastAsia="en-US"/>
              </w:rPr>
              <w:t>п</w:t>
            </w:r>
            <w:proofErr w:type="gramEnd"/>
            <w:r w:rsidRPr="00CD587E">
              <w:rPr>
                <w:rFonts w:eastAsia="Calibri"/>
                <w:lang w:eastAsia="en-US"/>
              </w:rPr>
              <w:t>/п</w:t>
            </w:r>
          </w:p>
        </w:tc>
        <w:tc>
          <w:tcPr>
            <w:tcW w:w="1843" w:type="dxa"/>
            <w:tcBorders>
              <w:top w:val="single" w:sz="4" w:space="0" w:color="auto"/>
            </w:tcBorders>
            <w:vAlign w:val="center"/>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Инв. номер</w:t>
            </w:r>
          </w:p>
        </w:tc>
        <w:tc>
          <w:tcPr>
            <w:tcW w:w="7468" w:type="dxa"/>
            <w:tcBorders>
              <w:top w:val="single" w:sz="4" w:space="0" w:color="auto"/>
            </w:tcBorders>
            <w:vAlign w:val="center"/>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Наименование оборудования</w:t>
            </w:r>
          </w:p>
        </w:tc>
      </w:tr>
      <w:tr w:rsidR="00CD587E" w:rsidRPr="00CD587E" w:rsidTr="00AD6B7B">
        <w:tc>
          <w:tcPr>
            <w:tcW w:w="607" w:type="dxa"/>
            <w:tcBorders>
              <w:top w:val="single" w:sz="4" w:space="0" w:color="auto"/>
            </w:tcBorders>
          </w:tcPr>
          <w:p w:rsidR="00CD587E" w:rsidRPr="00CD587E" w:rsidRDefault="00CD587E" w:rsidP="00CD587E">
            <w:pPr>
              <w:widowControl/>
              <w:numPr>
                <w:ilvl w:val="0"/>
                <w:numId w:val="21"/>
              </w:numPr>
              <w:suppressAutoHyphens/>
              <w:spacing w:line="240" w:lineRule="auto"/>
              <w:rPr>
                <w:rFonts w:eastAsia="Calibri"/>
                <w:lang w:val="en-US" w:eastAsia="en-US"/>
              </w:rPr>
            </w:pPr>
          </w:p>
        </w:tc>
        <w:tc>
          <w:tcPr>
            <w:tcW w:w="1843" w:type="dxa"/>
            <w:tcBorders>
              <w:top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00005350</w:t>
            </w:r>
          </w:p>
        </w:tc>
        <w:tc>
          <w:tcPr>
            <w:tcW w:w="7468"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Коммутатор 3 Com 5500 EI 28-port</w:t>
            </w:r>
          </w:p>
        </w:tc>
      </w:tr>
      <w:tr w:rsidR="00CD587E" w:rsidRPr="00CD587E" w:rsidTr="00AD6B7B">
        <w:tc>
          <w:tcPr>
            <w:tcW w:w="607" w:type="dxa"/>
            <w:tcBorders>
              <w:top w:val="single" w:sz="4" w:space="0" w:color="auto"/>
              <w:bottom w:val="single" w:sz="4" w:space="0" w:color="auto"/>
            </w:tcBorders>
          </w:tcPr>
          <w:p w:rsidR="00CD587E" w:rsidRPr="00CD587E" w:rsidRDefault="00CD587E" w:rsidP="00CD587E">
            <w:pPr>
              <w:widowControl/>
              <w:numPr>
                <w:ilvl w:val="0"/>
                <w:numId w:val="21"/>
              </w:numPr>
              <w:suppressAutoHyphens/>
              <w:spacing w:line="240" w:lineRule="auto"/>
              <w:rPr>
                <w:rFonts w:eastAsia="Calibri"/>
                <w:lang w:val="en-US" w:eastAsia="en-US"/>
              </w:rPr>
            </w:pPr>
          </w:p>
        </w:tc>
        <w:tc>
          <w:tcPr>
            <w:tcW w:w="1843" w:type="dxa"/>
            <w:tcBorders>
              <w:top w:val="single" w:sz="4" w:space="0" w:color="auto"/>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21003088</w:t>
            </w:r>
          </w:p>
        </w:tc>
        <w:tc>
          <w:tcPr>
            <w:tcW w:w="7468"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Коммутатор D-Link DES-1005C</w:t>
            </w:r>
          </w:p>
        </w:tc>
      </w:tr>
      <w:tr w:rsidR="00CD587E" w:rsidRPr="00CD587E" w:rsidTr="00AD6B7B">
        <w:tc>
          <w:tcPr>
            <w:tcW w:w="607" w:type="dxa"/>
            <w:tcBorders>
              <w:top w:val="single" w:sz="4" w:space="0" w:color="auto"/>
              <w:bottom w:val="single" w:sz="4" w:space="0" w:color="auto"/>
            </w:tcBorders>
          </w:tcPr>
          <w:p w:rsidR="00CD587E" w:rsidRPr="00CD587E" w:rsidRDefault="00CD587E" w:rsidP="00CD587E">
            <w:pPr>
              <w:widowControl/>
              <w:numPr>
                <w:ilvl w:val="0"/>
                <w:numId w:val="21"/>
              </w:numPr>
              <w:suppressAutoHyphens/>
              <w:spacing w:line="240" w:lineRule="auto"/>
              <w:rPr>
                <w:rFonts w:eastAsia="Calibri"/>
                <w:lang w:eastAsia="en-US"/>
              </w:rPr>
            </w:pPr>
          </w:p>
        </w:tc>
        <w:tc>
          <w:tcPr>
            <w:tcW w:w="1843" w:type="dxa"/>
            <w:tcBorders>
              <w:top w:val="single" w:sz="4" w:space="0" w:color="auto"/>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21003089</w:t>
            </w:r>
          </w:p>
        </w:tc>
        <w:tc>
          <w:tcPr>
            <w:tcW w:w="7468"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Коммутатор D-Link DES-1005C</w:t>
            </w:r>
          </w:p>
        </w:tc>
      </w:tr>
      <w:tr w:rsidR="00CD587E" w:rsidRPr="00CD587E" w:rsidTr="00AD6B7B">
        <w:tc>
          <w:tcPr>
            <w:tcW w:w="607" w:type="dxa"/>
            <w:tcBorders>
              <w:top w:val="single" w:sz="4" w:space="0" w:color="auto"/>
              <w:bottom w:val="single" w:sz="4" w:space="0" w:color="auto"/>
            </w:tcBorders>
          </w:tcPr>
          <w:p w:rsidR="00CD587E" w:rsidRPr="00CD587E" w:rsidRDefault="00CD587E" w:rsidP="00CD587E">
            <w:pPr>
              <w:widowControl/>
              <w:numPr>
                <w:ilvl w:val="0"/>
                <w:numId w:val="21"/>
              </w:numPr>
              <w:suppressAutoHyphens/>
              <w:spacing w:line="240" w:lineRule="auto"/>
              <w:rPr>
                <w:rFonts w:eastAsia="Calibri"/>
                <w:lang w:eastAsia="en-US"/>
              </w:rPr>
            </w:pPr>
          </w:p>
        </w:tc>
        <w:tc>
          <w:tcPr>
            <w:tcW w:w="1843" w:type="dxa"/>
            <w:tcBorders>
              <w:top w:val="single" w:sz="4" w:space="0" w:color="auto"/>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21004135</w:t>
            </w:r>
          </w:p>
        </w:tc>
        <w:tc>
          <w:tcPr>
            <w:tcW w:w="7468"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Маршрутизатор MikroTik Router RB750Gr3</w:t>
            </w:r>
          </w:p>
        </w:tc>
      </w:tr>
      <w:tr w:rsidR="00CD587E" w:rsidRPr="00CD587E" w:rsidTr="00AD6B7B">
        <w:tc>
          <w:tcPr>
            <w:tcW w:w="607" w:type="dxa"/>
            <w:tcBorders>
              <w:top w:val="single" w:sz="4" w:space="0" w:color="auto"/>
              <w:bottom w:val="single" w:sz="4" w:space="0" w:color="auto"/>
            </w:tcBorders>
          </w:tcPr>
          <w:p w:rsidR="00CD587E" w:rsidRPr="00CD587E" w:rsidRDefault="00CD587E" w:rsidP="00CD587E">
            <w:pPr>
              <w:widowControl/>
              <w:numPr>
                <w:ilvl w:val="0"/>
                <w:numId w:val="21"/>
              </w:numPr>
              <w:suppressAutoHyphens/>
              <w:spacing w:line="240" w:lineRule="auto"/>
              <w:rPr>
                <w:rFonts w:eastAsia="Calibri"/>
                <w:lang w:eastAsia="en-US"/>
              </w:rPr>
            </w:pPr>
          </w:p>
        </w:tc>
        <w:tc>
          <w:tcPr>
            <w:tcW w:w="1843" w:type="dxa"/>
            <w:tcBorders>
              <w:top w:val="single" w:sz="4" w:space="0" w:color="auto"/>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21004201</w:t>
            </w:r>
          </w:p>
        </w:tc>
        <w:tc>
          <w:tcPr>
            <w:tcW w:w="7468" w:type="dxa"/>
            <w:tcBorders>
              <w:top w:val="single" w:sz="4" w:space="0" w:color="auto"/>
              <w:bottom w:val="single" w:sz="4" w:space="0" w:color="auto"/>
            </w:tcBorders>
          </w:tcPr>
          <w:p w:rsidR="00CD587E" w:rsidRPr="00CD587E" w:rsidRDefault="00CD587E" w:rsidP="00CD587E">
            <w:pPr>
              <w:widowControl/>
              <w:spacing w:line="240" w:lineRule="auto"/>
            </w:pPr>
            <w:r w:rsidRPr="00CD587E">
              <w:t xml:space="preserve">Коммутатор </w:t>
            </w:r>
            <w:proofErr w:type="gramStart"/>
            <w:r w:rsidRPr="00CD587E">
              <w:t>ТР</w:t>
            </w:r>
            <w:proofErr w:type="gramEnd"/>
            <w:r w:rsidRPr="00CD587E">
              <w:t xml:space="preserve">-Link LS1005G                                                                          </w:t>
            </w:r>
          </w:p>
        </w:tc>
      </w:tr>
    </w:tbl>
    <w:p w:rsidR="00CD587E" w:rsidRPr="00CD587E" w:rsidRDefault="00CD587E" w:rsidP="00CD587E">
      <w:pPr>
        <w:widowControl/>
        <w:suppressAutoHyphens/>
        <w:spacing w:line="240" w:lineRule="auto"/>
        <w:ind w:firstLine="708"/>
        <w:rPr>
          <w:rFonts w:eastAsia="Calibri"/>
          <w:b/>
          <w:sz w:val="24"/>
          <w:szCs w:val="24"/>
          <w:lang w:eastAsia="en-US"/>
        </w:rPr>
      </w:pPr>
    </w:p>
    <w:p w:rsidR="00CD587E" w:rsidRPr="00CD587E" w:rsidRDefault="00CD587E" w:rsidP="00CD587E">
      <w:pPr>
        <w:widowControl/>
        <w:suppressAutoHyphens/>
        <w:spacing w:line="240" w:lineRule="auto"/>
        <w:ind w:firstLine="708"/>
        <w:rPr>
          <w:rFonts w:eastAsia="Calibri"/>
          <w:b/>
          <w:bCs/>
          <w:sz w:val="24"/>
          <w:szCs w:val="24"/>
          <w:lang w:eastAsia="en-US"/>
        </w:rPr>
      </w:pPr>
      <w:r w:rsidRPr="00CD587E">
        <w:rPr>
          <w:rFonts w:eastAsia="Calibri"/>
          <w:b/>
          <w:sz w:val="24"/>
          <w:szCs w:val="24"/>
          <w:lang w:eastAsia="en-US"/>
        </w:rPr>
        <w:t>3. 3. Копировально-множительная техника и печатающие устройства: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04"/>
        <w:gridCol w:w="1780"/>
        <w:gridCol w:w="7434"/>
      </w:tblGrid>
      <w:tr w:rsidR="00CD587E" w:rsidRPr="00CD587E" w:rsidTr="00AD6B7B">
        <w:trPr>
          <w:tblHeader/>
        </w:trPr>
        <w:tc>
          <w:tcPr>
            <w:tcW w:w="704"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spacing w:line="240" w:lineRule="auto"/>
              <w:jc w:val="center"/>
              <w:rPr>
                <w:rFonts w:eastAsia="Calibri"/>
                <w:lang w:eastAsia="en-US"/>
              </w:rPr>
            </w:pPr>
            <w:r w:rsidRPr="00CD587E">
              <w:rPr>
                <w:rFonts w:eastAsia="Calibri"/>
                <w:lang w:eastAsia="en-US"/>
              </w:rPr>
              <w:t>№</w:t>
            </w:r>
          </w:p>
          <w:p w:rsidR="00CD587E" w:rsidRPr="00CD587E" w:rsidRDefault="00CD587E" w:rsidP="00CD587E">
            <w:pPr>
              <w:widowControl/>
              <w:spacing w:line="240" w:lineRule="auto"/>
              <w:jc w:val="center"/>
              <w:rPr>
                <w:rFonts w:eastAsia="Calibri"/>
                <w:lang w:eastAsia="en-US"/>
              </w:rPr>
            </w:pPr>
            <w:proofErr w:type="gramStart"/>
            <w:r w:rsidRPr="00CD587E">
              <w:rPr>
                <w:rFonts w:eastAsia="Calibri"/>
                <w:lang w:eastAsia="en-US"/>
              </w:rPr>
              <w:t>п</w:t>
            </w:r>
            <w:proofErr w:type="gramEnd"/>
            <w:r w:rsidRPr="00CD587E">
              <w:rPr>
                <w:rFonts w:eastAsia="Calibri"/>
                <w:lang w:eastAsia="en-US"/>
              </w:rPr>
              <w:t>/п</w:t>
            </w:r>
          </w:p>
        </w:tc>
        <w:tc>
          <w:tcPr>
            <w:tcW w:w="1780" w:type="dxa"/>
            <w:tcBorders>
              <w:top w:val="single" w:sz="4" w:space="0" w:color="auto"/>
              <w:left w:val="single" w:sz="4" w:space="0" w:color="auto"/>
              <w:bottom w:val="single" w:sz="4" w:space="0" w:color="auto"/>
              <w:right w:val="single" w:sz="4" w:space="0" w:color="auto"/>
            </w:tcBorders>
            <w:vAlign w:val="center"/>
            <w:hideMark/>
          </w:tcPr>
          <w:p w:rsidR="00CD587E" w:rsidRPr="00CD587E" w:rsidRDefault="00CD587E" w:rsidP="00CD587E">
            <w:pPr>
              <w:widowControl/>
              <w:suppressAutoHyphens/>
              <w:spacing w:line="276" w:lineRule="auto"/>
              <w:jc w:val="center"/>
              <w:rPr>
                <w:rFonts w:eastAsia="Calibri"/>
                <w:lang w:eastAsia="en-US"/>
              </w:rPr>
            </w:pPr>
            <w:r w:rsidRPr="00CD587E">
              <w:rPr>
                <w:rFonts w:eastAsia="Calibri"/>
                <w:lang w:eastAsia="en-US"/>
              </w:rPr>
              <w:t>Инв. номер</w:t>
            </w:r>
          </w:p>
        </w:tc>
        <w:tc>
          <w:tcPr>
            <w:tcW w:w="7434" w:type="dxa"/>
            <w:tcBorders>
              <w:top w:val="single" w:sz="4" w:space="0" w:color="auto"/>
              <w:left w:val="single" w:sz="4" w:space="0" w:color="auto"/>
              <w:bottom w:val="single" w:sz="4" w:space="0" w:color="auto"/>
              <w:right w:val="single" w:sz="4" w:space="0" w:color="auto"/>
            </w:tcBorders>
            <w:vAlign w:val="center"/>
            <w:hideMark/>
          </w:tcPr>
          <w:p w:rsidR="00CD587E" w:rsidRPr="00CD587E" w:rsidRDefault="00CD587E" w:rsidP="00CD587E">
            <w:pPr>
              <w:widowControl/>
              <w:suppressAutoHyphens/>
              <w:spacing w:line="276" w:lineRule="auto"/>
              <w:jc w:val="center"/>
              <w:rPr>
                <w:rFonts w:eastAsia="Calibri"/>
                <w:lang w:eastAsia="en-US"/>
              </w:rPr>
            </w:pPr>
            <w:r w:rsidRPr="00CD587E">
              <w:rPr>
                <w:rFonts w:eastAsia="Calibri"/>
                <w:lang w:eastAsia="en-US"/>
              </w:rPr>
              <w:t>Наименование оборудования</w:t>
            </w:r>
          </w:p>
        </w:tc>
      </w:tr>
      <w:tr w:rsidR="00CD587E" w:rsidRPr="00CD587E" w:rsidTr="00AD6B7B">
        <w:tc>
          <w:tcPr>
            <w:tcW w:w="9918" w:type="dxa"/>
            <w:gridSpan w:val="3"/>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suppressAutoHyphens/>
              <w:spacing w:line="276" w:lineRule="auto"/>
              <w:rPr>
                <w:rFonts w:eastAsia="Calibri"/>
                <w:b/>
                <w:lang w:eastAsia="en-US"/>
              </w:rPr>
            </w:pPr>
            <w:r w:rsidRPr="00CD587E">
              <w:rPr>
                <w:rFonts w:eastAsia="Calibri"/>
                <w:b/>
                <w:lang w:eastAsia="en-US"/>
              </w:rPr>
              <w:t>Многофункциональные устройства:</w:t>
            </w:r>
          </w:p>
        </w:tc>
      </w:tr>
      <w:tr w:rsidR="00CD587E" w:rsidRPr="004D51DB" w:rsidTr="00AD6B7B">
        <w:tc>
          <w:tcPr>
            <w:tcW w:w="704"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24"/>
              </w:numPr>
              <w:suppressAutoHyphens/>
              <w:spacing w:line="240" w:lineRule="auto"/>
              <w:jc w:val="center"/>
              <w:rPr>
                <w:lang w:val="en-US" w:eastAsia="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00005040</w:t>
            </w:r>
          </w:p>
        </w:tc>
        <w:tc>
          <w:tcPr>
            <w:tcW w:w="74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val="en-US" w:eastAsia="en-US"/>
              </w:rPr>
            </w:pPr>
            <w:r w:rsidRPr="00CD587E">
              <w:rPr>
                <w:lang w:eastAsia="en-US"/>
              </w:rPr>
              <w:t>МФУ</w:t>
            </w:r>
            <w:r w:rsidRPr="00CD587E">
              <w:rPr>
                <w:lang w:val="en-US" w:eastAsia="en-US"/>
              </w:rPr>
              <w:t xml:space="preserve"> HP LJ Pro </w:t>
            </w:r>
            <w:r w:rsidRPr="00CD587E">
              <w:rPr>
                <w:lang w:eastAsia="en-US"/>
              </w:rPr>
              <w:t>М</w:t>
            </w:r>
            <w:r w:rsidRPr="00CD587E">
              <w:rPr>
                <w:lang w:val="en-US" w:eastAsia="en-US"/>
              </w:rPr>
              <w:t xml:space="preserve">1132                                                                                 </w:t>
            </w:r>
          </w:p>
        </w:tc>
      </w:tr>
      <w:tr w:rsidR="00CD587E" w:rsidRPr="004D51DB" w:rsidTr="00AD6B7B">
        <w:tc>
          <w:tcPr>
            <w:tcW w:w="704"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24"/>
              </w:numPr>
              <w:suppressAutoHyphens/>
              <w:spacing w:line="240" w:lineRule="auto"/>
              <w:jc w:val="center"/>
              <w:rPr>
                <w:lang w:val="en-US" w:eastAsia="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00005042</w:t>
            </w:r>
          </w:p>
        </w:tc>
        <w:tc>
          <w:tcPr>
            <w:tcW w:w="74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val="en-US" w:eastAsia="en-US"/>
              </w:rPr>
            </w:pPr>
            <w:r w:rsidRPr="00CD587E">
              <w:rPr>
                <w:lang w:eastAsia="en-US"/>
              </w:rPr>
              <w:t>МФУ</w:t>
            </w:r>
            <w:r w:rsidRPr="00CD587E">
              <w:rPr>
                <w:lang w:val="en-US" w:eastAsia="en-US"/>
              </w:rPr>
              <w:t xml:space="preserve"> HP LJ Pro </w:t>
            </w:r>
            <w:r w:rsidRPr="00CD587E">
              <w:rPr>
                <w:lang w:eastAsia="en-US"/>
              </w:rPr>
              <w:t>М</w:t>
            </w:r>
            <w:r w:rsidRPr="00CD587E">
              <w:rPr>
                <w:lang w:val="en-US" w:eastAsia="en-US"/>
              </w:rPr>
              <w:t xml:space="preserve">1132                                                                                 </w:t>
            </w:r>
          </w:p>
        </w:tc>
      </w:tr>
      <w:tr w:rsidR="00CD587E" w:rsidRPr="004D51DB" w:rsidTr="00AD6B7B">
        <w:tc>
          <w:tcPr>
            <w:tcW w:w="704"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24"/>
              </w:numPr>
              <w:suppressAutoHyphens/>
              <w:spacing w:line="240" w:lineRule="auto"/>
              <w:jc w:val="center"/>
              <w:rPr>
                <w:lang w:val="en-US" w:eastAsia="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00005405</w:t>
            </w:r>
          </w:p>
        </w:tc>
        <w:tc>
          <w:tcPr>
            <w:tcW w:w="74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val="en-US" w:eastAsia="en-US"/>
              </w:rPr>
            </w:pPr>
            <w:r w:rsidRPr="00CD587E">
              <w:rPr>
                <w:lang w:eastAsia="en-US"/>
              </w:rPr>
              <w:t>МФУ</w:t>
            </w:r>
            <w:r w:rsidRPr="00CD587E">
              <w:rPr>
                <w:lang w:val="en-US" w:eastAsia="en-US"/>
              </w:rPr>
              <w:t xml:space="preserve"> HP Laserjet Pro MFP M125rnw Printer                                                             </w:t>
            </w:r>
          </w:p>
        </w:tc>
      </w:tr>
      <w:tr w:rsidR="00CD587E" w:rsidRPr="00CD587E" w:rsidTr="00AD6B7B">
        <w:tc>
          <w:tcPr>
            <w:tcW w:w="704"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24"/>
              </w:numPr>
              <w:suppressAutoHyphens/>
              <w:spacing w:line="240" w:lineRule="auto"/>
              <w:jc w:val="center"/>
              <w:rPr>
                <w:lang w:val="en-US" w:eastAsia="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00005458</w:t>
            </w:r>
          </w:p>
        </w:tc>
        <w:tc>
          <w:tcPr>
            <w:tcW w:w="74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Многофункциональное устройство "Kyocera FS-C8525MFP"                                                </w:t>
            </w:r>
          </w:p>
        </w:tc>
      </w:tr>
      <w:tr w:rsidR="00CD587E" w:rsidRPr="00CD587E" w:rsidTr="00AD6B7B">
        <w:tc>
          <w:tcPr>
            <w:tcW w:w="704"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24"/>
              </w:numPr>
              <w:suppressAutoHyphens/>
              <w:spacing w:line="240"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vAlign w:val="bottom"/>
          </w:tcPr>
          <w:p w:rsidR="00CD587E" w:rsidRPr="00CD587E" w:rsidRDefault="00CD587E" w:rsidP="00CD587E">
            <w:pPr>
              <w:widowControl/>
              <w:spacing w:line="276" w:lineRule="auto"/>
              <w:jc w:val="center"/>
              <w:rPr>
                <w:lang w:eastAsia="en-US"/>
              </w:rPr>
            </w:pPr>
            <w:r w:rsidRPr="00CD587E">
              <w:rPr>
                <w:lang w:eastAsia="en-US"/>
              </w:rPr>
              <w:t>00005670</w:t>
            </w:r>
          </w:p>
        </w:tc>
        <w:tc>
          <w:tcPr>
            <w:tcW w:w="7434" w:type="dxa"/>
            <w:tcBorders>
              <w:top w:val="single" w:sz="4" w:space="0" w:color="auto"/>
              <w:left w:val="single" w:sz="4" w:space="0" w:color="auto"/>
              <w:bottom w:val="single" w:sz="4" w:space="0" w:color="auto"/>
              <w:right w:val="single" w:sz="4" w:space="0" w:color="auto"/>
            </w:tcBorders>
            <w:vAlign w:val="bottom"/>
          </w:tcPr>
          <w:p w:rsidR="00CD587E" w:rsidRPr="00CD587E" w:rsidRDefault="00CD587E" w:rsidP="00CD587E">
            <w:pPr>
              <w:widowControl/>
              <w:spacing w:line="276" w:lineRule="auto"/>
              <w:rPr>
                <w:lang w:eastAsia="en-US"/>
              </w:rPr>
            </w:pPr>
            <w:r w:rsidRPr="00CD587E">
              <w:rPr>
                <w:lang w:eastAsia="en-US"/>
              </w:rPr>
              <w:t xml:space="preserve">Многофункциональное устройство лазерное HP LaserJet Pro M225                                        </w:t>
            </w:r>
          </w:p>
        </w:tc>
      </w:tr>
      <w:tr w:rsidR="00CD587E" w:rsidRPr="004D51DB" w:rsidTr="00AD6B7B">
        <w:tc>
          <w:tcPr>
            <w:tcW w:w="704"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24"/>
              </w:numPr>
              <w:suppressAutoHyphens/>
              <w:spacing w:line="240"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vAlign w:val="bottom"/>
          </w:tcPr>
          <w:p w:rsidR="00CD587E" w:rsidRPr="00CD587E" w:rsidRDefault="00CD587E" w:rsidP="00CD587E">
            <w:pPr>
              <w:widowControl/>
              <w:spacing w:line="276" w:lineRule="auto"/>
              <w:jc w:val="center"/>
              <w:rPr>
                <w:lang w:eastAsia="en-US"/>
              </w:rPr>
            </w:pPr>
            <w:r w:rsidRPr="00CD587E">
              <w:rPr>
                <w:lang w:eastAsia="en-US"/>
              </w:rPr>
              <w:t>00007296</w:t>
            </w:r>
          </w:p>
        </w:tc>
        <w:tc>
          <w:tcPr>
            <w:tcW w:w="7434" w:type="dxa"/>
            <w:tcBorders>
              <w:top w:val="single" w:sz="4" w:space="0" w:color="auto"/>
              <w:left w:val="single" w:sz="4" w:space="0" w:color="auto"/>
              <w:bottom w:val="single" w:sz="4" w:space="0" w:color="auto"/>
              <w:right w:val="single" w:sz="4" w:space="0" w:color="auto"/>
            </w:tcBorders>
            <w:vAlign w:val="bottom"/>
          </w:tcPr>
          <w:p w:rsidR="00CD587E" w:rsidRPr="00CD587E" w:rsidRDefault="00CD587E" w:rsidP="00CD587E">
            <w:pPr>
              <w:widowControl/>
              <w:spacing w:line="240" w:lineRule="auto"/>
              <w:rPr>
                <w:lang w:val="en-US"/>
              </w:rPr>
            </w:pPr>
            <w:r w:rsidRPr="00CD587E">
              <w:t>МФУ</w:t>
            </w:r>
            <w:r w:rsidRPr="00CD587E">
              <w:rPr>
                <w:lang w:val="en-US"/>
              </w:rPr>
              <w:t xml:space="preserve"> HP Laser Jet Pro MFP                                                                            </w:t>
            </w:r>
          </w:p>
        </w:tc>
      </w:tr>
      <w:tr w:rsidR="00CD587E" w:rsidRPr="00CD587E" w:rsidTr="00AD6B7B">
        <w:tc>
          <w:tcPr>
            <w:tcW w:w="9918" w:type="dxa"/>
            <w:gridSpan w:val="3"/>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suppressAutoHyphens/>
              <w:spacing w:line="276" w:lineRule="auto"/>
              <w:rPr>
                <w:rFonts w:eastAsia="Calibri"/>
                <w:b/>
                <w:lang w:eastAsia="en-US"/>
              </w:rPr>
            </w:pPr>
            <w:r w:rsidRPr="00CD587E">
              <w:rPr>
                <w:rFonts w:eastAsia="Calibri"/>
                <w:b/>
                <w:lang w:eastAsia="en-US"/>
              </w:rPr>
              <w:t>Принтеры:</w:t>
            </w:r>
          </w:p>
        </w:tc>
      </w:tr>
      <w:tr w:rsidR="00CD587E" w:rsidRPr="004D51DB" w:rsidTr="00AD6B7B">
        <w:tc>
          <w:tcPr>
            <w:tcW w:w="704"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33"/>
              </w:numPr>
              <w:suppressAutoHyphens/>
              <w:spacing w:line="240"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vAlign w:val="bottom"/>
          </w:tcPr>
          <w:p w:rsidR="00CD587E" w:rsidRPr="00CD587E" w:rsidRDefault="00CD587E" w:rsidP="00CD587E">
            <w:pPr>
              <w:widowControl/>
              <w:spacing w:line="240" w:lineRule="auto"/>
              <w:jc w:val="center"/>
            </w:pPr>
            <w:r w:rsidRPr="00CD587E">
              <w:t>00004661</w:t>
            </w:r>
          </w:p>
        </w:tc>
        <w:tc>
          <w:tcPr>
            <w:tcW w:w="7434" w:type="dxa"/>
            <w:tcBorders>
              <w:top w:val="single" w:sz="4" w:space="0" w:color="auto"/>
              <w:left w:val="single" w:sz="4" w:space="0" w:color="auto"/>
              <w:bottom w:val="single" w:sz="4" w:space="0" w:color="auto"/>
              <w:right w:val="single" w:sz="4" w:space="0" w:color="auto"/>
            </w:tcBorders>
            <w:vAlign w:val="bottom"/>
          </w:tcPr>
          <w:p w:rsidR="00CD587E" w:rsidRPr="00CD587E" w:rsidRDefault="00CD587E" w:rsidP="00CD587E">
            <w:pPr>
              <w:widowControl/>
              <w:spacing w:line="240" w:lineRule="auto"/>
              <w:rPr>
                <w:lang w:val="en-US"/>
              </w:rPr>
            </w:pPr>
            <w:r w:rsidRPr="00CD587E">
              <w:t>Принтер</w:t>
            </w:r>
            <w:r w:rsidRPr="00CD587E">
              <w:rPr>
                <w:lang w:val="en-US"/>
              </w:rPr>
              <w:t xml:space="preserve"> HP Laserjet Pro P1102                                                                       </w:t>
            </w:r>
          </w:p>
        </w:tc>
      </w:tr>
      <w:tr w:rsidR="00CD587E" w:rsidRPr="004D51DB" w:rsidTr="00AD6B7B">
        <w:tc>
          <w:tcPr>
            <w:tcW w:w="704"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33"/>
              </w:numPr>
              <w:suppressAutoHyphens/>
              <w:spacing w:line="240" w:lineRule="auto"/>
              <w:jc w:val="center"/>
              <w:rPr>
                <w:lang w:val="en-US" w:eastAsia="en-US"/>
              </w:rPr>
            </w:pPr>
          </w:p>
        </w:tc>
        <w:tc>
          <w:tcPr>
            <w:tcW w:w="1780" w:type="dxa"/>
            <w:tcBorders>
              <w:top w:val="single" w:sz="4" w:space="0" w:color="auto"/>
              <w:left w:val="single" w:sz="4" w:space="0" w:color="auto"/>
              <w:bottom w:val="single" w:sz="4" w:space="0" w:color="auto"/>
              <w:right w:val="single" w:sz="4" w:space="0" w:color="auto"/>
            </w:tcBorders>
            <w:vAlign w:val="bottom"/>
          </w:tcPr>
          <w:p w:rsidR="00CD587E" w:rsidRPr="00CD587E" w:rsidRDefault="00CD587E" w:rsidP="00CD587E">
            <w:pPr>
              <w:widowControl/>
              <w:spacing w:line="276" w:lineRule="auto"/>
              <w:jc w:val="center"/>
              <w:rPr>
                <w:lang w:eastAsia="en-US"/>
              </w:rPr>
            </w:pPr>
            <w:r w:rsidRPr="00CD587E">
              <w:rPr>
                <w:lang w:eastAsia="en-US"/>
              </w:rPr>
              <w:t>00004887</w:t>
            </w:r>
          </w:p>
        </w:tc>
        <w:tc>
          <w:tcPr>
            <w:tcW w:w="7434" w:type="dxa"/>
            <w:tcBorders>
              <w:top w:val="single" w:sz="4" w:space="0" w:color="auto"/>
              <w:left w:val="single" w:sz="4" w:space="0" w:color="auto"/>
              <w:bottom w:val="single" w:sz="4" w:space="0" w:color="auto"/>
              <w:right w:val="single" w:sz="4" w:space="0" w:color="auto"/>
            </w:tcBorders>
            <w:vAlign w:val="bottom"/>
          </w:tcPr>
          <w:p w:rsidR="00CD587E" w:rsidRPr="00CD587E" w:rsidRDefault="00CD587E" w:rsidP="00CD587E">
            <w:pPr>
              <w:widowControl/>
              <w:spacing w:line="276" w:lineRule="auto"/>
              <w:rPr>
                <w:lang w:val="en-US" w:eastAsia="en-US"/>
              </w:rPr>
            </w:pPr>
            <w:r w:rsidRPr="00CD587E">
              <w:rPr>
                <w:lang w:eastAsia="en-US"/>
              </w:rPr>
              <w:t>Принтер</w:t>
            </w:r>
            <w:r w:rsidRPr="00CD587E">
              <w:rPr>
                <w:lang w:val="en-US" w:eastAsia="en-US"/>
              </w:rPr>
              <w:t xml:space="preserve"> HP Laserjet Pro P1102                                                                       </w:t>
            </w:r>
          </w:p>
        </w:tc>
      </w:tr>
      <w:tr w:rsidR="00CD587E" w:rsidRPr="00CD587E" w:rsidTr="00AD6B7B">
        <w:tc>
          <w:tcPr>
            <w:tcW w:w="704"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33"/>
              </w:numPr>
              <w:suppressAutoHyphens/>
              <w:spacing w:line="240" w:lineRule="auto"/>
              <w:jc w:val="center"/>
              <w:rPr>
                <w:lang w:val="en-US" w:eastAsia="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00005000</w:t>
            </w:r>
          </w:p>
        </w:tc>
        <w:tc>
          <w:tcPr>
            <w:tcW w:w="74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Принтер лазерный/HP Laserjet m1005 (СВ376А)                                                         </w:t>
            </w:r>
          </w:p>
        </w:tc>
      </w:tr>
      <w:tr w:rsidR="00CD587E" w:rsidRPr="00CD587E" w:rsidTr="00AD6B7B">
        <w:tc>
          <w:tcPr>
            <w:tcW w:w="704"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33"/>
              </w:numPr>
              <w:suppressAutoHyphens/>
              <w:spacing w:line="240"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00005712</w:t>
            </w:r>
          </w:p>
        </w:tc>
        <w:tc>
          <w:tcPr>
            <w:tcW w:w="74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Принтер лазерный HP Laserjet PRO                                                                    </w:t>
            </w:r>
          </w:p>
        </w:tc>
      </w:tr>
      <w:tr w:rsidR="00CD587E" w:rsidRPr="00CD587E" w:rsidTr="00AD6B7B">
        <w:tc>
          <w:tcPr>
            <w:tcW w:w="704"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33"/>
              </w:numPr>
              <w:suppressAutoHyphens/>
              <w:spacing w:line="240"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vAlign w:val="bottom"/>
          </w:tcPr>
          <w:p w:rsidR="00CD587E" w:rsidRPr="00CD587E" w:rsidRDefault="00CD587E" w:rsidP="00CD587E">
            <w:pPr>
              <w:widowControl/>
              <w:spacing w:line="276" w:lineRule="auto"/>
              <w:jc w:val="center"/>
              <w:rPr>
                <w:lang w:eastAsia="en-US"/>
              </w:rPr>
            </w:pPr>
            <w:r w:rsidRPr="00CD587E">
              <w:rPr>
                <w:lang w:eastAsia="en-US"/>
              </w:rPr>
              <w:t>00005865</w:t>
            </w:r>
          </w:p>
        </w:tc>
        <w:tc>
          <w:tcPr>
            <w:tcW w:w="7434" w:type="dxa"/>
            <w:tcBorders>
              <w:top w:val="single" w:sz="4" w:space="0" w:color="auto"/>
              <w:left w:val="single" w:sz="4" w:space="0" w:color="auto"/>
              <w:bottom w:val="single" w:sz="4" w:space="0" w:color="auto"/>
              <w:right w:val="single" w:sz="4" w:space="0" w:color="auto"/>
            </w:tcBorders>
            <w:vAlign w:val="bottom"/>
          </w:tcPr>
          <w:p w:rsidR="00CD587E" w:rsidRPr="00CD587E" w:rsidRDefault="00CD587E" w:rsidP="00CD587E">
            <w:pPr>
              <w:widowControl/>
              <w:spacing w:line="276" w:lineRule="auto"/>
              <w:rPr>
                <w:lang w:val="en-US" w:eastAsia="en-US"/>
              </w:rPr>
            </w:pPr>
            <w:r w:rsidRPr="00CD587E">
              <w:rPr>
                <w:lang w:eastAsia="en-US"/>
              </w:rPr>
              <w:t>Принтер</w:t>
            </w:r>
            <w:r w:rsidRPr="00CD587E">
              <w:rPr>
                <w:lang w:val="en-US" w:eastAsia="en-US"/>
              </w:rPr>
              <w:t xml:space="preserve"> Xerox</w:t>
            </w:r>
          </w:p>
        </w:tc>
      </w:tr>
      <w:tr w:rsidR="00CD587E" w:rsidRPr="00CD587E" w:rsidTr="00AD6B7B">
        <w:tc>
          <w:tcPr>
            <w:tcW w:w="704"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33"/>
              </w:numPr>
              <w:suppressAutoHyphens/>
              <w:spacing w:line="240"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vAlign w:val="bottom"/>
          </w:tcPr>
          <w:p w:rsidR="00CD587E" w:rsidRPr="00CD587E" w:rsidRDefault="00CD587E" w:rsidP="00CD587E">
            <w:pPr>
              <w:widowControl/>
              <w:spacing w:line="276" w:lineRule="auto"/>
              <w:jc w:val="center"/>
              <w:rPr>
                <w:lang w:eastAsia="en-US"/>
              </w:rPr>
            </w:pPr>
            <w:r w:rsidRPr="00CD587E">
              <w:rPr>
                <w:lang w:eastAsia="en-US"/>
              </w:rPr>
              <w:t>00007299</w:t>
            </w:r>
          </w:p>
        </w:tc>
        <w:tc>
          <w:tcPr>
            <w:tcW w:w="7434" w:type="dxa"/>
            <w:tcBorders>
              <w:top w:val="single" w:sz="4" w:space="0" w:color="auto"/>
              <w:left w:val="single" w:sz="4" w:space="0" w:color="auto"/>
              <w:bottom w:val="single" w:sz="4" w:space="0" w:color="auto"/>
              <w:right w:val="single" w:sz="4" w:space="0" w:color="auto"/>
            </w:tcBorders>
            <w:vAlign w:val="bottom"/>
          </w:tcPr>
          <w:p w:rsidR="00CD587E" w:rsidRPr="00CD587E" w:rsidRDefault="00CD587E" w:rsidP="00CD587E">
            <w:pPr>
              <w:widowControl/>
              <w:spacing w:line="240" w:lineRule="auto"/>
            </w:pPr>
            <w:r w:rsidRPr="00CD587E">
              <w:t xml:space="preserve">Принтер Brother HL-L2300DR                                                                          </w:t>
            </w:r>
          </w:p>
        </w:tc>
      </w:tr>
      <w:tr w:rsidR="00CD587E" w:rsidRPr="00CD587E" w:rsidTr="00AD6B7B">
        <w:tc>
          <w:tcPr>
            <w:tcW w:w="704"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33"/>
              </w:numPr>
              <w:suppressAutoHyphens/>
              <w:spacing w:line="240" w:lineRule="auto"/>
              <w:jc w:val="center"/>
              <w:rPr>
                <w:lang w:val="en-US" w:eastAsia="en-US"/>
              </w:rPr>
            </w:pPr>
          </w:p>
        </w:tc>
        <w:tc>
          <w:tcPr>
            <w:tcW w:w="1780" w:type="dxa"/>
            <w:tcBorders>
              <w:top w:val="single" w:sz="4" w:space="0" w:color="auto"/>
              <w:left w:val="single" w:sz="4" w:space="0" w:color="auto"/>
              <w:bottom w:val="single" w:sz="4" w:space="0" w:color="auto"/>
              <w:right w:val="single" w:sz="4" w:space="0" w:color="auto"/>
            </w:tcBorders>
            <w:vAlign w:val="bottom"/>
          </w:tcPr>
          <w:p w:rsidR="00CD587E" w:rsidRPr="00CD587E" w:rsidRDefault="00CD587E" w:rsidP="00CD587E">
            <w:pPr>
              <w:widowControl/>
              <w:spacing w:line="276" w:lineRule="auto"/>
              <w:jc w:val="center"/>
              <w:rPr>
                <w:lang w:eastAsia="en-US"/>
              </w:rPr>
            </w:pPr>
            <w:r w:rsidRPr="00CD587E">
              <w:rPr>
                <w:lang w:eastAsia="en-US"/>
              </w:rPr>
              <w:t>21004268</w:t>
            </w:r>
          </w:p>
        </w:tc>
        <w:tc>
          <w:tcPr>
            <w:tcW w:w="7434" w:type="dxa"/>
            <w:tcBorders>
              <w:top w:val="single" w:sz="4" w:space="0" w:color="auto"/>
              <w:left w:val="single" w:sz="4" w:space="0" w:color="auto"/>
              <w:bottom w:val="single" w:sz="4" w:space="0" w:color="auto"/>
              <w:right w:val="single" w:sz="4" w:space="0" w:color="auto"/>
            </w:tcBorders>
            <w:vAlign w:val="bottom"/>
          </w:tcPr>
          <w:p w:rsidR="00CD587E" w:rsidRPr="00CD587E" w:rsidRDefault="00CD587E" w:rsidP="00CD587E">
            <w:pPr>
              <w:widowControl/>
              <w:spacing w:line="276" w:lineRule="auto"/>
              <w:rPr>
                <w:lang w:eastAsia="en-US"/>
              </w:rPr>
            </w:pPr>
            <w:r w:rsidRPr="00CD587E">
              <w:rPr>
                <w:lang w:eastAsia="en-US"/>
              </w:rPr>
              <w:t xml:space="preserve">Принтер лазерный/Canon LBP-2900                                                                     </w:t>
            </w:r>
          </w:p>
        </w:tc>
      </w:tr>
      <w:tr w:rsidR="00CD587E" w:rsidRPr="00CD587E" w:rsidTr="00AD6B7B">
        <w:tc>
          <w:tcPr>
            <w:tcW w:w="9918" w:type="dxa"/>
            <w:gridSpan w:val="3"/>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suppressAutoHyphens/>
              <w:spacing w:line="276" w:lineRule="auto"/>
              <w:rPr>
                <w:rFonts w:eastAsia="Calibri"/>
                <w:b/>
                <w:lang w:eastAsia="en-US"/>
              </w:rPr>
            </w:pPr>
            <w:r w:rsidRPr="00CD587E">
              <w:rPr>
                <w:rFonts w:eastAsia="Calibri"/>
                <w:b/>
                <w:lang w:eastAsia="en-US"/>
              </w:rPr>
              <w:t>Сканеры:</w:t>
            </w:r>
          </w:p>
        </w:tc>
      </w:tr>
      <w:tr w:rsidR="00CD587E" w:rsidRPr="00CD587E" w:rsidTr="00AD6B7B">
        <w:tc>
          <w:tcPr>
            <w:tcW w:w="704"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34"/>
              </w:numPr>
              <w:suppressAutoHyphens/>
              <w:spacing w:line="240"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00005397</w:t>
            </w:r>
          </w:p>
        </w:tc>
        <w:tc>
          <w:tcPr>
            <w:tcW w:w="74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Сканер Fujitsu fi-7260                                                                              </w:t>
            </w:r>
          </w:p>
        </w:tc>
      </w:tr>
      <w:tr w:rsidR="00CD587E" w:rsidRPr="00CD587E" w:rsidTr="00AD6B7B">
        <w:tc>
          <w:tcPr>
            <w:tcW w:w="9918" w:type="dxa"/>
            <w:gridSpan w:val="3"/>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suppressAutoHyphens/>
              <w:spacing w:line="276" w:lineRule="auto"/>
              <w:rPr>
                <w:rFonts w:eastAsia="Calibri"/>
                <w:b/>
                <w:lang w:eastAsia="en-US"/>
              </w:rPr>
            </w:pPr>
            <w:r w:rsidRPr="00CD587E">
              <w:rPr>
                <w:rFonts w:eastAsia="Calibri"/>
                <w:b/>
                <w:lang w:eastAsia="en-US"/>
              </w:rPr>
              <w:t>Факсы:</w:t>
            </w:r>
          </w:p>
        </w:tc>
      </w:tr>
      <w:tr w:rsidR="00CD587E" w:rsidRPr="00CD587E" w:rsidTr="00AD6B7B">
        <w:tc>
          <w:tcPr>
            <w:tcW w:w="704"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35"/>
              </w:numPr>
              <w:suppressAutoHyphens/>
              <w:spacing w:line="240"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00005004</w:t>
            </w:r>
          </w:p>
        </w:tc>
        <w:tc>
          <w:tcPr>
            <w:tcW w:w="74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 xml:space="preserve">Факс Panasonic KX-FT982RUB                                                                          </w:t>
            </w:r>
          </w:p>
        </w:tc>
      </w:tr>
      <w:tr w:rsidR="00CD587E" w:rsidRPr="004D51DB" w:rsidTr="00AD6B7B">
        <w:tc>
          <w:tcPr>
            <w:tcW w:w="704"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35"/>
              </w:numPr>
              <w:suppressAutoHyphens/>
              <w:spacing w:line="240"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00005173</w:t>
            </w:r>
          </w:p>
        </w:tc>
        <w:tc>
          <w:tcPr>
            <w:tcW w:w="74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val="en-US" w:eastAsia="en-US"/>
              </w:rPr>
            </w:pPr>
            <w:r w:rsidRPr="00CD587E">
              <w:rPr>
                <w:lang w:eastAsia="en-US"/>
              </w:rPr>
              <w:t>Факс</w:t>
            </w:r>
            <w:r w:rsidRPr="00CD587E">
              <w:rPr>
                <w:lang w:val="en-US" w:eastAsia="en-US"/>
              </w:rPr>
              <w:t xml:space="preserve"> Panasonik KX-FT982 RU                                                                          </w:t>
            </w:r>
          </w:p>
        </w:tc>
      </w:tr>
      <w:tr w:rsidR="00CD587E" w:rsidRPr="00CD587E" w:rsidTr="00AD6B7B">
        <w:tc>
          <w:tcPr>
            <w:tcW w:w="704" w:type="dxa"/>
            <w:tcBorders>
              <w:top w:val="single" w:sz="4" w:space="0" w:color="auto"/>
              <w:left w:val="single" w:sz="4" w:space="0" w:color="auto"/>
              <w:bottom w:val="single" w:sz="4" w:space="0" w:color="auto"/>
              <w:right w:val="single" w:sz="4" w:space="0" w:color="auto"/>
            </w:tcBorders>
          </w:tcPr>
          <w:p w:rsidR="00CD587E" w:rsidRPr="00CD587E" w:rsidRDefault="00CD587E" w:rsidP="00CD587E">
            <w:pPr>
              <w:widowControl/>
              <w:numPr>
                <w:ilvl w:val="0"/>
                <w:numId w:val="35"/>
              </w:numPr>
              <w:suppressAutoHyphens/>
              <w:spacing w:line="240" w:lineRule="auto"/>
              <w:jc w:val="center"/>
              <w:rPr>
                <w:lang w:val="en-US" w:eastAsia="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jc w:val="center"/>
              <w:rPr>
                <w:lang w:eastAsia="en-US"/>
              </w:rPr>
            </w:pPr>
            <w:r w:rsidRPr="00CD587E">
              <w:rPr>
                <w:lang w:eastAsia="en-US"/>
              </w:rPr>
              <w:t>00005714</w:t>
            </w:r>
          </w:p>
        </w:tc>
        <w:tc>
          <w:tcPr>
            <w:tcW w:w="7434" w:type="dxa"/>
            <w:tcBorders>
              <w:top w:val="single" w:sz="4" w:space="0" w:color="auto"/>
              <w:left w:val="single" w:sz="4" w:space="0" w:color="auto"/>
              <w:bottom w:val="single" w:sz="4" w:space="0" w:color="auto"/>
              <w:right w:val="single" w:sz="4" w:space="0" w:color="auto"/>
            </w:tcBorders>
            <w:vAlign w:val="bottom"/>
            <w:hideMark/>
          </w:tcPr>
          <w:p w:rsidR="00CD587E" w:rsidRPr="00CD587E" w:rsidRDefault="00CD587E" w:rsidP="00CD587E">
            <w:pPr>
              <w:widowControl/>
              <w:spacing w:line="276" w:lineRule="auto"/>
              <w:rPr>
                <w:lang w:eastAsia="en-US"/>
              </w:rPr>
            </w:pPr>
            <w:r w:rsidRPr="00CD587E">
              <w:rPr>
                <w:lang w:eastAsia="en-US"/>
              </w:rPr>
              <w:t>Лазерный факсимильный аппарат Panasonic</w:t>
            </w:r>
          </w:p>
        </w:tc>
      </w:tr>
    </w:tbl>
    <w:p w:rsidR="00CD587E" w:rsidRPr="00CD587E" w:rsidRDefault="00CD587E" w:rsidP="00CD587E">
      <w:pPr>
        <w:widowControl/>
        <w:spacing w:line="240" w:lineRule="auto"/>
        <w:contextualSpacing/>
        <w:jc w:val="center"/>
        <w:rPr>
          <w:rFonts w:eastAsia="Calibri"/>
          <w:sz w:val="24"/>
          <w:szCs w:val="24"/>
          <w:lang w:eastAsia="en-US"/>
        </w:rPr>
      </w:pPr>
    </w:p>
    <w:p w:rsidR="00CD587E" w:rsidRPr="00BF1076" w:rsidRDefault="00CD587E" w:rsidP="00BF1076">
      <w:pPr>
        <w:pStyle w:val="afb"/>
        <w:widowControl/>
        <w:numPr>
          <w:ilvl w:val="1"/>
          <w:numId w:val="27"/>
        </w:numPr>
        <w:spacing w:line="240" w:lineRule="auto"/>
        <w:rPr>
          <w:rFonts w:eastAsia="Calibri"/>
          <w:b/>
          <w:sz w:val="24"/>
          <w:szCs w:val="24"/>
          <w:lang w:eastAsia="en-US"/>
        </w:rPr>
      </w:pPr>
      <w:r w:rsidRPr="00BF1076">
        <w:rPr>
          <w:rFonts w:eastAsia="Calibri"/>
          <w:b/>
          <w:sz w:val="24"/>
          <w:szCs w:val="24"/>
          <w:lang w:eastAsia="en-US"/>
        </w:rPr>
        <w:t>Иные аппаратные комплексы и оборудование: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62"/>
        <w:gridCol w:w="1392"/>
        <w:gridCol w:w="5032"/>
        <w:gridCol w:w="2932"/>
      </w:tblGrid>
      <w:tr w:rsidR="00CD587E" w:rsidRPr="00CD587E" w:rsidTr="00AD6B7B">
        <w:trPr>
          <w:tblHeader/>
        </w:trPr>
        <w:tc>
          <w:tcPr>
            <w:tcW w:w="562" w:type="dxa"/>
            <w:tcBorders>
              <w:top w:val="single" w:sz="4" w:space="0" w:color="auto"/>
            </w:tcBorders>
          </w:tcPr>
          <w:p w:rsidR="00CD587E" w:rsidRPr="00CD587E" w:rsidRDefault="00CD587E" w:rsidP="00CD587E">
            <w:pPr>
              <w:widowControl/>
              <w:spacing w:line="240" w:lineRule="auto"/>
              <w:jc w:val="center"/>
              <w:rPr>
                <w:rFonts w:eastAsia="Calibri"/>
                <w:lang w:eastAsia="en-US"/>
              </w:rPr>
            </w:pPr>
            <w:r w:rsidRPr="00CD587E">
              <w:rPr>
                <w:rFonts w:eastAsia="Calibri"/>
                <w:lang w:eastAsia="en-US"/>
              </w:rPr>
              <w:t>№</w:t>
            </w:r>
          </w:p>
          <w:p w:rsidR="00CD587E" w:rsidRPr="00CD587E" w:rsidRDefault="00CD587E" w:rsidP="00CD587E">
            <w:pPr>
              <w:widowControl/>
              <w:spacing w:line="240" w:lineRule="auto"/>
              <w:jc w:val="center"/>
              <w:rPr>
                <w:rFonts w:eastAsia="Calibri"/>
                <w:lang w:eastAsia="en-US"/>
              </w:rPr>
            </w:pPr>
            <w:proofErr w:type="gramStart"/>
            <w:r w:rsidRPr="00CD587E">
              <w:rPr>
                <w:rFonts w:eastAsia="Calibri"/>
                <w:lang w:eastAsia="en-US"/>
              </w:rPr>
              <w:t>п</w:t>
            </w:r>
            <w:proofErr w:type="gramEnd"/>
            <w:r w:rsidRPr="00CD587E">
              <w:rPr>
                <w:rFonts w:eastAsia="Calibri"/>
                <w:lang w:eastAsia="en-US"/>
              </w:rPr>
              <w:t>/п</w:t>
            </w:r>
          </w:p>
        </w:tc>
        <w:tc>
          <w:tcPr>
            <w:tcW w:w="1392" w:type="dxa"/>
            <w:tcBorders>
              <w:top w:val="single" w:sz="4" w:space="0" w:color="auto"/>
            </w:tcBorders>
          </w:tcPr>
          <w:p w:rsidR="00CD587E" w:rsidRPr="00CD587E" w:rsidRDefault="00CD587E" w:rsidP="00CD587E">
            <w:pPr>
              <w:widowControl/>
              <w:suppressAutoHyphens/>
              <w:spacing w:line="276" w:lineRule="auto"/>
              <w:jc w:val="center"/>
              <w:rPr>
                <w:rFonts w:eastAsia="Calibri"/>
                <w:lang w:eastAsia="en-US"/>
              </w:rPr>
            </w:pPr>
            <w:r w:rsidRPr="00CD587E">
              <w:rPr>
                <w:rFonts w:eastAsia="Calibri"/>
                <w:lang w:eastAsia="en-US"/>
              </w:rPr>
              <w:t>Инв. номер</w:t>
            </w:r>
          </w:p>
        </w:tc>
        <w:tc>
          <w:tcPr>
            <w:tcW w:w="5032" w:type="dxa"/>
            <w:tcBorders>
              <w:top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Наименование оборудования</w:t>
            </w:r>
          </w:p>
        </w:tc>
        <w:tc>
          <w:tcPr>
            <w:tcW w:w="2932" w:type="dxa"/>
            <w:tcBorders>
              <w:top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Состав, характеристика оборудования</w:t>
            </w: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22"/>
              </w:numPr>
              <w:suppressAutoHyphens/>
              <w:spacing w:line="240" w:lineRule="auto"/>
              <w:rPr>
                <w:rFonts w:eastAsia="Calibri"/>
                <w:lang w:eastAsia="en-US"/>
              </w:rPr>
            </w:pPr>
          </w:p>
        </w:tc>
        <w:tc>
          <w:tcPr>
            <w:tcW w:w="1392" w:type="dxa"/>
            <w:tcBorders>
              <w:top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00004501</w:t>
            </w:r>
          </w:p>
        </w:tc>
        <w:tc>
          <w:tcPr>
            <w:tcW w:w="5032"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Аппаратно-программный комплекс шифрования "Континент"</w:t>
            </w:r>
          </w:p>
        </w:tc>
        <w:tc>
          <w:tcPr>
            <w:tcW w:w="2932"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АПКШ "Континент" 3.7. ЦУС. Платформа IPC-25</w:t>
            </w:r>
          </w:p>
        </w:tc>
      </w:tr>
      <w:tr w:rsidR="00CD587E" w:rsidRPr="004D51DB" w:rsidTr="00AD6B7B">
        <w:tc>
          <w:tcPr>
            <w:tcW w:w="562" w:type="dxa"/>
            <w:tcBorders>
              <w:top w:val="single" w:sz="4" w:space="0" w:color="auto"/>
              <w:bottom w:val="single" w:sz="4" w:space="0" w:color="auto"/>
            </w:tcBorders>
          </w:tcPr>
          <w:p w:rsidR="00CD587E" w:rsidRPr="00CD587E" w:rsidRDefault="00CD587E" w:rsidP="00CD587E">
            <w:pPr>
              <w:widowControl/>
              <w:numPr>
                <w:ilvl w:val="0"/>
                <w:numId w:val="22"/>
              </w:numPr>
              <w:suppressAutoHyphens/>
              <w:spacing w:line="240" w:lineRule="auto"/>
              <w:rPr>
                <w:rFonts w:eastAsia="Calibri"/>
                <w:lang w:eastAsia="en-US"/>
              </w:rPr>
            </w:pPr>
          </w:p>
        </w:tc>
        <w:tc>
          <w:tcPr>
            <w:tcW w:w="1392" w:type="dxa"/>
            <w:tcBorders>
              <w:top w:val="single" w:sz="4" w:space="0" w:color="auto"/>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00005373</w:t>
            </w:r>
          </w:p>
        </w:tc>
        <w:tc>
          <w:tcPr>
            <w:tcW w:w="5032"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val="en-US" w:eastAsia="en-US"/>
              </w:rPr>
            </w:pPr>
            <w:r w:rsidRPr="00CD587E">
              <w:t>Мини</w:t>
            </w:r>
            <w:r w:rsidRPr="00CD587E">
              <w:rPr>
                <w:lang w:val="en-US"/>
              </w:rPr>
              <w:t xml:space="preserve"> </w:t>
            </w:r>
            <w:r w:rsidRPr="00CD587E">
              <w:t>АТС</w:t>
            </w:r>
            <w:r w:rsidRPr="00CD587E">
              <w:rPr>
                <w:lang w:val="en-US"/>
              </w:rPr>
              <w:t xml:space="preserve"> "Panasonic KX-TEM824RU</w:t>
            </w:r>
          </w:p>
        </w:tc>
        <w:tc>
          <w:tcPr>
            <w:tcW w:w="2932"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val="en-US" w:eastAsia="en-US"/>
              </w:rPr>
            </w:pPr>
          </w:p>
        </w:tc>
      </w:tr>
      <w:tr w:rsidR="00CD587E" w:rsidRPr="00CD587E" w:rsidTr="00AD6B7B">
        <w:tc>
          <w:tcPr>
            <w:tcW w:w="562" w:type="dxa"/>
            <w:tcBorders>
              <w:top w:val="single" w:sz="4" w:space="0" w:color="auto"/>
              <w:bottom w:val="single" w:sz="4" w:space="0" w:color="auto"/>
            </w:tcBorders>
          </w:tcPr>
          <w:p w:rsidR="00CD587E" w:rsidRPr="00CD587E" w:rsidRDefault="00CD587E" w:rsidP="00CD587E">
            <w:pPr>
              <w:widowControl/>
              <w:numPr>
                <w:ilvl w:val="0"/>
                <w:numId w:val="22"/>
              </w:numPr>
              <w:suppressAutoHyphens/>
              <w:spacing w:line="240" w:lineRule="auto"/>
              <w:rPr>
                <w:rFonts w:eastAsia="Calibri"/>
                <w:lang w:val="en-US" w:eastAsia="en-US"/>
              </w:rPr>
            </w:pPr>
          </w:p>
        </w:tc>
        <w:tc>
          <w:tcPr>
            <w:tcW w:w="1392" w:type="dxa"/>
            <w:tcBorders>
              <w:top w:val="single" w:sz="4" w:space="0" w:color="auto"/>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00006069</w:t>
            </w:r>
          </w:p>
        </w:tc>
        <w:tc>
          <w:tcPr>
            <w:tcW w:w="5032"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Терминал видеоконференцсвязи AVER EVC300</w:t>
            </w:r>
          </w:p>
        </w:tc>
        <w:tc>
          <w:tcPr>
            <w:tcW w:w="2932"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 xml:space="preserve">Главный блок, камера, микрофон, пульт ДУ </w:t>
            </w:r>
          </w:p>
        </w:tc>
      </w:tr>
      <w:tr w:rsidR="00CD587E" w:rsidRPr="00CD587E" w:rsidTr="00AD6B7B">
        <w:tc>
          <w:tcPr>
            <w:tcW w:w="562" w:type="dxa"/>
            <w:tcBorders>
              <w:top w:val="single" w:sz="4" w:space="0" w:color="auto"/>
              <w:bottom w:val="single" w:sz="4" w:space="0" w:color="auto"/>
            </w:tcBorders>
          </w:tcPr>
          <w:p w:rsidR="00CD587E" w:rsidRPr="00CD587E" w:rsidRDefault="00CD587E" w:rsidP="00CD587E">
            <w:pPr>
              <w:widowControl/>
              <w:numPr>
                <w:ilvl w:val="0"/>
                <w:numId w:val="22"/>
              </w:numPr>
              <w:suppressAutoHyphens/>
              <w:spacing w:line="240" w:lineRule="auto"/>
              <w:rPr>
                <w:rFonts w:eastAsia="Calibri"/>
                <w:lang w:eastAsia="en-US"/>
              </w:rPr>
            </w:pPr>
          </w:p>
        </w:tc>
        <w:tc>
          <w:tcPr>
            <w:tcW w:w="1392" w:type="dxa"/>
            <w:tcBorders>
              <w:top w:val="single" w:sz="4" w:space="0" w:color="auto"/>
              <w:bottom w:val="single" w:sz="4" w:space="0" w:color="auto"/>
            </w:tcBorders>
          </w:tcPr>
          <w:p w:rsidR="00CD587E" w:rsidRPr="00CD587E" w:rsidRDefault="00CD587E" w:rsidP="00CD587E">
            <w:pPr>
              <w:widowControl/>
              <w:suppressAutoHyphens/>
              <w:spacing w:line="240" w:lineRule="auto"/>
              <w:jc w:val="center"/>
              <w:rPr>
                <w:rFonts w:eastAsia="Calibri"/>
                <w:lang w:eastAsia="en-US"/>
              </w:rPr>
            </w:pPr>
            <w:r w:rsidRPr="00CD587E">
              <w:rPr>
                <w:rFonts w:eastAsia="Calibri"/>
                <w:lang w:eastAsia="en-US"/>
              </w:rPr>
              <w:t>00005795</w:t>
            </w:r>
          </w:p>
        </w:tc>
        <w:tc>
          <w:tcPr>
            <w:tcW w:w="5032"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r w:rsidRPr="00CD587E">
              <w:rPr>
                <w:rFonts w:eastAsia="Calibri"/>
                <w:lang w:eastAsia="en-US"/>
              </w:rPr>
              <w:t>Телефон с записывающим устройством Палиха П-750</w:t>
            </w:r>
          </w:p>
        </w:tc>
        <w:tc>
          <w:tcPr>
            <w:tcW w:w="2932"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22"/>
              </w:numPr>
              <w:suppressAutoHyphens/>
              <w:spacing w:line="240" w:lineRule="auto"/>
              <w:rPr>
                <w:rFonts w:eastAsia="Calibri"/>
                <w:lang w:eastAsia="en-US"/>
              </w:rPr>
            </w:pPr>
          </w:p>
        </w:tc>
        <w:tc>
          <w:tcPr>
            <w:tcW w:w="1392" w:type="dxa"/>
            <w:tcBorders>
              <w:top w:val="single" w:sz="4" w:space="0" w:color="auto"/>
            </w:tcBorders>
            <w:vAlign w:val="bottom"/>
          </w:tcPr>
          <w:p w:rsidR="00CD587E" w:rsidRPr="00CD587E" w:rsidRDefault="00CD587E" w:rsidP="00CD587E">
            <w:pPr>
              <w:widowControl/>
              <w:spacing w:line="240" w:lineRule="auto"/>
              <w:jc w:val="center"/>
              <w:rPr>
                <w:color w:val="000000"/>
              </w:rPr>
            </w:pPr>
            <w:r w:rsidRPr="00CD587E">
              <w:rPr>
                <w:color w:val="000000"/>
              </w:rPr>
              <w:t>00007060</w:t>
            </w:r>
          </w:p>
        </w:tc>
        <w:tc>
          <w:tcPr>
            <w:tcW w:w="5032" w:type="dxa"/>
            <w:tcBorders>
              <w:top w:val="single" w:sz="4" w:space="0" w:color="auto"/>
            </w:tcBorders>
            <w:vAlign w:val="bottom"/>
          </w:tcPr>
          <w:p w:rsidR="00CD587E" w:rsidRPr="00CD587E" w:rsidRDefault="00CD587E" w:rsidP="00CD587E">
            <w:pPr>
              <w:widowControl/>
              <w:spacing w:line="240" w:lineRule="auto"/>
              <w:rPr>
                <w:color w:val="000000"/>
              </w:rPr>
            </w:pPr>
            <w:r w:rsidRPr="00CD587E">
              <w:rPr>
                <w:color w:val="000000"/>
              </w:rPr>
              <w:t xml:space="preserve">VolP-телефон Yealink SIP-T58A с модулем расширения Yealink E                                        </w:t>
            </w:r>
          </w:p>
        </w:tc>
        <w:tc>
          <w:tcPr>
            <w:tcW w:w="2932"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22"/>
              </w:numPr>
              <w:suppressAutoHyphens/>
              <w:spacing w:line="240" w:lineRule="auto"/>
              <w:rPr>
                <w:rFonts w:eastAsia="Calibri"/>
                <w:lang w:eastAsia="en-US"/>
              </w:rPr>
            </w:pPr>
          </w:p>
        </w:tc>
        <w:tc>
          <w:tcPr>
            <w:tcW w:w="1392" w:type="dxa"/>
            <w:tcBorders>
              <w:top w:val="single" w:sz="4" w:space="0" w:color="auto"/>
            </w:tcBorders>
            <w:vAlign w:val="bottom"/>
          </w:tcPr>
          <w:p w:rsidR="00CD587E" w:rsidRPr="00CD587E" w:rsidRDefault="00CD587E" w:rsidP="00CD587E">
            <w:pPr>
              <w:widowControl/>
              <w:spacing w:line="240" w:lineRule="auto"/>
              <w:jc w:val="center"/>
              <w:rPr>
                <w:color w:val="000000"/>
              </w:rPr>
            </w:pPr>
            <w:r w:rsidRPr="00CD587E">
              <w:rPr>
                <w:color w:val="000000"/>
              </w:rPr>
              <w:t>00007154</w:t>
            </w:r>
          </w:p>
        </w:tc>
        <w:tc>
          <w:tcPr>
            <w:tcW w:w="5032" w:type="dxa"/>
            <w:tcBorders>
              <w:top w:val="single" w:sz="4" w:space="0" w:color="auto"/>
            </w:tcBorders>
            <w:vAlign w:val="bottom"/>
          </w:tcPr>
          <w:p w:rsidR="00CD587E" w:rsidRPr="00CD587E" w:rsidRDefault="00CD587E" w:rsidP="00CD587E">
            <w:pPr>
              <w:widowControl/>
              <w:spacing w:line="240" w:lineRule="auto"/>
              <w:rPr>
                <w:color w:val="000000"/>
              </w:rPr>
            </w:pPr>
            <w:r w:rsidRPr="00CD587E">
              <w:rPr>
                <w:color w:val="000000"/>
              </w:rPr>
              <w:t xml:space="preserve">VolP телефон Fanvil X6                                                                              </w:t>
            </w:r>
          </w:p>
        </w:tc>
        <w:tc>
          <w:tcPr>
            <w:tcW w:w="2932"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c>
          <w:tcPr>
            <w:tcW w:w="562" w:type="dxa"/>
            <w:tcBorders>
              <w:top w:val="single" w:sz="4" w:space="0" w:color="auto"/>
              <w:bottom w:val="single" w:sz="4" w:space="0" w:color="auto"/>
            </w:tcBorders>
          </w:tcPr>
          <w:p w:rsidR="00CD587E" w:rsidRPr="00CD587E" w:rsidRDefault="00CD587E" w:rsidP="00CD587E">
            <w:pPr>
              <w:widowControl/>
              <w:numPr>
                <w:ilvl w:val="0"/>
                <w:numId w:val="22"/>
              </w:numPr>
              <w:suppressAutoHyphens/>
              <w:spacing w:line="240" w:lineRule="auto"/>
              <w:rPr>
                <w:rFonts w:eastAsia="Calibri"/>
                <w:lang w:eastAsia="en-US"/>
              </w:rPr>
            </w:pPr>
          </w:p>
        </w:tc>
        <w:tc>
          <w:tcPr>
            <w:tcW w:w="1392" w:type="dxa"/>
            <w:tcBorders>
              <w:top w:val="single" w:sz="4" w:space="0" w:color="auto"/>
              <w:bottom w:val="single" w:sz="4" w:space="0" w:color="auto"/>
            </w:tcBorders>
            <w:vAlign w:val="bottom"/>
          </w:tcPr>
          <w:p w:rsidR="00CD587E" w:rsidRPr="00CD587E" w:rsidRDefault="00CD587E" w:rsidP="00CD587E">
            <w:pPr>
              <w:widowControl/>
              <w:spacing w:line="240" w:lineRule="auto"/>
              <w:jc w:val="center"/>
              <w:rPr>
                <w:color w:val="000000"/>
              </w:rPr>
            </w:pPr>
            <w:r w:rsidRPr="00CD587E">
              <w:rPr>
                <w:color w:val="000000"/>
              </w:rPr>
              <w:t>00007268</w:t>
            </w:r>
          </w:p>
        </w:tc>
        <w:tc>
          <w:tcPr>
            <w:tcW w:w="5032" w:type="dxa"/>
            <w:tcBorders>
              <w:top w:val="single" w:sz="4" w:space="0" w:color="auto"/>
              <w:bottom w:val="single" w:sz="4" w:space="0" w:color="auto"/>
            </w:tcBorders>
            <w:vAlign w:val="bottom"/>
          </w:tcPr>
          <w:p w:rsidR="00CD587E" w:rsidRPr="00CD587E" w:rsidRDefault="00CD587E" w:rsidP="00CD587E">
            <w:pPr>
              <w:widowControl/>
              <w:spacing w:line="240" w:lineRule="auto"/>
              <w:rPr>
                <w:color w:val="000000"/>
              </w:rPr>
            </w:pPr>
            <w:r w:rsidRPr="00CD587E">
              <w:rPr>
                <w:color w:val="000000"/>
              </w:rPr>
              <w:t xml:space="preserve">Sip-телефон Fanvil X6U                                                                              </w:t>
            </w:r>
          </w:p>
        </w:tc>
        <w:tc>
          <w:tcPr>
            <w:tcW w:w="2932" w:type="dxa"/>
            <w:tcBorders>
              <w:top w:val="single" w:sz="4" w:space="0" w:color="auto"/>
              <w:bottom w:val="single" w:sz="4" w:space="0" w:color="auto"/>
            </w:tcBorders>
          </w:tcPr>
          <w:p w:rsidR="00CD587E" w:rsidRPr="00CD587E" w:rsidRDefault="00CD587E" w:rsidP="00CD587E">
            <w:pPr>
              <w:widowControl/>
              <w:suppressAutoHyphens/>
              <w:spacing w:line="240" w:lineRule="auto"/>
              <w:rPr>
                <w:rFonts w:eastAsia="Calibri"/>
                <w:lang w:val="en-US" w:eastAsia="en-US"/>
              </w:rPr>
            </w:pP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22"/>
              </w:numPr>
              <w:suppressAutoHyphens/>
              <w:spacing w:line="240" w:lineRule="auto"/>
              <w:rPr>
                <w:rFonts w:eastAsia="Calibri"/>
                <w:lang w:eastAsia="en-US"/>
              </w:rPr>
            </w:pPr>
          </w:p>
        </w:tc>
        <w:tc>
          <w:tcPr>
            <w:tcW w:w="1392" w:type="dxa"/>
            <w:tcBorders>
              <w:top w:val="single" w:sz="4" w:space="0" w:color="auto"/>
            </w:tcBorders>
            <w:vAlign w:val="bottom"/>
          </w:tcPr>
          <w:p w:rsidR="00CD587E" w:rsidRPr="00CD587E" w:rsidRDefault="00CD587E" w:rsidP="00CD587E">
            <w:pPr>
              <w:widowControl/>
              <w:spacing w:line="240" w:lineRule="auto"/>
              <w:jc w:val="center"/>
              <w:rPr>
                <w:color w:val="000000"/>
              </w:rPr>
            </w:pPr>
            <w:r w:rsidRPr="00CD587E">
              <w:rPr>
                <w:color w:val="000000"/>
              </w:rPr>
              <w:t>21003947</w:t>
            </w:r>
          </w:p>
        </w:tc>
        <w:tc>
          <w:tcPr>
            <w:tcW w:w="5032" w:type="dxa"/>
            <w:tcBorders>
              <w:top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2932"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22"/>
              </w:numPr>
              <w:suppressAutoHyphens/>
              <w:spacing w:line="240" w:lineRule="auto"/>
              <w:rPr>
                <w:rFonts w:eastAsia="Calibri"/>
                <w:lang w:eastAsia="en-US"/>
              </w:rPr>
            </w:pPr>
          </w:p>
        </w:tc>
        <w:tc>
          <w:tcPr>
            <w:tcW w:w="1392" w:type="dxa"/>
            <w:tcBorders>
              <w:top w:val="single" w:sz="4" w:space="0" w:color="auto"/>
            </w:tcBorders>
            <w:vAlign w:val="bottom"/>
          </w:tcPr>
          <w:p w:rsidR="00CD587E" w:rsidRPr="00CD587E" w:rsidRDefault="00CD587E" w:rsidP="00CD587E">
            <w:pPr>
              <w:widowControl/>
              <w:spacing w:line="240" w:lineRule="auto"/>
              <w:jc w:val="center"/>
              <w:rPr>
                <w:color w:val="000000"/>
              </w:rPr>
            </w:pPr>
            <w:r w:rsidRPr="00CD587E">
              <w:rPr>
                <w:color w:val="000000"/>
              </w:rPr>
              <w:t>21003949</w:t>
            </w:r>
          </w:p>
        </w:tc>
        <w:tc>
          <w:tcPr>
            <w:tcW w:w="5032" w:type="dxa"/>
            <w:tcBorders>
              <w:top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2932"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22"/>
              </w:numPr>
              <w:suppressAutoHyphens/>
              <w:spacing w:line="240" w:lineRule="auto"/>
              <w:rPr>
                <w:rFonts w:eastAsia="Calibri"/>
                <w:lang w:eastAsia="en-US"/>
              </w:rPr>
            </w:pPr>
          </w:p>
        </w:tc>
        <w:tc>
          <w:tcPr>
            <w:tcW w:w="1392" w:type="dxa"/>
            <w:tcBorders>
              <w:top w:val="single" w:sz="4" w:space="0" w:color="auto"/>
            </w:tcBorders>
            <w:vAlign w:val="bottom"/>
          </w:tcPr>
          <w:p w:rsidR="00CD587E" w:rsidRPr="00CD587E" w:rsidRDefault="00CD587E" w:rsidP="00CD587E">
            <w:pPr>
              <w:widowControl/>
              <w:spacing w:line="240" w:lineRule="auto"/>
              <w:jc w:val="center"/>
              <w:rPr>
                <w:color w:val="000000"/>
              </w:rPr>
            </w:pPr>
            <w:r w:rsidRPr="00CD587E">
              <w:rPr>
                <w:color w:val="000000"/>
              </w:rPr>
              <w:t>21003950</w:t>
            </w:r>
          </w:p>
        </w:tc>
        <w:tc>
          <w:tcPr>
            <w:tcW w:w="5032" w:type="dxa"/>
            <w:tcBorders>
              <w:top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2932"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22"/>
              </w:numPr>
              <w:suppressAutoHyphens/>
              <w:spacing w:line="240" w:lineRule="auto"/>
              <w:rPr>
                <w:rFonts w:eastAsia="Calibri"/>
                <w:lang w:eastAsia="en-US"/>
              </w:rPr>
            </w:pPr>
          </w:p>
        </w:tc>
        <w:tc>
          <w:tcPr>
            <w:tcW w:w="1392" w:type="dxa"/>
            <w:tcBorders>
              <w:top w:val="single" w:sz="4" w:space="0" w:color="auto"/>
            </w:tcBorders>
            <w:vAlign w:val="bottom"/>
          </w:tcPr>
          <w:p w:rsidR="00CD587E" w:rsidRPr="00CD587E" w:rsidRDefault="00CD587E" w:rsidP="00CD587E">
            <w:pPr>
              <w:widowControl/>
              <w:spacing w:line="240" w:lineRule="auto"/>
              <w:jc w:val="center"/>
              <w:rPr>
                <w:color w:val="000000"/>
              </w:rPr>
            </w:pPr>
            <w:r w:rsidRPr="00CD587E">
              <w:rPr>
                <w:color w:val="000000"/>
              </w:rPr>
              <w:t>21003951</w:t>
            </w:r>
          </w:p>
        </w:tc>
        <w:tc>
          <w:tcPr>
            <w:tcW w:w="5032" w:type="dxa"/>
            <w:tcBorders>
              <w:top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2932"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CD587E" w:rsidTr="00AD6B7B">
        <w:tc>
          <w:tcPr>
            <w:tcW w:w="562" w:type="dxa"/>
            <w:tcBorders>
              <w:top w:val="single" w:sz="4" w:space="0" w:color="auto"/>
            </w:tcBorders>
          </w:tcPr>
          <w:p w:rsidR="00CD587E" w:rsidRPr="00CD587E" w:rsidRDefault="00CD587E" w:rsidP="00CD587E">
            <w:pPr>
              <w:widowControl/>
              <w:numPr>
                <w:ilvl w:val="0"/>
                <w:numId w:val="22"/>
              </w:numPr>
              <w:suppressAutoHyphens/>
              <w:spacing w:line="240" w:lineRule="auto"/>
              <w:rPr>
                <w:rFonts w:eastAsia="Calibri"/>
                <w:lang w:eastAsia="en-US"/>
              </w:rPr>
            </w:pPr>
          </w:p>
        </w:tc>
        <w:tc>
          <w:tcPr>
            <w:tcW w:w="1392" w:type="dxa"/>
            <w:tcBorders>
              <w:top w:val="single" w:sz="4" w:space="0" w:color="auto"/>
            </w:tcBorders>
            <w:vAlign w:val="bottom"/>
          </w:tcPr>
          <w:p w:rsidR="00CD587E" w:rsidRPr="00CD587E" w:rsidRDefault="00CD587E" w:rsidP="00CD587E">
            <w:pPr>
              <w:widowControl/>
              <w:spacing w:line="240" w:lineRule="auto"/>
              <w:jc w:val="center"/>
              <w:rPr>
                <w:color w:val="000000"/>
              </w:rPr>
            </w:pPr>
            <w:r w:rsidRPr="00CD587E">
              <w:rPr>
                <w:color w:val="000000"/>
              </w:rPr>
              <w:t>21003952</w:t>
            </w:r>
          </w:p>
        </w:tc>
        <w:tc>
          <w:tcPr>
            <w:tcW w:w="5032" w:type="dxa"/>
            <w:tcBorders>
              <w:top w:val="single" w:sz="4" w:space="0" w:color="auto"/>
            </w:tcBorders>
            <w:vAlign w:val="bottom"/>
          </w:tcPr>
          <w:p w:rsidR="00CD587E" w:rsidRPr="00CD587E" w:rsidRDefault="00CD587E" w:rsidP="00CD587E">
            <w:pPr>
              <w:widowControl/>
              <w:spacing w:line="240" w:lineRule="auto"/>
              <w:rPr>
                <w:color w:val="000000"/>
              </w:rPr>
            </w:pPr>
            <w:r w:rsidRPr="00CD587E">
              <w:rPr>
                <w:color w:val="000000"/>
              </w:rPr>
              <w:t>SIP-телефон 1 линия Yealink SIP-Т19Р Е</w:t>
            </w:r>
            <w:proofErr w:type="gramStart"/>
            <w:r w:rsidRPr="00CD587E">
              <w:rPr>
                <w:color w:val="000000"/>
              </w:rPr>
              <w:t>2</w:t>
            </w:r>
            <w:proofErr w:type="gramEnd"/>
            <w:r w:rsidRPr="00CD587E">
              <w:rPr>
                <w:color w:val="000000"/>
              </w:rPr>
              <w:t xml:space="preserve">, РоЕ.                                                       </w:t>
            </w:r>
          </w:p>
        </w:tc>
        <w:tc>
          <w:tcPr>
            <w:tcW w:w="2932" w:type="dxa"/>
            <w:tcBorders>
              <w:top w:val="single" w:sz="4" w:space="0" w:color="auto"/>
            </w:tcBorders>
          </w:tcPr>
          <w:p w:rsidR="00CD587E" w:rsidRPr="00CD587E" w:rsidRDefault="00CD587E" w:rsidP="00CD587E">
            <w:pPr>
              <w:widowControl/>
              <w:suppressAutoHyphens/>
              <w:spacing w:line="240" w:lineRule="auto"/>
              <w:rPr>
                <w:rFonts w:eastAsia="Calibri"/>
                <w:lang w:eastAsia="en-US"/>
              </w:rPr>
            </w:pPr>
          </w:p>
        </w:tc>
      </w:tr>
      <w:tr w:rsidR="00CD587E" w:rsidRPr="004D51DB" w:rsidTr="00AD6B7B">
        <w:tc>
          <w:tcPr>
            <w:tcW w:w="562" w:type="dxa"/>
            <w:tcBorders>
              <w:top w:val="single" w:sz="4" w:space="0" w:color="auto"/>
            </w:tcBorders>
          </w:tcPr>
          <w:p w:rsidR="00CD587E" w:rsidRPr="00CD587E" w:rsidRDefault="00CD587E" w:rsidP="00CD587E">
            <w:pPr>
              <w:widowControl/>
              <w:numPr>
                <w:ilvl w:val="0"/>
                <w:numId w:val="22"/>
              </w:numPr>
              <w:suppressAutoHyphens/>
              <w:spacing w:line="240" w:lineRule="auto"/>
              <w:rPr>
                <w:rFonts w:eastAsia="Calibri"/>
                <w:lang w:eastAsia="en-US"/>
              </w:rPr>
            </w:pPr>
          </w:p>
        </w:tc>
        <w:tc>
          <w:tcPr>
            <w:tcW w:w="1392" w:type="dxa"/>
            <w:tcBorders>
              <w:top w:val="single" w:sz="4" w:space="0" w:color="auto"/>
            </w:tcBorders>
            <w:vAlign w:val="bottom"/>
          </w:tcPr>
          <w:p w:rsidR="00CD587E" w:rsidRPr="00CD587E" w:rsidRDefault="00CD587E" w:rsidP="00CD587E">
            <w:pPr>
              <w:widowControl/>
              <w:spacing w:line="240" w:lineRule="auto"/>
              <w:jc w:val="center"/>
              <w:rPr>
                <w:color w:val="000000"/>
              </w:rPr>
            </w:pPr>
            <w:r w:rsidRPr="00CD587E">
              <w:rPr>
                <w:color w:val="000000"/>
              </w:rPr>
              <w:t>21004508</w:t>
            </w:r>
          </w:p>
        </w:tc>
        <w:tc>
          <w:tcPr>
            <w:tcW w:w="5032" w:type="dxa"/>
            <w:tcBorders>
              <w:top w:val="single" w:sz="4" w:space="0" w:color="auto"/>
            </w:tcBorders>
            <w:vAlign w:val="bottom"/>
          </w:tcPr>
          <w:p w:rsidR="00CD587E" w:rsidRPr="00CD587E" w:rsidRDefault="00CD587E" w:rsidP="00CD587E">
            <w:pPr>
              <w:widowControl/>
              <w:spacing w:line="240" w:lineRule="auto"/>
              <w:rPr>
                <w:color w:val="000000"/>
                <w:lang w:val="en-US"/>
              </w:rPr>
            </w:pPr>
            <w:r w:rsidRPr="00CD587E">
              <w:rPr>
                <w:color w:val="000000"/>
                <w:lang w:val="en-US"/>
              </w:rPr>
              <w:t>Sip-</w:t>
            </w:r>
            <w:r w:rsidRPr="00CD587E">
              <w:rPr>
                <w:color w:val="000000"/>
              </w:rPr>
              <w:t>телефон</w:t>
            </w:r>
            <w:r w:rsidRPr="00CD587E">
              <w:rPr>
                <w:color w:val="000000"/>
                <w:lang w:val="en-US"/>
              </w:rPr>
              <w:t xml:space="preserve"> Yealink SIP-T30P                                                                        </w:t>
            </w:r>
          </w:p>
        </w:tc>
        <w:tc>
          <w:tcPr>
            <w:tcW w:w="2932" w:type="dxa"/>
            <w:tcBorders>
              <w:top w:val="single" w:sz="4" w:space="0" w:color="auto"/>
            </w:tcBorders>
          </w:tcPr>
          <w:p w:rsidR="00CD587E" w:rsidRPr="00CD587E" w:rsidRDefault="00CD587E" w:rsidP="00CD587E">
            <w:pPr>
              <w:widowControl/>
              <w:suppressAutoHyphens/>
              <w:spacing w:line="240" w:lineRule="auto"/>
              <w:rPr>
                <w:rFonts w:eastAsia="Calibri"/>
                <w:lang w:val="en-US" w:eastAsia="en-US"/>
              </w:rPr>
            </w:pPr>
          </w:p>
        </w:tc>
      </w:tr>
      <w:tr w:rsidR="00CD587E" w:rsidRPr="004D51DB" w:rsidTr="00AD6B7B">
        <w:tc>
          <w:tcPr>
            <w:tcW w:w="562" w:type="dxa"/>
            <w:tcBorders>
              <w:top w:val="single" w:sz="4" w:space="0" w:color="auto"/>
            </w:tcBorders>
          </w:tcPr>
          <w:p w:rsidR="00CD587E" w:rsidRPr="00CD587E" w:rsidRDefault="00CD587E" w:rsidP="00CD587E">
            <w:pPr>
              <w:widowControl/>
              <w:numPr>
                <w:ilvl w:val="0"/>
                <w:numId w:val="22"/>
              </w:numPr>
              <w:suppressAutoHyphens/>
              <w:spacing w:line="240" w:lineRule="auto"/>
              <w:rPr>
                <w:rFonts w:eastAsia="Calibri"/>
                <w:lang w:val="en-US" w:eastAsia="en-US"/>
              </w:rPr>
            </w:pPr>
          </w:p>
        </w:tc>
        <w:tc>
          <w:tcPr>
            <w:tcW w:w="1392" w:type="dxa"/>
            <w:tcBorders>
              <w:top w:val="single" w:sz="4" w:space="0" w:color="auto"/>
            </w:tcBorders>
            <w:vAlign w:val="bottom"/>
          </w:tcPr>
          <w:p w:rsidR="00CD587E" w:rsidRPr="00CD587E" w:rsidRDefault="00CD587E" w:rsidP="00CD587E">
            <w:pPr>
              <w:widowControl/>
              <w:spacing w:line="240" w:lineRule="auto"/>
              <w:jc w:val="center"/>
              <w:rPr>
                <w:color w:val="000000"/>
              </w:rPr>
            </w:pPr>
            <w:r w:rsidRPr="00CD587E">
              <w:rPr>
                <w:color w:val="000000"/>
              </w:rPr>
              <w:t>21004509</w:t>
            </w:r>
          </w:p>
        </w:tc>
        <w:tc>
          <w:tcPr>
            <w:tcW w:w="5032" w:type="dxa"/>
            <w:tcBorders>
              <w:top w:val="single" w:sz="4" w:space="0" w:color="auto"/>
            </w:tcBorders>
            <w:vAlign w:val="bottom"/>
          </w:tcPr>
          <w:p w:rsidR="00CD587E" w:rsidRPr="00CD587E" w:rsidRDefault="00CD587E" w:rsidP="00CD587E">
            <w:pPr>
              <w:widowControl/>
              <w:spacing w:line="240" w:lineRule="auto"/>
              <w:rPr>
                <w:color w:val="000000"/>
                <w:lang w:val="en-US"/>
              </w:rPr>
            </w:pPr>
            <w:r w:rsidRPr="00CD587E">
              <w:rPr>
                <w:color w:val="000000"/>
                <w:lang w:val="en-US"/>
              </w:rPr>
              <w:t>Sip-</w:t>
            </w:r>
            <w:r w:rsidRPr="00CD587E">
              <w:rPr>
                <w:color w:val="000000"/>
              </w:rPr>
              <w:t>телефон</w:t>
            </w:r>
            <w:r w:rsidRPr="00CD587E">
              <w:rPr>
                <w:color w:val="000000"/>
                <w:lang w:val="en-US"/>
              </w:rPr>
              <w:t xml:space="preserve"> Yealink SIP-T30P                                                                        </w:t>
            </w:r>
          </w:p>
        </w:tc>
        <w:tc>
          <w:tcPr>
            <w:tcW w:w="2932" w:type="dxa"/>
            <w:tcBorders>
              <w:top w:val="single" w:sz="4" w:space="0" w:color="auto"/>
            </w:tcBorders>
          </w:tcPr>
          <w:p w:rsidR="00CD587E" w:rsidRPr="00CD587E" w:rsidRDefault="00CD587E" w:rsidP="00CD587E">
            <w:pPr>
              <w:widowControl/>
              <w:suppressAutoHyphens/>
              <w:spacing w:line="240" w:lineRule="auto"/>
              <w:rPr>
                <w:rFonts w:eastAsia="Calibri"/>
                <w:lang w:val="en-US" w:eastAsia="en-US"/>
              </w:rPr>
            </w:pPr>
          </w:p>
        </w:tc>
      </w:tr>
    </w:tbl>
    <w:p w:rsidR="00CD587E" w:rsidRPr="00CD587E" w:rsidRDefault="00CD587E" w:rsidP="00CD587E">
      <w:pPr>
        <w:widowControl/>
        <w:spacing w:line="240" w:lineRule="auto"/>
        <w:ind w:left="1125"/>
        <w:contextualSpacing/>
        <w:rPr>
          <w:b/>
          <w:sz w:val="24"/>
          <w:szCs w:val="24"/>
          <w:lang w:val="en-US"/>
        </w:rPr>
      </w:pPr>
    </w:p>
    <w:p w:rsidR="00146783" w:rsidRPr="00CD587E" w:rsidRDefault="00146783" w:rsidP="00146783">
      <w:pPr>
        <w:widowControl/>
        <w:spacing w:line="240" w:lineRule="auto"/>
        <w:jc w:val="both"/>
        <w:rPr>
          <w:rFonts w:eastAsia="Calibri"/>
          <w:sz w:val="24"/>
          <w:szCs w:val="24"/>
          <w:lang w:val="en-US" w:eastAsia="en-US"/>
        </w:rPr>
      </w:pPr>
    </w:p>
    <w:p w:rsidR="00146783" w:rsidRPr="00CD587E" w:rsidRDefault="00146783" w:rsidP="00146783">
      <w:pPr>
        <w:keepNext/>
        <w:widowControl/>
        <w:spacing w:line="240" w:lineRule="auto"/>
        <w:jc w:val="right"/>
        <w:outlineLvl w:val="0"/>
        <w:rPr>
          <w:snapToGrid w:val="0"/>
          <w:sz w:val="24"/>
          <w:szCs w:val="24"/>
          <w:lang w:val="en-US" w:eastAsia="x-none"/>
        </w:rPr>
      </w:pPr>
    </w:p>
    <w:p w:rsidR="00CD587E" w:rsidRPr="00CD587E" w:rsidRDefault="00CD587E" w:rsidP="00146783">
      <w:pPr>
        <w:keepNext/>
        <w:widowControl/>
        <w:spacing w:line="240" w:lineRule="auto"/>
        <w:jc w:val="right"/>
        <w:outlineLvl w:val="0"/>
        <w:rPr>
          <w:snapToGrid w:val="0"/>
          <w:sz w:val="24"/>
          <w:szCs w:val="24"/>
          <w:lang w:val="en-US" w:eastAsia="x-none"/>
        </w:rPr>
      </w:pPr>
    </w:p>
    <w:tbl>
      <w:tblPr>
        <w:tblW w:w="0" w:type="auto"/>
        <w:jc w:val="center"/>
        <w:tblLook w:val="04A0" w:firstRow="1" w:lastRow="0" w:firstColumn="1" w:lastColumn="0" w:noHBand="0" w:noVBand="1"/>
      </w:tblPr>
      <w:tblGrid>
        <w:gridCol w:w="5140"/>
        <w:gridCol w:w="5141"/>
      </w:tblGrid>
      <w:tr w:rsidR="00146783" w:rsidRPr="00146783" w:rsidTr="00104DCE">
        <w:trPr>
          <w:jc w:val="center"/>
        </w:trPr>
        <w:tc>
          <w:tcPr>
            <w:tcW w:w="5140" w:type="dxa"/>
          </w:tcPr>
          <w:p w:rsidR="00146783" w:rsidRPr="00146783" w:rsidRDefault="00146783" w:rsidP="00146783">
            <w:pPr>
              <w:widowControl/>
              <w:tabs>
                <w:tab w:val="num" w:pos="1260"/>
              </w:tabs>
              <w:spacing w:line="276" w:lineRule="auto"/>
              <w:jc w:val="both"/>
              <w:rPr>
                <w:i/>
                <w:sz w:val="24"/>
                <w:szCs w:val="24"/>
                <w:lang w:eastAsia="en-US"/>
              </w:rPr>
            </w:pPr>
            <w:r w:rsidRPr="00146783">
              <w:rPr>
                <w:i/>
                <w:sz w:val="24"/>
                <w:szCs w:val="24"/>
                <w:lang w:eastAsia="en-US"/>
              </w:rPr>
              <w:t>Наименование должности</w:t>
            </w:r>
          </w:p>
          <w:p w:rsidR="00146783" w:rsidRPr="00146783" w:rsidRDefault="00146783" w:rsidP="00146783">
            <w:pPr>
              <w:widowControl/>
              <w:tabs>
                <w:tab w:val="num" w:pos="1260"/>
              </w:tabs>
              <w:spacing w:line="276" w:lineRule="auto"/>
              <w:jc w:val="both"/>
              <w:rPr>
                <w:i/>
                <w:sz w:val="24"/>
                <w:szCs w:val="24"/>
                <w:lang w:eastAsia="en-US"/>
              </w:rPr>
            </w:pPr>
          </w:p>
          <w:p w:rsidR="00146783" w:rsidRPr="00146783" w:rsidRDefault="00146783" w:rsidP="00146783">
            <w:pPr>
              <w:widowControl/>
              <w:tabs>
                <w:tab w:val="num" w:pos="1260"/>
              </w:tabs>
              <w:spacing w:line="276" w:lineRule="auto"/>
              <w:jc w:val="both"/>
              <w:rPr>
                <w:sz w:val="24"/>
                <w:szCs w:val="24"/>
                <w:lang w:eastAsia="en-US"/>
              </w:rPr>
            </w:pPr>
          </w:p>
          <w:p w:rsidR="00146783" w:rsidRPr="00146783" w:rsidRDefault="00146783" w:rsidP="00146783">
            <w:pPr>
              <w:widowControl/>
              <w:tabs>
                <w:tab w:val="num" w:pos="1260"/>
              </w:tabs>
              <w:spacing w:line="276" w:lineRule="auto"/>
              <w:jc w:val="both"/>
              <w:rPr>
                <w:sz w:val="24"/>
                <w:szCs w:val="24"/>
                <w:lang w:eastAsia="en-US"/>
              </w:rPr>
            </w:pPr>
            <w:r w:rsidRPr="00146783">
              <w:rPr>
                <w:sz w:val="24"/>
                <w:szCs w:val="24"/>
                <w:lang w:eastAsia="en-US"/>
              </w:rPr>
              <w:t>____________________</w:t>
            </w:r>
            <w:r w:rsidRPr="00146783">
              <w:rPr>
                <w:i/>
                <w:sz w:val="24"/>
                <w:szCs w:val="24"/>
                <w:lang w:eastAsia="en-US"/>
              </w:rPr>
              <w:t>ФИО</w:t>
            </w:r>
          </w:p>
          <w:p w:rsidR="00146783" w:rsidRPr="00146783" w:rsidRDefault="00146783" w:rsidP="00146783">
            <w:pPr>
              <w:widowControl/>
              <w:tabs>
                <w:tab w:val="num" w:pos="1260"/>
              </w:tabs>
              <w:spacing w:line="276" w:lineRule="auto"/>
              <w:jc w:val="both"/>
              <w:rPr>
                <w:sz w:val="24"/>
                <w:szCs w:val="24"/>
                <w:lang w:eastAsia="en-US"/>
              </w:rPr>
            </w:pPr>
            <w:r w:rsidRPr="00146783">
              <w:rPr>
                <w:sz w:val="24"/>
                <w:szCs w:val="24"/>
                <w:lang w:eastAsia="en-US"/>
              </w:rPr>
              <w:t>МП</w:t>
            </w:r>
          </w:p>
        </w:tc>
        <w:tc>
          <w:tcPr>
            <w:tcW w:w="5141" w:type="dxa"/>
          </w:tcPr>
          <w:p w:rsidR="00146783" w:rsidRPr="00146783" w:rsidRDefault="00146783" w:rsidP="00146783">
            <w:pPr>
              <w:widowControl/>
              <w:tabs>
                <w:tab w:val="num" w:pos="1260"/>
              </w:tabs>
              <w:spacing w:line="276" w:lineRule="auto"/>
              <w:jc w:val="both"/>
              <w:rPr>
                <w:sz w:val="24"/>
                <w:szCs w:val="24"/>
                <w:lang w:eastAsia="en-US"/>
              </w:rPr>
            </w:pPr>
            <w:r w:rsidRPr="00146783">
              <w:rPr>
                <w:sz w:val="24"/>
                <w:szCs w:val="24"/>
                <w:lang w:eastAsia="en-US"/>
              </w:rPr>
              <w:t xml:space="preserve">Руководитель </w:t>
            </w:r>
          </w:p>
          <w:p w:rsidR="00146783" w:rsidRPr="00146783" w:rsidRDefault="00146783" w:rsidP="00146783">
            <w:pPr>
              <w:widowControl/>
              <w:tabs>
                <w:tab w:val="num" w:pos="1260"/>
              </w:tabs>
              <w:spacing w:line="276" w:lineRule="auto"/>
              <w:jc w:val="both"/>
              <w:rPr>
                <w:sz w:val="24"/>
                <w:szCs w:val="24"/>
                <w:lang w:eastAsia="en-US"/>
              </w:rPr>
            </w:pPr>
            <w:r w:rsidRPr="00146783">
              <w:rPr>
                <w:sz w:val="24"/>
                <w:szCs w:val="24"/>
                <w:lang w:eastAsia="en-US"/>
              </w:rPr>
              <w:t>ФГБУ «АМП Каспийского моря»</w:t>
            </w:r>
          </w:p>
          <w:p w:rsidR="00146783" w:rsidRPr="00146783" w:rsidRDefault="00146783" w:rsidP="00146783">
            <w:pPr>
              <w:widowControl/>
              <w:tabs>
                <w:tab w:val="num" w:pos="1260"/>
              </w:tabs>
              <w:spacing w:line="276" w:lineRule="auto"/>
              <w:jc w:val="both"/>
              <w:rPr>
                <w:b/>
                <w:sz w:val="24"/>
                <w:szCs w:val="24"/>
                <w:lang w:eastAsia="en-US"/>
              </w:rPr>
            </w:pPr>
          </w:p>
          <w:p w:rsidR="00146783" w:rsidRPr="00146783" w:rsidRDefault="00146783" w:rsidP="00146783">
            <w:pPr>
              <w:widowControl/>
              <w:tabs>
                <w:tab w:val="num" w:pos="1260"/>
              </w:tabs>
              <w:spacing w:line="276" w:lineRule="auto"/>
              <w:jc w:val="both"/>
              <w:rPr>
                <w:sz w:val="24"/>
                <w:szCs w:val="24"/>
                <w:lang w:eastAsia="en-US"/>
              </w:rPr>
            </w:pPr>
            <w:r w:rsidRPr="00146783">
              <w:rPr>
                <w:sz w:val="24"/>
                <w:szCs w:val="24"/>
                <w:lang w:eastAsia="en-US"/>
              </w:rPr>
              <w:t>_____________________М.А. Абдулатипов</w:t>
            </w:r>
          </w:p>
          <w:p w:rsidR="00146783" w:rsidRPr="00146783" w:rsidRDefault="00146783" w:rsidP="00146783">
            <w:pPr>
              <w:widowControl/>
              <w:tabs>
                <w:tab w:val="num" w:pos="1260"/>
              </w:tabs>
              <w:spacing w:line="276" w:lineRule="auto"/>
              <w:jc w:val="both"/>
              <w:rPr>
                <w:sz w:val="24"/>
                <w:szCs w:val="24"/>
                <w:lang w:eastAsia="en-US"/>
              </w:rPr>
            </w:pPr>
            <w:r w:rsidRPr="00146783">
              <w:rPr>
                <w:sz w:val="24"/>
                <w:szCs w:val="24"/>
                <w:lang w:eastAsia="en-US"/>
              </w:rPr>
              <w:t>МП</w:t>
            </w:r>
            <w:r w:rsidRPr="00146783">
              <w:rPr>
                <w:i/>
                <w:sz w:val="24"/>
                <w:szCs w:val="24"/>
                <w:lang w:eastAsia="en-US"/>
              </w:rPr>
              <w:t xml:space="preserve"> </w:t>
            </w:r>
          </w:p>
          <w:p w:rsidR="00146783" w:rsidRPr="00146783" w:rsidRDefault="00146783" w:rsidP="00146783">
            <w:pPr>
              <w:widowControl/>
              <w:tabs>
                <w:tab w:val="num" w:pos="1260"/>
              </w:tabs>
              <w:spacing w:line="276" w:lineRule="auto"/>
              <w:jc w:val="both"/>
              <w:rPr>
                <w:sz w:val="24"/>
                <w:szCs w:val="24"/>
                <w:lang w:eastAsia="en-US"/>
              </w:rPr>
            </w:pPr>
          </w:p>
        </w:tc>
      </w:tr>
    </w:tbl>
    <w:p w:rsidR="00146783" w:rsidRPr="00146783" w:rsidRDefault="00146783" w:rsidP="00146783">
      <w:pPr>
        <w:widowControl/>
        <w:spacing w:after="200" w:line="276" w:lineRule="auto"/>
        <w:jc w:val="right"/>
        <w:rPr>
          <w:snapToGrid w:val="0"/>
          <w:sz w:val="24"/>
          <w:szCs w:val="24"/>
          <w:lang w:eastAsia="x-none"/>
        </w:rPr>
      </w:pPr>
    </w:p>
    <w:p w:rsidR="00146783" w:rsidRPr="00146783" w:rsidRDefault="00146783" w:rsidP="00146783">
      <w:pPr>
        <w:widowControl/>
        <w:spacing w:after="200" w:line="276" w:lineRule="auto"/>
        <w:jc w:val="right"/>
        <w:rPr>
          <w:snapToGrid w:val="0"/>
          <w:sz w:val="24"/>
          <w:szCs w:val="24"/>
          <w:lang w:eastAsia="x-none"/>
        </w:rPr>
      </w:pPr>
    </w:p>
    <w:p w:rsidR="00146783" w:rsidRPr="00146783" w:rsidRDefault="00146783" w:rsidP="00146783">
      <w:pPr>
        <w:widowControl/>
        <w:spacing w:line="240" w:lineRule="auto"/>
        <w:contextualSpacing/>
        <w:jc w:val="right"/>
        <w:rPr>
          <w:snapToGrid w:val="0"/>
          <w:sz w:val="24"/>
          <w:szCs w:val="24"/>
          <w:lang w:eastAsia="x-none"/>
        </w:rPr>
      </w:pPr>
    </w:p>
    <w:p w:rsidR="00146783" w:rsidRPr="00146783" w:rsidRDefault="00146783" w:rsidP="00146783">
      <w:pPr>
        <w:widowControl/>
        <w:spacing w:line="240" w:lineRule="auto"/>
        <w:contextualSpacing/>
        <w:jc w:val="right"/>
        <w:rPr>
          <w:snapToGrid w:val="0"/>
          <w:sz w:val="24"/>
          <w:szCs w:val="24"/>
          <w:lang w:eastAsia="x-none"/>
        </w:rPr>
      </w:pPr>
    </w:p>
    <w:p w:rsidR="00146783" w:rsidRPr="00146783" w:rsidRDefault="00146783" w:rsidP="00146783">
      <w:pPr>
        <w:widowControl/>
        <w:spacing w:line="240" w:lineRule="auto"/>
        <w:contextualSpacing/>
        <w:jc w:val="right"/>
        <w:rPr>
          <w:snapToGrid w:val="0"/>
          <w:sz w:val="24"/>
          <w:szCs w:val="24"/>
          <w:lang w:eastAsia="x-none"/>
        </w:rPr>
      </w:pPr>
    </w:p>
    <w:p w:rsidR="00146783" w:rsidRPr="00146783" w:rsidRDefault="00146783" w:rsidP="00146783">
      <w:pPr>
        <w:widowControl/>
        <w:spacing w:line="240" w:lineRule="auto"/>
        <w:contextualSpacing/>
        <w:jc w:val="right"/>
        <w:rPr>
          <w:snapToGrid w:val="0"/>
          <w:sz w:val="24"/>
          <w:szCs w:val="24"/>
          <w:lang w:eastAsia="x-none"/>
        </w:rPr>
      </w:pPr>
    </w:p>
    <w:p w:rsidR="00146783" w:rsidRPr="00146783" w:rsidRDefault="00146783" w:rsidP="00146783">
      <w:pPr>
        <w:widowControl/>
        <w:spacing w:line="240" w:lineRule="auto"/>
        <w:contextualSpacing/>
        <w:jc w:val="right"/>
        <w:rPr>
          <w:snapToGrid w:val="0"/>
          <w:sz w:val="24"/>
          <w:szCs w:val="24"/>
          <w:lang w:eastAsia="x-none"/>
        </w:rPr>
      </w:pPr>
    </w:p>
    <w:p w:rsidR="00146783" w:rsidRPr="00146783" w:rsidRDefault="00146783" w:rsidP="00146783">
      <w:pPr>
        <w:widowControl/>
        <w:spacing w:line="240" w:lineRule="auto"/>
        <w:contextualSpacing/>
        <w:jc w:val="right"/>
        <w:rPr>
          <w:snapToGrid w:val="0"/>
          <w:sz w:val="24"/>
          <w:szCs w:val="24"/>
          <w:lang w:eastAsia="x-none"/>
        </w:rPr>
      </w:pPr>
    </w:p>
    <w:p w:rsidR="00821128" w:rsidRDefault="00821128" w:rsidP="00146783">
      <w:pPr>
        <w:widowControl/>
        <w:spacing w:line="240" w:lineRule="auto"/>
        <w:contextualSpacing/>
        <w:jc w:val="right"/>
        <w:rPr>
          <w:snapToGrid w:val="0"/>
          <w:sz w:val="24"/>
          <w:szCs w:val="24"/>
          <w:lang w:eastAsia="x-none"/>
        </w:rPr>
      </w:pPr>
    </w:p>
    <w:p w:rsidR="00821128" w:rsidRDefault="00821128" w:rsidP="00146783">
      <w:pPr>
        <w:widowControl/>
        <w:spacing w:line="240" w:lineRule="auto"/>
        <w:contextualSpacing/>
        <w:jc w:val="right"/>
        <w:rPr>
          <w:snapToGrid w:val="0"/>
          <w:sz w:val="24"/>
          <w:szCs w:val="24"/>
          <w:lang w:eastAsia="x-none"/>
        </w:rPr>
      </w:pPr>
    </w:p>
    <w:p w:rsidR="004D51DB" w:rsidRDefault="004D51DB" w:rsidP="00146783">
      <w:pPr>
        <w:widowControl/>
        <w:spacing w:line="240" w:lineRule="auto"/>
        <w:contextualSpacing/>
        <w:jc w:val="right"/>
        <w:rPr>
          <w:snapToGrid w:val="0"/>
          <w:sz w:val="24"/>
          <w:szCs w:val="24"/>
          <w:lang w:eastAsia="x-none"/>
        </w:rPr>
      </w:pPr>
    </w:p>
    <w:p w:rsidR="00146783" w:rsidRPr="00146783" w:rsidRDefault="00146783" w:rsidP="00146783">
      <w:pPr>
        <w:widowControl/>
        <w:spacing w:line="240" w:lineRule="auto"/>
        <w:contextualSpacing/>
        <w:jc w:val="right"/>
        <w:rPr>
          <w:snapToGrid w:val="0"/>
          <w:sz w:val="24"/>
          <w:szCs w:val="24"/>
          <w:lang w:eastAsia="x-none"/>
        </w:rPr>
      </w:pPr>
      <w:bookmarkStart w:id="10" w:name="_GoBack"/>
      <w:bookmarkEnd w:id="10"/>
      <w:r w:rsidRPr="00146783">
        <w:rPr>
          <w:snapToGrid w:val="0"/>
          <w:sz w:val="24"/>
          <w:szCs w:val="24"/>
          <w:lang w:eastAsia="x-none"/>
        </w:rPr>
        <w:lastRenderedPageBreak/>
        <w:t xml:space="preserve">Приложение № 2  к Договору  </w:t>
      </w:r>
    </w:p>
    <w:p w:rsidR="00146783" w:rsidRPr="00146783" w:rsidRDefault="00146783" w:rsidP="00146783">
      <w:pPr>
        <w:keepNext/>
        <w:widowControl/>
        <w:spacing w:line="240" w:lineRule="auto"/>
        <w:contextualSpacing/>
        <w:jc w:val="right"/>
        <w:outlineLvl w:val="0"/>
        <w:rPr>
          <w:snapToGrid w:val="0"/>
          <w:sz w:val="24"/>
          <w:szCs w:val="24"/>
          <w:highlight w:val="lightGray"/>
          <w:lang w:eastAsia="x-none"/>
        </w:rPr>
      </w:pPr>
      <w:r w:rsidRPr="00146783">
        <w:rPr>
          <w:snapToGrid w:val="0"/>
          <w:sz w:val="24"/>
          <w:szCs w:val="24"/>
          <w:lang w:eastAsia="x-none"/>
        </w:rPr>
        <w:t>№   _________ от «____»_______20__г.</w:t>
      </w:r>
    </w:p>
    <w:p w:rsidR="00146783" w:rsidRPr="00146783" w:rsidRDefault="00146783" w:rsidP="00146783">
      <w:pPr>
        <w:keepNext/>
        <w:widowControl/>
        <w:spacing w:line="240" w:lineRule="auto"/>
        <w:jc w:val="center"/>
        <w:outlineLvl w:val="0"/>
        <w:rPr>
          <w:snapToGrid w:val="0"/>
          <w:sz w:val="24"/>
          <w:szCs w:val="24"/>
          <w:highlight w:val="lightGray"/>
          <w:lang w:eastAsia="x-none"/>
        </w:rPr>
      </w:pPr>
    </w:p>
    <w:p w:rsidR="00146783" w:rsidRPr="00146783" w:rsidRDefault="00146783" w:rsidP="00146783">
      <w:pPr>
        <w:keepNext/>
        <w:widowControl/>
        <w:spacing w:line="240" w:lineRule="auto"/>
        <w:jc w:val="center"/>
        <w:outlineLvl w:val="0"/>
        <w:rPr>
          <w:snapToGrid w:val="0"/>
          <w:sz w:val="24"/>
          <w:szCs w:val="24"/>
          <w:highlight w:val="lightGray"/>
          <w:lang w:eastAsia="x-none"/>
        </w:rPr>
      </w:pPr>
    </w:p>
    <w:p w:rsidR="00146783" w:rsidRPr="00146783" w:rsidRDefault="00146783" w:rsidP="00146783">
      <w:pPr>
        <w:keepNext/>
        <w:widowControl/>
        <w:spacing w:line="240" w:lineRule="auto"/>
        <w:jc w:val="center"/>
        <w:outlineLvl w:val="0"/>
        <w:rPr>
          <w:snapToGrid w:val="0"/>
          <w:sz w:val="24"/>
          <w:szCs w:val="24"/>
          <w:lang w:eastAsia="x-none"/>
        </w:rPr>
      </w:pPr>
      <w:r w:rsidRPr="00146783">
        <w:rPr>
          <w:snapToGrid w:val="0"/>
          <w:sz w:val="24"/>
          <w:szCs w:val="24"/>
          <w:lang w:val="x-none" w:eastAsia="x-none"/>
        </w:rPr>
        <w:t>ТЕХНИЧЕСКОЕ ЗАДАНИЕ</w:t>
      </w:r>
    </w:p>
    <w:p w:rsidR="00146783" w:rsidRPr="00146783" w:rsidRDefault="00146783" w:rsidP="00146783">
      <w:pPr>
        <w:widowControl/>
        <w:spacing w:line="240" w:lineRule="auto"/>
        <w:jc w:val="center"/>
        <w:rPr>
          <w:sz w:val="24"/>
          <w:szCs w:val="24"/>
        </w:rPr>
      </w:pPr>
      <w:r w:rsidRPr="00146783">
        <w:rPr>
          <w:sz w:val="24"/>
          <w:szCs w:val="24"/>
        </w:rPr>
        <w:t xml:space="preserve">на выполнение работ по текущему ремонту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ФГБУ «АМП Каспийского моря» </w:t>
      </w:r>
    </w:p>
    <w:p w:rsidR="00146783" w:rsidRPr="00146783" w:rsidRDefault="00146783" w:rsidP="00146783">
      <w:pPr>
        <w:widowControl/>
        <w:spacing w:line="240" w:lineRule="auto"/>
        <w:jc w:val="center"/>
        <w:rPr>
          <w:sz w:val="24"/>
          <w:szCs w:val="24"/>
        </w:rPr>
      </w:pPr>
    </w:p>
    <w:p w:rsidR="00146783" w:rsidRPr="00146783" w:rsidRDefault="00146783" w:rsidP="00146783">
      <w:pPr>
        <w:widowControl/>
        <w:spacing w:before="60" w:after="60" w:line="240" w:lineRule="auto"/>
        <w:ind w:firstLine="709"/>
        <w:jc w:val="both"/>
        <w:rPr>
          <w:b/>
          <w:sz w:val="24"/>
          <w:szCs w:val="24"/>
        </w:rPr>
      </w:pPr>
      <w:r w:rsidRPr="00146783">
        <w:rPr>
          <w:b/>
          <w:sz w:val="24"/>
          <w:szCs w:val="24"/>
        </w:rPr>
        <w:t>1.</w:t>
      </w:r>
      <w:r w:rsidRPr="00146783">
        <w:rPr>
          <w:sz w:val="24"/>
          <w:szCs w:val="24"/>
        </w:rPr>
        <w:t xml:space="preserve"> </w:t>
      </w:r>
      <w:r w:rsidRPr="00146783">
        <w:rPr>
          <w:b/>
          <w:sz w:val="24"/>
          <w:szCs w:val="24"/>
        </w:rPr>
        <w:t>Содержание работ по ремонту оборудования:</w:t>
      </w:r>
    </w:p>
    <w:p w:rsidR="00146783" w:rsidRPr="00146783" w:rsidRDefault="00146783" w:rsidP="00146783">
      <w:pPr>
        <w:suppressAutoHyphens/>
        <w:spacing w:line="240" w:lineRule="auto"/>
        <w:ind w:firstLine="709"/>
        <w:jc w:val="both"/>
        <w:rPr>
          <w:sz w:val="24"/>
          <w:szCs w:val="24"/>
          <w:lang w:eastAsia="ar-SA"/>
        </w:rPr>
      </w:pPr>
      <w:r w:rsidRPr="00146783">
        <w:rPr>
          <w:sz w:val="24"/>
          <w:szCs w:val="24"/>
          <w:lang w:eastAsia="ar-SA"/>
        </w:rPr>
        <w:t>1.1. Текущий ремонт (далее – ремонт)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(далее - оборудование)</w:t>
      </w:r>
      <w:r w:rsidRPr="00146783">
        <w:rPr>
          <w:sz w:val="24"/>
          <w:szCs w:val="24"/>
        </w:rPr>
        <w:t xml:space="preserve"> с использованием оригинальных запасных частей, комплектующих, расходных материалов</w:t>
      </w:r>
      <w:r w:rsidRPr="00146783">
        <w:rPr>
          <w:sz w:val="24"/>
          <w:szCs w:val="24"/>
          <w:lang w:eastAsia="ar-SA"/>
        </w:rPr>
        <w:t xml:space="preserve"> Исполнителя включает в себя:</w:t>
      </w:r>
    </w:p>
    <w:p w:rsidR="00146783" w:rsidRPr="00146783" w:rsidRDefault="00146783" w:rsidP="00146783">
      <w:pPr>
        <w:widowControl/>
        <w:suppressAutoHyphens/>
        <w:spacing w:line="240" w:lineRule="auto"/>
        <w:ind w:firstLine="708"/>
        <w:jc w:val="both"/>
        <w:rPr>
          <w:bCs/>
          <w:sz w:val="24"/>
          <w:szCs w:val="24"/>
          <w:lang w:eastAsia="ar-SA"/>
        </w:rPr>
      </w:pPr>
      <w:r w:rsidRPr="00146783">
        <w:rPr>
          <w:bCs/>
          <w:sz w:val="24"/>
          <w:szCs w:val="24"/>
          <w:lang w:eastAsia="ar-SA"/>
        </w:rPr>
        <w:t>1.1.1.</w:t>
      </w:r>
      <w:r w:rsidRPr="00146783">
        <w:rPr>
          <w:b/>
          <w:bCs/>
          <w:sz w:val="24"/>
          <w:szCs w:val="24"/>
          <w:lang w:eastAsia="ar-SA"/>
        </w:rPr>
        <w:t xml:space="preserve"> Диагностику</w:t>
      </w:r>
      <w:r w:rsidRPr="00146783">
        <w:rPr>
          <w:bCs/>
          <w:sz w:val="24"/>
          <w:szCs w:val="24"/>
          <w:lang w:eastAsia="ar-SA"/>
        </w:rPr>
        <w:t xml:space="preserve"> – </w:t>
      </w:r>
      <w:r w:rsidRPr="00146783">
        <w:rPr>
          <w:sz w:val="24"/>
          <w:szCs w:val="24"/>
        </w:rPr>
        <w:t xml:space="preserve">под диагностикой понимается комплекс работ по общей оценке работоспособности </w:t>
      </w:r>
      <w:r w:rsidRPr="00146783">
        <w:rPr>
          <w:spacing w:val="1"/>
          <w:sz w:val="24"/>
          <w:szCs w:val="24"/>
        </w:rPr>
        <w:t>оборудования</w:t>
      </w:r>
      <w:r w:rsidRPr="00146783">
        <w:rPr>
          <w:sz w:val="24"/>
          <w:szCs w:val="24"/>
        </w:rPr>
        <w:t xml:space="preserve"> (общая диагностика) или его отдельных узлов (поэлементная диагностика). Диагностика включает в себя обязательный осмотр, освидетельствование технического состояния </w:t>
      </w:r>
      <w:r w:rsidRPr="00146783">
        <w:rPr>
          <w:spacing w:val="1"/>
          <w:sz w:val="24"/>
          <w:szCs w:val="24"/>
        </w:rPr>
        <w:t>оборудования</w:t>
      </w:r>
      <w:r w:rsidRPr="00146783">
        <w:rPr>
          <w:sz w:val="24"/>
          <w:szCs w:val="24"/>
        </w:rPr>
        <w:t xml:space="preserve">, составление реестра необходимых замен комплектующих и работ, факторов поломок и письменные консультации Заказчика о причинах возникших неисправностей, рекомендации по обновлению </w:t>
      </w:r>
      <w:r w:rsidRPr="00146783">
        <w:rPr>
          <w:spacing w:val="1"/>
          <w:sz w:val="24"/>
          <w:szCs w:val="24"/>
        </w:rPr>
        <w:t>оборудования</w:t>
      </w:r>
      <w:r w:rsidRPr="00146783">
        <w:rPr>
          <w:sz w:val="24"/>
          <w:szCs w:val="24"/>
        </w:rPr>
        <w:t>, не подлежащего ремонту.</w:t>
      </w:r>
    </w:p>
    <w:p w:rsidR="00146783" w:rsidRPr="00146783" w:rsidRDefault="00146783" w:rsidP="00146783">
      <w:pPr>
        <w:widowControl/>
        <w:suppressAutoHyphens/>
        <w:spacing w:line="240" w:lineRule="auto"/>
        <w:ind w:firstLine="708"/>
        <w:jc w:val="both"/>
        <w:rPr>
          <w:bCs/>
          <w:sz w:val="24"/>
          <w:szCs w:val="24"/>
          <w:lang w:eastAsia="ar-SA"/>
        </w:rPr>
      </w:pPr>
      <w:r w:rsidRPr="00146783">
        <w:rPr>
          <w:bCs/>
          <w:sz w:val="24"/>
          <w:szCs w:val="24"/>
          <w:lang w:eastAsia="ar-SA"/>
        </w:rPr>
        <w:t xml:space="preserve">1.1.2. </w:t>
      </w:r>
      <w:r w:rsidRPr="00146783">
        <w:rPr>
          <w:b/>
          <w:bCs/>
          <w:sz w:val="24"/>
          <w:szCs w:val="24"/>
          <w:lang w:eastAsia="ar-SA"/>
        </w:rPr>
        <w:t>Ремонт</w:t>
      </w:r>
      <w:r w:rsidRPr="00146783">
        <w:rPr>
          <w:bCs/>
          <w:sz w:val="24"/>
          <w:szCs w:val="24"/>
          <w:lang w:eastAsia="ar-SA"/>
        </w:rPr>
        <w:t xml:space="preserve"> – комплекс работ по устранению отказов, неисправностей или отклонений в работе оборудования и приведение его в работоспособное состояние. Ремонт включает в себя восстановление технических характеристик до первоначального уровня или до уровня, обеспечивающего штатное использование оборудования по его прямому назначению, с </w:t>
      </w:r>
      <w:proofErr w:type="gramStart"/>
      <w:r w:rsidRPr="00146783">
        <w:rPr>
          <w:bCs/>
          <w:sz w:val="24"/>
          <w:szCs w:val="24"/>
          <w:lang w:eastAsia="ar-SA"/>
        </w:rPr>
        <w:t>заменой</w:t>
      </w:r>
      <w:proofErr w:type="gramEnd"/>
      <w:r w:rsidRPr="00146783">
        <w:rPr>
          <w:bCs/>
          <w:sz w:val="24"/>
          <w:szCs w:val="24"/>
          <w:lang w:eastAsia="ar-SA"/>
        </w:rPr>
        <w:t xml:space="preserve"> вышедших из строя деталей и узлов.</w:t>
      </w:r>
    </w:p>
    <w:p w:rsidR="00146783" w:rsidRPr="00146783" w:rsidRDefault="00146783" w:rsidP="00146783">
      <w:pPr>
        <w:suppressAutoHyphens/>
        <w:autoSpaceDE w:val="0"/>
        <w:spacing w:line="240" w:lineRule="auto"/>
        <w:ind w:firstLine="708"/>
        <w:jc w:val="both"/>
        <w:rPr>
          <w:sz w:val="24"/>
          <w:szCs w:val="24"/>
          <w:lang w:eastAsia="ar-SA"/>
        </w:rPr>
      </w:pPr>
      <w:proofErr w:type="gramStart"/>
      <w:r w:rsidRPr="00146783">
        <w:rPr>
          <w:b/>
          <w:sz w:val="24"/>
          <w:szCs w:val="24"/>
          <w:lang w:eastAsia="ar-SA"/>
        </w:rPr>
        <w:t>Расходные материалы</w:t>
      </w:r>
      <w:r w:rsidRPr="00146783">
        <w:rPr>
          <w:sz w:val="24"/>
          <w:szCs w:val="24"/>
          <w:lang w:eastAsia="ar-SA"/>
        </w:rPr>
        <w:t xml:space="preserve"> – это материалы, расходуемые при эксплуатации оборудования (картриджи, тонеры, тонер-картриджи, копи-картриджи, </w:t>
      </w:r>
      <w:r w:rsidRPr="00146783">
        <w:rPr>
          <w:sz w:val="24"/>
          <w:szCs w:val="24"/>
          <w:lang w:val="en-US" w:eastAsia="ar-SA"/>
        </w:rPr>
        <w:t>drumkit</w:t>
      </w:r>
      <w:r w:rsidRPr="00146783">
        <w:rPr>
          <w:sz w:val="24"/>
          <w:szCs w:val="24"/>
          <w:lang w:eastAsia="ar-SA"/>
        </w:rPr>
        <w:t xml:space="preserve">, </w:t>
      </w:r>
      <w:r w:rsidRPr="00146783">
        <w:rPr>
          <w:sz w:val="24"/>
          <w:szCs w:val="24"/>
          <w:lang w:val="en-US" w:eastAsia="ar-SA"/>
        </w:rPr>
        <w:t>drumunit</w:t>
      </w:r>
      <w:r w:rsidRPr="00146783">
        <w:rPr>
          <w:sz w:val="24"/>
          <w:szCs w:val="24"/>
          <w:lang w:eastAsia="ar-SA"/>
        </w:rPr>
        <w:t>, девелоперы (носители), блоки проявки, термопленка термонагревательного узла, сепараторы отделения бумаги блока термозакрепления, пленка переноса изображения, ленты транспортера, нагревательные/прижимные валы, термоузлы для принтеров в сборе, фильтры и прочие расходуемые при эксплуатации оборудования или выработавшие рабочий ресурс на одну копию печатаемого, сканируемого и т.д. экземпляра материалы</w:t>
      </w:r>
      <w:proofErr w:type="gramEnd"/>
      <w:r w:rsidRPr="00146783">
        <w:rPr>
          <w:sz w:val="24"/>
          <w:szCs w:val="24"/>
          <w:lang w:eastAsia="ar-SA"/>
        </w:rPr>
        <w:t xml:space="preserve">). Расходные материалы, пришедшие в негодность в результате физического износа, Исполнитель заменяет </w:t>
      </w:r>
      <w:proofErr w:type="gramStart"/>
      <w:r w:rsidRPr="00146783">
        <w:rPr>
          <w:sz w:val="24"/>
          <w:szCs w:val="24"/>
          <w:lang w:eastAsia="ar-SA"/>
        </w:rPr>
        <w:t>на</w:t>
      </w:r>
      <w:proofErr w:type="gramEnd"/>
      <w:r w:rsidRPr="00146783">
        <w:rPr>
          <w:sz w:val="24"/>
          <w:szCs w:val="24"/>
          <w:lang w:eastAsia="ar-SA"/>
        </w:rPr>
        <w:t xml:space="preserve"> новые самостоятельно, за свой счет.</w:t>
      </w:r>
    </w:p>
    <w:p w:rsidR="00146783" w:rsidRPr="00146783" w:rsidRDefault="00146783" w:rsidP="00146783">
      <w:pPr>
        <w:suppressAutoHyphens/>
        <w:autoSpaceDE w:val="0"/>
        <w:spacing w:line="240" w:lineRule="auto"/>
        <w:ind w:firstLine="708"/>
        <w:jc w:val="both"/>
        <w:rPr>
          <w:sz w:val="24"/>
          <w:szCs w:val="24"/>
          <w:lang w:eastAsia="ar-SA"/>
        </w:rPr>
      </w:pPr>
      <w:r w:rsidRPr="00146783">
        <w:rPr>
          <w:sz w:val="24"/>
          <w:szCs w:val="24"/>
          <w:lang w:eastAsia="ar-SA"/>
        </w:rPr>
        <w:t xml:space="preserve">Картриджи, тонеры, тонер-картриджи, копи-картриджи, </w:t>
      </w:r>
      <w:r w:rsidRPr="00146783">
        <w:rPr>
          <w:sz w:val="24"/>
          <w:szCs w:val="24"/>
          <w:lang w:val="en-US" w:eastAsia="ar-SA"/>
        </w:rPr>
        <w:t>drumkit</w:t>
      </w:r>
      <w:r w:rsidRPr="00146783">
        <w:rPr>
          <w:sz w:val="24"/>
          <w:szCs w:val="24"/>
          <w:lang w:eastAsia="ar-SA"/>
        </w:rPr>
        <w:t xml:space="preserve">, </w:t>
      </w:r>
      <w:r w:rsidRPr="00146783">
        <w:rPr>
          <w:sz w:val="24"/>
          <w:szCs w:val="24"/>
          <w:lang w:val="en-US" w:eastAsia="ar-SA"/>
        </w:rPr>
        <w:t>drumunit</w:t>
      </w:r>
      <w:r w:rsidRPr="00146783">
        <w:rPr>
          <w:sz w:val="24"/>
          <w:szCs w:val="24"/>
          <w:lang w:eastAsia="ar-SA"/>
        </w:rPr>
        <w:t xml:space="preserve"> для копировально-множительной техники и печатающих устройств, подлежащие заправке и пришедшие в негодность в результате физического износа, Заказчик заменяет </w:t>
      </w:r>
      <w:proofErr w:type="gramStart"/>
      <w:r w:rsidRPr="00146783">
        <w:rPr>
          <w:sz w:val="24"/>
          <w:szCs w:val="24"/>
          <w:lang w:eastAsia="ar-SA"/>
        </w:rPr>
        <w:t>на</w:t>
      </w:r>
      <w:proofErr w:type="gramEnd"/>
      <w:r w:rsidRPr="00146783">
        <w:rPr>
          <w:sz w:val="24"/>
          <w:szCs w:val="24"/>
          <w:lang w:eastAsia="ar-SA"/>
        </w:rPr>
        <w:t xml:space="preserve"> новые самостоятельно, за свой счет.</w:t>
      </w:r>
    </w:p>
    <w:p w:rsidR="00146783" w:rsidRPr="00146783" w:rsidRDefault="00146783" w:rsidP="00146783">
      <w:pPr>
        <w:suppressAutoHyphens/>
        <w:autoSpaceDE w:val="0"/>
        <w:spacing w:line="240" w:lineRule="auto"/>
        <w:ind w:firstLine="709"/>
        <w:jc w:val="both"/>
        <w:rPr>
          <w:sz w:val="24"/>
          <w:szCs w:val="24"/>
          <w:lang w:eastAsia="ar-SA"/>
        </w:rPr>
      </w:pPr>
      <w:r w:rsidRPr="00146783">
        <w:rPr>
          <w:b/>
          <w:sz w:val="24"/>
          <w:szCs w:val="24"/>
          <w:lang w:eastAsia="ar-SA"/>
        </w:rPr>
        <w:t>Комплектующие</w:t>
      </w:r>
      <w:r w:rsidRPr="00146783">
        <w:rPr>
          <w:sz w:val="24"/>
          <w:szCs w:val="24"/>
          <w:lang w:eastAsia="ar-SA"/>
        </w:rPr>
        <w:t xml:space="preserve"> – это детали, подлежащие замене в процессе эксплуатации оборудования в связи с их поломкой.</w:t>
      </w:r>
    </w:p>
    <w:p w:rsidR="00146783" w:rsidRPr="00146783" w:rsidRDefault="00146783" w:rsidP="00146783">
      <w:pPr>
        <w:widowControl/>
        <w:spacing w:before="60" w:after="60" w:line="240" w:lineRule="auto"/>
        <w:ind w:firstLine="709"/>
        <w:jc w:val="both"/>
        <w:rPr>
          <w:b/>
          <w:sz w:val="24"/>
          <w:szCs w:val="24"/>
        </w:rPr>
      </w:pPr>
    </w:p>
    <w:p w:rsidR="00146783" w:rsidRPr="00146783" w:rsidRDefault="00146783" w:rsidP="00146783">
      <w:pPr>
        <w:widowControl/>
        <w:spacing w:before="60" w:after="60" w:line="240" w:lineRule="auto"/>
        <w:ind w:firstLine="709"/>
        <w:jc w:val="both"/>
        <w:rPr>
          <w:b/>
          <w:sz w:val="24"/>
          <w:szCs w:val="24"/>
        </w:rPr>
      </w:pPr>
      <w:r w:rsidRPr="00146783">
        <w:rPr>
          <w:b/>
          <w:sz w:val="24"/>
          <w:szCs w:val="24"/>
        </w:rPr>
        <w:t>2. Требования к запасным частям, комплектующим, расходным материалам:</w:t>
      </w:r>
    </w:p>
    <w:p w:rsidR="00146783" w:rsidRPr="00146783" w:rsidRDefault="00146783" w:rsidP="00146783">
      <w:pPr>
        <w:spacing w:line="240" w:lineRule="auto"/>
        <w:jc w:val="both"/>
        <w:rPr>
          <w:sz w:val="24"/>
          <w:szCs w:val="24"/>
        </w:rPr>
      </w:pPr>
      <w:r w:rsidRPr="00146783">
        <w:rPr>
          <w:sz w:val="24"/>
          <w:szCs w:val="24"/>
        </w:rPr>
        <w:tab/>
        <w:t>Исполнитель выполняет работы, используя собственные аттестованные приборы, запасные части, комплектующие, расходные материалы.</w:t>
      </w:r>
    </w:p>
    <w:p w:rsidR="00146783" w:rsidRPr="00146783" w:rsidRDefault="00146783" w:rsidP="00146783">
      <w:pPr>
        <w:spacing w:line="240" w:lineRule="auto"/>
        <w:jc w:val="both"/>
        <w:rPr>
          <w:sz w:val="24"/>
          <w:szCs w:val="24"/>
        </w:rPr>
      </w:pPr>
      <w:r w:rsidRPr="00146783">
        <w:rPr>
          <w:sz w:val="24"/>
          <w:szCs w:val="24"/>
        </w:rPr>
        <w:tab/>
        <w:t>Запасные части, комплектующие, расходные материалы должны быть новые, не восстановленные и не бывшие в употреблении, не переработанные или каким-либо образом модифицированные. Запасные части, комплектующие, расходные материалы должны быть изготовлены тем же производителем, что и ремонтируемое оборудование или рекомендованы к применению данным производителем.</w:t>
      </w:r>
    </w:p>
    <w:p w:rsidR="00146783" w:rsidRPr="00146783" w:rsidRDefault="00146783" w:rsidP="00146783">
      <w:pPr>
        <w:spacing w:line="240" w:lineRule="auto"/>
        <w:jc w:val="both"/>
        <w:rPr>
          <w:b/>
          <w:sz w:val="24"/>
          <w:szCs w:val="24"/>
        </w:rPr>
      </w:pPr>
      <w:r w:rsidRPr="00146783">
        <w:rPr>
          <w:sz w:val="24"/>
          <w:szCs w:val="24"/>
        </w:rPr>
        <w:tab/>
      </w:r>
    </w:p>
    <w:p w:rsidR="00146783" w:rsidRPr="00146783" w:rsidRDefault="00146783" w:rsidP="00146783">
      <w:pPr>
        <w:widowControl/>
        <w:spacing w:before="60" w:after="60" w:line="240" w:lineRule="auto"/>
        <w:ind w:firstLine="709"/>
        <w:jc w:val="both"/>
        <w:rPr>
          <w:b/>
          <w:sz w:val="24"/>
          <w:szCs w:val="24"/>
        </w:rPr>
      </w:pPr>
      <w:r w:rsidRPr="00146783">
        <w:rPr>
          <w:b/>
          <w:sz w:val="24"/>
          <w:szCs w:val="24"/>
        </w:rPr>
        <w:t>3. Сроки выполнения работ:</w:t>
      </w:r>
    </w:p>
    <w:p w:rsidR="00146783" w:rsidRPr="00146783" w:rsidRDefault="00146783" w:rsidP="00146783">
      <w:pPr>
        <w:tabs>
          <w:tab w:val="left" w:pos="0"/>
        </w:tabs>
        <w:suppressAutoHyphens/>
        <w:spacing w:line="240" w:lineRule="auto"/>
        <w:jc w:val="both"/>
        <w:outlineLvl w:val="1"/>
        <w:rPr>
          <w:sz w:val="24"/>
          <w:szCs w:val="24"/>
          <w:lang w:eastAsia="ar-SA"/>
        </w:rPr>
      </w:pPr>
      <w:r w:rsidRPr="00146783">
        <w:rPr>
          <w:sz w:val="24"/>
          <w:szCs w:val="24"/>
          <w:lang w:eastAsia="ar-SA"/>
        </w:rPr>
        <w:lastRenderedPageBreak/>
        <w:tab/>
        <w:t>3.1. Категорирование критичности проблемы:</w:t>
      </w:r>
    </w:p>
    <w:p w:rsidR="00146783" w:rsidRPr="00146783" w:rsidRDefault="00146783" w:rsidP="00146783">
      <w:pPr>
        <w:suppressAutoHyphens/>
        <w:spacing w:line="240" w:lineRule="auto"/>
        <w:ind w:firstLine="720"/>
        <w:jc w:val="both"/>
        <w:rPr>
          <w:sz w:val="24"/>
          <w:szCs w:val="24"/>
          <w:lang w:eastAsia="ar-SA"/>
        </w:rPr>
      </w:pPr>
      <w:r w:rsidRPr="00146783">
        <w:rPr>
          <w:b/>
          <w:sz w:val="24"/>
          <w:szCs w:val="24"/>
          <w:lang w:eastAsia="ar-SA"/>
        </w:rPr>
        <w:t>Категория</w:t>
      </w:r>
      <w:proofErr w:type="gramStart"/>
      <w:r w:rsidRPr="00146783">
        <w:rPr>
          <w:b/>
          <w:sz w:val="24"/>
          <w:szCs w:val="24"/>
          <w:lang w:eastAsia="ar-SA"/>
        </w:rPr>
        <w:t> А</w:t>
      </w:r>
      <w:proofErr w:type="gramEnd"/>
      <w:r w:rsidRPr="00146783">
        <w:rPr>
          <w:sz w:val="24"/>
          <w:szCs w:val="24"/>
          <w:lang w:eastAsia="ar-SA"/>
        </w:rPr>
        <w:t xml:space="preserve"> – Высший приоритет проблемы, связанной с неисправностью оборудования Заказчика. Категория присваивается проблеме в случае, если возникшая неисправность оборудования послужила причиной полного нарушения функционирования соответствующего оборудования Заказчика.</w:t>
      </w:r>
    </w:p>
    <w:p w:rsidR="00146783" w:rsidRPr="00146783" w:rsidRDefault="00146783" w:rsidP="00146783">
      <w:pPr>
        <w:suppressAutoHyphens/>
        <w:spacing w:line="240" w:lineRule="auto"/>
        <w:ind w:firstLine="720"/>
        <w:jc w:val="both"/>
        <w:rPr>
          <w:sz w:val="24"/>
          <w:szCs w:val="24"/>
          <w:lang w:eastAsia="ar-SA"/>
        </w:rPr>
      </w:pPr>
      <w:r w:rsidRPr="00146783">
        <w:rPr>
          <w:b/>
          <w:sz w:val="24"/>
          <w:szCs w:val="24"/>
          <w:lang w:eastAsia="ar-SA"/>
        </w:rPr>
        <w:t>Категория B</w:t>
      </w:r>
      <w:r w:rsidRPr="00146783">
        <w:rPr>
          <w:sz w:val="24"/>
          <w:szCs w:val="24"/>
          <w:lang w:eastAsia="ar-SA"/>
        </w:rPr>
        <w:t xml:space="preserve"> – Высокий приоритет проблемы, связанной с неисправностью оборудования Заказчика. Категория присваивается проблеме в случае, если возникшая неисправность оборудования послужила причиной нарушения функционирования соответствующего оборудования Заказчика.</w:t>
      </w:r>
    </w:p>
    <w:p w:rsidR="00146783" w:rsidRPr="00146783" w:rsidRDefault="00146783" w:rsidP="00146783">
      <w:pPr>
        <w:suppressAutoHyphens/>
        <w:spacing w:line="240" w:lineRule="auto"/>
        <w:ind w:firstLine="720"/>
        <w:jc w:val="both"/>
        <w:rPr>
          <w:sz w:val="24"/>
          <w:szCs w:val="24"/>
          <w:lang w:eastAsia="ar-SA"/>
        </w:rPr>
      </w:pPr>
      <w:r w:rsidRPr="00146783">
        <w:rPr>
          <w:b/>
          <w:sz w:val="24"/>
          <w:szCs w:val="24"/>
          <w:lang w:eastAsia="ar-SA"/>
        </w:rPr>
        <w:t>Категория C</w:t>
      </w:r>
      <w:r w:rsidRPr="00146783">
        <w:rPr>
          <w:sz w:val="24"/>
          <w:szCs w:val="24"/>
          <w:lang w:eastAsia="ar-SA"/>
        </w:rPr>
        <w:t xml:space="preserve"> – Нормальный приоритет проблемы, связанной с неисправностью оборудования Заказчика или какой-либо сложностью его эксплуатации. Категория присваивается проблеме в случае, если возникшая неисправность оборудования послужила причиной значительного нарушения функционирования соответствующего оборудования Заказчика, влекущего за собой ухудшение работоспособности, при сохранении большинства функций. Кроме того, данная категория присваивается, если у специалиста Заказчика, эксплуатирующего соответствующее оборудование, возникла сложность в эксплуатации, могущая повлечь за собой возникновение аварийной ситуации Категории</w:t>
      </w:r>
      <w:proofErr w:type="gramStart"/>
      <w:r w:rsidRPr="00146783">
        <w:rPr>
          <w:sz w:val="24"/>
          <w:szCs w:val="24"/>
          <w:lang w:eastAsia="ar-SA"/>
        </w:rPr>
        <w:t xml:space="preserve"> В</w:t>
      </w:r>
      <w:proofErr w:type="gramEnd"/>
      <w:r w:rsidRPr="00146783">
        <w:rPr>
          <w:sz w:val="24"/>
          <w:szCs w:val="24"/>
          <w:lang w:eastAsia="ar-SA"/>
        </w:rPr>
        <w:t xml:space="preserve"> или критичнее.</w:t>
      </w:r>
    </w:p>
    <w:p w:rsidR="00146783" w:rsidRPr="00146783" w:rsidRDefault="00146783" w:rsidP="00146783">
      <w:pPr>
        <w:suppressAutoHyphens/>
        <w:spacing w:line="240" w:lineRule="auto"/>
        <w:ind w:firstLine="720"/>
        <w:jc w:val="both"/>
        <w:rPr>
          <w:sz w:val="24"/>
          <w:szCs w:val="24"/>
          <w:lang w:eastAsia="ar-SA"/>
        </w:rPr>
      </w:pPr>
      <w:r w:rsidRPr="00146783">
        <w:rPr>
          <w:b/>
          <w:sz w:val="24"/>
          <w:szCs w:val="24"/>
          <w:lang w:eastAsia="ar-SA"/>
        </w:rPr>
        <w:t>Категория D</w:t>
      </w:r>
      <w:r w:rsidRPr="00146783">
        <w:rPr>
          <w:sz w:val="24"/>
          <w:szCs w:val="24"/>
          <w:lang w:eastAsia="ar-SA"/>
        </w:rPr>
        <w:t xml:space="preserve"> – Низкий приоритет проблемы, связанной с неисправностью оборудования Заказчика или какой-либо сложностью его эксплуатации. Категория присваивается проблеме в случае, если возникшая неисправность оборудования не влечет за собой какого-либо нарушения функционирования оборудования Заказчика.</w:t>
      </w:r>
    </w:p>
    <w:p w:rsidR="00146783" w:rsidRPr="00146783" w:rsidRDefault="00146783" w:rsidP="00146783">
      <w:pPr>
        <w:suppressAutoHyphens/>
        <w:spacing w:line="240" w:lineRule="auto"/>
        <w:ind w:firstLine="720"/>
        <w:jc w:val="both"/>
        <w:rPr>
          <w:sz w:val="24"/>
          <w:szCs w:val="24"/>
          <w:lang w:eastAsia="ar-SA"/>
        </w:rPr>
      </w:pPr>
    </w:p>
    <w:p w:rsidR="00146783" w:rsidRPr="00146783" w:rsidRDefault="00146783" w:rsidP="00146783">
      <w:pPr>
        <w:tabs>
          <w:tab w:val="left" w:pos="360"/>
        </w:tabs>
        <w:suppressAutoHyphens/>
        <w:spacing w:line="240" w:lineRule="auto"/>
        <w:jc w:val="both"/>
        <w:outlineLvl w:val="2"/>
        <w:rPr>
          <w:sz w:val="24"/>
          <w:szCs w:val="24"/>
          <w:lang w:eastAsia="ar-SA"/>
        </w:rPr>
      </w:pPr>
      <w:r w:rsidRPr="00146783">
        <w:rPr>
          <w:b/>
          <w:sz w:val="24"/>
          <w:szCs w:val="24"/>
          <w:lang w:eastAsia="ar-SA"/>
        </w:rPr>
        <w:tab/>
      </w:r>
      <w:r w:rsidRPr="00146783">
        <w:rPr>
          <w:b/>
          <w:sz w:val="24"/>
          <w:szCs w:val="24"/>
          <w:lang w:eastAsia="ar-SA"/>
        </w:rPr>
        <w:tab/>
      </w:r>
      <w:r w:rsidRPr="00146783">
        <w:rPr>
          <w:sz w:val="24"/>
          <w:szCs w:val="24"/>
          <w:lang w:eastAsia="ar-SA"/>
        </w:rPr>
        <w:t>3.2. Содержание и сроки выполнения работ по текущему ремонту оборудования в зависимости от Категории критичности проблемы.</w:t>
      </w:r>
    </w:p>
    <w:p w:rsidR="00146783" w:rsidRPr="00146783" w:rsidRDefault="00146783" w:rsidP="00146783">
      <w:pPr>
        <w:suppressAutoHyphens/>
        <w:spacing w:line="240" w:lineRule="auto"/>
        <w:ind w:firstLine="720"/>
        <w:jc w:val="both"/>
        <w:rPr>
          <w:sz w:val="24"/>
          <w:lang w:eastAsia="ar-SA"/>
        </w:rPr>
      </w:pPr>
    </w:p>
    <w:p w:rsidR="00146783" w:rsidRPr="00146783" w:rsidRDefault="00146783" w:rsidP="00146783">
      <w:pPr>
        <w:suppressAutoHyphens/>
        <w:spacing w:line="240" w:lineRule="auto"/>
        <w:jc w:val="both"/>
        <w:rPr>
          <w:sz w:val="24"/>
          <w:szCs w:val="24"/>
          <w:lang w:eastAsia="ar-SA"/>
        </w:rPr>
      </w:pPr>
      <w:r w:rsidRPr="00146783">
        <w:rPr>
          <w:sz w:val="24"/>
          <w:szCs w:val="24"/>
          <w:lang w:eastAsia="ar-SA"/>
        </w:rPr>
        <w:t xml:space="preserve">Таблица 1. Содержание и сроки выполнения работ по текущему ремонту оборудования (не </w:t>
      </w:r>
      <w:proofErr w:type="gramStart"/>
      <w:r w:rsidRPr="00146783">
        <w:rPr>
          <w:sz w:val="24"/>
          <w:szCs w:val="24"/>
          <w:lang w:eastAsia="ar-SA"/>
        </w:rPr>
        <w:t>более указанного</w:t>
      </w:r>
      <w:proofErr w:type="gramEnd"/>
      <w:r w:rsidRPr="00146783">
        <w:rPr>
          <w:sz w:val="24"/>
          <w:szCs w:val="24"/>
          <w:lang w:eastAsia="ar-SA"/>
        </w:rPr>
        <w:t xml:space="preserve"> времени)*.</w:t>
      </w:r>
    </w:p>
    <w:p w:rsidR="00146783" w:rsidRPr="00146783" w:rsidRDefault="00146783" w:rsidP="00146783">
      <w:pPr>
        <w:suppressAutoHyphens/>
        <w:spacing w:line="240" w:lineRule="auto"/>
        <w:jc w:val="both"/>
        <w:rPr>
          <w:sz w:val="16"/>
          <w:szCs w:val="16"/>
          <w:lang w:eastAsia="ar-SA"/>
        </w:rPr>
      </w:pPr>
    </w:p>
    <w:tbl>
      <w:tblPr>
        <w:tblW w:w="9915" w:type="dxa"/>
        <w:tblInd w:w="108" w:type="dxa"/>
        <w:tblLayout w:type="fixed"/>
        <w:tblLook w:val="04A0" w:firstRow="1" w:lastRow="0" w:firstColumn="1" w:lastColumn="0" w:noHBand="0" w:noVBand="1"/>
      </w:tblPr>
      <w:tblGrid>
        <w:gridCol w:w="4109"/>
        <w:gridCol w:w="1559"/>
        <w:gridCol w:w="1417"/>
        <w:gridCol w:w="1418"/>
        <w:gridCol w:w="1412"/>
      </w:tblGrid>
      <w:tr w:rsidR="00146783" w:rsidRPr="00146783" w:rsidTr="00104DCE">
        <w:trPr>
          <w:tblHeader/>
        </w:trPr>
        <w:tc>
          <w:tcPr>
            <w:tcW w:w="4111" w:type="dxa"/>
            <w:vMerge w:val="restart"/>
            <w:tcBorders>
              <w:top w:val="single" w:sz="4" w:space="0" w:color="000000"/>
              <w:left w:val="single" w:sz="4" w:space="0" w:color="000000"/>
              <w:bottom w:val="single" w:sz="4" w:space="0" w:color="000000"/>
              <w:right w:val="nil"/>
            </w:tcBorders>
            <w:vAlign w:val="center"/>
            <w:hideMark/>
          </w:tcPr>
          <w:p w:rsidR="00146783" w:rsidRPr="00146783" w:rsidRDefault="00146783" w:rsidP="00146783">
            <w:pPr>
              <w:suppressAutoHyphens/>
              <w:snapToGrid w:val="0"/>
              <w:spacing w:line="276" w:lineRule="auto"/>
              <w:jc w:val="center"/>
              <w:rPr>
                <w:b/>
                <w:sz w:val="24"/>
                <w:szCs w:val="24"/>
                <w:lang w:eastAsia="ar-SA"/>
              </w:rPr>
            </w:pPr>
            <w:r w:rsidRPr="00146783">
              <w:rPr>
                <w:b/>
                <w:sz w:val="24"/>
                <w:szCs w:val="24"/>
                <w:lang w:eastAsia="ar-SA"/>
              </w:rPr>
              <w:t>Тип работ</w:t>
            </w:r>
          </w:p>
        </w:tc>
        <w:tc>
          <w:tcPr>
            <w:tcW w:w="5806" w:type="dxa"/>
            <w:gridSpan w:val="4"/>
            <w:tcBorders>
              <w:top w:val="single" w:sz="4" w:space="0" w:color="000000"/>
              <w:left w:val="single" w:sz="4" w:space="0" w:color="000000"/>
              <w:bottom w:val="single" w:sz="4" w:space="0" w:color="000000"/>
              <w:right w:val="single" w:sz="4" w:space="0" w:color="000000"/>
            </w:tcBorders>
            <w:hideMark/>
          </w:tcPr>
          <w:p w:rsidR="00146783" w:rsidRPr="00146783" w:rsidRDefault="00146783" w:rsidP="00146783">
            <w:pPr>
              <w:suppressAutoHyphens/>
              <w:snapToGrid w:val="0"/>
              <w:spacing w:line="276" w:lineRule="auto"/>
              <w:ind w:firstLine="55"/>
              <w:jc w:val="center"/>
              <w:rPr>
                <w:b/>
                <w:sz w:val="24"/>
                <w:szCs w:val="24"/>
                <w:lang w:eastAsia="ar-SA"/>
              </w:rPr>
            </w:pPr>
            <w:r w:rsidRPr="00146783">
              <w:rPr>
                <w:b/>
                <w:sz w:val="24"/>
                <w:szCs w:val="24"/>
                <w:lang w:eastAsia="ar-SA"/>
              </w:rPr>
              <w:t>Время с момента регистрации заявки о возникновении проблемы (не позднее), час</w:t>
            </w:r>
          </w:p>
        </w:tc>
      </w:tr>
      <w:tr w:rsidR="00146783" w:rsidRPr="00146783" w:rsidTr="00104DCE">
        <w:tc>
          <w:tcPr>
            <w:tcW w:w="4111" w:type="dxa"/>
            <w:vMerge/>
            <w:tcBorders>
              <w:top w:val="single" w:sz="4" w:space="0" w:color="000000"/>
              <w:left w:val="single" w:sz="4" w:space="0" w:color="000000"/>
              <w:bottom w:val="single" w:sz="4" w:space="0" w:color="000000"/>
              <w:right w:val="nil"/>
            </w:tcBorders>
            <w:vAlign w:val="center"/>
            <w:hideMark/>
          </w:tcPr>
          <w:p w:rsidR="00146783" w:rsidRPr="00146783" w:rsidRDefault="00146783" w:rsidP="00146783">
            <w:pPr>
              <w:widowControl/>
              <w:spacing w:line="240" w:lineRule="auto"/>
              <w:rPr>
                <w:b/>
                <w:sz w:val="24"/>
                <w:szCs w:val="24"/>
                <w:lang w:eastAsia="ar-SA"/>
              </w:rPr>
            </w:pPr>
          </w:p>
        </w:tc>
        <w:tc>
          <w:tcPr>
            <w:tcW w:w="1559" w:type="dxa"/>
            <w:tcBorders>
              <w:top w:val="single" w:sz="4" w:space="0" w:color="000000"/>
              <w:left w:val="single" w:sz="4" w:space="0" w:color="000000"/>
              <w:bottom w:val="single" w:sz="4" w:space="0" w:color="000000"/>
              <w:right w:val="nil"/>
            </w:tcBorders>
            <w:vAlign w:val="center"/>
            <w:hideMark/>
          </w:tcPr>
          <w:p w:rsidR="00146783" w:rsidRPr="00146783" w:rsidRDefault="00146783" w:rsidP="00146783">
            <w:pPr>
              <w:suppressAutoHyphens/>
              <w:snapToGrid w:val="0"/>
              <w:spacing w:line="276" w:lineRule="auto"/>
              <w:rPr>
                <w:b/>
                <w:sz w:val="24"/>
                <w:szCs w:val="24"/>
                <w:lang w:val="en-US" w:eastAsia="ar-SA"/>
              </w:rPr>
            </w:pPr>
            <w:r w:rsidRPr="00146783">
              <w:rPr>
                <w:b/>
                <w:sz w:val="24"/>
                <w:szCs w:val="24"/>
                <w:lang w:val="en-US" w:eastAsia="ar-SA"/>
              </w:rPr>
              <w:t>A</w:t>
            </w:r>
          </w:p>
        </w:tc>
        <w:tc>
          <w:tcPr>
            <w:tcW w:w="1417" w:type="dxa"/>
            <w:tcBorders>
              <w:top w:val="single" w:sz="4" w:space="0" w:color="000000"/>
              <w:left w:val="single" w:sz="4" w:space="0" w:color="000000"/>
              <w:bottom w:val="single" w:sz="4" w:space="0" w:color="000000"/>
              <w:right w:val="nil"/>
            </w:tcBorders>
            <w:vAlign w:val="center"/>
            <w:hideMark/>
          </w:tcPr>
          <w:p w:rsidR="00146783" w:rsidRPr="00146783" w:rsidRDefault="00146783" w:rsidP="00146783">
            <w:pPr>
              <w:suppressAutoHyphens/>
              <w:snapToGrid w:val="0"/>
              <w:spacing w:line="276" w:lineRule="auto"/>
              <w:rPr>
                <w:b/>
                <w:sz w:val="24"/>
                <w:szCs w:val="24"/>
                <w:lang w:val="en-US" w:eastAsia="ar-SA"/>
              </w:rPr>
            </w:pPr>
            <w:r w:rsidRPr="00146783">
              <w:rPr>
                <w:b/>
                <w:sz w:val="24"/>
                <w:szCs w:val="24"/>
                <w:lang w:val="en-US" w:eastAsia="ar-SA"/>
              </w:rPr>
              <w:t>B</w:t>
            </w:r>
          </w:p>
        </w:tc>
        <w:tc>
          <w:tcPr>
            <w:tcW w:w="1418" w:type="dxa"/>
            <w:tcBorders>
              <w:top w:val="single" w:sz="4" w:space="0" w:color="000000"/>
              <w:left w:val="single" w:sz="4" w:space="0" w:color="000000"/>
              <w:bottom w:val="single" w:sz="4" w:space="0" w:color="000000"/>
              <w:right w:val="nil"/>
            </w:tcBorders>
            <w:vAlign w:val="center"/>
            <w:hideMark/>
          </w:tcPr>
          <w:p w:rsidR="00146783" w:rsidRPr="00146783" w:rsidRDefault="00146783" w:rsidP="00146783">
            <w:pPr>
              <w:suppressAutoHyphens/>
              <w:snapToGrid w:val="0"/>
              <w:spacing w:line="276" w:lineRule="auto"/>
              <w:rPr>
                <w:b/>
                <w:sz w:val="24"/>
                <w:szCs w:val="24"/>
                <w:lang w:val="en-US" w:eastAsia="ar-SA"/>
              </w:rPr>
            </w:pPr>
            <w:r w:rsidRPr="00146783">
              <w:rPr>
                <w:b/>
                <w:sz w:val="24"/>
                <w:szCs w:val="24"/>
                <w:lang w:val="en-US" w:eastAsia="ar-SA"/>
              </w:rPr>
              <w:t>C</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146783" w:rsidRPr="00146783" w:rsidRDefault="00146783" w:rsidP="00146783">
            <w:pPr>
              <w:suppressAutoHyphens/>
              <w:snapToGrid w:val="0"/>
              <w:spacing w:line="276" w:lineRule="auto"/>
              <w:rPr>
                <w:b/>
                <w:sz w:val="24"/>
                <w:szCs w:val="24"/>
                <w:lang w:val="en-US" w:eastAsia="ar-SA"/>
              </w:rPr>
            </w:pPr>
            <w:r w:rsidRPr="00146783">
              <w:rPr>
                <w:b/>
                <w:sz w:val="24"/>
                <w:szCs w:val="24"/>
                <w:lang w:val="en-US" w:eastAsia="ar-SA"/>
              </w:rPr>
              <w:t>D</w:t>
            </w:r>
          </w:p>
        </w:tc>
      </w:tr>
      <w:tr w:rsidR="00146783" w:rsidRPr="00146783" w:rsidTr="00104DCE">
        <w:tc>
          <w:tcPr>
            <w:tcW w:w="4111" w:type="dxa"/>
            <w:tcBorders>
              <w:top w:val="single" w:sz="4" w:space="0" w:color="000000"/>
              <w:left w:val="single" w:sz="4" w:space="0" w:color="000000"/>
              <w:bottom w:val="single" w:sz="4" w:space="0" w:color="000000"/>
              <w:right w:val="nil"/>
            </w:tcBorders>
            <w:vAlign w:val="center"/>
            <w:hideMark/>
          </w:tcPr>
          <w:p w:rsidR="00146783" w:rsidRPr="00146783" w:rsidRDefault="00146783" w:rsidP="00146783">
            <w:pPr>
              <w:suppressAutoHyphens/>
              <w:snapToGrid w:val="0"/>
              <w:spacing w:line="276" w:lineRule="auto"/>
              <w:rPr>
                <w:sz w:val="24"/>
                <w:szCs w:val="24"/>
                <w:lang w:eastAsia="ar-SA"/>
              </w:rPr>
            </w:pPr>
            <w:r w:rsidRPr="00146783">
              <w:rPr>
                <w:sz w:val="24"/>
                <w:szCs w:val="24"/>
                <w:lang w:eastAsia="ar-SA"/>
              </w:rPr>
              <w:t>Диагностика оборудования и оформление заказа-наряда</w:t>
            </w:r>
          </w:p>
        </w:tc>
        <w:tc>
          <w:tcPr>
            <w:tcW w:w="1559" w:type="dxa"/>
            <w:tcBorders>
              <w:top w:val="single" w:sz="4" w:space="0" w:color="000000"/>
              <w:left w:val="single" w:sz="4" w:space="0" w:color="000000"/>
              <w:bottom w:val="single" w:sz="4" w:space="0" w:color="000000"/>
              <w:right w:val="nil"/>
            </w:tcBorders>
            <w:vAlign w:val="center"/>
            <w:hideMark/>
          </w:tcPr>
          <w:p w:rsidR="00146783" w:rsidRPr="00146783" w:rsidRDefault="00146783" w:rsidP="00146783">
            <w:pPr>
              <w:suppressAutoHyphens/>
              <w:snapToGrid w:val="0"/>
              <w:spacing w:line="276" w:lineRule="auto"/>
              <w:rPr>
                <w:sz w:val="24"/>
                <w:szCs w:val="24"/>
                <w:lang w:eastAsia="ar-SA"/>
              </w:rPr>
            </w:pPr>
            <w:r w:rsidRPr="00146783">
              <w:rPr>
                <w:sz w:val="24"/>
                <w:szCs w:val="24"/>
                <w:lang w:eastAsia="ar-SA"/>
              </w:rPr>
              <w:t>8</w:t>
            </w:r>
          </w:p>
        </w:tc>
        <w:tc>
          <w:tcPr>
            <w:tcW w:w="1417" w:type="dxa"/>
            <w:tcBorders>
              <w:top w:val="single" w:sz="4" w:space="0" w:color="000000"/>
              <w:left w:val="single" w:sz="4" w:space="0" w:color="000000"/>
              <w:bottom w:val="single" w:sz="4" w:space="0" w:color="000000"/>
              <w:right w:val="nil"/>
            </w:tcBorders>
            <w:vAlign w:val="center"/>
            <w:hideMark/>
          </w:tcPr>
          <w:p w:rsidR="00146783" w:rsidRPr="00146783" w:rsidRDefault="00146783" w:rsidP="00146783">
            <w:pPr>
              <w:suppressAutoHyphens/>
              <w:snapToGrid w:val="0"/>
              <w:spacing w:line="276" w:lineRule="auto"/>
              <w:rPr>
                <w:sz w:val="24"/>
                <w:szCs w:val="24"/>
                <w:lang w:eastAsia="ar-SA"/>
              </w:rPr>
            </w:pPr>
            <w:r w:rsidRPr="00146783">
              <w:rPr>
                <w:sz w:val="24"/>
                <w:szCs w:val="24"/>
                <w:lang w:eastAsia="ar-SA"/>
              </w:rPr>
              <w:t>8</w:t>
            </w:r>
          </w:p>
        </w:tc>
        <w:tc>
          <w:tcPr>
            <w:tcW w:w="1418" w:type="dxa"/>
            <w:tcBorders>
              <w:top w:val="single" w:sz="4" w:space="0" w:color="000000"/>
              <w:left w:val="single" w:sz="4" w:space="0" w:color="000000"/>
              <w:bottom w:val="single" w:sz="4" w:space="0" w:color="000000"/>
              <w:right w:val="nil"/>
            </w:tcBorders>
            <w:vAlign w:val="center"/>
            <w:hideMark/>
          </w:tcPr>
          <w:p w:rsidR="00146783" w:rsidRPr="00146783" w:rsidRDefault="00146783" w:rsidP="00146783">
            <w:pPr>
              <w:suppressAutoHyphens/>
              <w:snapToGrid w:val="0"/>
              <w:spacing w:line="276" w:lineRule="auto"/>
              <w:rPr>
                <w:sz w:val="24"/>
                <w:szCs w:val="24"/>
                <w:lang w:eastAsia="ar-SA"/>
              </w:rPr>
            </w:pPr>
            <w:r w:rsidRPr="00146783">
              <w:rPr>
                <w:sz w:val="24"/>
                <w:szCs w:val="24"/>
                <w:lang w:eastAsia="ar-SA"/>
              </w:rPr>
              <w:t>8</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146783" w:rsidRPr="00146783" w:rsidRDefault="00146783" w:rsidP="00146783">
            <w:pPr>
              <w:suppressAutoHyphens/>
              <w:snapToGrid w:val="0"/>
              <w:spacing w:line="276" w:lineRule="auto"/>
              <w:rPr>
                <w:sz w:val="24"/>
                <w:szCs w:val="24"/>
                <w:lang w:eastAsia="ar-SA"/>
              </w:rPr>
            </w:pPr>
            <w:r w:rsidRPr="00146783">
              <w:rPr>
                <w:sz w:val="24"/>
                <w:szCs w:val="24"/>
                <w:lang w:eastAsia="ar-SA"/>
              </w:rPr>
              <w:t>8</w:t>
            </w:r>
          </w:p>
        </w:tc>
      </w:tr>
      <w:tr w:rsidR="00146783" w:rsidRPr="00146783" w:rsidTr="00104DCE">
        <w:tc>
          <w:tcPr>
            <w:tcW w:w="4111" w:type="dxa"/>
            <w:tcBorders>
              <w:top w:val="single" w:sz="4" w:space="0" w:color="000000"/>
              <w:left w:val="single" w:sz="4" w:space="0" w:color="000000"/>
              <w:bottom w:val="single" w:sz="4" w:space="0" w:color="000000"/>
              <w:right w:val="nil"/>
            </w:tcBorders>
            <w:vAlign w:val="center"/>
            <w:hideMark/>
          </w:tcPr>
          <w:p w:rsidR="00146783" w:rsidRPr="00146783" w:rsidRDefault="00146783" w:rsidP="00146783">
            <w:pPr>
              <w:suppressAutoHyphens/>
              <w:snapToGrid w:val="0"/>
              <w:spacing w:line="276" w:lineRule="auto"/>
              <w:rPr>
                <w:sz w:val="24"/>
                <w:szCs w:val="24"/>
                <w:lang w:eastAsia="ar-SA"/>
              </w:rPr>
            </w:pPr>
            <w:r w:rsidRPr="00146783">
              <w:rPr>
                <w:sz w:val="24"/>
                <w:szCs w:val="24"/>
                <w:lang w:eastAsia="ar-SA"/>
              </w:rPr>
              <w:t>Восстановление функциональности оборудования</w:t>
            </w:r>
          </w:p>
        </w:tc>
        <w:tc>
          <w:tcPr>
            <w:tcW w:w="1559" w:type="dxa"/>
            <w:tcBorders>
              <w:top w:val="single" w:sz="4" w:space="0" w:color="000000"/>
              <w:left w:val="single" w:sz="4" w:space="0" w:color="000000"/>
              <w:bottom w:val="single" w:sz="4" w:space="0" w:color="000000"/>
              <w:right w:val="nil"/>
            </w:tcBorders>
            <w:vAlign w:val="center"/>
            <w:hideMark/>
          </w:tcPr>
          <w:p w:rsidR="00146783" w:rsidRPr="00146783" w:rsidRDefault="00146783" w:rsidP="00146783">
            <w:pPr>
              <w:suppressAutoHyphens/>
              <w:snapToGrid w:val="0"/>
              <w:spacing w:line="276" w:lineRule="auto"/>
              <w:rPr>
                <w:sz w:val="24"/>
                <w:szCs w:val="24"/>
                <w:lang w:eastAsia="ar-SA"/>
              </w:rPr>
            </w:pPr>
            <w:r w:rsidRPr="00146783">
              <w:rPr>
                <w:sz w:val="24"/>
                <w:szCs w:val="24"/>
                <w:lang w:eastAsia="ar-SA"/>
              </w:rPr>
              <w:t>24</w:t>
            </w:r>
          </w:p>
        </w:tc>
        <w:tc>
          <w:tcPr>
            <w:tcW w:w="1417" w:type="dxa"/>
            <w:tcBorders>
              <w:top w:val="single" w:sz="4" w:space="0" w:color="000000"/>
              <w:left w:val="single" w:sz="4" w:space="0" w:color="000000"/>
              <w:bottom w:val="single" w:sz="4" w:space="0" w:color="000000"/>
              <w:right w:val="nil"/>
            </w:tcBorders>
            <w:vAlign w:val="center"/>
            <w:hideMark/>
          </w:tcPr>
          <w:p w:rsidR="00146783" w:rsidRPr="00146783" w:rsidRDefault="00146783" w:rsidP="00146783">
            <w:pPr>
              <w:suppressAutoHyphens/>
              <w:snapToGrid w:val="0"/>
              <w:spacing w:line="276" w:lineRule="auto"/>
              <w:rPr>
                <w:sz w:val="24"/>
                <w:szCs w:val="24"/>
                <w:lang w:eastAsia="ar-SA"/>
              </w:rPr>
            </w:pPr>
            <w:r w:rsidRPr="00146783">
              <w:rPr>
                <w:sz w:val="24"/>
                <w:szCs w:val="24"/>
                <w:lang w:eastAsia="ar-SA"/>
              </w:rPr>
              <w:t>12</w:t>
            </w:r>
          </w:p>
        </w:tc>
        <w:tc>
          <w:tcPr>
            <w:tcW w:w="1418" w:type="dxa"/>
            <w:tcBorders>
              <w:top w:val="single" w:sz="4" w:space="0" w:color="000000"/>
              <w:left w:val="single" w:sz="4" w:space="0" w:color="000000"/>
              <w:bottom w:val="single" w:sz="4" w:space="0" w:color="000000"/>
              <w:right w:val="nil"/>
            </w:tcBorders>
            <w:vAlign w:val="center"/>
            <w:hideMark/>
          </w:tcPr>
          <w:p w:rsidR="00146783" w:rsidRPr="00146783" w:rsidRDefault="00146783" w:rsidP="00146783">
            <w:pPr>
              <w:suppressAutoHyphens/>
              <w:snapToGrid w:val="0"/>
              <w:spacing w:line="276" w:lineRule="auto"/>
              <w:rPr>
                <w:sz w:val="24"/>
                <w:szCs w:val="24"/>
                <w:lang w:eastAsia="ar-SA"/>
              </w:rPr>
            </w:pPr>
            <w:r w:rsidRPr="00146783">
              <w:rPr>
                <w:sz w:val="24"/>
                <w:szCs w:val="24"/>
                <w:lang w:eastAsia="ar-SA"/>
              </w:rPr>
              <w:t>6</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146783" w:rsidRPr="00146783" w:rsidRDefault="00146783" w:rsidP="00146783">
            <w:pPr>
              <w:suppressAutoHyphens/>
              <w:snapToGrid w:val="0"/>
              <w:spacing w:line="276" w:lineRule="auto"/>
              <w:rPr>
                <w:sz w:val="24"/>
                <w:szCs w:val="24"/>
                <w:lang w:eastAsia="ar-SA"/>
              </w:rPr>
            </w:pPr>
            <w:r w:rsidRPr="00146783">
              <w:rPr>
                <w:sz w:val="24"/>
                <w:szCs w:val="24"/>
                <w:lang w:eastAsia="ar-SA"/>
              </w:rPr>
              <w:t>4</w:t>
            </w:r>
          </w:p>
        </w:tc>
      </w:tr>
      <w:tr w:rsidR="00146783" w:rsidRPr="00146783" w:rsidTr="00104DCE">
        <w:trPr>
          <w:trHeight w:val="579"/>
        </w:trPr>
        <w:tc>
          <w:tcPr>
            <w:tcW w:w="4111" w:type="dxa"/>
            <w:tcBorders>
              <w:top w:val="single" w:sz="4" w:space="0" w:color="000000"/>
              <w:left w:val="single" w:sz="4" w:space="0" w:color="000000"/>
              <w:bottom w:val="single" w:sz="4" w:space="0" w:color="000000"/>
              <w:right w:val="nil"/>
            </w:tcBorders>
            <w:vAlign w:val="center"/>
            <w:hideMark/>
          </w:tcPr>
          <w:p w:rsidR="00146783" w:rsidRPr="00146783" w:rsidRDefault="00146783" w:rsidP="00146783">
            <w:pPr>
              <w:suppressAutoHyphens/>
              <w:snapToGrid w:val="0"/>
              <w:spacing w:line="276" w:lineRule="auto"/>
              <w:rPr>
                <w:sz w:val="24"/>
                <w:szCs w:val="24"/>
                <w:lang w:eastAsia="ar-SA"/>
              </w:rPr>
            </w:pPr>
            <w:r w:rsidRPr="00146783">
              <w:rPr>
                <w:sz w:val="24"/>
                <w:szCs w:val="24"/>
                <w:lang w:eastAsia="ar-SA"/>
              </w:rPr>
              <w:t>Полное восстановление оборудования</w:t>
            </w:r>
          </w:p>
        </w:tc>
        <w:tc>
          <w:tcPr>
            <w:tcW w:w="1559" w:type="dxa"/>
            <w:tcBorders>
              <w:top w:val="single" w:sz="4" w:space="0" w:color="000000"/>
              <w:left w:val="single" w:sz="4" w:space="0" w:color="000000"/>
              <w:bottom w:val="single" w:sz="4" w:space="0" w:color="000000"/>
              <w:right w:val="nil"/>
            </w:tcBorders>
            <w:vAlign w:val="center"/>
            <w:hideMark/>
          </w:tcPr>
          <w:p w:rsidR="00146783" w:rsidRPr="00146783" w:rsidRDefault="00146783" w:rsidP="00146783">
            <w:pPr>
              <w:suppressAutoHyphens/>
              <w:snapToGrid w:val="0"/>
              <w:spacing w:line="276" w:lineRule="auto"/>
              <w:rPr>
                <w:sz w:val="24"/>
                <w:szCs w:val="24"/>
                <w:lang w:eastAsia="ar-SA"/>
              </w:rPr>
            </w:pPr>
            <w:r w:rsidRPr="00146783">
              <w:rPr>
                <w:sz w:val="24"/>
                <w:szCs w:val="24"/>
                <w:lang w:eastAsia="ar-SA"/>
              </w:rPr>
              <w:t>120</w:t>
            </w:r>
          </w:p>
        </w:tc>
        <w:tc>
          <w:tcPr>
            <w:tcW w:w="1417" w:type="dxa"/>
            <w:tcBorders>
              <w:top w:val="single" w:sz="4" w:space="0" w:color="000000"/>
              <w:left w:val="single" w:sz="4" w:space="0" w:color="000000"/>
              <w:bottom w:val="single" w:sz="4" w:space="0" w:color="000000"/>
              <w:right w:val="nil"/>
            </w:tcBorders>
            <w:vAlign w:val="center"/>
            <w:hideMark/>
          </w:tcPr>
          <w:p w:rsidR="00146783" w:rsidRPr="00146783" w:rsidRDefault="00146783" w:rsidP="00146783">
            <w:pPr>
              <w:suppressAutoHyphens/>
              <w:snapToGrid w:val="0"/>
              <w:spacing w:line="276" w:lineRule="auto"/>
              <w:rPr>
                <w:sz w:val="24"/>
                <w:szCs w:val="24"/>
                <w:lang w:eastAsia="ar-SA"/>
              </w:rPr>
            </w:pPr>
            <w:r w:rsidRPr="00146783">
              <w:rPr>
                <w:sz w:val="24"/>
                <w:szCs w:val="24"/>
                <w:lang w:eastAsia="ar-SA"/>
              </w:rPr>
              <w:t>72</w:t>
            </w:r>
          </w:p>
        </w:tc>
        <w:tc>
          <w:tcPr>
            <w:tcW w:w="1418" w:type="dxa"/>
            <w:tcBorders>
              <w:top w:val="single" w:sz="4" w:space="0" w:color="000000"/>
              <w:left w:val="single" w:sz="4" w:space="0" w:color="000000"/>
              <w:bottom w:val="single" w:sz="4" w:space="0" w:color="000000"/>
              <w:right w:val="nil"/>
            </w:tcBorders>
            <w:vAlign w:val="center"/>
            <w:hideMark/>
          </w:tcPr>
          <w:p w:rsidR="00146783" w:rsidRPr="00146783" w:rsidRDefault="00146783" w:rsidP="00146783">
            <w:pPr>
              <w:suppressAutoHyphens/>
              <w:snapToGrid w:val="0"/>
              <w:spacing w:line="276" w:lineRule="auto"/>
              <w:rPr>
                <w:sz w:val="24"/>
                <w:szCs w:val="24"/>
                <w:lang w:eastAsia="ar-SA"/>
              </w:rPr>
            </w:pPr>
            <w:r w:rsidRPr="00146783">
              <w:rPr>
                <w:sz w:val="24"/>
                <w:szCs w:val="24"/>
                <w:lang w:eastAsia="ar-SA"/>
              </w:rPr>
              <w:t>24</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146783" w:rsidRPr="00146783" w:rsidRDefault="00146783" w:rsidP="00146783">
            <w:pPr>
              <w:suppressAutoHyphens/>
              <w:snapToGrid w:val="0"/>
              <w:spacing w:line="276" w:lineRule="auto"/>
              <w:rPr>
                <w:sz w:val="24"/>
                <w:szCs w:val="24"/>
                <w:lang w:eastAsia="ar-SA"/>
              </w:rPr>
            </w:pPr>
            <w:r w:rsidRPr="00146783">
              <w:rPr>
                <w:sz w:val="24"/>
                <w:szCs w:val="24"/>
                <w:lang w:eastAsia="ar-SA"/>
              </w:rPr>
              <w:t>12</w:t>
            </w:r>
          </w:p>
        </w:tc>
      </w:tr>
    </w:tbl>
    <w:p w:rsidR="00146783" w:rsidRPr="00146783" w:rsidRDefault="00146783" w:rsidP="00146783">
      <w:pPr>
        <w:widowControl/>
        <w:suppressAutoHyphens/>
        <w:spacing w:line="240" w:lineRule="auto"/>
        <w:ind w:left="720"/>
        <w:contextualSpacing/>
        <w:jc w:val="both"/>
        <w:rPr>
          <w:rFonts w:eastAsiaTheme="minorHAnsi"/>
          <w:lang w:eastAsia="ar-SA"/>
        </w:rPr>
      </w:pPr>
      <w:r w:rsidRPr="00146783">
        <w:rPr>
          <w:rFonts w:eastAsiaTheme="minorHAnsi"/>
          <w:lang w:eastAsia="ar-SA"/>
        </w:rPr>
        <w:t>*В таблице указано общее максимальное время, которое может включать время на доставку оборудования на территорию Исполнителя и обратно к Заказчику, время на поставку необходимых запасных частей, расходных материалов и комплектующих.</w:t>
      </w:r>
    </w:p>
    <w:p w:rsidR="00146783" w:rsidRPr="00146783" w:rsidRDefault="00146783" w:rsidP="00146783">
      <w:pPr>
        <w:widowControl/>
        <w:suppressAutoHyphens/>
        <w:spacing w:line="240" w:lineRule="auto"/>
        <w:ind w:firstLine="709"/>
        <w:jc w:val="both"/>
        <w:rPr>
          <w:sz w:val="24"/>
          <w:szCs w:val="24"/>
          <w:lang w:eastAsia="ar-SA"/>
        </w:rPr>
      </w:pPr>
      <w:r w:rsidRPr="00146783">
        <w:rPr>
          <w:sz w:val="24"/>
          <w:szCs w:val="24"/>
          <w:lang w:eastAsia="ar-SA"/>
        </w:rPr>
        <w:t>Срок выполнения работ исчисляется в нормо-часах при ежедневном выполнении работ не менее 8 часов в сутки по рабочим дням, при условии, что 1 (Один) нормо-час равен 1 (Одному) часу, т.е. 60 (Шестидесяти) минутам.</w:t>
      </w:r>
    </w:p>
    <w:p w:rsidR="00146783" w:rsidRPr="00146783" w:rsidRDefault="00146783" w:rsidP="00146783">
      <w:pPr>
        <w:widowControl/>
        <w:suppressAutoHyphens/>
        <w:spacing w:line="240" w:lineRule="auto"/>
        <w:ind w:firstLine="708"/>
        <w:jc w:val="both"/>
        <w:rPr>
          <w:sz w:val="24"/>
          <w:szCs w:val="24"/>
          <w:lang w:eastAsia="ar-SA"/>
        </w:rPr>
      </w:pPr>
      <w:r w:rsidRPr="00146783">
        <w:rPr>
          <w:sz w:val="24"/>
          <w:szCs w:val="24"/>
          <w:lang w:eastAsia="ar-SA"/>
        </w:rPr>
        <w:t>3.3. Регистрация заявки Заказчика и направление Заказчику по электронной почте подтверждения о регистрации заявки с присвоенным ей номером должны осуществляться в срок не более двух часов с момента получения Исполнителем заявки от Заказчика.</w:t>
      </w:r>
    </w:p>
    <w:p w:rsidR="00146783" w:rsidRPr="00146783" w:rsidRDefault="00146783" w:rsidP="00146783">
      <w:pPr>
        <w:widowControl/>
        <w:suppressAutoHyphens/>
        <w:spacing w:line="240" w:lineRule="auto"/>
        <w:ind w:firstLine="708"/>
        <w:jc w:val="both"/>
        <w:rPr>
          <w:color w:val="FF0000"/>
          <w:sz w:val="24"/>
          <w:szCs w:val="24"/>
          <w:lang w:eastAsia="ar-SA"/>
        </w:rPr>
      </w:pPr>
      <w:r w:rsidRPr="00146783">
        <w:rPr>
          <w:sz w:val="24"/>
          <w:szCs w:val="24"/>
          <w:lang w:eastAsia="ar-SA"/>
        </w:rPr>
        <w:t>3.4. В случае если Исполнитель по обоснованным причинам не может выполнить работы в сроки, указанные в таблице 1 настоящего раздела, он должен официально уведомить об этом Заказчика с указанием причин и</w:t>
      </w:r>
      <w:r w:rsidRPr="00146783">
        <w:rPr>
          <w:color w:val="FF0000"/>
          <w:sz w:val="24"/>
          <w:szCs w:val="24"/>
          <w:lang w:eastAsia="ar-SA"/>
        </w:rPr>
        <w:t xml:space="preserve"> </w:t>
      </w:r>
      <w:r w:rsidRPr="00146783">
        <w:rPr>
          <w:sz w:val="24"/>
          <w:szCs w:val="24"/>
          <w:lang w:eastAsia="ar-SA"/>
        </w:rPr>
        <w:t>нового срока выполнения работ.</w:t>
      </w:r>
      <w:r w:rsidRPr="00146783">
        <w:rPr>
          <w:color w:val="FF0000"/>
          <w:sz w:val="24"/>
          <w:szCs w:val="24"/>
          <w:lang w:eastAsia="ar-SA"/>
        </w:rPr>
        <w:t xml:space="preserve"> </w:t>
      </w:r>
      <w:r w:rsidRPr="00146783">
        <w:rPr>
          <w:sz w:val="24"/>
          <w:szCs w:val="24"/>
          <w:lang w:eastAsia="ar-SA"/>
        </w:rPr>
        <w:t>Решение о несогласии или продлении срока должно быть направлено Заказчиком в адрес Исполнителя в течение двух дней со дня получения от Исполнителя официального уведомления.</w:t>
      </w:r>
    </w:p>
    <w:p w:rsidR="00146783" w:rsidRPr="00146783" w:rsidRDefault="00146783" w:rsidP="00146783">
      <w:pPr>
        <w:widowControl/>
        <w:suppressAutoHyphens/>
        <w:spacing w:line="240" w:lineRule="auto"/>
        <w:jc w:val="both"/>
        <w:rPr>
          <w:b/>
          <w:color w:val="4F81BD" w:themeColor="accent1"/>
          <w:sz w:val="24"/>
          <w:szCs w:val="24"/>
          <w:lang w:eastAsia="ar-SA"/>
        </w:rPr>
      </w:pPr>
      <w:r w:rsidRPr="00146783">
        <w:rPr>
          <w:b/>
          <w:color w:val="4F81BD" w:themeColor="accent1"/>
          <w:sz w:val="24"/>
          <w:szCs w:val="24"/>
          <w:lang w:eastAsia="ar-SA"/>
        </w:rPr>
        <w:lastRenderedPageBreak/>
        <w:tab/>
      </w:r>
      <w:r w:rsidRPr="00146783">
        <w:rPr>
          <w:b/>
          <w:color w:val="4F81BD" w:themeColor="accent1"/>
          <w:sz w:val="24"/>
          <w:szCs w:val="24"/>
          <w:lang w:eastAsia="ar-SA"/>
        </w:rPr>
        <w:tab/>
      </w:r>
      <w:r w:rsidRPr="00146783">
        <w:rPr>
          <w:b/>
          <w:color w:val="4F81BD" w:themeColor="accent1"/>
          <w:sz w:val="24"/>
          <w:szCs w:val="24"/>
          <w:lang w:eastAsia="ar-SA"/>
        </w:rPr>
        <w:tab/>
      </w:r>
    </w:p>
    <w:p w:rsidR="00146783" w:rsidRPr="00146783" w:rsidRDefault="00146783" w:rsidP="00146783">
      <w:pPr>
        <w:widowControl/>
        <w:spacing w:before="60" w:after="60" w:line="240" w:lineRule="auto"/>
        <w:ind w:firstLine="709"/>
        <w:jc w:val="both"/>
        <w:rPr>
          <w:b/>
          <w:sz w:val="24"/>
          <w:szCs w:val="24"/>
        </w:rPr>
      </w:pPr>
      <w:r w:rsidRPr="00146783">
        <w:rPr>
          <w:b/>
          <w:sz w:val="24"/>
          <w:szCs w:val="24"/>
        </w:rPr>
        <w:t>4. Порядок замены неисправного оборудования Заказчика или его элементов:</w:t>
      </w:r>
    </w:p>
    <w:p w:rsidR="00146783" w:rsidRPr="00146783" w:rsidRDefault="00146783" w:rsidP="00146783">
      <w:pPr>
        <w:suppressAutoHyphens/>
        <w:autoSpaceDE w:val="0"/>
        <w:spacing w:line="240" w:lineRule="auto"/>
        <w:jc w:val="both"/>
        <w:rPr>
          <w:sz w:val="24"/>
          <w:szCs w:val="24"/>
          <w:lang w:eastAsia="ar-SA"/>
        </w:rPr>
      </w:pPr>
      <w:r w:rsidRPr="00146783">
        <w:rPr>
          <w:b/>
          <w:color w:val="0070C0"/>
          <w:sz w:val="24"/>
          <w:szCs w:val="24"/>
          <w:lang w:eastAsia="ar-SA"/>
        </w:rPr>
        <w:tab/>
      </w:r>
      <w:r w:rsidRPr="00146783">
        <w:rPr>
          <w:sz w:val="24"/>
          <w:szCs w:val="24"/>
          <w:lang w:eastAsia="ar-SA"/>
        </w:rPr>
        <w:t>4.1. В случае</w:t>
      </w:r>
      <w:proofErr w:type="gramStart"/>
      <w:r w:rsidRPr="00146783">
        <w:rPr>
          <w:sz w:val="24"/>
          <w:szCs w:val="24"/>
          <w:lang w:eastAsia="ar-SA"/>
        </w:rPr>
        <w:t>,</w:t>
      </w:r>
      <w:proofErr w:type="gramEnd"/>
      <w:r w:rsidRPr="00146783">
        <w:rPr>
          <w:sz w:val="24"/>
          <w:szCs w:val="24"/>
          <w:lang w:eastAsia="ar-SA"/>
        </w:rPr>
        <w:t xml:space="preserve"> если оборудование вышло из строя и не подлежит восстановлению (или восстановление экономически нецелесообразно), Исполнитель выдает Заказчику техническое заключение о непригодности оборудования к дальнейшей эксплуатации и обеспечивает предоставление временной замены (подменный фонд) в соответствии с настоящим разделом до приобретения Заказчиком нового оборудования.</w:t>
      </w:r>
    </w:p>
    <w:p w:rsidR="00146783" w:rsidRPr="00146783" w:rsidRDefault="00146783" w:rsidP="00146783">
      <w:pPr>
        <w:suppressAutoHyphens/>
        <w:autoSpaceDE w:val="0"/>
        <w:spacing w:line="240" w:lineRule="auto"/>
        <w:ind w:firstLine="709"/>
        <w:jc w:val="both"/>
        <w:rPr>
          <w:sz w:val="24"/>
          <w:szCs w:val="24"/>
          <w:lang w:eastAsia="ar-SA"/>
        </w:rPr>
      </w:pPr>
      <w:r w:rsidRPr="00146783">
        <w:rPr>
          <w:sz w:val="24"/>
          <w:szCs w:val="24"/>
          <w:lang w:eastAsia="ar-SA"/>
        </w:rPr>
        <w:t>4.2. В случае если Исполнитель не может восстановить оборудование Заказчика на месте его установки, Исполнитель предоставляет Заказчику в качестве временной замены исправное аналогичное по функциональным характеристикам оборудование (только компьютерная техника согласно Приложению № 1 к настоящему Договору).</w:t>
      </w:r>
    </w:p>
    <w:p w:rsidR="00146783" w:rsidRPr="00146783" w:rsidRDefault="00146783" w:rsidP="00146783">
      <w:pPr>
        <w:suppressAutoHyphens/>
        <w:autoSpaceDE w:val="0"/>
        <w:spacing w:line="240" w:lineRule="auto"/>
        <w:ind w:firstLine="709"/>
        <w:jc w:val="both"/>
        <w:rPr>
          <w:sz w:val="24"/>
          <w:szCs w:val="24"/>
          <w:lang w:eastAsia="ar-SA"/>
        </w:rPr>
      </w:pPr>
      <w:r w:rsidRPr="00146783">
        <w:rPr>
          <w:sz w:val="24"/>
          <w:szCs w:val="24"/>
          <w:lang w:eastAsia="ar-SA"/>
        </w:rPr>
        <w:t xml:space="preserve">4.3. При предоставлении Исполнителем Заказчику оборудования на время ремонта неисправного оборудования Заказчика, Исполнителем составляется Акт временной замены оборудования, в котором указывается номер заявки, по которой осуществлена замена, наименование и основные характеристики предоставляемого на замену оборудования. Акт составляется и подписывается в двух экземплярах (для Заказчика и Исполнителя). </w:t>
      </w:r>
    </w:p>
    <w:p w:rsidR="00146783" w:rsidRPr="00146783" w:rsidRDefault="00146783" w:rsidP="00146783">
      <w:pPr>
        <w:suppressAutoHyphens/>
        <w:autoSpaceDE w:val="0"/>
        <w:spacing w:line="240" w:lineRule="auto"/>
        <w:ind w:firstLine="709"/>
        <w:jc w:val="both"/>
        <w:rPr>
          <w:sz w:val="24"/>
          <w:szCs w:val="24"/>
          <w:lang w:eastAsia="ar-SA"/>
        </w:rPr>
      </w:pPr>
      <w:r w:rsidRPr="00146783">
        <w:rPr>
          <w:sz w:val="24"/>
          <w:szCs w:val="24"/>
          <w:lang w:eastAsia="ar-SA"/>
        </w:rPr>
        <w:t>В момент передачи Исполнителем Заказчику оборудования на замену ответственный специалист проверяет работоспособность предоставленного оборудования и подписывает Акт временной замены оборудования.</w:t>
      </w:r>
    </w:p>
    <w:p w:rsidR="00146783" w:rsidRPr="00146783" w:rsidRDefault="00146783" w:rsidP="00146783">
      <w:pPr>
        <w:suppressAutoHyphens/>
        <w:autoSpaceDE w:val="0"/>
        <w:spacing w:line="240" w:lineRule="auto"/>
        <w:ind w:firstLine="709"/>
        <w:jc w:val="both"/>
        <w:rPr>
          <w:sz w:val="24"/>
          <w:szCs w:val="24"/>
          <w:lang w:eastAsia="ar-SA"/>
        </w:rPr>
      </w:pPr>
      <w:r w:rsidRPr="00146783">
        <w:rPr>
          <w:sz w:val="24"/>
          <w:szCs w:val="24"/>
          <w:lang w:eastAsia="ar-SA"/>
        </w:rPr>
        <w:t>При возврате оборудования, предоставленного в качестве замены, Исполнителем составляется Акт возврата оборудования, где указывается номер заявки, по которой производилась замена, наименование и основные характеристики оборудования, предоставленного на замену. Акт составляется и подписывается в двух экземплярах (для Заказчика и Исполнителя).</w:t>
      </w:r>
    </w:p>
    <w:p w:rsidR="00146783" w:rsidRPr="00146783" w:rsidRDefault="00146783" w:rsidP="00146783">
      <w:pPr>
        <w:suppressAutoHyphens/>
        <w:autoSpaceDE w:val="0"/>
        <w:spacing w:line="240" w:lineRule="auto"/>
        <w:ind w:firstLine="709"/>
        <w:jc w:val="both"/>
        <w:rPr>
          <w:sz w:val="24"/>
          <w:szCs w:val="24"/>
          <w:lang w:eastAsia="ar-SA"/>
        </w:rPr>
      </w:pPr>
      <w:r w:rsidRPr="00146783">
        <w:rPr>
          <w:sz w:val="24"/>
          <w:szCs w:val="24"/>
          <w:lang w:eastAsia="ar-SA"/>
        </w:rPr>
        <w:t xml:space="preserve">4.4. Исполнитель за свой счет и своими силами доставляет на объект Заказчика исправное аналогичное </w:t>
      </w:r>
      <w:proofErr w:type="gramStart"/>
      <w:r w:rsidRPr="00146783">
        <w:rPr>
          <w:sz w:val="24"/>
          <w:szCs w:val="24"/>
          <w:lang w:eastAsia="ar-SA"/>
        </w:rPr>
        <w:t>вышедшему</w:t>
      </w:r>
      <w:proofErr w:type="gramEnd"/>
      <w:r w:rsidRPr="00146783">
        <w:rPr>
          <w:sz w:val="24"/>
          <w:szCs w:val="24"/>
          <w:lang w:eastAsia="ar-SA"/>
        </w:rPr>
        <w:t xml:space="preserve"> из строя оборудование или его элемент.</w:t>
      </w:r>
    </w:p>
    <w:p w:rsidR="00146783" w:rsidRPr="00146783" w:rsidRDefault="00146783" w:rsidP="00146783">
      <w:pPr>
        <w:suppressAutoHyphens/>
        <w:autoSpaceDE w:val="0"/>
        <w:spacing w:line="240" w:lineRule="auto"/>
        <w:ind w:firstLine="709"/>
        <w:jc w:val="both"/>
        <w:rPr>
          <w:sz w:val="24"/>
          <w:szCs w:val="24"/>
          <w:lang w:eastAsia="ar-SA"/>
        </w:rPr>
      </w:pPr>
      <w:r w:rsidRPr="00146783">
        <w:rPr>
          <w:sz w:val="24"/>
          <w:szCs w:val="24"/>
          <w:lang w:eastAsia="ar-SA"/>
        </w:rPr>
        <w:t xml:space="preserve"> 4.5. Оборудование или его элементы, переданные на ремонт (временную замену), должны быть возвращены Заказчику (Исполнителю) не позднее, чем за 5 (Пять) дней до окончания срока действия Договора.</w:t>
      </w:r>
    </w:p>
    <w:p w:rsidR="00146783" w:rsidRPr="00146783" w:rsidRDefault="00146783" w:rsidP="00146783">
      <w:pPr>
        <w:widowControl/>
        <w:spacing w:before="60" w:after="60" w:line="240" w:lineRule="auto"/>
        <w:ind w:firstLine="709"/>
        <w:jc w:val="both"/>
        <w:rPr>
          <w:b/>
          <w:sz w:val="24"/>
          <w:szCs w:val="24"/>
        </w:rPr>
      </w:pPr>
    </w:p>
    <w:p w:rsidR="00146783" w:rsidRPr="00146783" w:rsidRDefault="00146783" w:rsidP="00146783">
      <w:pPr>
        <w:widowControl/>
        <w:spacing w:before="60" w:after="60" w:line="240" w:lineRule="auto"/>
        <w:ind w:firstLine="709"/>
        <w:jc w:val="both"/>
        <w:rPr>
          <w:b/>
          <w:sz w:val="24"/>
          <w:szCs w:val="24"/>
        </w:rPr>
      </w:pPr>
    </w:p>
    <w:tbl>
      <w:tblPr>
        <w:tblW w:w="0" w:type="auto"/>
        <w:jc w:val="center"/>
        <w:tblLook w:val="04A0" w:firstRow="1" w:lastRow="0" w:firstColumn="1" w:lastColumn="0" w:noHBand="0" w:noVBand="1"/>
      </w:tblPr>
      <w:tblGrid>
        <w:gridCol w:w="5140"/>
        <w:gridCol w:w="5141"/>
      </w:tblGrid>
      <w:tr w:rsidR="00146783" w:rsidRPr="00146783" w:rsidTr="00104DCE">
        <w:trPr>
          <w:jc w:val="center"/>
        </w:trPr>
        <w:tc>
          <w:tcPr>
            <w:tcW w:w="5140" w:type="dxa"/>
          </w:tcPr>
          <w:p w:rsidR="00146783" w:rsidRPr="00146783" w:rsidRDefault="00146783" w:rsidP="00146783">
            <w:pPr>
              <w:widowControl/>
              <w:tabs>
                <w:tab w:val="num" w:pos="1260"/>
              </w:tabs>
              <w:spacing w:line="276" w:lineRule="auto"/>
              <w:jc w:val="both"/>
              <w:rPr>
                <w:i/>
                <w:sz w:val="24"/>
                <w:szCs w:val="24"/>
                <w:lang w:eastAsia="en-US"/>
              </w:rPr>
            </w:pPr>
            <w:r w:rsidRPr="00146783">
              <w:rPr>
                <w:i/>
                <w:sz w:val="24"/>
                <w:szCs w:val="24"/>
                <w:lang w:eastAsia="en-US"/>
              </w:rPr>
              <w:t>Наименование должности</w:t>
            </w:r>
          </w:p>
          <w:p w:rsidR="00146783" w:rsidRPr="00146783" w:rsidRDefault="00146783" w:rsidP="00146783">
            <w:pPr>
              <w:widowControl/>
              <w:tabs>
                <w:tab w:val="num" w:pos="1260"/>
              </w:tabs>
              <w:spacing w:line="276" w:lineRule="auto"/>
              <w:jc w:val="both"/>
              <w:rPr>
                <w:i/>
                <w:sz w:val="24"/>
                <w:szCs w:val="24"/>
                <w:lang w:eastAsia="en-US"/>
              </w:rPr>
            </w:pPr>
          </w:p>
          <w:p w:rsidR="00146783" w:rsidRPr="00146783" w:rsidRDefault="00146783" w:rsidP="00146783">
            <w:pPr>
              <w:widowControl/>
              <w:tabs>
                <w:tab w:val="num" w:pos="1260"/>
              </w:tabs>
              <w:spacing w:line="276" w:lineRule="auto"/>
              <w:jc w:val="both"/>
              <w:rPr>
                <w:sz w:val="24"/>
                <w:szCs w:val="24"/>
                <w:lang w:eastAsia="en-US"/>
              </w:rPr>
            </w:pPr>
          </w:p>
          <w:p w:rsidR="00146783" w:rsidRPr="00146783" w:rsidRDefault="00146783" w:rsidP="00146783">
            <w:pPr>
              <w:widowControl/>
              <w:tabs>
                <w:tab w:val="num" w:pos="1260"/>
              </w:tabs>
              <w:spacing w:line="276" w:lineRule="auto"/>
              <w:jc w:val="both"/>
              <w:rPr>
                <w:sz w:val="24"/>
                <w:szCs w:val="24"/>
                <w:lang w:eastAsia="en-US"/>
              </w:rPr>
            </w:pPr>
            <w:r w:rsidRPr="00146783">
              <w:rPr>
                <w:sz w:val="24"/>
                <w:szCs w:val="24"/>
                <w:lang w:eastAsia="en-US"/>
              </w:rPr>
              <w:t>____________________</w:t>
            </w:r>
            <w:r w:rsidRPr="00146783">
              <w:rPr>
                <w:i/>
                <w:sz w:val="24"/>
                <w:szCs w:val="24"/>
                <w:lang w:eastAsia="en-US"/>
              </w:rPr>
              <w:t>ФИО</w:t>
            </w:r>
          </w:p>
          <w:p w:rsidR="00146783" w:rsidRPr="00146783" w:rsidRDefault="00146783" w:rsidP="00146783">
            <w:pPr>
              <w:widowControl/>
              <w:tabs>
                <w:tab w:val="num" w:pos="1260"/>
              </w:tabs>
              <w:spacing w:line="276" w:lineRule="auto"/>
              <w:jc w:val="both"/>
              <w:rPr>
                <w:sz w:val="24"/>
                <w:szCs w:val="24"/>
                <w:lang w:eastAsia="en-US"/>
              </w:rPr>
            </w:pPr>
            <w:r w:rsidRPr="00146783">
              <w:rPr>
                <w:sz w:val="24"/>
                <w:szCs w:val="24"/>
                <w:lang w:eastAsia="en-US"/>
              </w:rPr>
              <w:t>МП</w:t>
            </w:r>
          </w:p>
        </w:tc>
        <w:tc>
          <w:tcPr>
            <w:tcW w:w="5141" w:type="dxa"/>
          </w:tcPr>
          <w:p w:rsidR="00146783" w:rsidRPr="00146783" w:rsidRDefault="00146783" w:rsidP="00146783">
            <w:pPr>
              <w:widowControl/>
              <w:tabs>
                <w:tab w:val="num" w:pos="1260"/>
              </w:tabs>
              <w:spacing w:line="276" w:lineRule="auto"/>
              <w:jc w:val="both"/>
              <w:rPr>
                <w:sz w:val="24"/>
                <w:szCs w:val="24"/>
                <w:lang w:eastAsia="en-US"/>
              </w:rPr>
            </w:pPr>
            <w:r w:rsidRPr="00146783">
              <w:rPr>
                <w:sz w:val="24"/>
                <w:szCs w:val="24"/>
                <w:lang w:eastAsia="en-US"/>
              </w:rPr>
              <w:t xml:space="preserve">Руководитель </w:t>
            </w:r>
          </w:p>
          <w:p w:rsidR="00146783" w:rsidRPr="00146783" w:rsidRDefault="00146783" w:rsidP="00146783">
            <w:pPr>
              <w:widowControl/>
              <w:tabs>
                <w:tab w:val="num" w:pos="1260"/>
              </w:tabs>
              <w:spacing w:line="276" w:lineRule="auto"/>
              <w:jc w:val="both"/>
              <w:rPr>
                <w:sz w:val="24"/>
                <w:szCs w:val="24"/>
                <w:lang w:eastAsia="en-US"/>
              </w:rPr>
            </w:pPr>
            <w:r w:rsidRPr="00146783">
              <w:rPr>
                <w:sz w:val="24"/>
                <w:szCs w:val="24"/>
                <w:lang w:eastAsia="en-US"/>
              </w:rPr>
              <w:t>ФГБУ «АМП Каспийского моря»</w:t>
            </w:r>
          </w:p>
          <w:p w:rsidR="00146783" w:rsidRPr="00146783" w:rsidRDefault="00146783" w:rsidP="00146783">
            <w:pPr>
              <w:widowControl/>
              <w:tabs>
                <w:tab w:val="num" w:pos="1260"/>
              </w:tabs>
              <w:spacing w:line="276" w:lineRule="auto"/>
              <w:jc w:val="both"/>
              <w:rPr>
                <w:b/>
                <w:sz w:val="24"/>
                <w:szCs w:val="24"/>
                <w:lang w:eastAsia="en-US"/>
              </w:rPr>
            </w:pPr>
          </w:p>
          <w:p w:rsidR="00146783" w:rsidRPr="00146783" w:rsidRDefault="00146783" w:rsidP="00146783">
            <w:pPr>
              <w:widowControl/>
              <w:tabs>
                <w:tab w:val="num" w:pos="1260"/>
              </w:tabs>
              <w:spacing w:line="276" w:lineRule="auto"/>
              <w:jc w:val="both"/>
              <w:rPr>
                <w:sz w:val="24"/>
                <w:szCs w:val="24"/>
                <w:lang w:eastAsia="en-US"/>
              </w:rPr>
            </w:pPr>
            <w:r w:rsidRPr="00146783">
              <w:rPr>
                <w:sz w:val="24"/>
                <w:szCs w:val="24"/>
                <w:lang w:eastAsia="en-US"/>
              </w:rPr>
              <w:t>_____________________М.А. Абдулатипов</w:t>
            </w:r>
          </w:p>
          <w:p w:rsidR="00146783" w:rsidRPr="00146783" w:rsidRDefault="00146783" w:rsidP="00146783">
            <w:pPr>
              <w:widowControl/>
              <w:tabs>
                <w:tab w:val="num" w:pos="1260"/>
              </w:tabs>
              <w:spacing w:line="276" w:lineRule="auto"/>
              <w:jc w:val="both"/>
              <w:rPr>
                <w:sz w:val="24"/>
                <w:szCs w:val="24"/>
                <w:lang w:eastAsia="en-US"/>
              </w:rPr>
            </w:pPr>
            <w:r w:rsidRPr="00146783">
              <w:rPr>
                <w:sz w:val="24"/>
                <w:szCs w:val="24"/>
                <w:lang w:eastAsia="en-US"/>
              </w:rPr>
              <w:t>МП</w:t>
            </w:r>
            <w:r w:rsidRPr="00146783">
              <w:rPr>
                <w:i/>
                <w:sz w:val="24"/>
                <w:szCs w:val="24"/>
                <w:lang w:eastAsia="en-US"/>
              </w:rPr>
              <w:t xml:space="preserve"> </w:t>
            </w:r>
          </w:p>
          <w:p w:rsidR="00146783" w:rsidRPr="00146783" w:rsidRDefault="00146783" w:rsidP="00146783">
            <w:pPr>
              <w:widowControl/>
              <w:tabs>
                <w:tab w:val="num" w:pos="1260"/>
              </w:tabs>
              <w:spacing w:line="276" w:lineRule="auto"/>
              <w:jc w:val="both"/>
              <w:rPr>
                <w:sz w:val="24"/>
                <w:szCs w:val="24"/>
                <w:lang w:eastAsia="en-US"/>
              </w:rPr>
            </w:pPr>
          </w:p>
        </w:tc>
      </w:tr>
    </w:tbl>
    <w:p w:rsidR="00146783" w:rsidRPr="00146783" w:rsidRDefault="00146783" w:rsidP="00146783">
      <w:pPr>
        <w:spacing w:line="240" w:lineRule="auto"/>
        <w:jc w:val="both"/>
        <w:rPr>
          <w:rFonts w:eastAsia="Calibri"/>
          <w:sz w:val="24"/>
          <w:szCs w:val="24"/>
          <w:lang w:eastAsia="en-US"/>
        </w:rPr>
      </w:pPr>
    </w:p>
    <w:p w:rsidR="00146783" w:rsidRPr="00146783" w:rsidRDefault="00146783" w:rsidP="00146783">
      <w:pPr>
        <w:spacing w:line="240" w:lineRule="auto"/>
        <w:jc w:val="right"/>
        <w:rPr>
          <w:rFonts w:eastAsia="Calibri"/>
          <w:sz w:val="24"/>
          <w:szCs w:val="24"/>
          <w:lang w:eastAsia="en-US"/>
        </w:rPr>
      </w:pPr>
    </w:p>
    <w:p w:rsidR="00146783" w:rsidRPr="00146783" w:rsidRDefault="00146783" w:rsidP="00146783">
      <w:pPr>
        <w:spacing w:line="240" w:lineRule="auto"/>
        <w:jc w:val="right"/>
        <w:rPr>
          <w:rFonts w:eastAsia="Calibri"/>
          <w:sz w:val="24"/>
          <w:szCs w:val="24"/>
          <w:lang w:eastAsia="en-US"/>
        </w:rPr>
      </w:pPr>
    </w:p>
    <w:p w:rsidR="00146783" w:rsidRPr="00146783" w:rsidRDefault="00146783" w:rsidP="00146783">
      <w:pPr>
        <w:spacing w:line="240" w:lineRule="auto"/>
        <w:jc w:val="right"/>
        <w:rPr>
          <w:rFonts w:eastAsia="Calibri"/>
          <w:sz w:val="24"/>
          <w:szCs w:val="24"/>
          <w:lang w:eastAsia="en-US"/>
        </w:rPr>
      </w:pPr>
    </w:p>
    <w:p w:rsidR="00146783" w:rsidRPr="00146783" w:rsidRDefault="00146783" w:rsidP="00146783">
      <w:pPr>
        <w:spacing w:line="240" w:lineRule="auto"/>
        <w:jc w:val="right"/>
        <w:rPr>
          <w:rFonts w:eastAsia="Calibri"/>
          <w:sz w:val="24"/>
          <w:szCs w:val="24"/>
          <w:lang w:eastAsia="en-US"/>
        </w:rPr>
      </w:pPr>
    </w:p>
    <w:p w:rsidR="00146783" w:rsidRPr="00146783" w:rsidRDefault="00146783" w:rsidP="00146783">
      <w:pPr>
        <w:spacing w:line="240" w:lineRule="auto"/>
        <w:jc w:val="right"/>
        <w:rPr>
          <w:rFonts w:eastAsia="Calibri"/>
          <w:sz w:val="24"/>
          <w:szCs w:val="24"/>
          <w:lang w:eastAsia="en-US"/>
        </w:rPr>
      </w:pPr>
    </w:p>
    <w:p w:rsidR="00146783" w:rsidRPr="00146783" w:rsidRDefault="00146783" w:rsidP="00146783">
      <w:pPr>
        <w:spacing w:line="240" w:lineRule="auto"/>
        <w:jc w:val="right"/>
        <w:rPr>
          <w:rFonts w:eastAsia="Calibri"/>
          <w:sz w:val="24"/>
          <w:szCs w:val="24"/>
          <w:lang w:eastAsia="en-US"/>
        </w:rPr>
      </w:pPr>
    </w:p>
    <w:p w:rsidR="00146783" w:rsidRPr="00146783" w:rsidRDefault="00146783" w:rsidP="00146783">
      <w:pPr>
        <w:spacing w:line="240" w:lineRule="auto"/>
        <w:jc w:val="right"/>
        <w:rPr>
          <w:rFonts w:eastAsia="Calibri"/>
          <w:sz w:val="24"/>
          <w:szCs w:val="24"/>
          <w:lang w:eastAsia="en-US"/>
        </w:rPr>
      </w:pPr>
    </w:p>
    <w:p w:rsidR="00146783" w:rsidRPr="00146783" w:rsidRDefault="00146783" w:rsidP="00146783">
      <w:pPr>
        <w:spacing w:line="240" w:lineRule="auto"/>
        <w:jc w:val="right"/>
        <w:rPr>
          <w:rFonts w:eastAsia="Calibri"/>
          <w:sz w:val="24"/>
          <w:szCs w:val="24"/>
          <w:lang w:eastAsia="en-US"/>
        </w:rPr>
      </w:pPr>
    </w:p>
    <w:p w:rsidR="00146783" w:rsidRPr="00146783" w:rsidRDefault="00146783" w:rsidP="00146783">
      <w:pPr>
        <w:spacing w:line="240" w:lineRule="auto"/>
        <w:jc w:val="right"/>
        <w:rPr>
          <w:rFonts w:eastAsia="Calibri"/>
          <w:sz w:val="24"/>
          <w:szCs w:val="24"/>
          <w:lang w:eastAsia="en-US"/>
        </w:rPr>
      </w:pPr>
    </w:p>
    <w:p w:rsidR="00225F6E" w:rsidRDefault="00225F6E" w:rsidP="00146783">
      <w:pPr>
        <w:spacing w:line="240" w:lineRule="auto"/>
        <w:jc w:val="right"/>
        <w:rPr>
          <w:rFonts w:eastAsia="Calibri"/>
          <w:sz w:val="24"/>
          <w:szCs w:val="24"/>
          <w:lang w:eastAsia="en-US"/>
        </w:rPr>
      </w:pPr>
    </w:p>
    <w:p w:rsidR="00225F6E" w:rsidRDefault="00225F6E" w:rsidP="00146783">
      <w:pPr>
        <w:spacing w:line="240" w:lineRule="auto"/>
        <w:jc w:val="right"/>
        <w:rPr>
          <w:rFonts w:eastAsia="Calibri"/>
          <w:sz w:val="24"/>
          <w:szCs w:val="24"/>
          <w:lang w:eastAsia="en-US"/>
        </w:rPr>
      </w:pPr>
    </w:p>
    <w:p w:rsidR="00225F6E" w:rsidRDefault="00225F6E" w:rsidP="00146783">
      <w:pPr>
        <w:spacing w:line="240" w:lineRule="auto"/>
        <w:jc w:val="right"/>
        <w:rPr>
          <w:rFonts w:eastAsia="Calibri"/>
          <w:sz w:val="24"/>
          <w:szCs w:val="24"/>
          <w:lang w:eastAsia="en-US"/>
        </w:rPr>
      </w:pPr>
    </w:p>
    <w:p w:rsidR="00146783" w:rsidRPr="00146783" w:rsidRDefault="00146783" w:rsidP="00146783">
      <w:pPr>
        <w:spacing w:line="240" w:lineRule="auto"/>
        <w:jc w:val="right"/>
        <w:rPr>
          <w:rFonts w:eastAsia="Calibri"/>
          <w:sz w:val="24"/>
          <w:szCs w:val="24"/>
          <w:lang w:eastAsia="en-US"/>
        </w:rPr>
      </w:pPr>
      <w:r w:rsidRPr="00146783">
        <w:rPr>
          <w:rFonts w:eastAsia="Calibri"/>
          <w:sz w:val="24"/>
          <w:szCs w:val="24"/>
          <w:lang w:eastAsia="en-US"/>
        </w:rPr>
        <w:lastRenderedPageBreak/>
        <w:t xml:space="preserve">Приложение № 3 к договору  </w:t>
      </w:r>
    </w:p>
    <w:p w:rsidR="00146783" w:rsidRPr="00146783" w:rsidRDefault="00146783" w:rsidP="00146783">
      <w:pPr>
        <w:spacing w:line="240" w:lineRule="auto"/>
        <w:jc w:val="right"/>
        <w:rPr>
          <w:rFonts w:eastAsia="Calibri"/>
          <w:sz w:val="24"/>
          <w:szCs w:val="24"/>
          <w:lang w:eastAsia="en-US"/>
        </w:rPr>
      </w:pPr>
      <w:r w:rsidRPr="00146783">
        <w:rPr>
          <w:rFonts w:eastAsia="Calibri"/>
          <w:sz w:val="24"/>
          <w:szCs w:val="24"/>
          <w:lang w:eastAsia="en-US"/>
        </w:rPr>
        <w:t>№________ от «____»_______20__г.</w:t>
      </w:r>
    </w:p>
    <w:p w:rsidR="00146783" w:rsidRPr="00146783" w:rsidRDefault="00146783" w:rsidP="00146783">
      <w:pPr>
        <w:widowControl/>
        <w:spacing w:line="240" w:lineRule="auto"/>
        <w:jc w:val="both"/>
        <w:rPr>
          <w:rFonts w:eastAsia="Calibri"/>
          <w:b/>
          <w:sz w:val="24"/>
          <w:szCs w:val="24"/>
          <w:lang w:eastAsia="en-US"/>
        </w:rPr>
      </w:pPr>
      <w:r w:rsidRPr="00146783">
        <w:rPr>
          <w:rFonts w:eastAsia="Calibri"/>
          <w:b/>
          <w:sz w:val="24"/>
          <w:szCs w:val="24"/>
          <w:lang w:eastAsia="en-US"/>
        </w:rPr>
        <w:t>ФОРМА</w:t>
      </w:r>
    </w:p>
    <w:p w:rsidR="00146783" w:rsidRPr="00146783" w:rsidRDefault="00146783" w:rsidP="00146783">
      <w:pPr>
        <w:widowControl/>
        <w:suppressAutoHyphens/>
        <w:spacing w:line="240" w:lineRule="auto"/>
        <w:jc w:val="center"/>
        <w:rPr>
          <w:b/>
          <w:sz w:val="24"/>
          <w:szCs w:val="24"/>
          <w:lang w:eastAsia="ar-SA"/>
        </w:rPr>
      </w:pPr>
      <w:r w:rsidRPr="00146783">
        <w:rPr>
          <w:b/>
          <w:sz w:val="24"/>
          <w:szCs w:val="24"/>
          <w:lang w:eastAsia="ar-SA"/>
        </w:rPr>
        <w:t>Акт приемки-передачи оборудования</w:t>
      </w:r>
    </w:p>
    <w:p w:rsidR="00146783" w:rsidRPr="00146783" w:rsidRDefault="00146783" w:rsidP="00146783">
      <w:pPr>
        <w:widowControl/>
        <w:suppressAutoHyphens/>
        <w:spacing w:line="240" w:lineRule="auto"/>
        <w:jc w:val="center"/>
        <w:rPr>
          <w:sz w:val="24"/>
          <w:szCs w:val="24"/>
          <w:lang w:eastAsia="ar-SA"/>
        </w:rPr>
      </w:pPr>
      <w:r w:rsidRPr="00146783">
        <w:rPr>
          <w:sz w:val="24"/>
          <w:szCs w:val="24"/>
          <w:lang w:eastAsia="ar-SA"/>
        </w:rPr>
        <w:t>от ________________</w:t>
      </w:r>
    </w:p>
    <w:p w:rsidR="00146783" w:rsidRPr="00146783" w:rsidRDefault="00146783" w:rsidP="00146783">
      <w:pPr>
        <w:widowControl/>
        <w:suppressAutoHyphens/>
        <w:spacing w:line="240" w:lineRule="auto"/>
        <w:jc w:val="center"/>
        <w:rPr>
          <w:sz w:val="24"/>
          <w:szCs w:val="24"/>
          <w:lang w:eastAsia="ar-SA"/>
        </w:rPr>
      </w:pPr>
      <w:r w:rsidRPr="00146783">
        <w:rPr>
          <w:sz w:val="24"/>
          <w:szCs w:val="24"/>
          <w:lang w:eastAsia="ar-SA"/>
        </w:rPr>
        <w:t>1. Данные Исполнителя</w:t>
      </w:r>
    </w:p>
    <w:tbl>
      <w:tblPr>
        <w:tblW w:w="8445" w:type="dxa"/>
        <w:jc w:val="center"/>
        <w:tblLayout w:type="fixed"/>
        <w:tblLook w:val="04A0" w:firstRow="1" w:lastRow="0" w:firstColumn="1" w:lastColumn="0" w:noHBand="0" w:noVBand="1"/>
      </w:tblPr>
      <w:tblGrid>
        <w:gridCol w:w="3906"/>
        <w:gridCol w:w="4539"/>
      </w:tblGrid>
      <w:tr w:rsidR="00146783" w:rsidRPr="00146783" w:rsidTr="00104DCE">
        <w:trPr>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146783" w:rsidRPr="00146783" w:rsidRDefault="00146783" w:rsidP="00146783">
            <w:pPr>
              <w:widowControl/>
              <w:suppressAutoHyphens/>
              <w:snapToGrid w:val="0"/>
              <w:spacing w:line="276" w:lineRule="auto"/>
              <w:rPr>
                <w:sz w:val="24"/>
                <w:szCs w:val="24"/>
                <w:lang w:eastAsia="ar-SA"/>
              </w:rPr>
            </w:pPr>
            <w:r w:rsidRPr="00146783">
              <w:rPr>
                <w:sz w:val="24"/>
                <w:szCs w:val="24"/>
                <w:lang w:eastAsia="ar-SA"/>
              </w:rPr>
              <w:t>Исполнитель</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146783" w:rsidRPr="00146783" w:rsidRDefault="00146783" w:rsidP="00146783">
            <w:pPr>
              <w:widowControl/>
              <w:suppressAutoHyphens/>
              <w:snapToGrid w:val="0"/>
              <w:spacing w:line="276" w:lineRule="auto"/>
              <w:rPr>
                <w:sz w:val="24"/>
                <w:szCs w:val="24"/>
                <w:lang w:eastAsia="ar-SA"/>
              </w:rPr>
            </w:pPr>
          </w:p>
        </w:tc>
      </w:tr>
      <w:tr w:rsidR="00146783" w:rsidRPr="00146783" w:rsidTr="00104DCE">
        <w:trPr>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146783" w:rsidRPr="00146783" w:rsidRDefault="00146783" w:rsidP="00146783">
            <w:pPr>
              <w:widowControl/>
              <w:suppressAutoHyphens/>
              <w:snapToGrid w:val="0"/>
              <w:spacing w:line="276" w:lineRule="auto"/>
              <w:rPr>
                <w:sz w:val="24"/>
                <w:szCs w:val="24"/>
                <w:lang w:eastAsia="ar-SA"/>
              </w:rPr>
            </w:pPr>
            <w:r w:rsidRPr="00146783">
              <w:rPr>
                <w:sz w:val="24"/>
                <w:szCs w:val="24"/>
                <w:lang w:eastAsia="ar-SA"/>
              </w:rPr>
              <w:t>Адрес и контактные данные Исполнителя</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hideMark/>
          </w:tcPr>
          <w:p w:rsidR="00146783" w:rsidRPr="00146783" w:rsidRDefault="00146783" w:rsidP="00146783">
            <w:pPr>
              <w:widowControl/>
              <w:suppressAutoHyphens/>
              <w:snapToGrid w:val="0"/>
              <w:spacing w:line="276" w:lineRule="auto"/>
              <w:rPr>
                <w:sz w:val="24"/>
                <w:szCs w:val="24"/>
                <w:lang w:eastAsia="ar-SA"/>
              </w:rPr>
            </w:pPr>
            <w:r w:rsidRPr="00146783">
              <w:rPr>
                <w:sz w:val="24"/>
                <w:szCs w:val="24"/>
                <w:lang w:eastAsia="ar-SA"/>
              </w:rPr>
              <w:t xml:space="preserve">                                             </w:t>
            </w:r>
          </w:p>
        </w:tc>
      </w:tr>
      <w:tr w:rsidR="00146783" w:rsidRPr="00146783" w:rsidTr="00104DCE">
        <w:trPr>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146783" w:rsidRPr="00146783" w:rsidRDefault="00146783" w:rsidP="00146783">
            <w:pPr>
              <w:widowControl/>
              <w:suppressAutoHyphens/>
              <w:snapToGrid w:val="0"/>
              <w:spacing w:line="276" w:lineRule="auto"/>
              <w:rPr>
                <w:sz w:val="24"/>
                <w:szCs w:val="24"/>
                <w:lang w:eastAsia="ar-SA"/>
              </w:rPr>
            </w:pPr>
            <w:r w:rsidRPr="00146783">
              <w:rPr>
                <w:sz w:val="24"/>
                <w:szCs w:val="24"/>
                <w:lang w:eastAsia="ar-SA"/>
              </w:rPr>
              <w:t>Ф.И.О. и должность представителя, составившего и подписавшего акт</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146783" w:rsidRPr="00146783" w:rsidRDefault="00146783" w:rsidP="00146783">
            <w:pPr>
              <w:widowControl/>
              <w:suppressAutoHyphens/>
              <w:snapToGrid w:val="0"/>
              <w:spacing w:line="276" w:lineRule="auto"/>
              <w:rPr>
                <w:sz w:val="24"/>
                <w:szCs w:val="24"/>
                <w:lang w:eastAsia="ar-SA"/>
              </w:rPr>
            </w:pPr>
          </w:p>
        </w:tc>
      </w:tr>
      <w:tr w:rsidR="00146783" w:rsidRPr="00146783" w:rsidTr="00104DCE">
        <w:trPr>
          <w:trHeight w:val="277"/>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hideMark/>
          </w:tcPr>
          <w:p w:rsidR="00146783" w:rsidRPr="00146783" w:rsidRDefault="00146783" w:rsidP="00146783">
            <w:pPr>
              <w:widowControl/>
              <w:suppressAutoHyphens/>
              <w:snapToGrid w:val="0"/>
              <w:spacing w:line="276" w:lineRule="auto"/>
              <w:rPr>
                <w:sz w:val="24"/>
                <w:szCs w:val="24"/>
                <w:lang w:eastAsia="ar-SA"/>
              </w:rPr>
            </w:pPr>
            <w:r w:rsidRPr="00146783">
              <w:rPr>
                <w:sz w:val="24"/>
                <w:szCs w:val="24"/>
                <w:lang w:eastAsia="ar-SA"/>
              </w:rPr>
              <w:t xml:space="preserve">№ и дата доверенности, подтверждающая полномочия представителя </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hideMark/>
          </w:tcPr>
          <w:p w:rsidR="00146783" w:rsidRPr="00146783" w:rsidRDefault="00146783" w:rsidP="00146783">
            <w:pPr>
              <w:widowControl/>
              <w:suppressAutoHyphens/>
              <w:snapToGrid w:val="0"/>
              <w:spacing w:line="276" w:lineRule="auto"/>
              <w:rPr>
                <w:sz w:val="24"/>
                <w:szCs w:val="24"/>
                <w:lang w:eastAsia="ar-SA"/>
              </w:rPr>
            </w:pPr>
            <w:r w:rsidRPr="00146783">
              <w:rPr>
                <w:sz w:val="24"/>
                <w:szCs w:val="24"/>
                <w:lang w:val="en-US" w:eastAsia="ar-SA"/>
              </w:rPr>
              <w:t> </w:t>
            </w:r>
          </w:p>
        </w:tc>
      </w:tr>
    </w:tbl>
    <w:p w:rsidR="00146783" w:rsidRPr="00146783" w:rsidRDefault="00146783" w:rsidP="00146783">
      <w:pPr>
        <w:widowControl/>
        <w:suppressAutoHyphens/>
        <w:spacing w:line="240" w:lineRule="auto"/>
        <w:jc w:val="center"/>
        <w:rPr>
          <w:sz w:val="24"/>
          <w:szCs w:val="24"/>
          <w:lang w:val="en-US" w:eastAsia="ar-SA"/>
        </w:rPr>
      </w:pPr>
      <w:r w:rsidRPr="00146783">
        <w:rPr>
          <w:sz w:val="24"/>
          <w:szCs w:val="24"/>
          <w:lang w:val="en-US" w:eastAsia="ar-SA"/>
        </w:rPr>
        <w:t xml:space="preserve">2. Данные </w:t>
      </w:r>
      <w:r w:rsidRPr="00146783">
        <w:rPr>
          <w:sz w:val="24"/>
          <w:szCs w:val="24"/>
          <w:lang w:eastAsia="ar-SA"/>
        </w:rPr>
        <w:t>Заказчика</w:t>
      </w:r>
    </w:p>
    <w:tbl>
      <w:tblPr>
        <w:tblW w:w="8445" w:type="dxa"/>
        <w:jc w:val="center"/>
        <w:tblLayout w:type="fixed"/>
        <w:tblLook w:val="04A0" w:firstRow="1" w:lastRow="0" w:firstColumn="1" w:lastColumn="0" w:noHBand="0" w:noVBand="1"/>
      </w:tblPr>
      <w:tblGrid>
        <w:gridCol w:w="3906"/>
        <w:gridCol w:w="4539"/>
      </w:tblGrid>
      <w:tr w:rsidR="00146783" w:rsidRPr="00146783" w:rsidTr="00104DCE">
        <w:trPr>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146783" w:rsidRPr="00146783" w:rsidRDefault="00146783" w:rsidP="00146783">
            <w:pPr>
              <w:widowControl/>
              <w:suppressAutoHyphens/>
              <w:snapToGrid w:val="0"/>
              <w:spacing w:line="276" w:lineRule="auto"/>
              <w:rPr>
                <w:sz w:val="24"/>
                <w:szCs w:val="24"/>
                <w:lang w:eastAsia="ar-SA"/>
              </w:rPr>
            </w:pPr>
            <w:r w:rsidRPr="00146783">
              <w:rPr>
                <w:sz w:val="24"/>
                <w:szCs w:val="24"/>
                <w:lang w:eastAsia="ar-SA"/>
              </w:rPr>
              <w:t>Заказчик</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146783" w:rsidRPr="00146783" w:rsidRDefault="00146783" w:rsidP="00146783">
            <w:pPr>
              <w:widowControl/>
              <w:suppressAutoHyphens/>
              <w:spacing w:line="276" w:lineRule="auto"/>
              <w:jc w:val="center"/>
              <w:rPr>
                <w:sz w:val="24"/>
                <w:szCs w:val="24"/>
                <w:lang w:eastAsia="ar-SA"/>
              </w:rPr>
            </w:pPr>
          </w:p>
        </w:tc>
      </w:tr>
      <w:tr w:rsidR="00146783" w:rsidRPr="00146783" w:rsidTr="00104DCE">
        <w:trPr>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146783" w:rsidRPr="00146783" w:rsidRDefault="00146783" w:rsidP="00146783">
            <w:pPr>
              <w:widowControl/>
              <w:suppressAutoHyphens/>
              <w:snapToGrid w:val="0"/>
              <w:spacing w:line="276" w:lineRule="auto"/>
              <w:rPr>
                <w:sz w:val="24"/>
                <w:szCs w:val="24"/>
                <w:lang w:eastAsia="ar-SA"/>
              </w:rPr>
            </w:pPr>
            <w:r w:rsidRPr="00146783">
              <w:rPr>
                <w:sz w:val="24"/>
                <w:szCs w:val="24"/>
                <w:lang w:eastAsia="ar-SA"/>
              </w:rPr>
              <w:t>Адрес и контактные данные Заказчика</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146783" w:rsidRPr="00146783" w:rsidRDefault="00146783" w:rsidP="00146783">
            <w:pPr>
              <w:widowControl/>
              <w:suppressAutoHyphens/>
              <w:spacing w:line="276" w:lineRule="auto"/>
              <w:jc w:val="center"/>
              <w:rPr>
                <w:sz w:val="24"/>
                <w:szCs w:val="24"/>
                <w:lang w:eastAsia="ar-SA"/>
              </w:rPr>
            </w:pPr>
          </w:p>
        </w:tc>
      </w:tr>
      <w:tr w:rsidR="00146783" w:rsidRPr="00146783" w:rsidTr="00104DCE">
        <w:trPr>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146783" w:rsidRPr="00146783" w:rsidRDefault="00146783" w:rsidP="00146783">
            <w:pPr>
              <w:widowControl/>
              <w:suppressAutoHyphens/>
              <w:snapToGrid w:val="0"/>
              <w:spacing w:line="276" w:lineRule="auto"/>
              <w:rPr>
                <w:sz w:val="24"/>
                <w:szCs w:val="24"/>
                <w:lang w:eastAsia="ar-SA"/>
              </w:rPr>
            </w:pPr>
            <w:r w:rsidRPr="00146783">
              <w:rPr>
                <w:sz w:val="24"/>
                <w:szCs w:val="24"/>
                <w:lang w:eastAsia="ar-SA"/>
              </w:rPr>
              <w:t>Ф.И.О. и должность представителя, составившего и подписавшего акт</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146783" w:rsidRPr="00146783" w:rsidRDefault="00146783" w:rsidP="00146783">
            <w:pPr>
              <w:widowControl/>
              <w:suppressAutoHyphens/>
              <w:snapToGrid w:val="0"/>
              <w:spacing w:line="276" w:lineRule="auto"/>
              <w:rPr>
                <w:sz w:val="24"/>
                <w:szCs w:val="24"/>
                <w:shd w:val="clear" w:color="auto" w:fill="FFFF00"/>
                <w:lang w:eastAsia="ar-SA"/>
              </w:rPr>
            </w:pPr>
          </w:p>
        </w:tc>
      </w:tr>
      <w:tr w:rsidR="00146783" w:rsidRPr="00146783" w:rsidTr="00104DCE">
        <w:trPr>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146783" w:rsidRPr="00146783" w:rsidRDefault="00146783" w:rsidP="00146783">
            <w:pPr>
              <w:widowControl/>
              <w:suppressAutoHyphens/>
              <w:snapToGrid w:val="0"/>
              <w:spacing w:line="276" w:lineRule="auto"/>
              <w:rPr>
                <w:sz w:val="24"/>
                <w:szCs w:val="24"/>
                <w:lang w:eastAsia="ar-SA"/>
              </w:rPr>
            </w:pPr>
            <w:r w:rsidRPr="00146783">
              <w:rPr>
                <w:sz w:val="24"/>
                <w:szCs w:val="24"/>
                <w:lang w:eastAsia="ar-SA"/>
              </w:rPr>
              <w:t>№ и дата доверенности, подтверждающая полномочия представителя</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146783" w:rsidRPr="00146783" w:rsidRDefault="00146783" w:rsidP="00146783">
            <w:pPr>
              <w:widowControl/>
              <w:suppressAutoHyphens/>
              <w:snapToGrid w:val="0"/>
              <w:spacing w:line="276" w:lineRule="auto"/>
              <w:rPr>
                <w:sz w:val="24"/>
                <w:szCs w:val="24"/>
                <w:shd w:val="clear" w:color="auto" w:fill="FFFF00"/>
                <w:lang w:eastAsia="ar-SA"/>
              </w:rPr>
            </w:pPr>
          </w:p>
        </w:tc>
      </w:tr>
    </w:tbl>
    <w:p w:rsidR="00146783" w:rsidRPr="00146783" w:rsidRDefault="00146783" w:rsidP="00146783">
      <w:pPr>
        <w:widowControl/>
        <w:suppressAutoHyphens/>
        <w:spacing w:line="240" w:lineRule="auto"/>
        <w:jc w:val="center"/>
        <w:rPr>
          <w:sz w:val="24"/>
          <w:szCs w:val="24"/>
          <w:lang w:eastAsia="ar-SA"/>
        </w:rPr>
      </w:pPr>
      <w:r w:rsidRPr="00146783">
        <w:rPr>
          <w:sz w:val="24"/>
          <w:szCs w:val="24"/>
          <w:lang w:eastAsia="ar-SA"/>
        </w:rPr>
        <w:t>3. Данные об оборудовании</w:t>
      </w:r>
    </w:p>
    <w:tbl>
      <w:tblPr>
        <w:tblW w:w="8445" w:type="dxa"/>
        <w:jc w:val="center"/>
        <w:tblLayout w:type="fixed"/>
        <w:tblLook w:val="04A0" w:firstRow="1" w:lastRow="0" w:firstColumn="1" w:lastColumn="0" w:noHBand="0" w:noVBand="1"/>
      </w:tblPr>
      <w:tblGrid>
        <w:gridCol w:w="3479"/>
        <w:gridCol w:w="4966"/>
      </w:tblGrid>
      <w:tr w:rsidR="00146783" w:rsidRPr="00146783" w:rsidTr="00104DCE">
        <w:trPr>
          <w:jc w:val="center"/>
        </w:trPr>
        <w:tc>
          <w:tcPr>
            <w:tcW w:w="3477"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146783" w:rsidRPr="00146783" w:rsidRDefault="00146783" w:rsidP="00146783">
            <w:pPr>
              <w:widowControl/>
              <w:suppressAutoHyphens/>
              <w:snapToGrid w:val="0"/>
              <w:spacing w:line="276" w:lineRule="auto"/>
              <w:rPr>
                <w:sz w:val="24"/>
                <w:szCs w:val="24"/>
                <w:lang w:eastAsia="ar-SA"/>
              </w:rPr>
            </w:pPr>
            <w:r w:rsidRPr="00146783">
              <w:rPr>
                <w:sz w:val="24"/>
                <w:szCs w:val="24"/>
                <w:lang w:eastAsia="ar-SA"/>
              </w:rPr>
              <w:t>Основание</w:t>
            </w:r>
          </w:p>
        </w:tc>
        <w:tc>
          <w:tcPr>
            <w:tcW w:w="4962"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hideMark/>
          </w:tcPr>
          <w:p w:rsidR="00146783" w:rsidRPr="00146783" w:rsidRDefault="00146783" w:rsidP="00146783">
            <w:pPr>
              <w:widowControl/>
              <w:suppressAutoHyphens/>
              <w:snapToGrid w:val="0"/>
              <w:spacing w:line="276" w:lineRule="auto"/>
              <w:rPr>
                <w:sz w:val="24"/>
                <w:szCs w:val="24"/>
                <w:lang w:eastAsia="ar-SA"/>
              </w:rPr>
            </w:pPr>
            <w:r w:rsidRPr="00146783">
              <w:rPr>
                <w:sz w:val="24"/>
                <w:szCs w:val="24"/>
                <w:lang w:eastAsia="ar-SA"/>
              </w:rPr>
              <w:t>Договор №_________ от «___»________20___г.</w:t>
            </w:r>
          </w:p>
        </w:tc>
      </w:tr>
      <w:tr w:rsidR="00146783" w:rsidRPr="00146783" w:rsidTr="00104DCE">
        <w:trPr>
          <w:jc w:val="center"/>
        </w:trPr>
        <w:tc>
          <w:tcPr>
            <w:tcW w:w="3477"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146783" w:rsidRPr="00146783" w:rsidRDefault="00146783" w:rsidP="00146783">
            <w:pPr>
              <w:widowControl/>
              <w:suppressAutoHyphens/>
              <w:snapToGrid w:val="0"/>
              <w:spacing w:line="276" w:lineRule="auto"/>
              <w:rPr>
                <w:sz w:val="24"/>
                <w:szCs w:val="24"/>
                <w:lang w:eastAsia="ar-SA"/>
              </w:rPr>
            </w:pPr>
            <w:r w:rsidRPr="00146783">
              <w:rPr>
                <w:sz w:val="24"/>
                <w:szCs w:val="24"/>
                <w:lang w:eastAsia="ar-SA"/>
              </w:rPr>
              <w:t>Номер и дата заявки</w:t>
            </w:r>
          </w:p>
        </w:tc>
        <w:tc>
          <w:tcPr>
            <w:tcW w:w="4962"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hideMark/>
          </w:tcPr>
          <w:p w:rsidR="00146783" w:rsidRPr="00146783" w:rsidRDefault="00146783" w:rsidP="00146783">
            <w:pPr>
              <w:widowControl/>
              <w:suppressAutoHyphens/>
              <w:snapToGrid w:val="0"/>
              <w:spacing w:line="276" w:lineRule="auto"/>
              <w:rPr>
                <w:sz w:val="24"/>
                <w:szCs w:val="24"/>
                <w:lang w:eastAsia="ar-SA"/>
              </w:rPr>
            </w:pPr>
            <w:r w:rsidRPr="00146783">
              <w:rPr>
                <w:sz w:val="24"/>
                <w:szCs w:val="24"/>
                <w:lang w:eastAsia="ar-SA"/>
              </w:rPr>
              <w:t>№___________от____________</w:t>
            </w:r>
          </w:p>
        </w:tc>
      </w:tr>
      <w:tr w:rsidR="00146783" w:rsidRPr="00146783" w:rsidTr="00104DCE">
        <w:trPr>
          <w:jc w:val="center"/>
        </w:trPr>
        <w:tc>
          <w:tcPr>
            <w:tcW w:w="3477"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146783" w:rsidRPr="00146783" w:rsidRDefault="00146783" w:rsidP="00146783">
            <w:pPr>
              <w:widowControl/>
              <w:suppressAutoHyphens/>
              <w:snapToGrid w:val="0"/>
              <w:spacing w:line="276" w:lineRule="auto"/>
              <w:rPr>
                <w:sz w:val="24"/>
                <w:szCs w:val="24"/>
                <w:lang w:eastAsia="ar-SA"/>
              </w:rPr>
            </w:pPr>
            <w:r w:rsidRPr="00146783">
              <w:rPr>
                <w:sz w:val="24"/>
                <w:szCs w:val="24"/>
                <w:lang w:eastAsia="ar-SA"/>
              </w:rPr>
              <w:t>Дата приемки-передачи</w:t>
            </w:r>
          </w:p>
        </w:tc>
        <w:tc>
          <w:tcPr>
            <w:tcW w:w="4962"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146783" w:rsidRPr="00146783" w:rsidRDefault="00146783" w:rsidP="00146783">
            <w:pPr>
              <w:widowControl/>
              <w:suppressAutoHyphens/>
              <w:snapToGrid w:val="0"/>
              <w:spacing w:line="276" w:lineRule="auto"/>
              <w:rPr>
                <w:sz w:val="24"/>
                <w:szCs w:val="24"/>
                <w:lang w:eastAsia="ar-SA"/>
              </w:rPr>
            </w:pPr>
          </w:p>
        </w:tc>
      </w:tr>
      <w:tr w:rsidR="00146783" w:rsidRPr="00146783" w:rsidTr="00104DCE">
        <w:trPr>
          <w:jc w:val="center"/>
        </w:trPr>
        <w:tc>
          <w:tcPr>
            <w:tcW w:w="3477"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146783" w:rsidRPr="00146783" w:rsidRDefault="00146783" w:rsidP="00146783">
            <w:pPr>
              <w:widowControl/>
              <w:suppressAutoHyphens/>
              <w:snapToGrid w:val="0"/>
              <w:spacing w:line="276" w:lineRule="auto"/>
              <w:jc w:val="both"/>
              <w:rPr>
                <w:sz w:val="24"/>
                <w:szCs w:val="24"/>
                <w:lang w:eastAsia="ar-SA"/>
              </w:rPr>
            </w:pPr>
            <w:r w:rsidRPr="00146783">
              <w:rPr>
                <w:sz w:val="24"/>
                <w:szCs w:val="24"/>
                <w:lang w:eastAsia="ar-SA"/>
              </w:rPr>
              <w:t>Модель оборудования, количество и  инвентарный номер</w:t>
            </w:r>
          </w:p>
        </w:tc>
        <w:tc>
          <w:tcPr>
            <w:tcW w:w="4962"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hideMark/>
          </w:tcPr>
          <w:p w:rsidR="00146783" w:rsidRPr="00146783" w:rsidRDefault="00146783" w:rsidP="00146783">
            <w:pPr>
              <w:widowControl/>
              <w:suppressAutoHyphens/>
              <w:snapToGrid w:val="0"/>
              <w:spacing w:line="276" w:lineRule="auto"/>
              <w:jc w:val="both"/>
              <w:rPr>
                <w:sz w:val="24"/>
                <w:szCs w:val="24"/>
                <w:lang w:eastAsia="ar-SA"/>
              </w:rPr>
            </w:pPr>
            <w:r w:rsidRPr="00146783">
              <w:rPr>
                <w:sz w:val="24"/>
                <w:szCs w:val="24"/>
                <w:lang w:eastAsia="ar-SA"/>
              </w:rPr>
              <w:t>Техническое состояние и комплектность оборудования</w:t>
            </w:r>
          </w:p>
        </w:tc>
      </w:tr>
      <w:tr w:rsidR="00146783" w:rsidRPr="00146783" w:rsidTr="00104DCE">
        <w:trPr>
          <w:jc w:val="center"/>
        </w:trPr>
        <w:tc>
          <w:tcPr>
            <w:tcW w:w="3477"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146783" w:rsidRPr="00146783" w:rsidRDefault="00146783" w:rsidP="00146783">
            <w:pPr>
              <w:widowControl/>
              <w:suppressAutoHyphens/>
              <w:snapToGrid w:val="0"/>
              <w:spacing w:line="276" w:lineRule="auto"/>
              <w:rPr>
                <w:sz w:val="24"/>
                <w:szCs w:val="24"/>
                <w:lang w:eastAsia="ar-SA"/>
              </w:rPr>
            </w:pPr>
            <w:r w:rsidRPr="00146783">
              <w:rPr>
                <w:sz w:val="24"/>
                <w:szCs w:val="24"/>
                <w:lang w:eastAsia="ar-SA"/>
              </w:rPr>
              <w:t>1.</w:t>
            </w:r>
          </w:p>
        </w:tc>
        <w:tc>
          <w:tcPr>
            <w:tcW w:w="4962"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146783" w:rsidRPr="00146783" w:rsidRDefault="00146783" w:rsidP="00146783">
            <w:pPr>
              <w:widowControl/>
              <w:suppressAutoHyphens/>
              <w:snapToGrid w:val="0"/>
              <w:spacing w:line="276" w:lineRule="auto"/>
              <w:rPr>
                <w:sz w:val="24"/>
                <w:szCs w:val="24"/>
                <w:lang w:eastAsia="ar-SA"/>
              </w:rPr>
            </w:pPr>
          </w:p>
        </w:tc>
      </w:tr>
      <w:tr w:rsidR="00146783" w:rsidRPr="00146783" w:rsidTr="00104DCE">
        <w:trPr>
          <w:jc w:val="center"/>
        </w:trPr>
        <w:tc>
          <w:tcPr>
            <w:tcW w:w="3477"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tcPr>
          <w:p w:rsidR="00146783" w:rsidRPr="00146783" w:rsidRDefault="00146783" w:rsidP="00146783">
            <w:pPr>
              <w:widowControl/>
              <w:suppressAutoHyphens/>
              <w:snapToGrid w:val="0"/>
              <w:spacing w:line="276" w:lineRule="auto"/>
              <w:rPr>
                <w:sz w:val="24"/>
                <w:szCs w:val="24"/>
                <w:lang w:eastAsia="ar-SA"/>
              </w:rPr>
            </w:pPr>
          </w:p>
        </w:tc>
        <w:tc>
          <w:tcPr>
            <w:tcW w:w="4962"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146783" w:rsidRPr="00146783" w:rsidRDefault="00146783" w:rsidP="00146783">
            <w:pPr>
              <w:widowControl/>
              <w:suppressAutoHyphens/>
              <w:snapToGrid w:val="0"/>
              <w:spacing w:line="276" w:lineRule="auto"/>
              <w:rPr>
                <w:sz w:val="24"/>
                <w:szCs w:val="24"/>
                <w:lang w:eastAsia="ar-SA"/>
              </w:rPr>
            </w:pPr>
          </w:p>
        </w:tc>
      </w:tr>
    </w:tbl>
    <w:p w:rsidR="00146783" w:rsidRPr="00146783" w:rsidRDefault="00146783" w:rsidP="00146783">
      <w:pPr>
        <w:widowControl/>
        <w:suppressAutoHyphens/>
        <w:spacing w:line="276" w:lineRule="auto"/>
        <w:rPr>
          <w:b/>
          <w:sz w:val="24"/>
          <w:szCs w:val="24"/>
          <w:lang w:eastAsia="ar-SA"/>
        </w:rPr>
      </w:pPr>
      <w:r w:rsidRPr="00146783">
        <w:rPr>
          <w:sz w:val="24"/>
          <w:szCs w:val="24"/>
          <w:lang w:eastAsia="ar-SA"/>
        </w:rPr>
        <w:t xml:space="preserve">        </w:t>
      </w:r>
      <w:r w:rsidRPr="00146783">
        <w:rPr>
          <w:b/>
          <w:sz w:val="24"/>
          <w:szCs w:val="24"/>
          <w:lang w:eastAsia="ar-SA"/>
        </w:rPr>
        <w:t xml:space="preserve">                                                               </w:t>
      </w:r>
    </w:p>
    <w:tbl>
      <w:tblPr>
        <w:tblW w:w="10281" w:type="dxa"/>
        <w:jc w:val="center"/>
        <w:tblLayout w:type="fixed"/>
        <w:tblLook w:val="04A0" w:firstRow="1" w:lastRow="0" w:firstColumn="1" w:lastColumn="0" w:noHBand="0" w:noVBand="1"/>
      </w:tblPr>
      <w:tblGrid>
        <w:gridCol w:w="93"/>
        <w:gridCol w:w="4071"/>
        <w:gridCol w:w="976"/>
        <w:gridCol w:w="3699"/>
        <w:gridCol w:w="1442"/>
      </w:tblGrid>
      <w:tr w:rsidR="00146783" w:rsidRPr="00146783" w:rsidTr="00104DCE">
        <w:trPr>
          <w:gridBefore w:val="1"/>
          <w:gridAfter w:val="1"/>
          <w:wBefore w:w="93" w:type="dxa"/>
          <w:wAfter w:w="1442" w:type="dxa"/>
          <w:jc w:val="center"/>
        </w:trPr>
        <w:tc>
          <w:tcPr>
            <w:tcW w:w="4071" w:type="dxa"/>
            <w:tcMar>
              <w:top w:w="15" w:type="dxa"/>
              <w:left w:w="15" w:type="dxa"/>
              <w:bottom w:w="15" w:type="dxa"/>
              <w:right w:w="15" w:type="dxa"/>
            </w:tcMar>
            <w:vAlign w:val="center"/>
            <w:hideMark/>
          </w:tcPr>
          <w:p w:rsidR="00146783" w:rsidRPr="00146783" w:rsidRDefault="00146783" w:rsidP="00146783">
            <w:pPr>
              <w:widowControl/>
              <w:suppressAutoHyphens/>
              <w:snapToGrid w:val="0"/>
              <w:spacing w:line="276" w:lineRule="auto"/>
              <w:rPr>
                <w:sz w:val="24"/>
                <w:szCs w:val="24"/>
                <w:lang w:val="en-US" w:eastAsia="ar-SA"/>
              </w:rPr>
            </w:pPr>
            <w:r w:rsidRPr="00146783">
              <w:rPr>
                <w:b/>
                <w:sz w:val="24"/>
                <w:szCs w:val="24"/>
                <w:lang w:eastAsia="ar-SA"/>
              </w:rPr>
              <w:t>СДАЛ</w:t>
            </w:r>
          </w:p>
        </w:tc>
        <w:tc>
          <w:tcPr>
            <w:tcW w:w="4675" w:type="dxa"/>
            <w:gridSpan w:val="2"/>
            <w:tcMar>
              <w:top w:w="15" w:type="dxa"/>
              <w:left w:w="15" w:type="dxa"/>
              <w:bottom w:w="15" w:type="dxa"/>
              <w:right w:w="15" w:type="dxa"/>
            </w:tcMar>
            <w:vAlign w:val="center"/>
            <w:hideMark/>
          </w:tcPr>
          <w:p w:rsidR="00146783" w:rsidRPr="00146783" w:rsidRDefault="00146783" w:rsidP="00146783">
            <w:pPr>
              <w:widowControl/>
              <w:suppressAutoHyphens/>
              <w:snapToGrid w:val="0"/>
              <w:spacing w:line="276" w:lineRule="auto"/>
              <w:rPr>
                <w:sz w:val="24"/>
                <w:szCs w:val="24"/>
                <w:lang w:val="en-US" w:eastAsia="ar-SA"/>
              </w:rPr>
            </w:pPr>
            <w:r w:rsidRPr="00146783">
              <w:rPr>
                <w:b/>
                <w:sz w:val="24"/>
                <w:szCs w:val="24"/>
                <w:lang w:eastAsia="ar-SA"/>
              </w:rPr>
              <w:t>ПРИНЯЛ</w:t>
            </w:r>
          </w:p>
        </w:tc>
      </w:tr>
      <w:tr w:rsidR="00146783" w:rsidRPr="00146783" w:rsidTr="00104DCE">
        <w:trPr>
          <w:gridBefore w:val="1"/>
          <w:gridAfter w:val="1"/>
          <w:wBefore w:w="93" w:type="dxa"/>
          <w:wAfter w:w="1442" w:type="dxa"/>
          <w:jc w:val="center"/>
        </w:trPr>
        <w:tc>
          <w:tcPr>
            <w:tcW w:w="4071" w:type="dxa"/>
            <w:tcMar>
              <w:top w:w="15" w:type="dxa"/>
              <w:left w:w="15" w:type="dxa"/>
              <w:bottom w:w="15" w:type="dxa"/>
              <w:right w:w="15" w:type="dxa"/>
            </w:tcMar>
            <w:vAlign w:val="center"/>
            <w:hideMark/>
          </w:tcPr>
          <w:p w:rsidR="00146783" w:rsidRPr="00146783" w:rsidRDefault="00146783" w:rsidP="00146783">
            <w:pPr>
              <w:widowControl/>
              <w:suppressAutoHyphens/>
              <w:snapToGrid w:val="0"/>
              <w:spacing w:line="276" w:lineRule="auto"/>
              <w:rPr>
                <w:sz w:val="24"/>
                <w:szCs w:val="24"/>
                <w:lang w:eastAsia="ar-SA"/>
              </w:rPr>
            </w:pPr>
            <w:r w:rsidRPr="00146783">
              <w:rPr>
                <w:sz w:val="24"/>
                <w:szCs w:val="24"/>
                <w:lang w:val="en-US" w:eastAsia="ar-SA"/>
              </w:rPr>
              <w:t>Представитель</w:t>
            </w:r>
          </w:p>
          <w:p w:rsidR="00146783" w:rsidRPr="00146783" w:rsidRDefault="00146783" w:rsidP="00146783">
            <w:pPr>
              <w:widowControl/>
              <w:suppressAutoHyphens/>
              <w:snapToGrid w:val="0"/>
              <w:spacing w:line="276" w:lineRule="auto"/>
              <w:rPr>
                <w:i/>
                <w:sz w:val="24"/>
                <w:szCs w:val="24"/>
                <w:lang w:eastAsia="ar-SA"/>
              </w:rPr>
            </w:pPr>
            <w:r w:rsidRPr="00146783">
              <w:rPr>
                <w:i/>
                <w:sz w:val="24"/>
                <w:szCs w:val="24"/>
                <w:lang w:eastAsia="ar-SA"/>
              </w:rPr>
              <w:t xml:space="preserve">Должность </w:t>
            </w:r>
          </w:p>
        </w:tc>
        <w:tc>
          <w:tcPr>
            <w:tcW w:w="4675" w:type="dxa"/>
            <w:gridSpan w:val="2"/>
            <w:tcMar>
              <w:top w:w="15" w:type="dxa"/>
              <w:left w:w="15" w:type="dxa"/>
              <w:bottom w:w="15" w:type="dxa"/>
              <w:right w:w="15" w:type="dxa"/>
            </w:tcMar>
            <w:vAlign w:val="center"/>
            <w:hideMark/>
          </w:tcPr>
          <w:p w:rsidR="00146783" w:rsidRPr="00146783" w:rsidRDefault="00146783" w:rsidP="00146783">
            <w:pPr>
              <w:widowControl/>
              <w:suppressAutoHyphens/>
              <w:snapToGrid w:val="0"/>
              <w:spacing w:line="276" w:lineRule="auto"/>
              <w:rPr>
                <w:sz w:val="24"/>
                <w:szCs w:val="24"/>
                <w:lang w:eastAsia="ar-SA"/>
              </w:rPr>
            </w:pPr>
            <w:r w:rsidRPr="00146783">
              <w:rPr>
                <w:sz w:val="24"/>
                <w:szCs w:val="24"/>
                <w:lang w:val="en-US" w:eastAsia="ar-SA"/>
              </w:rPr>
              <w:t>Представитель</w:t>
            </w:r>
          </w:p>
          <w:p w:rsidR="00146783" w:rsidRPr="00146783" w:rsidRDefault="00146783" w:rsidP="00146783">
            <w:pPr>
              <w:widowControl/>
              <w:suppressAutoHyphens/>
              <w:snapToGrid w:val="0"/>
              <w:spacing w:line="276" w:lineRule="auto"/>
              <w:rPr>
                <w:i/>
                <w:sz w:val="24"/>
                <w:szCs w:val="24"/>
                <w:lang w:eastAsia="ar-SA"/>
              </w:rPr>
            </w:pPr>
            <w:r w:rsidRPr="00146783">
              <w:rPr>
                <w:i/>
                <w:sz w:val="24"/>
                <w:szCs w:val="24"/>
                <w:lang w:eastAsia="ar-SA"/>
              </w:rPr>
              <w:t>Должность</w:t>
            </w:r>
          </w:p>
        </w:tc>
      </w:tr>
      <w:tr w:rsidR="00146783" w:rsidRPr="00146783" w:rsidTr="00104DCE">
        <w:trPr>
          <w:gridBefore w:val="1"/>
          <w:gridAfter w:val="1"/>
          <w:wBefore w:w="93" w:type="dxa"/>
          <w:wAfter w:w="1442" w:type="dxa"/>
          <w:jc w:val="center"/>
        </w:trPr>
        <w:tc>
          <w:tcPr>
            <w:tcW w:w="4071" w:type="dxa"/>
            <w:tcMar>
              <w:top w:w="15" w:type="dxa"/>
              <w:left w:w="15" w:type="dxa"/>
              <w:bottom w:w="15" w:type="dxa"/>
              <w:right w:w="15" w:type="dxa"/>
            </w:tcMar>
            <w:vAlign w:val="center"/>
            <w:hideMark/>
          </w:tcPr>
          <w:p w:rsidR="00146783" w:rsidRPr="00146783" w:rsidRDefault="00146783" w:rsidP="00146783">
            <w:pPr>
              <w:widowControl/>
              <w:suppressAutoHyphens/>
              <w:snapToGrid w:val="0"/>
              <w:spacing w:line="276" w:lineRule="auto"/>
              <w:rPr>
                <w:sz w:val="24"/>
                <w:szCs w:val="24"/>
                <w:lang w:val="en-US" w:eastAsia="ar-SA"/>
              </w:rPr>
            </w:pPr>
            <w:r w:rsidRPr="00146783">
              <w:rPr>
                <w:sz w:val="24"/>
                <w:szCs w:val="24"/>
                <w:lang w:val="en-US" w:eastAsia="ar-SA"/>
              </w:rPr>
              <w:t>_______________/_________/</w:t>
            </w:r>
          </w:p>
        </w:tc>
        <w:tc>
          <w:tcPr>
            <w:tcW w:w="4675" w:type="dxa"/>
            <w:gridSpan w:val="2"/>
            <w:tcMar>
              <w:top w:w="15" w:type="dxa"/>
              <w:left w:w="15" w:type="dxa"/>
              <w:bottom w:w="15" w:type="dxa"/>
              <w:right w:w="15" w:type="dxa"/>
            </w:tcMar>
            <w:vAlign w:val="center"/>
            <w:hideMark/>
          </w:tcPr>
          <w:p w:rsidR="00146783" w:rsidRPr="00146783" w:rsidRDefault="00146783" w:rsidP="00146783">
            <w:pPr>
              <w:widowControl/>
              <w:suppressAutoHyphens/>
              <w:snapToGrid w:val="0"/>
              <w:spacing w:line="276" w:lineRule="auto"/>
              <w:rPr>
                <w:sz w:val="24"/>
                <w:szCs w:val="24"/>
                <w:lang w:val="en-US" w:eastAsia="ar-SA"/>
              </w:rPr>
            </w:pPr>
            <w:r w:rsidRPr="00146783">
              <w:rPr>
                <w:sz w:val="24"/>
                <w:szCs w:val="24"/>
                <w:lang w:val="en-US" w:eastAsia="ar-SA"/>
              </w:rPr>
              <w:t>_______________/_________/</w:t>
            </w:r>
          </w:p>
        </w:tc>
      </w:tr>
      <w:tr w:rsidR="00146783" w:rsidRPr="00146783" w:rsidTr="00104DCE">
        <w:trPr>
          <w:gridBefore w:val="1"/>
          <w:gridAfter w:val="1"/>
          <w:wBefore w:w="93" w:type="dxa"/>
          <w:wAfter w:w="1442" w:type="dxa"/>
          <w:jc w:val="center"/>
        </w:trPr>
        <w:tc>
          <w:tcPr>
            <w:tcW w:w="8746" w:type="dxa"/>
            <w:gridSpan w:val="3"/>
            <w:tcMar>
              <w:top w:w="15" w:type="dxa"/>
              <w:left w:w="15" w:type="dxa"/>
              <w:bottom w:w="15" w:type="dxa"/>
              <w:right w:w="15" w:type="dxa"/>
            </w:tcMar>
            <w:vAlign w:val="center"/>
          </w:tcPr>
          <w:p w:rsidR="00146783" w:rsidRPr="00146783" w:rsidRDefault="00146783" w:rsidP="00146783">
            <w:pPr>
              <w:widowControl/>
              <w:suppressAutoHyphens/>
              <w:snapToGrid w:val="0"/>
              <w:spacing w:line="276" w:lineRule="auto"/>
              <w:rPr>
                <w:sz w:val="24"/>
                <w:szCs w:val="24"/>
                <w:lang w:eastAsia="ar-SA"/>
              </w:rPr>
            </w:pPr>
            <w:r w:rsidRPr="00146783">
              <w:rPr>
                <w:sz w:val="24"/>
                <w:szCs w:val="24"/>
                <w:lang w:eastAsia="ar-SA"/>
              </w:rPr>
              <w:t>(подпись)                    (ФИО)                    (подпись)                    (ФИО)</w:t>
            </w:r>
          </w:p>
          <w:p w:rsidR="00146783" w:rsidRPr="00146783" w:rsidRDefault="00146783" w:rsidP="00146783">
            <w:pPr>
              <w:widowControl/>
              <w:suppressAutoHyphens/>
              <w:spacing w:line="276" w:lineRule="auto"/>
              <w:rPr>
                <w:sz w:val="24"/>
                <w:szCs w:val="24"/>
                <w:lang w:eastAsia="ar-SA"/>
              </w:rPr>
            </w:pPr>
          </w:p>
        </w:tc>
      </w:tr>
      <w:tr w:rsidR="00146783" w:rsidRPr="00146783" w:rsidTr="00104DCE">
        <w:trPr>
          <w:jc w:val="center"/>
        </w:trPr>
        <w:tc>
          <w:tcPr>
            <w:tcW w:w="5140" w:type="dxa"/>
            <w:gridSpan w:val="3"/>
          </w:tcPr>
          <w:p w:rsidR="00146783" w:rsidRPr="00146783" w:rsidRDefault="00146783" w:rsidP="00146783">
            <w:pPr>
              <w:widowControl/>
              <w:tabs>
                <w:tab w:val="num" w:pos="1260"/>
              </w:tabs>
              <w:spacing w:line="276" w:lineRule="auto"/>
              <w:jc w:val="both"/>
              <w:rPr>
                <w:i/>
                <w:sz w:val="24"/>
                <w:szCs w:val="24"/>
                <w:lang w:eastAsia="en-US"/>
              </w:rPr>
            </w:pPr>
            <w:r w:rsidRPr="00146783">
              <w:rPr>
                <w:i/>
                <w:sz w:val="24"/>
                <w:szCs w:val="24"/>
                <w:lang w:eastAsia="en-US"/>
              </w:rPr>
              <w:t>Наименование должности</w:t>
            </w:r>
          </w:p>
          <w:p w:rsidR="00146783" w:rsidRPr="00146783" w:rsidRDefault="00146783" w:rsidP="00146783">
            <w:pPr>
              <w:widowControl/>
              <w:tabs>
                <w:tab w:val="num" w:pos="1260"/>
              </w:tabs>
              <w:spacing w:line="276" w:lineRule="auto"/>
              <w:jc w:val="both"/>
              <w:rPr>
                <w:sz w:val="24"/>
                <w:szCs w:val="24"/>
                <w:lang w:eastAsia="en-US"/>
              </w:rPr>
            </w:pPr>
          </w:p>
          <w:p w:rsidR="00146783" w:rsidRPr="00146783" w:rsidRDefault="00146783" w:rsidP="00146783">
            <w:pPr>
              <w:widowControl/>
              <w:tabs>
                <w:tab w:val="num" w:pos="1260"/>
              </w:tabs>
              <w:spacing w:line="276" w:lineRule="auto"/>
              <w:jc w:val="both"/>
              <w:rPr>
                <w:sz w:val="24"/>
                <w:szCs w:val="24"/>
                <w:lang w:eastAsia="en-US"/>
              </w:rPr>
            </w:pPr>
            <w:r w:rsidRPr="00146783">
              <w:rPr>
                <w:sz w:val="24"/>
                <w:szCs w:val="24"/>
                <w:lang w:eastAsia="en-US"/>
              </w:rPr>
              <w:t>____________________</w:t>
            </w:r>
            <w:r w:rsidRPr="00146783">
              <w:rPr>
                <w:i/>
                <w:sz w:val="24"/>
                <w:szCs w:val="24"/>
                <w:lang w:eastAsia="en-US"/>
              </w:rPr>
              <w:t>ФИО</w:t>
            </w:r>
          </w:p>
          <w:p w:rsidR="00146783" w:rsidRPr="00146783" w:rsidRDefault="00146783" w:rsidP="00146783">
            <w:pPr>
              <w:widowControl/>
              <w:tabs>
                <w:tab w:val="num" w:pos="1260"/>
              </w:tabs>
              <w:spacing w:line="276" w:lineRule="auto"/>
              <w:jc w:val="both"/>
              <w:rPr>
                <w:sz w:val="24"/>
                <w:szCs w:val="24"/>
                <w:lang w:eastAsia="en-US"/>
              </w:rPr>
            </w:pPr>
            <w:r w:rsidRPr="00146783">
              <w:rPr>
                <w:sz w:val="24"/>
                <w:szCs w:val="24"/>
                <w:lang w:eastAsia="en-US"/>
              </w:rPr>
              <w:t>МП</w:t>
            </w:r>
          </w:p>
        </w:tc>
        <w:tc>
          <w:tcPr>
            <w:tcW w:w="5141" w:type="dxa"/>
            <w:gridSpan w:val="2"/>
          </w:tcPr>
          <w:p w:rsidR="00146783" w:rsidRPr="00146783" w:rsidRDefault="00146783" w:rsidP="00146783">
            <w:pPr>
              <w:widowControl/>
              <w:tabs>
                <w:tab w:val="num" w:pos="1260"/>
              </w:tabs>
              <w:spacing w:line="276" w:lineRule="auto"/>
              <w:jc w:val="both"/>
              <w:rPr>
                <w:sz w:val="24"/>
                <w:szCs w:val="24"/>
                <w:lang w:eastAsia="en-US"/>
              </w:rPr>
            </w:pPr>
            <w:r w:rsidRPr="00146783">
              <w:rPr>
                <w:sz w:val="24"/>
                <w:szCs w:val="24"/>
                <w:lang w:eastAsia="en-US"/>
              </w:rPr>
              <w:t xml:space="preserve">Руководитель </w:t>
            </w:r>
          </w:p>
          <w:p w:rsidR="00146783" w:rsidRPr="00146783" w:rsidRDefault="00146783" w:rsidP="00146783">
            <w:pPr>
              <w:widowControl/>
              <w:tabs>
                <w:tab w:val="num" w:pos="1260"/>
              </w:tabs>
              <w:spacing w:line="276" w:lineRule="auto"/>
              <w:jc w:val="both"/>
              <w:rPr>
                <w:sz w:val="24"/>
                <w:szCs w:val="24"/>
                <w:lang w:eastAsia="en-US"/>
              </w:rPr>
            </w:pPr>
            <w:r w:rsidRPr="00146783">
              <w:rPr>
                <w:sz w:val="24"/>
                <w:szCs w:val="24"/>
                <w:lang w:eastAsia="en-US"/>
              </w:rPr>
              <w:t>ФГБУ «АМП Каспийского моря»</w:t>
            </w:r>
          </w:p>
          <w:p w:rsidR="00146783" w:rsidRPr="00146783" w:rsidRDefault="00146783" w:rsidP="00146783">
            <w:pPr>
              <w:widowControl/>
              <w:tabs>
                <w:tab w:val="num" w:pos="1260"/>
              </w:tabs>
              <w:spacing w:line="276" w:lineRule="auto"/>
              <w:jc w:val="both"/>
              <w:rPr>
                <w:sz w:val="24"/>
                <w:szCs w:val="24"/>
                <w:lang w:eastAsia="en-US"/>
              </w:rPr>
            </w:pPr>
            <w:r w:rsidRPr="00146783">
              <w:rPr>
                <w:sz w:val="24"/>
                <w:szCs w:val="24"/>
                <w:lang w:eastAsia="en-US"/>
              </w:rPr>
              <w:t>_____________________М.А. Абдулатипов</w:t>
            </w:r>
          </w:p>
          <w:p w:rsidR="00146783" w:rsidRPr="00146783" w:rsidRDefault="00146783" w:rsidP="00146783">
            <w:pPr>
              <w:widowControl/>
              <w:tabs>
                <w:tab w:val="num" w:pos="1260"/>
              </w:tabs>
              <w:spacing w:line="276" w:lineRule="auto"/>
              <w:jc w:val="both"/>
              <w:rPr>
                <w:sz w:val="24"/>
                <w:szCs w:val="24"/>
                <w:lang w:eastAsia="en-US"/>
              </w:rPr>
            </w:pPr>
            <w:r w:rsidRPr="00146783">
              <w:rPr>
                <w:sz w:val="24"/>
                <w:szCs w:val="24"/>
                <w:lang w:eastAsia="en-US"/>
              </w:rPr>
              <w:t>МП</w:t>
            </w:r>
            <w:r w:rsidRPr="00146783">
              <w:rPr>
                <w:i/>
                <w:sz w:val="24"/>
                <w:szCs w:val="24"/>
                <w:lang w:eastAsia="en-US"/>
              </w:rPr>
              <w:t xml:space="preserve"> </w:t>
            </w:r>
          </w:p>
          <w:p w:rsidR="00146783" w:rsidRPr="00146783" w:rsidRDefault="00146783" w:rsidP="00146783">
            <w:pPr>
              <w:widowControl/>
              <w:tabs>
                <w:tab w:val="num" w:pos="1260"/>
              </w:tabs>
              <w:spacing w:line="276" w:lineRule="auto"/>
              <w:jc w:val="both"/>
              <w:rPr>
                <w:sz w:val="24"/>
                <w:szCs w:val="24"/>
                <w:lang w:eastAsia="en-US"/>
              </w:rPr>
            </w:pPr>
          </w:p>
        </w:tc>
      </w:tr>
    </w:tbl>
    <w:p w:rsidR="00146783" w:rsidRPr="00146783" w:rsidRDefault="00146783" w:rsidP="00146783">
      <w:pPr>
        <w:widowControl/>
        <w:spacing w:line="240" w:lineRule="auto"/>
        <w:jc w:val="right"/>
        <w:rPr>
          <w:sz w:val="24"/>
          <w:szCs w:val="24"/>
        </w:rPr>
      </w:pPr>
      <w:r w:rsidRPr="00146783">
        <w:rPr>
          <w:sz w:val="24"/>
          <w:szCs w:val="24"/>
        </w:rPr>
        <w:lastRenderedPageBreak/>
        <w:t xml:space="preserve">Приложение № 4 к договору  </w:t>
      </w:r>
    </w:p>
    <w:p w:rsidR="00146783" w:rsidRPr="00146783" w:rsidRDefault="00146783" w:rsidP="00146783">
      <w:pPr>
        <w:widowControl/>
        <w:spacing w:line="240" w:lineRule="auto"/>
        <w:jc w:val="right"/>
        <w:rPr>
          <w:sz w:val="24"/>
          <w:szCs w:val="24"/>
        </w:rPr>
      </w:pPr>
      <w:r w:rsidRPr="00146783">
        <w:rPr>
          <w:sz w:val="24"/>
          <w:szCs w:val="24"/>
        </w:rPr>
        <w:t>№________ от «____»_______20__г.</w:t>
      </w:r>
    </w:p>
    <w:p w:rsidR="00146783" w:rsidRPr="00146783" w:rsidRDefault="00146783" w:rsidP="00146783">
      <w:pPr>
        <w:widowControl/>
        <w:spacing w:line="240" w:lineRule="auto"/>
        <w:jc w:val="both"/>
        <w:rPr>
          <w:sz w:val="24"/>
          <w:szCs w:val="24"/>
        </w:rPr>
      </w:pPr>
    </w:p>
    <w:p w:rsidR="00146783" w:rsidRPr="00146783" w:rsidRDefault="00146783" w:rsidP="00146783">
      <w:pPr>
        <w:widowControl/>
        <w:spacing w:line="240" w:lineRule="auto"/>
        <w:rPr>
          <w:sz w:val="24"/>
          <w:szCs w:val="24"/>
        </w:rPr>
      </w:pPr>
      <w:r w:rsidRPr="00146783">
        <w:rPr>
          <w:sz w:val="24"/>
          <w:szCs w:val="24"/>
        </w:rPr>
        <w:t>ФОРМА</w:t>
      </w:r>
    </w:p>
    <w:p w:rsidR="00146783" w:rsidRPr="00146783" w:rsidRDefault="00146783" w:rsidP="00146783">
      <w:pPr>
        <w:widowControl/>
        <w:spacing w:line="240" w:lineRule="auto"/>
        <w:rPr>
          <w:sz w:val="24"/>
          <w:szCs w:val="24"/>
        </w:rPr>
      </w:pPr>
      <w:r w:rsidRPr="00146783">
        <w:rPr>
          <w:sz w:val="24"/>
          <w:szCs w:val="24"/>
        </w:rPr>
        <w:t xml:space="preserve">- - - - - - - - - - - - - - - - - - - - - - - - - - - - - - - - - - - - - - - - - - - - - - - - - - - - - - - - - - - - - - - - - - - - - - - - - </w:t>
      </w:r>
    </w:p>
    <w:tbl>
      <w:tblPr>
        <w:tblStyle w:val="300"/>
        <w:tblW w:w="0" w:type="auto"/>
        <w:tblLook w:val="04A0" w:firstRow="1" w:lastRow="0" w:firstColumn="1" w:lastColumn="0" w:noHBand="0" w:noVBand="1"/>
      </w:tblPr>
      <w:tblGrid>
        <w:gridCol w:w="1000"/>
        <w:gridCol w:w="3317"/>
        <w:gridCol w:w="1223"/>
        <w:gridCol w:w="820"/>
        <w:gridCol w:w="238"/>
        <w:gridCol w:w="1481"/>
        <w:gridCol w:w="2342"/>
      </w:tblGrid>
      <w:tr w:rsidR="00146783" w:rsidRPr="00146783" w:rsidTr="00104DCE">
        <w:tc>
          <w:tcPr>
            <w:tcW w:w="0" w:type="auto"/>
            <w:gridSpan w:val="7"/>
            <w:tcBorders>
              <w:top w:val="dotted" w:sz="4" w:space="0" w:color="auto"/>
              <w:left w:val="dotted" w:sz="4" w:space="0" w:color="auto"/>
              <w:bottom w:val="dotted" w:sz="4" w:space="0" w:color="auto"/>
              <w:right w:val="dotted" w:sz="4" w:space="0" w:color="auto"/>
            </w:tcBorders>
            <w:hideMark/>
          </w:tcPr>
          <w:p w:rsidR="00146783" w:rsidRPr="00146783" w:rsidRDefault="00146783" w:rsidP="00146783">
            <w:pPr>
              <w:widowControl/>
              <w:spacing w:line="240" w:lineRule="auto"/>
              <w:jc w:val="center"/>
              <w:rPr>
                <w:rFonts w:ascii="Times New Roman" w:eastAsia="Times New Roman" w:hAnsi="Times New Roman" w:cs="Times New Roman"/>
                <w:sz w:val="24"/>
                <w:szCs w:val="24"/>
                <w:lang w:eastAsia="ru-RU"/>
              </w:rPr>
            </w:pPr>
            <w:r w:rsidRPr="00146783">
              <w:rPr>
                <w:rFonts w:ascii="Times New Roman" w:eastAsia="Times New Roman" w:hAnsi="Times New Roman" w:cs="Times New Roman"/>
                <w:sz w:val="24"/>
                <w:szCs w:val="24"/>
                <w:lang w:eastAsia="ru-RU"/>
              </w:rPr>
              <w:t>Заказ-наряд № ____ от __.__.____</w:t>
            </w:r>
            <w:proofErr w:type="gramStart"/>
            <w:r w:rsidRPr="00146783">
              <w:rPr>
                <w:rFonts w:ascii="Times New Roman" w:eastAsia="Times New Roman" w:hAnsi="Times New Roman" w:cs="Times New Roman"/>
                <w:sz w:val="24"/>
                <w:szCs w:val="24"/>
                <w:lang w:eastAsia="ru-RU"/>
              </w:rPr>
              <w:t>г</w:t>
            </w:r>
            <w:proofErr w:type="gramEnd"/>
            <w:r w:rsidRPr="00146783">
              <w:rPr>
                <w:rFonts w:ascii="Times New Roman" w:eastAsia="Times New Roman" w:hAnsi="Times New Roman" w:cs="Times New Roman"/>
                <w:sz w:val="24"/>
                <w:szCs w:val="24"/>
                <w:lang w:eastAsia="ru-RU"/>
              </w:rPr>
              <w:t>.</w:t>
            </w:r>
          </w:p>
        </w:tc>
      </w:tr>
      <w:tr w:rsidR="00146783" w:rsidRPr="00146783" w:rsidTr="00104DCE">
        <w:tc>
          <w:tcPr>
            <w:tcW w:w="5835" w:type="dxa"/>
            <w:gridSpan w:val="4"/>
            <w:tcBorders>
              <w:top w:val="dotted" w:sz="4" w:space="0" w:color="auto"/>
              <w:left w:val="dotted" w:sz="4" w:space="0" w:color="auto"/>
              <w:bottom w:val="dotted" w:sz="4" w:space="0" w:color="auto"/>
              <w:right w:val="dotted" w:sz="4" w:space="0" w:color="auto"/>
            </w:tcBorders>
            <w:hideMark/>
          </w:tcPr>
          <w:p w:rsidR="00146783" w:rsidRPr="00146783" w:rsidRDefault="00146783" w:rsidP="00146783">
            <w:pPr>
              <w:widowControl/>
              <w:spacing w:line="240" w:lineRule="auto"/>
              <w:rPr>
                <w:rFonts w:ascii="Times New Roman" w:eastAsia="Times New Roman" w:hAnsi="Times New Roman" w:cs="Times New Roman"/>
                <w:sz w:val="24"/>
                <w:szCs w:val="24"/>
                <w:lang w:eastAsia="ru-RU"/>
              </w:rPr>
            </w:pPr>
            <w:r w:rsidRPr="00146783">
              <w:rPr>
                <w:rFonts w:ascii="Times New Roman" w:eastAsia="Times New Roman" w:hAnsi="Times New Roman" w:cs="Times New Roman"/>
                <w:sz w:val="24"/>
                <w:szCs w:val="24"/>
                <w:lang w:eastAsia="ru-RU"/>
              </w:rPr>
              <w:t xml:space="preserve">Исполнитель: </w:t>
            </w:r>
          </w:p>
        </w:tc>
        <w:tc>
          <w:tcPr>
            <w:tcW w:w="4586" w:type="dxa"/>
            <w:gridSpan w:val="3"/>
            <w:tcBorders>
              <w:top w:val="dotted" w:sz="4" w:space="0" w:color="auto"/>
              <w:left w:val="dotted" w:sz="4" w:space="0" w:color="auto"/>
              <w:bottom w:val="dotted" w:sz="4" w:space="0" w:color="auto"/>
              <w:right w:val="dotted" w:sz="4" w:space="0" w:color="auto"/>
            </w:tcBorders>
            <w:hideMark/>
          </w:tcPr>
          <w:p w:rsidR="00146783" w:rsidRPr="00146783" w:rsidRDefault="00146783" w:rsidP="00146783">
            <w:pPr>
              <w:widowControl/>
              <w:spacing w:line="240" w:lineRule="auto"/>
              <w:rPr>
                <w:rFonts w:ascii="Times New Roman" w:eastAsia="Times New Roman" w:hAnsi="Times New Roman" w:cs="Times New Roman"/>
                <w:sz w:val="24"/>
                <w:szCs w:val="24"/>
                <w:lang w:eastAsia="ru-RU"/>
              </w:rPr>
            </w:pPr>
            <w:r w:rsidRPr="00146783">
              <w:rPr>
                <w:rFonts w:ascii="Times New Roman" w:eastAsia="Times New Roman" w:hAnsi="Times New Roman" w:cs="Times New Roman"/>
                <w:sz w:val="24"/>
                <w:szCs w:val="24"/>
                <w:lang w:eastAsia="ru-RU"/>
              </w:rPr>
              <w:t xml:space="preserve">Адрес Исполнителя: </w:t>
            </w:r>
          </w:p>
          <w:p w:rsidR="00146783" w:rsidRPr="00146783" w:rsidRDefault="00146783" w:rsidP="00146783">
            <w:pPr>
              <w:widowControl/>
              <w:spacing w:line="240" w:lineRule="auto"/>
              <w:rPr>
                <w:rFonts w:ascii="Times New Roman" w:eastAsia="Times New Roman" w:hAnsi="Times New Roman" w:cs="Times New Roman"/>
                <w:sz w:val="24"/>
                <w:szCs w:val="24"/>
                <w:lang w:eastAsia="ru-RU"/>
              </w:rPr>
            </w:pPr>
            <w:r w:rsidRPr="00146783">
              <w:rPr>
                <w:rFonts w:ascii="Times New Roman" w:eastAsia="Times New Roman" w:hAnsi="Times New Roman" w:cs="Times New Roman"/>
                <w:sz w:val="24"/>
                <w:szCs w:val="24"/>
                <w:lang w:eastAsia="ru-RU"/>
              </w:rPr>
              <w:t>Тел.:</w:t>
            </w:r>
            <w:r w:rsidRPr="00146783">
              <w:rPr>
                <w:rFonts w:ascii="Times New Roman" w:eastAsia="Times New Roman" w:hAnsi="Times New Roman" w:cs="Times New Roman"/>
                <w:sz w:val="25"/>
                <w:szCs w:val="25"/>
                <w:lang w:eastAsia="ru-RU"/>
              </w:rPr>
              <w:t xml:space="preserve"> </w:t>
            </w:r>
          </w:p>
        </w:tc>
      </w:tr>
      <w:tr w:rsidR="00146783" w:rsidRPr="00146783" w:rsidTr="00104DCE">
        <w:tc>
          <w:tcPr>
            <w:tcW w:w="0" w:type="auto"/>
            <w:gridSpan w:val="4"/>
            <w:tcBorders>
              <w:top w:val="dotted" w:sz="4" w:space="0" w:color="auto"/>
              <w:left w:val="dotted" w:sz="4" w:space="0" w:color="auto"/>
              <w:bottom w:val="dotted" w:sz="4" w:space="0" w:color="auto"/>
              <w:right w:val="dotted" w:sz="4" w:space="0" w:color="auto"/>
            </w:tcBorders>
            <w:hideMark/>
          </w:tcPr>
          <w:p w:rsidR="00146783" w:rsidRPr="00146783" w:rsidRDefault="00146783" w:rsidP="00146783">
            <w:pPr>
              <w:widowControl/>
              <w:spacing w:line="240" w:lineRule="auto"/>
              <w:jc w:val="both"/>
              <w:rPr>
                <w:rFonts w:ascii="Times New Roman" w:eastAsia="Times New Roman" w:hAnsi="Times New Roman" w:cs="Times New Roman"/>
                <w:sz w:val="24"/>
                <w:szCs w:val="24"/>
                <w:lang w:eastAsia="ru-RU"/>
              </w:rPr>
            </w:pPr>
            <w:r w:rsidRPr="00146783">
              <w:rPr>
                <w:rFonts w:ascii="Times New Roman" w:eastAsia="Times New Roman" w:hAnsi="Times New Roman" w:cs="Times New Roman"/>
                <w:sz w:val="24"/>
                <w:szCs w:val="24"/>
                <w:lang w:eastAsia="ru-RU"/>
              </w:rPr>
              <w:t>Заказчик: Федеральное государственное бюджетное учреждение «Администрация морских портов Каспийского моря»</w:t>
            </w:r>
          </w:p>
        </w:tc>
        <w:tc>
          <w:tcPr>
            <w:tcW w:w="0" w:type="auto"/>
            <w:gridSpan w:val="3"/>
            <w:tcBorders>
              <w:top w:val="dotted" w:sz="4" w:space="0" w:color="auto"/>
              <w:left w:val="dotted" w:sz="4" w:space="0" w:color="auto"/>
              <w:bottom w:val="dotted" w:sz="4" w:space="0" w:color="auto"/>
              <w:right w:val="dotted" w:sz="4" w:space="0" w:color="auto"/>
            </w:tcBorders>
          </w:tcPr>
          <w:p w:rsidR="00146783" w:rsidRPr="00146783" w:rsidRDefault="00146783" w:rsidP="00146783">
            <w:pPr>
              <w:widowControl/>
              <w:spacing w:line="240" w:lineRule="auto"/>
              <w:jc w:val="both"/>
              <w:rPr>
                <w:rFonts w:ascii="Times New Roman" w:eastAsia="Times New Roman" w:hAnsi="Times New Roman" w:cs="Times New Roman"/>
                <w:sz w:val="24"/>
                <w:szCs w:val="24"/>
                <w:lang w:eastAsia="ru-RU"/>
              </w:rPr>
            </w:pPr>
            <w:r w:rsidRPr="00146783">
              <w:rPr>
                <w:rFonts w:ascii="Times New Roman" w:eastAsia="Times New Roman" w:hAnsi="Times New Roman" w:cs="Times New Roman"/>
                <w:sz w:val="24"/>
                <w:szCs w:val="24"/>
                <w:lang w:eastAsia="ru-RU"/>
              </w:rPr>
              <w:t xml:space="preserve">Адрес Заказчика: Россия, 414016, г. Астрахань, ул. Капитана Краснова, 31 </w:t>
            </w:r>
          </w:p>
          <w:p w:rsidR="00146783" w:rsidRPr="00146783" w:rsidRDefault="00146783" w:rsidP="00146783">
            <w:pPr>
              <w:widowControl/>
              <w:spacing w:line="240" w:lineRule="auto"/>
              <w:jc w:val="both"/>
              <w:rPr>
                <w:rFonts w:ascii="Times New Roman" w:eastAsia="Times New Roman" w:hAnsi="Times New Roman" w:cs="Times New Roman"/>
                <w:sz w:val="24"/>
                <w:szCs w:val="24"/>
                <w:lang w:eastAsia="ru-RU"/>
              </w:rPr>
            </w:pPr>
            <w:r w:rsidRPr="00146783">
              <w:rPr>
                <w:rFonts w:ascii="Times New Roman" w:eastAsia="Times New Roman" w:hAnsi="Times New Roman" w:cs="Times New Roman"/>
                <w:sz w:val="24"/>
                <w:szCs w:val="24"/>
                <w:lang w:eastAsia="ru-RU"/>
              </w:rPr>
              <w:t>Тел.: +7(8512) 58-45-69</w:t>
            </w:r>
          </w:p>
          <w:p w:rsidR="00146783" w:rsidRPr="00146783" w:rsidRDefault="00146783" w:rsidP="00146783">
            <w:pPr>
              <w:widowControl/>
              <w:spacing w:line="240" w:lineRule="auto"/>
              <w:jc w:val="both"/>
              <w:rPr>
                <w:rFonts w:ascii="Times New Roman" w:eastAsia="Times New Roman" w:hAnsi="Times New Roman" w:cs="Times New Roman"/>
                <w:sz w:val="24"/>
                <w:szCs w:val="24"/>
                <w:lang w:eastAsia="ru-RU"/>
              </w:rPr>
            </w:pPr>
          </w:p>
        </w:tc>
      </w:tr>
      <w:tr w:rsidR="00146783" w:rsidRPr="00146783" w:rsidTr="00104DCE">
        <w:tc>
          <w:tcPr>
            <w:tcW w:w="0" w:type="auto"/>
            <w:gridSpan w:val="4"/>
            <w:tcBorders>
              <w:top w:val="dotted" w:sz="4" w:space="0" w:color="auto"/>
              <w:left w:val="dotted" w:sz="4" w:space="0" w:color="auto"/>
              <w:bottom w:val="dotted" w:sz="4" w:space="0" w:color="auto"/>
              <w:right w:val="dotted" w:sz="4" w:space="0" w:color="auto"/>
            </w:tcBorders>
          </w:tcPr>
          <w:p w:rsidR="00146783" w:rsidRPr="00146783" w:rsidRDefault="00146783" w:rsidP="00146783">
            <w:pPr>
              <w:widowControl/>
              <w:spacing w:line="240" w:lineRule="auto"/>
              <w:jc w:val="both"/>
              <w:rPr>
                <w:rFonts w:ascii="Times New Roman" w:eastAsia="Times New Roman" w:hAnsi="Times New Roman" w:cs="Times New Roman"/>
                <w:sz w:val="24"/>
                <w:szCs w:val="24"/>
                <w:lang w:eastAsia="ru-RU"/>
              </w:rPr>
            </w:pPr>
          </w:p>
        </w:tc>
        <w:tc>
          <w:tcPr>
            <w:tcW w:w="0" w:type="auto"/>
            <w:gridSpan w:val="3"/>
            <w:tcBorders>
              <w:top w:val="dotted" w:sz="4" w:space="0" w:color="auto"/>
              <w:left w:val="dotted" w:sz="4" w:space="0" w:color="auto"/>
              <w:bottom w:val="dotted" w:sz="4" w:space="0" w:color="auto"/>
              <w:right w:val="dotted" w:sz="4" w:space="0" w:color="auto"/>
            </w:tcBorders>
          </w:tcPr>
          <w:p w:rsidR="00146783" w:rsidRPr="00146783" w:rsidRDefault="00146783" w:rsidP="00146783">
            <w:pPr>
              <w:widowControl/>
              <w:spacing w:line="240" w:lineRule="auto"/>
              <w:jc w:val="both"/>
              <w:rPr>
                <w:rFonts w:ascii="Times New Roman" w:eastAsia="Times New Roman" w:hAnsi="Times New Roman" w:cs="Times New Roman"/>
                <w:sz w:val="24"/>
                <w:szCs w:val="24"/>
                <w:lang w:eastAsia="ru-RU"/>
              </w:rPr>
            </w:pPr>
          </w:p>
        </w:tc>
      </w:tr>
      <w:tr w:rsidR="00146783" w:rsidRPr="00146783" w:rsidTr="00104DCE">
        <w:tc>
          <w:tcPr>
            <w:tcW w:w="0" w:type="auto"/>
            <w:gridSpan w:val="4"/>
            <w:tcBorders>
              <w:top w:val="dotted" w:sz="4" w:space="0" w:color="auto"/>
              <w:left w:val="dotted" w:sz="4" w:space="0" w:color="auto"/>
              <w:bottom w:val="dotted" w:sz="4" w:space="0" w:color="auto"/>
              <w:right w:val="dotted" w:sz="4" w:space="0" w:color="auto"/>
            </w:tcBorders>
            <w:hideMark/>
          </w:tcPr>
          <w:p w:rsidR="00146783" w:rsidRPr="00146783" w:rsidRDefault="00146783" w:rsidP="00146783">
            <w:pPr>
              <w:widowControl/>
              <w:spacing w:line="240" w:lineRule="auto"/>
              <w:jc w:val="both"/>
              <w:rPr>
                <w:rFonts w:ascii="Times New Roman" w:eastAsia="Times New Roman" w:hAnsi="Times New Roman" w:cs="Times New Roman"/>
                <w:sz w:val="24"/>
                <w:szCs w:val="24"/>
                <w:lang w:eastAsia="ru-RU"/>
              </w:rPr>
            </w:pPr>
            <w:r w:rsidRPr="00146783">
              <w:rPr>
                <w:rFonts w:ascii="Times New Roman" w:eastAsia="Times New Roman" w:hAnsi="Times New Roman" w:cs="Times New Roman"/>
                <w:sz w:val="24"/>
                <w:szCs w:val="24"/>
                <w:lang w:eastAsia="ru-RU"/>
              </w:rPr>
              <w:t>Наименование и инвентарный номер оборудования:</w:t>
            </w:r>
          </w:p>
        </w:tc>
        <w:tc>
          <w:tcPr>
            <w:tcW w:w="0" w:type="auto"/>
            <w:gridSpan w:val="3"/>
            <w:tcBorders>
              <w:top w:val="dotted" w:sz="4" w:space="0" w:color="auto"/>
              <w:left w:val="dotted" w:sz="4" w:space="0" w:color="auto"/>
              <w:bottom w:val="dotted" w:sz="4" w:space="0" w:color="auto"/>
              <w:right w:val="dotted" w:sz="4" w:space="0" w:color="auto"/>
            </w:tcBorders>
          </w:tcPr>
          <w:p w:rsidR="00146783" w:rsidRPr="00146783" w:rsidRDefault="00146783" w:rsidP="00146783">
            <w:pPr>
              <w:widowControl/>
              <w:spacing w:line="240" w:lineRule="auto"/>
              <w:jc w:val="both"/>
              <w:rPr>
                <w:rFonts w:ascii="Times New Roman" w:eastAsia="Times New Roman" w:hAnsi="Times New Roman" w:cs="Times New Roman"/>
                <w:sz w:val="24"/>
                <w:szCs w:val="24"/>
                <w:lang w:eastAsia="ru-RU"/>
              </w:rPr>
            </w:pPr>
          </w:p>
        </w:tc>
      </w:tr>
      <w:tr w:rsidR="00146783" w:rsidRPr="00146783" w:rsidTr="00104DCE">
        <w:tc>
          <w:tcPr>
            <w:tcW w:w="5835" w:type="dxa"/>
            <w:gridSpan w:val="4"/>
            <w:tcBorders>
              <w:top w:val="dotted" w:sz="4" w:space="0" w:color="auto"/>
              <w:left w:val="dotted" w:sz="4" w:space="0" w:color="auto"/>
              <w:bottom w:val="dotted" w:sz="4" w:space="0" w:color="auto"/>
              <w:right w:val="dotted" w:sz="4" w:space="0" w:color="auto"/>
            </w:tcBorders>
            <w:hideMark/>
          </w:tcPr>
          <w:p w:rsidR="00146783" w:rsidRPr="00146783" w:rsidRDefault="00146783" w:rsidP="00146783">
            <w:pPr>
              <w:widowControl/>
              <w:spacing w:line="240" w:lineRule="auto"/>
              <w:rPr>
                <w:rFonts w:ascii="Times New Roman" w:eastAsia="Times New Roman" w:hAnsi="Times New Roman" w:cs="Times New Roman"/>
                <w:sz w:val="24"/>
                <w:szCs w:val="24"/>
                <w:lang w:eastAsia="ru-RU"/>
              </w:rPr>
            </w:pPr>
            <w:r w:rsidRPr="00146783">
              <w:rPr>
                <w:rFonts w:ascii="Times New Roman" w:eastAsia="Times New Roman" w:hAnsi="Times New Roman" w:cs="Times New Roman"/>
                <w:sz w:val="24"/>
                <w:szCs w:val="24"/>
                <w:lang w:eastAsia="ru-RU"/>
              </w:rPr>
              <w:t>Дата приемки оборудования в ремонт:</w:t>
            </w:r>
          </w:p>
        </w:tc>
        <w:tc>
          <w:tcPr>
            <w:tcW w:w="4586" w:type="dxa"/>
            <w:gridSpan w:val="3"/>
            <w:tcBorders>
              <w:top w:val="dotted" w:sz="4" w:space="0" w:color="auto"/>
              <w:left w:val="dotted" w:sz="4" w:space="0" w:color="auto"/>
              <w:bottom w:val="dotted" w:sz="4" w:space="0" w:color="auto"/>
              <w:right w:val="dotted" w:sz="4" w:space="0" w:color="auto"/>
            </w:tcBorders>
          </w:tcPr>
          <w:p w:rsidR="00146783" w:rsidRPr="00146783" w:rsidRDefault="00146783" w:rsidP="00146783">
            <w:pPr>
              <w:widowControl/>
              <w:spacing w:line="240" w:lineRule="auto"/>
              <w:rPr>
                <w:rFonts w:ascii="Times New Roman" w:eastAsia="Times New Roman" w:hAnsi="Times New Roman" w:cs="Times New Roman"/>
                <w:sz w:val="24"/>
                <w:szCs w:val="24"/>
                <w:lang w:eastAsia="ru-RU"/>
              </w:rPr>
            </w:pPr>
          </w:p>
        </w:tc>
      </w:tr>
      <w:tr w:rsidR="00146783" w:rsidRPr="00146783" w:rsidTr="00104DCE">
        <w:tc>
          <w:tcPr>
            <w:tcW w:w="5835" w:type="dxa"/>
            <w:gridSpan w:val="4"/>
            <w:tcBorders>
              <w:top w:val="dotted" w:sz="4" w:space="0" w:color="auto"/>
              <w:left w:val="dotted" w:sz="4" w:space="0" w:color="auto"/>
              <w:bottom w:val="dotted" w:sz="4" w:space="0" w:color="auto"/>
              <w:right w:val="dotted" w:sz="4" w:space="0" w:color="auto"/>
            </w:tcBorders>
            <w:hideMark/>
          </w:tcPr>
          <w:p w:rsidR="00146783" w:rsidRPr="00146783" w:rsidRDefault="00146783" w:rsidP="00146783">
            <w:pPr>
              <w:widowControl/>
              <w:spacing w:line="240" w:lineRule="auto"/>
              <w:rPr>
                <w:rFonts w:ascii="Times New Roman" w:eastAsia="Times New Roman" w:hAnsi="Times New Roman" w:cs="Times New Roman"/>
                <w:sz w:val="24"/>
                <w:szCs w:val="24"/>
                <w:lang w:eastAsia="ru-RU"/>
              </w:rPr>
            </w:pPr>
            <w:r w:rsidRPr="00146783">
              <w:rPr>
                <w:rFonts w:ascii="Times New Roman" w:eastAsia="Times New Roman" w:hAnsi="Times New Roman" w:cs="Times New Roman"/>
                <w:sz w:val="24"/>
                <w:szCs w:val="24"/>
                <w:lang w:eastAsia="ru-RU"/>
              </w:rPr>
              <w:t>Срок выполнения работ:</w:t>
            </w:r>
          </w:p>
        </w:tc>
        <w:tc>
          <w:tcPr>
            <w:tcW w:w="4586" w:type="dxa"/>
            <w:gridSpan w:val="3"/>
            <w:tcBorders>
              <w:top w:val="dotted" w:sz="4" w:space="0" w:color="auto"/>
              <w:left w:val="dotted" w:sz="4" w:space="0" w:color="auto"/>
              <w:bottom w:val="dotted" w:sz="4" w:space="0" w:color="auto"/>
              <w:right w:val="dotted" w:sz="4" w:space="0" w:color="auto"/>
            </w:tcBorders>
          </w:tcPr>
          <w:p w:rsidR="00146783" w:rsidRPr="00146783" w:rsidRDefault="00146783" w:rsidP="00146783">
            <w:pPr>
              <w:widowControl/>
              <w:spacing w:line="240" w:lineRule="auto"/>
              <w:rPr>
                <w:rFonts w:ascii="Times New Roman" w:eastAsia="Times New Roman" w:hAnsi="Times New Roman" w:cs="Times New Roman"/>
                <w:sz w:val="24"/>
                <w:szCs w:val="24"/>
                <w:lang w:eastAsia="ru-RU"/>
              </w:rPr>
            </w:pPr>
          </w:p>
        </w:tc>
      </w:tr>
      <w:tr w:rsidR="00146783" w:rsidRPr="00146783" w:rsidTr="00104DCE">
        <w:tc>
          <w:tcPr>
            <w:tcW w:w="0" w:type="auto"/>
            <w:gridSpan w:val="7"/>
            <w:tcBorders>
              <w:top w:val="dotted" w:sz="4" w:space="0" w:color="auto"/>
              <w:left w:val="dotted" w:sz="4" w:space="0" w:color="auto"/>
              <w:bottom w:val="single" w:sz="4" w:space="0" w:color="auto"/>
              <w:right w:val="dotted" w:sz="4" w:space="0" w:color="auto"/>
            </w:tcBorders>
          </w:tcPr>
          <w:p w:rsidR="00146783" w:rsidRPr="00146783" w:rsidRDefault="00146783" w:rsidP="00146783">
            <w:pPr>
              <w:widowControl/>
              <w:spacing w:line="240" w:lineRule="auto"/>
              <w:rPr>
                <w:rFonts w:ascii="Times New Roman" w:eastAsia="Times New Roman" w:hAnsi="Times New Roman" w:cs="Times New Roman"/>
                <w:sz w:val="24"/>
                <w:szCs w:val="24"/>
                <w:lang w:eastAsia="ru-RU"/>
              </w:rPr>
            </w:pPr>
          </w:p>
        </w:tc>
      </w:tr>
      <w:tr w:rsidR="00146783" w:rsidRPr="00146783" w:rsidTr="00104DCE">
        <w:tc>
          <w:tcPr>
            <w:tcW w:w="0" w:type="auto"/>
            <w:tcBorders>
              <w:top w:val="single" w:sz="4" w:space="0" w:color="auto"/>
              <w:left w:val="single" w:sz="4" w:space="0" w:color="auto"/>
              <w:bottom w:val="single" w:sz="4" w:space="0" w:color="auto"/>
              <w:right w:val="single" w:sz="4" w:space="0" w:color="auto"/>
            </w:tcBorders>
            <w:hideMark/>
          </w:tcPr>
          <w:p w:rsidR="00146783" w:rsidRPr="00146783" w:rsidRDefault="00146783" w:rsidP="00146783">
            <w:pPr>
              <w:widowControl/>
              <w:spacing w:line="240" w:lineRule="auto"/>
              <w:jc w:val="center"/>
              <w:rPr>
                <w:rFonts w:ascii="Times New Roman" w:eastAsia="Times New Roman" w:hAnsi="Times New Roman" w:cs="Times New Roman"/>
                <w:b/>
                <w:sz w:val="24"/>
                <w:szCs w:val="24"/>
                <w:lang w:eastAsia="ru-RU"/>
              </w:rPr>
            </w:pPr>
            <w:r w:rsidRPr="00146783">
              <w:rPr>
                <w:rFonts w:ascii="Times New Roman" w:eastAsia="Times New Roman" w:hAnsi="Times New Roman" w:cs="Times New Roman"/>
                <w:b/>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146783" w:rsidRPr="00146783" w:rsidRDefault="00146783" w:rsidP="00146783">
            <w:pPr>
              <w:widowControl/>
              <w:spacing w:line="240" w:lineRule="auto"/>
              <w:jc w:val="center"/>
              <w:rPr>
                <w:rFonts w:ascii="Times New Roman" w:eastAsia="Times New Roman" w:hAnsi="Times New Roman" w:cs="Times New Roman"/>
                <w:b/>
                <w:sz w:val="24"/>
                <w:szCs w:val="24"/>
                <w:lang w:eastAsia="ru-RU"/>
              </w:rPr>
            </w:pPr>
            <w:r w:rsidRPr="00146783">
              <w:rPr>
                <w:rFonts w:ascii="Times New Roman" w:eastAsia="Times New Roman" w:hAnsi="Times New Roman" w:cs="Times New Roman"/>
                <w:b/>
                <w:sz w:val="24"/>
                <w:szCs w:val="24"/>
                <w:lang w:eastAsia="ru-RU"/>
              </w:rPr>
              <w:t>Наименование работ</w:t>
            </w:r>
          </w:p>
        </w:tc>
        <w:tc>
          <w:tcPr>
            <w:tcW w:w="0" w:type="auto"/>
            <w:gridSpan w:val="3"/>
            <w:tcBorders>
              <w:top w:val="single" w:sz="4" w:space="0" w:color="auto"/>
              <w:left w:val="single" w:sz="4" w:space="0" w:color="auto"/>
              <w:bottom w:val="single" w:sz="4" w:space="0" w:color="auto"/>
              <w:right w:val="single" w:sz="4" w:space="0" w:color="auto"/>
            </w:tcBorders>
            <w:hideMark/>
          </w:tcPr>
          <w:p w:rsidR="00146783" w:rsidRPr="00146783" w:rsidRDefault="00146783" w:rsidP="00146783">
            <w:pPr>
              <w:widowControl/>
              <w:spacing w:line="240" w:lineRule="auto"/>
              <w:jc w:val="center"/>
              <w:rPr>
                <w:rFonts w:ascii="Times New Roman" w:eastAsia="Times New Roman" w:hAnsi="Times New Roman" w:cs="Times New Roman"/>
                <w:b/>
                <w:sz w:val="24"/>
                <w:szCs w:val="24"/>
                <w:lang w:eastAsia="ru-RU"/>
              </w:rPr>
            </w:pPr>
            <w:r w:rsidRPr="00146783">
              <w:rPr>
                <w:rFonts w:ascii="Times New Roman" w:eastAsia="Times New Roman" w:hAnsi="Times New Roman" w:cs="Times New Roman"/>
                <w:b/>
                <w:sz w:val="24"/>
                <w:szCs w:val="24"/>
                <w:lang w:eastAsia="ru-RU"/>
              </w:rPr>
              <w:t>Кол-во н/</w:t>
            </w:r>
            <w:proofErr w:type="gramStart"/>
            <w:r w:rsidRPr="00146783">
              <w:rPr>
                <w:rFonts w:ascii="Times New Roman" w:eastAsia="Times New Roman" w:hAnsi="Times New Roman" w:cs="Times New Roman"/>
                <w:b/>
                <w:sz w:val="24"/>
                <w:szCs w:val="24"/>
                <w:lang w:eastAsia="ru-RU"/>
              </w:rPr>
              <w:t>ч</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146783" w:rsidRPr="00146783" w:rsidRDefault="00146783" w:rsidP="00146783">
            <w:pPr>
              <w:widowControl/>
              <w:spacing w:line="240" w:lineRule="auto"/>
              <w:jc w:val="center"/>
              <w:rPr>
                <w:rFonts w:ascii="Times New Roman" w:eastAsia="Times New Roman" w:hAnsi="Times New Roman" w:cs="Times New Roman"/>
                <w:b/>
                <w:sz w:val="24"/>
                <w:szCs w:val="24"/>
                <w:lang w:eastAsia="ru-RU"/>
              </w:rPr>
            </w:pPr>
            <w:r w:rsidRPr="00146783">
              <w:rPr>
                <w:rFonts w:ascii="Times New Roman" w:eastAsia="Times New Roman" w:hAnsi="Times New Roman" w:cs="Times New Roman"/>
                <w:b/>
                <w:sz w:val="24"/>
                <w:szCs w:val="24"/>
                <w:lang w:eastAsia="ru-RU"/>
              </w:rPr>
              <w:t>Цена одного н/</w:t>
            </w:r>
            <w:proofErr w:type="gramStart"/>
            <w:r w:rsidRPr="00146783">
              <w:rPr>
                <w:rFonts w:ascii="Times New Roman" w:eastAsia="Times New Roman" w:hAnsi="Times New Roman" w:cs="Times New Roman"/>
                <w:b/>
                <w:sz w:val="24"/>
                <w:szCs w:val="24"/>
                <w:lang w:eastAsia="ru-RU"/>
              </w:rPr>
              <w:t>ч</w:t>
            </w:r>
            <w:proofErr w:type="gramEnd"/>
            <w:r w:rsidRPr="00146783">
              <w:rPr>
                <w:rFonts w:ascii="Times New Roman" w:eastAsia="Times New Roman" w:hAnsi="Times New Roman" w:cs="Times New Roman"/>
                <w:b/>
                <w:sz w:val="24"/>
                <w:szCs w:val="24"/>
                <w:lang w:eastAsia="ru-RU"/>
              </w:rPr>
              <w:t>, руб</w:t>
            </w:r>
          </w:p>
        </w:tc>
        <w:tc>
          <w:tcPr>
            <w:tcW w:w="0" w:type="auto"/>
            <w:tcBorders>
              <w:top w:val="single" w:sz="4" w:space="0" w:color="auto"/>
              <w:left w:val="single" w:sz="4" w:space="0" w:color="auto"/>
              <w:bottom w:val="single" w:sz="4" w:space="0" w:color="auto"/>
              <w:right w:val="single" w:sz="4" w:space="0" w:color="auto"/>
            </w:tcBorders>
            <w:hideMark/>
          </w:tcPr>
          <w:p w:rsidR="00146783" w:rsidRPr="00146783" w:rsidRDefault="00146783" w:rsidP="00146783">
            <w:pPr>
              <w:widowControl/>
              <w:spacing w:line="240" w:lineRule="auto"/>
              <w:jc w:val="center"/>
              <w:rPr>
                <w:rFonts w:ascii="Times New Roman" w:eastAsia="Times New Roman" w:hAnsi="Times New Roman" w:cs="Times New Roman"/>
                <w:b/>
                <w:sz w:val="24"/>
                <w:szCs w:val="24"/>
                <w:lang w:eastAsia="ru-RU"/>
              </w:rPr>
            </w:pPr>
            <w:r w:rsidRPr="00146783">
              <w:rPr>
                <w:rFonts w:ascii="Times New Roman" w:eastAsia="Times New Roman" w:hAnsi="Times New Roman" w:cs="Times New Roman"/>
                <w:b/>
                <w:sz w:val="24"/>
                <w:szCs w:val="24"/>
                <w:lang w:eastAsia="ru-RU"/>
              </w:rPr>
              <w:t>Стоимость, руб</w:t>
            </w:r>
          </w:p>
        </w:tc>
      </w:tr>
      <w:tr w:rsidR="00146783" w:rsidRPr="00146783" w:rsidTr="00104DCE">
        <w:tc>
          <w:tcPr>
            <w:tcW w:w="0" w:type="auto"/>
            <w:tcBorders>
              <w:top w:val="single" w:sz="4" w:space="0" w:color="auto"/>
              <w:left w:val="single" w:sz="4" w:space="0" w:color="auto"/>
              <w:bottom w:val="single" w:sz="4" w:space="0" w:color="auto"/>
              <w:right w:val="single" w:sz="4" w:space="0" w:color="auto"/>
            </w:tcBorders>
            <w:hideMark/>
          </w:tcPr>
          <w:p w:rsidR="00146783" w:rsidRPr="00146783" w:rsidRDefault="00146783" w:rsidP="00146783">
            <w:pPr>
              <w:widowControl/>
              <w:spacing w:line="240" w:lineRule="auto"/>
              <w:jc w:val="center"/>
              <w:rPr>
                <w:rFonts w:ascii="Times New Roman" w:eastAsia="Times New Roman" w:hAnsi="Times New Roman" w:cs="Times New Roman"/>
                <w:b/>
                <w:sz w:val="24"/>
                <w:szCs w:val="24"/>
                <w:lang w:eastAsia="ru-RU"/>
              </w:rPr>
            </w:pPr>
            <w:r w:rsidRPr="00146783">
              <w:rPr>
                <w:rFonts w:ascii="Times New Roman" w:eastAsia="Times New Roman" w:hAnsi="Times New Roman"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146783" w:rsidRPr="00146783" w:rsidRDefault="00146783" w:rsidP="00146783">
            <w:pPr>
              <w:widowControl/>
              <w:spacing w:line="240" w:lineRule="auto"/>
              <w:jc w:val="center"/>
              <w:rPr>
                <w:rFonts w:ascii="Times New Roman" w:eastAsia="Times New Roman" w:hAnsi="Times New Roman" w:cs="Times New Roman"/>
                <w:b/>
                <w:sz w:val="24"/>
                <w:szCs w:val="24"/>
                <w:lang w:eastAsia="ru-RU"/>
              </w:rPr>
            </w:pPr>
            <w:r w:rsidRPr="00146783">
              <w:rPr>
                <w:rFonts w:ascii="Times New Roman" w:eastAsia="Times New Roman" w:hAnsi="Times New Roman" w:cs="Times New Roman"/>
                <w:b/>
                <w:sz w:val="24"/>
                <w:szCs w:val="24"/>
                <w:lang w:eastAsia="ru-RU"/>
              </w:rPr>
              <w:t>2</w:t>
            </w:r>
          </w:p>
        </w:tc>
        <w:tc>
          <w:tcPr>
            <w:tcW w:w="0" w:type="auto"/>
            <w:gridSpan w:val="3"/>
            <w:tcBorders>
              <w:top w:val="single" w:sz="4" w:space="0" w:color="auto"/>
              <w:left w:val="single" w:sz="4" w:space="0" w:color="auto"/>
              <w:bottom w:val="single" w:sz="4" w:space="0" w:color="auto"/>
              <w:right w:val="single" w:sz="4" w:space="0" w:color="auto"/>
            </w:tcBorders>
            <w:hideMark/>
          </w:tcPr>
          <w:p w:rsidR="00146783" w:rsidRPr="00146783" w:rsidRDefault="00146783" w:rsidP="00146783">
            <w:pPr>
              <w:widowControl/>
              <w:spacing w:line="240" w:lineRule="auto"/>
              <w:jc w:val="center"/>
              <w:rPr>
                <w:rFonts w:ascii="Times New Roman" w:eastAsia="Times New Roman" w:hAnsi="Times New Roman" w:cs="Times New Roman"/>
                <w:b/>
                <w:sz w:val="24"/>
                <w:szCs w:val="24"/>
                <w:lang w:eastAsia="ru-RU"/>
              </w:rPr>
            </w:pPr>
            <w:r w:rsidRPr="00146783">
              <w:rPr>
                <w:rFonts w:ascii="Times New Roman" w:eastAsia="Times New Roman" w:hAnsi="Times New Roman" w:cs="Times New Roman"/>
                <w:b/>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146783" w:rsidRPr="00146783" w:rsidRDefault="00146783" w:rsidP="00146783">
            <w:pPr>
              <w:widowControl/>
              <w:spacing w:line="240" w:lineRule="auto"/>
              <w:jc w:val="center"/>
              <w:rPr>
                <w:rFonts w:ascii="Times New Roman" w:eastAsia="Times New Roman" w:hAnsi="Times New Roman" w:cs="Times New Roman"/>
                <w:b/>
                <w:sz w:val="24"/>
                <w:szCs w:val="24"/>
                <w:lang w:eastAsia="ru-RU"/>
              </w:rPr>
            </w:pPr>
            <w:r w:rsidRPr="00146783">
              <w:rPr>
                <w:rFonts w:ascii="Times New Roman" w:eastAsia="Times New Roman" w:hAnsi="Times New Roman" w:cs="Times New Roman"/>
                <w:b/>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146783" w:rsidRPr="00146783" w:rsidRDefault="00146783" w:rsidP="00146783">
            <w:pPr>
              <w:widowControl/>
              <w:spacing w:line="240" w:lineRule="auto"/>
              <w:jc w:val="center"/>
              <w:rPr>
                <w:rFonts w:ascii="Times New Roman" w:eastAsia="Times New Roman" w:hAnsi="Times New Roman" w:cs="Times New Roman"/>
                <w:b/>
                <w:sz w:val="24"/>
                <w:szCs w:val="24"/>
                <w:lang w:eastAsia="ru-RU"/>
              </w:rPr>
            </w:pPr>
            <w:r w:rsidRPr="00146783">
              <w:rPr>
                <w:rFonts w:ascii="Times New Roman" w:eastAsia="Times New Roman" w:hAnsi="Times New Roman" w:cs="Times New Roman"/>
                <w:b/>
                <w:sz w:val="24"/>
                <w:szCs w:val="24"/>
                <w:lang w:eastAsia="ru-RU"/>
              </w:rPr>
              <w:t>5</w:t>
            </w:r>
          </w:p>
        </w:tc>
      </w:tr>
      <w:tr w:rsidR="00146783" w:rsidRPr="00146783" w:rsidTr="00104DCE">
        <w:tc>
          <w:tcPr>
            <w:tcW w:w="0" w:type="auto"/>
            <w:tcBorders>
              <w:top w:val="single" w:sz="4" w:space="0" w:color="auto"/>
              <w:left w:val="single" w:sz="4" w:space="0" w:color="auto"/>
              <w:bottom w:val="single" w:sz="4" w:space="0" w:color="auto"/>
              <w:right w:val="single" w:sz="4" w:space="0" w:color="auto"/>
            </w:tcBorders>
            <w:hideMark/>
          </w:tcPr>
          <w:p w:rsidR="00146783" w:rsidRPr="00146783" w:rsidRDefault="00146783" w:rsidP="00146783">
            <w:pPr>
              <w:widowControl/>
              <w:spacing w:line="240" w:lineRule="auto"/>
              <w:rPr>
                <w:rFonts w:ascii="Times New Roman" w:eastAsia="Times New Roman" w:hAnsi="Times New Roman" w:cs="Times New Roman"/>
                <w:sz w:val="24"/>
                <w:szCs w:val="24"/>
                <w:lang w:eastAsia="ru-RU"/>
              </w:rPr>
            </w:pPr>
            <w:r w:rsidRPr="00146783">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146783" w:rsidRPr="00146783" w:rsidRDefault="00146783" w:rsidP="00146783">
            <w:pPr>
              <w:widowControl/>
              <w:spacing w:line="240" w:lineRule="auto"/>
              <w:jc w:val="center"/>
              <w:rPr>
                <w:rFonts w:ascii="Times New Roman" w:eastAsia="Times New Roman" w:hAnsi="Times New Roman" w:cs="Times New Roman"/>
                <w:sz w:val="24"/>
                <w:szCs w:val="24"/>
                <w:lang w:eastAsia="ru-RU"/>
              </w:rPr>
            </w:pPr>
          </w:p>
        </w:tc>
        <w:tc>
          <w:tcPr>
            <w:tcW w:w="0" w:type="auto"/>
            <w:gridSpan w:val="3"/>
            <w:tcBorders>
              <w:top w:val="single" w:sz="4" w:space="0" w:color="auto"/>
              <w:left w:val="single" w:sz="4" w:space="0" w:color="auto"/>
              <w:bottom w:val="single" w:sz="4" w:space="0" w:color="auto"/>
              <w:right w:val="single" w:sz="4" w:space="0" w:color="auto"/>
            </w:tcBorders>
          </w:tcPr>
          <w:p w:rsidR="00146783" w:rsidRPr="00146783" w:rsidRDefault="00146783" w:rsidP="00146783">
            <w:pPr>
              <w:widowControl/>
              <w:spacing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46783" w:rsidRPr="00146783" w:rsidRDefault="00146783" w:rsidP="00146783">
            <w:pPr>
              <w:widowControl/>
              <w:spacing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46783" w:rsidRPr="00146783" w:rsidRDefault="00146783" w:rsidP="00146783">
            <w:pPr>
              <w:widowControl/>
              <w:spacing w:line="240" w:lineRule="auto"/>
              <w:jc w:val="center"/>
              <w:rPr>
                <w:rFonts w:ascii="Times New Roman" w:eastAsia="Times New Roman" w:hAnsi="Times New Roman" w:cs="Times New Roman"/>
                <w:sz w:val="24"/>
                <w:szCs w:val="24"/>
                <w:lang w:eastAsia="ru-RU"/>
              </w:rPr>
            </w:pPr>
          </w:p>
        </w:tc>
      </w:tr>
      <w:tr w:rsidR="00146783" w:rsidRPr="00146783" w:rsidTr="00104DCE">
        <w:tc>
          <w:tcPr>
            <w:tcW w:w="0" w:type="auto"/>
            <w:tcBorders>
              <w:top w:val="single" w:sz="4" w:space="0" w:color="auto"/>
              <w:left w:val="single" w:sz="4" w:space="0" w:color="auto"/>
              <w:bottom w:val="single" w:sz="4" w:space="0" w:color="auto"/>
              <w:right w:val="single" w:sz="4" w:space="0" w:color="auto"/>
            </w:tcBorders>
            <w:hideMark/>
          </w:tcPr>
          <w:p w:rsidR="00146783" w:rsidRPr="00146783" w:rsidRDefault="00146783" w:rsidP="00146783">
            <w:pPr>
              <w:widowControl/>
              <w:spacing w:line="240" w:lineRule="auto"/>
              <w:rPr>
                <w:rFonts w:ascii="Times New Roman" w:eastAsia="Times New Roman" w:hAnsi="Times New Roman" w:cs="Times New Roman"/>
                <w:sz w:val="24"/>
                <w:szCs w:val="24"/>
                <w:lang w:eastAsia="ru-RU"/>
              </w:rPr>
            </w:pPr>
            <w:r w:rsidRPr="00146783">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146783" w:rsidRPr="00146783" w:rsidRDefault="00146783" w:rsidP="00146783">
            <w:pPr>
              <w:widowControl/>
              <w:spacing w:line="240" w:lineRule="auto"/>
              <w:jc w:val="center"/>
              <w:rPr>
                <w:rFonts w:ascii="Times New Roman" w:eastAsia="Times New Roman" w:hAnsi="Times New Roman" w:cs="Times New Roman"/>
                <w:sz w:val="24"/>
                <w:szCs w:val="24"/>
                <w:lang w:eastAsia="ru-RU"/>
              </w:rPr>
            </w:pPr>
          </w:p>
        </w:tc>
        <w:tc>
          <w:tcPr>
            <w:tcW w:w="0" w:type="auto"/>
            <w:gridSpan w:val="3"/>
            <w:tcBorders>
              <w:top w:val="single" w:sz="4" w:space="0" w:color="auto"/>
              <w:left w:val="single" w:sz="4" w:space="0" w:color="auto"/>
              <w:bottom w:val="single" w:sz="4" w:space="0" w:color="auto"/>
              <w:right w:val="single" w:sz="4" w:space="0" w:color="auto"/>
            </w:tcBorders>
          </w:tcPr>
          <w:p w:rsidR="00146783" w:rsidRPr="00146783" w:rsidRDefault="00146783" w:rsidP="00146783">
            <w:pPr>
              <w:widowControl/>
              <w:spacing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46783" w:rsidRPr="00146783" w:rsidRDefault="00146783" w:rsidP="00146783">
            <w:pPr>
              <w:widowControl/>
              <w:spacing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46783" w:rsidRPr="00146783" w:rsidRDefault="00146783" w:rsidP="00146783">
            <w:pPr>
              <w:widowControl/>
              <w:spacing w:line="240" w:lineRule="auto"/>
              <w:jc w:val="center"/>
              <w:rPr>
                <w:rFonts w:ascii="Times New Roman" w:eastAsia="Times New Roman" w:hAnsi="Times New Roman" w:cs="Times New Roman"/>
                <w:sz w:val="24"/>
                <w:szCs w:val="24"/>
                <w:lang w:eastAsia="ru-RU"/>
              </w:rPr>
            </w:pPr>
          </w:p>
        </w:tc>
      </w:tr>
      <w:tr w:rsidR="00146783" w:rsidRPr="00146783" w:rsidTr="00104DCE">
        <w:tc>
          <w:tcPr>
            <w:tcW w:w="0" w:type="auto"/>
            <w:gridSpan w:val="6"/>
            <w:tcBorders>
              <w:top w:val="single" w:sz="4" w:space="0" w:color="auto"/>
              <w:left w:val="single" w:sz="4" w:space="0" w:color="auto"/>
              <w:bottom w:val="single" w:sz="4" w:space="0" w:color="auto"/>
              <w:right w:val="single" w:sz="4" w:space="0" w:color="auto"/>
            </w:tcBorders>
            <w:hideMark/>
          </w:tcPr>
          <w:p w:rsidR="00146783" w:rsidRPr="00146783" w:rsidRDefault="00146783" w:rsidP="00146783">
            <w:pPr>
              <w:widowControl/>
              <w:spacing w:line="240" w:lineRule="auto"/>
              <w:jc w:val="right"/>
              <w:rPr>
                <w:rFonts w:ascii="Times New Roman" w:eastAsia="Times New Roman" w:hAnsi="Times New Roman" w:cs="Times New Roman"/>
                <w:sz w:val="24"/>
                <w:szCs w:val="24"/>
                <w:lang w:eastAsia="ru-RU"/>
              </w:rPr>
            </w:pPr>
            <w:r w:rsidRPr="00146783">
              <w:rPr>
                <w:rFonts w:ascii="Times New Roman" w:eastAsia="Times New Roman" w:hAnsi="Times New Roman" w:cs="Times New Roman"/>
                <w:sz w:val="24"/>
                <w:szCs w:val="24"/>
                <w:lang w:eastAsia="ru-RU"/>
              </w:rPr>
              <w:t>Итого:</w:t>
            </w:r>
          </w:p>
        </w:tc>
        <w:tc>
          <w:tcPr>
            <w:tcW w:w="0" w:type="auto"/>
            <w:tcBorders>
              <w:top w:val="single" w:sz="4" w:space="0" w:color="auto"/>
              <w:left w:val="single" w:sz="4" w:space="0" w:color="auto"/>
              <w:bottom w:val="single" w:sz="4" w:space="0" w:color="auto"/>
              <w:right w:val="single" w:sz="4" w:space="0" w:color="auto"/>
            </w:tcBorders>
          </w:tcPr>
          <w:p w:rsidR="00146783" w:rsidRPr="00146783" w:rsidRDefault="00146783" w:rsidP="00146783">
            <w:pPr>
              <w:widowControl/>
              <w:spacing w:line="240" w:lineRule="auto"/>
              <w:jc w:val="center"/>
              <w:rPr>
                <w:rFonts w:ascii="Times New Roman" w:eastAsia="Times New Roman" w:hAnsi="Times New Roman" w:cs="Times New Roman"/>
                <w:sz w:val="24"/>
                <w:szCs w:val="24"/>
                <w:lang w:eastAsia="ru-RU"/>
              </w:rPr>
            </w:pPr>
          </w:p>
        </w:tc>
      </w:tr>
      <w:tr w:rsidR="00146783" w:rsidRPr="00146783" w:rsidTr="00104DCE">
        <w:tc>
          <w:tcPr>
            <w:tcW w:w="0" w:type="auto"/>
            <w:gridSpan w:val="7"/>
            <w:tcBorders>
              <w:top w:val="single" w:sz="4" w:space="0" w:color="auto"/>
              <w:left w:val="single" w:sz="4" w:space="0" w:color="auto"/>
              <w:bottom w:val="single" w:sz="4" w:space="0" w:color="auto"/>
              <w:right w:val="single" w:sz="4" w:space="0" w:color="auto"/>
            </w:tcBorders>
            <w:hideMark/>
          </w:tcPr>
          <w:p w:rsidR="00146783" w:rsidRPr="00146783" w:rsidRDefault="00146783" w:rsidP="00146783">
            <w:pPr>
              <w:widowControl/>
              <w:spacing w:line="240" w:lineRule="auto"/>
              <w:jc w:val="center"/>
              <w:rPr>
                <w:rFonts w:ascii="Times New Roman" w:eastAsia="Times New Roman" w:hAnsi="Times New Roman" w:cs="Times New Roman"/>
                <w:sz w:val="24"/>
                <w:szCs w:val="24"/>
                <w:lang w:eastAsia="ru-RU"/>
              </w:rPr>
            </w:pPr>
            <w:r w:rsidRPr="00146783">
              <w:rPr>
                <w:rFonts w:ascii="Times New Roman" w:eastAsia="Times New Roman" w:hAnsi="Times New Roman" w:cs="Times New Roman"/>
                <w:sz w:val="24"/>
                <w:szCs w:val="24"/>
                <w:lang w:eastAsia="ru-RU"/>
              </w:rPr>
              <w:t>Запасные части и расходные материалы Исполнителя, необходимые для выполнения работ:</w:t>
            </w:r>
          </w:p>
        </w:tc>
      </w:tr>
      <w:tr w:rsidR="00146783" w:rsidRPr="00146783" w:rsidTr="00104DCE">
        <w:tc>
          <w:tcPr>
            <w:tcW w:w="964" w:type="dxa"/>
            <w:tcBorders>
              <w:top w:val="single" w:sz="4" w:space="0" w:color="auto"/>
              <w:left w:val="single" w:sz="4" w:space="0" w:color="auto"/>
              <w:bottom w:val="single" w:sz="4" w:space="0" w:color="auto"/>
              <w:right w:val="single" w:sz="4" w:space="0" w:color="auto"/>
            </w:tcBorders>
            <w:hideMark/>
          </w:tcPr>
          <w:p w:rsidR="00146783" w:rsidRPr="00146783" w:rsidRDefault="00146783" w:rsidP="00146783">
            <w:pPr>
              <w:widowControl/>
              <w:spacing w:line="240" w:lineRule="auto"/>
              <w:jc w:val="center"/>
              <w:rPr>
                <w:rFonts w:ascii="Times New Roman" w:eastAsia="Times New Roman" w:hAnsi="Times New Roman" w:cs="Times New Roman"/>
                <w:sz w:val="24"/>
                <w:szCs w:val="24"/>
                <w:lang w:eastAsia="ru-RU"/>
              </w:rPr>
            </w:pPr>
            <w:r w:rsidRPr="00146783">
              <w:rPr>
                <w:rFonts w:ascii="Times New Roman" w:eastAsia="Times New Roman" w:hAnsi="Times New Roman" w:cs="Times New Roman"/>
                <w:b/>
                <w:sz w:val="24"/>
                <w:szCs w:val="24"/>
                <w:lang w:eastAsia="ru-RU"/>
              </w:rPr>
              <w:t>№</w:t>
            </w:r>
          </w:p>
        </w:tc>
        <w:tc>
          <w:tcPr>
            <w:tcW w:w="3046" w:type="dxa"/>
            <w:tcBorders>
              <w:top w:val="single" w:sz="4" w:space="0" w:color="auto"/>
              <w:left w:val="single" w:sz="4" w:space="0" w:color="auto"/>
              <w:bottom w:val="single" w:sz="4" w:space="0" w:color="auto"/>
              <w:right w:val="single" w:sz="4" w:space="0" w:color="auto"/>
            </w:tcBorders>
            <w:hideMark/>
          </w:tcPr>
          <w:p w:rsidR="00146783" w:rsidRPr="00146783" w:rsidRDefault="00146783" w:rsidP="00146783">
            <w:pPr>
              <w:widowControl/>
              <w:spacing w:line="240" w:lineRule="auto"/>
              <w:jc w:val="center"/>
              <w:rPr>
                <w:rFonts w:ascii="Times New Roman" w:eastAsia="Times New Roman" w:hAnsi="Times New Roman" w:cs="Times New Roman"/>
                <w:sz w:val="24"/>
                <w:szCs w:val="24"/>
                <w:lang w:eastAsia="ru-RU"/>
              </w:rPr>
            </w:pPr>
            <w:r w:rsidRPr="00146783">
              <w:rPr>
                <w:rFonts w:ascii="Times New Roman" w:eastAsia="Times New Roman" w:hAnsi="Times New Roman" w:cs="Times New Roman"/>
                <w:b/>
                <w:sz w:val="24"/>
                <w:szCs w:val="24"/>
                <w:lang w:eastAsia="ru-RU"/>
              </w:rPr>
              <w:t>Наименование запасных частей, комплектующих и расходных материалов</w:t>
            </w:r>
          </w:p>
        </w:tc>
        <w:tc>
          <w:tcPr>
            <w:tcW w:w="1178" w:type="dxa"/>
            <w:tcBorders>
              <w:top w:val="single" w:sz="4" w:space="0" w:color="auto"/>
              <w:left w:val="single" w:sz="4" w:space="0" w:color="auto"/>
              <w:bottom w:val="single" w:sz="4" w:space="0" w:color="auto"/>
              <w:right w:val="single" w:sz="4" w:space="0" w:color="auto"/>
            </w:tcBorders>
            <w:hideMark/>
          </w:tcPr>
          <w:p w:rsidR="00146783" w:rsidRPr="00146783" w:rsidRDefault="00146783" w:rsidP="00146783">
            <w:pPr>
              <w:widowControl/>
              <w:spacing w:line="240" w:lineRule="auto"/>
              <w:jc w:val="center"/>
              <w:rPr>
                <w:rFonts w:ascii="Times New Roman" w:eastAsia="Times New Roman" w:hAnsi="Times New Roman" w:cs="Times New Roman"/>
                <w:sz w:val="24"/>
                <w:szCs w:val="24"/>
                <w:lang w:eastAsia="ru-RU"/>
              </w:rPr>
            </w:pPr>
            <w:r w:rsidRPr="00146783">
              <w:rPr>
                <w:rFonts w:ascii="Times New Roman" w:eastAsia="Times New Roman" w:hAnsi="Times New Roman" w:cs="Times New Roman"/>
                <w:b/>
                <w:sz w:val="24"/>
                <w:szCs w:val="24"/>
                <w:lang w:eastAsia="ru-RU"/>
              </w:rPr>
              <w:t>Ед. изм.</w:t>
            </w:r>
          </w:p>
        </w:tc>
        <w:tc>
          <w:tcPr>
            <w:tcW w:w="942" w:type="dxa"/>
            <w:gridSpan w:val="2"/>
            <w:tcBorders>
              <w:top w:val="single" w:sz="4" w:space="0" w:color="auto"/>
              <w:left w:val="single" w:sz="4" w:space="0" w:color="auto"/>
              <w:bottom w:val="single" w:sz="4" w:space="0" w:color="auto"/>
              <w:right w:val="single" w:sz="4" w:space="0" w:color="auto"/>
            </w:tcBorders>
            <w:hideMark/>
          </w:tcPr>
          <w:p w:rsidR="00146783" w:rsidRPr="00146783" w:rsidRDefault="00146783" w:rsidP="00146783">
            <w:pPr>
              <w:widowControl/>
              <w:spacing w:line="240" w:lineRule="auto"/>
              <w:jc w:val="center"/>
              <w:rPr>
                <w:rFonts w:ascii="Times New Roman" w:eastAsia="Times New Roman" w:hAnsi="Times New Roman" w:cs="Times New Roman"/>
                <w:sz w:val="24"/>
                <w:szCs w:val="24"/>
                <w:lang w:eastAsia="ru-RU"/>
              </w:rPr>
            </w:pPr>
            <w:r w:rsidRPr="00146783">
              <w:rPr>
                <w:rFonts w:ascii="Times New Roman" w:eastAsia="Times New Roman" w:hAnsi="Times New Roman" w:cs="Times New Roman"/>
                <w:b/>
                <w:sz w:val="24"/>
                <w:szCs w:val="24"/>
                <w:lang w:eastAsia="ru-RU"/>
              </w:rPr>
              <w:t>Кол-во</w:t>
            </w:r>
          </w:p>
        </w:tc>
        <w:tc>
          <w:tcPr>
            <w:tcW w:w="1644" w:type="dxa"/>
            <w:tcBorders>
              <w:top w:val="single" w:sz="4" w:space="0" w:color="auto"/>
              <w:left w:val="single" w:sz="4" w:space="0" w:color="auto"/>
              <w:bottom w:val="single" w:sz="4" w:space="0" w:color="auto"/>
              <w:right w:val="single" w:sz="4" w:space="0" w:color="auto"/>
            </w:tcBorders>
            <w:hideMark/>
          </w:tcPr>
          <w:p w:rsidR="00146783" w:rsidRPr="00146783" w:rsidRDefault="00146783" w:rsidP="00146783">
            <w:pPr>
              <w:widowControl/>
              <w:spacing w:line="240" w:lineRule="auto"/>
              <w:jc w:val="center"/>
              <w:rPr>
                <w:rFonts w:ascii="Times New Roman" w:eastAsia="Times New Roman" w:hAnsi="Times New Roman" w:cs="Times New Roman"/>
                <w:sz w:val="24"/>
                <w:szCs w:val="24"/>
                <w:lang w:eastAsia="ru-RU"/>
              </w:rPr>
            </w:pPr>
            <w:r w:rsidRPr="00146783">
              <w:rPr>
                <w:rFonts w:ascii="Times New Roman" w:eastAsia="Times New Roman" w:hAnsi="Times New Roman" w:cs="Times New Roman"/>
                <w:b/>
                <w:sz w:val="24"/>
                <w:szCs w:val="24"/>
                <w:lang w:eastAsia="ru-RU"/>
              </w:rPr>
              <w:t>Цена за ед., руб</w:t>
            </w:r>
          </w:p>
        </w:tc>
        <w:tc>
          <w:tcPr>
            <w:tcW w:w="2647" w:type="dxa"/>
            <w:tcBorders>
              <w:top w:val="single" w:sz="4" w:space="0" w:color="auto"/>
              <w:left w:val="single" w:sz="4" w:space="0" w:color="auto"/>
              <w:bottom w:val="single" w:sz="4" w:space="0" w:color="auto"/>
              <w:right w:val="single" w:sz="4" w:space="0" w:color="auto"/>
            </w:tcBorders>
            <w:hideMark/>
          </w:tcPr>
          <w:p w:rsidR="00146783" w:rsidRPr="00146783" w:rsidRDefault="00146783" w:rsidP="00146783">
            <w:pPr>
              <w:widowControl/>
              <w:spacing w:line="240" w:lineRule="auto"/>
              <w:jc w:val="center"/>
              <w:rPr>
                <w:rFonts w:ascii="Times New Roman" w:eastAsia="Times New Roman" w:hAnsi="Times New Roman" w:cs="Times New Roman"/>
                <w:sz w:val="24"/>
                <w:szCs w:val="24"/>
                <w:lang w:eastAsia="ru-RU"/>
              </w:rPr>
            </w:pPr>
            <w:r w:rsidRPr="00146783">
              <w:rPr>
                <w:rFonts w:ascii="Times New Roman" w:eastAsia="Times New Roman" w:hAnsi="Times New Roman" w:cs="Times New Roman"/>
                <w:b/>
                <w:sz w:val="24"/>
                <w:szCs w:val="24"/>
                <w:lang w:eastAsia="ru-RU"/>
              </w:rPr>
              <w:t>Стоимость, руб</w:t>
            </w:r>
          </w:p>
        </w:tc>
      </w:tr>
      <w:tr w:rsidR="00146783" w:rsidRPr="00146783" w:rsidTr="00104DCE">
        <w:tc>
          <w:tcPr>
            <w:tcW w:w="964" w:type="dxa"/>
            <w:tcBorders>
              <w:top w:val="single" w:sz="4" w:space="0" w:color="auto"/>
              <w:left w:val="single" w:sz="4" w:space="0" w:color="auto"/>
              <w:bottom w:val="single" w:sz="4" w:space="0" w:color="auto"/>
              <w:right w:val="single" w:sz="4" w:space="0" w:color="auto"/>
            </w:tcBorders>
            <w:hideMark/>
          </w:tcPr>
          <w:p w:rsidR="00146783" w:rsidRPr="00146783" w:rsidRDefault="00146783" w:rsidP="00146783">
            <w:pPr>
              <w:widowControl/>
              <w:spacing w:line="240" w:lineRule="auto"/>
              <w:jc w:val="center"/>
              <w:rPr>
                <w:rFonts w:ascii="Times New Roman" w:eastAsia="Times New Roman" w:hAnsi="Times New Roman" w:cs="Times New Roman"/>
                <w:b/>
                <w:sz w:val="24"/>
                <w:szCs w:val="24"/>
                <w:lang w:eastAsia="ru-RU"/>
              </w:rPr>
            </w:pPr>
            <w:r w:rsidRPr="00146783">
              <w:rPr>
                <w:rFonts w:ascii="Times New Roman" w:eastAsia="Times New Roman" w:hAnsi="Times New Roman" w:cs="Times New Roman"/>
                <w:b/>
                <w:sz w:val="24"/>
                <w:szCs w:val="24"/>
                <w:lang w:eastAsia="ru-RU"/>
              </w:rPr>
              <w:t>1</w:t>
            </w:r>
          </w:p>
        </w:tc>
        <w:tc>
          <w:tcPr>
            <w:tcW w:w="3046" w:type="dxa"/>
            <w:tcBorders>
              <w:top w:val="single" w:sz="4" w:space="0" w:color="auto"/>
              <w:left w:val="single" w:sz="4" w:space="0" w:color="auto"/>
              <w:bottom w:val="single" w:sz="4" w:space="0" w:color="auto"/>
              <w:right w:val="single" w:sz="4" w:space="0" w:color="auto"/>
            </w:tcBorders>
            <w:hideMark/>
          </w:tcPr>
          <w:p w:rsidR="00146783" w:rsidRPr="00146783" w:rsidRDefault="00146783" w:rsidP="00146783">
            <w:pPr>
              <w:widowControl/>
              <w:spacing w:line="240" w:lineRule="auto"/>
              <w:jc w:val="center"/>
              <w:rPr>
                <w:rFonts w:ascii="Times New Roman" w:eastAsia="Times New Roman" w:hAnsi="Times New Roman" w:cs="Times New Roman"/>
                <w:b/>
                <w:sz w:val="24"/>
                <w:szCs w:val="24"/>
                <w:lang w:eastAsia="ru-RU"/>
              </w:rPr>
            </w:pPr>
            <w:r w:rsidRPr="00146783">
              <w:rPr>
                <w:rFonts w:ascii="Times New Roman" w:eastAsia="Times New Roman" w:hAnsi="Times New Roman" w:cs="Times New Roman"/>
                <w:b/>
                <w:sz w:val="24"/>
                <w:szCs w:val="24"/>
                <w:lang w:eastAsia="ru-RU"/>
              </w:rPr>
              <w:t>2</w:t>
            </w:r>
          </w:p>
        </w:tc>
        <w:tc>
          <w:tcPr>
            <w:tcW w:w="1178" w:type="dxa"/>
            <w:tcBorders>
              <w:top w:val="single" w:sz="4" w:space="0" w:color="auto"/>
              <w:left w:val="single" w:sz="4" w:space="0" w:color="auto"/>
              <w:bottom w:val="single" w:sz="4" w:space="0" w:color="auto"/>
              <w:right w:val="single" w:sz="4" w:space="0" w:color="auto"/>
            </w:tcBorders>
            <w:hideMark/>
          </w:tcPr>
          <w:p w:rsidR="00146783" w:rsidRPr="00146783" w:rsidRDefault="00146783" w:rsidP="00146783">
            <w:pPr>
              <w:widowControl/>
              <w:spacing w:line="240" w:lineRule="auto"/>
              <w:jc w:val="center"/>
              <w:rPr>
                <w:rFonts w:ascii="Times New Roman" w:eastAsia="Times New Roman" w:hAnsi="Times New Roman" w:cs="Times New Roman"/>
                <w:b/>
                <w:sz w:val="24"/>
                <w:szCs w:val="24"/>
                <w:lang w:eastAsia="ru-RU"/>
              </w:rPr>
            </w:pPr>
            <w:r w:rsidRPr="00146783">
              <w:rPr>
                <w:rFonts w:ascii="Times New Roman" w:eastAsia="Times New Roman" w:hAnsi="Times New Roman" w:cs="Times New Roman"/>
                <w:b/>
                <w:sz w:val="24"/>
                <w:szCs w:val="24"/>
                <w:lang w:eastAsia="ru-RU"/>
              </w:rPr>
              <w:t>3</w:t>
            </w:r>
          </w:p>
        </w:tc>
        <w:tc>
          <w:tcPr>
            <w:tcW w:w="942" w:type="dxa"/>
            <w:gridSpan w:val="2"/>
            <w:tcBorders>
              <w:top w:val="single" w:sz="4" w:space="0" w:color="auto"/>
              <w:left w:val="single" w:sz="4" w:space="0" w:color="auto"/>
              <w:bottom w:val="single" w:sz="4" w:space="0" w:color="auto"/>
              <w:right w:val="single" w:sz="4" w:space="0" w:color="auto"/>
            </w:tcBorders>
            <w:hideMark/>
          </w:tcPr>
          <w:p w:rsidR="00146783" w:rsidRPr="00146783" w:rsidRDefault="00146783" w:rsidP="00146783">
            <w:pPr>
              <w:widowControl/>
              <w:spacing w:line="240" w:lineRule="auto"/>
              <w:jc w:val="center"/>
              <w:rPr>
                <w:rFonts w:ascii="Times New Roman" w:eastAsia="Times New Roman" w:hAnsi="Times New Roman" w:cs="Times New Roman"/>
                <w:b/>
                <w:sz w:val="24"/>
                <w:szCs w:val="24"/>
                <w:lang w:eastAsia="ru-RU"/>
              </w:rPr>
            </w:pPr>
            <w:r w:rsidRPr="00146783">
              <w:rPr>
                <w:rFonts w:ascii="Times New Roman" w:eastAsia="Times New Roman" w:hAnsi="Times New Roman" w:cs="Times New Roman"/>
                <w:b/>
                <w:sz w:val="24"/>
                <w:szCs w:val="24"/>
                <w:lang w:eastAsia="ru-RU"/>
              </w:rPr>
              <w:t>4</w:t>
            </w:r>
          </w:p>
        </w:tc>
        <w:tc>
          <w:tcPr>
            <w:tcW w:w="1644" w:type="dxa"/>
            <w:tcBorders>
              <w:top w:val="single" w:sz="4" w:space="0" w:color="auto"/>
              <w:left w:val="single" w:sz="4" w:space="0" w:color="auto"/>
              <w:bottom w:val="single" w:sz="4" w:space="0" w:color="auto"/>
              <w:right w:val="single" w:sz="4" w:space="0" w:color="auto"/>
            </w:tcBorders>
            <w:hideMark/>
          </w:tcPr>
          <w:p w:rsidR="00146783" w:rsidRPr="00146783" w:rsidRDefault="00146783" w:rsidP="00146783">
            <w:pPr>
              <w:widowControl/>
              <w:spacing w:line="240" w:lineRule="auto"/>
              <w:jc w:val="center"/>
              <w:rPr>
                <w:rFonts w:ascii="Times New Roman" w:eastAsia="Times New Roman" w:hAnsi="Times New Roman" w:cs="Times New Roman"/>
                <w:b/>
                <w:sz w:val="24"/>
                <w:szCs w:val="24"/>
                <w:lang w:eastAsia="ru-RU"/>
              </w:rPr>
            </w:pPr>
            <w:r w:rsidRPr="00146783">
              <w:rPr>
                <w:rFonts w:ascii="Times New Roman" w:eastAsia="Times New Roman" w:hAnsi="Times New Roman" w:cs="Times New Roman"/>
                <w:b/>
                <w:sz w:val="24"/>
                <w:szCs w:val="24"/>
                <w:lang w:eastAsia="ru-RU"/>
              </w:rPr>
              <w:t>5</w:t>
            </w:r>
          </w:p>
        </w:tc>
        <w:tc>
          <w:tcPr>
            <w:tcW w:w="2647" w:type="dxa"/>
            <w:tcBorders>
              <w:top w:val="single" w:sz="4" w:space="0" w:color="auto"/>
              <w:left w:val="single" w:sz="4" w:space="0" w:color="auto"/>
              <w:bottom w:val="single" w:sz="4" w:space="0" w:color="auto"/>
              <w:right w:val="single" w:sz="4" w:space="0" w:color="auto"/>
            </w:tcBorders>
            <w:hideMark/>
          </w:tcPr>
          <w:p w:rsidR="00146783" w:rsidRPr="00146783" w:rsidRDefault="00146783" w:rsidP="00146783">
            <w:pPr>
              <w:widowControl/>
              <w:spacing w:line="240" w:lineRule="auto"/>
              <w:jc w:val="center"/>
              <w:rPr>
                <w:rFonts w:ascii="Times New Roman" w:eastAsia="Times New Roman" w:hAnsi="Times New Roman" w:cs="Times New Roman"/>
                <w:b/>
                <w:sz w:val="24"/>
                <w:szCs w:val="24"/>
                <w:lang w:eastAsia="ru-RU"/>
              </w:rPr>
            </w:pPr>
            <w:r w:rsidRPr="00146783">
              <w:rPr>
                <w:rFonts w:ascii="Times New Roman" w:eastAsia="Times New Roman" w:hAnsi="Times New Roman" w:cs="Times New Roman"/>
                <w:b/>
                <w:sz w:val="24"/>
                <w:szCs w:val="24"/>
                <w:lang w:eastAsia="ru-RU"/>
              </w:rPr>
              <w:t>6</w:t>
            </w:r>
          </w:p>
        </w:tc>
      </w:tr>
      <w:tr w:rsidR="00146783" w:rsidRPr="00146783" w:rsidTr="00104DCE">
        <w:tc>
          <w:tcPr>
            <w:tcW w:w="964" w:type="dxa"/>
            <w:tcBorders>
              <w:top w:val="single" w:sz="4" w:space="0" w:color="auto"/>
              <w:left w:val="single" w:sz="4" w:space="0" w:color="auto"/>
              <w:bottom w:val="single" w:sz="4" w:space="0" w:color="auto"/>
              <w:right w:val="single" w:sz="4" w:space="0" w:color="auto"/>
            </w:tcBorders>
            <w:hideMark/>
          </w:tcPr>
          <w:p w:rsidR="00146783" w:rsidRPr="00146783" w:rsidRDefault="00146783" w:rsidP="00146783">
            <w:pPr>
              <w:widowControl/>
              <w:spacing w:line="240" w:lineRule="auto"/>
              <w:rPr>
                <w:rFonts w:ascii="Times New Roman" w:eastAsia="Times New Roman" w:hAnsi="Times New Roman" w:cs="Times New Roman"/>
                <w:sz w:val="24"/>
                <w:szCs w:val="24"/>
                <w:lang w:eastAsia="ru-RU"/>
              </w:rPr>
            </w:pPr>
            <w:r w:rsidRPr="00146783">
              <w:rPr>
                <w:rFonts w:ascii="Times New Roman" w:eastAsia="Times New Roman" w:hAnsi="Times New Roman" w:cs="Times New Roman"/>
                <w:sz w:val="24"/>
                <w:szCs w:val="24"/>
                <w:lang w:eastAsia="ru-RU"/>
              </w:rPr>
              <w:t>1</w:t>
            </w:r>
          </w:p>
        </w:tc>
        <w:tc>
          <w:tcPr>
            <w:tcW w:w="3046" w:type="dxa"/>
            <w:tcBorders>
              <w:top w:val="single" w:sz="4" w:space="0" w:color="auto"/>
              <w:left w:val="single" w:sz="4" w:space="0" w:color="auto"/>
              <w:bottom w:val="single" w:sz="4" w:space="0" w:color="auto"/>
              <w:right w:val="single" w:sz="4" w:space="0" w:color="auto"/>
            </w:tcBorders>
          </w:tcPr>
          <w:p w:rsidR="00146783" w:rsidRPr="00146783" w:rsidRDefault="00146783" w:rsidP="00146783">
            <w:pPr>
              <w:widowControl/>
              <w:spacing w:line="240" w:lineRule="auto"/>
              <w:jc w:val="center"/>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146783" w:rsidRPr="00146783" w:rsidRDefault="00146783" w:rsidP="00146783">
            <w:pPr>
              <w:widowControl/>
              <w:spacing w:line="240" w:lineRule="auto"/>
              <w:jc w:val="center"/>
              <w:rPr>
                <w:rFonts w:ascii="Times New Roman" w:eastAsia="Times New Roman" w:hAnsi="Times New Roman" w:cs="Times New Roman"/>
                <w:sz w:val="24"/>
                <w:szCs w:val="24"/>
                <w:lang w:eastAsia="ru-RU"/>
              </w:rPr>
            </w:pPr>
          </w:p>
        </w:tc>
        <w:tc>
          <w:tcPr>
            <w:tcW w:w="942" w:type="dxa"/>
            <w:gridSpan w:val="2"/>
            <w:tcBorders>
              <w:top w:val="single" w:sz="4" w:space="0" w:color="auto"/>
              <w:left w:val="single" w:sz="4" w:space="0" w:color="auto"/>
              <w:bottom w:val="single" w:sz="4" w:space="0" w:color="auto"/>
              <w:right w:val="single" w:sz="4" w:space="0" w:color="auto"/>
            </w:tcBorders>
          </w:tcPr>
          <w:p w:rsidR="00146783" w:rsidRPr="00146783" w:rsidRDefault="00146783" w:rsidP="00146783">
            <w:pPr>
              <w:widowControl/>
              <w:spacing w:line="240" w:lineRule="auto"/>
              <w:jc w:val="center"/>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146783" w:rsidRPr="00146783" w:rsidRDefault="00146783" w:rsidP="00146783">
            <w:pPr>
              <w:widowControl/>
              <w:spacing w:line="240" w:lineRule="auto"/>
              <w:jc w:val="center"/>
              <w:rPr>
                <w:rFonts w:ascii="Times New Roman" w:eastAsia="Times New Roman" w:hAnsi="Times New Roman" w:cs="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tcPr>
          <w:p w:rsidR="00146783" w:rsidRPr="00146783" w:rsidRDefault="00146783" w:rsidP="00146783">
            <w:pPr>
              <w:widowControl/>
              <w:spacing w:line="240" w:lineRule="auto"/>
              <w:jc w:val="center"/>
              <w:rPr>
                <w:rFonts w:ascii="Times New Roman" w:eastAsia="Times New Roman" w:hAnsi="Times New Roman" w:cs="Times New Roman"/>
                <w:sz w:val="24"/>
                <w:szCs w:val="24"/>
                <w:lang w:eastAsia="ru-RU"/>
              </w:rPr>
            </w:pPr>
          </w:p>
        </w:tc>
      </w:tr>
      <w:tr w:rsidR="00146783" w:rsidRPr="00146783" w:rsidTr="00104DCE">
        <w:tc>
          <w:tcPr>
            <w:tcW w:w="964" w:type="dxa"/>
            <w:tcBorders>
              <w:top w:val="single" w:sz="4" w:space="0" w:color="auto"/>
              <w:left w:val="single" w:sz="4" w:space="0" w:color="auto"/>
              <w:bottom w:val="single" w:sz="4" w:space="0" w:color="auto"/>
              <w:right w:val="single" w:sz="4" w:space="0" w:color="auto"/>
            </w:tcBorders>
            <w:hideMark/>
          </w:tcPr>
          <w:p w:rsidR="00146783" w:rsidRPr="00146783" w:rsidRDefault="00146783" w:rsidP="00146783">
            <w:pPr>
              <w:widowControl/>
              <w:spacing w:line="240" w:lineRule="auto"/>
              <w:rPr>
                <w:rFonts w:ascii="Times New Roman" w:eastAsia="Times New Roman" w:hAnsi="Times New Roman" w:cs="Times New Roman"/>
                <w:sz w:val="24"/>
                <w:szCs w:val="24"/>
                <w:lang w:eastAsia="ru-RU"/>
              </w:rPr>
            </w:pPr>
            <w:r w:rsidRPr="00146783">
              <w:rPr>
                <w:rFonts w:ascii="Times New Roman" w:eastAsia="Times New Roman" w:hAnsi="Times New Roman" w:cs="Times New Roman"/>
                <w:sz w:val="24"/>
                <w:szCs w:val="24"/>
                <w:lang w:eastAsia="ru-RU"/>
              </w:rPr>
              <w:t>2…</w:t>
            </w:r>
          </w:p>
        </w:tc>
        <w:tc>
          <w:tcPr>
            <w:tcW w:w="3046" w:type="dxa"/>
            <w:tcBorders>
              <w:top w:val="single" w:sz="4" w:space="0" w:color="auto"/>
              <w:left w:val="single" w:sz="4" w:space="0" w:color="auto"/>
              <w:bottom w:val="single" w:sz="4" w:space="0" w:color="auto"/>
              <w:right w:val="single" w:sz="4" w:space="0" w:color="auto"/>
            </w:tcBorders>
          </w:tcPr>
          <w:p w:rsidR="00146783" w:rsidRPr="00146783" w:rsidRDefault="00146783" w:rsidP="00146783">
            <w:pPr>
              <w:widowControl/>
              <w:spacing w:line="240" w:lineRule="auto"/>
              <w:jc w:val="center"/>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146783" w:rsidRPr="00146783" w:rsidRDefault="00146783" w:rsidP="00146783">
            <w:pPr>
              <w:widowControl/>
              <w:spacing w:line="240" w:lineRule="auto"/>
              <w:jc w:val="center"/>
              <w:rPr>
                <w:rFonts w:ascii="Times New Roman" w:eastAsia="Times New Roman" w:hAnsi="Times New Roman" w:cs="Times New Roman"/>
                <w:sz w:val="24"/>
                <w:szCs w:val="24"/>
                <w:lang w:eastAsia="ru-RU"/>
              </w:rPr>
            </w:pPr>
          </w:p>
        </w:tc>
        <w:tc>
          <w:tcPr>
            <w:tcW w:w="942" w:type="dxa"/>
            <w:gridSpan w:val="2"/>
            <w:tcBorders>
              <w:top w:val="single" w:sz="4" w:space="0" w:color="auto"/>
              <w:left w:val="single" w:sz="4" w:space="0" w:color="auto"/>
              <w:bottom w:val="single" w:sz="4" w:space="0" w:color="auto"/>
              <w:right w:val="single" w:sz="4" w:space="0" w:color="auto"/>
            </w:tcBorders>
          </w:tcPr>
          <w:p w:rsidR="00146783" w:rsidRPr="00146783" w:rsidRDefault="00146783" w:rsidP="00146783">
            <w:pPr>
              <w:widowControl/>
              <w:spacing w:line="240" w:lineRule="auto"/>
              <w:jc w:val="center"/>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146783" w:rsidRPr="00146783" w:rsidRDefault="00146783" w:rsidP="00146783">
            <w:pPr>
              <w:widowControl/>
              <w:spacing w:line="240" w:lineRule="auto"/>
              <w:jc w:val="center"/>
              <w:rPr>
                <w:rFonts w:ascii="Times New Roman" w:eastAsia="Times New Roman" w:hAnsi="Times New Roman" w:cs="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tcPr>
          <w:p w:rsidR="00146783" w:rsidRPr="00146783" w:rsidRDefault="00146783" w:rsidP="00146783">
            <w:pPr>
              <w:widowControl/>
              <w:spacing w:line="240" w:lineRule="auto"/>
              <w:jc w:val="center"/>
              <w:rPr>
                <w:rFonts w:ascii="Times New Roman" w:eastAsia="Times New Roman" w:hAnsi="Times New Roman" w:cs="Times New Roman"/>
                <w:sz w:val="24"/>
                <w:szCs w:val="24"/>
                <w:lang w:eastAsia="ru-RU"/>
              </w:rPr>
            </w:pPr>
          </w:p>
        </w:tc>
      </w:tr>
      <w:tr w:rsidR="00146783" w:rsidRPr="00146783" w:rsidTr="00104DCE">
        <w:tc>
          <w:tcPr>
            <w:tcW w:w="7774" w:type="dxa"/>
            <w:gridSpan w:val="6"/>
            <w:tcBorders>
              <w:top w:val="single" w:sz="4" w:space="0" w:color="auto"/>
              <w:left w:val="single" w:sz="4" w:space="0" w:color="auto"/>
              <w:bottom w:val="single" w:sz="4" w:space="0" w:color="auto"/>
              <w:right w:val="single" w:sz="4" w:space="0" w:color="auto"/>
            </w:tcBorders>
            <w:hideMark/>
          </w:tcPr>
          <w:p w:rsidR="00146783" w:rsidRPr="00146783" w:rsidRDefault="00146783" w:rsidP="00146783">
            <w:pPr>
              <w:widowControl/>
              <w:spacing w:line="240" w:lineRule="auto"/>
              <w:jc w:val="right"/>
              <w:rPr>
                <w:rFonts w:ascii="Times New Roman" w:eastAsia="Times New Roman" w:hAnsi="Times New Roman" w:cs="Times New Roman"/>
                <w:sz w:val="24"/>
                <w:szCs w:val="24"/>
                <w:lang w:eastAsia="ru-RU"/>
              </w:rPr>
            </w:pPr>
            <w:r w:rsidRPr="00146783">
              <w:rPr>
                <w:rFonts w:ascii="Times New Roman" w:eastAsia="Times New Roman" w:hAnsi="Times New Roman" w:cs="Times New Roman"/>
                <w:sz w:val="24"/>
                <w:szCs w:val="24"/>
                <w:lang w:eastAsia="ru-RU"/>
              </w:rPr>
              <w:t>Итого:</w:t>
            </w:r>
          </w:p>
        </w:tc>
        <w:tc>
          <w:tcPr>
            <w:tcW w:w="2647" w:type="dxa"/>
            <w:tcBorders>
              <w:top w:val="single" w:sz="4" w:space="0" w:color="auto"/>
              <w:left w:val="single" w:sz="4" w:space="0" w:color="auto"/>
              <w:bottom w:val="single" w:sz="4" w:space="0" w:color="auto"/>
              <w:right w:val="single" w:sz="4" w:space="0" w:color="auto"/>
            </w:tcBorders>
          </w:tcPr>
          <w:p w:rsidR="00146783" w:rsidRPr="00146783" w:rsidRDefault="00146783" w:rsidP="00146783">
            <w:pPr>
              <w:widowControl/>
              <w:spacing w:line="240" w:lineRule="auto"/>
              <w:jc w:val="center"/>
              <w:rPr>
                <w:rFonts w:ascii="Times New Roman" w:eastAsia="Times New Roman" w:hAnsi="Times New Roman" w:cs="Times New Roman"/>
                <w:sz w:val="24"/>
                <w:szCs w:val="24"/>
                <w:lang w:eastAsia="ru-RU"/>
              </w:rPr>
            </w:pPr>
          </w:p>
        </w:tc>
      </w:tr>
      <w:tr w:rsidR="00146783" w:rsidRPr="00146783" w:rsidTr="00104DCE">
        <w:tc>
          <w:tcPr>
            <w:tcW w:w="7774" w:type="dxa"/>
            <w:gridSpan w:val="6"/>
            <w:tcBorders>
              <w:top w:val="single" w:sz="4" w:space="0" w:color="auto"/>
              <w:left w:val="single" w:sz="4" w:space="0" w:color="auto"/>
              <w:bottom w:val="single" w:sz="4" w:space="0" w:color="auto"/>
              <w:right w:val="single" w:sz="4" w:space="0" w:color="auto"/>
            </w:tcBorders>
            <w:hideMark/>
          </w:tcPr>
          <w:p w:rsidR="00146783" w:rsidRPr="00146783" w:rsidRDefault="00146783" w:rsidP="00146783">
            <w:pPr>
              <w:widowControl/>
              <w:spacing w:line="240" w:lineRule="auto"/>
              <w:jc w:val="right"/>
              <w:rPr>
                <w:rFonts w:ascii="Times New Roman" w:eastAsia="Times New Roman" w:hAnsi="Times New Roman" w:cs="Times New Roman"/>
                <w:sz w:val="24"/>
                <w:szCs w:val="24"/>
                <w:lang w:eastAsia="ru-RU"/>
              </w:rPr>
            </w:pPr>
            <w:r w:rsidRPr="00146783">
              <w:rPr>
                <w:rFonts w:ascii="Times New Roman" w:eastAsia="Times New Roman" w:hAnsi="Times New Roman" w:cs="Times New Roman"/>
                <w:sz w:val="24"/>
                <w:szCs w:val="24"/>
                <w:lang w:eastAsia="ru-RU"/>
              </w:rPr>
              <w:t>Всего по заказу-наряду:</w:t>
            </w:r>
          </w:p>
        </w:tc>
        <w:tc>
          <w:tcPr>
            <w:tcW w:w="2647" w:type="dxa"/>
            <w:tcBorders>
              <w:top w:val="single" w:sz="4" w:space="0" w:color="auto"/>
              <w:left w:val="single" w:sz="4" w:space="0" w:color="auto"/>
              <w:bottom w:val="single" w:sz="4" w:space="0" w:color="auto"/>
              <w:right w:val="single" w:sz="4" w:space="0" w:color="auto"/>
            </w:tcBorders>
          </w:tcPr>
          <w:p w:rsidR="00146783" w:rsidRPr="00146783" w:rsidRDefault="00146783" w:rsidP="00146783">
            <w:pPr>
              <w:widowControl/>
              <w:spacing w:line="240" w:lineRule="auto"/>
              <w:jc w:val="center"/>
              <w:rPr>
                <w:rFonts w:ascii="Times New Roman" w:eastAsia="Times New Roman" w:hAnsi="Times New Roman" w:cs="Times New Roman"/>
                <w:sz w:val="24"/>
                <w:szCs w:val="24"/>
                <w:lang w:eastAsia="ru-RU"/>
              </w:rPr>
            </w:pPr>
          </w:p>
        </w:tc>
      </w:tr>
    </w:tbl>
    <w:p w:rsidR="00146783" w:rsidRPr="00146783" w:rsidRDefault="00146783" w:rsidP="00146783">
      <w:pPr>
        <w:widowControl/>
        <w:spacing w:line="240" w:lineRule="auto"/>
        <w:rPr>
          <w:sz w:val="24"/>
          <w:szCs w:val="24"/>
        </w:rPr>
      </w:pPr>
      <w:r w:rsidRPr="00146783">
        <w:rPr>
          <w:sz w:val="24"/>
          <w:szCs w:val="24"/>
        </w:rPr>
        <w:t>Всего по заказу-наряду: ________________________________________________________________</w:t>
      </w:r>
    </w:p>
    <w:p w:rsidR="00146783" w:rsidRPr="00146783" w:rsidRDefault="00146783" w:rsidP="00146783">
      <w:pPr>
        <w:widowControl/>
        <w:spacing w:line="240" w:lineRule="auto"/>
        <w:jc w:val="both"/>
        <w:rPr>
          <w:sz w:val="24"/>
          <w:szCs w:val="24"/>
        </w:rPr>
      </w:pPr>
    </w:p>
    <w:tbl>
      <w:tblPr>
        <w:tblW w:w="0" w:type="auto"/>
        <w:jc w:val="center"/>
        <w:tblLook w:val="04A0" w:firstRow="1" w:lastRow="0" w:firstColumn="1" w:lastColumn="0" w:noHBand="0" w:noVBand="1"/>
      </w:tblPr>
      <w:tblGrid>
        <w:gridCol w:w="5140"/>
        <w:gridCol w:w="5141"/>
      </w:tblGrid>
      <w:tr w:rsidR="00146783" w:rsidRPr="00146783" w:rsidTr="00104DCE">
        <w:trPr>
          <w:jc w:val="center"/>
        </w:trPr>
        <w:tc>
          <w:tcPr>
            <w:tcW w:w="5140" w:type="dxa"/>
          </w:tcPr>
          <w:p w:rsidR="00146783" w:rsidRPr="00146783" w:rsidRDefault="00146783" w:rsidP="00146783">
            <w:pPr>
              <w:widowControl/>
              <w:tabs>
                <w:tab w:val="num" w:pos="1260"/>
              </w:tabs>
              <w:spacing w:line="276" w:lineRule="auto"/>
              <w:jc w:val="both"/>
              <w:rPr>
                <w:sz w:val="24"/>
                <w:szCs w:val="24"/>
                <w:lang w:eastAsia="en-US"/>
              </w:rPr>
            </w:pPr>
            <w:r w:rsidRPr="00146783">
              <w:rPr>
                <w:sz w:val="24"/>
                <w:szCs w:val="24"/>
                <w:lang w:eastAsia="en-US"/>
              </w:rPr>
              <w:t>Исполнитель</w:t>
            </w:r>
          </w:p>
          <w:p w:rsidR="00146783" w:rsidRPr="00146783" w:rsidRDefault="00146783" w:rsidP="00146783">
            <w:pPr>
              <w:widowControl/>
              <w:tabs>
                <w:tab w:val="num" w:pos="1260"/>
              </w:tabs>
              <w:spacing w:line="276" w:lineRule="auto"/>
              <w:jc w:val="both"/>
              <w:rPr>
                <w:i/>
                <w:sz w:val="24"/>
                <w:szCs w:val="24"/>
                <w:lang w:eastAsia="en-US"/>
              </w:rPr>
            </w:pPr>
            <w:r w:rsidRPr="00146783">
              <w:rPr>
                <w:i/>
                <w:sz w:val="24"/>
                <w:szCs w:val="24"/>
                <w:lang w:eastAsia="en-US"/>
              </w:rPr>
              <w:t>Наименование должности руководителя</w:t>
            </w:r>
          </w:p>
          <w:p w:rsidR="00146783" w:rsidRPr="00146783" w:rsidRDefault="00146783" w:rsidP="00146783">
            <w:pPr>
              <w:widowControl/>
              <w:tabs>
                <w:tab w:val="num" w:pos="1260"/>
              </w:tabs>
              <w:spacing w:line="276" w:lineRule="auto"/>
              <w:jc w:val="both"/>
              <w:rPr>
                <w:i/>
                <w:sz w:val="24"/>
                <w:szCs w:val="24"/>
                <w:lang w:eastAsia="en-US"/>
              </w:rPr>
            </w:pPr>
          </w:p>
          <w:p w:rsidR="00146783" w:rsidRPr="00146783" w:rsidRDefault="00146783" w:rsidP="00146783">
            <w:pPr>
              <w:widowControl/>
              <w:tabs>
                <w:tab w:val="num" w:pos="1260"/>
              </w:tabs>
              <w:spacing w:line="276" w:lineRule="auto"/>
              <w:jc w:val="both"/>
              <w:rPr>
                <w:sz w:val="24"/>
                <w:szCs w:val="24"/>
                <w:lang w:eastAsia="en-US"/>
              </w:rPr>
            </w:pPr>
            <w:r w:rsidRPr="00146783">
              <w:rPr>
                <w:sz w:val="24"/>
                <w:szCs w:val="24"/>
                <w:lang w:eastAsia="en-US"/>
              </w:rPr>
              <w:t>_________________ /</w:t>
            </w:r>
            <w:r w:rsidRPr="00146783">
              <w:rPr>
                <w:i/>
                <w:sz w:val="24"/>
                <w:szCs w:val="24"/>
                <w:lang w:eastAsia="en-US"/>
              </w:rPr>
              <w:t>ФИО</w:t>
            </w:r>
            <w:r w:rsidRPr="00146783">
              <w:rPr>
                <w:sz w:val="24"/>
                <w:szCs w:val="24"/>
                <w:lang w:eastAsia="en-US"/>
              </w:rPr>
              <w:t>/</w:t>
            </w:r>
          </w:p>
          <w:p w:rsidR="00146783" w:rsidRPr="00146783" w:rsidRDefault="00146783" w:rsidP="00146783">
            <w:pPr>
              <w:widowControl/>
              <w:tabs>
                <w:tab w:val="num" w:pos="1260"/>
              </w:tabs>
              <w:spacing w:line="276" w:lineRule="auto"/>
              <w:jc w:val="both"/>
              <w:rPr>
                <w:sz w:val="24"/>
                <w:szCs w:val="24"/>
                <w:lang w:eastAsia="en-US"/>
              </w:rPr>
            </w:pPr>
          </w:p>
        </w:tc>
        <w:tc>
          <w:tcPr>
            <w:tcW w:w="5141" w:type="dxa"/>
          </w:tcPr>
          <w:p w:rsidR="00146783" w:rsidRPr="00146783" w:rsidRDefault="00146783" w:rsidP="00146783">
            <w:pPr>
              <w:widowControl/>
              <w:tabs>
                <w:tab w:val="num" w:pos="1260"/>
              </w:tabs>
              <w:spacing w:line="276" w:lineRule="auto"/>
              <w:ind w:left="35"/>
              <w:jc w:val="both"/>
              <w:rPr>
                <w:sz w:val="24"/>
                <w:szCs w:val="24"/>
                <w:lang w:eastAsia="en-US"/>
              </w:rPr>
            </w:pPr>
            <w:r w:rsidRPr="00146783">
              <w:rPr>
                <w:sz w:val="24"/>
                <w:szCs w:val="24"/>
                <w:lang w:eastAsia="en-US"/>
              </w:rPr>
              <w:t>Заказчик</w:t>
            </w:r>
          </w:p>
          <w:p w:rsidR="00146783" w:rsidRPr="00146783" w:rsidRDefault="00146783" w:rsidP="00146783">
            <w:pPr>
              <w:widowControl/>
              <w:tabs>
                <w:tab w:val="num" w:pos="1260"/>
              </w:tabs>
              <w:spacing w:line="276" w:lineRule="auto"/>
              <w:ind w:left="35"/>
              <w:jc w:val="both"/>
              <w:rPr>
                <w:i/>
                <w:sz w:val="24"/>
                <w:szCs w:val="24"/>
                <w:lang w:eastAsia="en-US"/>
              </w:rPr>
            </w:pPr>
            <w:r w:rsidRPr="00146783">
              <w:rPr>
                <w:i/>
                <w:sz w:val="24"/>
                <w:szCs w:val="24"/>
                <w:lang w:eastAsia="en-US"/>
              </w:rPr>
              <w:t>Руководитель ФГБУ «АМП Каспийского моря»</w:t>
            </w:r>
          </w:p>
          <w:p w:rsidR="00146783" w:rsidRPr="00146783" w:rsidRDefault="00146783" w:rsidP="00146783">
            <w:pPr>
              <w:widowControl/>
              <w:tabs>
                <w:tab w:val="num" w:pos="1260"/>
              </w:tabs>
              <w:spacing w:line="276" w:lineRule="auto"/>
              <w:ind w:left="35"/>
              <w:jc w:val="both"/>
              <w:rPr>
                <w:i/>
                <w:sz w:val="24"/>
                <w:szCs w:val="24"/>
                <w:lang w:eastAsia="en-US"/>
              </w:rPr>
            </w:pPr>
          </w:p>
          <w:p w:rsidR="00146783" w:rsidRPr="00146783" w:rsidRDefault="00146783" w:rsidP="00146783">
            <w:pPr>
              <w:widowControl/>
              <w:tabs>
                <w:tab w:val="num" w:pos="1260"/>
              </w:tabs>
              <w:spacing w:line="276" w:lineRule="auto"/>
              <w:ind w:left="35"/>
              <w:jc w:val="both"/>
              <w:rPr>
                <w:sz w:val="24"/>
                <w:szCs w:val="24"/>
                <w:lang w:eastAsia="en-US"/>
              </w:rPr>
            </w:pPr>
            <w:r w:rsidRPr="00146783">
              <w:rPr>
                <w:sz w:val="24"/>
                <w:szCs w:val="24"/>
                <w:lang w:eastAsia="en-US"/>
              </w:rPr>
              <w:t>____________________/</w:t>
            </w:r>
            <w:r w:rsidRPr="00146783">
              <w:rPr>
                <w:i/>
                <w:sz w:val="24"/>
                <w:szCs w:val="24"/>
                <w:lang w:eastAsia="en-US"/>
              </w:rPr>
              <w:t>ФИО/</w:t>
            </w:r>
          </w:p>
          <w:p w:rsidR="00146783" w:rsidRPr="00146783" w:rsidRDefault="00146783" w:rsidP="00146783">
            <w:pPr>
              <w:widowControl/>
              <w:tabs>
                <w:tab w:val="num" w:pos="1260"/>
              </w:tabs>
              <w:spacing w:line="276" w:lineRule="auto"/>
              <w:jc w:val="both"/>
              <w:rPr>
                <w:sz w:val="24"/>
                <w:szCs w:val="24"/>
                <w:lang w:eastAsia="en-US"/>
              </w:rPr>
            </w:pPr>
          </w:p>
        </w:tc>
      </w:tr>
    </w:tbl>
    <w:p w:rsidR="00146783" w:rsidRPr="00146783" w:rsidRDefault="00146783" w:rsidP="00146783">
      <w:pPr>
        <w:widowControl/>
        <w:spacing w:line="240" w:lineRule="auto"/>
        <w:jc w:val="both"/>
        <w:rPr>
          <w:sz w:val="24"/>
          <w:szCs w:val="24"/>
        </w:rPr>
      </w:pPr>
      <w:r w:rsidRPr="00146783">
        <w:rPr>
          <w:sz w:val="24"/>
          <w:szCs w:val="24"/>
        </w:rPr>
        <w:t xml:space="preserve">- - - - - - - - - - - - - - - - - - - - - - - - - - - - - - - - - - - - - - - - - - - - - - - - - -- - - - - - - - - - - - - - - - - - - - - - - </w:t>
      </w:r>
    </w:p>
    <w:tbl>
      <w:tblPr>
        <w:tblW w:w="0" w:type="auto"/>
        <w:jc w:val="center"/>
        <w:tblLayout w:type="fixed"/>
        <w:tblLook w:val="04A0" w:firstRow="1" w:lastRow="0" w:firstColumn="1" w:lastColumn="0" w:noHBand="0" w:noVBand="1"/>
      </w:tblPr>
      <w:tblGrid>
        <w:gridCol w:w="5140"/>
        <w:gridCol w:w="5141"/>
      </w:tblGrid>
      <w:tr w:rsidR="00146783" w:rsidRPr="00146783" w:rsidTr="00104DCE">
        <w:trPr>
          <w:jc w:val="center"/>
        </w:trPr>
        <w:tc>
          <w:tcPr>
            <w:tcW w:w="5140" w:type="dxa"/>
          </w:tcPr>
          <w:p w:rsidR="00146783" w:rsidRPr="00146783" w:rsidRDefault="00146783" w:rsidP="00146783">
            <w:pPr>
              <w:widowControl/>
              <w:tabs>
                <w:tab w:val="left" w:pos="5860"/>
              </w:tabs>
              <w:spacing w:line="276" w:lineRule="auto"/>
              <w:jc w:val="both"/>
              <w:rPr>
                <w:i/>
                <w:sz w:val="24"/>
                <w:szCs w:val="24"/>
                <w:lang w:eastAsia="en-US"/>
              </w:rPr>
            </w:pPr>
            <w:r w:rsidRPr="00146783">
              <w:rPr>
                <w:i/>
                <w:sz w:val="24"/>
                <w:szCs w:val="24"/>
                <w:lang w:eastAsia="en-US"/>
              </w:rPr>
              <w:t>Наименование должности</w:t>
            </w:r>
          </w:p>
          <w:p w:rsidR="00146783" w:rsidRPr="00146783" w:rsidRDefault="00146783" w:rsidP="00146783">
            <w:pPr>
              <w:widowControl/>
              <w:tabs>
                <w:tab w:val="left" w:pos="5860"/>
              </w:tabs>
              <w:spacing w:line="276" w:lineRule="auto"/>
              <w:jc w:val="both"/>
              <w:rPr>
                <w:sz w:val="24"/>
                <w:szCs w:val="24"/>
                <w:lang w:eastAsia="en-US"/>
              </w:rPr>
            </w:pPr>
          </w:p>
          <w:p w:rsidR="00146783" w:rsidRPr="00146783" w:rsidRDefault="00146783" w:rsidP="00146783">
            <w:pPr>
              <w:widowControl/>
              <w:tabs>
                <w:tab w:val="left" w:pos="5860"/>
              </w:tabs>
              <w:spacing w:line="276" w:lineRule="auto"/>
              <w:jc w:val="both"/>
              <w:rPr>
                <w:sz w:val="24"/>
                <w:szCs w:val="24"/>
                <w:lang w:eastAsia="en-US"/>
              </w:rPr>
            </w:pPr>
          </w:p>
          <w:p w:rsidR="00146783" w:rsidRPr="00146783" w:rsidRDefault="00146783" w:rsidP="00146783">
            <w:pPr>
              <w:widowControl/>
              <w:tabs>
                <w:tab w:val="left" w:pos="5860"/>
              </w:tabs>
              <w:spacing w:line="276" w:lineRule="auto"/>
              <w:jc w:val="both"/>
              <w:rPr>
                <w:sz w:val="24"/>
                <w:szCs w:val="24"/>
                <w:lang w:eastAsia="en-US"/>
              </w:rPr>
            </w:pPr>
            <w:r w:rsidRPr="00146783">
              <w:rPr>
                <w:sz w:val="24"/>
                <w:szCs w:val="24"/>
                <w:lang w:eastAsia="en-US"/>
              </w:rPr>
              <w:t>____________________</w:t>
            </w:r>
            <w:r w:rsidRPr="00146783">
              <w:rPr>
                <w:i/>
                <w:sz w:val="24"/>
                <w:szCs w:val="24"/>
                <w:lang w:eastAsia="en-US"/>
              </w:rPr>
              <w:t>ФИО</w:t>
            </w:r>
          </w:p>
          <w:p w:rsidR="00146783" w:rsidRPr="00146783" w:rsidRDefault="00146783" w:rsidP="00146783">
            <w:pPr>
              <w:widowControl/>
              <w:tabs>
                <w:tab w:val="left" w:pos="5860"/>
              </w:tabs>
              <w:spacing w:line="276" w:lineRule="auto"/>
              <w:jc w:val="both"/>
              <w:rPr>
                <w:sz w:val="24"/>
                <w:szCs w:val="24"/>
                <w:lang w:eastAsia="en-US"/>
              </w:rPr>
            </w:pPr>
            <w:r w:rsidRPr="00146783">
              <w:rPr>
                <w:sz w:val="24"/>
                <w:szCs w:val="24"/>
                <w:lang w:eastAsia="en-US"/>
              </w:rPr>
              <w:t>МП</w:t>
            </w:r>
          </w:p>
        </w:tc>
        <w:tc>
          <w:tcPr>
            <w:tcW w:w="5141" w:type="dxa"/>
          </w:tcPr>
          <w:p w:rsidR="00146783" w:rsidRPr="00146783" w:rsidRDefault="00146783" w:rsidP="00146783">
            <w:pPr>
              <w:widowControl/>
              <w:tabs>
                <w:tab w:val="left" w:pos="5860"/>
              </w:tabs>
              <w:spacing w:line="276" w:lineRule="auto"/>
              <w:jc w:val="both"/>
              <w:rPr>
                <w:sz w:val="24"/>
                <w:szCs w:val="24"/>
                <w:lang w:eastAsia="en-US"/>
              </w:rPr>
            </w:pPr>
            <w:r w:rsidRPr="00146783">
              <w:rPr>
                <w:sz w:val="24"/>
                <w:szCs w:val="24"/>
                <w:lang w:eastAsia="en-US"/>
              </w:rPr>
              <w:t xml:space="preserve">Руководитель </w:t>
            </w:r>
          </w:p>
          <w:p w:rsidR="00146783" w:rsidRPr="00146783" w:rsidRDefault="00146783" w:rsidP="00146783">
            <w:pPr>
              <w:widowControl/>
              <w:tabs>
                <w:tab w:val="left" w:pos="5860"/>
              </w:tabs>
              <w:spacing w:line="276" w:lineRule="auto"/>
              <w:jc w:val="both"/>
              <w:rPr>
                <w:sz w:val="24"/>
                <w:szCs w:val="24"/>
                <w:lang w:eastAsia="en-US"/>
              </w:rPr>
            </w:pPr>
            <w:r w:rsidRPr="00146783">
              <w:rPr>
                <w:sz w:val="24"/>
                <w:szCs w:val="24"/>
                <w:lang w:eastAsia="en-US"/>
              </w:rPr>
              <w:t>ФГБУ «АМП Каспийского моря»</w:t>
            </w:r>
          </w:p>
          <w:p w:rsidR="00146783" w:rsidRPr="00146783" w:rsidRDefault="00146783" w:rsidP="00146783">
            <w:pPr>
              <w:widowControl/>
              <w:tabs>
                <w:tab w:val="left" w:pos="5860"/>
              </w:tabs>
              <w:spacing w:line="276" w:lineRule="auto"/>
              <w:jc w:val="both"/>
              <w:rPr>
                <w:sz w:val="24"/>
                <w:szCs w:val="24"/>
                <w:lang w:eastAsia="en-US"/>
              </w:rPr>
            </w:pPr>
          </w:p>
          <w:p w:rsidR="00146783" w:rsidRPr="00146783" w:rsidRDefault="00146783" w:rsidP="00146783">
            <w:pPr>
              <w:widowControl/>
              <w:tabs>
                <w:tab w:val="left" w:pos="5860"/>
              </w:tabs>
              <w:spacing w:line="276" w:lineRule="auto"/>
              <w:jc w:val="both"/>
              <w:rPr>
                <w:sz w:val="24"/>
                <w:szCs w:val="24"/>
                <w:lang w:eastAsia="en-US"/>
              </w:rPr>
            </w:pPr>
            <w:r w:rsidRPr="00146783">
              <w:rPr>
                <w:sz w:val="24"/>
                <w:szCs w:val="24"/>
                <w:lang w:eastAsia="en-US"/>
              </w:rPr>
              <w:t>_____________________М.А. Абдулатипов</w:t>
            </w:r>
          </w:p>
          <w:p w:rsidR="00146783" w:rsidRPr="00146783" w:rsidRDefault="00146783" w:rsidP="00146783">
            <w:pPr>
              <w:widowControl/>
              <w:tabs>
                <w:tab w:val="left" w:pos="5860"/>
              </w:tabs>
              <w:spacing w:line="276" w:lineRule="auto"/>
              <w:jc w:val="both"/>
              <w:rPr>
                <w:sz w:val="24"/>
                <w:szCs w:val="24"/>
                <w:lang w:eastAsia="en-US"/>
              </w:rPr>
            </w:pPr>
            <w:r w:rsidRPr="00146783">
              <w:rPr>
                <w:sz w:val="24"/>
                <w:szCs w:val="24"/>
                <w:lang w:eastAsia="en-US"/>
              </w:rPr>
              <w:t>МП</w:t>
            </w:r>
            <w:r w:rsidRPr="00146783">
              <w:rPr>
                <w:i/>
                <w:sz w:val="24"/>
                <w:szCs w:val="24"/>
                <w:lang w:eastAsia="en-US"/>
              </w:rPr>
              <w:t xml:space="preserve"> </w:t>
            </w:r>
          </w:p>
        </w:tc>
      </w:tr>
    </w:tbl>
    <w:p w:rsidR="00146783" w:rsidRPr="00146783" w:rsidRDefault="00146783" w:rsidP="00146783">
      <w:pPr>
        <w:spacing w:line="240" w:lineRule="auto"/>
        <w:ind w:firstLine="5387"/>
        <w:rPr>
          <w:rFonts w:eastAsia="Arial"/>
          <w:sz w:val="24"/>
          <w:szCs w:val="24"/>
          <w:lang w:eastAsia="ar-SA"/>
        </w:rPr>
      </w:pPr>
    </w:p>
    <w:p w:rsidR="00146783" w:rsidRDefault="00146783" w:rsidP="00424642">
      <w:pPr>
        <w:jc w:val="center"/>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53609F">
        <w:rPr>
          <w:bCs/>
          <w:sz w:val="24"/>
          <w:szCs w:val="24"/>
        </w:rPr>
        <w:t xml:space="preserve"> от “__“ ________ 2021</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074CA2">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B95358" w:rsidRPr="00D06EF5" w:rsidRDefault="00B95358" w:rsidP="00B95358">
      <w:pPr>
        <w:widowControl/>
        <w:spacing w:before="60" w:after="60" w:line="240" w:lineRule="auto"/>
        <w:ind w:firstLine="709"/>
        <w:jc w:val="both"/>
        <w:rPr>
          <w:b/>
          <w:sz w:val="24"/>
          <w:szCs w:val="24"/>
        </w:rPr>
      </w:pPr>
      <w:r w:rsidRPr="00D06EF5">
        <w:rPr>
          <w:b/>
          <w:sz w:val="24"/>
          <w:szCs w:val="24"/>
        </w:rPr>
        <w:t>1.</w:t>
      </w:r>
      <w:r w:rsidRPr="00D06EF5">
        <w:rPr>
          <w:sz w:val="24"/>
          <w:szCs w:val="24"/>
        </w:rPr>
        <w:t xml:space="preserve"> </w:t>
      </w:r>
      <w:r w:rsidRPr="00D06EF5">
        <w:rPr>
          <w:b/>
          <w:sz w:val="24"/>
          <w:szCs w:val="24"/>
        </w:rPr>
        <w:t xml:space="preserve">Содержание работ по </w:t>
      </w:r>
      <w:r w:rsidR="00CB7B35">
        <w:rPr>
          <w:b/>
          <w:sz w:val="24"/>
          <w:szCs w:val="24"/>
        </w:rPr>
        <w:t xml:space="preserve">текущему </w:t>
      </w:r>
      <w:r w:rsidRPr="00D06EF5">
        <w:rPr>
          <w:b/>
          <w:sz w:val="24"/>
          <w:szCs w:val="24"/>
        </w:rPr>
        <w:t>ремонту</w:t>
      </w:r>
      <w:r w:rsidR="00CB7B35">
        <w:rPr>
          <w:b/>
          <w:sz w:val="24"/>
          <w:szCs w:val="24"/>
        </w:rPr>
        <w:t xml:space="preserve"> (далее – ремонт) компьютерной техники, серверного и сетевого</w:t>
      </w:r>
      <w:r w:rsidRPr="00D06EF5">
        <w:rPr>
          <w:b/>
          <w:sz w:val="24"/>
          <w:szCs w:val="24"/>
        </w:rPr>
        <w:t xml:space="preserve"> оборудования</w:t>
      </w:r>
      <w:r w:rsidR="00CB7B35">
        <w:rPr>
          <w:b/>
          <w:sz w:val="24"/>
          <w:szCs w:val="24"/>
        </w:rPr>
        <w:t>, копировально-множительной техники и печатающих устройств, иных аппаратных комплексов и оборудования ФГБУ «АМП Каспийского моря» с использованием оригинальных запасных частей, комплектующих, расходных материалов Исполнителя</w:t>
      </w:r>
      <w:r w:rsidRPr="00D06EF5">
        <w:rPr>
          <w:b/>
          <w:sz w:val="24"/>
          <w:szCs w:val="24"/>
        </w:rPr>
        <w:t>:</w:t>
      </w:r>
    </w:p>
    <w:p w:rsidR="00392B19" w:rsidRPr="00392B19" w:rsidRDefault="00392B19" w:rsidP="00392B19">
      <w:pPr>
        <w:suppressAutoHyphens/>
        <w:spacing w:line="240" w:lineRule="auto"/>
        <w:ind w:firstLine="709"/>
        <w:jc w:val="both"/>
        <w:rPr>
          <w:sz w:val="24"/>
          <w:szCs w:val="24"/>
          <w:lang w:eastAsia="ar-SA"/>
        </w:rPr>
      </w:pPr>
      <w:r w:rsidRPr="00392B19">
        <w:rPr>
          <w:sz w:val="24"/>
          <w:szCs w:val="24"/>
          <w:lang w:eastAsia="ar-SA"/>
        </w:rPr>
        <w:t>1.1. Текущий ремонт (далее – ремонт)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(далее - оборудование)</w:t>
      </w:r>
      <w:r w:rsidRPr="00392B19">
        <w:rPr>
          <w:sz w:val="24"/>
          <w:szCs w:val="24"/>
        </w:rPr>
        <w:t xml:space="preserve"> с использованием оригинальных запасных частей, комплектующих, расходных материалов</w:t>
      </w:r>
      <w:r w:rsidRPr="00392B19">
        <w:rPr>
          <w:sz w:val="24"/>
          <w:szCs w:val="24"/>
          <w:lang w:eastAsia="ar-SA"/>
        </w:rPr>
        <w:t xml:space="preserve"> Исполнителя включает в себя:</w:t>
      </w:r>
    </w:p>
    <w:p w:rsidR="00392B19" w:rsidRPr="00392B19" w:rsidRDefault="00392B19" w:rsidP="00392B19">
      <w:pPr>
        <w:widowControl/>
        <w:suppressAutoHyphens/>
        <w:spacing w:line="240" w:lineRule="auto"/>
        <w:ind w:firstLine="708"/>
        <w:jc w:val="both"/>
        <w:rPr>
          <w:bCs/>
          <w:sz w:val="24"/>
          <w:szCs w:val="24"/>
          <w:lang w:eastAsia="ar-SA"/>
        </w:rPr>
      </w:pPr>
      <w:r w:rsidRPr="00392B19">
        <w:rPr>
          <w:bCs/>
          <w:sz w:val="24"/>
          <w:szCs w:val="24"/>
          <w:lang w:eastAsia="ar-SA"/>
        </w:rPr>
        <w:t>1.1.1.</w:t>
      </w:r>
      <w:r w:rsidRPr="00392B19">
        <w:rPr>
          <w:b/>
          <w:bCs/>
          <w:sz w:val="24"/>
          <w:szCs w:val="24"/>
          <w:lang w:eastAsia="ar-SA"/>
        </w:rPr>
        <w:t xml:space="preserve"> Диагностику</w:t>
      </w:r>
      <w:r w:rsidRPr="00392B19">
        <w:rPr>
          <w:bCs/>
          <w:sz w:val="24"/>
          <w:szCs w:val="24"/>
          <w:lang w:eastAsia="ar-SA"/>
        </w:rPr>
        <w:t xml:space="preserve"> – </w:t>
      </w:r>
      <w:r w:rsidRPr="00392B19">
        <w:rPr>
          <w:sz w:val="24"/>
          <w:szCs w:val="24"/>
        </w:rPr>
        <w:t xml:space="preserve">под диагностикой понимается комплекс работ по общей оценке работоспособности </w:t>
      </w:r>
      <w:r w:rsidRPr="00392B19">
        <w:rPr>
          <w:spacing w:val="1"/>
          <w:sz w:val="24"/>
          <w:szCs w:val="24"/>
        </w:rPr>
        <w:t>оборудования</w:t>
      </w:r>
      <w:r w:rsidRPr="00392B19">
        <w:rPr>
          <w:sz w:val="24"/>
          <w:szCs w:val="24"/>
        </w:rPr>
        <w:t xml:space="preserve"> (общая диагностика) или его отдельных узлов (поэлементная диагностика). Диагностика включает в себя обязательный осмотр, освидетельствование технического состояния </w:t>
      </w:r>
      <w:r w:rsidRPr="00392B19">
        <w:rPr>
          <w:spacing w:val="1"/>
          <w:sz w:val="24"/>
          <w:szCs w:val="24"/>
        </w:rPr>
        <w:t>оборудования</w:t>
      </w:r>
      <w:r w:rsidRPr="00392B19">
        <w:rPr>
          <w:sz w:val="24"/>
          <w:szCs w:val="24"/>
        </w:rPr>
        <w:t xml:space="preserve">, составление реестра необходимых замен комплектующих и работ, факторов поломок и письменные консультации Заказчика о причинах возникших неисправностей, рекомендации по обновлению </w:t>
      </w:r>
      <w:r w:rsidRPr="00392B19">
        <w:rPr>
          <w:spacing w:val="1"/>
          <w:sz w:val="24"/>
          <w:szCs w:val="24"/>
        </w:rPr>
        <w:t>оборудования</w:t>
      </w:r>
      <w:r w:rsidRPr="00392B19">
        <w:rPr>
          <w:sz w:val="24"/>
          <w:szCs w:val="24"/>
        </w:rPr>
        <w:t>, не подлежащего ремонту.</w:t>
      </w:r>
    </w:p>
    <w:p w:rsidR="00392B19" w:rsidRPr="00392B19" w:rsidRDefault="00392B19" w:rsidP="00392B19">
      <w:pPr>
        <w:widowControl/>
        <w:suppressAutoHyphens/>
        <w:spacing w:line="240" w:lineRule="auto"/>
        <w:ind w:firstLine="708"/>
        <w:jc w:val="both"/>
        <w:rPr>
          <w:bCs/>
          <w:sz w:val="24"/>
          <w:szCs w:val="24"/>
          <w:lang w:eastAsia="ar-SA"/>
        </w:rPr>
      </w:pPr>
      <w:r w:rsidRPr="00392B19">
        <w:rPr>
          <w:bCs/>
          <w:sz w:val="24"/>
          <w:szCs w:val="24"/>
          <w:lang w:eastAsia="ar-SA"/>
        </w:rPr>
        <w:t xml:space="preserve">1.1.2. </w:t>
      </w:r>
      <w:r w:rsidRPr="00392B19">
        <w:rPr>
          <w:b/>
          <w:bCs/>
          <w:sz w:val="24"/>
          <w:szCs w:val="24"/>
          <w:lang w:eastAsia="ar-SA"/>
        </w:rPr>
        <w:t>Ремонт</w:t>
      </w:r>
      <w:r w:rsidRPr="00392B19">
        <w:rPr>
          <w:bCs/>
          <w:sz w:val="24"/>
          <w:szCs w:val="24"/>
          <w:lang w:eastAsia="ar-SA"/>
        </w:rPr>
        <w:t xml:space="preserve"> – комплекс работ по устранению отказов, неисправностей или отклонений в работе оборудования и приведение его в работоспособное состояние. Ремонт включает в себя восстановление технических характеристик до первоначального уровня или до уровня, обеспечивающего штатное использование оборудования по его прямому назначению, с </w:t>
      </w:r>
      <w:proofErr w:type="gramStart"/>
      <w:r w:rsidRPr="00392B19">
        <w:rPr>
          <w:bCs/>
          <w:sz w:val="24"/>
          <w:szCs w:val="24"/>
          <w:lang w:eastAsia="ar-SA"/>
        </w:rPr>
        <w:t>заменой</w:t>
      </w:r>
      <w:proofErr w:type="gramEnd"/>
      <w:r w:rsidRPr="00392B19">
        <w:rPr>
          <w:bCs/>
          <w:sz w:val="24"/>
          <w:szCs w:val="24"/>
          <w:lang w:eastAsia="ar-SA"/>
        </w:rPr>
        <w:t xml:space="preserve"> вышедших из строя деталей и узлов.</w:t>
      </w:r>
    </w:p>
    <w:p w:rsidR="00392B19" w:rsidRPr="00392B19" w:rsidRDefault="00392B19" w:rsidP="00392B19">
      <w:pPr>
        <w:suppressAutoHyphens/>
        <w:autoSpaceDE w:val="0"/>
        <w:spacing w:line="240" w:lineRule="auto"/>
        <w:ind w:firstLine="708"/>
        <w:jc w:val="both"/>
        <w:rPr>
          <w:sz w:val="24"/>
          <w:szCs w:val="24"/>
          <w:lang w:eastAsia="ar-SA"/>
        </w:rPr>
      </w:pPr>
      <w:proofErr w:type="gramStart"/>
      <w:r w:rsidRPr="00392B19">
        <w:rPr>
          <w:b/>
          <w:sz w:val="24"/>
          <w:szCs w:val="24"/>
          <w:lang w:eastAsia="ar-SA"/>
        </w:rPr>
        <w:t>Расходные материалы</w:t>
      </w:r>
      <w:r w:rsidRPr="00392B19">
        <w:rPr>
          <w:sz w:val="24"/>
          <w:szCs w:val="24"/>
          <w:lang w:eastAsia="ar-SA"/>
        </w:rPr>
        <w:t xml:space="preserve"> – это материалы, расходуемые при эксплуатации оборудования (картриджи, тонеры, тонер-картриджи, копи-картриджи, </w:t>
      </w:r>
      <w:r w:rsidRPr="00392B19">
        <w:rPr>
          <w:sz w:val="24"/>
          <w:szCs w:val="24"/>
          <w:lang w:val="en-US" w:eastAsia="ar-SA"/>
        </w:rPr>
        <w:t>drumkit</w:t>
      </w:r>
      <w:r w:rsidRPr="00392B19">
        <w:rPr>
          <w:sz w:val="24"/>
          <w:szCs w:val="24"/>
          <w:lang w:eastAsia="ar-SA"/>
        </w:rPr>
        <w:t xml:space="preserve">, </w:t>
      </w:r>
      <w:r w:rsidRPr="00392B19">
        <w:rPr>
          <w:sz w:val="24"/>
          <w:szCs w:val="24"/>
          <w:lang w:val="en-US" w:eastAsia="ar-SA"/>
        </w:rPr>
        <w:t>drumunit</w:t>
      </w:r>
      <w:r w:rsidRPr="00392B19">
        <w:rPr>
          <w:sz w:val="24"/>
          <w:szCs w:val="24"/>
          <w:lang w:eastAsia="ar-SA"/>
        </w:rPr>
        <w:t>, девелоперы (носители), блоки проявки, термопленка термонагревательного узла, сепараторы отделения бумаги блока термозакрепления, пленка переноса изображения, ленты транспортера, нагревательные/прижимные валы, термоузлы для принтеров в сборе, фильтры и прочие расходуемые при эксплуатации оборудования или выработавшие рабочий ресурс на одну копию печатаемого, сканируемого и т.д. экземпляра материалы</w:t>
      </w:r>
      <w:proofErr w:type="gramEnd"/>
      <w:r w:rsidRPr="00392B19">
        <w:rPr>
          <w:sz w:val="24"/>
          <w:szCs w:val="24"/>
          <w:lang w:eastAsia="ar-SA"/>
        </w:rPr>
        <w:t xml:space="preserve">). Расходные </w:t>
      </w:r>
      <w:proofErr w:type="gramStart"/>
      <w:r w:rsidRPr="00392B19">
        <w:rPr>
          <w:sz w:val="24"/>
          <w:szCs w:val="24"/>
          <w:lang w:eastAsia="ar-SA"/>
        </w:rPr>
        <w:t>материалы</w:t>
      </w:r>
      <w:proofErr w:type="gramEnd"/>
      <w:r w:rsidRPr="00392B19">
        <w:rPr>
          <w:sz w:val="24"/>
          <w:szCs w:val="24"/>
          <w:lang w:eastAsia="ar-SA"/>
        </w:rPr>
        <w:t xml:space="preserve"> пришедшие в негодность в результате физического износа, Исполнитель заменяет на новые самостоятельно, за свой счет.</w:t>
      </w:r>
    </w:p>
    <w:p w:rsidR="00392B19" w:rsidRPr="00392B19" w:rsidRDefault="00392B19" w:rsidP="00392B19">
      <w:pPr>
        <w:suppressAutoHyphens/>
        <w:autoSpaceDE w:val="0"/>
        <w:spacing w:line="240" w:lineRule="auto"/>
        <w:ind w:firstLine="708"/>
        <w:jc w:val="both"/>
        <w:rPr>
          <w:sz w:val="24"/>
          <w:szCs w:val="24"/>
          <w:lang w:eastAsia="ar-SA"/>
        </w:rPr>
      </w:pPr>
      <w:r w:rsidRPr="00392B19">
        <w:rPr>
          <w:sz w:val="24"/>
          <w:szCs w:val="24"/>
          <w:lang w:eastAsia="ar-SA"/>
        </w:rPr>
        <w:t xml:space="preserve">Картриджи, тонеры, тонер-картриджи, копи-картриджи, </w:t>
      </w:r>
      <w:r w:rsidRPr="00392B19">
        <w:rPr>
          <w:sz w:val="24"/>
          <w:szCs w:val="24"/>
          <w:lang w:val="en-US" w:eastAsia="ar-SA"/>
        </w:rPr>
        <w:t>drumkit</w:t>
      </w:r>
      <w:r w:rsidRPr="00392B19">
        <w:rPr>
          <w:sz w:val="24"/>
          <w:szCs w:val="24"/>
          <w:lang w:eastAsia="ar-SA"/>
        </w:rPr>
        <w:t xml:space="preserve">, </w:t>
      </w:r>
      <w:r w:rsidRPr="00392B19">
        <w:rPr>
          <w:sz w:val="24"/>
          <w:szCs w:val="24"/>
          <w:lang w:val="en-US" w:eastAsia="ar-SA"/>
        </w:rPr>
        <w:t>drumunit</w:t>
      </w:r>
      <w:r w:rsidRPr="00392B19">
        <w:rPr>
          <w:sz w:val="24"/>
          <w:szCs w:val="24"/>
          <w:lang w:eastAsia="ar-SA"/>
        </w:rPr>
        <w:t xml:space="preserve"> для копировально-множительной техники и печатающих устройств, подлежащие заправке и пришедшие в негодность в результате физического износа, Заказчик заменяет </w:t>
      </w:r>
      <w:proofErr w:type="gramStart"/>
      <w:r w:rsidRPr="00392B19">
        <w:rPr>
          <w:sz w:val="24"/>
          <w:szCs w:val="24"/>
          <w:lang w:eastAsia="ar-SA"/>
        </w:rPr>
        <w:t>на</w:t>
      </w:r>
      <w:proofErr w:type="gramEnd"/>
      <w:r w:rsidRPr="00392B19">
        <w:rPr>
          <w:sz w:val="24"/>
          <w:szCs w:val="24"/>
          <w:lang w:eastAsia="ar-SA"/>
        </w:rPr>
        <w:t xml:space="preserve"> новые самостоятельно, за свой счет.</w:t>
      </w:r>
    </w:p>
    <w:p w:rsidR="00392B19" w:rsidRPr="00392B19" w:rsidRDefault="00392B19" w:rsidP="00392B19">
      <w:pPr>
        <w:suppressAutoHyphens/>
        <w:autoSpaceDE w:val="0"/>
        <w:spacing w:line="240" w:lineRule="auto"/>
        <w:ind w:firstLine="709"/>
        <w:jc w:val="both"/>
        <w:rPr>
          <w:sz w:val="24"/>
          <w:szCs w:val="24"/>
          <w:lang w:eastAsia="ar-SA"/>
        </w:rPr>
      </w:pPr>
      <w:r w:rsidRPr="00392B19">
        <w:rPr>
          <w:b/>
          <w:sz w:val="24"/>
          <w:szCs w:val="24"/>
          <w:lang w:eastAsia="ar-SA"/>
        </w:rPr>
        <w:t>Комплектующие</w:t>
      </w:r>
      <w:r w:rsidRPr="00392B19">
        <w:rPr>
          <w:sz w:val="24"/>
          <w:szCs w:val="24"/>
          <w:lang w:eastAsia="ar-SA"/>
        </w:rPr>
        <w:t xml:space="preserve"> – это детали, подлежащие замене в процессе эксплуатации оборудования в связи с их поломкой.</w:t>
      </w:r>
    </w:p>
    <w:p w:rsidR="00B95358" w:rsidRPr="00D06EF5" w:rsidRDefault="00B95358" w:rsidP="00B95358">
      <w:pPr>
        <w:widowControl/>
        <w:spacing w:before="60" w:after="60" w:line="240" w:lineRule="auto"/>
        <w:ind w:firstLine="709"/>
        <w:jc w:val="both"/>
        <w:rPr>
          <w:b/>
          <w:sz w:val="24"/>
          <w:szCs w:val="24"/>
        </w:rPr>
      </w:pPr>
    </w:p>
    <w:p w:rsidR="00B95358" w:rsidRPr="00D06EF5" w:rsidRDefault="00B95358" w:rsidP="00B95358">
      <w:pPr>
        <w:widowControl/>
        <w:spacing w:before="60" w:after="60" w:line="240" w:lineRule="auto"/>
        <w:ind w:firstLine="709"/>
        <w:jc w:val="both"/>
        <w:rPr>
          <w:b/>
          <w:sz w:val="24"/>
          <w:szCs w:val="24"/>
        </w:rPr>
      </w:pPr>
      <w:r w:rsidRPr="00D06EF5">
        <w:rPr>
          <w:b/>
          <w:sz w:val="24"/>
          <w:szCs w:val="24"/>
        </w:rPr>
        <w:t>2. Требования к запасным частям, комплектующим, расходным материалам:</w:t>
      </w:r>
    </w:p>
    <w:p w:rsidR="00771505" w:rsidRPr="00771505" w:rsidRDefault="00B95358" w:rsidP="00771505">
      <w:pPr>
        <w:rPr>
          <w:sz w:val="24"/>
          <w:szCs w:val="24"/>
        </w:rPr>
      </w:pPr>
      <w:r w:rsidRPr="00D06EF5">
        <w:rPr>
          <w:sz w:val="24"/>
          <w:szCs w:val="24"/>
        </w:rPr>
        <w:tab/>
      </w:r>
      <w:r w:rsidR="00771505" w:rsidRPr="00771505">
        <w:rPr>
          <w:sz w:val="24"/>
          <w:szCs w:val="24"/>
        </w:rPr>
        <w:t>Исполнитель выполняет работы, используя собственные аттестованные приборы, запасные части, комплектующие, расходные материалы.</w:t>
      </w:r>
    </w:p>
    <w:p w:rsidR="00771505" w:rsidRPr="00771505" w:rsidRDefault="00771505" w:rsidP="00771505">
      <w:pPr>
        <w:spacing w:line="240" w:lineRule="auto"/>
        <w:jc w:val="both"/>
        <w:rPr>
          <w:sz w:val="24"/>
          <w:szCs w:val="24"/>
        </w:rPr>
      </w:pPr>
      <w:r w:rsidRPr="00771505">
        <w:rPr>
          <w:sz w:val="24"/>
          <w:szCs w:val="24"/>
        </w:rPr>
        <w:tab/>
        <w:t>Запасные части, комплектующие, расходные материалы должны быть новые, не восстановленные и не бывшие в употреблении, не переработанные или каким-либо образом модифицированные. Запасные части, комплектующие, расходные материалы должны быть изготовлены тем же производителем, что и ремонтируемое оборудование или рекомендованы к применению данным производителем.</w:t>
      </w:r>
    </w:p>
    <w:p w:rsidR="00B95358" w:rsidRPr="00D06EF5" w:rsidRDefault="00B95358" w:rsidP="00771505">
      <w:pPr>
        <w:spacing w:line="240" w:lineRule="auto"/>
        <w:jc w:val="both"/>
        <w:rPr>
          <w:b/>
          <w:sz w:val="24"/>
          <w:szCs w:val="24"/>
        </w:rPr>
      </w:pPr>
    </w:p>
    <w:p w:rsidR="00B95358" w:rsidRPr="00D06EF5" w:rsidRDefault="00B95358" w:rsidP="00B95358">
      <w:pPr>
        <w:widowControl/>
        <w:spacing w:before="60" w:after="60" w:line="240" w:lineRule="auto"/>
        <w:ind w:firstLine="709"/>
        <w:jc w:val="both"/>
        <w:rPr>
          <w:sz w:val="24"/>
          <w:szCs w:val="24"/>
        </w:rPr>
      </w:pPr>
      <w:r w:rsidRPr="00D06EF5">
        <w:rPr>
          <w:b/>
          <w:sz w:val="24"/>
          <w:szCs w:val="24"/>
        </w:rPr>
        <w:lastRenderedPageBreak/>
        <w:t>3. Сроки выполнения работ:</w:t>
      </w:r>
      <w:r w:rsidR="00186103">
        <w:rPr>
          <w:b/>
          <w:sz w:val="24"/>
          <w:szCs w:val="24"/>
        </w:rPr>
        <w:t xml:space="preserve"> </w:t>
      </w:r>
      <w:r w:rsidR="00186103">
        <w:rPr>
          <w:sz w:val="24"/>
          <w:szCs w:val="24"/>
        </w:rPr>
        <w:t>Общий срок выполнения работ (срок д</w:t>
      </w:r>
      <w:r w:rsidR="00873F97">
        <w:rPr>
          <w:sz w:val="24"/>
          <w:szCs w:val="24"/>
        </w:rPr>
        <w:t>ействия договора) – с 01.01.2022 г. по 31.12.2022</w:t>
      </w:r>
      <w:r w:rsidR="00186103">
        <w:rPr>
          <w:sz w:val="24"/>
          <w:szCs w:val="24"/>
        </w:rPr>
        <w:t xml:space="preserve"> г.</w:t>
      </w:r>
    </w:p>
    <w:p w:rsidR="00186103" w:rsidRDefault="00B95358" w:rsidP="00B95358">
      <w:pPr>
        <w:tabs>
          <w:tab w:val="left" w:pos="0"/>
        </w:tabs>
        <w:suppressAutoHyphens/>
        <w:spacing w:line="240" w:lineRule="auto"/>
        <w:jc w:val="both"/>
        <w:outlineLvl w:val="1"/>
        <w:rPr>
          <w:sz w:val="24"/>
          <w:szCs w:val="24"/>
          <w:lang w:eastAsia="ar-SA"/>
        </w:rPr>
      </w:pPr>
      <w:r w:rsidRPr="00D06EF5">
        <w:rPr>
          <w:sz w:val="24"/>
          <w:szCs w:val="24"/>
          <w:lang w:eastAsia="ar-SA"/>
        </w:rPr>
        <w:tab/>
        <w:t xml:space="preserve">3.1. </w:t>
      </w:r>
      <w:r w:rsidR="00186103" w:rsidRPr="00186103">
        <w:rPr>
          <w:sz w:val="24"/>
          <w:szCs w:val="24"/>
          <w:lang w:eastAsia="ar-SA"/>
        </w:rPr>
        <w:t xml:space="preserve">Срок выполнения работ устанавливается </w:t>
      </w:r>
      <w:proofErr w:type="gramStart"/>
      <w:r w:rsidR="00186103" w:rsidRPr="00186103">
        <w:rPr>
          <w:sz w:val="24"/>
          <w:szCs w:val="24"/>
          <w:lang w:eastAsia="ar-SA"/>
        </w:rPr>
        <w:t>в каждом конкретном случае в соответствии со сроками выполнения работ по текущему ремонту оборудования в зависимости</w:t>
      </w:r>
      <w:proofErr w:type="gramEnd"/>
      <w:r w:rsidR="00186103" w:rsidRPr="00186103">
        <w:rPr>
          <w:sz w:val="24"/>
          <w:szCs w:val="24"/>
          <w:lang w:eastAsia="ar-SA"/>
        </w:rPr>
        <w:t xml:space="preserve"> от категории крит</w:t>
      </w:r>
      <w:r w:rsidR="00186103">
        <w:rPr>
          <w:sz w:val="24"/>
          <w:szCs w:val="24"/>
          <w:lang w:eastAsia="ar-SA"/>
        </w:rPr>
        <w:t>ичности проблемы (таблица 1</w:t>
      </w:r>
      <w:r w:rsidR="00186103" w:rsidRPr="00186103">
        <w:rPr>
          <w:sz w:val="24"/>
          <w:szCs w:val="24"/>
          <w:lang w:eastAsia="ar-SA"/>
        </w:rPr>
        <w:t>) и указывается в заказе-наряде и отсчитывается со дня, следующего за днем согласования Заказчиком заказа-наряда.</w:t>
      </w:r>
    </w:p>
    <w:p w:rsidR="00B95358" w:rsidRPr="00D06EF5" w:rsidRDefault="00B95358" w:rsidP="00B95358">
      <w:pPr>
        <w:tabs>
          <w:tab w:val="left" w:pos="0"/>
        </w:tabs>
        <w:suppressAutoHyphens/>
        <w:spacing w:line="240" w:lineRule="auto"/>
        <w:jc w:val="both"/>
        <w:outlineLvl w:val="1"/>
        <w:rPr>
          <w:sz w:val="24"/>
          <w:szCs w:val="24"/>
          <w:lang w:eastAsia="ar-SA"/>
        </w:rPr>
      </w:pPr>
      <w:r w:rsidRPr="00D06EF5">
        <w:rPr>
          <w:sz w:val="24"/>
          <w:szCs w:val="24"/>
          <w:lang w:eastAsia="ar-SA"/>
        </w:rPr>
        <w:t>Категорирование критичности проблемы:</w:t>
      </w:r>
    </w:p>
    <w:p w:rsidR="00D12B46" w:rsidRPr="00D12B46" w:rsidRDefault="00D12B46" w:rsidP="00D12B46">
      <w:pPr>
        <w:suppressAutoHyphens/>
        <w:spacing w:line="240" w:lineRule="auto"/>
        <w:ind w:firstLine="720"/>
        <w:jc w:val="both"/>
        <w:rPr>
          <w:sz w:val="24"/>
          <w:szCs w:val="24"/>
          <w:lang w:eastAsia="ar-SA"/>
        </w:rPr>
      </w:pPr>
      <w:r w:rsidRPr="00D12B46">
        <w:rPr>
          <w:b/>
          <w:sz w:val="24"/>
          <w:szCs w:val="24"/>
          <w:lang w:eastAsia="ar-SA"/>
        </w:rPr>
        <w:t>Категория</w:t>
      </w:r>
      <w:proofErr w:type="gramStart"/>
      <w:r w:rsidRPr="00D12B46">
        <w:rPr>
          <w:b/>
          <w:sz w:val="24"/>
          <w:szCs w:val="24"/>
          <w:lang w:eastAsia="ar-SA"/>
        </w:rPr>
        <w:t> А</w:t>
      </w:r>
      <w:proofErr w:type="gramEnd"/>
      <w:r w:rsidRPr="00D12B46">
        <w:rPr>
          <w:sz w:val="24"/>
          <w:szCs w:val="24"/>
          <w:lang w:eastAsia="ar-SA"/>
        </w:rPr>
        <w:t xml:space="preserve"> – Высший приоритет проблемы, связанной с неисправностью оборудования Заказчика. Категория присваивается проблеме в случае, если возникшая неисправность оборудования послужила причиной полного нарушения функционирования соответствующего оборудования Заказчика.</w:t>
      </w:r>
    </w:p>
    <w:p w:rsidR="00D12B46" w:rsidRPr="00D12B46" w:rsidRDefault="00D12B46" w:rsidP="00D12B46">
      <w:pPr>
        <w:suppressAutoHyphens/>
        <w:spacing w:line="240" w:lineRule="auto"/>
        <w:ind w:firstLine="720"/>
        <w:jc w:val="both"/>
        <w:rPr>
          <w:sz w:val="24"/>
          <w:szCs w:val="24"/>
          <w:lang w:eastAsia="ar-SA"/>
        </w:rPr>
      </w:pPr>
      <w:r w:rsidRPr="00D12B46">
        <w:rPr>
          <w:b/>
          <w:sz w:val="24"/>
          <w:szCs w:val="24"/>
          <w:lang w:eastAsia="ar-SA"/>
        </w:rPr>
        <w:t>Категория B</w:t>
      </w:r>
      <w:r w:rsidRPr="00D12B46">
        <w:rPr>
          <w:sz w:val="24"/>
          <w:szCs w:val="24"/>
          <w:lang w:eastAsia="ar-SA"/>
        </w:rPr>
        <w:t xml:space="preserve"> – Высокий приоритет проблемы, связанной с неисправностью оборудования Заказчика. Категория присваивается проблеме в случае, если возникшая неисправность оборудования послужила причиной нарушения функционирования соответствующего оборудования Заказчика.</w:t>
      </w:r>
    </w:p>
    <w:p w:rsidR="00D12B46" w:rsidRPr="00D12B46" w:rsidRDefault="00D12B46" w:rsidP="00D12B46">
      <w:pPr>
        <w:suppressAutoHyphens/>
        <w:spacing w:line="240" w:lineRule="auto"/>
        <w:ind w:firstLine="720"/>
        <w:jc w:val="both"/>
        <w:rPr>
          <w:sz w:val="24"/>
          <w:szCs w:val="24"/>
          <w:lang w:eastAsia="ar-SA"/>
        </w:rPr>
      </w:pPr>
      <w:r w:rsidRPr="00D12B46">
        <w:rPr>
          <w:b/>
          <w:sz w:val="24"/>
          <w:szCs w:val="24"/>
          <w:lang w:eastAsia="ar-SA"/>
        </w:rPr>
        <w:t>Категория C</w:t>
      </w:r>
      <w:r w:rsidRPr="00D12B46">
        <w:rPr>
          <w:sz w:val="24"/>
          <w:szCs w:val="24"/>
          <w:lang w:eastAsia="ar-SA"/>
        </w:rPr>
        <w:t xml:space="preserve"> – Нормальный приоритет проблемы, связанной с неисправностью оборудования Заказчика или какой-либо сложностью его эксплуатации. Категория присваивается проблеме в случае, если возникшая неисправность оборудования послужила причиной значительного нарушения функционирования соответствующего оборудования Заказчика, влекущего за собой ухудшение работоспособности, при сохранении большинства функций. Кроме того, данная категория присваивается, если у специалиста Заказчика, эксплуатирующего соответствующее оборудование, возникла сложность в эксплуатации, могущая повлечь за собой возникновение аварийной ситуации Категории</w:t>
      </w:r>
      <w:proofErr w:type="gramStart"/>
      <w:r w:rsidRPr="00D12B46">
        <w:rPr>
          <w:sz w:val="24"/>
          <w:szCs w:val="24"/>
          <w:lang w:eastAsia="ar-SA"/>
        </w:rPr>
        <w:t xml:space="preserve"> В</w:t>
      </w:r>
      <w:proofErr w:type="gramEnd"/>
      <w:r w:rsidRPr="00D12B46">
        <w:rPr>
          <w:sz w:val="24"/>
          <w:szCs w:val="24"/>
          <w:lang w:eastAsia="ar-SA"/>
        </w:rPr>
        <w:t xml:space="preserve"> или критичнее.</w:t>
      </w:r>
    </w:p>
    <w:p w:rsidR="00D12B46" w:rsidRPr="00D12B46" w:rsidRDefault="00D12B46" w:rsidP="00D12B46">
      <w:pPr>
        <w:suppressAutoHyphens/>
        <w:spacing w:line="240" w:lineRule="auto"/>
        <w:ind w:firstLine="720"/>
        <w:jc w:val="both"/>
        <w:rPr>
          <w:sz w:val="24"/>
          <w:szCs w:val="24"/>
          <w:lang w:eastAsia="ar-SA"/>
        </w:rPr>
      </w:pPr>
      <w:r w:rsidRPr="00D12B46">
        <w:rPr>
          <w:b/>
          <w:sz w:val="24"/>
          <w:szCs w:val="24"/>
          <w:lang w:eastAsia="ar-SA"/>
        </w:rPr>
        <w:t>Категория D</w:t>
      </w:r>
      <w:r w:rsidRPr="00D12B46">
        <w:rPr>
          <w:sz w:val="24"/>
          <w:szCs w:val="24"/>
          <w:lang w:eastAsia="ar-SA"/>
        </w:rPr>
        <w:t xml:space="preserve"> – Низкий приоритет проблемы, связанной с неисправностью оборудования Заказчика или какой-либо сложностью его эксплуатации. Категория присваивается проблеме в случае, если возникшая неисправность оборудования не влечет за собой какого-либо нарушения функционирования оборудования Заказчика.</w:t>
      </w:r>
    </w:p>
    <w:p w:rsidR="00B95358" w:rsidRPr="00D06EF5" w:rsidRDefault="00B95358" w:rsidP="00B95358">
      <w:pPr>
        <w:suppressAutoHyphens/>
        <w:spacing w:line="240" w:lineRule="auto"/>
        <w:ind w:firstLine="720"/>
        <w:jc w:val="both"/>
        <w:rPr>
          <w:sz w:val="24"/>
          <w:szCs w:val="24"/>
          <w:lang w:eastAsia="ar-SA"/>
        </w:rPr>
      </w:pPr>
    </w:p>
    <w:p w:rsidR="00B95358" w:rsidRPr="00D06EF5" w:rsidRDefault="00B95358" w:rsidP="00B95358">
      <w:pPr>
        <w:tabs>
          <w:tab w:val="left" w:pos="360"/>
        </w:tabs>
        <w:suppressAutoHyphens/>
        <w:spacing w:line="240" w:lineRule="auto"/>
        <w:jc w:val="both"/>
        <w:outlineLvl w:val="2"/>
        <w:rPr>
          <w:sz w:val="24"/>
          <w:szCs w:val="24"/>
          <w:lang w:eastAsia="ar-SA"/>
        </w:rPr>
      </w:pPr>
      <w:r w:rsidRPr="00D06EF5">
        <w:rPr>
          <w:b/>
          <w:sz w:val="24"/>
          <w:szCs w:val="24"/>
          <w:lang w:eastAsia="ar-SA"/>
        </w:rPr>
        <w:tab/>
      </w:r>
      <w:r w:rsidRPr="00D06EF5">
        <w:rPr>
          <w:b/>
          <w:sz w:val="24"/>
          <w:szCs w:val="24"/>
          <w:lang w:eastAsia="ar-SA"/>
        </w:rPr>
        <w:tab/>
      </w:r>
      <w:r w:rsidRPr="00D06EF5">
        <w:rPr>
          <w:sz w:val="24"/>
          <w:szCs w:val="24"/>
          <w:lang w:eastAsia="ar-SA"/>
        </w:rPr>
        <w:t>3.2. Содержание и сроки выполнения работ по текущему ремонту оборудования в зависимости от Категории критичности проблемы.</w:t>
      </w:r>
    </w:p>
    <w:p w:rsidR="00B95358" w:rsidRPr="00D06EF5" w:rsidRDefault="00B95358" w:rsidP="00B95358">
      <w:pPr>
        <w:suppressAutoHyphens/>
        <w:spacing w:line="240" w:lineRule="auto"/>
        <w:ind w:firstLine="720"/>
        <w:jc w:val="both"/>
        <w:rPr>
          <w:sz w:val="24"/>
          <w:lang w:eastAsia="ar-SA"/>
        </w:rPr>
      </w:pPr>
    </w:p>
    <w:p w:rsidR="00D12B46" w:rsidRPr="00D12B46" w:rsidRDefault="00D12B46" w:rsidP="00D12B46">
      <w:pPr>
        <w:suppressAutoHyphens/>
        <w:spacing w:line="240" w:lineRule="auto"/>
        <w:jc w:val="both"/>
        <w:rPr>
          <w:sz w:val="24"/>
          <w:szCs w:val="24"/>
          <w:lang w:eastAsia="ar-SA"/>
        </w:rPr>
      </w:pPr>
      <w:r w:rsidRPr="00D12B46">
        <w:rPr>
          <w:sz w:val="24"/>
          <w:szCs w:val="24"/>
          <w:lang w:eastAsia="ar-SA"/>
        </w:rPr>
        <w:t xml:space="preserve">Таблица 1. Содержание и сроки выполнения работ по текущему ремонту оборудования (не </w:t>
      </w:r>
      <w:proofErr w:type="gramStart"/>
      <w:r w:rsidRPr="00D12B46">
        <w:rPr>
          <w:sz w:val="24"/>
          <w:szCs w:val="24"/>
          <w:lang w:eastAsia="ar-SA"/>
        </w:rPr>
        <w:t>более указанного</w:t>
      </w:r>
      <w:proofErr w:type="gramEnd"/>
      <w:r w:rsidRPr="00D12B46">
        <w:rPr>
          <w:sz w:val="24"/>
          <w:szCs w:val="24"/>
          <w:lang w:eastAsia="ar-SA"/>
        </w:rPr>
        <w:t xml:space="preserve"> времени)*.</w:t>
      </w:r>
    </w:p>
    <w:p w:rsidR="00D12B46" w:rsidRPr="00D12B46" w:rsidRDefault="00D12B46" w:rsidP="00D12B46">
      <w:pPr>
        <w:suppressAutoHyphens/>
        <w:spacing w:line="240" w:lineRule="auto"/>
        <w:jc w:val="both"/>
        <w:rPr>
          <w:sz w:val="16"/>
          <w:szCs w:val="16"/>
          <w:lang w:eastAsia="ar-SA"/>
        </w:rPr>
      </w:pPr>
    </w:p>
    <w:tbl>
      <w:tblPr>
        <w:tblW w:w="9915" w:type="dxa"/>
        <w:jc w:val="center"/>
        <w:tblInd w:w="108" w:type="dxa"/>
        <w:tblLayout w:type="fixed"/>
        <w:tblLook w:val="04A0" w:firstRow="1" w:lastRow="0" w:firstColumn="1" w:lastColumn="0" w:noHBand="0" w:noVBand="1"/>
      </w:tblPr>
      <w:tblGrid>
        <w:gridCol w:w="4109"/>
        <w:gridCol w:w="1559"/>
        <w:gridCol w:w="1417"/>
        <w:gridCol w:w="1418"/>
        <w:gridCol w:w="1412"/>
      </w:tblGrid>
      <w:tr w:rsidR="00D12B46" w:rsidRPr="00D12B46" w:rsidTr="00D12B46">
        <w:trPr>
          <w:tblHeader/>
          <w:jc w:val="center"/>
        </w:trPr>
        <w:tc>
          <w:tcPr>
            <w:tcW w:w="4111" w:type="dxa"/>
            <w:vMerge w:val="restart"/>
            <w:tcBorders>
              <w:top w:val="single" w:sz="4" w:space="0" w:color="000000"/>
              <w:left w:val="single" w:sz="4" w:space="0" w:color="000000"/>
              <w:bottom w:val="single" w:sz="4" w:space="0" w:color="000000"/>
              <w:right w:val="nil"/>
            </w:tcBorders>
            <w:vAlign w:val="center"/>
            <w:hideMark/>
          </w:tcPr>
          <w:p w:rsidR="00D12B46" w:rsidRPr="00D12B46" w:rsidRDefault="00D12B46" w:rsidP="00D12B46">
            <w:pPr>
              <w:suppressAutoHyphens/>
              <w:snapToGrid w:val="0"/>
              <w:spacing w:line="276" w:lineRule="auto"/>
              <w:jc w:val="center"/>
              <w:rPr>
                <w:b/>
                <w:sz w:val="24"/>
                <w:szCs w:val="24"/>
                <w:lang w:eastAsia="ar-SA"/>
              </w:rPr>
            </w:pPr>
            <w:r w:rsidRPr="00D12B46">
              <w:rPr>
                <w:b/>
                <w:sz w:val="24"/>
                <w:szCs w:val="24"/>
                <w:lang w:eastAsia="ar-SA"/>
              </w:rPr>
              <w:t>Тип работ</w:t>
            </w:r>
          </w:p>
        </w:tc>
        <w:tc>
          <w:tcPr>
            <w:tcW w:w="5806" w:type="dxa"/>
            <w:gridSpan w:val="4"/>
            <w:tcBorders>
              <w:top w:val="single" w:sz="4" w:space="0" w:color="000000"/>
              <w:left w:val="single" w:sz="4" w:space="0" w:color="000000"/>
              <w:bottom w:val="single" w:sz="4" w:space="0" w:color="000000"/>
              <w:right w:val="single" w:sz="4" w:space="0" w:color="000000"/>
            </w:tcBorders>
            <w:hideMark/>
          </w:tcPr>
          <w:p w:rsidR="00D12B46" w:rsidRPr="00D12B46" w:rsidRDefault="00D12B46" w:rsidP="00D12B46">
            <w:pPr>
              <w:suppressAutoHyphens/>
              <w:snapToGrid w:val="0"/>
              <w:spacing w:line="276" w:lineRule="auto"/>
              <w:ind w:firstLine="55"/>
              <w:jc w:val="center"/>
              <w:rPr>
                <w:b/>
                <w:sz w:val="24"/>
                <w:szCs w:val="24"/>
                <w:lang w:eastAsia="ar-SA"/>
              </w:rPr>
            </w:pPr>
            <w:r w:rsidRPr="00D12B46">
              <w:rPr>
                <w:b/>
                <w:sz w:val="24"/>
                <w:szCs w:val="24"/>
                <w:lang w:eastAsia="ar-SA"/>
              </w:rPr>
              <w:t>Время с момента регистрации заявки о возникновении проблемы (не позднее), час</w:t>
            </w:r>
          </w:p>
        </w:tc>
      </w:tr>
      <w:tr w:rsidR="00D12B46" w:rsidRPr="00D12B46" w:rsidTr="00D12B46">
        <w:trPr>
          <w:jc w:val="center"/>
        </w:trPr>
        <w:tc>
          <w:tcPr>
            <w:tcW w:w="4111" w:type="dxa"/>
            <w:vMerge/>
            <w:tcBorders>
              <w:top w:val="single" w:sz="4" w:space="0" w:color="000000"/>
              <w:left w:val="single" w:sz="4" w:space="0" w:color="000000"/>
              <w:bottom w:val="single" w:sz="4" w:space="0" w:color="000000"/>
              <w:right w:val="nil"/>
            </w:tcBorders>
            <w:vAlign w:val="center"/>
            <w:hideMark/>
          </w:tcPr>
          <w:p w:rsidR="00D12B46" w:rsidRPr="00D12B46" w:rsidRDefault="00D12B46" w:rsidP="00D12B46">
            <w:pPr>
              <w:widowControl/>
              <w:spacing w:line="240" w:lineRule="auto"/>
              <w:rPr>
                <w:b/>
                <w:sz w:val="24"/>
                <w:szCs w:val="24"/>
                <w:lang w:eastAsia="ar-SA"/>
              </w:rPr>
            </w:pPr>
          </w:p>
        </w:tc>
        <w:tc>
          <w:tcPr>
            <w:tcW w:w="1559" w:type="dxa"/>
            <w:tcBorders>
              <w:top w:val="single" w:sz="4" w:space="0" w:color="000000"/>
              <w:left w:val="single" w:sz="4" w:space="0" w:color="000000"/>
              <w:bottom w:val="single" w:sz="4" w:space="0" w:color="000000"/>
              <w:right w:val="nil"/>
            </w:tcBorders>
            <w:vAlign w:val="center"/>
            <w:hideMark/>
          </w:tcPr>
          <w:p w:rsidR="00D12B46" w:rsidRPr="00D12B46" w:rsidRDefault="00D12B46" w:rsidP="00D12B46">
            <w:pPr>
              <w:suppressAutoHyphens/>
              <w:snapToGrid w:val="0"/>
              <w:spacing w:line="276" w:lineRule="auto"/>
              <w:rPr>
                <w:b/>
                <w:sz w:val="24"/>
                <w:szCs w:val="24"/>
                <w:lang w:val="en-US" w:eastAsia="ar-SA"/>
              </w:rPr>
            </w:pPr>
            <w:r w:rsidRPr="00D12B46">
              <w:rPr>
                <w:b/>
                <w:sz w:val="24"/>
                <w:szCs w:val="24"/>
                <w:lang w:val="en-US" w:eastAsia="ar-SA"/>
              </w:rPr>
              <w:t>A</w:t>
            </w:r>
          </w:p>
        </w:tc>
        <w:tc>
          <w:tcPr>
            <w:tcW w:w="1417" w:type="dxa"/>
            <w:tcBorders>
              <w:top w:val="single" w:sz="4" w:space="0" w:color="000000"/>
              <w:left w:val="single" w:sz="4" w:space="0" w:color="000000"/>
              <w:bottom w:val="single" w:sz="4" w:space="0" w:color="000000"/>
              <w:right w:val="nil"/>
            </w:tcBorders>
            <w:vAlign w:val="center"/>
            <w:hideMark/>
          </w:tcPr>
          <w:p w:rsidR="00D12B46" w:rsidRPr="00D12B46" w:rsidRDefault="00D12B46" w:rsidP="00D12B46">
            <w:pPr>
              <w:suppressAutoHyphens/>
              <w:snapToGrid w:val="0"/>
              <w:spacing w:line="276" w:lineRule="auto"/>
              <w:rPr>
                <w:b/>
                <w:sz w:val="24"/>
                <w:szCs w:val="24"/>
                <w:lang w:val="en-US" w:eastAsia="ar-SA"/>
              </w:rPr>
            </w:pPr>
            <w:r w:rsidRPr="00D12B46">
              <w:rPr>
                <w:b/>
                <w:sz w:val="24"/>
                <w:szCs w:val="24"/>
                <w:lang w:val="en-US" w:eastAsia="ar-SA"/>
              </w:rPr>
              <w:t>B</w:t>
            </w:r>
          </w:p>
        </w:tc>
        <w:tc>
          <w:tcPr>
            <w:tcW w:w="1418" w:type="dxa"/>
            <w:tcBorders>
              <w:top w:val="single" w:sz="4" w:space="0" w:color="000000"/>
              <w:left w:val="single" w:sz="4" w:space="0" w:color="000000"/>
              <w:bottom w:val="single" w:sz="4" w:space="0" w:color="000000"/>
              <w:right w:val="nil"/>
            </w:tcBorders>
            <w:vAlign w:val="center"/>
            <w:hideMark/>
          </w:tcPr>
          <w:p w:rsidR="00D12B46" w:rsidRPr="00D12B46" w:rsidRDefault="00D12B46" w:rsidP="00D12B46">
            <w:pPr>
              <w:suppressAutoHyphens/>
              <w:snapToGrid w:val="0"/>
              <w:spacing w:line="276" w:lineRule="auto"/>
              <w:rPr>
                <w:b/>
                <w:sz w:val="24"/>
                <w:szCs w:val="24"/>
                <w:lang w:val="en-US" w:eastAsia="ar-SA"/>
              </w:rPr>
            </w:pPr>
            <w:r w:rsidRPr="00D12B46">
              <w:rPr>
                <w:b/>
                <w:sz w:val="24"/>
                <w:szCs w:val="24"/>
                <w:lang w:val="en-US" w:eastAsia="ar-SA"/>
              </w:rPr>
              <w:t>C</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D12B46" w:rsidRPr="00D12B46" w:rsidRDefault="00D12B46" w:rsidP="00D12B46">
            <w:pPr>
              <w:suppressAutoHyphens/>
              <w:snapToGrid w:val="0"/>
              <w:spacing w:line="276" w:lineRule="auto"/>
              <w:rPr>
                <w:b/>
                <w:sz w:val="24"/>
                <w:szCs w:val="24"/>
                <w:lang w:val="en-US" w:eastAsia="ar-SA"/>
              </w:rPr>
            </w:pPr>
            <w:r w:rsidRPr="00D12B46">
              <w:rPr>
                <w:b/>
                <w:sz w:val="24"/>
                <w:szCs w:val="24"/>
                <w:lang w:val="en-US" w:eastAsia="ar-SA"/>
              </w:rPr>
              <w:t>D</w:t>
            </w:r>
          </w:p>
        </w:tc>
      </w:tr>
      <w:tr w:rsidR="00D12B46" w:rsidRPr="00D12B46" w:rsidTr="00D12B46">
        <w:trPr>
          <w:jc w:val="center"/>
        </w:trPr>
        <w:tc>
          <w:tcPr>
            <w:tcW w:w="4111" w:type="dxa"/>
            <w:tcBorders>
              <w:top w:val="single" w:sz="4" w:space="0" w:color="000000"/>
              <w:left w:val="single" w:sz="4" w:space="0" w:color="000000"/>
              <w:bottom w:val="single" w:sz="4" w:space="0" w:color="000000"/>
              <w:right w:val="nil"/>
            </w:tcBorders>
            <w:vAlign w:val="center"/>
            <w:hideMark/>
          </w:tcPr>
          <w:p w:rsidR="00D12B46" w:rsidRPr="00D12B46" w:rsidRDefault="00D12B46" w:rsidP="00D12B46">
            <w:pPr>
              <w:suppressAutoHyphens/>
              <w:snapToGrid w:val="0"/>
              <w:spacing w:line="276" w:lineRule="auto"/>
              <w:rPr>
                <w:sz w:val="24"/>
                <w:szCs w:val="24"/>
                <w:lang w:eastAsia="ar-SA"/>
              </w:rPr>
            </w:pPr>
            <w:r w:rsidRPr="00D12B46">
              <w:rPr>
                <w:sz w:val="24"/>
                <w:szCs w:val="24"/>
                <w:lang w:eastAsia="ar-SA"/>
              </w:rPr>
              <w:t>Диагностика оборудования и оформление заказа-наряда</w:t>
            </w:r>
          </w:p>
        </w:tc>
        <w:tc>
          <w:tcPr>
            <w:tcW w:w="1559" w:type="dxa"/>
            <w:tcBorders>
              <w:top w:val="single" w:sz="4" w:space="0" w:color="000000"/>
              <w:left w:val="single" w:sz="4" w:space="0" w:color="000000"/>
              <w:bottom w:val="single" w:sz="4" w:space="0" w:color="000000"/>
              <w:right w:val="nil"/>
            </w:tcBorders>
            <w:vAlign w:val="center"/>
            <w:hideMark/>
          </w:tcPr>
          <w:p w:rsidR="00D12B46" w:rsidRPr="00D12B46" w:rsidRDefault="00D12B46" w:rsidP="00D12B46">
            <w:pPr>
              <w:suppressAutoHyphens/>
              <w:snapToGrid w:val="0"/>
              <w:spacing w:line="276" w:lineRule="auto"/>
              <w:rPr>
                <w:sz w:val="24"/>
                <w:szCs w:val="24"/>
                <w:lang w:eastAsia="ar-SA"/>
              </w:rPr>
            </w:pPr>
            <w:r w:rsidRPr="00D12B46">
              <w:rPr>
                <w:sz w:val="24"/>
                <w:szCs w:val="24"/>
                <w:lang w:eastAsia="ar-SA"/>
              </w:rPr>
              <w:t>8</w:t>
            </w:r>
          </w:p>
        </w:tc>
        <w:tc>
          <w:tcPr>
            <w:tcW w:w="1417" w:type="dxa"/>
            <w:tcBorders>
              <w:top w:val="single" w:sz="4" w:space="0" w:color="000000"/>
              <w:left w:val="single" w:sz="4" w:space="0" w:color="000000"/>
              <w:bottom w:val="single" w:sz="4" w:space="0" w:color="000000"/>
              <w:right w:val="nil"/>
            </w:tcBorders>
            <w:vAlign w:val="center"/>
            <w:hideMark/>
          </w:tcPr>
          <w:p w:rsidR="00D12B46" w:rsidRPr="00D12B46" w:rsidRDefault="00D12B46" w:rsidP="00D12B46">
            <w:pPr>
              <w:suppressAutoHyphens/>
              <w:snapToGrid w:val="0"/>
              <w:spacing w:line="276" w:lineRule="auto"/>
              <w:rPr>
                <w:sz w:val="24"/>
                <w:szCs w:val="24"/>
                <w:lang w:eastAsia="ar-SA"/>
              </w:rPr>
            </w:pPr>
            <w:r w:rsidRPr="00D12B46">
              <w:rPr>
                <w:sz w:val="24"/>
                <w:szCs w:val="24"/>
                <w:lang w:eastAsia="ar-SA"/>
              </w:rPr>
              <w:t>8</w:t>
            </w:r>
          </w:p>
        </w:tc>
        <w:tc>
          <w:tcPr>
            <w:tcW w:w="1418" w:type="dxa"/>
            <w:tcBorders>
              <w:top w:val="single" w:sz="4" w:space="0" w:color="000000"/>
              <w:left w:val="single" w:sz="4" w:space="0" w:color="000000"/>
              <w:bottom w:val="single" w:sz="4" w:space="0" w:color="000000"/>
              <w:right w:val="nil"/>
            </w:tcBorders>
            <w:vAlign w:val="center"/>
            <w:hideMark/>
          </w:tcPr>
          <w:p w:rsidR="00D12B46" w:rsidRPr="00D12B46" w:rsidRDefault="00D12B46" w:rsidP="00D12B46">
            <w:pPr>
              <w:suppressAutoHyphens/>
              <w:snapToGrid w:val="0"/>
              <w:spacing w:line="276" w:lineRule="auto"/>
              <w:rPr>
                <w:sz w:val="24"/>
                <w:szCs w:val="24"/>
                <w:lang w:eastAsia="ar-SA"/>
              </w:rPr>
            </w:pPr>
            <w:r w:rsidRPr="00D12B46">
              <w:rPr>
                <w:sz w:val="24"/>
                <w:szCs w:val="24"/>
                <w:lang w:eastAsia="ar-SA"/>
              </w:rPr>
              <w:t>8</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D12B46" w:rsidRPr="00D12B46" w:rsidRDefault="00D12B46" w:rsidP="00D12B46">
            <w:pPr>
              <w:suppressAutoHyphens/>
              <w:snapToGrid w:val="0"/>
              <w:spacing w:line="276" w:lineRule="auto"/>
              <w:rPr>
                <w:sz w:val="24"/>
                <w:szCs w:val="24"/>
                <w:lang w:eastAsia="ar-SA"/>
              </w:rPr>
            </w:pPr>
            <w:r w:rsidRPr="00D12B46">
              <w:rPr>
                <w:sz w:val="24"/>
                <w:szCs w:val="24"/>
                <w:lang w:eastAsia="ar-SA"/>
              </w:rPr>
              <w:t>8</w:t>
            </w:r>
          </w:p>
        </w:tc>
      </w:tr>
      <w:tr w:rsidR="00D12B46" w:rsidRPr="00D12B46" w:rsidTr="00D12B46">
        <w:trPr>
          <w:jc w:val="center"/>
        </w:trPr>
        <w:tc>
          <w:tcPr>
            <w:tcW w:w="4111" w:type="dxa"/>
            <w:tcBorders>
              <w:top w:val="single" w:sz="4" w:space="0" w:color="000000"/>
              <w:left w:val="single" w:sz="4" w:space="0" w:color="000000"/>
              <w:bottom w:val="single" w:sz="4" w:space="0" w:color="000000"/>
              <w:right w:val="nil"/>
            </w:tcBorders>
            <w:vAlign w:val="center"/>
            <w:hideMark/>
          </w:tcPr>
          <w:p w:rsidR="00D12B46" w:rsidRPr="00D12B46" w:rsidRDefault="00D12B46" w:rsidP="00D12B46">
            <w:pPr>
              <w:suppressAutoHyphens/>
              <w:snapToGrid w:val="0"/>
              <w:spacing w:line="276" w:lineRule="auto"/>
              <w:rPr>
                <w:sz w:val="24"/>
                <w:szCs w:val="24"/>
                <w:lang w:eastAsia="ar-SA"/>
              </w:rPr>
            </w:pPr>
            <w:r w:rsidRPr="00D12B46">
              <w:rPr>
                <w:sz w:val="24"/>
                <w:szCs w:val="24"/>
                <w:lang w:eastAsia="ar-SA"/>
              </w:rPr>
              <w:t>Восстановление функциональности оборудования</w:t>
            </w:r>
          </w:p>
        </w:tc>
        <w:tc>
          <w:tcPr>
            <w:tcW w:w="1559" w:type="dxa"/>
            <w:tcBorders>
              <w:top w:val="single" w:sz="4" w:space="0" w:color="000000"/>
              <w:left w:val="single" w:sz="4" w:space="0" w:color="000000"/>
              <w:bottom w:val="single" w:sz="4" w:space="0" w:color="000000"/>
              <w:right w:val="nil"/>
            </w:tcBorders>
            <w:vAlign w:val="center"/>
            <w:hideMark/>
          </w:tcPr>
          <w:p w:rsidR="00D12B46" w:rsidRPr="00D12B46" w:rsidRDefault="00D12B46" w:rsidP="00D12B46">
            <w:pPr>
              <w:suppressAutoHyphens/>
              <w:snapToGrid w:val="0"/>
              <w:spacing w:line="276" w:lineRule="auto"/>
              <w:rPr>
                <w:sz w:val="24"/>
                <w:szCs w:val="24"/>
                <w:lang w:eastAsia="ar-SA"/>
              </w:rPr>
            </w:pPr>
            <w:r w:rsidRPr="00D12B46">
              <w:rPr>
                <w:sz w:val="24"/>
                <w:szCs w:val="24"/>
                <w:lang w:eastAsia="ar-SA"/>
              </w:rPr>
              <w:t>24</w:t>
            </w:r>
          </w:p>
        </w:tc>
        <w:tc>
          <w:tcPr>
            <w:tcW w:w="1417" w:type="dxa"/>
            <w:tcBorders>
              <w:top w:val="single" w:sz="4" w:space="0" w:color="000000"/>
              <w:left w:val="single" w:sz="4" w:space="0" w:color="000000"/>
              <w:bottom w:val="single" w:sz="4" w:space="0" w:color="000000"/>
              <w:right w:val="nil"/>
            </w:tcBorders>
            <w:vAlign w:val="center"/>
            <w:hideMark/>
          </w:tcPr>
          <w:p w:rsidR="00D12B46" w:rsidRPr="00D12B46" w:rsidRDefault="00D12B46" w:rsidP="00D12B46">
            <w:pPr>
              <w:suppressAutoHyphens/>
              <w:snapToGrid w:val="0"/>
              <w:spacing w:line="276" w:lineRule="auto"/>
              <w:rPr>
                <w:sz w:val="24"/>
                <w:szCs w:val="24"/>
                <w:lang w:eastAsia="ar-SA"/>
              </w:rPr>
            </w:pPr>
            <w:r w:rsidRPr="00D12B46">
              <w:rPr>
                <w:sz w:val="24"/>
                <w:szCs w:val="24"/>
                <w:lang w:eastAsia="ar-SA"/>
              </w:rPr>
              <w:t>12</w:t>
            </w:r>
          </w:p>
        </w:tc>
        <w:tc>
          <w:tcPr>
            <w:tcW w:w="1418" w:type="dxa"/>
            <w:tcBorders>
              <w:top w:val="single" w:sz="4" w:space="0" w:color="000000"/>
              <w:left w:val="single" w:sz="4" w:space="0" w:color="000000"/>
              <w:bottom w:val="single" w:sz="4" w:space="0" w:color="000000"/>
              <w:right w:val="nil"/>
            </w:tcBorders>
            <w:vAlign w:val="center"/>
            <w:hideMark/>
          </w:tcPr>
          <w:p w:rsidR="00D12B46" w:rsidRPr="00D12B46" w:rsidRDefault="00D12B46" w:rsidP="00D12B46">
            <w:pPr>
              <w:suppressAutoHyphens/>
              <w:snapToGrid w:val="0"/>
              <w:spacing w:line="276" w:lineRule="auto"/>
              <w:rPr>
                <w:sz w:val="24"/>
                <w:szCs w:val="24"/>
                <w:lang w:eastAsia="ar-SA"/>
              </w:rPr>
            </w:pPr>
            <w:r w:rsidRPr="00D12B46">
              <w:rPr>
                <w:sz w:val="24"/>
                <w:szCs w:val="24"/>
                <w:lang w:eastAsia="ar-SA"/>
              </w:rPr>
              <w:t>6</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D12B46" w:rsidRPr="00D12B46" w:rsidRDefault="00D12B46" w:rsidP="00D12B46">
            <w:pPr>
              <w:suppressAutoHyphens/>
              <w:snapToGrid w:val="0"/>
              <w:spacing w:line="276" w:lineRule="auto"/>
              <w:rPr>
                <w:sz w:val="24"/>
                <w:szCs w:val="24"/>
                <w:lang w:eastAsia="ar-SA"/>
              </w:rPr>
            </w:pPr>
            <w:r w:rsidRPr="00D12B46">
              <w:rPr>
                <w:sz w:val="24"/>
                <w:szCs w:val="24"/>
                <w:lang w:eastAsia="ar-SA"/>
              </w:rPr>
              <w:t>4</w:t>
            </w:r>
          </w:p>
        </w:tc>
      </w:tr>
      <w:tr w:rsidR="00D12B46" w:rsidRPr="00D12B46" w:rsidTr="00D12B46">
        <w:trPr>
          <w:trHeight w:val="579"/>
          <w:jc w:val="center"/>
        </w:trPr>
        <w:tc>
          <w:tcPr>
            <w:tcW w:w="4111" w:type="dxa"/>
            <w:tcBorders>
              <w:top w:val="single" w:sz="4" w:space="0" w:color="000000"/>
              <w:left w:val="single" w:sz="4" w:space="0" w:color="000000"/>
              <w:bottom w:val="single" w:sz="4" w:space="0" w:color="000000"/>
              <w:right w:val="nil"/>
            </w:tcBorders>
            <w:vAlign w:val="center"/>
            <w:hideMark/>
          </w:tcPr>
          <w:p w:rsidR="00D12B46" w:rsidRPr="00D12B46" w:rsidRDefault="00D12B46" w:rsidP="00D12B46">
            <w:pPr>
              <w:suppressAutoHyphens/>
              <w:snapToGrid w:val="0"/>
              <w:spacing w:line="276" w:lineRule="auto"/>
              <w:rPr>
                <w:sz w:val="24"/>
                <w:szCs w:val="24"/>
                <w:lang w:eastAsia="ar-SA"/>
              </w:rPr>
            </w:pPr>
            <w:r w:rsidRPr="00D12B46">
              <w:rPr>
                <w:sz w:val="24"/>
                <w:szCs w:val="24"/>
                <w:lang w:eastAsia="ar-SA"/>
              </w:rPr>
              <w:t>Полное восстановление оборудования</w:t>
            </w:r>
          </w:p>
        </w:tc>
        <w:tc>
          <w:tcPr>
            <w:tcW w:w="1559" w:type="dxa"/>
            <w:tcBorders>
              <w:top w:val="single" w:sz="4" w:space="0" w:color="000000"/>
              <w:left w:val="single" w:sz="4" w:space="0" w:color="000000"/>
              <w:bottom w:val="single" w:sz="4" w:space="0" w:color="000000"/>
              <w:right w:val="nil"/>
            </w:tcBorders>
            <w:vAlign w:val="center"/>
            <w:hideMark/>
          </w:tcPr>
          <w:p w:rsidR="00D12B46" w:rsidRPr="00D12B46" w:rsidRDefault="00D12B46" w:rsidP="00D12B46">
            <w:pPr>
              <w:suppressAutoHyphens/>
              <w:snapToGrid w:val="0"/>
              <w:spacing w:line="276" w:lineRule="auto"/>
              <w:rPr>
                <w:sz w:val="24"/>
                <w:szCs w:val="24"/>
                <w:lang w:eastAsia="ar-SA"/>
              </w:rPr>
            </w:pPr>
            <w:r w:rsidRPr="00D12B46">
              <w:rPr>
                <w:sz w:val="24"/>
                <w:szCs w:val="24"/>
                <w:lang w:eastAsia="ar-SA"/>
              </w:rPr>
              <w:t>120</w:t>
            </w:r>
          </w:p>
        </w:tc>
        <w:tc>
          <w:tcPr>
            <w:tcW w:w="1417" w:type="dxa"/>
            <w:tcBorders>
              <w:top w:val="single" w:sz="4" w:space="0" w:color="000000"/>
              <w:left w:val="single" w:sz="4" w:space="0" w:color="000000"/>
              <w:bottom w:val="single" w:sz="4" w:space="0" w:color="000000"/>
              <w:right w:val="nil"/>
            </w:tcBorders>
            <w:vAlign w:val="center"/>
            <w:hideMark/>
          </w:tcPr>
          <w:p w:rsidR="00D12B46" w:rsidRPr="00D12B46" w:rsidRDefault="00D12B46" w:rsidP="00D12B46">
            <w:pPr>
              <w:suppressAutoHyphens/>
              <w:snapToGrid w:val="0"/>
              <w:spacing w:line="276" w:lineRule="auto"/>
              <w:rPr>
                <w:sz w:val="24"/>
                <w:szCs w:val="24"/>
                <w:lang w:eastAsia="ar-SA"/>
              </w:rPr>
            </w:pPr>
            <w:r w:rsidRPr="00D12B46">
              <w:rPr>
                <w:sz w:val="24"/>
                <w:szCs w:val="24"/>
                <w:lang w:eastAsia="ar-SA"/>
              </w:rPr>
              <w:t>72</w:t>
            </w:r>
          </w:p>
        </w:tc>
        <w:tc>
          <w:tcPr>
            <w:tcW w:w="1418" w:type="dxa"/>
            <w:tcBorders>
              <w:top w:val="single" w:sz="4" w:space="0" w:color="000000"/>
              <w:left w:val="single" w:sz="4" w:space="0" w:color="000000"/>
              <w:bottom w:val="single" w:sz="4" w:space="0" w:color="000000"/>
              <w:right w:val="nil"/>
            </w:tcBorders>
            <w:vAlign w:val="center"/>
            <w:hideMark/>
          </w:tcPr>
          <w:p w:rsidR="00D12B46" w:rsidRPr="00D12B46" w:rsidRDefault="00D12B46" w:rsidP="00D12B46">
            <w:pPr>
              <w:suppressAutoHyphens/>
              <w:snapToGrid w:val="0"/>
              <w:spacing w:line="276" w:lineRule="auto"/>
              <w:rPr>
                <w:sz w:val="24"/>
                <w:szCs w:val="24"/>
                <w:lang w:eastAsia="ar-SA"/>
              </w:rPr>
            </w:pPr>
            <w:r w:rsidRPr="00D12B46">
              <w:rPr>
                <w:sz w:val="24"/>
                <w:szCs w:val="24"/>
                <w:lang w:eastAsia="ar-SA"/>
              </w:rPr>
              <w:t>24</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D12B46" w:rsidRPr="00D12B46" w:rsidRDefault="00D12B46" w:rsidP="00D12B46">
            <w:pPr>
              <w:suppressAutoHyphens/>
              <w:snapToGrid w:val="0"/>
              <w:spacing w:line="276" w:lineRule="auto"/>
              <w:rPr>
                <w:sz w:val="24"/>
                <w:szCs w:val="24"/>
                <w:lang w:eastAsia="ar-SA"/>
              </w:rPr>
            </w:pPr>
            <w:r w:rsidRPr="00D12B46">
              <w:rPr>
                <w:sz w:val="24"/>
                <w:szCs w:val="24"/>
                <w:lang w:eastAsia="ar-SA"/>
              </w:rPr>
              <w:t>12</w:t>
            </w:r>
          </w:p>
        </w:tc>
      </w:tr>
    </w:tbl>
    <w:p w:rsidR="00D12B46" w:rsidRPr="00D12B46" w:rsidRDefault="00D12B46" w:rsidP="00D12B46">
      <w:pPr>
        <w:widowControl/>
        <w:suppressAutoHyphens/>
        <w:spacing w:line="240" w:lineRule="auto"/>
        <w:ind w:left="720"/>
        <w:contextualSpacing/>
        <w:jc w:val="both"/>
        <w:rPr>
          <w:rFonts w:eastAsiaTheme="minorHAnsi"/>
          <w:lang w:eastAsia="ar-SA"/>
        </w:rPr>
      </w:pPr>
      <w:r w:rsidRPr="00D12B46">
        <w:rPr>
          <w:rFonts w:eastAsiaTheme="minorHAnsi"/>
          <w:lang w:eastAsia="ar-SA"/>
        </w:rPr>
        <w:t>*В таблице указано общее максимальное время, которое может включать время на доставку оборудования на территорию Исполнителя и обратно к Заказчику, время на поставку необходимых запасных частей, расходных материалов и комплектующих.</w:t>
      </w:r>
    </w:p>
    <w:p w:rsidR="00D12B46" w:rsidRPr="00D12B46" w:rsidRDefault="00D12B46" w:rsidP="00D12B46">
      <w:pPr>
        <w:widowControl/>
        <w:suppressAutoHyphens/>
        <w:spacing w:line="240" w:lineRule="auto"/>
        <w:ind w:firstLine="709"/>
        <w:jc w:val="both"/>
        <w:rPr>
          <w:sz w:val="24"/>
          <w:szCs w:val="24"/>
          <w:lang w:eastAsia="ar-SA"/>
        </w:rPr>
      </w:pPr>
      <w:r w:rsidRPr="00D12B46">
        <w:rPr>
          <w:sz w:val="24"/>
          <w:szCs w:val="24"/>
          <w:lang w:eastAsia="ar-SA"/>
        </w:rPr>
        <w:t>Срок выполнения работ исчисляется в нормо-часах при ежедневном выполнении работ не менее 8 часов в сутки по рабочим дням, при условии, что 1 (Один) нормо-час равен 1 (Одному) часу, т.е. 60 (Шестидесяти) минутам.</w:t>
      </w:r>
    </w:p>
    <w:p w:rsidR="00D12B46" w:rsidRPr="00D12B46" w:rsidRDefault="00D12B46" w:rsidP="00D12B46">
      <w:pPr>
        <w:widowControl/>
        <w:suppressAutoHyphens/>
        <w:spacing w:line="240" w:lineRule="auto"/>
        <w:ind w:firstLine="708"/>
        <w:jc w:val="both"/>
        <w:rPr>
          <w:sz w:val="24"/>
          <w:szCs w:val="24"/>
          <w:lang w:eastAsia="ar-SA"/>
        </w:rPr>
      </w:pPr>
      <w:r w:rsidRPr="00D12B46">
        <w:rPr>
          <w:sz w:val="24"/>
          <w:szCs w:val="24"/>
          <w:lang w:eastAsia="ar-SA"/>
        </w:rPr>
        <w:lastRenderedPageBreak/>
        <w:t>3.3. Регистрация заявки Заказчика и направление Заказчику по электронной почте подтверждения о регистрации заявки с присвоенным ей номером должны осуществляться в срок не более двух часов с момента получения Исполнителем заявки от Заказчика.</w:t>
      </w:r>
    </w:p>
    <w:p w:rsidR="00D12B46" w:rsidRPr="00D12B46" w:rsidRDefault="00D12B46" w:rsidP="00D12B46">
      <w:pPr>
        <w:widowControl/>
        <w:suppressAutoHyphens/>
        <w:spacing w:line="240" w:lineRule="auto"/>
        <w:ind w:firstLine="708"/>
        <w:jc w:val="both"/>
        <w:rPr>
          <w:color w:val="FF0000"/>
          <w:sz w:val="24"/>
          <w:szCs w:val="24"/>
          <w:lang w:eastAsia="ar-SA"/>
        </w:rPr>
      </w:pPr>
      <w:r w:rsidRPr="00D12B46">
        <w:rPr>
          <w:sz w:val="24"/>
          <w:szCs w:val="24"/>
          <w:lang w:eastAsia="ar-SA"/>
        </w:rPr>
        <w:t>3.4. В случае если Исполнитель по обоснованным причинам не может выполнить работы в сроки, указанные в таблице 1 настоящего раздела, он должен официально уведомить об этом Заказчика с указанием причин и</w:t>
      </w:r>
      <w:r w:rsidRPr="00D12B46">
        <w:rPr>
          <w:color w:val="FF0000"/>
          <w:sz w:val="24"/>
          <w:szCs w:val="24"/>
          <w:lang w:eastAsia="ar-SA"/>
        </w:rPr>
        <w:t xml:space="preserve"> </w:t>
      </w:r>
      <w:r w:rsidRPr="00D12B46">
        <w:rPr>
          <w:sz w:val="24"/>
          <w:szCs w:val="24"/>
          <w:lang w:eastAsia="ar-SA"/>
        </w:rPr>
        <w:t>нового срока выполнения работ.</w:t>
      </w:r>
      <w:r w:rsidRPr="00D12B46">
        <w:rPr>
          <w:color w:val="FF0000"/>
          <w:sz w:val="24"/>
          <w:szCs w:val="24"/>
          <w:lang w:eastAsia="ar-SA"/>
        </w:rPr>
        <w:t xml:space="preserve"> </w:t>
      </w:r>
      <w:r w:rsidRPr="00D12B46">
        <w:rPr>
          <w:sz w:val="24"/>
          <w:szCs w:val="24"/>
          <w:lang w:eastAsia="ar-SA"/>
        </w:rPr>
        <w:t>Решение о несогласии или продлении срока должно быть направлено Заказчиком в адрес Исполнителя в течение двух дней со дня получения от Исполнителя официального уведомления.</w:t>
      </w:r>
    </w:p>
    <w:p w:rsidR="00B95358" w:rsidRPr="00D06EF5" w:rsidRDefault="00B95358" w:rsidP="00B95358">
      <w:pPr>
        <w:widowControl/>
        <w:suppressAutoHyphens/>
        <w:spacing w:line="240" w:lineRule="auto"/>
        <w:jc w:val="both"/>
        <w:rPr>
          <w:b/>
          <w:color w:val="4F81BD" w:themeColor="accent1"/>
          <w:sz w:val="24"/>
          <w:szCs w:val="24"/>
          <w:lang w:eastAsia="ar-SA"/>
        </w:rPr>
      </w:pPr>
      <w:r w:rsidRPr="00D06EF5">
        <w:rPr>
          <w:b/>
          <w:color w:val="4F81BD" w:themeColor="accent1"/>
          <w:sz w:val="24"/>
          <w:szCs w:val="24"/>
          <w:lang w:eastAsia="ar-SA"/>
        </w:rPr>
        <w:tab/>
      </w:r>
      <w:r w:rsidRPr="00D06EF5">
        <w:rPr>
          <w:b/>
          <w:color w:val="4F81BD" w:themeColor="accent1"/>
          <w:sz w:val="24"/>
          <w:szCs w:val="24"/>
          <w:lang w:eastAsia="ar-SA"/>
        </w:rPr>
        <w:tab/>
      </w:r>
      <w:r w:rsidRPr="00D06EF5">
        <w:rPr>
          <w:b/>
          <w:color w:val="4F81BD" w:themeColor="accent1"/>
          <w:sz w:val="24"/>
          <w:szCs w:val="24"/>
          <w:lang w:eastAsia="ar-SA"/>
        </w:rPr>
        <w:tab/>
      </w:r>
    </w:p>
    <w:p w:rsidR="00B95358" w:rsidRPr="00D06EF5" w:rsidRDefault="00B95358" w:rsidP="00B95358">
      <w:pPr>
        <w:widowControl/>
        <w:spacing w:before="60" w:after="60" w:line="240" w:lineRule="auto"/>
        <w:ind w:firstLine="709"/>
        <w:jc w:val="both"/>
        <w:rPr>
          <w:b/>
          <w:sz w:val="24"/>
          <w:szCs w:val="24"/>
        </w:rPr>
      </w:pPr>
      <w:r w:rsidRPr="00D06EF5">
        <w:rPr>
          <w:b/>
          <w:sz w:val="24"/>
          <w:szCs w:val="24"/>
        </w:rPr>
        <w:t>4. Порядок замены неисправного оборудования Заказчика или его элементов:</w:t>
      </w:r>
    </w:p>
    <w:p w:rsidR="00FD02AA" w:rsidRPr="00FD02AA" w:rsidRDefault="00FD02AA" w:rsidP="00FD02AA">
      <w:pPr>
        <w:suppressAutoHyphens/>
        <w:autoSpaceDE w:val="0"/>
        <w:spacing w:line="240" w:lineRule="auto"/>
        <w:ind w:firstLine="708"/>
        <w:contextualSpacing/>
        <w:jc w:val="both"/>
        <w:rPr>
          <w:sz w:val="24"/>
          <w:szCs w:val="24"/>
          <w:lang w:eastAsia="ar-SA"/>
        </w:rPr>
      </w:pPr>
      <w:r w:rsidRPr="00FD02AA">
        <w:rPr>
          <w:sz w:val="24"/>
          <w:szCs w:val="24"/>
          <w:lang w:eastAsia="ar-SA"/>
        </w:rPr>
        <w:t>4.1. В случае</w:t>
      </w:r>
      <w:proofErr w:type="gramStart"/>
      <w:r w:rsidRPr="00FD02AA">
        <w:rPr>
          <w:sz w:val="24"/>
          <w:szCs w:val="24"/>
          <w:lang w:eastAsia="ar-SA"/>
        </w:rPr>
        <w:t>,</w:t>
      </w:r>
      <w:proofErr w:type="gramEnd"/>
      <w:r w:rsidRPr="00FD02AA">
        <w:rPr>
          <w:sz w:val="24"/>
          <w:szCs w:val="24"/>
          <w:lang w:eastAsia="ar-SA"/>
        </w:rPr>
        <w:t xml:space="preserve"> если оборудование вышло из строя и не подлежит восстановлению (или восстановление экономически нецелесообразно), Исполнитель выдает Заказчику техническое заключение о непригодности оборудования к дальнейшей эксплуатации и обеспечивает предоставление временной замены (подменный фонд) в соответствии с настоящим разделом до приобретения Заказчиком нового оборудования.</w:t>
      </w:r>
    </w:p>
    <w:p w:rsidR="00FD02AA" w:rsidRPr="00FD02AA" w:rsidRDefault="00FD02AA" w:rsidP="00FD02AA">
      <w:pPr>
        <w:suppressAutoHyphens/>
        <w:autoSpaceDE w:val="0"/>
        <w:spacing w:line="240" w:lineRule="auto"/>
        <w:ind w:firstLine="709"/>
        <w:jc w:val="both"/>
        <w:rPr>
          <w:sz w:val="24"/>
          <w:szCs w:val="24"/>
          <w:lang w:eastAsia="ar-SA"/>
        </w:rPr>
      </w:pPr>
      <w:r w:rsidRPr="00FD02AA">
        <w:rPr>
          <w:sz w:val="24"/>
          <w:szCs w:val="24"/>
          <w:lang w:eastAsia="ar-SA"/>
        </w:rPr>
        <w:t>4.2. В случае если Исполнитель не может восстановить оборудование Заказчика на месте его установки, Исполнитель предоставляет Заказчику в качестве временной замены исправное аналогичное по функциональным характеристикам оборудование (только компьютерная техника согласно Приложению № 1 к Договору).</w:t>
      </w:r>
    </w:p>
    <w:p w:rsidR="00FD02AA" w:rsidRPr="00FD02AA" w:rsidRDefault="00FD02AA" w:rsidP="00FD02AA">
      <w:pPr>
        <w:suppressAutoHyphens/>
        <w:autoSpaceDE w:val="0"/>
        <w:spacing w:line="240" w:lineRule="auto"/>
        <w:ind w:firstLine="709"/>
        <w:jc w:val="both"/>
        <w:rPr>
          <w:sz w:val="24"/>
          <w:szCs w:val="24"/>
          <w:lang w:eastAsia="ar-SA"/>
        </w:rPr>
      </w:pPr>
      <w:r w:rsidRPr="00FD02AA">
        <w:rPr>
          <w:sz w:val="24"/>
          <w:szCs w:val="24"/>
          <w:lang w:eastAsia="ar-SA"/>
        </w:rPr>
        <w:t xml:space="preserve">4.3. При предоставлении Исполнителем Заказчику оборудования на время ремонта неисправного оборудования Заказчика, Исполнителем составляется Акт временной замены оборудования, в котором указывается номер заявки, по которой осуществлена замена, наименование и основные характеристики предоставляемого на замену оборудования. Акт составляется и подписывается в двух экземплярах (для Заказчика и Исполнителя). </w:t>
      </w:r>
    </w:p>
    <w:p w:rsidR="00FD02AA" w:rsidRPr="00FD02AA" w:rsidRDefault="00FD02AA" w:rsidP="00FD02AA">
      <w:pPr>
        <w:suppressAutoHyphens/>
        <w:autoSpaceDE w:val="0"/>
        <w:spacing w:line="240" w:lineRule="auto"/>
        <w:ind w:firstLine="709"/>
        <w:jc w:val="both"/>
        <w:rPr>
          <w:sz w:val="24"/>
          <w:szCs w:val="24"/>
          <w:lang w:eastAsia="ar-SA"/>
        </w:rPr>
      </w:pPr>
      <w:r w:rsidRPr="00FD02AA">
        <w:rPr>
          <w:sz w:val="24"/>
          <w:szCs w:val="24"/>
          <w:lang w:eastAsia="ar-SA"/>
        </w:rPr>
        <w:t>В момент передачи Исполнителем Заказчику оборудования на замену ответственный специалист проверяет работоспособность предоставленного оборудования и подписывает Акт временной замены оборудования.</w:t>
      </w:r>
    </w:p>
    <w:p w:rsidR="00FD02AA" w:rsidRPr="00FD02AA" w:rsidRDefault="00FD02AA" w:rsidP="00FD02AA">
      <w:pPr>
        <w:suppressAutoHyphens/>
        <w:autoSpaceDE w:val="0"/>
        <w:spacing w:line="240" w:lineRule="auto"/>
        <w:ind w:firstLine="709"/>
        <w:jc w:val="both"/>
        <w:rPr>
          <w:sz w:val="24"/>
          <w:szCs w:val="24"/>
          <w:lang w:eastAsia="ar-SA"/>
        </w:rPr>
      </w:pPr>
      <w:r w:rsidRPr="00FD02AA">
        <w:rPr>
          <w:sz w:val="24"/>
          <w:szCs w:val="24"/>
          <w:lang w:eastAsia="ar-SA"/>
        </w:rPr>
        <w:t>При возврате оборудования, предоставленного в качестве замены, Исполнителем составляется Акт возврата оборудования, где указывается номер заявки, по которой производилась замена, наименование и основные характеристики оборудования, предоставленного на замену. Акт составляется и подписывается в двух экземплярах (для Заказчика и Исполнителя).</w:t>
      </w:r>
    </w:p>
    <w:p w:rsidR="00FD02AA" w:rsidRPr="00FD02AA" w:rsidRDefault="00FD02AA" w:rsidP="00FD02AA">
      <w:pPr>
        <w:suppressAutoHyphens/>
        <w:autoSpaceDE w:val="0"/>
        <w:spacing w:line="240" w:lineRule="auto"/>
        <w:ind w:firstLine="709"/>
        <w:jc w:val="both"/>
        <w:rPr>
          <w:sz w:val="24"/>
          <w:szCs w:val="24"/>
          <w:lang w:eastAsia="ar-SA"/>
        </w:rPr>
      </w:pPr>
      <w:r w:rsidRPr="00FD02AA">
        <w:rPr>
          <w:sz w:val="24"/>
          <w:szCs w:val="24"/>
          <w:lang w:eastAsia="ar-SA"/>
        </w:rPr>
        <w:t xml:space="preserve">4.4. Исполнитель за свой счет и своими силами доставляет на объект Заказчика исправное аналогичное </w:t>
      </w:r>
      <w:proofErr w:type="gramStart"/>
      <w:r w:rsidRPr="00FD02AA">
        <w:rPr>
          <w:sz w:val="24"/>
          <w:szCs w:val="24"/>
          <w:lang w:eastAsia="ar-SA"/>
        </w:rPr>
        <w:t>вышедшему</w:t>
      </w:r>
      <w:proofErr w:type="gramEnd"/>
      <w:r w:rsidRPr="00FD02AA">
        <w:rPr>
          <w:sz w:val="24"/>
          <w:szCs w:val="24"/>
          <w:lang w:eastAsia="ar-SA"/>
        </w:rPr>
        <w:t xml:space="preserve"> из строя оборудование или его элемент.</w:t>
      </w:r>
    </w:p>
    <w:p w:rsidR="00FD02AA" w:rsidRPr="00FD02AA" w:rsidRDefault="00FD02AA" w:rsidP="00FD02AA">
      <w:pPr>
        <w:suppressAutoHyphens/>
        <w:autoSpaceDE w:val="0"/>
        <w:spacing w:line="240" w:lineRule="auto"/>
        <w:ind w:firstLine="709"/>
        <w:jc w:val="both"/>
        <w:rPr>
          <w:sz w:val="24"/>
          <w:szCs w:val="24"/>
          <w:lang w:eastAsia="ar-SA"/>
        </w:rPr>
      </w:pPr>
      <w:r w:rsidRPr="00FD02AA">
        <w:rPr>
          <w:sz w:val="24"/>
          <w:szCs w:val="24"/>
          <w:lang w:eastAsia="ar-SA"/>
        </w:rPr>
        <w:t xml:space="preserve"> 4.5. Оборудование или его элементы, переданные на ремонт (временную замену), должны быть возвращены Заказчику (Исполнителю) не позднее, чем за 5 (Пять) дней до окончания срока действия Договора.</w:t>
      </w:r>
    </w:p>
    <w:p w:rsidR="003078D9" w:rsidRDefault="003078D9" w:rsidP="00B95358">
      <w:pPr>
        <w:suppressAutoHyphens/>
        <w:autoSpaceDE w:val="0"/>
        <w:spacing w:line="240" w:lineRule="auto"/>
        <w:ind w:firstLine="709"/>
        <w:jc w:val="both"/>
        <w:rPr>
          <w:sz w:val="24"/>
          <w:szCs w:val="24"/>
          <w:lang w:eastAsia="ar-SA"/>
        </w:rPr>
      </w:pPr>
    </w:p>
    <w:p w:rsidR="003078D9" w:rsidRPr="003078D9" w:rsidRDefault="003078D9" w:rsidP="003078D9">
      <w:pPr>
        <w:pStyle w:val="afb"/>
        <w:suppressAutoHyphens/>
        <w:autoSpaceDE w:val="0"/>
        <w:spacing w:line="240" w:lineRule="auto"/>
        <w:ind w:left="0" w:firstLine="709"/>
        <w:jc w:val="both"/>
        <w:rPr>
          <w:sz w:val="24"/>
          <w:szCs w:val="24"/>
          <w:lang w:eastAsia="ar-SA"/>
        </w:rPr>
      </w:pPr>
      <w:r w:rsidRPr="003078D9">
        <w:rPr>
          <w:b/>
          <w:sz w:val="24"/>
          <w:szCs w:val="24"/>
          <w:lang w:eastAsia="ar-SA"/>
        </w:rPr>
        <w:t>5. Место выполнения работ:</w:t>
      </w:r>
      <w:r>
        <w:rPr>
          <w:b/>
          <w:sz w:val="24"/>
          <w:szCs w:val="24"/>
          <w:lang w:eastAsia="ar-SA"/>
        </w:rPr>
        <w:t xml:space="preserve"> </w:t>
      </w:r>
      <w:r w:rsidRPr="003078D9">
        <w:rPr>
          <w:sz w:val="24"/>
          <w:szCs w:val="24"/>
          <w:lang w:eastAsia="ar-SA"/>
        </w:rPr>
        <w:t xml:space="preserve">Работы выполняются по месту нахождения Заказчика по адресам: </w:t>
      </w:r>
      <w:proofErr w:type="gramStart"/>
      <w:r w:rsidRPr="003078D9">
        <w:rPr>
          <w:sz w:val="24"/>
          <w:szCs w:val="24"/>
          <w:lang w:eastAsia="ar-SA"/>
        </w:rPr>
        <w:t>Россия, 414016, г. Астрахань, ул. Капитана Краснова, 31; г. Астрахань, ул. Богдана Хмельницкого, 3 (дипломный отдел ФГБУ «АМП Каспийского моря»).</w:t>
      </w:r>
      <w:proofErr w:type="gramEnd"/>
      <w:r w:rsidRPr="003078D9">
        <w:rPr>
          <w:sz w:val="24"/>
          <w:szCs w:val="24"/>
          <w:lang w:eastAsia="ar-SA"/>
        </w:rPr>
        <w:t xml:space="preserve"> При невозможности выполнения ремонта по месту нахождения Заказчика работы выполняются на территории Исполнителя.</w:t>
      </w:r>
    </w:p>
    <w:p w:rsidR="003078D9" w:rsidRDefault="003078D9" w:rsidP="003078D9">
      <w:pPr>
        <w:pStyle w:val="afb"/>
        <w:suppressAutoHyphens/>
        <w:autoSpaceDE w:val="0"/>
        <w:spacing w:line="240" w:lineRule="auto"/>
        <w:jc w:val="both"/>
        <w:rPr>
          <w:sz w:val="24"/>
          <w:szCs w:val="24"/>
          <w:lang w:eastAsia="ar-SA"/>
        </w:rPr>
      </w:pPr>
    </w:p>
    <w:p w:rsidR="003078D9" w:rsidRDefault="003078D9" w:rsidP="003078D9">
      <w:pPr>
        <w:pStyle w:val="afb"/>
        <w:suppressAutoHyphens/>
        <w:autoSpaceDE w:val="0"/>
        <w:spacing w:line="240" w:lineRule="auto"/>
        <w:ind w:left="0" w:firstLine="709"/>
        <w:jc w:val="both"/>
        <w:rPr>
          <w:sz w:val="24"/>
          <w:szCs w:val="24"/>
          <w:lang w:eastAsia="ar-SA"/>
        </w:rPr>
      </w:pPr>
      <w:r w:rsidRPr="00F3783C">
        <w:rPr>
          <w:b/>
          <w:sz w:val="24"/>
          <w:szCs w:val="24"/>
          <w:lang w:eastAsia="ar-SA"/>
        </w:rPr>
        <w:t>6.</w:t>
      </w:r>
      <w:r w:rsidRPr="003078D9">
        <w:rPr>
          <w:b/>
          <w:sz w:val="24"/>
          <w:szCs w:val="24"/>
          <w:lang w:eastAsia="ar-SA"/>
        </w:rPr>
        <w:t xml:space="preserve"> Перечень и количество оборудования ФГБУ «АМП Каспийского моря»,</w:t>
      </w:r>
      <w:r>
        <w:rPr>
          <w:sz w:val="24"/>
          <w:szCs w:val="24"/>
          <w:lang w:eastAsia="ar-SA"/>
        </w:rPr>
        <w:t xml:space="preserve"> подлежащего ремонту по До</w:t>
      </w:r>
      <w:r w:rsidR="003C215B">
        <w:rPr>
          <w:sz w:val="24"/>
          <w:szCs w:val="24"/>
          <w:lang w:eastAsia="ar-SA"/>
        </w:rPr>
        <w:t>говору, указаны в приложении № 1</w:t>
      </w:r>
      <w:r>
        <w:rPr>
          <w:sz w:val="24"/>
          <w:szCs w:val="24"/>
          <w:lang w:eastAsia="ar-SA"/>
        </w:rPr>
        <w:t xml:space="preserve"> к </w:t>
      </w:r>
      <w:r w:rsidR="003C215B">
        <w:rPr>
          <w:sz w:val="24"/>
          <w:szCs w:val="24"/>
          <w:lang w:eastAsia="ar-SA"/>
        </w:rPr>
        <w:t xml:space="preserve">Проекту договора </w:t>
      </w:r>
      <w:r w:rsidR="003C215B" w:rsidRPr="003C215B">
        <w:rPr>
          <w:color w:val="1F497D" w:themeColor="text2"/>
          <w:sz w:val="24"/>
          <w:szCs w:val="24"/>
          <w:lang w:eastAsia="ar-SA"/>
        </w:rPr>
        <w:t>(Приложение № 3 к документации)</w:t>
      </w:r>
      <w:r>
        <w:rPr>
          <w:sz w:val="24"/>
          <w:szCs w:val="24"/>
          <w:lang w:eastAsia="ar-SA"/>
        </w:rPr>
        <w:t>. Перечень и количество оборудования, подлежащего ремонту по Договору, могут изменяться в течение срока действия Договора.</w:t>
      </w:r>
    </w:p>
    <w:p w:rsidR="00741BA5" w:rsidRDefault="00741BA5" w:rsidP="003078D9">
      <w:pPr>
        <w:pStyle w:val="afb"/>
        <w:suppressAutoHyphens/>
        <w:autoSpaceDE w:val="0"/>
        <w:spacing w:line="240" w:lineRule="auto"/>
        <w:ind w:left="0" w:firstLine="709"/>
        <w:jc w:val="both"/>
        <w:rPr>
          <w:sz w:val="24"/>
          <w:szCs w:val="24"/>
          <w:lang w:eastAsia="ar-SA"/>
        </w:rPr>
      </w:pPr>
    </w:p>
    <w:p w:rsidR="00741BA5" w:rsidRPr="005C7293" w:rsidRDefault="00741BA5" w:rsidP="00741BA5">
      <w:pPr>
        <w:pStyle w:val="afb"/>
        <w:suppressAutoHyphens/>
        <w:autoSpaceDE w:val="0"/>
        <w:spacing w:line="240" w:lineRule="auto"/>
        <w:jc w:val="both"/>
        <w:rPr>
          <w:b/>
          <w:sz w:val="24"/>
          <w:szCs w:val="24"/>
          <w:lang w:eastAsia="ar-SA"/>
        </w:rPr>
      </w:pPr>
      <w:r w:rsidRPr="005C7293">
        <w:rPr>
          <w:b/>
          <w:sz w:val="24"/>
          <w:szCs w:val="24"/>
          <w:lang w:eastAsia="ar-SA"/>
        </w:rPr>
        <w:t>7. Обязанности Исполнителя:</w:t>
      </w:r>
    </w:p>
    <w:p w:rsidR="00DF7437" w:rsidRPr="00DF7437" w:rsidRDefault="006A561E" w:rsidP="00DF7437">
      <w:pPr>
        <w:spacing w:line="240" w:lineRule="auto"/>
        <w:jc w:val="both"/>
        <w:rPr>
          <w:sz w:val="24"/>
          <w:szCs w:val="24"/>
        </w:rPr>
      </w:pPr>
      <w:r>
        <w:rPr>
          <w:sz w:val="24"/>
          <w:szCs w:val="24"/>
        </w:rPr>
        <w:t>7</w:t>
      </w:r>
      <w:r w:rsidR="00DF7437" w:rsidRPr="00DF7437">
        <w:rPr>
          <w:sz w:val="24"/>
          <w:szCs w:val="24"/>
        </w:rPr>
        <w:t>.1. Выполнять работы по ремонту оборудования по заявкам Заказчика в соответствии с условиями Договора и Техническим заданием (Приложение № 2 к Договору).</w:t>
      </w:r>
    </w:p>
    <w:p w:rsidR="00DF7437" w:rsidRPr="00DF7437" w:rsidRDefault="006A561E" w:rsidP="00DF7437">
      <w:pPr>
        <w:spacing w:line="240" w:lineRule="auto"/>
        <w:jc w:val="both"/>
        <w:rPr>
          <w:color w:val="FF0000"/>
          <w:sz w:val="24"/>
          <w:szCs w:val="24"/>
        </w:rPr>
      </w:pPr>
      <w:r>
        <w:rPr>
          <w:sz w:val="24"/>
          <w:szCs w:val="24"/>
        </w:rPr>
        <w:lastRenderedPageBreak/>
        <w:t>7</w:t>
      </w:r>
      <w:r w:rsidR="00DF7437" w:rsidRPr="00DF7437">
        <w:rPr>
          <w:sz w:val="24"/>
          <w:szCs w:val="24"/>
        </w:rPr>
        <w:t>.2. Осуществлять регистрацию заявок Заказчика и направлять Заказчику по электронной почте подтверждение о регистрации заявки с присвоенным ей номером в срок не более двух часов с момента получения Исполнителем заявки от Заказчика.</w:t>
      </w:r>
    </w:p>
    <w:p w:rsidR="00DF7437" w:rsidRPr="00DF7437" w:rsidRDefault="006A561E" w:rsidP="00DF7437">
      <w:pPr>
        <w:spacing w:line="240" w:lineRule="auto"/>
        <w:jc w:val="both"/>
        <w:rPr>
          <w:bCs/>
          <w:sz w:val="24"/>
          <w:szCs w:val="24"/>
        </w:rPr>
      </w:pPr>
      <w:r>
        <w:rPr>
          <w:sz w:val="24"/>
          <w:szCs w:val="24"/>
        </w:rPr>
        <w:t>7</w:t>
      </w:r>
      <w:r w:rsidR="00DF7437" w:rsidRPr="00DF7437">
        <w:rPr>
          <w:sz w:val="24"/>
          <w:szCs w:val="24"/>
        </w:rPr>
        <w:t>.3. При невозможности выполнения ремонта по месту нахождения Заказчика осуществлять доставку (в том числе погрузку и разгрузку) оборудования Заказчика для проведения ремонта на территорию Исполнителя и обратно Заказчику своими силами и за свой счет</w:t>
      </w:r>
      <w:r w:rsidR="00DF7437" w:rsidRPr="00DF7437">
        <w:rPr>
          <w:bCs/>
          <w:sz w:val="24"/>
          <w:szCs w:val="24"/>
        </w:rPr>
        <w:t>.</w:t>
      </w:r>
    </w:p>
    <w:p w:rsidR="00DF7437" w:rsidRPr="00DF7437" w:rsidRDefault="00546D52" w:rsidP="00DF7437">
      <w:pPr>
        <w:spacing w:line="240" w:lineRule="auto"/>
        <w:jc w:val="both"/>
        <w:rPr>
          <w:sz w:val="24"/>
          <w:szCs w:val="24"/>
        </w:rPr>
      </w:pPr>
      <w:r>
        <w:rPr>
          <w:sz w:val="24"/>
          <w:szCs w:val="24"/>
        </w:rPr>
        <w:t>7</w:t>
      </w:r>
      <w:r w:rsidR="00DF7437" w:rsidRPr="00DF7437">
        <w:rPr>
          <w:sz w:val="24"/>
          <w:szCs w:val="24"/>
        </w:rPr>
        <w:t>.4. Использовать при выполнении работ новые, не восстановленные и не бывшие в употреблении, не переработанные или каким-либо образом модифицированные запасные части, комплектующие, расходные материалы. Запасные части, комплектующие, расходные материалы должны быть изготовлены тем же производителем, что и ремонтируемое оборудование или рекомендованы к применению данным производителем.</w:t>
      </w:r>
    </w:p>
    <w:p w:rsidR="00DF7437" w:rsidRPr="00DF7437" w:rsidRDefault="00546D52" w:rsidP="00DF7437">
      <w:pPr>
        <w:spacing w:line="240" w:lineRule="auto"/>
        <w:jc w:val="both"/>
        <w:rPr>
          <w:sz w:val="24"/>
          <w:szCs w:val="24"/>
        </w:rPr>
      </w:pPr>
      <w:r>
        <w:rPr>
          <w:sz w:val="24"/>
          <w:szCs w:val="24"/>
        </w:rPr>
        <w:t>7</w:t>
      </w:r>
      <w:r w:rsidR="00DF7437" w:rsidRPr="00DF7437">
        <w:rPr>
          <w:sz w:val="24"/>
          <w:szCs w:val="24"/>
        </w:rPr>
        <w:t xml:space="preserve">.5. В случае выполнения работ на территории Исполнителя принять в ремонт оборудование от Заказчика по </w:t>
      </w:r>
      <w:r w:rsidR="00DF7437" w:rsidRPr="00DF7437">
        <w:rPr>
          <w:spacing w:val="5"/>
          <w:sz w:val="24"/>
          <w:szCs w:val="24"/>
          <w:lang w:eastAsia="ar-SA"/>
        </w:rPr>
        <w:t>акту приемки-передачи оборудования по форме Приложения № 3 к Договору</w:t>
      </w:r>
      <w:r w:rsidR="00DF7437" w:rsidRPr="00DF7437">
        <w:rPr>
          <w:sz w:val="24"/>
          <w:szCs w:val="24"/>
        </w:rPr>
        <w:t xml:space="preserve">, в котором </w:t>
      </w:r>
      <w:r w:rsidR="00DF7437" w:rsidRPr="00DF7437">
        <w:rPr>
          <w:spacing w:val="-1"/>
          <w:sz w:val="24"/>
          <w:szCs w:val="24"/>
          <w:lang w:eastAsia="ar-SA"/>
        </w:rPr>
        <w:t>отражается фактическое состояние оборудования,</w:t>
      </w:r>
      <w:r w:rsidR="00DF7437" w:rsidRPr="00DF7437">
        <w:rPr>
          <w:sz w:val="24"/>
          <w:szCs w:val="24"/>
          <w:lang w:eastAsia="ar-SA"/>
        </w:rPr>
        <w:t xml:space="preserve"> комплектность, видимые наружные повреждения,</w:t>
      </w:r>
      <w:r w:rsidR="00DF7437" w:rsidRPr="00DF7437">
        <w:rPr>
          <w:spacing w:val="-1"/>
          <w:sz w:val="24"/>
          <w:szCs w:val="24"/>
          <w:lang w:eastAsia="ar-SA"/>
        </w:rPr>
        <w:t xml:space="preserve"> имеющиеся на момент передачи оборудования. </w:t>
      </w:r>
      <w:r w:rsidR="00DF7437" w:rsidRPr="00DF7437">
        <w:rPr>
          <w:spacing w:val="5"/>
          <w:sz w:val="24"/>
          <w:szCs w:val="24"/>
          <w:lang w:eastAsia="ar-SA"/>
        </w:rPr>
        <w:t xml:space="preserve">Акт приемки-передачи оборудования </w:t>
      </w:r>
      <w:r w:rsidR="00DF7437" w:rsidRPr="00DF7437">
        <w:rPr>
          <w:sz w:val="24"/>
          <w:szCs w:val="24"/>
        </w:rPr>
        <w:t xml:space="preserve">подписывается ответственными представителями Исполнителя и Заказчика. </w:t>
      </w:r>
    </w:p>
    <w:p w:rsidR="00DF7437" w:rsidRPr="00DF7437" w:rsidRDefault="00546D52" w:rsidP="00DF7437">
      <w:pPr>
        <w:widowControl/>
        <w:shd w:val="clear" w:color="auto" w:fill="FFFFFF"/>
        <w:suppressAutoHyphens/>
        <w:spacing w:line="240" w:lineRule="auto"/>
        <w:ind w:right="17"/>
        <w:contextualSpacing/>
        <w:jc w:val="both"/>
        <w:rPr>
          <w:spacing w:val="-1"/>
          <w:sz w:val="24"/>
          <w:szCs w:val="24"/>
          <w:lang w:eastAsia="ar-SA"/>
        </w:rPr>
      </w:pPr>
      <w:r>
        <w:rPr>
          <w:spacing w:val="-1"/>
          <w:sz w:val="24"/>
          <w:szCs w:val="24"/>
          <w:lang w:eastAsia="ar-SA"/>
        </w:rPr>
        <w:t>7</w:t>
      </w:r>
      <w:r w:rsidR="00DF7437" w:rsidRPr="00DF7437">
        <w:rPr>
          <w:spacing w:val="-1"/>
          <w:sz w:val="24"/>
          <w:szCs w:val="24"/>
          <w:lang w:eastAsia="ar-SA"/>
        </w:rPr>
        <w:t>.6. В течение одного рабочего дня</w:t>
      </w:r>
      <w:r w:rsidR="00DF7437" w:rsidRPr="00DF7437">
        <w:rPr>
          <w:color w:val="FF0000"/>
          <w:spacing w:val="-1"/>
          <w:sz w:val="24"/>
          <w:szCs w:val="24"/>
          <w:lang w:eastAsia="ar-SA"/>
        </w:rPr>
        <w:t xml:space="preserve"> </w:t>
      </w:r>
      <w:r w:rsidR="00DF7437" w:rsidRPr="00DF7437">
        <w:rPr>
          <w:sz w:val="24"/>
          <w:szCs w:val="24"/>
        </w:rPr>
        <w:t xml:space="preserve">с момента регистрации заявки Заказчика составить и подписать заказ-наряд по форме Приложения № 4 к Договору в двух экземплярах и направить Заказчику для согласования по факсу +7(8512) 58-45-66 или по электронной почте </w:t>
      </w:r>
      <w:hyperlink r:id="rId23" w:history="1">
        <w:r w:rsidR="00DF7437" w:rsidRPr="00DF7437">
          <w:rPr>
            <w:color w:val="0000FF"/>
            <w:sz w:val="24"/>
            <w:szCs w:val="24"/>
            <w:u w:val="single"/>
            <w:lang w:val="en-US"/>
          </w:rPr>
          <w:t>mail</w:t>
        </w:r>
        <w:r w:rsidR="00DF7437" w:rsidRPr="00DF7437">
          <w:rPr>
            <w:color w:val="0000FF"/>
            <w:sz w:val="24"/>
            <w:szCs w:val="24"/>
            <w:u w:val="single"/>
          </w:rPr>
          <w:t>@</w:t>
        </w:r>
        <w:r w:rsidR="00DF7437" w:rsidRPr="00DF7437">
          <w:rPr>
            <w:color w:val="0000FF"/>
            <w:sz w:val="24"/>
            <w:szCs w:val="24"/>
            <w:u w:val="single"/>
            <w:lang w:val="en-US"/>
          </w:rPr>
          <w:t>ampastra</w:t>
        </w:r>
        <w:r w:rsidR="00DF7437" w:rsidRPr="00DF7437">
          <w:rPr>
            <w:color w:val="0000FF"/>
            <w:sz w:val="24"/>
            <w:szCs w:val="24"/>
            <w:u w:val="single"/>
          </w:rPr>
          <w:t>.</w:t>
        </w:r>
        <w:r w:rsidR="00DF7437" w:rsidRPr="00DF7437">
          <w:rPr>
            <w:color w:val="0000FF"/>
            <w:sz w:val="24"/>
            <w:szCs w:val="24"/>
            <w:u w:val="single"/>
            <w:lang w:val="en-US"/>
          </w:rPr>
          <w:t>ru</w:t>
        </w:r>
      </w:hyperlink>
      <w:r w:rsidR="00DF7437" w:rsidRPr="00DF7437">
        <w:rPr>
          <w:sz w:val="24"/>
          <w:szCs w:val="24"/>
        </w:rPr>
        <w:t xml:space="preserve"> с последующим представлением оригиналов заказа-наряда. </w:t>
      </w:r>
      <w:proofErr w:type="gramStart"/>
      <w:r w:rsidR="00DF7437" w:rsidRPr="00DF7437">
        <w:rPr>
          <w:spacing w:val="-1"/>
          <w:sz w:val="24"/>
          <w:szCs w:val="24"/>
          <w:lang w:eastAsia="ar-SA"/>
        </w:rPr>
        <w:t>Срок выполнения работ указывается в заказе-наряде в соответствии со сроками выполнения работ по текущему ремонту оборудования в зависимости от категории критичности проблемы (таблица 1 Приложения № 2 к Договору) и включает время на поставку необходимых запасных частей, комплектующих, расходных материалов, время на доставку оборудования на территорию Исполнителя и обратно Заказчику (в случае выполнения работ на территории Исполнителя) и отсчитывается со дня</w:t>
      </w:r>
      <w:proofErr w:type="gramEnd"/>
      <w:r w:rsidR="00DF7437" w:rsidRPr="00DF7437">
        <w:rPr>
          <w:spacing w:val="-1"/>
          <w:sz w:val="24"/>
          <w:szCs w:val="24"/>
          <w:lang w:eastAsia="ar-SA"/>
        </w:rPr>
        <w:t xml:space="preserve">, следующего за днем подписания Заказчиком заказа-наряда. </w:t>
      </w:r>
    </w:p>
    <w:p w:rsidR="00DF7437" w:rsidRPr="00DF7437" w:rsidRDefault="00DF7437" w:rsidP="00DF7437">
      <w:pPr>
        <w:widowControl/>
        <w:suppressAutoHyphens/>
        <w:spacing w:line="240" w:lineRule="auto"/>
        <w:ind w:right="17"/>
        <w:contextualSpacing/>
        <w:jc w:val="both"/>
        <w:rPr>
          <w:spacing w:val="-1"/>
          <w:sz w:val="24"/>
          <w:szCs w:val="24"/>
          <w:lang w:eastAsia="ar-SA"/>
        </w:rPr>
      </w:pPr>
      <w:r w:rsidRPr="00DF7437">
        <w:rPr>
          <w:spacing w:val="-1"/>
          <w:sz w:val="24"/>
          <w:szCs w:val="24"/>
          <w:lang w:eastAsia="ar-SA"/>
        </w:rPr>
        <w:t>В случае если время на поставку необходимых запасных частей, комплектующих, расходных материалов превышает сроки, указанные в таблице 1 Приложения № 2 к Договору, срок выполнения работ согласовывается Сторонами в заказе-наряде и должен составлять не более 70 (Семьдесят) календарных дней со дня, следующего за днем подписания Заказчиком заказа-наряда.</w:t>
      </w:r>
    </w:p>
    <w:p w:rsidR="00DF7437" w:rsidRPr="00DF7437" w:rsidRDefault="00DF7437" w:rsidP="00DF7437">
      <w:pPr>
        <w:widowControl/>
        <w:shd w:val="clear" w:color="auto" w:fill="FFFFFF"/>
        <w:suppressAutoHyphens/>
        <w:spacing w:line="240" w:lineRule="auto"/>
        <w:ind w:right="17"/>
        <w:contextualSpacing/>
        <w:jc w:val="both"/>
        <w:rPr>
          <w:spacing w:val="-1"/>
          <w:sz w:val="24"/>
          <w:szCs w:val="24"/>
          <w:lang w:eastAsia="ar-SA"/>
        </w:rPr>
      </w:pPr>
      <w:r w:rsidRPr="00DF7437">
        <w:rPr>
          <w:spacing w:val="-1"/>
          <w:sz w:val="24"/>
          <w:szCs w:val="24"/>
          <w:lang w:eastAsia="ar-SA"/>
        </w:rPr>
        <w:t>Количество нормо-часов, указываемое в заказе-наряде, включает время, затрачиваемое Исполнителем на ремонт оборудования, без учета времени на доставку оборудования на территорию Исполнителя и обратно Заказчику, времени на поставку необходимых запасных частей, комплектующих, расходных материалов.</w:t>
      </w:r>
    </w:p>
    <w:p w:rsidR="00DF7437" w:rsidRPr="00DF7437" w:rsidRDefault="00231F36" w:rsidP="00DF7437">
      <w:pPr>
        <w:widowControl/>
        <w:shd w:val="clear" w:color="auto" w:fill="FFFFFF"/>
        <w:suppressAutoHyphens/>
        <w:spacing w:line="240" w:lineRule="auto"/>
        <w:ind w:right="17"/>
        <w:contextualSpacing/>
        <w:jc w:val="both"/>
        <w:rPr>
          <w:color w:val="000000"/>
          <w:spacing w:val="-1"/>
          <w:sz w:val="24"/>
          <w:szCs w:val="24"/>
          <w:lang w:eastAsia="ar-SA"/>
        </w:rPr>
      </w:pPr>
      <w:r>
        <w:rPr>
          <w:spacing w:val="-1"/>
          <w:sz w:val="24"/>
          <w:szCs w:val="24"/>
          <w:lang w:eastAsia="ar-SA"/>
        </w:rPr>
        <w:t>7</w:t>
      </w:r>
      <w:r w:rsidR="00DF7437" w:rsidRPr="00DF7437">
        <w:rPr>
          <w:spacing w:val="-1"/>
          <w:sz w:val="24"/>
          <w:szCs w:val="24"/>
          <w:lang w:eastAsia="ar-SA"/>
        </w:rPr>
        <w:t xml:space="preserve">.7. В случае несогласования Заказчиком заказа-наряда урегулировать с Заказчиком возникшие разногласия. </w:t>
      </w:r>
    </w:p>
    <w:p w:rsidR="00DF7437" w:rsidRPr="00DF7437" w:rsidRDefault="00231F36" w:rsidP="00DF7437">
      <w:pPr>
        <w:spacing w:line="240" w:lineRule="auto"/>
        <w:jc w:val="both"/>
        <w:rPr>
          <w:sz w:val="24"/>
          <w:szCs w:val="24"/>
        </w:rPr>
      </w:pPr>
      <w:r>
        <w:rPr>
          <w:sz w:val="24"/>
          <w:szCs w:val="24"/>
        </w:rPr>
        <w:t>7</w:t>
      </w:r>
      <w:r w:rsidR="00DF7437" w:rsidRPr="00DF7437">
        <w:rPr>
          <w:sz w:val="24"/>
          <w:szCs w:val="24"/>
        </w:rPr>
        <w:t>.8. Соблюдать сроки выполнения работ, установленные в заказе-наряде.</w:t>
      </w:r>
    </w:p>
    <w:p w:rsidR="00DF7437" w:rsidRPr="00DF7437" w:rsidRDefault="00231F36" w:rsidP="00DF7437">
      <w:pPr>
        <w:spacing w:line="240" w:lineRule="auto"/>
        <w:jc w:val="both"/>
        <w:rPr>
          <w:sz w:val="24"/>
          <w:szCs w:val="24"/>
        </w:rPr>
      </w:pPr>
      <w:r>
        <w:rPr>
          <w:sz w:val="24"/>
          <w:szCs w:val="24"/>
        </w:rPr>
        <w:t>7</w:t>
      </w:r>
      <w:r w:rsidR="00DF7437" w:rsidRPr="00DF7437">
        <w:rPr>
          <w:sz w:val="24"/>
          <w:szCs w:val="24"/>
        </w:rPr>
        <w:t>.9. В день окончания работ составить Акт выполненных работ, исходя из фактического объема и вида выполненных работ в пределах согласованного Заказчиком заказа-наряда, с указанием установленных в ходе выполнения работ запасных частей, комплектующих и расходных материалов, и представить его Заказчику подписанным со своей стороны вместе со счетом на оплату. Передать Заказчику оборудование из ремонта по акту приема-сдачи отремонтированных, реконструированных и модернизированных объектов основных средств (форма по ОКУД 0504103).</w:t>
      </w:r>
    </w:p>
    <w:p w:rsidR="00DF7437" w:rsidRPr="00DF7437" w:rsidRDefault="00040AB4" w:rsidP="00DF7437">
      <w:pPr>
        <w:spacing w:line="240" w:lineRule="auto"/>
        <w:jc w:val="both"/>
        <w:rPr>
          <w:sz w:val="24"/>
          <w:szCs w:val="24"/>
        </w:rPr>
      </w:pPr>
      <w:r>
        <w:rPr>
          <w:sz w:val="24"/>
          <w:szCs w:val="24"/>
        </w:rPr>
        <w:t>7</w:t>
      </w:r>
      <w:r w:rsidR="00DF7437" w:rsidRPr="00DF7437">
        <w:rPr>
          <w:sz w:val="24"/>
          <w:szCs w:val="24"/>
        </w:rPr>
        <w:t xml:space="preserve">.10. В случае полной или частичной утраты (повреждения) оборудования Заказчика, незамедлительно письменно известить о данном факте Заказчика и в срок, не превышающий 10 (Десяти) рабочих дней </w:t>
      </w:r>
      <w:proofErr w:type="gramStart"/>
      <w:r w:rsidR="00DF7437" w:rsidRPr="00DF7437">
        <w:rPr>
          <w:sz w:val="24"/>
          <w:szCs w:val="24"/>
        </w:rPr>
        <w:t>с даты утраты</w:t>
      </w:r>
      <w:proofErr w:type="gramEnd"/>
      <w:r w:rsidR="00DF7437" w:rsidRPr="00DF7437">
        <w:rPr>
          <w:sz w:val="24"/>
          <w:szCs w:val="24"/>
        </w:rPr>
        <w:t xml:space="preserve"> (повреждения) оборудования Заказчика по вине Исполнителя, возместить Заказчику рыночную цену утраченного (поврежденного) оборудования, а также расходы, понесенные Заказчиком.</w:t>
      </w:r>
    </w:p>
    <w:p w:rsidR="00DF7437" w:rsidRPr="00DF7437" w:rsidRDefault="00040AB4" w:rsidP="00DF7437">
      <w:pPr>
        <w:spacing w:line="240" w:lineRule="auto"/>
        <w:jc w:val="both"/>
        <w:rPr>
          <w:sz w:val="24"/>
          <w:szCs w:val="24"/>
        </w:rPr>
      </w:pPr>
      <w:r>
        <w:rPr>
          <w:sz w:val="24"/>
          <w:szCs w:val="24"/>
        </w:rPr>
        <w:t>7</w:t>
      </w:r>
      <w:r w:rsidR="00DF7437" w:rsidRPr="00DF7437">
        <w:rPr>
          <w:sz w:val="24"/>
          <w:szCs w:val="24"/>
        </w:rPr>
        <w:t>.11. Предоставить Заказчику в качестве временной замены оборудование (подменный фонд) в соответствии с разделом 4 Приложения № 2 к Договору.</w:t>
      </w:r>
    </w:p>
    <w:p w:rsidR="00741BA5" w:rsidRDefault="00741BA5" w:rsidP="00741BA5">
      <w:pPr>
        <w:pStyle w:val="afb"/>
        <w:suppressAutoHyphens/>
        <w:autoSpaceDE w:val="0"/>
        <w:spacing w:line="240" w:lineRule="auto"/>
        <w:jc w:val="both"/>
        <w:rPr>
          <w:sz w:val="24"/>
          <w:szCs w:val="24"/>
          <w:lang w:eastAsia="ar-SA"/>
        </w:rPr>
      </w:pPr>
    </w:p>
    <w:p w:rsidR="00165471" w:rsidRPr="00165471" w:rsidRDefault="00741BA5" w:rsidP="00165471">
      <w:pPr>
        <w:pStyle w:val="afb"/>
        <w:suppressAutoHyphens/>
        <w:autoSpaceDE w:val="0"/>
        <w:spacing w:line="240" w:lineRule="auto"/>
        <w:ind w:left="0" w:firstLine="709"/>
        <w:jc w:val="both"/>
        <w:rPr>
          <w:sz w:val="24"/>
          <w:szCs w:val="24"/>
          <w:lang w:eastAsia="ar-SA"/>
        </w:rPr>
      </w:pPr>
      <w:r w:rsidRPr="00165471">
        <w:rPr>
          <w:b/>
          <w:sz w:val="24"/>
          <w:szCs w:val="24"/>
          <w:lang w:eastAsia="ar-SA"/>
        </w:rPr>
        <w:lastRenderedPageBreak/>
        <w:t>8. Гарантийный срок:</w:t>
      </w:r>
      <w:r w:rsidR="00165471">
        <w:rPr>
          <w:b/>
          <w:sz w:val="24"/>
          <w:szCs w:val="24"/>
          <w:lang w:eastAsia="ar-SA"/>
        </w:rPr>
        <w:t xml:space="preserve"> </w:t>
      </w:r>
      <w:r w:rsidR="00165471" w:rsidRPr="00165471">
        <w:rPr>
          <w:sz w:val="24"/>
          <w:szCs w:val="24"/>
          <w:lang w:eastAsia="ar-SA"/>
        </w:rPr>
        <w:t xml:space="preserve">Гарантийный срок на работы, на используемые Исполнителем запчасти, узлы, </w:t>
      </w:r>
      <w:proofErr w:type="gramStart"/>
      <w:r w:rsidR="00165471" w:rsidRPr="00165471">
        <w:rPr>
          <w:sz w:val="24"/>
          <w:szCs w:val="24"/>
          <w:lang w:eastAsia="ar-SA"/>
        </w:rPr>
        <w:t>агрегаты, комплектующие и расходные материалы составляет</w:t>
      </w:r>
      <w:proofErr w:type="gramEnd"/>
      <w:r w:rsidR="00165471" w:rsidRPr="00165471">
        <w:rPr>
          <w:sz w:val="24"/>
          <w:szCs w:val="24"/>
          <w:lang w:eastAsia="ar-SA"/>
        </w:rPr>
        <w:t xml:space="preserve"> </w:t>
      </w:r>
      <w:r w:rsidR="00165471" w:rsidRPr="00E07AA0">
        <w:rPr>
          <w:sz w:val="24"/>
          <w:szCs w:val="24"/>
          <w:lang w:eastAsia="ar-SA"/>
        </w:rPr>
        <w:t>не менее</w:t>
      </w:r>
      <w:r w:rsidR="00165471" w:rsidRPr="00165471">
        <w:rPr>
          <w:sz w:val="24"/>
          <w:szCs w:val="24"/>
          <w:lang w:eastAsia="ar-SA"/>
        </w:rPr>
        <w:t xml:space="preserve"> 12 (Двенадцать) месяцев с момента подписания Сторонами Акта выполненных работ. </w:t>
      </w:r>
    </w:p>
    <w:p w:rsidR="00741BA5" w:rsidRPr="00165471" w:rsidRDefault="00165471" w:rsidP="007452B7">
      <w:pPr>
        <w:pStyle w:val="afb"/>
        <w:suppressAutoHyphens/>
        <w:autoSpaceDE w:val="0"/>
        <w:spacing w:line="240" w:lineRule="auto"/>
        <w:ind w:left="0" w:firstLine="851"/>
        <w:jc w:val="both"/>
        <w:rPr>
          <w:sz w:val="24"/>
          <w:szCs w:val="24"/>
          <w:lang w:eastAsia="ar-SA"/>
        </w:rPr>
      </w:pPr>
      <w:r w:rsidRPr="00165471">
        <w:rPr>
          <w:sz w:val="24"/>
          <w:szCs w:val="24"/>
          <w:lang w:eastAsia="ar-SA"/>
        </w:rPr>
        <w:t xml:space="preserve">В случае обнаружения в период </w:t>
      </w:r>
      <w:proofErr w:type="gramStart"/>
      <w:r w:rsidRPr="00165471">
        <w:rPr>
          <w:sz w:val="24"/>
          <w:szCs w:val="24"/>
          <w:lang w:eastAsia="ar-SA"/>
        </w:rPr>
        <w:t>действия гарантии дефектов/недостатков выполненных работ</w:t>
      </w:r>
      <w:proofErr w:type="gramEnd"/>
      <w:r w:rsidRPr="00165471">
        <w:rPr>
          <w:sz w:val="24"/>
          <w:szCs w:val="24"/>
          <w:lang w:eastAsia="ar-SA"/>
        </w:rPr>
        <w:t xml:space="preserve"> или запасных частей, комплектующих и расходных материалов, Исполнитель обязан устранить соответствующие недостатки своими силами и за свой счет в течение 3 (Трех) рабочих дней с момента получения претензии Заказчика.</w:t>
      </w:r>
    </w:p>
    <w:p w:rsidR="00B95358" w:rsidRPr="00D06EF5" w:rsidRDefault="00B95358" w:rsidP="00B95358">
      <w:pPr>
        <w:widowControl/>
        <w:spacing w:before="60" w:after="60" w:line="240" w:lineRule="auto"/>
        <w:ind w:firstLine="709"/>
        <w:jc w:val="both"/>
        <w:rPr>
          <w:b/>
          <w:sz w:val="24"/>
          <w:szCs w:val="24"/>
        </w:rPr>
      </w:pPr>
    </w:p>
    <w:p w:rsidR="008C433C" w:rsidRDefault="008C433C" w:rsidP="00B13A50">
      <w:pPr>
        <w:spacing w:line="240" w:lineRule="auto"/>
        <w:jc w:val="both"/>
        <w:rPr>
          <w:b/>
          <w:sz w:val="24"/>
          <w:szCs w:val="24"/>
        </w:rPr>
      </w:pPr>
    </w:p>
    <w:p w:rsidR="0031156A" w:rsidRDefault="0031156A" w:rsidP="00B13A50">
      <w:pPr>
        <w:spacing w:line="240" w:lineRule="auto"/>
        <w:jc w:val="both"/>
        <w:rPr>
          <w:b/>
          <w:sz w:val="24"/>
          <w:szCs w:val="24"/>
        </w:rPr>
      </w:pPr>
    </w:p>
    <w:p w:rsidR="00F909B5" w:rsidRDefault="00F909B5" w:rsidP="007B64FE">
      <w:pPr>
        <w:spacing w:line="240" w:lineRule="auto"/>
        <w:jc w:val="both"/>
        <w:rPr>
          <w:sz w:val="24"/>
          <w:szCs w:val="24"/>
        </w:rPr>
      </w:pPr>
    </w:p>
    <w:p w:rsidR="00F909B5" w:rsidRPr="00B7763E" w:rsidRDefault="00F909B5" w:rsidP="00817B04">
      <w:pPr>
        <w:widowControl/>
        <w:spacing w:line="240" w:lineRule="auto"/>
        <w:jc w:val="right"/>
        <w:rPr>
          <w:rFonts w:eastAsiaTheme="minorHAnsi"/>
          <w:sz w:val="24"/>
          <w:szCs w:val="24"/>
          <w:lang w:eastAsia="en-US"/>
        </w:rPr>
      </w:pPr>
    </w:p>
    <w:p w:rsidR="0030151A" w:rsidRDefault="00DD0207" w:rsidP="0030151A">
      <w:pPr>
        <w:spacing w:line="240" w:lineRule="auto"/>
        <w:contextualSpacing/>
        <w:rPr>
          <w:rFonts w:eastAsia="Arial"/>
          <w:b/>
          <w:sz w:val="24"/>
          <w:szCs w:val="24"/>
          <w:lang w:eastAsia="ar-SA"/>
        </w:rPr>
      </w:pPr>
      <w:r>
        <w:rPr>
          <w:rFonts w:eastAsia="Arial"/>
          <w:b/>
          <w:sz w:val="24"/>
          <w:szCs w:val="24"/>
          <w:lang w:eastAsia="ar-SA"/>
        </w:rPr>
        <w:t>Начальник</w:t>
      </w:r>
      <w:r w:rsidR="0030151A">
        <w:rPr>
          <w:rFonts w:eastAsia="Arial"/>
          <w:b/>
          <w:sz w:val="24"/>
          <w:szCs w:val="24"/>
          <w:lang w:eastAsia="ar-SA"/>
        </w:rPr>
        <w:t xml:space="preserve">  </w:t>
      </w:r>
    </w:p>
    <w:p w:rsidR="0030151A" w:rsidRDefault="0030151A" w:rsidP="0030151A">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                                                                       С.П. Кадодов</w:t>
      </w: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624BCD" w:rsidRDefault="007D7C82" w:rsidP="007D7C82">
      <w:pPr>
        <w:jc w:val="right"/>
        <w:rPr>
          <w:rFonts w:eastAsia="Arial"/>
          <w:sz w:val="24"/>
          <w:szCs w:val="24"/>
          <w:lang w:eastAsia="ar-SA"/>
        </w:rPr>
      </w:pPr>
      <w:r>
        <w:rPr>
          <w:rFonts w:eastAsia="Arial"/>
          <w:sz w:val="24"/>
          <w:szCs w:val="24"/>
          <w:lang w:eastAsia="ar-SA"/>
        </w:rPr>
        <w:tab/>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Pr="00B7763E" w:rsidRDefault="00624BCD" w:rsidP="007D7C82">
      <w:pPr>
        <w:jc w:val="right"/>
        <w:rPr>
          <w:rFonts w:eastAsia="Arial"/>
          <w:sz w:val="24"/>
          <w:szCs w:val="24"/>
          <w:lang w:eastAsia="ar-SA"/>
        </w:rPr>
      </w:pPr>
    </w:p>
    <w:p w:rsidR="00AA557B" w:rsidRPr="00B7763E" w:rsidRDefault="00AA557B" w:rsidP="007D7C82">
      <w:pPr>
        <w:jc w:val="right"/>
        <w:rPr>
          <w:rFonts w:eastAsia="Arial"/>
          <w:sz w:val="24"/>
          <w:szCs w:val="24"/>
          <w:lang w:eastAsia="ar-SA"/>
        </w:rPr>
      </w:pPr>
    </w:p>
    <w:p w:rsidR="00AA557B" w:rsidRPr="00B7763E" w:rsidRDefault="00AA557B" w:rsidP="007D7C82">
      <w:pPr>
        <w:jc w:val="right"/>
        <w:rPr>
          <w:rFonts w:eastAsia="Arial"/>
          <w:sz w:val="24"/>
          <w:szCs w:val="24"/>
          <w:lang w:eastAsia="ar-SA"/>
        </w:rPr>
      </w:pPr>
    </w:p>
    <w:p w:rsidR="00AA557B" w:rsidRPr="00B7763E" w:rsidRDefault="00AA557B" w:rsidP="007D7C82">
      <w:pPr>
        <w:jc w:val="right"/>
        <w:rPr>
          <w:rFonts w:eastAsia="Arial"/>
          <w:sz w:val="24"/>
          <w:szCs w:val="24"/>
          <w:lang w:eastAsia="ar-SA"/>
        </w:rPr>
      </w:pPr>
    </w:p>
    <w:p w:rsidR="00AA557B" w:rsidRPr="00B7763E" w:rsidRDefault="00AA557B" w:rsidP="007D7C82">
      <w:pPr>
        <w:jc w:val="right"/>
        <w:rPr>
          <w:rFonts w:eastAsia="Arial"/>
          <w:sz w:val="24"/>
          <w:szCs w:val="24"/>
          <w:lang w:eastAsia="ar-SA"/>
        </w:rPr>
      </w:pPr>
    </w:p>
    <w:p w:rsidR="00AA557B" w:rsidRPr="00B7763E" w:rsidRDefault="00AA557B" w:rsidP="007D7C82">
      <w:pPr>
        <w:jc w:val="right"/>
        <w:rPr>
          <w:rFonts w:eastAsia="Arial"/>
          <w:sz w:val="24"/>
          <w:szCs w:val="24"/>
          <w:lang w:eastAsia="ar-SA"/>
        </w:rPr>
      </w:pPr>
    </w:p>
    <w:p w:rsidR="00AA557B" w:rsidRPr="00B7763E" w:rsidRDefault="00AA557B" w:rsidP="007D7C82">
      <w:pPr>
        <w:jc w:val="right"/>
        <w:rPr>
          <w:rFonts w:eastAsia="Arial"/>
          <w:sz w:val="24"/>
          <w:szCs w:val="24"/>
          <w:lang w:eastAsia="ar-SA"/>
        </w:rPr>
      </w:pPr>
    </w:p>
    <w:p w:rsidR="00AA557B" w:rsidRPr="00B7763E" w:rsidRDefault="00AA557B" w:rsidP="007D7C82">
      <w:pPr>
        <w:jc w:val="right"/>
        <w:rPr>
          <w:rFonts w:eastAsia="Arial"/>
          <w:sz w:val="24"/>
          <w:szCs w:val="24"/>
          <w:lang w:eastAsia="ar-SA"/>
        </w:rPr>
      </w:pPr>
    </w:p>
    <w:p w:rsidR="00AA557B" w:rsidRPr="00B7763E" w:rsidRDefault="00AA557B" w:rsidP="007D7C82">
      <w:pPr>
        <w:jc w:val="right"/>
        <w:rPr>
          <w:rFonts w:eastAsia="Arial"/>
          <w:sz w:val="24"/>
          <w:szCs w:val="24"/>
          <w:lang w:eastAsia="ar-SA"/>
        </w:rPr>
      </w:pPr>
    </w:p>
    <w:p w:rsidR="00AA557B" w:rsidRPr="00B7763E" w:rsidRDefault="00AA557B" w:rsidP="007D7C82">
      <w:pPr>
        <w:jc w:val="right"/>
        <w:rPr>
          <w:rFonts w:eastAsia="Arial"/>
          <w:sz w:val="24"/>
          <w:szCs w:val="24"/>
          <w:lang w:eastAsia="ar-SA"/>
        </w:rPr>
      </w:pPr>
    </w:p>
    <w:p w:rsidR="00AA557B" w:rsidRPr="00B7763E" w:rsidRDefault="00AA557B" w:rsidP="007D7C82">
      <w:pPr>
        <w:jc w:val="right"/>
        <w:rPr>
          <w:rFonts w:eastAsia="Arial"/>
          <w:sz w:val="24"/>
          <w:szCs w:val="24"/>
          <w:lang w:eastAsia="ar-SA"/>
        </w:rPr>
      </w:pPr>
    </w:p>
    <w:p w:rsidR="00AA557B" w:rsidRPr="00B7763E" w:rsidRDefault="00AA557B" w:rsidP="007D7C82">
      <w:pPr>
        <w:jc w:val="right"/>
        <w:rPr>
          <w:rFonts w:eastAsia="Arial"/>
          <w:sz w:val="24"/>
          <w:szCs w:val="24"/>
          <w:lang w:eastAsia="ar-SA"/>
        </w:rPr>
      </w:pPr>
    </w:p>
    <w:p w:rsidR="00392B19" w:rsidRDefault="00392B19" w:rsidP="00AA557B">
      <w:pPr>
        <w:widowControl/>
        <w:spacing w:line="240" w:lineRule="auto"/>
        <w:jc w:val="right"/>
        <w:rPr>
          <w:rFonts w:eastAsia="Calibri"/>
          <w:sz w:val="24"/>
          <w:szCs w:val="24"/>
          <w:lang w:eastAsia="en-US"/>
        </w:rPr>
      </w:pPr>
    </w:p>
    <w:p w:rsidR="00EF4BA4" w:rsidRDefault="00EF4BA4" w:rsidP="00AA557B">
      <w:pPr>
        <w:widowControl/>
        <w:spacing w:line="240" w:lineRule="auto"/>
        <w:jc w:val="right"/>
        <w:rPr>
          <w:rFonts w:eastAsia="Calibri"/>
          <w:sz w:val="24"/>
          <w:szCs w:val="24"/>
          <w:lang w:eastAsia="en-US"/>
        </w:rPr>
      </w:pPr>
    </w:p>
    <w:p w:rsidR="00EF4BA4" w:rsidRDefault="00EF4BA4" w:rsidP="00AA557B">
      <w:pPr>
        <w:widowControl/>
        <w:spacing w:line="240" w:lineRule="auto"/>
        <w:jc w:val="right"/>
        <w:rPr>
          <w:rFonts w:eastAsia="Calibri"/>
          <w:sz w:val="24"/>
          <w:szCs w:val="24"/>
          <w:lang w:eastAsia="en-US"/>
        </w:rPr>
      </w:pPr>
    </w:p>
    <w:p w:rsidR="00EF4BA4" w:rsidRDefault="00EF4BA4" w:rsidP="00AA557B">
      <w:pPr>
        <w:widowControl/>
        <w:spacing w:line="240" w:lineRule="auto"/>
        <w:jc w:val="right"/>
        <w:rPr>
          <w:rFonts w:eastAsia="Calibri"/>
          <w:sz w:val="24"/>
          <w:szCs w:val="24"/>
          <w:lang w:eastAsia="en-US"/>
        </w:rPr>
      </w:pPr>
    </w:p>
    <w:p w:rsidR="00EF4BA4" w:rsidRDefault="00EF4BA4" w:rsidP="00AA557B">
      <w:pPr>
        <w:widowControl/>
        <w:spacing w:line="240" w:lineRule="auto"/>
        <w:jc w:val="right"/>
        <w:rPr>
          <w:rFonts w:eastAsia="Calibri"/>
          <w:sz w:val="24"/>
          <w:szCs w:val="24"/>
          <w:lang w:eastAsia="en-US"/>
        </w:rPr>
      </w:pPr>
    </w:p>
    <w:p w:rsidR="00B87E1F" w:rsidRDefault="00B87E1F" w:rsidP="00EF4BA4">
      <w:pPr>
        <w:spacing w:line="240" w:lineRule="auto"/>
        <w:ind w:firstLine="5387"/>
        <w:rPr>
          <w:b/>
          <w:bCs/>
          <w:sz w:val="24"/>
          <w:szCs w:val="24"/>
        </w:rPr>
      </w:pPr>
    </w:p>
    <w:p w:rsidR="00B87E1F" w:rsidRDefault="00B87E1F" w:rsidP="00EF4BA4">
      <w:pPr>
        <w:spacing w:line="240" w:lineRule="auto"/>
        <w:ind w:firstLine="5387"/>
        <w:rPr>
          <w:b/>
          <w:bCs/>
          <w:sz w:val="24"/>
          <w:szCs w:val="24"/>
        </w:rPr>
      </w:pPr>
    </w:p>
    <w:p w:rsidR="00B87E1F" w:rsidRDefault="00B87E1F" w:rsidP="00EF4BA4">
      <w:pPr>
        <w:spacing w:line="240" w:lineRule="auto"/>
        <w:ind w:firstLine="5387"/>
        <w:rPr>
          <w:b/>
          <w:bCs/>
          <w:sz w:val="24"/>
          <w:szCs w:val="24"/>
        </w:rPr>
      </w:pPr>
    </w:p>
    <w:p w:rsidR="00EF4BA4" w:rsidRDefault="00EF4BA4" w:rsidP="00EF4BA4">
      <w:pPr>
        <w:spacing w:line="240" w:lineRule="auto"/>
        <w:ind w:firstLine="5387"/>
        <w:rPr>
          <w:b/>
          <w:bCs/>
          <w:sz w:val="24"/>
          <w:szCs w:val="24"/>
        </w:rPr>
      </w:pPr>
      <w:r>
        <w:rPr>
          <w:b/>
          <w:bCs/>
          <w:sz w:val="24"/>
          <w:szCs w:val="24"/>
        </w:rPr>
        <w:lastRenderedPageBreak/>
        <w:t>Приложение № 5</w:t>
      </w:r>
    </w:p>
    <w:p w:rsidR="00EF4BA4" w:rsidRDefault="00EF4BA4" w:rsidP="00EF4BA4">
      <w:pPr>
        <w:spacing w:line="240" w:lineRule="auto"/>
        <w:ind w:firstLine="5387"/>
        <w:rPr>
          <w:bCs/>
          <w:sz w:val="24"/>
          <w:szCs w:val="24"/>
        </w:rPr>
      </w:pPr>
      <w:r>
        <w:rPr>
          <w:bCs/>
          <w:sz w:val="24"/>
          <w:szCs w:val="24"/>
        </w:rPr>
        <w:t>к документации от “__“ ________ 2021 г.</w:t>
      </w:r>
    </w:p>
    <w:p w:rsidR="00EF4BA4" w:rsidRDefault="00EF4BA4" w:rsidP="00EF4BA4">
      <w:pPr>
        <w:spacing w:line="240" w:lineRule="auto"/>
        <w:jc w:val="center"/>
        <w:rPr>
          <w:rFonts w:eastAsia="Arial"/>
          <w:sz w:val="24"/>
          <w:szCs w:val="24"/>
          <w:lang w:eastAsia="ar-SA"/>
        </w:rPr>
      </w:pPr>
    </w:p>
    <w:p w:rsidR="00EF4BA4" w:rsidRDefault="00EF4BA4" w:rsidP="00EF4BA4">
      <w:pPr>
        <w:spacing w:line="240" w:lineRule="auto"/>
        <w:jc w:val="center"/>
        <w:rPr>
          <w:rFonts w:eastAsia="Arial"/>
          <w:b/>
          <w:sz w:val="24"/>
          <w:szCs w:val="24"/>
          <w:lang w:eastAsia="ar-SA"/>
        </w:rPr>
      </w:pPr>
      <w:r>
        <w:rPr>
          <w:rFonts w:eastAsia="Arial"/>
          <w:b/>
          <w:sz w:val="24"/>
          <w:szCs w:val="24"/>
          <w:lang w:eastAsia="ar-SA"/>
        </w:rPr>
        <w:t>Обоснование начальной (максимальной) цены договора*</w:t>
      </w:r>
    </w:p>
    <w:p w:rsidR="00EF4BA4" w:rsidRDefault="00EF4BA4" w:rsidP="00EF4BA4">
      <w:pPr>
        <w:spacing w:line="240" w:lineRule="auto"/>
        <w:jc w:val="center"/>
        <w:rPr>
          <w:rFonts w:eastAsia="Arial"/>
          <w:b/>
          <w:sz w:val="24"/>
          <w:szCs w:val="24"/>
          <w:lang w:eastAsia="ar-SA"/>
        </w:rPr>
      </w:pPr>
    </w:p>
    <w:p w:rsidR="00EF4BA4" w:rsidRDefault="00EF4BA4" w:rsidP="00EF4BA4">
      <w:pPr>
        <w:spacing w:line="240" w:lineRule="auto"/>
        <w:rPr>
          <w:rFonts w:eastAsia="Arial"/>
          <w:sz w:val="24"/>
          <w:szCs w:val="24"/>
          <w:lang w:eastAsia="ar-SA"/>
        </w:rPr>
      </w:pPr>
      <w:r>
        <w:rPr>
          <w:rFonts w:eastAsia="Arial"/>
          <w:sz w:val="24"/>
          <w:szCs w:val="24"/>
          <w:lang w:eastAsia="ar-SA"/>
        </w:rPr>
        <w:t>*представлено отдельным файлом</w:t>
      </w:r>
      <w:r>
        <w:t xml:space="preserve"> </w:t>
      </w:r>
      <w:r>
        <w:rPr>
          <w:rFonts w:eastAsia="Arial"/>
          <w:sz w:val="24"/>
          <w:szCs w:val="24"/>
          <w:lang w:eastAsia="ar-SA"/>
        </w:rPr>
        <w:t>(.xlsx)</w:t>
      </w:r>
    </w:p>
    <w:p w:rsidR="00EF4BA4" w:rsidRDefault="00EF4BA4" w:rsidP="00AA557B">
      <w:pPr>
        <w:widowControl/>
        <w:spacing w:line="240" w:lineRule="auto"/>
        <w:jc w:val="right"/>
        <w:rPr>
          <w:rFonts w:eastAsia="Calibri"/>
          <w:sz w:val="24"/>
          <w:szCs w:val="24"/>
          <w:lang w:eastAsia="en-US"/>
        </w:rPr>
      </w:pPr>
    </w:p>
    <w:p w:rsidR="00392B19" w:rsidRDefault="00392B19" w:rsidP="00AA557B">
      <w:pPr>
        <w:widowControl/>
        <w:spacing w:line="240" w:lineRule="auto"/>
        <w:jc w:val="right"/>
        <w:rPr>
          <w:rFonts w:eastAsia="Calibri"/>
          <w:sz w:val="24"/>
          <w:szCs w:val="24"/>
          <w:lang w:eastAsia="en-US"/>
        </w:rPr>
      </w:pPr>
    </w:p>
    <w:p w:rsidR="00392B19" w:rsidRDefault="00392B19" w:rsidP="00AA557B">
      <w:pPr>
        <w:widowControl/>
        <w:spacing w:line="240" w:lineRule="auto"/>
        <w:jc w:val="right"/>
        <w:rPr>
          <w:rFonts w:eastAsia="Calibri"/>
          <w:sz w:val="24"/>
          <w:szCs w:val="24"/>
          <w:lang w:eastAsia="en-US"/>
        </w:rPr>
      </w:pPr>
    </w:p>
    <w:p w:rsidR="00040AB4" w:rsidRDefault="00040AB4" w:rsidP="00AA557B">
      <w:pPr>
        <w:widowControl/>
        <w:spacing w:line="240" w:lineRule="auto"/>
        <w:jc w:val="right"/>
        <w:rPr>
          <w:rFonts w:eastAsia="Calibri"/>
          <w:sz w:val="24"/>
          <w:szCs w:val="24"/>
          <w:lang w:eastAsia="en-US"/>
        </w:rPr>
      </w:pPr>
    </w:p>
    <w:p w:rsidR="00040AB4" w:rsidRDefault="00040AB4" w:rsidP="00AA557B">
      <w:pPr>
        <w:widowControl/>
        <w:spacing w:line="240" w:lineRule="auto"/>
        <w:jc w:val="right"/>
        <w:rPr>
          <w:rFonts w:eastAsia="Calibri"/>
          <w:sz w:val="24"/>
          <w:szCs w:val="24"/>
          <w:lang w:eastAsia="en-US"/>
        </w:rPr>
      </w:pPr>
    </w:p>
    <w:sectPr w:rsidR="00040AB4" w:rsidSect="00327894">
      <w:headerReference w:type="even" r:id="rId24"/>
      <w:headerReference w:type="default" r:id="rId25"/>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BA6" w:rsidRDefault="007A6BA6" w:rsidP="00A61F85">
      <w:pPr>
        <w:spacing w:line="240" w:lineRule="auto"/>
      </w:pPr>
      <w:r>
        <w:separator/>
      </w:r>
    </w:p>
  </w:endnote>
  <w:endnote w:type="continuationSeparator" w:id="0">
    <w:p w:rsidR="007A6BA6" w:rsidRDefault="007A6BA6"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BA6" w:rsidRDefault="007A6BA6" w:rsidP="00A61F85">
      <w:pPr>
        <w:spacing w:line="240" w:lineRule="auto"/>
      </w:pPr>
      <w:r>
        <w:separator/>
      </w:r>
    </w:p>
  </w:footnote>
  <w:footnote w:type="continuationSeparator" w:id="0">
    <w:p w:rsidR="007A6BA6" w:rsidRDefault="007A6BA6"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CA" w:rsidRDefault="001860C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60CA" w:rsidRDefault="001860CA">
    <w:pPr>
      <w:pStyle w:val="a4"/>
    </w:pPr>
  </w:p>
  <w:p w:rsidR="001860CA" w:rsidRDefault="001860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CA" w:rsidRDefault="001860C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D51DB">
      <w:rPr>
        <w:rStyle w:val="a5"/>
        <w:noProof/>
      </w:rPr>
      <w:t>58</w:t>
    </w:r>
    <w:r>
      <w:rPr>
        <w:rStyle w:val="a5"/>
      </w:rPr>
      <w:fldChar w:fldCharType="end"/>
    </w:r>
  </w:p>
  <w:p w:rsidR="001860CA" w:rsidRDefault="001860CA">
    <w:pPr>
      <w:pStyle w:val="a4"/>
    </w:pPr>
  </w:p>
  <w:p w:rsidR="001860CA" w:rsidRDefault="001860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6"/>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16644CB"/>
    <w:multiLevelType w:val="hybridMultilevel"/>
    <w:tmpl w:val="DE0274A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986171"/>
    <w:multiLevelType w:val="multilevel"/>
    <w:tmpl w:val="C0889754"/>
    <w:styleLink w:val="17"/>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5FD79A3"/>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260C14"/>
    <w:multiLevelType w:val="hybridMultilevel"/>
    <w:tmpl w:val="E7BCCDC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BC5278"/>
    <w:multiLevelType w:val="hybridMultilevel"/>
    <w:tmpl w:val="AB706EC4"/>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8C6CF1"/>
    <w:multiLevelType w:val="hybridMultilevel"/>
    <w:tmpl w:val="AB706EC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5359E5"/>
    <w:multiLevelType w:val="hybridMultilevel"/>
    <w:tmpl w:val="EAB00FA6"/>
    <w:lvl w:ilvl="0" w:tplc="147E641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FF0DDC"/>
    <w:multiLevelType w:val="hybridMultilevel"/>
    <w:tmpl w:val="E714AA94"/>
    <w:lvl w:ilvl="0" w:tplc="41E0AF8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457378"/>
    <w:multiLevelType w:val="hybridMultilevel"/>
    <w:tmpl w:val="1A20AF5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FC3FDA"/>
    <w:multiLevelType w:val="hybridMultilevel"/>
    <w:tmpl w:val="AD5C12C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874427"/>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436E7D"/>
    <w:multiLevelType w:val="hybridMultilevel"/>
    <w:tmpl w:val="A04895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77052E"/>
    <w:multiLevelType w:val="hybridMultilevel"/>
    <w:tmpl w:val="C652E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EC7BD9"/>
    <w:multiLevelType w:val="hybridMultilevel"/>
    <w:tmpl w:val="0B4A5FA8"/>
    <w:lvl w:ilvl="0" w:tplc="4CAA6D2A">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2E533C"/>
    <w:multiLevelType w:val="hybridMultilevel"/>
    <w:tmpl w:val="F70ADD3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87208C"/>
    <w:multiLevelType w:val="hybridMultilevel"/>
    <w:tmpl w:val="4D20565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D7067E"/>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B84EEA"/>
    <w:multiLevelType w:val="hybridMultilevel"/>
    <w:tmpl w:val="AB706EC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5F245C"/>
    <w:multiLevelType w:val="hybridMultilevel"/>
    <w:tmpl w:val="29FE5DAC"/>
    <w:lvl w:ilvl="0" w:tplc="133A16F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BC16DA"/>
    <w:multiLevelType w:val="hybridMultilevel"/>
    <w:tmpl w:val="B2D4E2B6"/>
    <w:lvl w:ilvl="0" w:tplc="EA52008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24788E"/>
    <w:multiLevelType w:val="hybridMultilevel"/>
    <w:tmpl w:val="3DC4DAAE"/>
    <w:lvl w:ilvl="0" w:tplc="65E432F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E512E9"/>
    <w:multiLevelType w:val="multilevel"/>
    <w:tmpl w:val="F63E3C1A"/>
    <w:lvl w:ilvl="0">
      <w:start w:val="1"/>
      <w:numFmt w:val="decimal"/>
      <w:lvlText w:val="%1."/>
      <w:lvlJc w:val="left"/>
      <w:pPr>
        <w:ind w:left="502" w:hanging="360"/>
      </w:pPr>
    </w:lvl>
    <w:lvl w:ilvl="1">
      <w:start w:val="4"/>
      <w:numFmt w:val="decimal"/>
      <w:isLgl/>
      <w:lvlText w:val="%1.%2."/>
      <w:lvlJc w:val="left"/>
      <w:pPr>
        <w:ind w:left="1440" w:hanging="360"/>
      </w:pPr>
      <w:rPr>
        <w:rFonts w:hint="default"/>
      </w:rPr>
    </w:lvl>
    <w:lvl w:ilvl="2">
      <w:start w:val="1"/>
      <w:numFmt w:val="decimal"/>
      <w:isLgl/>
      <w:lvlText w:val="%1.%2.%3."/>
      <w:lvlJc w:val="left"/>
      <w:pPr>
        <w:ind w:left="2738" w:hanging="720"/>
      </w:pPr>
      <w:rPr>
        <w:rFonts w:hint="default"/>
      </w:rPr>
    </w:lvl>
    <w:lvl w:ilvl="3">
      <w:start w:val="1"/>
      <w:numFmt w:val="decimal"/>
      <w:isLgl/>
      <w:lvlText w:val="%1.%2.%3.%4."/>
      <w:lvlJc w:val="left"/>
      <w:pPr>
        <w:ind w:left="3676" w:hanging="720"/>
      </w:pPr>
      <w:rPr>
        <w:rFonts w:hint="default"/>
      </w:rPr>
    </w:lvl>
    <w:lvl w:ilvl="4">
      <w:start w:val="1"/>
      <w:numFmt w:val="decimal"/>
      <w:isLgl/>
      <w:lvlText w:val="%1.%2.%3.%4.%5."/>
      <w:lvlJc w:val="left"/>
      <w:pPr>
        <w:ind w:left="4974" w:hanging="1080"/>
      </w:pPr>
      <w:rPr>
        <w:rFonts w:hint="default"/>
      </w:rPr>
    </w:lvl>
    <w:lvl w:ilvl="5">
      <w:start w:val="1"/>
      <w:numFmt w:val="decimal"/>
      <w:isLgl/>
      <w:lvlText w:val="%1.%2.%3.%4.%5.%6."/>
      <w:lvlJc w:val="left"/>
      <w:pPr>
        <w:ind w:left="5912" w:hanging="1080"/>
      </w:pPr>
      <w:rPr>
        <w:rFonts w:hint="default"/>
      </w:rPr>
    </w:lvl>
    <w:lvl w:ilvl="6">
      <w:start w:val="1"/>
      <w:numFmt w:val="decimal"/>
      <w:isLgl/>
      <w:lvlText w:val="%1.%2.%3.%4.%5.%6.%7."/>
      <w:lvlJc w:val="left"/>
      <w:pPr>
        <w:ind w:left="7210" w:hanging="1440"/>
      </w:pPr>
      <w:rPr>
        <w:rFonts w:hint="default"/>
      </w:rPr>
    </w:lvl>
    <w:lvl w:ilvl="7">
      <w:start w:val="1"/>
      <w:numFmt w:val="decimal"/>
      <w:isLgl/>
      <w:lvlText w:val="%1.%2.%3.%4.%5.%6.%7.%8."/>
      <w:lvlJc w:val="left"/>
      <w:pPr>
        <w:ind w:left="8148" w:hanging="1440"/>
      </w:pPr>
      <w:rPr>
        <w:rFonts w:hint="default"/>
      </w:rPr>
    </w:lvl>
    <w:lvl w:ilvl="8">
      <w:start w:val="1"/>
      <w:numFmt w:val="decimal"/>
      <w:isLgl/>
      <w:lvlText w:val="%1.%2.%3.%4.%5.%6.%7.%8.%9."/>
      <w:lvlJc w:val="left"/>
      <w:pPr>
        <w:ind w:left="9446" w:hanging="1800"/>
      </w:pPr>
      <w:rPr>
        <w:rFonts w:hint="default"/>
      </w:rPr>
    </w:lvl>
  </w:abstractNum>
  <w:abstractNum w:abstractNumId="26">
    <w:nsid w:val="3D616778"/>
    <w:multiLevelType w:val="hybridMultilevel"/>
    <w:tmpl w:val="A5BEF89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632330"/>
    <w:multiLevelType w:val="hybridMultilevel"/>
    <w:tmpl w:val="699AAC1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BF4961"/>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1A6617"/>
    <w:multiLevelType w:val="hybridMultilevel"/>
    <w:tmpl w:val="B524A1F2"/>
    <w:lvl w:ilvl="0" w:tplc="57802C8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AA61EB"/>
    <w:multiLevelType w:val="hybridMultilevel"/>
    <w:tmpl w:val="CD8E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E44A2F"/>
    <w:multiLevelType w:val="hybridMultilevel"/>
    <w:tmpl w:val="EB7EDABC"/>
    <w:lvl w:ilvl="0" w:tplc="F042C6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10080B"/>
    <w:multiLevelType w:val="hybridMultilevel"/>
    <w:tmpl w:val="F70ADD3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425E8A"/>
    <w:multiLevelType w:val="hybridMultilevel"/>
    <w:tmpl w:val="31E45BC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E66CA0"/>
    <w:multiLevelType w:val="hybridMultilevel"/>
    <w:tmpl w:val="F526711A"/>
    <w:styleLink w:val="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C71671"/>
    <w:multiLevelType w:val="hybridMultilevel"/>
    <w:tmpl w:val="DE0274A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7933E2"/>
    <w:multiLevelType w:val="hybridMultilevel"/>
    <w:tmpl w:val="1A20AF5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617A9F"/>
    <w:multiLevelType w:val="hybridMultilevel"/>
    <w:tmpl w:val="EFA2A5E4"/>
    <w:lvl w:ilvl="0" w:tplc="71E01A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4E3FF9"/>
    <w:multiLevelType w:val="hybridMultilevel"/>
    <w:tmpl w:val="2902BAC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4534F3"/>
    <w:multiLevelType w:val="hybridMultilevel"/>
    <w:tmpl w:val="AD5C12C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F620921"/>
    <w:multiLevelType w:val="hybridMultilevel"/>
    <w:tmpl w:val="E93C3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2">
    <w:nsid w:val="685C6F56"/>
    <w:multiLevelType w:val="hybridMultilevel"/>
    <w:tmpl w:val="DE0274A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900843"/>
    <w:multiLevelType w:val="hybridMultilevel"/>
    <w:tmpl w:val="3FFAB29E"/>
    <w:lvl w:ilvl="0" w:tplc="A324077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A951E6F"/>
    <w:multiLevelType w:val="hybridMultilevel"/>
    <w:tmpl w:val="69287D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B0E39A4"/>
    <w:multiLevelType w:val="hybridMultilevel"/>
    <w:tmpl w:val="0958E3E2"/>
    <w:lvl w:ilvl="0" w:tplc="0BA07B0A">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2B0D93"/>
    <w:multiLevelType w:val="hybridMultilevel"/>
    <w:tmpl w:val="2CE497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886503"/>
    <w:multiLevelType w:val="hybridMultilevel"/>
    <w:tmpl w:val="BC52401C"/>
    <w:lvl w:ilvl="0" w:tplc="2CD2EA1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6FFE3DB3"/>
    <w:multiLevelType w:val="hybridMultilevel"/>
    <w:tmpl w:val="878A534C"/>
    <w:lvl w:ilvl="0" w:tplc="7D42B1A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097264F"/>
    <w:multiLevelType w:val="hybridMultilevel"/>
    <w:tmpl w:val="33D86E3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002793"/>
    <w:multiLevelType w:val="hybridMultilevel"/>
    <w:tmpl w:val="FE7C996C"/>
    <w:lvl w:ilvl="0" w:tplc="9FCE4F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3181FE7"/>
    <w:multiLevelType w:val="hybridMultilevel"/>
    <w:tmpl w:val="13AAAE1E"/>
    <w:lvl w:ilvl="0" w:tplc="3464579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3A559BF"/>
    <w:multiLevelType w:val="hybridMultilevel"/>
    <w:tmpl w:val="AB706EC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4B512E0"/>
    <w:multiLevelType w:val="hybridMultilevel"/>
    <w:tmpl w:val="949A6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55C17C1"/>
    <w:multiLevelType w:val="hybridMultilevel"/>
    <w:tmpl w:val="0748D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72231C5"/>
    <w:multiLevelType w:val="hybridMultilevel"/>
    <w:tmpl w:val="31E45BC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8954A07"/>
    <w:multiLevelType w:val="hybridMultilevel"/>
    <w:tmpl w:val="DE0274A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A6E21BD"/>
    <w:multiLevelType w:val="hybridMultilevel"/>
    <w:tmpl w:val="A5BEF89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CA46924"/>
    <w:multiLevelType w:val="hybridMultilevel"/>
    <w:tmpl w:val="8A5A0DF4"/>
    <w:lvl w:ilvl="0" w:tplc="DE90E1E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672F1E"/>
    <w:multiLevelType w:val="hybridMultilevel"/>
    <w:tmpl w:val="9E12BA5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E3A5656"/>
    <w:multiLevelType w:val="hybridMultilevel"/>
    <w:tmpl w:val="CD864210"/>
    <w:lvl w:ilvl="0" w:tplc="A5C0397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E426EA4"/>
    <w:multiLevelType w:val="multilevel"/>
    <w:tmpl w:val="0419001D"/>
    <w:styleLink w:val="2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7E9269D5"/>
    <w:multiLevelType w:val="hybridMultilevel"/>
    <w:tmpl w:val="2CE497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F070D97"/>
    <w:multiLevelType w:val="hybridMultilevel"/>
    <w:tmpl w:val="8D72E7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1"/>
  </w:num>
  <w:num w:numId="6">
    <w:abstractNumId w:val="48"/>
  </w:num>
  <w:num w:numId="7">
    <w:abstractNumId w:val="0"/>
  </w:num>
  <w:num w:numId="8">
    <w:abstractNumId w:val="55"/>
  </w:num>
  <w:num w:numId="9">
    <w:abstractNumId w:val="30"/>
  </w:num>
  <w:num w:numId="10">
    <w:abstractNumId w:val="38"/>
  </w:num>
  <w:num w:numId="11">
    <w:abstractNumId w:val="60"/>
  </w:num>
  <w:num w:numId="12">
    <w:abstractNumId w:val="15"/>
  </w:num>
  <w:num w:numId="13">
    <w:abstractNumId w:val="31"/>
  </w:num>
  <w:num w:numId="14">
    <w:abstractNumId w:val="16"/>
  </w:num>
  <w:num w:numId="15">
    <w:abstractNumId w:val="54"/>
  </w:num>
  <w:num w:numId="16">
    <w:abstractNumId w:val="40"/>
  </w:num>
  <w:num w:numId="17">
    <w:abstractNumId w:val="44"/>
  </w:num>
  <w:num w:numId="18">
    <w:abstractNumId w:val="64"/>
  </w:num>
  <w:num w:numId="19">
    <w:abstractNumId w:val="18"/>
  </w:num>
  <w:num w:numId="20">
    <w:abstractNumId w:val="46"/>
  </w:num>
  <w:num w:numId="21">
    <w:abstractNumId w:val="6"/>
  </w:num>
  <w:num w:numId="22">
    <w:abstractNumId w:val="28"/>
  </w:num>
  <w:num w:numId="23">
    <w:abstractNumId w:val="58"/>
  </w:num>
  <w:num w:numId="24">
    <w:abstractNumId w:val="33"/>
  </w:num>
  <w:num w:numId="25">
    <w:abstractNumId w:val="19"/>
  </w:num>
  <w:num w:numId="26">
    <w:abstractNumId w:val="50"/>
  </w:num>
  <w:num w:numId="27">
    <w:abstractNumId w:val="25"/>
  </w:num>
  <w:num w:numId="28">
    <w:abstractNumId w:val="7"/>
  </w:num>
  <w:num w:numId="29">
    <w:abstractNumId w:val="27"/>
  </w:num>
  <w:num w:numId="30">
    <w:abstractNumId w:val="12"/>
  </w:num>
  <w:num w:numId="31">
    <w:abstractNumId w:val="35"/>
  </w:num>
  <w:num w:numId="32">
    <w:abstractNumId w:val="4"/>
  </w:num>
  <w:num w:numId="33">
    <w:abstractNumId w:val="39"/>
  </w:num>
  <w:num w:numId="34">
    <w:abstractNumId w:val="9"/>
  </w:num>
  <w:num w:numId="35">
    <w:abstractNumId w:val="8"/>
  </w:num>
  <w:num w:numId="36">
    <w:abstractNumId w:val="59"/>
  </w:num>
  <w:num w:numId="37">
    <w:abstractNumId w:val="49"/>
  </w:num>
  <w:num w:numId="38">
    <w:abstractNumId w:val="37"/>
  </w:num>
  <w:num w:numId="39">
    <w:abstractNumId w:val="47"/>
  </w:num>
  <w:num w:numId="40">
    <w:abstractNumId w:val="45"/>
  </w:num>
  <w:num w:numId="41">
    <w:abstractNumId w:val="61"/>
  </w:num>
  <w:num w:numId="42">
    <w:abstractNumId w:val="51"/>
  </w:num>
  <w:num w:numId="43">
    <w:abstractNumId w:val="52"/>
  </w:num>
  <w:num w:numId="44">
    <w:abstractNumId w:val="11"/>
  </w:num>
  <w:num w:numId="45">
    <w:abstractNumId w:val="10"/>
  </w:num>
  <w:num w:numId="46">
    <w:abstractNumId w:val="43"/>
  </w:num>
  <w:num w:numId="47">
    <w:abstractNumId w:val="22"/>
  </w:num>
  <w:num w:numId="48">
    <w:abstractNumId w:val="24"/>
  </w:num>
  <w:num w:numId="49">
    <w:abstractNumId w:val="17"/>
  </w:num>
  <w:num w:numId="50">
    <w:abstractNumId w:val="23"/>
  </w:num>
  <w:num w:numId="51">
    <w:abstractNumId w:val="29"/>
  </w:num>
  <w:num w:numId="52">
    <w:abstractNumId w:val="36"/>
  </w:num>
  <w:num w:numId="53">
    <w:abstractNumId w:val="42"/>
  </w:num>
  <w:num w:numId="54">
    <w:abstractNumId w:val="57"/>
  </w:num>
  <w:num w:numId="55">
    <w:abstractNumId w:val="32"/>
  </w:num>
  <w:num w:numId="56">
    <w:abstractNumId w:val="63"/>
  </w:num>
  <w:num w:numId="57">
    <w:abstractNumId w:val="26"/>
  </w:num>
  <w:num w:numId="58">
    <w:abstractNumId w:val="20"/>
  </w:num>
  <w:num w:numId="59">
    <w:abstractNumId w:val="56"/>
  </w:num>
  <w:num w:numId="60">
    <w:abstractNumId w:val="13"/>
  </w:num>
  <w:num w:numId="61">
    <w:abstractNumId w:val="53"/>
  </w:num>
  <w:num w:numId="62">
    <w:abstractNumId w:val="21"/>
  </w:num>
  <w:num w:numId="63">
    <w:abstractNumId w:val="1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1CC5"/>
    <w:rsid w:val="00002D16"/>
    <w:rsid w:val="00002FDD"/>
    <w:rsid w:val="0000305F"/>
    <w:rsid w:val="000035CA"/>
    <w:rsid w:val="000035D0"/>
    <w:rsid w:val="00003F8B"/>
    <w:rsid w:val="000045AF"/>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4158"/>
    <w:rsid w:val="00015896"/>
    <w:rsid w:val="00015C93"/>
    <w:rsid w:val="00015CFB"/>
    <w:rsid w:val="00015DB3"/>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A13"/>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AB4"/>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47CDF"/>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3C49"/>
    <w:rsid w:val="000641AD"/>
    <w:rsid w:val="0006458C"/>
    <w:rsid w:val="000645B7"/>
    <w:rsid w:val="00065447"/>
    <w:rsid w:val="00065753"/>
    <w:rsid w:val="00065925"/>
    <w:rsid w:val="00065CC6"/>
    <w:rsid w:val="000664D7"/>
    <w:rsid w:val="000668A3"/>
    <w:rsid w:val="00066F90"/>
    <w:rsid w:val="000677C6"/>
    <w:rsid w:val="0006784C"/>
    <w:rsid w:val="000709CC"/>
    <w:rsid w:val="000712C2"/>
    <w:rsid w:val="00071628"/>
    <w:rsid w:val="00071782"/>
    <w:rsid w:val="000724D6"/>
    <w:rsid w:val="00072771"/>
    <w:rsid w:val="0007289B"/>
    <w:rsid w:val="000732D3"/>
    <w:rsid w:val="00073641"/>
    <w:rsid w:val="000738B4"/>
    <w:rsid w:val="00074296"/>
    <w:rsid w:val="00074C1B"/>
    <w:rsid w:val="00074C9E"/>
    <w:rsid w:val="00074CA2"/>
    <w:rsid w:val="00075252"/>
    <w:rsid w:val="00075A42"/>
    <w:rsid w:val="00075A52"/>
    <w:rsid w:val="00075BA3"/>
    <w:rsid w:val="00075DB9"/>
    <w:rsid w:val="00076575"/>
    <w:rsid w:val="00076AB5"/>
    <w:rsid w:val="00076B12"/>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C68"/>
    <w:rsid w:val="00087F5A"/>
    <w:rsid w:val="000900C2"/>
    <w:rsid w:val="000900DD"/>
    <w:rsid w:val="00090154"/>
    <w:rsid w:val="0009106B"/>
    <w:rsid w:val="000910DD"/>
    <w:rsid w:val="0009110F"/>
    <w:rsid w:val="00091450"/>
    <w:rsid w:val="00091661"/>
    <w:rsid w:val="000917B6"/>
    <w:rsid w:val="00091CDC"/>
    <w:rsid w:val="00092351"/>
    <w:rsid w:val="00092EB8"/>
    <w:rsid w:val="000936EC"/>
    <w:rsid w:val="00093927"/>
    <w:rsid w:val="000939CF"/>
    <w:rsid w:val="00093AD8"/>
    <w:rsid w:val="00093CF6"/>
    <w:rsid w:val="00093D03"/>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97F36"/>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924"/>
    <w:rsid w:val="000C0E40"/>
    <w:rsid w:val="000C10A2"/>
    <w:rsid w:val="000C1B1E"/>
    <w:rsid w:val="000C2088"/>
    <w:rsid w:val="000C2514"/>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539"/>
    <w:rsid w:val="000E07A8"/>
    <w:rsid w:val="000E0BFA"/>
    <w:rsid w:val="000E0F25"/>
    <w:rsid w:val="000E1030"/>
    <w:rsid w:val="000E10C9"/>
    <w:rsid w:val="000E19EC"/>
    <w:rsid w:val="000E1A97"/>
    <w:rsid w:val="000E1C2B"/>
    <w:rsid w:val="000E1DBD"/>
    <w:rsid w:val="000E2220"/>
    <w:rsid w:val="000E27D9"/>
    <w:rsid w:val="000E27F8"/>
    <w:rsid w:val="000E2960"/>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6E3D"/>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837"/>
    <w:rsid w:val="00112777"/>
    <w:rsid w:val="00112AC2"/>
    <w:rsid w:val="00112DCF"/>
    <w:rsid w:val="0011336C"/>
    <w:rsid w:val="001137E1"/>
    <w:rsid w:val="00113B54"/>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F38"/>
    <w:rsid w:val="00125183"/>
    <w:rsid w:val="0012528B"/>
    <w:rsid w:val="001255D9"/>
    <w:rsid w:val="0012570A"/>
    <w:rsid w:val="00125779"/>
    <w:rsid w:val="0012577F"/>
    <w:rsid w:val="001259FD"/>
    <w:rsid w:val="00125B54"/>
    <w:rsid w:val="00125CD4"/>
    <w:rsid w:val="00125E20"/>
    <w:rsid w:val="00125E2E"/>
    <w:rsid w:val="00126A6E"/>
    <w:rsid w:val="00126F1C"/>
    <w:rsid w:val="0012718D"/>
    <w:rsid w:val="00127306"/>
    <w:rsid w:val="00127723"/>
    <w:rsid w:val="0013074B"/>
    <w:rsid w:val="0013098B"/>
    <w:rsid w:val="00130DA3"/>
    <w:rsid w:val="00131421"/>
    <w:rsid w:val="001314C2"/>
    <w:rsid w:val="00131B8C"/>
    <w:rsid w:val="00132416"/>
    <w:rsid w:val="00132B08"/>
    <w:rsid w:val="001336E2"/>
    <w:rsid w:val="0013397E"/>
    <w:rsid w:val="00134ED5"/>
    <w:rsid w:val="00134EFE"/>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783"/>
    <w:rsid w:val="00146B63"/>
    <w:rsid w:val="00146DAF"/>
    <w:rsid w:val="00146DC3"/>
    <w:rsid w:val="00147349"/>
    <w:rsid w:val="001474E6"/>
    <w:rsid w:val="00147875"/>
    <w:rsid w:val="00147988"/>
    <w:rsid w:val="001500DC"/>
    <w:rsid w:val="0015024A"/>
    <w:rsid w:val="00150B58"/>
    <w:rsid w:val="00151517"/>
    <w:rsid w:val="00151632"/>
    <w:rsid w:val="00151BB3"/>
    <w:rsid w:val="0015258F"/>
    <w:rsid w:val="001528D1"/>
    <w:rsid w:val="00152D6F"/>
    <w:rsid w:val="00152D8E"/>
    <w:rsid w:val="00152DDB"/>
    <w:rsid w:val="00153382"/>
    <w:rsid w:val="001541D9"/>
    <w:rsid w:val="001548C1"/>
    <w:rsid w:val="001549A0"/>
    <w:rsid w:val="00154EBB"/>
    <w:rsid w:val="00155117"/>
    <w:rsid w:val="001552F8"/>
    <w:rsid w:val="00155584"/>
    <w:rsid w:val="001559F8"/>
    <w:rsid w:val="00155D28"/>
    <w:rsid w:val="00155F6F"/>
    <w:rsid w:val="00155FB3"/>
    <w:rsid w:val="0015664D"/>
    <w:rsid w:val="00156BCD"/>
    <w:rsid w:val="00156D80"/>
    <w:rsid w:val="00156FF5"/>
    <w:rsid w:val="00157225"/>
    <w:rsid w:val="0015786B"/>
    <w:rsid w:val="001578D3"/>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471"/>
    <w:rsid w:val="001657AF"/>
    <w:rsid w:val="00166366"/>
    <w:rsid w:val="00166624"/>
    <w:rsid w:val="00166834"/>
    <w:rsid w:val="00166878"/>
    <w:rsid w:val="00166C6B"/>
    <w:rsid w:val="00166C90"/>
    <w:rsid w:val="00166D3E"/>
    <w:rsid w:val="00166FA7"/>
    <w:rsid w:val="001670D4"/>
    <w:rsid w:val="0016713F"/>
    <w:rsid w:val="001671E8"/>
    <w:rsid w:val="00167889"/>
    <w:rsid w:val="001679F2"/>
    <w:rsid w:val="0017004A"/>
    <w:rsid w:val="00170FA3"/>
    <w:rsid w:val="0017105D"/>
    <w:rsid w:val="00171610"/>
    <w:rsid w:val="001727E4"/>
    <w:rsid w:val="0017297A"/>
    <w:rsid w:val="001729D8"/>
    <w:rsid w:val="00172D9E"/>
    <w:rsid w:val="001730EF"/>
    <w:rsid w:val="0017335B"/>
    <w:rsid w:val="00173857"/>
    <w:rsid w:val="00174134"/>
    <w:rsid w:val="001741BC"/>
    <w:rsid w:val="001746BF"/>
    <w:rsid w:val="00174B5D"/>
    <w:rsid w:val="00175769"/>
    <w:rsid w:val="001757CB"/>
    <w:rsid w:val="0017699C"/>
    <w:rsid w:val="00176E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E55"/>
    <w:rsid w:val="00185FB9"/>
    <w:rsid w:val="00186030"/>
    <w:rsid w:val="001860CA"/>
    <w:rsid w:val="00186103"/>
    <w:rsid w:val="0018616C"/>
    <w:rsid w:val="00186788"/>
    <w:rsid w:val="00186B0C"/>
    <w:rsid w:val="00186D5A"/>
    <w:rsid w:val="001873EC"/>
    <w:rsid w:val="00187DF2"/>
    <w:rsid w:val="001907A1"/>
    <w:rsid w:val="001908B3"/>
    <w:rsid w:val="00190C9E"/>
    <w:rsid w:val="00190D90"/>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294"/>
    <w:rsid w:val="001B055B"/>
    <w:rsid w:val="001B0712"/>
    <w:rsid w:val="001B0EA5"/>
    <w:rsid w:val="001B11A8"/>
    <w:rsid w:val="001B1205"/>
    <w:rsid w:val="001B1865"/>
    <w:rsid w:val="001B1B21"/>
    <w:rsid w:val="001B324D"/>
    <w:rsid w:val="001B3D51"/>
    <w:rsid w:val="001B4139"/>
    <w:rsid w:val="001B4332"/>
    <w:rsid w:val="001B4346"/>
    <w:rsid w:val="001B4B73"/>
    <w:rsid w:val="001B4B78"/>
    <w:rsid w:val="001B4D79"/>
    <w:rsid w:val="001B5550"/>
    <w:rsid w:val="001B5CD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90B"/>
    <w:rsid w:val="001D7EB6"/>
    <w:rsid w:val="001E0270"/>
    <w:rsid w:val="001E0275"/>
    <w:rsid w:val="001E0664"/>
    <w:rsid w:val="001E0AC6"/>
    <w:rsid w:val="001E1227"/>
    <w:rsid w:val="001E1770"/>
    <w:rsid w:val="001E17EB"/>
    <w:rsid w:val="001E19AC"/>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604D"/>
    <w:rsid w:val="001E61A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61D"/>
    <w:rsid w:val="001F4F67"/>
    <w:rsid w:val="001F5457"/>
    <w:rsid w:val="001F5AA9"/>
    <w:rsid w:val="001F63E6"/>
    <w:rsid w:val="001F7508"/>
    <w:rsid w:val="001F7FA7"/>
    <w:rsid w:val="0020063A"/>
    <w:rsid w:val="00200A51"/>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47"/>
    <w:rsid w:val="0021695A"/>
    <w:rsid w:val="00216A29"/>
    <w:rsid w:val="00217AD7"/>
    <w:rsid w:val="00217CB3"/>
    <w:rsid w:val="00220AE5"/>
    <w:rsid w:val="0022142B"/>
    <w:rsid w:val="0022178B"/>
    <w:rsid w:val="00221936"/>
    <w:rsid w:val="00221A4B"/>
    <w:rsid w:val="00221F05"/>
    <w:rsid w:val="00222A66"/>
    <w:rsid w:val="00222BD3"/>
    <w:rsid w:val="00222FA2"/>
    <w:rsid w:val="00223447"/>
    <w:rsid w:val="002235D2"/>
    <w:rsid w:val="00224058"/>
    <w:rsid w:val="002240D5"/>
    <w:rsid w:val="0022443E"/>
    <w:rsid w:val="00224763"/>
    <w:rsid w:val="00224A7D"/>
    <w:rsid w:val="002259D1"/>
    <w:rsid w:val="00225F6E"/>
    <w:rsid w:val="0022700D"/>
    <w:rsid w:val="0022709D"/>
    <w:rsid w:val="002270D7"/>
    <w:rsid w:val="0022795E"/>
    <w:rsid w:val="00227F80"/>
    <w:rsid w:val="0023012E"/>
    <w:rsid w:val="002302A8"/>
    <w:rsid w:val="00230D20"/>
    <w:rsid w:val="00231F36"/>
    <w:rsid w:val="00231F57"/>
    <w:rsid w:val="00232E0A"/>
    <w:rsid w:val="00233CEC"/>
    <w:rsid w:val="00233E5A"/>
    <w:rsid w:val="00234193"/>
    <w:rsid w:val="002342FE"/>
    <w:rsid w:val="00234313"/>
    <w:rsid w:val="002349A2"/>
    <w:rsid w:val="002349F4"/>
    <w:rsid w:val="00234FCC"/>
    <w:rsid w:val="002350D0"/>
    <w:rsid w:val="00235458"/>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6DF"/>
    <w:rsid w:val="00244A98"/>
    <w:rsid w:val="00244C73"/>
    <w:rsid w:val="00245364"/>
    <w:rsid w:val="00245B4D"/>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48E"/>
    <w:rsid w:val="002626CC"/>
    <w:rsid w:val="00262E2E"/>
    <w:rsid w:val="0026384E"/>
    <w:rsid w:val="00263B8F"/>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776"/>
    <w:rsid w:val="00285B67"/>
    <w:rsid w:val="00285D9B"/>
    <w:rsid w:val="00286587"/>
    <w:rsid w:val="002872A5"/>
    <w:rsid w:val="00287C95"/>
    <w:rsid w:val="0029022B"/>
    <w:rsid w:val="00291022"/>
    <w:rsid w:val="002913F6"/>
    <w:rsid w:val="00291B7B"/>
    <w:rsid w:val="002920D8"/>
    <w:rsid w:val="002923BA"/>
    <w:rsid w:val="00292509"/>
    <w:rsid w:val="00292CBE"/>
    <w:rsid w:val="0029339D"/>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BF2"/>
    <w:rsid w:val="002A0CDE"/>
    <w:rsid w:val="002A0CF6"/>
    <w:rsid w:val="002A0F78"/>
    <w:rsid w:val="002A144F"/>
    <w:rsid w:val="002A1534"/>
    <w:rsid w:val="002A18AF"/>
    <w:rsid w:val="002A1B5D"/>
    <w:rsid w:val="002A1C65"/>
    <w:rsid w:val="002A1DBD"/>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212"/>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01B"/>
    <w:rsid w:val="002C02B1"/>
    <w:rsid w:val="002C0653"/>
    <w:rsid w:val="002C0F2F"/>
    <w:rsid w:val="002C13D0"/>
    <w:rsid w:val="002C1494"/>
    <w:rsid w:val="002C1520"/>
    <w:rsid w:val="002C24E3"/>
    <w:rsid w:val="002C31B3"/>
    <w:rsid w:val="002C31C6"/>
    <w:rsid w:val="002C3288"/>
    <w:rsid w:val="002C32BF"/>
    <w:rsid w:val="002C4660"/>
    <w:rsid w:val="002C481F"/>
    <w:rsid w:val="002C4A71"/>
    <w:rsid w:val="002C4BFC"/>
    <w:rsid w:val="002C4CF2"/>
    <w:rsid w:val="002C5083"/>
    <w:rsid w:val="002C5A74"/>
    <w:rsid w:val="002C5C62"/>
    <w:rsid w:val="002C5D7A"/>
    <w:rsid w:val="002C6739"/>
    <w:rsid w:val="002C6844"/>
    <w:rsid w:val="002C6926"/>
    <w:rsid w:val="002C6A90"/>
    <w:rsid w:val="002C6AF8"/>
    <w:rsid w:val="002C6DC4"/>
    <w:rsid w:val="002C7148"/>
    <w:rsid w:val="002C728C"/>
    <w:rsid w:val="002C7330"/>
    <w:rsid w:val="002C770D"/>
    <w:rsid w:val="002C7B3F"/>
    <w:rsid w:val="002D0546"/>
    <w:rsid w:val="002D0DAA"/>
    <w:rsid w:val="002D11DE"/>
    <w:rsid w:val="002D1ABA"/>
    <w:rsid w:val="002D2695"/>
    <w:rsid w:val="002D279D"/>
    <w:rsid w:val="002D2CCE"/>
    <w:rsid w:val="002D33ED"/>
    <w:rsid w:val="002D3811"/>
    <w:rsid w:val="002D3B4E"/>
    <w:rsid w:val="002D4043"/>
    <w:rsid w:val="002D420D"/>
    <w:rsid w:val="002D4284"/>
    <w:rsid w:val="002D477B"/>
    <w:rsid w:val="002D4ECC"/>
    <w:rsid w:val="002D4ED2"/>
    <w:rsid w:val="002D50C1"/>
    <w:rsid w:val="002D53B9"/>
    <w:rsid w:val="002D55D7"/>
    <w:rsid w:val="002D5C05"/>
    <w:rsid w:val="002D5DEC"/>
    <w:rsid w:val="002D5E30"/>
    <w:rsid w:val="002D60C2"/>
    <w:rsid w:val="002D63C2"/>
    <w:rsid w:val="002D640B"/>
    <w:rsid w:val="002D6570"/>
    <w:rsid w:val="002D6B9D"/>
    <w:rsid w:val="002D6CA3"/>
    <w:rsid w:val="002D700B"/>
    <w:rsid w:val="002E0096"/>
    <w:rsid w:val="002E071B"/>
    <w:rsid w:val="002E0CCA"/>
    <w:rsid w:val="002E126B"/>
    <w:rsid w:val="002E1A68"/>
    <w:rsid w:val="002E3A44"/>
    <w:rsid w:val="002E466A"/>
    <w:rsid w:val="002E479C"/>
    <w:rsid w:val="002E5D1B"/>
    <w:rsid w:val="002E6011"/>
    <w:rsid w:val="002E619A"/>
    <w:rsid w:val="002E701A"/>
    <w:rsid w:val="002E75AF"/>
    <w:rsid w:val="002F019C"/>
    <w:rsid w:val="002F07BE"/>
    <w:rsid w:val="002F0C15"/>
    <w:rsid w:val="002F1330"/>
    <w:rsid w:val="002F1529"/>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6E9F"/>
    <w:rsid w:val="002F7215"/>
    <w:rsid w:val="002F7224"/>
    <w:rsid w:val="003001B3"/>
    <w:rsid w:val="00300603"/>
    <w:rsid w:val="003006DC"/>
    <w:rsid w:val="00300802"/>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8D9"/>
    <w:rsid w:val="00307EC4"/>
    <w:rsid w:val="003100BA"/>
    <w:rsid w:val="003101FF"/>
    <w:rsid w:val="00310D56"/>
    <w:rsid w:val="0031156A"/>
    <w:rsid w:val="0031182B"/>
    <w:rsid w:val="00311854"/>
    <w:rsid w:val="00311B7D"/>
    <w:rsid w:val="003126E8"/>
    <w:rsid w:val="00313002"/>
    <w:rsid w:val="00314150"/>
    <w:rsid w:val="00316310"/>
    <w:rsid w:val="00316B43"/>
    <w:rsid w:val="00317B62"/>
    <w:rsid w:val="00320B37"/>
    <w:rsid w:val="00320B89"/>
    <w:rsid w:val="00320F45"/>
    <w:rsid w:val="00320F5C"/>
    <w:rsid w:val="00321C39"/>
    <w:rsid w:val="00321D99"/>
    <w:rsid w:val="00322060"/>
    <w:rsid w:val="00322D96"/>
    <w:rsid w:val="00322EE7"/>
    <w:rsid w:val="003239DC"/>
    <w:rsid w:val="003243F2"/>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31E3"/>
    <w:rsid w:val="00333DB3"/>
    <w:rsid w:val="003345DF"/>
    <w:rsid w:val="00334892"/>
    <w:rsid w:val="00334E55"/>
    <w:rsid w:val="003353D9"/>
    <w:rsid w:val="003356D3"/>
    <w:rsid w:val="003363FC"/>
    <w:rsid w:val="00336CEE"/>
    <w:rsid w:val="00336E2F"/>
    <w:rsid w:val="00337923"/>
    <w:rsid w:val="00340255"/>
    <w:rsid w:val="0034025A"/>
    <w:rsid w:val="00340C10"/>
    <w:rsid w:val="00340FE6"/>
    <w:rsid w:val="003412E0"/>
    <w:rsid w:val="00341862"/>
    <w:rsid w:val="0034215E"/>
    <w:rsid w:val="003425A2"/>
    <w:rsid w:val="00342686"/>
    <w:rsid w:val="00342BAC"/>
    <w:rsid w:val="00343347"/>
    <w:rsid w:val="00343AF8"/>
    <w:rsid w:val="00343D08"/>
    <w:rsid w:val="0034411C"/>
    <w:rsid w:val="00344A86"/>
    <w:rsid w:val="00346798"/>
    <w:rsid w:val="00346A64"/>
    <w:rsid w:val="00346DE8"/>
    <w:rsid w:val="00346EDF"/>
    <w:rsid w:val="00347393"/>
    <w:rsid w:val="00347573"/>
    <w:rsid w:val="003477D4"/>
    <w:rsid w:val="003478E0"/>
    <w:rsid w:val="00347A4C"/>
    <w:rsid w:val="00347A80"/>
    <w:rsid w:val="00347CE1"/>
    <w:rsid w:val="003502A9"/>
    <w:rsid w:val="00350920"/>
    <w:rsid w:val="00350F20"/>
    <w:rsid w:val="003511C3"/>
    <w:rsid w:val="00351299"/>
    <w:rsid w:val="0035155F"/>
    <w:rsid w:val="00352E59"/>
    <w:rsid w:val="00352E60"/>
    <w:rsid w:val="00353552"/>
    <w:rsid w:val="0035403F"/>
    <w:rsid w:val="00354459"/>
    <w:rsid w:val="00354800"/>
    <w:rsid w:val="003556EE"/>
    <w:rsid w:val="00355FE0"/>
    <w:rsid w:val="003560A8"/>
    <w:rsid w:val="00356225"/>
    <w:rsid w:val="00356777"/>
    <w:rsid w:val="00357297"/>
    <w:rsid w:val="0035742F"/>
    <w:rsid w:val="0036065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CF4"/>
    <w:rsid w:val="00367449"/>
    <w:rsid w:val="003675B1"/>
    <w:rsid w:val="00367E83"/>
    <w:rsid w:val="00370B69"/>
    <w:rsid w:val="00371614"/>
    <w:rsid w:val="00371815"/>
    <w:rsid w:val="0037209D"/>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80255"/>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B19"/>
    <w:rsid w:val="00392C1B"/>
    <w:rsid w:val="0039372E"/>
    <w:rsid w:val="003939F3"/>
    <w:rsid w:val="00393C82"/>
    <w:rsid w:val="00393CE8"/>
    <w:rsid w:val="00393D98"/>
    <w:rsid w:val="00393E2A"/>
    <w:rsid w:val="00393EDD"/>
    <w:rsid w:val="0039414F"/>
    <w:rsid w:val="00394A5C"/>
    <w:rsid w:val="003958C3"/>
    <w:rsid w:val="003958E7"/>
    <w:rsid w:val="00395C02"/>
    <w:rsid w:val="00395E67"/>
    <w:rsid w:val="00395FBE"/>
    <w:rsid w:val="003968C7"/>
    <w:rsid w:val="00396F5D"/>
    <w:rsid w:val="003970FB"/>
    <w:rsid w:val="003A01D0"/>
    <w:rsid w:val="003A0D85"/>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42"/>
    <w:rsid w:val="003B5F3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15B"/>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A36"/>
    <w:rsid w:val="003D3F27"/>
    <w:rsid w:val="003D3F9B"/>
    <w:rsid w:val="003D41B3"/>
    <w:rsid w:val="003D42B8"/>
    <w:rsid w:val="003D4FDC"/>
    <w:rsid w:val="003D4FF9"/>
    <w:rsid w:val="003D5132"/>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2FA2"/>
    <w:rsid w:val="003E3620"/>
    <w:rsid w:val="003E365A"/>
    <w:rsid w:val="003E37DE"/>
    <w:rsid w:val="003E3822"/>
    <w:rsid w:val="003E43CA"/>
    <w:rsid w:val="003E4636"/>
    <w:rsid w:val="003E4D66"/>
    <w:rsid w:val="003E4DB2"/>
    <w:rsid w:val="003E55A6"/>
    <w:rsid w:val="003E5C70"/>
    <w:rsid w:val="003E68F3"/>
    <w:rsid w:val="003E6970"/>
    <w:rsid w:val="003E6B1B"/>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336"/>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6AB5"/>
    <w:rsid w:val="004178FB"/>
    <w:rsid w:val="004200CA"/>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6D2E"/>
    <w:rsid w:val="00427606"/>
    <w:rsid w:val="004301F7"/>
    <w:rsid w:val="004301FD"/>
    <w:rsid w:val="00430CBE"/>
    <w:rsid w:val="0043105B"/>
    <w:rsid w:val="0043145E"/>
    <w:rsid w:val="00431B60"/>
    <w:rsid w:val="0043227D"/>
    <w:rsid w:val="004337D3"/>
    <w:rsid w:val="00433AB2"/>
    <w:rsid w:val="00433E99"/>
    <w:rsid w:val="004341D0"/>
    <w:rsid w:val="00434EA7"/>
    <w:rsid w:val="004356AE"/>
    <w:rsid w:val="00435762"/>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22D"/>
    <w:rsid w:val="00443729"/>
    <w:rsid w:val="00443BD9"/>
    <w:rsid w:val="004442B8"/>
    <w:rsid w:val="00444D41"/>
    <w:rsid w:val="00445ECB"/>
    <w:rsid w:val="00446954"/>
    <w:rsid w:val="00447552"/>
    <w:rsid w:val="00447A4D"/>
    <w:rsid w:val="00450321"/>
    <w:rsid w:val="00450495"/>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A1B"/>
    <w:rsid w:val="00455D3C"/>
    <w:rsid w:val="00456A3B"/>
    <w:rsid w:val="00456BBD"/>
    <w:rsid w:val="00456BCC"/>
    <w:rsid w:val="00456C65"/>
    <w:rsid w:val="00457947"/>
    <w:rsid w:val="00457A4D"/>
    <w:rsid w:val="00457B43"/>
    <w:rsid w:val="004600D3"/>
    <w:rsid w:val="00461714"/>
    <w:rsid w:val="004617AE"/>
    <w:rsid w:val="004618DB"/>
    <w:rsid w:val="00461A7C"/>
    <w:rsid w:val="00462B13"/>
    <w:rsid w:val="00462DDE"/>
    <w:rsid w:val="00462F45"/>
    <w:rsid w:val="004633FF"/>
    <w:rsid w:val="0046595E"/>
    <w:rsid w:val="00465BC0"/>
    <w:rsid w:val="00465FBA"/>
    <w:rsid w:val="00465FF5"/>
    <w:rsid w:val="004661E2"/>
    <w:rsid w:val="00466522"/>
    <w:rsid w:val="00466595"/>
    <w:rsid w:val="00466634"/>
    <w:rsid w:val="00466E90"/>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0E8"/>
    <w:rsid w:val="0047665A"/>
    <w:rsid w:val="00476A04"/>
    <w:rsid w:val="00477205"/>
    <w:rsid w:val="00477350"/>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E90"/>
    <w:rsid w:val="00487B11"/>
    <w:rsid w:val="00487C35"/>
    <w:rsid w:val="00487D4F"/>
    <w:rsid w:val="00490220"/>
    <w:rsid w:val="0049023A"/>
    <w:rsid w:val="00490665"/>
    <w:rsid w:val="0049098E"/>
    <w:rsid w:val="00491002"/>
    <w:rsid w:val="0049184C"/>
    <w:rsid w:val="00491B01"/>
    <w:rsid w:val="00492119"/>
    <w:rsid w:val="00492198"/>
    <w:rsid w:val="004929B5"/>
    <w:rsid w:val="004929E3"/>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65"/>
    <w:rsid w:val="00497933"/>
    <w:rsid w:val="004A07BB"/>
    <w:rsid w:val="004A0CDB"/>
    <w:rsid w:val="004A124D"/>
    <w:rsid w:val="004A12F8"/>
    <w:rsid w:val="004A1760"/>
    <w:rsid w:val="004A1B62"/>
    <w:rsid w:val="004A1F07"/>
    <w:rsid w:val="004A219D"/>
    <w:rsid w:val="004A2790"/>
    <w:rsid w:val="004A28DC"/>
    <w:rsid w:val="004A2980"/>
    <w:rsid w:val="004A2C73"/>
    <w:rsid w:val="004A2D93"/>
    <w:rsid w:val="004A2DA8"/>
    <w:rsid w:val="004A2FD8"/>
    <w:rsid w:val="004A3585"/>
    <w:rsid w:val="004A3F9A"/>
    <w:rsid w:val="004A40CD"/>
    <w:rsid w:val="004A4816"/>
    <w:rsid w:val="004A493E"/>
    <w:rsid w:val="004A4AAD"/>
    <w:rsid w:val="004A4AB5"/>
    <w:rsid w:val="004A4F04"/>
    <w:rsid w:val="004A550A"/>
    <w:rsid w:val="004A5575"/>
    <w:rsid w:val="004A59B3"/>
    <w:rsid w:val="004A5DEF"/>
    <w:rsid w:val="004A60DF"/>
    <w:rsid w:val="004A69EE"/>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701"/>
    <w:rsid w:val="004C1B05"/>
    <w:rsid w:val="004C1C37"/>
    <w:rsid w:val="004C1CEA"/>
    <w:rsid w:val="004C1CFA"/>
    <w:rsid w:val="004C2F2A"/>
    <w:rsid w:val="004C3071"/>
    <w:rsid w:val="004C3455"/>
    <w:rsid w:val="004C37A6"/>
    <w:rsid w:val="004C3F8B"/>
    <w:rsid w:val="004C4422"/>
    <w:rsid w:val="004C46B5"/>
    <w:rsid w:val="004C4FBF"/>
    <w:rsid w:val="004C56F5"/>
    <w:rsid w:val="004C5A4F"/>
    <w:rsid w:val="004C5A91"/>
    <w:rsid w:val="004C6044"/>
    <w:rsid w:val="004C63EB"/>
    <w:rsid w:val="004C69AC"/>
    <w:rsid w:val="004C6A89"/>
    <w:rsid w:val="004C6B80"/>
    <w:rsid w:val="004C73B4"/>
    <w:rsid w:val="004C77F4"/>
    <w:rsid w:val="004C780B"/>
    <w:rsid w:val="004D05CD"/>
    <w:rsid w:val="004D0998"/>
    <w:rsid w:val="004D0A83"/>
    <w:rsid w:val="004D0EE9"/>
    <w:rsid w:val="004D153E"/>
    <w:rsid w:val="004D1E87"/>
    <w:rsid w:val="004D20DE"/>
    <w:rsid w:val="004D2AAF"/>
    <w:rsid w:val="004D2F5B"/>
    <w:rsid w:val="004D35F2"/>
    <w:rsid w:val="004D3AEC"/>
    <w:rsid w:val="004D3ECE"/>
    <w:rsid w:val="004D418C"/>
    <w:rsid w:val="004D46CA"/>
    <w:rsid w:val="004D4787"/>
    <w:rsid w:val="004D4F98"/>
    <w:rsid w:val="004D51DB"/>
    <w:rsid w:val="004D58A3"/>
    <w:rsid w:val="004D5917"/>
    <w:rsid w:val="004D5A99"/>
    <w:rsid w:val="004D5C36"/>
    <w:rsid w:val="004D5C89"/>
    <w:rsid w:val="004D5E32"/>
    <w:rsid w:val="004D6381"/>
    <w:rsid w:val="004D6559"/>
    <w:rsid w:val="004D7099"/>
    <w:rsid w:val="004D74D5"/>
    <w:rsid w:val="004D76E3"/>
    <w:rsid w:val="004D794E"/>
    <w:rsid w:val="004E00A4"/>
    <w:rsid w:val="004E0CB9"/>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41F"/>
    <w:rsid w:val="004F0678"/>
    <w:rsid w:val="004F082B"/>
    <w:rsid w:val="004F0A65"/>
    <w:rsid w:val="004F0AFE"/>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4F7F87"/>
    <w:rsid w:val="00500227"/>
    <w:rsid w:val="00500385"/>
    <w:rsid w:val="0050062A"/>
    <w:rsid w:val="0050091A"/>
    <w:rsid w:val="00500F0A"/>
    <w:rsid w:val="005013B0"/>
    <w:rsid w:val="005025B1"/>
    <w:rsid w:val="00502BE0"/>
    <w:rsid w:val="0050314F"/>
    <w:rsid w:val="00503624"/>
    <w:rsid w:val="00504AFD"/>
    <w:rsid w:val="00504D4B"/>
    <w:rsid w:val="00504F32"/>
    <w:rsid w:val="0050509E"/>
    <w:rsid w:val="005054B0"/>
    <w:rsid w:val="00505566"/>
    <w:rsid w:val="00506162"/>
    <w:rsid w:val="0050662F"/>
    <w:rsid w:val="00506898"/>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09F"/>
    <w:rsid w:val="0053628B"/>
    <w:rsid w:val="005364E2"/>
    <w:rsid w:val="005367D4"/>
    <w:rsid w:val="005368D6"/>
    <w:rsid w:val="005374D7"/>
    <w:rsid w:val="00537954"/>
    <w:rsid w:val="00537EFE"/>
    <w:rsid w:val="005404C7"/>
    <w:rsid w:val="00540732"/>
    <w:rsid w:val="0054074A"/>
    <w:rsid w:val="00540855"/>
    <w:rsid w:val="005408FD"/>
    <w:rsid w:val="00541EE8"/>
    <w:rsid w:val="00542113"/>
    <w:rsid w:val="00542781"/>
    <w:rsid w:val="00542F89"/>
    <w:rsid w:val="00543674"/>
    <w:rsid w:val="0054393C"/>
    <w:rsid w:val="00543D69"/>
    <w:rsid w:val="005449A4"/>
    <w:rsid w:val="00544C98"/>
    <w:rsid w:val="00545624"/>
    <w:rsid w:val="00545B56"/>
    <w:rsid w:val="00545DC1"/>
    <w:rsid w:val="005464F8"/>
    <w:rsid w:val="00546A29"/>
    <w:rsid w:val="00546D52"/>
    <w:rsid w:val="00546F4C"/>
    <w:rsid w:val="0054782B"/>
    <w:rsid w:val="00547936"/>
    <w:rsid w:val="0054794E"/>
    <w:rsid w:val="00547C56"/>
    <w:rsid w:val="00547FE9"/>
    <w:rsid w:val="00547FF3"/>
    <w:rsid w:val="005503D1"/>
    <w:rsid w:val="005507E6"/>
    <w:rsid w:val="00550879"/>
    <w:rsid w:val="00551B64"/>
    <w:rsid w:val="00551C50"/>
    <w:rsid w:val="0055250E"/>
    <w:rsid w:val="005525A2"/>
    <w:rsid w:val="005529BD"/>
    <w:rsid w:val="00552C90"/>
    <w:rsid w:val="005536BD"/>
    <w:rsid w:val="00553B09"/>
    <w:rsid w:val="00553C9E"/>
    <w:rsid w:val="00553D47"/>
    <w:rsid w:val="005540B8"/>
    <w:rsid w:val="00554357"/>
    <w:rsid w:val="0055463E"/>
    <w:rsid w:val="00554656"/>
    <w:rsid w:val="00554FBE"/>
    <w:rsid w:val="0055509C"/>
    <w:rsid w:val="00555249"/>
    <w:rsid w:val="005555CC"/>
    <w:rsid w:val="005563F7"/>
    <w:rsid w:val="00556565"/>
    <w:rsid w:val="00556739"/>
    <w:rsid w:val="00557207"/>
    <w:rsid w:val="00557E37"/>
    <w:rsid w:val="00560480"/>
    <w:rsid w:val="0056060D"/>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5F4C"/>
    <w:rsid w:val="00566114"/>
    <w:rsid w:val="005662AD"/>
    <w:rsid w:val="005665E3"/>
    <w:rsid w:val="00567485"/>
    <w:rsid w:val="005674A0"/>
    <w:rsid w:val="0056774D"/>
    <w:rsid w:val="00567CD1"/>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284F"/>
    <w:rsid w:val="005A314D"/>
    <w:rsid w:val="005A38AD"/>
    <w:rsid w:val="005A39D7"/>
    <w:rsid w:val="005A3A04"/>
    <w:rsid w:val="005A3B6A"/>
    <w:rsid w:val="005A4E95"/>
    <w:rsid w:val="005A529E"/>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D1A"/>
    <w:rsid w:val="005B109F"/>
    <w:rsid w:val="005B135B"/>
    <w:rsid w:val="005B1A09"/>
    <w:rsid w:val="005B1E4D"/>
    <w:rsid w:val="005B2769"/>
    <w:rsid w:val="005B2967"/>
    <w:rsid w:val="005B2A90"/>
    <w:rsid w:val="005B2CB6"/>
    <w:rsid w:val="005B3026"/>
    <w:rsid w:val="005B4004"/>
    <w:rsid w:val="005B42B3"/>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76D"/>
    <w:rsid w:val="005C3CFC"/>
    <w:rsid w:val="005C3D75"/>
    <w:rsid w:val="005C4222"/>
    <w:rsid w:val="005C51E7"/>
    <w:rsid w:val="005C5450"/>
    <w:rsid w:val="005C5680"/>
    <w:rsid w:val="005C5D63"/>
    <w:rsid w:val="005C60BC"/>
    <w:rsid w:val="005C6973"/>
    <w:rsid w:val="005C6B38"/>
    <w:rsid w:val="005C6D11"/>
    <w:rsid w:val="005C6E72"/>
    <w:rsid w:val="005C7280"/>
    <w:rsid w:val="005C7293"/>
    <w:rsid w:val="005C7C8E"/>
    <w:rsid w:val="005C7D4C"/>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3DF"/>
    <w:rsid w:val="005E4C5D"/>
    <w:rsid w:val="005E52A4"/>
    <w:rsid w:val="005E5622"/>
    <w:rsid w:val="005E5A71"/>
    <w:rsid w:val="005E65B8"/>
    <w:rsid w:val="005E6694"/>
    <w:rsid w:val="005E6825"/>
    <w:rsid w:val="005E6D58"/>
    <w:rsid w:val="005E6D8F"/>
    <w:rsid w:val="005E6FFB"/>
    <w:rsid w:val="005E7812"/>
    <w:rsid w:val="005E7B4B"/>
    <w:rsid w:val="005E7D03"/>
    <w:rsid w:val="005E7DA7"/>
    <w:rsid w:val="005E7E3A"/>
    <w:rsid w:val="005F0326"/>
    <w:rsid w:val="005F03D0"/>
    <w:rsid w:val="005F06BB"/>
    <w:rsid w:val="005F071E"/>
    <w:rsid w:val="005F15F6"/>
    <w:rsid w:val="005F33D1"/>
    <w:rsid w:val="005F3BEF"/>
    <w:rsid w:val="005F3DC7"/>
    <w:rsid w:val="005F46E0"/>
    <w:rsid w:val="005F47FE"/>
    <w:rsid w:val="005F4A81"/>
    <w:rsid w:val="005F4BB2"/>
    <w:rsid w:val="005F4D5E"/>
    <w:rsid w:val="005F53C9"/>
    <w:rsid w:val="005F5775"/>
    <w:rsid w:val="005F583A"/>
    <w:rsid w:val="005F6110"/>
    <w:rsid w:val="005F63F0"/>
    <w:rsid w:val="005F651C"/>
    <w:rsid w:val="005F690D"/>
    <w:rsid w:val="005F70F6"/>
    <w:rsid w:val="005F761B"/>
    <w:rsid w:val="005F7686"/>
    <w:rsid w:val="005F786F"/>
    <w:rsid w:val="005F7C50"/>
    <w:rsid w:val="005F7FAE"/>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6BD"/>
    <w:rsid w:val="00605A27"/>
    <w:rsid w:val="00605C3F"/>
    <w:rsid w:val="00605ED9"/>
    <w:rsid w:val="0060603D"/>
    <w:rsid w:val="00606176"/>
    <w:rsid w:val="00606572"/>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4FB"/>
    <w:rsid w:val="00615969"/>
    <w:rsid w:val="00615A1D"/>
    <w:rsid w:val="00615D7C"/>
    <w:rsid w:val="006162E9"/>
    <w:rsid w:val="00616391"/>
    <w:rsid w:val="006163FC"/>
    <w:rsid w:val="00616B61"/>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AB0"/>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9BC"/>
    <w:rsid w:val="00654EA4"/>
    <w:rsid w:val="00655C04"/>
    <w:rsid w:val="00655F35"/>
    <w:rsid w:val="00656031"/>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31F"/>
    <w:rsid w:val="00667DFC"/>
    <w:rsid w:val="00667FCD"/>
    <w:rsid w:val="006701D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C8A"/>
    <w:rsid w:val="00674E35"/>
    <w:rsid w:val="00674F5C"/>
    <w:rsid w:val="00674FE6"/>
    <w:rsid w:val="00675099"/>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A9"/>
    <w:rsid w:val="00687929"/>
    <w:rsid w:val="00687A1D"/>
    <w:rsid w:val="00687C11"/>
    <w:rsid w:val="00687CA1"/>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A3F"/>
    <w:rsid w:val="00696C7E"/>
    <w:rsid w:val="0069766F"/>
    <w:rsid w:val="00697963"/>
    <w:rsid w:val="00697C14"/>
    <w:rsid w:val="00697C50"/>
    <w:rsid w:val="006A07BD"/>
    <w:rsid w:val="006A14C9"/>
    <w:rsid w:val="006A18E7"/>
    <w:rsid w:val="006A2038"/>
    <w:rsid w:val="006A21AF"/>
    <w:rsid w:val="006A2270"/>
    <w:rsid w:val="006A2EEC"/>
    <w:rsid w:val="006A3198"/>
    <w:rsid w:val="006A3DAE"/>
    <w:rsid w:val="006A4241"/>
    <w:rsid w:val="006A48A2"/>
    <w:rsid w:val="006A4D0D"/>
    <w:rsid w:val="006A4E37"/>
    <w:rsid w:val="006A51DA"/>
    <w:rsid w:val="006A5579"/>
    <w:rsid w:val="006A561E"/>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39ED"/>
    <w:rsid w:val="006B4227"/>
    <w:rsid w:val="006B4A63"/>
    <w:rsid w:val="006B4BBE"/>
    <w:rsid w:val="006B5095"/>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3F9"/>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AD6"/>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284"/>
    <w:rsid w:val="006D432E"/>
    <w:rsid w:val="006D4C39"/>
    <w:rsid w:val="006D4EB1"/>
    <w:rsid w:val="006D4F4E"/>
    <w:rsid w:val="006D55E1"/>
    <w:rsid w:val="006D5E8E"/>
    <w:rsid w:val="006D5FEF"/>
    <w:rsid w:val="006D66F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162"/>
    <w:rsid w:val="006E41B7"/>
    <w:rsid w:val="006E4FFD"/>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E85"/>
    <w:rsid w:val="00700FA6"/>
    <w:rsid w:val="00701D2B"/>
    <w:rsid w:val="00702A83"/>
    <w:rsid w:val="00702C04"/>
    <w:rsid w:val="00703407"/>
    <w:rsid w:val="00703907"/>
    <w:rsid w:val="00703A5D"/>
    <w:rsid w:val="00703DAC"/>
    <w:rsid w:val="00704169"/>
    <w:rsid w:val="007041A5"/>
    <w:rsid w:val="00704934"/>
    <w:rsid w:val="007050EC"/>
    <w:rsid w:val="00705276"/>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6DA"/>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668"/>
    <w:rsid w:val="00722BD0"/>
    <w:rsid w:val="0072380C"/>
    <w:rsid w:val="0072380F"/>
    <w:rsid w:val="00723D63"/>
    <w:rsid w:val="007241CF"/>
    <w:rsid w:val="00724281"/>
    <w:rsid w:val="00724AF6"/>
    <w:rsid w:val="00725C66"/>
    <w:rsid w:val="00725D1E"/>
    <w:rsid w:val="00726533"/>
    <w:rsid w:val="0072678E"/>
    <w:rsid w:val="00726EBA"/>
    <w:rsid w:val="00727BE1"/>
    <w:rsid w:val="00730941"/>
    <w:rsid w:val="00730C47"/>
    <w:rsid w:val="00731192"/>
    <w:rsid w:val="00731723"/>
    <w:rsid w:val="007318EE"/>
    <w:rsid w:val="00732601"/>
    <w:rsid w:val="007328F1"/>
    <w:rsid w:val="00732E4B"/>
    <w:rsid w:val="007334EF"/>
    <w:rsid w:val="00733F84"/>
    <w:rsid w:val="007343E1"/>
    <w:rsid w:val="007345F0"/>
    <w:rsid w:val="00734B5B"/>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7B7"/>
    <w:rsid w:val="00741A05"/>
    <w:rsid w:val="00741BA5"/>
    <w:rsid w:val="007420D6"/>
    <w:rsid w:val="0074230E"/>
    <w:rsid w:val="0074283E"/>
    <w:rsid w:val="0074364A"/>
    <w:rsid w:val="00744608"/>
    <w:rsid w:val="007449CD"/>
    <w:rsid w:val="00744BCB"/>
    <w:rsid w:val="00744C27"/>
    <w:rsid w:val="007451D0"/>
    <w:rsid w:val="007452B7"/>
    <w:rsid w:val="00745513"/>
    <w:rsid w:val="007456C0"/>
    <w:rsid w:val="007456D6"/>
    <w:rsid w:val="00745BA3"/>
    <w:rsid w:val="0074626B"/>
    <w:rsid w:val="0074658E"/>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526C"/>
    <w:rsid w:val="00755F24"/>
    <w:rsid w:val="00756076"/>
    <w:rsid w:val="00757295"/>
    <w:rsid w:val="0075732F"/>
    <w:rsid w:val="0075742A"/>
    <w:rsid w:val="007578F6"/>
    <w:rsid w:val="007604B4"/>
    <w:rsid w:val="00760860"/>
    <w:rsid w:val="0076146A"/>
    <w:rsid w:val="0076256A"/>
    <w:rsid w:val="0076257E"/>
    <w:rsid w:val="00762AA6"/>
    <w:rsid w:val="00762CFB"/>
    <w:rsid w:val="0076324F"/>
    <w:rsid w:val="007636A7"/>
    <w:rsid w:val="007637AD"/>
    <w:rsid w:val="00764EC9"/>
    <w:rsid w:val="0076541B"/>
    <w:rsid w:val="00765CB3"/>
    <w:rsid w:val="00765E23"/>
    <w:rsid w:val="00766338"/>
    <w:rsid w:val="007665B5"/>
    <w:rsid w:val="00766EF8"/>
    <w:rsid w:val="007673E7"/>
    <w:rsid w:val="007677D4"/>
    <w:rsid w:val="00767F8E"/>
    <w:rsid w:val="007714C0"/>
    <w:rsid w:val="00771505"/>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C37"/>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4B44"/>
    <w:rsid w:val="007850A7"/>
    <w:rsid w:val="00785541"/>
    <w:rsid w:val="007856B6"/>
    <w:rsid w:val="00785945"/>
    <w:rsid w:val="00790C63"/>
    <w:rsid w:val="007912FC"/>
    <w:rsid w:val="00791C36"/>
    <w:rsid w:val="0079246F"/>
    <w:rsid w:val="00792D10"/>
    <w:rsid w:val="00792F29"/>
    <w:rsid w:val="00793009"/>
    <w:rsid w:val="00793070"/>
    <w:rsid w:val="007938F3"/>
    <w:rsid w:val="00793ADA"/>
    <w:rsid w:val="00793F48"/>
    <w:rsid w:val="00794C95"/>
    <w:rsid w:val="00796175"/>
    <w:rsid w:val="007969AC"/>
    <w:rsid w:val="00796B94"/>
    <w:rsid w:val="00796CCC"/>
    <w:rsid w:val="00796D5C"/>
    <w:rsid w:val="00796DE2"/>
    <w:rsid w:val="00796F55"/>
    <w:rsid w:val="00797255"/>
    <w:rsid w:val="007972DE"/>
    <w:rsid w:val="00797333"/>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F0"/>
    <w:rsid w:val="007A65AD"/>
    <w:rsid w:val="007A6BA6"/>
    <w:rsid w:val="007A746D"/>
    <w:rsid w:val="007A7BA6"/>
    <w:rsid w:val="007A7E1B"/>
    <w:rsid w:val="007B04C9"/>
    <w:rsid w:val="007B04E8"/>
    <w:rsid w:val="007B069F"/>
    <w:rsid w:val="007B0C20"/>
    <w:rsid w:val="007B19A5"/>
    <w:rsid w:val="007B1BC6"/>
    <w:rsid w:val="007B2B25"/>
    <w:rsid w:val="007B3105"/>
    <w:rsid w:val="007B31F3"/>
    <w:rsid w:val="007B34CF"/>
    <w:rsid w:val="007B3CFC"/>
    <w:rsid w:val="007B3F4F"/>
    <w:rsid w:val="007B4BB7"/>
    <w:rsid w:val="007B4D5A"/>
    <w:rsid w:val="007B4E83"/>
    <w:rsid w:val="007B5062"/>
    <w:rsid w:val="007B520A"/>
    <w:rsid w:val="007B5257"/>
    <w:rsid w:val="007B578F"/>
    <w:rsid w:val="007B5CC9"/>
    <w:rsid w:val="007B620D"/>
    <w:rsid w:val="007B64FE"/>
    <w:rsid w:val="007B6782"/>
    <w:rsid w:val="007B7523"/>
    <w:rsid w:val="007B75D1"/>
    <w:rsid w:val="007B7E6C"/>
    <w:rsid w:val="007B7FF6"/>
    <w:rsid w:val="007C02FC"/>
    <w:rsid w:val="007C0C9F"/>
    <w:rsid w:val="007C111A"/>
    <w:rsid w:val="007C1402"/>
    <w:rsid w:val="007C15C7"/>
    <w:rsid w:val="007C1B2E"/>
    <w:rsid w:val="007C1BB2"/>
    <w:rsid w:val="007C23AF"/>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D52"/>
    <w:rsid w:val="007E5E71"/>
    <w:rsid w:val="007E5F6F"/>
    <w:rsid w:val="007E7084"/>
    <w:rsid w:val="007E786B"/>
    <w:rsid w:val="007E795F"/>
    <w:rsid w:val="007E7B83"/>
    <w:rsid w:val="007E7CC9"/>
    <w:rsid w:val="007E7F4D"/>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679"/>
    <w:rsid w:val="00800B04"/>
    <w:rsid w:val="00800D62"/>
    <w:rsid w:val="00800DFF"/>
    <w:rsid w:val="0080104E"/>
    <w:rsid w:val="008012F7"/>
    <w:rsid w:val="00802DBB"/>
    <w:rsid w:val="00803394"/>
    <w:rsid w:val="0080360D"/>
    <w:rsid w:val="00803B6B"/>
    <w:rsid w:val="00803C40"/>
    <w:rsid w:val="00804490"/>
    <w:rsid w:val="00804947"/>
    <w:rsid w:val="00805C06"/>
    <w:rsid w:val="00805D64"/>
    <w:rsid w:val="008061B2"/>
    <w:rsid w:val="0080718A"/>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AA"/>
    <w:rsid w:val="00813DB5"/>
    <w:rsid w:val="008140F9"/>
    <w:rsid w:val="008147F0"/>
    <w:rsid w:val="008149E7"/>
    <w:rsid w:val="00815893"/>
    <w:rsid w:val="00815DC2"/>
    <w:rsid w:val="00815F0D"/>
    <w:rsid w:val="008161D6"/>
    <w:rsid w:val="00816C47"/>
    <w:rsid w:val="00816CEA"/>
    <w:rsid w:val="008177DF"/>
    <w:rsid w:val="00817B04"/>
    <w:rsid w:val="008207A4"/>
    <w:rsid w:val="00820FA9"/>
    <w:rsid w:val="00821024"/>
    <w:rsid w:val="00821128"/>
    <w:rsid w:val="008218CE"/>
    <w:rsid w:val="0082197D"/>
    <w:rsid w:val="00821E30"/>
    <w:rsid w:val="0082237B"/>
    <w:rsid w:val="008225FC"/>
    <w:rsid w:val="008229E2"/>
    <w:rsid w:val="00822CEF"/>
    <w:rsid w:val="0082314C"/>
    <w:rsid w:val="0082355B"/>
    <w:rsid w:val="00823621"/>
    <w:rsid w:val="00824D7C"/>
    <w:rsid w:val="00824E2A"/>
    <w:rsid w:val="00824FFB"/>
    <w:rsid w:val="0082508E"/>
    <w:rsid w:val="0082543B"/>
    <w:rsid w:val="0082548F"/>
    <w:rsid w:val="008257BE"/>
    <w:rsid w:val="00825819"/>
    <w:rsid w:val="008258AD"/>
    <w:rsid w:val="00826663"/>
    <w:rsid w:val="00826701"/>
    <w:rsid w:val="00826B71"/>
    <w:rsid w:val="00826EDB"/>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E9"/>
    <w:rsid w:val="008513FC"/>
    <w:rsid w:val="00851662"/>
    <w:rsid w:val="00851B97"/>
    <w:rsid w:val="00852055"/>
    <w:rsid w:val="0085230A"/>
    <w:rsid w:val="008523C8"/>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C3C"/>
    <w:rsid w:val="00861473"/>
    <w:rsid w:val="008624D9"/>
    <w:rsid w:val="00863D06"/>
    <w:rsid w:val="0086493F"/>
    <w:rsid w:val="0086631D"/>
    <w:rsid w:val="0086656B"/>
    <w:rsid w:val="00866E61"/>
    <w:rsid w:val="0086751E"/>
    <w:rsid w:val="0087144E"/>
    <w:rsid w:val="00871B54"/>
    <w:rsid w:val="00871B8B"/>
    <w:rsid w:val="00871C8D"/>
    <w:rsid w:val="00871CAF"/>
    <w:rsid w:val="00871CE1"/>
    <w:rsid w:val="00871E6C"/>
    <w:rsid w:val="00871EB7"/>
    <w:rsid w:val="00872235"/>
    <w:rsid w:val="00872AB9"/>
    <w:rsid w:val="00872DC1"/>
    <w:rsid w:val="00872E81"/>
    <w:rsid w:val="008730D2"/>
    <w:rsid w:val="00873488"/>
    <w:rsid w:val="00873EDD"/>
    <w:rsid w:val="00873F97"/>
    <w:rsid w:val="008745E3"/>
    <w:rsid w:val="00874EFF"/>
    <w:rsid w:val="00874F2F"/>
    <w:rsid w:val="00875D12"/>
    <w:rsid w:val="00875DE0"/>
    <w:rsid w:val="00875F37"/>
    <w:rsid w:val="00876A98"/>
    <w:rsid w:val="00876EE1"/>
    <w:rsid w:val="00876EF4"/>
    <w:rsid w:val="00877542"/>
    <w:rsid w:val="00877B14"/>
    <w:rsid w:val="00880BC2"/>
    <w:rsid w:val="00880D6C"/>
    <w:rsid w:val="00880E9D"/>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468"/>
    <w:rsid w:val="0088492B"/>
    <w:rsid w:val="00885562"/>
    <w:rsid w:val="00886661"/>
    <w:rsid w:val="0088667B"/>
    <w:rsid w:val="0088695F"/>
    <w:rsid w:val="00886B86"/>
    <w:rsid w:val="0088799F"/>
    <w:rsid w:val="00887C40"/>
    <w:rsid w:val="00887FE8"/>
    <w:rsid w:val="00890015"/>
    <w:rsid w:val="00890270"/>
    <w:rsid w:val="00890467"/>
    <w:rsid w:val="00890BCF"/>
    <w:rsid w:val="00890CF7"/>
    <w:rsid w:val="00891017"/>
    <w:rsid w:val="00891802"/>
    <w:rsid w:val="008919A4"/>
    <w:rsid w:val="00891ACC"/>
    <w:rsid w:val="00891FBA"/>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236"/>
    <w:rsid w:val="00897C14"/>
    <w:rsid w:val="008A04DA"/>
    <w:rsid w:val="008A06BE"/>
    <w:rsid w:val="008A0D31"/>
    <w:rsid w:val="008A0EF4"/>
    <w:rsid w:val="008A0F78"/>
    <w:rsid w:val="008A0F9A"/>
    <w:rsid w:val="008A103F"/>
    <w:rsid w:val="008A1227"/>
    <w:rsid w:val="008A1663"/>
    <w:rsid w:val="008A229A"/>
    <w:rsid w:val="008A288B"/>
    <w:rsid w:val="008A2938"/>
    <w:rsid w:val="008A2E7A"/>
    <w:rsid w:val="008A33B6"/>
    <w:rsid w:val="008A347B"/>
    <w:rsid w:val="008A39F2"/>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4A8"/>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B0F"/>
    <w:rsid w:val="008E1D72"/>
    <w:rsid w:val="008E2214"/>
    <w:rsid w:val="008E2247"/>
    <w:rsid w:val="008E27A4"/>
    <w:rsid w:val="008E2A64"/>
    <w:rsid w:val="008E2B9E"/>
    <w:rsid w:val="008E2D27"/>
    <w:rsid w:val="008E3994"/>
    <w:rsid w:val="008E3B0B"/>
    <w:rsid w:val="008E45B7"/>
    <w:rsid w:val="008E4DE5"/>
    <w:rsid w:val="008E534A"/>
    <w:rsid w:val="008E5CCA"/>
    <w:rsid w:val="008E5E9D"/>
    <w:rsid w:val="008E63D9"/>
    <w:rsid w:val="008E64D9"/>
    <w:rsid w:val="008E6531"/>
    <w:rsid w:val="008E6734"/>
    <w:rsid w:val="008E6B89"/>
    <w:rsid w:val="008E7192"/>
    <w:rsid w:val="008E71D3"/>
    <w:rsid w:val="008E7449"/>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A7B"/>
    <w:rsid w:val="008F2C94"/>
    <w:rsid w:val="008F3383"/>
    <w:rsid w:val="008F3599"/>
    <w:rsid w:val="008F3E52"/>
    <w:rsid w:val="008F4023"/>
    <w:rsid w:val="008F4895"/>
    <w:rsid w:val="008F4A1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3A0"/>
    <w:rsid w:val="00905B0C"/>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A2"/>
    <w:rsid w:val="00940FEE"/>
    <w:rsid w:val="009413C9"/>
    <w:rsid w:val="009415DB"/>
    <w:rsid w:val="00941B94"/>
    <w:rsid w:val="00941CAA"/>
    <w:rsid w:val="00941D64"/>
    <w:rsid w:val="00941E05"/>
    <w:rsid w:val="00941E70"/>
    <w:rsid w:val="00941F90"/>
    <w:rsid w:val="009421C0"/>
    <w:rsid w:val="00942581"/>
    <w:rsid w:val="00942734"/>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EB4"/>
    <w:rsid w:val="00954027"/>
    <w:rsid w:val="009549D4"/>
    <w:rsid w:val="00954DAA"/>
    <w:rsid w:val="00955536"/>
    <w:rsid w:val="00955E75"/>
    <w:rsid w:val="0095610D"/>
    <w:rsid w:val="0095622D"/>
    <w:rsid w:val="009562A4"/>
    <w:rsid w:val="009562BB"/>
    <w:rsid w:val="009563DD"/>
    <w:rsid w:val="0095687E"/>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29"/>
    <w:rsid w:val="00965F47"/>
    <w:rsid w:val="00966104"/>
    <w:rsid w:val="009662EA"/>
    <w:rsid w:val="00966648"/>
    <w:rsid w:val="009666D2"/>
    <w:rsid w:val="00967245"/>
    <w:rsid w:val="00967663"/>
    <w:rsid w:val="0096770A"/>
    <w:rsid w:val="00967763"/>
    <w:rsid w:val="00967CEE"/>
    <w:rsid w:val="009703D1"/>
    <w:rsid w:val="009707FC"/>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E27"/>
    <w:rsid w:val="009860BE"/>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32F"/>
    <w:rsid w:val="009C070F"/>
    <w:rsid w:val="009C0934"/>
    <w:rsid w:val="009C1263"/>
    <w:rsid w:val="009C12B5"/>
    <w:rsid w:val="009C1696"/>
    <w:rsid w:val="009C1C2F"/>
    <w:rsid w:val="009C2145"/>
    <w:rsid w:val="009C2D96"/>
    <w:rsid w:val="009C2DE9"/>
    <w:rsid w:val="009C2F92"/>
    <w:rsid w:val="009C33CD"/>
    <w:rsid w:val="009C33CF"/>
    <w:rsid w:val="009C355C"/>
    <w:rsid w:val="009C365C"/>
    <w:rsid w:val="009C38C8"/>
    <w:rsid w:val="009C3B50"/>
    <w:rsid w:val="009C3B51"/>
    <w:rsid w:val="009C3D29"/>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B39"/>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5B8A"/>
    <w:rsid w:val="009F613F"/>
    <w:rsid w:val="009F6F5A"/>
    <w:rsid w:val="009F7291"/>
    <w:rsid w:val="009F7378"/>
    <w:rsid w:val="009F74DD"/>
    <w:rsid w:val="009F7570"/>
    <w:rsid w:val="009F769F"/>
    <w:rsid w:val="009F7D7A"/>
    <w:rsid w:val="00A000FC"/>
    <w:rsid w:val="00A00E4F"/>
    <w:rsid w:val="00A00EC8"/>
    <w:rsid w:val="00A0131F"/>
    <w:rsid w:val="00A01824"/>
    <w:rsid w:val="00A02575"/>
    <w:rsid w:val="00A02C9A"/>
    <w:rsid w:val="00A02DD2"/>
    <w:rsid w:val="00A02E8E"/>
    <w:rsid w:val="00A0334C"/>
    <w:rsid w:val="00A04554"/>
    <w:rsid w:val="00A047A1"/>
    <w:rsid w:val="00A0499B"/>
    <w:rsid w:val="00A049F1"/>
    <w:rsid w:val="00A04E9D"/>
    <w:rsid w:val="00A05688"/>
    <w:rsid w:val="00A05D44"/>
    <w:rsid w:val="00A05E95"/>
    <w:rsid w:val="00A060F6"/>
    <w:rsid w:val="00A06716"/>
    <w:rsid w:val="00A0676A"/>
    <w:rsid w:val="00A06FEC"/>
    <w:rsid w:val="00A0702B"/>
    <w:rsid w:val="00A07480"/>
    <w:rsid w:val="00A074D1"/>
    <w:rsid w:val="00A07794"/>
    <w:rsid w:val="00A07907"/>
    <w:rsid w:val="00A0790D"/>
    <w:rsid w:val="00A10598"/>
    <w:rsid w:val="00A10B24"/>
    <w:rsid w:val="00A11139"/>
    <w:rsid w:val="00A11306"/>
    <w:rsid w:val="00A11942"/>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9BA"/>
    <w:rsid w:val="00A15ED6"/>
    <w:rsid w:val="00A1604B"/>
    <w:rsid w:val="00A1609E"/>
    <w:rsid w:val="00A16338"/>
    <w:rsid w:val="00A16399"/>
    <w:rsid w:val="00A1641B"/>
    <w:rsid w:val="00A16583"/>
    <w:rsid w:val="00A16605"/>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8E9"/>
    <w:rsid w:val="00A30A9B"/>
    <w:rsid w:val="00A30F86"/>
    <w:rsid w:val="00A31104"/>
    <w:rsid w:val="00A314A7"/>
    <w:rsid w:val="00A31DBF"/>
    <w:rsid w:val="00A323EF"/>
    <w:rsid w:val="00A32472"/>
    <w:rsid w:val="00A32977"/>
    <w:rsid w:val="00A32EEB"/>
    <w:rsid w:val="00A32FC9"/>
    <w:rsid w:val="00A3305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C6E"/>
    <w:rsid w:val="00A41364"/>
    <w:rsid w:val="00A4170E"/>
    <w:rsid w:val="00A41CF0"/>
    <w:rsid w:val="00A42C68"/>
    <w:rsid w:val="00A445FB"/>
    <w:rsid w:val="00A44E00"/>
    <w:rsid w:val="00A452C4"/>
    <w:rsid w:val="00A45419"/>
    <w:rsid w:val="00A457B6"/>
    <w:rsid w:val="00A45B96"/>
    <w:rsid w:val="00A45DAA"/>
    <w:rsid w:val="00A45F67"/>
    <w:rsid w:val="00A46444"/>
    <w:rsid w:val="00A46501"/>
    <w:rsid w:val="00A46965"/>
    <w:rsid w:val="00A46F2A"/>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68D"/>
    <w:rsid w:val="00A77D68"/>
    <w:rsid w:val="00A802DE"/>
    <w:rsid w:val="00A809FD"/>
    <w:rsid w:val="00A80B68"/>
    <w:rsid w:val="00A80EC7"/>
    <w:rsid w:val="00A80F30"/>
    <w:rsid w:val="00A8113A"/>
    <w:rsid w:val="00A81243"/>
    <w:rsid w:val="00A8160F"/>
    <w:rsid w:val="00A81643"/>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07AF"/>
    <w:rsid w:val="00AA1228"/>
    <w:rsid w:val="00AA1327"/>
    <w:rsid w:val="00AA15EA"/>
    <w:rsid w:val="00AA2014"/>
    <w:rsid w:val="00AA24AE"/>
    <w:rsid w:val="00AA29A3"/>
    <w:rsid w:val="00AA2B89"/>
    <w:rsid w:val="00AA2D0A"/>
    <w:rsid w:val="00AA30BA"/>
    <w:rsid w:val="00AA3945"/>
    <w:rsid w:val="00AA3EFF"/>
    <w:rsid w:val="00AA4146"/>
    <w:rsid w:val="00AA45DB"/>
    <w:rsid w:val="00AA557B"/>
    <w:rsid w:val="00AA5E5D"/>
    <w:rsid w:val="00AA6A90"/>
    <w:rsid w:val="00AA701D"/>
    <w:rsid w:val="00AA7318"/>
    <w:rsid w:val="00AA7D7F"/>
    <w:rsid w:val="00AB0BB0"/>
    <w:rsid w:val="00AB0C9A"/>
    <w:rsid w:val="00AB143E"/>
    <w:rsid w:val="00AB1500"/>
    <w:rsid w:val="00AB1EAE"/>
    <w:rsid w:val="00AB25D8"/>
    <w:rsid w:val="00AB27AB"/>
    <w:rsid w:val="00AB3A7D"/>
    <w:rsid w:val="00AB3F84"/>
    <w:rsid w:val="00AB4AE1"/>
    <w:rsid w:val="00AB5212"/>
    <w:rsid w:val="00AB5485"/>
    <w:rsid w:val="00AB55CB"/>
    <w:rsid w:val="00AB581F"/>
    <w:rsid w:val="00AB6136"/>
    <w:rsid w:val="00AB61F3"/>
    <w:rsid w:val="00AB6296"/>
    <w:rsid w:val="00AB6338"/>
    <w:rsid w:val="00AB6355"/>
    <w:rsid w:val="00AB672B"/>
    <w:rsid w:val="00AB6877"/>
    <w:rsid w:val="00AB6F96"/>
    <w:rsid w:val="00AB7681"/>
    <w:rsid w:val="00AB7A59"/>
    <w:rsid w:val="00AC0245"/>
    <w:rsid w:val="00AC0D73"/>
    <w:rsid w:val="00AC0D84"/>
    <w:rsid w:val="00AC0E30"/>
    <w:rsid w:val="00AC22AE"/>
    <w:rsid w:val="00AC2479"/>
    <w:rsid w:val="00AC264D"/>
    <w:rsid w:val="00AC3082"/>
    <w:rsid w:val="00AC3A96"/>
    <w:rsid w:val="00AC3EE9"/>
    <w:rsid w:val="00AC4657"/>
    <w:rsid w:val="00AC4EFC"/>
    <w:rsid w:val="00AC5FCA"/>
    <w:rsid w:val="00AC61B4"/>
    <w:rsid w:val="00AC649A"/>
    <w:rsid w:val="00AC66D1"/>
    <w:rsid w:val="00AC677D"/>
    <w:rsid w:val="00AC67A5"/>
    <w:rsid w:val="00AC6D2B"/>
    <w:rsid w:val="00AC7114"/>
    <w:rsid w:val="00AC7125"/>
    <w:rsid w:val="00AC740A"/>
    <w:rsid w:val="00AD07F8"/>
    <w:rsid w:val="00AD0D53"/>
    <w:rsid w:val="00AD12C9"/>
    <w:rsid w:val="00AD1890"/>
    <w:rsid w:val="00AD1B59"/>
    <w:rsid w:val="00AD2649"/>
    <w:rsid w:val="00AD2F99"/>
    <w:rsid w:val="00AD334B"/>
    <w:rsid w:val="00AD38DA"/>
    <w:rsid w:val="00AD3D47"/>
    <w:rsid w:val="00AD44EE"/>
    <w:rsid w:val="00AD4659"/>
    <w:rsid w:val="00AD465F"/>
    <w:rsid w:val="00AD4CFC"/>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4CFE"/>
    <w:rsid w:val="00AF5DB3"/>
    <w:rsid w:val="00AF5FD6"/>
    <w:rsid w:val="00AF620D"/>
    <w:rsid w:val="00AF62B6"/>
    <w:rsid w:val="00AF7451"/>
    <w:rsid w:val="00AF7C65"/>
    <w:rsid w:val="00B00063"/>
    <w:rsid w:val="00B002BE"/>
    <w:rsid w:val="00B00438"/>
    <w:rsid w:val="00B00F8D"/>
    <w:rsid w:val="00B01260"/>
    <w:rsid w:val="00B014BE"/>
    <w:rsid w:val="00B016A5"/>
    <w:rsid w:val="00B02058"/>
    <w:rsid w:val="00B0255C"/>
    <w:rsid w:val="00B02FC6"/>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548"/>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DE6"/>
    <w:rsid w:val="00B225C8"/>
    <w:rsid w:val="00B22B4F"/>
    <w:rsid w:val="00B234F3"/>
    <w:rsid w:val="00B237E0"/>
    <w:rsid w:val="00B23826"/>
    <w:rsid w:val="00B23B46"/>
    <w:rsid w:val="00B23C7A"/>
    <w:rsid w:val="00B24BF7"/>
    <w:rsid w:val="00B25465"/>
    <w:rsid w:val="00B270E8"/>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B05"/>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7E4"/>
    <w:rsid w:val="00B51FC6"/>
    <w:rsid w:val="00B52746"/>
    <w:rsid w:val="00B52F78"/>
    <w:rsid w:val="00B53506"/>
    <w:rsid w:val="00B54A01"/>
    <w:rsid w:val="00B55452"/>
    <w:rsid w:val="00B554DA"/>
    <w:rsid w:val="00B555A2"/>
    <w:rsid w:val="00B55710"/>
    <w:rsid w:val="00B557F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B9"/>
    <w:rsid w:val="00B74A40"/>
    <w:rsid w:val="00B74CAA"/>
    <w:rsid w:val="00B75488"/>
    <w:rsid w:val="00B7595B"/>
    <w:rsid w:val="00B75A9B"/>
    <w:rsid w:val="00B75F77"/>
    <w:rsid w:val="00B76A23"/>
    <w:rsid w:val="00B76C52"/>
    <w:rsid w:val="00B76C5B"/>
    <w:rsid w:val="00B76F87"/>
    <w:rsid w:val="00B76FED"/>
    <w:rsid w:val="00B7706E"/>
    <w:rsid w:val="00B77393"/>
    <w:rsid w:val="00B7763E"/>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6B6C"/>
    <w:rsid w:val="00B87231"/>
    <w:rsid w:val="00B87605"/>
    <w:rsid w:val="00B87A44"/>
    <w:rsid w:val="00B87E1F"/>
    <w:rsid w:val="00B9099E"/>
    <w:rsid w:val="00B90C52"/>
    <w:rsid w:val="00B90DD2"/>
    <w:rsid w:val="00B912A5"/>
    <w:rsid w:val="00B91524"/>
    <w:rsid w:val="00B9232F"/>
    <w:rsid w:val="00B92745"/>
    <w:rsid w:val="00B92A54"/>
    <w:rsid w:val="00B92EE8"/>
    <w:rsid w:val="00B93091"/>
    <w:rsid w:val="00B93377"/>
    <w:rsid w:val="00B93A93"/>
    <w:rsid w:val="00B93FB0"/>
    <w:rsid w:val="00B9439C"/>
    <w:rsid w:val="00B94A73"/>
    <w:rsid w:val="00B94E6B"/>
    <w:rsid w:val="00B950F5"/>
    <w:rsid w:val="00B95358"/>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C41"/>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CFF"/>
    <w:rsid w:val="00BD0D36"/>
    <w:rsid w:val="00BD19B9"/>
    <w:rsid w:val="00BD1E18"/>
    <w:rsid w:val="00BD2036"/>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822"/>
    <w:rsid w:val="00BE41B7"/>
    <w:rsid w:val="00BE4985"/>
    <w:rsid w:val="00BE508F"/>
    <w:rsid w:val="00BE5AFD"/>
    <w:rsid w:val="00BE635C"/>
    <w:rsid w:val="00BE66F4"/>
    <w:rsid w:val="00BE720E"/>
    <w:rsid w:val="00BE73DA"/>
    <w:rsid w:val="00BE7C33"/>
    <w:rsid w:val="00BE7D10"/>
    <w:rsid w:val="00BF1076"/>
    <w:rsid w:val="00BF11CE"/>
    <w:rsid w:val="00BF1DC4"/>
    <w:rsid w:val="00BF2140"/>
    <w:rsid w:val="00BF23E3"/>
    <w:rsid w:val="00BF2565"/>
    <w:rsid w:val="00BF2927"/>
    <w:rsid w:val="00BF2CD9"/>
    <w:rsid w:val="00BF2D63"/>
    <w:rsid w:val="00BF3284"/>
    <w:rsid w:val="00BF35BB"/>
    <w:rsid w:val="00BF396F"/>
    <w:rsid w:val="00BF399E"/>
    <w:rsid w:val="00BF3D44"/>
    <w:rsid w:val="00BF5D6B"/>
    <w:rsid w:val="00BF779E"/>
    <w:rsid w:val="00BF79FB"/>
    <w:rsid w:val="00BF7C68"/>
    <w:rsid w:val="00C00DA7"/>
    <w:rsid w:val="00C00F35"/>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262"/>
    <w:rsid w:val="00C34D47"/>
    <w:rsid w:val="00C360ED"/>
    <w:rsid w:val="00C36207"/>
    <w:rsid w:val="00C36E27"/>
    <w:rsid w:val="00C37D34"/>
    <w:rsid w:val="00C40771"/>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A3D"/>
    <w:rsid w:val="00C47D90"/>
    <w:rsid w:val="00C505E3"/>
    <w:rsid w:val="00C50DAE"/>
    <w:rsid w:val="00C513A2"/>
    <w:rsid w:val="00C51ED4"/>
    <w:rsid w:val="00C5202F"/>
    <w:rsid w:val="00C5217A"/>
    <w:rsid w:val="00C52434"/>
    <w:rsid w:val="00C527BE"/>
    <w:rsid w:val="00C52C02"/>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70C"/>
    <w:rsid w:val="00C6384E"/>
    <w:rsid w:val="00C6435C"/>
    <w:rsid w:val="00C6457A"/>
    <w:rsid w:val="00C64748"/>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6F4"/>
    <w:rsid w:val="00C727AF"/>
    <w:rsid w:val="00C72E8C"/>
    <w:rsid w:val="00C73631"/>
    <w:rsid w:val="00C73883"/>
    <w:rsid w:val="00C738D1"/>
    <w:rsid w:val="00C73DBB"/>
    <w:rsid w:val="00C73FD7"/>
    <w:rsid w:val="00C745A0"/>
    <w:rsid w:val="00C74B69"/>
    <w:rsid w:val="00C74CF0"/>
    <w:rsid w:val="00C75203"/>
    <w:rsid w:val="00C75326"/>
    <w:rsid w:val="00C75408"/>
    <w:rsid w:val="00C755FE"/>
    <w:rsid w:val="00C75A93"/>
    <w:rsid w:val="00C75B54"/>
    <w:rsid w:val="00C75E72"/>
    <w:rsid w:val="00C762B5"/>
    <w:rsid w:val="00C7638A"/>
    <w:rsid w:val="00C76702"/>
    <w:rsid w:val="00C76BCF"/>
    <w:rsid w:val="00C76DBF"/>
    <w:rsid w:val="00C76E24"/>
    <w:rsid w:val="00C7713A"/>
    <w:rsid w:val="00C7715C"/>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4108"/>
    <w:rsid w:val="00C84305"/>
    <w:rsid w:val="00C8433A"/>
    <w:rsid w:val="00C849AE"/>
    <w:rsid w:val="00C8500C"/>
    <w:rsid w:val="00C85A4A"/>
    <w:rsid w:val="00C85FF9"/>
    <w:rsid w:val="00C86107"/>
    <w:rsid w:val="00C8623F"/>
    <w:rsid w:val="00C86387"/>
    <w:rsid w:val="00C86E88"/>
    <w:rsid w:val="00C87248"/>
    <w:rsid w:val="00C8779F"/>
    <w:rsid w:val="00C877E5"/>
    <w:rsid w:val="00C901B1"/>
    <w:rsid w:val="00C901BD"/>
    <w:rsid w:val="00C90439"/>
    <w:rsid w:val="00C9104D"/>
    <w:rsid w:val="00C91F7A"/>
    <w:rsid w:val="00C922DB"/>
    <w:rsid w:val="00C92A8B"/>
    <w:rsid w:val="00C92B24"/>
    <w:rsid w:val="00C93BF8"/>
    <w:rsid w:val="00C94182"/>
    <w:rsid w:val="00C94382"/>
    <w:rsid w:val="00C943F0"/>
    <w:rsid w:val="00C94D5E"/>
    <w:rsid w:val="00C95A57"/>
    <w:rsid w:val="00C96502"/>
    <w:rsid w:val="00C969DD"/>
    <w:rsid w:val="00C975A8"/>
    <w:rsid w:val="00C9769A"/>
    <w:rsid w:val="00C977FC"/>
    <w:rsid w:val="00C97947"/>
    <w:rsid w:val="00C97F66"/>
    <w:rsid w:val="00CA0175"/>
    <w:rsid w:val="00CA030A"/>
    <w:rsid w:val="00CA07BC"/>
    <w:rsid w:val="00CA0A3C"/>
    <w:rsid w:val="00CA0A7E"/>
    <w:rsid w:val="00CA0D51"/>
    <w:rsid w:val="00CA12C7"/>
    <w:rsid w:val="00CA1774"/>
    <w:rsid w:val="00CA1AD8"/>
    <w:rsid w:val="00CA1B80"/>
    <w:rsid w:val="00CA24BA"/>
    <w:rsid w:val="00CA257A"/>
    <w:rsid w:val="00CA2E2F"/>
    <w:rsid w:val="00CA3005"/>
    <w:rsid w:val="00CA367B"/>
    <w:rsid w:val="00CA3D30"/>
    <w:rsid w:val="00CA3D41"/>
    <w:rsid w:val="00CA3F2B"/>
    <w:rsid w:val="00CA3F71"/>
    <w:rsid w:val="00CA56FD"/>
    <w:rsid w:val="00CA5AA6"/>
    <w:rsid w:val="00CA60CF"/>
    <w:rsid w:val="00CA6103"/>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FD"/>
    <w:rsid w:val="00CB2976"/>
    <w:rsid w:val="00CB2F5F"/>
    <w:rsid w:val="00CB327F"/>
    <w:rsid w:val="00CB3C51"/>
    <w:rsid w:val="00CB40E1"/>
    <w:rsid w:val="00CB485F"/>
    <w:rsid w:val="00CB4903"/>
    <w:rsid w:val="00CB536F"/>
    <w:rsid w:val="00CB5591"/>
    <w:rsid w:val="00CB565C"/>
    <w:rsid w:val="00CB574E"/>
    <w:rsid w:val="00CB6041"/>
    <w:rsid w:val="00CB60B0"/>
    <w:rsid w:val="00CB73EC"/>
    <w:rsid w:val="00CB7914"/>
    <w:rsid w:val="00CB7927"/>
    <w:rsid w:val="00CB7B28"/>
    <w:rsid w:val="00CB7B35"/>
    <w:rsid w:val="00CB7DB3"/>
    <w:rsid w:val="00CC0181"/>
    <w:rsid w:val="00CC0185"/>
    <w:rsid w:val="00CC02E0"/>
    <w:rsid w:val="00CC039E"/>
    <w:rsid w:val="00CC0C2C"/>
    <w:rsid w:val="00CC23C1"/>
    <w:rsid w:val="00CC24B5"/>
    <w:rsid w:val="00CC27D0"/>
    <w:rsid w:val="00CC29A4"/>
    <w:rsid w:val="00CC2F71"/>
    <w:rsid w:val="00CC3D4B"/>
    <w:rsid w:val="00CC4901"/>
    <w:rsid w:val="00CC4ABB"/>
    <w:rsid w:val="00CC4D91"/>
    <w:rsid w:val="00CC57AD"/>
    <w:rsid w:val="00CC5EB7"/>
    <w:rsid w:val="00CC67C2"/>
    <w:rsid w:val="00CC688C"/>
    <w:rsid w:val="00CC6BDB"/>
    <w:rsid w:val="00CC7479"/>
    <w:rsid w:val="00CC74A7"/>
    <w:rsid w:val="00CC7C74"/>
    <w:rsid w:val="00CD066D"/>
    <w:rsid w:val="00CD0900"/>
    <w:rsid w:val="00CD0F3D"/>
    <w:rsid w:val="00CD1164"/>
    <w:rsid w:val="00CD13BC"/>
    <w:rsid w:val="00CD157C"/>
    <w:rsid w:val="00CD1626"/>
    <w:rsid w:val="00CD174B"/>
    <w:rsid w:val="00CD1904"/>
    <w:rsid w:val="00CD1CD8"/>
    <w:rsid w:val="00CD31F9"/>
    <w:rsid w:val="00CD3E7A"/>
    <w:rsid w:val="00CD42DA"/>
    <w:rsid w:val="00CD4422"/>
    <w:rsid w:val="00CD4636"/>
    <w:rsid w:val="00CD4776"/>
    <w:rsid w:val="00CD4AF4"/>
    <w:rsid w:val="00CD4D3F"/>
    <w:rsid w:val="00CD4E9C"/>
    <w:rsid w:val="00CD4F31"/>
    <w:rsid w:val="00CD587E"/>
    <w:rsid w:val="00CD58BA"/>
    <w:rsid w:val="00CD5973"/>
    <w:rsid w:val="00CD6057"/>
    <w:rsid w:val="00CD6267"/>
    <w:rsid w:val="00CD6707"/>
    <w:rsid w:val="00CD68EC"/>
    <w:rsid w:val="00CD6C39"/>
    <w:rsid w:val="00CD7718"/>
    <w:rsid w:val="00CD79EA"/>
    <w:rsid w:val="00CE08BE"/>
    <w:rsid w:val="00CE105C"/>
    <w:rsid w:val="00CE1112"/>
    <w:rsid w:val="00CE1327"/>
    <w:rsid w:val="00CE2714"/>
    <w:rsid w:val="00CE2FDE"/>
    <w:rsid w:val="00CE320F"/>
    <w:rsid w:val="00CE3C50"/>
    <w:rsid w:val="00CE3DFD"/>
    <w:rsid w:val="00CE3FBC"/>
    <w:rsid w:val="00CE4712"/>
    <w:rsid w:val="00CE4883"/>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84A"/>
    <w:rsid w:val="00D0199B"/>
    <w:rsid w:val="00D01A2D"/>
    <w:rsid w:val="00D01D12"/>
    <w:rsid w:val="00D01DF3"/>
    <w:rsid w:val="00D021AF"/>
    <w:rsid w:val="00D026F3"/>
    <w:rsid w:val="00D02796"/>
    <w:rsid w:val="00D02A3D"/>
    <w:rsid w:val="00D03B7E"/>
    <w:rsid w:val="00D04540"/>
    <w:rsid w:val="00D04911"/>
    <w:rsid w:val="00D04935"/>
    <w:rsid w:val="00D04E8D"/>
    <w:rsid w:val="00D0507A"/>
    <w:rsid w:val="00D05973"/>
    <w:rsid w:val="00D06EF5"/>
    <w:rsid w:val="00D0729C"/>
    <w:rsid w:val="00D079FE"/>
    <w:rsid w:val="00D07A97"/>
    <w:rsid w:val="00D1023E"/>
    <w:rsid w:val="00D10CA1"/>
    <w:rsid w:val="00D10F55"/>
    <w:rsid w:val="00D115C3"/>
    <w:rsid w:val="00D116D5"/>
    <w:rsid w:val="00D116F2"/>
    <w:rsid w:val="00D11BD0"/>
    <w:rsid w:val="00D1208D"/>
    <w:rsid w:val="00D121E0"/>
    <w:rsid w:val="00D124F6"/>
    <w:rsid w:val="00D126F6"/>
    <w:rsid w:val="00D12B46"/>
    <w:rsid w:val="00D12BB3"/>
    <w:rsid w:val="00D13183"/>
    <w:rsid w:val="00D13549"/>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3FEC"/>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314"/>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B0"/>
    <w:rsid w:val="00D36543"/>
    <w:rsid w:val="00D3659E"/>
    <w:rsid w:val="00D36A79"/>
    <w:rsid w:val="00D36C95"/>
    <w:rsid w:val="00D374FB"/>
    <w:rsid w:val="00D375B5"/>
    <w:rsid w:val="00D37CB0"/>
    <w:rsid w:val="00D37E29"/>
    <w:rsid w:val="00D4032B"/>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283"/>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CBD"/>
    <w:rsid w:val="00D77589"/>
    <w:rsid w:val="00D80148"/>
    <w:rsid w:val="00D80A3B"/>
    <w:rsid w:val="00D80CF6"/>
    <w:rsid w:val="00D80D30"/>
    <w:rsid w:val="00D80F7D"/>
    <w:rsid w:val="00D814FB"/>
    <w:rsid w:val="00D817C1"/>
    <w:rsid w:val="00D81B04"/>
    <w:rsid w:val="00D81C0E"/>
    <w:rsid w:val="00D81D88"/>
    <w:rsid w:val="00D82345"/>
    <w:rsid w:val="00D829D8"/>
    <w:rsid w:val="00D82CB6"/>
    <w:rsid w:val="00D8344D"/>
    <w:rsid w:val="00D836F9"/>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FB2"/>
    <w:rsid w:val="00DA7009"/>
    <w:rsid w:val="00DA710B"/>
    <w:rsid w:val="00DA74F7"/>
    <w:rsid w:val="00DA7AD9"/>
    <w:rsid w:val="00DA7E49"/>
    <w:rsid w:val="00DB0179"/>
    <w:rsid w:val="00DB026D"/>
    <w:rsid w:val="00DB084F"/>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3320"/>
    <w:rsid w:val="00DE4286"/>
    <w:rsid w:val="00DE4430"/>
    <w:rsid w:val="00DE4F40"/>
    <w:rsid w:val="00DE4FC2"/>
    <w:rsid w:val="00DE516B"/>
    <w:rsid w:val="00DE552F"/>
    <w:rsid w:val="00DE565A"/>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6EA"/>
    <w:rsid w:val="00DF2782"/>
    <w:rsid w:val="00DF2909"/>
    <w:rsid w:val="00DF2F75"/>
    <w:rsid w:val="00DF307D"/>
    <w:rsid w:val="00DF33F0"/>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DF7437"/>
    <w:rsid w:val="00E001CA"/>
    <w:rsid w:val="00E002FE"/>
    <w:rsid w:val="00E0050D"/>
    <w:rsid w:val="00E00623"/>
    <w:rsid w:val="00E00922"/>
    <w:rsid w:val="00E00AEF"/>
    <w:rsid w:val="00E01462"/>
    <w:rsid w:val="00E01A2D"/>
    <w:rsid w:val="00E02B45"/>
    <w:rsid w:val="00E02B73"/>
    <w:rsid w:val="00E02EB2"/>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AA0"/>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F8A"/>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1F"/>
    <w:rsid w:val="00E40876"/>
    <w:rsid w:val="00E40CC4"/>
    <w:rsid w:val="00E41A01"/>
    <w:rsid w:val="00E422FA"/>
    <w:rsid w:val="00E424D9"/>
    <w:rsid w:val="00E424DC"/>
    <w:rsid w:val="00E425F0"/>
    <w:rsid w:val="00E42722"/>
    <w:rsid w:val="00E42CC3"/>
    <w:rsid w:val="00E438F4"/>
    <w:rsid w:val="00E43A3F"/>
    <w:rsid w:val="00E4460C"/>
    <w:rsid w:val="00E44E2D"/>
    <w:rsid w:val="00E453C6"/>
    <w:rsid w:val="00E45429"/>
    <w:rsid w:val="00E455CB"/>
    <w:rsid w:val="00E457B3"/>
    <w:rsid w:val="00E459E1"/>
    <w:rsid w:val="00E46B4D"/>
    <w:rsid w:val="00E47134"/>
    <w:rsid w:val="00E477DF"/>
    <w:rsid w:val="00E47954"/>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41B1"/>
    <w:rsid w:val="00E64359"/>
    <w:rsid w:val="00E6496B"/>
    <w:rsid w:val="00E64AE2"/>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0673"/>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69B6"/>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002"/>
    <w:rsid w:val="00EC0571"/>
    <w:rsid w:val="00EC0925"/>
    <w:rsid w:val="00EC0E1F"/>
    <w:rsid w:val="00EC0FB5"/>
    <w:rsid w:val="00EC11F8"/>
    <w:rsid w:val="00EC1910"/>
    <w:rsid w:val="00EC1CE8"/>
    <w:rsid w:val="00EC219C"/>
    <w:rsid w:val="00EC22C9"/>
    <w:rsid w:val="00EC2591"/>
    <w:rsid w:val="00EC25AE"/>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5C61"/>
    <w:rsid w:val="00EC607F"/>
    <w:rsid w:val="00EC6C91"/>
    <w:rsid w:val="00EC7B0A"/>
    <w:rsid w:val="00EC7B1E"/>
    <w:rsid w:val="00EC7EEB"/>
    <w:rsid w:val="00EC7FD3"/>
    <w:rsid w:val="00ED0181"/>
    <w:rsid w:val="00ED0542"/>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E7A"/>
    <w:rsid w:val="00ED5F1E"/>
    <w:rsid w:val="00ED6125"/>
    <w:rsid w:val="00ED6DBD"/>
    <w:rsid w:val="00ED700B"/>
    <w:rsid w:val="00ED75D9"/>
    <w:rsid w:val="00ED7926"/>
    <w:rsid w:val="00EE00F3"/>
    <w:rsid w:val="00EE0274"/>
    <w:rsid w:val="00EE0695"/>
    <w:rsid w:val="00EE096A"/>
    <w:rsid w:val="00EE0B5F"/>
    <w:rsid w:val="00EE1BBB"/>
    <w:rsid w:val="00EE2638"/>
    <w:rsid w:val="00EE2ED2"/>
    <w:rsid w:val="00EE2FCE"/>
    <w:rsid w:val="00EE34BF"/>
    <w:rsid w:val="00EE3C3C"/>
    <w:rsid w:val="00EE3F6F"/>
    <w:rsid w:val="00EE45C4"/>
    <w:rsid w:val="00EE52A3"/>
    <w:rsid w:val="00EE5392"/>
    <w:rsid w:val="00EE5448"/>
    <w:rsid w:val="00EE6273"/>
    <w:rsid w:val="00EE6321"/>
    <w:rsid w:val="00EE6392"/>
    <w:rsid w:val="00EE641F"/>
    <w:rsid w:val="00EE649C"/>
    <w:rsid w:val="00EE65BA"/>
    <w:rsid w:val="00EE70AB"/>
    <w:rsid w:val="00EE7347"/>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A4"/>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35A"/>
    <w:rsid w:val="00F0162B"/>
    <w:rsid w:val="00F017C6"/>
    <w:rsid w:val="00F01A85"/>
    <w:rsid w:val="00F01FB1"/>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28"/>
    <w:rsid w:val="00F24A34"/>
    <w:rsid w:val="00F24A67"/>
    <w:rsid w:val="00F259B9"/>
    <w:rsid w:val="00F26361"/>
    <w:rsid w:val="00F26374"/>
    <w:rsid w:val="00F26426"/>
    <w:rsid w:val="00F26666"/>
    <w:rsid w:val="00F26FF3"/>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831"/>
    <w:rsid w:val="00F36C29"/>
    <w:rsid w:val="00F36EFC"/>
    <w:rsid w:val="00F36F21"/>
    <w:rsid w:val="00F36F4C"/>
    <w:rsid w:val="00F3783C"/>
    <w:rsid w:val="00F37967"/>
    <w:rsid w:val="00F40211"/>
    <w:rsid w:val="00F404E3"/>
    <w:rsid w:val="00F40722"/>
    <w:rsid w:val="00F409BF"/>
    <w:rsid w:val="00F40B69"/>
    <w:rsid w:val="00F4121A"/>
    <w:rsid w:val="00F412C2"/>
    <w:rsid w:val="00F41E30"/>
    <w:rsid w:val="00F429D7"/>
    <w:rsid w:val="00F42A59"/>
    <w:rsid w:val="00F42ABE"/>
    <w:rsid w:val="00F42ADE"/>
    <w:rsid w:val="00F42F9B"/>
    <w:rsid w:val="00F4324C"/>
    <w:rsid w:val="00F439BF"/>
    <w:rsid w:val="00F442E6"/>
    <w:rsid w:val="00F443E6"/>
    <w:rsid w:val="00F44C90"/>
    <w:rsid w:val="00F44E78"/>
    <w:rsid w:val="00F4526F"/>
    <w:rsid w:val="00F45DD7"/>
    <w:rsid w:val="00F45FF6"/>
    <w:rsid w:val="00F469AA"/>
    <w:rsid w:val="00F46F9C"/>
    <w:rsid w:val="00F470E1"/>
    <w:rsid w:val="00F47118"/>
    <w:rsid w:val="00F47DF8"/>
    <w:rsid w:val="00F51E4E"/>
    <w:rsid w:val="00F5299A"/>
    <w:rsid w:val="00F52A9C"/>
    <w:rsid w:val="00F52F88"/>
    <w:rsid w:val="00F53127"/>
    <w:rsid w:val="00F53B06"/>
    <w:rsid w:val="00F53BC1"/>
    <w:rsid w:val="00F53D5E"/>
    <w:rsid w:val="00F53EDA"/>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2770"/>
    <w:rsid w:val="00F6307B"/>
    <w:rsid w:val="00F6362F"/>
    <w:rsid w:val="00F63834"/>
    <w:rsid w:val="00F63B0A"/>
    <w:rsid w:val="00F63DB9"/>
    <w:rsid w:val="00F63F23"/>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45A"/>
    <w:rsid w:val="00F72FA4"/>
    <w:rsid w:val="00F734DF"/>
    <w:rsid w:val="00F73554"/>
    <w:rsid w:val="00F7363C"/>
    <w:rsid w:val="00F73AFA"/>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434"/>
    <w:rsid w:val="00F816E8"/>
    <w:rsid w:val="00F82241"/>
    <w:rsid w:val="00F82BF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A38"/>
    <w:rsid w:val="00F87B0E"/>
    <w:rsid w:val="00F87C0B"/>
    <w:rsid w:val="00F87D78"/>
    <w:rsid w:val="00F87FFA"/>
    <w:rsid w:val="00F902A2"/>
    <w:rsid w:val="00F907BE"/>
    <w:rsid w:val="00F909B5"/>
    <w:rsid w:val="00F91018"/>
    <w:rsid w:val="00F91247"/>
    <w:rsid w:val="00F912DE"/>
    <w:rsid w:val="00F9143C"/>
    <w:rsid w:val="00F91BEF"/>
    <w:rsid w:val="00F91D6A"/>
    <w:rsid w:val="00F91DC4"/>
    <w:rsid w:val="00F922A6"/>
    <w:rsid w:val="00F92525"/>
    <w:rsid w:val="00F926E7"/>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0C4"/>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73F"/>
    <w:rsid w:val="00FB0871"/>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D2"/>
    <w:rsid w:val="00FC3127"/>
    <w:rsid w:val="00FC3EA0"/>
    <w:rsid w:val="00FC3F1C"/>
    <w:rsid w:val="00FC409D"/>
    <w:rsid w:val="00FC461A"/>
    <w:rsid w:val="00FC4710"/>
    <w:rsid w:val="00FC5DF0"/>
    <w:rsid w:val="00FC62EC"/>
    <w:rsid w:val="00FC6A06"/>
    <w:rsid w:val="00FC7070"/>
    <w:rsid w:val="00FC75B3"/>
    <w:rsid w:val="00FD01C4"/>
    <w:rsid w:val="00FD02AA"/>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1F89"/>
    <w:rsid w:val="00FE2153"/>
    <w:rsid w:val="00FE22F2"/>
    <w:rsid w:val="00FE23E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9AC"/>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uiPriority w:val="99"/>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uiPriority w:val="99"/>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Стиль12"/>
    <w:rsid w:val="00CD7718"/>
  </w:style>
  <w:style w:type="numbering" w:customStyle="1" w:styleId="223">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7D7C82"/>
  </w:style>
  <w:style w:type="numbering" w:customStyle="1" w:styleId="232">
    <w:name w:val="Стиль23"/>
    <w:rsid w:val="007D7C82"/>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Стиль122"/>
    <w:rsid w:val="007D7C82"/>
  </w:style>
  <w:style w:type="numbering" w:customStyle="1" w:styleId="2221">
    <w:name w:val="Стиль222"/>
    <w:rsid w:val="007D7C82"/>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D06EF5"/>
  </w:style>
  <w:style w:type="table" w:customStyle="1" w:styleId="260">
    <w:name w:val="Сетка таблицы26"/>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D06EF5"/>
  </w:style>
  <w:style w:type="numbering" w:customStyle="1" w:styleId="251">
    <w:name w:val="Нет списка25"/>
    <w:next w:val="a2"/>
    <w:uiPriority w:val="99"/>
    <w:semiHidden/>
    <w:unhideWhenUsed/>
    <w:rsid w:val="00D06EF5"/>
  </w:style>
  <w:style w:type="numbering" w:customStyle="1" w:styleId="350">
    <w:name w:val="Нет списка35"/>
    <w:next w:val="a2"/>
    <w:uiPriority w:val="99"/>
    <w:semiHidden/>
    <w:unhideWhenUsed/>
    <w:rsid w:val="00D06EF5"/>
  </w:style>
  <w:style w:type="numbering" w:customStyle="1" w:styleId="115">
    <w:name w:val="Нет списка115"/>
    <w:next w:val="a2"/>
    <w:uiPriority w:val="99"/>
    <w:semiHidden/>
    <w:unhideWhenUsed/>
    <w:rsid w:val="00D06EF5"/>
  </w:style>
  <w:style w:type="table" w:customStyle="1" w:styleId="1140">
    <w:name w:val="Сетка таблицы114"/>
    <w:basedOn w:val="a1"/>
    <w:next w:val="a6"/>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D06EF5"/>
  </w:style>
  <w:style w:type="table" w:customStyle="1" w:styleId="67">
    <w:name w:val="Сетка таблицы67"/>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D06EF5"/>
  </w:style>
  <w:style w:type="table" w:customStyle="1" w:styleId="270">
    <w:name w:val="Сетка таблицы27"/>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Стиль14"/>
    <w:rsid w:val="00D06EF5"/>
  </w:style>
  <w:style w:type="numbering" w:customStyle="1" w:styleId="242">
    <w:name w:val="Стиль24"/>
    <w:rsid w:val="00D06EF5"/>
  </w:style>
  <w:style w:type="table" w:customStyle="1" w:styleId="2131">
    <w:name w:val="Сетка таблицы2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D06EF5"/>
  </w:style>
  <w:style w:type="numbering" w:customStyle="1" w:styleId="2230">
    <w:name w:val="Нет списка223"/>
    <w:next w:val="a2"/>
    <w:uiPriority w:val="99"/>
    <w:semiHidden/>
    <w:unhideWhenUsed/>
    <w:rsid w:val="00D06EF5"/>
  </w:style>
  <w:style w:type="table" w:customStyle="1" w:styleId="74">
    <w:name w:val="Сетка таблицы7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06EF5"/>
  </w:style>
  <w:style w:type="table" w:customStyle="1" w:styleId="840">
    <w:name w:val="Сетка таблицы8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D06EF5"/>
  </w:style>
  <w:style w:type="table" w:customStyle="1" w:styleId="1150">
    <w:name w:val="Сетка таблицы115"/>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D06EF5"/>
  </w:style>
  <w:style w:type="numbering" w:customStyle="1" w:styleId="2132">
    <w:name w:val="Стиль213"/>
    <w:rsid w:val="00D06EF5"/>
  </w:style>
  <w:style w:type="table" w:customStyle="1" w:styleId="11131">
    <w:name w:val="Сетка таблицы1113"/>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06EF5"/>
  </w:style>
  <w:style w:type="table" w:customStyle="1" w:styleId="613">
    <w:name w:val="Сетка таблицы61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D06EF5"/>
  </w:style>
  <w:style w:type="table" w:customStyle="1" w:styleId="712">
    <w:name w:val="Сетка таблицы7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D06EF5"/>
  </w:style>
  <w:style w:type="table" w:customStyle="1" w:styleId="940">
    <w:name w:val="Сетка таблицы9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D06EF5"/>
  </w:style>
  <w:style w:type="table" w:customStyle="1" w:styleId="1231">
    <w:name w:val="Сетка таблицы12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Стиль123"/>
    <w:rsid w:val="00D06EF5"/>
  </w:style>
  <w:style w:type="numbering" w:customStyle="1" w:styleId="2231">
    <w:name w:val="Стиль223"/>
    <w:rsid w:val="00D06EF5"/>
  </w:style>
  <w:style w:type="table" w:customStyle="1" w:styleId="11221">
    <w:name w:val="Сетка таблицы1122"/>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D06EF5"/>
  </w:style>
  <w:style w:type="table" w:customStyle="1" w:styleId="623">
    <w:name w:val="Сетка таблицы62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3"/>
    <w:next w:val="a2"/>
    <w:uiPriority w:val="99"/>
    <w:semiHidden/>
    <w:unhideWhenUsed/>
    <w:rsid w:val="00D06EF5"/>
  </w:style>
  <w:style w:type="table" w:customStyle="1" w:styleId="722">
    <w:name w:val="Сетка таблицы7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Заголовок Знак"/>
    <w:uiPriority w:val="10"/>
    <w:rsid w:val="00D06EF5"/>
    <w:rPr>
      <w:b/>
      <w:bCs/>
      <w:sz w:val="24"/>
      <w:szCs w:val="24"/>
    </w:rPr>
  </w:style>
  <w:style w:type="numbering" w:customStyle="1" w:styleId="191">
    <w:name w:val="Нет списка19"/>
    <w:next w:val="a2"/>
    <w:uiPriority w:val="99"/>
    <w:semiHidden/>
    <w:unhideWhenUsed/>
    <w:rsid w:val="00AA557B"/>
  </w:style>
  <w:style w:type="table" w:customStyle="1" w:styleId="280">
    <w:name w:val="Сетка таблицы2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AA557B"/>
  </w:style>
  <w:style w:type="numbering" w:customStyle="1" w:styleId="261">
    <w:name w:val="Нет списка26"/>
    <w:next w:val="a2"/>
    <w:uiPriority w:val="99"/>
    <w:semiHidden/>
    <w:unhideWhenUsed/>
    <w:rsid w:val="00AA557B"/>
  </w:style>
  <w:style w:type="numbering" w:customStyle="1" w:styleId="360">
    <w:name w:val="Нет списка36"/>
    <w:next w:val="a2"/>
    <w:uiPriority w:val="99"/>
    <w:semiHidden/>
    <w:unhideWhenUsed/>
    <w:rsid w:val="00AA557B"/>
  </w:style>
  <w:style w:type="numbering" w:customStyle="1" w:styleId="116">
    <w:name w:val="Нет списка116"/>
    <w:next w:val="a2"/>
    <w:uiPriority w:val="99"/>
    <w:semiHidden/>
    <w:unhideWhenUsed/>
    <w:rsid w:val="00AA557B"/>
  </w:style>
  <w:style w:type="table" w:customStyle="1" w:styleId="1160">
    <w:name w:val="Сетка таблицы116"/>
    <w:basedOn w:val="a1"/>
    <w:next w:val="a6"/>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AA557B"/>
  </w:style>
  <w:style w:type="table" w:customStyle="1" w:styleId="68">
    <w:name w:val="Сетка таблицы6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2"/>
    <w:uiPriority w:val="99"/>
    <w:semiHidden/>
    <w:unhideWhenUsed/>
    <w:rsid w:val="00AA557B"/>
  </w:style>
  <w:style w:type="table" w:customStyle="1" w:styleId="290">
    <w:name w:val="Сетка таблицы29"/>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Стиль15"/>
    <w:rsid w:val="00AA557B"/>
  </w:style>
  <w:style w:type="numbering" w:customStyle="1" w:styleId="252">
    <w:name w:val="Стиль25"/>
    <w:rsid w:val="00AA557B"/>
  </w:style>
  <w:style w:type="table" w:customStyle="1" w:styleId="2141">
    <w:name w:val="Сетка таблицы2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AA557B"/>
  </w:style>
  <w:style w:type="numbering" w:customStyle="1" w:styleId="224">
    <w:name w:val="Нет списка224"/>
    <w:next w:val="a2"/>
    <w:uiPriority w:val="99"/>
    <w:semiHidden/>
    <w:unhideWhenUsed/>
    <w:rsid w:val="00AA557B"/>
  </w:style>
  <w:style w:type="table" w:customStyle="1" w:styleId="75">
    <w:name w:val="Сетка таблицы7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AA557B"/>
  </w:style>
  <w:style w:type="table" w:customStyle="1" w:styleId="85">
    <w:name w:val="Сетка таблицы8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AA557B"/>
  </w:style>
  <w:style w:type="table" w:customStyle="1" w:styleId="117">
    <w:name w:val="Сетка таблицы117"/>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A557B"/>
  </w:style>
  <w:style w:type="numbering" w:customStyle="1" w:styleId="2142">
    <w:name w:val="Стиль214"/>
    <w:rsid w:val="00AA557B"/>
  </w:style>
  <w:style w:type="table" w:customStyle="1" w:styleId="11140">
    <w:name w:val="Сетка таблицы1114"/>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AA557B"/>
  </w:style>
  <w:style w:type="table" w:customStyle="1" w:styleId="614">
    <w:name w:val="Сетка таблицы61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AA557B"/>
  </w:style>
  <w:style w:type="table" w:customStyle="1" w:styleId="713">
    <w:name w:val="Сетка таблицы7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2"/>
    <w:uiPriority w:val="99"/>
    <w:semiHidden/>
    <w:unhideWhenUsed/>
    <w:rsid w:val="00AA557B"/>
  </w:style>
  <w:style w:type="table" w:customStyle="1" w:styleId="95">
    <w:name w:val="Сетка таблицы9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Нет списка1214"/>
    <w:next w:val="a2"/>
    <w:uiPriority w:val="99"/>
    <w:semiHidden/>
    <w:unhideWhenUsed/>
    <w:rsid w:val="00AA557B"/>
  </w:style>
  <w:style w:type="table" w:customStyle="1" w:styleId="1240">
    <w:name w:val="Сетка таблицы12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Стиль124"/>
    <w:rsid w:val="00AA557B"/>
  </w:style>
  <w:style w:type="numbering" w:customStyle="1" w:styleId="2240">
    <w:name w:val="Стиль224"/>
    <w:rsid w:val="00AA557B"/>
  </w:style>
  <w:style w:type="table" w:customStyle="1" w:styleId="11230">
    <w:name w:val="Сетка таблицы1123"/>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unhideWhenUsed/>
    <w:rsid w:val="00AA557B"/>
  </w:style>
  <w:style w:type="table" w:customStyle="1" w:styleId="624">
    <w:name w:val="Сетка таблицы62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4"/>
    <w:next w:val="a2"/>
    <w:uiPriority w:val="99"/>
    <w:semiHidden/>
    <w:unhideWhenUsed/>
    <w:rsid w:val="00AA557B"/>
  </w:style>
  <w:style w:type="table" w:customStyle="1" w:styleId="723">
    <w:name w:val="Сетка таблицы7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3E2FA2"/>
  </w:style>
  <w:style w:type="table" w:customStyle="1" w:styleId="300">
    <w:name w:val="Сетка таблицы30"/>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3E2FA2"/>
  </w:style>
  <w:style w:type="numbering" w:customStyle="1" w:styleId="271">
    <w:name w:val="Нет списка27"/>
    <w:next w:val="a2"/>
    <w:uiPriority w:val="99"/>
    <w:semiHidden/>
    <w:unhideWhenUsed/>
    <w:rsid w:val="003E2FA2"/>
  </w:style>
  <w:style w:type="numbering" w:customStyle="1" w:styleId="370">
    <w:name w:val="Нет списка37"/>
    <w:next w:val="a2"/>
    <w:uiPriority w:val="99"/>
    <w:semiHidden/>
    <w:unhideWhenUsed/>
    <w:rsid w:val="003E2FA2"/>
  </w:style>
  <w:style w:type="numbering" w:customStyle="1" w:styleId="118">
    <w:name w:val="Нет списка118"/>
    <w:next w:val="a2"/>
    <w:uiPriority w:val="99"/>
    <w:semiHidden/>
    <w:unhideWhenUsed/>
    <w:rsid w:val="003E2FA2"/>
  </w:style>
  <w:style w:type="table" w:customStyle="1" w:styleId="1180">
    <w:name w:val="Сетка таблицы118"/>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3E2FA2"/>
  </w:style>
  <w:style w:type="table" w:customStyle="1" w:styleId="69">
    <w:name w:val="Сетка таблицы69"/>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2"/>
    <w:uiPriority w:val="99"/>
    <w:semiHidden/>
    <w:unhideWhenUsed/>
    <w:rsid w:val="003E2FA2"/>
  </w:style>
  <w:style w:type="table" w:customStyle="1" w:styleId="2100">
    <w:name w:val="Сетка таблицы210"/>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Стиль16"/>
    <w:rsid w:val="003E2FA2"/>
  </w:style>
  <w:style w:type="numbering" w:customStyle="1" w:styleId="262">
    <w:name w:val="Стиль26"/>
    <w:rsid w:val="003E2FA2"/>
  </w:style>
  <w:style w:type="table" w:customStyle="1" w:styleId="2151">
    <w:name w:val="Сетка таблицы21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E2FA2"/>
  </w:style>
  <w:style w:type="numbering" w:customStyle="1" w:styleId="225">
    <w:name w:val="Нет списка225"/>
    <w:next w:val="a2"/>
    <w:uiPriority w:val="99"/>
    <w:semiHidden/>
    <w:unhideWhenUsed/>
    <w:rsid w:val="003E2FA2"/>
  </w:style>
  <w:style w:type="table" w:customStyle="1" w:styleId="76">
    <w:name w:val="Сетка таблицы7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2"/>
    <w:uiPriority w:val="99"/>
    <w:semiHidden/>
    <w:unhideWhenUsed/>
    <w:rsid w:val="003E2FA2"/>
  </w:style>
  <w:style w:type="table" w:customStyle="1" w:styleId="86">
    <w:name w:val="Сетка таблицы8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2"/>
    <w:uiPriority w:val="99"/>
    <w:semiHidden/>
    <w:unhideWhenUsed/>
    <w:rsid w:val="003E2FA2"/>
  </w:style>
  <w:style w:type="table" w:customStyle="1" w:styleId="119">
    <w:name w:val="Сетка таблицы119"/>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Стиль115"/>
    <w:rsid w:val="003E2FA2"/>
  </w:style>
  <w:style w:type="numbering" w:customStyle="1" w:styleId="2152">
    <w:name w:val="Стиль215"/>
    <w:rsid w:val="003E2FA2"/>
  </w:style>
  <w:style w:type="table" w:customStyle="1" w:styleId="11150">
    <w:name w:val="Сетка таблицы1115"/>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Нет списка11115"/>
    <w:next w:val="a2"/>
    <w:uiPriority w:val="99"/>
    <w:semiHidden/>
    <w:unhideWhenUsed/>
    <w:rsid w:val="003E2FA2"/>
  </w:style>
  <w:style w:type="table" w:customStyle="1" w:styleId="615">
    <w:name w:val="Сетка таблицы615"/>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2"/>
    <w:uiPriority w:val="99"/>
    <w:semiHidden/>
    <w:unhideWhenUsed/>
    <w:rsid w:val="003E2FA2"/>
  </w:style>
  <w:style w:type="table" w:customStyle="1" w:styleId="714">
    <w:name w:val="Сетка таблицы71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
    <w:name w:val="Нет списка415"/>
    <w:next w:val="a2"/>
    <w:uiPriority w:val="99"/>
    <w:semiHidden/>
    <w:unhideWhenUsed/>
    <w:rsid w:val="003E2FA2"/>
  </w:style>
  <w:style w:type="table" w:customStyle="1" w:styleId="96">
    <w:name w:val="Сетка таблицы9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
    <w:name w:val="Нет списка1215"/>
    <w:next w:val="a2"/>
    <w:uiPriority w:val="99"/>
    <w:semiHidden/>
    <w:unhideWhenUsed/>
    <w:rsid w:val="003E2FA2"/>
  </w:style>
  <w:style w:type="table" w:customStyle="1" w:styleId="1250">
    <w:name w:val="Сетка таблицы125"/>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Стиль125"/>
    <w:rsid w:val="003E2FA2"/>
  </w:style>
  <w:style w:type="numbering" w:customStyle="1" w:styleId="2250">
    <w:name w:val="Стиль225"/>
    <w:rsid w:val="003E2FA2"/>
  </w:style>
  <w:style w:type="table" w:customStyle="1" w:styleId="11240">
    <w:name w:val="Сетка таблицы1124"/>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uiPriority w:val="99"/>
    <w:semiHidden/>
    <w:unhideWhenUsed/>
    <w:rsid w:val="003E2FA2"/>
  </w:style>
  <w:style w:type="table" w:customStyle="1" w:styleId="625">
    <w:name w:val="Сетка таблицы625"/>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Нет списка2215"/>
    <w:next w:val="a2"/>
    <w:uiPriority w:val="99"/>
    <w:semiHidden/>
    <w:unhideWhenUsed/>
    <w:rsid w:val="003E2FA2"/>
  </w:style>
  <w:style w:type="table" w:customStyle="1" w:styleId="724">
    <w:name w:val="Сетка таблицы72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2"/>
    <w:uiPriority w:val="99"/>
    <w:semiHidden/>
    <w:rsid w:val="003E2FA2"/>
  </w:style>
  <w:style w:type="table" w:customStyle="1" w:styleId="1310">
    <w:name w:val="Сетка таблицы131"/>
    <w:basedOn w:val="a1"/>
    <w:next w:val="a6"/>
    <w:uiPriority w:val="59"/>
    <w:rsid w:val="003E2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2"/>
    <w:uiPriority w:val="99"/>
    <w:semiHidden/>
    <w:unhideWhenUsed/>
    <w:rsid w:val="003E2FA2"/>
  </w:style>
  <w:style w:type="numbering" w:customStyle="1" w:styleId="2310">
    <w:name w:val="Нет списка231"/>
    <w:next w:val="a2"/>
    <w:uiPriority w:val="99"/>
    <w:semiHidden/>
    <w:unhideWhenUsed/>
    <w:rsid w:val="003E2FA2"/>
  </w:style>
  <w:style w:type="numbering" w:customStyle="1" w:styleId="3211">
    <w:name w:val="Нет списка321"/>
    <w:next w:val="a2"/>
    <w:uiPriority w:val="99"/>
    <w:semiHidden/>
    <w:unhideWhenUsed/>
    <w:rsid w:val="003E2FA2"/>
  </w:style>
  <w:style w:type="numbering" w:customStyle="1" w:styleId="11310">
    <w:name w:val="Нет списка1131"/>
    <w:next w:val="a2"/>
    <w:uiPriority w:val="99"/>
    <w:semiHidden/>
    <w:unhideWhenUsed/>
    <w:rsid w:val="003E2FA2"/>
  </w:style>
  <w:style w:type="table" w:customStyle="1" w:styleId="1410">
    <w:name w:val="Сетка таблицы14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2"/>
    <w:uiPriority w:val="99"/>
    <w:semiHidden/>
    <w:unhideWhenUsed/>
    <w:rsid w:val="003E2FA2"/>
  </w:style>
  <w:style w:type="table" w:customStyle="1" w:styleId="631">
    <w:name w:val="Сетка таблицы6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
    <w:next w:val="a2"/>
    <w:uiPriority w:val="99"/>
    <w:semiHidden/>
    <w:unhideWhenUsed/>
    <w:rsid w:val="003E2FA2"/>
  </w:style>
  <w:style w:type="table" w:customStyle="1" w:styleId="2311">
    <w:name w:val="Сетка таблицы23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Стиль131"/>
    <w:rsid w:val="003E2FA2"/>
  </w:style>
  <w:style w:type="numbering" w:customStyle="1" w:styleId="2312">
    <w:name w:val="Стиль231"/>
    <w:rsid w:val="003E2FA2"/>
  </w:style>
  <w:style w:type="table" w:customStyle="1" w:styleId="21111">
    <w:name w:val="Сетка таблицы21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2"/>
    <w:uiPriority w:val="99"/>
    <w:semiHidden/>
    <w:unhideWhenUsed/>
    <w:rsid w:val="003E2FA2"/>
  </w:style>
  <w:style w:type="numbering" w:customStyle="1" w:styleId="22210">
    <w:name w:val="Нет списка2221"/>
    <w:next w:val="a2"/>
    <w:uiPriority w:val="99"/>
    <w:semiHidden/>
    <w:unhideWhenUsed/>
    <w:rsid w:val="003E2FA2"/>
  </w:style>
  <w:style w:type="table" w:customStyle="1" w:styleId="731">
    <w:name w:val="Сетка таблицы7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0">
    <w:name w:val="Нет списка3111"/>
    <w:next w:val="a2"/>
    <w:uiPriority w:val="99"/>
    <w:semiHidden/>
    <w:unhideWhenUsed/>
    <w:rsid w:val="003E2FA2"/>
  </w:style>
  <w:style w:type="table" w:customStyle="1" w:styleId="811">
    <w:name w:val="Сетка таблицы8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0">
    <w:name w:val="Нет списка11121"/>
    <w:next w:val="a2"/>
    <w:uiPriority w:val="99"/>
    <w:semiHidden/>
    <w:unhideWhenUsed/>
    <w:rsid w:val="003E2FA2"/>
  </w:style>
  <w:style w:type="table" w:customStyle="1" w:styleId="11311">
    <w:name w:val="Сетка таблицы113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Стиль1111"/>
    <w:rsid w:val="003E2FA2"/>
  </w:style>
  <w:style w:type="numbering" w:customStyle="1" w:styleId="21112">
    <w:name w:val="Стиль2111"/>
    <w:rsid w:val="003E2FA2"/>
  </w:style>
  <w:style w:type="table" w:customStyle="1" w:styleId="111110">
    <w:name w:val="Сетка таблицы11111"/>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3E2FA2"/>
  </w:style>
  <w:style w:type="table" w:customStyle="1" w:styleId="6111">
    <w:name w:val="Сетка таблицы6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2"/>
    <w:uiPriority w:val="99"/>
    <w:semiHidden/>
    <w:unhideWhenUsed/>
    <w:rsid w:val="003E2FA2"/>
  </w:style>
  <w:style w:type="table" w:customStyle="1" w:styleId="7111">
    <w:name w:val="Сетка таблицы7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
    <w:next w:val="a2"/>
    <w:uiPriority w:val="99"/>
    <w:semiHidden/>
    <w:unhideWhenUsed/>
    <w:rsid w:val="003E2FA2"/>
  </w:style>
  <w:style w:type="table" w:customStyle="1" w:styleId="911">
    <w:name w:val="Сетка таблицы9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1"/>
    <w:next w:val="a2"/>
    <w:uiPriority w:val="99"/>
    <w:semiHidden/>
    <w:unhideWhenUsed/>
    <w:rsid w:val="003E2FA2"/>
  </w:style>
  <w:style w:type="table" w:customStyle="1" w:styleId="12110">
    <w:name w:val="Сетка таблицы121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
    <w:name w:val="Стиль1211"/>
    <w:rsid w:val="003E2FA2"/>
  </w:style>
  <w:style w:type="numbering" w:customStyle="1" w:styleId="22111">
    <w:name w:val="Стиль2211"/>
    <w:rsid w:val="003E2FA2"/>
  </w:style>
  <w:style w:type="table" w:customStyle="1" w:styleId="112110">
    <w:name w:val="Сетка таблицы11211"/>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2"/>
    <w:uiPriority w:val="99"/>
    <w:semiHidden/>
    <w:unhideWhenUsed/>
    <w:rsid w:val="003E2FA2"/>
  </w:style>
  <w:style w:type="table" w:customStyle="1" w:styleId="6211">
    <w:name w:val="Сетка таблицы6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0">
    <w:name w:val="Нет списка22111"/>
    <w:next w:val="a2"/>
    <w:uiPriority w:val="99"/>
    <w:semiHidden/>
    <w:unhideWhenUsed/>
    <w:rsid w:val="003E2FA2"/>
  </w:style>
  <w:style w:type="table" w:customStyle="1" w:styleId="7211">
    <w:name w:val="Сетка таблицы7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2"/>
    <w:uiPriority w:val="99"/>
    <w:semiHidden/>
    <w:unhideWhenUsed/>
    <w:rsid w:val="001908B3"/>
  </w:style>
  <w:style w:type="table" w:customStyle="1" w:styleId="380">
    <w:name w:val="Сетка таблицы38"/>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1908B3"/>
  </w:style>
  <w:style w:type="numbering" w:customStyle="1" w:styleId="291">
    <w:name w:val="Нет списка29"/>
    <w:next w:val="a2"/>
    <w:uiPriority w:val="99"/>
    <w:semiHidden/>
    <w:unhideWhenUsed/>
    <w:rsid w:val="001908B3"/>
  </w:style>
  <w:style w:type="numbering" w:customStyle="1" w:styleId="381">
    <w:name w:val="Нет списка38"/>
    <w:next w:val="a2"/>
    <w:uiPriority w:val="99"/>
    <w:semiHidden/>
    <w:unhideWhenUsed/>
    <w:rsid w:val="001908B3"/>
  </w:style>
  <w:style w:type="numbering" w:customStyle="1" w:styleId="11100">
    <w:name w:val="Нет списка1110"/>
    <w:next w:val="a2"/>
    <w:uiPriority w:val="99"/>
    <w:semiHidden/>
    <w:unhideWhenUsed/>
    <w:rsid w:val="001908B3"/>
  </w:style>
  <w:style w:type="table" w:customStyle="1" w:styleId="1200">
    <w:name w:val="Сетка таблицы120"/>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2"/>
    <w:uiPriority w:val="99"/>
    <w:semiHidden/>
    <w:unhideWhenUsed/>
    <w:rsid w:val="001908B3"/>
  </w:style>
  <w:style w:type="table" w:customStyle="1" w:styleId="6100">
    <w:name w:val="Сетка таблицы610"/>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2"/>
    <w:uiPriority w:val="99"/>
    <w:semiHidden/>
    <w:unhideWhenUsed/>
    <w:rsid w:val="001908B3"/>
  </w:style>
  <w:style w:type="table" w:customStyle="1" w:styleId="2161">
    <w:name w:val="Сетка таблицы216"/>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Стиль17"/>
    <w:rsid w:val="001908B3"/>
    <w:pPr>
      <w:numPr>
        <w:numId w:val="1"/>
      </w:numPr>
    </w:pPr>
  </w:style>
  <w:style w:type="numbering" w:customStyle="1" w:styleId="27">
    <w:name w:val="Стиль27"/>
    <w:rsid w:val="001908B3"/>
    <w:pPr>
      <w:numPr>
        <w:numId w:val="2"/>
      </w:numPr>
    </w:pPr>
  </w:style>
  <w:style w:type="table" w:customStyle="1" w:styleId="2170">
    <w:name w:val="Сетка таблицы217"/>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2"/>
    <w:uiPriority w:val="99"/>
    <w:semiHidden/>
    <w:unhideWhenUsed/>
    <w:rsid w:val="001908B3"/>
  </w:style>
  <w:style w:type="numbering" w:customStyle="1" w:styleId="2260">
    <w:name w:val="Нет списка226"/>
    <w:next w:val="a2"/>
    <w:uiPriority w:val="99"/>
    <w:semiHidden/>
    <w:unhideWhenUsed/>
    <w:rsid w:val="001908B3"/>
  </w:style>
  <w:style w:type="table" w:customStyle="1" w:styleId="77">
    <w:name w:val="Сетка таблицы7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uiPriority w:val="99"/>
    <w:semiHidden/>
    <w:unhideWhenUsed/>
    <w:rsid w:val="001908B3"/>
  </w:style>
  <w:style w:type="table" w:customStyle="1" w:styleId="87">
    <w:name w:val="Сетка таблицы8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1908B3"/>
  </w:style>
  <w:style w:type="table" w:customStyle="1" w:styleId="11101">
    <w:name w:val="Сетка таблицы1110"/>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116"/>
    <w:rsid w:val="001908B3"/>
  </w:style>
  <w:style w:type="numbering" w:customStyle="1" w:styleId="2162">
    <w:name w:val="Стиль216"/>
    <w:rsid w:val="001908B3"/>
  </w:style>
  <w:style w:type="table" w:customStyle="1" w:styleId="11160">
    <w:name w:val="Сетка таблицы1116"/>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Сетка таблицы316"/>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Сетка таблицы51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0">
    <w:name w:val="Нет списка11116"/>
    <w:next w:val="a2"/>
    <w:uiPriority w:val="99"/>
    <w:semiHidden/>
    <w:unhideWhenUsed/>
    <w:rsid w:val="001908B3"/>
  </w:style>
  <w:style w:type="table" w:customStyle="1" w:styleId="616">
    <w:name w:val="Сетка таблицы616"/>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
    <w:name w:val="Нет списка2116"/>
    <w:next w:val="a2"/>
    <w:uiPriority w:val="99"/>
    <w:semiHidden/>
    <w:unhideWhenUsed/>
    <w:rsid w:val="001908B3"/>
  </w:style>
  <w:style w:type="table" w:customStyle="1" w:styleId="715">
    <w:name w:val="Сетка таблицы71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2"/>
    <w:uiPriority w:val="99"/>
    <w:semiHidden/>
    <w:unhideWhenUsed/>
    <w:rsid w:val="001908B3"/>
  </w:style>
  <w:style w:type="table" w:customStyle="1" w:styleId="97">
    <w:name w:val="Сетка таблицы9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
    <w:name w:val="Нет списка1216"/>
    <w:next w:val="a2"/>
    <w:uiPriority w:val="99"/>
    <w:semiHidden/>
    <w:unhideWhenUsed/>
    <w:rsid w:val="001908B3"/>
  </w:style>
  <w:style w:type="table" w:customStyle="1" w:styleId="1261">
    <w:name w:val="Сетка таблицы126"/>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Стиль126"/>
    <w:rsid w:val="001908B3"/>
    <w:pPr>
      <w:numPr>
        <w:numId w:val="7"/>
      </w:numPr>
    </w:pPr>
  </w:style>
  <w:style w:type="numbering" w:customStyle="1" w:styleId="226">
    <w:name w:val="Стиль226"/>
    <w:rsid w:val="001908B3"/>
    <w:pPr>
      <w:numPr>
        <w:numId w:val="4"/>
      </w:numPr>
    </w:pPr>
  </w:style>
  <w:style w:type="table" w:customStyle="1" w:styleId="11250">
    <w:name w:val="Сетка таблицы1125"/>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2"/>
    <w:uiPriority w:val="99"/>
    <w:semiHidden/>
    <w:unhideWhenUsed/>
    <w:rsid w:val="001908B3"/>
  </w:style>
  <w:style w:type="table" w:customStyle="1" w:styleId="626">
    <w:name w:val="Сетка таблицы626"/>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6">
    <w:name w:val="Нет списка2216"/>
    <w:next w:val="a2"/>
    <w:uiPriority w:val="99"/>
    <w:semiHidden/>
    <w:unhideWhenUsed/>
    <w:rsid w:val="001908B3"/>
  </w:style>
  <w:style w:type="table" w:customStyle="1" w:styleId="725">
    <w:name w:val="Сетка таблицы72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6">
    <w:name w:val="Нет списка52"/>
    <w:next w:val="a2"/>
    <w:uiPriority w:val="99"/>
    <w:semiHidden/>
    <w:rsid w:val="001908B3"/>
  </w:style>
  <w:style w:type="table" w:customStyle="1" w:styleId="1320">
    <w:name w:val="Сетка таблицы132"/>
    <w:basedOn w:val="a1"/>
    <w:next w:val="a6"/>
    <w:uiPriority w:val="59"/>
    <w:rsid w:val="00190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
    <w:next w:val="a2"/>
    <w:uiPriority w:val="99"/>
    <w:semiHidden/>
    <w:unhideWhenUsed/>
    <w:rsid w:val="001908B3"/>
  </w:style>
  <w:style w:type="numbering" w:customStyle="1" w:styleId="2320">
    <w:name w:val="Нет списка232"/>
    <w:next w:val="a2"/>
    <w:uiPriority w:val="99"/>
    <w:semiHidden/>
    <w:unhideWhenUsed/>
    <w:rsid w:val="001908B3"/>
  </w:style>
  <w:style w:type="numbering" w:customStyle="1" w:styleId="3221">
    <w:name w:val="Нет списка322"/>
    <w:next w:val="a2"/>
    <w:uiPriority w:val="99"/>
    <w:semiHidden/>
    <w:unhideWhenUsed/>
    <w:rsid w:val="001908B3"/>
  </w:style>
  <w:style w:type="numbering" w:customStyle="1" w:styleId="1132">
    <w:name w:val="Нет списка1132"/>
    <w:next w:val="a2"/>
    <w:uiPriority w:val="99"/>
    <w:semiHidden/>
    <w:unhideWhenUsed/>
    <w:rsid w:val="001908B3"/>
  </w:style>
  <w:style w:type="table" w:customStyle="1" w:styleId="1420">
    <w:name w:val="Сетка таблицы14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0">
    <w:name w:val="Нет списка2122"/>
    <w:next w:val="a2"/>
    <w:uiPriority w:val="99"/>
    <w:semiHidden/>
    <w:unhideWhenUsed/>
    <w:rsid w:val="001908B3"/>
  </w:style>
  <w:style w:type="table" w:customStyle="1" w:styleId="632">
    <w:name w:val="Сетка таблицы6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2"/>
    <w:uiPriority w:val="99"/>
    <w:semiHidden/>
    <w:unhideWhenUsed/>
    <w:rsid w:val="001908B3"/>
  </w:style>
  <w:style w:type="table" w:customStyle="1" w:styleId="2321">
    <w:name w:val="Сетка таблицы23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Стиль132"/>
    <w:rsid w:val="001908B3"/>
  </w:style>
  <w:style w:type="numbering" w:customStyle="1" w:styleId="2322">
    <w:name w:val="Стиль232"/>
    <w:rsid w:val="001908B3"/>
  </w:style>
  <w:style w:type="table" w:customStyle="1" w:styleId="21121">
    <w:name w:val="Сетка таблицы21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Нет списка1222"/>
    <w:next w:val="a2"/>
    <w:uiPriority w:val="99"/>
    <w:semiHidden/>
    <w:unhideWhenUsed/>
    <w:rsid w:val="001908B3"/>
  </w:style>
  <w:style w:type="numbering" w:customStyle="1" w:styleId="22220">
    <w:name w:val="Нет списка2222"/>
    <w:next w:val="a2"/>
    <w:uiPriority w:val="99"/>
    <w:semiHidden/>
    <w:unhideWhenUsed/>
    <w:rsid w:val="001908B3"/>
  </w:style>
  <w:style w:type="table" w:customStyle="1" w:styleId="732">
    <w:name w:val="Сетка таблицы7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2"/>
    <w:next w:val="a2"/>
    <w:uiPriority w:val="99"/>
    <w:semiHidden/>
    <w:unhideWhenUsed/>
    <w:rsid w:val="001908B3"/>
  </w:style>
  <w:style w:type="table" w:customStyle="1" w:styleId="812">
    <w:name w:val="Сетка таблицы8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1908B3"/>
  </w:style>
  <w:style w:type="table" w:customStyle="1" w:styleId="11320">
    <w:name w:val="Сетка таблицы113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
    <w:name w:val="Стиль1112"/>
    <w:rsid w:val="001908B3"/>
  </w:style>
  <w:style w:type="numbering" w:customStyle="1" w:styleId="21122">
    <w:name w:val="Стиль2112"/>
    <w:rsid w:val="001908B3"/>
  </w:style>
  <w:style w:type="table" w:customStyle="1" w:styleId="111120">
    <w:name w:val="Сетка таблицы11112"/>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2"/>
    <w:uiPriority w:val="99"/>
    <w:semiHidden/>
    <w:unhideWhenUsed/>
    <w:rsid w:val="001908B3"/>
  </w:style>
  <w:style w:type="table" w:customStyle="1" w:styleId="6112">
    <w:name w:val="Сетка таблицы6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1908B3"/>
  </w:style>
  <w:style w:type="table" w:customStyle="1" w:styleId="7112">
    <w:name w:val="Сетка таблицы7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1908B3"/>
  </w:style>
  <w:style w:type="table" w:customStyle="1" w:styleId="912">
    <w:name w:val="Сетка таблицы9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0">
    <w:name w:val="Нет списка12112"/>
    <w:next w:val="a2"/>
    <w:uiPriority w:val="99"/>
    <w:semiHidden/>
    <w:unhideWhenUsed/>
    <w:rsid w:val="001908B3"/>
  </w:style>
  <w:style w:type="table" w:customStyle="1" w:styleId="12121">
    <w:name w:val="Сетка таблицы121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Стиль1212"/>
    <w:rsid w:val="001908B3"/>
  </w:style>
  <w:style w:type="numbering" w:customStyle="1" w:styleId="22120">
    <w:name w:val="Стиль2212"/>
    <w:rsid w:val="001908B3"/>
  </w:style>
  <w:style w:type="table" w:customStyle="1" w:styleId="11212">
    <w:name w:val="Сетка таблицы11212"/>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Сетка таблицы4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етка таблицы5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2"/>
    <w:uiPriority w:val="99"/>
    <w:semiHidden/>
    <w:unhideWhenUsed/>
    <w:rsid w:val="001908B3"/>
  </w:style>
  <w:style w:type="table" w:customStyle="1" w:styleId="6212">
    <w:name w:val="Сетка таблицы6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0">
    <w:name w:val="Нет списка22112"/>
    <w:next w:val="a2"/>
    <w:uiPriority w:val="99"/>
    <w:semiHidden/>
    <w:unhideWhenUsed/>
    <w:rsid w:val="001908B3"/>
  </w:style>
  <w:style w:type="table" w:customStyle="1" w:styleId="7212">
    <w:name w:val="Сетка таблицы7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Стиль1213"/>
    <w:rsid w:val="00146783"/>
  </w:style>
  <w:style w:type="numbering" w:customStyle="1" w:styleId="22130">
    <w:name w:val="Стиль2213"/>
    <w:rsid w:val="00146783"/>
  </w:style>
  <w:style w:type="numbering" w:customStyle="1" w:styleId="1710">
    <w:name w:val="Стиль171"/>
    <w:rsid w:val="00146783"/>
  </w:style>
  <w:style w:type="numbering" w:customStyle="1" w:styleId="2710">
    <w:name w:val="Стиль271"/>
    <w:rsid w:val="00146783"/>
  </w:style>
  <w:style w:type="numbering" w:customStyle="1" w:styleId="12610">
    <w:name w:val="Стиль1261"/>
    <w:rsid w:val="00146783"/>
  </w:style>
  <w:style w:type="numbering" w:customStyle="1" w:styleId="22610">
    <w:name w:val="Стиль2261"/>
    <w:rsid w:val="00146783"/>
  </w:style>
  <w:style w:type="numbering" w:customStyle="1" w:styleId="301">
    <w:name w:val="Нет списка30"/>
    <w:next w:val="a2"/>
    <w:uiPriority w:val="99"/>
    <w:semiHidden/>
    <w:unhideWhenUsed/>
    <w:rsid w:val="00146783"/>
  </w:style>
  <w:style w:type="numbering" w:customStyle="1" w:styleId="12140">
    <w:name w:val="Стиль1214"/>
    <w:rsid w:val="00CD587E"/>
  </w:style>
  <w:style w:type="numbering" w:customStyle="1" w:styleId="22140">
    <w:name w:val="Стиль2214"/>
    <w:rsid w:val="00CD587E"/>
  </w:style>
  <w:style w:type="numbering" w:customStyle="1" w:styleId="172">
    <w:name w:val="Стиль172"/>
    <w:rsid w:val="00CD587E"/>
  </w:style>
  <w:style w:type="numbering" w:customStyle="1" w:styleId="272">
    <w:name w:val="Стиль272"/>
    <w:rsid w:val="00CD587E"/>
  </w:style>
  <w:style w:type="numbering" w:customStyle="1" w:styleId="1262">
    <w:name w:val="Стиль1262"/>
    <w:rsid w:val="00CD587E"/>
  </w:style>
  <w:style w:type="numbering" w:customStyle="1" w:styleId="2262">
    <w:name w:val="Стиль2262"/>
    <w:rsid w:val="00CD5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9AC"/>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uiPriority w:val="99"/>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uiPriority w:val="99"/>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Стиль12"/>
    <w:rsid w:val="00CD7718"/>
  </w:style>
  <w:style w:type="numbering" w:customStyle="1" w:styleId="223">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7D7C82"/>
  </w:style>
  <w:style w:type="numbering" w:customStyle="1" w:styleId="232">
    <w:name w:val="Стиль23"/>
    <w:rsid w:val="007D7C82"/>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Стиль122"/>
    <w:rsid w:val="007D7C82"/>
  </w:style>
  <w:style w:type="numbering" w:customStyle="1" w:styleId="2221">
    <w:name w:val="Стиль222"/>
    <w:rsid w:val="007D7C82"/>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D06EF5"/>
  </w:style>
  <w:style w:type="table" w:customStyle="1" w:styleId="260">
    <w:name w:val="Сетка таблицы26"/>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D06EF5"/>
  </w:style>
  <w:style w:type="numbering" w:customStyle="1" w:styleId="251">
    <w:name w:val="Нет списка25"/>
    <w:next w:val="a2"/>
    <w:uiPriority w:val="99"/>
    <w:semiHidden/>
    <w:unhideWhenUsed/>
    <w:rsid w:val="00D06EF5"/>
  </w:style>
  <w:style w:type="numbering" w:customStyle="1" w:styleId="350">
    <w:name w:val="Нет списка35"/>
    <w:next w:val="a2"/>
    <w:uiPriority w:val="99"/>
    <w:semiHidden/>
    <w:unhideWhenUsed/>
    <w:rsid w:val="00D06EF5"/>
  </w:style>
  <w:style w:type="numbering" w:customStyle="1" w:styleId="115">
    <w:name w:val="Нет списка115"/>
    <w:next w:val="a2"/>
    <w:uiPriority w:val="99"/>
    <w:semiHidden/>
    <w:unhideWhenUsed/>
    <w:rsid w:val="00D06EF5"/>
  </w:style>
  <w:style w:type="table" w:customStyle="1" w:styleId="1140">
    <w:name w:val="Сетка таблицы114"/>
    <w:basedOn w:val="a1"/>
    <w:next w:val="a6"/>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D06EF5"/>
  </w:style>
  <w:style w:type="table" w:customStyle="1" w:styleId="67">
    <w:name w:val="Сетка таблицы67"/>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D06EF5"/>
  </w:style>
  <w:style w:type="table" w:customStyle="1" w:styleId="270">
    <w:name w:val="Сетка таблицы27"/>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Стиль14"/>
    <w:rsid w:val="00D06EF5"/>
  </w:style>
  <w:style w:type="numbering" w:customStyle="1" w:styleId="242">
    <w:name w:val="Стиль24"/>
    <w:rsid w:val="00D06EF5"/>
  </w:style>
  <w:style w:type="table" w:customStyle="1" w:styleId="2131">
    <w:name w:val="Сетка таблицы2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D06EF5"/>
  </w:style>
  <w:style w:type="numbering" w:customStyle="1" w:styleId="2230">
    <w:name w:val="Нет списка223"/>
    <w:next w:val="a2"/>
    <w:uiPriority w:val="99"/>
    <w:semiHidden/>
    <w:unhideWhenUsed/>
    <w:rsid w:val="00D06EF5"/>
  </w:style>
  <w:style w:type="table" w:customStyle="1" w:styleId="74">
    <w:name w:val="Сетка таблицы7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06EF5"/>
  </w:style>
  <w:style w:type="table" w:customStyle="1" w:styleId="840">
    <w:name w:val="Сетка таблицы8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D06EF5"/>
  </w:style>
  <w:style w:type="table" w:customStyle="1" w:styleId="1150">
    <w:name w:val="Сетка таблицы115"/>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D06EF5"/>
  </w:style>
  <w:style w:type="numbering" w:customStyle="1" w:styleId="2132">
    <w:name w:val="Стиль213"/>
    <w:rsid w:val="00D06EF5"/>
  </w:style>
  <w:style w:type="table" w:customStyle="1" w:styleId="11131">
    <w:name w:val="Сетка таблицы1113"/>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06EF5"/>
  </w:style>
  <w:style w:type="table" w:customStyle="1" w:styleId="613">
    <w:name w:val="Сетка таблицы61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D06EF5"/>
  </w:style>
  <w:style w:type="table" w:customStyle="1" w:styleId="712">
    <w:name w:val="Сетка таблицы7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D06EF5"/>
  </w:style>
  <w:style w:type="table" w:customStyle="1" w:styleId="940">
    <w:name w:val="Сетка таблицы9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D06EF5"/>
  </w:style>
  <w:style w:type="table" w:customStyle="1" w:styleId="1231">
    <w:name w:val="Сетка таблицы12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Стиль123"/>
    <w:rsid w:val="00D06EF5"/>
  </w:style>
  <w:style w:type="numbering" w:customStyle="1" w:styleId="2231">
    <w:name w:val="Стиль223"/>
    <w:rsid w:val="00D06EF5"/>
  </w:style>
  <w:style w:type="table" w:customStyle="1" w:styleId="11221">
    <w:name w:val="Сетка таблицы1122"/>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D06EF5"/>
  </w:style>
  <w:style w:type="table" w:customStyle="1" w:styleId="623">
    <w:name w:val="Сетка таблицы62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3"/>
    <w:next w:val="a2"/>
    <w:uiPriority w:val="99"/>
    <w:semiHidden/>
    <w:unhideWhenUsed/>
    <w:rsid w:val="00D06EF5"/>
  </w:style>
  <w:style w:type="table" w:customStyle="1" w:styleId="722">
    <w:name w:val="Сетка таблицы7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Заголовок Знак"/>
    <w:uiPriority w:val="10"/>
    <w:rsid w:val="00D06EF5"/>
    <w:rPr>
      <w:b/>
      <w:bCs/>
      <w:sz w:val="24"/>
      <w:szCs w:val="24"/>
    </w:rPr>
  </w:style>
  <w:style w:type="numbering" w:customStyle="1" w:styleId="191">
    <w:name w:val="Нет списка19"/>
    <w:next w:val="a2"/>
    <w:uiPriority w:val="99"/>
    <w:semiHidden/>
    <w:unhideWhenUsed/>
    <w:rsid w:val="00AA557B"/>
  </w:style>
  <w:style w:type="table" w:customStyle="1" w:styleId="280">
    <w:name w:val="Сетка таблицы2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AA557B"/>
  </w:style>
  <w:style w:type="numbering" w:customStyle="1" w:styleId="261">
    <w:name w:val="Нет списка26"/>
    <w:next w:val="a2"/>
    <w:uiPriority w:val="99"/>
    <w:semiHidden/>
    <w:unhideWhenUsed/>
    <w:rsid w:val="00AA557B"/>
  </w:style>
  <w:style w:type="numbering" w:customStyle="1" w:styleId="360">
    <w:name w:val="Нет списка36"/>
    <w:next w:val="a2"/>
    <w:uiPriority w:val="99"/>
    <w:semiHidden/>
    <w:unhideWhenUsed/>
    <w:rsid w:val="00AA557B"/>
  </w:style>
  <w:style w:type="numbering" w:customStyle="1" w:styleId="116">
    <w:name w:val="Нет списка116"/>
    <w:next w:val="a2"/>
    <w:uiPriority w:val="99"/>
    <w:semiHidden/>
    <w:unhideWhenUsed/>
    <w:rsid w:val="00AA557B"/>
  </w:style>
  <w:style w:type="table" w:customStyle="1" w:styleId="1160">
    <w:name w:val="Сетка таблицы116"/>
    <w:basedOn w:val="a1"/>
    <w:next w:val="a6"/>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AA557B"/>
  </w:style>
  <w:style w:type="table" w:customStyle="1" w:styleId="68">
    <w:name w:val="Сетка таблицы6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2"/>
    <w:uiPriority w:val="99"/>
    <w:semiHidden/>
    <w:unhideWhenUsed/>
    <w:rsid w:val="00AA557B"/>
  </w:style>
  <w:style w:type="table" w:customStyle="1" w:styleId="290">
    <w:name w:val="Сетка таблицы29"/>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Стиль15"/>
    <w:rsid w:val="00AA557B"/>
  </w:style>
  <w:style w:type="numbering" w:customStyle="1" w:styleId="252">
    <w:name w:val="Стиль25"/>
    <w:rsid w:val="00AA557B"/>
  </w:style>
  <w:style w:type="table" w:customStyle="1" w:styleId="2141">
    <w:name w:val="Сетка таблицы2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AA557B"/>
  </w:style>
  <w:style w:type="numbering" w:customStyle="1" w:styleId="224">
    <w:name w:val="Нет списка224"/>
    <w:next w:val="a2"/>
    <w:uiPriority w:val="99"/>
    <w:semiHidden/>
    <w:unhideWhenUsed/>
    <w:rsid w:val="00AA557B"/>
  </w:style>
  <w:style w:type="table" w:customStyle="1" w:styleId="75">
    <w:name w:val="Сетка таблицы7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AA557B"/>
  </w:style>
  <w:style w:type="table" w:customStyle="1" w:styleId="85">
    <w:name w:val="Сетка таблицы8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AA557B"/>
  </w:style>
  <w:style w:type="table" w:customStyle="1" w:styleId="117">
    <w:name w:val="Сетка таблицы117"/>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A557B"/>
  </w:style>
  <w:style w:type="numbering" w:customStyle="1" w:styleId="2142">
    <w:name w:val="Стиль214"/>
    <w:rsid w:val="00AA557B"/>
  </w:style>
  <w:style w:type="table" w:customStyle="1" w:styleId="11140">
    <w:name w:val="Сетка таблицы1114"/>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AA557B"/>
  </w:style>
  <w:style w:type="table" w:customStyle="1" w:styleId="614">
    <w:name w:val="Сетка таблицы61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AA557B"/>
  </w:style>
  <w:style w:type="table" w:customStyle="1" w:styleId="713">
    <w:name w:val="Сетка таблицы7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2"/>
    <w:uiPriority w:val="99"/>
    <w:semiHidden/>
    <w:unhideWhenUsed/>
    <w:rsid w:val="00AA557B"/>
  </w:style>
  <w:style w:type="table" w:customStyle="1" w:styleId="95">
    <w:name w:val="Сетка таблицы9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Нет списка1214"/>
    <w:next w:val="a2"/>
    <w:uiPriority w:val="99"/>
    <w:semiHidden/>
    <w:unhideWhenUsed/>
    <w:rsid w:val="00AA557B"/>
  </w:style>
  <w:style w:type="table" w:customStyle="1" w:styleId="1240">
    <w:name w:val="Сетка таблицы12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Стиль124"/>
    <w:rsid w:val="00AA557B"/>
  </w:style>
  <w:style w:type="numbering" w:customStyle="1" w:styleId="2240">
    <w:name w:val="Стиль224"/>
    <w:rsid w:val="00AA557B"/>
  </w:style>
  <w:style w:type="table" w:customStyle="1" w:styleId="11230">
    <w:name w:val="Сетка таблицы1123"/>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unhideWhenUsed/>
    <w:rsid w:val="00AA557B"/>
  </w:style>
  <w:style w:type="table" w:customStyle="1" w:styleId="624">
    <w:name w:val="Сетка таблицы62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4"/>
    <w:next w:val="a2"/>
    <w:uiPriority w:val="99"/>
    <w:semiHidden/>
    <w:unhideWhenUsed/>
    <w:rsid w:val="00AA557B"/>
  </w:style>
  <w:style w:type="table" w:customStyle="1" w:styleId="723">
    <w:name w:val="Сетка таблицы7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3E2FA2"/>
  </w:style>
  <w:style w:type="table" w:customStyle="1" w:styleId="300">
    <w:name w:val="Сетка таблицы30"/>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3E2FA2"/>
  </w:style>
  <w:style w:type="numbering" w:customStyle="1" w:styleId="271">
    <w:name w:val="Нет списка27"/>
    <w:next w:val="a2"/>
    <w:uiPriority w:val="99"/>
    <w:semiHidden/>
    <w:unhideWhenUsed/>
    <w:rsid w:val="003E2FA2"/>
  </w:style>
  <w:style w:type="numbering" w:customStyle="1" w:styleId="370">
    <w:name w:val="Нет списка37"/>
    <w:next w:val="a2"/>
    <w:uiPriority w:val="99"/>
    <w:semiHidden/>
    <w:unhideWhenUsed/>
    <w:rsid w:val="003E2FA2"/>
  </w:style>
  <w:style w:type="numbering" w:customStyle="1" w:styleId="118">
    <w:name w:val="Нет списка118"/>
    <w:next w:val="a2"/>
    <w:uiPriority w:val="99"/>
    <w:semiHidden/>
    <w:unhideWhenUsed/>
    <w:rsid w:val="003E2FA2"/>
  </w:style>
  <w:style w:type="table" w:customStyle="1" w:styleId="1180">
    <w:name w:val="Сетка таблицы118"/>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3E2FA2"/>
  </w:style>
  <w:style w:type="table" w:customStyle="1" w:styleId="69">
    <w:name w:val="Сетка таблицы69"/>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2"/>
    <w:uiPriority w:val="99"/>
    <w:semiHidden/>
    <w:unhideWhenUsed/>
    <w:rsid w:val="003E2FA2"/>
  </w:style>
  <w:style w:type="table" w:customStyle="1" w:styleId="2100">
    <w:name w:val="Сетка таблицы210"/>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Стиль16"/>
    <w:rsid w:val="003E2FA2"/>
  </w:style>
  <w:style w:type="numbering" w:customStyle="1" w:styleId="262">
    <w:name w:val="Стиль26"/>
    <w:rsid w:val="003E2FA2"/>
  </w:style>
  <w:style w:type="table" w:customStyle="1" w:styleId="2151">
    <w:name w:val="Сетка таблицы21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E2FA2"/>
  </w:style>
  <w:style w:type="numbering" w:customStyle="1" w:styleId="225">
    <w:name w:val="Нет списка225"/>
    <w:next w:val="a2"/>
    <w:uiPriority w:val="99"/>
    <w:semiHidden/>
    <w:unhideWhenUsed/>
    <w:rsid w:val="003E2FA2"/>
  </w:style>
  <w:style w:type="table" w:customStyle="1" w:styleId="76">
    <w:name w:val="Сетка таблицы7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2"/>
    <w:uiPriority w:val="99"/>
    <w:semiHidden/>
    <w:unhideWhenUsed/>
    <w:rsid w:val="003E2FA2"/>
  </w:style>
  <w:style w:type="table" w:customStyle="1" w:styleId="86">
    <w:name w:val="Сетка таблицы8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2"/>
    <w:uiPriority w:val="99"/>
    <w:semiHidden/>
    <w:unhideWhenUsed/>
    <w:rsid w:val="003E2FA2"/>
  </w:style>
  <w:style w:type="table" w:customStyle="1" w:styleId="119">
    <w:name w:val="Сетка таблицы119"/>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Стиль115"/>
    <w:rsid w:val="003E2FA2"/>
  </w:style>
  <w:style w:type="numbering" w:customStyle="1" w:styleId="2152">
    <w:name w:val="Стиль215"/>
    <w:rsid w:val="003E2FA2"/>
  </w:style>
  <w:style w:type="table" w:customStyle="1" w:styleId="11150">
    <w:name w:val="Сетка таблицы1115"/>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Нет списка11115"/>
    <w:next w:val="a2"/>
    <w:uiPriority w:val="99"/>
    <w:semiHidden/>
    <w:unhideWhenUsed/>
    <w:rsid w:val="003E2FA2"/>
  </w:style>
  <w:style w:type="table" w:customStyle="1" w:styleId="615">
    <w:name w:val="Сетка таблицы615"/>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2"/>
    <w:uiPriority w:val="99"/>
    <w:semiHidden/>
    <w:unhideWhenUsed/>
    <w:rsid w:val="003E2FA2"/>
  </w:style>
  <w:style w:type="table" w:customStyle="1" w:styleId="714">
    <w:name w:val="Сетка таблицы71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
    <w:name w:val="Нет списка415"/>
    <w:next w:val="a2"/>
    <w:uiPriority w:val="99"/>
    <w:semiHidden/>
    <w:unhideWhenUsed/>
    <w:rsid w:val="003E2FA2"/>
  </w:style>
  <w:style w:type="table" w:customStyle="1" w:styleId="96">
    <w:name w:val="Сетка таблицы9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
    <w:name w:val="Нет списка1215"/>
    <w:next w:val="a2"/>
    <w:uiPriority w:val="99"/>
    <w:semiHidden/>
    <w:unhideWhenUsed/>
    <w:rsid w:val="003E2FA2"/>
  </w:style>
  <w:style w:type="table" w:customStyle="1" w:styleId="1250">
    <w:name w:val="Сетка таблицы125"/>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Стиль125"/>
    <w:rsid w:val="003E2FA2"/>
  </w:style>
  <w:style w:type="numbering" w:customStyle="1" w:styleId="2250">
    <w:name w:val="Стиль225"/>
    <w:rsid w:val="003E2FA2"/>
  </w:style>
  <w:style w:type="table" w:customStyle="1" w:styleId="11240">
    <w:name w:val="Сетка таблицы1124"/>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uiPriority w:val="99"/>
    <w:semiHidden/>
    <w:unhideWhenUsed/>
    <w:rsid w:val="003E2FA2"/>
  </w:style>
  <w:style w:type="table" w:customStyle="1" w:styleId="625">
    <w:name w:val="Сетка таблицы625"/>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Нет списка2215"/>
    <w:next w:val="a2"/>
    <w:uiPriority w:val="99"/>
    <w:semiHidden/>
    <w:unhideWhenUsed/>
    <w:rsid w:val="003E2FA2"/>
  </w:style>
  <w:style w:type="table" w:customStyle="1" w:styleId="724">
    <w:name w:val="Сетка таблицы72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2"/>
    <w:uiPriority w:val="99"/>
    <w:semiHidden/>
    <w:rsid w:val="003E2FA2"/>
  </w:style>
  <w:style w:type="table" w:customStyle="1" w:styleId="1310">
    <w:name w:val="Сетка таблицы131"/>
    <w:basedOn w:val="a1"/>
    <w:next w:val="a6"/>
    <w:uiPriority w:val="59"/>
    <w:rsid w:val="003E2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2"/>
    <w:uiPriority w:val="99"/>
    <w:semiHidden/>
    <w:unhideWhenUsed/>
    <w:rsid w:val="003E2FA2"/>
  </w:style>
  <w:style w:type="numbering" w:customStyle="1" w:styleId="2310">
    <w:name w:val="Нет списка231"/>
    <w:next w:val="a2"/>
    <w:uiPriority w:val="99"/>
    <w:semiHidden/>
    <w:unhideWhenUsed/>
    <w:rsid w:val="003E2FA2"/>
  </w:style>
  <w:style w:type="numbering" w:customStyle="1" w:styleId="3211">
    <w:name w:val="Нет списка321"/>
    <w:next w:val="a2"/>
    <w:uiPriority w:val="99"/>
    <w:semiHidden/>
    <w:unhideWhenUsed/>
    <w:rsid w:val="003E2FA2"/>
  </w:style>
  <w:style w:type="numbering" w:customStyle="1" w:styleId="11310">
    <w:name w:val="Нет списка1131"/>
    <w:next w:val="a2"/>
    <w:uiPriority w:val="99"/>
    <w:semiHidden/>
    <w:unhideWhenUsed/>
    <w:rsid w:val="003E2FA2"/>
  </w:style>
  <w:style w:type="table" w:customStyle="1" w:styleId="1410">
    <w:name w:val="Сетка таблицы14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2"/>
    <w:uiPriority w:val="99"/>
    <w:semiHidden/>
    <w:unhideWhenUsed/>
    <w:rsid w:val="003E2FA2"/>
  </w:style>
  <w:style w:type="table" w:customStyle="1" w:styleId="631">
    <w:name w:val="Сетка таблицы6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
    <w:next w:val="a2"/>
    <w:uiPriority w:val="99"/>
    <w:semiHidden/>
    <w:unhideWhenUsed/>
    <w:rsid w:val="003E2FA2"/>
  </w:style>
  <w:style w:type="table" w:customStyle="1" w:styleId="2311">
    <w:name w:val="Сетка таблицы23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Стиль131"/>
    <w:rsid w:val="003E2FA2"/>
  </w:style>
  <w:style w:type="numbering" w:customStyle="1" w:styleId="2312">
    <w:name w:val="Стиль231"/>
    <w:rsid w:val="003E2FA2"/>
  </w:style>
  <w:style w:type="table" w:customStyle="1" w:styleId="21111">
    <w:name w:val="Сетка таблицы21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2"/>
    <w:uiPriority w:val="99"/>
    <w:semiHidden/>
    <w:unhideWhenUsed/>
    <w:rsid w:val="003E2FA2"/>
  </w:style>
  <w:style w:type="numbering" w:customStyle="1" w:styleId="22210">
    <w:name w:val="Нет списка2221"/>
    <w:next w:val="a2"/>
    <w:uiPriority w:val="99"/>
    <w:semiHidden/>
    <w:unhideWhenUsed/>
    <w:rsid w:val="003E2FA2"/>
  </w:style>
  <w:style w:type="table" w:customStyle="1" w:styleId="731">
    <w:name w:val="Сетка таблицы7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0">
    <w:name w:val="Нет списка3111"/>
    <w:next w:val="a2"/>
    <w:uiPriority w:val="99"/>
    <w:semiHidden/>
    <w:unhideWhenUsed/>
    <w:rsid w:val="003E2FA2"/>
  </w:style>
  <w:style w:type="table" w:customStyle="1" w:styleId="811">
    <w:name w:val="Сетка таблицы8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0">
    <w:name w:val="Нет списка11121"/>
    <w:next w:val="a2"/>
    <w:uiPriority w:val="99"/>
    <w:semiHidden/>
    <w:unhideWhenUsed/>
    <w:rsid w:val="003E2FA2"/>
  </w:style>
  <w:style w:type="table" w:customStyle="1" w:styleId="11311">
    <w:name w:val="Сетка таблицы113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Стиль1111"/>
    <w:rsid w:val="003E2FA2"/>
  </w:style>
  <w:style w:type="numbering" w:customStyle="1" w:styleId="21112">
    <w:name w:val="Стиль2111"/>
    <w:rsid w:val="003E2FA2"/>
  </w:style>
  <w:style w:type="table" w:customStyle="1" w:styleId="111110">
    <w:name w:val="Сетка таблицы11111"/>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3E2FA2"/>
  </w:style>
  <w:style w:type="table" w:customStyle="1" w:styleId="6111">
    <w:name w:val="Сетка таблицы6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2"/>
    <w:uiPriority w:val="99"/>
    <w:semiHidden/>
    <w:unhideWhenUsed/>
    <w:rsid w:val="003E2FA2"/>
  </w:style>
  <w:style w:type="table" w:customStyle="1" w:styleId="7111">
    <w:name w:val="Сетка таблицы7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
    <w:next w:val="a2"/>
    <w:uiPriority w:val="99"/>
    <w:semiHidden/>
    <w:unhideWhenUsed/>
    <w:rsid w:val="003E2FA2"/>
  </w:style>
  <w:style w:type="table" w:customStyle="1" w:styleId="911">
    <w:name w:val="Сетка таблицы9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1"/>
    <w:next w:val="a2"/>
    <w:uiPriority w:val="99"/>
    <w:semiHidden/>
    <w:unhideWhenUsed/>
    <w:rsid w:val="003E2FA2"/>
  </w:style>
  <w:style w:type="table" w:customStyle="1" w:styleId="12110">
    <w:name w:val="Сетка таблицы121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
    <w:name w:val="Стиль1211"/>
    <w:rsid w:val="003E2FA2"/>
  </w:style>
  <w:style w:type="numbering" w:customStyle="1" w:styleId="22111">
    <w:name w:val="Стиль2211"/>
    <w:rsid w:val="003E2FA2"/>
  </w:style>
  <w:style w:type="table" w:customStyle="1" w:styleId="112110">
    <w:name w:val="Сетка таблицы11211"/>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2"/>
    <w:uiPriority w:val="99"/>
    <w:semiHidden/>
    <w:unhideWhenUsed/>
    <w:rsid w:val="003E2FA2"/>
  </w:style>
  <w:style w:type="table" w:customStyle="1" w:styleId="6211">
    <w:name w:val="Сетка таблицы6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0">
    <w:name w:val="Нет списка22111"/>
    <w:next w:val="a2"/>
    <w:uiPriority w:val="99"/>
    <w:semiHidden/>
    <w:unhideWhenUsed/>
    <w:rsid w:val="003E2FA2"/>
  </w:style>
  <w:style w:type="table" w:customStyle="1" w:styleId="7211">
    <w:name w:val="Сетка таблицы7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2"/>
    <w:uiPriority w:val="99"/>
    <w:semiHidden/>
    <w:unhideWhenUsed/>
    <w:rsid w:val="001908B3"/>
  </w:style>
  <w:style w:type="table" w:customStyle="1" w:styleId="380">
    <w:name w:val="Сетка таблицы38"/>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1908B3"/>
  </w:style>
  <w:style w:type="numbering" w:customStyle="1" w:styleId="291">
    <w:name w:val="Нет списка29"/>
    <w:next w:val="a2"/>
    <w:uiPriority w:val="99"/>
    <w:semiHidden/>
    <w:unhideWhenUsed/>
    <w:rsid w:val="001908B3"/>
  </w:style>
  <w:style w:type="numbering" w:customStyle="1" w:styleId="381">
    <w:name w:val="Нет списка38"/>
    <w:next w:val="a2"/>
    <w:uiPriority w:val="99"/>
    <w:semiHidden/>
    <w:unhideWhenUsed/>
    <w:rsid w:val="001908B3"/>
  </w:style>
  <w:style w:type="numbering" w:customStyle="1" w:styleId="11100">
    <w:name w:val="Нет списка1110"/>
    <w:next w:val="a2"/>
    <w:uiPriority w:val="99"/>
    <w:semiHidden/>
    <w:unhideWhenUsed/>
    <w:rsid w:val="001908B3"/>
  </w:style>
  <w:style w:type="table" w:customStyle="1" w:styleId="1200">
    <w:name w:val="Сетка таблицы120"/>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2"/>
    <w:uiPriority w:val="99"/>
    <w:semiHidden/>
    <w:unhideWhenUsed/>
    <w:rsid w:val="001908B3"/>
  </w:style>
  <w:style w:type="table" w:customStyle="1" w:styleId="6100">
    <w:name w:val="Сетка таблицы610"/>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2"/>
    <w:uiPriority w:val="99"/>
    <w:semiHidden/>
    <w:unhideWhenUsed/>
    <w:rsid w:val="001908B3"/>
  </w:style>
  <w:style w:type="table" w:customStyle="1" w:styleId="2161">
    <w:name w:val="Сетка таблицы216"/>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Стиль17"/>
    <w:rsid w:val="001908B3"/>
    <w:pPr>
      <w:numPr>
        <w:numId w:val="1"/>
      </w:numPr>
    </w:pPr>
  </w:style>
  <w:style w:type="numbering" w:customStyle="1" w:styleId="27">
    <w:name w:val="Стиль27"/>
    <w:rsid w:val="001908B3"/>
    <w:pPr>
      <w:numPr>
        <w:numId w:val="2"/>
      </w:numPr>
    </w:pPr>
  </w:style>
  <w:style w:type="table" w:customStyle="1" w:styleId="2170">
    <w:name w:val="Сетка таблицы217"/>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2"/>
    <w:uiPriority w:val="99"/>
    <w:semiHidden/>
    <w:unhideWhenUsed/>
    <w:rsid w:val="001908B3"/>
  </w:style>
  <w:style w:type="numbering" w:customStyle="1" w:styleId="2260">
    <w:name w:val="Нет списка226"/>
    <w:next w:val="a2"/>
    <w:uiPriority w:val="99"/>
    <w:semiHidden/>
    <w:unhideWhenUsed/>
    <w:rsid w:val="001908B3"/>
  </w:style>
  <w:style w:type="table" w:customStyle="1" w:styleId="77">
    <w:name w:val="Сетка таблицы7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uiPriority w:val="99"/>
    <w:semiHidden/>
    <w:unhideWhenUsed/>
    <w:rsid w:val="001908B3"/>
  </w:style>
  <w:style w:type="table" w:customStyle="1" w:styleId="87">
    <w:name w:val="Сетка таблицы8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1908B3"/>
  </w:style>
  <w:style w:type="table" w:customStyle="1" w:styleId="11101">
    <w:name w:val="Сетка таблицы1110"/>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116"/>
    <w:rsid w:val="001908B3"/>
  </w:style>
  <w:style w:type="numbering" w:customStyle="1" w:styleId="2162">
    <w:name w:val="Стиль216"/>
    <w:rsid w:val="001908B3"/>
  </w:style>
  <w:style w:type="table" w:customStyle="1" w:styleId="11160">
    <w:name w:val="Сетка таблицы1116"/>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Сетка таблицы316"/>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Сетка таблицы51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0">
    <w:name w:val="Нет списка11116"/>
    <w:next w:val="a2"/>
    <w:uiPriority w:val="99"/>
    <w:semiHidden/>
    <w:unhideWhenUsed/>
    <w:rsid w:val="001908B3"/>
  </w:style>
  <w:style w:type="table" w:customStyle="1" w:styleId="616">
    <w:name w:val="Сетка таблицы616"/>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
    <w:name w:val="Нет списка2116"/>
    <w:next w:val="a2"/>
    <w:uiPriority w:val="99"/>
    <w:semiHidden/>
    <w:unhideWhenUsed/>
    <w:rsid w:val="001908B3"/>
  </w:style>
  <w:style w:type="table" w:customStyle="1" w:styleId="715">
    <w:name w:val="Сетка таблицы71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2"/>
    <w:uiPriority w:val="99"/>
    <w:semiHidden/>
    <w:unhideWhenUsed/>
    <w:rsid w:val="001908B3"/>
  </w:style>
  <w:style w:type="table" w:customStyle="1" w:styleId="97">
    <w:name w:val="Сетка таблицы9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
    <w:name w:val="Нет списка1216"/>
    <w:next w:val="a2"/>
    <w:uiPriority w:val="99"/>
    <w:semiHidden/>
    <w:unhideWhenUsed/>
    <w:rsid w:val="001908B3"/>
  </w:style>
  <w:style w:type="table" w:customStyle="1" w:styleId="1261">
    <w:name w:val="Сетка таблицы126"/>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Стиль126"/>
    <w:rsid w:val="001908B3"/>
    <w:pPr>
      <w:numPr>
        <w:numId w:val="7"/>
      </w:numPr>
    </w:pPr>
  </w:style>
  <w:style w:type="numbering" w:customStyle="1" w:styleId="226">
    <w:name w:val="Стиль226"/>
    <w:rsid w:val="001908B3"/>
    <w:pPr>
      <w:numPr>
        <w:numId w:val="4"/>
      </w:numPr>
    </w:pPr>
  </w:style>
  <w:style w:type="table" w:customStyle="1" w:styleId="11250">
    <w:name w:val="Сетка таблицы1125"/>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2"/>
    <w:uiPriority w:val="99"/>
    <w:semiHidden/>
    <w:unhideWhenUsed/>
    <w:rsid w:val="001908B3"/>
  </w:style>
  <w:style w:type="table" w:customStyle="1" w:styleId="626">
    <w:name w:val="Сетка таблицы626"/>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6">
    <w:name w:val="Нет списка2216"/>
    <w:next w:val="a2"/>
    <w:uiPriority w:val="99"/>
    <w:semiHidden/>
    <w:unhideWhenUsed/>
    <w:rsid w:val="001908B3"/>
  </w:style>
  <w:style w:type="table" w:customStyle="1" w:styleId="725">
    <w:name w:val="Сетка таблицы72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6">
    <w:name w:val="Нет списка52"/>
    <w:next w:val="a2"/>
    <w:uiPriority w:val="99"/>
    <w:semiHidden/>
    <w:rsid w:val="001908B3"/>
  </w:style>
  <w:style w:type="table" w:customStyle="1" w:styleId="1320">
    <w:name w:val="Сетка таблицы132"/>
    <w:basedOn w:val="a1"/>
    <w:next w:val="a6"/>
    <w:uiPriority w:val="59"/>
    <w:rsid w:val="00190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
    <w:next w:val="a2"/>
    <w:uiPriority w:val="99"/>
    <w:semiHidden/>
    <w:unhideWhenUsed/>
    <w:rsid w:val="001908B3"/>
  </w:style>
  <w:style w:type="numbering" w:customStyle="1" w:styleId="2320">
    <w:name w:val="Нет списка232"/>
    <w:next w:val="a2"/>
    <w:uiPriority w:val="99"/>
    <w:semiHidden/>
    <w:unhideWhenUsed/>
    <w:rsid w:val="001908B3"/>
  </w:style>
  <w:style w:type="numbering" w:customStyle="1" w:styleId="3221">
    <w:name w:val="Нет списка322"/>
    <w:next w:val="a2"/>
    <w:uiPriority w:val="99"/>
    <w:semiHidden/>
    <w:unhideWhenUsed/>
    <w:rsid w:val="001908B3"/>
  </w:style>
  <w:style w:type="numbering" w:customStyle="1" w:styleId="1132">
    <w:name w:val="Нет списка1132"/>
    <w:next w:val="a2"/>
    <w:uiPriority w:val="99"/>
    <w:semiHidden/>
    <w:unhideWhenUsed/>
    <w:rsid w:val="001908B3"/>
  </w:style>
  <w:style w:type="table" w:customStyle="1" w:styleId="1420">
    <w:name w:val="Сетка таблицы14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0">
    <w:name w:val="Нет списка2122"/>
    <w:next w:val="a2"/>
    <w:uiPriority w:val="99"/>
    <w:semiHidden/>
    <w:unhideWhenUsed/>
    <w:rsid w:val="001908B3"/>
  </w:style>
  <w:style w:type="table" w:customStyle="1" w:styleId="632">
    <w:name w:val="Сетка таблицы6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2"/>
    <w:uiPriority w:val="99"/>
    <w:semiHidden/>
    <w:unhideWhenUsed/>
    <w:rsid w:val="001908B3"/>
  </w:style>
  <w:style w:type="table" w:customStyle="1" w:styleId="2321">
    <w:name w:val="Сетка таблицы23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Стиль132"/>
    <w:rsid w:val="001908B3"/>
  </w:style>
  <w:style w:type="numbering" w:customStyle="1" w:styleId="2322">
    <w:name w:val="Стиль232"/>
    <w:rsid w:val="001908B3"/>
  </w:style>
  <w:style w:type="table" w:customStyle="1" w:styleId="21121">
    <w:name w:val="Сетка таблицы21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Нет списка1222"/>
    <w:next w:val="a2"/>
    <w:uiPriority w:val="99"/>
    <w:semiHidden/>
    <w:unhideWhenUsed/>
    <w:rsid w:val="001908B3"/>
  </w:style>
  <w:style w:type="numbering" w:customStyle="1" w:styleId="22220">
    <w:name w:val="Нет списка2222"/>
    <w:next w:val="a2"/>
    <w:uiPriority w:val="99"/>
    <w:semiHidden/>
    <w:unhideWhenUsed/>
    <w:rsid w:val="001908B3"/>
  </w:style>
  <w:style w:type="table" w:customStyle="1" w:styleId="732">
    <w:name w:val="Сетка таблицы7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2"/>
    <w:next w:val="a2"/>
    <w:uiPriority w:val="99"/>
    <w:semiHidden/>
    <w:unhideWhenUsed/>
    <w:rsid w:val="001908B3"/>
  </w:style>
  <w:style w:type="table" w:customStyle="1" w:styleId="812">
    <w:name w:val="Сетка таблицы8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1908B3"/>
  </w:style>
  <w:style w:type="table" w:customStyle="1" w:styleId="11320">
    <w:name w:val="Сетка таблицы113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
    <w:name w:val="Стиль1112"/>
    <w:rsid w:val="001908B3"/>
  </w:style>
  <w:style w:type="numbering" w:customStyle="1" w:styleId="21122">
    <w:name w:val="Стиль2112"/>
    <w:rsid w:val="001908B3"/>
  </w:style>
  <w:style w:type="table" w:customStyle="1" w:styleId="111120">
    <w:name w:val="Сетка таблицы11112"/>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2"/>
    <w:uiPriority w:val="99"/>
    <w:semiHidden/>
    <w:unhideWhenUsed/>
    <w:rsid w:val="001908B3"/>
  </w:style>
  <w:style w:type="table" w:customStyle="1" w:styleId="6112">
    <w:name w:val="Сетка таблицы6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1908B3"/>
  </w:style>
  <w:style w:type="table" w:customStyle="1" w:styleId="7112">
    <w:name w:val="Сетка таблицы7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1908B3"/>
  </w:style>
  <w:style w:type="table" w:customStyle="1" w:styleId="912">
    <w:name w:val="Сетка таблицы9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0">
    <w:name w:val="Нет списка12112"/>
    <w:next w:val="a2"/>
    <w:uiPriority w:val="99"/>
    <w:semiHidden/>
    <w:unhideWhenUsed/>
    <w:rsid w:val="001908B3"/>
  </w:style>
  <w:style w:type="table" w:customStyle="1" w:styleId="12121">
    <w:name w:val="Сетка таблицы121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Стиль1212"/>
    <w:rsid w:val="001908B3"/>
  </w:style>
  <w:style w:type="numbering" w:customStyle="1" w:styleId="22120">
    <w:name w:val="Стиль2212"/>
    <w:rsid w:val="001908B3"/>
  </w:style>
  <w:style w:type="table" w:customStyle="1" w:styleId="11212">
    <w:name w:val="Сетка таблицы11212"/>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Сетка таблицы4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етка таблицы5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2"/>
    <w:uiPriority w:val="99"/>
    <w:semiHidden/>
    <w:unhideWhenUsed/>
    <w:rsid w:val="001908B3"/>
  </w:style>
  <w:style w:type="table" w:customStyle="1" w:styleId="6212">
    <w:name w:val="Сетка таблицы6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0">
    <w:name w:val="Нет списка22112"/>
    <w:next w:val="a2"/>
    <w:uiPriority w:val="99"/>
    <w:semiHidden/>
    <w:unhideWhenUsed/>
    <w:rsid w:val="001908B3"/>
  </w:style>
  <w:style w:type="table" w:customStyle="1" w:styleId="7212">
    <w:name w:val="Сетка таблицы7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Стиль1213"/>
    <w:rsid w:val="00146783"/>
  </w:style>
  <w:style w:type="numbering" w:customStyle="1" w:styleId="22130">
    <w:name w:val="Стиль2213"/>
    <w:rsid w:val="00146783"/>
  </w:style>
  <w:style w:type="numbering" w:customStyle="1" w:styleId="1710">
    <w:name w:val="Стиль171"/>
    <w:rsid w:val="00146783"/>
  </w:style>
  <w:style w:type="numbering" w:customStyle="1" w:styleId="2710">
    <w:name w:val="Стиль271"/>
    <w:rsid w:val="00146783"/>
  </w:style>
  <w:style w:type="numbering" w:customStyle="1" w:styleId="12610">
    <w:name w:val="Стиль1261"/>
    <w:rsid w:val="00146783"/>
  </w:style>
  <w:style w:type="numbering" w:customStyle="1" w:styleId="22610">
    <w:name w:val="Стиль2261"/>
    <w:rsid w:val="00146783"/>
  </w:style>
  <w:style w:type="numbering" w:customStyle="1" w:styleId="301">
    <w:name w:val="Нет списка30"/>
    <w:next w:val="a2"/>
    <w:uiPriority w:val="99"/>
    <w:semiHidden/>
    <w:unhideWhenUsed/>
    <w:rsid w:val="00146783"/>
  </w:style>
  <w:style w:type="numbering" w:customStyle="1" w:styleId="12140">
    <w:name w:val="Стиль1214"/>
    <w:rsid w:val="00CD587E"/>
  </w:style>
  <w:style w:type="numbering" w:customStyle="1" w:styleId="22140">
    <w:name w:val="Стиль2214"/>
    <w:rsid w:val="00CD587E"/>
  </w:style>
  <w:style w:type="numbering" w:customStyle="1" w:styleId="172">
    <w:name w:val="Стиль172"/>
    <w:rsid w:val="00CD587E"/>
  </w:style>
  <w:style w:type="numbering" w:customStyle="1" w:styleId="272">
    <w:name w:val="Стиль272"/>
    <w:rsid w:val="00CD587E"/>
  </w:style>
  <w:style w:type="numbering" w:customStyle="1" w:styleId="1262">
    <w:name w:val="Стиль1262"/>
    <w:rsid w:val="00CD587E"/>
  </w:style>
  <w:style w:type="numbering" w:customStyle="1" w:styleId="2262">
    <w:name w:val="Стиль2262"/>
    <w:rsid w:val="00CD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16808829">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mailto:mail@ampastra.ru" TargetMode="Externa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yperlink" Target="mailto:mail@ampastra.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6F2D7AC-1347-4FC4-919C-E3E209CE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Pages>
  <Words>27275</Words>
  <Characters>155469</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182380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647</cp:revision>
  <cp:lastPrinted>2021-10-29T12:19:00Z</cp:lastPrinted>
  <dcterms:created xsi:type="dcterms:W3CDTF">2019-01-18T08:50:00Z</dcterms:created>
  <dcterms:modified xsi:type="dcterms:W3CDTF">2021-10-29T12:20:00Z</dcterms:modified>
</cp:coreProperties>
</file>