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C0420">
              <w:rPr>
                <w:sz w:val="28"/>
                <w:szCs w:val="28"/>
              </w:rPr>
              <w:t>Н</w:t>
            </w:r>
            <w:r w:rsidR="00CE25E5">
              <w:rPr>
                <w:sz w:val="28"/>
                <w:szCs w:val="28"/>
              </w:rPr>
              <w:t xml:space="preserve">.А. </w:t>
            </w:r>
            <w:r w:rsidR="008C0420">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Default="00180BD3" w:rsidP="008F02BB">
            <w:pPr>
              <w:spacing w:line="240" w:lineRule="auto"/>
              <w:jc w:val="center"/>
              <w:rPr>
                <w:b/>
                <w:sz w:val="32"/>
                <w:szCs w:val="32"/>
              </w:rPr>
            </w:pPr>
            <w:r>
              <w:rPr>
                <w:b/>
                <w:sz w:val="32"/>
                <w:szCs w:val="32"/>
              </w:rPr>
              <w:t xml:space="preserve"> </w:t>
            </w:r>
            <w:proofErr w:type="gramStart"/>
            <w:r w:rsidR="002446DF">
              <w:rPr>
                <w:b/>
                <w:sz w:val="32"/>
                <w:szCs w:val="32"/>
              </w:rPr>
              <w:t>«</w:t>
            </w:r>
            <w:r w:rsidR="00F10FEE" w:rsidRPr="00F10FEE">
              <w:rPr>
                <w:b/>
                <w:sz w:val="32"/>
                <w:szCs w:val="32"/>
              </w:rPr>
              <w:t>Оказание консультационных услуг по прикладному программному обеспечению «БЭСТ-5» на 2023 год</w:t>
            </w:r>
            <w:r w:rsidR="00F10FEE">
              <w:rPr>
                <w:b/>
                <w:sz w:val="32"/>
                <w:szCs w:val="32"/>
              </w:rPr>
              <w:t xml:space="preserve"> </w:t>
            </w:r>
            <w:r w:rsidR="008467DC">
              <w:rPr>
                <w:b/>
                <w:sz w:val="32"/>
                <w:szCs w:val="32"/>
              </w:rPr>
              <w:t xml:space="preserve">для </w:t>
            </w:r>
            <w:r w:rsidR="00BD3AB0">
              <w:rPr>
                <w:b/>
                <w:sz w:val="32"/>
                <w:szCs w:val="32"/>
              </w:rPr>
              <w:t xml:space="preserve">ФГБУ </w:t>
            </w:r>
            <w:r w:rsidR="00AA0F10">
              <w:rPr>
                <w:b/>
                <w:sz w:val="32"/>
                <w:szCs w:val="32"/>
              </w:rPr>
              <w:t>«</w:t>
            </w:r>
            <w:r w:rsidR="00BD3AB0">
              <w:rPr>
                <w:b/>
                <w:sz w:val="32"/>
                <w:szCs w:val="32"/>
              </w:rPr>
              <w:t>АМП Каспийского моря</w:t>
            </w:r>
            <w:r w:rsidR="00704D9D" w:rsidRPr="00704D9D">
              <w:rPr>
                <w:b/>
                <w:sz w:val="32"/>
                <w:szCs w:val="32"/>
              </w:rPr>
              <w:t>»</w:t>
            </w:r>
            <w:r>
              <w:rPr>
                <w:b/>
                <w:sz w:val="32"/>
                <w:szCs w:val="32"/>
              </w:rPr>
              <w:t>)</w:t>
            </w:r>
            <w:proofErr w:type="gramEnd"/>
          </w:p>
          <w:p w:rsidR="00973D0B"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r w:rsidR="0062178E" w:rsidRPr="0062178E">
        <w:rPr>
          <w:sz w:val="24"/>
          <w:szCs w:val="24"/>
        </w:rPr>
        <w:t>http://fabrikant.ru</w:t>
      </w:r>
      <w:r w:rsidRPr="0062178E">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3"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lastRenderedPageBreak/>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1465DC" w:rsidP="001465DC">
      <w:pPr>
        <w:widowControl/>
        <w:suppressAutoHyphens/>
        <w:spacing w:line="240" w:lineRule="auto"/>
        <w:jc w:val="both"/>
        <w:rPr>
          <w:sz w:val="24"/>
          <w:szCs w:val="24"/>
          <w:lang w:eastAsia="ar-SA"/>
        </w:rPr>
      </w:pPr>
      <w:r w:rsidRPr="001465DC">
        <w:rPr>
          <w:sz w:val="24"/>
          <w:szCs w:val="24"/>
          <w:lang w:eastAsia="ar-SA"/>
        </w:rPr>
        <w:t>Оказание консультационных услуг по прикладному программному обеспечению «БЭСТ-5» (версия 3.4 или новее)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31</w:t>
      </w:r>
      <w:r w:rsidR="00C65C8E">
        <w:rPr>
          <w:bCs/>
          <w:sz w:val="24"/>
          <w:szCs w:val="24"/>
        </w:rPr>
        <w:t xml:space="preserve"> декабря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5C8E" w:rsidRPr="00C65C8E" w:rsidRDefault="00450CE1" w:rsidP="00C65C8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65C8E" w:rsidRPr="00C65C8E">
        <w:rPr>
          <w:bCs/>
          <w:sz w:val="24"/>
          <w:szCs w:val="24"/>
          <w:lang w:eastAsia="ar-SA"/>
        </w:rPr>
        <w:t xml:space="preserve">в соответствии с обоснованием начальной (максимальной) цены договора </w:t>
      </w:r>
      <w:r w:rsidR="00C65C8E" w:rsidRPr="00C65C8E">
        <w:rPr>
          <w:bCs/>
          <w:color w:val="1F497D"/>
          <w:sz w:val="24"/>
          <w:szCs w:val="24"/>
          <w:lang w:eastAsia="ar-SA"/>
        </w:rPr>
        <w:t xml:space="preserve">(Приложение № </w:t>
      </w:r>
      <w:r w:rsidR="00753F12">
        <w:rPr>
          <w:bCs/>
          <w:color w:val="1F497D"/>
          <w:sz w:val="24"/>
          <w:szCs w:val="24"/>
          <w:lang w:eastAsia="ar-SA"/>
        </w:rPr>
        <w:t>6</w:t>
      </w:r>
      <w:r w:rsidR="00753F12" w:rsidRPr="00C65C8E">
        <w:rPr>
          <w:bCs/>
          <w:color w:val="1F497D"/>
          <w:sz w:val="24"/>
          <w:szCs w:val="24"/>
          <w:lang w:eastAsia="ar-SA"/>
        </w:rPr>
        <w:t xml:space="preserve"> </w:t>
      </w:r>
      <w:r w:rsidR="00C65C8E" w:rsidRPr="00C65C8E">
        <w:rPr>
          <w:bCs/>
          <w:color w:val="1F497D"/>
          <w:sz w:val="24"/>
          <w:szCs w:val="24"/>
          <w:lang w:eastAsia="ar-SA"/>
        </w:rPr>
        <w:t xml:space="preserve">к документации) </w:t>
      </w:r>
      <w:r w:rsidR="00D17191">
        <w:rPr>
          <w:sz w:val="24"/>
          <w:szCs w:val="24"/>
        </w:rPr>
        <w:t>462 934</w:t>
      </w:r>
      <w:r w:rsidR="00C65C8E" w:rsidRPr="00C65C8E">
        <w:rPr>
          <w:sz w:val="24"/>
          <w:szCs w:val="24"/>
        </w:rPr>
        <w:t xml:space="preserve"> (</w:t>
      </w:r>
      <w:r w:rsidR="00D17191">
        <w:rPr>
          <w:sz w:val="24"/>
          <w:szCs w:val="24"/>
        </w:rPr>
        <w:t>Четыреста шестьдесят две тысячи девятьсот тридцать</w:t>
      </w:r>
      <w:r w:rsidR="00EA7A59">
        <w:rPr>
          <w:sz w:val="24"/>
          <w:szCs w:val="24"/>
        </w:rPr>
        <w:t xml:space="preserve"> четыре</w:t>
      </w:r>
      <w:r w:rsidR="00C65C8E" w:rsidRPr="00C65C8E">
        <w:rPr>
          <w:sz w:val="24"/>
          <w:szCs w:val="24"/>
        </w:rPr>
        <w:t>) рубл</w:t>
      </w:r>
      <w:r w:rsidR="00EA7A59">
        <w:rPr>
          <w:sz w:val="24"/>
          <w:szCs w:val="24"/>
        </w:rPr>
        <w:t>я</w:t>
      </w:r>
      <w:r w:rsidR="00C65C8E" w:rsidRPr="00C65C8E">
        <w:rPr>
          <w:sz w:val="24"/>
          <w:szCs w:val="24"/>
        </w:rPr>
        <w:t xml:space="preserve"> </w:t>
      </w:r>
      <w:r w:rsidR="00D17191">
        <w:rPr>
          <w:sz w:val="24"/>
          <w:szCs w:val="24"/>
        </w:rPr>
        <w:t>4</w:t>
      </w:r>
      <w:r w:rsidR="00C65C8E" w:rsidRPr="00C65C8E">
        <w:rPr>
          <w:sz w:val="24"/>
          <w:szCs w:val="24"/>
        </w:rPr>
        <w:t>0 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C65C8E" w:rsidRPr="00C65C8E" w:rsidTr="008C0420">
        <w:trPr>
          <w:trHeight w:val="920"/>
        </w:trPr>
        <w:tc>
          <w:tcPr>
            <w:tcW w:w="560" w:type="dxa"/>
            <w:shd w:val="clear" w:color="auto" w:fill="auto"/>
          </w:tcPr>
          <w:p w:rsidR="00C65C8E" w:rsidRPr="00C65C8E" w:rsidRDefault="00C65C8E" w:rsidP="00C65C8E">
            <w:pPr>
              <w:widowControl/>
              <w:suppressAutoHyphens/>
              <w:spacing w:line="240" w:lineRule="auto"/>
              <w:contextualSpacing/>
              <w:jc w:val="both"/>
              <w:rPr>
                <w:b/>
                <w:bCs/>
                <w:sz w:val="24"/>
                <w:szCs w:val="24"/>
                <w:lang w:eastAsia="ar-SA"/>
              </w:rPr>
            </w:pPr>
            <w:r w:rsidRPr="00C65C8E">
              <w:rPr>
                <w:b/>
                <w:bCs/>
                <w:sz w:val="24"/>
                <w:szCs w:val="24"/>
                <w:lang w:eastAsia="ar-SA"/>
              </w:rPr>
              <w:t xml:space="preserve">№ </w:t>
            </w:r>
            <w:proofErr w:type="gramStart"/>
            <w:r w:rsidRPr="00C65C8E">
              <w:rPr>
                <w:b/>
                <w:bCs/>
                <w:sz w:val="24"/>
                <w:szCs w:val="24"/>
                <w:lang w:eastAsia="ar-SA"/>
              </w:rPr>
              <w:t>п</w:t>
            </w:r>
            <w:proofErr w:type="gramEnd"/>
            <w:r w:rsidRPr="00C65C8E">
              <w:rPr>
                <w:b/>
                <w:bCs/>
                <w:sz w:val="24"/>
                <w:szCs w:val="24"/>
                <w:lang w:eastAsia="ar-SA"/>
              </w:rPr>
              <w:t>/п</w:t>
            </w:r>
          </w:p>
        </w:tc>
        <w:tc>
          <w:tcPr>
            <w:tcW w:w="5644"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sz w:val="24"/>
                <w:szCs w:val="24"/>
                <w:lang w:eastAsia="ar-SA"/>
              </w:rPr>
              <w:t>Наименование услуг</w:t>
            </w:r>
          </w:p>
        </w:tc>
        <w:tc>
          <w:tcPr>
            <w:tcW w:w="850"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Ед. изм.</w:t>
            </w:r>
          </w:p>
        </w:tc>
        <w:tc>
          <w:tcPr>
            <w:tcW w:w="725" w:type="dxa"/>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Кол-во</w:t>
            </w:r>
          </w:p>
        </w:tc>
        <w:tc>
          <w:tcPr>
            <w:tcW w:w="1356"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НМЦ за ед., руб</w:t>
            </w:r>
            <w:r w:rsidR="006D4771">
              <w:rPr>
                <w:b/>
                <w:bCs/>
                <w:sz w:val="24"/>
                <w:szCs w:val="24"/>
                <w:lang w:eastAsia="ar-SA"/>
              </w:rPr>
              <w:t>.</w:t>
            </w:r>
          </w:p>
        </w:tc>
        <w:tc>
          <w:tcPr>
            <w:tcW w:w="1461" w:type="dxa"/>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Стоимость, руб</w:t>
            </w:r>
            <w:r w:rsidR="006D4771">
              <w:rPr>
                <w:b/>
                <w:bCs/>
                <w:sz w:val="24"/>
                <w:szCs w:val="24"/>
                <w:lang w:eastAsia="ar-SA"/>
              </w:rPr>
              <w:t>.</w:t>
            </w:r>
          </w:p>
        </w:tc>
      </w:tr>
      <w:tr w:rsidR="00C65C8E" w:rsidRPr="00C65C8E" w:rsidTr="008C0420">
        <w:tc>
          <w:tcPr>
            <w:tcW w:w="560" w:type="dxa"/>
            <w:shd w:val="clear" w:color="auto" w:fill="auto"/>
          </w:tcPr>
          <w:p w:rsidR="00C65C8E" w:rsidRPr="00C65C8E" w:rsidRDefault="00C65C8E" w:rsidP="00C65C8E">
            <w:pPr>
              <w:widowControl/>
              <w:suppressAutoHyphens/>
              <w:spacing w:line="240" w:lineRule="auto"/>
              <w:contextualSpacing/>
              <w:jc w:val="both"/>
              <w:rPr>
                <w:bCs/>
                <w:sz w:val="24"/>
                <w:szCs w:val="24"/>
                <w:lang w:eastAsia="ar-SA"/>
              </w:rPr>
            </w:pPr>
            <w:r w:rsidRPr="00C65C8E">
              <w:rPr>
                <w:bCs/>
                <w:sz w:val="24"/>
                <w:szCs w:val="24"/>
                <w:lang w:eastAsia="ar-SA"/>
              </w:rPr>
              <w:t>1.</w:t>
            </w:r>
          </w:p>
        </w:tc>
        <w:tc>
          <w:tcPr>
            <w:tcW w:w="5644" w:type="dxa"/>
            <w:shd w:val="clear" w:color="auto" w:fill="auto"/>
            <w:vAlign w:val="bottom"/>
          </w:tcPr>
          <w:p w:rsidR="00C65C8E" w:rsidRPr="00C65C8E" w:rsidRDefault="00D502B8" w:rsidP="00C65C8E">
            <w:pPr>
              <w:widowControl/>
              <w:suppressAutoHyphens/>
              <w:spacing w:line="240" w:lineRule="auto"/>
              <w:contextualSpacing/>
              <w:jc w:val="both"/>
              <w:rPr>
                <w:bCs/>
                <w:sz w:val="24"/>
                <w:szCs w:val="24"/>
                <w:lang w:eastAsia="ar-SA"/>
              </w:rPr>
            </w:pPr>
            <w:r w:rsidRPr="00D502B8">
              <w:rPr>
                <w:color w:val="000000"/>
                <w:sz w:val="24"/>
                <w:szCs w:val="24"/>
                <w:lang w:eastAsia="ar-SA"/>
              </w:rPr>
              <w:t>Оказание консультационных услуг по прикладному программному обеспечению «БЭСТ-5» на 2023 год</w:t>
            </w:r>
          </w:p>
        </w:tc>
        <w:tc>
          <w:tcPr>
            <w:tcW w:w="850" w:type="dxa"/>
            <w:shd w:val="clear" w:color="auto" w:fill="auto"/>
          </w:tcPr>
          <w:p w:rsidR="00C65C8E" w:rsidRPr="00C65C8E" w:rsidRDefault="00C65C8E" w:rsidP="00C65C8E">
            <w:pPr>
              <w:widowControl/>
              <w:suppressAutoHyphens/>
              <w:spacing w:line="240" w:lineRule="auto"/>
              <w:contextualSpacing/>
              <w:jc w:val="center"/>
              <w:rPr>
                <w:bCs/>
                <w:sz w:val="24"/>
                <w:szCs w:val="24"/>
                <w:lang w:eastAsia="ar-SA"/>
              </w:rPr>
            </w:pPr>
            <w:r w:rsidRPr="00C65C8E">
              <w:rPr>
                <w:sz w:val="24"/>
                <w:szCs w:val="24"/>
                <w:lang w:eastAsia="ar-SA"/>
              </w:rPr>
              <w:t>час</w:t>
            </w:r>
          </w:p>
        </w:tc>
        <w:tc>
          <w:tcPr>
            <w:tcW w:w="725" w:type="dxa"/>
          </w:tcPr>
          <w:p w:rsidR="00C65C8E" w:rsidRPr="00C65C8E" w:rsidRDefault="00EA7A59" w:rsidP="00C65C8E">
            <w:pPr>
              <w:widowControl/>
              <w:suppressAutoHyphens/>
              <w:spacing w:line="240" w:lineRule="auto"/>
              <w:contextualSpacing/>
              <w:jc w:val="center"/>
              <w:rPr>
                <w:bCs/>
                <w:sz w:val="24"/>
                <w:szCs w:val="24"/>
                <w:lang w:eastAsia="ar-SA"/>
              </w:rPr>
            </w:pPr>
            <w:r>
              <w:rPr>
                <w:bCs/>
                <w:sz w:val="24"/>
                <w:szCs w:val="24"/>
                <w:lang w:eastAsia="ar-SA"/>
              </w:rPr>
              <w:t>320</w:t>
            </w:r>
          </w:p>
        </w:tc>
        <w:tc>
          <w:tcPr>
            <w:tcW w:w="1356" w:type="dxa"/>
            <w:shd w:val="clear" w:color="auto" w:fill="auto"/>
          </w:tcPr>
          <w:p w:rsidR="00C65C8E" w:rsidRPr="00C65C8E" w:rsidRDefault="00975846" w:rsidP="00C65C8E">
            <w:pPr>
              <w:widowControl/>
              <w:suppressAutoHyphens/>
              <w:spacing w:line="240" w:lineRule="auto"/>
              <w:contextualSpacing/>
              <w:jc w:val="center"/>
              <w:rPr>
                <w:bCs/>
                <w:sz w:val="24"/>
                <w:szCs w:val="24"/>
                <w:lang w:eastAsia="ar-SA"/>
              </w:rPr>
            </w:pPr>
            <w:r>
              <w:rPr>
                <w:bCs/>
                <w:sz w:val="24"/>
                <w:szCs w:val="24"/>
                <w:lang w:eastAsia="ar-SA"/>
              </w:rPr>
              <w:t>1 4</w:t>
            </w:r>
            <w:r w:rsidR="00C65C8E" w:rsidRPr="00C65C8E">
              <w:rPr>
                <w:bCs/>
                <w:sz w:val="24"/>
                <w:szCs w:val="24"/>
                <w:lang w:eastAsia="ar-SA"/>
              </w:rPr>
              <w:t>46,67</w:t>
            </w:r>
          </w:p>
          <w:p w:rsidR="00C65C8E" w:rsidRPr="00C65C8E" w:rsidRDefault="00C65C8E" w:rsidP="00C65C8E">
            <w:pPr>
              <w:widowControl/>
              <w:suppressAutoHyphens/>
              <w:spacing w:line="240" w:lineRule="auto"/>
              <w:contextualSpacing/>
              <w:jc w:val="center"/>
              <w:rPr>
                <w:bCs/>
                <w:sz w:val="24"/>
                <w:szCs w:val="24"/>
                <w:lang w:eastAsia="ar-SA"/>
              </w:rPr>
            </w:pPr>
          </w:p>
        </w:tc>
        <w:tc>
          <w:tcPr>
            <w:tcW w:w="1461" w:type="dxa"/>
          </w:tcPr>
          <w:p w:rsidR="00C65C8E" w:rsidRPr="00C65C8E" w:rsidRDefault="00975846" w:rsidP="00975846">
            <w:pPr>
              <w:widowControl/>
              <w:suppressAutoHyphens/>
              <w:spacing w:line="240" w:lineRule="auto"/>
              <w:contextualSpacing/>
              <w:jc w:val="center"/>
              <w:rPr>
                <w:bCs/>
                <w:sz w:val="24"/>
                <w:szCs w:val="24"/>
                <w:lang w:eastAsia="ar-SA"/>
              </w:rPr>
            </w:pPr>
            <w:r>
              <w:rPr>
                <w:bCs/>
                <w:sz w:val="24"/>
                <w:szCs w:val="24"/>
                <w:lang w:eastAsia="ar-SA"/>
              </w:rPr>
              <w:t>462 934</w:t>
            </w:r>
            <w:r w:rsidR="00C65C8E" w:rsidRPr="00C65C8E">
              <w:rPr>
                <w:bCs/>
                <w:sz w:val="24"/>
                <w:szCs w:val="24"/>
                <w:lang w:eastAsia="ar-SA"/>
              </w:rPr>
              <w:t>,</w:t>
            </w:r>
            <w:r>
              <w:rPr>
                <w:bCs/>
                <w:sz w:val="24"/>
                <w:szCs w:val="24"/>
                <w:lang w:eastAsia="ar-SA"/>
              </w:rPr>
              <w:t>4</w:t>
            </w:r>
            <w:r w:rsidR="00C65C8E" w:rsidRPr="00C65C8E">
              <w:rPr>
                <w:bCs/>
                <w:sz w:val="24"/>
                <w:szCs w:val="24"/>
                <w:lang w:eastAsia="ar-SA"/>
              </w:rPr>
              <w:t>0</w:t>
            </w:r>
          </w:p>
        </w:tc>
      </w:tr>
      <w:tr w:rsidR="00C65C8E" w:rsidRPr="00C65C8E" w:rsidTr="008C0420">
        <w:trPr>
          <w:trHeight w:val="212"/>
        </w:trPr>
        <w:tc>
          <w:tcPr>
            <w:tcW w:w="9135" w:type="dxa"/>
            <w:gridSpan w:val="5"/>
            <w:shd w:val="clear" w:color="auto" w:fill="auto"/>
          </w:tcPr>
          <w:p w:rsidR="00C65C8E" w:rsidRPr="00C65C8E" w:rsidRDefault="00C65C8E" w:rsidP="00C65C8E">
            <w:pPr>
              <w:widowControl/>
              <w:suppressAutoHyphens/>
              <w:spacing w:line="240" w:lineRule="auto"/>
              <w:contextualSpacing/>
              <w:jc w:val="right"/>
              <w:rPr>
                <w:bCs/>
                <w:sz w:val="24"/>
                <w:szCs w:val="24"/>
                <w:lang w:eastAsia="ar-SA"/>
              </w:rPr>
            </w:pPr>
            <w:r w:rsidRPr="00C65C8E">
              <w:rPr>
                <w:bCs/>
                <w:sz w:val="24"/>
                <w:szCs w:val="24"/>
                <w:lang w:eastAsia="ar-SA"/>
              </w:rPr>
              <w:t>Итого:</w:t>
            </w:r>
          </w:p>
        </w:tc>
        <w:tc>
          <w:tcPr>
            <w:tcW w:w="1461" w:type="dxa"/>
          </w:tcPr>
          <w:p w:rsidR="00C65C8E" w:rsidRPr="00C65C8E" w:rsidRDefault="00975846" w:rsidP="00C65C8E">
            <w:pPr>
              <w:widowControl/>
              <w:suppressAutoHyphens/>
              <w:spacing w:line="240" w:lineRule="auto"/>
              <w:contextualSpacing/>
              <w:jc w:val="center"/>
              <w:rPr>
                <w:bCs/>
                <w:sz w:val="24"/>
                <w:szCs w:val="24"/>
                <w:lang w:eastAsia="ar-SA"/>
              </w:rPr>
            </w:pPr>
            <w:r>
              <w:rPr>
                <w:bCs/>
                <w:sz w:val="24"/>
                <w:szCs w:val="24"/>
                <w:lang w:eastAsia="ar-SA"/>
              </w:rPr>
              <w:t>462 934</w:t>
            </w:r>
            <w:r w:rsidRPr="00C65C8E">
              <w:rPr>
                <w:bCs/>
                <w:sz w:val="24"/>
                <w:szCs w:val="24"/>
                <w:lang w:eastAsia="ar-SA"/>
              </w:rPr>
              <w:t>,</w:t>
            </w:r>
            <w:r>
              <w:rPr>
                <w:bCs/>
                <w:sz w:val="24"/>
                <w:szCs w:val="24"/>
                <w:lang w:eastAsia="ar-SA"/>
              </w:rPr>
              <w:t>4</w:t>
            </w:r>
            <w:r w:rsidRPr="00C65C8E">
              <w:rPr>
                <w:bCs/>
                <w:sz w:val="24"/>
                <w:szCs w:val="24"/>
                <w:lang w:eastAsia="ar-SA"/>
              </w:rPr>
              <w:t>0</w:t>
            </w:r>
          </w:p>
        </w:tc>
      </w:tr>
    </w:tbl>
    <w:p w:rsidR="002218FE" w:rsidRPr="00B67D74" w:rsidRDefault="002218FE" w:rsidP="002218FE">
      <w:pPr>
        <w:pStyle w:val="af"/>
        <w:spacing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5252D" w:rsidRDefault="0085252D" w:rsidP="000A61FC">
      <w:pPr>
        <w:spacing w:line="240" w:lineRule="auto"/>
        <w:jc w:val="both"/>
        <w:rPr>
          <w:b/>
          <w:color w:val="000000"/>
          <w:spacing w:val="-2"/>
          <w:sz w:val="24"/>
          <w:szCs w:val="24"/>
        </w:rPr>
      </w:pPr>
    </w:p>
    <w:p w:rsidR="00A82F41" w:rsidRPr="00A82F41" w:rsidRDefault="004A2980" w:rsidP="00A82F41">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A82F41" w:rsidRPr="00A82F41">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A82F41" w:rsidRPr="00A82F41" w:rsidRDefault="0085252D" w:rsidP="00A82F41">
      <w:pPr>
        <w:spacing w:line="240" w:lineRule="auto"/>
        <w:contextualSpacing/>
        <w:jc w:val="both"/>
        <w:rPr>
          <w:bCs/>
          <w:sz w:val="24"/>
          <w:szCs w:val="24"/>
        </w:rPr>
      </w:pPr>
      <w:r>
        <w:rPr>
          <w:sz w:val="24"/>
          <w:szCs w:val="24"/>
          <w:lang w:eastAsia="ar-SA"/>
        </w:rPr>
        <w:t>Цену Д</w:t>
      </w:r>
      <w:r w:rsidRPr="00182055">
        <w:rPr>
          <w:sz w:val="24"/>
          <w:szCs w:val="24"/>
          <w:lang w:eastAsia="ar-SA"/>
        </w:rPr>
        <w:t>оговора составляет суммарная стоимость услуг, оказанных Исполн</w:t>
      </w:r>
      <w:r>
        <w:rPr>
          <w:sz w:val="24"/>
          <w:szCs w:val="24"/>
          <w:lang w:eastAsia="ar-SA"/>
        </w:rPr>
        <w:t>ителем за весь период действия Д</w:t>
      </w:r>
      <w:r w:rsidRPr="00182055">
        <w:rPr>
          <w:sz w:val="24"/>
          <w:szCs w:val="24"/>
          <w:lang w:eastAsia="ar-SA"/>
        </w:rPr>
        <w:t>оговора</w:t>
      </w:r>
      <w:r>
        <w:rPr>
          <w:sz w:val="24"/>
          <w:szCs w:val="24"/>
          <w:lang w:eastAsia="ar-SA"/>
        </w:rPr>
        <w:t>. Изменение цены Д</w:t>
      </w:r>
      <w:r w:rsidRPr="00182055">
        <w:rPr>
          <w:sz w:val="24"/>
          <w:szCs w:val="24"/>
          <w:lang w:eastAsia="ar-SA"/>
        </w:rPr>
        <w:t>оговора сверх установленной сум</w:t>
      </w:r>
      <w:r>
        <w:rPr>
          <w:sz w:val="24"/>
          <w:szCs w:val="24"/>
          <w:lang w:eastAsia="ar-SA"/>
        </w:rPr>
        <w:t>мы и иных существенных условий Д</w:t>
      </w:r>
      <w:r w:rsidRPr="00182055">
        <w:rPr>
          <w:sz w:val="24"/>
          <w:szCs w:val="24"/>
          <w:lang w:eastAsia="ar-SA"/>
        </w:rPr>
        <w:t>оговора допускается только по соглашению Сторон</w:t>
      </w:r>
      <w:proofErr w:type="gramStart"/>
      <w:r w:rsidRPr="00182055">
        <w:rPr>
          <w:sz w:val="24"/>
          <w:szCs w:val="24"/>
          <w:lang w:eastAsia="ar-SA"/>
        </w:rPr>
        <w:t>.</w:t>
      </w:r>
      <w:r w:rsidR="00A82F41" w:rsidRPr="00A82F41">
        <w:rPr>
          <w:bCs/>
          <w:sz w:val="24"/>
          <w:szCs w:val="24"/>
        </w:rPr>
        <w:t>.</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96DFA" w:rsidRPr="004F4EA5" w:rsidRDefault="00996DFA" w:rsidP="00FD0F38">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96DFA" w:rsidRDefault="00996DFA" w:rsidP="004F4EA5">
      <w:pPr>
        <w:pStyle w:val="17"/>
        <w:tabs>
          <w:tab w:val="left" w:pos="709"/>
        </w:tabs>
        <w:spacing w:after="0"/>
        <w:ind w:left="0" w:firstLine="567"/>
        <w:jc w:val="both"/>
        <w:rPr>
          <w:rFonts w:ascii="Times New Roman" w:hAnsi="Times New Roman" w:cs="Times New Roman"/>
          <w:sz w:val="24"/>
          <w:szCs w:val="24"/>
        </w:rPr>
      </w:pPr>
      <w:r w:rsidRPr="004F4EA5">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3207A" w:rsidRPr="003C6558" w:rsidRDefault="0093207A"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w:t>
      </w:r>
      <w:r w:rsidRPr="00754BF7">
        <w:rPr>
          <w:rFonts w:ascii="Times New Roman" w:hAnsi="Times New Roman" w:cs="Times New Roman"/>
          <w:sz w:val="24"/>
          <w:szCs w:val="24"/>
        </w:rPr>
        <w:lastRenderedPageBreak/>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w:t>
      </w:r>
      <w:r w:rsidR="00EE0274">
        <w:rPr>
          <w:sz w:val="24"/>
          <w:szCs w:val="24"/>
          <w:lang w:eastAsia="en-US"/>
        </w:rPr>
        <w:lastRenderedPageBreak/>
        <w:t xml:space="preserve">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w:t>
      </w:r>
      <w:r w:rsidR="00D02A3D" w:rsidRPr="0011479A">
        <w:rPr>
          <w:color w:val="000000" w:themeColor="text1"/>
          <w:sz w:val="24"/>
          <w:szCs w:val="24"/>
        </w:rPr>
        <w:lastRenderedPageBreak/>
        <w:t xml:space="preserve">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5"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6"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A2A58">
        <w:rPr>
          <w:rFonts w:eastAsia="Calibri"/>
          <w:b/>
          <w:bCs/>
          <w:color w:val="FF0000"/>
          <w:sz w:val="24"/>
          <w:szCs w:val="24"/>
        </w:rPr>
        <w:t>08</w:t>
      </w:r>
      <w:r w:rsidR="00C51A26" w:rsidRPr="0011479A">
        <w:rPr>
          <w:rFonts w:eastAsia="Calibri"/>
          <w:b/>
          <w:bCs/>
          <w:color w:val="FF0000"/>
          <w:sz w:val="24"/>
          <w:szCs w:val="24"/>
        </w:rPr>
        <w:t>.</w:t>
      </w:r>
      <w:r w:rsidR="006A2A58">
        <w:rPr>
          <w:rFonts w:eastAsia="Calibri"/>
          <w:b/>
          <w:bCs/>
          <w:color w:val="FF0000"/>
          <w:sz w:val="24"/>
          <w:szCs w:val="24"/>
        </w:rPr>
        <w:t>1</w:t>
      </w:r>
      <w:r w:rsidR="00580C5C" w:rsidRPr="00720DB3">
        <w:rPr>
          <w:rFonts w:eastAsia="Calibri"/>
          <w:b/>
          <w:bCs/>
          <w:color w:val="FF0000"/>
          <w:sz w:val="24"/>
          <w:szCs w:val="24"/>
        </w:rPr>
        <w:t>1</w:t>
      </w:r>
      <w:r w:rsidR="00580C5C">
        <w:rPr>
          <w:rFonts w:eastAsia="Calibri"/>
          <w:b/>
          <w:bCs/>
          <w:color w:val="FF0000"/>
          <w:sz w:val="24"/>
          <w:szCs w:val="24"/>
        </w:rPr>
        <w:t>.2022г</w:t>
      </w:r>
      <w:r w:rsidR="00580C5C" w:rsidRPr="0011479A">
        <w:rPr>
          <w:rFonts w:eastAsia="Calibri"/>
          <w:b/>
          <w:color w:val="FF0000"/>
          <w:sz w:val="24"/>
          <w:szCs w:val="24"/>
        </w:rPr>
        <w:t>.</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6A2A58">
        <w:rPr>
          <w:rFonts w:eastAsia="Calibri"/>
          <w:b/>
          <w:bCs/>
          <w:color w:val="FF0000"/>
          <w:sz w:val="24"/>
          <w:szCs w:val="24"/>
        </w:rPr>
        <w:t>16</w:t>
      </w:r>
      <w:r w:rsidR="00B82DAF">
        <w:rPr>
          <w:rFonts w:eastAsia="Calibri"/>
          <w:b/>
          <w:bCs/>
          <w:color w:val="FF0000"/>
          <w:sz w:val="24"/>
          <w:szCs w:val="24"/>
        </w:rPr>
        <w:t>.11</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8"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A2A58">
        <w:rPr>
          <w:rFonts w:eastAsia="Calibri"/>
          <w:b/>
          <w:bCs/>
          <w:color w:val="FF0000"/>
          <w:sz w:val="24"/>
          <w:szCs w:val="24"/>
        </w:rPr>
        <w:t>08</w:t>
      </w:r>
      <w:r w:rsidR="00B82DAF" w:rsidRPr="0011479A">
        <w:rPr>
          <w:rFonts w:eastAsia="Calibri"/>
          <w:b/>
          <w:bCs/>
          <w:color w:val="FF0000"/>
          <w:sz w:val="24"/>
          <w:szCs w:val="24"/>
        </w:rPr>
        <w:t>.</w:t>
      </w:r>
      <w:r w:rsidR="00F2699C" w:rsidRPr="00720DB3">
        <w:rPr>
          <w:rFonts w:eastAsia="Calibri"/>
          <w:b/>
          <w:bCs/>
          <w:color w:val="FF0000"/>
          <w:sz w:val="24"/>
          <w:szCs w:val="24"/>
        </w:rPr>
        <w:t>1</w:t>
      </w:r>
      <w:r w:rsidR="006A2A58">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lastRenderedPageBreak/>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A2A58">
        <w:rPr>
          <w:rFonts w:eastAsia="Calibri"/>
          <w:b/>
          <w:bCs/>
          <w:color w:val="FF0000"/>
          <w:sz w:val="24"/>
          <w:szCs w:val="24"/>
        </w:rPr>
        <w:t>16</w:t>
      </w:r>
      <w:bookmarkStart w:id="5" w:name="_GoBack"/>
      <w:bookmarkEnd w:id="5"/>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6A2A58">
        <w:rPr>
          <w:rFonts w:eastAsia="Calibri"/>
          <w:b/>
          <w:bCs/>
          <w:color w:val="FF0000"/>
          <w:sz w:val="24"/>
          <w:szCs w:val="24"/>
        </w:rPr>
        <w:t>16</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6A2A58">
        <w:rPr>
          <w:rFonts w:eastAsia="Calibri"/>
          <w:b/>
          <w:bCs/>
          <w:color w:val="FF0000"/>
          <w:sz w:val="24"/>
          <w:szCs w:val="24"/>
        </w:rPr>
        <w:t>16</w:t>
      </w:r>
      <w:r w:rsidR="00A611BF">
        <w:rPr>
          <w:rFonts w:eastAsia="Calibri"/>
          <w:b/>
          <w:bCs/>
          <w:color w:val="FF0000"/>
          <w:sz w:val="24"/>
          <w:szCs w:val="24"/>
        </w:rPr>
        <w:t>.11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w:t>
        </w:r>
        <w:r w:rsidRPr="00D273E2">
          <w:rPr>
            <w:b/>
            <w:sz w:val="24"/>
            <w:szCs w:val="24"/>
          </w:rPr>
          <w:lastRenderedPageBreak/>
          <w:t>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lastRenderedPageBreak/>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5A51F1">
        <w:rPr>
          <w:b/>
          <w:sz w:val="24"/>
          <w:szCs w:val="24"/>
        </w:rPr>
        <w:t>о</w:t>
      </w:r>
      <w:r w:rsidR="005A51F1" w:rsidRPr="005A51F1">
        <w:rPr>
          <w:b/>
          <w:sz w:val="24"/>
          <w:szCs w:val="24"/>
        </w:rPr>
        <w:t>казание консультационных услуг по прикладному программному обеспечению «БЭСТ-5» на 2023 год</w:t>
      </w:r>
      <w:r w:rsidR="00104C18" w:rsidRPr="00104C18">
        <w:rPr>
          <w:b/>
          <w:sz w:val="24"/>
          <w:szCs w:val="24"/>
        </w:rPr>
        <w:t xml:space="preserve"> для ФГБУ «АМП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901539" w:rsidRPr="00C53469" w:rsidRDefault="00901539" w:rsidP="00A83B3A">
      <w:pPr>
        <w:spacing w:before="60" w:after="60" w:line="240" w:lineRule="auto"/>
        <w:ind w:firstLine="709"/>
        <w:jc w:val="both"/>
        <w:rPr>
          <w:b/>
          <w:sz w:val="24"/>
          <w:szCs w:val="24"/>
        </w:rPr>
      </w:pP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00862C98">
        <w:rPr>
          <w:bCs/>
          <w:sz w:val="24"/>
          <w:szCs w:val="24"/>
        </w:rPr>
        <w:t xml:space="preserve">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862C98">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862C98" w:rsidRPr="00862C98" w:rsidTr="008C0420">
        <w:trPr>
          <w:trHeight w:val="920"/>
        </w:trPr>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 xml:space="preserve">№ </w:t>
            </w:r>
            <w:proofErr w:type="gramStart"/>
            <w:r w:rsidRPr="00862C98">
              <w:rPr>
                <w:bCs/>
                <w:sz w:val="24"/>
                <w:szCs w:val="24"/>
                <w:lang w:eastAsia="ar-SA"/>
              </w:rPr>
              <w:t>п</w:t>
            </w:r>
            <w:proofErr w:type="gramEnd"/>
            <w:r w:rsidRPr="00862C98">
              <w:rPr>
                <w:bCs/>
                <w:sz w:val="24"/>
                <w:szCs w:val="24"/>
                <w:lang w:eastAsia="ar-SA"/>
              </w:rPr>
              <w:t>/п</w:t>
            </w:r>
          </w:p>
        </w:tc>
        <w:tc>
          <w:tcPr>
            <w:tcW w:w="5644"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Наименование услуг</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Ед. изм.</w:t>
            </w:r>
          </w:p>
        </w:tc>
        <w:tc>
          <w:tcPr>
            <w:tcW w:w="725"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Кол-во</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Ц</w:t>
            </w:r>
            <w:r>
              <w:rPr>
                <w:bCs/>
                <w:sz w:val="24"/>
                <w:szCs w:val="24"/>
                <w:lang w:eastAsia="ar-SA"/>
              </w:rPr>
              <w:t>ена</w:t>
            </w:r>
            <w:r w:rsidRPr="00862C98">
              <w:rPr>
                <w:bCs/>
                <w:sz w:val="24"/>
                <w:szCs w:val="24"/>
                <w:lang w:eastAsia="ar-SA"/>
              </w:rPr>
              <w:t xml:space="preserve"> за ед., </w:t>
            </w:r>
            <w:proofErr w:type="spellStart"/>
            <w:r w:rsidRPr="00862C98">
              <w:rPr>
                <w:bCs/>
                <w:sz w:val="24"/>
                <w:szCs w:val="24"/>
                <w:lang w:eastAsia="ar-SA"/>
              </w:rPr>
              <w:t>руб</w:t>
            </w:r>
            <w:proofErr w:type="spellEnd"/>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 xml:space="preserve">Стоимость, </w:t>
            </w:r>
            <w:proofErr w:type="spellStart"/>
            <w:r w:rsidRPr="00862C98">
              <w:rPr>
                <w:bCs/>
                <w:sz w:val="24"/>
                <w:szCs w:val="24"/>
                <w:lang w:eastAsia="ar-SA"/>
              </w:rPr>
              <w:t>руб</w:t>
            </w:r>
            <w:proofErr w:type="spellEnd"/>
          </w:p>
        </w:tc>
      </w:tr>
      <w:tr w:rsidR="00862C98" w:rsidRPr="00862C98" w:rsidTr="008C0420">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1.</w:t>
            </w:r>
          </w:p>
        </w:tc>
        <w:tc>
          <w:tcPr>
            <w:tcW w:w="5644" w:type="dxa"/>
            <w:shd w:val="clear" w:color="auto" w:fill="auto"/>
            <w:vAlign w:val="bottom"/>
          </w:tcPr>
          <w:p w:rsidR="00862C98" w:rsidRPr="00862C98" w:rsidRDefault="005A51F1" w:rsidP="00862C98">
            <w:pPr>
              <w:widowControl/>
              <w:suppressAutoHyphens/>
              <w:spacing w:line="240" w:lineRule="auto"/>
              <w:contextualSpacing/>
              <w:jc w:val="both"/>
              <w:rPr>
                <w:bCs/>
                <w:sz w:val="24"/>
                <w:szCs w:val="24"/>
                <w:lang w:eastAsia="ar-SA"/>
              </w:rPr>
            </w:pPr>
            <w:r w:rsidRPr="005A51F1">
              <w:rPr>
                <w:color w:val="000000"/>
                <w:sz w:val="24"/>
                <w:szCs w:val="24"/>
                <w:lang w:eastAsia="ar-SA"/>
              </w:rPr>
              <w:t>Оказание консультационных услуг по прикладному программному обеспечению «БЭСТ-5» на 2023 год</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час</w:t>
            </w:r>
          </w:p>
        </w:tc>
        <w:tc>
          <w:tcPr>
            <w:tcW w:w="725" w:type="dxa"/>
          </w:tcPr>
          <w:p w:rsidR="00862C98" w:rsidRPr="00862C98" w:rsidRDefault="009847FC" w:rsidP="00862C98">
            <w:pPr>
              <w:widowControl/>
              <w:suppressAutoHyphens/>
              <w:spacing w:line="240" w:lineRule="auto"/>
              <w:contextualSpacing/>
              <w:jc w:val="center"/>
              <w:rPr>
                <w:bCs/>
                <w:sz w:val="24"/>
                <w:szCs w:val="24"/>
                <w:lang w:eastAsia="ar-SA"/>
              </w:rPr>
            </w:pPr>
            <w:r>
              <w:rPr>
                <w:bCs/>
                <w:sz w:val="24"/>
                <w:szCs w:val="24"/>
                <w:lang w:eastAsia="ar-SA"/>
              </w:rPr>
              <w:t>320</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r w:rsidR="00862C98" w:rsidRPr="00862C98" w:rsidTr="008C0420">
        <w:trPr>
          <w:trHeight w:val="212"/>
        </w:trPr>
        <w:tc>
          <w:tcPr>
            <w:tcW w:w="9135" w:type="dxa"/>
            <w:gridSpan w:val="5"/>
            <w:shd w:val="clear" w:color="auto" w:fill="auto"/>
          </w:tcPr>
          <w:p w:rsidR="00862C98" w:rsidRPr="00862C98" w:rsidRDefault="00862C98" w:rsidP="00862C98">
            <w:pPr>
              <w:widowControl/>
              <w:suppressAutoHyphens/>
              <w:spacing w:line="240" w:lineRule="auto"/>
              <w:contextualSpacing/>
              <w:jc w:val="right"/>
              <w:rPr>
                <w:bCs/>
                <w:sz w:val="24"/>
                <w:szCs w:val="24"/>
                <w:lang w:eastAsia="ar-SA"/>
              </w:rPr>
            </w:pPr>
            <w:r w:rsidRPr="00862C98">
              <w:rPr>
                <w:bCs/>
                <w:sz w:val="24"/>
                <w:szCs w:val="24"/>
                <w:lang w:eastAsia="ar-SA"/>
              </w:rPr>
              <w:t>Итого:</w:t>
            </w: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bl>
    <w:p w:rsidR="00862C98" w:rsidRDefault="00862C98" w:rsidP="00542ED7">
      <w:pPr>
        <w:spacing w:before="60" w:after="60" w:line="240" w:lineRule="auto"/>
        <w:ind w:firstLine="567"/>
        <w:jc w:val="both"/>
        <w:rPr>
          <w:bCs/>
          <w:sz w:val="24"/>
          <w:szCs w:val="24"/>
        </w:rPr>
      </w:pPr>
    </w:p>
    <w:p w:rsidR="00947AE7" w:rsidRDefault="00947AE7" w:rsidP="00457947">
      <w:pPr>
        <w:spacing w:before="60" w:after="60" w:line="240" w:lineRule="auto"/>
        <w:ind w:firstLine="709"/>
        <w:jc w:val="both"/>
        <w:rPr>
          <w:color w:val="000000"/>
          <w:sz w:val="24"/>
          <w:szCs w:val="24"/>
        </w:rPr>
      </w:pPr>
      <w:r w:rsidRPr="00947AE7">
        <w:rPr>
          <w:color w:val="000000"/>
          <w:sz w:val="24"/>
          <w:szCs w:val="24"/>
        </w:rPr>
        <w:t>Цена Договора включает в себя стоимость услуг, уплату налогов, сборов и пошлин,</w:t>
      </w:r>
      <w:r>
        <w:rPr>
          <w:color w:val="000000"/>
          <w:sz w:val="24"/>
          <w:szCs w:val="24"/>
        </w:rPr>
        <w:t xml:space="preserve"> а также все возможные расходы исполнителя</w:t>
      </w:r>
      <w:r w:rsidRPr="00947AE7">
        <w:rPr>
          <w:color w:val="000000"/>
          <w:sz w:val="24"/>
          <w:szCs w:val="24"/>
        </w:rPr>
        <w:t>,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5A51F1" w:rsidRDefault="005A51F1" w:rsidP="00DB61E9">
      <w:pPr>
        <w:spacing w:line="240" w:lineRule="auto"/>
        <w:ind w:left="5387"/>
        <w:jc w:val="right"/>
        <w:rPr>
          <w:color w:val="000000"/>
          <w:sz w:val="24"/>
          <w:szCs w:val="24"/>
        </w:rPr>
      </w:pPr>
    </w:p>
    <w:p w:rsidR="005A51F1" w:rsidRDefault="005A51F1"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94EC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94EC0">
        <w:rPr>
          <w:rFonts w:ascii="Times New Roman" w:hAnsi="Times New Roman" w:cs="Times New Roman"/>
          <w:b/>
          <w:sz w:val="24"/>
          <w:szCs w:val="24"/>
          <w:lang w:eastAsia="ru-RU"/>
        </w:rPr>
        <w:t>ч</w:t>
      </w:r>
      <w:r w:rsidR="00CF11DA" w:rsidRPr="00094EC0">
        <w:rPr>
          <w:rFonts w:ascii="Times New Roman" w:hAnsi="Times New Roman" w:cs="Times New Roman"/>
          <w:b/>
          <w:sz w:val="24"/>
          <w:szCs w:val="24"/>
          <w:lang w:eastAsia="ru-RU"/>
        </w:rPr>
        <w:t>ест</w:t>
      </w:r>
      <w:r w:rsidR="005B61DA" w:rsidRPr="00094EC0">
        <w:rPr>
          <w:rFonts w:ascii="Times New Roman" w:hAnsi="Times New Roman" w:cs="Times New Roman"/>
          <w:b/>
          <w:sz w:val="24"/>
          <w:szCs w:val="24"/>
          <w:lang w:eastAsia="ru-RU"/>
        </w:rPr>
        <w:t>венных характеристиках услуг</w:t>
      </w:r>
      <w:r w:rsidRPr="00094EC0">
        <w:rPr>
          <w:rFonts w:ascii="Times New Roman" w:hAnsi="Times New Roman" w:cs="Times New Roman"/>
          <w:b/>
          <w:sz w:val="24"/>
          <w:szCs w:val="24"/>
          <w:lang w:eastAsia="ru-RU"/>
        </w:rPr>
        <w:t xml:space="preserve"> и иные предложения об условиях исполнения договора</w:t>
      </w:r>
      <w:r w:rsidR="007B7E6C" w:rsidRPr="00094EC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065D46">
        <w:rPr>
          <w:rFonts w:ascii="Times New Roman" w:hAnsi="Times New Roman" w:cs="Times New Roman"/>
          <w:b/>
          <w:i/>
          <w:color w:val="FF0000"/>
          <w:sz w:val="24"/>
          <w:szCs w:val="24"/>
          <w:lang w:eastAsia="ru-RU"/>
        </w:rPr>
        <w:t>раздел 1</w:t>
      </w:r>
      <w:r w:rsidR="001A266E" w:rsidRPr="00065D46">
        <w:rPr>
          <w:rFonts w:ascii="Times New Roman" w:hAnsi="Times New Roman" w:cs="Times New Roman"/>
          <w:b/>
          <w:i/>
          <w:color w:val="FF0000"/>
          <w:sz w:val="24"/>
          <w:szCs w:val="24"/>
          <w:lang w:eastAsia="ru-RU"/>
        </w:rPr>
        <w:t>6</w:t>
      </w:r>
      <w:r w:rsidR="00075A42" w:rsidRPr="0089274B">
        <w:rPr>
          <w:rFonts w:ascii="Times New Roman" w:hAnsi="Times New Roman" w:cs="Times New Roman"/>
          <w:b/>
          <w:i/>
          <w:color w:val="FF0000"/>
          <w:sz w:val="24"/>
          <w:szCs w:val="24"/>
          <w:lang w:eastAsia="ru-RU"/>
        </w:rPr>
        <w:t xml:space="preserve">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5A51F1" w:rsidRPr="005A51F1">
        <w:rPr>
          <w:color w:val="000000"/>
          <w:sz w:val="24"/>
          <w:szCs w:val="24"/>
          <w:lang w:eastAsia="ar-SA"/>
        </w:rPr>
        <w:t>Оказание консультационных услуг по прикладному программному обеспечению «БЭСТ-5» на 2023 год</w:t>
      </w:r>
      <w:r w:rsidR="005A51F1">
        <w:rPr>
          <w:color w:val="000000"/>
          <w:sz w:val="24"/>
          <w:szCs w:val="24"/>
          <w:lang w:eastAsia="ar-SA"/>
        </w:rPr>
        <w:t xml:space="preserve"> </w:t>
      </w:r>
      <w:r>
        <w:rPr>
          <w:color w:val="000000"/>
          <w:sz w:val="24"/>
          <w:szCs w:val="24"/>
          <w:lang w:eastAsia="ar-SA"/>
        </w:rPr>
        <w:t>для ФГ</w:t>
      </w:r>
      <w:r w:rsidR="00094EC0">
        <w:rPr>
          <w:color w:val="000000"/>
          <w:sz w:val="24"/>
          <w:szCs w:val="24"/>
          <w:lang w:eastAsia="ar-SA"/>
        </w:rPr>
        <w:t>БУ «АМП Каспийского моря»</w:t>
      </w:r>
      <w:r w:rsidR="00282BC5">
        <w:rPr>
          <w:color w:val="000000"/>
          <w:sz w:val="24"/>
          <w:szCs w:val="24"/>
          <w:lang w:eastAsia="ar-SA"/>
        </w:rPr>
        <w:t>.</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094EC0">
        <w:rPr>
          <w:color w:val="000000"/>
          <w:sz w:val="24"/>
          <w:szCs w:val="24"/>
          <w:lang w:eastAsia="ar-SA"/>
        </w:rPr>
        <w:t>с 01.01.202</w:t>
      </w:r>
      <w:r w:rsidR="001A266E">
        <w:rPr>
          <w:color w:val="000000"/>
          <w:sz w:val="24"/>
          <w:szCs w:val="24"/>
          <w:lang w:eastAsia="ar-SA"/>
        </w:rPr>
        <w:t>3</w:t>
      </w:r>
      <w:r w:rsidR="00094EC0">
        <w:rPr>
          <w:color w:val="000000"/>
          <w:sz w:val="24"/>
          <w:szCs w:val="24"/>
          <w:lang w:eastAsia="ar-SA"/>
        </w:rPr>
        <w:t xml:space="preserve"> г. по 31.12.202</w:t>
      </w:r>
      <w:r w:rsidR="001A266E">
        <w:rPr>
          <w:color w:val="000000"/>
          <w:sz w:val="24"/>
          <w:szCs w:val="24"/>
          <w:lang w:eastAsia="ar-SA"/>
        </w:rPr>
        <w:t>3</w:t>
      </w:r>
      <w:r w:rsidRPr="00FE154F">
        <w:rPr>
          <w:color w:val="000000"/>
          <w:sz w:val="24"/>
          <w:szCs w:val="24"/>
          <w:lang w:eastAsia="ar-SA"/>
        </w:rPr>
        <w:t xml:space="preserve"> г.</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672B08" w:rsidRDefault="00672B08" w:rsidP="00672B08">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серверной части программы на сервер «Заказчика» и клиентской части программы на рабочие места пользователей;</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драйверов защиты программы;</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проверка работоспособности программы на вычислительной технике «Заказчика»;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профилактический контроль целостности базы данных программы и при необходимости их корректировка;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исправление ошибок в базе данных;</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прав доступа пользователей и пользовательского меню;</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доработка и преобразование существующих форм отчетности;</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разработка новых и дополнительных печатных форм документов, принятых в учреждении «Заказчика»;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типовых операций, плана счетов синтетического и аналитического учета;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выгрузка необходимых данных и отчетов в электронном виде в другие системы электронного документооборота;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обмена данных с другими программами;</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консультирование по изменениям и доработкам, выполненным в </w:t>
      </w:r>
      <w:proofErr w:type="gramStart"/>
      <w:r w:rsidRPr="00094EC0">
        <w:rPr>
          <w:sz w:val="24"/>
          <w:szCs w:val="24"/>
        </w:rPr>
        <w:t>сервис-пакетах</w:t>
      </w:r>
      <w:proofErr w:type="gramEnd"/>
      <w:r w:rsidRPr="00094EC0">
        <w:rPr>
          <w:sz w:val="24"/>
          <w:szCs w:val="24"/>
        </w:rPr>
        <w:t xml:space="preserve"> (SP, HF) и новых версиях программы;</w:t>
      </w:r>
    </w:p>
    <w:p w:rsid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услуги по проверке и настройке рабочих станций и периферийных устрой</w:t>
      </w:r>
      <w:proofErr w:type="gramStart"/>
      <w:r w:rsidRPr="00094EC0">
        <w:rPr>
          <w:sz w:val="24"/>
          <w:szCs w:val="24"/>
        </w:rPr>
        <w:t>ств дл</w:t>
      </w:r>
      <w:proofErr w:type="gramEnd"/>
      <w:r w:rsidRPr="00094EC0">
        <w:rPr>
          <w:sz w:val="24"/>
          <w:szCs w:val="24"/>
        </w:rPr>
        <w:t>я работы с программой.</w:t>
      </w:r>
    </w:p>
    <w:p w:rsidR="00672B08" w:rsidRDefault="00D57ECE" w:rsidP="00672B08">
      <w:pPr>
        <w:shd w:val="clear" w:color="auto" w:fill="FFFFFF"/>
        <w:autoSpaceDE w:val="0"/>
        <w:autoSpaceDN w:val="0"/>
        <w:adjustRightInd w:val="0"/>
        <w:spacing w:line="240" w:lineRule="auto"/>
        <w:ind w:firstLine="284"/>
        <w:jc w:val="both"/>
        <w:rPr>
          <w:sz w:val="24"/>
          <w:szCs w:val="24"/>
        </w:rPr>
      </w:pPr>
      <w:r>
        <w:rPr>
          <w:sz w:val="24"/>
          <w:szCs w:val="24"/>
        </w:rPr>
        <w:t xml:space="preserve">5. </w:t>
      </w:r>
      <w:r w:rsidR="0029126E">
        <w:rPr>
          <w:sz w:val="24"/>
          <w:szCs w:val="24"/>
        </w:rPr>
        <w:t>Гарантируем</w:t>
      </w:r>
      <w:r w:rsidR="00094EC0">
        <w:rPr>
          <w:sz w:val="24"/>
          <w:szCs w:val="24"/>
        </w:rPr>
        <w:t xml:space="preserve"> исполнение следующих обязанностей</w:t>
      </w:r>
      <w:r w:rsidR="00672B08" w:rsidRPr="003455D1">
        <w:rPr>
          <w:sz w:val="24"/>
          <w:szCs w:val="24"/>
        </w:rPr>
        <w:t>:</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5.1. Прикрепить для оказания консультационных услуг по Договору постоянных специалистов, сертифицированных по программе «БЭСТ-5», с учетом пожеланий «Заказчика».</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5.2. Оказывать услуги с выездом к «Заказчику» по 8 (Восемь) часов каждую среду (</w:t>
      </w:r>
      <w:r w:rsidR="00803AAD">
        <w:rPr>
          <w:sz w:val="24"/>
          <w:szCs w:val="24"/>
          <w:lang w:eastAsia="ar-SA"/>
        </w:rPr>
        <w:t>32</w:t>
      </w:r>
      <w:r w:rsidRPr="00094EC0">
        <w:rPr>
          <w:sz w:val="24"/>
          <w:szCs w:val="24"/>
          <w:lang w:eastAsia="ar-SA"/>
        </w:rPr>
        <w:t>0 часов в год) в течение 202</w:t>
      </w:r>
      <w:r w:rsidR="00D43518">
        <w:rPr>
          <w:sz w:val="24"/>
          <w:szCs w:val="24"/>
          <w:lang w:eastAsia="ar-SA"/>
        </w:rPr>
        <w:t>3</w:t>
      </w:r>
      <w:r w:rsidRPr="00094EC0">
        <w:rPr>
          <w:sz w:val="24"/>
          <w:szCs w:val="24"/>
          <w:lang w:eastAsia="ar-SA"/>
        </w:rPr>
        <w:t xml:space="preserve"> года и в другие рабочие дни по заявке «Заказчика». «Заказчик» по согласованию с «Исполнителем» вправе изменить график оказания услуг.</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5.3. Обеспечивать консультации (дистанционное оказание услуг) в режиме «горячей линии» (с 9.00 до 18.00 в рабочие дни).</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5.4. В случае возникновения сбоя в работе программы вернуть программу в рабочее состояние в срок не более чем 1 (Один) рабочий день.</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 xml:space="preserve">5.5.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w:t>
      </w:r>
      <w:r w:rsidRPr="00094EC0">
        <w:rPr>
          <w:sz w:val="24"/>
          <w:szCs w:val="24"/>
          <w:lang w:eastAsia="ar-SA"/>
        </w:rPr>
        <w:lastRenderedPageBreak/>
        <w:t>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672B08" w:rsidRDefault="00672B08" w:rsidP="00672B08">
      <w:pPr>
        <w:widowControl/>
        <w:suppressAutoHyphens/>
        <w:spacing w:line="240" w:lineRule="auto"/>
        <w:ind w:firstLine="284"/>
        <w:jc w:val="both"/>
        <w:rPr>
          <w:sz w:val="24"/>
          <w:szCs w:val="24"/>
          <w:lang w:eastAsia="ar-SA"/>
        </w:rPr>
      </w:pPr>
      <w:r w:rsidRPr="009629E9">
        <w:rPr>
          <w:sz w:val="24"/>
          <w:szCs w:val="24"/>
          <w:lang w:eastAsia="ar-SA"/>
        </w:rPr>
        <w:t>6</w:t>
      </w:r>
      <w:r w:rsidR="007C251B" w:rsidRPr="009629E9">
        <w:rPr>
          <w:sz w:val="24"/>
          <w:szCs w:val="24"/>
          <w:lang w:eastAsia="ar-SA"/>
        </w:rPr>
        <w:t xml:space="preserve">. Гарантируем, </w:t>
      </w:r>
      <w:r w:rsidR="00CB5021" w:rsidRPr="009629E9">
        <w:rPr>
          <w:sz w:val="24"/>
          <w:szCs w:val="24"/>
          <w:lang w:eastAsia="ar-SA"/>
        </w:rPr>
        <w:t>что в результате оказания услуг буд</w:t>
      </w:r>
      <w:r w:rsidR="005F72AE" w:rsidRPr="009629E9">
        <w:rPr>
          <w:sz w:val="24"/>
          <w:szCs w:val="24"/>
          <w:lang w:eastAsia="ar-SA"/>
        </w:rPr>
        <w:t>ет</w:t>
      </w:r>
      <w:r w:rsidR="00CB5021" w:rsidRPr="009629E9">
        <w:rPr>
          <w:sz w:val="24"/>
          <w:szCs w:val="24"/>
          <w:lang w:eastAsia="ar-SA"/>
        </w:rPr>
        <w:t xml:space="preserve"> обеспечен</w:t>
      </w:r>
      <w:r w:rsidR="005F72AE" w:rsidRPr="009629E9">
        <w:rPr>
          <w:sz w:val="24"/>
          <w:szCs w:val="24"/>
          <w:lang w:eastAsia="ar-SA"/>
        </w:rPr>
        <w:t>а</w:t>
      </w:r>
    </w:p>
    <w:p w:rsidR="00672B08" w:rsidRDefault="00672B08" w:rsidP="00672B08">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обеспечено ведение</w:t>
      </w:r>
      <w:r w:rsidR="00672B08">
        <w:rPr>
          <w:sz w:val="24"/>
          <w:szCs w:val="24"/>
          <w:lang w:eastAsia="ar-SA"/>
        </w:rPr>
        <w:t xml:space="preserve"> учета и составления бюджетной и налоговой отчетности в соответствии с действующими нормативными документами, </w:t>
      </w:r>
      <w:r>
        <w:rPr>
          <w:sz w:val="24"/>
          <w:szCs w:val="24"/>
          <w:lang w:eastAsia="ar-SA"/>
        </w:rPr>
        <w:t>составление и сдача</w:t>
      </w:r>
      <w:r w:rsidR="00672B08">
        <w:rPr>
          <w:sz w:val="24"/>
          <w:szCs w:val="24"/>
          <w:lang w:eastAsia="ar-SA"/>
        </w:rPr>
        <w:t xml:space="preserve"> бюджетной и налоговой отчетности в сроки, установленные действующим законодательством;</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обеспечена правильная эксплуатация</w:t>
      </w:r>
      <w:r w:rsidR="00672B08">
        <w:rPr>
          <w:sz w:val="24"/>
          <w:szCs w:val="24"/>
          <w:lang w:eastAsia="ar-SA"/>
        </w:rPr>
        <w:t xml:space="preserve"> программных сре</w:t>
      </w:r>
      <w:proofErr w:type="gramStart"/>
      <w:r w:rsidR="00672B08">
        <w:rPr>
          <w:sz w:val="24"/>
          <w:szCs w:val="24"/>
          <w:lang w:eastAsia="ar-SA"/>
        </w:rPr>
        <w:t>дств дл</w:t>
      </w:r>
      <w:proofErr w:type="gramEnd"/>
      <w:r w:rsidR="00672B08">
        <w:rPr>
          <w:sz w:val="24"/>
          <w:szCs w:val="24"/>
          <w:lang w:eastAsia="ar-SA"/>
        </w:rPr>
        <w:t>я ведения бюджетного учета;</w:t>
      </w:r>
    </w:p>
    <w:p w:rsidR="00672B08" w:rsidRDefault="00672B08" w:rsidP="00672B08">
      <w:pPr>
        <w:widowControl/>
        <w:suppressAutoHyphens/>
        <w:spacing w:line="240" w:lineRule="auto"/>
        <w:jc w:val="both"/>
        <w:rPr>
          <w:sz w:val="24"/>
          <w:szCs w:val="24"/>
          <w:lang w:eastAsia="ar-SA"/>
        </w:rPr>
      </w:pPr>
      <w:r>
        <w:rPr>
          <w:sz w:val="24"/>
          <w:szCs w:val="24"/>
          <w:lang w:eastAsia="ar-SA"/>
        </w:rPr>
        <w:t xml:space="preserve">- информационные базы программных средств </w:t>
      </w:r>
      <w:r w:rsidR="005F72AE">
        <w:rPr>
          <w:sz w:val="24"/>
          <w:szCs w:val="24"/>
          <w:lang w:eastAsia="ar-SA"/>
        </w:rPr>
        <w:t>будут</w:t>
      </w:r>
      <w:r>
        <w:rPr>
          <w:sz w:val="24"/>
          <w:szCs w:val="24"/>
          <w:lang w:eastAsia="ar-SA"/>
        </w:rPr>
        <w:t xml:space="preserve">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672B08" w:rsidRPr="00FE154F" w:rsidRDefault="007C251B" w:rsidP="00672B08">
      <w:pPr>
        <w:widowControl/>
        <w:suppressAutoHyphens/>
        <w:spacing w:line="240" w:lineRule="auto"/>
        <w:ind w:firstLine="709"/>
        <w:jc w:val="both"/>
        <w:rPr>
          <w:sz w:val="24"/>
          <w:szCs w:val="24"/>
          <w:lang w:eastAsia="ar-SA"/>
        </w:rPr>
      </w:pPr>
      <w:r>
        <w:rPr>
          <w:sz w:val="24"/>
          <w:szCs w:val="24"/>
          <w:lang w:eastAsia="ar-SA"/>
        </w:rPr>
        <w:t>Гарантируем, что к</w:t>
      </w:r>
      <w:r w:rsidR="00672B08">
        <w:rPr>
          <w:sz w:val="24"/>
          <w:szCs w:val="24"/>
          <w:lang w:eastAsia="ar-SA"/>
        </w:rPr>
        <w:t xml:space="preserve">ачество услуг </w:t>
      </w:r>
      <w:r>
        <w:rPr>
          <w:sz w:val="24"/>
          <w:szCs w:val="24"/>
          <w:lang w:eastAsia="ar-SA"/>
        </w:rPr>
        <w:t xml:space="preserve">будет </w:t>
      </w:r>
      <w:r w:rsidR="00672B08">
        <w:rPr>
          <w:sz w:val="24"/>
          <w:szCs w:val="24"/>
          <w:lang w:eastAsia="ar-SA"/>
        </w:rPr>
        <w:t>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672B08" w:rsidRDefault="00672B08" w:rsidP="00672B08">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600066">
        <w:rPr>
          <w:b/>
          <w:bCs/>
          <w:sz w:val="24"/>
          <w:szCs w:val="24"/>
        </w:rPr>
        <w:t>ПРОЕКТ ДОГОВОРА</w:t>
      </w:r>
    </w:p>
    <w:p w:rsidR="001E31D0" w:rsidRDefault="001E31D0" w:rsidP="00924AED">
      <w:pPr>
        <w:spacing w:line="240" w:lineRule="auto"/>
        <w:ind w:firstLine="5387"/>
        <w:rPr>
          <w:b/>
          <w:bCs/>
          <w:sz w:val="24"/>
          <w:szCs w:val="24"/>
        </w:rPr>
      </w:pPr>
    </w:p>
    <w:p w:rsidR="001E31D0" w:rsidRPr="001E31D0" w:rsidRDefault="001E31D0" w:rsidP="001E31D0">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1E31D0" w:rsidRPr="001E31D0" w:rsidRDefault="001E31D0" w:rsidP="001E31D0">
      <w:pPr>
        <w:widowControl/>
        <w:suppressAutoHyphens/>
        <w:spacing w:line="240" w:lineRule="auto"/>
        <w:jc w:val="center"/>
        <w:rPr>
          <w:color w:val="000000"/>
          <w:sz w:val="24"/>
          <w:szCs w:val="24"/>
          <w:lang w:eastAsia="ar-SA"/>
        </w:rPr>
      </w:pP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1E31D0" w:rsidRPr="001E31D0" w:rsidRDefault="001E31D0" w:rsidP="001E31D0">
      <w:pPr>
        <w:widowControl/>
        <w:suppressAutoHyphens/>
        <w:spacing w:line="240" w:lineRule="auto"/>
        <w:jc w:val="right"/>
        <w:rPr>
          <w:color w:val="000000"/>
          <w:sz w:val="24"/>
          <w:szCs w:val="24"/>
          <w:lang w:eastAsia="ar-SA"/>
        </w:rPr>
      </w:pPr>
    </w:p>
    <w:p w:rsidR="001F00D2" w:rsidRPr="00262F3E" w:rsidRDefault="001F00D2" w:rsidP="001F00D2">
      <w:pPr>
        <w:spacing w:before="60" w:after="60" w:line="240" w:lineRule="auto"/>
        <w:ind w:firstLine="709"/>
        <w:jc w:val="both"/>
        <w:rPr>
          <w:sz w:val="24"/>
          <w:szCs w:val="24"/>
        </w:rPr>
      </w:pPr>
      <w:r w:rsidRPr="00262F3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w:t>
      </w:r>
      <w:r w:rsidRPr="00F761B8">
        <w:rPr>
          <w:sz w:val="24"/>
          <w:szCs w:val="24"/>
        </w:rPr>
        <w:t>в</w:t>
      </w:r>
      <w:r>
        <w:rPr>
          <w:sz w:val="24"/>
          <w:szCs w:val="24"/>
        </w:rPr>
        <w:t xml:space="preserve"> лице</w:t>
      </w:r>
      <w:r w:rsidRPr="00F761B8">
        <w:rPr>
          <w:sz w:val="24"/>
          <w:szCs w:val="24"/>
        </w:rPr>
        <w:t xml:space="preserve"> </w:t>
      </w:r>
      <w:proofErr w:type="spellStart"/>
      <w:r>
        <w:rPr>
          <w:sz w:val="24"/>
          <w:szCs w:val="24"/>
        </w:rPr>
        <w:t>и.</w:t>
      </w:r>
      <w:r w:rsidRPr="00F761B8">
        <w:rPr>
          <w:sz w:val="24"/>
          <w:szCs w:val="24"/>
        </w:rPr>
        <w:t>о</w:t>
      </w:r>
      <w:proofErr w:type="spellEnd"/>
      <w:r w:rsidRPr="00F761B8">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F761B8">
        <w:rPr>
          <w:sz w:val="24"/>
          <w:szCs w:val="24"/>
        </w:rPr>
        <w:t>мрф</w:t>
      </w:r>
      <w:proofErr w:type="spellEnd"/>
      <w:r w:rsidRPr="00F761B8">
        <w:rPr>
          <w:sz w:val="24"/>
          <w:szCs w:val="24"/>
        </w:rPr>
        <w:t xml:space="preserve"> от 13.01.2022 г</w:t>
      </w:r>
      <w:r w:rsidRPr="00262F3E">
        <w:rPr>
          <w:sz w:val="24"/>
          <w:szCs w:val="24"/>
        </w:rPr>
        <w:t xml:space="preserve">, с одной стороны, и </w:t>
      </w:r>
    </w:p>
    <w:p w:rsidR="001F00D2" w:rsidRPr="00262F3E" w:rsidRDefault="001F00D2" w:rsidP="001F00D2">
      <w:pPr>
        <w:spacing w:before="60" w:after="60" w:line="240" w:lineRule="auto"/>
        <w:ind w:firstLine="709"/>
        <w:jc w:val="both"/>
        <w:rPr>
          <w:b/>
          <w:i/>
          <w:sz w:val="24"/>
          <w:szCs w:val="24"/>
        </w:rPr>
      </w:pPr>
      <w:r w:rsidRPr="00262F3E">
        <w:rPr>
          <w:b/>
          <w:i/>
          <w:sz w:val="24"/>
          <w:szCs w:val="24"/>
          <w:u w:val="single"/>
        </w:rPr>
        <w:t xml:space="preserve">- вариант </w:t>
      </w:r>
      <w:r w:rsidRPr="00262F3E">
        <w:rPr>
          <w:b/>
          <w:i/>
          <w:sz w:val="24"/>
          <w:szCs w:val="24"/>
          <w:u w:val="single"/>
          <w:lang w:val="en-US"/>
        </w:rPr>
        <w:t>I</w:t>
      </w:r>
      <w:r w:rsidRPr="00262F3E">
        <w:rPr>
          <w:b/>
          <w:i/>
          <w:sz w:val="24"/>
          <w:szCs w:val="24"/>
        </w:rPr>
        <w:t xml:space="preserve"> (в случае, если контрагентом является юридическое лицо):</w:t>
      </w:r>
    </w:p>
    <w:p w:rsidR="001F00D2" w:rsidRPr="00262F3E" w:rsidRDefault="001F00D2" w:rsidP="001F00D2">
      <w:pPr>
        <w:spacing w:before="60" w:after="60" w:line="240" w:lineRule="auto"/>
        <w:ind w:firstLine="709"/>
        <w:jc w:val="both"/>
        <w:rPr>
          <w:sz w:val="24"/>
          <w:szCs w:val="24"/>
        </w:rPr>
      </w:pPr>
      <w:r w:rsidRPr="00262F3E">
        <w:rPr>
          <w:sz w:val="24"/>
          <w:szCs w:val="24"/>
        </w:rPr>
        <w:t xml:space="preserve"> </w:t>
      </w:r>
      <w:r w:rsidRPr="00262F3E">
        <w:rPr>
          <w:i/>
          <w:sz w:val="24"/>
          <w:szCs w:val="24"/>
          <w:u w:val="single"/>
        </w:rPr>
        <w:t>полное наименование</w:t>
      </w:r>
      <w:r w:rsidRPr="00262F3E">
        <w:rPr>
          <w:b/>
          <w:sz w:val="24"/>
          <w:szCs w:val="24"/>
        </w:rPr>
        <w:t xml:space="preserve"> </w:t>
      </w:r>
      <w:r w:rsidRPr="00262F3E">
        <w:rPr>
          <w:sz w:val="24"/>
          <w:szCs w:val="24"/>
        </w:rPr>
        <w:t>(</w:t>
      </w:r>
      <w:r w:rsidRPr="00262F3E">
        <w:rPr>
          <w:i/>
          <w:sz w:val="24"/>
          <w:szCs w:val="24"/>
          <w:u w:val="single"/>
        </w:rPr>
        <w:t>сокращенное наименование</w:t>
      </w:r>
      <w:r w:rsidRPr="00262F3E">
        <w:rPr>
          <w:sz w:val="24"/>
          <w:szCs w:val="24"/>
        </w:rPr>
        <w:t xml:space="preserve">), именуемое в дальнейшем «Исполнитель», в лице </w:t>
      </w:r>
      <w:r w:rsidRPr="00262F3E">
        <w:rPr>
          <w:i/>
          <w:sz w:val="24"/>
          <w:szCs w:val="24"/>
          <w:u w:val="single"/>
        </w:rPr>
        <w:t>наименование должности и ФИО</w:t>
      </w:r>
      <w:r w:rsidRPr="00262F3E">
        <w:rPr>
          <w:sz w:val="24"/>
          <w:szCs w:val="24"/>
        </w:rPr>
        <w:t xml:space="preserve">, действующего на основании </w:t>
      </w:r>
      <w:r w:rsidRPr="00262F3E">
        <w:rPr>
          <w:i/>
          <w:sz w:val="24"/>
          <w:szCs w:val="24"/>
          <w:u w:val="single"/>
        </w:rPr>
        <w:t>наименование документа</w:t>
      </w:r>
      <w:r w:rsidRPr="00262F3E">
        <w:rPr>
          <w:sz w:val="24"/>
          <w:szCs w:val="24"/>
        </w:rPr>
        <w:t xml:space="preserve">, с другой стороны, далее именуемые Стороны, </w:t>
      </w:r>
    </w:p>
    <w:p w:rsidR="001F00D2" w:rsidRPr="00262F3E" w:rsidRDefault="001F00D2" w:rsidP="001F00D2">
      <w:pPr>
        <w:spacing w:before="60" w:after="60" w:line="240" w:lineRule="auto"/>
        <w:ind w:firstLine="709"/>
        <w:jc w:val="both"/>
        <w:rPr>
          <w:b/>
          <w:i/>
          <w:sz w:val="24"/>
          <w:szCs w:val="24"/>
        </w:rPr>
      </w:pPr>
      <w:r w:rsidRPr="00262F3E">
        <w:rPr>
          <w:b/>
          <w:i/>
          <w:sz w:val="24"/>
          <w:szCs w:val="24"/>
          <w:u w:val="single"/>
        </w:rPr>
        <w:t xml:space="preserve">- вариант </w:t>
      </w:r>
      <w:r w:rsidRPr="00262F3E">
        <w:rPr>
          <w:b/>
          <w:i/>
          <w:sz w:val="24"/>
          <w:szCs w:val="24"/>
          <w:u w:val="single"/>
          <w:lang w:val="en-US"/>
        </w:rPr>
        <w:t>II</w:t>
      </w:r>
      <w:r w:rsidRPr="00262F3E">
        <w:rPr>
          <w:b/>
          <w:i/>
          <w:sz w:val="24"/>
          <w:szCs w:val="24"/>
        </w:rPr>
        <w:t xml:space="preserve"> (в случае, если контрагентом является индивидуальный предприниматель):</w:t>
      </w:r>
    </w:p>
    <w:p w:rsidR="001F00D2" w:rsidRPr="00262F3E" w:rsidRDefault="001F00D2" w:rsidP="001F00D2">
      <w:pPr>
        <w:spacing w:before="60" w:after="60" w:line="240" w:lineRule="auto"/>
        <w:ind w:firstLine="709"/>
        <w:jc w:val="both"/>
        <w:rPr>
          <w:sz w:val="24"/>
          <w:szCs w:val="24"/>
        </w:rPr>
      </w:pPr>
      <w:r w:rsidRPr="00262F3E">
        <w:rPr>
          <w:i/>
          <w:sz w:val="24"/>
          <w:szCs w:val="24"/>
        </w:rPr>
        <w:t>Индивидуальный предприниматель</w:t>
      </w:r>
      <w:r w:rsidRPr="00262F3E">
        <w:rPr>
          <w:sz w:val="24"/>
          <w:szCs w:val="24"/>
        </w:rPr>
        <w:t xml:space="preserve"> </w:t>
      </w:r>
      <w:r w:rsidRPr="00262F3E">
        <w:rPr>
          <w:i/>
          <w:sz w:val="24"/>
          <w:szCs w:val="24"/>
          <w:u w:val="single"/>
        </w:rPr>
        <w:t>ФИО</w:t>
      </w:r>
      <w:r w:rsidRPr="00262F3E">
        <w:rPr>
          <w:sz w:val="24"/>
          <w:szCs w:val="24"/>
        </w:rPr>
        <w:t xml:space="preserve">, именуемый в дальнейшем «Исполнитель», действующий на основании </w:t>
      </w:r>
      <w:r w:rsidRPr="0093345A">
        <w:rPr>
          <w:i/>
          <w:sz w:val="24"/>
          <w:szCs w:val="24"/>
        </w:rPr>
        <w:t xml:space="preserve">свидетельства о государственной регистрации физического лица в качестве индивидуального предпринимателя серии ___________ № </w:t>
      </w:r>
      <w:r>
        <w:rPr>
          <w:i/>
          <w:sz w:val="24"/>
          <w:szCs w:val="24"/>
        </w:rPr>
        <w:t>_______</w:t>
      </w:r>
      <w:r w:rsidRPr="008D5E38">
        <w:rPr>
          <w:i/>
          <w:sz w:val="24"/>
          <w:szCs w:val="24"/>
        </w:rPr>
        <w:t xml:space="preserve">___ </w:t>
      </w:r>
      <w:r w:rsidRPr="0093345A">
        <w:rPr>
          <w:i/>
          <w:sz w:val="24"/>
          <w:szCs w:val="24"/>
        </w:rPr>
        <w:t>от</w:t>
      </w:r>
      <w:r w:rsidRPr="008D5E38">
        <w:rPr>
          <w:i/>
          <w:sz w:val="24"/>
          <w:szCs w:val="24"/>
        </w:rPr>
        <w:t xml:space="preserve"> </w:t>
      </w:r>
      <w:r>
        <w:rPr>
          <w:i/>
          <w:sz w:val="24"/>
          <w:szCs w:val="24"/>
        </w:rPr>
        <w:t>_______, О</w:t>
      </w:r>
      <w:r w:rsidRPr="0093345A">
        <w:rPr>
          <w:i/>
          <w:sz w:val="24"/>
          <w:szCs w:val="24"/>
        </w:rPr>
        <w:t>ГРНИП ____________</w:t>
      </w:r>
      <w:r w:rsidRPr="0093345A">
        <w:rPr>
          <w:sz w:val="24"/>
          <w:szCs w:val="24"/>
        </w:rPr>
        <w:t>,</w:t>
      </w:r>
      <w:r w:rsidRPr="00262F3E">
        <w:rPr>
          <w:sz w:val="24"/>
          <w:szCs w:val="24"/>
        </w:rPr>
        <w:t xml:space="preserve"> с другой ст</w:t>
      </w:r>
      <w:r>
        <w:rPr>
          <w:sz w:val="24"/>
          <w:szCs w:val="24"/>
        </w:rPr>
        <w:t>ороны, далее именуемые Стороны,</w:t>
      </w:r>
    </w:p>
    <w:p w:rsidR="001F00D2" w:rsidRPr="00262F3E" w:rsidRDefault="001F00D2" w:rsidP="001F00D2">
      <w:pPr>
        <w:spacing w:before="60" w:after="60" w:line="240" w:lineRule="auto"/>
        <w:ind w:firstLine="709"/>
        <w:jc w:val="both"/>
        <w:rPr>
          <w:b/>
          <w:i/>
          <w:sz w:val="24"/>
          <w:szCs w:val="24"/>
        </w:rPr>
      </w:pPr>
      <w:r w:rsidRPr="00262F3E">
        <w:rPr>
          <w:b/>
          <w:i/>
          <w:sz w:val="24"/>
          <w:szCs w:val="24"/>
          <w:u w:val="single"/>
        </w:rPr>
        <w:t xml:space="preserve">- вариант </w:t>
      </w:r>
      <w:r w:rsidRPr="00262F3E">
        <w:rPr>
          <w:b/>
          <w:i/>
          <w:sz w:val="24"/>
          <w:szCs w:val="24"/>
          <w:u w:val="single"/>
          <w:lang w:val="en-US"/>
        </w:rPr>
        <w:t>III</w:t>
      </w:r>
      <w:r w:rsidRPr="00262F3E">
        <w:rPr>
          <w:b/>
          <w:i/>
          <w:sz w:val="24"/>
          <w:szCs w:val="24"/>
        </w:rPr>
        <w:t xml:space="preserve"> (в случае, если контрагентом является физическое лицо):</w:t>
      </w:r>
    </w:p>
    <w:p w:rsidR="001F00D2" w:rsidRPr="00262F3E" w:rsidRDefault="001F00D2" w:rsidP="001F00D2">
      <w:pPr>
        <w:spacing w:before="60" w:after="60" w:line="240" w:lineRule="auto"/>
        <w:ind w:firstLine="709"/>
        <w:jc w:val="both"/>
        <w:rPr>
          <w:sz w:val="24"/>
          <w:szCs w:val="24"/>
        </w:rPr>
      </w:pPr>
      <w:proofErr w:type="gramStart"/>
      <w:r w:rsidRPr="00262F3E">
        <w:rPr>
          <w:i/>
          <w:sz w:val="24"/>
          <w:szCs w:val="24"/>
          <w:u w:val="single"/>
        </w:rPr>
        <w:t>ФИО</w:t>
      </w:r>
      <w:r w:rsidRPr="00262F3E">
        <w:rPr>
          <w:sz w:val="24"/>
          <w:szCs w:val="24"/>
        </w:rPr>
        <w:t>,</w:t>
      </w:r>
      <w:r w:rsidRPr="00262F3E">
        <w:rPr>
          <w:i/>
          <w:sz w:val="24"/>
          <w:szCs w:val="24"/>
        </w:rPr>
        <w:t xml:space="preserve"> дата рождения:</w:t>
      </w:r>
      <w:r w:rsidRPr="00A630BE">
        <w:rPr>
          <w:i/>
          <w:sz w:val="24"/>
          <w:szCs w:val="24"/>
        </w:rPr>
        <w:t xml:space="preserve"> </w:t>
      </w:r>
      <w:r w:rsidRPr="00262F3E">
        <w:rPr>
          <w:i/>
          <w:sz w:val="24"/>
          <w:szCs w:val="24"/>
        </w:rPr>
        <w:t>___________, паспорт: серия ________ № __________, выдан: _______________________ ____________, зарегистрирован:</w:t>
      </w:r>
      <w:r>
        <w:rPr>
          <w:i/>
          <w:sz w:val="24"/>
          <w:szCs w:val="24"/>
        </w:rPr>
        <w:t xml:space="preserve"> </w:t>
      </w:r>
      <w:r w:rsidRPr="00262F3E">
        <w:rPr>
          <w:i/>
          <w:sz w:val="24"/>
          <w:szCs w:val="24"/>
        </w:rPr>
        <w:t>_______________________</w:t>
      </w:r>
      <w:r w:rsidRPr="00262F3E">
        <w:rPr>
          <w:sz w:val="24"/>
          <w:szCs w:val="24"/>
        </w:rPr>
        <w:t xml:space="preserve">, именуемый в дальнейшем «Исполнитель», с другой стороны, далее именуемые Стороны, </w:t>
      </w:r>
      <w:proofErr w:type="gramEnd"/>
    </w:p>
    <w:p w:rsidR="001F00D2" w:rsidRPr="00262F3E" w:rsidRDefault="001F00D2" w:rsidP="001F00D2">
      <w:pPr>
        <w:widowControl/>
        <w:suppressAutoHyphens/>
        <w:spacing w:line="240" w:lineRule="auto"/>
        <w:jc w:val="both"/>
        <w:rPr>
          <w:bCs/>
          <w:sz w:val="24"/>
          <w:szCs w:val="24"/>
          <w:lang w:eastAsia="ar-SA"/>
        </w:rPr>
      </w:pPr>
      <w:r w:rsidRPr="00262F3E">
        <w:rPr>
          <w:sz w:val="24"/>
          <w:szCs w:val="24"/>
        </w:rPr>
        <w:t>на основании про</w:t>
      </w:r>
      <w:r>
        <w:rPr>
          <w:sz w:val="24"/>
          <w:szCs w:val="24"/>
        </w:rPr>
        <w:t>токола рассмотрения, оценки и сопоставления котировочных заявок</w:t>
      </w:r>
      <w:r w:rsidRPr="00262F3E">
        <w:rPr>
          <w:sz w:val="24"/>
          <w:szCs w:val="24"/>
        </w:rPr>
        <w:t xml:space="preserve"> № _________ </w:t>
      </w:r>
      <w:proofErr w:type="gramStart"/>
      <w:r w:rsidRPr="00262F3E">
        <w:rPr>
          <w:sz w:val="24"/>
          <w:szCs w:val="24"/>
        </w:rPr>
        <w:t>от</w:t>
      </w:r>
      <w:proofErr w:type="gramEnd"/>
      <w:r w:rsidRPr="00262F3E">
        <w:rPr>
          <w:sz w:val="24"/>
          <w:szCs w:val="24"/>
        </w:rPr>
        <w:t xml:space="preserve"> _</w:t>
      </w:r>
      <w:r>
        <w:rPr>
          <w:sz w:val="24"/>
          <w:szCs w:val="24"/>
        </w:rPr>
        <w:t>__________ заключили настоящий Д</w:t>
      </w:r>
      <w:r w:rsidRPr="00262F3E">
        <w:rPr>
          <w:sz w:val="24"/>
          <w:szCs w:val="24"/>
        </w:rPr>
        <w:t>оговор о нижеследующем:</w:t>
      </w:r>
    </w:p>
    <w:p w:rsidR="001F00D2" w:rsidRPr="00262F3E" w:rsidRDefault="001F00D2" w:rsidP="001F00D2">
      <w:pPr>
        <w:widowControl/>
        <w:suppressAutoHyphens/>
        <w:spacing w:line="240" w:lineRule="auto"/>
        <w:jc w:val="both"/>
        <w:rPr>
          <w:color w:val="000000"/>
          <w:sz w:val="24"/>
          <w:szCs w:val="24"/>
          <w:lang w:eastAsia="ar-SA"/>
        </w:rPr>
      </w:pPr>
    </w:p>
    <w:p w:rsidR="001F00D2" w:rsidRPr="00262F3E" w:rsidRDefault="001F00D2" w:rsidP="001F00D2">
      <w:pPr>
        <w:widowControl/>
        <w:suppressAutoHyphens/>
        <w:spacing w:line="240" w:lineRule="auto"/>
        <w:jc w:val="center"/>
        <w:rPr>
          <w:sz w:val="24"/>
          <w:szCs w:val="24"/>
          <w:lang w:eastAsia="ar-SA"/>
        </w:rPr>
      </w:pPr>
      <w:r w:rsidRPr="00262F3E">
        <w:rPr>
          <w:sz w:val="24"/>
          <w:szCs w:val="24"/>
          <w:lang w:eastAsia="ar-SA"/>
        </w:rPr>
        <w:t>1. ПРЕДМЕТ ДОГОВОРА</w:t>
      </w:r>
    </w:p>
    <w:p w:rsidR="001F00D2" w:rsidRPr="00262F3E" w:rsidRDefault="001F00D2" w:rsidP="001F00D2">
      <w:pPr>
        <w:widowControl/>
        <w:suppressAutoHyphens/>
        <w:spacing w:line="240" w:lineRule="auto"/>
        <w:jc w:val="both"/>
        <w:rPr>
          <w:sz w:val="24"/>
          <w:szCs w:val="24"/>
          <w:lang w:eastAsia="ar-SA"/>
        </w:rPr>
      </w:pPr>
      <w:r w:rsidRPr="00262F3E">
        <w:rPr>
          <w:color w:val="000000"/>
          <w:sz w:val="24"/>
          <w:szCs w:val="24"/>
          <w:lang w:eastAsia="ar-SA"/>
        </w:rPr>
        <w:t>1.1. «Заказчик» поручает, а «Исполнитель» принимает на себя оказание консультационных услуг по прикладному программному обеспечению «БЭСТ-5» (версия 3.</w:t>
      </w:r>
      <w:r w:rsidRPr="00B53074">
        <w:rPr>
          <w:sz w:val="24"/>
          <w:szCs w:val="24"/>
          <w:lang w:eastAsia="ar-SA"/>
        </w:rPr>
        <w:t>4 или новее</w:t>
      </w:r>
      <w:r w:rsidRPr="00C41592">
        <w:rPr>
          <w:sz w:val="24"/>
          <w:szCs w:val="24"/>
          <w:lang w:eastAsia="ar-SA"/>
        </w:rPr>
        <w:t xml:space="preserve">) </w:t>
      </w:r>
      <w:r>
        <w:rPr>
          <w:color w:val="000000"/>
          <w:sz w:val="24"/>
          <w:szCs w:val="24"/>
          <w:lang w:eastAsia="ar-SA"/>
        </w:rPr>
        <w:t xml:space="preserve">для ФГБУ «АМП Каспийского моря» </w:t>
      </w:r>
      <w:r w:rsidRPr="00262F3E">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1.2. Услуги по настоящему Договору оказываются по заявкам «Заказчика», направленным факсимильной связью </w:t>
      </w:r>
      <w:r w:rsidRPr="00B53074">
        <w:rPr>
          <w:sz w:val="24"/>
          <w:szCs w:val="24"/>
          <w:lang w:eastAsia="ar-SA"/>
        </w:rPr>
        <w:t xml:space="preserve">или по электронной почте </w:t>
      </w:r>
      <w:r w:rsidRPr="00262F3E">
        <w:rPr>
          <w:color w:val="000000"/>
          <w:sz w:val="24"/>
          <w:szCs w:val="24"/>
          <w:lang w:eastAsia="ar-SA"/>
        </w:rPr>
        <w:t xml:space="preserve">в адрес «Исполнителя», либо произведенным в телефонном режиме. </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1.3. Срок оказания услуг:</w:t>
      </w:r>
      <w:r>
        <w:rPr>
          <w:color w:val="000000"/>
          <w:sz w:val="24"/>
          <w:szCs w:val="24"/>
          <w:lang w:eastAsia="ar-SA"/>
        </w:rPr>
        <w:t xml:space="preserve"> с 01.01.2023</w:t>
      </w:r>
      <w:r w:rsidRPr="00262F3E">
        <w:rPr>
          <w:color w:val="000000"/>
          <w:sz w:val="24"/>
          <w:szCs w:val="24"/>
          <w:lang w:eastAsia="ar-SA"/>
        </w:rPr>
        <w:t xml:space="preserve"> г.</w:t>
      </w:r>
      <w:r>
        <w:rPr>
          <w:color w:val="000000"/>
          <w:sz w:val="24"/>
          <w:szCs w:val="24"/>
          <w:lang w:eastAsia="ar-SA"/>
        </w:rPr>
        <w:t xml:space="preserve"> по 31.12.2023</w:t>
      </w:r>
      <w:r w:rsidRPr="00262F3E">
        <w:rPr>
          <w:color w:val="000000"/>
          <w:sz w:val="24"/>
          <w:szCs w:val="24"/>
          <w:lang w:eastAsia="ar-SA"/>
        </w:rPr>
        <w:t xml:space="preserve"> г.</w:t>
      </w:r>
    </w:p>
    <w:p w:rsidR="001F00D2" w:rsidRPr="006D4D8F" w:rsidRDefault="001F00D2" w:rsidP="001F00D2">
      <w:pPr>
        <w:widowControl/>
        <w:suppressAutoHyphens/>
        <w:spacing w:line="240" w:lineRule="auto"/>
        <w:jc w:val="both"/>
        <w:rPr>
          <w:sz w:val="24"/>
          <w:szCs w:val="24"/>
          <w:lang w:eastAsia="ar-SA"/>
        </w:rPr>
      </w:pPr>
      <w:r w:rsidRPr="006D4D8F">
        <w:rPr>
          <w:sz w:val="24"/>
          <w:szCs w:val="24"/>
          <w:lang w:eastAsia="ar-SA"/>
        </w:rPr>
        <w:t>1.4. Услуги оказываются по месту нахождения Заказчика по адресу: Россия, 414016, г. Астрахань, ул. Капитана Краснова, 31.</w:t>
      </w:r>
    </w:p>
    <w:p w:rsidR="001F00D2" w:rsidRPr="00262F3E" w:rsidRDefault="001F00D2" w:rsidP="001F00D2">
      <w:pPr>
        <w:widowControl/>
        <w:suppressAutoHyphens/>
        <w:spacing w:line="240" w:lineRule="auto"/>
        <w:jc w:val="both"/>
        <w:rPr>
          <w:color w:val="000000"/>
          <w:sz w:val="24"/>
          <w:szCs w:val="24"/>
          <w:lang w:eastAsia="ar-SA"/>
        </w:rPr>
      </w:pPr>
    </w:p>
    <w:p w:rsidR="001F00D2" w:rsidRPr="00262F3E" w:rsidRDefault="001F00D2" w:rsidP="001F00D2">
      <w:pPr>
        <w:widowControl/>
        <w:suppressAutoHyphens/>
        <w:spacing w:line="240" w:lineRule="auto"/>
        <w:jc w:val="center"/>
        <w:rPr>
          <w:sz w:val="24"/>
          <w:szCs w:val="24"/>
          <w:lang w:eastAsia="ar-SA"/>
        </w:rPr>
      </w:pPr>
      <w:r w:rsidRPr="00262F3E">
        <w:rPr>
          <w:sz w:val="24"/>
          <w:szCs w:val="24"/>
          <w:lang w:eastAsia="ar-SA"/>
        </w:rPr>
        <w:t>2. ПРАВА И ОБЯЗАННОСТИ СТОРОН</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2.1. «Исполнитель» имеет право:</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2.1.1. Требовать оплаты надлежаще оказанных и принятых «Заказчиком» услуг по настоящему Договору.</w:t>
      </w:r>
    </w:p>
    <w:p w:rsidR="001F00D2" w:rsidRPr="00262F3E" w:rsidRDefault="001F00D2" w:rsidP="001F00D2">
      <w:pPr>
        <w:widowControl/>
        <w:tabs>
          <w:tab w:val="left" w:pos="360"/>
        </w:tabs>
        <w:suppressAutoHyphens/>
        <w:spacing w:line="240" w:lineRule="auto"/>
        <w:jc w:val="both"/>
        <w:rPr>
          <w:sz w:val="24"/>
          <w:szCs w:val="24"/>
          <w:lang w:eastAsia="ar-SA"/>
        </w:rPr>
      </w:pPr>
      <w:r w:rsidRPr="00262F3E">
        <w:rPr>
          <w:sz w:val="24"/>
          <w:szCs w:val="24"/>
          <w:lang w:eastAsia="ar-SA"/>
        </w:rPr>
        <w:t>2.2. «Исполнитель» обязуется:</w:t>
      </w:r>
    </w:p>
    <w:p w:rsidR="001F00D2" w:rsidRPr="00262F3E" w:rsidRDefault="001F00D2" w:rsidP="001F00D2">
      <w:pPr>
        <w:widowControl/>
        <w:tabs>
          <w:tab w:val="left" w:pos="360"/>
        </w:tabs>
        <w:suppressAutoHyphens/>
        <w:spacing w:line="240" w:lineRule="auto"/>
        <w:jc w:val="both"/>
        <w:rPr>
          <w:sz w:val="24"/>
          <w:szCs w:val="24"/>
          <w:lang w:eastAsia="ar-SA"/>
        </w:rPr>
      </w:pPr>
      <w:r w:rsidRPr="000C5061">
        <w:rPr>
          <w:sz w:val="24"/>
          <w:szCs w:val="24"/>
          <w:lang w:eastAsia="ar-SA"/>
        </w:rPr>
        <w:t xml:space="preserve">2.2.1. </w:t>
      </w:r>
      <w:r w:rsidRPr="00262F3E">
        <w:rPr>
          <w:sz w:val="24"/>
          <w:szCs w:val="24"/>
          <w:lang w:eastAsia="ar-SA"/>
        </w:rPr>
        <w:t xml:space="preserve">Оказывать следующие виды консультационных услуг: </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sz w:val="24"/>
          <w:szCs w:val="24"/>
          <w:lang w:eastAsia="ar-SA"/>
        </w:rPr>
        <w:lastRenderedPageBreak/>
        <w:t xml:space="preserve">- </w:t>
      </w:r>
      <w:r w:rsidRPr="00262F3E">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переустановка (при необходимости) драйверов защиты программы;</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проверка работоспособности программы на вычислительной технике «Заказчика»;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профилактический контроль целостности базы данных программы и при необходимости их корректировка;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исправление ошибок в базе данных;</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настройка прав доступа пользователей и пользовательского меню;</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доработка и преобразование существующих форм отчетности;</w:t>
      </w:r>
    </w:p>
    <w:p w:rsidR="001F00D2"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разработка новых и дополнительных печатных форм документов, принятых в учреждении «Заказчика»;</w:t>
      </w:r>
    </w:p>
    <w:p w:rsidR="001F00D2" w:rsidRDefault="001F00D2" w:rsidP="001F00D2">
      <w:pPr>
        <w:widowControl/>
        <w:tabs>
          <w:tab w:val="left" w:pos="360"/>
        </w:tabs>
        <w:suppressAutoHyphens/>
        <w:spacing w:line="240" w:lineRule="auto"/>
        <w:jc w:val="both"/>
        <w:rPr>
          <w:bCs/>
          <w:color w:val="000000"/>
          <w:sz w:val="24"/>
          <w:szCs w:val="24"/>
        </w:rPr>
      </w:pPr>
      <w:r>
        <w:rPr>
          <w:bCs/>
          <w:color w:val="000000"/>
          <w:sz w:val="24"/>
          <w:szCs w:val="24"/>
        </w:rPr>
        <w:t>- консультационные услуги специалистов – консультантов по бухгалтерскому учету и налогообложению;</w:t>
      </w:r>
    </w:p>
    <w:p w:rsidR="001F00D2" w:rsidRDefault="001F00D2" w:rsidP="001F00D2">
      <w:pPr>
        <w:widowControl/>
        <w:tabs>
          <w:tab w:val="left" w:pos="360"/>
        </w:tabs>
        <w:suppressAutoHyphens/>
        <w:spacing w:line="240" w:lineRule="auto"/>
        <w:jc w:val="both"/>
        <w:rPr>
          <w:bCs/>
          <w:color w:val="000000"/>
          <w:sz w:val="24"/>
          <w:szCs w:val="24"/>
        </w:rPr>
      </w:pPr>
      <w:r>
        <w:rPr>
          <w:bCs/>
          <w:color w:val="000000"/>
          <w:sz w:val="24"/>
          <w:szCs w:val="24"/>
        </w:rPr>
        <w:t>- подборка консультационно-методических материалов по программе по запросу Заказчика;</w:t>
      </w:r>
    </w:p>
    <w:p w:rsidR="001F00D2" w:rsidRPr="003A3BA2" w:rsidRDefault="001F00D2" w:rsidP="001F00D2">
      <w:pPr>
        <w:widowControl/>
        <w:tabs>
          <w:tab w:val="left" w:pos="360"/>
        </w:tabs>
        <w:suppressAutoHyphens/>
        <w:spacing w:line="240" w:lineRule="auto"/>
        <w:jc w:val="both"/>
        <w:rPr>
          <w:bCs/>
          <w:sz w:val="24"/>
          <w:szCs w:val="24"/>
        </w:rPr>
      </w:pPr>
      <w:r w:rsidRPr="003A3BA2">
        <w:rPr>
          <w:bCs/>
          <w:sz w:val="24"/>
          <w:szCs w:val="24"/>
        </w:rPr>
        <w:t xml:space="preserve">- </w:t>
      </w:r>
      <w:r w:rsidRPr="00C10B0B">
        <w:rPr>
          <w:bCs/>
          <w:sz w:val="24"/>
          <w:szCs w:val="24"/>
        </w:rPr>
        <w:t>настройка типовых операций, плана счетов синтетического и аналитического учета;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1F00D2" w:rsidRDefault="001F00D2" w:rsidP="001F00D2">
      <w:pPr>
        <w:widowControl/>
        <w:tabs>
          <w:tab w:val="left" w:pos="360"/>
        </w:tabs>
        <w:suppressAutoHyphens/>
        <w:spacing w:line="240" w:lineRule="auto"/>
        <w:jc w:val="both"/>
        <w:rPr>
          <w:bCs/>
          <w:sz w:val="24"/>
          <w:szCs w:val="24"/>
        </w:rPr>
      </w:pPr>
      <w:r w:rsidRPr="00567007">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1F00D2" w:rsidRPr="00567007" w:rsidRDefault="001F00D2" w:rsidP="001F00D2">
      <w:pPr>
        <w:widowControl/>
        <w:tabs>
          <w:tab w:val="left" w:pos="360"/>
        </w:tabs>
        <w:suppressAutoHyphens/>
        <w:spacing w:line="240" w:lineRule="auto"/>
        <w:jc w:val="both"/>
        <w:rPr>
          <w:bCs/>
          <w:sz w:val="24"/>
          <w:szCs w:val="24"/>
        </w:rPr>
      </w:pPr>
      <w:r>
        <w:rPr>
          <w:bCs/>
          <w:sz w:val="24"/>
          <w:szCs w:val="24"/>
        </w:rPr>
        <w:t xml:space="preserve">- консультирование по увязке внешних форм отчетности согласно </w:t>
      </w:r>
      <w:proofErr w:type="spellStart"/>
      <w:proofErr w:type="gramStart"/>
      <w:r>
        <w:rPr>
          <w:bCs/>
          <w:sz w:val="24"/>
          <w:szCs w:val="24"/>
        </w:rPr>
        <w:t>согласно</w:t>
      </w:r>
      <w:proofErr w:type="spellEnd"/>
      <w:proofErr w:type="gramEnd"/>
      <w:r>
        <w:rPr>
          <w:bCs/>
          <w:sz w:val="24"/>
          <w:szCs w:val="24"/>
        </w:rPr>
        <w:t xml:space="preserve"> контрольных соотношений;</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выгрузка необходимых данных и отчетов в электронном виде в другие системы электронного документооборота;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настройка обмена данных с другими программами;</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xml:space="preserve">- консультирование по изменениям и доработкам, выполненным в </w:t>
      </w:r>
      <w:proofErr w:type="gramStart"/>
      <w:r w:rsidRPr="00262F3E">
        <w:rPr>
          <w:bCs/>
          <w:color w:val="000000"/>
          <w:sz w:val="24"/>
          <w:szCs w:val="24"/>
        </w:rPr>
        <w:t>сервис-пакетах</w:t>
      </w:r>
      <w:proofErr w:type="gramEnd"/>
      <w:r w:rsidRPr="00262F3E">
        <w:rPr>
          <w:bCs/>
          <w:color w:val="000000"/>
          <w:sz w:val="24"/>
          <w:szCs w:val="24"/>
        </w:rPr>
        <w:t xml:space="preserve"> (</w:t>
      </w:r>
      <w:r w:rsidRPr="00262F3E">
        <w:rPr>
          <w:bCs/>
          <w:color w:val="000000"/>
          <w:sz w:val="24"/>
          <w:szCs w:val="24"/>
          <w:lang w:val="en-US"/>
        </w:rPr>
        <w:t>SP</w:t>
      </w:r>
      <w:r w:rsidRPr="00262F3E">
        <w:rPr>
          <w:bCs/>
          <w:color w:val="000000"/>
          <w:sz w:val="24"/>
          <w:szCs w:val="24"/>
        </w:rPr>
        <w:t xml:space="preserve">, </w:t>
      </w:r>
      <w:r w:rsidRPr="00262F3E">
        <w:rPr>
          <w:bCs/>
          <w:color w:val="000000"/>
          <w:sz w:val="24"/>
          <w:szCs w:val="24"/>
          <w:lang w:val="en-US"/>
        </w:rPr>
        <w:t>HF</w:t>
      </w:r>
      <w:r w:rsidRPr="00262F3E">
        <w:rPr>
          <w:bCs/>
          <w:color w:val="000000"/>
          <w:sz w:val="24"/>
          <w:szCs w:val="24"/>
        </w:rPr>
        <w:t>) и новых версиях программы;</w:t>
      </w:r>
    </w:p>
    <w:p w:rsidR="001F00D2" w:rsidRPr="003A3BA2" w:rsidRDefault="001F00D2" w:rsidP="001F00D2">
      <w:pPr>
        <w:widowControl/>
        <w:tabs>
          <w:tab w:val="left" w:pos="360"/>
          <w:tab w:val="left" w:pos="720"/>
        </w:tabs>
        <w:suppressAutoHyphens/>
        <w:spacing w:line="240" w:lineRule="auto"/>
        <w:jc w:val="both"/>
        <w:rPr>
          <w:bCs/>
          <w:sz w:val="24"/>
          <w:szCs w:val="24"/>
        </w:rPr>
      </w:pPr>
      <w:r w:rsidRPr="003A3BA2">
        <w:rPr>
          <w:bCs/>
          <w:sz w:val="24"/>
          <w:szCs w:val="24"/>
        </w:rPr>
        <w:t>- услуги по проверке и настройке рабочих станций и периферийных устрой</w:t>
      </w:r>
      <w:proofErr w:type="gramStart"/>
      <w:r w:rsidRPr="003A3BA2">
        <w:rPr>
          <w:bCs/>
          <w:sz w:val="24"/>
          <w:szCs w:val="24"/>
        </w:rPr>
        <w:t>ств дл</w:t>
      </w:r>
      <w:proofErr w:type="gramEnd"/>
      <w:r w:rsidRPr="003A3BA2">
        <w:rPr>
          <w:bCs/>
          <w:sz w:val="24"/>
          <w:szCs w:val="24"/>
        </w:rPr>
        <w:t>я работы с программой.</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1F00D2" w:rsidRPr="00FC5B47" w:rsidRDefault="001F00D2" w:rsidP="001F00D2">
      <w:pPr>
        <w:widowControl/>
        <w:suppressAutoHyphens/>
        <w:spacing w:line="240" w:lineRule="auto"/>
        <w:jc w:val="both"/>
        <w:rPr>
          <w:sz w:val="24"/>
          <w:szCs w:val="24"/>
          <w:lang w:eastAsia="ar-SA"/>
        </w:rPr>
      </w:pPr>
      <w:r w:rsidRPr="00FC5B47">
        <w:rPr>
          <w:sz w:val="24"/>
          <w:szCs w:val="24"/>
          <w:lang w:eastAsia="ar-SA"/>
        </w:rPr>
        <w:t xml:space="preserve">2.2.3. Оказывать услуги с выездом к «Заказчику» по 8 (Восемь) часов каждую среду </w:t>
      </w:r>
      <w:r>
        <w:rPr>
          <w:sz w:val="24"/>
          <w:szCs w:val="24"/>
          <w:lang w:eastAsia="ar-SA"/>
        </w:rPr>
        <w:t xml:space="preserve"> </w:t>
      </w:r>
      <w:r w:rsidRPr="00FC5B47">
        <w:rPr>
          <w:sz w:val="24"/>
          <w:szCs w:val="24"/>
          <w:lang w:eastAsia="ar-SA"/>
        </w:rPr>
        <w:t>и в другие рабочие дни по заявке «Заказчика». «Заказчик» по согласованию с «Исполнителем» вправе изменить график оказания услуг.</w:t>
      </w:r>
    </w:p>
    <w:p w:rsidR="001F00D2" w:rsidRPr="00262F3E" w:rsidRDefault="001F00D2" w:rsidP="001F00D2">
      <w:pPr>
        <w:widowControl/>
        <w:suppressAutoHyphens/>
        <w:spacing w:line="240" w:lineRule="auto"/>
        <w:jc w:val="both"/>
        <w:rPr>
          <w:sz w:val="24"/>
          <w:szCs w:val="24"/>
          <w:lang w:eastAsia="ar-SA"/>
        </w:rPr>
      </w:pPr>
      <w:r>
        <w:rPr>
          <w:sz w:val="24"/>
          <w:szCs w:val="24"/>
          <w:lang w:eastAsia="ar-SA"/>
        </w:rPr>
        <w:t>2.2.4</w:t>
      </w:r>
      <w:r w:rsidRPr="00262F3E">
        <w:rPr>
          <w:sz w:val="24"/>
          <w:szCs w:val="24"/>
          <w:lang w:eastAsia="ar-SA"/>
        </w:rPr>
        <w:t>. Обеспечивать консультации (дистанционное оказание услуг) в режиме «горячей линии» (с 9.00 до 18.00 в рабочие дни).</w:t>
      </w:r>
    </w:p>
    <w:p w:rsidR="001F00D2" w:rsidRDefault="001F00D2" w:rsidP="001F00D2">
      <w:pPr>
        <w:widowControl/>
        <w:suppressAutoHyphens/>
        <w:spacing w:line="240" w:lineRule="auto"/>
        <w:jc w:val="both"/>
        <w:rPr>
          <w:sz w:val="24"/>
          <w:szCs w:val="24"/>
          <w:lang w:eastAsia="ar-SA"/>
        </w:rPr>
      </w:pPr>
      <w:r>
        <w:rPr>
          <w:sz w:val="24"/>
          <w:szCs w:val="24"/>
          <w:lang w:eastAsia="ar-SA"/>
        </w:rPr>
        <w:t>2.2.5</w:t>
      </w:r>
      <w:r w:rsidRPr="00262F3E">
        <w:rPr>
          <w:sz w:val="24"/>
          <w:szCs w:val="24"/>
          <w:lang w:eastAsia="ar-SA"/>
        </w:rPr>
        <w:t>. В случае возникновения сбоя в работе программы вернуть программу в рабочее состояние в срок не более чем 1 (Один) рабочий день.</w:t>
      </w:r>
    </w:p>
    <w:p w:rsidR="001F00D2" w:rsidRPr="00262F3E" w:rsidRDefault="001F00D2" w:rsidP="001F00D2">
      <w:pPr>
        <w:widowControl/>
        <w:suppressAutoHyphens/>
        <w:spacing w:line="240" w:lineRule="auto"/>
        <w:jc w:val="both"/>
        <w:rPr>
          <w:sz w:val="24"/>
          <w:szCs w:val="24"/>
          <w:lang w:eastAsia="ar-SA"/>
        </w:rPr>
      </w:pPr>
      <w:r>
        <w:rPr>
          <w:sz w:val="24"/>
          <w:szCs w:val="24"/>
          <w:lang w:eastAsia="ar-SA"/>
        </w:rPr>
        <w:t xml:space="preserve">2.2.6. </w:t>
      </w:r>
      <w:r w:rsidRPr="00C93ADE">
        <w:rPr>
          <w:sz w:val="24"/>
          <w:szCs w:val="24"/>
          <w:lang w:eastAsia="ar-SA"/>
        </w:rPr>
        <w:t>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2.3.</w:t>
      </w:r>
      <w:r w:rsidRPr="00F62AAB">
        <w:rPr>
          <w:color w:val="000000"/>
          <w:sz w:val="24"/>
          <w:szCs w:val="24"/>
          <w:lang w:eastAsia="ar-SA"/>
        </w:rPr>
        <w:t xml:space="preserve"> </w:t>
      </w:r>
      <w:r w:rsidRPr="00262F3E">
        <w:rPr>
          <w:color w:val="000000"/>
          <w:sz w:val="24"/>
          <w:szCs w:val="24"/>
          <w:lang w:eastAsia="ar-SA"/>
        </w:rPr>
        <w:t>«Заказчик» имеет право:</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2.3.1. Требовать надлежащего оказания услуг по настоящему Договору.</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2.4. «Заказчик» обязуется:</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2.4.1. Своевременно производить оплату в соответствии с разделом 3 настоящего Договора.</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2.4.2. Обеспечить готовность аппаратно-сетевого комплекса и других технических средств, необходимых для оказания услуг, согласно условиям </w:t>
      </w:r>
      <w:r>
        <w:rPr>
          <w:color w:val="000000"/>
          <w:sz w:val="24"/>
          <w:szCs w:val="24"/>
          <w:lang w:eastAsia="ar-SA"/>
        </w:rPr>
        <w:t xml:space="preserve">эксплуатации программ, а также </w:t>
      </w:r>
      <w:r w:rsidRPr="00262F3E">
        <w:rPr>
          <w:color w:val="000000"/>
          <w:sz w:val="24"/>
          <w:szCs w:val="24"/>
          <w:lang w:eastAsia="ar-SA"/>
        </w:rPr>
        <w:t>беспрепятственный доступ к программе в течение выполнения заявки.</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w:t>
      </w:r>
      <w:r w:rsidRPr="00262F3E">
        <w:rPr>
          <w:color w:val="000000"/>
          <w:sz w:val="24"/>
          <w:szCs w:val="24"/>
          <w:lang w:eastAsia="ar-SA"/>
        </w:rPr>
        <w:lastRenderedPageBreak/>
        <w:t>подписываются либо совершаются в телефонном режиме главным бухгалтером либо лицом его замещающим.</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1F00D2" w:rsidRPr="00262F3E" w:rsidRDefault="001F00D2" w:rsidP="001F00D2">
      <w:pPr>
        <w:widowControl/>
        <w:suppressAutoHyphens/>
        <w:spacing w:line="240" w:lineRule="auto"/>
        <w:jc w:val="both"/>
        <w:rPr>
          <w:color w:val="000000"/>
          <w:sz w:val="24"/>
          <w:szCs w:val="24"/>
          <w:lang w:eastAsia="ar-SA"/>
        </w:rPr>
      </w:pPr>
    </w:p>
    <w:p w:rsidR="001F00D2" w:rsidRPr="00262F3E" w:rsidRDefault="001F00D2" w:rsidP="001F00D2">
      <w:pPr>
        <w:widowControl/>
        <w:suppressAutoHyphens/>
        <w:spacing w:line="240" w:lineRule="auto"/>
        <w:jc w:val="center"/>
        <w:rPr>
          <w:sz w:val="24"/>
          <w:szCs w:val="24"/>
          <w:lang w:eastAsia="ar-SA"/>
        </w:rPr>
      </w:pPr>
      <w:r w:rsidRPr="00262F3E">
        <w:rPr>
          <w:sz w:val="24"/>
          <w:szCs w:val="24"/>
          <w:lang w:eastAsia="ar-SA"/>
        </w:rPr>
        <w:t>3. ЦЕНА ДОГОВОРА И ПОРЯДОК РАСЧЕТОВ</w:t>
      </w:r>
    </w:p>
    <w:p w:rsidR="001F00D2" w:rsidRPr="00182055" w:rsidRDefault="001F00D2" w:rsidP="001F00D2">
      <w:pPr>
        <w:widowControl/>
        <w:suppressAutoHyphens/>
        <w:spacing w:line="240" w:lineRule="auto"/>
        <w:jc w:val="both"/>
        <w:rPr>
          <w:sz w:val="24"/>
          <w:szCs w:val="24"/>
          <w:lang w:eastAsia="ar-SA"/>
        </w:rPr>
      </w:pPr>
      <w:r w:rsidRPr="00182055">
        <w:rPr>
          <w:sz w:val="24"/>
          <w:szCs w:val="24"/>
          <w:lang w:eastAsia="ar-SA"/>
        </w:rPr>
        <w:t xml:space="preserve">3.1. Цена Договора составляет </w:t>
      </w:r>
      <w:r w:rsidRPr="00182055">
        <w:rPr>
          <w:i/>
          <w:sz w:val="24"/>
          <w:szCs w:val="24"/>
          <w:u w:val="single"/>
          <w:lang w:eastAsia="ar-SA"/>
        </w:rPr>
        <w:t>сумма цифрами</w:t>
      </w:r>
      <w:r w:rsidRPr="00182055">
        <w:rPr>
          <w:sz w:val="24"/>
          <w:szCs w:val="24"/>
          <w:lang w:eastAsia="ar-SA"/>
        </w:rPr>
        <w:t xml:space="preserve"> (</w:t>
      </w:r>
      <w:r w:rsidRPr="00182055">
        <w:rPr>
          <w:i/>
          <w:sz w:val="24"/>
          <w:szCs w:val="24"/>
          <w:u w:val="single"/>
          <w:lang w:eastAsia="ar-SA"/>
        </w:rPr>
        <w:t>Сумма прописью</w:t>
      </w:r>
      <w:r w:rsidRPr="00182055">
        <w:rPr>
          <w:sz w:val="24"/>
          <w:szCs w:val="24"/>
          <w:lang w:eastAsia="ar-SA"/>
        </w:rPr>
        <w:t xml:space="preserve">) рублей ___ копеек, в том числе НДС ___% - </w:t>
      </w:r>
      <w:r w:rsidRPr="00182055">
        <w:rPr>
          <w:i/>
          <w:sz w:val="24"/>
          <w:szCs w:val="24"/>
          <w:u w:val="single"/>
          <w:lang w:eastAsia="ar-SA"/>
        </w:rPr>
        <w:t>сумма цифрами</w:t>
      </w:r>
      <w:r w:rsidRPr="00182055">
        <w:rPr>
          <w:sz w:val="24"/>
          <w:szCs w:val="24"/>
          <w:lang w:eastAsia="ar-SA"/>
        </w:rPr>
        <w:t xml:space="preserve"> </w:t>
      </w:r>
      <w:r w:rsidRPr="00182055">
        <w:rPr>
          <w:i/>
          <w:sz w:val="24"/>
          <w:szCs w:val="24"/>
          <w:u w:val="single"/>
          <w:lang w:eastAsia="ar-SA"/>
        </w:rPr>
        <w:t>(Сумма прописью</w:t>
      </w:r>
      <w:r>
        <w:rPr>
          <w:i/>
          <w:sz w:val="24"/>
          <w:szCs w:val="24"/>
          <w:u w:val="single"/>
          <w:lang w:eastAsia="ar-SA"/>
        </w:rPr>
        <w:t>)</w:t>
      </w:r>
      <w:r w:rsidRPr="00182055">
        <w:rPr>
          <w:sz w:val="24"/>
          <w:szCs w:val="24"/>
          <w:lang w:eastAsia="ar-SA"/>
        </w:rPr>
        <w:t xml:space="preserve"> рублей </w:t>
      </w:r>
      <w:r w:rsidRPr="00182055">
        <w:rPr>
          <w:i/>
          <w:sz w:val="24"/>
          <w:szCs w:val="24"/>
          <w:lang w:eastAsia="ar-SA"/>
        </w:rPr>
        <w:t>___</w:t>
      </w:r>
      <w:r w:rsidRPr="00182055">
        <w:rPr>
          <w:sz w:val="24"/>
          <w:szCs w:val="24"/>
          <w:lang w:eastAsia="ar-SA"/>
        </w:rPr>
        <w:t xml:space="preserve"> копеек/НДС не облагается на основании </w:t>
      </w:r>
      <w:r w:rsidRPr="00182055">
        <w:rPr>
          <w:i/>
          <w:sz w:val="24"/>
          <w:szCs w:val="24"/>
          <w:u w:val="single"/>
          <w:lang w:eastAsia="ar-SA"/>
        </w:rPr>
        <w:t>указать пункт и статью НК РФ (указать наименование и реквизиты подтверждающего документа)</w:t>
      </w:r>
      <w:r w:rsidRPr="00182055">
        <w:rPr>
          <w:sz w:val="24"/>
          <w:szCs w:val="24"/>
          <w:lang w:eastAsia="ar-SA"/>
        </w:rPr>
        <w:t xml:space="preserve">, согласно Спецификации (Приложение № 1 к настоящему Договору). </w:t>
      </w:r>
      <w:r>
        <w:rPr>
          <w:sz w:val="24"/>
          <w:szCs w:val="24"/>
          <w:lang w:eastAsia="ar-SA"/>
        </w:rPr>
        <w:t>Цену Д</w:t>
      </w:r>
      <w:r w:rsidRPr="00182055">
        <w:rPr>
          <w:sz w:val="24"/>
          <w:szCs w:val="24"/>
          <w:lang w:eastAsia="ar-SA"/>
        </w:rPr>
        <w:t>оговора составляет суммарная стоимость услуг, оказанных Исполн</w:t>
      </w:r>
      <w:r>
        <w:rPr>
          <w:sz w:val="24"/>
          <w:szCs w:val="24"/>
          <w:lang w:eastAsia="ar-SA"/>
        </w:rPr>
        <w:t>ителем за весь период действия Д</w:t>
      </w:r>
      <w:r w:rsidRPr="00182055">
        <w:rPr>
          <w:sz w:val="24"/>
          <w:szCs w:val="24"/>
          <w:lang w:eastAsia="ar-SA"/>
        </w:rPr>
        <w:t>оговора</w:t>
      </w:r>
      <w:r>
        <w:rPr>
          <w:sz w:val="24"/>
          <w:szCs w:val="24"/>
          <w:lang w:eastAsia="ar-SA"/>
        </w:rPr>
        <w:t>. Изменение цены Д</w:t>
      </w:r>
      <w:r w:rsidRPr="00182055">
        <w:rPr>
          <w:sz w:val="24"/>
          <w:szCs w:val="24"/>
          <w:lang w:eastAsia="ar-SA"/>
        </w:rPr>
        <w:t>оговора сверх установленной сум</w:t>
      </w:r>
      <w:r>
        <w:rPr>
          <w:sz w:val="24"/>
          <w:szCs w:val="24"/>
          <w:lang w:eastAsia="ar-SA"/>
        </w:rPr>
        <w:t>мы и иных существенных условий Д</w:t>
      </w:r>
      <w:r w:rsidRPr="00182055">
        <w:rPr>
          <w:sz w:val="24"/>
          <w:szCs w:val="24"/>
          <w:lang w:eastAsia="ar-SA"/>
        </w:rPr>
        <w:t>оговора допускается только по соглашению Сторон.</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3.3. Цена за один час оказания услуг является твердой и определяется на весь срок исполнения Договора.</w:t>
      </w:r>
    </w:p>
    <w:p w:rsidR="001F00D2" w:rsidRPr="00D306D2" w:rsidRDefault="001F00D2" w:rsidP="001F00D2">
      <w:pPr>
        <w:shd w:val="clear" w:color="auto" w:fill="FFFFFF"/>
        <w:tabs>
          <w:tab w:val="left" w:pos="701"/>
        </w:tabs>
        <w:spacing w:line="240" w:lineRule="auto"/>
        <w:contextualSpacing/>
        <w:jc w:val="both"/>
        <w:rPr>
          <w:color w:val="000000"/>
          <w:sz w:val="25"/>
          <w:szCs w:val="25"/>
        </w:rPr>
      </w:pPr>
      <w:r w:rsidRPr="00262F3E">
        <w:rPr>
          <w:sz w:val="24"/>
          <w:szCs w:val="24"/>
          <w:lang w:eastAsia="ar-SA"/>
        </w:rPr>
        <w:t xml:space="preserve">3.4. </w:t>
      </w:r>
      <w:proofErr w:type="gramStart"/>
      <w:r w:rsidRPr="00262F3E">
        <w:rPr>
          <w:sz w:val="24"/>
          <w:szCs w:val="24"/>
        </w:rPr>
        <w:t xml:space="preserve">Оплата осуществляется «Заказчиком» ежемесячно за оказанные «Исполнителем» и </w:t>
      </w:r>
      <w:r w:rsidRPr="003D43D9">
        <w:rPr>
          <w:sz w:val="24"/>
          <w:szCs w:val="24"/>
        </w:rPr>
        <w:t>принятые «Заказчиком» услуги в безналичной форме, путем перечисления денежных средств на расчетный счет «Исполнителя», указанный в разделе 10</w:t>
      </w:r>
      <w:r w:rsidRPr="003D43D9">
        <w:rPr>
          <w:color w:val="FF0000"/>
          <w:sz w:val="24"/>
          <w:szCs w:val="24"/>
        </w:rPr>
        <w:t xml:space="preserve"> </w:t>
      </w:r>
      <w:r w:rsidRPr="003D43D9">
        <w:rPr>
          <w:sz w:val="24"/>
          <w:szCs w:val="24"/>
        </w:rPr>
        <w:t xml:space="preserve">настоящего Договора, в течение 7 (Семи) рабочих дней с даты приемки оказанных услуг и подписания Сторонами акта сдачи-приема оказанных услуг, </w:t>
      </w:r>
      <w:r w:rsidRPr="003D43D9">
        <w:rPr>
          <w:color w:val="000000"/>
          <w:sz w:val="24"/>
          <w:szCs w:val="24"/>
        </w:rPr>
        <w:t xml:space="preserve">на основании предоставленного Исполнителем счета и </w:t>
      </w:r>
      <w:r w:rsidRPr="003D43D9">
        <w:rPr>
          <w:bCs/>
          <w:color w:val="000000"/>
          <w:sz w:val="24"/>
          <w:szCs w:val="24"/>
        </w:rPr>
        <w:t xml:space="preserve">оформленного в соответствии с законодательством </w:t>
      </w:r>
      <w:r w:rsidRPr="003D43D9">
        <w:rPr>
          <w:color w:val="000000"/>
          <w:sz w:val="24"/>
          <w:szCs w:val="24"/>
        </w:rPr>
        <w:t>Российской Федерации счета-фактуры</w:t>
      </w:r>
      <w:proofErr w:type="gramEnd"/>
      <w:r w:rsidRPr="003D43D9">
        <w:rPr>
          <w:color w:val="000000"/>
          <w:sz w:val="24"/>
          <w:szCs w:val="24"/>
        </w:rPr>
        <w:t xml:space="preserve"> (</w:t>
      </w:r>
      <w:r w:rsidRPr="003D43D9">
        <w:rPr>
          <w:i/>
          <w:color w:val="000000"/>
          <w:sz w:val="24"/>
          <w:szCs w:val="24"/>
        </w:rPr>
        <w:t>если предусмотрен</w:t>
      </w:r>
      <w:r w:rsidRPr="003D43D9">
        <w:rPr>
          <w:color w:val="000000"/>
          <w:sz w:val="24"/>
          <w:szCs w:val="24"/>
        </w:rPr>
        <w:t>). Днем оплаты считается день списания денежных сре</w:t>
      </w:r>
      <w:proofErr w:type="gramStart"/>
      <w:r w:rsidRPr="003D43D9">
        <w:rPr>
          <w:color w:val="000000"/>
          <w:sz w:val="24"/>
          <w:szCs w:val="24"/>
        </w:rPr>
        <w:t>дств с л</w:t>
      </w:r>
      <w:proofErr w:type="gramEnd"/>
      <w:r w:rsidRPr="003D43D9">
        <w:rPr>
          <w:color w:val="000000"/>
          <w:sz w:val="24"/>
          <w:szCs w:val="24"/>
        </w:rPr>
        <w:t>ицевого счета Заказчика.</w:t>
      </w:r>
    </w:p>
    <w:p w:rsidR="001F00D2" w:rsidRPr="00262F3E" w:rsidRDefault="001F00D2" w:rsidP="001F00D2">
      <w:pPr>
        <w:widowControl/>
        <w:suppressAutoHyphens/>
        <w:spacing w:line="240" w:lineRule="auto"/>
        <w:jc w:val="both"/>
        <w:rPr>
          <w:sz w:val="24"/>
          <w:szCs w:val="24"/>
          <w:lang w:eastAsia="ar-SA"/>
        </w:rPr>
      </w:pPr>
      <w:r w:rsidRPr="00262F3E">
        <w:rPr>
          <w:sz w:val="24"/>
          <w:szCs w:val="24"/>
        </w:rPr>
        <w:t>Днем оплаты считается день списания денежных сре</w:t>
      </w:r>
      <w:proofErr w:type="gramStart"/>
      <w:r w:rsidRPr="00262F3E">
        <w:rPr>
          <w:sz w:val="24"/>
          <w:szCs w:val="24"/>
        </w:rPr>
        <w:t>дств с л</w:t>
      </w:r>
      <w:proofErr w:type="gramEnd"/>
      <w:r w:rsidRPr="00262F3E">
        <w:rPr>
          <w:sz w:val="24"/>
          <w:szCs w:val="24"/>
        </w:rPr>
        <w:t>ицевого счета «Заказчика».</w:t>
      </w:r>
    </w:p>
    <w:p w:rsidR="001F00D2" w:rsidRPr="00262F3E" w:rsidRDefault="001F00D2" w:rsidP="001F00D2">
      <w:pPr>
        <w:widowControl/>
        <w:tabs>
          <w:tab w:val="num" w:pos="567"/>
        </w:tabs>
        <w:suppressAutoHyphens/>
        <w:spacing w:line="240" w:lineRule="auto"/>
        <w:jc w:val="both"/>
        <w:rPr>
          <w:sz w:val="24"/>
          <w:szCs w:val="24"/>
        </w:rPr>
      </w:pPr>
      <w:r w:rsidRPr="00262F3E">
        <w:rPr>
          <w:sz w:val="24"/>
          <w:szCs w:val="24"/>
          <w:lang w:eastAsia="ar-SA"/>
        </w:rPr>
        <w:t xml:space="preserve">3.5. </w:t>
      </w:r>
      <w:r w:rsidRPr="00262F3E">
        <w:rPr>
          <w:sz w:val="24"/>
          <w:szCs w:val="24"/>
        </w:rPr>
        <w:t xml:space="preserve">При выявлении факта предоставления ненадлежащим образом оформленных документов (счета, акта </w:t>
      </w:r>
      <w:r>
        <w:rPr>
          <w:sz w:val="24"/>
          <w:szCs w:val="24"/>
        </w:rPr>
        <w:t>сдачи-приема</w:t>
      </w:r>
      <w:r w:rsidRPr="00262F3E">
        <w:rPr>
          <w:sz w:val="24"/>
          <w:szCs w:val="24"/>
        </w:rPr>
        <w:t xml:space="preserve"> оказанных услуг, счета-фактуры </w:t>
      </w:r>
      <w:r w:rsidRPr="00262F3E">
        <w:rPr>
          <w:color w:val="000000"/>
          <w:sz w:val="24"/>
          <w:szCs w:val="24"/>
          <w:lang w:eastAsia="ar-SA"/>
        </w:rPr>
        <w:t>(</w:t>
      </w:r>
      <w:r w:rsidRPr="00262F3E">
        <w:rPr>
          <w:i/>
          <w:color w:val="000000"/>
          <w:sz w:val="24"/>
          <w:szCs w:val="24"/>
          <w:lang w:eastAsia="ar-SA"/>
        </w:rPr>
        <w:t xml:space="preserve">если </w:t>
      </w:r>
      <w:r>
        <w:rPr>
          <w:i/>
          <w:color w:val="000000"/>
          <w:sz w:val="24"/>
          <w:szCs w:val="24"/>
          <w:lang w:eastAsia="ar-SA"/>
        </w:rPr>
        <w:t>предусмотрен</w:t>
      </w:r>
      <w:r w:rsidRPr="00262F3E">
        <w:rPr>
          <w:color w:val="000000"/>
          <w:sz w:val="24"/>
          <w:szCs w:val="24"/>
          <w:lang w:eastAsia="ar-SA"/>
        </w:rPr>
        <w:t>)</w:t>
      </w:r>
      <w:r w:rsidRPr="00262F3E">
        <w:rPr>
          <w:sz w:val="24"/>
          <w:szCs w:val="24"/>
        </w:rPr>
        <w:t>) «Заказчик» обязан сообщить данный факт «Исполнителю» (по факсу или электронной почте). «Исполнитель» обязуется в течение</w:t>
      </w:r>
      <w:r>
        <w:rPr>
          <w:sz w:val="24"/>
          <w:szCs w:val="24"/>
        </w:rPr>
        <w:t xml:space="preserve"> 3 (Трех)</w:t>
      </w:r>
      <w:r w:rsidRPr="00262F3E">
        <w:rPr>
          <w:sz w:val="24"/>
          <w:szCs w:val="24"/>
        </w:rPr>
        <w:t xml:space="preserve">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1F00D2" w:rsidRPr="00262F3E" w:rsidRDefault="001F00D2" w:rsidP="001F00D2">
      <w:pPr>
        <w:widowControl/>
        <w:tabs>
          <w:tab w:val="num" w:pos="567"/>
        </w:tabs>
        <w:suppressAutoHyphens/>
        <w:spacing w:line="240" w:lineRule="auto"/>
        <w:jc w:val="both"/>
        <w:rPr>
          <w:sz w:val="24"/>
          <w:szCs w:val="24"/>
          <w:lang w:eastAsia="ar-SA"/>
        </w:rPr>
      </w:pPr>
    </w:p>
    <w:p w:rsidR="001F00D2" w:rsidRPr="00262F3E" w:rsidRDefault="001F00D2" w:rsidP="001F00D2">
      <w:pPr>
        <w:widowControl/>
        <w:suppressAutoHyphens/>
        <w:spacing w:line="240" w:lineRule="auto"/>
        <w:jc w:val="center"/>
        <w:rPr>
          <w:color w:val="000000"/>
          <w:sz w:val="24"/>
          <w:szCs w:val="24"/>
          <w:lang w:eastAsia="ar-SA"/>
        </w:rPr>
      </w:pPr>
      <w:r w:rsidRPr="00262F3E">
        <w:rPr>
          <w:color w:val="000000"/>
          <w:sz w:val="24"/>
          <w:szCs w:val="24"/>
          <w:lang w:eastAsia="ar-SA"/>
        </w:rPr>
        <w:t>4. ПОРЯДОК СДАЧИ И ПРИЕМКИ УСЛУГ</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Pr>
          <w:sz w:val="24"/>
          <w:szCs w:val="24"/>
        </w:rPr>
        <w:t>сдачи - приемки</w:t>
      </w:r>
      <w:r w:rsidRPr="00262F3E">
        <w:rPr>
          <w:sz w:val="24"/>
          <w:szCs w:val="24"/>
        </w:rPr>
        <w:t xml:space="preserve"> оказанных услуг</w:t>
      </w:r>
      <w:r w:rsidRPr="00262F3E">
        <w:rPr>
          <w:color w:val="000000"/>
          <w:sz w:val="24"/>
          <w:szCs w:val="24"/>
          <w:lang w:eastAsia="ar-SA"/>
        </w:rPr>
        <w:t>.</w:t>
      </w:r>
    </w:p>
    <w:p w:rsidR="001F00D2" w:rsidRPr="00226C9D" w:rsidRDefault="001F00D2" w:rsidP="001F00D2">
      <w:pPr>
        <w:widowControl/>
        <w:suppressAutoHyphens/>
        <w:spacing w:line="240" w:lineRule="auto"/>
        <w:jc w:val="both"/>
        <w:rPr>
          <w:sz w:val="24"/>
          <w:szCs w:val="24"/>
          <w:lang w:eastAsia="ar-SA"/>
        </w:rPr>
      </w:pPr>
      <w:r w:rsidRPr="00226C9D">
        <w:rPr>
          <w:sz w:val="24"/>
          <w:szCs w:val="24"/>
          <w:lang w:eastAsia="ar-SA"/>
        </w:rPr>
        <w:t xml:space="preserve">4.2. </w:t>
      </w:r>
      <w:proofErr w:type="gramStart"/>
      <w:r w:rsidRPr="00226C9D">
        <w:rPr>
          <w:sz w:val="24"/>
          <w:szCs w:val="24"/>
          <w:lang w:eastAsia="ar-SA"/>
        </w:rPr>
        <w:t>Не позднее 3 (Третьего)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262F3E">
        <w:rPr>
          <w:i/>
          <w:color w:val="000000"/>
          <w:sz w:val="24"/>
          <w:szCs w:val="24"/>
          <w:lang w:eastAsia="ar-SA"/>
        </w:rPr>
        <w:t xml:space="preserve">если </w:t>
      </w:r>
      <w:r>
        <w:rPr>
          <w:i/>
          <w:color w:val="000000"/>
          <w:sz w:val="24"/>
          <w:szCs w:val="24"/>
          <w:lang w:eastAsia="ar-SA"/>
        </w:rPr>
        <w:t>предусмотрен</w:t>
      </w:r>
      <w:r w:rsidRPr="00226C9D">
        <w:rPr>
          <w:sz w:val="24"/>
          <w:szCs w:val="24"/>
          <w:lang w:eastAsia="ar-SA"/>
        </w:rPr>
        <w:t xml:space="preserve">) и акт </w:t>
      </w:r>
      <w:r>
        <w:rPr>
          <w:sz w:val="24"/>
          <w:szCs w:val="24"/>
        </w:rPr>
        <w:t>сдачи-приема</w:t>
      </w:r>
      <w:r w:rsidRPr="00226C9D">
        <w:rPr>
          <w:sz w:val="24"/>
          <w:szCs w:val="24"/>
        </w:rPr>
        <w:t xml:space="preserve"> оказанных услуг</w:t>
      </w:r>
      <w:r w:rsidRPr="00226C9D">
        <w:rPr>
          <w:sz w:val="24"/>
          <w:szCs w:val="24"/>
          <w:lang w:eastAsia="ar-SA"/>
        </w:rPr>
        <w:t>.</w:t>
      </w:r>
      <w:proofErr w:type="gramEnd"/>
      <w:r w:rsidRPr="00226C9D">
        <w:rPr>
          <w:sz w:val="24"/>
          <w:szCs w:val="24"/>
          <w:lang w:eastAsia="ar-SA"/>
        </w:rPr>
        <w:t xml:space="preserve"> В акте </w:t>
      </w:r>
      <w:r>
        <w:rPr>
          <w:sz w:val="24"/>
          <w:szCs w:val="24"/>
        </w:rPr>
        <w:t>сдачи-приема</w:t>
      </w:r>
      <w:r w:rsidRPr="00226C9D">
        <w:rPr>
          <w:sz w:val="24"/>
          <w:szCs w:val="24"/>
        </w:rPr>
        <w:t xml:space="preserve"> оказанных услуг</w:t>
      </w:r>
      <w:r w:rsidRPr="00226C9D">
        <w:rPr>
          <w:sz w:val="24"/>
          <w:szCs w:val="24"/>
          <w:lang w:eastAsia="ar-SA"/>
        </w:rPr>
        <w:t xml:space="preserve"> отражается дата оказанных услуг, количество часов и сумма платы за месяц.</w:t>
      </w:r>
    </w:p>
    <w:p w:rsidR="001F00D2" w:rsidRPr="00262F3E" w:rsidRDefault="001F00D2" w:rsidP="001F00D2">
      <w:pPr>
        <w:widowControl/>
        <w:suppressAutoHyphens/>
        <w:spacing w:line="240" w:lineRule="auto"/>
        <w:jc w:val="both"/>
        <w:rPr>
          <w:color w:val="000000"/>
          <w:sz w:val="24"/>
          <w:szCs w:val="24"/>
          <w:lang w:eastAsia="ar-SA"/>
        </w:rPr>
      </w:pPr>
      <w:r>
        <w:rPr>
          <w:color w:val="000000"/>
          <w:sz w:val="24"/>
          <w:szCs w:val="24"/>
          <w:lang w:eastAsia="ar-SA"/>
        </w:rPr>
        <w:t>4.3. «Заказчик» в течение 5 (Пя</w:t>
      </w:r>
      <w:r w:rsidRPr="00262F3E">
        <w:rPr>
          <w:color w:val="000000"/>
          <w:sz w:val="24"/>
          <w:szCs w:val="24"/>
          <w:lang w:eastAsia="ar-SA"/>
        </w:rPr>
        <w:t xml:space="preserve">ти) рабочих дней со дня получения акта </w:t>
      </w:r>
      <w:r>
        <w:rPr>
          <w:sz w:val="24"/>
          <w:szCs w:val="24"/>
        </w:rPr>
        <w:t>сдачи-приема</w:t>
      </w:r>
      <w:r w:rsidRPr="00226C9D">
        <w:rPr>
          <w:sz w:val="24"/>
          <w:szCs w:val="24"/>
        </w:rPr>
        <w:t xml:space="preserve"> </w:t>
      </w:r>
      <w:r w:rsidRPr="00262F3E">
        <w:rPr>
          <w:color w:val="000000"/>
          <w:sz w:val="24"/>
          <w:szCs w:val="24"/>
          <w:lang w:eastAsia="ar-SA"/>
        </w:rPr>
        <w:t xml:space="preserve">оказанных услуг обязан направить «Исполнителю» подписанный акт </w:t>
      </w:r>
      <w:r>
        <w:rPr>
          <w:sz w:val="24"/>
          <w:szCs w:val="24"/>
        </w:rPr>
        <w:t>сдачи-приема</w:t>
      </w:r>
      <w:r w:rsidRPr="00226C9D">
        <w:rPr>
          <w:sz w:val="24"/>
          <w:szCs w:val="24"/>
        </w:rPr>
        <w:t xml:space="preserve"> </w:t>
      </w:r>
      <w:r w:rsidRPr="00262F3E">
        <w:rPr>
          <w:color w:val="000000"/>
          <w:sz w:val="24"/>
          <w:szCs w:val="24"/>
          <w:lang w:eastAsia="ar-SA"/>
        </w:rPr>
        <w:t>оказанных услуг или мотивированный отказ от приемки услуг.</w:t>
      </w:r>
    </w:p>
    <w:p w:rsidR="001F00D2" w:rsidRPr="00262F3E" w:rsidRDefault="001F00D2" w:rsidP="001F00D2">
      <w:pPr>
        <w:widowControl/>
        <w:suppressAutoHyphens/>
        <w:spacing w:line="240" w:lineRule="auto"/>
        <w:jc w:val="both"/>
        <w:rPr>
          <w:color w:val="000000"/>
          <w:sz w:val="24"/>
          <w:szCs w:val="24"/>
          <w:lang w:eastAsia="ar-SA"/>
        </w:rPr>
      </w:pPr>
    </w:p>
    <w:p w:rsidR="001F00D2" w:rsidRPr="005D2E19" w:rsidRDefault="001F00D2" w:rsidP="001F00D2">
      <w:pPr>
        <w:widowControl/>
        <w:spacing w:before="240" w:after="200" w:line="240" w:lineRule="auto"/>
        <w:ind w:firstLine="284"/>
        <w:contextualSpacing/>
        <w:jc w:val="center"/>
        <w:rPr>
          <w:rFonts w:eastAsia="Calibri"/>
          <w:iCs/>
          <w:sz w:val="24"/>
          <w:szCs w:val="24"/>
          <w:lang w:eastAsia="en-US"/>
        </w:rPr>
      </w:pPr>
      <w:r w:rsidRPr="00262F3E">
        <w:rPr>
          <w:rFonts w:eastAsia="Calibri"/>
          <w:iCs/>
          <w:sz w:val="24"/>
          <w:szCs w:val="24"/>
          <w:lang w:eastAsia="en-US"/>
        </w:rPr>
        <w:t>5</w:t>
      </w:r>
      <w:r w:rsidRPr="005D2E19">
        <w:rPr>
          <w:rFonts w:eastAsia="Calibri"/>
          <w:iCs/>
          <w:sz w:val="24"/>
          <w:szCs w:val="24"/>
          <w:lang w:eastAsia="en-US"/>
        </w:rPr>
        <w:t>. ОТВЕТСТВЕННОСТЬ СТОРОН</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.1. За невыполнение или ненадлежащее выполне</w:t>
      </w:r>
      <w:r>
        <w:rPr>
          <w:rFonts w:eastAsia="Calibri"/>
          <w:sz w:val="24"/>
          <w:szCs w:val="24"/>
          <w:lang w:eastAsia="en-US"/>
        </w:rPr>
        <w:t>ние обязательств по настоящему Д</w:t>
      </w:r>
      <w:r w:rsidRPr="005D2E19">
        <w:rPr>
          <w:rFonts w:eastAsia="Calibri"/>
          <w:sz w:val="24"/>
          <w:szCs w:val="24"/>
          <w:lang w:eastAsia="en-US"/>
        </w:rPr>
        <w:t>оговору Стороны</w:t>
      </w:r>
      <w:r w:rsidRPr="005D2E19">
        <w:rPr>
          <w:rFonts w:eastAsia="Calibri"/>
          <w:b/>
          <w:sz w:val="24"/>
          <w:szCs w:val="24"/>
          <w:lang w:eastAsia="en-US"/>
        </w:rPr>
        <w:t xml:space="preserve"> </w:t>
      </w:r>
      <w:r w:rsidRPr="005D2E19">
        <w:rPr>
          <w:rFonts w:eastAsia="Calibri"/>
          <w:sz w:val="24"/>
          <w:szCs w:val="24"/>
          <w:lang w:eastAsia="en-US"/>
        </w:rPr>
        <w:t>несут ответственность</w:t>
      </w:r>
      <w:r w:rsidRPr="005D2E19">
        <w:rPr>
          <w:rFonts w:eastAsia="Calibri"/>
          <w:b/>
          <w:sz w:val="24"/>
          <w:szCs w:val="24"/>
          <w:lang w:eastAsia="en-US"/>
        </w:rPr>
        <w:t xml:space="preserve"> </w:t>
      </w:r>
      <w:r w:rsidRPr="005D2E19">
        <w:rPr>
          <w:rFonts w:eastAsia="Calibri"/>
          <w:sz w:val="24"/>
          <w:szCs w:val="24"/>
          <w:lang w:eastAsia="en-US"/>
        </w:rPr>
        <w:t>в соответствии с действующим законодательством Российской Федерации.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 xml:space="preserve">.2. В случае просрочки исполнения </w:t>
      </w:r>
      <w:r w:rsidRPr="00262F3E">
        <w:rPr>
          <w:rFonts w:eastAsia="Calibri"/>
          <w:sz w:val="24"/>
          <w:szCs w:val="24"/>
          <w:lang w:eastAsia="en-US"/>
        </w:rPr>
        <w:t>«</w:t>
      </w:r>
      <w:r w:rsidRPr="005D2E19">
        <w:rPr>
          <w:rFonts w:eastAsia="Calibri"/>
          <w:sz w:val="24"/>
          <w:szCs w:val="24"/>
          <w:lang w:eastAsia="en-US"/>
        </w:rPr>
        <w:t>Исполнителем</w:t>
      </w:r>
      <w:r w:rsidRPr="00262F3E">
        <w:rPr>
          <w:rFonts w:eastAsia="Calibri"/>
          <w:sz w:val="24"/>
          <w:szCs w:val="24"/>
          <w:lang w:eastAsia="en-US"/>
        </w:rPr>
        <w:t>»</w:t>
      </w:r>
      <w:r w:rsidRPr="005D2E19">
        <w:rPr>
          <w:rFonts w:eastAsia="Calibri"/>
          <w:sz w:val="24"/>
          <w:szCs w:val="24"/>
          <w:lang w:eastAsia="en-US"/>
        </w:rPr>
        <w:t xml:space="preserve"> обязатель</w:t>
      </w:r>
      <w:r>
        <w:rPr>
          <w:rFonts w:eastAsia="Calibri"/>
          <w:sz w:val="24"/>
          <w:szCs w:val="24"/>
          <w:lang w:eastAsia="en-US"/>
        </w:rPr>
        <w:t>ств, предусмотренных настоящим Д</w:t>
      </w:r>
      <w:r w:rsidRPr="005D2E19">
        <w:rPr>
          <w:rFonts w:eastAsia="Calibri"/>
          <w:sz w:val="24"/>
          <w:szCs w:val="24"/>
          <w:lang w:eastAsia="en-US"/>
        </w:rPr>
        <w:t xml:space="preserve">оговором, </w:t>
      </w:r>
      <w:r w:rsidRPr="00262F3E">
        <w:rPr>
          <w:rFonts w:eastAsia="Calibri"/>
          <w:sz w:val="24"/>
          <w:szCs w:val="24"/>
          <w:lang w:eastAsia="en-US"/>
        </w:rPr>
        <w:t>«</w:t>
      </w:r>
      <w:r w:rsidRPr="005D2E19">
        <w:rPr>
          <w:rFonts w:eastAsia="Calibri"/>
          <w:sz w:val="24"/>
          <w:szCs w:val="24"/>
          <w:lang w:eastAsia="en-US"/>
        </w:rPr>
        <w:t>Исполнитель</w:t>
      </w:r>
      <w:r w:rsidRPr="00262F3E">
        <w:rPr>
          <w:rFonts w:eastAsia="Calibri"/>
          <w:sz w:val="24"/>
          <w:szCs w:val="24"/>
          <w:lang w:eastAsia="en-US"/>
        </w:rPr>
        <w:t>»</w:t>
      </w:r>
      <w:r w:rsidRPr="005D2E19">
        <w:rPr>
          <w:rFonts w:eastAsia="Calibri"/>
          <w:sz w:val="24"/>
          <w:szCs w:val="24"/>
          <w:lang w:eastAsia="en-US"/>
        </w:rPr>
        <w:t xml:space="preserve"> уплачивает </w:t>
      </w:r>
      <w:r w:rsidRPr="00262F3E">
        <w:rPr>
          <w:rFonts w:eastAsia="Calibri"/>
          <w:sz w:val="24"/>
          <w:szCs w:val="24"/>
          <w:lang w:eastAsia="en-US"/>
        </w:rPr>
        <w:t>«</w:t>
      </w:r>
      <w:r w:rsidRPr="005D2E19">
        <w:rPr>
          <w:rFonts w:eastAsia="Calibri"/>
          <w:sz w:val="24"/>
          <w:szCs w:val="24"/>
          <w:lang w:eastAsia="en-US"/>
        </w:rPr>
        <w:t>Заказчику</w:t>
      </w:r>
      <w:r w:rsidRPr="00262F3E">
        <w:rPr>
          <w:rFonts w:eastAsia="Calibri"/>
          <w:sz w:val="24"/>
          <w:szCs w:val="24"/>
          <w:lang w:eastAsia="en-US"/>
        </w:rPr>
        <w:t>»</w:t>
      </w:r>
      <w:r w:rsidRPr="005D2E19">
        <w:rPr>
          <w:rFonts w:eastAsia="Calibri"/>
          <w:sz w:val="24"/>
          <w:szCs w:val="24"/>
          <w:lang w:eastAsia="en-US"/>
        </w:rPr>
        <w:t xml:space="preserve"> пени за каждый день просрочки, начиная со дня, следующего после дня исте</w:t>
      </w:r>
      <w:r>
        <w:rPr>
          <w:rFonts w:eastAsia="Calibri"/>
          <w:sz w:val="24"/>
          <w:szCs w:val="24"/>
          <w:lang w:eastAsia="en-US"/>
        </w:rPr>
        <w:t>чения установленного настоящим Д</w:t>
      </w:r>
      <w:r w:rsidRPr="005D2E19">
        <w:rPr>
          <w:rFonts w:eastAsia="Calibri"/>
          <w:sz w:val="24"/>
          <w:szCs w:val="24"/>
          <w:lang w:eastAsia="en-US"/>
        </w:rPr>
        <w:t xml:space="preserve">оговором срока исполнения </w:t>
      </w:r>
      <w:r w:rsidRPr="005D2E19">
        <w:rPr>
          <w:rFonts w:eastAsia="Calibri"/>
          <w:sz w:val="24"/>
          <w:szCs w:val="24"/>
          <w:lang w:eastAsia="en-US"/>
        </w:rPr>
        <w:lastRenderedPageBreak/>
        <w:t>обязательства, в размере одной трехсотой действующей на да</w:t>
      </w:r>
      <w:r>
        <w:rPr>
          <w:rFonts w:eastAsia="Calibri"/>
          <w:sz w:val="24"/>
          <w:szCs w:val="24"/>
          <w:lang w:eastAsia="en-US"/>
        </w:rPr>
        <w:t xml:space="preserve">ту уплаты пени ключевой ставки </w:t>
      </w:r>
      <w:r w:rsidRPr="005D2E19">
        <w:rPr>
          <w:rFonts w:eastAsia="Calibri"/>
          <w:sz w:val="24"/>
          <w:szCs w:val="24"/>
          <w:lang w:eastAsia="en-US"/>
        </w:rPr>
        <w:t xml:space="preserve">Центрального банка Российской Федерации от суммы неисполненного обязательства. </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 xml:space="preserve">.3. В случае просрочки исполнения </w:t>
      </w:r>
      <w:r w:rsidRPr="00262F3E">
        <w:rPr>
          <w:rFonts w:eastAsia="Calibri"/>
          <w:sz w:val="24"/>
          <w:szCs w:val="24"/>
          <w:lang w:eastAsia="en-US"/>
        </w:rPr>
        <w:t>«</w:t>
      </w:r>
      <w:r w:rsidRPr="005D2E19">
        <w:rPr>
          <w:rFonts w:eastAsia="Calibri"/>
          <w:sz w:val="24"/>
          <w:szCs w:val="24"/>
          <w:lang w:eastAsia="en-US"/>
        </w:rPr>
        <w:t>Заказчиком</w:t>
      </w:r>
      <w:r w:rsidRPr="00262F3E">
        <w:rPr>
          <w:rFonts w:eastAsia="Calibri"/>
          <w:sz w:val="24"/>
          <w:szCs w:val="24"/>
          <w:lang w:eastAsia="en-US"/>
        </w:rPr>
        <w:t>»</w:t>
      </w:r>
      <w:r w:rsidRPr="005D2E19">
        <w:rPr>
          <w:rFonts w:eastAsia="Calibri"/>
          <w:sz w:val="24"/>
          <w:szCs w:val="24"/>
          <w:lang w:eastAsia="en-US"/>
        </w:rPr>
        <w:t xml:space="preserve"> обязатель</w:t>
      </w:r>
      <w:r>
        <w:rPr>
          <w:rFonts w:eastAsia="Calibri"/>
          <w:sz w:val="24"/>
          <w:szCs w:val="24"/>
          <w:lang w:eastAsia="en-US"/>
        </w:rPr>
        <w:t>ств, предусмотренных настоящим Д</w:t>
      </w:r>
      <w:r w:rsidRPr="005D2E19">
        <w:rPr>
          <w:rFonts w:eastAsia="Calibri"/>
          <w:sz w:val="24"/>
          <w:szCs w:val="24"/>
          <w:lang w:eastAsia="en-US"/>
        </w:rPr>
        <w:t xml:space="preserve">оговором, </w:t>
      </w:r>
      <w:r w:rsidRPr="00262F3E">
        <w:rPr>
          <w:rFonts w:eastAsia="Calibri"/>
          <w:sz w:val="24"/>
          <w:szCs w:val="24"/>
          <w:lang w:eastAsia="en-US"/>
        </w:rPr>
        <w:t>«</w:t>
      </w:r>
      <w:r w:rsidRPr="005D2E19">
        <w:rPr>
          <w:rFonts w:eastAsia="Calibri"/>
          <w:sz w:val="24"/>
          <w:szCs w:val="24"/>
          <w:lang w:eastAsia="en-US"/>
        </w:rPr>
        <w:t>Заказчик</w:t>
      </w:r>
      <w:r w:rsidRPr="00262F3E">
        <w:rPr>
          <w:rFonts w:eastAsia="Calibri"/>
          <w:sz w:val="24"/>
          <w:szCs w:val="24"/>
          <w:lang w:eastAsia="en-US"/>
        </w:rPr>
        <w:t>»</w:t>
      </w:r>
      <w:r w:rsidRPr="005D2E19">
        <w:rPr>
          <w:rFonts w:eastAsia="Calibri"/>
          <w:sz w:val="24"/>
          <w:szCs w:val="24"/>
          <w:lang w:eastAsia="en-US"/>
        </w:rPr>
        <w:t xml:space="preserve"> уплачивает </w:t>
      </w:r>
      <w:r w:rsidRPr="00262F3E">
        <w:rPr>
          <w:rFonts w:eastAsia="Calibri"/>
          <w:sz w:val="24"/>
          <w:szCs w:val="24"/>
          <w:lang w:eastAsia="en-US"/>
        </w:rPr>
        <w:t>«</w:t>
      </w:r>
      <w:r w:rsidRPr="005D2E19">
        <w:rPr>
          <w:rFonts w:eastAsia="Calibri"/>
          <w:sz w:val="24"/>
          <w:szCs w:val="24"/>
          <w:lang w:eastAsia="en-US"/>
        </w:rPr>
        <w:t>Исполнителю</w:t>
      </w:r>
      <w:r w:rsidRPr="00262F3E">
        <w:rPr>
          <w:rFonts w:eastAsia="Calibri"/>
          <w:sz w:val="24"/>
          <w:szCs w:val="24"/>
          <w:lang w:eastAsia="en-US"/>
        </w:rPr>
        <w:t>»</w:t>
      </w:r>
      <w:r w:rsidRPr="005D2E19">
        <w:rPr>
          <w:rFonts w:eastAsia="Calibri"/>
          <w:sz w:val="24"/>
          <w:szCs w:val="24"/>
          <w:lang w:eastAsia="en-US"/>
        </w:rPr>
        <w:t xml:space="preserve"> пени за каждый день просрочки, начиная со дня, следующего после дня исте</w:t>
      </w:r>
      <w:r>
        <w:rPr>
          <w:rFonts w:eastAsia="Calibri"/>
          <w:sz w:val="24"/>
          <w:szCs w:val="24"/>
          <w:lang w:eastAsia="en-US"/>
        </w:rPr>
        <w:t>чения установленного настоящим Д</w:t>
      </w:r>
      <w:r w:rsidRPr="005D2E19">
        <w:rPr>
          <w:rFonts w:eastAsia="Calibri"/>
          <w:sz w:val="24"/>
          <w:szCs w:val="24"/>
          <w:lang w:eastAsia="en-US"/>
        </w:rPr>
        <w:t>оговором срока исполнения обязательства, в размере одной трехсотой действующей на да</w:t>
      </w:r>
      <w:r>
        <w:rPr>
          <w:rFonts w:eastAsia="Calibri"/>
          <w:sz w:val="24"/>
          <w:szCs w:val="24"/>
          <w:lang w:eastAsia="en-US"/>
        </w:rPr>
        <w:t xml:space="preserve">ту уплаты пени ключевой ставки </w:t>
      </w:r>
      <w:r w:rsidRPr="005D2E19">
        <w:rPr>
          <w:rFonts w:eastAsia="Calibri"/>
          <w:sz w:val="24"/>
          <w:szCs w:val="24"/>
          <w:lang w:eastAsia="en-US"/>
        </w:rPr>
        <w:t xml:space="preserve">Центрального банка Российской Федерации от суммы неисполненного обязательства. </w:t>
      </w:r>
    </w:p>
    <w:p w:rsidR="001F00D2"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.4. Уплата пени не освобождает Сторону, нарушившую обязательства, от исполнения обязательства в полном объеме.</w:t>
      </w:r>
    </w:p>
    <w:p w:rsidR="001F00D2" w:rsidRPr="004B4F92" w:rsidRDefault="001F00D2" w:rsidP="001F00D2">
      <w:pPr>
        <w:widowControl/>
        <w:spacing w:line="240" w:lineRule="auto"/>
        <w:contextualSpacing/>
        <w:jc w:val="both"/>
        <w:rPr>
          <w:rFonts w:eastAsia="Calibri"/>
          <w:sz w:val="24"/>
          <w:szCs w:val="24"/>
          <w:lang w:eastAsia="en-US"/>
        </w:rPr>
      </w:pPr>
      <w:r w:rsidRPr="004B4F92">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Pr>
          <w:rFonts w:eastAsia="Calibri"/>
          <w:sz w:val="24"/>
          <w:szCs w:val="24"/>
          <w:lang w:eastAsia="en-US"/>
        </w:rPr>
        <w:t>.6</w:t>
      </w:r>
      <w:r w:rsidRPr="005D2E19">
        <w:rPr>
          <w:rFonts w:eastAsia="Calibri"/>
          <w:sz w:val="24"/>
          <w:szCs w:val="24"/>
          <w:lang w:eastAsia="en-US"/>
        </w:rPr>
        <w:t>.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F00D2" w:rsidRPr="005D2E19" w:rsidRDefault="001F00D2" w:rsidP="001F00D2">
      <w:pPr>
        <w:widowControl/>
        <w:spacing w:line="240" w:lineRule="auto"/>
        <w:contextualSpacing/>
        <w:jc w:val="both"/>
        <w:rPr>
          <w:rFonts w:eastAsia="Calibri"/>
          <w:sz w:val="24"/>
          <w:szCs w:val="24"/>
          <w:lang w:eastAsia="en-US"/>
        </w:rPr>
      </w:pPr>
    </w:p>
    <w:p w:rsidR="001F00D2" w:rsidRPr="005D2E19" w:rsidRDefault="001F00D2" w:rsidP="001F00D2">
      <w:pPr>
        <w:widowControl/>
        <w:spacing w:before="240" w:after="200" w:line="240" w:lineRule="auto"/>
        <w:ind w:firstLine="284"/>
        <w:contextualSpacing/>
        <w:jc w:val="center"/>
        <w:rPr>
          <w:rFonts w:eastAsia="Calibri"/>
          <w:sz w:val="24"/>
          <w:szCs w:val="24"/>
          <w:lang w:eastAsia="en-US"/>
        </w:rPr>
      </w:pPr>
      <w:r w:rsidRPr="00262F3E">
        <w:rPr>
          <w:rFonts w:eastAsia="Calibri"/>
          <w:bCs/>
          <w:sz w:val="24"/>
          <w:szCs w:val="24"/>
          <w:lang w:eastAsia="en-US"/>
        </w:rPr>
        <w:t>6</w:t>
      </w:r>
      <w:r w:rsidRPr="005D2E19">
        <w:rPr>
          <w:rFonts w:eastAsia="Calibri"/>
          <w:bCs/>
          <w:sz w:val="24"/>
          <w:szCs w:val="24"/>
          <w:lang w:eastAsia="en-US"/>
        </w:rPr>
        <w:t xml:space="preserve">. </w:t>
      </w:r>
      <w:r w:rsidRPr="005D2E19">
        <w:rPr>
          <w:rFonts w:eastAsia="Calibri"/>
          <w:sz w:val="24"/>
          <w:szCs w:val="24"/>
          <w:lang w:eastAsia="en-US"/>
        </w:rPr>
        <w:t>ПОРЯДОК РАЗРЕШЕНИЯ СПОРОВ</w:t>
      </w:r>
    </w:p>
    <w:p w:rsidR="001F00D2" w:rsidRPr="005D2E19" w:rsidRDefault="001F00D2" w:rsidP="001F00D2">
      <w:pPr>
        <w:widowControl/>
        <w:shd w:val="clear" w:color="auto" w:fill="FFFFFF"/>
        <w:spacing w:line="240" w:lineRule="auto"/>
        <w:contextualSpacing/>
        <w:jc w:val="both"/>
        <w:rPr>
          <w:color w:val="000000"/>
          <w:spacing w:val="-3"/>
          <w:sz w:val="24"/>
          <w:szCs w:val="24"/>
        </w:rPr>
      </w:pPr>
      <w:r w:rsidRPr="00262F3E">
        <w:rPr>
          <w:color w:val="000000"/>
          <w:spacing w:val="-3"/>
          <w:sz w:val="24"/>
          <w:szCs w:val="24"/>
        </w:rPr>
        <w:t>6</w:t>
      </w:r>
      <w:r w:rsidRPr="005D2E19">
        <w:rPr>
          <w:color w:val="000000"/>
          <w:spacing w:val="-3"/>
          <w:sz w:val="24"/>
          <w:szCs w:val="24"/>
        </w:rPr>
        <w:t xml:space="preserve">.1. Стороны примут все меры к разрешению всех споров и разногласий, которые </w:t>
      </w:r>
      <w:r>
        <w:rPr>
          <w:color w:val="000000"/>
          <w:spacing w:val="-3"/>
          <w:sz w:val="24"/>
          <w:szCs w:val="24"/>
        </w:rPr>
        <w:t>могут возникнуть из настоящего Д</w:t>
      </w:r>
      <w:r w:rsidRPr="005D2E19">
        <w:rPr>
          <w:color w:val="000000"/>
          <w:spacing w:val="-3"/>
          <w:sz w:val="24"/>
          <w:szCs w:val="24"/>
        </w:rPr>
        <w:t xml:space="preserve">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5D2E19">
        <w:rPr>
          <w:spacing w:val="-3"/>
          <w:sz w:val="24"/>
          <w:szCs w:val="24"/>
        </w:rPr>
        <w:t>указанным</w:t>
      </w:r>
      <w:r w:rsidRPr="005D2E19">
        <w:rPr>
          <w:color w:val="FF0000"/>
          <w:spacing w:val="-3"/>
          <w:sz w:val="24"/>
          <w:szCs w:val="24"/>
        </w:rPr>
        <w:t xml:space="preserve"> </w:t>
      </w:r>
      <w:r w:rsidRPr="005D2E19">
        <w:rPr>
          <w:spacing w:val="-3"/>
          <w:sz w:val="24"/>
          <w:szCs w:val="24"/>
        </w:rPr>
        <w:t xml:space="preserve">в </w:t>
      </w:r>
      <w:r w:rsidRPr="00262F3E">
        <w:rPr>
          <w:spacing w:val="-3"/>
          <w:sz w:val="24"/>
          <w:szCs w:val="24"/>
        </w:rPr>
        <w:t>разделе 10</w:t>
      </w:r>
      <w:r w:rsidRPr="005D2E19">
        <w:rPr>
          <w:spacing w:val="-3"/>
          <w:sz w:val="24"/>
          <w:szCs w:val="24"/>
        </w:rPr>
        <w:t xml:space="preserve"> </w:t>
      </w:r>
      <w:r>
        <w:rPr>
          <w:color w:val="000000"/>
          <w:spacing w:val="-3"/>
          <w:sz w:val="24"/>
          <w:szCs w:val="24"/>
        </w:rPr>
        <w:t>настоящего Д</w:t>
      </w:r>
      <w:r w:rsidRPr="005D2E19">
        <w:rPr>
          <w:color w:val="000000"/>
          <w:spacing w:val="-3"/>
          <w:sz w:val="24"/>
          <w:szCs w:val="24"/>
        </w:rPr>
        <w:t>оговора.</w:t>
      </w:r>
    </w:p>
    <w:p w:rsidR="001F00D2" w:rsidRPr="005D2E19" w:rsidRDefault="001F00D2" w:rsidP="001F00D2">
      <w:pPr>
        <w:widowControl/>
        <w:shd w:val="clear" w:color="auto" w:fill="FFFFFF"/>
        <w:spacing w:line="240" w:lineRule="auto"/>
        <w:ind w:right="82"/>
        <w:contextualSpacing/>
        <w:jc w:val="both"/>
        <w:rPr>
          <w:color w:val="000000"/>
          <w:spacing w:val="4"/>
          <w:sz w:val="24"/>
          <w:szCs w:val="24"/>
        </w:rPr>
      </w:pPr>
      <w:r w:rsidRPr="00262F3E">
        <w:rPr>
          <w:color w:val="000000"/>
          <w:spacing w:val="4"/>
          <w:sz w:val="24"/>
          <w:szCs w:val="24"/>
        </w:rPr>
        <w:t>6</w:t>
      </w:r>
      <w:r w:rsidRPr="005D2E19">
        <w:rPr>
          <w:color w:val="000000"/>
          <w:spacing w:val="4"/>
          <w:sz w:val="24"/>
          <w:szCs w:val="24"/>
        </w:rPr>
        <w:t xml:space="preserve">.2. </w:t>
      </w:r>
      <w:proofErr w:type="gramStart"/>
      <w:r w:rsidRPr="005D2E19">
        <w:rPr>
          <w:color w:val="000000"/>
          <w:spacing w:val="4"/>
          <w:sz w:val="24"/>
          <w:szCs w:val="24"/>
        </w:rPr>
        <w:t xml:space="preserve">В случае </w:t>
      </w:r>
      <w:proofErr w:type="spellStart"/>
      <w:r w:rsidRPr="005D2E19">
        <w:rPr>
          <w:color w:val="000000"/>
          <w:spacing w:val="4"/>
          <w:sz w:val="24"/>
          <w:szCs w:val="24"/>
        </w:rPr>
        <w:t>недостижения</w:t>
      </w:r>
      <w:proofErr w:type="spellEnd"/>
      <w:r w:rsidRPr="005D2E19">
        <w:rPr>
          <w:color w:val="000000"/>
          <w:spacing w:val="4"/>
          <w:sz w:val="24"/>
          <w:szCs w:val="24"/>
        </w:rPr>
        <w:t xml:space="preserve"> взаимного согласия все споры, разногласия или требова</w:t>
      </w:r>
      <w:r>
        <w:rPr>
          <w:color w:val="000000"/>
          <w:spacing w:val="4"/>
          <w:sz w:val="24"/>
          <w:szCs w:val="24"/>
        </w:rPr>
        <w:t>ния, возникающие из настоящего Д</w:t>
      </w:r>
      <w:r w:rsidRPr="005D2E19">
        <w:rPr>
          <w:color w:val="000000"/>
          <w:spacing w:val="4"/>
          <w:sz w:val="24"/>
          <w:szCs w:val="24"/>
        </w:rPr>
        <w:t>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F00D2" w:rsidRPr="005D2E19" w:rsidRDefault="001F00D2" w:rsidP="001F00D2">
      <w:pPr>
        <w:widowControl/>
        <w:shd w:val="clear" w:color="auto" w:fill="FFFFFF"/>
        <w:spacing w:line="240" w:lineRule="auto"/>
        <w:ind w:right="82"/>
        <w:contextualSpacing/>
        <w:jc w:val="both"/>
        <w:rPr>
          <w:color w:val="000000"/>
          <w:spacing w:val="4"/>
          <w:sz w:val="24"/>
          <w:szCs w:val="24"/>
        </w:rPr>
      </w:pPr>
    </w:p>
    <w:p w:rsidR="001F00D2" w:rsidRPr="005D2E19" w:rsidRDefault="001F00D2" w:rsidP="001F00D2">
      <w:pPr>
        <w:widowControl/>
        <w:spacing w:before="240" w:after="200" w:line="240" w:lineRule="auto"/>
        <w:ind w:firstLine="284"/>
        <w:contextualSpacing/>
        <w:jc w:val="center"/>
        <w:rPr>
          <w:rFonts w:eastAsia="Calibri"/>
          <w:iCs/>
          <w:sz w:val="24"/>
          <w:szCs w:val="24"/>
          <w:lang w:eastAsia="en-US"/>
        </w:rPr>
      </w:pPr>
      <w:r w:rsidRPr="00262F3E">
        <w:rPr>
          <w:rFonts w:eastAsia="Calibri"/>
          <w:iCs/>
          <w:sz w:val="24"/>
          <w:szCs w:val="24"/>
          <w:lang w:eastAsia="en-US"/>
        </w:rPr>
        <w:t>7</w:t>
      </w:r>
      <w:r w:rsidRPr="005D2E19">
        <w:rPr>
          <w:rFonts w:eastAsia="Calibri"/>
          <w:iCs/>
          <w:sz w:val="24"/>
          <w:szCs w:val="24"/>
          <w:lang w:eastAsia="en-US"/>
        </w:rPr>
        <w:t>. СРОК ДЕЙСТВИЯ ДОГОВОРА. РАСТОРЖЕНИЕ ДОГОВОРА.</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7</w:t>
      </w:r>
      <w:r>
        <w:rPr>
          <w:rFonts w:eastAsia="Calibri"/>
          <w:sz w:val="24"/>
          <w:szCs w:val="24"/>
          <w:lang w:eastAsia="en-US"/>
        </w:rPr>
        <w:t>.1. Настоящий Д</w:t>
      </w:r>
      <w:r w:rsidRPr="005D2E19">
        <w:rPr>
          <w:rFonts w:eastAsia="Calibri"/>
          <w:sz w:val="24"/>
          <w:szCs w:val="24"/>
          <w:lang w:eastAsia="en-US"/>
        </w:rPr>
        <w:t xml:space="preserve">оговор вступает в силу с </w:t>
      </w:r>
      <w:r>
        <w:rPr>
          <w:rFonts w:eastAsia="Calibri"/>
          <w:sz w:val="24"/>
          <w:szCs w:val="24"/>
          <w:lang w:eastAsia="en-US"/>
        </w:rPr>
        <w:t>01.01.2023 г. и действует по 31.12.2023</w:t>
      </w:r>
      <w:r w:rsidRPr="005D2E19">
        <w:rPr>
          <w:rFonts w:eastAsia="Calibri"/>
          <w:sz w:val="24"/>
          <w:szCs w:val="24"/>
          <w:lang w:eastAsia="en-US"/>
        </w:rPr>
        <w:t xml:space="preserve"> г., а в части взаиморасчетов - до их полного исполнения Сторонами.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7</w:t>
      </w:r>
      <w:r>
        <w:rPr>
          <w:rFonts w:eastAsia="Calibri"/>
          <w:sz w:val="24"/>
          <w:szCs w:val="24"/>
          <w:lang w:eastAsia="en-US"/>
        </w:rPr>
        <w:t>.2. Расторжение Д</w:t>
      </w:r>
      <w:r w:rsidRPr="005D2E19">
        <w:rPr>
          <w:rFonts w:eastAsia="Calibri"/>
          <w:sz w:val="24"/>
          <w:szCs w:val="24"/>
          <w:lang w:eastAsia="en-US"/>
        </w:rPr>
        <w:t>оговора допускается по соглашению Сторон, по решению суда или в связи с</w:t>
      </w:r>
      <w:r>
        <w:rPr>
          <w:rFonts w:eastAsia="Calibri"/>
          <w:sz w:val="24"/>
          <w:szCs w:val="24"/>
          <w:lang w:eastAsia="en-US"/>
        </w:rPr>
        <w:t xml:space="preserve"> односторонним отказом стороны Д</w:t>
      </w:r>
      <w:r w:rsidRPr="005D2E19">
        <w:rPr>
          <w:rFonts w:eastAsia="Calibri"/>
          <w:sz w:val="24"/>
          <w:szCs w:val="24"/>
          <w:lang w:eastAsia="en-US"/>
        </w:rPr>
        <w:t xml:space="preserve">оговора от исполнения </w:t>
      </w:r>
      <w:r>
        <w:rPr>
          <w:rFonts w:eastAsia="Calibri"/>
          <w:sz w:val="24"/>
          <w:szCs w:val="24"/>
          <w:lang w:eastAsia="en-US"/>
        </w:rPr>
        <w:t>Д</w:t>
      </w:r>
      <w:r w:rsidRPr="005D2E19">
        <w:rPr>
          <w:rFonts w:eastAsia="Calibri"/>
          <w:sz w:val="24"/>
          <w:szCs w:val="24"/>
          <w:lang w:eastAsia="en-US"/>
        </w:rPr>
        <w:t>оговора в соответствии с гражданским законодательством Российской Федерации.</w:t>
      </w:r>
    </w:p>
    <w:p w:rsidR="001F00D2" w:rsidRPr="005D2E19" w:rsidRDefault="001F00D2" w:rsidP="001F00D2">
      <w:pPr>
        <w:widowControl/>
        <w:spacing w:line="240" w:lineRule="auto"/>
        <w:contextualSpacing/>
        <w:jc w:val="both"/>
        <w:rPr>
          <w:rFonts w:eastAsia="Calibri"/>
          <w:b/>
          <w:sz w:val="24"/>
          <w:szCs w:val="24"/>
          <w:lang w:eastAsia="en-US"/>
        </w:rPr>
      </w:pPr>
    </w:p>
    <w:p w:rsidR="001F00D2" w:rsidRPr="005D2E19" w:rsidRDefault="001F00D2" w:rsidP="001F00D2">
      <w:pPr>
        <w:widowControl/>
        <w:spacing w:before="240" w:after="200" w:line="240" w:lineRule="auto"/>
        <w:ind w:firstLine="284"/>
        <w:contextualSpacing/>
        <w:jc w:val="center"/>
        <w:rPr>
          <w:rFonts w:eastAsia="Calibri"/>
          <w:sz w:val="24"/>
          <w:szCs w:val="24"/>
          <w:lang w:eastAsia="en-US"/>
        </w:rPr>
      </w:pPr>
      <w:r w:rsidRPr="00262F3E">
        <w:rPr>
          <w:rFonts w:eastAsia="Calibri"/>
          <w:sz w:val="24"/>
          <w:szCs w:val="24"/>
          <w:lang w:eastAsia="en-US"/>
        </w:rPr>
        <w:t>8</w:t>
      </w:r>
      <w:r w:rsidRPr="005D2E19">
        <w:rPr>
          <w:rFonts w:eastAsia="Calibri"/>
          <w:sz w:val="24"/>
          <w:szCs w:val="24"/>
          <w:lang w:eastAsia="en-US"/>
        </w:rPr>
        <w:t>. АНТИКОРРУПЦИОННАЯ ОГОВОРКА</w:t>
      </w:r>
    </w:p>
    <w:p w:rsidR="001F00D2" w:rsidRPr="005D2E19" w:rsidRDefault="001F00D2" w:rsidP="001F00D2">
      <w:pPr>
        <w:widowControl/>
        <w:spacing w:before="240" w:after="200" w:line="240" w:lineRule="auto"/>
        <w:contextualSpacing/>
        <w:jc w:val="both"/>
        <w:rPr>
          <w:rFonts w:eastAsia="Calibri"/>
          <w:sz w:val="24"/>
          <w:szCs w:val="24"/>
          <w:lang w:eastAsia="en-US"/>
        </w:rPr>
      </w:pPr>
      <w:r w:rsidRPr="00262F3E">
        <w:rPr>
          <w:rFonts w:eastAsia="Calibri"/>
          <w:sz w:val="24"/>
          <w:szCs w:val="24"/>
          <w:lang w:eastAsia="en-US"/>
        </w:rPr>
        <w:t>8</w:t>
      </w:r>
      <w:r w:rsidRPr="005D2E19">
        <w:rPr>
          <w:rFonts w:eastAsia="Calibri"/>
          <w:sz w:val="24"/>
          <w:szCs w:val="24"/>
          <w:lang w:eastAsia="en-US"/>
        </w:rPr>
        <w:t xml:space="preserve">.1. </w:t>
      </w:r>
      <w:proofErr w:type="gramStart"/>
      <w:r w:rsidRPr="005D2E19">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w:t>
      </w:r>
      <w:r>
        <w:rPr>
          <w:rFonts w:eastAsia="Calibri"/>
          <w:sz w:val="24"/>
          <w:szCs w:val="24"/>
          <w:lang w:eastAsia="en-US"/>
        </w:rPr>
        <w:t>тельствами согласно настоящему Д</w:t>
      </w:r>
      <w:r w:rsidRPr="005D2E19">
        <w:rPr>
          <w:rFonts w:eastAsia="Calibri"/>
          <w:sz w:val="24"/>
          <w:szCs w:val="24"/>
          <w:lang w:eastAsia="en-US"/>
        </w:rPr>
        <w:t>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D2E19">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8</w:t>
      </w:r>
      <w:r w:rsidRPr="005D2E19">
        <w:rPr>
          <w:rFonts w:eastAsia="Calibri"/>
          <w:sz w:val="24"/>
          <w:szCs w:val="24"/>
          <w:lang w:eastAsia="en-US"/>
        </w:rPr>
        <w:t>.2. В случае нарушения одной из Сторон обязательств настоящего раздела, другая Сторона имеет право в одностороннем внесудебном порядке отказ</w:t>
      </w:r>
      <w:r>
        <w:rPr>
          <w:rFonts w:eastAsia="Calibri"/>
          <w:sz w:val="24"/>
          <w:szCs w:val="24"/>
          <w:lang w:eastAsia="en-US"/>
        </w:rPr>
        <w:t>аться от исполнения настоящего Д</w:t>
      </w:r>
      <w:r w:rsidRPr="005D2E19">
        <w:rPr>
          <w:rFonts w:eastAsia="Calibri"/>
          <w:sz w:val="24"/>
          <w:szCs w:val="24"/>
          <w:lang w:eastAsia="en-US"/>
        </w:rPr>
        <w:t>оговора. Стороны не возмещают друг дру</w:t>
      </w:r>
      <w:r>
        <w:rPr>
          <w:rFonts w:eastAsia="Calibri"/>
          <w:sz w:val="24"/>
          <w:szCs w:val="24"/>
          <w:lang w:eastAsia="en-US"/>
        </w:rPr>
        <w:t>гу убытки в случае расторжения Д</w:t>
      </w:r>
      <w:r w:rsidRPr="005D2E19">
        <w:rPr>
          <w:rFonts w:eastAsia="Calibri"/>
          <w:sz w:val="24"/>
          <w:szCs w:val="24"/>
          <w:lang w:eastAsia="en-US"/>
        </w:rPr>
        <w:t>оговора в соответствии с данным пунктом.</w:t>
      </w:r>
    </w:p>
    <w:p w:rsidR="001F00D2" w:rsidRPr="005D2E19" w:rsidRDefault="001F00D2" w:rsidP="001F00D2">
      <w:pPr>
        <w:widowControl/>
        <w:spacing w:line="240" w:lineRule="auto"/>
        <w:contextualSpacing/>
        <w:jc w:val="both"/>
        <w:rPr>
          <w:rFonts w:eastAsia="Calibri"/>
          <w:b/>
          <w:sz w:val="24"/>
          <w:szCs w:val="24"/>
          <w:lang w:eastAsia="en-US"/>
        </w:rPr>
      </w:pPr>
    </w:p>
    <w:p w:rsidR="001F00D2" w:rsidRPr="005D2E19" w:rsidRDefault="001F00D2" w:rsidP="001F00D2">
      <w:pPr>
        <w:widowControl/>
        <w:spacing w:before="240" w:after="200" w:line="240" w:lineRule="auto"/>
        <w:ind w:firstLine="284"/>
        <w:contextualSpacing/>
        <w:jc w:val="center"/>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 ЗАКЛЮЧИТЕЛЬНЫЕ ПОЛОЖЕНИЯ</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.1.</w:t>
      </w:r>
      <w:r>
        <w:rPr>
          <w:rFonts w:eastAsia="Calibri"/>
          <w:sz w:val="24"/>
          <w:szCs w:val="24"/>
          <w:lang w:eastAsia="en-US"/>
        </w:rPr>
        <w:t xml:space="preserve"> Любые дополнения к настоящему Д</w:t>
      </w:r>
      <w:r w:rsidRPr="005D2E19">
        <w:rPr>
          <w:rFonts w:eastAsia="Calibri"/>
          <w:sz w:val="24"/>
          <w:szCs w:val="24"/>
          <w:lang w:eastAsia="en-US"/>
        </w:rPr>
        <w:t>оговору имеют силу только в том случае, если они оформлены в письменном виде и подписаны обеими Сторонами.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 xml:space="preserve">.2. В случае изменения у одной из </w:t>
      </w:r>
      <w:r>
        <w:rPr>
          <w:rFonts w:eastAsia="Calibri"/>
          <w:sz w:val="24"/>
          <w:szCs w:val="24"/>
          <w:lang w:eastAsia="en-US"/>
        </w:rPr>
        <w:t>Сторон местонахождения, наименования</w:t>
      </w:r>
      <w:r w:rsidRPr="005D2E19">
        <w:rPr>
          <w:rFonts w:eastAsia="Calibri"/>
          <w:sz w:val="24"/>
          <w:szCs w:val="24"/>
          <w:lang w:eastAsia="en-US"/>
        </w:rPr>
        <w:t xml:space="preserve">, банковских реквизитов и других </w:t>
      </w:r>
      <w:r w:rsidRPr="00262F3E">
        <w:rPr>
          <w:rFonts w:eastAsia="Calibri"/>
          <w:sz w:val="24"/>
          <w:szCs w:val="24"/>
          <w:lang w:eastAsia="en-US"/>
        </w:rPr>
        <w:t>сведений, указанных в разделе 10</w:t>
      </w:r>
      <w:r>
        <w:rPr>
          <w:rFonts w:eastAsia="Calibri"/>
          <w:sz w:val="24"/>
          <w:szCs w:val="24"/>
          <w:lang w:eastAsia="en-US"/>
        </w:rPr>
        <w:t xml:space="preserve"> настоящего Д</w:t>
      </w:r>
      <w:r w:rsidRPr="005D2E19">
        <w:rPr>
          <w:rFonts w:eastAsia="Calibri"/>
          <w:sz w:val="24"/>
          <w:szCs w:val="24"/>
          <w:lang w:eastAsia="en-US"/>
        </w:rPr>
        <w:t>оговора, она обязана в течение 5 (Пяти) рабочих дней письменно известить об этом другую Сторону.</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lastRenderedPageBreak/>
        <w:t>9</w:t>
      </w:r>
      <w:r w:rsidRPr="005D2E19">
        <w:rPr>
          <w:rFonts w:eastAsia="Calibri"/>
          <w:sz w:val="24"/>
          <w:szCs w:val="24"/>
          <w:lang w:eastAsia="en-US"/>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Pr>
          <w:rFonts w:eastAsia="Calibri"/>
          <w:sz w:val="24"/>
          <w:szCs w:val="24"/>
          <w:lang w:eastAsia="en-US"/>
        </w:rPr>
        <w:t>.4. Настоящий Д</w:t>
      </w:r>
      <w:r w:rsidRPr="005D2E19">
        <w:rPr>
          <w:rFonts w:eastAsia="Calibri"/>
          <w:sz w:val="24"/>
          <w:szCs w:val="24"/>
          <w:lang w:eastAsia="en-US"/>
        </w:rPr>
        <w:t>оговор составлен и подписан в 2-х экземплярах, имеющих одинаковую юридическую силу, по одному для каждой из Сторон.</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.5. В остальном, что не урегулирова</w:t>
      </w:r>
      <w:r>
        <w:rPr>
          <w:rFonts w:eastAsia="Calibri"/>
          <w:sz w:val="24"/>
          <w:szCs w:val="24"/>
          <w:lang w:eastAsia="en-US"/>
        </w:rPr>
        <w:t>но настоящим Д</w:t>
      </w:r>
      <w:r w:rsidRPr="005D2E19">
        <w:rPr>
          <w:rFonts w:eastAsia="Calibri"/>
          <w:sz w:val="24"/>
          <w:szCs w:val="24"/>
          <w:lang w:eastAsia="en-US"/>
        </w:rPr>
        <w:t>оговором, Стороны руководствуются положениями действующего законодательства Российской Федерации.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.6.</w:t>
      </w:r>
      <w:r>
        <w:rPr>
          <w:rFonts w:eastAsia="Calibri"/>
          <w:sz w:val="24"/>
          <w:szCs w:val="24"/>
          <w:lang w:eastAsia="en-US"/>
        </w:rPr>
        <w:t xml:space="preserve"> Неотъемлемой частью настоящего Д</w:t>
      </w:r>
      <w:r w:rsidRPr="005D2E19">
        <w:rPr>
          <w:rFonts w:eastAsia="Calibri"/>
          <w:sz w:val="24"/>
          <w:szCs w:val="24"/>
          <w:lang w:eastAsia="en-US"/>
        </w:rPr>
        <w:t>оговора является следующее приложение:</w:t>
      </w:r>
    </w:p>
    <w:p w:rsidR="001F00D2" w:rsidRPr="005D2E19" w:rsidRDefault="001F00D2" w:rsidP="001F00D2">
      <w:pPr>
        <w:widowControl/>
        <w:spacing w:line="240" w:lineRule="auto"/>
        <w:contextualSpacing/>
        <w:jc w:val="both"/>
        <w:rPr>
          <w:rFonts w:eastAsia="Calibri"/>
          <w:sz w:val="24"/>
          <w:szCs w:val="24"/>
          <w:lang w:eastAsia="en-US"/>
        </w:rPr>
      </w:pPr>
      <w:r>
        <w:rPr>
          <w:rFonts w:eastAsia="Calibri"/>
          <w:sz w:val="24"/>
          <w:szCs w:val="24"/>
          <w:lang w:eastAsia="en-US"/>
        </w:rPr>
        <w:t xml:space="preserve">- Приложение № 1 </w:t>
      </w:r>
      <w:r w:rsidRPr="005D2E19">
        <w:rPr>
          <w:rFonts w:eastAsia="Calibri"/>
          <w:sz w:val="24"/>
          <w:szCs w:val="24"/>
          <w:lang w:eastAsia="en-US"/>
        </w:rPr>
        <w:t xml:space="preserve">- Спецификация - </w:t>
      </w:r>
      <w:r>
        <w:rPr>
          <w:rFonts w:eastAsia="Calibri"/>
          <w:sz w:val="24"/>
          <w:szCs w:val="24"/>
          <w:lang w:eastAsia="en-US"/>
        </w:rPr>
        <w:t>на 1</w:t>
      </w:r>
      <w:r w:rsidRPr="005D2E19">
        <w:rPr>
          <w:rFonts w:eastAsia="Calibri"/>
          <w:sz w:val="24"/>
          <w:szCs w:val="24"/>
          <w:lang w:eastAsia="en-US"/>
        </w:rPr>
        <w:t xml:space="preserve"> л.</w:t>
      </w:r>
    </w:p>
    <w:p w:rsidR="001F00D2" w:rsidRPr="005D2E19" w:rsidRDefault="001F00D2" w:rsidP="001F00D2">
      <w:pPr>
        <w:autoSpaceDE w:val="0"/>
        <w:autoSpaceDN w:val="0"/>
        <w:adjustRightInd w:val="0"/>
        <w:spacing w:line="240" w:lineRule="auto"/>
        <w:jc w:val="center"/>
        <w:rPr>
          <w:b/>
          <w:sz w:val="24"/>
          <w:szCs w:val="24"/>
          <w:highlight w:val="lightGray"/>
        </w:rPr>
      </w:pPr>
    </w:p>
    <w:p w:rsidR="00A80E8C" w:rsidRPr="005D2E19" w:rsidRDefault="001F00D2" w:rsidP="00A80E8C">
      <w:pPr>
        <w:widowControl/>
        <w:spacing w:line="240" w:lineRule="auto"/>
        <w:contextualSpacing/>
        <w:jc w:val="both"/>
        <w:rPr>
          <w:rFonts w:eastAsia="Calibri"/>
          <w:sz w:val="24"/>
          <w:szCs w:val="24"/>
          <w:lang w:eastAsia="en-US"/>
        </w:rPr>
      </w:pPr>
      <w:r w:rsidRPr="005D2E19">
        <w:rPr>
          <w:bCs/>
          <w:sz w:val="24"/>
          <w:szCs w:val="24"/>
        </w:rPr>
        <w:t>1</w:t>
      </w:r>
      <w:r w:rsidRPr="00262F3E">
        <w:rPr>
          <w:bCs/>
          <w:sz w:val="24"/>
          <w:szCs w:val="24"/>
        </w:rPr>
        <w:t>0</w:t>
      </w:r>
      <w:r w:rsidRPr="005D2E19">
        <w:rPr>
          <w:bCs/>
          <w:sz w:val="24"/>
          <w:szCs w:val="24"/>
        </w:rPr>
        <w:t>. АДРЕСА И РЕКВИЗИТЫ СТОРОН</w:t>
      </w:r>
    </w:p>
    <w:p w:rsidR="001E31D0" w:rsidRPr="001E31D0" w:rsidRDefault="001E31D0" w:rsidP="001E31D0">
      <w:pPr>
        <w:widowControl/>
        <w:autoSpaceDE w:val="0"/>
        <w:spacing w:line="240" w:lineRule="auto"/>
        <w:jc w:val="center"/>
        <w:rPr>
          <w:bCs/>
          <w:sz w:val="24"/>
          <w:szCs w:val="24"/>
        </w:rPr>
      </w:pPr>
      <w:r w:rsidRPr="001E31D0">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E31D0" w:rsidRPr="001E31D0" w:rsidTr="008C0420">
        <w:trPr>
          <w:trHeight w:val="4971"/>
          <w:jc w:val="center"/>
        </w:trPr>
        <w:tc>
          <w:tcPr>
            <w:tcW w:w="4948" w:type="dxa"/>
          </w:tcPr>
          <w:p w:rsidR="001E31D0" w:rsidRPr="001E31D0" w:rsidRDefault="001E31D0" w:rsidP="001E31D0">
            <w:pPr>
              <w:widowControl/>
              <w:shd w:val="clear" w:color="auto" w:fill="FFFFFF"/>
              <w:spacing w:line="240" w:lineRule="auto"/>
              <w:ind w:left="168"/>
              <w:rPr>
                <w:b/>
                <w:bCs/>
                <w:spacing w:val="-5"/>
                <w:sz w:val="24"/>
                <w:szCs w:val="24"/>
                <w:u w:val="single"/>
              </w:rPr>
            </w:pPr>
          </w:p>
          <w:p w:rsidR="001E31D0" w:rsidRPr="001E31D0" w:rsidRDefault="001E31D0" w:rsidP="001E31D0">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1E31D0" w:rsidRPr="001E31D0" w:rsidRDefault="001E31D0" w:rsidP="001E31D0">
            <w:pPr>
              <w:widowControl/>
              <w:spacing w:line="240" w:lineRule="auto"/>
              <w:rPr>
                <w:i/>
                <w:sz w:val="24"/>
                <w:szCs w:val="24"/>
              </w:rPr>
            </w:pPr>
            <w:r w:rsidRPr="001E31D0">
              <w:rPr>
                <w:i/>
                <w:sz w:val="24"/>
                <w:szCs w:val="24"/>
              </w:rPr>
              <w:t>Наименование</w:t>
            </w:r>
          </w:p>
          <w:p w:rsidR="001E31D0" w:rsidRPr="001E31D0" w:rsidRDefault="001E31D0" w:rsidP="001E31D0">
            <w:pPr>
              <w:widowControl/>
              <w:spacing w:line="240" w:lineRule="auto"/>
              <w:rPr>
                <w:i/>
                <w:color w:val="000000"/>
                <w:spacing w:val="3"/>
                <w:sz w:val="24"/>
                <w:szCs w:val="24"/>
              </w:rPr>
            </w:pPr>
            <w:r w:rsidRPr="001E31D0">
              <w:rPr>
                <w:i/>
                <w:color w:val="000000"/>
                <w:spacing w:val="3"/>
                <w:sz w:val="24"/>
                <w:szCs w:val="24"/>
              </w:rPr>
              <w:t>Адрес</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ИНН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КПП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ОГРН/ОГРНИП </w:t>
            </w:r>
          </w:p>
          <w:p w:rsidR="001E31D0" w:rsidRPr="001E31D0" w:rsidRDefault="001E31D0" w:rsidP="001E31D0">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1E31D0" w:rsidRPr="001E31D0" w:rsidRDefault="001E31D0" w:rsidP="001E31D0">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БИК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ОКПО</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Тел./факс: </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1E31D0" w:rsidRPr="001E31D0" w:rsidRDefault="001E31D0" w:rsidP="001E31D0">
            <w:pPr>
              <w:widowControl/>
              <w:shd w:val="clear" w:color="auto" w:fill="FFFFFF"/>
              <w:spacing w:line="240" w:lineRule="auto"/>
              <w:ind w:left="170"/>
              <w:rPr>
                <w:sz w:val="24"/>
                <w:szCs w:val="24"/>
              </w:rPr>
            </w:pPr>
          </w:p>
        </w:tc>
        <w:tc>
          <w:tcPr>
            <w:tcW w:w="5230" w:type="dxa"/>
          </w:tcPr>
          <w:p w:rsidR="001E31D0" w:rsidRPr="001E31D0" w:rsidRDefault="001E31D0" w:rsidP="001E31D0">
            <w:pPr>
              <w:widowControl/>
              <w:shd w:val="clear" w:color="auto" w:fill="FFFFFF"/>
              <w:tabs>
                <w:tab w:val="left" w:pos="5314"/>
              </w:tabs>
              <w:spacing w:line="240" w:lineRule="auto"/>
              <w:jc w:val="center"/>
              <w:rPr>
                <w:bCs/>
                <w:spacing w:val="-3"/>
                <w:sz w:val="24"/>
                <w:szCs w:val="24"/>
                <w:u w:val="single"/>
              </w:rPr>
            </w:pPr>
          </w:p>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1E31D0" w:rsidRPr="001E31D0" w:rsidRDefault="001E31D0" w:rsidP="001E31D0">
            <w:pPr>
              <w:widowControl/>
              <w:spacing w:line="240" w:lineRule="auto"/>
              <w:rPr>
                <w:sz w:val="24"/>
                <w:szCs w:val="24"/>
              </w:rPr>
            </w:pPr>
            <w:r w:rsidRPr="001E31D0">
              <w:rPr>
                <w:sz w:val="24"/>
                <w:szCs w:val="24"/>
              </w:rPr>
              <w:t>ФГБУ «АМП Каспийского моря»</w:t>
            </w:r>
          </w:p>
          <w:p w:rsidR="001E31D0" w:rsidRPr="001E31D0" w:rsidRDefault="001E31D0" w:rsidP="001E31D0">
            <w:pPr>
              <w:widowControl/>
              <w:spacing w:line="240" w:lineRule="auto"/>
              <w:rPr>
                <w:sz w:val="24"/>
                <w:szCs w:val="24"/>
              </w:rPr>
            </w:pPr>
            <w:r w:rsidRPr="001E31D0">
              <w:rPr>
                <w:sz w:val="24"/>
                <w:szCs w:val="24"/>
              </w:rPr>
              <w:t>Россия, 414016, г. Астрахань,</w:t>
            </w:r>
          </w:p>
          <w:p w:rsidR="001E31D0" w:rsidRPr="001E31D0" w:rsidRDefault="001E31D0" w:rsidP="001E31D0">
            <w:pPr>
              <w:widowControl/>
              <w:spacing w:line="240" w:lineRule="auto"/>
              <w:rPr>
                <w:sz w:val="24"/>
                <w:szCs w:val="24"/>
              </w:rPr>
            </w:pPr>
            <w:r w:rsidRPr="001E31D0">
              <w:rPr>
                <w:sz w:val="24"/>
                <w:szCs w:val="24"/>
              </w:rPr>
              <w:t>ул. Капитана Краснова, 31</w:t>
            </w:r>
          </w:p>
          <w:p w:rsidR="001E31D0" w:rsidRPr="001E31D0" w:rsidRDefault="001E31D0" w:rsidP="001E31D0">
            <w:pPr>
              <w:widowControl/>
              <w:spacing w:line="240" w:lineRule="auto"/>
              <w:rPr>
                <w:sz w:val="24"/>
                <w:szCs w:val="24"/>
              </w:rPr>
            </w:pPr>
            <w:r w:rsidRPr="001E31D0">
              <w:rPr>
                <w:sz w:val="24"/>
                <w:szCs w:val="24"/>
              </w:rPr>
              <w:t>ИНН  3018010485</w:t>
            </w:r>
          </w:p>
          <w:p w:rsidR="001E31D0" w:rsidRPr="001E31D0" w:rsidRDefault="001E31D0" w:rsidP="001E31D0">
            <w:pPr>
              <w:widowControl/>
              <w:spacing w:line="240" w:lineRule="auto"/>
              <w:rPr>
                <w:sz w:val="24"/>
                <w:szCs w:val="24"/>
              </w:rPr>
            </w:pPr>
            <w:r w:rsidRPr="001E31D0">
              <w:rPr>
                <w:sz w:val="24"/>
                <w:szCs w:val="24"/>
              </w:rPr>
              <w:t>КПП 301801001</w:t>
            </w:r>
          </w:p>
          <w:p w:rsidR="001E31D0" w:rsidRPr="001E31D0" w:rsidRDefault="001E31D0" w:rsidP="001E31D0">
            <w:pPr>
              <w:widowControl/>
              <w:spacing w:line="240" w:lineRule="auto"/>
              <w:rPr>
                <w:sz w:val="24"/>
                <w:szCs w:val="24"/>
              </w:rPr>
            </w:pPr>
            <w:r w:rsidRPr="001E31D0">
              <w:rPr>
                <w:sz w:val="24"/>
                <w:szCs w:val="24"/>
              </w:rPr>
              <w:t>ОГРН 1023000826177</w:t>
            </w:r>
          </w:p>
          <w:p w:rsidR="001E31D0" w:rsidRPr="001E31D0" w:rsidRDefault="001E31D0" w:rsidP="001E31D0">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1E31D0" w:rsidRPr="001E31D0" w:rsidRDefault="001E31D0" w:rsidP="001E31D0">
            <w:pPr>
              <w:widowControl/>
              <w:spacing w:line="240" w:lineRule="auto"/>
              <w:rPr>
                <w:sz w:val="24"/>
                <w:szCs w:val="24"/>
              </w:rPr>
            </w:pPr>
            <w:r w:rsidRPr="001E31D0">
              <w:rPr>
                <w:sz w:val="24"/>
                <w:szCs w:val="24"/>
              </w:rPr>
              <w:t xml:space="preserve">в 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1E31D0" w:rsidRPr="001E31D0" w:rsidRDefault="001E31D0" w:rsidP="001E31D0">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г. Астрахань</w:t>
            </w:r>
          </w:p>
          <w:p w:rsidR="001E31D0" w:rsidRPr="001E31D0" w:rsidRDefault="001E31D0" w:rsidP="001E31D0">
            <w:pPr>
              <w:widowControl/>
              <w:spacing w:line="240" w:lineRule="auto"/>
              <w:rPr>
                <w:sz w:val="24"/>
                <w:szCs w:val="24"/>
              </w:rPr>
            </w:pPr>
            <w:r w:rsidRPr="001E31D0">
              <w:rPr>
                <w:sz w:val="24"/>
                <w:szCs w:val="24"/>
              </w:rPr>
              <w:t>БИК: 011203901</w:t>
            </w:r>
          </w:p>
          <w:p w:rsidR="001E31D0" w:rsidRPr="001E31D0" w:rsidRDefault="001E31D0" w:rsidP="001E31D0">
            <w:pPr>
              <w:widowControl/>
              <w:spacing w:line="240" w:lineRule="auto"/>
              <w:rPr>
                <w:sz w:val="24"/>
                <w:szCs w:val="24"/>
              </w:rPr>
            </w:pPr>
            <w:r w:rsidRPr="001E31D0">
              <w:rPr>
                <w:sz w:val="24"/>
                <w:szCs w:val="24"/>
              </w:rPr>
              <w:t>ЕКС 40102810445370000017</w:t>
            </w:r>
          </w:p>
          <w:p w:rsidR="001E31D0" w:rsidRPr="001E31D0" w:rsidRDefault="001E31D0" w:rsidP="001E31D0">
            <w:pPr>
              <w:widowControl/>
              <w:spacing w:line="240" w:lineRule="auto"/>
              <w:rPr>
                <w:sz w:val="24"/>
                <w:szCs w:val="24"/>
              </w:rPr>
            </w:pPr>
            <w:r w:rsidRPr="001E31D0">
              <w:rPr>
                <w:sz w:val="24"/>
                <w:szCs w:val="24"/>
              </w:rPr>
              <w:t>ОКПО 36712354</w:t>
            </w:r>
          </w:p>
          <w:p w:rsidR="001E31D0" w:rsidRPr="001E31D0" w:rsidRDefault="001E31D0" w:rsidP="001E31D0">
            <w:pPr>
              <w:widowControl/>
              <w:spacing w:line="240" w:lineRule="auto"/>
              <w:rPr>
                <w:sz w:val="24"/>
                <w:szCs w:val="24"/>
              </w:rPr>
            </w:pPr>
            <w:r w:rsidRPr="001E31D0">
              <w:rPr>
                <w:sz w:val="24"/>
                <w:szCs w:val="24"/>
              </w:rPr>
              <w:t>Тел./факс: (8512) 58-45-69, 58-45-66</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1E31D0" w:rsidRPr="001E31D0" w:rsidRDefault="001E31D0" w:rsidP="001E31D0">
            <w:pPr>
              <w:widowControl/>
              <w:spacing w:line="240" w:lineRule="auto"/>
              <w:rPr>
                <w:sz w:val="24"/>
                <w:szCs w:val="24"/>
              </w:rPr>
            </w:pPr>
          </w:p>
        </w:tc>
      </w:tr>
      <w:tr w:rsidR="001E31D0" w:rsidRPr="001E31D0" w:rsidTr="008C0420">
        <w:trPr>
          <w:trHeight w:val="405"/>
          <w:jc w:val="center"/>
        </w:trPr>
        <w:tc>
          <w:tcPr>
            <w:tcW w:w="10178" w:type="dxa"/>
            <w:gridSpan w:val="2"/>
          </w:tcPr>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1E31D0" w:rsidRPr="001E31D0" w:rsidTr="008C0420">
        <w:trPr>
          <w:trHeight w:val="146"/>
          <w:jc w:val="center"/>
        </w:trPr>
        <w:tc>
          <w:tcPr>
            <w:tcW w:w="4948" w:type="dxa"/>
          </w:tcPr>
          <w:p w:rsidR="001E31D0" w:rsidRPr="001E31D0" w:rsidRDefault="001E31D0" w:rsidP="001E31D0">
            <w:pPr>
              <w:widowControl/>
              <w:spacing w:line="240" w:lineRule="auto"/>
              <w:rPr>
                <w:i/>
                <w:sz w:val="24"/>
                <w:szCs w:val="24"/>
              </w:rPr>
            </w:pPr>
            <w:r w:rsidRPr="001E31D0">
              <w:rPr>
                <w:i/>
                <w:sz w:val="24"/>
                <w:szCs w:val="24"/>
              </w:rPr>
              <w:t>Должность</w:t>
            </w:r>
          </w:p>
          <w:p w:rsidR="001E31D0" w:rsidRPr="001E31D0" w:rsidRDefault="001E31D0" w:rsidP="001E31D0">
            <w:pPr>
              <w:widowControl/>
              <w:spacing w:line="240" w:lineRule="auto"/>
              <w:rPr>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765E2B" w:rsidRPr="005D2E19" w:rsidRDefault="00765E2B" w:rsidP="00765E2B">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765E2B" w:rsidRDefault="00765E2B" w:rsidP="00765E2B">
            <w:pPr>
              <w:widowControl/>
              <w:shd w:val="clear" w:color="auto" w:fill="FFFFFF"/>
              <w:spacing w:line="240" w:lineRule="auto"/>
              <w:ind w:firstLine="33"/>
              <w:rPr>
                <w:sz w:val="24"/>
                <w:szCs w:val="24"/>
              </w:rPr>
            </w:pPr>
            <w:r w:rsidRPr="005D2E19">
              <w:rPr>
                <w:sz w:val="24"/>
                <w:szCs w:val="24"/>
              </w:rPr>
              <w:t>ФГБУ «АМП Каспийского моря»</w:t>
            </w:r>
          </w:p>
          <w:p w:rsidR="001E31D0" w:rsidRPr="001E31D0" w:rsidRDefault="001E31D0" w:rsidP="00765E2B">
            <w:pPr>
              <w:widowControl/>
              <w:shd w:val="clear" w:color="auto" w:fill="FFFFFF"/>
              <w:spacing w:line="240" w:lineRule="auto"/>
              <w:ind w:firstLine="33"/>
              <w:rPr>
                <w:i/>
                <w:sz w:val="24"/>
                <w:szCs w:val="24"/>
              </w:rPr>
            </w:pPr>
            <w:r w:rsidRPr="001E31D0">
              <w:rPr>
                <w:i/>
                <w:sz w:val="24"/>
                <w:szCs w:val="24"/>
              </w:rPr>
              <w:t xml:space="preserve"> </w:t>
            </w:r>
          </w:p>
          <w:p w:rsidR="001E31D0" w:rsidRPr="001E31D0" w:rsidRDefault="001E31D0" w:rsidP="001E31D0">
            <w:pPr>
              <w:widowControl/>
              <w:shd w:val="clear" w:color="auto" w:fill="FFFFFF"/>
              <w:spacing w:line="240" w:lineRule="auto"/>
              <w:ind w:firstLine="33"/>
              <w:rPr>
                <w:b/>
                <w:sz w:val="24"/>
                <w:szCs w:val="24"/>
              </w:rPr>
            </w:pPr>
          </w:p>
          <w:p w:rsidR="001E31D0" w:rsidRPr="001E31D0" w:rsidRDefault="001E31D0" w:rsidP="001E31D0">
            <w:pPr>
              <w:widowControl/>
              <w:shd w:val="clear" w:color="auto" w:fill="FFFFFF"/>
              <w:spacing w:line="240" w:lineRule="auto"/>
              <w:rPr>
                <w:b/>
                <w:sz w:val="24"/>
                <w:szCs w:val="24"/>
              </w:rPr>
            </w:pPr>
            <w:r w:rsidRPr="001E31D0">
              <w:rPr>
                <w:b/>
                <w:sz w:val="24"/>
                <w:szCs w:val="24"/>
              </w:rPr>
              <w:t xml:space="preserve">___________________ </w:t>
            </w:r>
            <w:r w:rsidR="00765E2B">
              <w:rPr>
                <w:sz w:val="24"/>
                <w:szCs w:val="24"/>
              </w:rPr>
              <w:t>Н</w:t>
            </w:r>
            <w:r w:rsidR="00765E2B" w:rsidRPr="005D2E19">
              <w:rPr>
                <w:sz w:val="24"/>
                <w:szCs w:val="24"/>
              </w:rPr>
              <w:t xml:space="preserve">.А. </w:t>
            </w:r>
            <w:r w:rsidR="00765E2B">
              <w:rPr>
                <w:sz w:val="24"/>
                <w:szCs w:val="24"/>
              </w:rPr>
              <w:t>Ковалев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tabs>
          <w:tab w:val="left" w:pos="0"/>
        </w:tabs>
        <w:suppressAutoHyphens/>
        <w:spacing w:line="240" w:lineRule="auto"/>
        <w:jc w:val="both"/>
        <w:rPr>
          <w:b/>
          <w:color w:val="000000"/>
          <w:sz w:val="24"/>
          <w:szCs w:val="24"/>
          <w:lang w:eastAsia="ar-SA"/>
        </w:rPr>
      </w:pPr>
    </w:p>
    <w:p w:rsidR="001E31D0" w:rsidRPr="001E31D0" w:rsidRDefault="001E31D0" w:rsidP="001E31D0">
      <w:pPr>
        <w:widowControl/>
        <w:tabs>
          <w:tab w:val="left" w:pos="0"/>
        </w:tabs>
        <w:suppressAutoHyphens/>
        <w:spacing w:line="240" w:lineRule="auto"/>
        <w:jc w:val="both"/>
        <w:rPr>
          <w:b/>
          <w:color w:val="000000"/>
          <w:sz w:val="24"/>
          <w:szCs w:val="24"/>
          <w:lang w:eastAsia="ar-SA"/>
        </w:rPr>
      </w:pPr>
    </w:p>
    <w:p w:rsidR="001E31D0" w:rsidRPr="001E31D0" w:rsidRDefault="001E31D0" w:rsidP="001E31D0">
      <w:pPr>
        <w:widowControl/>
        <w:spacing w:after="200" w:line="276" w:lineRule="auto"/>
        <w:rPr>
          <w:color w:val="000000"/>
          <w:sz w:val="24"/>
          <w:szCs w:val="24"/>
          <w:lang w:eastAsia="ar-SA"/>
        </w:rPr>
      </w:pPr>
      <w:r w:rsidRPr="001E31D0">
        <w:rPr>
          <w:color w:val="000000"/>
          <w:sz w:val="24"/>
          <w:szCs w:val="24"/>
          <w:lang w:eastAsia="ar-SA"/>
        </w:rPr>
        <w:br w:type="page"/>
      </w:r>
    </w:p>
    <w:p w:rsidR="001E31D0" w:rsidRPr="001E31D0" w:rsidRDefault="001E31D0" w:rsidP="001E31D0">
      <w:pPr>
        <w:widowControl/>
        <w:spacing w:line="240" w:lineRule="auto"/>
        <w:ind w:firstLine="6"/>
        <w:jc w:val="right"/>
        <w:rPr>
          <w:sz w:val="24"/>
          <w:szCs w:val="24"/>
        </w:rPr>
      </w:pPr>
      <w:r w:rsidRPr="001E31D0">
        <w:rPr>
          <w:sz w:val="24"/>
          <w:szCs w:val="24"/>
        </w:rPr>
        <w:lastRenderedPageBreak/>
        <w:t xml:space="preserve">Приложение № 1 </w:t>
      </w:r>
    </w:p>
    <w:p w:rsidR="001E31D0" w:rsidRPr="001E31D0" w:rsidRDefault="001E31D0" w:rsidP="001E31D0">
      <w:pPr>
        <w:widowControl/>
        <w:spacing w:line="240" w:lineRule="auto"/>
        <w:ind w:firstLine="6"/>
        <w:jc w:val="right"/>
        <w:rPr>
          <w:sz w:val="24"/>
          <w:szCs w:val="24"/>
        </w:rPr>
      </w:pPr>
      <w:r w:rsidRPr="001E31D0">
        <w:rPr>
          <w:sz w:val="24"/>
          <w:szCs w:val="24"/>
        </w:rPr>
        <w:t>к Договору  №__________ от «___»____________20__ г.</w:t>
      </w:r>
    </w:p>
    <w:p w:rsidR="001E31D0" w:rsidRPr="001E31D0" w:rsidRDefault="001E31D0" w:rsidP="001E31D0">
      <w:pPr>
        <w:widowControl/>
        <w:tabs>
          <w:tab w:val="left" w:pos="0"/>
        </w:tabs>
        <w:suppressAutoHyphens/>
        <w:spacing w:line="240" w:lineRule="auto"/>
        <w:ind w:left="7371"/>
        <w:jc w:val="center"/>
        <w:rPr>
          <w:color w:val="000000"/>
          <w:sz w:val="24"/>
          <w:szCs w:val="24"/>
          <w:lang w:eastAsia="ar-SA"/>
        </w:rPr>
      </w:pPr>
    </w:p>
    <w:p w:rsidR="001E31D0" w:rsidRPr="001E31D0" w:rsidRDefault="001E31D0" w:rsidP="001E31D0">
      <w:pPr>
        <w:widowControl/>
        <w:tabs>
          <w:tab w:val="left" w:pos="0"/>
        </w:tabs>
        <w:suppressAutoHyphens/>
        <w:spacing w:line="240" w:lineRule="auto"/>
        <w:jc w:val="center"/>
        <w:rPr>
          <w:color w:val="000000"/>
          <w:sz w:val="24"/>
          <w:szCs w:val="24"/>
          <w:lang w:eastAsia="ar-SA"/>
        </w:rPr>
      </w:pPr>
    </w:p>
    <w:p w:rsidR="001E31D0" w:rsidRPr="001E31D0" w:rsidRDefault="001E31D0" w:rsidP="001E31D0">
      <w:pPr>
        <w:widowControl/>
        <w:tabs>
          <w:tab w:val="left" w:pos="0"/>
        </w:tabs>
        <w:suppressAutoHyphens/>
        <w:spacing w:line="240" w:lineRule="auto"/>
        <w:jc w:val="center"/>
        <w:rPr>
          <w:color w:val="000000"/>
          <w:sz w:val="24"/>
          <w:szCs w:val="24"/>
          <w:lang w:eastAsia="ar-SA"/>
        </w:rPr>
      </w:pPr>
      <w:r w:rsidRPr="001E31D0">
        <w:rPr>
          <w:color w:val="000000"/>
          <w:sz w:val="24"/>
          <w:szCs w:val="24"/>
          <w:lang w:eastAsia="ar-SA"/>
        </w:rPr>
        <w:t>Спецификация*</w:t>
      </w:r>
    </w:p>
    <w:p w:rsidR="001E31D0" w:rsidRPr="001E31D0" w:rsidRDefault="001E31D0" w:rsidP="001E31D0">
      <w:pPr>
        <w:widowControl/>
        <w:tabs>
          <w:tab w:val="left" w:pos="0"/>
        </w:tabs>
        <w:suppressAutoHyphens/>
        <w:spacing w:line="240" w:lineRule="auto"/>
        <w:jc w:val="center"/>
        <w:rPr>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056"/>
        <w:gridCol w:w="1289"/>
        <w:gridCol w:w="628"/>
        <w:gridCol w:w="669"/>
        <w:gridCol w:w="1031"/>
        <w:gridCol w:w="1262"/>
        <w:gridCol w:w="885"/>
        <w:gridCol w:w="869"/>
        <w:gridCol w:w="1211"/>
      </w:tblGrid>
      <w:tr w:rsidR="001E31D0" w:rsidRPr="001E31D0" w:rsidTr="008C0420">
        <w:trPr>
          <w:trHeight w:val="668"/>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w:t>
            </w:r>
          </w:p>
          <w:p w:rsidR="001E31D0" w:rsidRPr="001E31D0" w:rsidRDefault="001E31D0" w:rsidP="001E31D0">
            <w:pPr>
              <w:widowControl/>
              <w:suppressAutoHyphens/>
              <w:spacing w:line="240" w:lineRule="auto"/>
              <w:jc w:val="center"/>
              <w:rPr>
                <w:sz w:val="24"/>
                <w:szCs w:val="24"/>
                <w:lang w:eastAsia="ar-SA"/>
              </w:rPr>
            </w:pPr>
            <w:proofErr w:type="gramStart"/>
            <w:r w:rsidRPr="001E31D0">
              <w:rPr>
                <w:sz w:val="24"/>
                <w:szCs w:val="24"/>
                <w:lang w:eastAsia="ar-SA"/>
              </w:rPr>
              <w:t>п</w:t>
            </w:r>
            <w:proofErr w:type="gramEnd"/>
            <w:r w:rsidRPr="001E31D0">
              <w:rPr>
                <w:sz w:val="24"/>
                <w:szCs w:val="24"/>
                <w:lang w:eastAsia="ar-SA"/>
              </w:rPr>
              <w:t>/п</w:t>
            </w:r>
          </w:p>
        </w:tc>
        <w:tc>
          <w:tcPr>
            <w:tcW w:w="216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Наименование, характеристики услуг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Цена за единицу без учета НДС, </w:t>
            </w:r>
            <w:proofErr w:type="spellStart"/>
            <w:r w:rsidRPr="001E31D0">
              <w:rPr>
                <w:sz w:val="24"/>
                <w:szCs w:val="24"/>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Стоимость без учета НДС, </w:t>
            </w:r>
            <w:proofErr w:type="spellStart"/>
            <w:r w:rsidRPr="001E31D0">
              <w:rPr>
                <w:sz w:val="24"/>
                <w:szCs w:val="24"/>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Сумма НДС, </w:t>
            </w:r>
            <w:proofErr w:type="spellStart"/>
            <w:r w:rsidRPr="001E31D0">
              <w:rPr>
                <w:sz w:val="24"/>
                <w:szCs w:val="24"/>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Общая стоимость с учетом НДС, </w:t>
            </w:r>
            <w:proofErr w:type="spellStart"/>
            <w:r w:rsidRPr="001E31D0">
              <w:rPr>
                <w:sz w:val="24"/>
                <w:szCs w:val="24"/>
                <w:lang w:eastAsia="ar-SA"/>
              </w:rPr>
              <w:t>руб</w:t>
            </w:r>
            <w:proofErr w:type="spellEnd"/>
          </w:p>
        </w:tc>
      </w:tr>
      <w:tr w:rsidR="001E31D0" w:rsidRPr="001E31D0" w:rsidTr="008C0420">
        <w:trPr>
          <w:trHeight w:val="219"/>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282BC5" w:rsidP="001E31D0">
            <w:pPr>
              <w:widowControl/>
              <w:suppressAutoHyphens/>
              <w:spacing w:line="240" w:lineRule="auto"/>
              <w:rPr>
                <w:sz w:val="24"/>
                <w:szCs w:val="24"/>
                <w:lang w:eastAsia="ar-SA"/>
              </w:rPr>
            </w:pPr>
            <w:r w:rsidRPr="00282BC5">
              <w:rPr>
                <w:color w:val="000000"/>
                <w:sz w:val="24"/>
                <w:szCs w:val="24"/>
                <w:lang w:eastAsia="ar-SA"/>
              </w:rPr>
              <w:t>Оказание консультационных услуг по прикладному программному обеспечению «БЭСТ-5» на 2023 год</w:t>
            </w:r>
          </w:p>
        </w:tc>
        <w:tc>
          <w:tcPr>
            <w:tcW w:w="133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Россия, 414016,</w:t>
            </w: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765E2B" w:rsidP="001E31D0">
            <w:pPr>
              <w:widowControl/>
              <w:suppressAutoHyphens/>
              <w:spacing w:line="240" w:lineRule="auto"/>
              <w:jc w:val="center"/>
              <w:rPr>
                <w:sz w:val="24"/>
                <w:szCs w:val="24"/>
                <w:lang w:eastAsia="ar-SA"/>
              </w:rPr>
            </w:pPr>
            <w:r>
              <w:rPr>
                <w:sz w:val="24"/>
                <w:szCs w:val="24"/>
                <w:lang w:eastAsia="ar-SA"/>
              </w:rPr>
              <w:t>32</w:t>
            </w:r>
            <w:r w:rsidR="001E31D0" w:rsidRPr="001E31D0">
              <w:rPr>
                <w:sz w:val="24"/>
                <w:szCs w:val="24"/>
                <w:lang w:eastAsia="ar-SA"/>
              </w:rPr>
              <w:t>0</w:t>
            </w: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r>
      <w:tr w:rsidR="001E31D0" w:rsidRPr="001E31D0" w:rsidTr="008C0420">
        <w:trPr>
          <w:trHeight w:val="60"/>
          <w:jc w:val="center"/>
        </w:trPr>
        <w:tc>
          <w:tcPr>
            <w:tcW w:w="6703" w:type="dxa"/>
            <w:gridSpan w:val="6"/>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ind w:firstLine="459"/>
              <w:rPr>
                <w:sz w:val="24"/>
                <w:szCs w:val="24"/>
                <w:lang w:eastAsia="ar-SA"/>
              </w:rPr>
            </w:pPr>
            <w:r w:rsidRPr="001E31D0">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r>
    </w:tbl>
    <w:p w:rsidR="001E31D0" w:rsidRPr="001E31D0" w:rsidRDefault="001E31D0" w:rsidP="001E31D0">
      <w:pPr>
        <w:widowControl/>
        <w:tabs>
          <w:tab w:val="left" w:pos="0"/>
        </w:tabs>
        <w:suppressAutoHyphens/>
        <w:spacing w:line="240" w:lineRule="auto"/>
        <w:jc w:val="center"/>
        <w:rPr>
          <w:b/>
          <w:color w:val="000000"/>
          <w:sz w:val="24"/>
          <w:szCs w:val="24"/>
          <w:lang w:eastAsia="ar-SA"/>
        </w:rPr>
      </w:pPr>
    </w:p>
    <w:p w:rsidR="001E31D0" w:rsidRPr="001E31D0" w:rsidRDefault="001E31D0" w:rsidP="001E31D0">
      <w:pPr>
        <w:widowControl/>
        <w:tabs>
          <w:tab w:val="left" w:pos="0"/>
        </w:tabs>
        <w:suppressAutoHyphens/>
        <w:spacing w:line="240" w:lineRule="auto"/>
        <w:ind w:firstLine="567"/>
        <w:jc w:val="both"/>
        <w:rPr>
          <w:color w:val="000000"/>
          <w:sz w:val="24"/>
          <w:szCs w:val="24"/>
          <w:lang w:eastAsia="ar-SA"/>
        </w:rPr>
      </w:pPr>
      <w:r w:rsidRPr="001E31D0">
        <w:rPr>
          <w:color w:val="000000"/>
          <w:sz w:val="24"/>
          <w:szCs w:val="24"/>
          <w:lang w:eastAsia="ar-SA"/>
        </w:rPr>
        <w:t xml:space="preserve">ИТОГО: </w:t>
      </w:r>
      <w:r w:rsidRPr="001E31D0">
        <w:rPr>
          <w:i/>
          <w:color w:val="000000"/>
          <w:sz w:val="24"/>
          <w:szCs w:val="24"/>
          <w:u w:val="single"/>
          <w:lang w:eastAsia="ar-SA"/>
        </w:rPr>
        <w:t>Сумма прописью</w:t>
      </w:r>
      <w:r w:rsidRPr="001E31D0">
        <w:rPr>
          <w:color w:val="000000"/>
          <w:sz w:val="24"/>
          <w:szCs w:val="24"/>
          <w:lang w:eastAsia="ar-SA"/>
        </w:rPr>
        <w:t xml:space="preserve"> рублей __ копеек, в том числе НДС __% - </w:t>
      </w:r>
      <w:r w:rsidRPr="001E31D0">
        <w:rPr>
          <w:i/>
          <w:color w:val="000000"/>
          <w:sz w:val="24"/>
          <w:szCs w:val="24"/>
          <w:u w:val="single"/>
          <w:lang w:eastAsia="ar-SA"/>
        </w:rPr>
        <w:t>Сумма прописью</w:t>
      </w:r>
      <w:r w:rsidRPr="001E31D0">
        <w:rPr>
          <w:color w:val="000000"/>
          <w:sz w:val="24"/>
          <w:szCs w:val="24"/>
          <w:lang w:eastAsia="ar-SA"/>
        </w:rPr>
        <w:t xml:space="preserve"> рублей __копеек/НДС не облагается на основании </w:t>
      </w:r>
      <w:r w:rsidRPr="001E31D0">
        <w:rPr>
          <w:i/>
          <w:color w:val="000000"/>
          <w:sz w:val="24"/>
          <w:szCs w:val="24"/>
          <w:u w:val="single"/>
          <w:lang w:eastAsia="ar-SA"/>
        </w:rPr>
        <w:t>указать пункт и статью НК РФ</w:t>
      </w:r>
      <w:r w:rsidRPr="001E31D0">
        <w:rPr>
          <w:color w:val="000000"/>
          <w:sz w:val="24"/>
          <w:szCs w:val="24"/>
          <w:lang w:eastAsia="ar-SA"/>
        </w:rPr>
        <w:t>.</w:t>
      </w:r>
    </w:p>
    <w:p w:rsidR="001E31D0" w:rsidRPr="001E31D0" w:rsidRDefault="001E31D0" w:rsidP="001E31D0">
      <w:pPr>
        <w:widowControl/>
        <w:tabs>
          <w:tab w:val="left" w:pos="0"/>
        </w:tabs>
        <w:suppressAutoHyphens/>
        <w:spacing w:line="240" w:lineRule="auto"/>
        <w:ind w:firstLine="567"/>
        <w:rPr>
          <w:color w:val="000000"/>
          <w:sz w:val="24"/>
          <w:szCs w:val="24"/>
          <w:lang w:eastAsia="ar-SA"/>
        </w:rPr>
      </w:pPr>
    </w:p>
    <w:p w:rsidR="001E31D0" w:rsidRPr="001E31D0" w:rsidRDefault="001E31D0" w:rsidP="001E31D0">
      <w:pPr>
        <w:widowControl/>
        <w:tabs>
          <w:tab w:val="left" w:pos="0"/>
        </w:tabs>
        <w:suppressAutoHyphens/>
        <w:spacing w:line="240" w:lineRule="auto"/>
        <w:ind w:firstLine="567"/>
        <w:jc w:val="both"/>
        <w:rPr>
          <w:color w:val="000000"/>
          <w:sz w:val="24"/>
          <w:szCs w:val="24"/>
          <w:lang w:eastAsia="ar-SA"/>
        </w:rPr>
      </w:pPr>
      <w:r w:rsidRPr="001E31D0">
        <w:rPr>
          <w:color w:val="000000"/>
          <w:sz w:val="24"/>
          <w:szCs w:val="24"/>
          <w:lang w:eastAsia="ar-SA"/>
        </w:rPr>
        <w:t>Цена за один час оказания услуг является твердой и определяется на весь срок исполнения Договора.</w:t>
      </w: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1E31D0" w:rsidRPr="001E31D0" w:rsidTr="008C0420">
        <w:trPr>
          <w:trHeight w:val="146"/>
          <w:jc w:val="center"/>
        </w:trPr>
        <w:tc>
          <w:tcPr>
            <w:tcW w:w="4948" w:type="dxa"/>
          </w:tcPr>
          <w:p w:rsidR="001E31D0" w:rsidRPr="001E31D0" w:rsidRDefault="001E31D0" w:rsidP="001E31D0">
            <w:pPr>
              <w:widowControl/>
              <w:spacing w:line="240" w:lineRule="auto"/>
              <w:rPr>
                <w:b/>
                <w:sz w:val="24"/>
                <w:szCs w:val="24"/>
              </w:rPr>
            </w:pPr>
            <w:r w:rsidRPr="001E31D0">
              <w:rPr>
                <w:i/>
                <w:sz w:val="24"/>
                <w:szCs w:val="24"/>
              </w:rPr>
              <w:t>Должность</w:t>
            </w: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765E2B" w:rsidRPr="005D2E19" w:rsidRDefault="00765E2B" w:rsidP="00765E2B">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765E2B" w:rsidRDefault="00765E2B" w:rsidP="00765E2B">
            <w:pPr>
              <w:widowControl/>
              <w:shd w:val="clear" w:color="auto" w:fill="FFFFFF"/>
              <w:spacing w:line="240" w:lineRule="auto"/>
              <w:ind w:firstLine="33"/>
              <w:rPr>
                <w:sz w:val="24"/>
                <w:szCs w:val="24"/>
              </w:rPr>
            </w:pPr>
            <w:r w:rsidRPr="005D2E19">
              <w:rPr>
                <w:sz w:val="24"/>
                <w:szCs w:val="24"/>
              </w:rPr>
              <w:t>ФГБУ «АМП Каспийского моря»</w:t>
            </w:r>
          </w:p>
          <w:p w:rsidR="00765E2B" w:rsidRPr="005D2E19" w:rsidRDefault="00765E2B" w:rsidP="00765E2B">
            <w:pPr>
              <w:widowControl/>
              <w:shd w:val="clear" w:color="auto" w:fill="FFFFFF"/>
              <w:spacing w:line="240" w:lineRule="auto"/>
              <w:ind w:firstLine="33"/>
              <w:rPr>
                <w:i/>
                <w:sz w:val="24"/>
                <w:szCs w:val="24"/>
              </w:rPr>
            </w:pPr>
            <w:r w:rsidRPr="005D2E19">
              <w:rPr>
                <w:i/>
                <w:sz w:val="24"/>
                <w:szCs w:val="24"/>
              </w:rPr>
              <w:t xml:space="preserve"> </w:t>
            </w:r>
          </w:p>
          <w:p w:rsidR="00765E2B" w:rsidRPr="005D2E19" w:rsidRDefault="00765E2B" w:rsidP="00765E2B">
            <w:pPr>
              <w:widowControl/>
              <w:shd w:val="clear" w:color="auto" w:fill="FFFFFF"/>
              <w:spacing w:line="240" w:lineRule="auto"/>
              <w:ind w:firstLine="33"/>
              <w:rPr>
                <w:b/>
                <w:sz w:val="24"/>
                <w:szCs w:val="24"/>
              </w:rPr>
            </w:pPr>
          </w:p>
          <w:p w:rsidR="00765E2B" w:rsidRPr="005D2E19" w:rsidRDefault="00765E2B" w:rsidP="00765E2B">
            <w:pPr>
              <w:widowControl/>
              <w:shd w:val="clear" w:color="auto" w:fill="FFFFFF"/>
              <w:spacing w:line="240" w:lineRule="auto"/>
              <w:rPr>
                <w:b/>
                <w:sz w:val="24"/>
                <w:szCs w:val="24"/>
              </w:rPr>
            </w:pPr>
            <w:r w:rsidRPr="005D2E19">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spacing w:after="200" w:line="276" w:lineRule="auto"/>
        <w:rPr>
          <w:sz w:val="24"/>
          <w:szCs w:val="24"/>
        </w:rPr>
      </w:pPr>
      <w:r w:rsidRPr="001E31D0">
        <w:rPr>
          <w:color w:val="000000"/>
          <w:sz w:val="24"/>
          <w:szCs w:val="24"/>
          <w:lang w:eastAsia="ar-SA"/>
        </w:rPr>
        <w:t>*</w:t>
      </w:r>
      <w:r w:rsidRPr="001E31D0">
        <w:rPr>
          <w:sz w:val="24"/>
          <w:szCs w:val="24"/>
        </w:rPr>
        <w:t xml:space="preserve"> Спецификация заполняется на основании предложения (заявки) победителя закупки</w:t>
      </w:r>
    </w:p>
    <w:p w:rsidR="001E31D0" w:rsidRDefault="001E31D0" w:rsidP="001E31D0">
      <w:pPr>
        <w:jc w:val="center"/>
        <w:rPr>
          <w:sz w:val="24"/>
          <w:szCs w:val="24"/>
        </w:rPr>
      </w:pPr>
    </w:p>
    <w:p w:rsidR="001E31D0" w:rsidRDefault="001E31D0" w:rsidP="001E31D0">
      <w:pPr>
        <w:rPr>
          <w:sz w:val="24"/>
          <w:szCs w:val="24"/>
        </w:rPr>
      </w:pPr>
    </w:p>
    <w:p w:rsidR="00035D00" w:rsidRPr="001E31D0" w:rsidRDefault="00035D00" w:rsidP="001E31D0">
      <w:pPr>
        <w:rPr>
          <w:sz w:val="24"/>
          <w:szCs w:val="24"/>
        </w:rPr>
        <w:sectPr w:rsidR="00035D00" w:rsidRPr="001E31D0" w:rsidSect="002A5356">
          <w:headerReference w:type="even" r:id="rId22"/>
          <w:headerReference w:type="default" r:id="rId23"/>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1E31D0">
        <w:rPr>
          <w:bCs/>
          <w:sz w:val="24"/>
          <w:szCs w:val="24"/>
        </w:rPr>
        <w:t xml:space="preserve"> от “__“ ________ 202</w:t>
      </w:r>
      <w:r w:rsidR="00765E2B">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282BC5" w:rsidRPr="00282BC5">
        <w:rPr>
          <w:color w:val="000000"/>
          <w:sz w:val="24"/>
          <w:szCs w:val="24"/>
          <w:lang w:eastAsia="ar-SA"/>
        </w:rPr>
        <w:t>Оказание консультационных услуг по прикладному программному обеспечению «БЭСТ-5» на 2023 год</w:t>
      </w:r>
      <w:r>
        <w:rPr>
          <w:color w:val="000000"/>
          <w:sz w:val="24"/>
          <w:szCs w:val="24"/>
          <w:lang w:eastAsia="ar-SA"/>
        </w:rPr>
        <w:t xml:space="preserve"> для ФГБУ «АМП Каспийского моря»</w:t>
      </w:r>
      <w:r w:rsidR="00282BC5">
        <w:rPr>
          <w:color w:val="000000"/>
          <w:sz w:val="24"/>
          <w:szCs w:val="24"/>
          <w:lang w:eastAsia="ar-SA"/>
        </w:rPr>
        <w:t>.</w:t>
      </w: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765E2B" w:rsidRDefault="00765E2B" w:rsidP="00765E2B">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серверной части программы на сервер «Заказчика» и клиентской части программы на рабочие места пользователей;</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драйверов защиты программы;</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проверка работоспособности программы на вычислительной технике «Заказчика»;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профилактический контроль целостности базы данных программы и при необходимости их корректировка;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исправление ошибок в базе данных;</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прав доступа пользователей и пользовательского меню;</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доработка и преобразование существующих форм отчетности;</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разработка новых и дополнительных печатных форм документов, принятых в учреждении «Заказчика»;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типовых операций, плана счетов синтетического и аналитического учета;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выгрузка необходимых данных и отчетов в электронном виде в другие системы электронного документооборота;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обмена данных с другими программами;</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консультирование по изменениям и доработкам, выполненным в </w:t>
      </w:r>
      <w:proofErr w:type="gramStart"/>
      <w:r w:rsidRPr="00094EC0">
        <w:rPr>
          <w:sz w:val="24"/>
          <w:szCs w:val="24"/>
        </w:rPr>
        <w:t>сервис-пакетах</w:t>
      </w:r>
      <w:proofErr w:type="gramEnd"/>
      <w:r w:rsidRPr="00094EC0">
        <w:rPr>
          <w:sz w:val="24"/>
          <w:szCs w:val="24"/>
        </w:rPr>
        <w:t xml:space="preserve"> (SP, HF) и новых версиях программы;</w:t>
      </w:r>
    </w:p>
    <w:p w:rsidR="00765E2B"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услуги по проверке и настройке рабочих станций и периферийных устрой</w:t>
      </w:r>
      <w:proofErr w:type="gramStart"/>
      <w:r w:rsidRPr="00094EC0">
        <w:rPr>
          <w:sz w:val="24"/>
          <w:szCs w:val="24"/>
        </w:rPr>
        <w:t>ств дл</w:t>
      </w:r>
      <w:proofErr w:type="gramEnd"/>
      <w:r w:rsidRPr="00094EC0">
        <w:rPr>
          <w:sz w:val="24"/>
          <w:szCs w:val="24"/>
        </w:rPr>
        <w:t>я работы с программой.</w:t>
      </w: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5. Гарантируем исполнение следующих обязанностей</w:t>
      </w:r>
      <w:r w:rsidRPr="003455D1">
        <w:rPr>
          <w:sz w:val="24"/>
          <w:szCs w:val="24"/>
        </w:rPr>
        <w:t>:</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5.1. Прикрепить для оказания консультационных услуг по Договору постоянных специалистов, сертифицированных по программе «БЭСТ-5», с учетом пожеланий «Заказчика».</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5.2. Оказывать услуги с выездом к «Заказчику» по 8 (Восемь) часов каждую среду (</w:t>
      </w:r>
      <w:r>
        <w:rPr>
          <w:sz w:val="24"/>
          <w:szCs w:val="24"/>
          <w:lang w:eastAsia="ar-SA"/>
        </w:rPr>
        <w:t>32</w:t>
      </w:r>
      <w:r w:rsidRPr="00094EC0">
        <w:rPr>
          <w:sz w:val="24"/>
          <w:szCs w:val="24"/>
          <w:lang w:eastAsia="ar-SA"/>
        </w:rPr>
        <w:t>0 часов в год) в течение 202</w:t>
      </w:r>
      <w:r>
        <w:rPr>
          <w:sz w:val="24"/>
          <w:szCs w:val="24"/>
          <w:lang w:eastAsia="ar-SA"/>
        </w:rPr>
        <w:t>3</w:t>
      </w:r>
      <w:r w:rsidRPr="00094EC0">
        <w:rPr>
          <w:sz w:val="24"/>
          <w:szCs w:val="24"/>
          <w:lang w:eastAsia="ar-SA"/>
        </w:rPr>
        <w:t xml:space="preserve"> года и в другие рабочие дни по заявке «Заказчика». «Заказчик» по согласованию с «Исполнителем» вправе изменить график оказания услуг.</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5.3. Обеспечивать консультации (дистанционное оказание услуг) в режиме «горячей линии» (с 9.00 до 18.00 в рабочие дни).</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5.4. В случае возникновения сбоя в работе программы вернуть программу в рабочее состояние в срок не более чем 1 (Один) рабочий день.</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5.5.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765E2B" w:rsidRDefault="00765E2B" w:rsidP="00765E2B">
      <w:pPr>
        <w:widowControl/>
        <w:suppressAutoHyphens/>
        <w:spacing w:line="240" w:lineRule="auto"/>
        <w:ind w:firstLine="284"/>
        <w:jc w:val="both"/>
        <w:rPr>
          <w:sz w:val="24"/>
          <w:szCs w:val="24"/>
          <w:lang w:eastAsia="ar-SA"/>
        </w:rPr>
      </w:pPr>
      <w:r w:rsidRPr="009629E9">
        <w:rPr>
          <w:sz w:val="24"/>
          <w:szCs w:val="24"/>
          <w:lang w:eastAsia="ar-SA"/>
        </w:rPr>
        <w:t>6. Гарантируем, что в результате оказания услуг будет обеспечена</w:t>
      </w:r>
    </w:p>
    <w:p w:rsidR="00765E2B" w:rsidRDefault="00765E2B" w:rsidP="00765E2B">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765E2B" w:rsidRDefault="00765E2B" w:rsidP="00765E2B">
      <w:pPr>
        <w:widowControl/>
        <w:suppressAutoHyphens/>
        <w:spacing w:line="240" w:lineRule="auto"/>
        <w:jc w:val="both"/>
        <w:rPr>
          <w:sz w:val="24"/>
          <w:szCs w:val="24"/>
          <w:lang w:eastAsia="ar-SA"/>
        </w:rPr>
      </w:pPr>
      <w:r>
        <w:rPr>
          <w:sz w:val="24"/>
          <w:szCs w:val="24"/>
          <w:lang w:eastAsia="ar-SA"/>
        </w:rPr>
        <w:lastRenderedPageBreak/>
        <w:t>- обеспечено ведение учета и составления бюджетной и налоговой отчетности в соответствии с действующими нормативными документами, составление и сдача бюджетной и налоговой отчетности в сроки, установленные действующим законодательством;</w:t>
      </w:r>
    </w:p>
    <w:p w:rsidR="00765E2B" w:rsidRDefault="00765E2B" w:rsidP="00765E2B">
      <w:pPr>
        <w:widowControl/>
        <w:suppressAutoHyphens/>
        <w:spacing w:line="240" w:lineRule="auto"/>
        <w:jc w:val="both"/>
        <w:rPr>
          <w:sz w:val="24"/>
          <w:szCs w:val="24"/>
          <w:lang w:eastAsia="ar-SA"/>
        </w:rPr>
      </w:pPr>
      <w:r>
        <w:rPr>
          <w:sz w:val="24"/>
          <w:szCs w:val="24"/>
          <w:lang w:eastAsia="ar-SA"/>
        </w:rPr>
        <w:t>- обеспечена правильная эксплуатация программных сре</w:t>
      </w:r>
      <w:proofErr w:type="gramStart"/>
      <w:r>
        <w:rPr>
          <w:sz w:val="24"/>
          <w:szCs w:val="24"/>
          <w:lang w:eastAsia="ar-SA"/>
        </w:rPr>
        <w:t>дств дл</w:t>
      </w:r>
      <w:proofErr w:type="gramEnd"/>
      <w:r>
        <w:rPr>
          <w:sz w:val="24"/>
          <w:szCs w:val="24"/>
          <w:lang w:eastAsia="ar-SA"/>
        </w:rPr>
        <w:t>я ведения бюджетного учета;</w:t>
      </w:r>
    </w:p>
    <w:p w:rsidR="00765E2B" w:rsidRDefault="00765E2B" w:rsidP="00765E2B">
      <w:pPr>
        <w:widowControl/>
        <w:suppressAutoHyphens/>
        <w:spacing w:line="240" w:lineRule="auto"/>
        <w:jc w:val="both"/>
        <w:rPr>
          <w:sz w:val="24"/>
          <w:szCs w:val="24"/>
          <w:lang w:eastAsia="ar-SA"/>
        </w:rPr>
      </w:pPr>
      <w:r>
        <w:rPr>
          <w:sz w:val="24"/>
          <w:szCs w:val="24"/>
          <w:lang w:eastAsia="ar-SA"/>
        </w:rPr>
        <w:t>- информационные базы программных средств будут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765E2B" w:rsidRPr="00FE154F" w:rsidRDefault="00765E2B" w:rsidP="00765E2B">
      <w:pPr>
        <w:widowControl/>
        <w:suppressAutoHyphens/>
        <w:spacing w:line="240" w:lineRule="auto"/>
        <w:ind w:firstLine="709"/>
        <w:jc w:val="both"/>
        <w:rPr>
          <w:sz w:val="24"/>
          <w:szCs w:val="24"/>
          <w:lang w:eastAsia="ar-SA"/>
        </w:rPr>
      </w:pPr>
      <w:r>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AA5E14" w:rsidRDefault="00AA5E14" w:rsidP="0030151A">
      <w:pPr>
        <w:spacing w:line="240" w:lineRule="auto"/>
        <w:contextualSpacing/>
        <w:rPr>
          <w:rFonts w:eastAsia="Arial"/>
          <w:b/>
          <w:sz w:val="24"/>
          <w:szCs w:val="24"/>
          <w:lang w:eastAsia="ar-SA"/>
        </w:rPr>
      </w:pPr>
    </w:p>
    <w:p w:rsidR="007C41FA" w:rsidRDefault="007C41FA"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0586" w:rsidRDefault="00AA058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AA0586">
        <w:rPr>
          <w:rFonts w:eastAsia="Arial"/>
          <w:b/>
          <w:sz w:val="24"/>
          <w:szCs w:val="24"/>
          <w:lang w:eastAsia="ar-SA"/>
        </w:rPr>
        <w:t xml:space="preserve">                             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7033AD" w:rsidRPr="007033AD" w:rsidRDefault="007033AD" w:rsidP="007033AD">
      <w:pPr>
        <w:spacing w:line="240" w:lineRule="auto"/>
        <w:ind w:firstLine="5387"/>
        <w:jc w:val="right"/>
        <w:rPr>
          <w:bCs/>
          <w:sz w:val="24"/>
          <w:szCs w:val="24"/>
        </w:rPr>
      </w:pPr>
      <w:r w:rsidRPr="007033AD">
        <w:rPr>
          <w:bCs/>
          <w:sz w:val="24"/>
          <w:szCs w:val="24"/>
        </w:rPr>
        <w:lastRenderedPageBreak/>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lastRenderedPageBreak/>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A8" w:rsidRDefault="00E62CA8" w:rsidP="00A61F85">
      <w:pPr>
        <w:spacing w:line="240" w:lineRule="auto"/>
      </w:pPr>
      <w:r>
        <w:separator/>
      </w:r>
    </w:p>
  </w:endnote>
  <w:endnote w:type="continuationSeparator" w:id="0">
    <w:p w:rsidR="00E62CA8" w:rsidRDefault="00E62CA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A8" w:rsidRDefault="00E62CA8" w:rsidP="00A61F85">
      <w:pPr>
        <w:spacing w:line="240" w:lineRule="auto"/>
      </w:pPr>
      <w:r>
        <w:separator/>
      </w:r>
    </w:p>
  </w:footnote>
  <w:footnote w:type="continuationSeparator" w:id="0">
    <w:p w:rsidR="00E62CA8" w:rsidRDefault="00E62CA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58" w:rsidRDefault="006A2A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2A58" w:rsidRDefault="006A2A58">
    <w:pPr>
      <w:pStyle w:val="a4"/>
    </w:pPr>
  </w:p>
  <w:p w:rsidR="006A2A58" w:rsidRDefault="006A2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58" w:rsidRDefault="006A2A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08C3">
      <w:rPr>
        <w:rStyle w:val="a5"/>
        <w:noProof/>
      </w:rPr>
      <w:t>30</w:t>
    </w:r>
    <w:r>
      <w:rPr>
        <w:rStyle w:val="a5"/>
      </w:rPr>
      <w:fldChar w:fldCharType="end"/>
    </w:r>
  </w:p>
  <w:p w:rsidR="006A2A58" w:rsidRDefault="006A2A58">
    <w:pPr>
      <w:pStyle w:val="a4"/>
    </w:pPr>
  </w:p>
  <w:p w:rsidR="006A2A58" w:rsidRDefault="006A2A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trackRevision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C3"/>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A58"/>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2CA8"/>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4D6B5E-6EE1-4793-8B42-C460BCF3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12537</Words>
  <Characters>71467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17</cp:revision>
  <cp:lastPrinted>2022-11-08T07:15:00Z</cp:lastPrinted>
  <dcterms:created xsi:type="dcterms:W3CDTF">2022-10-20T12:32:00Z</dcterms:created>
  <dcterms:modified xsi:type="dcterms:W3CDTF">2022-11-08T07:15:00Z</dcterms:modified>
</cp:coreProperties>
</file>