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27EE7"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827EE7">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3D1E12">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F404E3" w:rsidRPr="00F404E3" w:rsidRDefault="002446DF" w:rsidP="00F404E3">
            <w:pPr>
              <w:spacing w:line="240" w:lineRule="auto"/>
              <w:jc w:val="center"/>
              <w:rPr>
                <w:b/>
                <w:sz w:val="32"/>
                <w:szCs w:val="32"/>
              </w:rPr>
            </w:pPr>
            <w:r>
              <w:rPr>
                <w:b/>
                <w:sz w:val="32"/>
                <w:szCs w:val="32"/>
              </w:rPr>
              <w:t>«</w:t>
            </w:r>
            <w:r w:rsidR="00F404E3" w:rsidRPr="00F404E3">
              <w:rPr>
                <w:b/>
                <w:sz w:val="32"/>
                <w:szCs w:val="32"/>
              </w:rPr>
              <w:t xml:space="preserve">Выполнение работ по капитальному ремонту помещения административного ФГБУ «АМП Каспийского моря», находящегося по адресу: Россия, 414016, </w:t>
            </w:r>
          </w:p>
          <w:p w:rsidR="00E917B7" w:rsidRDefault="00F404E3" w:rsidP="00F404E3">
            <w:pPr>
              <w:spacing w:line="240" w:lineRule="auto"/>
              <w:jc w:val="center"/>
              <w:rPr>
                <w:b/>
                <w:sz w:val="32"/>
                <w:szCs w:val="32"/>
              </w:rPr>
            </w:pPr>
            <w:r w:rsidRPr="00F404E3">
              <w:rPr>
                <w:b/>
                <w:sz w:val="32"/>
                <w:szCs w:val="32"/>
              </w:rPr>
              <w:t>г. Астрахань, ул. Капитана Краснова, 31, для обеспечения доступности маломобильных групп населения</w:t>
            </w:r>
            <w:r w:rsidR="004C1C37">
              <w:rPr>
                <w:b/>
                <w:sz w:val="32"/>
                <w:szCs w:val="32"/>
              </w:rPr>
              <w:t>»</w:t>
            </w:r>
          </w:p>
          <w:p w:rsidR="00302E67" w:rsidRPr="00C53469" w:rsidRDefault="00302E67" w:rsidP="00F404E3">
            <w:pPr>
              <w:spacing w:line="240" w:lineRule="auto"/>
              <w:jc w:val="center"/>
              <w:rPr>
                <w:b/>
                <w:bCs/>
                <w:i/>
                <w:iCs/>
                <w:color w:val="000000"/>
                <w:sz w:val="40"/>
                <w:szCs w:val="40"/>
              </w:rPr>
            </w:pPr>
          </w:p>
          <w:p w:rsidR="00E917B7" w:rsidRPr="00302E67" w:rsidRDefault="00302E67" w:rsidP="004A2980">
            <w:pPr>
              <w:spacing w:line="240" w:lineRule="auto"/>
              <w:jc w:val="center"/>
              <w:rPr>
                <w:b/>
                <w:bCs/>
                <w:i/>
                <w:iCs/>
                <w:color w:val="000000"/>
                <w:sz w:val="32"/>
                <w:szCs w:val="32"/>
              </w:rPr>
            </w:pPr>
            <w:r w:rsidRPr="00302E67">
              <w:rPr>
                <w:b/>
                <w:bCs/>
                <w:i/>
                <w:iCs/>
                <w:color w:val="000000"/>
                <w:sz w:val="32"/>
                <w:szCs w:val="32"/>
              </w:rPr>
              <w:t>(редакция № 2)</w:t>
            </w: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CF2974">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proofErr w:type="gramStart"/>
      <w:r w:rsidRPr="0011479A">
        <w:rPr>
          <w:color w:val="000000"/>
          <w:sz w:val="24"/>
          <w:szCs w:val="24"/>
        </w:rPr>
        <w:t>Почтовый</w:t>
      </w:r>
      <w:proofErr w:type="gramEnd"/>
      <w:r w:rsidRPr="0011479A">
        <w:rPr>
          <w:color w:val="000000"/>
          <w:sz w:val="24"/>
          <w:szCs w:val="24"/>
        </w:rPr>
        <w:t xml:space="preserve">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235EF2">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C43BD7">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6A600F" w:rsidRPr="006A600F">
        <w:rPr>
          <w:sz w:val="24"/>
          <w:szCs w:val="24"/>
        </w:rPr>
        <w:t>Подрядчик выполняет работы в месте фактического нахождения Заказчика по адресу: Россия, 414016, г. Астрахань, ул. Капитана Краснова, 31.</w:t>
      </w:r>
    </w:p>
    <w:p w:rsidR="002513FB" w:rsidRPr="001B3D51" w:rsidRDefault="00450CE1" w:rsidP="009F7378">
      <w:pPr>
        <w:tabs>
          <w:tab w:val="left" w:pos="1276"/>
        </w:tabs>
        <w:jc w:val="both"/>
        <w:rPr>
          <w:sz w:val="24"/>
          <w:szCs w:val="24"/>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proofErr w:type="gramStart"/>
      <w:r w:rsidR="001B3D51" w:rsidRPr="001B3D51">
        <w:rPr>
          <w:bCs/>
          <w:sz w:val="24"/>
          <w:szCs w:val="24"/>
        </w:rPr>
        <w:t>Подрядчик обязуется выполнить работы поэтапно, в сроки, определенные в календарном плане выполнения ра</w:t>
      </w:r>
      <w:r w:rsidR="0037209D">
        <w:rPr>
          <w:bCs/>
          <w:sz w:val="24"/>
          <w:szCs w:val="24"/>
        </w:rPr>
        <w:t xml:space="preserve">бот (Приложение № 4 к </w:t>
      </w:r>
      <w:r w:rsidR="001B3D51" w:rsidRPr="001B3D51">
        <w:rPr>
          <w:bCs/>
          <w:sz w:val="24"/>
          <w:szCs w:val="24"/>
        </w:rPr>
        <w:t xml:space="preserve">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I этапа должен быть не более 70 (Семьдесят) календарных дней.</w:t>
      </w:r>
      <w:proofErr w:type="gramEnd"/>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521363" w:rsidRPr="005C12DF" w:rsidRDefault="00450CE1" w:rsidP="00521363">
      <w:pPr>
        <w:pStyle w:val="af"/>
        <w:spacing w:after="0"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4A2980" w:rsidRPr="00D23120">
        <w:rPr>
          <w:sz w:val="24"/>
          <w:szCs w:val="24"/>
        </w:rPr>
        <w:t xml:space="preserve"> </w:t>
      </w:r>
      <w:r w:rsidR="005C12DF" w:rsidRPr="005C12DF">
        <w:rPr>
          <w:bCs/>
          <w:sz w:val="24"/>
          <w:szCs w:val="24"/>
        </w:rPr>
        <w:t>2 374 390</w:t>
      </w:r>
      <w:r w:rsidR="00521363" w:rsidRPr="005C12DF">
        <w:rPr>
          <w:bCs/>
          <w:sz w:val="24"/>
          <w:szCs w:val="24"/>
        </w:rPr>
        <w:t xml:space="preserve"> (Два миллиона триста семьдесят четыре </w:t>
      </w:r>
      <w:r w:rsidR="005C12DF" w:rsidRPr="005C12DF">
        <w:rPr>
          <w:bCs/>
          <w:sz w:val="24"/>
          <w:szCs w:val="24"/>
        </w:rPr>
        <w:t>тысячи триста девяносто) рублей</w:t>
      </w:r>
      <w:r w:rsidR="00521363" w:rsidRPr="005C12DF">
        <w:rPr>
          <w:bCs/>
          <w:sz w:val="24"/>
          <w:szCs w:val="24"/>
        </w:rPr>
        <w:t xml:space="preserve">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255"/>
        <w:gridCol w:w="1476"/>
      </w:tblGrid>
      <w:tr w:rsidR="00521363" w:rsidRPr="005C12DF" w:rsidTr="00C043E9">
        <w:trPr>
          <w:jc w:val="center"/>
        </w:trPr>
        <w:tc>
          <w:tcPr>
            <w:tcW w:w="0" w:type="auto"/>
            <w:shd w:val="clear" w:color="auto" w:fill="auto"/>
          </w:tcPr>
          <w:p w:rsidR="00521363" w:rsidRPr="005C12DF" w:rsidRDefault="00521363" w:rsidP="00F33E72">
            <w:pPr>
              <w:pStyle w:val="af"/>
              <w:spacing w:after="0" w:line="240" w:lineRule="auto"/>
              <w:contextualSpacing/>
              <w:jc w:val="center"/>
              <w:rPr>
                <w:b/>
                <w:bCs/>
                <w:sz w:val="24"/>
                <w:szCs w:val="24"/>
              </w:rPr>
            </w:pPr>
            <w:r w:rsidRPr="005C12DF">
              <w:rPr>
                <w:b/>
                <w:bCs/>
                <w:sz w:val="24"/>
                <w:szCs w:val="24"/>
              </w:rPr>
              <w:t xml:space="preserve">№ </w:t>
            </w:r>
            <w:proofErr w:type="gramStart"/>
            <w:r w:rsidRPr="005C12DF">
              <w:rPr>
                <w:b/>
                <w:bCs/>
                <w:sz w:val="24"/>
                <w:szCs w:val="24"/>
              </w:rPr>
              <w:t>п</w:t>
            </w:r>
            <w:proofErr w:type="gramEnd"/>
            <w:r w:rsidRPr="005C12DF">
              <w:rPr>
                <w:b/>
                <w:bCs/>
                <w:sz w:val="24"/>
                <w:szCs w:val="24"/>
              </w:rPr>
              <w:t>/п</w:t>
            </w:r>
          </w:p>
        </w:tc>
        <w:tc>
          <w:tcPr>
            <w:tcW w:w="0" w:type="auto"/>
            <w:shd w:val="clear" w:color="auto" w:fill="auto"/>
          </w:tcPr>
          <w:p w:rsidR="00521363" w:rsidRPr="005C12DF" w:rsidRDefault="00521363" w:rsidP="00F33E72">
            <w:pPr>
              <w:pStyle w:val="af"/>
              <w:spacing w:after="0" w:line="240" w:lineRule="auto"/>
              <w:contextualSpacing/>
              <w:jc w:val="center"/>
              <w:rPr>
                <w:b/>
                <w:bCs/>
                <w:sz w:val="24"/>
                <w:szCs w:val="24"/>
              </w:rPr>
            </w:pPr>
            <w:r w:rsidRPr="005C12DF">
              <w:rPr>
                <w:b/>
                <w:bCs/>
                <w:sz w:val="24"/>
                <w:szCs w:val="24"/>
              </w:rPr>
              <w:t>Наименование работ</w:t>
            </w:r>
          </w:p>
        </w:tc>
        <w:tc>
          <w:tcPr>
            <w:tcW w:w="0" w:type="auto"/>
            <w:shd w:val="clear" w:color="auto" w:fill="auto"/>
          </w:tcPr>
          <w:p w:rsidR="00521363" w:rsidRPr="005C12DF" w:rsidRDefault="00521363" w:rsidP="00F33E72">
            <w:pPr>
              <w:pStyle w:val="af"/>
              <w:spacing w:after="0" w:line="240" w:lineRule="auto"/>
              <w:contextualSpacing/>
              <w:jc w:val="center"/>
              <w:rPr>
                <w:b/>
                <w:bCs/>
                <w:sz w:val="24"/>
                <w:szCs w:val="24"/>
              </w:rPr>
            </w:pPr>
            <w:r w:rsidRPr="005C12DF">
              <w:rPr>
                <w:b/>
                <w:bCs/>
                <w:sz w:val="24"/>
                <w:szCs w:val="24"/>
              </w:rPr>
              <w:t>Сумма, руб</w:t>
            </w:r>
          </w:p>
        </w:tc>
      </w:tr>
      <w:tr w:rsidR="00521363" w:rsidRPr="005C12DF" w:rsidTr="00C043E9">
        <w:trPr>
          <w:jc w:val="center"/>
        </w:trPr>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bCs/>
                <w:sz w:val="24"/>
                <w:szCs w:val="24"/>
              </w:rPr>
              <w:t>1.</w:t>
            </w:r>
          </w:p>
        </w:tc>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sz w:val="24"/>
                <w:szCs w:val="24"/>
                <w:lang w:val="en-US"/>
              </w:rPr>
              <w:t>I</w:t>
            </w:r>
            <w:r w:rsidRPr="005C12DF">
              <w:rPr>
                <w:sz w:val="24"/>
                <w:szCs w:val="24"/>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bCs/>
                <w:sz w:val="24"/>
                <w:szCs w:val="24"/>
              </w:rPr>
              <w:t>518 380,00</w:t>
            </w:r>
          </w:p>
        </w:tc>
      </w:tr>
      <w:tr w:rsidR="00521363" w:rsidRPr="00521363" w:rsidTr="00C043E9">
        <w:trPr>
          <w:jc w:val="center"/>
        </w:trPr>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bCs/>
                <w:sz w:val="24"/>
                <w:szCs w:val="24"/>
              </w:rPr>
              <w:t>2.</w:t>
            </w:r>
          </w:p>
        </w:tc>
        <w:tc>
          <w:tcPr>
            <w:tcW w:w="0" w:type="auto"/>
            <w:shd w:val="clear" w:color="auto" w:fill="auto"/>
          </w:tcPr>
          <w:p w:rsidR="00521363" w:rsidRPr="005C12DF" w:rsidRDefault="00521363" w:rsidP="00F33E72">
            <w:pPr>
              <w:pStyle w:val="af"/>
              <w:spacing w:after="0" w:line="240" w:lineRule="auto"/>
              <w:contextualSpacing/>
              <w:rPr>
                <w:bCs/>
                <w:sz w:val="24"/>
                <w:szCs w:val="24"/>
              </w:rPr>
            </w:pPr>
            <w:r w:rsidRPr="005C12DF">
              <w:rPr>
                <w:sz w:val="24"/>
                <w:szCs w:val="24"/>
                <w:lang w:val="en-US"/>
              </w:rPr>
              <w:t>II</w:t>
            </w:r>
            <w:r w:rsidRPr="005C12DF">
              <w:rPr>
                <w:sz w:val="24"/>
                <w:szCs w:val="24"/>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521363" w:rsidRPr="005C12DF" w:rsidRDefault="005C12DF" w:rsidP="00F33E72">
            <w:pPr>
              <w:pStyle w:val="af"/>
              <w:spacing w:after="0" w:line="240" w:lineRule="auto"/>
              <w:contextualSpacing/>
              <w:rPr>
                <w:bCs/>
                <w:sz w:val="24"/>
                <w:szCs w:val="24"/>
              </w:rPr>
            </w:pPr>
            <w:r w:rsidRPr="005C12DF">
              <w:rPr>
                <w:bCs/>
                <w:sz w:val="24"/>
                <w:szCs w:val="24"/>
              </w:rPr>
              <w:t>1 856 01</w:t>
            </w:r>
            <w:r w:rsidR="00521363" w:rsidRPr="005C12DF">
              <w:rPr>
                <w:bCs/>
                <w:sz w:val="24"/>
                <w:szCs w:val="24"/>
              </w:rPr>
              <w:t>0,00</w:t>
            </w:r>
          </w:p>
        </w:tc>
      </w:tr>
    </w:tbl>
    <w:p w:rsidR="00EC0925" w:rsidRPr="00EC0925" w:rsidRDefault="00EC0925" w:rsidP="00CF14F2">
      <w:pPr>
        <w:pStyle w:val="af"/>
        <w:spacing w:after="0" w:line="341" w:lineRule="auto"/>
        <w:contextualSpacing/>
        <w:jc w:val="both"/>
        <w:rPr>
          <w:b/>
          <w:bCs/>
          <w:sz w:val="24"/>
          <w:szCs w:val="24"/>
        </w:rPr>
      </w:pPr>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620568" w:rsidRPr="00620568" w:rsidRDefault="004A2980" w:rsidP="00620568">
      <w:pPr>
        <w:pStyle w:val="19"/>
        <w:tabs>
          <w:tab w:val="left" w:pos="0"/>
          <w:tab w:val="center" w:pos="851"/>
          <w:tab w:val="left" w:pos="2694"/>
          <w:tab w:val="left" w:pos="2835"/>
          <w:tab w:val="left" w:pos="3119"/>
        </w:tabs>
        <w:spacing w:line="341" w:lineRule="auto"/>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55783" w:rsidRPr="006D200D">
        <w:rPr>
          <w:szCs w:val="24"/>
        </w:rPr>
        <w:t xml:space="preserve">Цена договора включает в себя стоимость работ, </w:t>
      </w:r>
      <w:r w:rsidR="00455783">
        <w:rPr>
          <w:szCs w:val="24"/>
        </w:rPr>
        <w:t xml:space="preserve">стоимость оборудования и материалов, необходимых для выполнения работ, расходы на </w:t>
      </w:r>
      <w:r w:rsidR="00455783" w:rsidRPr="006D200D">
        <w:rPr>
          <w:szCs w:val="24"/>
        </w:rPr>
        <w:t>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w:t>
      </w:r>
      <w:r w:rsidR="00152DDB">
        <w:rPr>
          <w:szCs w:val="24"/>
        </w:rPr>
        <w:t xml:space="preserve">ением обязательств по </w:t>
      </w:r>
      <w:r w:rsidR="00455783" w:rsidRPr="006D200D">
        <w:rPr>
          <w:szCs w:val="24"/>
        </w:rPr>
        <w:t xml:space="preserve"> договору.</w:t>
      </w:r>
    </w:p>
    <w:p w:rsidR="004A2980" w:rsidRPr="0011479A" w:rsidRDefault="004A2980" w:rsidP="00D64D48">
      <w:pPr>
        <w:spacing w:line="341"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1DBD" w:rsidRPr="000E1DBD" w:rsidRDefault="00450CE1" w:rsidP="000E1DBD">
      <w:pPr>
        <w:spacing w:line="341" w:lineRule="auto"/>
        <w:jc w:val="both"/>
        <w:rPr>
          <w:color w:val="000000"/>
          <w:sz w:val="24"/>
          <w:szCs w:val="24"/>
        </w:rPr>
      </w:pPr>
      <w:r w:rsidRPr="0050509E">
        <w:rPr>
          <w:b/>
          <w:bCs/>
          <w:color w:val="000000"/>
          <w:sz w:val="24"/>
          <w:szCs w:val="24"/>
        </w:rPr>
        <w:t>12</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B1176C">
        <w:rPr>
          <w:b/>
          <w:color w:val="000000"/>
          <w:sz w:val="24"/>
          <w:szCs w:val="24"/>
        </w:rPr>
        <w:t xml:space="preserve"> </w:t>
      </w:r>
      <w:r w:rsidR="00186B0C">
        <w:rPr>
          <w:color w:val="000000"/>
          <w:sz w:val="24"/>
          <w:szCs w:val="24"/>
          <w:lang w:val="x-none"/>
        </w:rPr>
        <w:t>Оплата по</w:t>
      </w:r>
      <w:r w:rsidR="000E1DBD" w:rsidRPr="000E1DBD">
        <w:rPr>
          <w:color w:val="000000"/>
          <w:sz w:val="24"/>
          <w:szCs w:val="24"/>
          <w:lang w:val="x-none"/>
        </w:rPr>
        <w:t xml:space="preserve"> </w:t>
      </w:r>
      <w:r w:rsidR="000E1DBD" w:rsidRPr="000E1DBD">
        <w:rPr>
          <w:color w:val="000000"/>
          <w:sz w:val="24"/>
          <w:szCs w:val="24"/>
        </w:rPr>
        <w:t>д</w:t>
      </w:r>
      <w:r w:rsidR="000E1DBD" w:rsidRPr="000E1DBD">
        <w:rPr>
          <w:color w:val="000000"/>
          <w:sz w:val="24"/>
          <w:szCs w:val="24"/>
          <w:lang w:val="x-none"/>
        </w:rPr>
        <w:t>оговору осуществляется</w:t>
      </w:r>
      <w:r w:rsidR="000E1DBD" w:rsidRPr="000E1DBD">
        <w:rPr>
          <w:color w:val="000000"/>
          <w:sz w:val="24"/>
          <w:szCs w:val="24"/>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w:t>
      </w:r>
      <w:r w:rsidR="000E1DBD" w:rsidRPr="000E1DBD">
        <w:rPr>
          <w:color w:val="000000"/>
          <w:sz w:val="24"/>
          <w:szCs w:val="24"/>
        </w:rPr>
        <w:lastRenderedPageBreak/>
        <w:t>на основании надлежащим образом оформленных документов в следующем порядке:</w:t>
      </w:r>
    </w:p>
    <w:p w:rsidR="000E1DBD" w:rsidRPr="000E1DBD" w:rsidRDefault="000E1DBD" w:rsidP="000E1DBD">
      <w:pPr>
        <w:spacing w:line="341" w:lineRule="auto"/>
        <w:jc w:val="both"/>
        <w:rPr>
          <w:color w:val="000000"/>
          <w:sz w:val="24"/>
          <w:szCs w:val="24"/>
        </w:rPr>
      </w:pPr>
      <w:proofErr w:type="gramStart"/>
      <w:r w:rsidRPr="000E1DBD">
        <w:rPr>
          <w:color w:val="000000"/>
          <w:sz w:val="24"/>
          <w:szCs w:val="24"/>
        </w:rPr>
        <w:t xml:space="preserve">- оплата выполненных в полном объеме работ </w:t>
      </w:r>
      <w:r w:rsidRPr="000E1DBD">
        <w:rPr>
          <w:color w:val="000000"/>
          <w:sz w:val="24"/>
          <w:szCs w:val="24"/>
          <w:lang w:val="en-US"/>
        </w:rPr>
        <w:t>I</w:t>
      </w:r>
      <w:r w:rsidRPr="000E1DBD">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I этапа </w:t>
      </w:r>
      <w:r w:rsidRPr="000E1DBD">
        <w:rPr>
          <w:color w:val="000000"/>
          <w:sz w:val="24"/>
          <w:szCs w:val="24"/>
          <w:lang w:val="x-none"/>
        </w:rPr>
        <w:t xml:space="preserve">в течение </w:t>
      </w:r>
      <w:r w:rsidRPr="000E1DBD">
        <w:rPr>
          <w:color w:val="000000"/>
          <w:sz w:val="24"/>
          <w:szCs w:val="24"/>
        </w:rPr>
        <w:t>1</w:t>
      </w:r>
      <w:r w:rsidRPr="000E1DBD">
        <w:rPr>
          <w:color w:val="000000"/>
          <w:sz w:val="24"/>
          <w:szCs w:val="24"/>
          <w:lang w:val="x-none"/>
        </w:rPr>
        <w:t>5 (Пят</w:t>
      </w:r>
      <w:r w:rsidRPr="000E1DBD">
        <w:rPr>
          <w:color w:val="000000"/>
          <w:sz w:val="24"/>
          <w:szCs w:val="24"/>
        </w:rPr>
        <w:t>надцати</w:t>
      </w:r>
      <w:r w:rsidRPr="000E1DBD">
        <w:rPr>
          <w:color w:val="000000"/>
          <w:sz w:val="24"/>
          <w:szCs w:val="24"/>
          <w:lang w:val="x-none"/>
        </w:rPr>
        <w:t xml:space="preserve">) </w:t>
      </w:r>
      <w:r w:rsidRPr="000E1DBD">
        <w:rPr>
          <w:color w:val="000000"/>
          <w:sz w:val="24"/>
          <w:szCs w:val="24"/>
        </w:rPr>
        <w:t>рабочих</w:t>
      </w:r>
      <w:r w:rsidRPr="000E1DBD">
        <w:rPr>
          <w:color w:val="000000"/>
          <w:sz w:val="24"/>
          <w:szCs w:val="24"/>
          <w:lang w:val="x-none"/>
        </w:rPr>
        <w:t xml:space="preserve"> дней </w:t>
      </w:r>
      <w:r w:rsidRPr="000E1DBD">
        <w:rPr>
          <w:color w:val="000000"/>
          <w:sz w:val="24"/>
          <w:szCs w:val="24"/>
        </w:rPr>
        <w:t>с момента</w:t>
      </w:r>
      <w:r w:rsidRPr="000E1DBD">
        <w:rPr>
          <w:color w:val="000000"/>
          <w:sz w:val="24"/>
          <w:szCs w:val="24"/>
          <w:lang w:val="x-none"/>
        </w:rPr>
        <w:t xml:space="preserve"> подписания </w:t>
      </w:r>
      <w:r w:rsidRPr="000E1DBD">
        <w:rPr>
          <w:color w:val="000000"/>
          <w:sz w:val="24"/>
          <w:szCs w:val="24"/>
        </w:rPr>
        <w:t xml:space="preserve">Сторонами </w:t>
      </w:r>
      <w:r w:rsidRPr="000E1DBD">
        <w:rPr>
          <w:color w:val="000000"/>
          <w:sz w:val="24"/>
          <w:szCs w:val="24"/>
          <w:lang w:val="x-none"/>
        </w:rPr>
        <w:t>акт</w:t>
      </w:r>
      <w:r w:rsidRPr="000E1DBD">
        <w:rPr>
          <w:color w:val="000000"/>
          <w:sz w:val="24"/>
          <w:szCs w:val="24"/>
        </w:rPr>
        <w:t>ов</w:t>
      </w:r>
      <w:r w:rsidRPr="000E1DBD">
        <w:rPr>
          <w:color w:val="000000"/>
          <w:sz w:val="24"/>
          <w:szCs w:val="24"/>
          <w:lang w:val="x-none"/>
        </w:rPr>
        <w:t xml:space="preserve"> </w:t>
      </w:r>
      <w:r w:rsidRPr="000E1DBD">
        <w:rPr>
          <w:color w:val="000000"/>
          <w:sz w:val="24"/>
          <w:szCs w:val="24"/>
        </w:rPr>
        <w:t>о приёмке выполненных работ</w:t>
      </w:r>
      <w:r w:rsidRPr="000E1DBD">
        <w:rPr>
          <w:color w:val="000000"/>
          <w:sz w:val="24"/>
          <w:szCs w:val="24"/>
          <w:lang w:val="x-none"/>
        </w:rPr>
        <w:t xml:space="preserve"> </w:t>
      </w:r>
      <w:r w:rsidRPr="000E1DBD">
        <w:rPr>
          <w:color w:val="000000"/>
          <w:sz w:val="24"/>
          <w:szCs w:val="24"/>
        </w:rPr>
        <w:t>(форма КС-2) по I этапу, справки о стоимости выполненных работ и затрат (форма КС-3) по I этапу</w:t>
      </w:r>
      <w:proofErr w:type="gramEnd"/>
      <w:r w:rsidRPr="000E1DBD">
        <w:rPr>
          <w:color w:val="000000"/>
          <w:sz w:val="24"/>
          <w:szCs w:val="24"/>
        </w:rPr>
        <w:t xml:space="preserve">, на </w:t>
      </w:r>
      <w:proofErr w:type="gramStart"/>
      <w:r w:rsidRPr="000E1DBD">
        <w:rPr>
          <w:color w:val="000000"/>
          <w:sz w:val="24"/>
          <w:szCs w:val="24"/>
        </w:rPr>
        <w:t>основании</w:t>
      </w:r>
      <w:proofErr w:type="gramEnd"/>
      <w:r w:rsidRPr="000E1DBD">
        <w:rPr>
          <w:color w:val="000000"/>
          <w:sz w:val="24"/>
          <w:szCs w:val="24"/>
        </w:rPr>
        <w:t xml:space="preserve"> предоставленного Подрядчиком счета;</w:t>
      </w:r>
    </w:p>
    <w:p w:rsidR="000E1DBD" w:rsidRPr="000E1DBD" w:rsidRDefault="000E1DBD" w:rsidP="000E1DBD">
      <w:pPr>
        <w:spacing w:line="341" w:lineRule="auto"/>
        <w:jc w:val="both"/>
        <w:rPr>
          <w:color w:val="000000"/>
          <w:sz w:val="24"/>
          <w:szCs w:val="24"/>
        </w:rPr>
      </w:pPr>
      <w:proofErr w:type="gramStart"/>
      <w:r w:rsidRPr="000E1DBD">
        <w:rPr>
          <w:color w:val="000000"/>
          <w:sz w:val="24"/>
          <w:szCs w:val="24"/>
        </w:rPr>
        <w:t xml:space="preserve">- оплата выполненных в полном объеме работ </w:t>
      </w:r>
      <w:r w:rsidRPr="000E1DBD">
        <w:rPr>
          <w:color w:val="000000"/>
          <w:sz w:val="24"/>
          <w:szCs w:val="24"/>
          <w:lang w:val="en-US"/>
        </w:rPr>
        <w:t>II</w:t>
      </w:r>
      <w:r w:rsidRPr="000E1DBD">
        <w:rPr>
          <w:color w:val="000000"/>
          <w:sz w:val="24"/>
          <w:szCs w:val="24"/>
        </w:rPr>
        <w:t xml:space="preserve"> этапа, указанных в Приложении № 5 к договору,  осуществляется Заказчиком за выполненные Подрядчиком в полном объеме и принятые Заказчиком работы </w:t>
      </w:r>
      <w:r w:rsidRPr="000E1DBD">
        <w:rPr>
          <w:color w:val="000000"/>
          <w:sz w:val="24"/>
          <w:szCs w:val="24"/>
          <w:lang w:val="en-US"/>
        </w:rPr>
        <w:t>II</w:t>
      </w:r>
      <w:r w:rsidRPr="000E1DBD">
        <w:rPr>
          <w:color w:val="000000"/>
          <w:sz w:val="24"/>
          <w:szCs w:val="24"/>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w:t>
      </w:r>
      <w:proofErr w:type="gramEnd"/>
      <w:r w:rsidRPr="000E1DBD">
        <w:rPr>
          <w:color w:val="000000"/>
          <w:sz w:val="24"/>
          <w:szCs w:val="24"/>
        </w:rPr>
        <w:t xml:space="preserve">, акта приема-сдачи отремонтированных, реконструированных и модернизированных объектов основных средств (форма по ОКУД 0504103), на </w:t>
      </w:r>
      <w:proofErr w:type="gramStart"/>
      <w:r w:rsidRPr="000E1DBD">
        <w:rPr>
          <w:color w:val="000000"/>
          <w:sz w:val="24"/>
          <w:szCs w:val="24"/>
        </w:rPr>
        <w:t>основании</w:t>
      </w:r>
      <w:proofErr w:type="gramEnd"/>
      <w:r w:rsidRPr="000E1DBD">
        <w:rPr>
          <w:color w:val="000000"/>
          <w:sz w:val="24"/>
          <w:szCs w:val="24"/>
        </w:rPr>
        <w:t xml:space="preserve"> предоставленного Подрядчиком счета.</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7"/>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7"/>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7"/>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7"/>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001A56">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D64D48">
      <w:pPr>
        <w:pStyle w:val="17"/>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009D2B30" w:rsidRPr="0011479A">
        <w:rPr>
          <w:sz w:val="24"/>
          <w:szCs w:val="24"/>
          <w:lang w:eastAsia="en-US"/>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040753">
        <w:rPr>
          <w:sz w:val="24"/>
          <w:szCs w:val="24"/>
        </w:rPr>
        <w:t>предложение о цене договора</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w:t>
      </w:r>
      <w:r w:rsidRPr="0011479A">
        <w:rPr>
          <w:sz w:val="24"/>
          <w:szCs w:val="24"/>
          <w:lang w:eastAsia="en-US"/>
        </w:rPr>
        <w:lastRenderedPageBreak/>
        <w:t>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xml:space="preserve">- </w:t>
      </w:r>
      <w:r w:rsidR="00040753">
        <w:rPr>
          <w:sz w:val="24"/>
          <w:szCs w:val="24"/>
          <w:lang w:eastAsia="en-US"/>
        </w:rPr>
        <w:t>предложение о цене договора</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w:t>
      </w:r>
      <w:proofErr w:type="gramStart"/>
      <w:r w:rsidR="00157E1D">
        <w:rPr>
          <w:sz w:val="24"/>
          <w:szCs w:val="24"/>
          <w:lang w:eastAsia="en-US"/>
        </w:rPr>
        <w:t>основании</w:t>
      </w:r>
      <w:proofErr w:type="gramEnd"/>
      <w:r w:rsidR="00157E1D">
        <w:rPr>
          <w:sz w:val="24"/>
          <w:szCs w:val="24"/>
          <w:lang w:eastAsia="en-US"/>
        </w:rPr>
        <w:t xml:space="preserve">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w:t>
      </w:r>
      <w:r w:rsidRPr="001D35AD">
        <w:rPr>
          <w:rFonts w:ascii="Times New Roman" w:hAnsi="Times New Roman" w:cs="Times New Roman"/>
          <w:sz w:val="24"/>
          <w:szCs w:val="24"/>
        </w:rPr>
        <w:lastRenderedPageBreak/>
        <w:t xml:space="preserve">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lastRenderedPageBreak/>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w:t>
      </w:r>
      <w:proofErr w:type="gramStart"/>
      <w:r w:rsidR="00AE61E5" w:rsidRPr="0011479A">
        <w:rPr>
          <w:sz w:val="24"/>
          <w:szCs w:val="24"/>
        </w:rPr>
        <w:t>русском</w:t>
      </w:r>
      <w:proofErr w:type="gramEnd"/>
      <w:r w:rsidR="00AE61E5" w:rsidRPr="0011479A">
        <w:rPr>
          <w:sz w:val="24"/>
          <w:szCs w:val="24"/>
        </w:rPr>
        <w:t xml:space="preserve"> языке, за исключением тех документов, оригиналы которых на ином языке. Указанные документы должны быть представлены на </w:t>
      </w:r>
      <w:proofErr w:type="gramStart"/>
      <w:r w:rsidR="00AE61E5" w:rsidRPr="0011479A">
        <w:rPr>
          <w:sz w:val="24"/>
          <w:szCs w:val="24"/>
        </w:rPr>
        <w:t>языке</w:t>
      </w:r>
      <w:proofErr w:type="gramEnd"/>
      <w:r w:rsidR="00AE61E5" w:rsidRPr="0011479A">
        <w:rPr>
          <w:sz w:val="24"/>
          <w:szCs w:val="24"/>
        </w:rPr>
        <w:t xml:space="preserve">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92080A">
        <w:rPr>
          <w:b/>
          <w:sz w:val="24"/>
          <w:szCs w:val="24"/>
        </w:rPr>
        <w:t>15</w:t>
      </w:r>
      <w:r w:rsidR="004A2980" w:rsidRPr="0092080A">
        <w:rPr>
          <w:b/>
          <w:sz w:val="24"/>
          <w:szCs w:val="24"/>
        </w:rPr>
        <w:t xml:space="preserve">. </w:t>
      </w:r>
      <w:r w:rsidR="00664D6A" w:rsidRPr="0092080A">
        <w:rPr>
          <w:b/>
          <w:sz w:val="24"/>
          <w:szCs w:val="24"/>
        </w:rPr>
        <w:t xml:space="preserve">Требования к описанию участниками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9B2F10">
        <w:rPr>
          <w:b/>
          <w:sz w:val="24"/>
          <w:szCs w:val="24"/>
        </w:rPr>
        <w:t>, к описанию участниками закупки товаров, используемых при выполнении работ</w:t>
      </w:r>
      <w:r w:rsidR="00664D6A" w:rsidRPr="0092080A">
        <w:rPr>
          <w:b/>
          <w:sz w:val="24"/>
          <w:szCs w:val="24"/>
        </w:rPr>
        <w:t>:</w:t>
      </w:r>
    </w:p>
    <w:p w:rsidR="001425C8"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F82BF4" w:rsidRPr="00F82BF4" w:rsidRDefault="00F82BF4" w:rsidP="00F82BF4">
      <w:pPr>
        <w:spacing w:before="60" w:after="60" w:line="341" w:lineRule="auto"/>
        <w:jc w:val="both"/>
        <w:rPr>
          <w:sz w:val="24"/>
          <w:szCs w:val="24"/>
        </w:rPr>
      </w:pPr>
      <w:proofErr w:type="gramStart"/>
      <w:r w:rsidRPr="00F82BF4">
        <w:rPr>
          <w:sz w:val="24"/>
          <w:szCs w:val="24"/>
        </w:rPr>
        <w:t xml:space="preserve">В котировочной заявке должны быть указаны конкретные показатели </w:t>
      </w:r>
      <w:r>
        <w:rPr>
          <w:sz w:val="24"/>
          <w:szCs w:val="24"/>
        </w:rPr>
        <w:t>используемого при выполнении работ</w:t>
      </w:r>
      <w:r w:rsidRPr="00F82BF4">
        <w:rPr>
          <w:sz w:val="24"/>
          <w:szCs w:val="24"/>
        </w:rPr>
        <w:t xml:space="preserve">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r w:rsidRPr="00F82BF4">
        <w:rPr>
          <w:sz w:val="24"/>
          <w:szCs w:val="24"/>
        </w:rPr>
        <w:t xml:space="preserve"> При этом участник указывает конкретные характеристики товара, не допускается использование формулировок «не более», «не </w:t>
      </w:r>
      <w:r w:rsidRPr="00F82BF4">
        <w:rPr>
          <w:sz w:val="24"/>
          <w:szCs w:val="24"/>
        </w:rPr>
        <w:lastRenderedPageBreak/>
        <w:t>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t xml:space="preserve">Дата начала срока подачи котировочных заявок – </w:t>
      </w:r>
      <w:r w:rsidR="002C4A71">
        <w:rPr>
          <w:b/>
          <w:color w:val="FF0000"/>
          <w:sz w:val="24"/>
          <w:szCs w:val="24"/>
        </w:rPr>
        <w:t>15</w:t>
      </w:r>
      <w:r w:rsidR="00BC68C7" w:rsidRPr="0011479A">
        <w:rPr>
          <w:b/>
          <w:color w:val="FF0000"/>
          <w:sz w:val="24"/>
          <w:szCs w:val="24"/>
        </w:rPr>
        <w:t>.</w:t>
      </w:r>
      <w:r w:rsidR="00286587">
        <w:rPr>
          <w:b/>
          <w:color w:val="FF0000"/>
          <w:sz w:val="24"/>
          <w:szCs w:val="24"/>
        </w:rPr>
        <w:t>11</w:t>
      </w:r>
      <w:r w:rsidR="00EB3893">
        <w:rPr>
          <w:b/>
          <w:color w:val="FF0000"/>
          <w:sz w:val="24"/>
          <w:szCs w:val="24"/>
        </w:rPr>
        <w:t>.2018</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375223">
        <w:rPr>
          <w:b/>
          <w:color w:val="FF0000"/>
          <w:sz w:val="24"/>
          <w:szCs w:val="24"/>
        </w:rPr>
        <w:t>28</w:t>
      </w:r>
      <w:r w:rsidR="00871B54" w:rsidRPr="0011479A">
        <w:rPr>
          <w:b/>
          <w:color w:val="FF0000"/>
          <w:sz w:val="24"/>
          <w:szCs w:val="24"/>
        </w:rPr>
        <w:t>.</w:t>
      </w:r>
      <w:r w:rsidR="00286587">
        <w:rPr>
          <w:b/>
          <w:color w:val="FF0000"/>
          <w:sz w:val="24"/>
          <w:szCs w:val="24"/>
        </w:rPr>
        <w:t>11</w:t>
      </w:r>
      <w:r w:rsidR="000E0F25">
        <w:rPr>
          <w:b/>
          <w:color w:val="FF0000"/>
          <w:sz w:val="24"/>
          <w:szCs w:val="24"/>
        </w:rPr>
        <w:t>.2018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lastRenderedPageBreak/>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 xml:space="preserve">окументацию на бумажном </w:t>
      </w:r>
      <w:proofErr w:type="gramStart"/>
      <w:r w:rsidRPr="00013849">
        <w:rPr>
          <w:sz w:val="24"/>
          <w:szCs w:val="24"/>
        </w:rPr>
        <w:t>носителе</w:t>
      </w:r>
      <w:proofErr w:type="gramEnd"/>
      <w:r w:rsidRPr="00013849">
        <w:rPr>
          <w:sz w:val="24"/>
          <w:szCs w:val="24"/>
        </w:rPr>
        <w:t xml:space="preserve">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w:t>
      </w:r>
      <w:proofErr w:type="gramStart"/>
      <w:r w:rsidR="00C92A8B" w:rsidRPr="0011479A">
        <w:rPr>
          <w:color w:val="000000"/>
          <w:sz w:val="24"/>
          <w:szCs w:val="24"/>
        </w:rPr>
        <w:t>русском</w:t>
      </w:r>
      <w:proofErr w:type="gramEnd"/>
      <w:r w:rsidR="00C92A8B" w:rsidRPr="0011479A">
        <w:rPr>
          <w:color w:val="000000"/>
          <w:sz w:val="24"/>
          <w:szCs w:val="24"/>
        </w:rPr>
        <w:t xml:space="preserve">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5C7280">
        <w:rPr>
          <w:rFonts w:eastAsia="Calibri"/>
          <w:b/>
          <w:bCs/>
          <w:color w:val="FF0000"/>
          <w:sz w:val="24"/>
          <w:szCs w:val="24"/>
        </w:rPr>
        <w:t>15</w:t>
      </w:r>
      <w:r w:rsidR="003D7097" w:rsidRPr="0011479A">
        <w:rPr>
          <w:rFonts w:eastAsia="Calibri"/>
          <w:b/>
          <w:bCs/>
          <w:color w:val="FF0000"/>
          <w:sz w:val="24"/>
          <w:szCs w:val="24"/>
        </w:rPr>
        <w:t>.</w:t>
      </w:r>
      <w:r w:rsidR="00C06A56">
        <w:rPr>
          <w:rFonts w:eastAsia="Calibri"/>
          <w:b/>
          <w:bCs/>
          <w:color w:val="FF0000"/>
          <w:sz w:val="24"/>
          <w:szCs w:val="24"/>
        </w:rPr>
        <w:t>11</w:t>
      </w:r>
      <w:r w:rsidR="00A8266E">
        <w:rPr>
          <w:rFonts w:eastAsia="Calibri"/>
          <w:b/>
          <w:bCs/>
          <w:color w:val="FF0000"/>
          <w:sz w:val="24"/>
          <w:szCs w:val="24"/>
        </w:rPr>
        <w:t>.2018</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684D69">
        <w:rPr>
          <w:rFonts w:eastAsia="Calibri"/>
          <w:b/>
          <w:bCs/>
          <w:color w:val="FF0000"/>
          <w:sz w:val="24"/>
          <w:szCs w:val="24"/>
        </w:rPr>
        <w:t>28</w:t>
      </w:r>
      <w:r w:rsidR="003D7097" w:rsidRPr="0011479A">
        <w:rPr>
          <w:rFonts w:eastAsia="Calibri"/>
          <w:b/>
          <w:bCs/>
          <w:color w:val="FF0000"/>
          <w:sz w:val="24"/>
          <w:szCs w:val="24"/>
        </w:rPr>
        <w:t>.</w:t>
      </w:r>
      <w:r w:rsidR="00C06A56">
        <w:rPr>
          <w:rFonts w:eastAsia="Calibri"/>
          <w:b/>
          <w:bCs/>
          <w:color w:val="FF0000"/>
          <w:sz w:val="24"/>
          <w:szCs w:val="24"/>
        </w:rPr>
        <w:t>11</w:t>
      </w:r>
      <w:r w:rsidR="00A8266E">
        <w:rPr>
          <w:rFonts w:eastAsia="Calibri"/>
          <w:b/>
          <w:bCs/>
          <w:color w:val="FF0000"/>
          <w:sz w:val="24"/>
          <w:szCs w:val="24"/>
        </w:rPr>
        <w:t>.2018</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4D2AAF">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684D69">
        <w:rPr>
          <w:b/>
          <w:color w:val="FF0000"/>
          <w:sz w:val="24"/>
          <w:szCs w:val="24"/>
        </w:rPr>
        <w:t>28</w:t>
      </w:r>
      <w:bookmarkStart w:id="5" w:name="_GoBack"/>
      <w:bookmarkEnd w:id="5"/>
      <w:r w:rsidRPr="0048462C">
        <w:rPr>
          <w:b/>
          <w:color w:val="FF0000"/>
          <w:sz w:val="24"/>
          <w:szCs w:val="24"/>
        </w:rPr>
        <w:t xml:space="preserve">» </w:t>
      </w:r>
      <w:r w:rsidR="004D2AAF">
        <w:rPr>
          <w:b/>
          <w:color w:val="FF0000"/>
          <w:sz w:val="24"/>
          <w:szCs w:val="24"/>
        </w:rPr>
        <w:t>ноября</w:t>
      </w:r>
      <w:r w:rsidR="009D585B">
        <w:rPr>
          <w:b/>
          <w:color w:val="FF0000"/>
          <w:sz w:val="24"/>
          <w:szCs w:val="24"/>
        </w:rPr>
        <w:t xml:space="preserve">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 xml:space="preserve">В любое время до истечения срока представления котировочных заявок Заказчик вправе по </w:t>
      </w:r>
      <w:r w:rsidRPr="0011479A">
        <w:rPr>
          <w:sz w:val="24"/>
          <w:szCs w:val="24"/>
        </w:rPr>
        <w:lastRenderedPageBreak/>
        <w:t>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xml:space="preserve">, сниженной на 15 процентов, </w:t>
      </w:r>
      <w:r w:rsidR="00FC6A06" w:rsidRPr="007050EC">
        <w:rPr>
          <w:sz w:val="24"/>
          <w:szCs w:val="24"/>
        </w:rPr>
        <w:lastRenderedPageBreak/>
        <w:t>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 xml:space="preserve">змещается на официальном </w:t>
      </w:r>
      <w:proofErr w:type="gramStart"/>
      <w:r w:rsidR="00DC2E6C" w:rsidRPr="0011479A">
        <w:rPr>
          <w:sz w:val="24"/>
          <w:szCs w:val="24"/>
        </w:rPr>
        <w:t>сайте</w:t>
      </w:r>
      <w:proofErr w:type="gramEnd"/>
      <w:r w:rsidR="00DC2E6C" w:rsidRPr="0011479A">
        <w:rPr>
          <w:sz w:val="24"/>
          <w:szCs w:val="24"/>
        </w:rPr>
        <w:t>,</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lastRenderedPageBreak/>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 xml:space="preserve">вправе </w:t>
      </w:r>
      <w:r w:rsidR="002D420D" w:rsidRPr="0011479A">
        <w:rPr>
          <w:sz w:val="24"/>
          <w:szCs w:val="24"/>
        </w:rPr>
        <w:lastRenderedPageBreak/>
        <w:t>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750223">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3C03E7">
        <w:rPr>
          <w:b/>
          <w:bCs/>
          <w:color w:val="000000"/>
          <w:sz w:val="24"/>
          <w:szCs w:val="24"/>
        </w:rPr>
        <w:t>КОТИРОВОЧНАЯ ЗАЯВКА</w:t>
      </w:r>
    </w:p>
    <w:p w:rsidR="00936981" w:rsidRPr="0075022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50223">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E3282">
        <w:rPr>
          <w:sz w:val="24"/>
          <w:szCs w:val="24"/>
        </w:rPr>
        <w:t xml:space="preserve"> </w:t>
      </w:r>
      <w:r w:rsidR="001E3282" w:rsidRPr="001E3282">
        <w:rPr>
          <w:b/>
          <w:bCs/>
          <w:sz w:val="24"/>
          <w:szCs w:val="24"/>
        </w:rPr>
        <w:t>выполнение работ по</w:t>
      </w:r>
      <w:r w:rsidR="003C03E7" w:rsidRPr="003C03E7">
        <w:rPr>
          <w:sz w:val="24"/>
          <w:szCs w:val="24"/>
          <w:lang w:eastAsia="ar-SA"/>
        </w:rPr>
        <w:t xml:space="preserve"> </w:t>
      </w:r>
      <w:r w:rsidR="003C03E7" w:rsidRPr="003C03E7">
        <w:rPr>
          <w:b/>
          <w:bCs/>
          <w:sz w:val="24"/>
          <w:szCs w:val="24"/>
        </w:rPr>
        <w:t>капитальному ремонту помещения административного ФГБУ «АМП Каспийского моря», находящегося по адресу: Россия, 414016,</w:t>
      </w:r>
      <w:r w:rsidR="003C03E7">
        <w:rPr>
          <w:b/>
          <w:bCs/>
          <w:sz w:val="24"/>
          <w:szCs w:val="24"/>
        </w:rPr>
        <w:t xml:space="preserve"> </w:t>
      </w:r>
      <w:r w:rsidR="003C03E7" w:rsidRPr="003C03E7">
        <w:rPr>
          <w:b/>
          <w:bCs/>
          <w:sz w:val="24"/>
          <w:szCs w:val="24"/>
        </w:rPr>
        <w:t>г. Астрахань, ул. Капитана Краснова, 31, для обеспечения доступности маломобильных групп населения</w:t>
      </w:r>
      <w:r w:rsidR="00E917B7" w:rsidRPr="00750223">
        <w:rPr>
          <w:b/>
          <w:color w:val="000000"/>
          <w:sz w:val="24"/>
          <w:szCs w:val="24"/>
        </w:rPr>
        <w:t>,</w:t>
      </w:r>
      <w:r w:rsidR="00936981" w:rsidRPr="0075022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5B4971" w:rsidRPr="005B4971">
        <w:rPr>
          <w:bCs/>
          <w:sz w:val="24"/>
          <w:szCs w:val="24"/>
        </w:rPr>
        <w:t>выполнение работ по</w:t>
      </w:r>
      <w:r w:rsidR="005B4971" w:rsidRPr="005B4971">
        <w:rPr>
          <w:sz w:val="24"/>
          <w:szCs w:val="24"/>
          <w:lang w:eastAsia="ar-SA"/>
        </w:rPr>
        <w:t xml:space="preserve"> </w:t>
      </w:r>
      <w:r w:rsidR="005B4971" w:rsidRPr="005B4971">
        <w:rPr>
          <w:bCs/>
          <w:sz w:val="24"/>
          <w:szCs w:val="24"/>
        </w:rPr>
        <w:t xml:space="preserve">капитальному ремонту помещения административного ФГБУ «АМП Каспийского моря», находящегося по адресу: Россия, 414016, </w:t>
      </w:r>
      <w:r w:rsidR="005C6E72">
        <w:rPr>
          <w:bCs/>
          <w:sz w:val="24"/>
          <w:szCs w:val="24"/>
        </w:rPr>
        <w:t xml:space="preserve">    </w:t>
      </w:r>
      <w:r w:rsidR="005B4971" w:rsidRPr="005B4971">
        <w:rPr>
          <w:bCs/>
          <w:sz w:val="24"/>
          <w:szCs w:val="24"/>
        </w:rPr>
        <w:t>г. Астрахань, ул. Капитана Краснова, 31, для обеспечения доступности маломобильных групп населения</w:t>
      </w:r>
      <w:r w:rsidR="005B4971" w:rsidRPr="005B4971">
        <w:rPr>
          <w:color w:val="000000"/>
          <w:sz w:val="24"/>
          <w:szCs w:val="24"/>
        </w:rPr>
        <w:t>,</w:t>
      </w:r>
      <w:r w:rsidR="005B4971">
        <w:rPr>
          <w:color w:val="000000"/>
          <w:sz w:val="24"/>
          <w:szCs w:val="24"/>
        </w:rPr>
        <w:t xml:space="preserve">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1B324D">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8514"/>
        <w:gridCol w:w="1212"/>
      </w:tblGrid>
      <w:tr w:rsidR="001B324D" w:rsidRPr="001B324D" w:rsidTr="0031156A">
        <w:tc>
          <w:tcPr>
            <w:tcW w:w="0" w:type="auto"/>
            <w:shd w:val="clear" w:color="auto" w:fill="auto"/>
          </w:tcPr>
          <w:p w:rsidR="001B324D" w:rsidRPr="001B324D" w:rsidRDefault="001B324D" w:rsidP="00AC649A">
            <w:pPr>
              <w:widowControl/>
              <w:suppressAutoHyphens/>
              <w:spacing w:line="240" w:lineRule="auto"/>
              <w:contextualSpacing/>
              <w:jc w:val="center"/>
              <w:rPr>
                <w:b/>
                <w:bCs/>
                <w:sz w:val="24"/>
                <w:szCs w:val="24"/>
                <w:lang w:eastAsia="ar-SA"/>
              </w:rPr>
            </w:pPr>
            <w:r w:rsidRPr="001B324D">
              <w:rPr>
                <w:b/>
                <w:bCs/>
                <w:sz w:val="24"/>
                <w:szCs w:val="24"/>
                <w:lang w:eastAsia="ar-SA"/>
              </w:rPr>
              <w:t xml:space="preserve">№ </w:t>
            </w:r>
            <w:proofErr w:type="gramStart"/>
            <w:r w:rsidRPr="001B324D">
              <w:rPr>
                <w:b/>
                <w:bCs/>
                <w:sz w:val="24"/>
                <w:szCs w:val="24"/>
                <w:lang w:eastAsia="ar-SA"/>
              </w:rPr>
              <w:t>п</w:t>
            </w:r>
            <w:proofErr w:type="gramEnd"/>
            <w:r w:rsidRPr="001B324D">
              <w:rPr>
                <w:b/>
                <w:bCs/>
                <w:sz w:val="24"/>
                <w:szCs w:val="24"/>
                <w:lang w:eastAsia="ar-SA"/>
              </w:rPr>
              <w:t>/п</w:t>
            </w:r>
          </w:p>
        </w:tc>
        <w:tc>
          <w:tcPr>
            <w:tcW w:w="0" w:type="auto"/>
            <w:shd w:val="clear" w:color="auto" w:fill="auto"/>
          </w:tcPr>
          <w:p w:rsidR="001B324D" w:rsidRPr="001B324D" w:rsidRDefault="001B324D" w:rsidP="00AC649A">
            <w:pPr>
              <w:widowControl/>
              <w:suppressAutoHyphens/>
              <w:spacing w:line="240" w:lineRule="auto"/>
              <w:contextualSpacing/>
              <w:jc w:val="center"/>
              <w:rPr>
                <w:b/>
                <w:bCs/>
                <w:sz w:val="24"/>
                <w:szCs w:val="24"/>
                <w:lang w:eastAsia="ar-SA"/>
              </w:rPr>
            </w:pPr>
            <w:r w:rsidRPr="001B324D">
              <w:rPr>
                <w:b/>
                <w:bCs/>
                <w:sz w:val="24"/>
                <w:szCs w:val="24"/>
                <w:lang w:eastAsia="ar-SA"/>
              </w:rPr>
              <w:t>Наименование работ</w:t>
            </w:r>
          </w:p>
        </w:tc>
        <w:tc>
          <w:tcPr>
            <w:tcW w:w="0" w:type="auto"/>
            <w:shd w:val="clear" w:color="auto" w:fill="auto"/>
          </w:tcPr>
          <w:p w:rsidR="001B324D" w:rsidRPr="001B324D" w:rsidRDefault="001B324D" w:rsidP="00AC649A">
            <w:pPr>
              <w:widowControl/>
              <w:suppressAutoHyphens/>
              <w:spacing w:line="240" w:lineRule="auto"/>
              <w:contextualSpacing/>
              <w:jc w:val="center"/>
              <w:rPr>
                <w:b/>
                <w:bCs/>
                <w:sz w:val="24"/>
                <w:szCs w:val="24"/>
                <w:lang w:eastAsia="ar-SA"/>
              </w:rPr>
            </w:pPr>
            <w:r w:rsidRPr="001B324D">
              <w:rPr>
                <w:b/>
                <w:bCs/>
                <w:sz w:val="24"/>
                <w:szCs w:val="24"/>
                <w:lang w:eastAsia="ar-SA"/>
              </w:rPr>
              <w:t>Сумма, руб</w:t>
            </w:r>
          </w:p>
        </w:tc>
      </w:tr>
      <w:tr w:rsidR="001B324D" w:rsidRPr="001B324D" w:rsidTr="0031156A">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bCs/>
                <w:sz w:val="24"/>
                <w:szCs w:val="24"/>
                <w:lang w:eastAsia="ar-SA"/>
              </w:rPr>
              <w:t>1.</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sz w:val="24"/>
                <w:szCs w:val="24"/>
                <w:lang w:val="en-US" w:eastAsia="ar-SA"/>
              </w:rPr>
              <w:t>I</w:t>
            </w:r>
            <w:r w:rsidRPr="001B324D">
              <w:rPr>
                <w:sz w:val="24"/>
                <w:szCs w:val="24"/>
                <w:lang w:eastAsia="ar-SA"/>
              </w:rPr>
              <w:t xml:space="preserve"> этап «Капитальный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highlight w:val="yellow"/>
                <w:lang w:eastAsia="ar-SA"/>
              </w:rPr>
            </w:pPr>
          </w:p>
        </w:tc>
      </w:tr>
      <w:tr w:rsidR="001B324D" w:rsidRPr="001B324D" w:rsidTr="0031156A">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bCs/>
                <w:sz w:val="24"/>
                <w:szCs w:val="24"/>
                <w:lang w:eastAsia="ar-SA"/>
              </w:rPr>
              <w:t>2.</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r w:rsidRPr="001B324D">
              <w:rPr>
                <w:sz w:val="24"/>
                <w:szCs w:val="24"/>
                <w:lang w:val="en-US" w:eastAsia="ar-SA"/>
              </w:rPr>
              <w:t>II</w:t>
            </w:r>
            <w:r w:rsidRPr="001B324D">
              <w:rPr>
                <w:sz w:val="24"/>
                <w:szCs w:val="24"/>
                <w:lang w:eastAsia="ar-SA"/>
              </w:rPr>
              <w:t xml:space="preserve"> этап «Капитальный ремонт входной группы для посетителей из числа маломобильных групп населения»</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highlight w:val="yellow"/>
                <w:lang w:eastAsia="ar-SA"/>
              </w:rPr>
            </w:pPr>
          </w:p>
        </w:tc>
      </w:tr>
      <w:tr w:rsidR="001B324D" w:rsidRPr="001B324D" w:rsidTr="0031156A">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lang w:eastAsia="ar-SA"/>
              </w:rPr>
            </w:pPr>
          </w:p>
        </w:tc>
        <w:tc>
          <w:tcPr>
            <w:tcW w:w="0" w:type="auto"/>
            <w:shd w:val="clear" w:color="auto" w:fill="auto"/>
          </w:tcPr>
          <w:p w:rsidR="001B324D" w:rsidRPr="001B324D" w:rsidRDefault="001B324D" w:rsidP="00FC218C">
            <w:pPr>
              <w:widowControl/>
              <w:suppressAutoHyphens/>
              <w:spacing w:line="240" w:lineRule="auto"/>
              <w:contextualSpacing/>
              <w:jc w:val="center"/>
              <w:rPr>
                <w:sz w:val="24"/>
                <w:szCs w:val="24"/>
                <w:lang w:eastAsia="ar-SA"/>
              </w:rPr>
            </w:pPr>
            <w:r>
              <w:rPr>
                <w:sz w:val="24"/>
                <w:szCs w:val="24"/>
                <w:lang w:eastAsia="ar-SA"/>
              </w:rPr>
              <w:t>Итого:</w:t>
            </w:r>
          </w:p>
        </w:tc>
        <w:tc>
          <w:tcPr>
            <w:tcW w:w="0" w:type="auto"/>
            <w:shd w:val="clear" w:color="auto" w:fill="auto"/>
          </w:tcPr>
          <w:p w:rsidR="001B324D" w:rsidRPr="001B324D" w:rsidRDefault="001B324D" w:rsidP="00FC218C">
            <w:pPr>
              <w:widowControl/>
              <w:suppressAutoHyphens/>
              <w:spacing w:line="240" w:lineRule="auto"/>
              <w:contextualSpacing/>
              <w:jc w:val="both"/>
              <w:rPr>
                <w:bCs/>
                <w:sz w:val="24"/>
                <w:szCs w:val="24"/>
                <w:highlight w:val="yellow"/>
                <w:lang w:eastAsia="ar-SA"/>
              </w:rPr>
            </w:pPr>
          </w:p>
        </w:tc>
      </w:tr>
    </w:tbl>
    <w:p w:rsidR="001B324D" w:rsidRDefault="001B324D" w:rsidP="00352E59">
      <w:pPr>
        <w:spacing w:before="60" w:after="60" w:line="240" w:lineRule="auto"/>
        <w:ind w:firstLine="567"/>
        <w:jc w:val="both"/>
        <w:rPr>
          <w:bCs/>
          <w:sz w:val="24"/>
          <w:szCs w:val="24"/>
        </w:rPr>
      </w:pPr>
    </w:p>
    <w:p w:rsidR="00521239" w:rsidRPr="00521239" w:rsidRDefault="00C922DB" w:rsidP="00521239">
      <w:pPr>
        <w:spacing w:before="60" w:after="60" w:line="240" w:lineRule="auto"/>
        <w:ind w:firstLine="709"/>
        <w:jc w:val="both"/>
        <w:rPr>
          <w:bCs/>
          <w:color w:val="000000"/>
          <w:sz w:val="24"/>
          <w:szCs w:val="24"/>
        </w:rPr>
      </w:pPr>
      <w:r w:rsidRPr="00C922DB">
        <w:rPr>
          <w:bCs/>
          <w:color w:val="000000"/>
          <w:sz w:val="24"/>
          <w:szCs w:val="24"/>
        </w:rPr>
        <w:t xml:space="preserve">Цена договора включает в себя </w:t>
      </w:r>
      <w:r w:rsidR="00521239" w:rsidRPr="00521239">
        <w:rPr>
          <w:bCs/>
          <w:color w:val="000000"/>
          <w:sz w:val="24"/>
          <w:szCs w:val="24"/>
        </w:rPr>
        <w:t>стоимость работ, стоимость оборудования и материалов, необходимых для выполнения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lastRenderedPageBreak/>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7"/>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4757E">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 xml:space="preserve">на </w:t>
            </w:r>
            <w:proofErr w:type="gramStart"/>
            <w:r w:rsidRPr="00C53469">
              <w:rPr>
                <w:rFonts w:eastAsia="Calibri"/>
                <w:bCs/>
                <w:i/>
              </w:rPr>
              <w:t>основании</w:t>
            </w:r>
            <w:proofErr w:type="gramEnd"/>
            <w:r w:rsidRPr="00C53469">
              <w:rPr>
                <w:rFonts w:eastAsia="Calibri"/>
                <w:bCs/>
                <w:i/>
              </w:rPr>
              <w:t xml:space="preserve">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w:t>
            </w:r>
            <w:proofErr w:type="gramStart"/>
            <w:r w:rsidR="00876A98" w:rsidRPr="00C53469">
              <w:rPr>
                <w:rFonts w:eastAsia="Calibri"/>
                <w:sz w:val="24"/>
                <w:szCs w:val="24"/>
              </w:rPr>
              <w:t>Почтовый</w:t>
            </w:r>
            <w:proofErr w:type="gramEnd"/>
            <w:r w:rsidR="00876A98" w:rsidRPr="00C53469">
              <w:rPr>
                <w:rFonts w:eastAsia="Calibri"/>
                <w:sz w:val="24"/>
                <w:szCs w:val="24"/>
              </w:rPr>
              <w:t xml:space="preserve">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D4757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5555CC" w:rsidRDefault="005555CC" w:rsidP="00AB7681">
      <w:pPr>
        <w:widowControl/>
        <w:spacing w:after="200" w:line="276" w:lineRule="auto"/>
        <w:ind w:left="720"/>
        <w:contextualSpacing/>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ДОГОВОР № _______</w:t>
      </w:r>
    </w:p>
    <w:p w:rsidR="00147875" w:rsidRPr="00147875" w:rsidRDefault="00147875" w:rsidP="00147875">
      <w:pPr>
        <w:widowControl/>
        <w:spacing w:line="240" w:lineRule="auto"/>
        <w:jc w:val="center"/>
        <w:rPr>
          <w:rFonts w:eastAsiaTheme="minorHAnsi"/>
          <w:b/>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г. Астрахань                                                                                                  «___»  _________2018 г.</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b/>
          <w:sz w:val="24"/>
          <w:szCs w:val="24"/>
          <w:lang w:eastAsia="en-US"/>
        </w:rPr>
        <w:tab/>
      </w:r>
      <w:proofErr w:type="gramStart"/>
      <w:r w:rsidRPr="00147875">
        <w:rPr>
          <w:rFonts w:eastAsiaTheme="minorHAnsi"/>
          <w:sz w:val="24"/>
          <w:szCs w:val="24"/>
          <w:lang w:eastAsia="en-US"/>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r w:rsidRPr="00147875">
        <w:rPr>
          <w:rFonts w:eastAsiaTheme="minorHAnsi"/>
          <w:i/>
          <w:sz w:val="24"/>
          <w:szCs w:val="24"/>
          <w:u w:val="single"/>
          <w:lang w:eastAsia="en-US"/>
        </w:rPr>
        <w:t>полное наименование</w:t>
      </w:r>
      <w:r w:rsidRPr="00147875">
        <w:rPr>
          <w:rFonts w:eastAsiaTheme="minorHAnsi"/>
          <w:sz w:val="24"/>
          <w:szCs w:val="24"/>
          <w:lang w:eastAsia="en-US"/>
        </w:rPr>
        <w:t xml:space="preserve"> (</w:t>
      </w:r>
      <w:r w:rsidRPr="00147875">
        <w:rPr>
          <w:rFonts w:eastAsiaTheme="minorHAnsi"/>
          <w:i/>
          <w:sz w:val="24"/>
          <w:szCs w:val="24"/>
          <w:u w:val="single"/>
          <w:lang w:eastAsia="en-US"/>
        </w:rPr>
        <w:t>сокращенное наименование</w:t>
      </w:r>
      <w:r w:rsidRPr="00147875">
        <w:rPr>
          <w:rFonts w:eastAsiaTheme="minorHAnsi"/>
          <w:sz w:val="24"/>
          <w:szCs w:val="24"/>
          <w:lang w:eastAsia="en-US"/>
        </w:rPr>
        <w:t xml:space="preserve">), именуемое в дальнейшем «Подрядчик», в лице </w:t>
      </w:r>
      <w:r w:rsidRPr="00147875">
        <w:rPr>
          <w:rFonts w:eastAsiaTheme="minorHAnsi"/>
          <w:i/>
          <w:sz w:val="24"/>
          <w:szCs w:val="24"/>
          <w:u w:val="single"/>
          <w:lang w:eastAsia="en-US"/>
        </w:rPr>
        <w:t>наименование должности и ФИО</w:t>
      </w:r>
      <w:r w:rsidRPr="00147875">
        <w:rPr>
          <w:rFonts w:eastAsiaTheme="minorHAnsi"/>
          <w:sz w:val="24"/>
          <w:szCs w:val="24"/>
          <w:lang w:eastAsia="en-US"/>
        </w:rPr>
        <w:t xml:space="preserve">, действующего на основании </w:t>
      </w:r>
      <w:r w:rsidRPr="00147875">
        <w:rPr>
          <w:rFonts w:eastAsiaTheme="minorHAnsi"/>
          <w:i/>
          <w:sz w:val="24"/>
          <w:szCs w:val="24"/>
          <w:u w:val="single"/>
          <w:lang w:eastAsia="en-US"/>
        </w:rPr>
        <w:t>наименование документа</w:t>
      </w:r>
      <w:r w:rsidRPr="00147875">
        <w:rPr>
          <w:rFonts w:eastAsiaTheme="minorHAnsi"/>
          <w:sz w:val="24"/>
          <w:szCs w:val="24"/>
          <w:lang w:eastAsia="en-US"/>
        </w:rPr>
        <w:t>, с другой стороны, совместно</w:t>
      </w:r>
      <w:proofErr w:type="gramEnd"/>
      <w:r w:rsidRPr="00147875">
        <w:rPr>
          <w:rFonts w:eastAsiaTheme="minorHAnsi"/>
          <w:sz w:val="24"/>
          <w:szCs w:val="24"/>
          <w:lang w:eastAsia="en-US"/>
        </w:rPr>
        <w:t xml:space="preserve"> именуемые Стороны, на </w:t>
      </w:r>
      <w:proofErr w:type="gramStart"/>
      <w:r w:rsidRPr="00147875">
        <w:rPr>
          <w:rFonts w:eastAsiaTheme="minorHAnsi"/>
          <w:sz w:val="24"/>
          <w:szCs w:val="24"/>
          <w:lang w:eastAsia="en-US"/>
        </w:rPr>
        <w:t>основании</w:t>
      </w:r>
      <w:proofErr w:type="gramEnd"/>
      <w:r w:rsidRPr="00147875">
        <w:rPr>
          <w:rFonts w:eastAsiaTheme="minorHAnsi"/>
          <w:sz w:val="24"/>
          <w:szCs w:val="24"/>
          <w:lang w:eastAsia="en-US"/>
        </w:rPr>
        <w:t xml:space="preserve"> протокола заседания Единой комиссии № </w:t>
      </w:r>
      <w:r w:rsidRPr="00147875">
        <w:rPr>
          <w:rFonts w:eastAsiaTheme="minorHAnsi"/>
          <w:sz w:val="24"/>
          <w:szCs w:val="24"/>
          <w:highlight w:val="lightGray"/>
          <w:lang w:eastAsia="en-US"/>
        </w:rPr>
        <w:t>___</w:t>
      </w:r>
      <w:r w:rsidRPr="00147875">
        <w:rPr>
          <w:rFonts w:eastAsiaTheme="minorHAnsi"/>
          <w:sz w:val="24"/>
          <w:szCs w:val="24"/>
          <w:lang w:eastAsia="en-US"/>
        </w:rPr>
        <w:t xml:space="preserve"> от </w:t>
      </w:r>
      <w:r w:rsidRPr="00147875">
        <w:rPr>
          <w:rFonts w:eastAsiaTheme="minorHAnsi"/>
          <w:sz w:val="24"/>
          <w:szCs w:val="24"/>
          <w:highlight w:val="lightGray"/>
          <w:lang w:eastAsia="en-US"/>
        </w:rPr>
        <w:t>__.__</w:t>
      </w:r>
      <w:r w:rsidRPr="00147875">
        <w:rPr>
          <w:rFonts w:eastAsiaTheme="minorHAnsi"/>
          <w:sz w:val="24"/>
          <w:szCs w:val="24"/>
          <w:lang w:eastAsia="en-US"/>
        </w:rPr>
        <w:t>.2018 заключили настоящий договор о нижеследующем:</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bCs/>
          <w:sz w:val="24"/>
          <w:szCs w:val="24"/>
          <w:lang w:eastAsia="en-US"/>
        </w:rPr>
      </w:pPr>
      <w:r w:rsidRPr="00147875">
        <w:rPr>
          <w:rFonts w:eastAsiaTheme="minorHAnsi"/>
          <w:bCs/>
          <w:sz w:val="24"/>
          <w:szCs w:val="24"/>
          <w:lang w:eastAsia="en-US"/>
        </w:rPr>
        <w:t>1. ПРЕДМЕТ ДОГОВОРА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настоящего договора и приложениями к нему и сдать результат работ Заказчику, а Заказчик обязуется принять и оплатить результат работ в соответствии с настоящим договором.</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 Работы выполняются Подрядчиком из своих материалов, собственными силами и средствами.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(Приложение № 1 к настоящему договору).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1.4.  Подрядчик выполняет работы в соответствии с настоящим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и другими нормативными документами для данных видов работ.  </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
          <w:bCs/>
          <w:sz w:val="24"/>
          <w:szCs w:val="24"/>
          <w:lang w:eastAsia="en-US"/>
        </w:rPr>
        <w:t xml:space="preserve">            </w:t>
      </w:r>
      <w:r w:rsidRPr="00147875">
        <w:rPr>
          <w:rFonts w:eastAsiaTheme="minorHAnsi"/>
          <w:bCs/>
          <w:sz w:val="24"/>
          <w:szCs w:val="24"/>
          <w:lang w:eastAsia="en-US"/>
        </w:rPr>
        <w:t>2. ЦЕНА ДОГОВОРА И ПОРЯДОК РАСЧЕТОВ</w:t>
      </w:r>
    </w:p>
    <w:p w:rsidR="00147875" w:rsidRPr="00147875" w:rsidRDefault="00147875" w:rsidP="00147875">
      <w:pPr>
        <w:widowControl/>
        <w:spacing w:line="240" w:lineRule="auto"/>
        <w:contextualSpacing/>
        <w:jc w:val="both"/>
        <w:rPr>
          <w:rFonts w:eastAsiaTheme="minorHAnsi"/>
          <w:color w:val="FF0000"/>
          <w:sz w:val="24"/>
          <w:szCs w:val="24"/>
          <w:lang w:eastAsia="en-US"/>
        </w:rPr>
      </w:pPr>
      <w:r w:rsidRPr="00147875">
        <w:rPr>
          <w:rFonts w:eastAsiaTheme="minorHAnsi"/>
          <w:sz w:val="24"/>
          <w:szCs w:val="24"/>
          <w:lang w:eastAsia="en-US"/>
        </w:rPr>
        <w:t xml:space="preserve">2.1. </w:t>
      </w:r>
      <w:proofErr w:type="gramStart"/>
      <w:r w:rsidRPr="00147875">
        <w:rPr>
          <w:rFonts w:eastAsiaTheme="minorHAnsi"/>
          <w:sz w:val="24"/>
          <w:szCs w:val="24"/>
          <w:lang w:eastAsia="en-US"/>
        </w:rPr>
        <w:t xml:space="preserve">Цена договора на основании локальных сметных расчетов (объектных сметных расчетов) согласно Приложениям № 2, № 3 к настоящему договору составляет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НДС не облагается на основании </w:t>
      </w:r>
      <w:r w:rsidRPr="00147875">
        <w:rPr>
          <w:rFonts w:eastAsiaTheme="minorHAnsi"/>
          <w:i/>
          <w:sz w:val="24"/>
          <w:szCs w:val="24"/>
          <w:u w:val="single"/>
          <w:lang w:eastAsia="en-US"/>
        </w:rPr>
        <w:t>указать пункт и статью НК РФ</w:t>
      </w:r>
      <w:r w:rsidRPr="00147875">
        <w:rPr>
          <w:rFonts w:eastAsiaTheme="minorHAnsi"/>
          <w:sz w:val="24"/>
          <w:szCs w:val="24"/>
          <w:lang w:eastAsia="en-US"/>
        </w:rPr>
        <w:t xml:space="preserve"> (</w:t>
      </w:r>
      <w:r w:rsidRPr="00147875">
        <w:rPr>
          <w:rFonts w:eastAsiaTheme="minorHAnsi"/>
          <w:i/>
          <w:sz w:val="24"/>
          <w:szCs w:val="24"/>
          <w:u w:val="single"/>
          <w:lang w:eastAsia="en-US"/>
        </w:rPr>
        <w:t>указать реквизиты подтверждающего документа</w:t>
      </w:r>
      <w:r w:rsidRPr="00147875">
        <w:rPr>
          <w:rFonts w:eastAsiaTheme="minorHAnsi"/>
          <w:sz w:val="24"/>
          <w:szCs w:val="24"/>
          <w:lang w:eastAsia="en-US"/>
        </w:rPr>
        <w:t xml:space="preserve">)/в том числе НДС __% -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рублей __ копеек.</w:t>
      </w:r>
      <w:proofErr w:type="gramEnd"/>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2.2. Цена договора включает </w:t>
      </w:r>
      <w:r w:rsidRPr="00147875">
        <w:rPr>
          <w:rFonts w:eastAsiaTheme="minorHAnsi" w:cstheme="minorBidi"/>
          <w:sz w:val="24"/>
          <w:szCs w:val="24"/>
          <w:lang w:eastAsia="en-US"/>
        </w:rPr>
        <w:t xml:space="preserve">в себя стоимость работ, стоимость оборудования и материалов, необходимых для выполнения работ, расходы на уплату </w:t>
      </w:r>
      <w:r w:rsidRPr="00147875">
        <w:rPr>
          <w:rFonts w:eastAsiaTheme="minorHAnsi"/>
          <w:sz w:val="24"/>
          <w:szCs w:val="24"/>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Подрядчика, связанные с выполнением обязательств по настоящему договору.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2.3. Цена договора является твердой и не подлежит изменению.</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val="x-none" w:eastAsia="en-US"/>
        </w:rPr>
        <w:t>2.4.</w:t>
      </w:r>
      <w:r w:rsidRPr="00147875">
        <w:rPr>
          <w:rFonts w:eastAsiaTheme="minorHAnsi"/>
          <w:sz w:val="24"/>
          <w:szCs w:val="24"/>
          <w:lang w:eastAsia="en-US"/>
        </w:rPr>
        <w:t xml:space="preserve"> </w:t>
      </w:r>
      <w:r w:rsidRPr="00147875">
        <w:rPr>
          <w:rFonts w:eastAsiaTheme="minorHAnsi"/>
          <w:sz w:val="24"/>
          <w:szCs w:val="24"/>
          <w:lang w:val="x-none" w:eastAsia="en-US"/>
        </w:rPr>
        <w:t xml:space="preserve">Оплата по настоящему </w:t>
      </w:r>
      <w:r w:rsidRPr="00147875">
        <w:rPr>
          <w:rFonts w:eastAsiaTheme="minorHAnsi"/>
          <w:sz w:val="24"/>
          <w:szCs w:val="24"/>
          <w:lang w:eastAsia="en-US"/>
        </w:rPr>
        <w:t>д</w:t>
      </w:r>
      <w:r w:rsidRPr="00147875">
        <w:rPr>
          <w:rFonts w:eastAsiaTheme="minorHAnsi"/>
          <w:sz w:val="24"/>
          <w:szCs w:val="24"/>
          <w:lang w:val="x-none" w:eastAsia="en-US"/>
        </w:rPr>
        <w:t>оговору осуществляется</w:t>
      </w:r>
      <w:r w:rsidRPr="00147875">
        <w:rPr>
          <w:rFonts w:eastAsiaTheme="minorHAnsi"/>
          <w:sz w:val="24"/>
          <w:szCs w:val="24"/>
          <w:lang w:eastAsia="en-US"/>
        </w:rPr>
        <w:t xml:space="preserve"> Заказчиком поэтапно, в размере стоимости выполнения работ каждого этапа, в безналичной форме, путем перечисления денежных средств на расчетный счет Подрядчика, указанный в разделе 13 договора, на основании надлежащим образом оформленных документов в следующем порядке: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оплата выполненных в полном объеме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указанных в Приложении № 5 к настоящему договору, в размере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НДС не облагается на </w:t>
      </w:r>
      <w:r w:rsidRPr="00147875">
        <w:rPr>
          <w:rFonts w:eastAsiaTheme="minorHAnsi"/>
          <w:sz w:val="24"/>
          <w:szCs w:val="24"/>
          <w:lang w:eastAsia="en-US"/>
        </w:rPr>
        <w:lastRenderedPageBreak/>
        <w:t xml:space="preserve">основании </w:t>
      </w:r>
      <w:r w:rsidRPr="00147875">
        <w:rPr>
          <w:rFonts w:eastAsiaTheme="minorHAnsi"/>
          <w:i/>
          <w:sz w:val="24"/>
          <w:szCs w:val="24"/>
          <w:u w:val="single"/>
          <w:lang w:eastAsia="en-US"/>
        </w:rPr>
        <w:t xml:space="preserve">указать пункт и статью НК </w:t>
      </w:r>
      <w:proofErr w:type="gramStart"/>
      <w:r w:rsidRPr="00147875">
        <w:rPr>
          <w:rFonts w:eastAsiaTheme="minorHAnsi"/>
          <w:i/>
          <w:sz w:val="24"/>
          <w:szCs w:val="24"/>
          <w:u w:val="single"/>
          <w:lang w:eastAsia="en-US"/>
        </w:rPr>
        <w:t>РФ</w:t>
      </w:r>
      <w:proofErr w:type="gramEnd"/>
      <w:r w:rsidRPr="00147875">
        <w:rPr>
          <w:rFonts w:eastAsiaTheme="minorHAnsi"/>
          <w:sz w:val="24"/>
          <w:szCs w:val="24"/>
          <w:lang w:eastAsia="en-US"/>
        </w:rPr>
        <w:t xml:space="preserve"> /в том числе НДС __% -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рублей __ копеек, осуществляется Заказчиком за выполненные Подрядчиком в полном объеме и принятые Заказчиком работы</w:t>
      </w:r>
      <w:r w:rsidRPr="00147875">
        <w:rPr>
          <w:rFonts w:asciiTheme="minorHAnsi" w:eastAsiaTheme="minorHAnsi" w:hAnsiTheme="minorHAnsi" w:cstheme="minorBidi"/>
          <w:sz w:val="22"/>
          <w:szCs w:val="22"/>
          <w:lang w:eastAsia="en-US"/>
        </w:rPr>
        <w:t xml:space="preserve"> </w:t>
      </w:r>
      <w:r w:rsidRPr="00147875">
        <w:rPr>
          <w:rFonts w:eastAsiaTheme="minorHAnsi"/>
          <w:sz w:val="24"/>
          <w:szCs w:val="24"/>
          <w:lang w:eastAsia="en-US"/>
        </w:rPr>
        <w:t xml:space="preserve">I этапа </w:t>
      </w:r>
      <w:r w:rsidRPr="00147875">
        <w:rPr>
          <w:rFonts w:eastAsiaTheme="minorHAnsi"/>
          <w:sz w:val="24"/>
          <w:szCs w:val="24"/>
          <w:lang w:val="x-none" w:eastAsia="en-US"/>
        </w:rPr>
        <w:t xml:space="preserve"> в течение </w:t>
      </w:r>
      <w:r w:rsidRPr="00147875">
        <w:rPr>
          <w:rFonts w:eastAsiaTheme="minorHAnsi"/>
          <w:sz w:val="24"/>
          <w:szCs w:val="24"/>
          <w:lang w:eastAsia="en-US"/>
        </w:rPr>
        <w:t>1</w:t>
      </w:r>
      <w:r w:rsidRPr="00147875">
        <w:rPr>
          <w:rFonts w:eastAsiaTheme="minorHAnsi"/>
          <w:sz w:val="24"/>
          <w:szCs w:val="24"/>
          <w:lang w:val="x-none" w:eastAsia="en-US"/>
        </w:rPr>
        <w:t>5 (Пят</w:t>
      </w:r>
      <w:r w:rsidRPr="00147875">
        <w:rPr>
          <w:rFonts w:eastAsiaTheme="minorHAnsi"/>
          <w:sz w:val="24"/>
          <w:szCs w:val="24"/>
          <w:lang w:eastAsia="en-US"/>
        </w:rPr>
        <w:t>надцати</w:t>
      </w:r>
      <w:r w:rsidRPr="00147875">
        <w:rPr>
          <w:rFonts w:eastAsiaTheme="minorHAnsi"/>
          <w:sz w:val="24"/>
          <w:szCs w:val="24"/>
          <w:lang w:val="x-none" w:eastAsia="en-US"/>
        </w:rPr>
        <w:t xml:space="preserve">) </w:t>
      </w:r>
      <w:r w:rsidRPr="00147875">
        <w:rPr>
          <w:rFonts w:eastAsiaTheme="minorHAnsi"/>
          <w:sz w:val="24"/>
          <w:szCs w:val="24"/>
          <w:lang w:eastAsia="en-US"/>
        </w:rPr>
        <w:t>рабочих</w:t>
      </w:r>
      <w:r w:rsidRPr="00147875">
        <w:rPr>
          <w:rFonts w:eastAsiaTheme="minorHAnsi"/>
          <w:sz w:val="24"/>
          <w:szCs w:val="24"/>
          <w:lang w:val="x-none" w:eastAsia="en-US"/>
        </w:rPr>
        <w:t xml:space="preserve"> дней </w:t>
      </w:r>
      <w:r w:rsidRPr="00147875">
        <w:rPr>
          <w:rFonts w:eastAsiaTheme="minorHAnsi"/>
          <w:sz w:val="24"/>
          <w:szCs w:val="24"/>
          <w:lang w:eastAsia="en-US"/>
        </w:rPr>
        <w:t>с момента</w:t>
      </w:r>
      <w:r w:rsidRPr="00147875">
        <w:rPr>
          <w:rFonts w:eastAsiaTheme="minorHAnsi"/>
          <w:sz w:val="24"/>
          <w:szCs w:val="24"/>
          <w:lang w:val="x-none" w:eastAsia="en-US"/>
        </w:rPr>
        <w:t xml:space="preserve"> подписания </w:t>
      </w:r>
      <w:r w:rsidRPr="00147875">
        <w:rPr>
          <w:rFonts w:eastAsiaTheme="minorHAnsi"/>
          <w:sz w:val="24"/>
          <w:szCs w:val="24"/>
          <w:lang w:eastAsia="en-US"/>
        </w:rPr>
        <w:t xml:space="preserve">Сторонами </w:t>
      </w:r>
      <w:r w:rsidRPr="00147875">
        <w:rPr>
          <w:rFonts w:eastAsiaTheme="minorHAnsi"/>
          <w:sz w:val="24"/>
          <w:szCs w:val="24"/>
          <w:lang w:val="x-none" w:eastAsia="en-US"/>
        </w:rPr>
        <w:t>акт</w:t>
      </w:r>
      <w:r w:rsidRPr="00147875">
        <w:rPr>
          <w:rFonts w:eastAsiaTheme="minorHAnsi"/>
          <w:sz w:val="24"/>
          <w:szCs w:val="24"/>
          <w:lang w:eastAsia="en-US"/>
        </w:rPr>
        <w:t>ов</w:t>
      </w:r>
      <w:r w:rsidRPr="00147875">
        <w:rPr>
          <w:rFonts w:eastAsiaTheme="minorHAnsi"/>
          <w:sz w:val="24"/>
          <w:szCs w:val="24"/>
          <w:lang w:val="x-none" w:eastAsia="en-US"/>
        </w:rPr>
        <w:t xml:space="preserve"> </w:t>
      </w:r>
      <w:r w:rsidRPr="00147875">
        <w:rPr>
          <w:rFonts w:eastAsiaTheme="minorHAnsi"/>
          <w:sz w:val="24"/>
          <w:szCs w:val="24"/>
          <w:lang w:eastAsia="en-US"/>
        </w:rPr>
        <w:t>о приёмке выполненных работ</w:t>
      </w:r>
      <w:r w:rsidRPr="00147875">
        <w:rPr>
          <w:rFonts w:eastAsiaTheme="minorHAnsi"/>
          <w:sz w:val="24"/>
          <w:szCs w:val="24"/>
          <w:lang w:val="x-none" w:eastAsia="en-US"/>
        </w:rPr>
        <w:t xml:space="preserve"> </w:t>
      </w:r>
      <w:r w:rsidRPr="00147875">
        <w:rPr>
          <w:rFonts w:eastAsiaTheme="minorHAnsi"/>
          <w:sz w:val="24"/>
          <w:szCs w:val="24"/>
          <w:lang w:eastAsia="en-US"/>
        </w:rPr>
        <w:t>(форма КС-2) по I этапу, справки о стоимости выполненных работ и затрат (форма КС-3) по I этапу, на основании предоставленного Подрядчиком счета;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оплата выполненных в полном объеме работ </w:t>
      </w:r>
      <w:r w:rsidRPr="00147875">
        <w:rPr>
          <w:rFonts w:eastAsiaTheme="minorHAnsi"/>
          <w:sz w:val="24"/>
          <w:szCs w:val="24"/>
          <w:lang w:val="en-US" w:eastAsia="en-US"/>
        </w:rPr>
        <w:t>II</w:t>
      </w:r>
      <w:r w:rsidRPr="00147875">
        <w:rPr>
          <w:rFonts w:eastAsiaTheme="minorHAnsi"/>
          <w:sz w:val="24"/>
          <w:szCs w:val="24"/>
          <w:lang w:eastAsia="en-US"/>
        </w:rPr>
        <w:t xml:space="preserve"> этапа, указанных в Приложении № 5 к настоящему договору,  в размере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НДС не облагается на основании </w:t>
      </w:r>
      <w:r w:rsidRPr="00147875">
        <w:rPr>
          <w:rFonts w:eastAsiaTheme="minorHAnsi"/>
          <w:i/>
          <w:sz w:val="24"/>
          <w:szCs w:val="24"/>
          <w:u w:val="single"/>
          <w:lang w:eastAsia="en-US"/>
        </w:rPr>
        <w:t xml:space="preserve">указать пункт и статью НК </w:t>
      </w:r>
      <w:proofErr w:type="gramStart"/>
      <w:r w:rsidRPr="00147875">
        <w:rPr>
          <w:rFonts w:eastAsiaTheme="minorHAnsi"/>
          <w:i/>
          <w:sz w:val="24"/>
          <w:szCs w:val="24"/>
          <w:u w:val="single"/>
          <w:lang w:eastAsia="en-US"/>
        </w:rPr>
        <w:t>РФ</w:t>
      </w:r>
      <w:proofErr w:type="gramEnd"/>
      <w:r w:rsidRPr="00147875">
        <w:rPr>
          <w:rFonts w:eastAsiaTheme="minorHAnsi"/>
          <w:sz w:val="24"/>
          <w:szCs w:val="24"/>
          <w:lang w:eastAsia="en-US"/>
        </w:rPr>
        <w:t xml:space="preserve"> /в том числе НДС __% - </w:t>
      </w:r>
      <w:r w:rsidRPr="00147875">
        <w:rPr>
          <w:rFonts w:eastAsiaTheme="minorHAnsi"/>
          <w:i/>
          <w:sz w:val="24"/>
          <w:szCs w:val="24"/>
          <w:u w:val="single"/>
          <w:lang w:eastAsia="en-US"/>
        </w:rPr>
        <w:t>сумма цифрами</w:t>
      </w:r>
      <w:r w:rsidRPr="00147875">
        <w:rPr>
          <w:rFonts w:eastAsiaTheme="minorHAnsi"/>
          <w:sz w:val="24"/>
          <w:szCs w:val="24"/>
          <w:lang w:eastAsia="en-US"/>
        </w:rPr>
        <w:t xml:space="preserve"> (</w:t>
      </w:r>
      <w:r w:rsidRPr="00147875">
        <w:rPr>
          <w:rFonts w:eastAsiaTheme="minorHAnsi"/>
          <w:i/>
          <w:sz w:val="24"/>
          <w:szCs w:val="24"/>
          <w:u w:val="single"/>
          <w:lang w:eastAsia="en-US"/>
        </w:rPr>
        <w:t>Сумма прописью</w:t>
      </w:r>
      <w:r w:rsidRPr="00147875">
        <w:rPr>
          <w:rFonts w:eastAsiaTheme="minorHAnsi"/>
          <w:sz w:val="24"/>
          <w:szCs w:val="24"/>
          <w:lang w:eastAsia="en-US"/>
        </w:rPr>
        <w:t xml:space="preserve">) рублей __ копеек, осуществляется Заказчиком за выполненные Подрядчиком в полном объеме и принятые Заказчиком работы </w:t>
      </w:r>
      <w:r w:rsidRPr="00147875">
        <w:rPr>
          <w:rFonts w:eastAsiaTheme="minorHAnsi"/>
          <w:sz w:val="24"/>
          <w:szCs w:val="24"/>
          <w:lang w:val="en-US" w:eastAsia="en-US"/>
        </w:rPr>
        <w:t>II</w:t>
      </w:r>
      <w:r w:rsidRPr="00147875">
        <w:rPr>
          <w:rFonts w:eastAsiaTheme="minorHAnsi"/>
          <w:sz w:val="24"/>
          <w:szCs w:val="24"/>
          <w:lang w:eastAsia="en-US"/>
        </w:rPr>
        <w:t xml:space="preserve"> этапа  в течение 15 (Пятнадцати) рабочих дней с момента подписания Сторонами актов о приёмке выполненных работ (форма КС-2) по II этапу, справки о стоимости выполненных работ и затрат (форма КС-3) по II этапу,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Подрядчиком счета.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2.5. Стоимость каждого этапа работ определена на </w:t>
      </w:r>
      <w:proofErr w:type="gramStart"/>
      <w:r w:rsidRPr="00147875">
        <w:rPr>
          <w:rFonts w:eastAsiaTheme="minorHAnsi"/>
          <w:sz w:val="24"/>
          <w:szCs w:val="24"/>
          <w:lang w:eastAsia="en-US"/>
        </w:rPr>
        <w:t>основании</w:t>
      </w:r>
      <w:proofErr w:type="gramEnd"/>
      <w:r w:rsidRPr="00147875">
        <w:rPr>
          <w:rFonts w:eastAsiaTheme="minorHAnsi"/>
          <w:sz w:val="24"/>
          <w:szCs w:val="24"/>
          <w:lang w:eastAsia="en-US"/>
        </w:rPr>
        <w:t xml:space="preserve"> локальных сметных расчетов (объектных сметных расчетов) согласно Приложениям № 2, № 3 к настоящему договору.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2.6. Датой оплаты считается дата списания денежных сре</w:t>
      </w:r>
      <w:proofErr w:type="gramStart"/>
      <w:r w:rsidRPr="00147875">
        <w:rPr>
          <w:rFonts w:eastAsiaTheme="minorHAnsi"/>
          <w:sz w:val="24"/>
          <w:szCs w:val="24"/>
          <w:lang w:eastAsia="en-US"/>
        </w:rPr>
        <w:t>дств с л</w:t>
      </w:r>
      <w:proofErr w:type="gramEnd"/>
      <w:r w:rsidRPr="00147875">
        <w:rPr>
          <w:rFonts w:eastAsiaTheme="minorHAnsi"/>
          <w:sz w:val="24"/>
          <w:szCs w:val="24"/>
          <w:lang w:eastAsia="en-US"/>
        </w:rPr>
        <w:t>ицевого счёта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2.7. Платежи по настоящему договору осуществляются Заказчиком в российских рублях.</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2.8. Подрядчик выставляет Заказчику счет-фактуру (если предусмотрен) по каждому этапу работ в порядке и в сроки, предусмотренные действующим законодательством Российской Федерации.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2.9. При выявлении факта предоставления Подрядчиком ненадлежащим образом оформленных документов (счета, акта о приёмке выполненных работ (форма КС-2), справки о стоимости выполненных работ и затрат (форма КС-3), счета-фактуры (</w:t>
      </w:r>
      <w:r w:rsidRPr="00147875">
        <w:rPr>
          <w:rFonts w:eastAsiaTheme="minorHAnsi"/>
          <w:i/>
          <w:sz w:val="24"/>
          <w:szCs w:val="24"/>
          <w:lang w:eastAsia="en-US"/>
        </w:rPr>
        <w:t>если предусмотрен</w:t>
      </w:r>
      <w:r w:rsidRPr="00147875">
        <w:rPr>
          <w:rFonts w:eastAsiaTheme="minorHAnsi"/>
          <w:sz w:val="24"/>
          <w:szCs w:val="24"/>
          <w:lang w:eastAsia="en-US"/>
        </w:rPr>
        <w:t>)) Заказчик обязан сообщить данный факт Подрядчику (по факсу или электронной почте). Подрядчик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Cs/>
          <w:sz w:val="24"/>
          <w:szCs w:val="24"/>
          <w:lang w:eastAsia="en-US"/>
        </w:rPr>
        <w:t>3. СРОКИ И МЕСТО ВЫПОЛНЕНИЯ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3.1. </w:t>
      </w:r>
      <w:proofErr w:type="gramStart"/>
      <w:r w:rsidRPr="00147875">
        <w:rPr>
          <w:rFonts w:eastAsiaTheme="minorHAnsi"/>
          <w:sz w:val="24"/>
          <w:szCs w:val="24"/>
          <w:lang w:eastAsia="en-US"/>
        </w:rPr>
        <w:t xml:space="preserve">Подрядчик обязуется выполнить работы поэтапно, в сроки, определенные в календарном плане выполнения работ (Приложение № 4 к настоящему договору), учитывая, что общий срок выполнения работ должен быть не более 182 (Сто восемьдесят два) календарных дней с момента подписания Сторонами настоящего договора, при этом срок выполнения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должен быть не более 70 (Семьдесят) календарных дней.</w:t>
      </w:r>
      <w:proofErr w:type="gramEnd"/>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3.2.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3.3. Подрядчик выполняет работы в месте фактического нахождения Заказчика по адресу: Россия, 414016, г. Астрахань, ул. Капитана Краснова, 31.</w:t>
      </w:r>
    </w:p>
    <w:p w:rsidR="00147875" w:rsidRPr="00147875" w:rsidRDefault="00147875" w:rsidP="00147875">
      <w:pPr>
        <w:widowControl/>
        <w:spacing w:before="240" w:after="200" w:line="240" w:lineRule="auto"/>
        <w:jc w:val="center"/>
        <w:rPr>
          <w:rFonts w:eastAsiaTheme="minorHAnsi"/>
          <w:sz w:val="24"/>
          <w:szCs w:val="24"/>
          <w:lang w:eastAsia="en-US"/>
        </w:rPr>
      </w:pPr>
      <w:r w:rsidRPr="00147875">
        <w:rPr>
          <w:rFonts w:eastAsiaTheme="minorHAnsi"/>
          <w:sz w:val="24"/>
          <w:szCs w:val="24"/>
          <w:lang w:eastAsia="en-US"/>
        </w:rPr>
        <w:t>4. ПРАВА И ОБЯЗАННОСТИ СТОРОН</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4.1. Подрядчик обязан:</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4.1.1.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xml:space="preserve">4.1.2.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xml:space="preserve">4.1.3.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w:t>
      </w:r>
      <w:r w:rsidRPr="00147875">
        <w:rPr>
          <w:rFonts w:eastAsiaTheme="minorHAnsi"/>
          <w:sz w:val="24"/>
          <w:szCs w:val="24"/>
          <w:lang w:eastAsia="en-US"/>
        </w:rPr>
        <w:lastRenderedPageBreak/>
        <w:t>ненадлежащее качество материалов и оборудования, а также за предоставление материалов и оборудования, обремененных правами третьих лиц.</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4.1.6. Немедленно известить Заказчика и до получения от него указания приостановить работы при обнаружении:</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147875" w:rsidRPr="00147875" w:rsidRDefault="00147875" w:rsidP="00147875">
      <w:pPr>
        <w:widowControl/>
        <w:spacing w:line="240" w:lineRule="auto"/>
        <w:jc w:val="both"/>
        <w:rPr>
          <w:rFonts w:eastAsiaTheme="minorHAnsi"/>
          <w:color w:val="00B050"/>
          <w:sz w:val="24"/>
          <w:szCs w:val="24"/>
          <w:lang w:eastAsia="en-US"/>
        </w:rPr>
      </w:pPr>
      <w:r w:rsidRPr="00147875">
        <w:rPr>
          <w:rFonts w:eastAsiaTheme="minorHAnsi"/>
          <w:sz w:val="24"/>
          <w:szCs w:val="24"/>
          <w:lang w:eastAsia="en-US"/>
        </w:rPr>
        <w:t>4.1.7.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4.1.8. По окончании всех работ по настоящему договору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4.1.9. Устранить недостатки работ, выявленные в ходе приемки работ Заказчиком, безвозмездно.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4.1.10. Исполнять полученные в ходе работ указания Заказчика, если такие указания не противоречат условиям настоящего договора и не представляют собой вмешательство в оперативно-хозяйственную деятельность Подрядчика.</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4.2. Подрядчик имеет право: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4.2.1. Досрочно выполнить работы по настоящему договору.</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4.2.2. Требовать своевременной оплаты работ в соответствии с настоящим договором.</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4.2.3. Запрашивать у Заказчика разъяснения и уточнения относительно порядка выполнения работ.</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4.2.4. По письменному согласованию с Заказчиком при необходимости привлекать для выполнения отдельных видов работ третьих лиц. При этом он несет перед Заказчиком ответственность за действия и/или бездействие привлеченных к выполнению работ третьих лиц.</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4.3. Заказчик обязан:</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4.3.1. Обеспечить Подрядчику доступ к месту выполнения работ.</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4.3.2. Принять и оплатить выполненные работы в соответствии с условиями настоящего договора.</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4.3.3. Осуществлять строительный контроль в соответствии с действующим законодательством Российской Федерации.</w:t>
      </w:r>
    </w:p>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4.4. Заказчик имеет право: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4.4.1. В любое время проверять ход и качество выполняемых Подрядчиком работ, не вмешиваясь в его деятельность.</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4.4.2.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4.4.3. 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4.4.4. Запрашивать у Подрядчика информацию о ходе и состоянии выполняемых работ.</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 xml:space="preserve"> 5. ОБЯЗАННОСТИ ПОДРЯДЧИКА ПО ОБЕСПЕЧЕНИЮ ТРЕБОВАНИЙ ОХРАНЫ ТРУДА </w:t>
      </w: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ПРИ ВЫПОЛНЕНИИ РАБОТ НА ОБЪЕКТЕ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 При выполнении работ по настоящему договору Подрядчик обязан:</w:t>
      </w:r>
    </w:p>
    <w:p w:rsidR="00147875" w:rsidRPr="00147875" w:rsidRDefault="00147875" w:rsidP="00147875">
      <w:pPr>
        <w:widowControl/>
        <w:spacing w:line="240" w:lineRule="auto"/>
        <w:contextualSpacing/>
        <w:jc w:val="both"/>
        <w:rPr>
          <w:rFonts w:eastAsiaTheme="minorHAnsi"/>
          <w:b/>
          <w:sz w:val="24"/>
          <w:szCs w:val="24"/>
          <w:lang w:eastAsia="en-US"/>
        </w:rPr>
      </w:pPr>
      <w:r w:rsidRPr="00147875">
        <w:rPr>
          <w:rFonts w:eastAsiaTheme="minorHAnsi"/>
          <w:sz w:val="24"/>
          <w:szCs w:val="24"/>
          <w:lang w:eastAsia="en-US"/>
        </w:rPr>
        <w:lastRenderedPageBreak/>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5.1.2.Обеспечить безопасное выполнение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5.1.3. До начала выполнения работ направить  работников, привлекаемых для выполнения работ на </w:t>
      </w:r>
      <w:proofErr w:type="gramStart"/>
      <w:r w:rsidRPr="00147875">
        <w:rPr>
          <w:rFonts w:eastAsiaTheme="minorHAnsi"/>
          <w:sz w:val="24"/>
          <w:szCs w:val="24"/>
          <w:lang w:eastAsia="en-US"/>
        </w:rPr>
        <w:t>объекте</w:t>
      </w:r>
      <w:proofErr w:type="gramEnd"/>
      <w:r w:rsidRPr="00147875">
        <w:rPr>
          <w:rFonts w:eastAsiaTheme="minorHAnsi"/>
          <w:sz w:val="24"/>
          <w:szCs w:val="24"/>
          <w:lang w:eastAsia="en-US"/>
        </w:rPr>
        <w:t xml:space="preserve"> Заказчика, к ответственному лицу Заказчика для проведения вводного инструктажа.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5.1.8. Содержать участки работ в чистоте и порядке.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5.1.14. Все электропусковые устройства размещать таким образом, чтобы исключалась возможность пуска машин, механизмов и оборудования посторонними лицами.</w:t>
      </w:r>
    </w:p>
    <w:p w:rsidR="00147875" w:rsidRPr="00147875" w:rsidRDefault="00147875" w:rsidP="00147875">
      <w:pPr>
        <w:widowControl/>
        <w:spacing w:line="240" w:lineRule="auto"/>
        <w:contextualSpacing/>
        <w:rPr>
          <w:rFonts w:eastAsiaTheme="minorHAnsi"/>
          <w:sz w:val="24"/>
          <w:szCs w:val="24"/>
          <w:lang w:eastAsia="en-US"/>
        </w:rPr>
      </w:pPr>
      <w:r w:rsidRPr="00147875">
        <w:rPr>
          <w:rFonts w:eastAsiaTheme="minorHAnsi"/>
          <w:sz w:val="24"/>
          <w:szCs w:val="24"/>
          <w:lang w:eastAsia="en-US"/>
        </w:rPr>
        <w:t>5.2. Подрядчик несет полную ответственность за невыполнение настоящего раздела.</w:t>
      </w:r>
    </w:p>
    <w:p w:rsidR="00147875" w:rsidRPr="00147875" w:rsidRDefault="00147875" w:rsidP="00147875">
      <w:pPr>
        <w:widowControl/>
        <w:spacing w:line="240" w:lineRule="auto"/>
        <w:contextualSpacing/>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Cs/>
          <w:sz w:val="24"/>
          <w:szCs w:val="24"/>
          <w:lang w:eastAsia="en-US"/>
        </w:rPr>
        <w:t>6. ПОРЯДОК СДАЧИ И ПРИЕМКИ ВЫПОЛНЕННЫХ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6.1. Сдача-приемка выполненных работ осуществляется поэтапно в соответствии с календарным планом выполнения работ (Приложение № 4 к настоящему договору). </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6.2. Акты о приёмке выполненных работ (форма КС-2) и справка о стоимости выполненных работ и затрат (форма КС-3) по каждому этапу подписываются Заказчиком в течение 3 (Трех) рабочих дней после их получения при отсутствии у Заказчика замечаний к выполненным работам. При обнаружении недостатков в работах при приемке Заказчик вправе отказаться от подписания актов о приёмке выполненных работ (форма КС-2) и направить Подрядчику мотивированный отказ от приемки работ с перечнем выявленных недостатков и сроками их устранения.</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 xml:space="preserve">6.3. По окончании всех работ по настоящему договору Подрядчик передает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 </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6.4. Риск случайной гибели или случайного повреждения результата выполненных работ до его приемки Заказчиком несет Подрядчик.</w:t>
      </w: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bCs/>
          <w:sz w:val="24"/>
          <w:szCs w:val="24"/>
          <w:lang w:eastAsia="en-US"/>
        </w:rPr>
      </w:pPr>
      <w:r w:rsidRPr="00147875">
        <w:rPr>
          <w:rFonts w:eastAsiaTheme="minorHAnsi"/>
          <w:bCs/>
          <w:sz w:val="24"/>
          <w:szCs w:val="24"/>
          <w:lang w:eastAsia="en-US"/>
        </w:rPr>
        <w:t>7. ГАРАНТИЯ КАЧЕСТВА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7.1.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7.2. </w:t>
      </w:r>
      <w:r w:rsidRPr="00147875">
        <w:rPr>
          <w:rFonts w:eastAsiaTheme="minorHAnsi"/>
          <w:bCs/>
          <w:sz w:val="24"/>
          <w:szCs w:val="24"/>
          <w:lang w:eastAsia="en-US"/>
        </w:rPr>
        <w:t xml:space="preserve">Гарантийный </w:t>
      </w:r>
      <w:r w:rsidRPr="00147875">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Pr="00147875">
        <w:rPr>
          <w:rFonts w:eastAsiaTheme="minorHAnsi"/>
          <w:sz w:val="24"/>
          <w:szCs w:val="24"/>
          <w:lang w:eastAsia="en-US"/>
        </w:rPr>
        <w:t>с даты подписания</w:t>
      </w:r>
      <w:proofErr w:type="gramEnd"/>
      <w:r w:rsidRPr="00147875">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7.3. Гарантия качества результата работ распространяется на все, что составляет результат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lastRenderedPageBreak/>
        <w:t>7.4. Указанные гарантии не распространяются на случаи преднамеренного повреждения результата работ со стороны третьих лиц.</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iCs/>
          <w:sz w:val="24"/>
          <w:szCs w:val="24"/>
          <w:lang w:eastAsia="en-US"/>
        </w:rPr>
      </w:pPr>
      <w:r w:rsidRPr="00147875">
        <w:rPr>
          <w:rFonts w:eastAsiaTheme="minorHAnsi"/>
          <w:iCs/>
          <w:sz w:val="24"/>
          <w:szCs w:val="24"/>
          <w:lang w:eastAsia="en-US"/>
        </w:rPr>
        <w:t>8. ОТВЕТСТВЕННОСТЬ СТОРОН</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8.1. За невыполнение или ненадлежащее выполнение обязательств по настоящему договору Стороны</w:t>
      </w:r>
      <w:r w:rsidRPr="00147875">
        <w:rPr>
          <w:rFonts w:eastAsiaTheme="minorHAnsi"/>
          <w:b/>
          <w:sz w:val="24"/>
          <w:szCs w:val="24"/>
          <w:lang w:eastAsia="en-US"/>
        </w:rPr>
        <w:t xml:space="preserve"> </w:t>
      </w:r>
      <w:r w:rsidRPr="00147875">
        <w:rPr>
          <w:rFonts w:eastAsiaTheme="minorHAnsi"/>
          <w:sz w:val="24"/>
          <w:szCs w:val="24"/>
          <w:lang w:eastAsia="en-US"/>
        </w:rPr>
        <w:t>несут ответственность</w:t>
      </w:r>
      <w:r w:rsidRPr="00147875">
        <w:rPr>
          <w:rFonts w:eastAsiaTheme="minorHAnsi"/>
          <w:b/>
          <w:sz w:val="24"/>
          <w:szCs w:val="24"/>
          <w:lang w:eastAsia="en-US"/>
        </w:rPr>
        <w:t xml:space="preserve"> </w:t>
      </w:r>
      <w:r w:rsidRPr="00147875">
        <w:rPr>
          <w:rFonts w:eastAsiaTheme="minorHAnsi"/>
          <w:sz w:val="24"/>
          <w:szCs w:val="24"/>
          <w:lang w:eastAsia="en-US"/>
        </w:rPr>
        <w:t>в соответствии с действующим законодательством Российской Федерации.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8.2. В случае просрочки исполнения Подрядчиком обязательств, предусмотренных настоящим договором, Подрядчик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1/150 действующей на дату уплаты пени ключевой ставки  Центрального банка Российской Федерации от суммы неисполненного обязательства.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8.3. В случае просрочки исполнения Заказчиком обязательств, предусмотренных настоящим договором, Заказчик уплачивает Подрядчику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1/300 действующей на дату уплаты пени ключевой ставки  Центрального банка Российской Федерации от суммы неисполненного обязательства. </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8.4. Уплата пени не освобождает Сторону, нарушившую обязательства, от исполнения обязательства в полном объеме.</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8.6. Заказчик вправе удержать сумму пени, исчисленных в соответствии с настоящим договором, при оплате работ.</w:t>
      </w: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before="240" w:after="200" w:line="240" w:lineRule="auto"/>
        <w:contextualSpacing/>
        <w:jc w:val="center"/>
        <w:rPr>
          <w:rFonts w:eastAsiaTheme="minorHAnsi"/>
          <w:sz w:val="24"/>
          <w:szCs w:val="24"/>
          <w:lang w:eastAsia="en-US"/>
        </w:rPr>
      </w:pPr>
      <w:r w:rsidRPr="00147875">
        <w:rPr>
          <w:rFonts w:eastAsiaTheme="minorHAnsi"/>
          <w:bCs/>
          <w:sz w:val="24"/>
          <w:szCs w:val="24"/>
          <w:lang w:eastAsia="en-US"/>
        </w:rPr>
        <w:t xml:space="preserve">9. </w:t>
      </w:r>
      <w:r w:rsidRPr="00147875">
        <w:rPr>
          <w:rFonts w:eastAsiaTheme="minorHAnsi"/>
          <w:sz w:val="24"/>
          <w:szCs w:val="24"/>
          <w:lang w:eastAsia="en-US"/>
        </w:rPr>
        <w:t>ПОРЯДОК РАЗРЕШЕНИЯ СПОРОВ</w:t>
      </w:r>
    </w:p>
    <w:p w:rsidR="00147875" w:rsidRPr="00147875" w:rsidRDefault="00147875" w:rsidP="00147875">
      <w:pPr>
        <w:widowControl/>
        <w:shd w:val="clear" w:color="auto" w:fill="FFFFFF"/>
        <w:spacing w:line="240" w:lineRule="auto"/>
        <w:contextualSpacing/>
        <w:jc w:val="both"/>
        <w:rPr>
          <w:color w:val="000000"/>
          <w:spacing w:val="-3"/>
          <w:sz w:val="24"/>
          <w:szCs w:val="24"/>
        </w:rPr>
      </w:pPr>
      <w:r w:rsidRPr="00147875">
        <w:rPr>
          <w:color w:val="000000"/>
          <w:spacing w:val="-3"/>
          <w:sz w:val="24"/>
          <w:szCs w:val="24"/>
        </w:rPr>
        <w:t xml:space="preserve">9.1.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147875">
        <w:rPr>
          <w:spacing w:val="-3"/>
          <w:sz w:val="24"/>
          <w:szCs w:val="24"/>
        </w:rPr>
        <w:t xml:space="preserve">разделе 13 </w:t>
      </w:r>
      <w:r w:rsidRPr="00147875">
        <w:rPr>
          <w:color w:val="000000"/>
          <w:spacing w:val="-3"/>
          <w:sz w:val="24"/>
          <w:szCs w:val="24"/>
        </w:rPr>
        <w:t>настоящего договора.</w:t>
      </w:r>
    </w:p>
    <w:p w:rsidR="00147875" w:rsidRPr="00147875" w:rsidRDefault="00147875" w:rsidP="00147875">
      <w:pPr>
        <w:widowControl/>
        <w:shd w:val="clear" w:color="auto" w:fill="FFFFFF"/>
        <w:spacing w:line="240" w:lineRule="auto"/>
        <w:ind w:right="82"/>
        <w:contextualSpacing/>
        <w:jc w:val="both"/>
        <w:rPr>
          <w:color w:val="000000"/>
          <w:spacing w:val="4"/>
          <w:sz w:val="24"/>
          <w:szCs w:val="24"/>
        </w:rPr>
      </w:pPr>
      <w:r w:rsidRPr="00147875">
        <w:rPr>
          <w:color w:val="000000"/>
          <w:spacing w:val="4"/>
          <w:sz w:val="24"/>
          <w:szCs w:val="24"/>
        </w:rPr>
        <w:t xml:space="preserve">9.2. В случае </w:t>
      </w:r>
      <w:proofErr w:type="spellStart"/>
      <w:r w:rsidRPr="00147875">
        <w:rPr>
          <w:color w:val="000000"/>
          <w:spacing w:val="4"/>
          <w:sz w:val="24"/>
          <w:szCs w:val="24"/>
        </w:rPr>
        <w:t>недостижения</w:t>
      </w:r>
      <w:proofErr w:type="spellEnd"/>
      <w:r w:rsidRPr="00147875">
        <w:rPr>
          <w:color w:val="000000"/>
          <w:spacing w:val="4"/>
          <w:sz w:val="24"/>
          <w:szCs w:val="24"/>
        </w:rPr>
        <w:t xml:space="preserve"> взаимного согласия,</w:t>
      </w:r>
      <w:r w:rsidRPr="00147875">
        <w:rPr>
          <w:rFonts w:ascii="Calibri" w:hAnsi="Calibri" w:cs="Calibri"/>
          <w:sz w:val="22"/>
        </w:rPr>
        <w:t xml:space="preserve"> </w:t>
      </w:r>
      <w:r w:rsidRPr="00147875">
        <w:rPr>
          <w:color w:val="000000"/>
          <w:spacing w:val="4"/>
          <w:sz w:val="24"/>
          <w:szCs w:val="24"/>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147875" w:rsidRPr="00147875" w:rsidRDefault="00147875" w:rsidP="00147875">
      <w:pPr>
        <w:widowControl/>
        <w:shd w:val="clear" w:color="auto" w:fill="FFFFFF"/>
        <w:spacing w:line="240" w:lineRule="auto"/>
        <w:ind w:right="82"/>
        <w:contextualSpacing/>
        <w:jc w:val="both"/>
        <w:rPr>
          <w:color w:val="000000"/>
          <w:spacing w:val="4"/>
          <w:sz w:val="24"/>
          <w:szCs w:val="24"/>
        </w:rPr>
      </w:pPr>
    </w:p>
    <w:p w:rsidR="00147875" w:rsidRPr="00147875" w:rsidRDefault="00147875" w:rsidP="00147875">
      <w:pPr>
        <w:widowControl/>
        <w:spacing w:before="240" w:after="200" w:line="240" w:lineRule="auto"/>
        <w:contextualSpacing/>
        <w:jc w:val="center"/>
        <w:rPr>
          <w:rFonts w:eastAsiaTheme="minorHAnsi"/>
          <w:iCs/>
          <w:sz w:val="24"/>
          <w:szCs w:val="24"/>
          <w:lang w:eastAsia="en-US"/>
        </w:rPr>
      </w:pPr>
      <w:r w:rsidRPr="00147875">
        <w:rPr>
          <w:rFonts w:eastAsiaTheme="minorHAnsi"/>
          <w:iCs/>
          <w:sz w:val="24"/>
          <w:szCs w:val="24"/>
          <w:lang w:eastAsia="en-US"/>
        </w:rPr>
        <w:t>10. СРОК ДЕЙСТВИЯ ДОГОВОРА</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10.1.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10.2.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47875" w:rsidRPr="00147875" w:rsidRDefault="00147875" w:rsidP="00147875">
      <w:pPr>
        <w:widowControl/>
        <w:spacing w:line="240" w:lineRule="auto"/>
        <w:contextualSpacing/>
        <w:jc w:val="both"/>
        <w:rPr>
          <w:rFonts w:eastAsiaTheme="minorHAnsi"/>
          <w:b/>
          <w:sz w:val="24"/>
          <w:szCs w:val="24"/>
          <w:lang w:eastAsia="en-US"/>
        </w:rPr>
      </w:pPr>
    </w:p>
    <w:p w:rsidR="00147875" w:rsidRPr="00147875" w:rsidRDefault="00147875" w:rsidP="00147875">
      <w:pPr>
        <w:widowControl/>
        <w:spacing w:before="240" w:after="200" w:line="240" w:lineRule="auto"/>
        <w:contextualSpacing/>
        <w:jc w:val="center"/>
        <w:rPr>
          <w:rFonts w:eastAsiaTheme="minorHAnsi"/>
          <w:sz w:val="24"/>
          <w:szCs w:val="24"/>
          <w:lang w:eastAsia="en-US"/>
        </w:rPr>
      </w:pPr>
      <w:r w:rsidRPr="00147875">
        <w:rPr>
          <w:rFonts w:eastAsiaTheme="minorHAnsi"/>
          <w:sz w:val="24"/>
          <w:szCs w:val="24"/>
          <w:lang w:eastAsia="en-US"/>
        </w:rPr>
        <w:t>11. АНТИКОРРУПЦИОННАЯ ОГОВОРКА</w:t>
      </w:r>
    </w:p>
    <w:p w:rsidR="00147875" w:rsidRPr="00147875" w:rsidRDefault="00147875" w:rsidP="00147875">
      <w:pPr>
        <w:widowControl/>
        <w:spacing w:before="240" w:after="200" w:line="240" w:lineRule="auto"/>
        <w:contextualSpacing/>
        <w:jc w:val="both"/>
        <w:rPr>
          <w:rFonts w:eastAsiaTheme="minorHAnsi"/>
          <w:sz w:val="24"/>
          <w:szCs w:val="24"/>
          <w:lang w:eastAsia="en-US"/>
        </w:rPr>
      </w:pPr>
      <w:r w:rsidRPr="00147875">
        <w:rPr>
          <w:rFonts w:eastAsiaTheme="minorHAnsi"/>
          <w:sz w:val="24"/>
          <w:szCs w:val="24"/>
          <w:lang w:eastAsia="en-US"/>
        </w:rPr>
        <w:t xml:space="preserve">11.1. </w:t>
      </w:r>
      <w:proofErr w:type="gramStart"/>
      <w:r w:rsidRPr="00147875">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47875">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w:t>
      </w:r>
      <w:r w:rsidRPr="00147875">
        <w:rPr>
          <w:rFonts w:eastAsiaTheme="minorHAnsi"/>
          <w:sz w:val="24"/>
          <w:szCs w:val="24"/>
          <w:lang w:eastAsia="en-US"/>
        </w:rPr>
        <w:lastRenderedPageBreak/>
        <w:t>договора. Стороны не возмещают друг другу убытки в случае расторжения договора в соответствии с данным пунктом.</w:t>
      </w:r>
    </w:p>
    <w:p w:rsidR="00147875" w:rsidRPr="00147875" w:rsidRDefault="00147875" w:rsidP="00147875">
      <w:pPr>
        <w:widowControl/>
        <w:spacing w:line="240" w:lineRule="auto"/>
        <w:contextualSpacing/>
        <w:jc w:val="both"/>
        <w:rPr>
          <w:rFonts w:eastAsiaTheme="minorHAnsi"/>
          <w:b/>
          <w:sz w:val="24"/>
          <w:szCs w:val="24"/>
          <w:lang w:eastAsia="en-US"/>
        </w:rPr>
      </w:pPr>
    </w:p>
    <w:p w:rsidR="00147875" w:rsidRPr="00147875" w:rsidRDefault="00147875" w:rsidP="00147875">
      <w:pPr>
        <w:widowControl/>
        <w:spacing w:before="240" w:after="200" w:line="240" w:lineRule="auto"/>
        <w:contextualSpacing/>
        <w:jc w:val="center"/>
        <w:rPr>
          <w:rFonts w:eastAsiaTheme="minorHAnsi"/>
          <w:sz w:val="24"/>
          <w:szCs w:val="24"/>
          <w:lang w:eastAsia="en-US"/>
        </w:rPr>
      </w:pPr>
      <w:r w:rsidRPr="00147875">
        <w:rPr>
          <w:rFonts w:eastAsiaTheme="minorHAnsi"/>
          <w:sz w:val="24"/>
          <w:szCs w:val="24"/>
          <w:lang w:eastAsia="en-US"/>
        </w:rPr>
        <w:t>12. ЗАКЛЮЧИТЕЛЬНЫЕ ПОЛОЖЕНИЯ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12.2. В случае изменения у одной из Сторон местонахождения, наименования, банковских реквизитов и других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12.4. Настоящий договор составлен и подписан в 2-х экземплярах, имеющих одинаковую юридическую силу, по одному для каждой из Сторон.</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12.6.Неотъемлемой частью настоящего договора являются следующие приложения: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Приложение № 1 – 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 (копия);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Приложение № 2 – 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xml:space="preserve">- Приложение № 3 – 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II</w:t>
      </w:r>
      <w:r w:rsidRPr="00147875">
        <w:rPr>
          <w:rFonts w:eastAsiaTheme="minorHAnsi"/>
          <w:sz w:val="24"/>
          <w:szCs w:val="24"/>
          <w:lang w:eastAsia="en-US"/>
        </w:rPr>
        <w:t xml:space="preserve"> этапа «Капитальный ремонт входной группы для посетителей из числа маломобильных групп населения»;</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Приложение № 4 – Календарный план выполнения работ;</w:t>
      </w:r>
    </w:p>
    <w:p w:rsidR="00147875" w:rsidRPr="00147875" w:rsidRDefault="00147875" w:rsidP="00147875">
      <w:pPr>
        <w:widowControl/>
        <w:spacing w:line="240" w:lineRule="auto"/>
        <w:contextualSpacing/>
        <w:jc w:val="both"/>
        <w:rPr>
          <w:rFonts w:eastAsiaTheme="minorHAnsi"/>
          <w:sz w:val="24"/>
          <w:szCs w:val="24"/>
          <w:lang w:eastAsia="en-US"/>
        </w:rPr>
      </w:pPr>
      <w:r w:rsidRPr="00147875">
        <w:rPr>
          <w:rFonts w:eastAsiaTheme="minorHAnsi"/>
          <w:sz w:val="24"/>
          <w:szCs w:val="24"/>
          <w:lang w:eastAsia="en-US"/>
        </w:rPr>
        <w:t>- Приложение № 5 – 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147875" w:rsidRPr="00147875" w:rsidRDefault="00147875" w:rsidP="00147875">
      <w:pPr>
        <w:widowControl/>
        <w:spacing w:line="240" w:lineRule="auto"/>
        <w:contextualSpacing/>
        <w:jc w:val="both"/>
        <w:rPr>
          <w:rFonts w:eastAsiaTheme="minorHAnsi"/>
          <w:color w:val="FF0000"/>
          <w:sz w:val="24"/>
          <w:szCs w:val="24"/>
          <w:lang w:eastAsia="en-US"/>
        </w:rPr>
      </w:pPr>
    </w:p>
    <w:p w:rsidR="00147875" w:rsidRPr="00147875" w:rsidRDefault="00147875" w:rsidP="00147875">
      <w:pPr>
        <w:widowControl/>
        <w:spacing w:line="240" w:lineRule="auto"/>
        <w:contextualSpacing/>
        <w:jc w:val="both"/>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13. РЕКВИЗИТЫ И ПОДПИСИ СТОРОН</w:t>
      </w:r>
    </w:p>
    <w:tbl>
      <w:tblPr>
        <w:tblW w:w="10395" w:type="dxa"/>
        <w:jc w:val="center"/>
        <w:tblLook w:val="04A0" w:firstRow="1" w:lastRow="0" w:firstColumn="1" w:lastColumn="0" w:noHBand="0" w:noVBand="1"/>
      </w:tblPr>
      <w:tblGrid>
        <w:gridCol w:w="5181"/>
        <w:gridCol w:w="5214"/>
      </w:tblGrid>
      <w:tr w:rsidR="00147875" w:rsidRPr="00147875" w:rsidTr="0031156A">
        <w:trPr>
          <w:trHeight w:val="218"/>
          <w:jc w:val="center"/>
        </w:trPr>
        <w:tc>
          <w:tcPr>
            <w:tcW w:w="5181" w:type="dxa"/>
            <w:hideMark/>
          </w:tcPr>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Заказчик</w:t>
            </w:r>
          </w:p>
        </w:tc>
        <w:tc>
          <w:tcPr>
            <w:tcW w:w="5214" w:type="dxa"/>
            <w:hideMark/>
          </w:tcPr>
          <w:p w:rsidR="00147875" w:rsidRPr="00147875" w:rsidRDefault="00147875" w:rsidP="00147875">
            <w:pPr>
              <w:widowControl/>
              <w:spacing w:line="240" w:lineRule="auto"/>
              <w:jc w:val="both"/>
              <w:rPr>
                <w:rFonts w:eastAsiaTheme="minorHAnsi"/>
                <w:b/>
                <w:sz w:val="24"/>
                <w:szCs w:val="24"/>
                <w:lang w:eastAsia="en-US"/>
              </w:rPr>
            </w:pPr>
            <w:r w:rsidRPr="00147875">
              <w:rPr>
                <w:rFonts w:eastAsiaTheme="minorHAnsi"/>
                <w:b/>
                <w:sz w:val="24"/>
                <w:szCs w:val="24"/>
                <w:lang w:eastAsia="en-US"/>
              </w:rPr>
              <w:t>Подрядчик</w:t>
            </w:r>
          </w:p>
        </w:tc>
      </w:tr>
      <w:tr w:rsidR="00147875" w:rsidRPr="00147875" w:rsidTr="0031156A">
        <w:trPr>
          <w:trHeight w:val="375"/>
          <w:jc w:val="center"/>
        </w:trPr>
        <w:tc>
          <w:tcPr>
            <w:tcW w:w="5181" w:type="dxa"/>
            <w:hideMark/>
          </w:tcPr>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b/>
                <w:sz w:val="24"/>
                <w:szCs w:val="24"/>
                <w:lang w:eastAsia="en-US"/>
              </w:rPr>
              <w:t>ФГБУ «АМП Каспийского моря»</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w:t>
            </w:r>
          </w:p>
        </w:tc>
      </w:tr>
      <w:tr w:rsidR="00147875" w:rsidRPr="00147875" w:rsidTr="0031156A">
        <w:trPr>
          <w:trHeight w:val="489"/>
          <w:jc w:val="center"/>
        </w:trPr>
        <w:tc>
          <w:tcPr>
            <w:tcW w:w="5181" w:type="dxa"/>
            <w:hideMark/>
          </w:tcPr>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 xml:space="preserve">Россия, 414016, г. Астрахань, </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ул. Капитана Краснова, 31</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ИНН  3018010485 КПП 301801001</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ОГРН  1023000826177</w:t>
            </w:r>
          </w:p>
          <w:p w:rsidR="00147875" w:rsidRPr="00147875" w:rsidRDefault="00147875" w:rsidP="00147875">
            <w:pPr>
              <w:widowControl/>
              <w:spacing w:line="240" w:lineRule="auto"/>
              <w:jc w:val="both"/>
              <w:rPr>
                <w:rFonts w:eastAsiaTheme="minorHAnsi"/>
                <w:bCs/>
                <w:sz w:val="24"/>
                <w:szCs w:val="24"/>
                <w:lang w:eastAsia="en-US"/>
              </w:rPr>
            </w:pPr>
            <w:proofErr w:type="gramStart"/>
            <w:r w:rsidRPr="00147875">
              <w:rPr>
                <w:rFonts w:eastAsiaTheme="minorHAnsi"/>
                <w:bCs/>
                <w:sz w:val="24"/>
                <w:szCs w:val="24"/>
                <w:lang w:eastAsia="en-US"/>
              </w:rPr>
              <w:t>л</w:t>
            </w:r>
            <w:proofErr w:type="gramEnd"/>
            <w:r w:rsidRPr="00147875">
              <w:rPr>
                <w:rFonts w:eastAsiaTheme="minorHAnsi"/>
                <w:bCs/>
                <w:sz w:val="24"/>
                <w:szCs w:val="24"/>
                <w:lang w:eastAsia="en-US"/>
              </w:rPr>
              <w:t>\</w:t>
            </w:r>
            <w:proofErr w:type="spellStart"/>
            <w:r w:rsidRPr="00147875">
              <w:rPr>
                <w:rFonts w:eastAsiaTheme="minorHAnsi"/>
                <w:bCs/>
                <w:sz w:val="24"/>
                <w:szCs w:val="24"/>
                <w:lang w:eastAsia="en-US"/>
              </w:rPr>
              <w:t>сч</w:t>
            </w:r>
            <w:proofErr w:type="spellEnd"/>
            <w:r w:rsidRPr="00147875">
              <w:rPr>
                <w:rFonts w:eastAsiaTheme="minorHAnsi"/>
                <w:bCs/>
                <w:sz w:val="24"/>
                <w:szCs w:val="24"/>
                <w:lang w:eastAsia="en-US"/>
              </w:rPr>
              <w:t xml:space="preserve"> 20256Ц76300</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 xml:space="preserve">в УФК по Астраханской области </w:t>
            </w:r>
          </w:p>
          <w:p w:rsidR="00147875" w:rsidRPr="00147875" w:rsidRDefault="00147875" w:rsidP="00147875">
            <w:pPr>
              <w:widowControl/>
              <w:spacing w:line="240" w:lineRule="auto"/>
              <w:jc w:val="both"/>
              <w:rPr>
                <w:rFonts w:eastAsiaTheme="minorHAnsi"/>
                <w:bCs/>
                <w:sz w:val="24"/>
                <w:szCs w:val="24"/>
                <w:lang w:eastAsia="en-US"/>
              </w:rPr>
            </w:pPr>
            <w:proofErr w:type="gramStart"/>
            <w:r w:rsidRPr="00147875">
              <w:rPr>
                <w:rFonts w:eastAsiaTheme="minorHAnsi"/>
                <w:bCs/>
                <w:sz w:val="24"/>
                <w:szCs w:val="24"/>
                <w:lang w:eastAsia="en-US"/>
              </w:rPr>
              <w:t>р</w:t>
            </w:r>
            <w:proofErr w:type="gramEnd"/>
            <w:r w:rsidRPr="00147875">
              <w:rPr>
                <w:rFonts w:eastAsiaTheme="minorHAnsi"/>
                <w:bCs/>
                <w:sz w:val="24"/>
                <w:szCs w:val="24"/>
                <w:lang w:eastAsia="en-US"/>
              </w:rPr>
              <w:t>\</w:t>
            </w:r>
            <w:proofErr w:type="spellStart"/>
            <w:r w:rsidRPr="00147875">
              <w:rPr>
                <w:rFonts w:eastAsiaTheme="minorHAnsi"/>
                <w:bCs/>
                <w:sz w:val="24"/>
                <w:szCs w:val="24"/>
                <w:lang w:eastAsia="en-US"/>
              </w:rPr>
              <w:t>сч</w:t>
            </w:r>
            <w:proofErr w:type="spellEnd"/>
            <w:r w:rsidRPr="00147875">
              <w:rPr>
                <w:rFonts w:eastAsiaTheme="minorHAnsi"/>
                <w:bCs/>
                <w:sz w:val="24"/>
                <w:szCs w:val="24"/>
                <w:lang w:eastAsia="en-US"/>
              </w:rPr>
              <w:t xml:space="preserve"> УФК 40501810400002000002</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в Отделении Астрахань</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БИК 041203001</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ОКПО 36712354</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bCs/>
                <w:sz w:val="24"/>
                <w:szCs w:val="24"/>
                <w:lang w:eastAsia="en-US"/>
              </w:rPr>
              <w:t>Тел./факс: (8512) 58-45-69/58-45-66</w:t>
            </w:r>
          </w:p>
          <w:p w:rsidR="00147875" w:rsidRPr="00147875" w:rsidRDefault="00147875" w:rsidP="00147875">
            <w:pPr>
              <w:widowControl/>
              <w:spacing w:line="240" w:lineRule="auto"/>
              <w:jc w:val="both"/>
              <w:rPr>
                <w:rFonts w:eastAsiaTheme="minorHAnsi"/>
                <w:bCs/>
                <w:sz w:val="24"/>
                <w:szCs w:val="24"/>
                <w:lang w:eastAsia="en-US"/>
              </w:rPr>
            </w:pPr>
            <w:r w:rsidRPr="00147875">
              <w:rPr>
                <w:rFonts w:eastAsiaTheme="minorHAnsi"/>
                <w:sz w:val="24"/>
                <w:szCs w:val="24"/>
                <w:lang w:val="en-US" w:eastAsia="en-US"/>
              </w:rPr>
              <w:t>E</w:t>
            </w:r>
            <w:r w:rsidRPr="00147875">
              <w:rPr>
                <w:rFonts w:eastAsiaTheme="minorHAnsi"/>
                <w:sz w:val="24"/>
                <w:szCs w:val="24"/>
                <w:lang w:eastAsia="en-US"/>
              </w:rPr>
              <w:t>-</w:t>
            </w:r>
            <w:r w:rsidRPr="00147875">
              <w:rPr>
                <w:rFonts w:eastAsiaTheme="minorHAnsi"/>
                <w:sz w:val="24"/>
                <w:szCs w:val="24"/>
                <w:lang w:val="en-US" w:eastAsia="en-US"/>
              </w:rPr>
              <w:t>mail</w:t>
            </w:r>
            <w:r w:rsidRPr="00147875">
              <w:rPr>
                <w:rFonts w:eastAsiaTheme="minorHAnsi"/>
                <w:sz w:val="24"/>
                <w:szCs w:val="24"/>
                <w:lang w:eastAsia="en-US"/>
              </w:rPr>
              <w:t xml:space="preserve">: </w:t>
            </w:r>
            <w:hyperlink r:id="rId21" w:history="1">
              <w:r w:rsidRPr="00147875">
                <w:rPr>
                  <w:rFonts w:eastAsiaTheme="minorHAnsi"/>
                  <w:color w:val="0000FF" w:themeColor="hyperlink"/>
                  <w:sz w:val="24"/>
                  <w:szCs w:val="24"/>
                  <w:u w:val="single"/>
                  <w:lang w:eastAsia="en-US"/>
                </w:rPr>
                <w:t>mail@ampastra.ru</w:t>
              </w:r>
            </w:hyperlink>
          </w:p>
          <w:p w:rsidR="00147875" w:rsidRPr="00147875" w:rsidRDefault="00147875" w:rsidP="00147875">
            <w:pPr>
              <w:widowControl/>
              <w:spacing w:line="240" w:lineRule="auto"/>
              <w:jc w:val="both"/>
              <w:rPr>
                <w:rFonts w:eastAsiaTheme="minorHAnsi"/>
                <w:sz w:val="24"/>
                <w:szCs w:val="24"/>
                <w:lang w:eastAsia="en-US"/>
              </w:rPr>
            </w:pPr>
          </w:p>
        </w:tc>
        <w:tc>
          <w:tcPr>
            <w:tcW w:w="5214" w:type="dxa"/>
          </w:tcPr>
          <w:p w:rsidR="00147875" w:rsidRPr="00147875" w:rsidRDefault="00147875" w:rsidP="00147875">
            <w:pPr>
              <w:widowControl/>
              <w:spacing w:line="240" w:lineRule="auto"/>
              <w:rPr>
                <w:rFonts w:eastAsiaTheme="minorHAnsi"/>
                <w:i/>
                <w:sz w:val="24"/>
                <w:szCs w:val="24"/>
                <w:lang w:eastAsia="en-US"/>
              </w:rPr>
            </w:pPr>
            <w:r w:rsidRPr="00147875">
              <w:rPr>
                <w:rFonts w:eastAsiaTheme="minorHAnsi"/>
                <w:i/>
                <w:sz w:val="24"/>
                <w:szCs w:val="24"/>
                <w:lang w:eastAsia="en-US"/>
              </w:rPr>
              <w:t>Адрес</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ИНН  КПП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ОГРН </w:t>
            </w:r>
          </w:p>
          <w:p w:rsidR="00147875" w:rsidRPr="00147875" w:rsidRDefault="00147875" w:rsidP="00147875">
            <w:pPr>
              <w:widowControl/>
              <w:spacing w:line="240" w:lineRule="auto"/>
              <w:rPr>
                <w:rFonts w:eastAsiaTheme="minorHAnsi"/>
                <w:sz w:val="24"/>
                <w:szCs w:val="24"/>
                <w:lang w:eastAsia="en-US"/>
              </w:rPr>
            </w:pPr>
            <w:proofErr w:type="gramStart"/>
            <w:r w:rsidRPr="00147875">
              <w:rPr>
                <w:rFonts w:eastAsiaTheme="minorHAnsi"/>
                <w:sz w:val="24"/>
                <w:szCs w:val="24"/>
                <w:lang w:eastAsia="en-US"/>
              </w:rPr>
              <w:t>р</w:t>
            </w:r>
            <w:proofErr w:type="gramEnd"/>
            <w:r w:rsidRPr="00147875">
              <w:rPr>
                <w:rFonts w:eastAsiaTheme="minorHAnsi"/>
                <w:sz w:val="24"/>
                <w:szCs w:val="24"/>
                <w:lang w:eastAsia="en-US"/>
              </w:rPr>
              <w:t>/</w:t>
            </w:r>
            <w:proofErr w:type="spellStart"/>
            <w:r w:rsidRPr="00147875">
              <w:rPr>
                <w:rFonts w:eastAsiaTheme="minorHAnsi"/>
                <w:sz w:val="24"/>
                <w:szCs w:val="24"/>
                <w:lang w:eastAsia="en-US"/>
              </w:rPr>
              <w:t>сч</w:t>
            </w:r>
            <w:proofErr w:type="spellEnd"/>
            <w:r w:rsidRPr="00147875">
              <w:rPr>
                <w:rFonts w:eastAsiaTheme="minorHAnsi"/>
                <w:sz w:val="24"/>
                <w:szCs w:val="24"/>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в </w:t>
            </w:r>
            <w:r w:rsidRPr="00147875">
              <w:rPr>
                <w:rFonts w:eastAsiaTheme="minorHAnsi"/>
                <w:i/>
                <w:sz w:val="24"/>
                <w:szCs w:val="24"/>
                <w:lang w:eastAsia="en-US"/>
              </w:rPr>
              <w:t>наименование банка</w:t>
            </w:r>
          </w:p>
          <w:p w:rsidR="00147875" w:rsidRPr="00147875" w:rsidRDefault="00147875" w:rsidP="00147875">
            <w:pPr>
              <w:widowControl/>
              <w:spacing w:line="240" w:lineRule="auto"/>
              <w:rPr>
                <w:rFonts w:eastAsiaTheme="minorHAnsi"/>
                <w:sz w:val="24"/>
                <w:szCs w:val="24"/>
                <w:lang w:eastAsia="en-US"/>
              </w:rPr>
            </w:pPr>
            <w:proofErr w:type="spellStart"/>
            <w:proofErr w:type="gramStart"/>
            <w:r w:rsidRPr="00147875">
              <w:rPr>
                <w:rFonts w:eastAsiaTheme="minorHAnsi"/>
                <w:sz w:val="24"/>
                <w:szCs w:val="24"/>
                <w:lang w:eastAsia="en-US"/>
              </w:rPr>
              <w:t>корр</w:t>
            </w:r>
            <w:proofErr w:type="spellEnd"/>
            <w:proofErr w:type="gramEnd"/>
            <w:r w:rsidRPr="00147875">
              <w:rPr>
                <w:rFonts w:eastAsiaTheme="minorHAnsi"/>
                <w:sz w:val="24"/>
                <w:szCs w:val="24"/>
                <w:lang w:eastAsia="en-US"/>
              </w:rPr>
              <w:t>/</w:t>
            </w:r>
            <w:proofErr w:type="spellStart"/>
            <w:r w:rsidRPr="00147875">
              <w:rPr>
                <w:rFonts w:eastAsiaTheme="minorHAnsi"/>
                <w:sz w:val="24"/>
                <w:szCs w:val="24"/>
                <w:lang w:eastAsia="en-US"/>
              </w:rPr>
              <w:t>сч</w:t>
            </w:r>
            <w:proofErr w:type="spellEnd"/>
            <w:r w:rsidRPr="00147875">
              <w:rPr>
                <w:rFonts w:eastAsiaTheme="minorHAnsi"/>
                <w:sz w:val="24"/>
                <w:szCs w:val="24"/>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БИК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ОКПО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 xml:space="preserve">Тел./факс: </w:t>
            </w:r>
          </w:p>
          <w:p w:rsidR="00147875" w:rsidRPr="00147875" w:rsidRDefault="00147875" w:rsidP="00147875">
            <w:pPr>
              <w:widowControl/>
              <w:overflowPunct w:val="0"/>
              <w:autoSpaceDE w:val="0"/>
              <w:autoSpaceDN w:val="0"/>
              <w:adjustRightInd w:val="0"/>
              <w:spacing w:line="240" w:lineRule="auto"/>
              <w:contextualSpacing/>
              <w:rPr>
                <w:sz w:val="24"/>
                <w:szCs w:val="24"/>
                <w:u w:val="single"/>
                <w:lang w:eastAsia="en-US"/>
              </w:rPr>
            </w:pPr>
            <w:r w:rsidRPr="00147875">
              <w:rPr>
                <w:rFonts w:eastAsiaTheme="minorHAnsi"/>
                <w:sz w:val="24"/>
                <w:szCs w:val="24"/>
                <w:lang w:val="en-US" w:eastAsia="en-US"/>
              </w:rPr>
              <w:t>E</w:t>
            </w:r>
            <w:r w:rsidRPr="00147875">
              <w:rPr>
                <w:rFonts w:eastAsiaTheme="minorHAnsi"/>
                <w:sz w:val="24"/>
                <w:szCs w:val="24"/>
                <w:lang w:eastAsia="en-US"/>
              </w:rPr>
              <w:t>-</w:t>
            </w:r>
            <w:r w:rsidRPr="00147875">
              <w:rPr>
                <w:rFonts w:eastAsiaTheme="minorHAnsi"/>
                <w:sz w:val="24"/>
                <w:szCs w:val="24"/>
                <w:lang w:val="en-US" w:eastAsia="en-US"/>
              </w:rPr>
              <w:t>mail</w:t>
            </w:r>
            <w:r w:rsidRPr="00147875">
              <w:rPr>
                <w:rFonts w:eastAsiaTheme="minorHAnsi"/>
                <w:sz w:val="24"/>
                <w:szCs w:val="24"/>
                <w:lang w:eastAsia="en-US"/>
              </w:rPr>
              <w:t xml:space="preserve">: </w:t>
            </w:r>
            <w:r w:rsidRPr="00147875">
              <w:rPr>
                <w:sz w:val="24"/>
                <w:szCs w:val="24"/>
                <w:u w:val="single"/>
                <w:lang w:eastAsia="en-US"/>
              </w:rPr>
              <w:t xml:space="preserve"> </w:t>
            </w:r>
          </w:p>
          <w:p w:rsidR="00147875" w:rsidRPr="00147875" w:rsidRDefault="00147875" w:rsidP="00147875">
            <w:pPr>
              <w:widowControl/>
              <w:spacing w:line="240" w:lineRule="auto"/>
              <w:jc w:val="both"/>
              <w:rPr>
                <w:rFonts w:eastAsiaTheme="minorHAnsi"/>
                <w:sz w:val="24"/>
                <w:szCs w:val="24"/>
                <w:lang w:eastAsia="en-US"/>
              </w:rPr>
            </w:pPr>
          </w:p>
        </w:tc>
      </w:tr>
      <w:tr w:rsidR="00147875" w:rsidRPr="00147875" w:rsidTr="0031156A">
        <w:trPr>
          <w:trHeight w:val="1446"/>
          <w:jc w:val="center"/>
        </w:trPr>
        <w:tc>
          <w:tcPr>
            <w:tcW w:w="5181" w:type="dxa"/>
          </w:tcPr>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lastRenderedPageBreak/>
              <w:t>Руководитель</w:t>
            </w:r>
          </w:p>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ФГБУ «АМП Каспийского моря»</w:t>
            </w:r>
          </w:p>
          <w:p w:rsidR="00147875" w:rsidRPr="00147875" w:rsidRDefault="00147875" w:rsidP="00147875">
            <w:pPr>
              <w:widowControl/>
              <w:spacing w:line="240" w:lineRule="auto"/>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sz w:val="24"/>
                <w:szCs w:val="24"/>
                <w:lang w:eastAsia="en-US"/>
              </w:rPr>
              <w:t>М.А. Абдулатипов</w:t>
            </w:r>
            <w:r w:rsidRPr="00147875">
              <w:rPr>
                <w:rFonts w:eastAsiaTheme="minorHAnsi"/>
                <w:sz w:val="24"/>
                <w:szCs w:val="24"/>
                <w:vertAlign w:val="superscript"/>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МП</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 должности</w:t>
            </w:r>
          </w:p>
          <w:p w:rsidR="00147875" w:rsidRPr="00147875" w:rsidRDefault="00147875" w:rsidP="00147875">
            <w:pPr>
              <w:widowControl/>
              <w:spacing w:line="240" w:lineRule="auto"/>
              <w:jc w:val="both"/>
              <w:rPr>
                <w:rFonts w:eastAsiaTheme="minorHAnsi"/>
                <w:b/>
                <w: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i/>
                <w:sz w:val="24"/>
                <w:szCs w:val="24"/>
                <w:lang w:eastAsia="en-US"/>
              </w:rPr>
              <w:t>ФИО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МП (</w:t>
            </w:r>
            <w:r w:rsidRPr="00147875">
              <w:rPr>
                <w:rFonts w:eastAsiaTheme="minorHAnsi"/>
                <w:i/>
                <w:sz w:val="24"/>
                <w:szCs w:val="24"/>
                <w:lang w:eastAsia="en-US"/>
              </w:rPr>
              <w:t>при наличии</w:t>
            </w:r>
            <w:r w:rsidRPr="00147875">
              <w:rPr>
                <w:rFonts w:eastAsiaTheme="minorHAnsi"/>
                <w:sz w:val="24"/>
                <w:szCs w:val="24"/>
                <w:lang w:eastAsia="en-US"/>
              </w:rPr>
              <w:t>)</w:t>
            </w:r>
          </w:p>
        </w:tc>
      </w:tr>
    </w:tbl>
    <w:p w:rsidR="00147875" w:rsidRPr="00147875" w:rsidRDefault="00147875"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A8687E" w:rsidRDefault="00A8687E"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lastRenderedPageBreak/>
        <w:t xml:space="preserve">Приложение № 1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к договору № _____________ от «___»__________2018 г.</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p>
    <w:p w:rsidR="00147875" w:rsidRPr="00147875" w:rsidRDefault="00147875" w:rsidP="00147875">
      <w:pPr>
        <w:widowControl/>
        <w:spacing w:line="240" w:lineRule="auto"/>
        <w:contextualSpacing/>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color w:val="FF0000"/>
          <w:lang w:eastAsia="en-US"/>
        </w:rPr>
      </w:pPr>
      <w:r w:rsidRPr="00147875">
        <w:rPr>
          <w:rFonts w:eastAsiaTheme="minorHAnsi"/>
          <w:color w:val="FF0000"/>
          <w:lang w:eastAsia="en-US"/>
        </w:rPr>
        <w:t>Приложение № 1 к договору представлено отдельным файлом .</w:t>
      </w:r>
      <w:proofErr w:type="spellStart"/>
      <w:r w:rsidRPr="00147875">
        <w:rPr>
          <w:rFonts w:eastAsiaTheme="minorHAnsi"/>
          <w:color w:val="FF0000"/>
          <w:lang w:val="en-US" w:eastAsia="en-US"/>
        </w:rPr>
        <w:t>rar</w:t>
      </w:r>
      <w:proofErr w:type="spellEnd"/>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4366E1" w:rsidRDefault="004366E1"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lastRenderedPageBreak/>
        <w:t xml:space="preserve">Приложение № 2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w:t>
      </w:r>
      <w:r w:rsidRPr="00147875">
        <w:rPr>
          <w:rFonts w:eastAsiaTheme="minorHAnsi"/>
          <w:sz w:val="24"/>
          <w:szCs w:val="24"/>
          <w:lang w:eastAsia="en-US"/>
        </w:rPr>
        <w:t xml:space="preserve"> этапа </w:t>
      </w:r>
    </w:p>
    <w:p w:rsidR="00147875" w:rsidRPr="00147875" w:rsidRDefault="00147875" w:rsidP="00147875">
      <w:pPr>
        <w:widowControl/>
        <w:spacing w:line="240" w:lineRule="auto"/>
        <w:jc w:val="center"/>
        <w:rPr>
          <w:rFonts w:eastAsiaTheme="minorHAnsi"/>
          <w:sz w:val="24"/>
          <w:szCs w:val="24"/>
          <w:highlight w:val="lightGray"/>
          <w:lang w:eastAsia="en-US"/>
        </w:rPr>
      </w:pPr>
      <w:r w:rsidRPr="00147875">
        <w:rPr>
          <w:rFonts w:eastAsiaTheme="minorHAnsi"/>
          <w:sz w:val="24"/>
          <w:szCs w:val="24"/>
          <w:lang w:eastAsia="en-US"/>
        </w:rPr>
        <w:t>«Капитальный ремонт кабинета для приема посетителей из числа маломобильных групп населения (кабинет № 125) с сопутствующими помещениями»*:</w:t>
      </w:r>
    </w:p>
    <w:p w:rsidR="00147875" w:rsidRPr="00147875" w:rsidRDefault="00147875" w:rsidP="00147875">
      <w:pPr>
        <w:widowControl/>
        <w:spacing w:line="240" w:lineRule="auto"/>
        <w:jc w:val="center"/>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1. Объектный сметный расчет (объектная смета) № __ на ремонт Кабинета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2. Локальный сметный расчет (локальная смета) № __ на Архитектурно-</w:t>
      </w:r>
      <w:proofErr w:type="gramStart"/>
      <w:r w:rsidRPr="00147875">
        <w:rPr>
          <w:rFonts w:eastAsiaTheme="minorHAnsi"/>
          <w:sz w:val="24"/>
          <w:szCs w:val="24"/>
          <w:lang w:eastAsia="en-US"/>
        </w:rPr>
        <w:t>строительные решения</w:t>
      </w:r>
      <w:proofErr w:type="gramEnd"/>
      <w:r w:rsidRPr="00147875">
        <w:rPr>
          <w:rFonts w:eastAsiaTheme="minorHAnsi"/>
          <w:sz w:val="24"/>
          <w:szCs w:val="24"/>
          <w:lang w:eastAsia="en-US"/>
        </w:rPr>
        <w:t>,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3. Локальный сметный расчет (локальная смета) № __ на Отделочно-монтажные работы,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4. Локальный сметный расчет (локальная смета) № __ на Отопление, вентиляция и кондиционирование воздуха,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5. Локальный сметный расчет (локальная смета) № __ на Системы водоснабжения и водоотведения,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6. Локальный сметный расчет (локальная смета) № __ на Сети связи,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7. Локальный сметный расчет (локальная смета) № __ на Система электроснабжения и электроосвещения, Кабинет для приема посетителей из числа МГН с сопутствующими помещениями.</w:t>
      </w: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 xml:space="preserve">*Примечание: </w:t>
      </w:r>
      <w:proofErr w:type="gramStart"/>
      <w:r w:rsidRPr="00147875">
        <w:rPr>
          <w:rFonts w:eastAsiaTheme="minorHAnsi"/>
          <w:sz w:val="24"/>
          <w:szCs w:val="24"/>
          <w:lang w:eastAsia="en-US"/>
        </w:rPr>
        <w:t>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Постановлением Госстроя России от 05.03.2004 № 15/1 образцов объектного сметного расчета и локального сметного расчета, и предоставляются в момент подписания договора.</w:t>
      </w:r>
      <w:proofErr w:type="gramEnd"/>
      <w:r w:rsidRPr="00147875">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E91A69" w:rsidRDefault="00E91A69"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lastRenderedPageBreak/>
        <w:t xml:space="preserve">Приложение № 3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 xml:space="preserve">Объектный сметный расчет (объектная смета) и локальные сметные расчеты (локальные сметы)  на выполнение работ </w:t>
      </w:r>
      <w:r w:rsidRPr="00147875">
        <w:rPr>
          <w:rFonts w:eastAsiaTheme="minorHAnsi"/>
          <w:sz w:val="24"/>
          <w:szCs w:val="24"/>
          <w:lang w:val="en-US" w:eastAsia="en-US"/>
        </w:rPr>
        <w:t>II</w:t>
      </w:r>
      <w:r w:rsidRPr="00147875">
        <w:rPr>
          <w:rFonts w:eastAsiaTheme="minorHAnsi"/>
          <w:sz w:val="24"/>
          <w:szCs w:val="24"/>
          <w:lang w:eastAsia="en-US"/>
        </w:rPr>
        <w:t xml:space="preserve"> этапа</w:t>
      </w: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«Капитальный ремонт входной группы для посетителей из числа маломобильных групп населения»*:</w:t>
      </w:r>
    </w:p>
    <w:p w:rsidR="00147875" w:rsidRPr="00147875" w:rsidRDefault="00147875" w:rsidP="00147875">
      <w:pPr>
        <w:widowControl/>
        <w:spacing w:line="240" w:lineRule="auto"/>
        <w:jc w:val="center"/>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1. Объектный сметный расчет (объектная смета) № __ на ремонт Входной группы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2. Локальный сметный расчет (локальная смета) № __ на Архитектурно-</w:t>
      </w:r>
      <w:proofErr w:type="gramStart"/>
      <w:r w:rsidRPr="00147875">
        <w:rPr>
          <w:rFonts w:eastAsiaTheme="minorHAnsi"/>
          <w:sz w:val="24"/>
          <w:szCs w:val="24"/>
          <w:lang w:eastAsia="en-US"/>
        </w:rPr>
        <w:t>строительные решения</w:t>
      </w:r>
      <w:proofErr w:type="gramEnd"/>
      <w:r w:rsidRPr="00147875">
        <w:rPr>
          <w:rFonts w:eastAsiaTheme="minorHAnsi"/>
          <w:sz w:val="24"/>
          <w:szCs w:val="24"/>
          <w:lang w:eastAsia="en-US"/>
        </w:rPr>
        <w:t>,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3. Локальный сметный расчет (локальная смета) № __ на Отделочно-монтажные работы,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4. Локальный сметный расчет (локальная смета) № __ на Отопление,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5. Локальный сметный расчет (локальная смета) № __ на Сети связи,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6. Локальный сметный расчет (локальная смета) № __ на Система электроснабжения и электроосвещения,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7. Локальный сметный расчет (локальная смета) № __ на Подъемная платформа для инвалидов ПТУ-001, Входная группа для посетителей из числа МГН.</w:t>
      </w: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8. Локальный сметный расчет (локальная смета) № __ на Пешеходные дорожки, Благоустройство.</w:t>
      </w:r>
    </w:p>
    <w:p w:rsidR="00147875" w:rsidRPr="00147875" w:rsidRDefault="00147875" w:rsidP="00147875">
      <w:pPr>
        <w:widowControl/>
        <w:spacing w:line="240" w:lineRule="auto"/>
        <w:contextualSpacing/>
        <w:rPr>
          <w:rFonts w:eastAsiaTheme="minorHAnsi"/>
          <w:color w:val="FF0000"/>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 xml:space="preserve">*Примечание: </w:t>
      </w:r>
      <w:proofErr w:type="gramStart"/>
      <w:r w:rsidRPr="00147875">
        <w:rPr>
          <w:rFonts w:eastAsiaTheme="minorHAnsi"/>
          <w:sz w:val="24"/>
          <w:szCs w:val="24"/>
          <w:lang w:eastAsia="en-US"/>
        </w:rPr>
        <w:t>Локальные сметные расчеты и объектный сметный расчет разрабатываются участником закупки, с которым по итогам закупки заключается договор, в соответствии с проектной документацией (Приложение № 1 к договору), перечнем и объемом работ (Приложение № 5 к договору), с учетом рекомендованных Постановлением Госстроя России от 05.03.2004 № 15/1 образцов объектного сметного расчета и локального сметного расчета, и предоставляются в момент подписания договора.</w:t>
      </w:r>
      <w:proofErr w:type="gramEnd"/>
      <w:r w:rsidRPr="00147875">
        <w:rPr>
          <w:rFonts w:eastAsiaTheme="minorHAnsi"/>
          <w:sz w:val="24"/>
          <w:szCs w:val="24"/>
          <w:lang w:eastAsia="en-US"/>
        </w:rPr>
        <w:t xml:space="preserve"> Цены должны соответствовать ценам, предложенным таким участником закупки в своей заявке на участие в закупке. </w:t>
      </w: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p>
    <w:p w:rsidR="00E91A69" w:rsidRDefault="00E91A69" w:rsidP="00147875">
      <w:pPr>
        <w:widowControl/>
        <w:spacing w:line="240" w:lineRule="auto"/>
        <w:jc w:val="right"/>
        <w:rPr>
          <w:rFonts w:eastAsiaTheme="minorHAnsi"/>
          <w:sz w:val="24"/>
          <w:szCs w:val="24"/>
          <w:lang w:eastAsia="en-US"/>
        </w:rPr>
      </w:pPr>
    </w:p>
    <w:p w:rsidR="00E91A69" w:rsidRDefault="00E91A69"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lastRenderedPageBreak/>
        <w:t xml:space="preserve">Приложение № 4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center"/>
        <w:rPr>
          <w:rFonts w:eastAsiaTheme="minorHAnsi"/>
          <w:sz w:val="24"/>
          <w:szCs w:val="24"/>
          <w:lang w:eastAsia="en-US"/>
        </w:rPr>
      </w:pPr>
      <w:r w:rsidRPr="00147875">
        <w:rPr>
          <w:rFonts w:eastAsiaTheme="minorHAnsi"/>
          <w:sz w:val="24"/>
          <w:szCs w:val="24"/>
          <w:lang w:eastAsia="en-US"/>
        </w:rPr>
        <w:t>Календарный план выполнения работ*</w:t>
      </w:r>
    </w:p>
    <w:p w:rsidR="00147875" w:rsidRPr="00147875" w:rsidRDefault="00147875" w:rsidP="00147875">
      <w:pPr>
        <w:widowControl/>
        <w:spacing w:after="200" w:line="276" w:lineRule="auto"/>
        <w:rPr>
          <w:rFonts w:asciiTheme="minorHAnsi" w:eastAsiaTheme="minorHAnsi" w:hAnsiTheme="minorHAnsi" w:cstheme="minorBidi"/>
          <w:sz w:val="24"/>
          <w:szCs w:val="24"/>
          <w:lang w:eastAsia="en-US"/>
        </w:rPr>
      </w:pPr>
    </w:p>
    <w:tbl>
      <w:tblPr>
        <w:tblStyle w:val="200"/>
        <w:tblW w:w="0" w:type="auto"/>
        <w:tblInd w:w="-176" w:type="dxa"/>
        <w:tblLook w:val="04A0" w:firstRow="1" w:lastRow="0" w:firstColumn="1" w:lastColumn="0" w:noHBand="0" w:noVBand="1"/>
      </w:tblPr>
      <w:tblGrid>
        <w:gridCol w:w="770"/>
        <w:gridCol w:w="2235"/>
        <w:gridCol w:w="2589"/>
        <w:gridCol w:w="2126"/>
        <w:gridCol w:w="1390"/>
        <w:gridCol w:w="1487"/>
      </w:tblGrid>
      <w:tr w:rsidR="00147875" w:rsidRPr="00147875" w:rsidTr="0031156A">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 этапа</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Наименование этапа работ</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Отчетные документы, предоставляемые Подрядчиком по окончании этапа выполнения работ</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Начало/окончание этапа работ</w:t>
            </w: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 xml:space="preserve">Стоимость, руб </w:t>
            </w:r>
          </w:p>
        </w:tc>
        <w:tc>
          <w:tcPr>
            <w:tcW w:w="0" w:type="auto"/>
            <w:shd w:val="clear" w:color="auto" w:fill="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rPr>
              <w:t>Примечание</w:t>
            </w:r>
          </w:p>
        </w:tc>
      </w:tr>
      <w:tr w:rsidR="00147875" w:rsidRPr="00147875" w:rsidTr="0031156A">
        <w:tc>
          <w:tcPr>
            <w:tcW w:w="0" w:type="auto"/>
          </w:tcPr>
          <w:p w:rsidR="00147875" w:rsidRPr="00147875" w:rsidRDefault="00147875" w:rsidP="00147875">
            <w:pPr>
              <w:widowControl/>
              <w:spacing w:line="240" w:lineRule="auto"/>
              <w:jc w:val="center"/>
              <w:rPr>
                <w:rFonts w:ascii="Times New Roman" w:hAnsi="Times New Roman" w:cs="Times New Roman"/>
                <w:sz w:val="24"/>
                <w:szCs w:val="24"/>
                <w:lang w:val="en-US"/>
              </w:rPr>
            </w:pPr>
            <w:r w:rsidRPr="00147875">
              <w:rPr>
                <w:rFonts w:ascii="Times New Roman" w:hAnsi="Times New Roman" w:cs="Times New Roman"/>
                <w:sz w:val="24"/>
                <w:szCs w:val="24"/>
                <w:lang w:val="en-US"/>
              </w:rPr>
              <w:t>I</w:t>
            </w:r>
          </w:p>
        </w:tc>
        <w:tc>
          <w:tcPr>
            <w:tcW w:w="0" w:type="auto"/>
          </w:tcPr>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Капитальный ремонт кабинета для приема посетителей из числа маломобильных групп населения (кабинет № 125) с сопутствующими помещениями</w:t>
            </w:r>
          </w:p>
        </w:tc>
        <w:tc>
          <w:tcPr>
            <w:tcW w:w="0" w:type="auto"/>
          </w:tcPr>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1. Счет на оплату выполненных работ.</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2. Акты о приемке выполненных работ (форма КС-2).</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3. Справка о стоимости выполненных работ и затрат (форма КС-3).</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4. Счет-фактура (если предусмотрен).</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5. Паспорта, сертификаты и гарантийные талоны на установленное оборудование.</w:t>
            </w:r>
          </w:p>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r>
      <w:tr w:rsidR="00147875" w:rsidRPr="00147875" w:rsidTr="0031156A">
        <w:tc>
          <w:tcPr>
            <w:tcW w:w="0" w:type="auto"/>
          </w:tcPr>
          <w:p w:rsidR="00147875" w:rsidRPr="00147875" w:rsidRDefault="00147875" w:rsidP="00147875">
            <w:pPr>
              <w:widowControl/>
              <w:spacing w:line="240" w:lineRule="auto"/>
              <w:jc w:val="center"/>
              <w:rPr>
                <w:rFonts w:ascii="Times New Roman" w:hAnsi="Times New Roman" w:cs="Times New Roman"/>
                <w:sz w:val="24"/>
                <w:szCs w:val="24"/>
              </w:rPr>
            </w:pPr>
            <w:r w:rsidRPr="00147875">
              <w:rPr>
                <w:rFonts w:ascii="Times New Roman" w:hAnsi="Times New Roman" w:cs="Times New Roman"/>
                <w:sz w:val="24"/>
                <w:szCs w:val="24"/>
                <w:lang w:val="en-US"/>
              </w:rPr>
              <w:t>II</w:t>
            </w:r>
          </w:p>
        </w:tc>
        <w:tc>
          <w:tcPr>
            <w:tcW w:w="0" w:type="auto"/>
          </w:tcPr>
          <w:p w:rsidR="00147875" w:rsidRPr="00147875" w:rsidRDefault="00147875" w:rsidP="00147875">
            <w:pPr>
              <w:widowControl/>
              <w:spacing w:line="240" w:lineRule="auto"/>
              <w:rPr>
                <w:rFonts w:ascii="Times New Roman" w:hAnsi="Times New Roman" w:cs="Times New Roman"/>
                <w:color w:val="FF0000"/>
                <w:sz w:val="24"/>
                <w:szCs w:val="24"/>
              </w:rPr>
            </w:pPr>
            <w:r w:rsidRPr="00147875">
              <w:rPr>
                <w:rFonts w:ascii="Times New Roman" w:hAnsi="Times New Roman" w:cs="Times New Roman"/>
                <w:sz w:val="24"/>
                <w:szCs w:val="24"/>
              </w:rPr>
              <w:t>Капитальный ремонт входной группы для посетителей из числа маломобильных групп населения</w:t>
            </w:r>
          </w:p>
        </w:tc>
        <w:tc>
          <w:tcPr>
            <w:tcW w:w="0" w:type="auto"/>
          </w:tcPr>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1. Счет на оплату выполненных работ.</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2. Акты о приемке выполненных работ (форма КС-2).</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3. Справка о стоимости выполненных работ и затрат (форма КС-3).</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4. Акт приема-сдачи отремонтированных, реконструированных и модернизированных объектов основных средств (форма по ОКУД 0504103).</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5. Счет-фактура (если предусмотрен).</w:t>
            </w:r>
          </w:p>
          <w:p w:rsidR="00147875" w:rsidRPr="00147875" w:rsidRDefault="00147875" w:rsidP="00147875">
            <w:pPr>
              <w:widowControl/>
              <w:spacing w:line="240" w:lineRule="auto"/>
              <w:rPr>
                <w:rFonts w:ascii="Times New Roman" w:hAnsi="Times New Roman" w:cs="Times New Roman"/>
                <w:sz w:val="24"/>
                <w:szCs w:val="24"/>
              </w:rPr>
            </w:pPr>
            <w:r w:rsidRPr="00147875">
              <w:rPr>
                <w:rFonts w:ascii="Times New Roman" w:hAnsi="Times New Roman" w:cs="Times New Roman"/>
                <w:sz w:val="24"/>
                <w:szCs w:val="24"/>
              </w:rPr>
              <w:t>6. Паспорта, сертификаты и гарантийные талоны на установленное оборудование.</w:t>
            </w:r>
          </w:p>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c>
          <w:tcPr>
            <w:tcW w:w="0" w:type="auto"/>
          </w:tcPr>
          <w:p w:rsidR="00147875" w:rsidRPr="00147875" w:rsidRDefault="00147875" w:rsidP="00147875">
            <w:pPr>
              <w:widowControl/>
              <w:spacing w:line="240" w:lineRule="auto"/>
              <w:rPr>
                <w:rFonts w:ascii="Times New Roman" w:hAnsi="Times New Roman" w:cs="Times New Roman"/>
                <w:sz w:val="24"/>
                <w:szCs w:val="24"/>
              </w:rPr>
            </w:pPr>
          </w:p>
        </w:tc>
      </w:tr>
    </w:tbl>
    <w:p w:rsidR="00147875" w:rsidRPr="00147875" w:rsidRDefault="00147875" w:rsidP="00147875">
      <w:pPr>
        <w:widowControl/>
        <w:spacing w:after="200" w:line="276" w:lineRule="auto"/>
        <w:jc w:val="both"/>
        <w:rPr>
          <w:rFonts w:eastAsiaTheme="minorHAnsi"/>
          <w:sz w:val="24"/>
          <w:szCs w:val="24"/>
          <w:lang w:eastAsia="en-US"/>
        </w:rPr>
      </w:pPr>
    </w:p>
    <w:p w:rsidR="00147875" w:rsidRPr="00147875" w:rsidRDefault="00147875" w:rsidP="00147875">
      <w:pPr>
        <w:widowControl/>
        <w:spacing w:after="200" w:line="276" w:lineRule="auto"/>
        <w:jc w:val="both"/>
        <w:rPr>
          <w:rFonts w:eastAsiaTheme="minorHAnsi"/>
          <w:sz w:val="24"/>
          <w:szCs w:val="24"/>
          <w:lang w:eastAsia="en-US"/>
        </w:rPr>
      </w:pPr>
      <w:r w:rsidRPr="00147875">
        <w:rPr>
          <w:rFonts w:eastAsiaTheme="minorHAnsi"/>
          <w:sz w:val="24"/>
          <w:szCs w:val="24"/>
          <w:lang w:eastAsia="en-US"/>
        </w:rPr>
        <w:t xml:space="preserve">*Примечание: сроки </w:t>
      </w:r>
      <w:proofErr w:type="gramStart"/>
      <w:r w:rsidRPr="00147875">
        <w:rPr>
          <w:rFonts w:eastAsiaTheme="minorHAnsi"/>
          <w:sz w:val="24"/>
          <w:szCs w:val="24"/>
          <w:lang w:eastAsia="en-US"/>
        </w:rPr>
        <w:t>начала/окончания этапов выполнения работ</w:t>
      </w:r>
      <w:proofErr w:type="gramEnd"/>
      <w:r w:rsidRPr="00147875">
        <w:rPr>
          <w:rFonts w:eastAsiaTheme="minorHAnsi"/>
          <w:sz w:val="24"/>
          <w:szCs w:val="24"/>
          <w:lang w:eastAsia="en-US"/>
        </w:rPr>
        <w:t xml:space="preserve"> заполняются участником закупки, с которым по итогам закупки заключается договор, с учетом пункта 3.1 раздела 3 настоящего договора.</w:t>
      </w: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tbl>
      <w:tblPr>
        <w:tblW w:w="10395" w:type="dxa"/>
        <w:jc w:val="center"/>
        <w:tblLook w:val="04A0" w:firstRow="1" w:lastRow="0" w:firstColumn="1" w:lastColumn="0" w:noHBand="0" w:noVBand="1"/>
      </w:tblPr>
      <w:tblGrid>
        <w:gridCol w:w="5181"/>
        <w:gridCol w:w="5214"/>
      </w:tblGrid>
      <w:tr w:rsidR="00147875" w:rsidRPr="00147875" w:rsidTr="0031156A">
        <w:trPr>
          <w:trHeight w:val="1446"/>
          <w:jc w:val="center"/>
        </w:trPr>
        <w:tc>
          <w:tcPr>
            <w:tcW w:w="5181" w:type="dxa"/>
          </w:tcPr>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Руководитель</w:t>
            </w:r>
          </w:p>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ФГБУ «АМП Каспийского моря»</w:t>
            </w:r>
          </w:p>
          <w:p w:rsidR="00147875" w:rsidRPr="00147875" w:rsidRDefault="00147875" w:rsidP="00147875">
            <w:pPr>
              <w:widowControl/>
              <w:spacing w:line="240" w:lineRule="auto"/>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sz w:val="24"/>
                <w:szCs w:val="24"/>
                <w:lang w:eastAsia="en-US"/>
              </w:rPr>
              <w:t>М.А. Абдулатипов</w:t>
            </w:r>
            <w:r w:rsidRPr="00147875">
              <w:rPr>
                <w:rFonts w:eastAsiaTheme="minorHAnsi"/>
                <w:sz w:val="24"/>
                <w:szCs w:val="24"/>
                <w:vertAlign w:val="superscript"/>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МП</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 должности</w:t>
            </w:r>
          </w:p>
          <w:p w:rsidR="00147875" w:rsidRPr="00147875" w:rsidRDefault="00147875" w:rsidP="00147875">
            <w:pPr>
              <w:widowControl/>
              <w:spacing w:line="240" w:lineRule="auto"/>
              <w:jc w:val="both"/>
              <w:rPr>
                <w:rFonts w:eastAsiaTheme="minorHAnsi"/>
                <w:b/>
                <w: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i/>
                <w:sz w:val="24"/>
                <w:szCs w:val="24"/>
                <w:lang w:eastAsia="en-US"/>
              </w:rPr>
              <w:t>ФИО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МП (</w:t>
            </w:r>
            <w:r w:rsidRPr="00147875">
              <w:rPr>
                <w:rFonts w:eastAsiaTheme="minorHAnsi"/>
                <w:i/>
                <w:sz w:val="24"/>
                <w:szCs w:val="24"/>
                <w:lang w:eastAsia="en-US"/>
              </w:rPr>
              <w:t>при наличии</w:t>
            </w:r>
            <w:r w:rsidRPr="00147875">
              <w:rPr>
                <w:rFonts w:eastAsiaTheme="minorHAnsi"/>
                <w:sz w:val="24"/>
                <w:szCs w:val="24"/>
                <w:lang w:eastAsia="en-US"/>
              </w:rPr>
              <w:t>)</w:t>
            </w:r>
          </w:p>
        </w:tc>
      </w:tr>
    </w:tbl>
    <w:p w:rsidR="00147875" w:rsidRPr="00147875" w:rsidRDefault="00147875" w:rsidP="00147875">
      <w:pPr>
        <w:widowControl/>
        <w:tabs>
          <w:tab w:val="left" w:pos="1170"/>
        </w:tabs>
        <w:spacing w:after="200" w:line="276" w:lineRule="auto"/>
        <w:rPr>
          <w:rFonts w:eastAsiaTheme="minorHAnsi"/>
          <w:sz w:val="24"/>
          <w:szCs w:val="24"/>
          <w:lang w:eastAsia="en-US"/>
        </w:rPr>
      </w:pPr>
      <w:r w:rsidRPr="00147875">
        <w:rPr>
          <w:rFonts w:eastAsiaTheme="minorHAnsi"/>
          <w:sz w:val="24"/>
          <w:szCs w:val="24"/>
          <w:lang w:eastAsia="en-US"/>
        </w:rPr>
        <w:tab/>
      </w: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after="200" w:line="276" w:lineRule="auto"/>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p>
    <w:p w:rsidR="003B378A" w:rsidRDefault="003B378A" w:rsidP="00147875">
      <w:pPr>
        <w:widowControl/>
        <w:spacing w:line="240" w:lineRule="auto"/>
        <w:jc w:val="right"/>
        <w:rPr>
          <w:rFonts w:eastAsiaTheme="minorHAnsi"/>
          <w:sz w:val="24"/>
          <w:szCs w:val="24"/>
          <w:lang w:eastAsia="en-US"/>
        </w:rPr>
      </w:pPr>
    </w:p>
    <w:p w:rsidR="003B378A" w:rsidRDefault="003B378A"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lastRenderedPageBreak/>
        <w:t xml:space="preserve">Приложение № 5  </w:t>
      </w:r>
    </w:p>
    <w:p w:rsidR="00147875" w:rsidRPr="00147875" w:rsidRDefault="00147875" w:rsidP="00147875">
      <w:pPr>
        <w:widowControl/>
        <w:spacing w:line="240" w:lineRule="auto"/>
        <w:jc w:val="right"/>
        <w:rPr>
          <w:rFonts w:eastAsiaTheme="minorHAnsi"/>
          <w:sz w:val="24"/>
          <w:szCs w:val="24"/>
          <w:lang w:eastAsia="en-US"/>
        </w:rPr>
      </w:pPr>
      <w:r w:rsidRPr="00147875">
        <w:rPr>
          <w:rFonts w:eastAsiaTheme="minorHAnsi"/>
          <w:sz w:val="24"/>
          <w:szCs w:val="24"/>
          <w:lang w:eastAsia="en-US"/>
        </w:rPr>
        <w:t xml:space="preserve">к договору № _____________ от «___»__________2018 г. </w:t>
      </w:r>
    </w:p>
    <w:p w:rsidR="00147875" w:rsidRPr="00147875" w:rsidRDefault="00147875" w:rsidP="00147875">
      <w:pPr>
        <w:widowControl/>
        <w:spacing w:line="240" w:lineRule="auto"/>
        <w:jc w:val="right"/>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p>
    <w:p w:rsidR="00147875" w:rsidRPr="00147875" w:rsidRDefault="00147875" w:rsidP="00147875">
      <w:pPr>
        <w:widowControl/>
        <w:spacing w:line="240" w:lineRule="auto"/>
        <w:contextualSpacing/>
        <w:jc w:val="center"/>
        <w:rPr>
          <w:rFonts w:eastAsiaTheme="minorHAnsi"/>
          <w:sz w:val="24"/>
          <w:szCs w:val="24"/>
          <w:lang w:eastAsia="en-US"/>
        </w:rPr>
      </w:pPr>
      <w:r w:rsidRPr="00147875">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147875" w:rsidRPr="00147875" w:rsidRDefault="00147875" w:rsidP="00147875">
      <w:pPr>
        <w:widowControl/>
        <w:spacing w:line="240" w:lineRule="auto"/>
        <w:contextualSpacing/>
        <w:jc w:val="center"/>
        <w:rPr>
          <w:rFonts w:eastAsiaTheme="minorHAnsi"/>
          <w:b/>
          <w:sz w:val="24"/>
          <w:szCs w:val="24"/>
          <w:lang w:eastAsia="en-US"/>
        </w:rPr>
      </w:pPr>
    </w:p>
    <w:p w:rsidR="00147875" w:rsidRPr="00147875" w:rsidRDefault="00147875" w:rsidP="00147875">
      <w:pPr>
        <w:widowControl/>
        <w:spacing w:line="240" w:lineRule="auto"/>
        <w:contextualSpacing/>
        <w:jc w:val="both"/>
        <w:rPr>
          <w:rFonts w:eastAsiaTheme="minorHAnsi"/>
          <w:b/>
          <w:sz w:val="24"/>
          <w:szCs w:val="24"/>
          <w:lang w:eastAsia="en-US"/>
        </w:rPr>
      </w:pPr>
      <w:r w:rsidRPr="00147875">
        <w:rPr>
          <w:rFonts w:eastAsiaTheme="minorHAnsi"/>
          <w:b/>
          <w:sz w:val="24"/>
          <w:szCs w:val="24"/>
          <w:lang w:eastAsia="en-US"/>
        </w:rPr>
        <w:t xml:space="preserve">1. Перечень и объем работ </w:t>
      </w:r>
      <w:r w:rsidRPr="00147875">
        <w:rPr>
          <w:rFonts w:eastAsiaTheme="minorHAnsi"/>
          <w:b/>
          <w:sz w:val="24"/>
          <w:szCs w:val="24"/>
          <w:lang w:val="en-US" w:eastAsia="en-US"/>
        </w:rPr>
        <w:t>I</w:t>
      </w:r>
      <w:r w:rsidRPr="00147875">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147875" w:rsidRPr="00147875" w:rsidTr="0031156A">
        <w:trPr>
          <w:trHeight w:val="2180"/>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 пп</w:t>
            </w:r>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proofErr w:type="spellStart"/>
            <w:r w:rsidRPr="00147875">
              <w:rPr>
                <w:sz w:val="24"/>
                <w:szCs w:val="24"/>
              </w:rPr>
              <w:t>Ед</w:t>
            </w:r>
            <w:proofErr w:type="gramStart"/>
            <w:r w:rsidRPr="00147875">
              <w:rPr>
                <w:sz w:val="24"/>
                <w:szCs w:val="24"/>
              </w:rPr>
              <w:t>.и</w:t>
            </w:r>
            <w:proofErr w:type="gramEnd"/>
            <w:r w:rsidRPr="00147875">
              <w:rPr>
                <w:sz w:val="24"/>
                <w:szCs w:val="24"/>
              </w:rPr>
              <w:t>зм</w:t>
            </w:r>
            <w:proofErr w:type="spellEnd"/>
            <w:r w:rsidRPr="00147875">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147875" w:rsidRPr="00147875" w:rsidRDefault="00147875" w:rsidP="00147875">
            <w:pPr>
              <w:widowControl/>
              <w:spacing w:line="240" w:lineRule="auto"/>
              <w:jc w:val="center"/>
              <w:rPr>
                <w:sz w:val="24"/>
                <w:szCs w:val="24"/>
              </w:rPr>
            </w:pPr>
            <w:r w:rsidRPr="00147875">
              <w:rPr>
                <w:sz w:val="24"/>
                <w:szCs w:val="24"/>
              </w:rPr>
              <w:t>Количество</w:t>
            </w:r>
          </w:p>
        </w:tc>
      </w:tr>
      <w:tr w:rsidR="00147875" w:rsidRPr="00147875" w:rsidTr="0031156A">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875" w:rsidRPr="00147875" w:rsidRDefault="00147875" w:rsidP="00147875">
            <w:pPr>
              <w:widowControl/>
              <w:spacing w:line="240" w:lineRule="auto"/>
              <w:jc w:val="center"/>
              <w:rPr>
                <w:sz w:val="24"/>
                <w:szCs w:val="24"/>
              </w:rPr>
            </w:pPr>
            <w:r w:rsidRPr="00147875">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3</w:t>
            </w:r>
          </w:p>
        </w:tc>
        <w:tc>
          <w:tcPr>
            <w:tcW w:w="1615" w:type="dxa"/>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4</w:t>
            </w:r>
          </w:p>
        </w:tc>
      </w:tr>
      <w:tr w:rsidR="00147875" w:rsidRPr="00147875" w:rsidTr="0031156A">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147875" w:rsidRPr="00147875" w:rsidRDefault="00147875" w:rsidP="00147875">
            <w:pPr>
              <w:widowControl/>
              <w:spacing w:line="240" w:lineRule="auto"/>
              <w:jc w:val="center"/>
              <w:rPr>
                <w:b/>
                <w:i/>
                <w:sz w:val="24"/>
                <w:szCs w:val="24"/>
              </w:rPr>
            </w:pPr>
            <w:r w:rsidRPr="00147875">
              <w:rPr>
                <w:b/>
                <w:i/>
                <w:sz w:val="24"/>
                <w:szCs w:val="24"/>
              </w:rPr>
              <w:t>Архитектурно-строительные решения</w:t>
            </w:r>
          </w:p>
        </w:tc>
      </w:tr>
      <w:tr w:rsidR="00147875" w:rsidRPr="00147875" w:rsidTr="0031156A">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Внутренние работы, демонтаж</w:t>
            </w:r>
          </w:p>
        </w:tc>
      </w:tr>
      <w:tr w:rsidR="00147875" w:rsidRPr="00147875" w:rsidTr="0031156A">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м3</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0,8</w:t>
            </w:r>
          </w:p>
        </w:tc>
      </w:tr>
      <w:tr w:rsidR="00147875" w:rsidRPr="00147875" w:rsidTr="0031156A">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Внутренние работы</w:t>
            </w:r>
          </w:p>
        </w:tc>
      </w:tr>
      <w:tr w:rsidR="00147875" w:rsidRPr="00147875" w:rsidTr="0031156A">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 т </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0,07274</w:t>
            </w:r>
          </w:p>
        </w:tc>
      </w:tr>
      <w:tr w:rsidR="00147875" w:rsidRPr="00147875" w:rsidTr="0031156A">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0,0135</w:t>
            </w:r>
          </w:p>
        </w:tc>
      </w:tr>
      <w:tr w:rsidR="00147875" w:rsidRPr="00147875" w:rsidTr="0031156A">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Отделочно-монтажные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Снятие обоев: простых и улучшенных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очищаемой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облицовки из гипсокартонных листов: стен и перегородок</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облицовки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0,0375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потолков реечных алюминиевых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0,056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47875">
              <w:rPr>
                <w:sz w:val="24"/>
                <w:szCs w:val="24"/>
              </w:rPr>
              <w:t>2</w:t>
            </w:r>
            <w:proofErr w:type="gramEnd"/>
            <w:r w:rsidRPr="00147875">
              <w:rPr>
                <w:sz w:val="24"/>
                <w:szCs w:val="24"/>
              </w:rPr>
              <w:t xml:space="preserve"> одностворчатых</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0,0138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Внутренняя отделка помещений</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Штукатурка поверхностей оконных и дверных откосов по бетону и камню: плоских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оштукатуриваемой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0,051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Покрытие поверхностей грунтовкой глубокого проникновения: за 1 раз стен</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Оклейка стен моющимися обоями: на тканевой основе по штукатурке и бетону</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оклеиваемой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Вторая окраска стен, оклеенных </w:t>
            </w:r>
            <w:proofErr w:type="spellStart"/>
            <w:r w:rsidRPr="00147875">
              <w:rPr>
                <w:sz w:val="24"/>
                <w:szCs w:val="24"/>
              </w:rPr>
              <w:t>стеклообоями</w:t>
            </w:r>
            <w:proofErr w:type="spellEnd"/>
            <w:r w:rsidRPr="00147875">
              <w:rPr>
                <w:sz w:val="24"/>
                <w:szCs w:val="24"/>
              </w:rPr>
              <w:t>, красками</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0,44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0,0946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147875">
              <w:rPr>
                <w:sz w:val="24"/>
                <w:szCs w:val="24"/>
              </w:rPr>
              <w:br/>
              <w:t>(за вычетом проемов)</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перегородок</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0,0745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облицовки стен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0,1865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подвесных потолков типа &lt;</w:t>
            </w:r>
            <w:proofErr w:type="spellStart"/>
            <w:r w:rsidRPr="00147875">
              <w:rPr>
                <w:sz w:val="24"/>
                <w:szCs w:val="24"/>
              </w:rPr>
              <w:t>Армстронг</w:t>
            </w:r>
            <w:proofErr w:type="spellEnd"/>
            <w:r w:rsidRPr="00147875">
              <w:rPr>
                <w:sz w:val="24"/>
                <w:szCs w:val="24"/>
              </w:rPr>
              <w:t>&gt; по каркасу из оцинкованного профиля</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0,1395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2.10</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потолков реечных алюминиевых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0,171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покрытий на </w:t>
            </w:r>
            <w:proofErr w:type="gramStart"/>
            <w:r w:rsidRPr="00147875">
              <w:rPr>
                <w:sz w:val="24"/>
                <w:szCs w:val="24"/>
              </w:rPr>
              <w:t>растворе</w:t>
            </w:r>
            <w:proofErr w:type="gramEnd"/>
            <w:r w:rsidRPr="00147875">
              <w:rPr>
                <w:sz w:val="24"/>
                <w:szCs w:val="24"/>
              </w:rPr>
              <w:t xml:space="preserve"> из сухой смеси с приготовлением раствора в построечных условиях из плиток: гладких неглазурованных керамических для полов одноцветных</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0,005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покрытий: из линолеума на </w:t>
            </w:r>
            <w:proofErr w:type="gramStart"/>
            <w:r w:rsidRPr="00147875">
              <w:rPr>
                <w:sz w:val="24"/>
                <w:szCs w:val="24"/>
              </w:rPr>
              <w:t>клее</w:t>
            </w:r>
            <w:proofErr w:type="gramEnd"/>
            <w:r w:rsidRPr="00147875">
              <w:rPr>
                <w:sz w:val="24"/>
                <w:szCs w:val="24"/>
              </w:rPr>
              <w:t xml:space="preserve"> КН-2</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0,1434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плинтусов поливинилхлоридных: на </w:t>
            </w:r>
            <w:proofErr w:type="gramStart"/>
            <w:r w:rsidRPr="00147875">
              <w:rPr>
                <w:sz w:val="24"/>
                <w:szCs w:val="24"/>
              </w:rPr>
              <w:t>клее</w:t>
            </w:r>
            <w:proofErr w:type="gramEnd"/>
            <w:r w:rsidRPr="00147875">
              <w:rPr>
                <w:sz w:val="24"/>
                <w:szCs w:val="24"/>
              </w:rPr>
              <w:t xml:space="preserve"> КН-2</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плинтуса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0,1522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Окраска водно-дисперсионными акриловыми составами улучшенная: по штукатурке стен</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0,0148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 xml:space="preserve">Оборудование </w:t>
            </w:r>
            <w:proofErr w:type="gramStart"/>
            <w:r w:rsidRPr="00147875">
              <w:rPr>
                <w:b/>
                <w:sz w:val="24"/>
                <w:szCs w:val="24"/>
              </w:rPr>
              <w:t>универсальной</w:t>
            </w:r>
            <w:proofErr w:type="gramEnd"/>
            <w:r w:rsidRPr="00147875">
              <w:rPr>
                <w:b/>
                <w:sz w:val="24"/>
                <w:szCs w:val="24"/>
              </w:rPr>
              <w:t xml:space="preserve"> </w:t>
            </w:r>
            <w:proofErr w:type="spellStart"/>
            <w:r w:rsidRPr="00147875">
              <w:rPr>
                <w:b/>
                <w:sz w:val="24"/>
                <w:szCs w:val="24"/>
              </w:rPr>
              <w:t>сантехкабины</w:t>
            </w:r>
            <w:proofErr w:type="spellEnd"/>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4.</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Двери и окна</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блоков из ПВХ в наружных и внутренних дверных проемах: в перегородках и деревянных </w:t>
            </w:r>
            <w:proofErr w:type="spellStart"/>
            <w:r w:rsidRPr="00147875">
              <w:rPr>
                <w:sz w:val="24"/>
                <w:szCs w:val="24"/>
              </w:rPr>
              <w:t>нерубленных</w:t>
            </w:r>
            <w:proofErr w:type="spellEnd"/>
            <w:r w:rsidRPr="00147875">
              <w:rPr>
                <w:sz w:val="24"/>
                <w:szCs w:val="24"/>
              </w:rPr>
              <w:t xml:space="preserve"> стенах площадью проема до 3 м</w:t>
            </w:r>
            <w:proofErr w:type="gramStart"/>
            <w:r w:rsidRPr="00147875">
              <w:rPr>
                <w:sz w:val="24"/>
                <w:szCs w:val="24"/>
              </w:rPr>
              <w:t>2</w:t>
            </w:r>
            <w:proofErr w:type="gram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0,0462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4.2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47875">
              <w:rPr>
                <w:sz w:val="24"/>
                <w:szCs w:val="24"/>
              </w:rPr>
              <w:t>2</w:t>
            </w:r>
            <w:proofErr w:type="gramEnd"/>
            <w:r w:rsidRPr="00147875">
              <w:rPr>
                <w:sz w:val="24"/>
                <w:szCs w:val="24"/>
              </w:rPr>
              <w:t xml:space="preserve"> одностворчатых</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0,0138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5.</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Разные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5.1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0,0128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5.2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0,0128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Отопление, вентиляция и кондиционирование воздуха</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Отопление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радиаторов: стальных (прим. биметаллических)</w:t>
            </w:r>
            <w:r w:rsidRPr="00147875">
              <w:rPr>
                <w:sz w:val="24"/>
                <w:szCs w:val="24"/>
              </w:rPr>
              <w:br/>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кВт радиаторов и конвекторов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0,0259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Вентиляция</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вентиляторов осевых массой: до 0,025 т</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вентилятор</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решеток жалюзийных площадью в свету: до 0,5 м</w:t>
            </w:r>
            <w:proofErr w:type="gramStart"/>
            <w:r w:rsidRPr="00147875">
              <w:rPr>
                <w:sz w:val="24"/>
                <w:szCs w:val="24"/>
              </w:rPr>
              <w:t>2</w:t>
            </w:r>
            <w:proofErr w:type="gramEnd"/>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решетка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клапанов обратных: диаметром до 355 мм</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клапан</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воздуховодов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0,0171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Кондиционирование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сплит-система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Системы водоснабжения и водоотведения</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унитазов и писсуаров</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приборов</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 xml:space="preserve">Водопровод </w:t>
            </w:r>
            <w:proofErr w:type="spellStart"/>
            <w:r w:rsidRPr="00147875">
              <w:rPr>
                <w:b/>
                <w:sz w:val="24"/>
                <w:szCs w:val="24"/>
              </w:rPr>
              <w:t>хоз</w:t>
            </w:r>
            <w:proofErr w:type="spellEnd"/>
            <w:r w:rsidRPr="00147875">
              <w:rPr>
                <w:b/>
                <w:sz w:val="24"/>
                <w:szCs w:val="24"/>
              </w:rPr>
              <w:t>-питьевой В</w:t>
            </w:r>
            <w:proofErr w:type="gramStart"/>
            <w:r w:rsidRPr="00147875">
              <w:rPr>
                <w:b/>
                <w:sz w:val="24"/>
                <w:szCs w:val="24"/>
              </w:rPr>
              <w:t>1</w:t>
            </w:r>
            <w:proofErr w:type="gramEnd"/>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Изоляция трубопроводов диаметром 180 мм изделиями из вспененного каучука                         («</w:t>
            </w:r>
            <w:proofErr w:type="spellStart"/>
            <w:r w:rsidRPr="00147875">
              <w:rPr>
                <w:sz w:val="24"/>
                <w:szCs w:val="24"/>
              </w:rPr>
              <w:t>Армофлекс</w:t>
            </w:r>
            <w:proofErr w:type="spellEnd"/>
            <w:r w:rsidRPr="00147875">
              <w:rPr>
                <w:sz w:val="24"/>
                <w:szCs w:val="24"/>
              </w:rPr>
              <w:t>»), вспененного полиэтилена («</w:t>
            </w:r>
            <w:proofErr w:type="spellStart"/>
            <w:r w:rsidRPr="00147875">
              <w:rPr>
                <w:sz w:val="24"/>
                <w:szCs w:val="24"/>
              </w:rPr>
              <w:t>Термофлекс</w:t>
            </w:r>
            <w:proofErr w:type="spellEnd"/>
            <w:r w:rsidRPr="00147875">
              <w:rPr>
                <w:sz w:val="24"/>
                <w:szCs w:val="24"/>
              </w:rPr>
              <w:t>»): трубками</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0,50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Горячее водоснабжение ТЗ</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0,005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Изоляция трубопроводов диаметром 180 мм изделиями из вспененного каучука («</w:t>
            </w:r>
            <w:proofErr w:type="spellStart"/>
            <w:r w:rsidRPr="00147875">
              <w:rPr>
                <w:sz w:val="24"/>
                <w:szCs w:val="24"/>
              </w:rPr>
              <w:t>Армофлекс</w:t>
            </w:r>
            <w:proofErr w:type="spellEnd"/>
            <w:r w:rsidRPr="00147875">
              <w:rPr>
                <w:sz w:val="24"/>
                <w:szCs w:val="24"/>
              </w:rPr>
              <w:t>»), вспененного полиэтилена («</w:t>
            </w:r>
            <w:proofErr w:type="spellStart"/>
            <w:r w:rsidRPr="00147875">
              <w:rPr>
                <w:sz w:val="24"/>
                <w:szCs w:val="24"/>
              </w:rPr>
              <w:t>Термофлекс</w:t>
            </w:r>
            <w:proofErr w:type="spellEnd"/>
            <w:r w:rsidRPr="00147875">
              <w:rPr>
                <w:sz w:val="24"/>
                <w:szCs w:val="24"/>
              </w:rPr>
              <w:t>»): трубками</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4.</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 xml:space="preserve">Канализация </w:t>
            </w:r>
            <w:proofErr w:type="spellStart"/>
            <w:r w:rsidRPr="00147875">
              <w:rPr>
                <w:b/>
                <w:sz w:val="24"/>
                <w:szCs w:val="24"/>
              </w:rPr>
              <w:t>хоз</w:t>
            </w:r>
            <w:proofErr w:type="spellEnd"/>
            <w:r w:rsidRPr="00147875">
              <w:rPr>
                <w:b/>
                <w:sz w:val="24"/>
                <w:szCs w:val="24"/>
              </w:rPr>
              <w:t>-бытовая К</w:t>
            </w:r>
            <w:proofErr w:type="gramStart"/>
            <w:r w:rsidRPr="00147875">
              <w:rPr>
                <w:b/>
                <w:sz w:val="24"/>
                <w:szCs w:val="24"/>
              </w:rPr>
              <w:t>1</w:t>
            </w:r>
            <w:proofErr w:type="gramEnd"/>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унитазов: с бачком </w:t>
            </w:r>
            <w:proofErr w:type="spellStart"/>
            <w:r w:rsidRPr="00147875">
              <w:rPr>
                <w:sz w:val="24"/>
                <w:szCs w:val="24"/>
              </w:rPr>
              <w:t>высокорасполагаемым</w:t>
            </w:r>
            <w:proofErr w:type="spellEnd"/>
            <w:r w:rsidRPr="00147875">
              <w:rPr>
                <w:sz w:val="24"/>
                <w:szCs w:val="24"/>
              </w:rPr>
              <w:t xml:space="preserve"> (прим. с бачком скрытого монтажа)</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 </w:t>
            </w:r>
            <w:proofErr w:type="spellStart"/>
            <w:r w:rsidRPr="00147875">
              <w:rPr>
                <w:sz w:val="24"/>
                <w:szCs w:val="24"/>
              </w:rPr>
              <w:t>компл</w:t>
            </w:r>
            <w:proofErr w:type="spellEnd"/>
            <w:r w:rsidRPr="00147875">
              <w:rPr>
                <w:sz w:val="24"/>
                <w:szCs w:val="24"/>
              </w:rPr>
              <w:t>.</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умывальников одиночных: с подводкой холодной и горячей воды</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 </w:t>
            </w:r>
            <w:proofErr w:type="spellStart"/>
            <w:r w:rsidRPr="00147875">
              <w:rPr>
                <w:sz w:val="24"/>
                <w:szCs w:val="24"/>
              </w:rPr>
              <w:t>компл</w:t>
            </w:r>
            <w:proofErr w:type="spellEnd"/>
            <w:r w:rsidRPr="00147875">
              <w:rPr>
                <w:sz w:val="24"/>
                <w:szCs w:val="24"/>
              </w:rPr>
              <w:t>.</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0,015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4.5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трубопровода</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Сети связи</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tcBorders>
              <w:bottom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Двусторонняя связь с диспетчером объекта</w:t>
            </w:r>
          </w:p>
        </w:tc>
      </w:tr>
      <w:tr w:rsidR="00147875" w:rsidRPr="00147875" w:rsidTr="0031156A">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Извещатель</w:t>
            </w:r>
            <w:proofErr w:type="spellEnd"/>
            <w:r w:rsidRPr="00147875">
              <w:rPr>
                <w:sz w:val="24"/>
                <w:szCs w:val="24"/>
              </w:rPr>
              <w:t xml:space="preserve"> ПС </w:t>
            </w:r>
            <w:proofErr w:type="gramStart"/>
            <w:r w:rsidRPr="00147875">
              <w:rPr>
                <w:sz w:val="24"/>
                <w:szCs w:val="24"/>
              </w:rPr>
              <w:t>автоматический</w:t>
            </w:r>
            <w:proofErr w:type="gramEnd"/>
            <w:r w:rsidRPr="00147875">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Коробка кабельная соединительная или </w:t>
            </w:r>
            <w:proofErr w:type="spellStart"/>
            <w:r w:rsidRPr="00147875">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0,10</w:t>
            </w:r>
          </w:p>
        </w:tc>
      </w:tr>
      <w:tr w:rsidR="00147875" w:rsidRPr="00147875" w:rsidTr="0031156A">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0,70</w:t>
            </w:r>
          </w:p>
        </w:tc>
      </w:tr>
      <w:tr w:rsidR="00147875" w:rsidRPr="00147875" w:rsidTr="0031156A">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1.9</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47875">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0,70</w:t>
            </w:r>
          </w:p>
        </w:tc>
      </w:tr>
      <w:tr w:rsidR="00147875" w:rsidRPr="00147875" w:rsidTr="0031156A">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6 мм</w:t>
            </w:r>
            <w:proofErr w:type="gramStart"/>
            <w:r w:rsidRPr="00147875">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sz w:val="24"/>
                <w:szCs w:val="24"/>
              </w:rPr>
            </w:pPr>
            <w:r w:rsidRPr="00147875">
              <w:rPr>
                <w:sz w:val="24"/>
                <w:szCs w:val="24"/>
              </w:rPr>
              <w:t>0,07</w:t>
            </w:r>
          </w:p>
        </w:tc>
      </w:tr>
      <w:tr w:rsidR="00147875" w:rsidRPr="00147875" w:rsidTr="0031156A">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СКС</w:t>
            </w:r>
          </w:p>
        </w:tc>
      </w:tr>
      <w:tr w:rsidR="00147875" w:rsidRPr="00147875" w:rsidTr="0031156A">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Кроссировка</w:t>
            </w:r>
            <w:proofErr w:type="spellEnd"/>
            <w:r w:rsidRPr="00147875">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 шт. (</w:t>
            </w:r>
            <w:proofErr w:type="spellStart"/>
            <w:r w:rsidRPr="00147875">
              <w:rPr>
                <w:sz w:val="24"/>
                <w:szCs w:val="24"/>
              </w:rPr>
              <w:t>кроссировок</w:t>
            </w:r>
            <w:proofErr w:type="spellEnd"/>
            <w:r w:rsidRPr="00147875">
              <w:rPr>
                <w:sz w:val="24"/>
                <w:szCs w:val="24"/>
              </w:rPr>
              <w:t>)</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0,20</w:t>
            </w:r>
          </w:p>
        </w:tc>
      </w:tr>
      <w:tr w:rsidR="00147875" w:rsidRPr="00147875" w:rsidTr="0031156A">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1,30</w:t>
            </w:r>
          </w:p>
        </w:tc>
      </w:tr>
      <w:tr w:rsidR="00147875" w:rsidRPr="00147875" w:rsidTr="0031156A">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47875">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1,40</w:t>
            </w:r>
          </w:p>
        </w:tc>
      </w:tr>
      <w:tr w:rsidR="00147875" w:rsidRPr="00147875" w:rsidTr="0031156A">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Система электроснабжения и электроосвещения</w:t>
            </w:r>
          </w:p>
        </w:tc>
      </w:tr>
      <w:tr w:rsidR="00147875" w:rsidRPr="00147875" w:rsidTr="0031156A">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светильников для люминесцентных ламп</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tcPr>
          <w:p w:rsidR="00147875" w:rsidRPr="00147875" w:rsidRDefault="00147875" w:rsidP="00147875">
            <w:pPr>
              <w:widowControl/>
              <w:spacing w:line="240" w:lineRule="auto"/>
              <w:jc w:val="center"/>
              <w:rPr>
                <w:sz w:val="24"/>
                <w:szCs w:val="24"/>
              </w:rPr>
            </w:pPr>
            <w:r w:rsidRPr="00147875">
              <w:rPr>
                <w:sz w:val="24"/>
                <w:szCs w:val="24"/>
              </w:rPr>
              <w:t>0,03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87"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Помещение для приема инвалидов</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Прибор или аппарат</w:t>
            </w:r>
          </w:p>
        </w:tc>
        <w:tc>
          <w:tcPr>
            <w:tcW w:w="2169"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Выключатель: одноклавишный утопленного типа при скрытой проводке</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Розетка штепсельная: </w:t>
            </w:r>
            <w:proofErr w:type="spellStart"/>
            <w:r w:rsidRPr="00147875">
              <w:rPr>
                <w:sz w:val="24"/>
                <w:szCs w:val="24"/>
              </w:rPr>
              <w:t>неутопленного</w:t>
            </w:r>
            <w:proofErr w:type="spellEnd"/>
            <w:r w:rsidRPr="00147875">
              <w:rPr>
                <w:sz w:val="24"/>
                <w:szCs w:val="24"/>
              </w:rPr>
              <w:t xml:space="preserve"> типа при открытой проводке</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47875">
              <w:rPr>
                <w:sz w:val="24"/>
                <w:szCs w:val="24"/>
              </w:rPr>
              <w:t>2</w:t>
            </w:r>
            <w:proofErr w:type="gram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1,19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35 мм</w:t>
            </w:r>
            <w:proofErr w:type="gramStart"/>
            <w:r w:rsidRPr="00147875">
              <w:rPr>
                <w:sz w:val="24"/>
                <w:szCs w:val="24"/>
              </w:rPr>
              <w:t>2</w:t>
            </w:r>
            <w:proofErr w:type="gram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0,16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Коробка кабельная соединительная или </w:t>
            </w:r>
            <w:proofErr w:type="spellStart"/>
            <w:r w:rsidRPr="00147875">
              <w:rPr>
                <w:sz w:val="24"/>
                <w:szCs w:val="24"/>
              </w:rPr>
              <w:t>разветвительная</w:t>
            </w:r>
            <w:proofErr w:type="spellEnd"/>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6,00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1,19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2.10</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Розетка штепсельная: утопленного типа при скрытой проводке</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303"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Короба пластмассовые: шириной до 63 мм</w:t>
            </w:r>
          </w:p>
        </w:tc>
        <w:tc>
          <w:tcPr>
            <w:tcW w:w="2169"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615"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0,08</w:t>
            </w:r>
          </w:p>
        </w:tc>
      </w:tr>
    </w:tbl>
    <w:p w:rsidR="00147875" w:rsidRPr="00147875" w:rsidRDefault="00147875" w:rsidP="00147875">
      <w:pPr>
        <w:widowControl/>
        <w:spacing w:after="200" w:line="276" w:lineRule="auto"/>
        <w:rPr>
          <w:rFonts w:eastAsiaTheme="minorHAnsi"/>
          <w:b/>
          <w:sz w:val="24"/>
          <w:szCs w:val="24"/>
          <w:lang w:eastAsia="en-US"/>
        </w:rPr>
      </w:pPr>
    </w:p>
    <w:p w:rsidR="00147875" w:rsidRPr="00147875" w:rsidRDefault="00147875" w:rsidP="00147875">
      <w:pPr>
        <w:widowControl/>
        <w:spacing w:line="240" w:lineRule="auto"/>
        <w:contextualSpacing/>
        <w:jc w:val="both"/>
        <w:rPr>
          <w:rFonts w:eastAsiaTheme="minorHAnsi"/>
          <w:b/>
          <w:sz w:val="24"/>
          <w:szCs w:val="24"/>
          <w:lang w:eastAsia="en-US"/>
        </w:rPr>
      </w:pPr>
      <w:r w:rsidRPr="00147875">
        <w:rPr>
          <w:rFonts w:eastAsiaTheme="minorHAnsi"/>
          <w:b/>
          <w:sz w:val="24"/>
          <w:szCs w:val="24"/>
          <w:lang w:eastAsia="en-US"/>
        </w:rPr>
        <w:t xml:space="preserve">2. Перечень и объем работ </w:t>
      </w:r>
      <w:r w:rsidRPr="00147875">
        <w:rPr>
          <w:rFonts w:eastAsiaTheme="minorHAnsi"/>
          <w:b/>
          <w:sz w:val="24"/>
          <w:szCs w:val="24"/>
          <w:lang w:val="en-US" w:eastAsia="en-US"/>
        </w:rPr>
        <w:t>II</w:t>
      </w:r>
      <w:r w:rsidRPr="00147875">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9844" w:type="dxa"/>
        <w:jc w:val="center"/>
        <w:tblLayout w:type="fixed"/>
        <w:tblLook w:val="04A0" w:firstRow="1" w:lastRow="0" w:firstColumn="1" w:lastColumn="0" w:noHBand="0" w:noVBand="1"/>
      </w:tblPr>
      <w:tblGrid>
        <w:gridCol w:w="103"/>
        <w:gridCol w:w="606"/>
        <w:gridCol w:w="105"/>
        <w:gridCol w:w="5106"/>
        <w:gridCol w:w="2126"/>
        <w:gridCol w:w="1701"/>
        <w:gridCol w:w="97"/>
      </w:tblGrid>
      <w:tr w:rsidR="00147875" w:rsidRPr="00147875" w:rsidTr="0031156A">
        <w:trPr>
          <w:gridBefore w:val="1"/>
          <w:wBefore w:w="103" w:type="dxa"/>
          <w:trHeight w:val="1736"/>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lastRenderedPageBreak/>
              <w:t xml:space="preserve">№ </w:t>
            </w:r>
            <w:proofErr w:type="gramStart"/>
            <w:r w:rsidRPr="00147875">
              <w:rPr>
                <w:sz w:val="24"/>
                <w:szCs w:val="24"/>
              </w:rPr>
              <w:t>п</w:t>
            </w:r>
            <w:proofErr w:type="gramEnd"/>
            <w:r w:rsidRPr="00147875">
              <w:rPr>
                <w:sz w:val="24"/>
                <w:szCs w:val="24"/>
              </w:rPr>
              <w:t>/п</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Наименование работ и затрат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sz w:val="24"/>
                <w:szCs w:val="24"/>
              </w:rPr>
            </w:pPr>
            <w:r w:rsidRPr="00147875">
              <w:rPr>
                <w:sz w:val="24"/>
                <w:szCs w:val="24"/>
              </w:rPr>
              <w:t>Ед. изм.</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147875" w:rsidRPr="00147875" w:rsidRDefault="00147875" w:rsidP="00147875">
            <w:pPr>
              <w:widowControl/>
              <w:spacing w:line="240" w:lineRule="auto"/>
              <w:jc w:val="center"/>
              <w:rPr>
                <w:sz w:val="24"/>
                <w:szCs w:val="24"/>
              </w:rPr>
            </w:pPr>
            <w:r w:rsidRPr="00147875">
              <w:rPr>
                <w:sz w:val="24"/>
                <w:szCs w:val="24"/>
              </w:rPr>
              <w:t>Количество</w:t>
            </w:r>
          </w:p>
        </w:tc>
      </w:tr>
      <w:tr w:rsidR="00147875" w:rsidRPr="00147875" w:rsidTr="0031156A">
        <w:trPr>
          <w:gridBefore w:val="1"/>
          <w:wBefore w:w="103" w:type="dxa"/>
          <w:trHeight w:val="25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875" w:rsidRPr="00147875" w:rsidRDefault="00147875" w:rsidP="00147875">
            <w:pPr>
              <w:widowControl/>
              <w:spacing w:line="240" w:lineRule="auto"/>
              <w:jc w:val="center"/>
              <w:rPr>
                <w:sz w:val="24"/>
                <w:szCs w:val="24"/>
              </w:rPr>
            </w:pPr>
            <w:r w:rsidRPr="00147875">
              <w:rPr>
                <w:sz w:val="24"/>
                <w:szCs w:val="24"/>
              </w:rPr>
              <w:t>1</w:t>
            </w:r>
          </w:p>
        </w:tc>
        <w:tc>
          <w:tcPr>
            <w:tcW w:w="5106"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47875" w:rsidRPr="00147875" w:rsidRDefault="00147875" w:rsidP="00147875">
            <w:pPr>
              <w:widowControl/>
              <w:spacing w:line="240" w:lineRule="auto"/>
              <w:jc w:val="center"/>
              <w:rPr>
                <w:sz w:val="24"/>
                <w:szCs w:val="24"/>
              </w:rPr>
            </w:pPr>
            <w:r w:rsidRPr="00147875">
              <w:rPr>
                <w:sz w:val="24"/>
                <w:szCs w:val="24"/>
              </w:rPr>
              <w:t>3</w:t>
            </w:r>
          </w:p>
        </w:tc>
        <w:tc>
          <w:tcPr>
            <w:tcW w:w="1798" w:type="dxa"/>
            <w:gridSpan w:val="2"/>
            <w:tcBorders>
              <w:top w:val="single" w:sz="4" w:space="0" w:color="auto"/>
              <w:left w:val="nil"/>
              <w:bottom w:val="single" w:sz="4" w:space="0" w:color="auto"/>
              <w:right w:val="single" w:sz="4" w:space="0" w:color="auto"/>
            </w:tcBorders>
            <w:vAlign w:val="center"/>
          </w:tcPr>
          <w:p w:rsidR="00147875" w:rsidRPr="00147875" w:rsidRDefault="00147875" w:rsidP="00147875">
            <w:pPr>
              <w:widowControl/>
              <w:spacing w:line="240" w:lineRule="auto"/>
              <w:jc w:val="center"/>
              <w:rPr>
                <w:sz w:val="24"/>
                <w:szCs w:val="24"/>
              </w:rPr>
            </w:pPr>
            <w:r w:rsidRPr="00147875">
              <w:rPr>
                <w:sz w:val="24"/>
                <w:szCs w:val="24"/>
              </w:rPr>
              <w:t>4</w:t>
            </w:r>
          </w:p>
        </w:tc>
      </w:tr>
      <w:tr w:rsidR="00147875" w:rsidRPr="00147875" w:rsidTr="0031156A">
        <w:trPr>
          <w:gridBefore w:val="1"/>
          <w:wBefore w:w="103" w:type="dxa"/>
          <w:trHeight w:val="255"/>
          <w:jc w:val="center"/>
        </w:trPr>
        <w:tc>
          <w:tcPr>
            <w:tcW w:w="9741" w:type="dxa"/>
            <w:gridSpan w:val="6"/>
            <w:tcBorders>
              <w:top w:val="nil"/>
              <w:left w:val="single" w:sz="4" w:space="0" w:color="auto"/>
              <w:bottom w:val="single" w:sz="4" w:space="0" w:color="auto"/>
              <w:right w:val="single" w:sz="4" w:space="0" w:color="auto"/>
            </w:tcBorders>
            <w:shd w:val="clear" w:color="auto" w:fill="auto"/>
            <w:noWrap/>
            <w:vAlign w:val="center"/>
          </w:tcPr>
          <w:p w:rsidR="00147875" w:rsidRPr="00147875" w:rsidRDefault="00147875" w:rsidP="00147875">
            <w:pPr>
              <w:widowControl/>
              <w:spacing w:line="240" w:lineRule="auto"/>
              <w:jc w:val="center"/>
              <w:rPr>
                <w:b/>
                <w:i/>
                <w:sz w:val="24"/>
                <w:szCs w:val="24"/>
              </w:rPr>
            </w:pPr>
            <w:r w:rsidRPr="00147875">
              <w:rPr>
                <w:b/>
                <w:i/>
                <w:sz w:val="24"/>
                <w:szCs w:val="24"/>
              </w:rPr>
              <w:t>Архитектурно-строительные решения</w:t>
            </w:r>
          </w:p>
        </w:tc>
      </w:tr>
      <w:tr w:rsidR="00147875" w:rsidRPr="00147875" w:rsidTr="0031156A">
        <w:trPr>
          <w:gridBefore w:val="1"/>
          <w:wBefore w:w="103" w:type="dxa"/>
          <w:trHeight w:val="255"/>
          <w:jc w:val="center"/>
        </w:trPr>
        <w:tc>
          <w:tcPr>
            <w:tcW w:w="711" w:type="dxa"/>
            <w:gridSpan w:val="2"/>
            <w:tcBorders>
              <w:top w:val="nil"/>
              <w:left w:val="single" w:sz="4" w:space="0" w:color="auto"/>
              <w:bottom w:val="single" w:sz="4" w:space="0" w:color="auto"/>
              <w:right w:val="single" w:sz="4" w:space="0" w:color="auto"/>
            </w:tcBorders>
            <w:shd w:val="clear" w:color="auto" w:fill="auto"/>
            <w:noWrap/>
            <w:vAlign w:val="center"/>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tcBorders>
              <w:top w:val="nil"/>
              <w:left w:val="nil"/>
              <w:bottom w:val="single" w:sz="4" w:space="0" w:color="auto"/>
              <w:right w:val="single" w:sz="4" w:space="0" w:color="auto"/>
            </w:tcBorders>
            <w:shd w:val="clear" w:color="auto" w:fill="auto"/>
            <w:vAlign w:val="center"/>
          </w:tcPr>
          <w:p w:rsidR="00147875" w:rsidRPr="00147875" w:rsidRDefault="00147875" w:rsidP="00147875">
            <w:pPr>
              <w:widowControl/>
              <w:spacing w:line="240" w:lineRule="auto"/>
              <w:jc w:val="center"/>
              <w:rPr>
                <w:b/>
                <w:sz w:val="24"/>
                <w:szCs w:val="24"/>
              </w:rPr>
            </w:pPr>
            <w:r w:rsidRPr="00147875">
              <w:rPr>
                <w:b/>
                <w:sz w:val="24"/>
                <w:szCs w:val="24"/>
              </w:rPr>
              <w:t>Демонтажные работы</w:t>
            </w:r>
          </w:p>
        </w:tc>
      </w:tr>
      <w:tr w:rsidR="00147875" w:rsidRPr="00147875" w:rsidTr="0031156A">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тротуаров и дорожек из плит с их отноской и укладкой в штабель</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основания</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0,017</w:t>
            </w:r>
          </w:p>
        </w:tc>
      </w:tr>
      <w:tr w:rsidR="00147875" w:rsidRPr="00147875" w:rsidTr="0031156A">
        <w:trPr>
          <w:gridBefore w:val="1"/>
          <w:wBefore w:w="103" w:type="dxa"/>
          <w:trHeight w:val="54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опорных стоек для пролетов: до 24 м (демонтаж стоек)</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0,051</w:t>
            </w:r>
          </w:p>
        </w:tc>
      </w:tr>
      <w:tr w:rsidR="00147875" w:rsidRPr="00147875" w:rsidTr="0031156A">
        <w:trPr>
          <w:gridBefore w:val="1"/>
          <w:wBefore w:w="103" w:type="dxa"/>
          <w:trHeight w:val="82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кровельного покрытия: из профилированного листа при высоте здания до 25 м (демонтаж покрытия козырька входа)</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0,46</w:t>
            </w:r>
          </w:p>
        </w:tc>
      </w:tr>
      <w:tr w:rsidR="00147875" w:rsidRPr="00147875" w:rsidTr="0031156A">
        <w:trPr>
          <w:gridBefore w:val="1"/>
          <w:wBefore w:w="103" w:type="dxa"/>
          <w:trHeight w:val="56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монолитных перегородок: бетонных (стен цветочниц)</w:t>
            </w:r>
          </w:p>
        </w:tc>
        <w:tc>
          <w:tcPr>
            <w:tcW w:w="2126"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м3</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0,53</w:t>
            </w:r>
          </w:p>
        </w:tc>
      </w:tr>
      <w:tr w:rsidR="00147875" w:rsidRPr="00147875" w:rsidTr="0031156A">
        <w:trPr>
          <w:gridBefore w:val="1"/>
          <w:wBefore w:w="103" w:type="dxa"/>
          <w:trHeight w:val="845"/>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4,728</w:t>
            </w:r>
          </w:p>
        </w:tc>
      </w:tr>
      <w:tr w:rsidR="00147875" w:rsidRPr="00147875" w:rsidTr="0031156A">
        <w:trPr>
          <w:gridBefore w:val="1"/>
          <w:wBefore w:w="103" w:type="dxa"/>
          <w:trHeight w:val="82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1.6</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4,728</w:t>
            </w:r>
          </w:p>
        </w:tc>
      </w:tr>
      <w:tr w:rsidR="00147875" w:rsidRPr="00147875" w:rsidTr="0031156A">
        <w:trPr>
          <w:gridBefore w:val="1"/>
          <w:wBefore w:w="103" w:type="dxa"/>
          <w:trHeight w:val="274"/>
          <w:jc w:val="center"/>
        </w:trPr>
        <w:tc>
          <w:tcPr>
            <w:tcW w:w="711" w:type="dxa"/>
            <w:gridSpan w:val="2"/>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0" w:type="dxa"/>
            <w:gridSpan w:val="4"/>
            <w:tcBorders>
              <w:top w:val="nil"/>
              <w:left w:val="nil"/>
              <w:bottom w:val="single" w:sz="4" w:space="0" w:color="auto"/>
              <w:right w:val="single" w:sz="4" w:space="0" w:color="auto"/>
            </w:tcBorders>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Наружные работы у центрального входа</w:t>
            </w:r>
          </w:p>
        </w:tc>
      </w:tr>
      <w:tr w:rsidR="00147875" w:rsidRPr="00147875" w:rsidTr="0031156A">
        <w:trPr>
          <w:gridBefore w:val="1"/>
          <w:wBefore w:w="103" w:type="dxa"/>
          <w:trHeight w:val="84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м3 грунта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0,0051</w:t>
            </w:r>
          </w:p>
        </w:tc>
      </w:tr>
      <w:tr w:rsidR="00147875" w:rsidRPr="00147875" w:rsidTr="0031156A">
        <w:trPr>
          <w:gridBefore w:val="1"/>
          <w:wBefore w:w="103" w:type="dxa"/>
          <w:trHeight w:val="55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основания под фундаменты: щебеночного</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м3 основания</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0,18</w:t>
            </w:r>
          </w:p>
        </w:tc>
      </w:tr>
      <w:tr w:rsidR="00147875" w:rsidRPr="00147875" w:rsidTr="0031156A">
        <w:trPr>
          <w:gridBefore w:val="1"/>
          <w:wBefore w:w="103" w:type="dxa"/>
          <w:trHeight w:val="850"/>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стен и плоских днищ при толщине: до 150 мм прямоугольных сооружений (приямков под полимербетонные поддоны)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100 м3 железобетона </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0,0024</w:t>
            </w:r>
          </w:p>
        </w:tc>
      </w:tr>
      <w:tr w:rsidR="00147875" w:rsidRPr="00147875" w:rsidTr="0031156A">
        <w:trPr>
          <w:gridBefore w:val="1"/>
          <w:wBefore w:w="103" w:type="dxa"/>
          <w:trHeight w:val="839"/>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бетонной подготовки (выравнивание ступеней и площадок)</w:t>
            </w:r>
            <w:r w:rsidRPr="00147875">
              <w:rPr>
                <w:sz w:val="24"/>
                <w:szCs w:val="24"/>
              </w:rPr>
              <w:br/>
            </w:r>
          </w:p>
        </w:tc>
        <w:tc>
          <w:tcPr>
            <w:tcW w:w="212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100 м3 бетона, бутобетона и железобетона </w:t>
            </w:r>
          </w:p>
        </w:tc>
        <w:tc>
          <w:tcPr>
            <w:tcW w:w="1798" w:type="dxa"/>
            <w:gridSpan w:val="2"/>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0,026</w:t>
            </w:r>
          </w:p>
        </w:tc>
      </w:tr>
      <w:tr w:rsidR="00147875" w:rsidRPr="00147875" w:rsidTr="0031156A">
        <w:trPr>
          <w:gridBefore w:val="1"/>
          <w:wBefore w:w="103" w:type="dxa"/>
          <w:trHeight w:val="279"/>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опорных стоек для пролетов: до 24 м</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0,2888</w:t>
            </w:r>
          </w:p>
        </w:tc>
      </w:tr>
      <w:tr w:rsidR="00147875" w:rsidRPr="00147875" w:rsidTr="0031156A">
        <w:trPr>
          <w:gridBefore w:val="1"/>
          <w:wBefore w:w="103" w:type="dxa"/>
          <w:trHeight w:val="85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Огрунтовка</w:t>
            </w:r>
            <w:proofErr w:type="spellEnd"/>
            <w:r w:rsidRPr="00147875">
              <w:rPr>
                <w:sz w:val="24"/>
                <w:szCs w:val="24"/>
              </w:rPr>
              <w:t xml:space="preserve"> металлических поверхностей за один раз: грунтовкой ГФ-021 (2 слоя)</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0,427</w:t>
            </w:r>
          </w:p>
        </w:tc>
      </w:tr>
      <w:tr w:rsidR="00147875" w:rsidRPr="00147875" w:rsidTr="0031156A">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Окраска металлических </w:t>
            </w:r>
            <w:proofErr w:type="spellStart"/>
            <w:r w:rsidRPr="00147875">
              <w:rPr>
                <w:sz w:val="24"/>
                <w:szCs w:val="24"/>
              </w:rPr>
              <w:t>огрунтованных</w:t>
            </w:r>
            <w:proofErr w:type="spellEnd"/>
            <w:r w:rsidRPr="00147875">
              <w:rPr>
                <w:sz w:val="24"/>
                <w:szCs w:val="24"/>
              </w:rPr>
              <w:t xml:space="preserve"> поверхностей: эмалью ПФ-115 (2  слоя)</w:t>
            </w:r>
            <w:r w:rsidRPr="00147875">
              <w:rPr>
                <w:sz w:val="24"/>
                <w:szCs w:val="24"/>
              </w:rPr>
              <w:br/>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окрашиваемой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0,427</w:t>
            </w:r>
          </w:p>
        </w:tc>
      </w:tr>
      <w:tr w:rsidR="00147875" w:rsidRPr="00147875" w:rsidTr="0031156A">
        <w:trPr>
          <w:gridBefore w:val="1"/>
          <w:wBefore w:w="103" w:type="dxa"/>
          <w:trHeight w:val="840"/>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бетонных фундаментов общего назначения под колонны объемом: до 3 м3</w:t>
            </w:r>
            <w:r w:rsidRPr="00147875">
              <w:rPr>
                <w:sz w:val="24"/>
                <w:szCs w:val="24"/>
              </w:rPr>
              <w:br/>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м3 бетона, бутобетона и железобетона</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w:t>
            </w:r>
          </w:p>
        </w:tc>
      </w:tr>
      <w:tr w:rsidR="00147875" w:rsidRPr="00147875" w:rsidTr="0031156A">
        <w:trPr>
          <w:gridBefore w:val="1"/>
          <w:wBefore w:w="103" w:type="dxa"/>
          <w:trHeight w:val="568"/>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опорных стоек для пролетов: до 24 м (под покрытие)</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0,0168</w:t>
            </w:r>
          </w:p>
        </w:tc>
      </w:tr>
      <w:tr w:rsidR="00147875" w:rsidRPr="00147875" w:rsidTr="0031156A">
        <w:trPr>
          <w:gridBefore w:val="1"/>
          <w:wBefore w:w="103" w:type="dxa"/>
          <w:trHeight w:val="84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2.10</w:t>
            </w:r>
          </w:p>
        </w:tc>
        <w:tc>
          <w:tcPr>
            <w:tcW w:w="510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балок, ригелей перекрытия, покрытия и под установку оборудования многоэтажных зданий при высоте здания: до 25 м</w:t>
            </w:r>
          </w:p>
        </w:tc>
        <w:tc>
          <w:tcPr>
            <w:tcW w:w="2126" w:type="dxa"/>
            <w:tcBorders>
              <w:top w:val="single" w:sz="4" w:space="0" w:color="auto"/>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0,786</w:t>
            </w:r>
          </w:p>
        </w:tc>
      </w:tr>
      <w:tr w:rsidR="00147875" w:rsidRPr="00147875" w:rsidTr="0031156A">
        <w:trPr>
          <w:gridBefore w:val="1"/>
          <w:wBefore w:w="103" w:type="dxa"/>
          <w:trHeight w:val="838"/>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Устройство на плоских и криволинейных </w:t>
            </w:r>
            <w:proofErr w:type="gramStart"/>
            <w:r w:rsidRPr="00147875">
              <w:rPr>
                <w:sz w:val="24"/>
                <w:szCs w:val="24"/>
              </w:rPr>
              <w:t>поверхностях</w:t>
            </w:r>
            <w:proofErr w:type="gramEnd"/>
            <w:r w:rsidRPr="00147875">
              <w:rPr>
                <w:sz w:val="24"/>
                <w:szCs w:val="24"/>
              </w:rPr>
              <w:t xml:space="preserve"> каркаса изоляции: из проволоки</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изолируемой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0,125</w:t>
            </w:r>
          </w:p>
        </w:tc>
      </w:tr>
      <w:tr w:rsidR="00147875" w:rsidRPr="00147875" w:rsidTr="0031156A">
        <w:trPr>
          <w:gridBefore w:val="1"/>
          <w:wBefore w:w="103" w:type="dxa"/>
          <w:trHeight w:val="1134"/>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2.12</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Монтаж связей и распорок из одиночных и парных уголков, </w:t>
            </w:r>
            <w:proofErr w:type="spellStart"/>
            <w:r w:rsidRPr="00147875">
              <w:rPr>
                <w:sz w:val="24"/>
                <w:szCs w:val="24"/>
              </w:rPr>
              <w:t>гнутосварных</w:t>
            </w:r>
            <w:proofErr w:type="spellEnd"/>
            <w:r w:rsidRPr="00147875">
              <w:rPr>
                <w:sz w:val="24"/>
                <w:szCs w:val="24"/>
              </w:rPr>
              <w:t xml:space="preserve"> профилей для пролетов: до 24 м при высоте здания до 25 м (каркас)</w:t>
            </w:r>
          </w:p>
        </w:tc>
        <w:tc>
          <w:tcPr>
            <w:tcW w:w="2126" w:type="dxa"/>
            <w:tcBorders>
              <w:top w:val="nil"/>
              <w:left w:val="nil"/>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конструкций</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0,282</w:t>
            </w:r>
          </w:p>
        </w:tc>
      </w:tr>
      <w:tr w:rsidR="00147875" w:rsidRPr="00147875" w:rsidTr="0031156A">
        <w:trPr>
          <w:gridBefore w:val="1"/>
          <w:wBefore w:w="103" w:type="dxa"/>
          <w:trHeight w:val="82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2.13</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Изоляция изделиями из волокнистых и зернистых материалов с креплением на </w:t>
            </w:r>
            <w:proofErr w:type="gramStart"/>
            <w:r w:rsidRPr="00147875">
              <w:rPr>
                <w:sz w:val="24"/>
                <w:szCs w:val="24"/>
              </w:rPr>
              <w:t>клее</w:t>
            </w:r>
            <w:proofErr w:type="gramEnd"/>
            <w:r w:rsidRPr="00147875">
              <w:rPr>
                <w:sz w:val="24"/>
                <w:szCs w:val="24"/>
              </w:rPr>
              <w:t xml:space="preserve"> и дюбелями холодных поверхностей: наружных стен</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0,125</w:t>
            </w:r>
          </w:p>
        </w:tc>
      </w:tr>
      <w:tr w:rsidR="00147875" w:rsidRPr="00147875" w:rsidTr="0031156A">
        <w:trPr>
          <w:gridBefore w:val="1"/>
          <w:wBefore w:w="103" w:type="dxa"/>
          <w:trHeight w:val="291"/>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2.14</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обрешетки сплошной из досок</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0,45</w:t>
            </w:r>
          </w:p>
        </w:tc>
      </w:tr>
      <w:tr w:rsidR="00147875" w:rsidRPr="00147875" w:rsidTr="0031156A">
        <w:trPr>
          <w:gridBefore w:val="1"/>
          <w:wBefore w:w="103" w:type="dxa"/>
          <w:trHeight w:val="827"/>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2.15</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кровельного покрытия: из профилированного листа при высоте здания до 25 м</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0,445</w:t>
            </w:r>
          </w:p>
        </w:tc>
      </w:tr>
      <w:tr w:rsidR="00147875" w:rsidRPr="00147875" w:rsidTr="0031156A">
        <w:trPr>
          <w:gridBefore w:val="1"/>
          <w:wBefore w:w="103" w:type="dxa"/>
          <w:trHeight w:val="853"/>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2.16</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мелких покрытий (брандмауэры, парапеты, свесы и т.п.) из листовой оцинкованной стали (фартуки)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0,241</w:t>
            </w:r>
          </w:p>
        </w:tc>
      </w:tr>
      <w:tr w:rsidR="00147875" w:rsidRPr="00147875" w:rsidTr="0031156A">
        <w:trPr>
          <w:gridBefore w:val="1"/>
          <w:wBefore w:w="103" w:type="dxa"/>
          <w:trHeight w:val="547"/>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2.17</w:t>
            </w:r>
          </w:p>
        </w:tc>
        <w:tc>
          <w:tcPr>
            <w:tcW w:w="510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Смена: прямых звеньев водосточных труб с земли, лестниц или подмостей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98" w:type="dxa"/>
            <w:gridSpan w:val="2"/>
            <w:tcBorders>
              <w:top w:val="single" w:sz="4" w:space="0" w:color="auto"/>
              <w:left w:val="single" w:sz="4" w:space="0" w:color="auto"/>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0,116</w:t>
            </w:r>
          </w:p>
        </w:tc>
      </w:tr>
      <w:tr w:rsidR="00147875" w:rsidRPr="00147875" w:rsidTr="0031156A">
        <w:trPr>
          <w:gridBefore w:val="1"/>
          <w:wBefore w:w="103" w:type="dxa"/>
          <w:trHeight w:val="565"/>
          <w:jc w:val="center"/>
        </w:trPr>
        <w:tc>
          <w:tcPr>
            <w:tcW w:w="71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2.18</w:t>
            </w:r>
          </w:p>
        </w:tc>
        <w:tc>
          <w:tcPr>
            <w:tcW w:w="510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Смена: воронок водосточных труб с земли, лестниц или подмостей</w:t>
            </w:r>
          </w:p>
        </w:tc>
        <w:tc>
          <w:tcPr>
            <w:tcW w:w="2126" w:type="dxa"/>
            <w:tcBorders>
              <w:top w:val="single" w:sz="4" w:space="0" w:color="auto"/>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98" w:type="dxa"/>
            <w:gridSpan w:val="2"/>
            <w:tcBorders>
              <w:top w:val="single" w:sz="4" w:space="0" w:color="auto"/>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rPr>
          <w:gridBefore w:val="1"/>
          <w:wBefore w:w="103" w:type="dxa"/>
          <w:trHeight w:val="252"/>
          <w:jc w:val="center"/>
        </w:trPr>
        <w:tc>
          <w:tcPr>
            <w:tcW w:w="711" w:type="dxa"/>
            <w:gridSpan w:val="2"/>
            <w:tcBorders>
              <w:top w:val="nil"/>
              <w:left w:val="single" w:sz="4" w:space="0" w:color="auto"/>
              <w:bottom w:val="single" w:sz="4" w:space="0" w:color="auto"/>
              <w:right w:val="single" w:sz="4" w:space="0" w:color="auto"/>
            </w:tcBorders>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2.19</w:t>
            </w:r>
          </w:p>
        </w:tc>
        <w:tc>
          <w:tcPr>
            <w:tcW w:w="510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желобов: подвесных</w:t>
            </w:r>
          </w:p>
        </w:tc>
        <w:tc>
          <w:tcPr>
            <w:tcW w:w="2126" w:type="dxa"/>
            <w:tcBorders>
              <w:top w:val="nil"/>
              <w:left w:val="nil"/>
              <w:bottom w:val="single" w:sz="4" w:space="0" w:color="auto"/>
              <w:right w:val="single" w:sz="4" w:space="0" w:color="auto"/>
            </w:tcBorders>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желобов</w:t>
            </w:r>
          </w:p>
        </w:tc>
        <w:tc>
          <w:tcPr>
            <w:tcW w:w="1798" w:type="dxa"/>
            <w:gridSpan w:val="2"/>
            <w:tcBorders>
              <w:top w:val="nil"/>
              <w:left w:val="nil"/>
              <w:bottom w:val="single" w:sz="4" w:space="0" w:color="auto"/>
              <w:right w:val="single" w:sz="4" w:space="0" w:color="auto"/>
            </w:tcBorders>
          </w:tcPr>
          <w:p w:rsidR="00147875" w:rsidRPr="00147875" w:rsidRDefault="00147875" w:rsidP="00147875">
            <w:pPr>
              <w:widowControl/>
              <w:spacing w:line="240" w:lineRule="auto"/>
              <w:jc w:val="center"/>
              <w:rPr>
                <w:sz w:val="24"/>
                <w:szCs w:val="24"/>
              </w:rPr>
            </w:pPr>
            <w:r w:rsidRPr="00147875">
              <w:rPr>
                <w:sz w:val="24"/>
                <w:szCs w:val="24"/>
              </w:rPr>
              <w:t>0,074</w:t>
            </w:r>
          </w:p>
        </w:tc>
      </w:tr>
      <w:tr w:rsidR="00147875" w:rsidRPr="00147875" w:rsidTr="0031156A">
        <w:trPr>
          <w:gridBefore w:val="1"/>
          <w:wBefore w:w="103" w:type="dxa"/>
          <w:trHeight w:val="269"/>
          <w:jc w:val="center"/>
        </w:trPr>
        <w:tc>
          <w:tcPr>
            <w:tcW w:w="9741" w:type="dxa"/>
            <w:gridSpan w:val="6"/>
            <w:tcBorders>
              <w:top w:val="nil"/>
              <w:left w:val="single" w:sz="4" w:space="0" w:color="auto"/>
              <w:bottom w:val="single" w:sz="4" w:space="0" w:color="auto"/>
              <w:right w:val="single" w:sz="4" w:space="0" w:color="auto"/>
            </w:tcBorders>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Отделочно-монтажные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3"/>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1"/>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0"/>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потолков реечных алюминиевых (демонтаж обшивки низа козырька)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0,329</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8"/>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покрытий полов: из керамических плиток</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покрытия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0"/>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0,327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0"/>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Отбивка штукатурки с поверхностей: стен и потолков кирпичных</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0,342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0,2952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1"/>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Ремонтно-строительные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5"/>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Улучшенная штукатурка фасадов цементно-известковым раствором по камню: стен</w:t>
            </w:r>
            <w:r w:rsidRPr="00147875">
              <w:rPr>
                <w:sz w:val="24"/>
                <w:szCs w:val="24"/>
              </w:rPr>
              <w:br/>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оштукатуриваемой поверхности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0,342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Облицовка лестничных площадок и маршей </w:t>
            </w:r>
            <w:proofErr w:type="spellStart"/>
            <w:r w:rsidRPr="00147875">
              <w:rPr>
                <w:sz w:val="24"/>
                <w:szCs w:val="24"/>
              </w:rPr>
              <w:t>керамогранитными</w:t>
            </w:r>
            <w:proofErr w:type="spellEnd"/>
            <w:r w:rsidRPr="00147875">
              <w:rPr>
                <w:sz w:val="24"/>
                <w:szCs w:val="24"/>
              </w:rPr>
              <w:t xml:space="preserve"> плитами</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0,3276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Облицовка ступеней </w:t>
            </w:r>
            <w:proofErr w:type="spellStart"/>
            <w:r w:rsidRPr="00147875">
              <w:rPr>
                <w:sz w:val="24"/>
                <w:szCs w:val="24"/>
              </w:rPr>
              <w:t>керамогранитными</w:t>
            </w:r>
            <w:proofErr w:type="spellEnd"/>
            <w:r w:rsidRPr="00147875">
              <w:rPr>
                <w:sz w:val="24"/>
                <w:szCs w:val="24"/>
              </w:rPr>
              <w:t xml:space="preserve"> плитками толщиной до 15 мм</w:t>
            </w:r>
            <w:r w:rsidRPr="00147875">
              <w:rPr>
                <w:sz w:val="24"/>
                <w:szCs w:val="24"/>
              </w:rPr>
              <w:br/>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0,1962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4"/>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Наружная облицовка по бетонной поверхности керамическими отдельными плитками: на цементном </w:t>
            </w:r>
            <w:proofErr w:type="gramStart"/>
            <w:r w:rsidRPr="00147875">
              <w:rPr>
                <w:sz w:val="24"/>
                <w:szCs w:val="24"/>
              </w:rPr>
              <w:t>растворе</w:t>
            </w:r>
            <w:proofErr w:type="gramEnd"/>
            <w:r w:rsidRPr="00147875">
              <w:rPr>
                <w:sz w:val="24"/>
                <w:szCs w:val="24"/>
              </w:rPr>
              <w:t xml:space="preserve"> стен (в </w:t>
            </w:r>
            <w:proofErr w:type="spellStart"/>
            <w:r w:rsidRPr="00147875">
              <w:rPr>
                <w:sz w:val="24"/>
                <w:szCs w:val="24"/>
              </w:rPr>
              <w:t>т.ч</w:t>
            </w:r>
            <w:proofErr w:type="spellEnd"/>
            <w:r w:rsidRPr="00147875">
              <w:rPr>
                <w:sz w:val="24"/>
                <w:szCs w:val="24"/>
              </w:rPr>
              <w:t>. выравнивание поверхности стен цементным раствором) (стен крыльца и цветочниц)</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облицованной поверхности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0,342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Облицовка стен фасадов зданий искусственными плитами типа &lt;ФАССТ&gt; на металлическом </w:t>
            </w:r>
            <w:proofErr w:type="gramStart"/>
            <w:r w:rsidRPr="00147875">
              <w:rPr>
                <w:sz w:val="24"/>
                <w:szCs w:val="24"/>
              </w:rPr>
              <w:t>каркасе</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поверхности облицовки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0,7593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Монтаж навесных панелей фасадов из герметичных стеклопакетов в пластиковой или алюминиевой обвязке (тамбур)</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0,1746</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13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2.7</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блоков из ПВХ в наружных и внутренних дверных проемах: в перегородках и деревянных </w:t>
            </w:r>
            <w:proofErr w:type="spellStart"/>
            <w:r w:rsidRPr="00147875">
              <w:rPr>
                <w:sz w:val="24"/>
                <w:szCs w:val="24"/>
              </w:rPr>
              <w:t>нерубленных</w:t>
            </w:r>
            <w:proofErr w:type="spellEnd"/>
            <w:r w:rsidRPr="00147875">
              <w:rPr>
                <w:sz w:val="24"/>
                <w:szCs w:val="24"/>
              </w:rPr>
              <w:t xml:space="preserve"> стенах площадью проема более 3 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проемов</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0,1104</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4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дверного доводчика к металлическим дверям</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95"/>
          <w:jc w:val="center"/>
        </w:trPr>
        <w:tc>
          <w:tcPr>
            <w:tcW w:w="711" w:type="dxa"/>
            <w:gridSpan w:val="2"/>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2.9</w:t>
            </w:r>
          </w:p>
        </w:tc>
        <w:tc>
          <w:tcPr>
            <w:tcW w:w="5106" w:type="dxa"/>
            <w:shd w:val="clear" w:color="auto" w:fill="auto"/>
          </w:tcPr>
          <w:p w:rsidR="00147875" w:rsidRPr="00147875" w:rsidRDefault="00147875" w:rsidP="00147875">
            <w:pPr>
              <w:widowControl/>
              <w:spacing w:line="240" w:lineRule="auto"/>
              <w:rPr>
                <w:sz w:val="24"/>
                <w:szCs w:val="24"/>
              </w:rPr>
            </w:pPr>
            <w:r w:rsidRPr="00147875">
              <w:rPr>
                <w:sz w:val="24"/>
                <w:szCs w:val="24"/>
              </w:rPr>
              <w:t xml:space="preserve">Каретка: для раздвижных дверей </w:t>
            </w:r>
          </w:p>
        </w:tc>
        <w:tc>
          <w:tcPr>
            <w:tcW w:w="2126" w:type="dxa"/>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1 шт.</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2.10</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металлических ограждений: без поручней</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ограждения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0,131</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5"/>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поддонов душевых: чугунных и стальных мелких (полимербетонных поддонов)</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 </w:t>
            </w:r>
            <w:proofErr w:type="spellStart"/>
            <w:r w:rsidRPr="00147875">
              <w:rPr>
                <w:sz w:val="24"/>
                <w:szCs w:val="24"/>
              </w:rPr>
              <w:t>компл</w:t>
            </w:r>
            <w:proofErr w:type="spellEnd"/>
            <w:r w:rsidRPr="00147875">
              <w:rPr>
                <w:sz w:val="24"/>
                <w:szCs w:val="24"/>
              </w:rPr>
              <w:t>.</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6"/>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Установка металлических решеток приямков</w:t>
            </w:r>
            <w:r w:rsidRPr="00147875">
              <w:rPr>
                <w:sz w:val="24"/>
                <w:szCs w:val="24"/>
              </w:rPr>
              <w:br/>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металлических изделий</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Укладка металлического накладного профиля (порога) (накладка на ступень)</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профиля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0,1172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4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уголков ПВХ на </w:t>
            </w:r>
            <w:proofErr w:type="gramStart"/>
            <w:r w:rsidRPr="00147875">
              <w:rPr>
                <w:sz w:val="24"/>
                <w:szCs w:val="24"/>
              </w:rPr>
              <w:t>клее</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 xml:space="preserve">100 п. </w:t>
            </w:r>
            <w:proofErr w:type="gramStart"/>
            <w:r w:rsidRPr="00147875">
              <w:rPr>
                <w:sz w:val="24"/>
                <w:szCs w:val="24"/>
              </w:rPr>
              <w:t>м</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0,1172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3.</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Разные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1"/>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2,25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3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3.2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2,25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7"/>
          <w:jc w:val="center"/>
        </w:trPr>
        <w:tc>
          <w:tcPr>
            <w:tcW w:w="9741"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Отопление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82"/>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Отопление</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tcPr>
          <w:p w:rsidR="00147875" w:rsidRPr="00147875" w:rsidRDefault="00147875" w:rsidP="00147875">
            <w:pPr>
              <w:widowControl/>
              <w:spacing w:line="240" w:lineRule="auto"/>
              <w:rPr>
                <w:sz w:val="24"/>
                <w:szCs w:val="24"/>
              </w:rPr>
            </w:pPr>
            <w:r w:rsidRPr="00147875">
              <w:rPr>
                <w:sz w:val="24"/>
                <w:szCs w:val="24"/>
              </w:rPr>
              <w:t xml:space="preserve">Электрическая тепловая завеса (настенное исполнение) </w:t>
            </w:r>
          </w:p>
        </w:tc>
        <w:tc>
          <w:tcPr>
            <w:tcW w:w="2126" w:type="dxa"/>
            <w:shd w:val="clear" w:color="auto" w:fill="auto"/>
          </w:tcPr>
          <w:p w:rsidR="00147875" w:rsidRPr="00147875" w:rsidRDefault="00147875" w:rsidP="00147875">
            <w:pPr>
              <w:widowControl/>
              <w:spacing w:line="240" w:lineRule="auto"/>
              <w:jc w:val="center"/>
              <w:rPr>
                <w:sz w:val="24"/>
                <w:szCs w:val="24"/>
              </w:rPr>
            </w:pPr>
            <w:r w:rsidRPr="00147875">
              <w:rPr>
                <w:sz w:val="24"/>
                <w:szCs w:val="24"/>
              </w:rPr>
              <w:t>1 шт.</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9741"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Сети связи</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2"/>
        </w:trPr>
        <w:tc>
          <w:tcPr>
            <w:tcW w:w="709"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8"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60"/>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Демонтаж винипластовых труб, проложенных на </w:t>
            </w:r>
            <w:proofErr w:type="gramStart"/>
            <w:r w:rsidRPr="00147875">
              <w:rPr>
                <w:sz w:val="24"/>
                <w:szCs w:val="24"/>
              </w:rPr>
              <w:t>скобах</w:t>
            </w:r>
            <w:proofErr w:type="gramEnd"/>
            <w:r w:rsidRPr="00147875">
              <w:rPr>
                <w:sz w:val="24"/>
                <w:szCs w:val="24"/>
              </w:rPr>
              <w:t xml:space="preserve"> диаметром: до 50 мм </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 труб</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1"/>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кабеля</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0"/>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1.3</w:t>
            </w:r>
          </w:p>
        </w:tc>
        <w:tc>
          <w:tcPr>
            <w:tcW w:w="5211" w:type="dxa"/>
            <w:gridSpan w:val="2"/>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Извещатель</w:t>
            </w:r>
            <w:proofErr w:type="spellEnd"/>
            <w:r w:rsidRPr="00147875">
              <w:rPr>
                <w:sz w:val="24"/>
                <w:szCs w:val="24"/>
              </w:rPr>
              <w:t xml:space="preserve"> ПС</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6"/>
        </w:trPr>
        <w:tc>
          <w:tcPr>
            <w:tcW w:w="709"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8"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Двусторонняя связь с диспетчером объекта</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8"/>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Щиты и пульты, масса: до 50 кг</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7"/>
        </w:trPr>
        <w:tc>
          <w:tcPr>
            <w:tcW w:w="709"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211" w:type="dxa"/>
            <w:gridSpan w:val="2"/>
            <w:shd w:val="clear" w:color="auto" w:fill="auto"/>
            <w:hideMark/>
          </w:tcPr>
          <w:p w:rsidR="00147875" w:rsidRPr="00147875" w:rsidRDefault="00147875" w:rsidP="00147875">
            <w:pPr>
              <w:widowControl/>
              <w:spacing w:line="240" w:lineRule="auto"/>
              <w:rPr>
                <w:sz w:val="24"/>
                <w:szCs w:val="24"/>
              </w:rPr>
            </w:pPr>
            <w:r w:rsidRPr="00147875">
              <w:rPr>
                <w:sz w:val="24"/>
                <w:szCs w:val="24"/>
              </w:rPr>
              <w:t>Табло сигнальное студийное или коридорное</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73"/>
        </w:trPr>
        <w:tc>
          <w:tcPr>
            <w:tcW w:w="9747" w:type="dxa"/>
            <w:gridSpan w:val="6"/>
            <w:shd w:val="clear" w:color="auto" w:fill="auto"/>
          </w:tcPr>
          <w:p w:rsidR="00147875" w:rsidRPr="00147875" w:rsidRDefault="00147875" w:rsidP="00147875">
            <w:pPr>
              <w:widowControl/>
              <w:spacing w:line="240" w:lineRule="auto"/>
              <w:jc w:val="center"/>
              <w:rPr>
                <w:sz w:val="24"/>
                <w:szCs w:val="24"/>
              </w:rPr>
            </w:pPr>
            <w:r w:rsidRPr="00147875">
              <w:rPr>
                <w:sz w:val="24"/>
                <w:szCs w:val="24"/>
              </w:rPr>
              <w:lastRenderedPageBreak/>
              <w:t>Монтаж ранее демонтированного кабеля и извещателей</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Короба пластмассовые: шириной до 40 мм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2"/>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6 мм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40"/>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proofErr w:type="spellStart"/>
            <w:r w:rsidRPr="00147875">
              <w:rPr>
                <w:sz w:val="24"/>
                <w:szCs w:val="24"/>
              </w:rPr>
              <w:t>Извещатель</w:t>
            </w:r>
            <w:proofErr w:type="spellEnd"/>
            <w:r w:rsidRPr="00147875">
              <w:rPr>
                <w:sz w:val="24"/>
                <w:szCs w:val="24"/>
              </w:rPr>
              <w:t xml:space="preserve"> ПС </w:t>
            </w:r>
            <w:proofErr w:type="gramStart"/>
            <w:r w:rsidRPr="00147875">
              <w:rPr>
                <w:sz w:val="24"/>
                <w:szCs w:val="24"/>
              </w:rPr>
              <w:t>автоматический</w:t>
            </w:r>
            <w:proofErr w:type="gramEnd"/>
            <w:r w:rsidRPr="00147875">
              <w:rPr>
                <w:sz w:val="24"/>
                <w:szCs w:val="24"/>
              </w:rPr>
              <w:t>: дымовой, фотоэлектрический, радиоизотопный, световой в нормальном исполнении</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2,00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48"/>
        </w:trPr>
        <w:tc>
          <w:tcPr>
            <w:tcW w:w="9747"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Система электроснабжения и электроосвещения</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1"/>
        </w:trPr>
        <w:tc>
          <w:tcPr>
            <w:tcW w:w="814" w:type="dxa"/>
            <w:gridSpan w:val="3"/>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8933"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25"/>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светильников с лампами накаливания</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0,09</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19"/>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Демонтаж: светильников для люминесцентных ламп</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58"/>
        </w:trPr>
        <w:tc>
          <w:tcPr>
            <w:tcW w:w="814" w:type="dxa"/>
            <w:gridSpan w:val="3"/>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8933" w:type="dxa"/>
            <w:gridSpan w:val="3"/>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Входная группа</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838"/>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Светильник в подвесных потолках, устанавливаемый: на профиле, количество ламп в светильнике до 2</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39"/>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Светильник отдельно устанавливаемый: на </w:t>
            </w:r>
            <w:proofErr w:type="gramStart"/>
            <w:r w:rsidRPr="00147875">
              <w:rPr>
                <w:sz w:val="24"/>
                <w:szCs w:val="24"/>
              </w:rPr>
              <w:t>штырях</w:t>
            </w:r>
            <w:proofErr w:type="gramEnd"/>
            <w:r w:rsidRPr="00147875">
              <w:rPr>
                <w:sz w:val="24"/>
                <w:szCs w:val="24"/>
              </w:rPr>
              <w:t xml:space="preserve"> с количеством ламп в светильнике 1</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0,08</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1118"/>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1,14</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266"/>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Провод в коробах, сечением: до 35 мм</w:t>
            </w:r>
            <w:proofErr w:type="gramStart"/>
            <w:r w:rsidRPr="00147875">
              <w:rPr>
                <w:sz w:val="24"/>
                <w:szCs w:val="24"/>
              </w:rPr>
              <w:t>2</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0,21</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411"/>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Прокладка труб гофрированных ПВХ для защиты проводов и кабелей</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1,14</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559"/>
        </w:trPr>
        <w:tc>
          <w:tcPr>
            <w:tcW w:w="814" w:type="dxa"/>
            <w:gridSpan w:val="3"/>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оптик</w:t>
            </w:r>
            <w:proofErr w:type="gramStart"/>
            <w:r w:rsidRPr="00147875">
              <w:rPr>
                <w:sz w:val="24"/>
                <w:szCs w:val="24"/>
              </w:rPr>
              <w:t>о-</w:t>
            </w:r>
            <w:proofErr w:type="gramEnd"/>
            <w:r w:rsidRPr="00147875">
              <w:rPr>
                <w:sz w:val="24"/>
                <w:szCs w:val="24"/>
              </w:rPr>
              <w:t>(фото)электрическое: блок питания и контроля</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318"/>
        </w:trPr>
        <w:tc>
          <w:tcPr>
            <w:tcW w:w="9747" w:type="dxa"/>
            <w:gridSpan w:val="6"/>
            <w:shd w:val="clear" w:color="auto" w:fill="auto"/>
          </w:tcPr>
          <w:p w:rsidR="00147875" w:rsidRPr="00147875" w:rsidRDefault="00147875" w:rsidP="00147875">
            <w:pPr>
              <w:widowControl/>
              <w:spacing w:line="240" w:lineRule="auto"/>
              <w:jc w:val="center"/>
              <w:rPr>
                <w:b/>
                <w:i/>
                <w:sz w:val="24"/>
                <w:szCs w:val="24"/>
              </w:rPr>
            </w:pPr>
            <w:r w:rsidRPr="00147875">
              <w:rPr>
                <w:b/>
                <w:i/>
                <w:sz w:val="24"/>
                <w:szCs w:val="24"/>
              </w:rPr>
              <w:t>Подъемная платформа для инвалидов ПТУ-001</w:t>
            </w:r>
          </w:p>
        </w:tc>
      </w:tr>
      <w:tr w:rsidR="00147875" w:rsidRPr="00147875" w:rsidTr="0031156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7" w:type="dxa"/>
          <w:trHeight w:val="647"/>
        </w:trPr>
        <w:tc>
          <w:tcPr>
            <w:tcW w:w="814" w:type="dxa"/>
            <w:gridSpan w:val="3"/>
            <w:shd w:val="clear" w:color="auto" w:fill="auto"/>
          </w:tcPr>
          <w:p w:rsidR="00147875" w:rsidRPr="00147875" w:rsidRDefault="00147875" w:rsidP="00147875">
            <w:pPr>
              <w:widowControl/>
              <w:spacing w:line="240" w:lineRule="auto"/>
              <w:jc w:val="center"/>
              <w:rPr>
                <w:sz w:val="24"/>
                <w:szCs w:val="24"/>
              </w:rPr>
            </w:pPr>
            <w:r w:rsidRPr="00147875">
              <w:rPr>
                <w:sz w:val="24"/>
                <w:szCs w:val="24"/>
              </w:rPr>
              <w:t>1.</w:t>
            </w:r>
          </w:p>
        </w:tc>
        <w:tc>
          <w:tcPr>
            <w:tcW w:w="5106" w:type="dxa"/>
            <w:shd w:val="clear" w:color="auto" w:fill="auto"/>
          </w:tcPr>
          <w:p w:rsidR="00147875" w:rsidRPr="00147875" w:rsidRDefault="00147875" w:rsidP="00147875">
            <w:pPr>
              <w:widowControl/>
              <w:spacing w:line="240" w:lineRule="auto"/>
              <w:rPr>
                <w:sz w:val="24"/>
                <w:szCs w:val="24"/>
              </w:rPr>
            </w:pPr>
            <w:r w:rsidRPr="00147875">
              <w:rPr>
                <w:sz w:val="24"/>
                <w:szCs w:val="24"/>
              </w:rPr>
              <w:t>Монтаж оборудования в помещении, масса оборудования: 0,1 т</w:t>
            </w:r>
          </w:p>
        </w:tc>
        <w:tc>
          <w:tcPr>
            <w:tcW w:w="2126" w:type="dxa"/>
            <w:shd w:val="clear" w:color="auto" w:fill="auto"/>
            <w:noWrap/>
          </w:tcPr>
          <w:p w:rsidR="00147875" w:rsidRPr="00147875" w:rsidRDefault="00147875" w:rsidP="00147875">
            <w:pPr>
              <w:widowControl/>
              <w:spacing w:line="240" w:lineRule="auto"/>
              <w:jc w:val="center"/>
              <w:rPr>
                <w:sz w:val="24"/>
                <w:szCs w:val="24"/>
              </w:rPr>
            </w:pPr>
            <w:r w:rsidRPr="00147875">
              <w:rPr>
                <w:sz w:val="24"/>
                <w:szCs w:val="24"/>
              </w:rPr>
              <w:t>1 шт.</w:t>
            </w:r>
          </w:p>
        </w:tc>
        <w:tc>
          <w:tcPr>
            <w:tcW w:w="1701" w:type="dxa"/>
          </w:tcPr>
          <w:p w:rsidR="00147875" w:rsidRPr="00147875" w:rsidRDefault="00147875" w:rsidP="00147875">
            <w:pPr>
              <w:widowControl/>
              <w:spacing w:line="240" w:lineRule="auto"/>
              <w:jc w:val="center"/>
              <w:rPr>
                <w:sz w:val="24"/>
                <w:szCs w:val="24"/>
              </w:rPr>
            </w:pPr>
            <w:r w:rsidRPr="00147875">
              <w:rPr>
                <w:sz w:val="24"/>
                <w:szCs w:val="24"/>
              </w:rPr>
              <w:t>1,00</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307"/>
          <w:jc w:val="center"/>
        </w:trPr>
        <w:tc>
          <w:tcPr>
            <w:tcW w:w="9741" w:type="dxa"/>
            <w:gridSpan w:val="6"/>
            <w:shd w:val="clear" w:color="auto" w:fill="auto"/>
            <w:noWrap/>
          </w:tcPr>
          <w:p w:rsidR="00147875" w:rsidRPr="00147875" w:rsidRDefault="00147875" w:rsidP="00147875">
            <w:pPr>
              <w:widowControl/>
              <w:spacing w:line="240" w:lineRule="auto"/>
              <w:jc w:val="center"/>
              <w:rPr>
                <w:b/>
                <w:i/>
                <w:sz w:val="24"/>
                <w:szCs w:val="24"/>
              </w:rPr>
            </w:pPr>
            <w:r w:rsidRPr="00147875">
              <w:rPr>
                <w:b/>
                <w:i/>
                <w:sz w:val="24"/>
                <w:szCs w:val="24"/>
              </w:rPr>
              <w:t>Пешеходные дорожки. Благоустройство</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70"/>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1.</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Демонтажные работы</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5"/>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Разборка тротуаров и дорожек из плит с их отноской и укладкой в штабель</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основания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0,0525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58"/>
          <w:jc w:val="center"/>
        </w:trPr>
        <w:tc>
          <w:tcPr>
            <w:tcW w:w="711" w:type="dxa"/>
            <w:gridSpan w:val="2"/>
            <w:shd w:val="clear" w:color="auto" w:fill="auto"/>
            <w:noWrap/>
          </w:tcPr>
          <w:p w:rsidR="00147875" w:rsidRPr="00147875" w:rsidRDefault="00147875" w:rsidP="00147875">
            <w:pPr>
              <w:widowControl/>
              <w:spacing w:line="240" w:lineRule="auto"/>
              <w:jc w:val="center"/>
              <w:rPr>
                <w:b/>
                <w:sz w:val="24"/>
                <w:szCs w:val="24"/>
              </w:rPr>
            </w:pPr>
            <w:r w:rsidRPr="00147875">
              <w:rPr>
                <w:b/>
                <w:sz w:val="24"/>
                <w:szCs w:val="24"/>
              </w:rPr>
              <w:t>2.</w:t>
            </w:r>
          </w:p>
        </w:tc>
        <w:tc>
          <w:tcPr>
            <w:tcW w:w="9030" w:type="dxa"/>
            <w:gridSpan w:val="4"/>
            <w:shd w:val="clear" w:color="auto" w:fill="auto"/>
          </w:tcPr>
          <w:p w:rsidR="00147875" w:rsidRPr="00147875" w:rsidRDefault="00147875" w:rsidP="00147875">
            <w:pPr>
              <w:widowControl/>
              <w:spacing w:line="240" w:lineRule="auto"/>
              <w:jc w:val="center"/>
              <w:rPr>
                <w:b/>
                <w:sz w:val="24"/>
                <w:szCs w:val="24"/>
              </w:rPr>
            </w:pPr>
            <w:r w:rsidRPr="00147875">
              <w:rPr>
                <w:b/>
                <w:sz w:val="24"/>
                <w:szCs w:val="24"/>
              </w:rPr>
              <w:t>Пешеходные дорожки</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2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2.1</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бетонных плитных тротуаров с заполнением швов: песком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тротуара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0,0525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17"/>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2.2</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Установка дорожных знаков </w:t>
            </w:r>
            <w:proofErr w:type="spellStart"/>
            <w:r w:rsidRPr="00147875">
              <w:rPr>
                <w:sz w:val="24"/>
                <w:szCs w:val="24"/>
              </w:rPr>
              <w:t>бесфундаментных</w:t>
            </w:r>
            <w:proofErr w:type="spellEnd"/>
            <w:r w:rsidRPr="00147875">
              <w:rPr>
                <w:sz w:val="24"/>
                <w:szCs w:val="24"/>
              </w:rPr>
              <w:t xml:space="preserve">: на металлических </w:t>
            </w:r>
            <w:proofErr w:type="gramStart"/>
            <w:r w:rsidRPr="00147875">
              <w:rPr>
                <w:sz w:val="24"/>
                <w:szCs w:val="24"/>
              </w:rPr>
              <w:t>стойках</w:t>
            </w:r>
            <w:proofErr w:type="gramEnd"/>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знаков</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6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2.3</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Разметка проезжей части термопластиком линией шириной 0,1 м: сплошной</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км линии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0,423</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141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2.4</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Нанесение линии горизонтальной дорожной разметки краской со </w:t>
            </w:r>
            <w:proofErr w:type="spellStart"/>
            <w:r w:rsidRPr="00147875">
              <w:rPr>
                <w:sz w:val="24"/>
                <w:szCs w:val="24"/>
              </w:rPr>
              <w:t>световозвращающими</w:t>
            </w:r>
            <w:proofErr w:type="spellEnd"/>
            <w:r w:rsidRPr="00147875">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r w:rsidRPr="00147875">
              <w:rPr>
                <w:sz w:val="24"/>
                <w:szCs w:val="24"/>
              </w:rPr>
              <w:t xml:space="preserve"> линии горизонтальной разметки</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0,008</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263"/>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2.5</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каменной наброски или призмы</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м3 камня</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0,012</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55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2.6</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Устройство насыпных клумб и рабаток при высоте настилаемого слоя до 0,1 м</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9"/>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lastRenderedPageBreak/>
              <w:t>2.7</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 xml:space="preserve">На каждые следующие 10 см изменения высоты настилаемого слоя при устройстве насыпных клумб и рабаток </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100 м</w:t>
            </w:r>
            <w:proofErr w:type="gramStart"/>
            <w:r w:rsidRPr="00147875">
              <w:rPr>
                <w:sz w:val="24"/>
                <w:szCs w:val="24"/>
              </w:rPr>
              <w:t>2</w:t>
            </w:r>
            <w:proofErr w:type="gramEnd"/>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0,047</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22"/>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2.8</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Погрузочные работы при автомобильных перевозках: мусора строительного с погрузкой вручную</w:t>
            </w:r>
          </w:p>
        </w:tc>
        <w:tc>
          <w:tcPr>
            <w:tcW w:w="2126" w:type="dxa"/>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0,25</w:t>
            </w:r>
          </w:p>
        </w:tc>
      </w:tr>
      <w:tr w:rsidR="00147875" w:rsidRPr="00147875" w:rsidTr="00311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3" w:type="dxa"/>
          <w:trHeight w:val="848"/>
          <w:jc w:val="center"/>
        </w:trPr>
        <w:tc>
          <w:tcPr>
            <w:tcW w:w="711" w:type="dxa"/>
            <w:gridSpan w:val="2"/>
            <w:shd w:val="clear" w:color="auto" w:fill="auto"/>
            <w:noWrap/>
            <w:hideMark/>
          </w:tcPr>
          <w:p w:rsidR="00147875" w:rsidRPr="00147875" w:rsidRDefault="00147875" w:rsidP="00147875">
            <w:pPr>
              <w:widowControl/>
              <w:spacing w:line="240" w:lineRule="auto"/>
              <w:jc w:val="center"/>
              <w:rPr>
                <w:sz w:val="24"/>
                <w:szCs w:val="24"/>
              </w:rPr>
            </w:pPr>
            <w:r w:rsidRPr="00147875">
              <w:rPr>
                <w:sz w:val="24"/>
                <w:szCs w:val="24"/>
              </w:rPr>
              <w:t>2.9</w:t>
            </w:r>
          </w:p>
        </w:tc>
        <w:tc>
          <w:tcPr>
            <w:tcW w:w="5106" w:type="dxa"/>
            <w:shd w:val="clear" w:color="auto" w:fill="auto"/>
            <w:hideMark/>
          </w:tcPr>
          <w:p w:rsidR="00147875" w:rsidRPr="00147875" w:rsidRDefault="00147875" w:rsidP="00147875">
            <w:pPr>
              <w:widowControl/>
              <w:spacing w:line="240" w:lineRule="auto"/>
              <w:rPr>
                <w:sz w:val="24"/>
                <w:szCs w:val="24"/>
              </w:rPr>
            </w:pPr>
            <w:r w:rsidRPr="00147875">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26" w:type="dxa"/>
            <w:shd w:val="clear" w:color="auto" w:fill="auto"/>
            <w:hideMark/>
          </w:tcPr>
          <w:p w:rsidR="00147875" w:rsidRPr="00147875" w:rsidRDefault="00147875" w:rsidP="00147875">
            <w:pPr>
              <w:widowControl/>
              <w:spacing w:line="240" w:lineRule="auto"/>
              <w:jc w:val="center"/>
              <w:rPr>
                <w:sz w:val="24"/>
                <w:szCs w:val="24"/>
              </w:rPr>
            </w:pPr>
            <w:r w:rsidRPr="00147875">
              <w:rPr>
                <w:sz w:val="24"/>
                <w:szCs w:val="24"/>
              </w:rPr>
              <w:t>1 т груза</w:t>
            </w:r>
          </w:p>
        </w:tc>
        <w:tc>
          <w:tcPr>
            <w:tcW w:w="1798" w:type="dxa"/>
            <w:gridSpan w:val="2"/>
          </w:tcPr>
          <w:p w:rsidR="00147875" w:rsidRPr="00147875" w:rsidRDefault="00147875" w:rsidP="00147875">
            <w:pPr>
              <w:widowControl/>
              <w:spacing w:line="240" w:lineRule="auto"/>
              <w:jc w:val="center"/>
              <w:rPr>
                <w:sz w:val="24"/>
                <w:szCs w:val="24"/>
              </w:rPr>
            </w:pPr>
            <w:r w:rsidRPr="00147875">
              <w:rPr>
                <w:sz w:val="24"/>
                <w:szCs w:val="24"/>
              </w:rPr>
              <w:t>0,25</w:t>
            </w:r>
          </w:p>
        </w:tc>
      </w:tr>
    </w:tbl>
    <w:p w:rsidR="00147875" w:rsidRPr="00147875" w:rsidRDefault="00147875" w:rsidP="00147875">
      <w:pPr>
        <w:widowControl/>
        <w:spacing w:after="200" w:line="276" w:lineRule="auto"/>
        <w:rPr>
          <w:rFonts w:asciiTheme="minorHAnsi" w:eastAsiaTheme="minorHAnsi" w:hAnsiTheme="minorHAnsi" w:cstheme="minorBidi"/>
          <w:sz w:val="22"/>
          <w:szCs w:val="22"/>
          <w:lang w:eastAsia="en-US"/>
        </w:rPr>
      </w:pPr>
    </w:p>
    <w:p w:rsidR="00147875" w:rsidRPr="00147875" w:rsidRDefault="00147875" w:rsidP="00147875">
      <w:pPr>
        <w:widowControl/>
        <w:spacing w:after="200" w:line="276" w:lineRule="auto"/>
        <w:rPr>
          <w:rFonts w:asciiTheme="minorHAnsi" w:eastAsiaTheme="minorHAnsi" w:hAnsiTheme="minorHAnsi" w:cstheme="minorBidi"/>
          <w:sz w:val="22"/>
          <w:szCs w:val="22"/>
          <w:lang w:eastAsia="en-US"/>
        </w:rPr>
      </w:pPr>
    </w:p>
    <w:p w:rsidR="00147875" w:rsidRPr="00147875" w:rsidRDefault="00147875" w:rsidP="00147875">
      <w:pPr>
        <w:widowControl/>
        <w:spacing w:after="200" w:line="276" w:lineRule="auto"/>
        <w:rPr>
          <w:rFonts w:asciiTheme="minorHAnsi" w:eastAsiaTheme="minorHAnsi" w:hAnsiTheme="minorHAnsi" w:cstheme="minorBidi"/>
          <w:sz w:val="22"/>
          <w:szCs w:val="22"/>
          <w:lang w:eastAsia="en-US"/>
        </w:rPr>
      </w:pPr>
    </w:p>
    <w:tbl>
      <w:tblPr>
        <w:tblW w:w="10395" w:type="dxa"/>
        <w:jc w:val="center"/>
        <w:tblLook w:val="04A0" w:firstRow="1" w:lastRow="0" w:firstColumn="1" w:lastColumn="0" w:noHBand="0" w:noVBand="1"/>
      </w:tblPr>
      <w:tblGrid>
        <w:gridCol w:w="5181"/>
        <w:gridCol w:w="5214"/>
      </w:tblGrid>
      <w:tr w:rsidR="00147875" w:rsidRPr="00147875" w:rsidTr="0031156A">
        <w:trPr>
          <w:trHeight w:val="1446"/>
          <w:jc w:val="center"/>
        </w:trPr>
        <w:tc>
          <w:tcPr>
            <w:tcW w:w="5181" w:type="dxa"/>
          </w:tcPr>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Руководитель</w:t>
            </w:r>
          </w:p>
          <w:p w:rsidR="00147875" w:rsidRPr="00147875" w:rsidRDefault="00147875" w:rsidP="00147875">
            <w:pPr>
              <w:widowControl/>
              <w:spacing w:line="240" w:lineRule="auto"/>
              <w:rPr>
                <w:rFonts w:eastAsiaTheme="minorHAnsi"/>
                <w:b/>
                <w:sz w:val="24"/>
                <w:szCs w:val="24"/>
                <w:lang w:eastAsia="en-US"/>
              </w:rPr>
            </w:pPr>
            <w:r w:rsidRPr="00147875">
              <w:rPr>
                <w:rFonts w:eastAsiaTheme="minorHAnsi"/>
                <w:b/>
                <w:sz w:val="24"/>
                <w:szCs w:val="24"/>
                <w:lang w:eastAsia="en-US"/>
              </w:rPr>
              <w:t>ФГБУ «АМП Каспийского моря»</w:t>
            </w:r>
          </w:p>
          <w:p w:rsidR="00147875" w:rsidRPr="00147875" w:rsidRDefault="00147875" w:rsidP="00147875">
            <w:pPr>
              <w:widowControl/>
              <w:spacing w:line="240" w:lineRule="auto"/>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sz w:val="24"/>
                <w:szCs w:val="24"/>
                <w:lang w:eastAsia="en-US"/>
              </w:rPr>
              <w:t>М.А. Абдулатипов</w:t>
            </w:r>
            <w:r w:rsidRPr="00147875">
              <w:rPr>
                <w:rFonts w:eastAsiaTheme="minorHAnsi"/>
                <w:sz w:val="24"/>
                <w:szCs w:val="24"/>
                <w:vertAlign w:val="superscript"/>
                <w:lang w:eastAsia="en-US"/>
              </w:rPr>
              <w:t xml:space="preserve"> </w:t>
            </w:r>
          </w:p>
          <w:p w:rsidR="00147875" w:rsidRPr="00147875" w:rsidRDefault="00147875" w:rsidP="00147875">
            <w:pPr>
              <w:widowControl/>
              <w:spacing w:line="240" w:lineRule="auto"/>
              <w:rPr>
                <w:rFonts w:eastAsiaTheme="minorHAnsi"/>
                <w:sz w:val="24"/>
                <w:szCs w:val="24"/>
                <w:lang w:eastAsia="en-US"/>
              </w:rPr>
            </w:pPr>
            <w:r w:rsidRPr="00147875">
              <w:rPr>
                <w:rFonts w:eastAsiaTheme="minorHAnsi"/>
                <w:sz w:val="24"/>
                <w:szCs w:val="24"/>
                <w:lang w:eastAsia="en-US"/>
              </w:rPr>
              <w:t>МП</w:t>
            </w:r>
          </w:p>
        </w:tc>
        <w:tc>
          <w:tcPr>
            <w:tcW w:w="5214" w:type="dxa"/>
          </w:tcPr>
          <w:p w:rsidR="00147875" w:rsidRPr="00147875" w:rsidRDefault="00147875" w:rsidP="00147875">
            <w:pPr>
              <w:widowControl/>
              <w:spacing w:line="240" w:lineRule="auto"/>
              <w:jc w:val="both"/>
              <w:rPr>
                <w:rFonts w:eastAsiaTheme="minorHAnsi"/>
                <w:b/>
                <w:i/>
                <w:sz w:val="24"/>
                <w:szCs w:val="24"/>
                <w:lang w:eastAsia="en-US"/>
              </w:rPr>
            </w:pPr>
            <w:r w:rsidRPr="00147875">
              <w:rPr>
                <w:rFonts w:eastAsiaTheme="minorHAnsi"/>
                <w:b/>
                <w:i/>
                <w:sz w:val="24"/>
                <w:szCs w:val="24"/>
                <w:lang w:eastAsia="en-US"/>
              </w:rPr>
              <w:t>Наименование должности</w:t>
            </w:r>
          </w:p>
          <w:p w:rsidR="00147875" w:rsidRPr="00147875" w:rsidRDefault="00147875" w:rsidP="00147875">
            <w:pPr>
              <w:widowControl/>
              <w:spacing w:line="240" w:lineRule="auto"/>
              <w:jc w:val="both"/>
              <w:rPr>
                <w:rFonts w:eastAsiaTheme="minorHAnsi"/>
                <w:b/>
                <w:i/>
                <w:sz w:val="24"/>
                <w:szCs w:val="24"/>
                <w:lang w:eastAsia="en-US"/>
              </w:rPr>
            </w:pPr>
          </w:p>
          <w:p w:rsidR="00147875" w:rsidRPr="00147875" w:rsidRDefault="00147875" w:rsidP="00147875">
            <w:pPr>
              <w:widowControl/>
              <w:spacing w:line="240" w:lineRule="auto"/>
              <w:jc w:val="both"/>
              <w:rPr>
                <w:rFonts w:eastAsiaTheme="minorHAnsi"/>
                <w:sz w:val="24"/>
                <w:szCs w:val="24"/>
                <w:lang w:eastAsia="en-US"/>
              </w:rPr>
            </w:pPr>
          </w:p>
          <w:p w:rsidR="00147875" w:rsidRPr="00147875" w:rsidRDefault="00147875" w:rsidP="00147875">
            <w:pPr>
              <w:widowControl/>
              <w:spacing w:line="240" w:lineRule="auto"/>
              <w:rPr>
                <w:rFonts w:eastAsiaTheme="minorHAnsi"/>
                <w:sz w:val="24"/>
                <w:szCs w:val="24"/>
                <w:vertAlign w:val="superscript"/>
                <w:lang w:eastAsia="en-US"/>
              </w:rPr>
            </w:pPr>
            <w:r w:rsidRPr="00147875">
              <w:rPr>
                <w:rFonts w:eastAsiaTheme="minorHAnsi"/>
                <w:sz w:val="24"/>
                <w:szCs w:val="24"/>
                <w:lang w:eastAsia="en-US"/>
              </w:rPr>
              <w:t>______________________</w:t>
            </w:r>
            <w:r w:rsidRPr="00147875">
              <w:rPr>
                <w:rFonts w:eastAsiaTheme="minorHAnsi"/>
                <w:b/>
                <w:i/>
                <w:sz w:val="24"/>
                <w:szCs w:val="24"/>
                <w:lang w:eastAsia="en-US"/>
              </w:rPr>
              <w:t>ФИО</w:t>
            </w:r>
          </w:p>
          <w:p w:rsidR="00147875" w:rsidRPr="00147875" w:rsidRDefault="00147875" w:rsidP="00147875">
            <w:pPr>
              <w:widowControl/>
              <w:spacing w:line="240" w:lineRule="auto"/>
              <w:jc w:val="both"/>
              <w:rPr>
                <w:rFonts w:eastAsiaTheme="minorHAnsi"/>
                <w:sz w:val="24"/>
                <w:szCs w:val="24"/>
                <w:lang w:eastAsia="en-US"/>
              </w:rPr>
            </w:pPr>
            <w:r w:rsidRPr="00147875">
              <w:rPr>
                <w:rFonts w:eastAsiaTheme="minorHAnsi"/>
                <w:sz w:val="24"/>
                <w:szCs w:val="24"/>
                <w:lang w:eastAsia="en-US"/>
              </w:rPr>
              <w:t>МП (</w:t>
            </w:r>
            <w:r w:rsidRPr="00147875">
              <w:rPr>
                <w:rFonts w:eastAsiaTheme="minorHAnsi"/>
                <w:i/>
                <w:sz w:val="24"/>
                <w:szCs w:val="24"/>
                <w:lang w:eastAsia="en-US"/>
              </w:rPr>
              <w:t>при наличии</w:t>
            </w:r>
            <w:r w:rsidRPr="00147875">
              <w:rPr>
                <w:rFonts w:eastAsiaTheme="minorHAnsi"/>
                <w:sz w:val="24"/>
                <w:szCs w:val="24"/>
                <w:lang w:eastAsia="en-US"/>
              </w:rPr>
              <w:t>)</w:t>
            </w:r>
          </w:p>
        </w:tc>
      </w:tr>
    </w:tbl>
    <w:p w:rsidR="00147875" w:rsidRPr="00147875" w:rsidRDefault="00147875" w:rsidP="00147875">
      <w:pPr>
        <w:widowControl/>
        <w:spacing w:after="200" w:line="276" w:lineRule="auto"/>
        <w:jc w:val="center"/>
        <w:rPr>
          <w:rFonts w:eastAsiaTheme="minorHAnsi"/>
          <w:sz w:val="24"/>
          <w:szCs w:val="24"/>
          <w:lang w:eastAsia="en-US"/>
        </w:rPr>
      </w:pPr>
    </w:p>
    <w:p w:rsidR="00147875" w:rsidRDefault="00147875" w:rsidP="00AB7681">
      <w:pPr>
        <w:widowControl/>
        <w:spacing w:after="200" w:line="276" w:lineRule="auto"/>
        <w:ind w:left="720"/>
        <w:contextualSpacing/>
        <w:rPr>
          <w:rFonts w:eastAsiaTheme="minorHAnsi"/>
          <w:sz w:val="24"/>
          <w:szCs w:val="24"/>
          <w:lang w:eastAsia="en-US"/>
        </w:rPr>
        <w:sectPr w:rsidR="00147875"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5E43DF">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A12A4F">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8C433C" w:rsidRDefault="008C433C" w:rsidP="00B13A50">
      <w:pPr>
        <w:spacing w:line="240" w:lineRule="auto"/>
        <w:jc w:val="both"/>
        <w:rPr>
          <w:b/>
          <w:sz w:val="24"/>
          <w:szCs w:val="24"/>
        </w:rPr>
      </w:pPr>
    </w:p>
    <w:p w:rsidR="00B13A50" w:rsidRPr="00C11924" w:rsidRDefault="0031156A" w:rsidP="00B13A50">
      <w:pPr>
        <w:spacing w:line="240" w:lineRule="auto"/>
        <w:jc w:val="both"/>
        <w:rPr>
          <w:b/>
          <w:sz w:val="24"/>
          <w:szCs w:val="24"/>
        </w:rPr>
      </w:pPr>
      <w:r w:rsidRPr="00C11924">
        <w:rPr>
          <w:b/>
          <w:sz w:val="24"/>
          <w:szCs w:val="24"/>
        </w:rPr>
        <w:t>1. Общие сведения</w:t>
      </w:r>
      <w:r w:rsidR="007E491E" w:rsidRPr="00C11924">
        <w:rPr>
          <w:b/>
          <w:sz w:val="24"/>
          <w:szCs w:val="24"/>
        </w:rPr>
        <w:t>:</w:t>
      </w:r>
    </w:p>
    <w:p w:rsidR="008E2214" w:rsidRPr="008E2214"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1.1. Подрядчик обязуется выполнить работы по капитальному ремонту помещения административного ФГБУ «АМП Каспийского моря», находящегося по адресу: Россия, 414016, г. Астрахань, ул. Капитана Краснова, 31 (далее – объект), для обеспечения доступности маломобильных групп населения (далее – работы) в соответствии с условиями договора и приложениями к нему и сдать результат работ Заказчику, а Заказчик обязуется принять и оплатить результат работ в соответствии с договором.</w:t>
      </w:r>
    </w:p>
    <w:p w:rsidR="008E2214" w:rsidRPr="008E2214"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1.2. Работы выполняются Подрядчиком из своих материалов, собственными силами и средствами.</w:t>
      </w:r>
    </w:p>
    <w:p w:rsidR="008E2214" w:rsidRPr="008E2214"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1.3. Работы выполняются в соответствии с проектной документацией «Выполнение работ по обеспечению доступности помещения административного ФГБУ «АМП Каспийского моря» для маломобильных групп населения» (</w:t>
      </w:r>
      <w:r w:rsidRPr="008E2214">
        <w:rPr>
          <w:rFonts w:eastAsiaTheme="minorHAnsi"/>
          <w:color w:val="1F497D" w:themeColor="text2"/>
          <w:sz w:val="24"/>
          <w:szCs w:val="24"/>
          <w:lang w:eastAsia="en-US"/>
        </w:rPr>
        <w:t>Прил</w:t>
      </w:r>
      <w:r w:rsidR="00D2338E" w:rsidRPr="00D2338E">
        <w:rPr>
          <w:rFonts w:eastAsiaTheme="minorHAnsi"/>
          <w:color w:val="1F497D" w:themeColor="text2"/>
          <w:sz w:val="24"/>
          <w:szCs w:val="24"/>
          <w:lang w:eastAsia="en-US"/>
        </w:rPr>
        <w:t>ожение № 1 к Техническому заданию</w:t>
      </w:r>
      <w:r w:rsidRPr="008E2214">
        <w:rPr>
          <w:rFonts w:eastAsiaTheme="minorHAnsi"/>
          <w:sz w:val="24"/>
          <w:szCs w:val="24"/>
          <w:lang w:eastAsia="en-US"/>
        </w:rPr>
        <w:t xml:space="preserve">). </w:t>
      </w:r>
    </w:p>
    <w:p w:rsidR="00DF4898" w:rsidRDefault="008E2214" w:rsidP="008E2214">
      <w:pPr>
        <w:widowControl/>
        <w:spacing w:line="240" w:lineRule="auto"/>
        <w:contextualSpacing/>
        <w:jc w:val="both"/>
        <w:rPr>
          <w:rFonts w:eastAsiaTheme="minorHAnsi"/>
          <w:sz w:val="24"/>
          <w:szCs w:val="24"/>
          <w:lang w:eastAsia="en-US"/>
        </w:rPr>
      </w:pPr>
      <w:r w:rsidRPr="008E2214">
        <w:rPr>
          <w:rFonts w:eastAsiaTheme="minorHAnsi"/>
          <w:sz w:val="24"/>
          <w:szCs w:val="24"/>
          <w:lang w:eastAsia="en-US"/>
        </w:rPr>
        <w:t>1.4.  Подрядчик выполняет р</w:t>
      </w:r>
      <w:r w:rsidR="00581085">
        <w:rPr>
          <w:rFonts w:eastAsiaTheme="minorHAnsi"/>
          <w:sz w:val="24"/>
          <w:szCs w:val="24"/>
          <w:lang w:eastAsia="en-US"/>
        </w:rPr>
        <w:t>аботы в соответствии с</w:t>
      </w:r>
      <w:r w:rsidRPr="008E2214">
        <w:rPr>
          <w:rFonts w:eastAsiaTheme="minorHAnsi"/>
          <w:sz w:val="24"/>
          <w:szCs w:val="24"/>
          <w:lang w:eastAsia="en-US"/>
        </w:rPr>
        <w:t xml:space="preserve"> договором, строительными нормами и правилами, правилами пожарной безопасности, ГОСТ 12.1.004-91 «Система стандартов безопасности труда. Пожарная безопасность. Общие требования» и другими нормативными документами для данных видов работ. </w:t>
      </w:r>
    </w:p>
    <w:p w:rsidR="00DF4898" w:rsidRDefault="00DF4898" w:rsidP="00DF4898">
      <w:pPr>
        <w:spacing w:line="240" w:lineRule="auto"/>
        <w:contextualSpacing/>
        <w:jc w:val="both"/>
        <w:rPr>
          <w:rFonts w:eastAsiaTheme="minorHAnsi"/>
          <w:sz w:val="24"/>
          <w:szCs w:val="24"/>
          <w:lang w:eastAsia="en-US"/>
        </w:rPr>
      </w:pPr>
      <w:r>
        <w:rPr>
          <w:rFonts w:eastAsiaTheme="minorHAnsi"/>
          <w:sz w:val="24"/>
          <w:szCs w:val="24"/>
          <w:lang w:eastAsia="en-US"/>
        </w:rPr>
        <w:t xml:space="preserve">1.5. </w:t>
      </w:r>
      <w:r w:rsidR="008E2214" w:rsidRPr="008E2214">
        <w:rPr>
          <w:rFonts w:eastAsiaTheme="minorHAnsi"/>
          <w:sz w:val="24"/>
          <w:szCs w:val="24"/>
          <w:lang w:eastAsia="en-US"/>
        </w:rPr>
        <w:t xml:space="preserve"> </w:t>
      </w:r>
      <w:r>
        <w:rPr>
          <w:rFonts w:eastAsiaTheme="minorHAnsi"/>
          <w:sz w:val="24"/>
          <w:szCs w:val="24"/>
          <w:lang w:eastAsia="en-US"/>
        </w:rPr>
        <w:t xml:space="preserve">Место выполнения работ: </w:t>
      </w:r>
      <w:r w:rsidRPr="00DF4898">
        <w:rPr>
          <w:rFonts w:eastAsiaTheme="minorHAnsi"/>
          <w:sz w:val="24"/>
          <w:szCs w:val="24"/>
          <w:lang w:eastAsia="en-US"/>
        </w:rPr>
        <w:t>Подрядчик выполняет работы в месте фактического нахождения Заказчика по адресу: Россия, 414016, г. Астрахань, ул. Капитана Краснова, 31.</w:t>
      </w:r>
    </w:p>
    <w:p w:rsidR="00F7015B" w:rsidRPr="0074283E" w:rsidRDefault="00F7015B" w:rsidP="00F7015B">
      <w:pPr>
        <w:spacing w:line="240" w:lineRule="auto"/>
        <w:jc w:val="both"/>
        <w:rPr>
          <w:sz w:val="24"/>
          <w:szCs w:val="24"/>
        </w:rPr>
      </w:pPr>
      <w:r>
        <w:rPr>
          <w:rFonts w:eastAsiaTheme="minorHAnsi"/>
          <w:sz w:val="24"/>
          <w:szCs w:val="24"/>
          <w:lang w:eastAsia="en-US"/>
        </w:rPr>
        <w:t xml:space="preserve">1.6. </w:t>
      </w:r>
      <w:r w:rsidR="009F7570">
        <w:rPr>
          <w:rFonts w:eastAsiaTheme="minorHAnsi"/>
          <w:sz w:val="24"/>
          <w:szCs w:val="24"/>
          <w:lang w:eastAsia="en-US"/>
        </w:rPr>
        <w:t xml:space="preserve">Срок выполнения работ: </w:t>
      </w:r>
      <w:proofErr w:type="gramStart"/>
      <w:r w:rsidRPr="007B7FF6">
        <w:rPr>
          <w:sz w:val="24"/>
          <w:szCs w:val="24"/>
        </w:rPr>
        <w:t xml:space="preserve">Подрядчик обязуется выполнить работы поэтапно, в сроки, определенные в календарном плане выполнения работ (Приложение № 4 к договору), учитывая, что общий срок выполнения работ должен быть </w:t>
      </w:r>
      <w:r w:rsidRPr="0074283E">
        <w:rPr>
          <w:sz w:val="24"/>
          <w:szCs w:val="24"/>
        </w:rPr>
        <w:t xml:space="preserve">не более 182 (Сто восемьдесят два) календарных дней с момента подписания Сторонами настоящего договора, при этом срок выполнения работ </w:t>
      </w:r>
      <w:r w:rsidRPr="0074283E">
        <w:rPr>
          <w:sz w:val="24"/>
          <w:szCs w:val="24"/>
          <w:lang w:val="en-US"/>
        </w:rPr>
        <w:t>I</w:t>
      </w:r>
      <w:r w:rsidRPr="0074283E">
        <w:rPr>
          <w:sz w:val="24"/>
          <w:szCs w:val="24"/>
        </w:rPr>
        <w:t xml:space="preserve"> этапа должен быть не более 70 (Семьдесят) календарных дней.</w:t>
      </w:r>
      <w:proofErr w:type="gramEnd"/>
    </w:p>
    <w:p w:rsidR="007E491E" w:rsidRDefault="007E491E" w:rsidP="00B13A50">
      <w:pPr>
        <w:spacing w:line="240" w:lineRule="auto"/>
        <w:jc w:val="both"/>
        <w:rPr>
          <w:sz w:val="24"/>
          <w:szCs w:val="24"/>
        </w:rPr>
      </w:pPr>
    </w:p>
    <w:p w:rsidR="0031156A" w:rsidRDefault="0031156A" w:rsidP="00B13A50">
      <w:pPr>
        <w:spacing w:line="240" w:lineRule="auto"/>
        <w:jc w:val="both"/>
        <w:rPr>
          <w:b/>
          <w:sz w:val="24"/>
          <w:szCs w:val="24"/>
        </w:rPr>
      </w:pPr>
      <w:r w:rsidRPr="00581085">
        <w:rPr>
          <w:b/>
          <w:sz w:val="24"/>
          <w:szCs w:val="24"/>
        </w:rPr>
        <w:t>2. Наименование и объем выполняемых работ</w:t>
      </w:r>
      <w:r w:rsidR="006C324B">
        <w:rPr>
          <w:b/>
          <w:sz w:val="24"/>
          <w:szCs w:val="24"/>
        </w:rPr>
        <w:t>:</w:t>
      </w:r>
    </w:p>
    <w:p w:rsidR="001B4139" w:rsidRPr="001B4139" w:rsidRDefault="001B4139" w:rsidP="001B4139">
      <w:pPr>
        <w:widowControl/>
        <w:spacing w:line="240" w:lineRule="auto"/>
        <w:contextualSpacing/>
        <w:jc w:val="both"/>
        <w:rPr>
          <w:rFonts w:eastAsiaTheme="minorHAnsi"/>
          <w:sz w:val="24"/>
          <w:szCs w:val="24"/>
          <w:lang w:eastAsia="en-US"/>
        </w:rPr>
      </w:pPr>
      <w:r w:rsidRPr="001B4139">
        <w:rPr>
          <w:rFonts w:eastAsiaTheme="minorHAnsi"/>
          <w:sz w:val="24"/>
          <w:szCs w:val="24"/>
          <w:lang w:eastAsia="en-US"/>
        </w:rPr>
        <w:t>Перечень и объем работ по капитальному ремонту помещения административного ФГБУ «АМП Каспийского моря», находящегося по адресу: Россия, 414016, г. Астрахань, ул. Капитана Краснова, 31, для обеспечения доступности маломобильных групп населения</w:t>
      </w:r>
    </w:p>
    <w:p w:rsidR="001B4139" w:rsidRPr="001B4139" w:rsidRDefault="001B4139" w:rsidP="001B4139">
      <w:pPr>
        <w:widowControl/>
        <w:spacing w:line="240" w:lineRule="auto"/>
        <w:contextualSpacing/>
        <w:jc w:val="center"/>
        <w:rPr>
          <w:rFonts w:eastAsiaTheme="minorHAnsi"/>
          <w:b/>
          <w:sz w:val="24"/>
          <w:szCs w:val="24"/>
          <w:lang w:eastAsia="en-US"/>
        </w:rPr>
      </w:pPr>
    </w:p>
    <w:p w:rsidR="001B4139" w:rsidRPr="001B4139" w:rsidRDefault="00953A3A" w:rsidP="001B4139">
      <w:pPr>
        <w:widowControl/>
        <w:spacing w:line="240" w:lineRule="auto"/>
        <w:contextualSpacing/>
        <w:jc w:val="both"/>
        <w:rPr>
          <w:rFonts w:eastAsiaTheme="minorHAnsi"/>
          <w:b/>
          <w:sz w:val="24"/>
          <w:szCs w:val="24"/>
          <w:lang w:eastAsia="en-US"/>
        </w:rPr>
      </w:pPr>
      <w:r>
        <w:rPr>
          <w:rFonts w:eastAsiaTheme="minorHAnsi"/>
          <w:b/>
          <w:sz w:val="24"/>
          <w:szCs w:val="24"/>
          <w:lang w:eastAsia="en-US"/>
        </w:rPr>
        <w:t>2.</w:t>
      </w:r>
      <w:r w:rsidR="001B4139" w:rsidRPr="001B4139">
        <w:rPr>
          <w:rFonts w:eastAsiaTheme="minorHAnsi"/>
          <w:b/>
          <w:sz w:val="24"/>
          <w:szCs w:val="24"/>
          <w:lang w:eastAsia="en-US"/>
        </w:rPr>
        <w:t xml:space="preserve">1. Перечень и объем работ </w:t>
      </w:r>
      <w:r w:rsidR="001B4139" w:rsidRPr="001B4139">
        <w:rPr>
          <w:rFonts w:eastAsiaTheme="minorHAnsi"/>
          <w:b/>
          <w:sz w:val="24"/>
          <w:szCs w:val="24"/>
          <w:lang w:val="en-US" w:eastAsia="en-US"/>
        </w:rPr>
        <w:t>I</w:t>
      </w:r>
      <w:r w:rsidR="001B4139" w:rsidRPr="001B4139">
        <w:rPr>
          <w:rFonts w:eastAsiaTheme="minorHAnsi"/>
          <w:b/>
          <w:sz w:val="24"/>
          <w:szCs w:val="24"/>
          <w:lang w:eastAsia="en-US"/>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bl>
      <w:tblPr>
        <w:tblW w:w="9843" w:type="dxa"/>
        <w:jc w:val="center"/>
        <w:tblLook w:val="04A0" w:firstRow="1" w:lastRow="0" w:firstColumn="1" w:lastColumn="0" w:noHBand="0" w:noVBand="1"/>
      </w:tblPr>
      <w:tblGrid>
        <w:gridCol w:w="756"/>
        <w:gridCol w:w="5303"/>
        <w:gridCol w:w="2169"/>
        <w:gridCol w:w="1615"/>
      </w:tblGrid>
      <w:tr w:rsidR="001B4139" w:rsidRPr="001B4139" w:rsidTr="00FC00EE">
        <w:trPr>
          <w:trHeight w:val="1071"/>
          <w:jc w:val="cent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 пп</w:t>
            </w:r>
          </w:p>
        </w:tc>
        <w:tc>
          <w:tcPr>
            <w:tcW w:w="5303" w:type="dxa"/>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Наименование работ и затрат</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proofErr w:type="spellStart"/>
            <w:r w:rsidRPr="001B4139">
              <w:rPr>
                <w:sz w:val="24"/>
                <w:szCs w:val="24"/>
              </w:rPr>
              <w:t>Ед</w:t>
            </w:r>
            <w:proofErr w:type="gramStart"/>
            <w:r w:rsidRPr="001B4139">
              <w:rPr>
                <w:sz w:val="24"/>
                <w:szCs w:val="24"/>
              </w:rPr>
              <w:t>.и</w:t>
            </w:r>
            <w:proofErr w:type="gramEnd"/>
            <w:r w:rsidRPr="001B4139">
              <w:rPr>
                <w:sz w:val="24"/>
                <w:szCs w:val="24"/>
              </w:rPr>
              <w:t>зм</w:t>
            </w:r>
            <w:proofErr w:type="spellEnd"/>
            <w:r w:rsidRPr="001B4139">
              <w:rPr>
                <w:sz w:val="24"/>
                <w:szCs w:val="24"/>
              </w:rPr>
              <w:t>.</w:t>
            </w:r>
          </w:p>
        </w:tc>
        <w:tc>
          <w:tcPr>
            <w:tcW w:w="1615" w:type="dxa"/>
            <w:tcBorders>
              <w:top w:val="single" w:sz="4" w:space="0" w:color="auto"/>
              <w:left w:val="single" w:sz="4" w:space="0" w:color="auto"/>
              <w:bottom w:val="single" w:sz="4" w:space="0" w:color="auto"/>
              <w:right w:val="single" w:sz="4" w:space="0" w:color="auto"/>
            </w:tcBorders>
            <w:vAlign w:val="center"/>
          </w:tcPr>
          <w:p w:rsidR="001B4139" w:rsidRPr="001B4139" w:rsidRDefault="001B4139" w:rsidP="001B4139">
            <w:pPr>
              <w:widowControl/>
              <w:spacing w:line="240" w:lineRule="auto"/>
              <w:jc w:val="center"/>
              <w:rPr>
                <w:sz w:val="24"/>
                <w:szCs w:val="24"/>
              </w:rPr>
            </w:pPr>
            <w:r w:rsidRPr="001B4139">
              <w:rPr>
                <w:sz w:val="24"/>
                <w:szCs w:val="24"/>
              </w:rPr>
              <w:t>Количество</w:t>
            </w:r>
          </w:p>
        </w:tc>
      </w:tr>
      <w:tr w:rsidR="001B4139" w:rsidRPr="001B4139" w:rsidTr="00FC00EE">
        <w:trPr>
          <w:trHeight w:val="25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139" w:rsidRPr="001B4139" w:rsidRDefault="001B4139" w:rsidP="001B4139">
            <w:pPr>
              <w:widowControl/>
              <w:spacing w:line="240" w:lineRule="auto"/>
              <w:jc w:val="center"/>
              <w:rPr>
                <w:sz w:val="24"/>
                <w:szCs w:val="24"/>
              </w:rPr>
            </w:pPr>
            <w:r w:rsidRPr="001B4139">
              <w:rPr>
                <w:sz w:val="24"/>
                <w:szCs w:val="24"/>
              </w:rPr>
              <w:t>1</w:t>
            </w:r>
          </w:p>
        </w:tc>
        <w:tc>
          <w:tcPr>
            <w:tcW w:w="5303" w:type="dxa"/>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2</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3</w:t>
            </w:r>
          </w:p>
        </w:tc>
        <w:tc>
          <w:tcPr>
            <w:tcW w:w="1615" w:type="dxa"/>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4</w:t>
            </w:r>
          </w:p>
        </w:tc>
      </w:tr>
      <w:tr w:rsidR="001B4139" w:rsidRPr="001B4139" w:rsidTr="00FC00EE">
        <w:trPr>
          <w:trHeight w:val="255"/>
          <w:jc w:val="center"/>
        </w:trPr>
        <w:tc>
          <w:tcPr>
            <w:tcW w:w="9843" w:type="dxa"/>
            <w:gridSpan w:val="4"/>
            <w:tcBorders>
              <w:top w:val="nil"/>
              <w:left w:val="single" w:sz="4" w:space="0" w:color="auto"/>
              <w:bottom w:val="single" w:sz="4" w:space="0" w:color="auto"/>
              <w:right w:val="single" w:sz="4" w:space="0" w:color="auto"/>
            </w:tcBorders>
            <w:shd w:val="clear" w:color="auto" w:fill="auto"/>
            <w:noWrap/>
            <w:vAlign w:val="center"/>
          </w:tcPr>
          <w:p w:rsidR="001B4139" w:rsidRPr="001B4139" w:rsidRDefault="001B4139" w:rsidP="001B4139">
            <w:pPr>
              <w:widowControl/>
              <w:spacing w:line="240" w:lineRule="auto"/>
              <w:jc w:val="center"/>
              <w:rPr>
                <w:b/>
                <w:i/>
                <w:sz w:val="24"/>
                <w:szCs w:val="24"/>
              </w:rPr>
            </w:pPr>
            <w:r w:rsidRPr="001B4139">
              <w:rPr>
                <w:b/>
                <w:i/>
                <w:sz w:val="24"/>
                <w:szCs w:val="24"/>
              </w:rPr>
              <w:t>Архитектурно-строительные решения</w:t>
            </w:r>
          </w:p>
        </w:tc>
      </w:tr>
      <w:tr w:rsidR="001B4139" w:rsidRPr="001B4139" w:rsidTr="00FC00EE">
        <w:trPr>
          <w:trHeight w:val="296"/>
          <w:jc w:val="center"/>
        </w:trPr>
        <w:tc>
          <w:tcPr>
            <w:tcW w:w="756" w:type="dxa"/>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tcBorders>
              <w:top w:val="nil"/>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Внутренние работы, демонтаж</w:t>
            </w:r>
          </w:p>
        </w:tc>
      </w:tr>
      <w:tr w:rsidR="001B4139" w:rsidRPr="001B4139" w:rsidTr="00FC00EE">
        <w:trPr>
          <w:trHeight w:val="393"/>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кирпичных стен</w:t>
            </w:r>
          </w:p>
        </w:tc>
        <w:tc>
          <w:tcPr>
            <w:tcW w:w="2169" w:type="dxa"/>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м3</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0,8</w:t>
            </w:r>
          </w:p>
        </w:tc>
      </w:tr>
      <w:tr w:rsidR="001B4139" w:rsidRPr="001B4139" w:rsidTr="00FC00EE">
        <w:trPr>
          <w:trHeight w:val="337"/>
          <w:jc w:val="center"/>
        </w:trPr>
        <w:tc>
          <w:tcPr>
            <w:tcW w:w="756" w:type="dxa"/>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tcBorders>
              <w:top w:val="nil"/>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Внутренние работы</w:t>
            </w:r>
          </w:p>
        </w:tc>
      </w:tr>
      <w:tr w:rsidR="001B4139" w:rsidRPr="001B4139" w:rsidTr="00FC00EE">
        <w:trPr>
          <w:trHeight w:val="631"/>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металлических перемычек в стенах существующих зданий</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 т </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0,07274</w:t>
            </w:r>
          </w:p>
        </w:tc>
      </w:tr>
      <w:tr w:rsidR="001B4139" w:rsidRPr="001B4139" w:rsidTr="00FC00EE">
        <w:trPr>
          <w:trHeight w:val="823"/>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Штукатурка поверхностей оконных и дверных откосов по бетону и камню: плоских</w:t>
            </w:r>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оштукатуриваемой поверхности</w:t>
            </w:r>
          </w:p>
        </w:tc>
        <w:tc>
          <w:tcPr>
            <w:tcW w:w="1615" w:type="dxa"/>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0,0135</w:t>
            </w:r>
          </w:p>
        </w:tc>
      </w:tr>
      <w:tr w:rsidR="001B4139" w:rsidRPr="001B4139" w:rsidTr="00FC00EE">
        <w:trPr>
          <w:trHeight w:val="267"/>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Отделочно-монтажные работы</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lastRenderedPageBreak/>
              <w:t>1.</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Снятие обоев: простых и улучшенных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очищаемой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0,425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облицовки из гипсокартонных листов: стен и перегородок</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Облицовка стен по готовому каркасу щитами-картинами из древесностружечных плит: облицованных слоистым пластиком (демонтаж пластиковых панелей)</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облицовки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0,0375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потолков реечных алюминиевых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0,056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B4139">
              <w:rPr>
                <w:sz w:val="24"/>
                <w:szCs w:val="24"/>
              </w:rPr>
              <w:t>2</w:t>
            </w:r>
            <w:proofErr w:type="gramEnd"/>
            <w:r w:rsidRPr="001B4139">
              <w:rPr>
                <w:sz w:val="24"/>
                <w:szCs w:val="24"/>
              </w:rPr>
              <w:t xml:space="preserve"> одностворчатых</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0,0138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Внутренняя отделка помещений</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Штукатурка поверхностей оконных и дверных откосов по бетону и камню: плоских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оштукатуриваемой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0,051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Покрытие поверхностей грунтовкой глубокого проникновения: за 1 раз стен</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Оклейка стен моющимися обоями: на тканевой основе по штукатурке и бетону</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оклеиваемой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Вторая окраска стен, оклеенных </w:t>
            </w:r>
            <w:proofErr w:type="spellStart"/>
            <w:r w:rsidRPr="001B4139">
              <w:rPr>
                <w:sz w:val="24"/>
                <w:szCs w:val="24"/>
              </w:rPr>
              <w:t>стеклообоями</w:t>
            </w:r>
            <w:proofErr w:type="spellEnd"/>
            <w:r w:rsidRPr="001B4139">
              <w:rPr>
                <w:sz w:val="24"/>
                <w:szCs w:val="24"/>
              </w:rPr>
              <w:t>, красками</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0,44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Окрашивание водоэмульсионными составами поверхностей стен, ранее окрашенных: водоэмульсионной краской с расчисткой старой краски до 35% (тамбур)</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0,0946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Облицовка стен по системе «КНАУФ» по одинарному металлическому каркасу из потолочного профиля гипсокартонными листами (С 623): одним слоем с дверным проемом</w:t>
            </w:r>
            <w:r w:rsidRPr="001B4139">
              <w:rPr>
                <w:sz w:val="24"/>
                <w:szCs w:val="24"/>
              </w:rPr>
              <w:br/>
              <w:t>(за вычетом проемов)</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 (за вычетом проемов)</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перегородок</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0,0745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Облицовка стен по готовому каркасу щитами-картинами из древесностружечных плит: облицованных слоистым пластиком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облицовки стен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0,1865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подвесных потолков типа &lt;</w:t>
            </w:r>
            <w:proofErr w:type="spellStart"/>
            <w:r w:rsidRPr="001B4139">
              <w:rPr>
                <w:sz w:val="24"/>
                <w:szCs w:val="24"/>
              </w:rPr>
              <w:t>Армстронг</w:t>
            </w:r>
            <w:proofErr w:type="spellEnd"/>
            <w:r w:rsidRPr="001B4139">
              <w:rPr>
                <w:sz w:val="24"/>
                <w:szCs w:val="24"/>
              </w:rPr>
              <w:t>&gt; по каркасу из оцинкованного профиля</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0,1395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потолков реечных алюминиевых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0,171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покрытий на </w:t>
            </w:r>
            <w:proofErr w:type="gramStart"/>
            <w:r w:rsidRPr="001B4139">
              <w:rPr>
                <w:sz w:val="24"/>
                <w:szCs w:val="24"/>
              </w:rPr>
              <w:t>растворе</w:t>
            </w:r>
            <w:proofErr w:type="gramEnd"/>
            <w:r w:rsidRPr="001B4139">
              <w:rPr>
                <w:sz w:val="24"/>
                <w:szCs w:val="24"/>
              </w:rPr>
              <w:t xml:space="preserve"> из сухой смеси с приготовлением раствора в построечных условиях из плиток: гладких неглазурованных керамических для полов одноцветных</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0,005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покрытий: из линолеума на </w:t>
            </w:r>
            <w:proofErr w:type="gramStart"/>
            <w:r w:rsidRPr="001B4139">
              <w:rPr>
                <w:sz w:val="24"/>
                <w:szCs w:val="24"/>
              </w:rPr>
              <w:t>клее</w:t>
            </w:r>
            <w:proofErr w:type="gramEnd"/>
            <w:r w:rsidRPr="001B4139">
              <w:rPr>
                <w:sz w:val="24"/>
                <w:szCs w:val="24"/>
              </w:rPr>
              <w:t xml:space="preserve"> КН-2</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0,1434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плинтусов поливинилхлоридных: на </w:t>
            </w:r>
            <w:proofErr w:type="gramStart"/>
            <w:r w:rsidRPr="001B4139">
              <w:rPr>
                <w:sz w:val="24"/>
                <w:szCs w:val="24"/>
              </w:rPr>
              <w:t>клее</w:t>
            </w:r>
            <w:proofErr w:type="gramEnd"/>
            <w:r w:rsidRPr="001B4139">
              <w:rPr>
                <w:sz w:val="24"/>
                <w:szCs w:val="24"/>
              </w:rPr>
              <w:t xml:space="preserve"> КН-2</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плинтуса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0,1522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Окраска водно-дисперсионными акриловыми составами улучшенная: по штукатурке стен</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0,0148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 xml:space="preserve">Оборудование </w:t>
            </w:r>
            <w:proofErr w:type="gramStart"/>
            <w:r w:rsidRPr="001B4139">
              <w:rPr>
                <w:b/>
                <w:sz w:val="24"/>
                <w:szCs w:val="24"/>
              </w:rPr>
              <w:t>универсальной</w:t>
            </w:r>
            <w:proofErr w:type="gramEnd"/>
            <w:r w:rsidRPr="001B4139">
              <w:rPr>
                <w:b/>
                <w:sz w:val="24"/>
                <w:szCs w:val="24"/>
              </w:rPr>
              <w:t xml:space="preserve"> </w:t>
            </w:r>
            <w:proofErr w:type="spellStart"/>
            <w:r w:rsidRPr="001B4139">
              <w:rPr>
                <w:b/>
                <w:sz w:val="24"/>
                <w:szCs w:val="24"/>
              </w:rPr>
              <w:t>сантехкабины</w:t>
            </w:r>
            <w:proofErr w:type="spellEnd"/>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4.</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Двери и окна</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блоков из ПВХ в наружных и внутренних дверных проемах: в перегородках и деревянных </w:t>
            </w:r>
            <w:proofErr w:type="spellStart"/>
            <w:r w:rsidRPr="001B4139">
              <w:rPr>
                <w:sz w:val="24"/>
                <w:szCs w:val="24"/>
              </w:rPr>
              <w:t>нерубленных</w:t>
            </w:r>
            <w:proofErr w:type="spellEnd"/>
            <w:r w:rsidRPr="001B4139">
              <w:rPr>
                <w:sz w:val="24"/>
                <w:szCs w:val="24"/>
              </w:rPr>
              <w:t xml:space="preserve"> стенах площадью проема до 3 м</w:t>
            </w:r>
            <w:proofErr w:type="gramStart"/>
            <w:r w:rsidRPr="001B4139">
              <w:rPr>
                <w:sz w:val="24"/>
                <w:szCs w:val="24"/>
              </w:rPr>
              <w:t>2</w:t>
            </w:r>
            <w:proofErr w:type="gram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0,0462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в жилых и общественных зданиях оконных блоков из ПВХ профилей: поворотных (откидных, поворотно-откидных) с площадью проема до 2 м</w:t>
            </w:r>
            <w:proofErr w:type="gramStart"/>
            <w:r w:rsidRPr="001B4139">
              <w:rPr>
                <w:sz w:val="24"/>
                <w:szCs w:val="24"/>
              </w:rPr>
              <w:t>2</w:t>
            </w:r>
            <w:proofErr w:type="gramEnd"/>
            <w:r w:rsidRPr="001B4139">
              <w:rPr>
                <w:sz w:val="24"/>
                <w:szCs w:val="24"/>
              </w:rPr>
              <w:t xml:space="preserve"> одностворчатых</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0,0138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5.</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Разные работы</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5.1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0,0128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5.2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0,0128</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jc w:val="center"/>
        </w:trPr>
        <w:tc>
          <w:tcPr>
            <w:tcW w:w="9843" w:type="dxa"/>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Отопление, вентиляция и кондиционирование воздуха</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Отопление</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радиаторов: стальных (прим. биметаллических)</w:t>
            </w:r>
            <w:r w:rsidRPr="001B4139">
              <w:rPr>
                <w:sz w:val="24"/>
                <w:szCs w:val="24"/>
              </w:rPr>
              <w:br/>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кВт радиаторов и конвекторов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0,0259</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Вентиляция</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вентиляторов осевых массой: до 0,025 т</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вентилятор</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заслонок воздушных и клапанов воздушных КВР с ручным приводом: диаметром до 250 мм</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решеток жалюзийных площадью в свету: до 0,5 м</w:t>
            </w:r>
            <w:proofErr w:type="gramStart"/>
            <w:r w:rsidRPr="001B4139">
              <w:rPr>
                <w:sz w:val="24"/>
                <w:szCs w:val="24"/>
              </w:rPr>
              <w:t>2</w:t>
            </w:r>
            <w:proofErr w:type="gramEnd"/>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решетка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клапанов обратных: диаметром до 355 мм</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клапан</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воздуховодов из листовой, оцинкованной стали и алюминия класса Н (нормальные) толщиной: 0,5 мм, диаметром до 200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воздуховодов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0,0171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Кондиционирование</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сплит-систем с внутренним блоком настенного типа мощностью: до 5 кВт</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сплит-система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9843" w:type="dxa"/>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Системы водоснабжения и водоотведения</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трубопроводов водоснабжения из полипропиленовых труб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унитазов и писсуаров</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приборов</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внутренних трубопроводов канализации из полипропиленовых труб диаметром: 110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 xml:space="preserve">Водопровод </w:t>
            </w:r>
            <w:proofErr w:type="spellStart"/>
            <w:r w:rsidRPr="001B4139">
              <w:rPr>
                <w:b/>
                <w:sz w:val="24"/>
                <w:szCs w:val="24"/>
              </w:rPr>
              <w:t>хоз</w:t>
            </w:r>
            <w:proofErr w:type="spellEnd"/>
            <w:r w:rsidRPr="001B4139">
              <w:rPr>
                <w:b/>
                <w:sz w:val="24"/>
                <w:szCs w:val="24"/>
              </w:rPr>
              <w:t>-питьевой В</w:t>
            </w:r>
            <w:proofErr w:type="gramStart"/>
            <w:r w:rsidRPr="001B4139">
              <w:rPr>
                <w:b/>
                <w:sz w:val="24"/>
                <w:szCs w:val="24"/>
              </w:rPr>
              <w:t>1</w:t>
            </w:r>
            <w:proofErr w:type="gramEnd"/>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Изоляция трубопроводов диаметром 180 мм изделиями из вспененного каучука                         («</w:t>
            </w:r>
            <w:proofErr w:type="spellStart"/>
            <w:r w:rsidRPr="001B4139">
              <w:rPr>
                <w:sz w:val="24"/>
                <w:szCs w:val="24"/>
              </w:rPr>
              <w:t>Армофлекс</w:t>
            </w:r>
            <w:proofErr w:type="spellEnd"/>
            <w:r w:rsidRPr="001B4139">
              <w:rPr>
                <w:sz w:val="24"/>
                <w:szCs w:val="24"/>
              </w:rPr>
              <w:t>»), вспененного полиэтилена («</w:t>
            </w:r>
            <w:proofErr w:type="spellStart"/>
            <w:r w:rsidRPr="001B4139">
              <w:rPr>
                <w:sz w:val="24"/>
                <w:szCs w:val="24"/>
              </w:rPr>
              <w:t>Термофлекс</w:t>
            </w:r>
            <w:proofErr w:type="spellEnd"/>
            <w:r w:rsidRPr="001B4139">
              <w:rPr>
                <w:sz w:val="24"/>
                <w:szCs w:val="24"/>
              </w:rPr>
              <w:t>»): трубками</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0,50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Горячее водоснабжение ТЗ</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водоснабжения из напорных полиэтиленовых труб низкого давления среднего типа наружным диаметром: 20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трубопроводов отопления и водоснабжения из стальных электросварных труб диаметром: 50 мм (гильза)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0,005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Изоляция трубопроводов диаметром 180 мм изделиями из вспененного каучука («</w:t>
            </w:r>
            <w:proofErr w:type="spellStart"/>
            <w:r w:rsidRPr="001B4139">
              <w:rPr>
                <w:sz w:val="24"/>
                <w:szCs w:val="24"/>
              </w:rPr>
              <w:t>Армофлекс</w:t>
            </w:r>
            <w:proofErr w:type="spellEnd"/>
            <w:r w:rsidRPr="001B4139">
              <w:rPr>
                <w:sz w:val="24"/>
                <w:szCs w:val="24"/>
              </w:rPr>
              <w:t>»), вспененного полиэтилена («</w:t>
            </w:r>
            <w:proofErr w:type="spellStart"/>
            <w:r w:rsidRPr="001B4139">
              <w:rPr>
                <w:sz w:val="24"/>
                <w:szCs w:val="24"/>
              </w:rPr>
              <w:t>Термофлекс</w:t>
            </w:r>
            <w:proofErr w:type="spellEnd"/>
            <w:r w:rsidRPr="001B4139">
              <w:rPr>
                <w:sz w:val="24"/>
                <w:szCs w:val="24"/>
              </w:rPr>
              <w:t>»): трубками</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4.</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 xml:space="preserve">Канализация </w:t>
            </w:r>
            <w:proofErr w:type="spellStart"/>
            <w:r w:rsidRPr="001B4139">
              <w:rPr>
                <w:b/>
                <w:sz w:val="24"/>
                <w:szCs w:val="24"/>
              </w:rPr>
              <w:t>хоз</w:t>
            </w:r>
            <w:proofErr w:type="spellEnd"/>
            <w:r w:rsidRPr="001B4139">
              <w:rPr>
                <w:b/>
                <w:sz w:val="24"/>
                <w:szCs w:val="24"/>
              </w:rPr>
              <w:t>-бытовая К</w:t>
            </w:r>
            <w:proofErr w:type="gramStart"/>
            <w:r w:rsidRPr="001B4139">
              <w:rPr>
                <w:b/>
                <w:sz w:val="24"/>
                <w:szCs w:val="24"/>
              </w:rPr>
              <w:t>1</w:t>
            </w:r>
            <w:proofErr w:type="gramEnd"/>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5"/>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унитазов: с бачком </w:t>
            </w:r>
            <w:proofErr w:type="spellStart"/>
            <w:r w:rsidRPr="001B4139">
              <w:rPr>
                <w:sz w:val="24"/>
                <w:szCs w:val="24"/>
              </w:rPr>
              <w:t>высокорасполагаемым</w:t>
            </w:r>
            <w:proofErr w:type="spellEnd"/>
            <w:r w:rsidRPr="001B4139">
              <w:rPr>
                <w:sz w:val="24"/>
                <w:szCs w:val="24"/>
              </w:rPr>
              <w:t xml:space="preserve"> (прим. с бачком скрытого монтажа)</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 </w:t>
            </w:r>
            <w:proofErr w:type="spellStart"/>
            <w:r w:rsidRPr="001B4139">
              <w:rPr>
                <w:sz w:val="24"/>
                <w:szCs w:val="24"/>
              </w:rPr>
              <w:t>компл</w:t>
            </w:r>
            <w:proofErr w:type="spellEnd"/>
            <w:r w:rsidRPr="001B4139">
              <w:rPr>
                <w:sz w:val="24"/>
                <w:szCs w:val="24"/>
              </w:rPr>
              <w:t>.</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гарнитуры туалетной: вешалок, подстаканников, поручней для ванн и т.д.</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умывальников одиночных: с подводкой холодной и горячей воды</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 </w:t>
            </w:r>
            <w:proofErr w:type="spellStart"/>
            <w:r w:rsidRPr="001B4139">
              <w:rPr>
                <w:sz w:val="24"/>
                <w:szCs w:val="24"/>
              </w:rPr>
              <w:t>компл</w:t>
            </w:r>
            <w:proofErr w:type="spellEnd"/>
            <w:r w:rsidRPr="001B4139">
              <w:rPr>
                <w:sz w:val="24"/>
                <w:szCs w:val="24"/>
              </w:rPr>
              <w:t>.</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4.4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внутренних трубопроводов канализации из полипропиленовых труб диаметром: 50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0,015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4.5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внутренних трубопроводов канализации из полипропиленовых труб диаметром: 110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трубопровода</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0,05</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
          <w:jc w:val="center"/>
        </w:trPr>
        <w:tc>
          <w:tcPr>
            <w:tcW w:w="9843" w:type="dxa"/>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Сети связи</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jc w:val="center"/>
        </w:trPr>
        <w:tc>
          <w:tcPr>
            <w:tcW w:w="756" w:type="dxa"/>
            <w:tcBorders>
              <w:bottom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tcBorders>
              <w:bottom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Двусторонняя связь с диспетчером объекта</w:t>
            </w:r>
          </w:p>
        </w:tc>
      </w:tr>
      <w:tr w:rsidR="001B4139" w:rsidRPr="001B4139" w:rsidTr="00FC00EE">
        <w:trPr>
          <w:trHeight w:val="27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Аппарат настольный, масса: до 0,015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557"/>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Громкоговоритель или звуковая колонка: в помещении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849"/>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Извещатель</w:t>
            </w:r>
            <w:proofErr w:type="spellEnd"/>
            <w:r w:rsidRPr="001B4139">
              <w:rPr>
                <w:sz w:val="24"/>
                <w:szCs w:val="24"/>
              </w:rPr>
              <w:t xml:space="preserve"> ПС </w:t>
            </w:r>
            <w:proofErr w:type="gramStart"/>
            <w:r w:rsidRPr="001B4139">
              <w:rPr>
                <w:sz w:val="24"/>
                <w:szCs w:val="24"/>
              </w:rPr>
              <w:t>автоматический</w:t>
            </w:r>
            <w:proofErr w:type="gramEnd"/>
            <w:r w:rsidRPr="001B4139">
              <w:rPr>
                <w:sz w:val="24"/>
                <w:szCs w:val="24"/>
              </w:rPr>
              <w:t>: дымовой, фотоэлектрический, радиоизотопный, световой в нормальном исполнении</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55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Реле, ключ, кнопка и др. с подготовкой места установки</w:t>
            </w:r>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rPr>
          <w:trHeight w:val="5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1.5</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Коробка кабельная соединительная или </w:t>
            </w:r>
            <w:proofErr w:type="spellStart"/>
            <w:r w:rsidRPr="001B4139">
              <w:rPr>
                <w:sz w:val="24"/>
                <w:szCs w:val="24"/>
              </w:rPr>
              <w:t>разветвительная</w:t>
            </w:r>
            <w:proofErr w:type="spellEnd"/>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rPr>
          <w:trHeight w:val="25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1.6</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Аппарат настенный, масса от 0,15 т до 0,2 т</w:t>
            </w:r>
          </w:p>
        </w:tc>
        <w:tc>
          <w:tcPr>
            <w:tcW w:w="2169" w:type="dxa"/>
            <w:tcBorders>
              <w:top w:val="single" w:sz="4" w:space="0" w:color="auto"/>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FC00EE">
        <w:trPr>
          <w:trHeight w:val="261"/>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1.7</w:t>
            </w:r>
          </w:p>
        </w:tc>
        <w:tc>
          <w:tcPr>
            <w:tcW w:w="5303" w:type="dxa"/>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Короба пластмассовые: шириной до 40 мм</w:t>
            </w:r>
          </w:p>
        </w:tc>
        <w:tc>
          <w:tcPr>
            <w:tcW w:w="2169" w:type="dxa"/>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0,10</w:t>
            </w:r>
          </w:p>
        </w:tc>
      </w:tr>
      <w:tr w:rsidR="001B4139" w:rsidRPr="001B4139" w:rsidTr="00FC00EE">
        <w:trPr>
          <w:trHeight w:val="535"/>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1.8</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0,70</w:t>
            </w:r>
          </w:p>
        </w:tc>
      </w:tr>
      <w:tr w:rsidR="001B4139" w:rsidRPr="001B4139" w:rsidTr="00FC00EE">
        <w:trPr>
          <w:trHeight w:val="1114"/>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1.9</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B4139">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0,70</w:t>
            </w:r>
          </w:p>
        </w:tc>
      </w:tr>
      <w:tr w:rsidR="001B4139" w:rsidRPr="001B4139" w:rsidTr="00FC00EE">
        <w:trPr>
          <w:trHeight w:val="286"/>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1.10</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6 мм</w:t>
            </w:r>
            <w:proofErr w:type="gramStart"/>
            <w:r w:rsidRPr="001B4139">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sz w:val="24"/>
                <w:szCs w:val="24"/>
              </w:rPr>
            </w:pPr>
            <w:r w:rsidRPr="001B4139">
              <w:rPr>
                <w:sz w:val="24"/>
                <w:szCs w:val="24"/>
              </w:rPr>
              <w:t>0,07</w:t>
            </w:r>
          </w:p>
        </w:tc>
      </w:tr>
      <w:tr w:rsidR="001B4139" w:rsidRPr="001B4139" w:rsidTr="00FC00EE">
        <w:trPr>
          <w:trHeight w:val="260"/>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СКС</w:t>
            </w:r>
          </w:p>
        </w:tc>
      </w:tr>
      <w:tr w:rsidR="001B4139" w:rsidRPr="001B4139" w:rsidTr="00FC00EE">
        <w:trPr>
          <w:trHeight w:val="290"/>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Розетка штепсельная: трехполюсная</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rPr>
          <w:trHeight w:val="555"/>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Кроссировка</w:t>
            </w:r>
            <w:proofErr w:type="spellEnd"/>
            <w:r w:rsidRPr="001B4139">
              <w:rPr>
                <w:sz w:val="24"/>
                <w:szCs w:val="24"/>
              </w:rPr>
              <w:t xml:space="preserve"> линий в кроссе длиной: до 4 м, четырехпроводная</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 шт. (</w:t>
            </w:r>
            <w:proofErr w:type="spellStart"/>
            <w:r w:rsidRPr="001B4139">
              <w:rPr>
                <w:sz w:val="24"/>
                <w:szCs w:val="24"/>
              </w:rPr>
              <w:t>кроссировок</w:t>
            </w:r>
            <w:proofErr w:type="spellEnd"/>
            <w:r w:rsidRPr="001B4139">
              <w:rPr>
                <w:sz w:val="24"/>
                <w:szCs w:val="24"/>
              </w:rPr>
              <w:t>)</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0,20</w:t>
            </w:r>
          </w:p>
        </w:tc>
      </w:tr>
      <w:tr w:rsidR="001B4139" w:rsidRPr="001B4139" w:rsidTr="00FC00EE">
        <w:trPr>
          <w:trHeight w:val="274"/>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Аппарат телефонный настольный</w:t>
            </w:r>
          </w:p>
        </w:tc>
        <w:tc>
          <w:tcPr>
            <w:tcW w:w="2169" w:type="dxa"/>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rPr>
          <w:trHeight w:val="547"/>
          <w:jc w:val="center"/>
        </w:trPr>
        <w:tc>
          <w:tcPr>
            <w:tcW w:w="756" w:type="dxa"/>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2169" w:type="dxa"/>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1,30</w:t>
            </w:r>
          </w:p>
        </w:tc>
      </w:tr>
      <w:tr w:rsidR="001B4139" w:rsidRPr="001B4139" w:rsidTr="00FC00EE">
        <w:trPr>
          <w:trHeight w:val="1122"/>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5303"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1B4139">
              <w:rPr>
                <w:sz w:val="24"/>
                <w:szCs w:val="24"/>
              </w:rPr>
              <w:t>2</w:t>
            </w:r>
            <w:proofErr w:type="gramEnd"/>
          </w:p>
        </w:tc>
        <w:tc>
          <w:tcPr>
            <w:tcW w:w="2169" w:type="dxa"/>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1,40</w:t>
            </w:r>
          </w:p>
        </w:tc>
      </w:tr>
      <w:tr w:rsidR="001B4139" w:rsidRPr="001B4139" w:rsidTr="00FC00EE">
        <w:trPr>
          <w:trHeight w:val="274"/>
          <w:jc w:val="center"/>
        </w:trPr>
        <w:tc>
          <w:tcPr>
            <w:tcW w:w="9843" w:type="dxa"/>
            <w:gridSpan w:val="4"/>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Система электроснабжения и электроосвещения</w:t>
            </w:r>
          </w:p>
        </w:tc>
      </w:tr>
      <w:tr w:rsidR="001B4139" w:rsidRPr="001B4139" w:rsidTr="00FC00EE">
        <w:trPr>
          <w:trHeight w:val="278"/>
          <w:jc w:val="center"/>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087" w:type="dxa"/>
            <w:gridSpan w:val="3"/>
            <w:tcBorders>
              <w:top w:val="single" w:sz="4" w:space="0" w:color="auto"/>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7"/>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светильников для люминесцентных ламп</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tcPr>
          <w:p w:rsidR="001B4139" w:rsidRPr="001B4139" w:rsidRDefault="001B4139" w:rsidP="001B4139">
            <w:pPr>
              <w:widowControl/>
              <w:spacing w:line="240" w:lineRule="auto"/>
              <w:jc w:val="center"/>
              <w:rPr>
                <w:sz w:val="24"/>
                <w:szCs w:val="24"/>
              </w:rPr>
            </w:pPr>
            <w:r w:rsidRPr="001B4139">
              <w:rPr>
                <w:sz w:val="24"/>
                <w:szCs w:val="24"/>
              </w:rPr>
              <w:t>0,03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75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087"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Помещение для приема инвалидов</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Светильник в подвесных потолках, устанавливаемый: на профиле, количество ламп в светильнике до 4</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Светильник в подвесных потолках, устанавливаемый: на профиле, количество ламп в светильнике до 2</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Прибор или аппарат</w:t>
            </w:r>
          </w:p>
        </w:tc>
        <w:tc>
          <w:tcPr>
            <w:tcW w:w="2169"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Выключатель: одноклавишный утопленного типа при скрытой проводке</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0,03</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Розетка штепсельная: </w:t>
            </w:r>
            <w:proofErr w:type="spellStart"/>
            <w:r w:rsidRPr="001B4139">
              <w:rPr>
                <w:sz w:val="24"/>
                <w:szCs w:val="24"/>
              </w:rPr>
              <w:t>неутопленного</w:t>
            </w:r>
            <w:proofErr w:type="spellEnd"/>
            <w:r w:rsidRPr="001B4139">
              <w:rPr>
                <w:sz w:val="24"/>
                <w:szCs w:val="24"/>
              </w:rPr>
              <w:t xml:space="preserve"> типа при открытой проводке</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0,04</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2.6</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B4139">
              <w:rPr>
                <w:sz w:val="24"/>
                <w:szCs w:val="24"/>
              </w:rPr>
              <w:t>2</w:t>
            </w:r>
            <w:proofErr w:type="gram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1,19</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35 мм</w:t>
            </w:r>
            <w:proofErr w:type="gramStart"/>
            <w:r w:rsidRPr="001B4139">
              <w:rPr>
                <w:sz w:val="24"/>
                <w:szCs w:val="24"/>
              </w:rPr>
              <w:t>2</w:t>
            </w:r>
            <w:proofErr w:type="gram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0,16</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Коробка кабельная соединительная или </w:t>
            </w:r>
            <w:proofErr w:type="spellStart"/>
            <w:r w:rsidRPr="001B4139">
              <w:rPr>
                <w:sz w:val="24"/>
                <w:szCs w:val="24"/>
              </w:rPr>
              <w:t>разветвительная</w:t>
            </w:r>
            <w:proofErr w:type="spellEnd"/>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6,00</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1,19</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Розетка штепсельная: утопленного типа при скрытой проводке</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FC00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jc w:val="center"/>
        </w:trPr>
        <w:tc>
          <w:tcPr>
            <w:tcW w:w="75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2.11</w:t>
            </w:r>
          </w:p>
        </w:tc>
        <w:tc>
          <w:tcPr>
            <w:tcW w:w="5303"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Короба пластмассовые: шириной до 63 мм</w:t>
            </w:r>
          </w:p>
        </w:tc>
        <w:tc>
          <w:tcPr>
            <w:tcW w:w="2169" w:type="dxa"/>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1615" w:type="dxa"/>
            <w:shd w:val="clear" w:color="auto" w:fill="auto"/>
          </w:tcPr>
          <w:p w:rsidR="001B4139" w:rsidRPr="001B4139" w:rsidRDefault="001B4139" w:rsidP="001B4139">
            <w:pPr>
              <w:widowControl/>
              <w:spacing w:line="240" w:lineRule="auto"/>
              <w:jc w:val="center"/>
              <w:rPr>
                <w:sz w:val="24"/>
                <w:szCs w:val="24"/>
              </w:rPr>
            </w:pPr>
            <w:r w:rsidRPr="001B4139">
              <w:rPr>
                <w:sz w:val="24"/>
                <w:szCs w:val="24"/>
              </w:rPr>
              <w:t>0,08</w:t>
            </w:r>
          </w:p>
        </w:tc>
      </w:tr>
    </w:tbl>
    <w:p w:rsidR="001B4139" w:rsidRPr="001B4139" w:rsidRDefault="001B4139" w:rsidP="001B4139">
      <w:pPr>
        <w:widowControl/>
        <w:spacing w:after="200" w:line="276" w:lineRule="auto"/>
        <w:rPr>
          <w:rFonts w:eastAsiaTheme="minorHAnsi"/>
          <w:b/>
          <w:sz w:val="24"/>
          <w:szCs w:val="24"/>
          <w:lang w:eastAsia="en-US"/>
        </w:rPr>
      </w:pPr>
    </w:p>
    <w:p w:rsidR="001B4139" w:rsidRPr="001B4139" w:rsidRDefault="001B4139" w:rsidP="001B4139">
      <w:pPr>
        <w:widowControl/>
        <w:spacing w:line="240" w:lineRule="auto"/>
        <w:contextualSpacing/>
        <w:jc w:val="both"/>
        <w:rPr>
          <w:rFonts w:eastAsiaTheme="minorHAnsi"/>
          <w:b/>
          <w:sz w:val="24"/>
          <w:szCs w:val="24"/>
          <w:lang w:eastAsia="en-US"/>
        </w:rPr>
      </w:pPr>
      <w:r w:rsidRPr="001B4139">
        <w:rPr>
          <w:rFonts w:eastAsiaTheme="minorHAnsi"/>
          <w:b/>
          <w:sz w:val="24"/>
          <w:szCs w:val="24"/>
          <w:lang w:eastAsia="en-US"/>
        </w:rPr>
        <w:t>2.</w:t>
      </w:r>
      <w:r w:rsidR="00C8779F">
        <w:rPr>
          <w:rFonts w:eastAsiaTheme="minorHAnsi"/>
          <w:b/>
          <w:sz w:val="24"/>
          <w:szCs w:val="24"/>
          <w:lang w:eastAsia="en-US"/>
        </w:rPr>
        <w:t>2.</w:t>
      </w:r>
      <w:r w:rsidRPr="001B4139">
        <w:rPr>
          <w:rFonts w:eastAsiaTheme="minorHAnsi"/>
          <w:b/>
          <w:sz w:val="24"/>
          <w:szCs w:val="24"/>
          <w:lang w:eastAsia="en-US"/>
        </w:rPr>
        <w:t xml:space="preserve"> Перечень и объем работ </w:t>
      </w:r>
      <w:r w:rsidRPr="001B4139">
        <w:rPr>
          <w:rFonts w:eastAsiaTheme="minorHAnsi"/>
          <w:b/>
          <w:sz w:val="24"/>
          <w:szCs w:val="24"/>
          <w:lang w:val="en-US" w:eastAsia="en-US"/>
        </w:rPr>
        <w:t>II</w:t>
      </w:r>
      <w:r w:rsidRPr="001B4139">
        <w:rPr>
          <w:rFonts w:eastAsiaTheme="minorHAnsi"/>
          <w:b/>
          <w:sz w:val="24"/>
          <w:szCs w:val="24"/>
          <w:lang w:eastAsia="en-US"/>
        </w:rPr>
        <w:t xml:space="preserve"> этапа «Капитальный ремонт входной группы для посетителей из числа маломобильных групп населения»</w:t>
      </w:r>
    </w:p>
    <w:tbl>
      <w:tblPr>
        <w:tblW w:w="0" w:type="auto"/>
        <w:jc w:val="center"/>
        <w:tblLook w:val="04A0" w:firstRow="1" w:lastRow="0" w:firstColumn="1" w:lastColumn="0" w:noHBand="0" w:noVBand="1"/>
      </w:tblPr>
      <w:tblGrid>
        <w:gridCol w:w="836"/>
        <w:gridCol w:w="5182"/>
        <w:gridCol w:w="2986"/>
        <w:gridCol w:w="1417"/>
      </w:tblGrid>
      <w:tr w:rsidR="001B4139" w:rsidRPr="001B4139" w:rsidTr="00CB1FA9">
        <w:trPr>
          <w:trHeight w:val="924"/>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 xml:space="preserve">№ </w:t>
            </w:r>
            <w:proofErr w:type="gramStart"/>
            <w:r w:rsidRPr="001B4139">
              <w:rPr>
                <w:sz w:val="24"/>
                <w:szCs w:val="24"/>
              </w:rPr>
              <w:t>п</w:t>
            </w:r>
            <w:proofErr w:type="gramEnd"/>
            <w:r w:rsidRPr="001B4139">
              <w:rPr>
                <w:sz w:val="24"/>
                <w:szCs w:val="24"/>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Наименование работ и затрат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sz w:val="24"/>
                <w:szCs w:val="24"/>
              </w:rPr>
            </w:pPr>
            <w:r w:rsidRPr="001B4139">
              <w:rPr>
                <w:sz w:val="24"/>
                <w:szCs w:val="24"/>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1B4139" w:rsidRPr="001B4139" w:rsidRDefault="001B4139" w:rsidP="001B4139">
            <w:pPr>
              <w:widowControl/>
              <w:spacing w:line="240" w:lineRule="auto"/>
              <w:jc w:val="center"/>
              <w:rPr>
                <w:sz w:val="24"/>
                <w:szCs w:val="24"/>
              </w:rPr>
            </w:pPr>
            <w:r w:rsidRPr="001B4139">
              <w:rPr>
                <w:sz w:val="24"/>
                <w:szCs w:val="24"/>
              </w:rPr>
              <w:t>Количество</w:t>
            </w:r>
          </w:p>
        </w:tc>
      </w:tr>
      <w:tr w:rsidR="001B4139" w:rsidRPr="001B4139" w:rsidTr="00CB1FA9">
        <w:trPr>
          <w:trHeight w:val="25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4139" w:rsidRPr="001B4139" w:rsidRDefault="001B4139" w:rsidP="001B4139">
            <w:pPr>
              <w:widowControl/>
              <w:spacing w:line="240" w:lineRule="auto"/>
              <w:jc w:val="center"/>
              <w:rPr>
                <w:sz w:val="24"/>
                <w:szCs w:val="24"/>
              </w:rPr>
            </w:pPr>
            <w:r w:rsidRPr="001B4139">
              <w:rPr>
                <w:sz w:val="24"/>
                <w:szCs w:val="24"/>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139" w:rsidRPr="001B4139" w:rsidRDefault="001B4139" w:rsidP="001B4139">
            <w:pPr>
              <w:widowControl/>
              <w:spacing w:line="240" w:lineRule="auto"/>
              <w:jc w:val="center"/>
              <w:rPr>
                <w:sz w:val="24"/>
                <w:szCs w:val="24"/>
              </w:rPr>
            </w:pPr>
            <w:r w:rsidRPr="001B4139">
              <w:rPr>
                <w:sz w:val="24"/>
                <w:szCs w:val="24"/>
              </w:rPr>
              <w:t>3</w:t>
            </w:r>
          </w:p>
        </w:tc>
        <w:tc>
          <w:tcPr>
            <w:tcW w:w="0" w:type="auto"/>
            <w:tcBorders>
              <w:top w:val="single" w:sz="4" w:space="0" w:color="auto"/>
              <w:left w:val="nil"/>
              <w:bottom w:val="single" w:sz="4" w:space="0" w:color="auto"/>
              <w:right w:val="single" w:sz="4" w:space="0" w:color="auto"/>
            </w:tcBorders>
            <w:vAlign w:val="center"/>
          </w:tcPr>
          <w:p w:rsidR="001B4139" w:rsidRPr="001B4139" w:rsidRDefault="001B4139" w:rsidP="001B4139">
            <w:pPr>
              <w:widowControl/>
              <w:spacing w:line="240" w:lineRule="auto"/>
              <w:jc w:val="center"/>
              <w:rPr>
                <w:sz w:val="24"/>
                <w:szCs w:val="24"/>
              </w:rPr>
            </w:pPr>
            <w:r w:rsidRPr="001B4139">
              <w:rPr>
                <w:sz w:val="24"/>
                <w:szCs w:val="24"/>
              </w:rPr>
              <w:t>4</w:t>
            </w:r>
          </w:p>
        </w:tc>
      </w:tr>
      <w:tr w:rsidR="001B4139" w:rsidRPr="001B4139" w:rsidTr="00CB1FA9">
        <w:trPr>
          <w:trHeight w:val="255"/>
          <w:jc w:val="center"/>
        </w:trPr>
        <w:tc>
          <w:tcPr>
            <w:tcW w:w="0" w:type="auto"/>
            <w:gridSpan w:val="4"/>
            <w:tcBorders>
              <w:top w:val="nil"/>
              <w:left w:val="single" w:sz="4" w:space="0" w:color="auto"/>
              <w:bottom w:val="single" w:sz="4" w:space="0" w:color="auto"/>
              <w:right w:val="single" w:sz="4" w:space="0" w:color="auto"/>
            </w:tcBorders>
            <w:shd w:val="clear" w:color="auto" w:fill="auto"/>
            <w:noWrap/>
            <w:vAlign w:val="center"/>
          </w:tcPr>
          <w:p w:rsidR="001B4139" w:rsidRPr="001B4139" w:rsidRDefault="001B4139" w:rsidP="001B4139">
            <w:pPr>
              <w:widowControl/>
              <w:spacing w:line="240" w:lineRule="auto"/>
              <w:jc w:val="center"/>
              <w:rPr>
                <w:b/>
                <w:i/>
                <w:sz w:val="24"/>
                <w:szCs w:val="24"/>
              </w:rPr>
            </w:pPr>
            <w:r w:rsidRPr="001B4139">
              <w:rPr>
                <w:b/>
                <w:i/>
                <w:sz w:val="24"/>
                <w:szCs w:val="24"/>
              </w:rPr>
              <w:t>Архитектурно-строительные решения</w:t>
            </w:r>
          </w:p>
        </w:tc>
      </w:tr>
      <w:tr w:rsidR="001B4139" w:rsidRPr="001B4139" w:rsidTr="00CB1FA9">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tcBorders>
              <w:top w:val="nil"/>
              <w:left w:val="nil"/>
              <w:bottom w:val="single" w:sz="4" w:space="0" w:color="auto"/>
              <w:right w:val="single" w:sz="4" w:space="0" w:color="auto"/>
            </w:tcBorders>
            <w:shd w:val="clear" w:color="auto" w:fill="auto"/>
            <w:vAlign w:val="center"/>
          </w:tcPr>
          <w:p w:rsidR="001B4139" w:rsidRPr="001B4139" w:rsidRDefault="001B4139" w:rsidP="001B4139">
            <w:pPr>
              <w:widowControl/>
              <w:spacing w:line="240" w:lineRule="auto"/>
              <w:jc w:val="center"/>
              <w:rPr>
                <w:b/>
                <w:sz w:val="24"/>
                <w:szCs w:val="24"/>
              </w:rPr>
            </w:pPr>
            <w:r w:rsidRPr="001B4139">
              <w:rPr>
                <w:b/>
                <w:sz w:val="24"/>
                <w:szCs w:val="24"/>
              </w:rPr>
              <w:t>Демонтажные работы</w:t>
            </w:r>
          </w:p>
        </w:tc>
      </w:tr>
      <w:tr w:rsidR="001B4139" w:rsidRPr="001B4139" w:rsidTr="00CB1FA9">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тротуаров и дорожек из плит с их отноской и укладкой в штабель</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основания</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0,017</w:t>
            </w:r>
          </w:p>
        </w:tc>
      </w:tr>
      <w:tr w:rsidR="001B4139" w:rsidRPr="001B4139" w:rsidTr="00CB1FA9">
        <w:trPr>
          <w:trHeight w:val="54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опорных стоек для пролетов: до 24 м (демонтаж стоек)</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0,051</w:t>
            </w:r>
          </w:p>
        </w:tc>
      </w:tr>
      <w:tr w:rsidR="001B4139" w:rsidRPr="001B4139" w:rsidTr="00CB1FA9">
        <w:trPr>
          <w:trHeight w:val="82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кровельного покрытия: из профилированного листа при высоте здания до 25 м (демонтаж покрытия козырька входа)</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0,46</w:t>
            </w:r>
          </w:p>
        </w:tc>
      </w:tr>
      <w:tr w:rsidR="001B4139" w:rsidRPr="001B4139" w:rsidTr="00CB1FA9">
        <w:trPr>
          <w:trHeight w:val="56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монолитных перегородок: бетонных (стен цветочниц)</w:t>
            </w:r>
          </w:p>
        </w:tc>
        <w:tc>
          <w:tcPr>
            <w:tcW w:w="0" w:type="auto"/>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м3</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0,53</w:t>
            </w:r>
          </w:p>
        </w:tc>
      </w:tr>
      <w:tr w:rsidR="001B4139" w:rsidRPr="001B4139" w:rsidTr="00CB1FA9">
        <w:trPr>
          <w:trHeight w:val="845"/>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1.5</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4,728</w:t>
            </w:r>
          </w:p>
        </w:tc>
      </w:tr>
      <w:tr w:rsidR="001B4139" w:rsidRPr="001B4139" w:rsidTr="00CB1FA9">
        <w:trPr>
          <w:trHeight w:val="828"/>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1.6</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4,728</w:t>
            </w:r>
          </w:p>
        </w:tc>
      </w:tr>
      <w:tr w:rsidR="001B4139" w:rsidRPr="001B4139" w:rsidTr="00CB1FA9">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tcBorders>
              <w:top w:val="nil"/>
              <w:left w:val="nil"/>
              <w:bottom w:val="single" w:sz="4" w:space="0" w:color="auto"/>
              <w:right w:val="single" w:sz="4" w:space="0" w:color="auto"/>
            </w:tcBorders>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Наружные работы у центрального входа</w:t>
            </w:r>
          </w:p>
        </w:tc>
      </w:tr>
      <w:tr w:rsidR="001B4139" w:rsidRPr="001B4139" w:rsidTr="00CB1FA9">
        <w:trPr>
          <w:trHeight w:val="84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Разработка грунта вручную в траншеях глубиной до 2 м без креплений с откосами, группа грунтов: 2 (для устройства приямков)</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м3 грунта</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0,0051</w:t>
            </w:r>
          </w:p>
        </w:tc>
      </w:tr>
      <w:tr w:rsidR="001B4139" w:rsidRPr="001B4139" w:rsidTr="00CB1FA9">
        <w:trPr>
          <w:trHeight w:val="55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основания под фундаменты: щебеночного</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м3 основания</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0,18</w:t>
            </w:r>
          </w:p>
        </w:tc>
      </w:tr>
      <w:tr w:rsidR="001B4139" w:rsidRPr="001B4139" w:rsidTr="00CB1FA9">
        <w:trPr>
          <w:trHeight w:val="85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стен и плоских днищ при толщине: до 150 мм прямоугольных сооружений (приямков под полимербетонные поддоны)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100 м3 железобетона </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0,0024</w:t>
            </w:r>
          </w:p>
        </w:tc>
      </w:tr>
      <w:tr w:rsidR="001B4139" w:rsidRPr="001B4139" w:rsidTr="004200CA">
        <w:trPr>
          <w:trHeight w:val="83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бетонной подготовки (выравнивание ступеней и площадок)</w:t>
            </w:r>
            <w:r w:rsidRPr="001B4139">
              <w:rPr>
                <w:sz w:val="24"/>
                <w:szCs w:val="24"/>
              </w:rPr>
              <w:br/>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100 м3 бетона, бутобетона и железобетона </w:t>
            </w:r>
          </w:p>
        </w:tc>
        <w:tc>
          <w:tcPr>
            <w:tcW w:w="0" w:type="auto"/>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0,026</w:t>
            </w:r>
          </w:p>
        </w:tc>
      </w:tr>
      <w:tr w:rsidR="001B4139" w:rsidRPr="001B4139" w:rsidTr="004200CA">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опорных стоек для пролетов: до 24 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0,2888</w:t>
            </w:r>
          </w:p>
        </w:tc>
      </w:tr>
      <w:tr w:rsidR="001B4139" w:rsidRPr="001B4139" w:rsidTr="004200CA">
        <w:trPr>
          <w:trHeight w:val="8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Огрунтовка</w:t>
            </w:r>
            <w:proofErr w:type="spellEnd"/>
            <w:r w:rsidRPr="001B4139">
              <w:rPr>
                <w:sz w:val="24"/>
                <w:szCs w:val="24"/>
              </w:rPr>
              <w:t xml:space="preserve"> металлических поверхностей за один раз: грунтовкой ГФ-021 (2 слоя)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0,427</w:t>
            </w:r>
          </w:p>
        </w:tc>
      </w:tr>
      <w:tr w:rsidR="001B4139" w:rsidRPr="001B4139" w:rsidTr="004200CA">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Окраска металлических </w:t>
            </w:r>
            <w:proofErr w:type="spellStart"/>
            <w:r w:rsidRPr="001B4139">
              <w:rPr>
                <w:sz w:val="24"/>
                <w:szCs w:val="24"/>
              </w:rPr>
              <w:t>огрунтованных</w:t>
            </w:r>
            <w:proofErr w:type="spellEnd"/>
            <w:r w:rsidRPr="001B4139">
              <w:rPr>
                <w:sz w:val="24"/>
                <w:szCs w:val="24"/>
              </w:rPr>
              <w:t xml:space="preserve"> поверхностей: эмалью ПФ-115 (2  слоя)</w:t>
            </w:r>
            <w:r w:rsidRPr="001B4139">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окрашиваемой поверхности</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0,427</w:t>
            </w:r>
          </w:p>
        </w:tc>
      </w:tr>
      <w:tr w:rsidR="001B4139" w:rsidRPr="001B4139" w:rsidTr="00CB1FA9">
        <w:trPr>
          <w:trHeight w:val="84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бетонных фундаментов общего назначения под колонны объемом: до 3 м3</w:t>
            </w:r>
            <w:r w:rsidRPr="001B4139">
              <w:rPr>
                <w:sz w:val="24"/>
                <w:szCs w:val="24"/>
              </w:rPr>
              <w:br/>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м3 бетона, бутобетона и железобетона</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w:t>
            </w:r>
          </w:p>
        </w:tc>
      </w:tr>
      <w:tr w:rsidR="001B4139" w:rsidRPr="001B4139" w:rsidTr="00CB1FA9">
        <w:trPr>
          <w:trHeight w:val="56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опорных стоек для пролетов: до 24 м (под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0,0168</w:t>
            </w:r>
          </w:p>
        </w:tc>
      </w:tr>
      <w:tr w:rsidR="001B4139" w:rsidRPr="001B4139" w:rsidTr="00CB1FA9">
        <w:trPr>
          <w:trHeight w:val="84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балок, ригелей перекрытия, покрытия и под установку оборудования многоэтажных зданий при высоте здания: до 25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0,786</w:t>
            </w:r>
          </w:p>
        </w:tc>
      </w:tr>
      <w:tr w:rsidR="001B4139" w:rsidRPr="001B4139" w:rsidTr="00CB1FA9">
        <w:trPr>
          <w:trHeight w:val="83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2.11</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Устройство на плоских и криволинейных </w:t>
            </w:r>
            <w:proofErr w:type="gramStart"/>
            <w:r w:rsidRPr="001B4139">
              <w:rPr>
                <w:sz w:val="24"/>
                <w:szCs w:val="24"/>
              </w:rPr>
              <w:t>поверхностях</w:t>
            </w:r>
            <w:proofErr w:type="gramEnd"/>
            <w:r w:rsidRPr="001B4139">
              <w:rPr>
                <w:sz w:val="24"/>
                <w:szCs w:val="24"/>
              </w:rPr>
              <w:t xml:space="preserve"> каркаса изоляции: из проволоки</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изолируемой поверхности</w:t>
            </w:r>
          </w:p>
        </w:tc>
        <w:tc>
          <w:tcPr>
            <w:tcW w:w="0" w:type="auto"/>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0,125</w:t>
            </w:r>
          </w:p>
        </w:tc>
      </w:tr>
      <w:tr w:rsidR="001B4139" w:rsidRPr="001B4139" w:rsidTr="00CB1FA9">
        <w:trPr>
          <w:trHeight w:val="1134"/>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2.12</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Монтаж связей и распорок из одиночных и парных уголков, </w:t>
            </w:r>
            <w:proofErr w:type="spellStart"/>
            <w:r w:rsidRPr="001B4139">
              <w:rPr>
                <w:sz w:val="24"/>
                <w:szCs w:val="24"/>
              </w:rPr>
              <w:t>гнутосварных</w:t>
            </w:r>
            <w:proofErr w:type="spellEnd"/>
            <w:r w:rsidRPr="001B4139">
              <w:rPr>
                <w:sz w:val="24"/>
                <w:szCs w:val="24"/>
              </w:rPr>
              <w:t xml:space="preserve"> профилей для пролетов: до 24 м при высоте здания до 25 м (каркас)</w:t>
            </w:r>
          </w:p>
        </w:tc>
        <w:tc>
          <w:tcPr>
            <w:tcW w:w="0" w:type="auto"/>
            <w:tcBorders>
              <w:top w:val="nil"/>
              <w:left w:val="nil"/>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конструкций</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0,282</w:t>
            </w:r>
          </w:p>
        </w:tc>
      </w:tr>
      <w:tr w:rsidR="001B4139" w:rsidRPr="001B4139" w:rsidTr="00CB1FA9">
        <w:trPr>
          <w:trHeight w:val="82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2.13</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Изоляция изделиями из волокнистых и зернистых материалов с креплением на </w:t>
            </w:r>
            <w:proofErr w:type="gramStart"/>
            <w:r w:rsidRPr="001B4139">
              <w:rPr>
                <w:sz w:val="24"/>
                <w:szCs w:val="24"/>
              </w:rPr>
              <w:t>клее</w:t>
            </w:r>
            <w:proofErr w:type="gramEnd"/>
            <w:r w:rsidRPr="001B4139">
              <w:rPr>
                <w:sz w:val="24"/>
                <w:szCs w:val="24"/>
              </w:rPr>
              <w:t xml:space="preserve"> и дюбелями холодных поверхностей: наружных стен</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0,125</w:t>
            </w:r>
          </w:p>
        </w:tc>
      </w:tr>
      <w:tr w:rsidR="001B4139" w:rsidRPr="001B4139" w:rsidTr="00CB1FA9">
        <w:trPr>
          <w:trHeight w:val="291"/>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2.14</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обрешетки сплошной из досок</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0,45</w:t>
            </w:r>
          </w:p>
        </w:tc>
      </w:tr>
      <w:tr w:rsidR="001B4139" w:rsidRPr="001B4139" w:rsidTr="00CB1FA9">
        <w:trPr>
          <w:trHeight w:val="827"/>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2.15</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кровельного покрытия: из профилированного листа при высоте здания до 25 м</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0,445</w:t>
            </w:r>
          </w:p>
        </w:tc>
      </w:tr>
      <w:tr w:rsidR="001B4139" w:rsidRPr="001B4139" w:rsidTr="00CB1FA9">
        <w:trPr>
          <w:trHeight w:val="85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мелких покрытий (брандмауэры, парапеты, свесы и т.п.) из листовой оцинкованной стали (фартуки)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0,241</w:t>
            </w:r>
          </w:p>
        </w:tc>
      </w:tr>
      <w:tr w:rsidR="001B4139" w:rsidRPr="001B4139" w:rsidTr="00CB1FA9">
        <w:trPr>
          <w:trHeight w:val="54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Смена: прямых звеньев водосточных труб с земли, лестниц или подмостей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Borders>
              <w:top w:val="single" w:sz="4" w:space="0" w:color="auto"/>
              <w:left w:val="single" w:sz="4" w:space="0" w:color="auto"/>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0,116</w:t>
            </w:r>
          </w:p>
        </w:tc>
      </w:tr>
      <w:tr w:rsidR="001B4139" w:rsidRPr="001B4139" w:rsidTr="00CB1FA9">
        <w:trPr>
          <w:trHeight w:val="56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2.18</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Смена: воронок водосточных труб с земли, лестниц или подмостей</w:t>
            </w:r>
          </w:p>
        </w:tc>
        <w:tc>
          <w:tcPr>
            <w:tcW w:w="0" w:type="auto"/>
            <w:tcBorders>
              <w:top w:val="single" w:sz="4" w:space="0" w:color="auto"/>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Borders>
              <w:top w:val="single" w:sz="4" w:space="0" w:color="auto"/>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rPr>
          <w:trHeight w:val="252"/>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2.19</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желобов: подвесных</w:t>
            </w:r>
          </w:p>
        </w:tc>
        <w:tc>
          <w:tcPr>
            <w:tcW w:w="0" w:type="auto"/>
            <w:tcBorders>
              <w:top w:val="nil"/>
              <w:left w:val="nil"/>
              <w:bottom w:val="single" w:sz="4" w:space="0" w:color="auto"/>
              <w:right w:val="single" w:sz="4" w:space="0" w:color="auto"/>
            </w:tcBorders>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желобов</w:t>
            </w:r>
          </w:p>
        </w:tc>
        <w:tc>
          <w:tcPr>
            <w:tcW w:w="0" w:type="auto"/>
            <w:tcBorders>
              <w:top w:val="nil"/>
              <w:left w:val="nil"/>
              <w:bottom w:val="single" w:sz="4" w:space="0" w:color="auto"/>
              <w:right w:val="single" w:sz="4" w:space="0" w:color="auto"/>
            </w:tcBorders>
          </w:tcPr>
          <w:p w:rsidR="001B4139" w:rsidRPr="001B4139" w:rsidRDefault="001B4139" w:rsidP="001B4139">
            <w:pPr>
              <w:widowControl/>
              <w:spacing w:line="240" w:lineRule="auto"/>
              <w:jc w:val="center"/>
              <w:rPr>
                <w:sz w:val="24"/>
                <w:szCs w:val="24"/>
              </w:rPr>
            </w:pPr>
            <w:r w:rsidRPr="001B4139">
              <w:rPr>
                <w:sz w:val="24"/>
                <w:szCs w:val="24"/>
              </w:rPr>
              <w:t>0,074</w:t>
            </w:r>
          </w:p>
        </w:tc>
      </w:tr>
      <w:tr w:rsidR="001B4139" w:rsidRPr="001B4139" w:rsidTr="00CB1FA9">
        <w:trPr>
          <w:trHeight w:val="269"/>
          <w:jc w:val="center"/>
        </w:trPr>
        <w:tc>
          <w:tcPr>
            <w:tcW w:w="0" w:type="auto"/>
            <w:gridSpan w:val="4"/>
            <w:tcBorders>
              <w:top w:val="nil"/>
              <w:left w:val="single" w:sz="4" w:space="0" w:color="auto"/>
              <w:bottom w:val="single" w:sz="4" w:space="0" w:color="auto"/>
              <w:right w:val="single" w:sz="4" w:space="0" w:color="auto"/>
            </w:tcBorders>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Отделочно-монтажные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ограждающих конструкций стен: из профилированного листа при высоте здания до 30 м (демонтаж стенок навеса над крыльцом)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0,247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потолков реечных алюминиевых (демонтаж обшивки низа козырька)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0,329</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8"/>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покрытий полов: из керамических плиток</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покрытия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0,1147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облицовки стен: из керамических глазурованных плиток (демонтаж плитки с бетонных стенок крыльца и цветочниц)</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0,327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1.5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Отбивка штукатурки с поверхностей: стен и потолков кирпичных</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0,342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навесных панелей фасадов из герметичных стеклопакетов в пластиковой или алюминиевой обвязке (демонтаж тамбура)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0,2952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Ремонтно-строительные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Улучшенная штукатурка фасадов цементно-известковым раствором по камню: стен</w:t>
            </w:r>
            <w:r w:rsidRPr="001B4139">
              <w:rPr>
                <w:sz w:val="24"/>
                <w:szCs w:val="24"/>
              </w:rPr>
              <w:br/>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оштукатуриваемой поверхности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0,342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Облицовка лестничных площадок и маршей </w:t>
            </w:r>
            <w:proofErr w:type="spellStart"/>
            <w:r w:rsidRPr="001B4139">
              <w:rPr>
                <w:sz w:val="24"/>
                <w:szCs w:val="24"/>
              </w:rPr>
              <w:t>керамогранитными</w:t>
            </w:r>
            <w:proofErr w:type="spellEnd"/>
            <w:r w:rsidRPr="001B4139">
              <w:rPr>
                <w:sz w:val="24"/>
                <w:szCs w:val="24"/>
              </w:rPr>
              <w:t xml:space="preserve"> плитами</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0,3276</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Облицовка ступеней </w:t>
            </w:r>
            <w:proofErr w:type="spellStart"/>
            <w:r w:rsidRPr="001B4139">
              <w:rPr>
                <w:sz w:val="24"/>
                <w:szCs w:val="24"/>
              </w:rPr>
              <w:t>керамогранитными</w:t>
            </w:r>
            <w:proofErr w:type="spellEnd"/>
            <w:r w:rsidRPr="001B4139">
              <w:rPr>
                <w:sz w:val="24"/>
                <w:szCs w:val="24"/>
              </w:rPr>
              <w:t xml:space="preserve"> плитками толщиной до 15 мм</w:t>
            </w:r>
            <w:r w:rsidRPr="001B4139">
              <w:rPr>
                <w:sz w:val="24"/>
                <w:szCs w:val="24"/>
              </w:rPr>
              <w:br/>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0,1962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Наружная облицовка по бетонной поверхности керамическими отдельными плитками: на цементном </w:t>
            </w:r>
            <w:proofErr w:type="gramStart"/>
            <w:r w:rsidRPr="001B4139">
              <w:rPr>
                <w:sz w:val="24"/>
                <w:szCs w:val="24"/>
              </w:rPr>
              <w:t>растворе</w:t>
            </w:r>
            <w:proofErr w:type="gramEnd"/>
            <w:r w:rsidRPr="001B4139">
              <w:rPr>
                <w:sz w:val="24"/>
                <w:szCs w:val="24"/>
              </w:rPr>
              <w:t xml:space="preserve"> стен (в </w:t>
            </w:r>
            <w:proofErr w:type="spellStart"/>
            <w:r w:rsidRPr="001B4139">
              <w:rPr>
                <w:sz w:val="24"/>
                <w:szCs w:val="24"/>
              </w:rPr>
              <w:t>т.ч</w:t>
            </w:r>
            <w:proofErr w:type="spellEnd"/>
            <w:r w:rsidRPr="001B4139">
              <w:rPr>
                <w:sz w:val="24"/>
                <w:szCs w:val="24"/>
              </w:rPr>
              <w:t>. выравнивание поверхности стен цементным раствором) (стен крыльца и цветочниц)</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облицованной поверхности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0,342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Облицовка стен фасадов зданий искусственными плитами типа &lt;ФАССТ&gt; на металлическом </w:t>
            </w:r>
            <w:proofErr w:type="gramStart"/>
            <w:r w:rsidRPr="001B4139">
              <w:rPr>
                <w:sz w:val="24"/>
                <w:szCs w:val="24"/>
              </w:rPr>
              <w:t>каркасе</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поверхности облицовки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0,7593</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Монтаж навесных панелей фасадов из герметичных стеклопакетов в пластиковой или алюминиевой обвязке (тамбур)</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0,1746</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блоков из ПВХ в наружных и внутренних дверных проемах: в перегородках и деревянных </w:t>
            </w:r>
            <w:proofErr w:type="spellStart"/>
            <w:r w:rsidRPr="001B4139">
              <w:rPr>
                <w:sz w:val="24"/>
                <w:szCs w:val="24"/>
              </w:rPr>
              <w:t>нерубленных</w:t>
            </w:r>
            <w:proofErr w:type="spellEnd"/>
            <w:r w:rsidRPr="001B4139">
              <w:rPr>
                <w:sz w:val="24"/>
                <w:szCs w:val="24"/>
              </w:rPr>
              <w:t xml:space="preserve"> стенах площадью проема более 3 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проемов</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0,1104</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дверного доводчика к металлическим дверям</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t>2.9</w:t>
            </w:r>
          </w:p>
        </w:tc>
        <w:tc>
          <w:tcPr>
            <w:tcW w:w="0" w:type="auto"/>
            <w:shd w:val="clear" w:color="auto" w:fill="auto"/>
          </w:tcPr>
          <w:p w:rsidR="001B4139" w:rsidRPr="001B4139" w:rsidRDefault="001B4139" w:rsidP="001B4139">
            <w:pPr>
              <w:widowControl/>
              <w:spacing w:line="240" w:lineRule="auto"/>
              <w:rPr>
                <w:sz w:val="24"/>
                <w:szCs w:val="24"/>
              </w:rPr>
            </w:pPr>
            <w:r w:rsidRPr="001B4139">
              <w:rPr>
                <w:sz w:val="24"/>
                <w:szCs w:val="24"/>
              </w:rPr>
              <w:t xml:space="preserve">Каретка: для раздвижных дверей </w:t>
            </w:r>
          </w:p>
        </w:tc>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2.10</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металлических ограждений: без поручней</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ограждения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0,131</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5"/>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поддонов душевых: чугунных и стальных мелких (полимербетонных поддонов)</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 </w:t>
            </w:r>
            <w:proofErr w:type="spellStart"/>
            <w:r w:rsidRPr="001B4139">
              <w:rPr>
                <w:sz w:val="24"/>
                <w:szCs w:val="24"/>
              </w:rPr>
              <w:t>компл</w:t>
            </w:r>
            <w:proofErr w:type="spellEnd"/>
            <w:r w:rsidRPr="001B4139">
              <w:rPr>
                <w:sz w:val="24"/>
                <w:szCs w:val="24"/>
              </w:rPr>
              <w:t>.</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6"/>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Установка металлических решеток приямков</w:t>
            </w:r>
            <w:r w:rsidRPr="001B4139">
              <w:rPr>
                <w:sz w:val="24"/>
                <w:szCs w:val="24"/>
              </w:rPr>
              <w:br/>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металлических изделий</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Укладка металлического накладного профиля (порога) (накладка на ступень)</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профиля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0,1172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уголков ПВХ на </w:t>
            </w:r>
            <w:proofErr w:type="gramStart"/>
            <w:r w:rsidRPr="001B4139">
              <w:rPr>
                <w:sz w:val="24"/>
                <w:szCs w:val="24"/>
              </w:rPr>
              <w:t>клее</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 xml:space="preserve">100 п. </w:t>
            </w:r>
            <w:proofErr w:type="gramStart"/>
            <w:r w:rsidRPr="001B4139">
              <w:rPr>
                <w:sz w:val="24"/>
                <w:szCs w:val="24"/>
              </w:rPr>
              <w:t>м</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0,1172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3.</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Разные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3.2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jc w:val="center"/>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Отопление</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Отопление</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lastRenderedPageBreak/>
              <w:t>1.1</w:t>
            </w:r>
          </w:p>
        </w:tc>
        <w:tc>
          <w:tcPr>
            <w:tcW w:w="0" w:type="auto"/>
            <w:shd w:val="clear" w:color="auto" w:fill="auto"/>
          </w:tcPr>
          <w:p w:rsidR="001B4139" w:rsidRPr="001B4139" w:rsidRDefault="001B4139" w:rsidP="001B4139">
            <w:pPr>
              <w:widowControl/>
              <w:spacing w:line="240" w:lineRule="auto"/>
              <w:rPr>
                <w:sz w:val="24"/>
                <w:szCs w:val="24"/>
              </w:rPr>
            </w:pPr>
            <w:r w:rsidRPr="001B4139">
              <w:rPr>
                <w:sz w:val="24"/>
                <w:szCs w:val="24"/>
              </w:rPr>
              <w:t xml:space="preserve">Электрическая тепловая завеса (настенное исполнение) </w:t>
            </w:r>
          </w:p>
        </w:tc>
        <w:tc>
          <w:tcPr>
            <w:tcW w:w="0" w:type="auto"/>
            <w:shd w:val="clear" w:color="auto" w:fill="auto"/>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Сети связи</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83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9585"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Демонтаж винипластовых труб, проложенных на </w:t>
            </w:r>
            <w:proofErr w:type="gramStart"/>
            <w:r w:rsidRPr="001B4139">
              <w:rPr>
                <w:sz w:val="24"/>
                <w:szCs w:val="24"/>
              </w:rPr>
              <w:t>скобах</w:t>
            </w:r>
            <w:proofErr w:type="gramEnd"/>
            <w:r w:rsidRPr="001B4139">
              <w:rPr>
                <w:sz w:val="24"/>
                <w:szCs w:val="24"/>
              </w:rPr>
              <w:t xml:space="preserve"> диаметром: до 50 мм </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 труб</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кабеля</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1.3</w:t>
            </w:r>
          </w:p>
        </w:tc>
        <w:tc>
          <w:tcPr>
            <w:tcW w:w="4980" w:type="dxa"/>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Извещатель</w:t>
            </w:r>
            <w:proofErr w:type="spellEnd"/>
            <w:r w:rsidRPr="001B4139">
              <w:rPr>
                <w:sz w:val="24"/>
                <w:szCs w:val="24"/>
              </w:rPr>
              <w:t xml:space="preserve"> ПС</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836" w:type="dxa"/>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9585" w:type="dxa"/>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Двусторонняя связь с диспетчером объекта</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Щиты и пульты, масса: до 50 кг</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836" w:type="dxa"/>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4980" w:type="dxa"/>
            <w:shd w:val="clear" w:color="auto" w:fill="auto"/>
            <w:hideMark/>
          </w:tcPr>
          <w:p w:rsidR="001B4139" w:rsidRPr="001B4139" w:rsidRDefault="001B4139" w:rsidP="001B4139">
            <w:pPr>
              <w:widowControl/>
              <w:spacing w:line="240" w:lineRule="auto"/>
              <w:rPr>
                <w:sz w:val="24"/>
                <w:szCs w:val="24"/>
              </w:rPr>
            </w:pPr>
            <w:r w:rsidRPr="001B4139">
              <w:rPr>
                <w:sz w:val="24"/>
                <w:szCs w:val="24"/>
              </w:rPr>
              <w:t>Табло сигнальное студийное или коридорное</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0" w:type="auto"/>
            <w:gridSpan w:val="4"/>
            <w:shd w:val="clear" w:color="auto" w:fill="auto"/>
          </w:tcPr>
          <w:p w:rsidR="001B4139" w:rsidRPr="001B4139" w:rsidRDefault="001B4139" w:rsidP="001B4139">
            <w:pPr>
              <w:widowControl/>
              <w:spacing w:line="240" w:lineRule="auto"/>
              <w:jc w:val="center"/>
              <w:rPr>
                <w:sz w:val="24"/>
                <w:szCs w:val="24"/>
              </w:rPr>
            </w:pPr>
            <w:r w:rsidRPr="001B4139">
              <w:rPr>
                <w:sz w:val="24"/>
                <w:szCs w:val="24"/>
              </w:rPr>
              <w:t>Монтаж ранее демонтированного кабеля и извещателей</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Короба пластмассовые: шириной до 40 мм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6 мм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proofErr w:type="spellStart"/>
            <w:r w:rsidRPr="001B4139">
              <w:rPr>
                <w:sz w:val="24"/>
                <w:szCs w:val="24"/>
              </w:rPr>
              <w:t>Извещатель</w:t>
            </w:r>
            <w:proofErr w:type="spellEnd"/>
            <w:r w:rsidRPr="001B4139">
              <w:rPr>
                <w:sz w:val="24"/>
                <w:szCs w:val="24"/>
              </w:rPr>
              <w:t xml:space="preserve"> ПС </w:t>
            </w:r>
            <w:proofErr w:type="gramStart"/>
            <w:r w:rsidRPr="001B4139">
              <w:rPr>
                <w:sz w:val="24"/>
                <w:szCs w:val="24"/>
              </w:rPr>
              <w:t>автоматический</w:t>
            </w:r>
            <w:proofErr w:type="gramEnd"/>
            <w:r w:rsidRPr="001B4139">
              <w:rPr>
                <w:sz w:val="24"/>
                <w:szCs w:val="24"/>
              </w:rPr>
              <w:t>: дымовой, фотоэлектрический, радиоизотопный, световой в нормальном исполнении</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2,00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8"/>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Система электроснабжения и электроосвещения</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светильников с лампами накаливания</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0,09</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Демонтаж: светильников для люминесцентных ламп</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Входная группа</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Светильник в подвесных потолках, устанавливаемый: на профиле, количество ламп в светильнике до 2</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Светильник отдельно устанавливаемый: на </w:t>
            </w:r>
            <w:proofErr w:type="gramStart"/>
            <w:r w:rsidRPr="001B4139">
              <w:rPr>
                <w:sz w:val="24"/>
                <w:szCs w:val="24"/>
              </w:rPr>
              <w:t>штырях</w:t>
            </w:r>
            <w:proofErr w:type="gramEnd"/>
            <w:r w:rsidRPr="001B4139">
              <w:rPr>
                <w:sz w:val="24"/>
                <w:szCs w:val="24"/>
              </w:rPr>
              <w:t xml:space="preserve"> с количеством ламп в светильнике 1</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0,08</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1,14</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Провод в коробах, сечением: до 35 мм</w:t>
            </w:r>
            <w:proofErr w:type="gramStart"/>
            <w:r w:rsidRPr="001B4139">
              <w:rPr>
                <w:sz w:val="24"/>
                <w:szCs w:val="24"/>
              </w:rPr>
              <w:t>2</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0,21</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Прокладка труб гофрированных ПВХ для защиты проводов и кабелей</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1,14</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оптик</w:t>
            </w:r>
            <w:proofErr w:type="gramStart"/>
            <w:r w:rsidRPr="001B4139">
              <w:rPr>
                <w:sz w:val="24"/>
                <w:szCs w:val="24"/>
              </w:rPr>
              <w:t>о-</w:t>
            </w:r>
            <w:proofErr w:type="gramEnd"/>
            <w:r w:rsidRPr="001B4139">
              <w:rPr>
                <w:sz w:val="24"/>
                <w:szCs w:val="24"/>
              </w:rPr>
              <w:t>(фото)электрическое: блок питания и контроля</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0" w:type="auto"/>
            <w:gridSpan w:val="4"/>
            <w:shd w:val="clear" w:color="auto" w:fill="auto"/>
          </w:tcPr>
          <w:p w:rsidR="001B4139" w:rsidRPr="001B4139" w:rsidRDefault="001B4139" w:rsidP="001B4139">
            <w:pPr>
              <w:widowControl/>
              <w:spacing w:line="240" w:lineRule="auto"/>
              <w:jc w:val="center"/>
              <w:rPr>
                <w:b/>
                <w:i/>
                <w:sz w:val="24"/>
                <w:szCs w:val="24"/>
              </w:rPr>
            </w:pPr>
            <w:r w:rsidRPr="001B4139">
              <w:rPr>
                <w:b/>
                <w:i/>
                <w:sz w:val="24"/>
                <w:szCs w:val="24"/>
              </w:rPr>
              <w:t>Подъемная платформа для инвалидов ПТУ-001</w:t>
            </w:r>
          </w:p>
        </w:tc>
      </w:tr>
      <w:tr w:rsidR="001B4139" w:rsidRPr="001B4139" w:rsidTr="00CB1FA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0" w:type="auto"/>
            <w:shd w:val="clear" w:color="auto" w:fill="auto"/>
          </w:tcPr>
          <w:p w:rsidR="001B4139" w:rsidRPr="001B4139" w:rsidRDefault="001B4139" w:rsidP="001B4139">
            <w:pPr>
              <w:widowControl/>
              <w:spacing w:line="240" w:lineRule="auto"/>
              <w:jc w:val="center"/>
              <w:rPr>
                <w:sz w:val="24"/>
                <w:szCs w:val="24"/>
              </w:rPr>
            </w:pPr>
            <w:r w:rsidRPr="001B4139">
              <w:rPr>
                <w:sz w:val="24"/>
                <w:szCs w:val="24"/>
              </w:rPr>
              <w:t>1.</w:t>
            </w:r>
          </w:p>
        </w:tc>
        <w:tc>
          <w:tcPr>
            <w:tcW w:w="0" w:type="auto"/>
            <w:shd w:val="clear" w:color="auto" w:fill="auto"/>
          </w:tcPr>
          <w:p w:rsidR="001B4139" w:rsidRPr="001B4139" w:rsidRDefault="001B4139" w:rsidP="001B4139">
            <w:pPr>
              <w:widowControl/>
              <w:spacing w:line="240" w:lineRule="auto"/>
              <w:rPr>
                <w:sz w:val="24"/>
                <w:szCs w:val="24"/>
              </w:rPr>
            </w:pPr>
            <w:r w:rsidRPr="001B4139">
              <w:rPr>
                <w:sz w:val="24"/>
                <w:szCs w:val="24"/>
              </w:rPr>
              <w:t>Монтаж оборудования в помещении, масса оборудования: 0,1 т</w:t>
            </w:r>
          </w:p>
        </w:tc>
        <w:tc>
          <w:tcPr>
            <w:tcW w:w="0" w:type="auto"/>
            <w:shd w:val="clear" w:color="auto" w:fill="auto"/>
            <w:noWrap/>
          </w:tcPr>
          <w:p w:rsidR="001B4139" w:rsidRPr="001B4139" w:rsidRDefault="001B4139" w:rsidP="001B4139">
            <w:pPr>
              <w:widowControl/>
              <w:spacing w:line="240" w:lineRule="auto"/>
              <w:jc w:val="center"/>
              <w:rPr>
                <w:sz w:val="24"/>
                <w:szCs w:val="24"/>
              </w:rPr>
            </w:pPr>
            <w:r w:rsidRPr="001B4139">
              <w:rPr>
                <w:sz w:val="24"/>
                <w:szCs w:val="24"/>
              </w:rPr>
              <w:t>1 шт.</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1,00</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jc w:val="center"/>
        </w:trPr>
        <w:tc>
          <w:tcPr>
            <w:tcW w:w="0" w:type="auto"/>
            <w:gridSpan w:val="4"/>
            <w:shd w:val="clear" w:color="auto" w:fill="auto"/>
            <w:noWrap/>
          </w:tcPr>
          <w:p w:rsidR="001B4139" w:rsidRPr="001B4139" w:rsidRDefault="001B4139" w:rsidP="001B4139">
            <w:pPr>
              <w:widowControl/>
              <w:spacing w:line="240" w:lineRule="auto"/>
              <w:jc w:val="center"/>
              <w:rPr>
                <w:b/>
                <w:i/>
                <w:sz w:val="24"/>
                <w:szCs w:val="24"/>
              </w:rPr>
            </w:pPr>
            <w:r w:rsidRPr="001B4139">
              <w:rPr>
                <w:b/>
                <w:i/>
                <w:sz w:val="24"/>
                <w:szCs w:val="24"/>
              </w:rPr>
              <w:t>Пешеходные дорожки. Благоустройство</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1.</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Демонтажные работы</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Разборка тротуаров и дорожек из плит с их отноской и укладкой в штабель</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основания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0,0525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jc w:val="center"/>
        </w:trPr>
        <w:tc>
          <w:tcPr>
            <w:tcW w:w="0" w:type="auto"/>
            <w:shd w:val="clear" w:color="auto" w:fill="auto"/>
            <w:noWrap/>
          </w:tcPr>
          <w:p w:rsidR="001B4139" w:rsidRPr="001B4139" w:rsidRDefault="001B4139" w:rsidP="001B4139">
            <w:pPr>
              <w:widowControl/>
              <w:spacing w:line="240" w:lineRule="auto"/>
              <w:jc w:val="center"/>
              <w:rPr>
                <w:b/>
                <w:sz w:val="24"/>
                <w:szCs w:val="24"/>
              </w:rPr>
            </w:pPr>
            <w:r w:rsidRPr="001B4139">
              <w:rPr>
                <w:b/>
                <w:sz w:val="24"/>
                <w:szCs w:val="24"/>
              </w:rPr>
              <w:t>2.</w:t>
            </w:r>
          </w:p>
        </w:tc>
        <w:tc>
          <w:tcPr>
            <w:tcW w:w="0" w:type="auto"/>
            <w:gridSpan w:val="3"/>
            <w:shd w:val="clear" w:color="auto" w:fill="auto"/>
          </w:tcPr>
          <w:p w:rsidR="001B4139" w:rsidRPr="001B4139" w:rsidRDefault="001B4139" w:rsidP="001B4139">
            <w:pPr>
              <w:widowControl/>
              <w:spacing w:line="240" w:lineRule="auto"/>
              <w:jc w:val="center"/>
              <w:rPr>
                <w:b/>
                <w:sz w:val="24"/>
                <w:szCs w:val="24"/>
              </w:rPr>
            </w:pPr>
            <w:r w:rsidRPr="001B4139">
              <w:rPr>
                <w:b/>
                <w:sz w:val="24"/>
                <w:szCs w:val="24"/>
              </w:rPr>
              <w:t>Пешеходные дорожки</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2.1</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бетонных плитных тротуаров с заполнением швов: песком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тротуара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0,0525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2.2</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Установка дорожных знаков </w:t>
            </w:r>
            <w:proofErr w:type="spellStart"/>
            <w:r w:rsidRPr="001B4139">
              <w:rPr>
                <w:sz w:val="24"/>
                <w:szCs w:val="24"/>
              </w:rPr>
              <w:t>бесфундаментных</w:t>
            </w:r>
            <w:proofErr w:type="spellEnd"/>
            <w:r w:rsidRPr="001B4139">
              <w:rPr>
                <w:sz w:val="24"/>
                <w:szCs w:val="24"/>
              </w:rPr>
              <w:t xml:space="preserve">: на металлических </w:t>
            </w:r>
            <w:proofErr w:type="gramStart"/>
            <w:r w:rsidRPr="001B4139">
              <w:rPr>
                <w:sz w:val="24"/>
                <w:szCs w:val="24"/>
              </w:rPr>
              <w:t>стойках</w:t>
            </w:r>
            <w:proofErr w:type="gramEnd"/>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знаков</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lastRenderedPageBreak/>
              <w:t>2.3</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Разметка проезжей части термопластиком линией шириной 0,1 м: сплошной</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км линии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0,423</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2.4</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Нанесение линии горизонтальной дорожной разметки краской со </w:t>
            </w:r>
            <w:proofErr w:type="spellStart"/>
            <w:r w:rsidRPr="001B4139">
              <w:rPr>
                <w:sz w:val="24"/>
                <w:szCs w:val="24"/>
              </w:rPr>
              <w:t>световозвращающими</w:t>
            </w:r>
            <w:proofErr w:type="spellEnd"/>
            <w:r w:rsidRPr="001B4139">
              <w:rPr>
                <w:sz w:val="24"/>
                <w:szCs w:val="24"/>
              </w:rPr>
              <w:t xml:space="preserve"> элементами на дорожное покрытие (асфальт, поверхностная обработка) (дублирование дорожного знака "Инвалиды" 1.24.3)</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r w:rsidRPr="001B4139">
              <w:rPr>
                <w:sz w:val="24"/>
                <w:szCs w:val="24"/>
              </w:rPr>
              <w:t xml:space="preserve"> линии горизонтальной разметки</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0,008</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2.5</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каменной наброски или призмы</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м3 камня</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0,012</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2.6</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Устройство насыпных клумб и рабаток при высоте настилаемого слоя до 0,1 м</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0,047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9"/>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2.7</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 xml:space="preserve">На каждые следующие 10 см изменения высоты настилаемого слоя при устройстве насыпных клумб и рабаток </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100 м</w:t>
            </w:r>
            <w:proofErr w:type="gramStart"/>
            <w:r w:rsidRPr="001B4139">
              <w:rPr>
                <w:sz w:val="24"/>
                <w:szCs w:val="24"/>
              </w:rPr>
              <w:t>2</w:t>
            </w:r>
            <w:proofErr w:type="gramEnd"/>
          </w:p>
        </w:tc>
        <w:tc>
          <w:tcPr>
            <w:tcW w:w="0" w:type="auto"/>
          </w:tcPr>
          <w:p w:rsidR="001B4139" w:rsidRPr="001B4139" w:rsidRDefault="001B4139" w:rsidP="001B4139">
            <w:pPr>
              <w:widowControl/>
              <w:spacing w:line="240" w:lineRule="auto"/>
              <w:jc w:val="center"/>
              <w:rPr>
                <w:sz w:val="24"/>
                <w:szCs w:val="24"/>
              </w:rPr>
            </w:pPr>
            <w:r w:rsidRPr="001B4139">
              <w:rPr>
                <w:sz w:val="24"/>
                <w:szCs w:val="24"/>
              </w:rPr>
              <w:t>0,047</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2.8</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Погрузочные работы при автомобильных перевозках: мусора строительного с погрузкой вручную</w:t>
            </w:r>
          </w:p>
        </w:tc>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0,25</w:t>
            </w:r>
          </w:p>
        </w:tc>
      </w:tr>
      <w:tr w:rsidR="001B4139" w:rsidRPr="001B4139" w:rsidTr="00CB1F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8"/>
          <w:jc w:val="center"/>
        </w:trPr>
        <w:tc>
          <w:tcPr>
            <w:tcW w:w="0" w:type="auto"/>
            <w:shd w:val="clear" w:color="auto" w:fill="auto"/>
            <w:noWrap/>
            <w:hideMark/>
          </w:tcPr>
          <w:p w:rsidR="001B4139" w:rsidRPr="001B4139" w:rsidRDefault="001B4139" w:rsidP="001B4139">
            <w:pPr>
              <w:widowControl/>
              <w:spacing w:line="240" w:lineRule="auto"/>
              <w:jc w:val="center"/>
              <w:rPr>
                <w:sz w:val="24"/>
                <w:szCs w:val="24"/>
              </w:rPr>
            </w:pPr>
            <w:r w:rsidRPr="001B4139">
              <w:rPr>
                <w:sz w:val="24"/>
                <w:szCs w:val="24"/>
              </w:rPr>
              <w:t>2.9</w:t>
            </w:r>
          </w:p>
        </w:tc>
        <w:tc>
          <w:tcPr>
            <w:tcW w:w="0" w:type="auto"/>
            <w:shd w:val="clear" w:color="auto" w:fill="auto"/>
            <w:hideMark/>
          </w:tcPr>
          <w:p w:rsidR="001B4139" w:rsidRPr="001B4139" w:rsidRDefault="001B4139" w:rsidP="001B4139">
            <w:pPr>
              <w:widowControl/>
              <w:spacing w:line="240" w:lineRule="auto"/>
              <w:rPr>
                <w:sz w:val="24"/>
                <w:szCs w:val="24"/>
              </w:rPr>
            </w:pPr>
            <w:r w:rsidRPr="001B4139">
              <w:rPr>
                <w:sz w:val="24"/>
                <w:szCs w:val="24"/>
              </w:rPr>
              <w:t>Перевозка грузов автомобилями-самосвалами грузоподъемностью 10 т, работающих вне карьера, на расстояние: до 15 км I класс груза</w:t>
            </w:r>
          </w:p>
        </w:tc>
        <w:tc>
          <w:tcPr>
            <w:tcW w:w="0" w:type="auto"/>
            <w:shd w:val="clear" w:color="auto" w:fill="auto"/>
            <w:hideMark/>
          </w:tcPr>
          <w:p w:rsidR="001B4139" w:rsidRPr="001B4139" w:rsidRDefault="001B4139" w:rsidP="001B4139">
            <w:pPr>
              <w:widowControl/>
              <w:spacing w:line="240" w:lineRule="auto"/>
              <w:jc w:val="center"/>
              <w:rPr>
                <w:sz w:val="24"/>
                <w:szCs w:val="24"/>
              </w:rPr>
            </w:pPr>
            <w:r w:rsidRPr="001B4139">
              <w:rPr>
                <w:sz w:val="24"/>
                <w:szCs w:val="24"/>
              </w:rPr>
              <w:t>1 т груза</w:t>
            </w:r>
          </w:p>
        </w:tc>
        <w:tc>
          <w:tcPr>
            <w:tcW w:w="0" w:type="auto"/>
          </w:tcPr>
          <w:p w:rsidR="001B4139" w:rsidRPr="001B4139" w:rsidRDefault="001B4139" w:rsidP="001B4139">
            <w:pPr>
              <w:widowControl/>
              <w:spacing w:line="240" w:lineRule="auto"/>
              <w:jc w:val="center"/>
              <w:rPr>
                <w:sz w:val="24"/>
                <w:szCs w:val="24"/>
              </w:rPr>
            </w:pPr>
            <w:r w:rsidRPr="001B4139">
              <w:rPr>
                <w:sz w:val="24"/>
                <w:szCs w:val="24"/>
              </w:rPr>
              <w:t>0,25</w:t>
            </w:r>
          </w:p>
        </w:tc>
      </w:tr>
    </w:tbl>
    <w:p w:rsidR="001B4139" w:rsidRPr="001B4139" w:rsidRDefault="001B4139" w:rsidP="001B4139">
      <w:pPr>
        <w:widowControl/>
        <w:spacing w:after="200" w:line="276" w:lineRule="auto"/>
        <w:rPr>
          <w:rFonts w:asciiTheme="minorHAnsi" w:eastAsiaTheme="minorHAnsi" w:hAnsiTheme="minorHAnsi" w:cstheme="minorBidi"/>
          <w:sz w:val="22"/>
          <w:szCs w:val="22"/>
          <w:lang w:eastAsia="en-US"/>
        </w:rPr>
      </w:pPr>
    </w:p>
    <w:p w:rsidR="0031156A" w:rsidRDefault="00A53C51" w:rsidP="00B13A50">
      <w:pPr>
        <w:spacing w:line="240" w:lineRule="auto"/>
        <w:jc w:val="both"/>
        <w:rPr>
          <w:b/>
          <w:sz w:val="24"/>
          <w:szCs w:val="24"/>
        </w:rPr>
      </w:pPr>
      <w:r w:rsidRPr="0039126A">
        <w:rPr>
          <w:b/>
          <w:sz w:val="24"/>
          <w:szCs w:val="24"/>
        </w:rPr>
        <w:t>3. Общие требования к условиям выполнения работ и используемым при выполнении работ материалам и оборудованию, требования к качеству</w:t>
      </w:r>
      <w:r w:rsidR="00120088" w:rsidRPr="0039126A">
        <w:rPr>
          <w:b/>
          <w:sz w:val="24"/>
          <w:szCs w:val="24"/>
        </w:rPr>
        <w:t>:</w:t>
      </w:r>
      <w:r w:rsidR="00120088" w:rsidRPr="00120088">
        <w:rPr>
          <w:b/>
          <w:sz w:val="24"/>
          <w:szCs w:val="24"/>
        </w:rPr>
        <w:t xml:space="preserve"> </w:t>
      </w:r>
    </w:p>
    <w:p w:rsidR="00ED08C6" w:rsidRPr="00ED08C6" w:rsidRDefault="00316B43" w:rsidP="00ED08C6">
      <w:pPr>
        <w:widowControl/>
        <w:spacing w:line="240" w:lineRule="auto"/>
        <w:jc w:val="both"/>
        <w:rPr>
          <w:rFonts w:eastAsiaTheme="minorHAnsi"/>
          <w:b/>
          <w:sz w:val="24"/>
          <w:szCs w:val="24"/>
          <w:lang w:eastAsia="en-US"/>
        </w:rPr>
      </w:pPr>
      <w:r>
        <w:rPr>
          <w:rFonts w:eastAsiaTheme="minorHAnsi"/>
          <w:b/>
          <w:sz w:val="24"/>
          <w:szCs w:val="24"/>
          <w:lang w:eastAsia="en-US"/>
        </w:rPr>
        <w:t>3</w:t>
      </w:r>
      <w:r w:rsidR="00ED08C6" w:rsidRPr="00ED08C6">
        <w:rPr>
          <w:rFonts w:eastAsiaTheme="minorHAnsi"/>
          <w:b/>
          <w:sz w:val="24"/>
          <w:szCs w:val="24"/>
          <w:lang w:eastAsia="en-US"/>
        </w:rPr>
        <w:t xml:space="preserve">.1. </w:t>
      </w:r>
      <w:r w:rsidR="0039126A">
        <w:rPr>
          <w:rFonts w:eastAsiaTheme="minorHAnsi"/>
          <w:b/>
          <w:sz w:val="24"/>
          <w:szCs w:val="24"/>
          <w:lang w:eastAsia="en-US"/>
        </w:rPr>
        <w:t xml:space="preserve">При выполнении работ </w:t>
      </w:r>
      <w:r w:rsidR="00ED08C6" w:rsidRPr="00ED08C6">
        <w:rPr>
          <w:rFonts w:eastAsiaTheme="minorHAnsi"/>
          <w:b/>
          <w:sz w:val="24"/>
          <w:szCs w:val="24"/>
          <w:lang w:eastAsia="en-US"/>
        </w:rPr>
        <w:t>Подрядчик обязан:</w:t>
      </w:r>
    </w:p>
    <w:p w:rsidR="00ED08C6" w:rsidRPr="00ED08C6" w:rsidRDefault="00FC0396"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.1.1. Выполнить работы надлежащего качества, в объеме и в сроки, предусмотренные договором, и сдать работы Заказчику  в установленный договором срок.</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 xml:space="preserve">.1.2. Назначить приказом ответственное лицо Подрядчика для осуществления функций строительного контроля в соответствии с действующим законодательством Российской Федерации. </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.1.3. Выполнить работы из материалов Подрядчика, с использованием оборудования Подрядчика. Материалы должны быть новыми, не бывшими в эксплуатации, не восстановленными и не собранными из восстановленных компонентов. Подрядчик несет ответственность за ненадлежащее качество материалов и оборудования, а также за предоставление материалов и оборудования, обремененных правами третьих лиц.</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.1.4. До начала выполнения работ предоставить Заказчику копии документов, подтверждающих соответствие используемых при выполнении работ материалов государственным стандартам (если такие материалы входят в Перечень товаров, подлежащих обязательной сертификации), или другим нормативным документам, установленным для данного вида материалов.</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.1.5. Вывезти до приемки работ Заказчиком принадлежащие Подрядчику оборудование, инвентарь, инструменты и осуществить уборку строительного мусора.</w:t>
      </w:r>
    </w:p>
    <w:p w:rsidR="00ED08C6" w:rsidRPr="00ED08C6" w:rsidRDefault="002C7B3F"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.1.6. Немедленно известить Заказчика и до получения от него указания приостановить работы при обнаружении:</w:t>
      </w:r>
    </w:p>
    <w:p w:rsidR="00ED08C6" w:rsidRPr="00ED08C6" w:rsidRDefault="00ED08C6" w:rsidP="00ED08C6">
      <w:pPr>
        <w:widowControl/>
        <w:spacing w:line="240" w:lineRule="auto"/>
        <w:jc w:val="both"/>
        <w:rPr>
          <w:rFonts w:eastAsiaTheme="minorHAnsi"/>
          <w:sz w:val="24"/>
          <w:szCs w:val="24"/>
          <w:lang w:eastAsia="en-US"/>
        </w:rPr>
      </w:pPr>
      <w:r w:rsidRPr="00ED08C6">
        <w:rPr>
          <w:rFonts w:eastAsiaTheme="minorHAnsi"/>
          <w:sz w:val="24"/>
          <w:szCs w:val="24"/>
          <w:lang w:eastAsia="en-US"/>
        </w:rPr>
        <w:t>- возможных неблагоприятных для Заказчика последствий выполнения его указания о способе  исполнения работ;</w:t>
      </w:r>
    </w:p>
    <w:p w:rsidR="00ED08C6" w:rsidRPr="00ED08C6" w:rsidRDefault="00ED08C6" w:rsidP="00ED08C6">
      <w:pPr>
        <w:widowControl/>
        <w:spacing w:line="240" w:lineRule="auto"/>
        <w:jc w:val="both"/>
        <w:rPr>
          <w:rFonts w:eastAsiaTheme="minorHAnsi"/>
          <w:sz w:val="24"/>
          <w:szCs w:val="24"/>
          <w:lang w:eastAsia="en-US"/>
        </w:rPr>
      </w:pPr>
      <w:r w:rsidRPr="00ED08C6">
        <w:rPr>
          <w:rFonts w:eastAsiaTheme="minorHAnsi"/>
          <w:sz w:val="24"/>
          <w:szCs w:val="24"/>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ED08C6" w:rsidRPr="00ED08C6" w:rsidRDefault="002C7B3F" w:rsidP="00ED08C6">
      <w:pPr>
        <w:widowControl/>
        <w:spacing w:line="240" w:lineRule="auto"/>
        <w:jc w:val="both"/>
        <w:rPr>
          <w:rFonts w:eastAsiaTheme="minorHAnsi"/>
          <w:color w:val="00B050"/>
          <w:sz w:val="24"/>
          <w:szCs w:val="24"/>
          <w:lang w:eastAsia="en-US"/>
        </w:rPr>
      </w:pPr>
      <w:r>
        <w:rPr>
          <w:rFonts w:eastAsiaTheme="minorHAnsi"/>
          <w:sz w:val="24"/>
          <w:szCs w:val="24"/>
          <w:lang w:eastAsia="en-US"/>
        </w:rPr>
        <w:t>3</w:t>
      </w:r>
      <w:r w:rsidR="00ED08C6" w:rsidRPr="00ED08C6">
        <w:rPr>
          <w:rFonts w:eastAsiaTheme="minorHAnsi"/>
          <w:sz w:val="24"/>
          <w:szCs w:val="24"/>
          <w:lang w:eastAsia="en-US"/>
        </w:rPr>
        <w:t>.1.7. Предоставить Заказчику в день окончания работ по каждому этапу акты о приёмке выполненных работ (форма КС-2),  справку о стоимости выполненных работ и затрат (форма КС-3), счет на оплату, паспорта, сертификаты и гарантийные талоны на установленное при выполнении работ оборудование.</w:t>
      </w:r>
    </w:p>
    <w:p w:rsidR="00ED08C6" w:rsidRPr="00ED08C6" w:rsidRDefault="00C54003" w:rsidP="00ED08C6">
      <w:pPr>
        <w:widowControl/>
        <w:spacing w:line="240" w:lineRule="auto"/>
        <w:jc w:val="both"/>
        <w:rPr>
          <w:rFonts w:eastAsiaTheme="minorHAnsi"/>
          <w:sz w:val="24"/>
          <w:szCs w:val="24"/>
          <w:lang w:eastAsia="en-US"/>
        </w:rPr>
      </w:pPr>
      <w:r>
        <w:rPr>
          <w:rFonts w:eastAsiaTheme="minorHAnsi"/>
          <w:sz w:val="24"/>
          <w:szCs w:val="24"/>
          <w:lang w:eastAsia="en-US"/>
        </w:rPr>
        <w:lastRenderedPageBreak/>
        <w:t>3</w:t>
      </w:r>
      <w:r w:rsidR="00ED08C6" w:rsidRPr="00ED08C6">
        <w:rPr>
          <w:rFonts w:eastAsiaTheme="minorHAnsi"/>
          <w:sz w:val="24"/>
          <w:szCs w:val="24"/>
          <w:lang w:eastAsia="en-US"/>
        </w:rPr>
        <w:t>.1.8. По окончании всех работ передать Заказчику объект из ремонта по акту приема-сдачи отремонтированных, реконструированных и модернизированных объектов основных средств (форма по ОКУД 0504103).</w:t>
      </w:r>
    </w:p>
    <w:p w:rsidR="00ED08C6" w:rsidRPr="00ED08C6" w:rsidRDefault="00393C82"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.1.9. Устранить недостатки работ, выявленные в ходе приемки работ Заказчиком, безвозмездно.</w:t>
      </w:r>
    </w:p>
    <w:p w:rsidR="00ED08C6" w:rsidRDefault="008257BE" w:rsidP="00ED08C6">
      <w:pPr>
        <w:widowControl/>
        <w:spacing w:line="240" w:lineRule="auto"/>
        <w:jc w:val="both"/>
        <w:rPr>
          <w:rFonts w:eastAsiaTheme="minorHAnsi"/>
          <w:sz w:val="24"/>
          <w:szCs w:val="24"/>
          <w:lang w:eastAsia="en-US"/>
        </w:rPr>
      </w:pPr>
      <w:r>
        <w:rPr>
          <w:rFonts w:eastAsiaTheme="minorHAnsi"/>
          <w:sz w:val="24"/>
          <w:szCs w:val="24"/>
          <w:lang w:eastAsia="en-US"/>
        </w:rPr>
        <w:t>3</w:t>
      </w:r>
      <w:r w:rsidR="00ED08C6" w:rsidRPr="00ED08C6">
        <w:rPr>
          <w:rFonts w:eastAsiaTheme="minorHAnsi"/>
          <w:sz w:val="24"/>
          <w:szCs w:val="24"/>
          <w:lang w:eastAsia="en-US"/>
        </w:rPr>
        <w:t>.1.10. 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3B0200" w:rsidRDefault="003B0200" w:rsidP="00ED08C6">
      <w:pPr>
        <w:widowControl/>
        <w:spacing w:line="240" w:lineRule="auto"/>
        <w:jc w:val="both"/>
        <w:rPr>
          <w:rFonts w:eastAsiaTheme="minorHAnsi"/>
          <w:b/>
          <w:sz w:val="24"/>
          <w:szCs w:val="24"/>
          <w:lang w:eastAsia="en-US"/>
        </w:rPr>
      </w:pPr>
      <w:r w:rsidRPr="0070712C">
        <w:rPr>
          <w:rFonts w:eastAsiaTheme="minorHAnsi"/>
          <w:b/>
          <w:sz w:val="24"/>
          <w:szCs w:val="24"/>
          <w:lang w:eastAsia="en-US"/>
        </w:rPr>
        <w:t xml:space="preserve">3.2. </w:t>
      </w:r>
      <w:r w:rsidR="0039126A" w:rsidRPr="0070712C">
        <w:rPr>
          <w:rFonts w:eastAsiaTheme="minorHAnsi"/>
          <w:b/>
          <w:sz w:val="24"/>
          <w:szCs w:val="24"/>
          <w:lang w:eastAsia="en-US"/>
        </w:rPr>
        <w:t>Требования к материалам и оборудованию, используемым при выполнении работ</w:t>
      </w:r>
    </w:p>
    <w:p w:rsidR="0039126A" w:rsidRPr="003B0200" w:rsidRDefault="0039126A" w:rsidP="00ED08C6">
      <w:pPr>
        <w:widowControl/>
        <w:spacing w:line="240" w:lineRule="auto"/>
        <w:jc w:val="both"/>
        <w:rPr>
          <w:rFonts w:eastAsiaTheme="minorHAnsi"/>
          <w:b/>
          <w:sz w:val="24"/>
          <w:szCs w:val="24"/>
          <w:lang w:eastAsia="en-US"/>
        </w:rPr>
      </w:pPr>
    </w:p>
    <w:tbl>
      <w:tblPr>
        <w:tblW w:w="0" w:type="auto"/>
        <w:tblInd w:w="93" w:type="dxa"/>
        <w:tblLook w:val="04A0" w:firstRow="1" w:lastRow="0" w:firstColumn="1" w:lastColumn="0" w:noHBand="0" w:noVBand="1"/>
      </w:tblPr>
      <w:tblGrid>
        <w:gridCol w:w="1342"/>
        <w:gridCol w:w="6149"/>
        <w:gridCol w:w="1486"/>
        <w:gridCol w:w="1351"/>
      </w:tblGrid>
      <w:tr w:rsidR="005E52A4" w:rsidRPr="005B49EC" w:rsidTr="00F835DC">
        <w:trPr>
          <w:trHeight w:val="255"/>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Pr>
          <w:p w:rsidR="005E52A4" w:rsidRPr="005E52A4" w:rsidRDefault="005E52A4" w:rsidP="005E52A4">
            <w:pPr>
              <w:widowControl/>
              <w:spacing w:line="240" w:lineRule="auto"/>
              <w:jc w:val="both"/>
              <w:rPr>
                <w:b/>
                <w:sz w:val="24"/>
                <w:szCs w:val="24"/>
              </w:rPr>
            </w:pPr>
            <w:r w:rsidRPr="005E52A4">
              <w:rPr>
                <w:b/>
                <w:sz w:val="24"/>
                <w:szCs w:val="24"/>
              </w:rPr>
              <w:t xml:space="preserve">Материалы и оборудование, используемые при выполнении работ </w:t>
            </w:r>
            <w:r w:rsidRPr="005E52A4">
              <w:rPr>
                <w:b/>
                <w:sz w:val="24"/>
                <w:szCs w:val="24"/>
                <w:lang w:val="en-US"/>
              </w:rPr>
              <w:t>I</w:t>
            </w:r>
            <w:r w:rsidRPr="005E52A4">
              <w:rPr>
                <w:b/>
                <w:sz w:val="24"/>
                <w:szCs w:val="24"/>
              </w:rPr>
              <w:t xml:space="preserve"> этапа «Капитальный ремонт кабинета для приема посетителей из числа маломобильных групп населения (кабинет № 125) с сопутствующими помещениями»:</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 xml:space="preserve">№ </w:t>
            </w:r>
            <w:proofErr w:type="gramStart"/>
            <w:r w:rsidRPr="005B49EC">
              <w:rPr>
                <w:sz w:val="24"/>
                <w:szCs w:val="24"/>
              </w:rPr>
              <w:t>п</w:t>
            </w:r>
            <w:proofErr w:type="gramEnd"/>
            <w:r w:rsidRPr="005B49EC">
              <w:rPr>
                <w:sz w:val="24"/>
                <w:szCs w:val="24"/>
              </w:rPr>
              <w:t>/п</w:t>
            </w:r>
          </w:p>
        </w:tc>
        <w:tc>
          <w:tcPr>
            <w:tcW w:w="6684" w:type="dxa"/>
            <w:tcBorders>
              <w:top w:val="single" w:sz="4" w:space="0" w:color="auto"/>
              <w:left w:val="nil"/>
              <w:bottom w:val="single" w:sz="4" w:space="0" w:color="auto"/>
              <w:right w:val="single" w:sz="4" w:space="0" w:color="auto"/>
            </w:tcBorders>
            <w:shd w:val="clear" w:color="auto" w:fill="auto"/>
          </w:tcPr>
          <w:p w:rsidR="005B49EC" w:rsidRPr="005B49EC" w:rsidRDefault="005B49EC" w:rsidP="005B49EC">
            <w:pPr>
              <w:widowControl/>
              <w:spacing w:line="240" w:lineRule="auto"/>
              <w:jc w:val="center"/>
              <w:rPr>
                <w:sz w:val="24"/>
                <w:szCs w:val="24"/>
              </w:rPr>
            </w:pPr>
            <w:r w:rsidRPr="005B49EC">
              <w:rPr>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Ед. изм.</w:t>
            </w:r>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Кол-во</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Электроды диаметром 6 мм Э42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0,0007</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tcPr>
          <w:p w:rsidR="005B49EC" w:rsidRPr="005B49EC" w:rsidRDefault="005B49EC" w:rsidP="005B49EC">
            <w:pPr>
              <w:widowControl/>
              <w:spacing w:line="240" w:lineRule="auto"/>
              <w:rPr>
                <w:sz w:val="24"/>
                <w:szCs w:val="24"/>
              </w:rPr>
            </w:pPr>
            <w:proofErr w:type="gramStart"/>
            <w:r w:rsidRPr="005B49EC">
              <w:rPr>
                <w:sz w:val="24"/>
                <w:szCs w:val="24"/>
              </w:rPr>
              <w:t>Гнутые профиля, средняя масса сборочной единицы свыше 0,1 до 0,5 т</w:t>
            </w:r>
            <w:proofErr w:type="gramEnd"/>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right"/>
              <w:rPr>
                <w:sz w:val="24"/>
                <w:szCs w:val="24"/>
              </w:rPr>
            </w:pPr>
            <w:r w:rsidRPr="005B49EC">
              <w:rPr>
                <w:sz w:val="24"/>
                <w:szCs w:val="24"/>
              </w:rPr>
              <w:t>0,0756</w:t>
            </w:r>
          </w:p>
        </w:tc>
      </w:tr>
      <w:tr w:rsidR="005E52A4" w:rsidRPr="005B49EC" w:rsidTr="00B3655A">
        <w:trPr>
          <w:trHeight w:val="29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кладочный цементно-известковый марки 50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0,0393</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отделочный тяжелый, цементно-известковый 1:1:6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0,0065</w:t>
            </w:r>
          </w:p>
        </w:tc>
      </w:tr>
      <w:tr w:rsidR="005E52A4" w:rsidRPr="005B49EC" w:rsidTr="00B3655A">
        <w:trPr>
          <w:trHeight w:val="28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отделочный тяжелый, известковый 1:2,5</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0,2774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Кирпич керамический одинарный, размером 250х120х65 мм, марка 100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0,0415</w:t>
            </w:r>
          </w:p>
        </w:tc>
      </w:tr>
      <w:tr w:rsidR="005E52A4" w:rsidRPr="005B49EC" w:rsidTr="00B3655A">
        <w:trPr>
          <w:trHeight w:val="509"/>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Плитки керамические для полов гладкие неглазурованные одноцветные с красителем квадратные и прямоугольные</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0,51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gramStart"/>
            <w:r w:rsidRPr="005B49EC">
              <w:rPr>
                <w:sz w:val="24"/>
                <w:szCs w:val="24"/>
              </w:rPr>
              <w:t>Мастика</w:t>
            </w:r>
            <w:proofErr w:type="gramEnd"/>
            <w:r w:rsidRPr="005B49EC">
              <w:rPr>
                <w:sz w:val="24"/>
                <w:szCs w:val="24"/>
              </w:rPr>
              <w:t xml:space="preserve"> клеящая каучуковая, марки КН-2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7,9538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Мел природный молотый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Мыло твердое хозяйственное 72%</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0,3027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Олифа комбинированная, марки К-2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0,0049</w:t>
            </w:r>
          </w:p>
        </w:tc>
      </w:tr>
      <w:tr w:rsidR="005E52A4" w:rsidRPr="005B49EC" w:rsidTr="00B3655A">
        <w:trPr>
          <w:trHeight w:val="59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Плиты древесностружечные многослойные и трехслойные,</w:t>
            </w:r>
            <w:proofErr w:type="gramStart"/>
            <w:r w:rsidRPr="005B49EC">
              <w:rPr>
                <w:sz w:val="24"/>
                <w:szCs w:val="24"/>
              </w:rPr>
              <w:t xml:space="preserve"> ,</w:t>
            </w:r>
            <w:proofErr w:type="gramEnd"/>
            <w:r w:rsidRPr="005B49EC">
              <w:rPr>
                <w:sz w:val="24"/>
                <w:szCs w:val="24"/>
              </w:rPr>
              <w:t xml:space="preserve"> толщиной 18-20 мм марки П-1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0,1912</w:t>
            </w:r>
          </w:p>
        </w:tc>
      </w:tr>
      <w:tr w:rsidR="005E52A4" w:rsidRPr="005B49EC" w:rsidTr="00B3655A">
        <w:trPr>
          <w:trHeight w:val="2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tcPr>
          <w:p w:rsidR="005B49EC" w:rsidRPr="005B49EC" w:rsidRDefault="005B49EC" w:rsidP="005B49EC">
            <w:pPr>
              <w:widowControl/>
              <w:spacing w:line="240" w:lineRule="auto"/>
              <w:rPr>
                <w:sz w:val="24"/>
                <w:szCs w:val="24"/>
              </w:rPr>
            </w:pPr>
            <w:r w:rsidRPr="005B49EC">
              <w:rPr>
                <w:sz w:val="24"/>
                <w:szCs w:val="24"/>
              </w:rPr>
              <w:t>Поковки из квадратных заготовок, масса 1,8 кг</w:t>
            </w:r>
          </w:p>
        </w:tc>
        <w:tc>
          <w:tcPr>
            <w:tcW w:w="0" w:type="auto"/>
            <w:tcBorders>
              <w:top w:val="nil"/>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right"/>
              <w:rPr>
                <w:sz w:val="24"/>
                <w:szCs w:val="24"/>
              </w:rPr>
            </w:pPr>
            <w:r w:rsidRPr="005B49EC">
              <w:rPr>
                <w:sz w:val="24"/>
                <w:szCs w:val="24"/>
              </w:rPr>
              <w:t>0,0008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8x100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0,0002</w:t>
            </w:r>
          </w:p>
        </w:tc>
      </w:tr>
      <w:tr w:rsidR="005E52A4" w:rsidRPr="005B49EC" w:rsidTr="00B3655A">
        <w:trPr>
          <w:trHeight w:val="34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Шкурка шлифовальная двухслойная с зернистостью 40-25</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0,1638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Шпатлевка клеевая ТЕКС «Универсал»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w:t>
            </w:r>
            <w:proofErr w:type="spellStart"/>
            <w:r w:rsidRPr="005B49EC">
              <w:rPr>
                <w:sz w:val="24"/>
                <w:szCs w:val="24"/>
              </w:rPr>
              <w:t>Бустилат</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0,1459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Гвозди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0,0001 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Бумага ролевая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малярный жидкий ПВА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0,2299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плиточный «Старатель-стандарт»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2,25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водоэмульсионная ВЭАК-1180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Затирка «Старатели» (разной цветности)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бутиловая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5,92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бутиловая диффузионная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0,9798</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 строительный с потайной головкой</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30,12</w:t>
            </w:r>
          </w:p>
        </w:tc>
      </w:tr>
      <w:tr w:rsidR="005E52A4" w:rsidRPr="005B49EC" w:rsidTr="00B3655A">
        <w:trPr>
          <w:trHeight w:val="25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0,6</w:t>
            </w:r>
          </w:p>
        </w:tc>
      </w:tr>
      <w:tr w:rsidR="005E52A4" w:rsidRPr="005B49EC" w:rsidTr="00B3655A">
        <w:trPr>
          <w:trHeight w:val="529"/>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Герметик пенополиуретановый (пена монтажная) в баллонах по 750 мл</w:t>
            </w:r>
            <w:r w:rsidRPr="005B49EC">
              <w:rPr>
                <w:color w:val="FF0000"/>
                <w:sz w:val="24"/>
                <w:szCs w:val="24"/>
              </w:rPr>
              <w:t xml:space="preserve"> </w:t>
            </w:r>
            <w:r w:rsidRPr="005B49EC">
              <w:rPr>
                <w:sz w:val="24"/>
                <w:szCs w:val="24"/>
              </w:rPr>
              <w:t xml:space="preserve">типа </w:t>
            </w:r>
            <w:proofErr w:type="spellStart"/>
            <w:r w:rsidRPr="005B49EC">
              <w:rPr>
                <w:sz w:val="24"/>
                <w:szCs w:val="24"/>
              </w:rPr>
              <w:t>Makrofleks</w:t>
            </w:r>
            <w:proofErr w:type="spellEnd"/>
            <w:r w:rsidRPr="005B49EC">
              <w:rPr>
                <w:sz w:val="24"/>
                <w:szCs w:val="24"/>
              </w:rPr>
              <w:t xml:space="preserve">, </w:t>
            </w:r>
            <w:proofErr w:type="spellStart"/>
            <w:r w:rsidRPr="005B49EC">
              <w:rPr>
                <w:sz w:val="24"/>
                <w:szCs w:val="24"/>
              </w:rPr>
              <w:t>Soudal</w:t>
            </w:r>
            <w:proofErr w:type="spellEnd"/>
            <w:r w:rsidRPr="005B49EC">
              <w:rPr>
                <w:sz w:val="24"/>
                <w:szCs w:val="24"/>
              </w:rPr>
              <w:t xml:space="preserve">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4,715</w:t>
            </w:r>
          </w:p>
        </w:tc>
      </w:tr>
      <w:tr w:rsidR="005E52A4" w:rsidRPr="005B49EC" w:rsidTr="00B3655A">
        <w:trPr>
          <w:trHeight w:val="25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Панели потолочные с комплектующими «</w:t>
            </w:r>
            <w:proofErr w:type="spellStart"/>
            <w:r w:rsidRPr="005B49EC">
              <w:rPr>
                <w:sz w:val="24"/>
                <w:szCs w:val="24"/>
              </w:rPr>
              <w:t>Армстронг</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14,37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w:t>
            </w:r>
            <w:proofErr w:type="spellStart"/>
            <w:r w:rsidRPr="005B49EC">
              <w:rPr>
                <w:sz w:val="24"/>
                <w:szCs w:val="24"/>
              </w:rPr>
              <w:t>Тифенгрунд</w:t>
            </w:r>
            <w:proofErr w:type="spellEnd"/>
            <w:r w:rsidRPr="005B49EC">
              <w:rPr>
                <w:sz w:val="24"/>
                <w:szCs w:val="24"/>
              </w:rPr>
              <w:t>», КНАУФ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1,69</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w:t>
            </w:r>
            <w:proofErr w:type="spellStart"/>
            <w:r w:rsidRPr="005B49EC">
              <w:rPr>
                <w:sz w:val="24"/>
                <w:szCs w:val="24"/>
              </w:rPr>
              <w:t>Перлфикс</w:t>
            </w:r>
            <w:proofErr w:type="spellEnd"/>
            <w:r w:rsidRPr="005B49EC">
              <w:rPr>
                <w:sz w:val="24"/>
                <w:szCs w:val="24"/>
              </w:rPr>
              <w:t>», КНАУФ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1,52</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Шпаклевка «</w:t>
            </w:r>
            <w:proofErr w:type="spellStart"/>
            <w:r w:rsidRPr="005B49EC">
              <w:rPr>
                <w:sz w:val="24"/>
                <w:szCs w:val="24"/>
              </w:rPr>
              <w:t>Унифлот</w:t>
            </w:r>
            <w:proofErr w:type="spellEnd"/>
            <w:r w:rsidRPr="005B49EC">
              <w:rPr>
                <w:sz w:val="24"/>
                <w:szCs w:val="24"/>
              </w:rPr>
              <w:t>», КНАУФ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0,845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Шпаклевка «</w:t>
            </w:r>
            <w:proofErr w:type="spellStart"/>
            <w:r w:rsidRPr="005B49EC">
              <w:rPr>
                <w:sz w:val="24"/>
                <w:szCs w:val="24"/>
              </w:rPr>
              <w:t>Фугенфюллер</w:t>
            </w:r>
            <w:proofErr w:type="spellEnd"/>
            <w:r w:rsidRPr="005B49EC">
              <w:rPr>
                <w:sz w:val="24"/>
                <w:szCs w:val="24"/>
              </w:rPr>
              <w:t>», КНАУФ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6,417</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Лента бумажная для повышения </w:t>
            </w:r>
            <w:proofErr w:type="spellStart"/>
            <w:r w:rsidRPr="005B49EC">
              <w:rPr>
                <w:sz w:val="24"/>
                <w:szCs w:val="24"/>
              </w:rPr>
              <w:t>трещиностойкости</w:t>
            </w:r>
            <w:proofErr w:type="spellEnd"/>
            <w:r w:rsidRPr="005B49EC">
              <w:rPr>
                <w:sz w:val="24"/>
                <w:szCs w:val="24"/>
              </w:rPr>
              <w:t xml:space="preserve"> стыков ГКЛ и ГВЛ</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13,50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разделительная для сопряжения потолка из ЛГК со стеной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14,05</w:t>
            </w:r>
          </w:p>
        </w:tc>
      </w:tr>
      <w:tr w:rsidR="005E52A4" w:rsidRPr="005B49EC" w:rsidTr="00B3655A">
        <w:trPr>
          <w:trHeight w:val="72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эластичная самоклеящаяся для профилей направляющих 30/30000 мм, «</w:t>
            </w:r>
            <w:proofErr w:type="spellStart"/>
            <w:r w:rsidRPr="005B49EC">
              <w:rPr>
                <w:sz w:val="24"/>
                <w:szCs w:val="24"/>
              </w:rPr>
              <w:t>Дихтунгсбанд</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1,68</w:t>
            </w:r>
          </w:p>
        </w:tc>
      </w:tr>
      <w:tr w:rsidR="005E52A4" w:rsidRPr="005B49EC" w:rsidTr="00B3655A">
        <w:trPr>
          <w:trHeight w:val="57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эластичная самоклеящаяся для профилей направляющих «</w:t>
            </w:r>
            <w:proofErr w:type="spellStart"/>
            <w:r w:rsidRPr="005B49EC">
              <w:rPr>
                <w:sz w:val="24"/>
                <w:szCs w:val="24"/>
              </w:rPr>
              <w:t>Дихтунгсбанд</w:t>
            </w:r>
            <w:proofErr w:type="spellEnd"/>
            <w:r w:rsidRPr="005B49EC">
              <w:rPr>
                <w:sz w:val="24"/>
                <w:szCs w:val="24"/>
              </w:rPr>
              <w:t>» 50/30000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9,387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 самонарезающий 3,5х</w:t>
            </w:r>
            <w:proofErr w:type="gramStart"/>
            <w:r w:rsidRPr="005B49EC">
              <w:rPr>
                <w:sz w:val="24"/>
                <w:szCs w:val="24"/>
              </w:rPr>
              <w:t>9</w:t>
            </w:r>
            <w:proofErr w:type="gramEnd"/>
            <w:r w:rsidRPr="005B49EC">
              <w:rPr>
                <w:sz w:val="24"/>
                <w:szCs w:val="24"/>
              </w:rPr>
              <w:t>,5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9,36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 самонарезающий х3,5/25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302,06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16,13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ПСУЛ</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3,74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акриловая ВД-АК 2180, ВГТ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Шпатлевка водно-дисперсионная «Волма»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0,0008</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Обои на тканевой основе моющиеся пленочные (отечественного производства)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49,28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акриловая НОРТЕКС-ГРУНТ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0,296</w:t>
            </w:r>
          </w:p>
        </w:tc>
      </w:tr>
      <w:tr w:rsidR="005E52A4" w:rsidRPr="005B49EC" w:rsidTr="00B3655A">
        <w:trPr>
          <w:trHeight w:val="25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монтажные 10х130 мм или 10х132 мм или10х150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0,9853</w:t>
            </w:r>
          </w:p>
        </w:tc>
      </w:tr>
      <w:tr w:rsidR="005E52A4" w:rsidRPr="005B49EC" w:rsidTr="00B3655A">
        <w:trPr>
          <w:trHeight w:val="26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Плинтуса для полов пластиковые, 19х48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15,37</w:t>
            </w:r>
          </w:p>
        </w:tc>
      </w:tr>
      <w:tr w:rsidR="005E52A4" w:rsidRPr="005B49EC" w:rsidTr="00B3655A">
        <w:trPr>
          <w:trHeight w:val="53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Бруски обрезные хвойных пород длиной 4-6,5 м, шириной 75-150 мм, толщиной 40-75 мм, III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0,1585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48,00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огнезащитная «Оберег»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Профиль направляющий ПН-2 50/40/0,6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11,25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Профиль направляющий </w:t>
            </w:r>
            <w:proofErr w:type="gramStart"/>
            <w:r w:rsidRPr="005B49EC">
              <w:rPr>
                <w:sz w:val="24"/>
                <w:szCs w:val="24"/>
              </w:rPr>
              <w:t>ПН</w:t>
            </w:r>
            <w:proofErr w:type="gramEnd"/>
            <w:r w:rsidRPr="005B49EC">
              <w:rPr>
                <w:sz w:val="24"/>
                <w:szCs w:val="24"/>
              </w:rPr>
              <w:t xml:space="preserve"> 28/27/0,6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Профиль потолочный ПП 60/27/0,6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5,54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Профиль стоечный ПС-2 50/50/0,6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15,20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Подвес прямой для ПП-профиля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1,66</w:t>
            </w:r>
          </w:p>
        </w:tc>
      </w:tr>
      <w:tr w:rsidR="005E52A4" w:rsidRPr="005B49EC" w:rsidTr="00B3655A">
        <w:trPr>
          <w:trHeight w:val="23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Соединители профилей одноуровневые ПП</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2,28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Бруски деревянные 60х27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0,74</w:t>
            </w:r>
          </w:p>
        </w:tc>
      </w:tr>
      <w:tr w:rsidR="005E52A4" w:rsidRPr="005B49EC" w:rsidTr="00B3655A">
        <w:trPr>
          <w:trHeight w:val="38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Блок оконный пластиковый одностворчатый, с поворотно-откидной створкой, однокамерным стеклопакетом (24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2,00 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Рейка алюминиевая потолочная 100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179,6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Гребенка несущая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17,10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Подвес в комплекте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11,97</w:t>
            </w:r>
          </w:p>
        </w:tc>
      </w:tr>
      <w:tr w:rsidR="005E52A4" w:rsidRPr="005B49EC" w:rsidTr="00B3655A">
        <w:trPr>
          <w:trHeight w:val="52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Пемза шлаковая (щебень пористый из металлургического шлака), марка 600, фракция 5-10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0,0006</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0,0232</w:t>
            </w:r>
          </w:p>
        </w:tc>
      </w:tr>
      <w:tr w:rsidR="005E52A4" w:rsidRPr="005B49EC" w:rsidTr="00B3655A">
        <w:trPr>
          <w:trHeight w:val="232"/>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Опорный поручень "</w:t>
            </w:r>
            <w:proofErr w:type="spellStart"/>
            <w:r w:rsidRPr="005B49EC">
              <w:rPr>
                <w:iCs/>
                <w:sz w:val="24"/>
                <w:szCs w:val="24"/>
              </w:rPr>
              <w:t>Антибак</w:t>
            </w:r>
            <w:proofErr w:type="spellEnd"/>
            <w:r w:rsidRPr="005B49EC">
              <w:rPr>
                <w:i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3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Опорный поручень "</w:t>
            </w:r>
            <w:proofErr w:type="spellStart"/>
            <w:r w:rsidRPr="005B49EC">
              <w:rPr>
                <w:iCs/>
                <w:sz w:val="24"/>
                <w:szCs w:val="24"/>
              </w:rPr>
              <w:t>Антибак</w:t>
            </w:r>
            <w:proofErr w:type="spellEnd"/>
            <w:r w:rsidRPr="005B49EC">
              <w:rPr>
                <w:iCs/>
                <w:sz w:val="24"/>
                <w:szCs w:val="24"/>
              </w:rPr>
              <w:t xml:space="preserve">" для  раковины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2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Опорный поручень "</w:t>
            </w:r>
            <w:proofErr w:type="spellStart"/>
            <w:r w:rsidRPr="005B49EC">
              <w:rPr>
                <w:iCs/>
                <w:sz w:val="24"/>
                <w:szCs w:val="24"/>
              </w:rPr>
              <w:t>Антибак</w:t>
            </w:r>
            <w:proofErr w:type="spellEnd"/>
            <w:r w:rsidRPr="005B49EC">
              <w:rPr>
                <w:iCs/>
                <w:sz w:val="24"/>
                <w:szCs w:val="24"/>
              </w:rPr>
              <w:t xml:space="preserve">" для унитаза </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для внутренних работ ВАК-01-У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0,0057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Листы гипсокартонные ГКЛВ 12,5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17,89</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Панели декоративные пластиковые, размером 2700х250х10 мм, «</w:t>
            </w:r>
            <w:proofErr w:type="spellStart"/>
            <w:r w:rsidRPr="005B49EC">
              <w:rPr>
                <w:sz w:val="24"/>
                <w:szCs w:val="24"/>
              </w:rPr>
              <w:t>Кронапласт</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19,2</w:t>
            </w:r>
          </w:p>
        </w:tc>
      </w:tr>
      <w:tr w:rsidR="005E52A4" w:rsidRPr="005B49EC" w:rsidTr="00B3655A">
        <w:trPr>
          <w:trHeight w:val="784"/>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Линолеум полукоммерческий гетерогенный (толщина 2,5 мм, толщина защитного слоя 0,6 мм, класс 33) "TARKETT FORCE"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14,63</w:t>
            </w:r>
          </w:p>
        </w:tc>
      </w:tr>
      <w:tr w:rsidR="005E52A4" w:rsidRPr="005B49EC" w:rsidTr="00B3655A">
        <w:trPr>
          <w:trHeight w:val="72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Краски водно-дисперсионные </w:t>
            </w:r>
            <w:proofErr w:type="spellStart"/>
            <w:r w:rsidRPr="005B49EC">
              <w:rPr>
                <w:sz w:val="24"/>
                <w:szCs w:val="24"/>
              </w:rPr>
              <w:t>акрилатные</w:t>
            </w:r>
            <w:proofErr w:type="spellEnd"/>
            <w:r w:rsidRPr="005B49EC">
              <w:rPr>
                <w:sz w:val="24"/>
                <w:szCs w:val="24"/>
              </w:rPr>
              <w:t xml:space="preserve"> для помещений с повышенной влажностью</w:t>
            </w:r>
            <w:r w:rsidRPr="005B49EC">
              <w:rPr>
                <w:color w:val="FF0000"/>
                <w:sz w:val="24"/>
                <w:szCs w:val="24"/>
              </w:rPr>
              <w:t xml:space="preserve"> </w:t>
            </w:r>
            <w:r w:rsidRPr="005B49EC">
              <w:rPr>
                <w:sz w:val="24"/>
                <w:szCs w:val="24"/>
              </w:rPr>
              <w:t>ВД-АК-224 СТАНДАРТ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0,0141</w:t>
            </w:r>
          </w:p>
        </w:tc>
      </w:tr>
      <w:tr w:rsidR="005E52A4" w:rsidRPr="005B49EC" w:rsidTr="00B3655A">
        <w:trPr>
          <w:trHeight w:val="96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Блок оконный пластиковый одностворчатый, с поворотно-откидной створкой, однокамерным стеклопакетом (24 мм), площадью до 1,5 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1,38</w:t>
            </w:r>
          </w:p>
        </w:tc>
      </w:tr>
      <w:tr w:rsidR="005E52A4" w:rsidRPr="005B49EC" w:rsidTr="00B3655A">
        <w:trPr>
          <w:trHeight w:val="56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Блоки дверные внутренние глухие (с заполнением панелями или другими непрозрачными материалами) </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4,62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Уголок декоративный (</w:t>
            </w:r>
            <w:proofErr w:type="spellStart"/>
            <w:r w:rsidRPr="005B49EC">
              <w:rPr>
                <w:sz w:val="24"/>
                <w:szCs w:val="24"/>
              </w:rPr>
              <w:t>пристенный</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15,00</w:t>
            </w:r>
          </w:p>
        </w:tc>
      </w:tr>
      <w:tr w:rsidR="005E52A4" w:rsidRPr="005B49EC" w:rsidTr="00B3655A">
        <w:trPr>
          <w:trHeight w:val="277"/>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0,001 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88-СА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0,0025</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Мастика герметизирующая нетвердеющая</w:t>
            </w:r>
            <w:proofErr w:type="gramStart"/>
            <w:r w:rsidRPr="005B49EC">
              <w:rPr>
                <w:sz w:val="24"/>
                <w:szCs w:val="24"/>
              </w:rPr>
              <w:t xml:space="preserve"> ,</w:t>
            </w:r>
            <w:proofErr w:type="gramEnd"/>
            <w:r w:rsidRPr="005B49EC">
              <w:rPr>
                <w:sz w:val="24"/>
                <w:szCs w:val="24"/>
              </w:rPr>
              <w:t xml:space="preserve"> «</w:t>
            </w:r>
            <w:proofErr w:type="spellStart"/>
            <w:r w:rsidRPr="005B49EC">
              <w:rPr>
                <w:sz w:val="24"/>
                <w:szCs w:val="24"/>
              </w:rPr>
              <w:t>Гэлан</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шестигранной головкой 12х70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Электроды диаметром 5 мм Э42А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1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Патроны для строительно-монтажного пистолета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Наконечники для полиэтиленовых труб</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0,0055</w:t>
            </w:r>
          </w:p>
        </w:tc>
      </w:tr>
      <w:tr w:rsidR="005E52A4" w:rsidRPr="005B49EC" w:rsidTr="00B3655A">
        <w:trPr>
          <w:trHeight w:val="21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Прокладки резиновые (пластина техническая прессованная)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1,2688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0,0009</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Винты самонарезающие оцинкованные, размером 4-12 мм ГОСТ 10621-80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1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spellStart"/>
            <w:r w:rsidRPr="005B49EC">
              <w:rPr>
                <w:sz w:val="24"/>
                <w:szCs w:val="24"/>
              </w:rPr>
              <w:t>Метиленхлорид</w:t>
            </w:r>
            <w:proofErr w:type="spell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0,0025</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Горячекатаная арматурная сталь гладкая класса А-</w:t>
            </w:r>
            <w:proofErr w:type="gramStart"/>
            <w:r w:rsidRPr="005B49EC">
              <w:rPr>
                <w:sz w:val="24"/>
                <w:szCs w:val="24"/>
              </w:rPr>
              <w:t>I</w:t>
            </w:r>
            <w:proofErr w:type="gramEnd"/>
            <w:r w:rsidRPr="005B49EC">
              <w:rPr>
                <w:sz w:val="24"/>
                <w:szCs w:val="24"/>
              </w:rPr>
              <w:t>, диаметром 12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Кронштейны для радиаторов стальных спаренных марки КР1-РС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1,145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Водный раствор нитрата и карбоната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0,0174</w:t>
            </w:r>
          </w:p>
        </w:tc>
      </w:tr>
      <w:tr w:rsidR="005E52A4" w:rsidRPr="005B49EC" w:rsidTr="00B3655A">
        <w:trPr>
          <w:trHeight w:val="78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Кронштейны для крепления внешнего блока сплит-системы, рекомендуемая нагрузка до 80 кг (два кронштейна, болты, гайки, шайбы)</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4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кладочный цементный марки 100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0,0003</w:t>
            </w:r>
          </w:p>
        </w:tc>
      </w:tr>
      <w:tr w:rsidR="005E52A4" w:rsidRPr="005B49EC" w:rsidTr="00B3655A">
        <w:trPr>
          <w:trHeight w:val="23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Известь строительная негашеная хлорная,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jc w:val="right"/>
              <w:rPr>
                <w:sz w:val="24"/>
                <w:szCs w:val="24"/>
              </w:rPr>
            </w:pPr>
            <w:r w:rsidRPr="005B49EC">
              <w:rPr>
                <w:sz w:val="24"/>
                <w:szCs w:val="24"/>
              </w:rPr>
              <w:t>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0,3932</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Шнур асбестовый общего назначения диаметром 8-10 мм</w:t>
            </w:r>
            <w:proofErr w:type="gramStart"/>
            <w:r w:rsidRPr="005B49EC">
              <w:rPr>
                <w:sz w:val="24"/>
                <w:szCs w:val="24"/>
              </w:rPr>
              <w:t xml:space="preserve">., </w:t>
            </w:r>
            <w:proofErr w:type="gramEnd"/>
            <w:r w:rsidRPr="005B49EC">
              <w:rPr>
                <w:sz w:val="24"/>
                <w:szCs w:val="24"/>
              </w:rPr>
              <w:t>марки ШАОН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0,002 </w:t>
            </w:r>
          </w:p>
        </w:tc>
      </w:tr>
      <w:tr w:rsidR="005E52A4" w:rsidRPr="005B49EC" w:rsidTr="00B3655A">
        <w:trPr>
          <w:trHeight w:val="233"/>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Монтажный комплект для радиаторов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72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Радиаторы </w:t>
            </w:r>
            <w:proofErr w:type="spellStart"/>
            <w:r w:rsidRPr="005B49EC">
              <w:rPr>
                <w:iCs/>
                <w:sz w:val="24"/>
                <w:szCs w:val="24"/>
              </w:rPr>
              <w:t>биметаллическиеколичество</w:t>
            </w:r>
            <w:proofErr w:type="spellEnd"/>
            <w:r w:rsidRPr="005B49EC">
              <w:rPr>
                <w:iCs/>
                <w:sz w:val="24"/>
                <w:szCs w:val="24"/>
              </w:rPr>
              <w:t xml:space="preserve"> секций 14, марка </w:t>
            </w:r>
            <w:proofErr w:type="spellStart"/>
            <w:r w:rsidRPr="005B49EC">
              <w:rPr>
                <w:iCs/>
                <w:sz w:val="24"/>
                <w:szCs w:val="24"/>
              </w:rPr>
              <w:t>Сантехпром</w:t>
            </w:r>
            <w:proofErr w:type="spellEnd"/>
            <w:r w:rsidRPr="005B49EC">
              <w:rPr>
                <w:iCs/>
                <w:sz w:val="24"/>
                <w:szCs w:val="24"/>
              </w:rPr>
              <w:t xml:space="preserve"> РБС- 500</w:t>
            </w:r>
            <w:r w:rsidRPr="005B49EC">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Вентиляторы канальные с кронштейном VC-100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35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Приточный клапан </w:t>
            </w:r>
            <w:proofErr w:type="spellStart"/>
            <w:r w:rsidRPr="005B49EC">
              <w:rPr>
                <w:sz w:val="24"/>
                <w:szCs w:val="24"/>
              </w:rPr>
              <w:t>Арктос</w:t>
            </w:r>
            <w:proofErr w:type="spellEnd"/>
            <w:r w:rsidRPr="005B49EC">
              <w:rPr>
                <w:sz w:val="24"/>
                <w:szCs w:val="24"/>
              </w:rPr>
              <w:t xml:space="preserve"> ф160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5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907A87">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10х40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Трубки из вспененного полиэтилена, внутренний диаметр 6 мм, толщина 9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Трубки из вспененного полиэтилена, внутренний диаметр 8 мм, толщина 9 мм</w:t>
            </w:r>
          </w:p>
        </w:tc>
        <w:tc>
          <w:tcPr>
            <w:tcW w:w="0" w:type="auto"/>
            <w:tcBorders>
              <w:top w:val="nil"/>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Крепления для воздуховодов хомуты СТД 205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w:t>
            </w:r>
          </w:p>
        </w:tc>
      </w:tr>
      <w:tr w:rsidR="005E52A4" w:rsidRPr="005B49EC" w:rsidTr="00B3655A">
        <w:trPr>
          <w:trHeight w:val="55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Трубки дренажные (шланги) гофрированные для систем кондиционирования,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Заглушки </w:t>
            </w:r>
            <w:proofErr w:type="spellStart"/>
            <w:r w:rsidRPr="005B49EC">
              <w:rPr>
                <w:sz w:val="24"/>
                <w:szCs w:val="24"/>
              </w:rPr>
              <w:t>питометражных</w:t>
            </w:r>
            <w:proofErr w:type="spellEnd"/>
            <w:r w:rsidRPr="005B49EC">
              <w:rPr>
                <w:sz w:val="24"/>
                <w:szCs w:val="24"/>
              </w:rPr>
              <w:t xml:space="preserve"> лючков в сборе с ниппелем,</w:t>
            </w:r>
            <w:r w:rsidRPr="005B49EC">
              <w:rPr>
                <w:color w:val="FF0000"/>
                <w:sz w:val="24"/>
                <w:szCs w:val="24"/>
              </w:rPr>
              <w:t xml:space="preserve"> </w:t>
            </w:r>
            <w:r w:rsidRPr="005B49EC">
              <w:rPr>
                <w:sz w:val="24"/>
                <w:szCs w:val="24"/>
              </w:rPr>
              <w:t>СТД-8281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Воздуховоды из оцинкованной стали толщиной 0,5 мм, диаметром до 200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1,57</w:t>
            </w:r>
          </w:p>
        </w:tc>
      </w:tr>
      <w:tr w:rsidR="005E52A4" w:rsidRPr="005B49EC" w:rsidTr="00B3655A">
        <w:trPr>
          <w:trHeight w:val="85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Решетка жалюзийная наружная из оцинкованной стали круглого сечения диаметром 100 мм, марки IGC 100 (SYSTEMAIR)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55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Изделия фасонные для воздуховодов из оцинкованной стали с шиной и уголками толщиной 0,55 мм, периметром 1100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0,14</w:t>
            </w:r>
          </w:p>
        </w:tc>
      </w:tr>
      <w:tr w:rsidR="005E52A4" w:rsidRPr="005B49EC" w:rsidTr="00B3655A">
        <w:trPr>
          <w:trHeight w:val="56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Хомут металлический с шурупом и резиновым профилем для крепления трубопроводов диаметром 16-20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72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Заслонки воздушные унифицированные ручного управления диаметром 100 мм</w:t>
            </w:r>
            <w:proofErr w:type="gramStart"/>
            <w:r w:rsidRPr="005B49EC">
              <w:rPr>
                <w:sz w:val="24"/>
                <w:szCs w:val="24"/>
              </w:rPr>
              <w:t xml:space="preserve">., </w:t>
            </w:r>
            <w:proofErr w:type="gramEnd"/>
            <w:r w:rsidRPr="005B49EC">
              <w:rPr>
                <w:sz w:val="24"/>
                <w:szCs w:val="24"/>
              </w:rPr>
              <w:t>РК-300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Клапаны обратные диаметром 100 мм.,"</w:t>
            </w:r>
            <w:proofErr w:type="spellStart"/>
            <w:r w:rsidRPr="005B49EC">
              <w:rPr>
                <w:sz w:val="24"/>
                <w:szCs w:val="24"/>
              </w:rPr>
              <w:t>Systemair</w:t>
            </w:r>
            <w:proofErr w:type="spellEnd"/>
            <w:r w:rsidRPr="005B49EC">
              <w:rPr>
                <w:sz w:val="24"/>
                <w:szCs w:val="24"/>
              </w:rPr>
              <w:t>" RSK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Кран </w:t>
            </w:r>
            <w:proofErr w:type="spellStart"/>
            <w:r w:rsidRPr="005B49EC">
              <w:rPr>
                <w:sz w:val="24"/>
                <w:szCs w:val="24"/>
              </w:rPr>
              <w:t>шаровый</w:t>
            </w:r>
            <w:proofErr w:type="spellEnd"/>
            <w:r w:rsidRPr="005B49EC">
              <w:rPr>
                <w:sz w:val="24"/>
                <w:szCs w:val="24"/>
              </w:rPr>
              <w:t xml:space="preserve"> муфтовый для воды диаметром 15 мм, тип в/н,  марки </w:t>
            </w:r>
            <w:proofErr w:type="spellStart"/>
            <w:r w:rsidRPr="005B49EC">
              <w:rPr>
                <w:sz w:val="24"/>
                <w:szCs w:val="24"/>
              </w:rPr>
              <w:t>Valtec</w:t>
            </w:r>
            <w:proofErr w:type="spellEnd"/>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55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Кран </w:t>
            </w:r>
            <w:proofErr w:type="spellStart"/>
            <w:r w:rsidRPr="005B49EC">
              <w:rPr>
                <w:sz w:val="24"/>
                <w:szCs w:val="24"/>
              </w:rPr>
              <w:t>шаровый</w:t>
            </w:r>
            <w:proofErr w:type="spellEnd"/>
            <w:r w:rsidRPr="005B49EC">
              <w:rPr>
                <w:sz w:val="24"/>
                <w:szCs w:val="24"/>
              </w:rPr>
              <w:t xml:space="preserve"> муфтовый для воды диаметром 20 мм, тип н/н, марки </w:t>
            </w:r>
            <w:proofErr w:type="spellStart"/>
            <w:r w:rsidRPr="005B49EC">
              <w:rPr>
                <w:sz w:val="24"/>
                <w:szCs w:val="24"/>
              </w:rPr>
              <w:t>Valtec</w:t>
            </w:r>
            <w:proofErr w:type="spellEnd"/>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Тройник полипропиленовый соединительный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Труба из полипропилена PN 25/20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0,90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Сплит система </w:t>
            </w:r>
            <w:proofErr w:type="spellStart"/>
            <w:r w:rsidRPr="005B49EC">
              <w:rPr>
                <w:sz w:val="24"/>
                <w:szCs w:val="24"/>
              </w:rPr>
              <w:t>Ballu</w:t>
            </w:r>
            <w:proofErr w:type="spellEnd"/>
            <w:r w:rsidRPr="005B49EC">
              <w:rPr>
                <w:sz w:val="24"/>
                <w:szCs w:val="24"/>
              </w:rPr>
              <w:t xml:space="preserve"> BSW-09HN1/OL/17Y серии </w:t>
            </w:r>
            <w:proofErr w:type="spellStart"/>
            <w:r w:rsidRPr="005B49EC">
              <w:rPr>
                <w:sz w:val="24"/>
                <w:szCs w:val="24"/>
              </w:rPr>
              <w:t>Olympio</w:t>
            </w:r>
            <w:proofErr w:type="spellEnd"/>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83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медные круглые тянутые и холоднокатаные (марки меди М</w:t>
            </w:r>
            <w:proofErr w:type="gramStart"/>
            <w:r w:rsidRPr="005B49EC">
              <w:rPr>
                <w:sz w:val="24"/>
                <w:szCs w:val="24"/>
              </w:rPr>
              <w:t>2</w:t>
            </w:r>
            <w:proofErr w:type="gramEnd"/>
            <w:r w:rsidRPr="005B49EC">
              <w:rPr>
                <w:sz w:val="24"/>
                <w:szCs w:val="24"/>
              </w:rPr>
              <w:t>, М3), наружным диаметром 6,3 мм, толщиной стенки 0,8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96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медные круглые тянутые и холоднокатаные (марки меди М</w:t>
            </w:r>
            <w:proofErr w:type="gramStart"/>
            <w:r w:rsidRPr="005B49EC">
              <w:rPr>
                <w:sz w:val="24"/>
                <w:szCs w:val="24"/>
              </w:rPr>
              <w:t>2</w:t>
            </w:r>
            <w:proofErr w:type="gramEnd"/>
            <w:r w:rsidRPr="005B49EC">
              <w:rPr>
                <w:sz w:val="24"/>
                <w:szCs w:val="24"/>
              </w:rPr>
              <w:t>, М3), наружным диаметром 9,52 мм, толщиной стенки 0,8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29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с калиброванной головкой (в обоймах) 3х58,5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Каболка</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Кислород технический газообразный</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0,0053</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88-СА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w:t>
            </w:r>
          </w:p>
        </w:tc>
      </w:tr>
      <w:tr w:rsidR="005E52A4" w:rsidRPr="005B49EC" w:rsidTr="00B3655A">
        <w:trPr>
          <w:trHeight w:val="27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Пластина резиновая рулонная вулканизированная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Ацетилен газообразный технический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Очес льняной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Наконечники для полиэтиленовых труб</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0,044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Замазка защитная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0,60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6х90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4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0,20</w:t>
            </w:r>
          </w:p>
        </w:tc>
      </w:tr>
      <w:tr w:rsidR="005E52A4" w:rsidRPr="005B49EC" w:rsidTr="00B3655A">
        <w:trPr>
          <w:trHeight w:val="24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8х40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Манжеты резиновые к унитазу</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w:t>
            </w:r>
            <w:proofErr w:type="spellStart"/>
            <w:r w:rsidRPr="005B49EC">
              <w:rPr>
                <w:sz w:val="24"/>
                <w:szCs w:val="24"/>
              </w:rPr>
              <w:t>Армофиниш</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0,8628</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самоклеящаяся 3х50 мм</w:t>
            </w:r>
            <w:proofErr w:type="gramStart"/>
            <w:r w:rsidRPr="005B49EC">
              <w:rPr>
                <w:sz w:val="24"/>
                <w:szCs w:val="24"/>
              </w:rPr>
              <w:t>., «</w:t>
            </w:r>
            <w:proofErr w:type="spellStart"/>
            <w:proofErr w:type="gramEnd"/>
            <w:r w:rsidRPr="005B49EC">
              <w:rPr>
                <w:sz w:val="24"/>
                <w:szCs w:val="24"/>
              </w:rPr>
              <w:t>Армофлекс</w:t>
            </w:r>
            <w:proofErr w:type="spellEnd"/>
            <w:r w:rsidRPr="005B49EC">
              <w:rPr>
                <w:sz w:val="24"/>
                <w:szCs w:val="24"/>
              </w:rPr>
              <w:t>»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9,00</w:t>
            </w:r>
          </w:p>
        </w:tc>
      </w:tr>
      <w:tr w:rsidR="005E52A4" w:rsidRPr="005B49EC" w:rsidTr="00B3655A">
        <w:trPr>
          <w:trHeight w:val="537"/>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для санитарно-технических работ диаметром 16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Кольца резиновые уплотнительные для полипропиленовых труб диаметром 50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0,18</w:t>
            </w:r>
          </w:p>
        </w:tc>
      </w:tr>
      <w:tr w:rsidR="005E52A4" w:rsidRPr="005B49EC" w:rsidTr="00B3655A">
        <w:trPr>
          <w:trHeight w:val="57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Кольца резиновые уплотнительные для полипропиленовых труб диаметром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0,60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Клипсы (зажимы)</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18,00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Клей </w:t>
            </w:r>
            <w:proofErr w:type="spellStart"/>
            <w:r w:rsidRPr="005B49EC">
              <w:rPr>
                <w:sz w:val="24"/>
                <w:szCs w:val="24"/>
              </w:rPr>
              <w:t>фенолполивинилацетатный</w:t>
            </w:r>
            <w:proofErr w:type="spellEnd"/>
            <w:r w:rsidRPr="005B49EC">
              <w:rPr>
                <w:sz w:val="24"/>
                <w:szCs w:val="24"/>
              </w:rPr>
              <w:t xml:space="preserve">  сорт I марки БФ-2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w:t>
            </w:r>
            <w:proofErr w:type="spellStart"/>
            <w:r w:rsidRPr="005B49EC">
              <w:rPr>
                <w:sz w:val="24"/>
                <w:szCs w:val="24"/>
              </w:rPr>
              <w:t>Армофлекс</w:t>
            </w:r>
            <w:proofErr w:type="spellEnd"/>
            <w:r w:rsidRPr="005B49EC">
              <w:rPr>
                <w:sz w:val="24"/>
                <w:szCs w:val="24"/>
              </w:rPr>
              <w:t>» 520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0,0858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Очиститель для клея «</w:t>
            </w:r>
            <w:proofErr w:type="spellStart"/>
            <w:r w:rsidRPr="005B49EC">
              <w:rPr>
                <w:sz w:val="24"/>
                <w:szCs w:val="24"/>
              </w:rPr>
              <w:t>Армофлекс</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л</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spellStart"/>
            <w:r w:rsidRPr="005B49EC">
              <w:rPr>
                <w:sz w:val="24"/>
                <w:szCs w:val="24"/>
              </w:rPr>
              <w:t>Метиленхлорид</w:t>
            </w:r>
            <w:proofErr w:type="spell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w:t>
            </w:r>
          </w:p>
        </w:tc>
      </w:tr>
      <w:tr w:rsidR="005E52A4" w:rsidRPr="005B49EC" w:rsidTr="00B3655A">
        <w:trPr>
          <w:trHeight w:val="82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Трубопроводы из стальных электросварных труб с гильзами для отопления и водоснабжения, наружный диаметр 57 мм, толщина стенки 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1,50</w:t>
            </w:r>
          </w:p>
        </w:tc>
      </w:tr>
      <w:tr w:rsidR="005E52A4" w:rsidRPr="005B49EC" w:rsidTr="00B3655A">
        <w:trPr>
          <w:trHeight w:val="26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кладочный цементный марки 200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7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Известь строительная негашеная хлорная,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0,1212</w:t>
            </w:r>
          </w:p>
        </w:tc>
      </w:tr>
      <w:tr w:rsidR="005E52A4" w:rsidRPr="005B49EC" w:rsidTr="00B3655A">
        <w:trPr>
          <w:trHeight w:val="26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Листы алюминиевые марки АД1Н, толщиной 0,5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0,0198</w:t>
            </w:r>
          </w:p>
        </w:tc>
      </w:tr>
      <w:tr w:rsidR="005E52A4" w:rsidRPr="005B49EC" w:rsidTr="00B3655A">
        <w:trPr>
          <w:trHeight w:val="55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напорные из полиэтилена низкого давления тяжелого типа, наружным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10,00 </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безнапорные канализационные из полипропилена, диаметром 50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1,497</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безнапорные канализационные из полипропилена, диаметром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4,99</w:t>
            </w:r>
          </w:p>
        </w:tc>
      </w:tr>
      <w:tr w:rsidR="005E52A4" w:rsidRPr="005B49EC" w:rsidTr="00B3655A">
        <w:trPr>
          <w:trHeight w:val="27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Крепление для унитаза/биде HATRIA </w:t>
            </w:r>
            <w:r w:rsidRPr="005B49EC">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8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Отводное колено для унитаза HATRIA </w:t>
            </w:r>
            <w:r w:rsidRPr="005B49EC">
              <w:rPr>
                <w:sz w:val="24"/>
                <w:szCs w:val="24"/>
              </w:rPr>
              <w:t>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54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Унитаз для инвалидов HATRIA AUTONOMY Y0CA01</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Бачок для унитаза скрытый смывной GEBERIT UP </w:t>
            </w:r>
            <w:proofErr w:type="spellStart"/>
            <w:r w:rsidRPr="005B49EC">
              <w:rPr>
                <w:iCs/>
                <w:sz w:val="24"/>
                <w:szCs w:val="24"/>
              </w:rPr>
              <w:t>UP</w:t>
            </w:r>
            <w:proofErr w:type="spellEnd"/>
            <w:r w:rsidRPr="005B49EC">
              <w:rPr>
                <w:iCs/>
                <w:sz w:val="24"/>
                <w:szCs w:val="24"/>
              </w:rPr>
              <w:t xml:space="preserve"> 182 109.160.00.1</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Кнопка для инсталляции для унитаза GEBERIT HYTOUCH 115.942.KA.1</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Патрубок для унитаза GEBERIT </w:t>
            </w:r>
            <w:proofErr w:type="spellStart"/>
            <w:r w:rsidRPr="005B49EC">
              <w:rPr>
                <w:iCs/>
                <w:sz w:val="24"/>
                <w:szCs w:val="24"/>
              </w:rPr>
              <w:t>GEBERIT</w:t>
            </w:r>
            <w:proofErr w:type="spellEnd"/>
            <w:r w:rsidRPr="005B49EC">
              <w:rPr>
                <w:iCs/>
                <w:sz w:val="24"/>
                <w:szCs w:val="24"/>
              </w:rPr>
              <w:t xml:space="preserve"> 118.026.11.1</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П-9 поручень откидной на стойке с регулировкой высоты поручня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72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Трубки высокотемпературные из вспененного каучука, толщиной 13 мм, диаметром 22 мм., марки </w:t>
            </w:r>
            <w:proofErr w:type="gramStart"/>
            <w:r w:rsidRPr="005B49EC">
              <w:rPr>
                <w:sz w:val="24"/>
                <w:szCs w:val="24"/>
              </w:rPr>
              <w:t>К</w:t>
            </w:r>
            <w:proofErr w:type="gramEnd"/>
            <w:r w:rsidRPr="005B49EC">
              <w:rPr>
                <w:sz w:val="24"/>
                <w:szCs w:val="24"/>
              </w:rPr>
              <w:t>-FLEX ECO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11,00</w:t>
            </w:r>
          </w:p>
        </w:tc>
      </w:tr>
      <w:tr w:rsidR="005E52A4" w:rsidRPr="005B49EC" w:rsidTr="00B3655A">
        <w:trPr>
          <w:trHeight w:val="72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Смесители для умывальников медицинских, настенные локтевые, с комбинированной сеткой,  СМ-УМ-НЛ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101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550х420х150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Гофра для унитаза </w:t>
            </w:r>
            <w:proofErr w:type="gramStart"/>
            <w:r w:rsidRPr="005B49EC">
              <w:rPr>
                <w:sz w:val="24"/>
                <w:szCs w:val="24"/>
              </w:rPr>
              <w:t>гладкая</w:t>
            </w:r>
            <w:proofErr w:type="gramEnd"/>
            <w:r w:rsidRPr="005B49EC">
              <w:rPr>
                <w:sz w:val="24"/>
                <w:szCs w:val="24"/>
              </w:rPr>
              <w:t>, без лепестков, длиной от 200 мм до 410,  WC-F20P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Подводка гибкая армированная резиновая 500 мм (к смесителю)</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3"/>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Подводка гибкая армированная резиновая 500 мм (к смесителю, к унитазу)</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57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Хомут металлический с шурупом для крепления трубопроводов диаметром 20-25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21,00</w:t>
            </w:r>
          </w:p>
        </w:tc>
      </w:tr>
      <w:tr w:rsidR="005E52A4" w:rsidRPr="005B49EC" w:rsidTr="00B3655A">
        <w:trPr>
          <w:trHeight w:val="2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Угольник 90 град. полипропиленовый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Тройник полипропиленовый соединительный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Тройник полипропиленовый переходной диаметром 110х63х110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Труба из полипропилена PN 10/20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5,394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Труба из полипропилена PN 20/20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1,798</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Заглушка канализационная полипропиленовая диаметром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Отвод канализационный полипропиленовый 45° диаметр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5,00</w:t>
            </w:r>
          </w:p>
        </w:tc>
      </w:tr>
      <w:tr w:rsidR="005E52A4" w:rsidRPr="005B49EC" w:rsidTr="00B3655A">
        <w:trPr>
          <w:trHeight w:val="56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Тройник канализационный полипропиленовый 67,5° диаметром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54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Тройник канализационный полипропиленовый 87,5° диаметром 110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Отвод канализационный полипропиленовый 45° диаметр 50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29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Муфта полипропиленовая соединительная диаметром 20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53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Муфта полипропиленовая комбинированная, с наружной резьбой диаметром 20х1/2"</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Краски масляные и алкидные белила густотертые </w:t>
            </w:r>
            <w:proofErr w:type="spellStart"/>
            <w:r w:rsidRPr="005B49EC">
              <w:rPr>
                <w:sz w:val="24"/>
                <w:szCs w:val="24"/>
              </w:rPr>
              <w:t>литопонные</w:t>
            </w:r>
            <w:proofErr w:type="spellEnd"/>
            <w:r w:rsidRPr="005B49EC">
              <w:rPr>
                <w:sz w:val="24"/>
                <w:szCs w:val="24"/>
              </w:rPr>
              <w:t>, марки МА-021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Лак электроизоляционный, марки 318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Сталь полосовая, марка стали Ст3сп шириной 50-200 мм толщиной 4-5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Тальк молотый, сорт I</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Канифоль сосновая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0,0105</w:t>
            </w:r>
          </w:p>
        </w:tc>
      </w:tr>
      <w:tr w:rsidR="005E52A4" w:rsidRPr="005B49EC" w:rsidTr="00B3655A">
        <w:trPr>
          <w:trHeight w:val="26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оцинкованные, диаметр 6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0,0534</w:t>
            </w:r>
          </w:p>
        </w:tc>
      </w:tr>
      <w:tr w:rsidR="005E52A4" w:rsidRPr="005B49EC" w:rsidTr="00B3655A">
        <w:trPr>
          <w:trHeight w:val="269"/>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оцинкованные, диаметр 12 мм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0,814</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Нитки суровые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0,471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Краска </w:t>
            </w:r>
            <w:proofErr w:type="spellStart"/>
            <w:r w:rsidRPr="005B49EC">
              <w:rPr>
                <w:sz w:val="24"/>
                <w:szCs w:val="24"/>
              </w:rPr>
              <w:t>маслянная</w:t>
            </w:r>
            <w:proofErr w:type="spellEnd"/>
            <w:r w:rsidRPr="005B49EC">
              <w:rPr>
                <w:sz w:val="24"/>
                <w:szCs w:val="24"/>
              </w:rPr>
              <w:t>, марки ПФ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0,1973</w:t>
            </w:r>
          </w:p>
        </w:tc>
      </w:tr>
      <w:tr w:rsidR="005E52A4" w:rsidRPr="005B49EC" w:rsidTr="00B3655A">
        <w:trPr>
          <w:trHeight w:val="25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25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К226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0,0035</w:t>
            </w:r>
          </w:p>
        </w:tc>
      </w:tr>
      <w:tr w:rsidR="005E52A4" w:rsidRPr="005B49EC" w:rsidTr="00B3655A">
        <w:trPr>
          <w:trHeight w:val="81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Лента липкая изоляционная на </w:t>
            </w:r>
            <w:proofErr w:type="spellStart"/>
            <w:r w:rsidRPr="005B49EC">
              <w:rPr>
                <w:sz w:val="24"/>
                <w:szCs w:val="24"/>
              </w:rPr>
              <w:t>поликасиновом</w:t>
            </w:r>
            <w:proofErr w:type="spellEnd"/>
            <w:r w:rsidRPr="005B49EC">
              <w:rPr>
                <w:sz w:val="24"/>
                <w:szCs w:val="24"/>
              </w:rPr>
              <w:t xml:space="preserve"> </w:t>
            </w:r>
            <w:proofErr w:type="gramStart"/>
            <w:r w:rsidRPr="005B49EC">
              <w:rPr>
                <w:sz w:val="24"/>
                <w:szCs w:val="24"/>
              </w:rPr>
              <w:t>компаунде</w:t>
            </w:r>
            <w:proofErr w:type="gramEnd"/>
            <w:r w:rsidRPr="005B49EC">
              <w:rPr>
                <w:sz w:val="24"/>
                <w:szCs w:val="24"/>
              </w:rPr>
              <w:t xml:space="preserve"> шириной 20-30 мм, толщиной от 0,14 до 0,19 мм., марки ЛСЭПЛ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0,028</w:t>
            </w:r>
          </w:p>
        </w:tc>
      </w:tr>
      <w:tr w:rsidR="005E52A4" w:rsidRPr="005B49EC" w:rsidTr="00B3655A">
        <w:trPr>
          <w:trHeight w:val="54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изоляционная прорезиненная односторонняя ширина 20 мм, толщина 0,25-0,35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0,5886</w:t>
            </w:r>
          </w:p>
        </w:tc>
      </w:tr>
      <w:tr w:rsidR="005E52A4" w:rsidRPr="005B49EC" w:rsidTr="00B3655A">
        <w:trPr>
          <w:trHeight w:val="27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полиэтиленовая с липким слоем марка</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Дюбель с шурупом 6/35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350,00</w:t>
            </w:r>
          </w:p>
        </w:tc>
      </w:tr>
      <w:tr w:rsidR="005E52A4" w:rsidRPr="005B49EC" w:rsidTr="00B3655A">
        <w:trPr>
          <w:trHeight w:val="54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Доски необрезные хвойных пород длиной 4-6,5 м, все ширины, толщиной 32-40 мм, III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Глухари</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Бирки маркировочные пластмассовые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0,48</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Эмаль защитная, зеленая, марки</w:t>
            </w:r>
            <w:r w:rsidRPr="005B49EC">
              <w:rPr>
                <w:color w:val="FF0000"/>
                <w:sz w:val="24"/>
                <w:szCs w:val="24"/>
              </w:rPr>
              <w:t xml:space="preserve"> </w:t>
            </w:r>
            <w:r w:rsidRPr="005B49EC">
              <w:rPr>
                <w:sz w:val="24"/>
                <w:szCs w:val="24"/>
              </w:rPr>
              <w:t>ХВ-124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jc w:val="right"/>
              <w:rPr>
                <w:sz w:val="24"/>
                <w:szCs w:val="24"/>
              </w:rPr>
            </w:pPr>
            <w:r w:rsidRPr="005B49EC">
              <w:rPr>
                <w:sz w:val="24"/>
                <w:szCs w:val="24"/>
              </w:rPr>
              <w:t>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gramStart"/>
            <w:r w:rsidRPr="005B49EC">
              <w:rPr>
                <w:sz w:val="24"/>
                <w:szCs w:val="24"/>
              </w:rPr>
              <w:t>Гипсовые</w:t>
            </w:r>
            <w:proofErr w:type="gramEnd"/>
            <w:r w:rsidRPr="005B49EC">
              <w:rPr>
                <w:sz w:val="24"/>
                <w:szCs w:val="24"/>
              </w:rPr>
              <w:t xml:space="preserve"> вяжущие, марка Г3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Электроэнергия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gramStart"/>
            <w:r w:rsidRPr="005B49EC">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0,18</w:t>
            </w:r>
          </w:p>
        </w:tc>
      </w:tr>
      <w:tr w:rsidR="005E52A4" w:rsidRPr="005B49EC" w:rsidTr="00B3655A">
        <w:trPr>
          <w:trHeight w:val="113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Провода силовые с медной жилой с резиновой изоляцией, в оплетке из хлопчатобумажной пряжи, пропитанной противогнилостным составом марки ПРТО сечением 1х1,5 мм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spellStart"/>
            <w:r w:rsidRPr="005B49EC">
              <w:rPr>
                <w:sz w:val="24"/>
                <w:szCs w:val="24"/>
              </w:rPr>
              <w:t>Подрозетники</w:t>
            </w:r>
            <w:proofErr w:type="spellEnd"/>
            <w:r w:rsidRPr="005B49EC">
              <w:rPr>
                <w:sz w:val="24"/>
                <w:szCs w:val="24"/>
              </w:rPr>
              <w:t xml:space="preserve"> деревянные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Припои оловянно-свинцовые </w:t>
            </w:r>
            <w:proofErr w:type="spellStart"/>
            <w:r w:rsidRPr="005B49EC">
              <w:rPr>
                <w:sz w:val="24"/>
                <w:szCs w:val="24"/>
              </w:rPr>
              <w:t>бессурьмянистые</w:t>
            </w:r>
            <w:proofErr w:type="spellEnd"/>
            <w:r w:rsidRPr="005B49EC">
              <w:rPr>
                <w:sz w:val="24"/>
                <w:szCs w:val="24"/>
              </w:rPr>
              <w:t xml:space="preserve"> марки ПОС61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0,0116</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Припои оловянно-свинцовые </w:t>
            </w:r>
            <w:proofErr w:type="spellStart"/>
            <w:r w:rsidRPr="005B49EC">
              <w:rPr>
                <w:sz w:val="24"/>
                <w:szCs w:val="24"/>
              </w:rPr>
              <w:t>бессурьмянистые</w:t>
            </w:r>
            <w:proofErr w:type="spellEnd"/>
            <w:r w:rsidRPr="005B49EC">
              <w:rPr>
                <w:sz w:val="24"/>
                <w:szCs w:val="24"/>
              </w:rPr>
              <w:t xml:space="preserve"> марки ПОС40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0,095</w:t>
            </w:r>
          </w:p>
        </w:tc>
      </w:tr>
      <w:tr w:rsidR="005E52A4" w:rsidRPr="005B49EC" w:rsidTr="00B3655A">
        <w:trPr>
          <w:trHeight w:val="2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Наконечники кабельные медные соединительные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Скобы монтажные СО-6-У3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Прессшпан листовой,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Гильза кабельная медная ГМ 2,5</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10,50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Втулки В17</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0,0256</w:t>
            </w:r>
          </w:p>
        </w:tc>
      </w:tr>
      <w:tr w:rsidR="005E52A4" w:rsidRPr="005B49EC" w:rsidTr="00B3655A">
        <w:trPr>
          <w:trHeight w:val="25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Монтажная коробка.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24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Рамка одинарная  белая для кнопок вызова и присутствия.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25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Кнопка сброса.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Проводная влагозащищенная кнопка вызова со шнуром.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4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Сигнальная лампа.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4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 Пульт на 1 абонента с функцией внешнего оповещения.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52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 Громкоговорящее абонентское устройство (накладное/врезное).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4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БП-1А блок питания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Розетка компьютерная двойная категория 5e с суппортом DLP, марки  </w:t>
            </w:r>
            <w:proofErr w:type="spellStart"/>
            <w:r w:rsidRPr="005B49EC">
              <w:rPr>
                <w:sz w:val="24"/>
                <w:szCs w:val="24"/>
              </w:rPr>
              <w:t>Mosaic-New</w:t>
            </w:r>
            <w:proofErr w:type="spellEnd"/>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spellStart"/>
            <w:r w:rsidRPr="005B49EC">
              <w:rPr>
                <w:sz w:val="24"/>
                <w:szCs w:val="24"/>
              </w:rPr>
              <w:t>Патч</w:t>
            </w:r>
            <w:proofErr w:type="spellEnd"/>
            <w:r w:rsidRPr="005B49EC">
              <w:rPr>
                <w:sz w:val="24"/>
                <w:szCs w:val="24"/>
              </w:rPr>
              <w:t>-корд 110 тип - RJ45 4 пары категория 5e LSZH серый (1м)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3,00</w:t>
            </w:r>
          </w:p>
        </w:tc>
      </w:tr>
      <w:tr w:rsidR="005E52A4" w:rsidRPr="005B49EC" w:rsidTr="00B3655A">
        <w:trPr>
          <w:trHeight w:val="105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Кабели парной скрутки для систем пожарной сигнализации с </w:t>
            </w:r>
            <w:proofErr w:type="spellStart"/>
            <w:r w:rsidRPr="005B49EC">
              <w:rPr>
                <w:sz w:val="24"/>
                <w:szCs w:val="24"/>
              </w:rPr>
              <w:t>однопроволочными</w:t>
            </w:r>
            <w:proofErr w:type="spellEnd"/>
            <w:r w:rsidRPr="005B49EC">
              <w:rPr>
                <w:sz w:val="24"/>
                <w:szCs w:val="24"/>
              </w:rPr>
              <w:t xml:space="preserve"> медными жилами, изоляцией и оболочкой из ПВХ, не распространяющей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xml:space="preserve">, марки </w:t>
            </w:r>
            <w:proofErr w:type="spellStart"/>
            <w:r w:rsidRPr="005B49EC">
              <w:rPr>
                <w:sz w:val="24"/>
                <w:szCs w:val="24"/>
              </w:rPr>
              <w:lastRenderedPageBreak/>
              <w:t>КПСВВнг</w:t>
            </w:r>
            <w:proofErr w:type="spellEnd"/>
            <w:r w:rsidRPr="005B49EC">
              <w:rPr>
                <w:sz w:val="24"/>
                <w:szCs w:val="24"/>
              </w:rPr>
              <w:t>-LS 1х2х0,75</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lastRenderedPageBreak/>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0,07854</w:t>
            </w:r>
          </w:p>
        </w:tc>
      </w:tr>
      <w:tr w:rsidR="005E52A4" w:rsidRPr="005B49EC" w:rsidTr="00B3655A">
        <w:trPr>
          <w:trHeight w:val="21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Кабель (витая пара) UTP 4x2x0,52 категория 5е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0,1428</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Кабель-канал (короб20х12,5 мм)</w:t>
            </w:r>
            <w:proofErr w:type="gramStart"/>
            <w:r w:rsidRPr="005B49EC">
              <w:rPr>
                <w:sz w:val="24"/>
                <w:szCs w:val="24"/>
              </w:rPr>
              <w:t xml:space="preserve"> ,</w:t>
            </w:r>
            <w:proofErr w:type="gramEnd"/>
            <w:r w:rsidRPr="005B49EC">
              <w:rPr>
                <w:sz w:val="24"/>
                <w:szCs w:val="24"/>
              </w:rPr>
              <w:t xml:space="preserve"> марки "</w:t>
            </w:r>
            <w:proofErr w:type="spellStart"/>
            <w:r w:rsidRPr="005B49EC">
              <w:rPr>
                <w:sz w:val="24"/>
                <w:szCs w:val="24"/>
              </w:rPr>
              <w:t>Legrand</w:t>
            </w:r>
            <w:proofErr w:type="spellEnd"/>
            <w:r w:rsidRPr="005B49EC">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Держатель с защелкой для труб диаметром 25 мм</w:t>
            </w:r>
            <w:proofErr w:type="gramStart"/>
            <w:r w:rsidRPr="005B49EC">
              <w:rPr>
                <w:sz w:val="24"/>
                <w:szCs w:val="24"/>
              </w:rPr>
              <w:t xml:space="preserve">., </w:t>
            </w:r>
            <w:proofErr w:type="gramEnd"/>
            <w:r w:rsidRPr="005B49EC">
              <w:rPr>
                <w:sz w:val="24"/>
                <w:szCs w:val="24"/>
              </w:rPr>
              <w:t>марки "DKC"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400,00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Трубы гибкие гофрированные из ПВХ диаметром 25 мм</w:t>
            </w:r>
            <w:proofErr w:type="gramStart"/>
            <w:r w:rsidRPr="005B49EC">
              <w:rPr>
                <w:sz w:val="24"/>
                <w:szCs w:val="24"/>
              </w:rPr>
              <w:t xml:space="preserve">., </w:t>
            </w:r>
            <w:proofErr w:type="spellStart"/>
            <w:proofErr w:type="gramEnd"/>
            <w:r w:rsidRPr="005B49EC">
              <w:rPr>
                <w:sz w:val="24"/>
                <w:szCs w:val="24"/>
              </w:rPr>
              <w:t>марки"DKC</w:t>
            </w:r>
            <w:proofErr w:type="spellEnd"/>
            <w:r w:rsidRPr="005B49EC">
              <w:rPr>
                <w:sz w:val="24"/>
                <w:szCs w:val="24"/>
              </w:rPr>
              <w:t>"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202,44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Аппарат телефонный системный </w:t>
            </w:r>
            <w:proofErr w:type="spellStart"/>
            <w:r w:rsidRPr="005B49EC">
              <w:rPr>
                <w:sz w:val="24"/>
                <w:szCs w:val="24"/>
              </w:rPr>
              <w:t>Panasonic</w:t>
            </w:r>
            <w:proofErr w:type="spellEnd"/>
            <w:r w:rsidRPr="005B49EC">
              <w:rPr>
                <w:sz w:val="24"/>
                <w:szCs w:val="24"/>
              </w:rPr>
              <w:t xml:space="preserve"> марки KX-TS2365RUW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2,5х20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0,0005 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Лак электроизоляционный 318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0,06</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Сталь полосовая, марка стали Ст3сп шириной 50-200 мм толщиной 4-5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Тальк молотый, сорт I</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Электроды диаметром 4 мм Э42А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0,084</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строительные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0,451</w:t>
            </w:r>
          </w:p>
        </w:tc>
      </w:tr>
      <w:tr w:rsidR="005E52A4" w:rsidRPr="005B49EC" w:rsidTr="00B3655A">
        <w:trPr>
          <w:trHeight w:val="28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2,40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К226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0,0128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208,30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полипропиленовые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0,0408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gramStart"/>
            <w:r w:rsidRPr="005B49EC">
              <w:rPr>
                <w:sz w:val="24"/>
                <w:szCs w:val="24"/>
              </w:rPr>
              <w:t>Гипсовые</w:t>
            </w:r>
            <w:proofErr w:type="gramEnd"/>
            <w:r w:rsidRPr="005B49EC">
              <w:rPr>
                <w:sz w:val="24"/>
                <w:szCs w:val="24"/>
              </w:rPr>
              <w:t xml:space="preserve"> вяжущие, марка Г3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Втулки В22</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0,0145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Втулки изолирующие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Прессшпан листовой,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0,30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Гильза кабельная медная ГМ 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5,95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Масса заливочная для гильзы</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Устройство защитного отключения (УЗО) 2п 16А 10мA тип</w:t>
            </w:r>
            <w:proofErr w:type="gramStart"/>
            <w:r w:rsidRPr="005B49EC">
              <w:rPr>
                <w:sz w:val="24"/>
                <w:szCs w:val="24"/>
              </w:rPr>
              <w:t xml:space="preserve"> А</w:t>
            </w:r>
            <w:proofErr w:type="gramEnd"/>
            <w:r w:rsidRPr="005B49EC">
              <w:rPr>
                <w:sz w:val="24"/>
                <w:szCs w:val="24"/>
              </w:rPr>
              <w:t xml:space="preserve"> 9053 </w:t>
            </w:r>
            <w:proofErr w:type="spellStart"/>
            <w:r w:rsidRPr="005B49EC">
              <w:rPr>
                <w:sz w:val="24"/>
                <w:szCs w:val="24"/>
              </w:rPr>
              <w:t>Legrand</w:t>
            </w:r>
            <w:proofErr w:type="spellEnd"/>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Заглушка, </w:t>
            </w:r>
            <w:proofErr w:type="spellStart"/>
            <w:r w:rsidRPr="005B49EC">
              <w:rPr>
                <w:sz w:val="24"/>
                <w:szCs w:val="24"/>
              </w:rPr>
              <w:t>внутр.внеш</w:t>
            </w:r>
            <w:proofErr w:type="gramStart"/>
            <w:r w:rsidRPr="005B49EC">
              <w:rPr>
                <w:sz w:val="24"/>
                <w:szCs w:val="24"/>
              </w:rPr>
              <w:t>.У</w:t>
            </w:r>
            <w:proofErr w:type="gramEnd"/>
            <w:r w:rsidRPr="005B49EC">
              <w:rPr>
                <w:sz w:val="24"/>
                <w:szCs w:val="24"/>
              </w:rPr>
              <w:t>гол</w:t>
            </w:r>
            <w:proofErr w:type="spellEnd"/>
            <w:r w:rsidRPr="005B49EC">
              <w:rPr>
                <w:sz w:val="24"/>
                <w:szCs w:val="24"/>
              </w:rPr>
              <w:t xml:space="preserve"> 20*10 </w:t>
            </w:r>
            <w:proofErr w:type="spellStart"/>
            <w:r w:rsidRPr="005B49EC">
              <w:rPr>
                <w:sz w:val="24"/>
                <w:szCs w:val="24"/>
              </w:rPr>
              <w:t>Legrand</w:t>
            </w:r>
            <w:proofErr w:type="spellEnd"/>
            <w:r w:rsidRPr="005B49EC">
              <w:rPr>
                <w:sz w:val="24"/>
                <w:szCs w:val="24"/>
              </w:rPr>
              <w:t xml:space="preserve"> 636410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Выключатель одноклавишный скрытый с индикацией белый 10А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3,00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Заглушка для </w:t>
            </w:r>
            <w:proofErr w:type="gramStart"/>
            <w:r w:rsidRPr="005B49EC">
              <w:rPr>
                <w:iCs/>
                <w:sz w:val="24"/>
                <w:szCs w:val="24"/>
              </w:rPr>
              <w:t>кабель-канала</w:t>
            </w:r>
            <w:proofErr w:type="gramEnd"/>
            <w:r w:rsidRPr="005B49EC">
              <w:rPr>
                <w:iCs/>
                <w:sz w:val="24"/>
                <w:szCs w:val="24"/>
              </w:rPr>
              <w:t xml:space="preserve"> 50х105 DLP (10700)</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Коробка распределительная КМ41005</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3,00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Коробка установочная для твердых стен КМ40002</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3,00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Розетка 4 модуля </w:t>
            </w:r>
            <w:proofErr w:type="spellStart"/>
            <w:r w:rsidRPr="005B49EC">
              <w:rPr>
                <w:iCs/>
                <w:sz w:val="24"/>
                <w:szCs w:val="24"/>
              </w:rPr>
              <w:t>Mosaic</w:t>
            </w:r>
            <w:proofErr w:type="spellEnd"/>
            <w:r w:rsidRPr="005B49EC">
              <w:rPr>
                <w:iCs/>
                <w:sz w:val="24"/>
                <w:szCs w:val="24"/>
              </w:rPr>
              <w:t xml:space="preserve"> (074402)</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   - Розетка наружная с заземлением со шторками белая (РС20-3-ББ)</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4,00</w:t>
            </w:r>
          </w:p>
        </w:tc>
      </w:tr>
      <w:tr w:rsidR="005E52A4" w:rsidRPr="005B49EC" w:rsidTr="00B3655A">
        <w:trPr>
          <w:trHeight w:val="29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Светильник </w:t>
            </w:r>
            <w:r w:rsidRPr="005B49EC">
              <w:rPr>
                <w:iCs/>
                <w:sz w:val="24"/>
                <w:szCs w:val="24"/>
                <w:lang w:val="en-US"/>
              </w:rPr>
              <w:t>ARS</w:t>
            </w:r>
            <w:r w:rsidRPr="005B49EC">
              <w:rPr>
                <w:iCs/>
                <w:sz w:val="24"/>
                <w:szCs w:val="24"/>
              </w:rPr>
              <w:t>/</w:t>
            </w:r>
            <w:r w:rsidRPr="005B49EC">
              <w:rPr>
                <w:iCs/>
                <w:sz w:val="24"/>
                <w:szCs w:val="24"/>
                <w:lang w:val="en-US"/>
              </w:rPr>
              <w:t>R</w:t>
            </w:r>
            <w:r w:rsidRPr="005B49EC">
              <w:rPr>
                <w:iCs/>
                <w:sz w:val="24"/>
                <w:szCs w:val="24"/>
              </w:rPr>
              <w:t xml:space="preserve"> </w:t>
            </w:r>
            <w:r w:rsidRPr="005B49EC">
              <w:rPr>
                <w:iCs/>
                <w:sz w:val="24"/>
                <w:szCs w:val="24"/>
                <w:lang w:val="en-US"/>
              </w:rPr>
              <w:t>LED</w:t>
            </w:r>
            <w:r w:rsidRPr="005B49EC">
              <w:rPr>
                <w:iCs/>
                <w:sz w:val="24"/>
                <w:szCs w:val="24"/>
              </w:rPr>
              <w:t xml:space="preserve"> </w:t>
            </w:r>
            <w:r w:rsidRPr="005B49EC">
              <w:rPr>
                <w:iCs/>
                <w:sz w:val="24"/>
                <w:szCs w:val="24"/>
                <w:lang w:val="en-US"/>
              </w:rPr>
              <w:t>UNI</w:t>
            </w:r>
            <w:r w:rsidRPr="005B49EC">
              <w:rPr>
                <w:iCs/>
                <w:sz w:val="24"/>
                <w:szCs w:val="24"/>
              </w:rPr>
              <w:t xml:space="preserve"> 595 </w:t>
            </w:r>
            <w:r w:rsidRPr="005B49EC">
              <w:rPr>
                <w:iCs/>
                <w:sz w:val="24"/>
                <w:szCs w:val="24"/>
                <w:lang w:val="en-US"/>
              </w:rPr>
              <w:t>EM</w:t>
            </w:r>
            <w:r w:rsidRPr="005B49EC">
              <w:rPr>
                <w:iCs/>
                <w:sz w:val="24"/>
                <w:szCs w:val="24"/>
              </w:rPr>
              <w:t xml:space="preserve"> 4000</w:t>
            </w:r>
            <w:r w:rsidRPr="005B49EC">
              <w:rPr>
                <w:iCs/>
                <w:sz w:val="24"/>
                <w:szCs w:val="24"/>
                <w:lang w:val="en-US"/>
              </w:rPr>
              <w:t>K</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Светильник светодиодный ALD UNI LED 600 4000K</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Светильник светодиодный ARS/R LED UNI 595 4000K</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277"/>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Клипса для крепежа </w:t>
            </w:r>
            <w:proofErr w:type="spellStart"/>
            <w:r w:rsidRPr="005B49EC">
              <w:rPr>
                <w:sz w:val="24"/>
                <w:szCs w:val="24"/>
              </w:rPr>
              <w:t>гофротрубы</w:t>
            </w:r>
            <w:proofErr w:type="spellEnd"/>
            <w:r w:rsidRPr="005B49EC">
              <w:rPr>
                <w:sz w:val="24"/>
                <w:szCs w:val="24"/>
              </w:rPr>
              <w:t xml:space="preserve">, диаметром 32 мм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208,30</w:t>
            </w:r>
          </w:p>
        </w:tc>
      </w:tr>
      <w:tr w:rsidR="005E52A4" w:rsidRPr="005B49EC" w:rsidTr="00B3655A">
        <w:trPr>
          <w:trHeight w:val="83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Трубы гибкие гофрированные из </w:t>
            </w:r>
            <w:proofErr w:type="spellStart"/>
            <w:r w:rsidRPr="005B49EC">
              <w:rPr>
                <w:sz w:val="24"/>
                <w:szCs w:val="24"/>
              </w:rPr>
              <w:t>самозатухающего</w:t>
            </w:r>
            <w:proofErr w:type="spellEnd"/>
            <w:r w:rsidRPr="005B49EC">
              <w:rPr>
                <w:sz w:val="24"/>
                <w:szCs w:val="24"/>
              </w:rPr>
              <w:t xml:space="preserve"> ПВХ-пластиката легкого типа, со стальной протяжкой (зондом), наружным диаметром 25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120,4</w:t>
            </w:r>
          </w:p>
        </w:tc>
      </w:tr>
      <w:tr w:rsidR="005E52A4" w:rsidRPr="005B49EC" w:rsidTr="00B3655A">
        <w:trPr>
          <w:trHeight w:val="113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напряжением 1,0 кВ (ГОСТ Р 53769-2010), марки ВВГнг(A)-LS 3х1,5ок(N,PE)</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0,0204</w:t>
            </w:r>
          </w:p>
        </w:tc>
      </w:tr>
      <w:tr w:rsidR="005E52A4" w:rsidRPr="005B49EC" w:rsidTr="00B3655A">
        <w:trPr>
          <w:trHeight w:val="97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напряжением 1,0 кВ (ГОСТ Р 53769-2010), марки ВВГнг(A)-LS 3х2,5oк(N,PE)</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0,1173</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4"/>
              </w:numPr>
              <w:spacing w:after="200" w:line="240" w:lineRule="auto"/>
              <w:contextualSpacing/>
              <w:jc w:val="center"/>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Кабель-канал (короб) 50х100 мм</w:t>
            </w:r>
            <w:proofErr w:type="gramStart"/>
            <w:r w:rsidRPr="005B49EC">
              <w:rPr>
                <w:sz w:val="24"/>
                <w:szCs w:val="24"/>
              </w:rPr>
              <w:t xml:space="preserve">., </w:t>
            </w:r>
            <w:proofErr w:type="gramEnd"/>
            <w:r w:rsidRPr="005B49EC">
              <w:rPr>
                <w:sz w:val="24"/>
                <w:szCs w:val="24"/>
              </w:rPr>
              <w:t>марки "</w:t>
            </w:r>
            <w:proofErr w:type="spellStart"/>
            <w:r w:rsidRPr="005B49EC">
              <w:rPr>
                <w:sz w:val="24"/>
                <w:szCs w:val="24"/>
              </w:rPr>
              <w:t>Legrand</w:t>
            </w:r>
            <w:proofErr w:type="spellEnd"/>
            <w:r w:rsidRPr="005B49EC">
              <w:rPr>
                <w:sz w:val="24"/>
                <w:szCs w:val="24"/>
              </w:rPr>
              <w:t>"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2923BA" w:rsidRPr="005B49EC" w:rsidTr="00807B23">
        <w:trPr>
          <w:trHeight w:val="682"/>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hemeFill="background1"/>
            <w:noWrap/>
          </w:tcPr>
          <w:p w:rsidR="002923BA" w:rsidRPr="002923BA" w:rsidRDefault="002923BA" w:rsidP="002923BA">
            <w:pPr>
              <w:widowControl/>
              <w:spacing w:line="240" w:lineRule="auto"/>
              <w:jc w:val="both"/>
              <w:rPr>
                <w:b/>
                <w:sz w:val="24"/>
                <w:szCs w:val="24"/>
              </w:rPr>
            </w:pPr>
            <w:r w:rsidRPr="002923BA">
              <w:rPr>
                <w:b/>
                <w:sz w:val="24"/>
                <w:szCs w:val="24"/>
              </w:rPr>
              <w:t xml:space="preserve">Материалы и оборудование, используемые при выполнении работ </w:t>
            </w:r>
            <w:r w:rsidRPr="002923BA">
              <w:rPr>
                <w:b/>
                <w:sz w:val="24"/>
                <w:szCs w:val="24"/>
                <w:lang w:val="en-US"/>
              </w:rPr>
              <w:t>II</w:t>
            </w:r>
            <w:r w:rsidRPr="002923BA">
              <w:rPr>
                <w:b/>
                <w:sz w:val="24"/>
                <w:szCs w:val="24"/>
              </w:rPr>
              <w:t xml:space="preserve"> этапа «Капитальный ремонт входной группы для посетителей из числа маломобильных групп населения»:</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Гвозди проволочные оцинкованные для асбестоцементной кровли 4,5х120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Гвозди толевые круглые 3,0х40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Канаты пеньковые пропитанные</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0,0002</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Кислород технический газообразный</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3,0904</w:t>
            </w:r>
          </w:p>
        </w:tc>
      </w:tr>
      <w:tr w:rsidR="005E52A4" w:rsidRPr="005B49EC" w:rsidTr="00B3655A">
        <w:trPr>
          <w:trHeight w:val="28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Проволока канатная оцинкованная, диаметром 3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0,0029</w:t>
            </w:r>
          </w:p>
        </w:tc>
      </w:tr>
      <w:tr w:rsidR="005E52A4" w:rsidRPr="005B49EC" w:rsidTr="00B3655A">
        <w:trPr>
          <w:trHeight w:val="26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Проволока горячекатаная в мотках, диаметром 6,3-6,5 мм марки Ст</w:t>
            </w:r>
            <w:proofErr w:type="gramStart"/>
            <w:r w:rsidRPr="005B49EC">
              <w:rPr>
                <w:sz w:val="24"/>
                <w:szCs w:val="24"/>
              </w:rPr>
              <w:t>0</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Швеллеры № 40 из стали марки Ст</w:t>
            </w:r>
            <w:proofErr w:type="gramStart"/>
            <w:r w:rsidRPr="005B49EC">
              <w:rPr>
                <w:sz w:val="24"/>
                <w:szCs w:val="24"/>
              </w:rPr>
              <w:t>0</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Уайт-спирит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Электроды диаметром 4 мм Э42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0,0073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Рогожа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8,03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Гвозди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0,0048</w:t>
            </w:r>
          </w:p>
        </w:tc>
      </w:tr>
      <w:tr w:rsidR="005E52A4" w:rsidRPr="005B49EC" w:rsidTr="00B3655A">
        <w:trPr>
          <w:trHeight w:val="26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Сталь листовая оцинкованная толщиной листа 0,7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0,1885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Пропан-бутан, смесь техническая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0,9324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Растворитель марки Р-4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0,0009</w:t>
            </w:r>
          </w:p>
        </w:tc>
      </w:tr>
      <w:tr w:rsidR="005E52A4" w:rsidRPr="005B49EC" w:rsidTr="00B3655A">
        <w:trPr>
          <w:trHeight w:val="48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Лесоматериалы круглые хвойных пород для строительства диаметром 14-24 см, длиной 3-6,5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0,0031</w:t>
            </w:r>
          </w:p>
        </w:tc>
      </w:tr>
      <w:tr w:rsidR="005E52A4" w:rsidRPr="005B49EC" w:rsidTr="00B3655A">
        <w:trPr>
          <w:trHeight w:val="47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Бруски обрезные хвойных пород длиной 4-6,5 м, шириной 75-150 мм, толщиной 40-75 мм, 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w:t>
            </w:r>
          </w:p>
        </w:tc>
      </w:tr>
      <w:tr w:rsidR="005E52A4" w:rsidRPr="005B49EC" w:rsidTr="00B3655A">
        <w:trPr>
          <w:trHeight w:val="62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Доски обрезные хвойных пород длиной 4-6,5 м, шириной 75-150 мм, толщиной 25 мм, III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0,0006</w:t>
            </w:r>
          </w:p>
        </w:tc>
      </w:tr>
      <w:tr w:rsidR="005E52A4" w:rsidRPr="005B49EC" w:rsidTr="00B3655A">
        <w:trPr>
          <w:trHeight w:val="55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Доски обрезные хвойных пород длиной 4-6,5 м, шириной 75-150 мм, толщиной 44 мм и более, III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0,009</w:t>
            </w:r>
          </w:p>
        </w:tc>
      </w:tr>
      <w:tr w:rsidR="005E52A4" w:rsidRPr="005B49EC" w:rsidTr="00B3655A">
        <w:trPr>
          <w:trHeight w:val="53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Доски необрезные хвойных пород длиной 4-6,5 м, все ширины, толщиной 25 мм, III сорта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1,188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красно-коричневая ГФ-021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Ксилол нефтяной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Эмаль серая ПФ-115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0,0162</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для приклеивания минеральной ваты типа "BOLIX ZW"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2,125</w:t>
            </w:r>
          </w:p>
        </w:tc>
      </w:tr>
      <w:tr w:rsidR="005E52A4" w:rsidRPr="005B49EC" w:rsidTr="00B3655A">
        <w:trPr>
          <w:trHeight w:val="568"/>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gramStart"/>
            <w:r w:rsidRPr="005B49EC">
              <w:rPr>
                <w:sz w:val="24"/>
                <w:szCs w:val="24"/>
              </w:rPr>
              <w:t>Горячекатаные профиля, средняя масса сборочной единицы от 0,1 до 0,5 т</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0,0069</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Щиты из досок толщиной 25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0,7706</w:t>
            </w:r>
          </w:p>
        </w:tc>
      </w:tr>
      <w:tr w:rsidR="005E52A4" w:rsidRPr="005B49EC" w:rsidTr="00B3655A">
        <w:trPr>
          <w:trHeight w:val="26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Известь строительная негашеная комовая, сорт I</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0,0401</w:t>
            </w:r>
          </w:p>
        </w:tc>
      </w:tr>
      <w:tr w:rsidR="005E52A4" w:rsidRPr="005B49EC" w:rsidTr="00B3655A">
        <w:trPr>
          <w:trHeight w:val="83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Канат двойной </w:t>
            </w:r>
            <w:proofErr w:type="spellStart"/>
            <w:r w:rsidRPr="005B49EC">
              <w:rPr>
                <w:sz w:val="24"/>
                <w:szCs w:val="24"/>
              </w:rPr>
              <w:t>свивки</w:t>
            </w:r>
            <w:proofErr w:type="spellEnd"/>
            <w:r w:rsidRPr="005B49EC">
              <w:rPr>
                <w:sz w:val="24"/>
                <w:szCs w:val="24"/>
              </w:rPr>
              <w:t xml:space="preserve">, конструкции 6х19(1+6+12)+1 </w:t>
            </w:r>
            <w:proofErr w:type="spellStart"/>
            <w:r w:rsidRPr="005B49EC">
              <w:rPr>
                <w:sz w:val="24"/>
                <w:szCs w:val="24"/>
              </w:rPr>
              <w:t>о.с</w:t>
            </w:r>
            <w:proofErr w:type="spellEnd"/>
            <w:r w:rsidRPr="005B49EC">
              <w:rPr>
                <w:sz w:val="24"/>
                <w:szCs w:val="24"/>
              </w:rPr>
              <w:t>., оцинкованный из проволок марки</w:t>
            </w:r>
            <w:proofErr w:type="gramStart"/>
            <w:r w:rsidRPr="005B49EC">
              <w:rPr>
                <w:sz w:val="24"/>
                <w:szCs w:val="24"/>
              </w:rPr>
              <w:t xml:space="preserve"> В</w:t>
            </w:r>
            <w:proofErr w:type="gramEnd"/>
            <w:r w:rsidRPr="005B49EC">
              <w:rPr>
                <w:sz w:val="24"/>
                <w:szCs w:val="24"/>
              </w:rPr>
              <w:t>, маркировочная группа 1770 н/мм2, диаметром 5,5 мм типа ТК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0,0328</w:t>
            </w:r>
          </w:p>
        </w:tc>
      </w:tr>
      <w:tr w:rsidR="005E52A4" w:rsidRPr="005B49EC" w:rsidTr="00B3655A">
        <w:trPr>
          <w:trHeight w:val="55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0,0032</w:t>
            </w:r>
          </w:p>
        </w:tc>
      </w:tr>
      <w:tr w:rsidR="005E52A4" w:rsidRPr="005B49EC" w:rsidTr="00B3655A">
        <w:trPr>
          <w:trHeight w:val="27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Профилированный лист оцинкованный Н57-750-0,6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0,3671</w:t>
            </w:r>
          </w:p>
        </w:tc>
      </w:tr>
      <w:tr w:rsidR="005E52A4" w:rsidRPr="005B49EC" w:rsidTr="00B3655A">
        <w:trPr>
          <w:trHeight w:val="54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Плиты </w:t>
            </w:r>
            <w:proofErr w:type="spellStart"/>
            <w:r w:rsidRPr="005B49EC">
              <w:rPr>
                <w:sz w:val="24"/>
                <w:szCs w:val="24"/>
              </w:rPr>
              <w:t>минераловатные</w:t>
            </w:r>
            <w:proofErr w:type="spellEnd"/>
            <w:r w:rsidRPr="005B49EC">
              <w:rPr>
                <w:sz w:val="24"/>
                <w:szCs w:val="24"/>
              </w:rPr>
              <w:t xml:space="preserve"> на </w:t>
            </w:r>
            <w:proofErr w:type="gramStart"/>
            <w:r w:rsidRPr="005B49EC">
              <w:rPr>
                <w:sz w:val="24"/>
                <w:szCs w:val="24"/>
              </w:rPr>
              <w:t>синтетическом</w:t>
            </w:r>
            <w:proofErr w:type="gramEnd"/>
            <w:r w:rsidRPr="005B49EC">
              <w:rPr>
                <w:sz w:val="24"/>
                <w:szCs w:val="24"/>
              </w:rPr>
              <w:t xml:space="preserve"> связующем, марки ТЕХНОБЛОК ОПТИМА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2,06</w:t>
            </w:r>
          </w:p>
        </w:tc>
      </w:tr>
      <w:tr w:rsidR="005E52A4" w:rsidRPr="005B49EC" w:rsidTr="00B3655A">
        <w:trPr>
          <w:trHeight w:val="56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Прочие индивидуальные сварные конструкции, масса сборочной единицы от 0,1 до 0,5 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1,3736</w:t>
            </w:r>
          </w:p>
        </w:tc>
      </w:tr>
      <w:tr w:rsidR="005E52A4" w:rsidRPr="005B49EC" w:rsidTr="00B3655A">
        <w:trPr>
          <w:trHeight w:val="55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Горячекатаная арматурная сталь периодического профиля класса </w:t>
            </w:r>
            <w:proofErr w:type="gramStart"/>
            <w:r w:rsidRPr="005B49EC">
              <w:rPr>
                <w:sz w:val="24"/>
                <w:szCs w:val="24"/>
              </w:rPr>
              <w:t>А</w:t>
            </w:r>
            <w:proofErr w:type="gramEnd"/>
            <w:r w:rsidRPr="005B49EC">
              <w:rPr>
                <w:sz w:val="24"/>
                <w:szCs w:val="24"/>
              </w:rPr>
              <w:t>-III, диаметром 12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0,009</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Желоб водосточный МП, диаметр 125х3000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Держатель желоба МП, диаметр 125х320 мм, стандартный цвет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9,00</w:t>
            </w:r>
          </w:p>
        </w:tc>
      </w:tr>
      <w:tr w:rsidR="005E52A4" w:rsidRPr="005B49EC" w:rsidTr="00B3655A">
        <w:trPr>
          <w:trHeight w:val="271"/>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Воронка водосборная МП, диаметр 300/100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28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Труба водосточная МП, диаметр 100х2000 мм, медь</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13,28</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Бетон тяжелый, крупность заполнителя более 40 мм, класс В15 (М200)</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1,02</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Бетон тяжелый, крупность заполнителя 20 мм, класс В10 (М150)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2,8968</w:t>
            </w:r>
          </w:p>
        </w:tc>
      </w:tr>
      <w:tr w:rsidR="005E52A4" w:rsidRPr="005B49EC" w:rsidTr="00B3655A">
        <w:trPr>
          <w:trHeight w:val="58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Щебень из природного камня для строительных работ марка 400, фракция 20-40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0,234</w:t>
            </w:r>
          </w:p>
        </w:tc>
      </w:tr>
      <w:tr w:rsidR="005E52A4" w:rsidRPr="005B49EC" w:rsidTr="00B3655A">
        <w:trPr>
          <w:trHeight w:val="552"/>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Плитки керамические фасадные и ковры из них неглазурованные гладкие толщиной 9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34,2</w:t>
            </w:r>
          </w:p>
        </w:tc>
      </w:tr>
      <w:tr w:rsidR="005E52A4" w:rsidRPr="005B49EC" w:rsidTr="00B3655A">
        <w:trPr>
          <w:trHeight w:val="54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Портландцемент пуццолановый общестроительного и специального назначения марки 400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0,0137</w:t>
            </w:r>
          </w:p>
        </w:tc>
      </w:tr>
      <w:tr w:rsidR="005E52A4" w:rsidRPr="005B49EC" w:rsidTr="00B3655A">
        <w:trPr>
          <w:trHeight w:val="12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Цемент гипсоглиноземистый расширяющийся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0,0004</w:t>
            </w:r>
          </w:p>
        </w:tc>
      </w:tr>
      <w:tr w:rsidR="005E52A4" w:rsidRPr="005B49EC" w:rsidTr="00B3655A">
        <w:trPr>
          <w:trHeight w:val="55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Цемент для приготовления раствора в построечных условиях и в других подобных случаях</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0,0197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highlight w:val="green"/>
              </w:rPr>
            </w:pPr>
            <w:r w:rsidRPr="005B49EC">
              <w:rPr>
                <w:sz w:val="24"/>
                <w:szCs w:val="24"/>
              </w:rPr>
              <w:t>Электроды диаметром 6 мм Э42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Ветошь</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0,171</w:t>
            </w:r>
          </w:p>
        </w:tc>
      </w:tr>
      <w:tr w:rsidR="005E52A4" w:rsidRPr="005B49EC" w:rsidTr="00B3655A">
        <w:trPr>
          <w:trHeight w:val="549"/>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Винты самонарезающие для крепления профилированного настила и панелей к несущим конструкциям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0,0099</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Винты самонарезающие с уплотнительной прокладкой 4,8х35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Резина губчатая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5,771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Затирка «Старатели» (разной цветности)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 строительный с потайной головкой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34,33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анкерные оцинкованные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36,07</w:t>
            </w:r>
          </w:p>
        </w:tc>
      </w:tr>
      <w:tr w:rsidR="005E52A4" w:rsidRPr="005B49EC" w:rsidTr="00B3655A">
        <w:trPr>
          <w:trHeight w:val="543"/>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Герметик пенополиуретановый (пена монтажная) в баллонах по 750 мл типа </w:t>
            </w:r>
            <w:proofErr w:type="spellStart"/>
            <w:r w:rsidRPr="005B49EC">
              <w:rPr>
                <w:sz w:val="24"/>
                <w:szCs w:val="24"/>
              </w:rPr>
              <w:t>Makrofleks</w:t>
            </w:r>
            <w:proofErr w:type="spellEnd"/>
            <w:r w:rsidRPr="005B49EC">
              <w:rPr>
                <w:sz w:val="24"/>
                <w:szCs w:val="24"/>
              </w:rPr>
              <w:t xml:space="preserve">, </w:t>
            </w:r>
            <w:proofErr w:type="spellStart"/>
            <w:r w:rsidRPr="005B49EC">
              <w:rPr>
                <w:sz w:val="24"/>
                <w:szCs w:val="24"/>
              </w:rPr>
              <w:t>Soudal</w:t>
            </w:r>
            <w:proofErr w:type="spellEnd"/>
            <w:r w:rsidRPr="005B49EC">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4,504</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Растворитель марки Р-4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jc w:val="right"/>
              <w:rPr>
                <w:sz w:val="24"/>
                <w:szCs w:val="24"/>
              </w:rPr>
            </w:pPr>
            <w:r w:rsidRPr="005B49EC">
              <w:rPr>
                <w:sz w:val="24"/>
                <w:szCs w:val="24"/>
              </w:rPr>
              <w:t> </w:t>
            </w:r>
          </w:p>
        </w:tc>
      </w:tr>
      <w:tr w:rsidR="005E52A4" w:rsidRPr="005B49EC" w:rsidTr="00B3655A">
        <w:trPr>
          <w:trHeight w:val="27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Винты самонарезающие остроконечные длиной 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78,52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плиточный «</w:t>
            </w:r>
            <w:proofErr w:type="spellStart"/>
            <w:r w:rsidRPr="005B49EC">
              <w:rPr>
                <w:sz w:val="24"/>
                <w:szCs w:val="24"/>
              </w:rPr>
              <w:t>Юнис</w:t>
            </w:r>
            <w:proofErr w:type="spellEnd"/>
            <w:r w:rsidRPr="005B49EC">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235,4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Гранит керамический многоцветный неполированный, размером 300х300х8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53,4252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Клинья пластиковые монтажные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88,32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красно-коричневая ГФ-021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FFFFFF" w:themeFill="background1"/>
            <w:hideMark/>
          </w:tcPr>
          <w:p w:rsidR="005B49EC" w:rsidRPr="005B49EC" w:rsidRDefault="005B49EC" w:rsidP="005B49EC">
            <w:pPr>
              <w:widowControl/>
              <w:spacing w:line="240" w:lineRule="auto"/>
              <w:jc w:val="right"/>
              <w:rPr>
                <w:sz w:val="24"/>
                <w:szCs w:val="24"/>
              </w:rPr>
            </w:pPr>
            <w:r w:rsidRPr="005B49EC">
              <w:rPr>
                <w:sz w:val="24"/>
                <w:szCs w:val="24"/>
              </w:rPr>
              <w:t>0,0001 </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резиновый № 88-Н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0,0938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Детали крепления стальные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0,0995</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Профили стальные оцинкованные в комплекте с направляющими и стоечными</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0,4632</w:t>
            </w:r>
          </w:p>
        </w:tc>
      </w:tr>
      <w:tr w:rsidR="005E52A4" w:rsidRPr="005B49EC" w:rsidTr="00B3655A">
        <w:trPr>
          <w:trHeight w:val="26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отделочный тяжелый, цементный 1:3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0,684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 готовый отделочный тяжелый, цементно-известковый 1:1:6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0,6464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Вода</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0,3921</w:t>
            </w:r>
          </w:p>
        </w:tc>
      </w:tr>
      <w:tr w:rsidR="005E52A4" w:rsidRPr="005B49EC" w:rsidTr="00B3655A">
        <w:trPr>
          <w:trHeight w:val="26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Поддон полимербетонный 1000х500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25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Решетка стальная 490х990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2,00</w:t>
            </w:r>
          </w:p>
        </w:tc>
      </w:tr>
      <w:tr w:rsidR="005E52A4" w:rsidRPr="005B49EC" w:rsidTr="00B3655A">
        <w:trPr>
          <w:trHeight w:val="26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Ограждение крыльца из нержавеющей стали</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п.</w:t>
            </w:r>
            <w:proofErr w:type="gramStart"/>
            <w:r w:rsidRPr="005B49EC">
              <w:rPr>
                <w:sz w:val="24"/>
                <w:szCs w:val="24"/>
              </w:rPr>
              <w:t>м</w:t>
            </w:r>
            <w:proofErr w:type="spellEnd"/>
            <w:proofErr w:type="gram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13,10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Автоматические раздвижные двери с автоматическим </w:t>
            </w:r>
            <w:proofErr w:type="spellStart"/>
            <w:r w:rsidRPr="005B49EC">
              <w:rPr>
                <w:iCs/>
                <w:sz w:val="24"/>
                <w:szCs w:val="24"/>
              </w:rPr>
              <w:t>доводчиком"DORMA</w:t>
            </w:r>
            <w:proofErr w:type="spellEnd"/>
            <w:r w:rsidRPr="005B49EC">
              <w:rPr>
                <w:iCs/>
                <w:sz w:val="24"/>
                <w:szCs w:val="24"/>
              </w:rPr>
              <w:t>"</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6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 xml:space="preserve"> Двери распашные 2хстворчатые 1650*2300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6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Дверь одностворчатая 1500*2300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68"/>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Cs/>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Конструкции из алюминия "Тамбур СИАЛ"</w:t>
            </w:r>
            <w:r w:rsidRPr="005B49EC">
              <w:rPr>
                <w:sz w:val="24"/>
                <w:szCs w:val="24"/>
              </w:rPr>
              <w:t xml:space="preserve">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proofErr w:type="spellStart"/>
            <w:r w:rsidRPr="005B49EC">
              <w:rPr>
                <w:iCs/>
                <w:sz w:val="24"/>
                <w:szCs w:val="24"/>
              </w:rPr>
              <w:t>компл</w:t>
            </w:r>
            <w:proofErr w:type="spellEnd"/>
            <w:r w:rsidRPr="005B49EC">
              <w:rPr>
                <w:iCs/>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Накладка на ступень </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п.</w:t>
            </w:r>
            <w:proofErr w:type="gramStart"/>
            <w:r w:rsidRPr="005B49EC">
              <w:rPr>
                <w:sz w:val="24"/>
                <w:szCs w:val="24"/>
              </w:rPr>
              <w:t>м</w:t>
            </w:r>
            <w:proofErr w:type="spellEnd"/>
            <w:proofErr w:type="gramEnd"/>
            <w:r w:rsidRPr="005B49EC">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12,31</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Наклейка на стекло входной двери</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2,00</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Затирка «Старатели» (разной цветности)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0,00688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Клей плиточный «</w:t>
            </w:r>
            <w:proofErr w:type="spellStart"/>
            <w:r w:rsidRPr="005B49EC">
              <w:rPr>
                <w:sz w:val="24"/>
                <w:szCs w:val="24"/>
              </w:rPr>
              <w:t>Юнис</w:t>
            </w:r>
            <w:proofErr w:type="spellEnd"/>
            <w:r w:rsidRPr="005B49EC">
              <w:rPr>
                <w:sz w:val="24"/>
                <w:szCs w:val="24"/>
              </w:rPr>
              <w:t xml:space="preserve"> Гранит»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393,12</w:t>
            </w:r>
          </w:p>
        </w:tc>
      </w:tr>
      <w:tr w:rsidR="005E52A4" w:rsidRPr="005B49EC" w:rsidTr="00B3655A">
        <w:trPr>
          <w:trHeight w:val="847"/>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Панели композитные алюминиевые с покрытием PVDF и защитной пленкой по классу A2 (толщина панели 6 мм, толщина алюминиевого слоя 0,40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roofErr w:type="gramStart"/>
            <w:r w:rsidRPr="005B49EC">
              <w:rPr>
                <w:sz w:val="24"/>
                <w:szCs w:val="24"/>
              </w:rPr>
              <w:t>2</w:t>
            </w:r>
            <w:proofErr w:type="gramEnd"/>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79,73</w:t>
            </w:r>
          </w:p>
        </w:tc>
      </w:tr>
      <w:tr w:rsidR="005E52A4" w:rsidRPr="005B49EC" w:rsidTr="00B3655A">
        <w:trPr>
          <w:trHeight w:val="591"/>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tcPr>
          <w:p w:rsidR="005B49EC" w:rsidRPr="005B49EC" w:rsidRDefault="005B49EC" w:rsidP="005B49EC">
            <w:pPr>
              <w:widowControl/>
              <w:spacing w:line="240" w:lineRule="auto"/>
              <w:rPr>
                <w:sz w:val="24"/>
                <w:szCs w:val="24"/>
              </w:rPr>
            </w:pPr>
            <w:r w:rsidRPr="005B49EC">
              <w:rPr>
                <w:sz w:val="24"/>
                <w:szCs w:val="24"/>
              </w:rPr>
              <w:t>Электрическая тепловая завеса ТЕПЛОМАШ КЭВ-12П3041Е или эквивалент</w:t>
            </w:r>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шестигранной головкой диаметром резьбы 20 (22)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0,0004</w:t>
            </w:r>
          </w:p>
        </w:tc>
      </w:tr>
      <w:tr w:rsidR="005E52A4" w:rsidRPr="005B49EC" w:rsidTr="00B3655A">
        <w:trPr>
          <w:trHeight w:val="96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Прокат рифленый ромбического рифления, шириной от 1 до 1,9 м из горячекатаных листов с обрезными кромками сталь С235, толщиной 4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Шурупы с полукруглой головкой 4x40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Лак электроизоляционный 318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Канифоль сосновая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w:t>
            </w:r>
          </w:p>
        </w:tc>
      </w:tr>
      <w:tr w:rsidR="005E52A4" w:rsidRPr="005B49EC" w:rsidTr="00B3655A">
        <w:trPr>
          <w:trHeight w:val="26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оцинкованные, диаметр 12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0,2378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Нитки суровые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масляная ПФ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0,0973</w:t>
            </w:r>
          </w:p>
        </w:tc>
      </w:tr>
      <w:tr w:rsidR="005E52A4" w:rsidRPr="005B49EC" w:rsidTr="00B3655A">
        <w:trPr>
          <w:trHeight w:val="248"/>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распорные полиэтиленовые 6х40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1,60</w:t>
            </w:r>
          </w:p>
        </w:tc>
      </w:tr>
      <w:tr w:rsidR="005E52A4" w:rsidRPr="005B49EC" w:rsidTr="00B3655A">
        <w:trPr>
          <w:trHeight w:val="25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0,50</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К226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0,004</w:t>
            </w:r>
          </w:p>
        </w:tc>
      </w:tr>
      <w:tr w:rsidR="005E52A4" w:rsidRPr="005B49EC" w:rsidTr="00B3655A">
        <w:trPr>
          <w:trHeight w:val="817"/>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Лента липкая изоляционная на </w:t>
            </w:r>
            <w:proofErr w:type="spellStart"/>
            <w:r w:rsidRPr="005B49EC">
              <w:rPr>
                <w:sz w:val="24"/>
                <w:szCs w:val="24"/>
              </w:rPr>
              <w:t>поликасиновом</w:t>
            </w:r>
            <w:proofErr w:type="spellEnd"/>
            <w:r w:rsidRPr="005B49EC">
              <w:rPr>
                <w:sz w:val="24"/>
                <w:szCs w:val="24"/>
              </w:rPr>
              <w:t xml:space="preserve"> </w:t>
            </w:r>
            <w:proofErr w:type="gramStart"/>
            <w:r w:rsidRPr="005B49EC">
              <w:rPr>
                <w:sz w:val="24"/>
                <w:szCs w:val="24"/>
              </w:rPr>
              <w:t>компаунде</w:t>
            </w:r>
            <w:proofErr w:type="gramEnd"/>
            <w:r w:rsidRPr="005B49EC">
              <w:rPr>
                <w:sz w:val="24"/>
                <w:szCs w:val="24"/>
              </w:rPr>
              <w:t>, шириной 20-30 мм, толщиной от 0,14 до 0,19 мм марки ЛСЭПЛ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0,05</w:t>
            </w:r>
          </w:p>
        </w:tc>
      </w:tr>
      <w:tr w:rsidR="005E52A4" w:rsidRPr="005B49EC" w:rsidTr="00B3655A">
        <w:trPr>
          <w:trHeight w:val="541"/>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изоляционная прорезиненная односторонняя ширина 20 мм, толщина 0,25-0,35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0,2372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Бирки маркировочные пластмассовые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0,05</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Рамка для надписей 55х15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Подкладки металлические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3,00</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Электроэнергия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gramStart"/>
            <w:r w:rsidRPr="005B49EC">
              <w:rPr>
                <w:sz w:val="24"/>
                <w:szCs w:val="24"/>
              </w:rPr>
              <w:t>кВт-ч</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0,06</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Припои оловянно-свинцовые </w:t>
            </w:r>
            <w:proofErr w:type="spellStart"/>
            <w:r w:rsidRPr="005B49EC">
              <w:rPr>
                <w:sz w:val="24"/>
                <w:szCs w:val="24"/>
              </w:rPr>
              <w:t>бессурьмянистые</w:t>
            </w:r>
            <w:proofErr w:type="spellEnd"/>
            <w:r w:rsidRPr="005B49EC">
              <w:rPr>
                <w:sz w:val="24"/>
                <w:szCs w:val="24"/>
              </w:rPr>
              <w:t xml:space="preserve"> марки ПОС40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0,048</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Припои оловянно-свинцовые </w:t>
            </w:r>
            <w:proofErr w:type="spellStart"/>
            <w:r w:rsidRPr="005B49EC">
              <w:rPr>
                <w:sz w:val="24"/>
                <w:szCs w:val="24"/>
              </w:rPr>
              <w:t>бессурьмянистые</w:t>
            </w:r>
            <w:proofErr w:type="spellEnd"/>
            <w:r w:rsidRPr="005B49EC">
              <w:rPr>
                <w:sz w:val="24"/>
                <w:szCs w:val="24"/>
              </w:rPr>
              <w:t xml:space="preserve"> марки ПОС30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Прессшпан листовой, марки</w:t>
            </w:r>
            <w:proofErr w:type="gramStart"/>
            <w:r w:rsidRPr="005B49EC">
              <w:rPr>
                <w:sz w:val="24"/>
                <w:szCs w:val="24"/>
              </w:rPr>
              <w:t xml:space="preserve"> А</w:t>
            </w:r>
            <w:proofErr w:type="gramEnd"/>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0,05</w:t>
            </w:r>
          </w:p>
        </w:tc>
      </w:tr>
      <w:tr w:rsidR="005E52A4" w:rsidRPr="005B49EC" w:rsidTr="00B3655A">
        <w:trPr>
          <w:trHeight w:val="82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Визуально-акустическое табло с разрешением32х96, встроенная </w:t>
            </w:r>
            <w:proofErr w:type="spellStart"/>
            <w:r w:rsidRPr="005B49EC">
              <w:rPr>
                <w:sz w:val="24"/>
                <w:szCs w:val="24"/>
              </w:rPr>
              <w:t>аккустическая</w:t>
            </w:r>
            <w:proofErr w:type="spellEnd"/>
            <w:r w:rsidRPr="005B49EC">
              <w:rPr>
                <w:sz w:val="24"/>
                <w:szCs w:val="24"/>
              </w:rPr>
              <w:t xml:space="preserve"> система 1х10 Вт ПДУ, датчик температуры, 1360х400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72"/>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Система вызова персонала «Hostcall-PI-04.01»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proofErr w:type="spellStart"/>
            <w:r w:rsidRPr="005B49EC">
              <w:rPr>
                <w:sz w:val="24"/>
                <w:szCs w:val="24"/>
              </w:rPr>
              <w:t>компл</w:t>
            </w:r>
            <w:proofErr w:type="spellEnd"/>
            <w:r w:rsidRPr="005B49EC">
              <w:rPr>
                <w:sz w:val="24"/>
                <w:szCs w:val="24"/>
              </w:rPr>
              <w:t>.</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Сталь полосовая, марка стали Ст3сп шириной 50-200 мм толщиной 4-5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Тальк молотый, сорт I</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0,0007</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Канифоль сосновая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0,0038</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гайками и шайбами строительные</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0,208</w:t>
            </w:r>
          </w:p>
        </w:tc>
      </w:tr>
      <w:tr w:rsidR="005E52A4" w:rsidRPr="005B49EC" w:rsidTr="00B3655A">
        <w:trPr>
          <w:trHeight w:val="27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Дюбели пластмассовые с шурупами 12х70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 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0,4</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Лента К226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0,0136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Дюбель с шурупом 6х35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199,5</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proofErr w:type="gramStart"/>
            <w:r w:rsidRPr="005B49EC">
              <w:rPr>
                <w:sz w:val="24"/>
                <w:szCs w:val="24"/>
              </w:rPr>
              <w:t>Гипсовые</w:t>
            </w:r>
            <w:proofErr w:type="gramEnd"/>
            <w:r w:rsidRPr="005B49EC">
              <w:rPr>
                <w:sz w:val="24"/>
                <w:szCs w:val="24"/>
              </w:rPr>
              <w:t xml:space="preserve"> вяжущие, марка Г3</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0,0003</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Трубка полихлорвиниловая</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0,224</w:t>
            </w:r>
          </w:p>
        </w:tc>
      </w:tr>
      <w:tr w:rsidR="005E52A4" w:rsidRPr="005B49EC" w:rsidTr="00B3655A">
        <w:trPr>
          <w:trHeight w:val="255"/>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Втулки В22</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0,0139</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Гильза кабельная медная ГМ 6</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5,70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Уличный настенный светильник ST LUCE SL562.501.01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8,00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Светильник светодиодный ALD UNI LED 600 4000K</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i/>
                <w:iCs/>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iCs/>
                <w:sz w:val="24"/>
                <w:szCs w:val="24"/>
              </w:rPr>
            </w:pPr>
            <w:r w:rsidRPr="005B49EC">
              <w:rPr>
                <w:iCs/>
                <w:sz w:val="24"/>
                <w:szCs w:val="24"/>
              </w:rPr>
              <w:t>Светильник светодиодный ALD UNI LED 600 HFD EM 4000K</w:t>
            </w:r>
            <w:r w:rsidRPr="005B49EC">
              <w:rPr>
                <w:sz w:val="24"/>
                <w:szCs w:val="24"/>
              </w:rPr>
              <w:t xml:space="preserve">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iCs/>
                <w:sz w:val="24"/>
                <w:szCs w:val="24"/>
              </w:rPr>
            </w:pPr>
            <w:r w:rsidRPr="005B49EC">
              <w:rPr>
                <w:iCs/>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iCs/>
                <w:sz w:val="24"/>
                <w:szCs w:val="24"/>
              </w:rPr>
            </w:pPr>
            <w:r w:rsidRPr="005B49EC">
              <w:rPr>
                <w:iCs/>
                <w:sz w:val="24"/>
                <w:szCs w:val="24"/>
              </w:rPr>
              <w:t>1,00</w:t>
            </w:r>
          </w:p>
        </w:tc>
      </w:tr>
      <w:tr w:rsidR="005E52A4" w:rsidRPr="005B49EC" w:rsidTr="00B3655A">
        <w:trPr>
          <w:trHeight w:val="85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Трубы гибкие гофрированные из </w:t>
            </w:r>
            <w:proofErr w:type="spellStart"/>
            <w:r w:rsidRPr="005B49EC">
              <w:rPr>
                <w:sz w:val="24"/>
                <w:szCs w:val="24"/>
              </w:rPr>
              <w:t>самозатухающего</w:t>
            </w:r>
            <w:proofErr w:type="spellEnd"/>
            <w:r w:rsidRPr="005B49EC">
              <w:rPr>
                <w:sz w:val="24"/>
                <w:szCs w:val="24"/>
              </w:rPr>
              <w:t xml:space="preserve"> ПВХ-пластиката легкого типа, со стальной протяжкой (зондом), наружным диаметром 25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115,4</w:t>
            </w:r>
          </w:p>
        </w:tc>
      </w:tr>
      <w:tr w:rsidR="005E52A4" w:rsidRPr="005B49EC" w:rsidTr="00B3655A">
        <w:trPr>
          <w:trHeight w:val="1086"/>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напряжением 1,0 кВ (ГОСТ Р 53769-2010), марки ВВГнг(A)-LS 3х1,5ок(N,PE)</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0,0306</w:t>
            </w:r>
          </w:p>
        </w:tc>
      </w:tr>
      <w:tr w:rsidR="005E52A4" w:rsidRPr="005B49EC" w:rsidTr="00B3655A">
        <w:trPr>
          <w:trHeight w:val="114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напряжением 1,0 кВ (ГОСТ Р 53769-2010), марки ВВГнг(A)-LS 3х2,5oк(N,PE)</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0,0714</w:t>
            </w:r>
          </w:p>
        </w:tc>
      </w:tr>
      <w:tr w:rsidR="005E52A4" w:rsidRPr="005B49EC" w:rsidTr="00B3655A">
        <w:trPr>
          <w:trHeight w:val="1136"/>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single" w:sz="4" w:space="0" w:color="auto"/>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Кабель силовой с медными жилами с изоляцией и оболочкой из ПВХ, не распространяющий горение, с низким </w:t>
            </w:r>
            <w:proofErr w:type="spellStart"/>
            <w:r w:rsidRPr="005B49EC">
              <w:rPr>
                <w:sz w:val="24"/>
                <w:szCs w:val="24"/>
              </w:rPr>
              <w:t>дым</w:t>
            </w:r>
            <w:proofErr w:type="gramStart"/>
            <w:r w:rsidRPr="005B49EC">
              <w:rPr>
                <w:sz w:val="24"/>
                <w:szCs w:val="24"/>
              </w:rPr>
              <w:t>о</w:t>
            </w:r>
            <w:proofErr w:type="spellEnd"/>
            <w:r w:rsidRPr="005B49EC">
              <w:rPr>
                <w:sz w:val="24"/>
                <w:szCs w:val="24"/>
              </w:rPr>
              <w:t>-</w:t>
            </w:r>
            <w:proofErr w:type="gramEnd"/>
            <w:r w:rsidRPr="005B49EC">
              <w:rPr>
                <w:sz w:val="24"/>
                <w:szCs w:val="24"/>
              </w:rPr>
              <w:t xml:space="preserve"> и </w:t>
            </w:r>
            <w:proofErr w:type="spellStart"/>
            <w:r w:rsidRPr="005B49EC">
              <w:rPr>
                <w:sz w:val="24"/>
                <w:szCs w:val="24"/>
              </w:rPr>
              <w:t>газовыделением</w:t>
            </w:r>
            <w:proofErr w:type="spellEnd"/>
            <w:r w:rsidRPr="005B49EC">
              <w:rPr>
                <w:sz w:val="24"/>
                <w:szCs w:val="24"/>
              </w:rPr>
              <w:t>, напряжением 1,0 кВ (ГОСТ Р 53769-2010), марки ВВГнг(A)-LS 5х4ок(N,PE)</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1000 м</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0,0357</w:t>
            </w:r>
          </w:p>
        </w:tc>
      </w:tr>
      <w:tr w:rsidR="005E52A4" w:rsidRPr="005B49EC" w:rsidTr="00B3655A">
        <w:trPr>
          <w:trHeight w:val="480"/>
        </w:trPr>
        <w:tc>
          <w:tcPr>
            <w:tcW w:w="989" w:type="dxa"/>
            <w:tcBorders>
              <w:top w:val="single" w:sz="4" w:space="0" w:color="auto"/>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Держатель с защелкой " для труб диаметром 25 мм DKC" или эквивалент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199,50</w:t>
            </w:r>
          </w:p>
        </w:tc>
      </w:tr>
      <w:tr w:rsidR="005E52A4" w:rsidRPr="005B49EC" w:rsidTr="00B3655A">
        <w:trPr>
          <w:trHeight w:val="557"/>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Источник бесперебойного питания (в напольном исполнении) MWELL PROGRESSIVE 2000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9" w:type="dxa"/>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shd w:val="clear" w:color="auto" w:fill="auto"/>
            <w:hideMark/>
          </w:tcPr>
          <w:p w:rsidR="005B49EC" w:rsidRPr="005B49EC" w:rsidRDefault="005B49EC" w:rsidP="005B49EC">
            <w:pPr>
              <w:widowControl/>
              <w:spacing w:line="240" w:lineRule="auto"/>
              <w:rPr>
                <w:sz w:val="24"/>
                <w:szCs w:val="24"/>
              </w:rPr>
            </w:pPr>
            <w:r w:rsidRPr="005B49EC">
              <w:rPr>
                <w:sz w:val="24"/>
                <w:szCs w:val="24"/>
              </w:rPr>
              <w:t>Кислород технический газообразный</w:t>
            </w:r>
          </w:p>
        </w:tc>
        <w:tc>
          <w:tcPr>
            <w:tcW w:w="0" w:type="auto"/>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1,44</w:t>
            </w:r>
          </w:p>
        </w:tc>
      </w:tr>
      <w:tr w:rsidR="005E52A4" w:rsidRPr="005B49EC" w:rsidTr="00B36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9" w:type="dxa"/>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shd w:val="clear" w:color="auto" w:fill="auto"/>
            <w:hideMark/>
          </w:tcPr>
          <w:p w:rsidR="005B49EC" w:rsidRPr="005B49EC" w:rsidRDefault="005B49EC" w:rsidP="005B49EC">
            <w:pPr>
              <w:widowControl/>
              <w:spacing w:line="240" w:lineRule="auto"/>
              <w:rPr>
                <w:sz w:val="24"/>
                <w:szCs w:val="24"/>
              </w:rPr>
            </w:pPr>
            <w:r w:rsidRPr="005B49EC">
              <w:rPr>
                <w:sz w:val="24"/>
                <w:szCs w:val="24"/>
              </w:rPr>
              <w:t>Электроды диаметром 4 мм Э50А или эквивалент</w:t>
            </w:r>
          </w:p>
        </w:tc>
        <w:tc>
          <w:tcPr>
            <w:tcW w:w="0" w:type="auto"/>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0,0036</w:t>
            </w:r>
          </w:p>
        </w:tc>
      </w:tr>
      <w:tr w:rsidR="005E52A4" w:rsidRPr="005B49EC" w:rsidTr="00B36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9" w:type="dxa"/>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shd w:val="clear" w:color="auto" w:fill="auto"/>
            <w:hideMark/>
          </w:tcPr>
          <w:p w:rsidR="005B49EC" w:rsidRPr="005B49EC" w:rsidRDefault="005B49EC" w:rsidP="005B49EC">
            <w:pPr>
              <w:widowControl/>
              <w:spacing w:line="240" w:lineRule="auto"/>
              <w:rPr>
                <w:sz w:val="24"/>
                <w:szCs w:val="24"/>
              </w:rPr>
            </w:pPr>
            <w:r w:rsidRPr="005B49EC">
              <w:rPr>
                <w:sz w:val="24"/>
                <w:szCs w:val="24"/>
              </w:rPr>
              <w:t>Пропан-бутан, смесь техническая</w:t>
            </w:r>
          </w:p>
        </w:tc>
        <w:tc>
          <w:tcPr>
            <w:tcW w:w="0" w:type="auto"/>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0,24</w:t>
            </w:r>
          </w:p>
        </w:tc>
      </w:tr>
      <w:tr w:rsidR="005E52A4" w:rsidRPr="005B49EC" w:rsidTr="00B36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89" w:type="dxa"/>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shd w:val="clear" w:color="auto" w:fill="auto"/>
            <w:hideMark/>
          </w:tcPr>
          <w:p w:rsidR="005B49EC" w:rsidRPr="005B49EC" w:rsidRDefault="005B49EC" w:rsidP="005B49EC">
            <w:pPr>
              <w:widowControl/>
              <w:spacing w:line="240" w:lineRule="auto"/>
              <w:rPr>
                <w:sz w:val="24"/>
                <w:szCs w:val="24"/>
              </w:rPr>
            </w:pPr>
            <w:r w:rsidRPr="005B49EC">
              <w:rPr>
                <w:sz w:val="24"/>
                <w:szCs w:val="24"/>
              </w:rPr>
              <w:t>Подкладки металлические</w:t>
            </w:r>
          </w:p>
        </w:tc>
        <w:tc>
          <w:tcPr>
            <w:tcW w:w="0" w:type="auto"/>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15,20</w:t>
            </w:r>
          </w:p>
        </w:tc>
      </w:tr>
      <w:tr w:rsidR="005E52A4" w:rsidRPr="005B49EC" w:rsidTr="00B36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989" w:type="dxa"/>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shd w:val="clear" w:color="auto" w:fill="auto"/>
            <w:hideMark/>
          </w:tcPr>
          <w:p w:rsidR="005B49EC" w:rsidRPr="005B49EC" w:rsidRDefault="005B49EC" w:rsidP="005B49EC">
            <w:pPr>
              <w:widowControl/>
              <w:spacing w:line="240" w:lineRule="auto"/>
              <w:rPr>
                <w:sz w:val="24"/>
                <w:szCs w:val="24"/>
              </w:rPr>
            </w:pPr>
            <w:r w:rsidRPr="005B49EC">
              <w:rPr>
                <w:sz w:val="24"/>
                <w:szCs w:val="24"/>
              </w:rPr>
              <w:t>Подъемная платформа для инвалидов ПТУ-001</w:t>
            </w:r>
          </w:p>
        </w:tc>
        <w:tc>
          <w:tcPr>
            <w:tcW w:w="0" w:type="auto"/>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single" w:sz="4" w:space="0" w:color="auto"/>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Болты с шестигранной головкой диаметром резьбы 10 мм</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single" w:sz="4" w:space="0" w:color="auto"/>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0,001</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FFFFFF" w:themeFill="background1"/>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Грунтовка красно-коричневая, серая, черная В-КФ-093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0,0004</w:t>
            </w:r>
          </w:p>
        </w:tc>
      </w:tr>
      <w:tr w:rsidR="005E52A4" w:rsidRPr="005B49EC" w:rsidTr="00B3655A">
        <w:trPr>
          <w:trHeight w:val="48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перхлорвиниловая фасадная марок</w:t>
            </w:r>
            <w:proofErr w:type="gramStart"/>
            <w:r w:rsidRPr="005B49EC">
              <w:rPr>
                <w:sz w:val="24"/>
                <w:szCs w:val="24"/>
              </w:rPr>
              <w:t xml:space="preserve"> А</w:t>
            </w:r>
            <w:proofErr w:type="gramEnd"/>
            <w:r w:rsidRPr="005B49EC">
              <w:rPr>
                <w:sz w:val="24"/>
                <w:szCs w:val="24"/>
              </w:rPr>
              <w:t>, Б, марки ХВ-161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Растворитель марки Р-4А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0,0001</w:t>
            </w:r>
          </w:p>
        </w:tc>
      </w:tr>
      <w:tr w:rsidR="005E52A4" w:rsidRPr="005B49EC" w:rsidTr="00B3655A">
        <w:trPr>
          <w:trHeight w:val="27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Микросферы стеклянные для дорожной разметки</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0,0002</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Термопластик</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кг</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258,00</w:t>
            </w:r>
          </w:p>
        </w:tc>
      </w:tr>
      <w:tr w:rsidR="005E52A4" w:rsidRPr="005B49EC" w:rsidTr="00B3655A">
        <w:trPr>
          <w:trHeight w:val="26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Краска разметочная дорожная, белая МАГИСТРАЛЬ или эквивалент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0,0006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Смесь </w:t>
            </w:r>
            <w:proofErr w:type="spellStart"/>
            <w:r w:rsidRPr="005B49EC">
              <w:rPr>
                <w:sz w:val="24"/>
                <w:szCs w:val="24"/>
              </w:rPr>
              <w:t>пескоцементная</w:t>
            </w:r>
            <w:proofErr w:type="spellEnd"/>
            <w:r w:rsidRPr="005B49EC">
              <w:rPr>
                <w:sz w:val="24"/>
                <w:szCs w:val="24"/>
              </w:rPr>
              <w:t xml:space="preserve"> (цемент М 400)</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0,2625</w:t>
            </w:r>
          </w:p>
        </w:tc>
      </w:tr>
      <w:tr w:rsidR="005E52A4" w:rsidRPr="005B49EC" w:rsidTr="00B3655A">
        <w:trPr>
          <w:trHeight w:val="27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Песок природный для строительных работ средний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0,0026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Перегной</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0,846</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Плитка тактильная 500х500 мм (конусы) для улицы</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21,00</w:t>
            </w:r>
          </w:p>
        </w:tc>
      </w:tr>
      <w:tr w:rsidR="005E52A4" w:rsidRPr="005B49EC" w:rsidTr="00B3655A">
        <w:trPr>
          <w:trHeight w:val="81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numPr>
                <w:ilvl w:val="0"/>
                <w:numId w:val="23"/>
              </w:numPr>
              <w:spacing w:after="200" w:line="240" w:lineRule="auto"/>
              <w:contextualSpacing/>
              <w:jc w:val="both"/>
              <w:rPr>
                <w:sz w:val="24"/>
                <w:szCs w:val="24"/>
              </w:rPr>
            </w:pP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Знаки дорожные на оцинкованной подоснове со </w:t>
            </w:r>
            <w:proofErr w:type="spellStart"/>
            <w:r w:rsidRPr="005B49EC">
              <w:rPr>
                <w:sz w:val="24"/>
                <w:szCs w:val="24"/>
              </w:rPr>
              <w:t>световозвращающей</w:t>
            </w:r>
            <w:proofErr w:type="spellEnd"/>
            <w:r w:rsidRPr="005B49EC">
              <w:rPr>
                <w:sz w:val="24"/>
                <w:szCs w:val="24"/>
              </w:rPr>
              <w:t xml:space="preserve"> пленкой информационные, размером 700x700 мм, тип 6.2, 6.3.1, 6.3.2, 6.4-6.7, 6.8.1-6.8.3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853"/>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140.</w:t>
            </w: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Знаки дорожные на оцинкованной подоснове со </w:t>
            </w:r>
            <w:proofErr w:type="spellStart"/>
            <w:r w:rsidRPr="005B49EC">
              <w:rPr>
                <w:sz w:val="24"/>
                <w:szCs w:val="24"/>
              </w:rPr>
              <w:t>световозвращающей</w:t>
            </w:r>
            <w:proofErr w:type="spellEnd"/>
            <w:r w:rsidRPr="005B49EC">
              <w:rPr>
                <w:sz w:val="24"/>
                <w:szCs w:val="24"/>
              </w:rPr>
              <w:t xml:space="preserve"> пленкой дополнительной информации, размером 450х900 мм, тип 8.1.1, 8.1.3-8.12, 8.14-8.21.3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шт.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1,00</w:t>
            </w:r>
          </w:p>
        </w:tc>
      </w:tr>
      <w:tr w:rsidR="005E52A4" w:rsidRPr="005B49EC" w:rsidTr="00B3655A">
        <w:trPr>
          <w:trHeight w:val="554"/>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141.</w:t>
            </w: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 xml:space="preserve">Стойки металлические под дорожные знаки из круглых труб и </w:t>
            </w:r>
            <w:proofErr w:type="spellStart"/>
            <w:r w:rsidRPr="005B49EC">
              <w:rPr>
                <w:sz w:val="24"/>
                <w:szCs w:val="24"/>
              </w:rPr>
              <w:t>гнутосварных</w:t>
            </w:r>
            <w:proofErr w:type="spellEnd"/>
            <w:r w:rsidRPr="005B49EC">
              <w:rPr>
                <w:sz w:val="24"/>
                <w:szCs w:val="24"/>
              </w:rPr>
              <w:t xml:space="preserve"> профилей, массой до 0,01 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т</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0,013</w:t>
            </w:r>
          </w:p>
        </w:tc>
      </w:tr>
      <w:tr w:rsidR="005E52A4" w:rsidRPr="005B49EC" w:rsidTr="00B3655A">
        <w:trPr>
          <w:trHeight w:val="255"/>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142.</w:t>
            </w: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Земля растительная</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1,974</w:t>
            </w:r>
          </w:p>
        </w:tc>
      </w:tr>
      <w:tr w:rsidR="005E52A4" w:rsidRPr="005B49EC" w:rsidTr="00B3655A">
        <w:trPr>
          <w:trHeight w:val="720"/>
        </w:trPr>
        <w:tc>
          <w:tcPr>
            <w:tcW w:w="989" w:type="dxa"/>
            <w:tcBorders>
              <w:top w:val="nil"/>
              <w:left w:val="single" w:sz="4" w:space="0" w:color="auto"/>
              <w:bottom w:val="single" w:sz="4" w:space="0" w:color="auto"/>
              <w:right w:val="single" w:sz="4" w:space="0" w:color="auto"/>
            </w:tcBorders>
            <w:shd w:val="clear" w:color="auto" w:fill="auto"/>
            <w:noWrap/>
          </w:tcPr>
          <w:p w:rsidR="005B49EC" w:rsidRPr="005B49EC" w:rsidRDefault="005B49EC" w:rsidP="005B49EC">
            <w:pPr>
              <w:widowControl/>
              <w:spacing w:line="240" w:lineRule="auto"/>
              <w:jc w:val="center"/>
              <w:rPr>
                <w:sz w:val="24"/>
                <w:szCs w:val="24"/>
              </w:rPr>
            </w:pPr>
            <w:r w:rsidRPr="005B49EC">
              <w:rPr>
                <w:sz w:val="24"/>
                <w:szCs w:val="24"/>
              </w:rPr>
              <w:t>143.</w:t>
            </w:r>
          </w:p>
        </w:tc>
        <w:tc>
          <w:tcPr>
            <w:tcW w:w="6684" w:type="dxa"/>
            <w:tcBorders>
              <w:top w:val="nil"/>
              <w:left w:val="nil"/>
              <w:bottom w:val="single" w:sz="4" w:space="0" w:color="auto"/>
              <w:right w:val="single" w:sz="4" w:space="0" w:color="auto"/>
            </w:tcBorders>
            <w:shd w:val="clear" w:color="auto" w:fill="auto"/>
            <w:hideMark/>
          </w:tcPr>
          <w:p w:rsidR="005B49EC" w:rsidRPr="005B49EC" w:rsidRDefault="005B49EC" w:rsidP="005B49EC">
            <w:pPr>
              <w:widowControl/>
              <w:spacing w:line="240" w:lineRule="auto"/>
              <w:rPr>
                <w:sz w:val="24"/>
                <w:szCs w:val="24"/>
              </w:rPr>
            </w:pPr>
            <w:r w:rsidRPr="005B49EC">
              <w:rPr>
                <w:sz w:val="24"/>
                <w:szCs w:val="24"/>
              </w:rPr>
              <w:t>Щебень из природного камня для строительных работ марка 400, фракция 20-40 мм</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center"/>
              <w:rPr>
                <w:sz w:val="24"/>
                <w:szCs w:val="24"/>
              </w:rPr>
            </w:pPr>
            <w:r w:rsidRPr="005B49EC">
              <w:rPr>
                <w:sz w:val="24"/>
                <w:szCs w:val="24"/>
              </w:rPr>
              <w:t>м3</w:t>
            </w:r>
          </w:p>
        </w:tc>
        <w:tc>
          <w:tcPr>
            <w:tcW w:w="0" w:type="auto"/>
            <w:tcBorders>
              <w:top w:val="nil"/>
              <w:left w:val="nil"/>
              <w:bottom w:val="single" w:sz="4" w:space="0" w:color="auto"/>
              <w:right w:val="single" w:sz="4" w:space="0" w:color="auto"/>
            </w:tcBorders>
            <w:shd w:val="clear" w:color="auto" w:fill="auto"/>
            <w:noWrap/>
            <w:hideMark/>
          </w:tcPr>
          <w:p w:rsidR="005B49EC" w:rsidRPr="005B49EC" w:rsidRDefault="005B49EC" w:rsidP="005B49EC">
            <w:pPr>
              <w:widowControl/>
              <w:spacing w:line="240" w:lineRule="auto"/>
              <w:jc w:val="right"/>
              <w:rPr>
                <w:sz w:val="24"/>
                <w:szCs w:val="24"/>
              </w:rPr>
            </w:pPr>
            <w:r w:rsidRPr="005B49EC">
              <w:rPr>
                <w:sz w:val="24"/>
                <w:szCs w:val="24"/>
              </w:rPr>
              <w:t>1,212</w:t>
            </w:r>
          </w:p>
        </w:tc>
      </w:tr>
    </w:tbl>
    <w:p w:rsidR="00313002" w:rsidRPr="00120088" w:rsidRDefault="00313002" w:rsidP="00B13A50">
      <w:pPr>
        <w:spacing w:line="240" w:lineRule="auto"/>
        <w:jc w:val="both"/>
        <w:rPr>
          <w:b/>
          <w:sz w:val="24"/>
          <w:szCs w:val="24"/>
        </w:rPr>
      </w:pPr>
    </w:p>
    <w:p w:rsidR="0031156A" w:rsidRDefault="00753BB1" w:rsidP="00B13A50">
      <w:pPr>
        <w:spacing w:line="240" w:lineRule="auto"/>
        <w:jc w:val="both"/>
        <w:rPr>
          <w:b/>
          <w:sz w:val="24"/>
          <w:szCs w:val="24"/>
        </w:rPr>
      </w:pPr>
      <w:r w:rsidRPr="004F616F">
        <w:rPr>
          <w:b/>
          <w:sz w:val="24"/>
          <w:szCs w:val="24"/>
        </w:rPr>
        <w:t>4</w:t>
      </w:r>
      <w:r w:rsidR="0031156A" w:rsidRPr="004F616F">
        <w:rPr>
          <w:b/>
          <w:sz w:val="24"/>
          <w:szCs w:val="24"/>
        </w:rPr>
        <w:t>. Требования к гарантийным обязательствам</w:t>
      </w:r>
      <w:r w:rsidR="007B7FF6" w:rsidRPr="004F616F">
        <w:rPr>
          <w:b/>
          <w:sz w:val="24"/>
          <w:szCs w:val="24"/>
        </w:rPr>
        <w:t>:</w:t>
      </w:r>
    </w:p>
    <w:p w:rsidR="004D794E" w:rsidRPr="004D794E" w:rsidRDefault="00573548" w:rsidP="004D794E">
      <w:pPr>
        <w:widowControl/>
        <w:spacing w:line="240" w:lineRule="auto"/>
        <w:contextualSpacing/>
        <w:jc w:val="both"/>
        <w:rPr>
          <w:rFonts w:eastAsiaTheme="minorHAnsi"/>
          <w:sz w:val="24"/>
          <w:szCs w:val="24"/>
          <w:lang w:eastAsia="en-US"/>
        </w:rPr>
      </w:pPr>
      <w:r>
        <w:rPr>
          <w:rFonts w:eastAsiaTheme="minorHAnsi"/>
          <w:sz w:val="24"/>
          <w:szCs w:val="24"/>
          <w:lang w:eastAsia="en-US"/>
        </w:rPr>
        <w:t>4</w:t>
      </w:r>
      <w:r w:rsidR="004D794E" w:rsidRPr="004D794E">
        <w:rPr>
          <w:rFonts w:eastAsiaTheme="minorHAnsi"/>
          <w:sz w:val="24"/>
          <w:szCs w:val="24"/>
          <w:lang w:eastAsia="en-US"/>
        </w:rPr>
        <w:t xml:space="preserve">.1. 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 </w:t>
      </w:r>
    </w:p>
    <w:p w:rsidR="004D794E" w:rsidRPr="004D794E" w:rsidRDefault="00573548" w:rsidP="004D794E">
      <w:pPr>
        <w:widowControl/>
        <w:spacing w:line="240" w:lineRule="auto"/>
        <w:contextualSpacing/>
        <w:jc w:val="both"/>
        <w:rPr>
          <w:rFonts w:eastAsiaTheme="minorHAnsi"/>
          <w:sz w:val="24"/>
          <w:szCs w:val="24"/>
          <w:lang w:eastAsia="en-US"/>
        </w:rPr>
      </w:pPr>
      <w:r>
        <w:rPr>
          <w:rFonts w:eastAsiaTheme="minorHAnsi"/>
          <w:sz w:val="24"/>
          <w:szCs w:val="24"/>
          <w:lang w:eastAsia="en-US"/>
        </w:rPr>
        <w:t>4</w:t>
      </w:r>
      <w:r w:rsidR="004D794E" w:rsidRPr="004D794E">
        <w:rPr>
          <w:rFonts w:eastAsiaTheme="minorHAnsi"/>
          <w:sz w:val="24"/>
          <w:szCs w:val="24"/>
          <w:lang w:eastAsia="en-US"/>
        </w:rPr>
        <w:t xml:space="preserve">.2. </w:t>
      </w:r>
      <w:r w:rsidR="004D794E" w:rsidRPr="004D794E">
        <w:rPr>
          <w:rFonts w:eastAsiaTheme="minorHAnsi"/>
          <w:bCs/>
          <w:sz w:val="24"/>
          <w:szCs w:val="24"/>
          <w:lang w:eastAsia="en-US"/>
        </w:rPr>
        <w:t xml:space="preserve">Гарантийный </w:t>
      </w:r>
      <w:r w:rsidR="004D794E" w:rsidRPr="004D794E">
        <w:rPr>
          <w:rFonts w:eastAsiaTheme="minorHAnsi"/>
          <w:sz w:val="24"/>
          <w:szCs w:val="24"/>
          <w:lang w:eastAsia="en-US"/>
        </w:rPr>
        <w:t xml:space="preserve">срок на результат работ и монтируемое оборудование составляет 36 (Тридцать шесть) месяцев </w:t>
      </w:r>
      <w:proofErr w:type="gramStart"/>
      <w:r w:rsidR="004D794E" w:rsidRPr="004D794E">
        <w:rPr>
          <w:rFonts w:eastAsiaTheme="minorHAnsi"/>
          <w:sz w:val="24"/>
          <w:szCs w:val="24"/>
          <w:lang w:eastAsia="en-US"/>
        </w:rPr>
        <w:t>с даты подписания</w:t>
      </w:r>
      <w:proofErr w:type="gramEnd"/>
      <w:r w:rsidR="004D794E" w:rsidRPr="004D794E">
        <w:rPr>
          <w:rFonts w:eastAsiaTheme="minorHAnsi"/>
          <w:sz w:val="24"/>
          <w:szCs w:val="24"/>
          <w:lang w:eastAsia="en-US"/>
        </w:rPr>
        <w:t xml:space="preserve"> Сторонами акта приема-сдачи отремонтированных, реконструированных и модернизированных объектов основных средств (форма по ОКУД 0504103).</w:t>
      </w:r>
    </w:p>
    <w:p w:rsidR="004D794E" w:rsidRPr="004D794E" w:rsidRDefault="00573548" w:rsidP="004D794E">
      <w:pPr>
        <w:widowControl/>
        <w:spacing w:line="240" w:lineRule="auto"/>
        <w:contextualSpacing/>
        <w:jc w:val="both"/>
        <w:rPr>
          <w:rFonts w:eastAsiaTheme="minorHAnsi"/>
          <w:sz w:val="24"/>
          <w:szCs w:val="24"/>
          <w:lang w:eastAsia="en-US"/>
        </w:rPr>
      </w:pPr>
      <w:r>
        <w:rPr>
          <w:rFonts w:eastAsiaTheme="minorHAnsi"/>
          <w:sz w:val="24"/>
          <w:szCs w:val="24"/>
          <w:lang w:eastAsia="en-US"/>
        </w:rPr>
        <w:lastRenderedPageBreak/>
        <w:t>4</w:t>
      </w:r>
      <w:r w:rsidR="004D794E" w:rsidRPr="004D794E">
        <w:rPr>
          <w:rFonts w:eastAsiaTheme="minorHAnsi"/>
          <w:sz w:val="24"/>
          <w:szCs w:val="24"/>
          <w:lang w:eastAsia="en-US"/>
        </w:rPr>
        <w:t>.3. Гарантия качества результата работ распространяется на все, что составляет результат работ.</w:t>
      </w:r>
    </w:p>
    <w:p w:rsidR="007B7FF6" w:rsidRDefault="007B7FF6" w:rsidP="00B13A50">
      <w:pPr>
        <w:spacing w:line="240" w:lineRule="auto"/>
        <w:jc w:val="both"/>
        <w:rPr>
          <w:sz w:val="24"/>
          <w:szCs w:val="24"/>
        </w:rPr>
      </w:pPr>
    </w:p>
    <w:p w:rsidR="0031156A" w:rsidRDefault="00C27D30" w:rsidP="00B13A50">
      <w:pPr>
        <w:spacing w:line="240" w:lineRule="auto"/>
        <w:jc w:val="both"/>
        <w:rPr>
          <w:b/>
          <w:sz w:val="24"/>
          <w:szCs w:val="24"/>
        </w:rPr>
      </w:pPr>
      <w:r>
        <w:rPr>
          <w:b/>
          <w:sz w:val="24"/>
          <w:szCs w:val="24"/>
        </w:rPr>
        <w:t>5</w:t>
      </w:r>
      <w:r w:rsidR="0031156A" w:rsidRPr="00C53EC4">
        <w:rPr>
          <w:b/>
          <w:sz w:val="24"/>
          <w:szCs w:val="24"/>
        </w:rPr>
        <w:t xml:space="preserve">. </w:t>
      </w:r>
      <w:r w:rsidR="008E3B0B" w:rsidRPr="00C53EC4">
        <w:rPr>
          <w:b/>
          <w:sz w:val="24"/>
          <w:szCs w:val="24"/>
        </w:rPr>
        <w:t>Требования к безопасности при выполнении работ</w:t>
      </w:r>
      <w:r w:rsidR="00C53EC4" w:rsidRPr="00C53EC4">
        <w:rPr>
          <w:b/>
          <w:sz w:val="24"/>
          <w:szCs w:val="24"/>
        </w:rPr>
        <w:t>:</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 При выполнении работ Подрядчик обязан:</w:t>
      </w:r>
    </w:p>
    <w:p w:rsidR="00145E99" w:rsidRPr="00145E99" w:rsidRDefault="00145E99" w:rsidP="00145E99">
      <w:pPr>
        <w:widowControl/>
        <w:spacing w:line="240" w:lineRule="auto"/>
        <w:contextualSpacing/>
        <w:jc w:val="both"/>
        <w:rPr>
          <w:rFonts w:eastAsiaTheme="minorHAnsi"/>
          <w:b/>
          <w:sz w:val="24"/>
          <w:szCs w:val="24"/>
          <w:lang w:eastAsia="en-US"/>
        </w:rPr>
      </w:pPr>
      <w:r w:rsidRPr="00145E99">
        <w:rPr>
          <w:rFonts w:eastAsiaTheme="minorHAnsi"/>
          <w:sz w:val="24"/>
          <w:szCs w:val="24"/>
          <w:lang w:eastAsia="en-US"/>
        </w:rPr>
        <w:t>5.1.1.Соблюдать требования охраны труда, пожарной безопасности, системы стандартов безопасности труда, электробезопасности, экологии, строительных норм и правил по технике безопасности в строительстве.</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5.1.2.Обеспечить безопасное выполнение работ.</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 xml:space="preserve">5.1.3. До начала выполнения работ направить  работников, привлекаемых для выполнения работ на </w:t>
      </w:r>
      <w:proofErr w:type="gramStart"/>
      <w:r w:rsidRPr="00145E99">
        <w:rPr>
          <w:rFonts w:eastAsiaTheme="minorHAnsi"/>
          <w:sz w:val="24"/>
          <w:szCs w:val="24"/>
          <w:lang w:eastAsia="en-US"/>
        </w:rPr>
        <w:t>объекте</w:t>
      </w:r>
      <w:proofErr w:type="gramEnd"/>
      <w:r w:rsidRPr="00145E99">
        <w:rPr>
          <w:rFonts w:eastAsiaTheme="minorHAnsi"/>
          <w:sz w:val="24"/>
          <w:szCs w:val="24"/>
          <w:lang w:eastAsia="en-US"/>
        </w:rPr>
        <w:t xml:space="preserve"> Заказчика, к ответственному лицу Заказчика для проведения вводного инструктажа. </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5.1.4. Разработать (при необходимости) дополнительные меры по обеспечению безопасных условий труда и выполнять их в процессе работы.</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5.1.5. Выполнять работы силами подготовленных и аттестованных работников, не имеющих медицинских противопоказаний к выполняемым работам.</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5.1.6. Назначить лицо, ответственное за обеспечение охраны труда, пожарной безопасности, электробезопасности.</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5.1.7. Обеспечить своих работников исправными средствами индивидуальной и коллективной защиты и контролировать правильное их применение.</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5.1.8. Содержать участки работ в чистоте и порядке.</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 xml:space="preserve">5.1.9. Устанавливать ограждения, знаки безопасности, запирающие устройства при возникновении временных опасностей во время проведения работ и обеспечивать их сохранность. </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5.1.10. Обеспечивать исправное техническое состояние и безопасную эксплуатацию  оборудования, электроинструментов, технологической оснастки, машин, механизмов и приборов.</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5.1.11. Обеспечивать необходимые условия для проведения проверок безопасности организации работ должностными лицами Заказчика.</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5.1.12. Обеспечить разработку и выполнение мероприятий по устранению замечаний специалистов Заказчика.</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5.1.13. Обеспечить ограждение зоны возникновения временных опасностей во время выполнения работ сигнальной лентой.</w:t>
      </w:r>
    </w:p>
    <w:p w:rsidR="00145E99" w:rsidRPr="00145E99" w:rsidRDefault="00145E99" w:rsidP="00145E99">
      <w:pPr>
        <w:widowControl/>
        <w:spacing w:line="240" w:lineRule="auto"/>
        <w:contextualSpacing/>
        <w:jc w:val="both"/>
        <w:rPr>
          <w:rFonts w:eastAsiaTheme="minorHAnsi"/>
          <w:sz w:val="24"/>
          <w:szCs w:val="24"/>
          <w:lang w:eastAsia="en-US"/>
        </w:rPr>
      </w:pPr>
      <w:r w:rsidRPr="00145E99">
        <w:rPr>
          <w:rFonts w:eastAsiaTheme="minorHAnsi"/>
          <w:sz w:val="24"/>
          <w:szCs w:val="24"/>
          <w:lang w:eastAsia="en-US"/>
        </w:rPr>
        <w:t>5.1.14. Все электропусковые устройства размещать таким образом, чтобы исключалась возможность пуска машин, механизмов и оборудования посторонними лицами.</w:t>
      </w: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7D7C82" w:rsidRPr="007D7C82" w:rsidRDefault="007D7C82" w:rsidP="007D7C82">
      <w:pPr>
        <w:rPr>
          <w:rFonts w:eastAsia="Arial"/>
          <w:sz w:val="24"/>
          <w:szCs w:val="24"/>
          <w:lang w:eastAsia="ar-SA"/>
        </w:rPr>
      </w:pPr>
    </w:p>
    <w:p w:rsidR="0030151A" w:rsidRDefault="0030151A"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585653" w:rsidRDefault="00585653"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right"/>
        <w:rPr>
          <w:rFonts w:eastAsiaTheme="minorHAnsi"/>
          <w:sz w:val="24"/>
          <w:szCs w:val="24"/>
          <w:lang w:eastAsia="en-US"/>
        </w:rPr>
      </w:pPr>
      <w:r w:rsidRPr="00817B04">
        <w:rPr>
          <w:rFonts w:eastAsiaTheme="minorHAnsi"/>
          <w:sz w:val="24"/>
          <w:szCs w:val="24"/>
          <w:lang w:eastAsia="en-US"/>
        </w:rPr>
        <w:lastRenderedPageBreak/>
        <w:t xml:space="preserve">Приложение № 1  </w:t>
      </w:r>
    </w:p>
    <w:p w:rsidR="00817B04" w:rsidRPr="00817B04" w:rsidRDefault="00817B04" w:rsidP="00817B04">
      <w:pPr>
        <w:widowControl/>
        <w:spacing w:line="240" w:lineRule="auto"/>
        <w:jc w:val="right"/>
        <w:rPr>
          <w:rFonts w:eastAsiaTheme="minorHAnsi"/>
          <w:sz w:val="24"/>
          <w:szCs w:val="24"/>
          <w:lang w:eastAsia="en-US"/>
        </w:rPr>
      </w:pPr>
      <w:r>
        <w:rPr>
          <w:rFonts w:eastAsiaTheme="minorHAnsi"/>
          <w:sz w:val="24"/>
          <w:szCs w:val="24"/>
          <w:lang w:eastAsia="en-US"/>
        </w:rPr>
        <w:t>к Техническому заданию</w:t>
      </w:r>
    </w:p>
    <w:p w:rsidR="00817B04" w:rsidRPr="00817B04" w:rsidRDefault="00817B04"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right"/>
        <w:rPr>
          <w:rFonts w:eastAsiaTheme="minorHAnsi"/>
          <w:sz w:val="24"/>
          <w:szCs w:val="24"/>
          <w:lang w:eastAsia="en-US"/>
        </w:rPr>
      </w:pPr>
    </w:p>
    <w:p w:rsidR="00817B04" w:rsidRPr="00817B04" w:rsidRDefault="00817B04" w:rsidP="00817B04">
      <w:pPr>
        <w:widowControl/>
        <w:spacing w:line="240" w:lineRule="auto"/>
        <w:jc w:val="center"/>
        <w:rPr>
          <w:rFonts w:eastAsiaTheme="minorHAnsi"/>
          <w:sz w:val="24"/>
          <w:szCs w:val="24"/>
          <w:lang w:eastAsia="en-US"/>
        </w:rPr>
      </w:pPr>
      <w:r w:rsidRPr="00817B04">
        <w:rPr>
          <w:rFonts w:eastAsiaTheme="minorHAnsi"/>
          <w:sz w:val="24"/>
          <w:szCs w:val="24"/>
          <w:lang w:eastAsia="en-US"/>
        </w:rPr>
        <w:t>Проектная документация «Выполнение работ по обеспечению доступности помещения административного ФГБУ «АМП Каспийского моря» для маломобильных групп населения»</w:t>
      </w:r>
      <w:r w:rsidR="00082737">
        <w:rPr>
          <w:rFonts w:eastAsiaTheme="minorHAnsi"/>
          <w:sz w:val="24"/>
          <w:szCs w:val="24"/>
          <w:lang w:eastAsia="en-US"/>
        </w:rPr>
        <w:t xml:space="preserve"> (копия)</w:t>
      </w:r>
    </w:p>
    <w:p w:rsidR="00817B04" w:rsidRPr="00817B04" w:rsidRDefault="00817B04" w:rsidP="00817B04">
      <w:pPr>
        <w:widowControl/>
        <w:spacing w:line="240" w:lineRule="auto"/>
        <w:ind w:left="720"/>
        <w:contextualSpacing/>
        <w:rPr>
          <w:rFonts w:eastAsiaTheme="minorHAnsi"/>
          <w:sz w:val="24"/>
          <w:szCs w:val="24"/>
          <w:lang w:eastAsia="en-US"/>
        </w:rPr>
      </w:pPr>
    </w:p>
    <w:p w:rsidR="00817B04" w:rsidRPr="00817B04" w:rsidRDefault="00817B04" w:rsidP="00817B04">
      <w:pPr>
        <w:widowControl/>
        <w:spacing w:line="240" w:lineRule="auto"/>
        <w:ind w:left="720"/>
        <w:contextualSpacing/>
        <w:jc w:val="center"/>
        <w:rPr>
          <w:rFonts w:eastAsiaTheme="minorHAnsi"/>
          <w:color w:val="FF0000"/>
          <w:lang w:eastAsia="en-US"/>
        </w:rPr>
      </w:pPr>
      <w:r w:rsidRPr="00817B04">
        <w:rPr>
          <w:rFonts w:eastAsiaTheme="minorHAnsi"/>
          <w:color w:val="FF0000"/>
          <w:lang w:eastAsia="en-US"/>
        </w:rPr>
        <w:t xml:space="preserve">Приложение № 1 к </w:t>
      </w:r>
      <w:r>
        <w:rPr>
          <w:rFonts w:eastAsiaTheme="minorHAnsi"/>
          <w:color w:val="FF0000"/>
          <w:lang w:eastAsia="en-US"/>
        </w:rPr>
        <w:t>Техническому заданию</w:t>
      </w:r>
      <w:r w:rsidRPr="00817B04">
        <w:rPr>
          <w:rFonts w:eastAsiaTheme="minorHAnsi"/>
          <w:color w:val="FF0000"/>
          <w:lang w:eastAsia="en-US"/>
        </w:rPr>
        <w:t xml:space="preserve"> представлено отдельным</w:t>
      </w:r>
      <w:r w:rsidR="0039126A">
        <w:rPr>
          <w:rFonts w:eastAsiaTheme="minorHAnsi"/>
          <w:color w:val="FF0000"/>
          <w:lang w:eastAsia="en-US"/>
        </w:rPr>
        <w:t>и файлами</w:t>
      </w:r>
      <w:r w:rsidRPr="00817B04">
        <w:rPr>
          <w:rFonts w:eastAsiaTheme="minorHAnsi"/>
          <w:color w:val="FF0000"/>
          <w:lang w:eastAsia="en-US"/>
        </w:rPr>
        <w:t xml:space="preserve"> .</w:t>
      </w:r>
      <w:proofErr w:type="spellStart"/>
      <w:r w:rsidRPr="00817B04">
        <w:rPr>
          <w:rFonts w:eastAsiaTheme="minorHAnsi"/>
          <w:color w:val="FF0000"/>
          <w:lang w:val="en-US" w:eastAsia="en-US"/>
        </w:rPr>
        <w:t>rar</w:t>
      </w:r>
      <w:proofErr w:type="spellEnd"/>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30151A" w:rsidRDefault="0030151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Pr>
          <w:rFonts w:eastAsia="Arial"/>
          <w:b/>
          <w:sz w:val="24"/>
          <w:szCs w:val="24"/>
          <w:lang w:eastAsia="ar-SA"/>
        </w:rPr>
        <w:t xml:space="preserve"> за разработку технического задания:</w:t>
      </w: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46" w:rsidRDefault="00AA4146" w:rsidP="00A61F85">
      <w:pPr>
        <w:spacing w:line="240" w:lineRule="auto"/>
      </w:pPr>
      <w:r>
        <w:separator/>
      </w:r>
    </w:p>
  </w:endnote>
  <w:endnote w:type="continuationSeparator" w:id="0">
    <w:p w:rsidR="00AA4146" w:rsidRDefault="00AA4146"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46" w:rsidRDefault="00AA4146" w:rsidP="00A61F85">
      <w:pPr>
        <w:spacing w:line="240" w:lineRule="auto"/>
      </w:pPr>
      <w:r>
        <w:separator/>
      </w:r>
    </w:p>
  </w:footnote>
  <w:footnote w:type="continuationSeparator" w:id="0">
    <w:p w:rsidR="00AA4146" w:rsidRDefault="00AA4146"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EC" w:rsidRDefault="005B49EC"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49EC" w:rsidRDefault="005B49EC">
    <w:pPr>
      <w:pStyle w:val="a4"/>
    </w:pPr>
  </w:p>
  <w:p w:rsidR="005B49EC" w:rsidRDefault="005B49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9EC" w:rsidRDefault="005B49EC"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4D69">
      <w:rPr>
        <w:rStyle w:val="a5"/>
        <w:noProof/>
      </w:rPr>
      <w:t>11</w:t>
    </w:r>
    <w:r>
      <w:rPr>
        <w:rStyle w:val="a5"/>
      </w:rPr>
      <w:fldChar w:fldCharType="end"/>
    </w:r>
  </w:p>
  <w:p w:rsidR="005B49EC" w:rsidRDefault="005B49EC">
    <w:pPr>
      <w:pStyle w:val="a4"/>
    </w:pPr>
  </w:p>
  <w:p w:rsidR="005B49EC" w:rsidRDefault="005B49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5"/>
  </w:num>
  <w:num w:numId="11">
    <w:abstractNumId w:val="7"/>
  </w:num>
  <w:num w:numId="12">
    <w:abstractNumId w:val="9"/>
  </w:num>
  <w:num w:numId="13">
    <w:abstractNumId w:val="19"/>
  </w:num>
  <w:num w:numId="14">
    <w:abstractNumId w:val="18"/>
  </w:num>
  <w:num w:numId="15">
    <w:abstractNumId w:val="8"/>
  </w:num>
  <w:num w:numId="16">
    <w:abstractNumId w:val="17"/>
  </w:num>
  <w:num w:numId="17">
    <w:abstractNumId w:val="22"/>
  </w:num>
  <w:num w:numId="18">
    <w:abstractNumId w:val="6"/>
  </w:num>
  <w:num w:numId="19">
    <w:abstractNumId w:val="10"/>
  </w:num>
  <w:num w:numId="20">
    <w:abstractNumId w:val="12"/>
  </w:num>
  <w:num w:numId="21">
    <w:abstractNumId w:val="15"/>
  </w:num>
  <w:num w:numId="22">
    <w:abstractNumId w:val="24"/>
  </w:num>
  <w:num w:numId="23">
    <w:abstractNumId w:val="16"/>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D39"/>
    <w:rsid w:val="00041103"/>
    <w:rsid w:val="0004140D"/>
    <w:rsid w:val="000416CC"/>
    <w:rsid w:val="000417FF"/>
    <w:rsid w:val="00041E02"/>
    <w:rsid w:val="00042286"/>
    <w:rsid w:val="00042D3A"/>
    <w:rsid w:val="00042E07"/>
    <w:rsid w:val="00043137"/>
    <w:rsid w:val="00043304"/>
    <w:rsid w:val="00043581"/>
    <w:rsid w:val="00043FCA"/>
    <w:rsid w:val="00044B3D"/>
    <w:rsid w:val="00044FE1"/>
    <w:rsid w:val="00044FFF"/>
    <w:rsid w:val="00045054"/>
    <w:rsid w:val="000451AE"/>
    <w:rsid w:val="0004575F"/>
    <w:rsid w:val="00045E17"/>
    <w:rsid w:val="00045FAD"/>
    <w:rsid w:val="000465F6"/>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289B"/>
    <w:rsid w:val="000732D3"/>
    <w:rsid w:val="00073641"/>
    <w:rsid w:val="000738B4"/>
    <w:rsid w:val="00074296"/>
    <w:rsid w:val="00074C1B"/>
    <w:rsid w:val="00074C9E"/>
    <w:rsid w:val="00075252"/>
    <w:rsid w:val="00075A52"/>
    <w:rsid w:val="00075DB9"/>
    <w:rsid w:val="00076575"/>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6EC"/>
    <w:rsid w:val="00093927"/>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0F25"/>
    <w:rsid w:val="000E1030"/>
    <w:rsid w:val="000E19EC"/>
    <w:rsid w:val="000E1A97"/>
    <w:rsid w:val="000E1C2B"/>
    <w:rsid w:val="000E1DBD"/>
    <w:rsid w:val="000E27D9"/>
    <w:rsid w:val="000E27F8"/>
    <w:rsid w:val="000E2A3D"/>
    <w:rsid w:val="000E2D8A"/>
    <w:rsid w:val="000E37E7"/>
    <w:rsid w:val="000E486F"/>
    <w:rsid w:val="000E4F06"/>
    <w:rsid w:val="000E50C0"/>
    <w:rsid w:val="000E51B2"/>
    <w:rsid w:val="000E5AC7"/>
    <w:rsid w:val="000E5BFF"/>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5E2E"/>
    <w:rsid w:val="00126A6E"/>
    <w:rsid w:val="00126F1C"/>
    <w:rsid w:val="0012718D"/>
    <w:rsid w:val="00127306"/>
    <w:rsid w:val="0013074B"/>
    <w:rsid w:val="0013098B"/>
    <w:rsid w:val="00130DA3"/>
    <w:rsid w:val="00131421"/>
    <w:rsid w:val="00131B8C"/>
    <w:rsid w:val="00132416"/>
    <w:rsid w:val="00132B08"/>
    <w:rsid w:val="001336E2"/>
    <w:rsid w:val="0013397E"/>
    <w:rsid w:val="00134EFE"/>
    <w:rsid w:val="00135A1F"/>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C3"/>
    <w:rsid w:val="00147349"/>
    <w:rsid w:val="001474E6"/>
    <w:rsid w:val="00147875"/>
    <w:rsid w:val="00147988"/>
    <w:rsid w:val="001500DC"/>
    <w:rsid w:val="0015024A"/>
    <w:rsid w:val="00151517"/>
    <w:rsid w:val="00151632"/>
    <w:rsid w:val="00151BB3"/>
    <w:rsid w:val="0015258F"/>
    <w:rsid w:val="001528D1"/>
    <w:rsid w:val="00152D6F"/>
    <w:rsid w:val="00152D8E"/>
    <w:rsid w:val="00152DDB"/>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9D1"/>
    <w:rsid w:val="00162B69"/>
    <w:rsid w:val="00162C8F"/>
    <w:rsid w:val="00162CDF"/>
    <w:rsid w:val="00162DA5"/>
    <w:rsid w:val="001639D6"/>
    <w:rsid w:val="00163E86"/>
    <w:rsid w:val="00163EB8"/>
    <w:rsid w:val="00163F0E"/>
    <w:rsid w:val="00164342"/>
    <w:rsid w:val="0016460F"/>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B0C"/>
    <w:rsid w:val="00186D5A"/>
    <w:rsid w:val="001873EC"/>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24D"/>
    <w:rsid w:val="001B3D51"/>
    <w:rsid w:val="001B4139"/>
    <w:rsid w:val="001B4332"/>
    <w:rsid w:val="001B4346"/>
    <w:rsid w:val="001B4B73"/>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147B"/>
    <w:rsid w:val="00201906"/>
    <w:rsid w:val="00201C85"/>
    <w:rsid w:val="00201CB6"/>
    <w:rsid w:val="002025A0"/>
    <w:rsid w:val="002025B7"/>
    <w:rsid w:val="00202F07"/>
    <w:rsid w:val="0020343A"/>
    <w:rsid w:val="00203CA5"/>
    <w:rsid w:val="0020442B"/>
    <w:rsid w:val="00204542"/>
    <w:rsid w:val="00204A5E"/>
    <w:rsid w:val="00204C2C"/>
    <w:rsid w:val="00204D96"/>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D7"/>
    <w:rsid w:val="0022795E"/>
    <w:rsid w:val="00227F80"/>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3050"/>
    <w:rsid w:val="00283120"/>
    <w:rsid w:val="00283753"/>
    <w:rsid w:val="00283C93"/>
    <w:rsid w:val="00283DB5"/>
    <w:rsid w:val="00284054"/>
    <w:rsid w:val="002845C0"/>
    <w:rsid w:val="00284631"/>
    <w:rsid w:val="002846CA"/>
    <w:rsid w:val="00284F9B"/>
    <w:rsid w:val="0028510C"/>
    <w:rsid w:val="00285776"/>
    <w:rsid w:val="00285D9B"/>
    <w:rsid w:val="00286587"/>
    <w:rsid w:val="002872A5"/>
    <w:rsid w:val="00287C95"/>
    <w:rsid w:val="00291022"/>
    <w:rsid w:val="002913F6"/>
    <w:rsid w:val="002920D8"/>
    <w:rsid w:val="002923BA"/>
    <w:rsid w:val="00292509"/>
    <w:rsid w:val="00292CBE"/>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728C"/>
    <w:rsid w:val="002C7330"/>
    <w:rsid w:val="002C770D"/>
    <w:rsid w:val="002C7B3F"/>
    <w:rsid w:val="002D0546"/>
    <w:rsid w:val="002D0DAA"/>
    <w:rsid w:val="002D11DE"/>
    <w:rsid w:val="002D1ABA"/>
    <w:rsid w:val="002D2695"/>
    <w:rsid w:val="002D279D"/>
    <w:rsid w:val="002D2CCE"/>
    <w:rsid w:val="002D33ED"/>
    <w:rsid w:val="002D3B4E"/>
    <w:rsid w:val="002D4043"/>
    <w:rsid w:val="002D420D"/>
    <w:rsid w:val="002D4284"/>
    <w:rsid w:val="002D477B"/>
    <w:rsid w:val="002D4ED2"/>
    <w:rsid w:val="002D50C1"/>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466A"/>
    <w:rsid w:val="002E479C"/>
    <w:rsid w:val="002E6011"/>
    <w:rsid w:val="002E619A"/>
    <w:rsid w:val="002E701A"/>
    <w:rsid w:val="002E75AF"/>
    <w:rsid w:val="002F019C"/>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BC"/>
    <w:rsid w:val="003010CA"/>
    <w:rsid w:val="00301134"/>
    <w:rsid w:val="0030151A"/>
    <w:rsid w:val="00301DAB"/>
    <w:rsid w:val="00301E77"/>
    <w:rsid w:val="003023F0"/>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54"/>
    <w:rsid w:val="00311B7D"/>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6EDF"/>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56EE"/>
    <w:rsid w:val="00355FE0"/>
    <w:rsid w:val="00356225"/>
    <w:rsid w:val="00356777"/>
    <w:rsid w:val="0035742F"/>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CF4"/>
    <w:rsid w:val="00367449"/>
    <w:rsid w:val="003675B1"/>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A3B"/>
    <w:rsid w:val="00376BE6"/>
    <w:rsid w:val="00376CBE"/>
    <w:rsid w:val="00376DE2"/>
    <w:rsid w:val="00376E39"/>
    <w:rsid w:val="00380255"/>
    <w:rsid w:val="00380F91"/>
    <w:rsid w:val="0038186A"/>
    <w:rsid w:val="00381E51"/>
    <w:rsid w:val="003822E7"/>
    <w:rsid w:val="003823A5"/>
    <w:rsid w:val="00382429"/>
    <w:rsid w:val="0038296C"/>
    <w:rsid w:val="003830CA"/>
    <w:rsid w:val="0038390D"/>
    <w:rsid w:val="00383B29"/>
    <w:rsid w:val="003852DC"/>
    <w:rsid w:val="00385379"/>
    <w:rsid w:val="003857CE"/>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735"/>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F21"/>
    <w:rsid w:val="003B1FA3"/>
    <w:rsid w:val="003B22E3"/>
    <w:rsid w:val="003B2F9A"/>
    <w:rsid w:val="003B34F3"/>
    <w:rsid w:val="003B378A"/>
    <w:rsid w:val="003B4055"/>
    <w:rsid w:val="003B4EED"/>
    <w:rsid w:val="003B5A4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5A"/>
    <w:rsid w:val="003E37DE"/>
    <w:rsid w:val="003E4636"/>
    <w:rsid w:val="003E4D66"/>
    <w:rsid w:val="003E55A6"/>
    <w:rsid w:val="003E5C70"/>
    <w:rsid w:val="003E68F3"/>
    <w:rsid w:val="003E6970"/>
    <w:rsid w:val="003E6B1B"/>
    <w:rsid w:val="003E71CF"/>
    <w:rsid w:val="003E7D03"/>
    <w:rsid w:val="003E7E8C"/>
    <w:rsid w:val="003F03BB"/>
    <w:rsid w:val="003F0430"/>
    <w:rsid w:val="003F0E44"/>
    <w:rsid w:val="003F1A0B"/>
    <w:rsid w:val="003F1CF5"/>
    <w:rsid w:val="003F21E7"/>
    <w:rsid w:val="003F2EB3"/>
    <w:rsid w:val="003F338D"/>
    <w:rsid w:val="003F394B"/>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28"/>
    <w:rsid w:val="00414273"/>
    <w:rsid w:val="00414ED9"/>
    <w:rsid w:val="00414F73"/>
    <w:rsid w:val="0041553D"/>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C4E"/>
    <w:rsid w:val="00452E2E"/>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95E"/>
    <w:rsid w:val="00465BC0"/>
    <w:rsid w:val="00465FF5"/>
    <w:rsid w:val="004661E2"/>
    <w:rsid w:val="00466522"/>
    <w:rsid w:val="00466595"/>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65A"/>
    <w:rsid w:val="00476A04"/>
    <w:rsid w:val="00477205"/>
    <w:rsid w:val="0047769B"/>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7F"/>
    <w:rsid w:val="004960EB"/>
    <w:rsid w:val="00496428"/>
    <w:rsid w:val="004966FA"/>
    <w:rsid w:val="0049699A"/>
    <w:rsid w:val="00496A58"/>
    <w:rsid w:val="00496A65"/>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FBF"/>
    <w:rsid w:val="004C56F5"/>
    <w:rsid w:val="004C5A4F"/>
    <w:rsid w:val="004C5A91"/>
    <w:rsid w:val="004C6044"/>
    <w:rsid w:val="004C63EB"/>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616F"/>
    <w:rsid w:val="004F7977"/>
    <w:rsid w:val="00500385"/>
    <w:rsid w:val="0050062A"/>
    <w:rsid w:val="0050091A"/>
    <w:rsid w:val="00500F0A"/>
    <w:rsid w:val="005013B0"/>
    <w:rsid w:val="005025B1"/>
    <w:rsid w:val="00502BE0"/>
    <w:rsid w:val="0050314F"/>
    <w:rsid w:val="00503624"/>
    <w:rsid w:val="00504D4B"/>
    <w:rsid w:val="00504F32"/>
    <w:rsid w:val="0050509E"/>
    <w:rsid w:val="005054B0"/>
    <w:rsid w:val="00505566"/>
    <w:rsid w:val="00506162"/>
    <w:rsid w:val="0050662F"/>
    <w:rsid w:val="00510A55"/>
    <w:rsid w:val="00510C55"/>
    <w:rsid w:val="00510CE4"/>
    <w:rsid w:val="005111B0"/>
    <w:rsid w:val="00511623"/>
    <w:rsid w:val="00511F9B"/>
    <w:rsid w:val="005133ED"/>
    <w:rsid w:val="00513827"/>
    <w:rsid w:val="005138C4"/>
    <w:rsid w:val="00514279"/>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F9E"/>
    <w:rsid w:val="00521239"/>
    <w:rsid w:val="00521271"/>
    <w:rsid w:val="00521363"/>
    <w:rsid w:val="005213D3"/>
    <w:rsid w:val="00521614"/>
    <w:rsid w:val="005218E0"/>
    <w:rsid w:val="00521EF4"/>
    <w:rsid w:val="005230AC"/>
    <w:rsid w:val="0052378C"/>
    <w:rsid w:val="00523CC9"/>
    <w:rsid w:val="00523FBD"/>
    <w:rsid w:val="005243E8"/>
    <w:rsid w:val="00524CF5"/>
    <w:rsid w:val="00524D25"/>
    <w:rsid w:val="00524F03"/>
    <w:rsid w:val="0052523F"/>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E1B"/>
    <w:rsid w:val="00571E47"/>
    <w:rsid w:val="005721DC"/>
    <w:rsid w:val="0057242F"/>
    <w:rsid w:val="005724AD"/>
    <w:rsid w:val="00572682"/>
    <w:rsid w:val="00572994"/>
    <w:rsid w:val="00572EB5"/>
    <w:rsid w:val="00572F81"/>
    <w:rsid w:val="005733CB"/>
    <w:rsid w:val="00573548"/>
    <w:rsid w:val="00573A01"/>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5C6"/>
    <w:rsid w:val="005A69B1"/>
    <w:rsid w:val="005A6A03"/>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6E72"/>
    <w:rsid w:val="005C7280"/>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2F1E"/>
    <w:rsid w:val="005D30DC"/>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6E0"/>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776"/>
    <w:rsid w:val="00642F91"/>
    <w:rsid w:val="00643852"/>
    <w:rsid w:val="00643E1E"/>
    <w:rsid w:val="006447BF"/>
    <w:rsid w:val="006448F1"/>
    <w:rsid w:val="00644EB6"/>
    <w:rsid w:val="0064543F"/>
    <w:rsid w:val="006456A7"/>
    <w:rsid w:val="00646342"/>
    <w:rsid w:val="006463A9"/>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6DD"/>
    <w:rsid w:val="00682AB2"/>
    <w:rsid w:val="00683911"/>
    <w:rsid w:val="00683E89"/>
    <w:rsid w:val="00683F3C"/>
    <w:rsid w:val="0068432C"/>
    <w:rsid w:val="006846FD"/>
    <w:rsid w:val="00684D69"/>
    <w:rsid w:val="006852F7"/>
    <w:rsid w:val="006854CB"/>
    <w:rsid w:val="006857AB"/>
    <w:rsid w:val="00685C28"/>
    <w:rsid w:val="0068625D"/>
    <w:rsid w:val="00686BA9"/>
    <w:rsid w:val="00687C11"/>
    <w:rsid w:val="00687CA1"/>
    <w:rsid w:val="00690569"/>
    <w:rsid w:val="00690586"/>
    <w:rsid w:val="0069114E"/>
    <w:rsid w:val="006921EA"/>
    <w:rsid w:val="006923E7"/>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2EEC"/>
    <w:rsid w:val="006A3198"/>
    <w:rsid w:val="006A3DAE"/>
    <w:rsid w:val="006A4241"/>
    <w:rsid w:val="006A4D0D"/>
    <w:rsid w:val="006A4E37"/>
    <w:rsid w:val="006A51DA"/>
    <w:rsid w:val="006A5579"/>
    <w:rsid w:val="006A5F73"/>
    <w:rsid w:val="006A600F"/>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417"/>
    <w:rsid w:val="006C3960"/>
    <w:rsid w:val="006C3A35"/>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B32"/>
    <w:rsid w:val="006D1F5C"/>
    <w:rsid w:val="006D253D"/>
    <w:rsid w:val="006D2ADE"/>
    <w:rsid w:val="006D2B3C"/>
    <w:rsid w:val="006D2DAE"/>
    <w:rsid w:val="006D2F6C"/>
    <w:rsid w:val="006D33DA"/>
    <w:rsid w:val="006D38DB"/>
    <w:rsid w:val="006D38FA"/>
    <w:rsid w:val="006D3E5F"/>
    <w:rsid w:val="006D432E"/>
    <w:rsid w:val="006D4C39"/>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DAC"/>
    <w:rsid w:val="00704169"/>
    <w:rsid w:val="007041A5"/>
    <w:rsid w:val="00704934"/>
    <w:rsid w:val="007050EC"/>
    <w:rsid w:val="007053A0"/>
    <w:rsid w:val="0070556E"/>
    <w:rsid w:val="0070562D"/>
    <w:rsid w:val="00706756"/>
    <w:rsid w:val="00706C0D"/>
    <w:rsid w:val="0070712C"/>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5C98"/>
    <w:rsid w:val="00716463"/>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1CF"/>
    <w:rsid w:val="00724281"/>
    <w:rsid w:val="00724AF6"/>
    <w:rsid w:val="00725C66"/>
    <w:rsid w:val="00726533"/>
    <w:rsid w:val="0072678E"/>
    <w:rsid w:val="00726EBA"/>
    <w:rsid w:val="00727BE1"/>
    <w:rsid w:val="00730941"/>
    <w:rsid w:val="00730C47"/>
    <w:rsid w:val="00731723"/>
    <w:rsid w:val="007318EE"/>
    <w:rsid w:val="00732601"/>
    <w:rsid w:val="007328F1"/>
    <w:rsid w:val="00732E4B"/>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20D6"/>
    <w:rsid w:val="0074230E"/>
    <w:rsid w:val="0074283E"/>
    <w:rsid w:val="0074364A"/>
    <w:rsid w:val="00744608"/>
    <w:rsid w:val="007449CD"/>
    <w:rsid w:val="00744BCB"/>
    <w:rsid w:val="00744C27"/>
    <w:rsid w:val="007451D0"/>
    <w:rsid w:val="00745513"/>
    <w:rsid w:val="007456C0"/>
    <w:rsid w:val="007456D6"/>
    <w:rsid w:val="00745BA3"/>
    <w:rsid w:val="0074626B"/>
    <w:rsid w:val="0074658E"/>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974"/>
    <w:rsid w:val="0075526C"/>
    <w:rsid w:val="00755F24"/>
    <w:rsid w:val="00756076"/>
    <w:rsid w:val="00757295"/>
    <w:rsid w:val="007578F6"/>
    <w:rsid w:val="007604B4"/>
    <w:rsid w:val="00760860"/>
    <w:rsid w:val="0076146A"/>
    <w:rsid w:val="0076256A"/>
    <w:rsid w:val="0076257E"/>
    <w:rsid w:val="00762AA6"/>
    <w:rsid w:val="00762CFB"/>
    <w:rsid w:val="0076324F"/>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2FE"/>
    <w:rsid w:val="007814C1"/>
    <w:rsid w:val="0078180A"/>
    <w:rsid w:val="00781CCA"/>
    <w:rsid w:val="00781D7C"/>
    <w:rsid w:val="00781F59"/>
    <w:rsid w:val="00782537"/>
    <w:rsid w:val="0078286C"/>
    <w:rsid w:val="00783070"/>
    <w:rsid w:val="00783280"/>
    <w:rsid w:val="0078357A"/>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65AD"/>
    <w:rsid w:val="007A746D"/>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FF6"/>
    <w:rsid w:val="007C02FC"/>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5CE"/>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665"/>
    <w:rsid w:val="00850B63"/>
    <w:rsid w:val="00850CA1"/>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C14"/>
    <w:rsid w:val="008A04DA"/>
    <w:rsid w:val="008A06BE"/>
    <w:rsid w:val="008A0D31"/>
    <w:rsid w:val="008A0EF4"/>
    <w:rsid w:val="008A0F78"/>
    <w:rsid w:val="008A0F9A"/>
    <w:rsid w:val="008A1227"/>
    <w:rsid w:val="008A229A"/>
    <w:rsid w:val="008A288B"/>
    <w:rsid w:val="008A2938"/>
    <w:rsid w:val="008A33B6"/>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538"/>
    <w:rsid w:val="008B0FC7"/>
    <w:rsid w:val="008B1B0E"/>
    <w:rsid w:val="008B1CBC"/>
    <w:rsid w:val="008B2321"/>
    <w:rsid w:val="008B26FB"/>
    <w:rsid w:val="008B28CB"/>
    <w:rsid w:val="008B2945"/>
    <w:rsid w:val="008B2F90"/>
    <w:rsid w:val="008B3E1F"/>
    <w:rsid w:val="008B406E"/>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7A4"/>
    <w:rsid w:val="008E2A64"/>
    <w:rsid w:val="008E2B9E"/>
    <w:rsid w:val="008E2D27"/>
    <w:rsid w:val="008E3B0B"/>
    <w:rsid w:val="008E45B7"/>
    <w:rsid w:val="008E4DE5"/>
    <w:rsid w:val="008E534A"/>
    <w:rsid w:val="008E5E9D"/>
    <w:rsid w:val="008E63D9"/>
    <w:rsid w:val="008E64D9"/>
    <w:rsid w:val="008E6531"/>
    <w:rsid w:val="008E6734"/>
    <w:rsid w:val="008E6B89"/>
    <w:rsid w:val="008E7192"/>
    <w:rsid w:val="008E71D3"/>
    <w:rsid w:val="008E77B2"/>
    <w:rsid w:val="008E7A6D"/>
    <w:rsid w:val="008E7CD7"/>
    <w:rsid w:val="008F008B"/>
    <w:rsid w:val="008F0E83"/>
    <w:rsid w:val="008F0F93"/>
    <w:rsid w:val="008F1423"/>
    <w:rsid w:val="008F169B"/>
    <w:rsid w:val="008F1882"/>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59"/>
    <w:rsid w:val="0093116C"/>
    <w:rsid w:val="00931294"/>
    <w:rsid w:val="00932935"/>
    <w:rsid w:val="009339E4"/>
    <w:rsid w:val="00933ACC"/>
    <w:rsid w:val="0093405A"/>
    <w:rsid w:val="009342B7"/>
    <w:rsid w:val="009347FD"/>
    <w:rsid w:val="00934881"/>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1F9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5362"/>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CF3"/>
    <w:rsid w:val="009B6128"/>
    <w:rsid w:val="009B6273"/>
    <w:rsid w:val="009B64E8"/>
    <w:rsid w:val="009B66FA"/>
    <w:rsid w:val="009B7834"/>
    <w:rsid w:val="009C032F"/>
    <w:rsid w:val="009C070F"/>
    <w:rsid w:val="009C1263"/>
    <w:rsid w:val="009C12B5"/>
    <w:rsid w:val="009C1696"/>
    <w:rsid w:val="009C1C2F"/>
    <w:rsid w:val="009C2145"/>
    <w:rsid w:val="009C2D96"/>
    <w:rsid w:val="009C2DE9"/>
    <w:rsid w:val="009C33CD"/>
    <w:rsid w:val="009C33CF"/>
    <w:rsid w:val="009C355C"/>
    <w:rsid w:val="009C365C"/>
    <w:rsid w:val="009C38C8"/>
    <w:rsid w:val="009C3B50"/>
    <w:rsid w:val="009C3B51"/>
    <w:rsid w:val="009C3E44"/>
    <w:rsid w:val="009C3F51"/>
    <w:rsid w:val="009C4129"/>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613F"/>
    <w:rsid w:val="009F6F5A"/>
    <w:rsid w:val="009F7378"/>
    <w:rsid w:val="009F74DD"/>
    <w:rsid w:val="009F7570"/>
    <w:rsid w:val="00A000FC"/>
    <w:rsid w:val="00A00E4F"/>
    <w:rsid w:val="00A0131F"/>
    <w:rsid w:val="00A01824"/>
    <w:rsid w:val="00A02575"/>
    <w:rsid w:val="00A02C9A"/>
    <w:rsid w:val="00A02E8E"/>
    <w:rsid w:val="00A0334C"/>
    <w:rsid w:val="00A04554"/>
    <w:rsid w:val="00A049F1"/>
    <w:rsid w:val="00A04E9D"/>
    <w:rsid w:val="00A05688"/>
    <w:rsid w:val="00A05E95"/>
    <w:rsid w:val="00A060F6"/>
    <w:rsid w:val="00A06716"/>
    <w:rsid w:val="00A0676A"/>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533C"/>
    <w:rsid w:val="00A253BA"/>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CFC"/>
    <w:rsid w:val="00AD5223"/>
    <w:rsid w:val="00AD5569"/>
    <w:rsid w:val="00AD5683"/>
    <w:rsid w:val="00AD67C2"/>
    <w:rsid w:val="00AD6B9D"/>
    <w:rsid w:val="00AD6EEA"/>
    <w:rsid w:val="00AD76ED"/>
    <w:rsid w:val="00AE0A41"/>
    <w:rsid w:val="00AE0CCD"/>
    <w:rsid w:val="00AE0E31"/>
    <w:rsid w:val="00AE11BF"/>
    <w:rsid w:val="00AE176D"/>
    <w:rsid w:val="00AE1BEF"/>
    <w:rsid w:val="00AE2C88"/>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F8D"/>
    <w:rsid w:val="00B01260"/>
    <w:rsid w:val="00B014BE"/>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3B46"/>
    <w:rsid w:val="00B23C7A"/>
    <w:rsid w:val="00B24BF7"/>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6A23"/>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9099E"/>
    <w:rsid w:val="00B90C52"/>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51C"/>
    <w:rsid w:val="00BA2692"/>
    <w:rsid w:val="00BA2A5F"/>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E2"/>
    <w:rsid w:val="00BB3C0A"/>
    <w:rsid w:val="00BB3CED"/>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9B9"/>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985"/>
    <w:rsid w:val="00BE5AFD"/>
    <w:rsid w:val="00BE635C"/>
    <w:rsid w:val="00BE66F4"/>
    <w:rsid w:val="00BE720E"/>
    <w:rsid w:val="00BE73DA"/>
    <w:rsid w:val="00BE7D10"/>
    <w:rsid w:val="00BF11CE"/>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27D30"/>
    <w:rsid w:val="00C30442"/>
    <w:rsid w:val="00C3048A"/>
    <w:rsid w:val="00C30650"/>
    <w:rsid w:val="00C30760"/>
    <w:rsid w:val="00C30E44"/>
    <w:rsid w:val="00C32B8E"/>
    <w:rsid w:val="00C34262"/>
    <w:rsid w:val="00C34D47"/>
    <w:rsid w:val="00C360ED"/>
    <w:rsid w:val="00C3620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A93"/>
    <w:rsid w:val="00C75B54"/>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F7A"/>
    <w:rsid w:val="00C922DB"/>
    <w:rsid w:val="00C92A8B"/>
    <w:rsid w:val="00C92B24"/>
    <w:rsid w:val="00C93BF8"/>
    <w:rsid w:val="00C943F0"/>
    <w:rsid w:val="00C94D5E"/>
    <w:rsid w:val="00C95A57"/>
    <w:rsid w:val="00C96502"/>
    <w:rsid w:val="00C969DD"/>
    <w:rsid w:val="00C9769A"/>
    <w:rsid w:val="00C977FC"/>
    <w:rsid w:val="00C97947"/>
    <w:rsid w:val="00CA0175"/>
    <w:rsid w:val="00CA030A"/>
    <w:rsid w:val="00CA07BC"/>
    <w:rsid w:val="00CA0A3C"/>
    <w:rsid w:val="00CA0A7E"/>
    <w:rsid w:val="00CA0D51"/>
    <w:rsid w:val="00CA12C7"/>
    <w:rsid w:val="00CA1774"/>
    <w:rsid w:val="00CA1AD8"/>
    <w:rsid w:val="00CA24BA"/>
    <w:rsid w:val="00CA2E2F"/>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3C51"/>
    <w:rsid w:val="00CB40E1"/>
    <w:rsid w:val="00CB485F"/>
    <w:rsid w:val="00CB4903"/>
    <w:rsid w:val="00CB536F"/>
    <w:rsid w:val="00CB565C"/>
    <w:rsid w:val="00CB574E"/>
    <w:rsid w:val="00CB6041"/>
    <w:rsid w:val="00CB73EC"/>
    <w:rsid w:val="00CB7914"/>
    <w:rsid w:val="00CB7B28"/>
    <w:rsid w:val="00CB7DB3"/>
    <w:rsid w:val="00CC0181"/>
    <w:rsid w:val="00CC0185"/>
    <w:rsid w:val="00CC02E0"/>
    <w:rsid w:val="00CC039E"/>
    <w:rsid w:val="00CC23C1"/>
    <w:rsid w:val="00CC24B5"/>
    <w:rsid w:val="00CC27D0"/>
    <w:rsid w:val="00CC29A4"/>
    <w:rsid w:val="00CC2F71"/>
    <w:rsid w:val="00CC3D4B"/>
    <w:rsid w:val="00CC4901"/>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636"/>
    <w:rsid w:val="00CD4776"/>
    <w:rsid w:val="00CD4AF4"/>
    <w:rsid w:val="00CD4D3F"/>
    <w:rsid w:val="00CD4E9C"/>
    <w:rsid w:val="00CD4F31"/>
    <w:rsid w:val="00CD58BA"/>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E91"/>
    <w:rsid w:val="00CE5410"/>
    <w:rsid w:val="00CE565C"/>
    <w:rsid w:val="00CE5C1E"/>
    <w:rsid w:val="00CE5C4C"/>
    <w:rsid w:val="00CE7293"/>
    <w:rsid w:val="00CF075C"/>
    <w:rsid w:val="00CF086D"/>
    <w:rsid w:val="00CF0884"/>
    <w:rsid w:val="00CF09F0"/>
    <w:rsid w:val="00CF1131"/>
    <w:rsid w:val="00CF11DA"/>
    <w:rsid w:val="00CF14F2"/>
    <w:rsid w:val="00CF1B1D"/>
    <w:rsid w:val="00CF1C47"/>
    <w:rsid w:val="00CF21D6"/>
    <w:rsid w:val="00CF227E"/>
    <w:rsid w:val="00CF27E6"/>
    <w:rsid w:val="00CF2974"/>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935"/>
    <w:rsid w:val="00D04E8D"/>
    <w:rsid w:val="00D0507A"/>
    <w:rsid w:val="00D05973"/>
    <w:rsid w:val="00D0729C"/>
    <w:rsid w:val="00D079FE"/>
    <w:rsid w:val="00D07A97"/>
    <w:rsid w:val="00D10CA1"/>
    <w:rsid w:val="00D10F55"/>
    <w:rsid w:val="00D115C3"/>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A8A"/>
    <w:rsid w:val="00D35C5D"/>
    <w:rsid w:val="00D35FB0"/>
    <w:rsid w:val="00D36543"/>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4008"/>
    <w:rsid w:val="00D542E0"/>
    <w:rsid w:val="00D5443E"/>
    <w:rsid w:val="00D55068"/>
    <w:rsid w:val="00D5530E"/>
    <w:rsid w:val="00D55582"/>
    <w:rsid w:val="00D5589B"/>
    <w:rsid w:val="00D55DC1"/>
    <w:rsid w:val="00D55EB1"/>
    <w:rsid w:val="00D5628A"/>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CF6"/>
    <w:rsid w:val="00D80D30"/>
    <w:rsid w:val="00D80F7D"/>
    <w:rsid w:val="00D817C1"/>
    <w:rsid w:val="00D81B04"/>
    <w:rsid w:val="00D81C0E"/>
    <w:rsid w:val="00D81D88"/>
    <w:rsid w:val="00D82345"/>
    <w:rsid w:val="00D82CB6"/>
    <w:rsid w:val="00D8344D"/>
    <w:rsid w:val="00D836F9"/>
    <w:rsid w:val="00D83859"/>
    <w:rsid w:val="00D8407E"/>
    <w:rsid w:val="00D84894"/>
    <w:rsid w:val="00D853EF"/>
    <w:rsid w:val="00D85D1A"/>
    <w:rsid w:val="00D85D3F"/>
    <w:rsid w:val="00D86049"/>
    <w:rsid w:val="00D863E0"/>
    <w:rsid w:val="00D86FB2"/>
    <w:rsid w:val="00D87FBC"/>
    <w:rsid w:val="00D9113A"/>
    <w:rsid w:val="00D912C3"/>
    <w:rsid w:val="00D91AF6"/>
    <w:rsid w:val="00D9218C"/>
    <w:rsid w:val="00D922F8"/>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4F3"/>
    <w:rsid w:val="00DB5749"/>
    <w:rsid w:val="00DB61E9"/>
    <w:rsid w:val="00DB62BF"/>
    <w:rsid w:val="00DB678D"/>
    <w:rsid w:val="00DB6C39"/>
    <w:rsid w:val="00DB6E0D"/>
    <w:rsid w:val="00DB6EF6"/>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286"/>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1CA"/>
    <w:rsid w:val="00E002FE"/>
    <w:rsid w:val="00E0050D"/>
    <w:rsid w:val="00E00623"/>
    <w:rsid w:val="00E00922"/>
    <w:rsid w:val="00E00AEF"/>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CB7"/>
    <w:rsid w:val="00E13185"/>
    <w:rsid w:val="00E1368A"/>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1E"/>
    <w:rsid w:val="00E24D44"/>
    <w:rsid w:val="00E24F6F"/>
    <w:rsid w:val="00E2518E"/>
    <w:rsid w:val="00E25351"/>
    <w:rsid w:val="00E25872"/>
    <w:rsid w:val="00E2587B"/>
    <w:rsid w:val="00E25BFD"/>
    <w:rsid w:val="00E25EF5"/>
    <w:rsid w:val="00E261D8"/>
    <w:rsid w:val="00E2623E"/>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3C6"/>
    <w:rsid w:val="00E45429"/>
    <w:rsid w:val="00E455CB"/>
    <w:rsid w:val="00E457B3"/>
    <w:rsid w:val="00E459E1"/>
    <w:rsid w:val="00E46B4D"/>
    <w:rsid w:val="00E47134"/>
    <w:rsid w:val="00E477DF"/>
    <w:rsid w:val="00E47997"/>
    <w:rsid w:val="00E47F85"/>
    <w:rsid w:val="00E47FB2"/>
    <w:rsid w:val="00E502B4"/>
    <w:rsid w:val="00E505B8"/>
    <w:rsid w:val="00E516AC"/>
    <w:rsid w:val="00E519CD"/>
    <w:rsid w:val="00E51EFE"/>
    <w:rsid w:val="00E52AFC"/>
    <w:rsid w:val="00E52D10"/>
    <w:rsid w:val="00E53C7D"/>
    <w:rsid w:val="00E54B54"/>
    <w:rsid w:val="00E558F2"/>
    <w:rsid w:val="00E55C9E"/>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2CA4"/>
    <w:rsid w:val="00E635E1"/>
    <w:rsid w:val="00E641B1"/>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A7A"/>
    <w:rsid w:val="00E8584B"/>
    <w:rsid w:val="00E85B48"/>
    <w:rsid w:val="00E86155"/>
    <w:rsid w:val="00E86250"/>
    <w:rsid w:val="00E86392"/>
    <w:rsid w:val="00E86785"/>
    <w:rsid w:val="00E874D3"/>
    <w:rsid w:val="00E87ABA"/>
    <w:rsid w:val="00E87BE1"/>
    <w:rsid w:val="00E87D33"/>
    <w:rsid w:val="00E9025A"/>
    <w:rsid w:val="00E9133F"/>
    <w:rsid w:val="00E917B7"/>
    <w:rsid w:val="00E91A69"/>
    <w:rsid w:val="00E9297A"/>
    <w:rsid w:val="00E92F08"/>
    <w:rsid w:val="00E93FCD"/>
    <w:rsid w:val="00E94287"/>
    <w:rsid w:val="00E9476C"/>
    <w:rsid w:val="00E949BB"/>
    <w:rsid w:val="00E949D6"/>
    <w:rsid w:val="00E94E6A"/>
    <w:rsid w:val="00E94F30"/>
    <w:rsid w:val="00E9538B"/>
    <w:rsid w:val="00E95E37"/>
    <w:rsid w:val="00E97405"/>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8C6"/>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C3C"/>
    <w:rsid w:val="00EE3F6F"/>
    <w:rsid w:val="00EE52A3"/>
    <w:rsid w:val="00EE5392"/>
    <w:rsid w:val="00EE5448"/>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AB9"/>
    <w:rsid w:val="00F35B25"/>
    <w:rsid w:val="00F36831"/>
    <w:rsid w:val="00F36C29"/>
    <w:rsid w:val="00F36EFC"/>
    <w:rsid w:val="00F36F21"/>
    <w:rsid w:val="00F36F4C"/>
    <w:rsid w:val="00F37967"/>
    <w:rsid w:val="00F40211"/>
    <w:rsid w:val="00F404E3"/>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3E"/>
    <w:rsid w:val="00FD32F7"/>
    <w:rsid w:val="00FD354B"/>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404B"/>
    <w:rsid w:val="00FF4365"/>
    <w:rsid w:val="00FF43B3"/>
    <w:rsid w:val="00FF4740"/>
    <w:rsid w:val="00FF51A3"/>
    <w:rsid w:val="00FF526F"/>
    <w:rsid w:val="00FF5370"/>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0766CCC-DB7A-44C2-8D94-571448DCB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67</Pages>
  <Words>21289</Words>
  <Characters>121350</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31</cp:revision>
  <cp:lastPrinted>2018-11-19T13:42:00Z</cp:lastPrinted>
  <dcterms:created xsi:type="dcterms:W3CDTF">2018-11-19T12:31:00Z</dcterms:created>
  <dcterms:modified xsi:type="dcterms:W3CDTF">2018-11-19T13:43:00Z</dcterms:modified>
</cp:coreProperties>
</file>