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455A1B" w:rsidP="0003369D">
            <w:pPr>
              <w:spacing w:line="240" w:lineRule="auto"/>
              <w:ind w:firstLine="5103"/>
              <w:jc w:val="right"/>
              <w:rPr>
                <w:sz w:val="28"/>
                <w:szCs w:val="28"/>
              </w:rPr>
            </w:pPr>
            <w:r>
              <w:rPr>
                <w:sz w:val="28"/>
                <w:szCs w:val="28"/>
              </w:rPr>
              <w:t>И.о. р</w:t>
            </w:r>
            <w:r w:rsidR="005869BD" w:rsidRPr="004007C5">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455A1B">
              <w:rPr>
                <w:sz w:val="28"/>
                <w:szCs w:val="28"/>
              </w:rPr>
              <w:t>Н.А. 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6C34D1">
              <w:rPr>
                <w:sz w:val="28"/>
                <w:szCs w:val="28"/>
              </w:rPr>
              <w:t xml:space="preserve"> 2019</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7170A0" w:rsidRDefault="002446DF" w:rsidP="007170A0">
            <w:pPr>
              <w:spacing w:line="240" w:lineRule="auto"/>
              <w:jc w:val="center"/>
              <w:rPr>
                <w:b/>
                <w:sz w:val="32"/>
                <w:szCs w:val="32"/>
              </w:rPr>
            </w:pPr>
            <w:r>
              <w:rPr>
                <w:b/>
                <w:sz w:val="32"/>
                <w:szCs w:val="32"/>
              </w:rPr>
              <w:t>«</w:t>
            </w:r>
            <w:r w:rsidR="00455A1B" w:rsidRPr="00455A1B">
              <w:rPr>
                <w:b/>
                <w:bCs/>
                <w:sz w:val="32"/>
                <w:szCs w:val="32"/>
              </w:rPr>
              <w:t>Выполнение работ по текущему ремонту компьютерной техники, серверного и сетевого оборудования, копировально-множительной техники и печатающих устройств, иных аппаратных к</w:t>
            </w:r>
            <w:r w:rsidR="00455A1B">
              <w:rPr>
                <w:b/>
                <w:bCs/>
                <w:sz w:val="32"/>
                <w:szCs w:val="32"/>
              </w:rPr>
              <w:t xml:space="preserve">омплексов и оборудования  ФГБУ </w:t>
            </w:r>
            <w:r w:rsidR="00455A1B" w:rsidRPr="00455A1B">
              <w:rPr>
                <w:b/>
                <w:bCs/>
                <w:sz w:val="32"/>
                <w:szCs w:val="32"/>
              </w:rPr>
              <w:t>“</w:t>
            </w:r>
            <w:r w:rsidR="00455A1B">
              <w:rPr>
                <w:b/>
                <w:bCs/>
                <w:sz w:val="32"/>
                <w:szCs w:val="32"/>
              </w:rPr>
              <w:t>АМП Каспийского моря</w:t>
            </w:r>
            <w:r w:rsidR="00455A1B" w:rsidRPr="00455A1B">
              <w:rPr>
                <w:b/>
                <w:bCs/>
                <w:sz w:val="32"/>
                <w:szCs w:val="32"/>
              </w:rPr>
              <w:t>”</w:t>
            </w:r>
            <w:r w:rsidR="007170A0" w:rsidRPr="007170A0">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B93A93">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r w:rsidR="001C65C2" w:rsidRPr="0011479A">
          <w:rPr>
            <w:rStyle w:val="a3"/>
            <w:sz w:val="24"/>
            <w:szCs w:val="24"/>
            <w:lang w:val="en-US"/>
          </w:rPr>
          <w:t>ampastra</w:t>
        </w:r>
        <w:r w:rsidR="001C65C2" w:rsidRPr="0011479A">
          <w:rPr>
            <w:rStyle w:val="a3"/>
            <w:sz w:val="24"/>
            <w:szCs w:val="24"/>
          </w:rPr>
          <w:t>.</w:t>
        </w:r>
        <w:r w:rsidR="001C65C2" w:rsidRPr="0011479A">
          <w:rPr>
            <w:rStyle w:val="a3"/>
            <w:sz w:val="24"/>
            <w:szCs w:val="24"/>
            <w:lang w:val="en-US"/>
          </w:rPr>
          <w:t>ru</w:t>
        </w:r>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r w:rsidR="003F3EA6" w:rsidRPr="00B87729">
          <w:rPr>
            <w:rStyle w:val="a3"/>
            <w:sz w:val="24"/>
            <w:szCs w:val="24"/>
            <w:lang w:val="en-US"/>
          </w:rPr>
          <w:t>zakupki</w:t>
        </w:r>
        <w:r w:rsidR="003F3EA6" w:rsidRPr="00B87729">
          <w:rPr>
            <w:rStyle w:val="a3"/>
            <w:sz w:val="24"/>
            <w:szCs w:val="24"/>
          </w:rPr>
          <w:t>.</w:t>
        </w:r>
        <w:r w:rsidR="003F3EA6" w:rsidRPr="00B87729">
          <w:rPr>
            <w:rStyle w:val="a3"/>
            <w:sz w:val="24"/>
            <w:szCs w:val="24"/>
            <w:lang w:val="en-US"/>
          </w:rPr>
          <w:t>gov</w:t>
        </w:r>
        <w:r w:rsidR="003F3EA6" w:rsidRPr="00B87729">
          <w:rPr>
            <w:rStyle w:val="a3"/>
            <w:sz w:val="24"/>
            <w:szCs w:val="24"/>
          </w:rPr>
          <w:t>.</w:t>
        </w:r>
        <w:r w:rsidR="003F3EA6" w:rsidRPr="00B87729">
          <w:rPr>
            <w:rStyle w:val="a3"/>
            <w:sz w:val="24"/>
            <w:szCs w:val="24"/>
            <w:lang w:val="en-US"/>
          </w:rPr>
          <w:t>ru</w:t>
        </w:r>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r w:rsidR="000B3C2D" w:rsidRPr="0011479A">
          <w:rPr>
            <w:rStyle w:val="a3"/>
            <w:sz w:val="24"/>
            <w:szCs w:val="24"/>
            <w:lang w:val="en-US"/>
          </w:rPr>
          <w:t>ampastra</w:t>
        </w:r>
        <w:r w:rsidR="000B3C2D" w:rsidRPr="0011479A">
          <w:rPr>
            <w:rStyle w:val="a3"/>
            <w:sz w:val="24"/>
            <w:szCs w:val="24"/>
          </w:rPr>
          <w:t>.</w:t>
        </w:r>
        <w:r w:rsidR="000B3C2D" w:rsidRPr="0011479A">
          <w:rPr>
            <w:rStyle w:val="a3"/>
            <w:sz w:val="24"/>
            <w:szCs w:val="24"/>
            <w:lang w:val="en-US"/>
          </w:rPr>
          <w:t>ru</w:t>
        </w:r>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9C3D29">
        <w:rPr>
          <w:color w:val="000000"/>
          <w:sz w:val="24"/>
          <w:szCs w:val="24"/>
        </w:rPr>
        <w:t xml:space="preserve"> на 20</w:t>
      </w:r>
      <w:r w:rsidR="009C3D29" w:rsidRPr="009C3D29">
        <w:rPr>
          <w:color w:val="000000"/>
          <w:sz w:val="24"/>
          <w:szCs w:val="24"/>
        </w:rPr>
        <w:t>20</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063C49">
        <w:rPr>
          <w:b/>
          <w:bCs/>
          <w:color w:val="000000"/>
          <w:sz w:val="24"/>
          <w:szCs w:val="24"/>
        </w:rPr>
        <w:t>5</w:t>
      </w:r>
      <w:r w:rsidR="004A2980" w:rsidRPr="00063C49">
        <w:rPr>
          <w:b/>
          <w:bCs/>
          <w:color w:val="000000"/>
          <w:sz w:val="24"/>
          <w:szCs w:val="24"/>
        </w:rPr>
        <w:t>.</w:t>
      </w:r>
      <w:r w:rsidR="004A2980" w:rsidRPr="00063C49">
        <w:rPr>
          <w:color w:val="000000"/>
          <w:sz w:val="24"/>
          <w:szCs w:val="24"/>
        </w:rPr>
        <w:t xml:space="preserve"> </w:t>
      </w:r>
      <w:r w:rsidR="004A2980" w:rsidRPr="00063C49">
        <w:rPr>
          <w:b/>
          <w:bCs/>
          <w:sz w:val="24"/>
          <w:szCs w:val="24"/>
        </w:rPr>
        <w:t xml:space="preserve">Наименование </w:t>
      </w:r>
      <w:r w:rsidR="003101FF" w:rsidRPr="00063C49">
        <w:rPr>
          <w:b/>
          <w:bCs/>
          <w:sz w:val="24"/>
          <w:szCs w:val="24"/>
        </w:rPr>
        <w:t>работ</w:t>
      </w:r>
      <w:r w:rsidR="004A2980" w:rsidRPr="00063C49">
        <w:rPr>
          <w:b/>
          <w:bCs/>
          <w:sz w:val="24"/>
          <w:szCs w:val="24"/>
        </w:rPr>
        <w:t xml:space="preserve">. </w:t>
      </w:r>
      <w:r w:rsidR="00F22863" w:rsidRPr="00063C49">
        <w:rPr>
          <w:b/>
          <w:bCs/>
          <w:sz w:val="24"/>
          <w:szCs w:val="24"/>
        </w:rPr>
        <w:t xml:space="preserve">Требования к </w:t>
      </w:r>
      <w:r w:rsidR="001314C2" w:rsidRPr="00063C49">
        <w:rPr>
          <w:b/>
          <w:bCs/>
          <w:sz w:val="24"/>
          <w:szCs w:val="24"/>
        </w:rPr>
        <w:t xml:space="preserve">безопасности, </w:t>
      </w:r>
      <w:r w:rsidR="00F22863" w:rsidRPr="00063C49">
        <w:rPr>
          <w:b/>
          <w:bCs/>
          <w:sz w:val="24"/>
          <w:szCs w:val="24"/>
        </w:rPr>
        <w:t>качеству, те</w:t>
      </w:r>
      <w:r w:rsidR="005368D6" w:rsidRPr="00063C49">
        <w:rPr>
          <w:b/>
          <w:bCs/>
          <w:sz w:val="24"/>
          <w:szCs w:val="24"/>
        </w:rPr>
        <w:t>хническим характеристикам</w:t>
      </w:r>
      <w:r w:rsidR="001314C2" w:rsidRPr="00063C49">
        <w:rPr>
          <w:b/>
          <w:bCs/>
          <w:sz w:val="24"/>
          <w:szCs w:val="24"/>
        </w:rPr>
        <w:t>, функциональным характеристикам (потребительским свойствам)</w:t>
      </w:r>
      <w:r w:rsidR="005368D6" w:rsidRPr="00063C49">
        <w:rPr>
          <w:b/>
          <w:bCs/>
          <w:sz w:val="24"/>
          <w:szCs w:val="24"/>
        </w:rPr>
        <w:t xml:space="preserve"> </w:t>
      </w:r>
      <w:r w:rsidR="003101FF" w:rsidRPr="00063C49">
        <w:rPr>
          <w:b/>
          <w:bCs/>
          <w:sz w:val="24"/>
          <w:szCs w:val="24"/>
        </w:rPr>
        <w:t>работ</w:t>
      </w:r>
      <w:r w:rsidR="001314C2" w:rsidRPr="00063C49">
        <w:rPr>
          <w:b/>
          <w:bCs/>
          <w:sz w:val="24"/>
          <w:szCs w:val="24"/>
        </w:rPr>
        <w:t xml:space="preserve">, </w:t>
      </w:r>
      <w:r w:rsidR="003101FF" w:rsidRPr="00063C49">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063C49">
        <w:rPr>
          <w:b/>
          <w:bCs/>
          <w:sz w:val="24"/>
          <w:szCs w:val="24"/>
        </w:rPr>
        <w:t>:</w:t>
      </w:r>
    </w:p>
    <w:p w:rsidR="00700E85" w:rsidRPr="00700E85" w:rsidRDefault="00063C49" w:rsidP="000A61FC">
      <w:pPr>
        <w:spacing w:line="240" w:lineRule="auto"/>
        <w:jc w:val="both"/>
        <w:rPr>
          <w:bCs/>
          <w:sz w:val="24"/>
          <w:szCs w:val="24"/>
        </w:rPr>
      </w:pPr>
      <w:r w:rsidRPr="00063C49">
        <w:rPr>
          <w:bCs/>
          <w:sz w:val="24"/>
          <w:szCs w:val="24"/>
        </w:rPr>
        <w:t>Выполнение работ по текущему ремонту компьютерной техники, серверного и сетевого оборудования, копировально-множительной техники и печатающих устройств, иных аппаратных комплексов и оборудования  ФГБУ «АМП Каспийского моря».</w:t>
      </w:r>
      <w:r w:rsidR="00700E85" w:rsidRPr="00700E85">
        <w:rPr>
          <w:bCs/>
          <w:sz w:val="24"/>
          <w:szCs w:val="24"/>
        </w:rPr>
        <w:t xml:space="preserve"> </w:t>
      </w:r>
    </w:p>
    <w:p w:rsidR="008E2D27" w:rsidRPr="0011479A" w:rsidRDefault="005D329A" w:rsidP="000A61FC">
      <w:pPr>
        <w:spacing w:line="240" w:lineRule="auto"/>
        <w:jc w:val="both"/>
        <w:rPr>
          <w:bCs/>
          <w:sz w:val="24"/>
          <w:szCs w:val="24"/>
        </w:rPr>
      </w:pPr>
      <w:r>
        <w:rPr>
          <w:bCs/>
          <w:sz w:val="24"/>
          <w:szCs w:val="24"/>
        </w:rPr>
        <w:t>Указанные требования приведены в Техническом</w:t>
      </w:r>
      <w:r w:rsidR="008E2D27" w:rsidRPr="0011479A">
        <w:rPr>
          <w:bCs/>
          <w:sz w:val="24"/>
          <w:szCs w:val="24"/>
        </w:rPr>
        <w:t xml:space="preserve"> зад</w:t>
      </w:r>
      <w:r>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lastRenderedPageBreak/>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5D6911" w:rsidRPr="00186030">
        <w:rPr>
          <w:b/>
          <w:bCs/>
          <w:sz w:val="24"/>
          <w:szCs w:val="24"/>
        </w:rPr>
        <w:t>ения гарантий качества работ</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0A61FC">
      <w:pPr>
        <w:spacing w:line="240" w:lineRule="auto"/>
        <w:jc w:val="both"/>
        <w:rPr>
          <w:sz w:val="24"/>
          <w:szCs w:val="24"/>
        </w:rPr>
      </w:pPr>
      <w:r w:rsidRPr="009053A0">
        <w:rPr>
          <w:b/>
          <w:bCs/>
          <w:sz w:val="24"/>
          <w:szCs w:val="24"/>
        </w:rPr>
        <w:t>7</w:t>
      </w:r>
      <w:r w:rsidR="004A2980" w:rsidRPr="009053A0">
        <w:rPr>
          <w:b/>
          <w:bCs/>
          <w:sz w:val="24"/>
          <w:szCs w:val="24"/>
        </w:rPr>
        <w:t xml:space="preserve">. Место </w:t>
      </w:r>
      <w:r w:rsidR="00257E42" w:rsidRPr="009053A0">
        <w:rPr>
          <w:b/>
          <w:bCs/>
          <w:sz w:val="24"/>
          <w:szCs w:val="24"/>
        </w:rPr>
        <w:t>выполнения работ</w:t>
      </w:r>
      <w:r w:rsidR="0019332E" w:rsidRPr="009053A0">
        <w:rPr>
          <w:b/>
          <w:bCs/>
          <w:sz w:val="24"/>
          <w:szCs w:val="24"/>
        </w:rPr>
        <w:t>:</w:t>
      </w:r>
      <w:r w:rsidR="00257E42" w:rsidRPr="00257E42">
        <w:rPr>
          <w:sz w:val="24"/>
          <w:szCs w:val="24"/>
        </w:rPr>
        <w:t xml:space="preserve"> </w:t>
      </w:r>
      <w:r w:rsidR="009053A0" w:rsidRPr="009053A0">
        <w:rPr>
          <w:sz w:val="24"/>
          <w:szCs w:val="24"/>
        </w:rPr>
        <w:t xml:space="preserve">Работы выполняются по месту нахождения Заказчика по адресам: </w:t>
      </w:r>
      <w:proofErr w:type="gramStart"/>
      <w:r w:rsidR="009053A0" w:rsidRPr="009053A0">
        <w:rPr>
          <w:sz w:val="24"/>
          <w:szCs w:val="24"/>
        </w:rPr>
        <w:t>Россия, 414016, г. Астрахань, ул. Капитана Краснова, 31; г. Астрахань, ул. Богдана Хмельницкого, 3 (дипломный отдел ФГБУ «АМП Каспийского моря»).</w:t>
      </w:r>
      <w:proofErr w:type="gramEnd"/>
      <w:r w:rsidR="009053A0" w:rsidRPr="009053A0">
        <w:rPr>
          <w:sz w:val="24"/>
          <w:szCs w:val="24"/>
        </w:rPr>
        <w:t xml:space="preserve"> При невозможности выполнения ремонта по месту нахождения Заказчика работы выполняются на территории Исполнителя.</w:t>
      </w:r>
    </w:p>
    <w:p w:rsidR="002513FB" w:rsidRDefault="00450CE1" w:rsidP="000A61FC">
      <w:pPr>
        <w:tabs>
          <w:tab w:val="left" w:pos="1276"/>
        </w:tabs>
        <w:spacing w:line="240" w:lineRule="auto"/>
        <w:jc w:val="both"/>
        <w:rPr>
          <w:bCs/>
          <w:sz w:val="24"/>
          <w:szCs w:val="24"/>
          <w:lang w:val="en-US"/>
        </w:rPr>
      </w:pPr>
      <w:r w:rsidRPr="009053A0">
        <w:rPr>
          <w:b/>
          <w:bCs/>
          <w:sz w:val="24"/>
          <w:szCs w:val="24"/>
        </w:rPr>
        <w:t>8</w:t>
      </w:r>
      <w:r w:rsidR="004A2980" w:rsidRPr="009053A0">
        <w:rPr>
          <w:b/>
          <w:bCs/>
          <w:sz w:val="24"/>
          <w:szCs w:val="24"/>
        </w:rPr>
        <w:t xml:space="preserve">. Срок </w:t>
      </w:r>
      <w:r w:rsidR="00B32B6B" w:rsidRPr="009053A0">
        <w:rPr>
          <w:b/>
          <w:bCs/>
          <w:sz w:val="24"/>
          <w:szCs w:val="24"/>
        </w:rPr>
        <w:t>выполнения работ</w:t>
      </w:r>
      <w:r w:rsidR="004A2980" w:rsidRPr="009053A0">
        <w:rPr>
          <w:b/>
          <w:bCs/>
          <w:sz w:val="24"/>
          <w:szCs w:val="24"/>
        </w:rPr>
        <w:t>:</w:t>
      </w:r>
      <w:r w:rsidR="00851B97" w:rsidRPr="00F61FC4">
        <w:rPr>
          <w:b/>
          <w:bCs/>
          <w:sz w:val="24"/>
          <w:szCs w:val="24"/>
        </w:rPr>
        <w:t xml:space="preserve"> </w:t>
      </w:r>
      <w:r w:rsidR="009053A0" w:rsidRPr="009053A0">
        <w:rPr>
          <w:bCs/>
          <w:sz w:val="24"/>
          <w:szCs w:val="24"/>
        </w:rPr>
        <w:t xml:space="preserve">Срок выполнения работ устанавливается </w:t>
      </w:r>
      <w:proofErr w:type="gramStart"/>
      <w:r w:rsidR="009053A0" w:rsidRPr="009053A0">
        <w:rPr>
          <w:bCs/>
          <w:sz w:val="24"/>
          <w:szCs w:val="24"/>
        </w:rPr>
        <w:t>в каждом конкретном случае в соответствии со сроками выполнения работ по текущему ремонту оборудования в зависимости</w:t>
      </w:r>
      <w:proofErr w:type="gramEnd"/>
      <w:r w:rsidR="009053A0" w:rsidRPr="009053A0">
        <w:rPr>
          <w:bCs/>
          <w:sz w:val="24"/>
          <w:szCs w:val="24"/>
        </w:rPr>
        <w:t xml:space="preserve"> от категории критичности проблемы (таблица 1 Приложения № 2 к Договору) и указывается в заказе-наряде по форме Приложения № 4 к Договору и отсчитывается со дня, следующего за днем согласования Заказчиком заказа-наряда.</w:t>
      </w:r>
    </w:p>
    <w:p w:rsidR="009053A0" w:rsidRPr="009053A0" w:rsidRDefault="009053A0" w:rsidP="000A61FC">
      <w:pPr>
        <w:tabs>
          <w:tab w:val="left" w:pos="1276"/>
        </w:tabs>
        <w:spacing w:line="240" w:lineRule="auto"/>
        <w:jc w:val="both"/>
        <w:rPr>
          <w:sz w:val="24"/>
          <w:szCs w:val="24"/>
        </w:rPr>
      </w:pPr>
      <w:r w:rsidRPr="009053A0">
        <w:rPr>
          <w:sz w:val="24"/>
          <w:szCs w:val="24"/>
        </w:rPr>
        <w:t>Общий срок выполнения работ (срок д</w:t>
      </w:r>
      <w:r>
        <w:rPr>
          <w:sz w:val="24"/>
          <w:szCs w:val="24"/>
        </w:rPr>
        <w:t>ействия договора) – с 01.01.20</w:t>
      </w:r>
      <w:r w:rsidRPr="009053A0">
        <w:rPr>
          <w:sz w:val="24"/>
          <w:szCs w:val="24"/>
        </w:rPr>
        <w:t>20</w:t>
      </w:r>
      <w:r>
        <w:rPr>
          <w:sz w:val="24"/>
          <w:szCs w:val="24"/>
        </w:rPr>
        <w:t xml:space="preserve">  г. по 31.12.20</w:t>
      </w:r>
      <w:r w:rsidRPr="00EE2FCE">
        <w:rPr>
          <w:sz w:val="24"/>
          <w:szCs w:val="24"/>
        </w:rPr>
        <w:t>20</w:t>
      </w:r>
      <w:r w:rsidRPr="009053A0">
        <w:rPr>
          <w:sz w:val="24"/>
          <w:szCs w:val="24"/>
        </w:rPr>
        <w:t xml:space="preserve"> г.</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8545CE">
        <w:rPr>
          <w:b/>
          <w:sz w:val="24"/>
          <w:szCs w:val="24"/>
        </w:rPr>
        <w:t xml:space="preserve"> выполнения работ</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EE2FCE" w:rsidRPr="00EE2FCE" w:rsidRDefault="00450CE1" w:rsidP="00EE2FCE">
      <w:pPr>
        <w:pStyle w:val="af"/>
        <w:spacing w:line="240" w:lineRule="auto"/>
        <w:jc w:val="both"/>
        <w:rPr>
          <w:sz w:val="24"/>
          <w:szCs w:val="24"/>
        </w:rPr>
      </w:pPr>
      <w:r w:rsidRPr="008B48E0">
        <w:rPr>
          <w:b/>
          <w:bCs/>
          <w:sz w:val="24"/>
          <w:szCs w:val="24"/>
        </w:rPr>
        <w:t>10</w:t>
      </w:r>
      <w:r w:rsidR="004A2980" w:rsidRPr="008B48E0">
        <w:rPr>
          <w:b/>
          <w:bCs/>
          <w:sz w:val="24"/>
          <w:szCs w:val="24"/>
        </w:rPr>
        <w:t>.</w:t>
      </w:r>
      <w:r w:rsidR="004A2980" w:rsidRPr="007B520A">
        <w:rPr>
          <w:b/>
          <w:bCs/>
          <w:sz w:val="24"/>
          <w:szCs w:val="24"/>
        </w:rPr>
        <w:t xml:space="preserve"> </w:t>
      </w:r>
      <w:r w:rsidR="004617AE" w:rsidRPr="007B520A">
        <w:rPr>
          <w:b/>
          <w:bCs/>
          <w:sz w:val="24"/>
          <w:szCs w:val="24"/>
        </w:rPr>
        <w:t>Сведения о начальной (максимальной) цене</w:t>
      </w:r>
      <w:r w:rsidR="004A2980" w:rsidRPr="007B520A">
        <w:rPr>
          <w:b/>
          <w:bCs/>
          <w:sz w:val="24"/>
          <w:szCs w:val="24"/>
        </w:rPr>
        <w:t xml:space="preserve"> договора:</w:t>
      </w:r>
      <w:r w:rsidR="004A2980" w:rsidRPr="00D23120">
        <w:rPr>
          <w:sz w:val="24"/>
          <w:szCs w:val="24"/>
        </w:rPr>
        <w:t xml:space="preserve"> </w:t>
      </w:r>
      <w:r w:rsidR="00EE2FCE" w:rsidRPr="00EE2FCE">
        <w:rPr>
          <w:sz w:val="24"/>
          <w:szCs w:val="24"/>
        </w:rPr>
        <w:t>290 000 (Двести девяносто тысяч) рублей 00 копеек. Данная максимальная цена договора по результатам проведения запроса котировок в электронной форме остается неизменной, указывается в договоре в качестве максимальной стоимости всех выполняемых по договору работ и используемых запасных частей, комплектующих, расходных материалов, и не может быть превышена в течение срока действия договора.</w:t>
      </w:r>
    </w:p>
    <w:p w:rsidR="00EE2FCE" w:rsidRPr="00EE2FCE" w:rsidRDefault="00EE2FCE" w:rsidP="00EE2FCE">
      <w:pPr>
        <w:pStyle w:val="af"/>
        <w:spacing w:line="240" w:lineRule="auto"/>
        <w:jc w:val="both"/>
        <w:rPr>
          <w:sz w:val="24"/>
          <w:szCs w:val="24"/>
        </w:rPr>
      </w:pPr>
      <w:proofErr w:type="gramStart"/>
      <w:r w:rsidRPr="00EE2FCE">
        <w:rPr>
          <w:sz w:val="24"/>
          <w:szCs w:val="24"/>
        </w:rPr>
        <w:t>Максимальная цена договора – это предполагаемая стоимость работ и товаров (запасных частей, комплектующих и расходных материалов), используемых для их выполнения, и являющаяся лимитом сумма денежных средств, имеющаяся у Заказчика для расходования на заявленные цели на определенный период времени, то есть постоянная сумма, в пределах которой Заказчик вправе заказывать необходимые работы и товары, количество которых зависит от фактической потребности Заказчика.</w:t>
      </w:r>
      <w:proofErr w:type="gramEnd"/>
    </w:p>
    <w:p w:rsidR="000A61FC" w:rsidRPr="00EE2FCE" w:rsidRDefault="00EE2FCE" w:rsidP="00EE2FCE">
      <w:pPr>
        <w:pStyle w:val="af"/>
        <w:spacing w:line="240" w:lineRule="auto"/>
        <w:jc w:val="both"/>
        <w:rPr>
          <w:b/>
          <w:bCs/>
          <w:sz w:val="24"/>
          <w:szCs w:val="24"/>
          <w:lang w:eastAsia="ar-SA"/>
        </w:rPr>
      </w:pPr>
      <w:r w:rsidRPr="00EE2FCE">
        <w:rPr>
          <w:b/>
          <w:sz w:val="24"/>
          <w:szCs w:val="24"/>
        </w:rPr>
        <w:t>Начальная максимальная цена единицы работ по текущему ремонту (нормо-часа) – 1 020 (Одна тысяча двадцать) рублей 00 копеек.</w:t>
      </w:r>
    </w:p>
    <w:p w:rsidR="004A2980" w:rsidRDefault="004A2980" w:rsidP="000A61FC">
      <w:pPr>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155117">
        <w:rPr>
          <w:b/>
          <w:color w:val="000000"/>
          <w:spacing w:val="-2"/>
          <w:sz w:val="24"/>
          <w:szCs w:val="24"/>
        </w:rPr>
        <w:t xml:space="preserve"> единицы работ (нормо-часа)</w:t>
      </w:r>
      <w:r w:rsidRPr="008A0F78">
        <w:rPr>
          <w:b/>
          <w:color w:val="000000"/>
          <w:spacing w:val="-2"/>
          <w:sz w:val="24"/>
          <w:szCs w:val="24"/>
        </w:rPr>
        <w:t>.</w:t>
      </w:r>
    </w:p>
    <w:p w:rsidR="008A347B" w:rsidRPr="00E43A3F" w:rsidRDefault="004A2980" w:rsidP="008A347B">
      <w:pPr>
        <w:spacing w:line="240" w:lineRule="auto"/>
        <w:contextualSpacing/>
        <w:jc w:val="both"/>
        <w:rPr>
          <w:rFonts w:eastAsiaTheme="minorHAnsi"/>
          <w:sz w:val="24"/>
          <w:szCs w:val="24"/>
          <w:lang w:eastAsia="en-US"/>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proofErr w:type="gramStart"/>
      <w:r w:rsidR="00E43A3F" w:rsidRPr="00E43A3F">
        <w:rPr>
          <w:bCs/>
          <w:sz w:val="24"/>
          <w:szCs w:val="24"/>
        </w:rPr>
        <w:t>Цена Договора включает в себя стоимость всех запасных частей, комплектующих, расходных материалов, используемых при выполнении работ, стоимость работ, все налоги, пошлины и прочие сборы, которые Исполнитель должен оплачивать в соответствии с условиями настоящего Договора или на иных основаниях, а также все иные расходы Исполнителя, связанные с выполнением своих обязательств по Договору.</w:t>
      </w:r>
      <w:proofErr w:type="gramEnd"/>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9F5B8A" w:rsidRPr="009F5B8A" w:rsidRDefault="00450CE1" w:rsidP="009F5B8A">
      <w:pPr>
        <w:spacing w:line="240" w:lineRule="auto"/>
        <w:jc w:val="both"/>
        <w:rPr>
          <w:color w:val="000000"/>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916607" w:rsidRPr="0050509E">
        <w:rPr>
          <w:b/>
          <w:color w:val="000000"/>
          <w:sz w:val="24"/>
          <w:szCs w:val="24"/>
        </w:rPr>
        <w:t>работ</w:t>
      </w:r>
      <w:r w:rsidR="004A2980" w:rsidRPr="0050509E">
        <w:rPr>
          <w:b/>
          <w:color w:val="000000"/>
          <w:sz w:val="24"/>
          <w:szCs w:val="24"/>
        </w:rPr>
        <w:t>:</w:t>
      </w:r>
      <w:r w:rsidR="009F5B8A">
        <w:rPr>
          <w:b/>
          <w:color w:val="000000"/>
          <w:sz w:val="24"/>
          <w:szCs w:val="24"/>
        </w:rPr>
        <w:t xml:space="preserve"> </w:t>
      </w:r>
      <w:proofErr w:type="gramStart"/>
      <w:r w:rsidR="009F5B8A" w:rsidRPr="009F5B8A">
        <w:rPr>
          <w:color w:val="000000"/>
          <w:sz w:val="24"/>
          <w:szCs w:val="24"/>
        </w:rPr>
        <w:t>Оплата производится Заказчиком за выполненные Исполнителем и принятые Заказчиком работы с использованием запасных частей, комплектующих и расходных материалов Исполнителя путем перечисления денежных средств на расчетный счет Исполнителя</w:t>
      </w:r>
      <w:r w:rsidR="009F5B8A">
        <w:rPr>
          <w:color w:val="000000"/>
          <w:sz w:val="24"/>
          <w:szCs w:val="24"/>
        </w:rPr>
        <w:t xml:space="preserve"> </w:t>
      </w:r>
      <w:r w:rsidR="009F5B8A" w:rsidRPr="009F5B8A">
        <w:rPr>
          <w:color w:val="000000"/>
          <w:sz w:val="24"/>
          <w:szCs w:val="24"/>
        </w:rPr>
        <w:t>в течение 15 (Пятнадцати) рабочих дней после подписания Сторонами Акта выполненных работ, акта приема-сдачи отремонтированных, реконструированных и модернизированных объектов основных средств (форма ОКУД 0504103), на основании счета, представленного Исполнителем.</w:t>
      </w:r>
      <w:proofErr w:type="gramEnd"/>
      <w:r w:rsidR="009F5B8A" w:rsidRPr="009F5B8A">
        <w:rPr>
          <w:color w:val="000000"/>
          <w:sz w:val="24"/>
          <w:szCs w:val="24"/>
        </w:rPr>
        <w:t xml:space="preserve"> Днем оплаты считается день списания денежных сре</w:t>
      </w:r>
      <w:proofErr w:type="gramStart"/>
      <w:r w:rsidR="009F5B8A" w:rsidRPr="009F5B8A">
        <w:rPr>
          <w:color w:val="000000"/>
          <w:sz w:val="24"/>
          <w:szCs w:val="24"/>
        </w:rPr>
        <w:t>дств с л</w:t>
      </w:r>
      <w:proofErr w:type="gramEnd"/>
      <w:r w:rsidR="009F5B8A" w:rsidRPr="009F5B8A">
        <w:rPr>
          <w:color w:val="000000"/>
          <w:sz w:val="24"/>
          <w:szCs w:val="24"/>
        </w:rPr>
        <w:t xml:space="preserve">ицевого счета Заказчика. </w:t>
      </w:r>
    </w:p>
    <w:p w:rsidR="004A2980" w:rsidRPr="0011479A" w:rsidRDefault="00450CE1" w:rsidP="000A61FC">
      <w:pPr>
        <w:autoSpaceDE w:val="0"/>
        <w:autoSpaceDN w:val="0"/>
        <w:adjustRightInd w:val="0"/>
        <w:spacing w:line="240" w:lineRule="auto"/>
        <w:jc w:val="both"/>
        <w:rPr>
          <w:b/>
          <w:bCs/>
          <w:color w:val="000000"/>
          <w:sz w:val="24"/>
          <w:szCs w:val="24"/>
        </w:rPr>
      </w:pPr>
      <w:r w:rsidRPr="008B48E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ребования к участникам закупки</w:t>
      </w:r>
      <w:r w:rsidR="00AB3F84">
        <w:rPr>
          <w:b/>
          <w:color w:val="000000"/>
          <w:sz w:val="24"/>
          <w:szCs w:val="24"/>
        </w:rPr>
        <w:t xml:space="preserve">, установленные в соответствии с пунктом </w:t>
      </w:r>
      <w:r w:rsidR="00AB3F84" w:rsidRPr="002D53B9">
        <w:rPr>
          <w:b/>
          <w:color w:val="000000"/>
          <w:sz w:val="24"/>
          <w:szCs w:val="24"/>
        </w:rPr>
        <w:t>5.3 Положения</w:t>
      </w:r>
      <w:r w:rsidR="00AB3F84">
        <w:rPr>
          <w:b/>
          <w:color w:val="000000"/>
          <w:sz w:val="24"/>
          <w:szCs w:val="24"/>
        </w:rPr>
        <w:t>,</w:t>
      </w:r>
      <w:r w:rsidR="009E3852" w:rsidRPr="00E73428">
        <w:rPr>
          <w:b/>
          <w:color w:val="000000"/>
          <w:sz w:val="24"/>
          <w:szCs w:val="24"/>
        </w:rPr>
        <w:t xml:space="preserve">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lastRenderedPageBreak/>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н</w:t>
      </w:r>
      <w:r w:rsidR="004A2980" w:rsidRPr="0011479A">
        <w:rPr>
          <w:rFonts w:ascii="Times New Roman" w:hAnsi="Times New Roman" w:cs="Times New Roman"/>
          <w:sz w:val="24"/>
          <w:szCs w:val="24"/>
        </w:rPr>
        <w:t>еприостановление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C0E30">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0A61FC">
      <w:pPr>
        <w:widowControl/>
        <w:spacing w:line="240" w:lineRule="auto"/>
        <w:jc w:val="both"/>
        <w:rPr>
          <w:b/>
          <w:bCs/>
          <w:color w:val="000000"/>
          <w:sz w:val="24"/>
          <w:szCs w:val="24"/>
        </w:rPr>
      </w:pPr>
      <w:r w:rsidRPr="008B48E0">
        <w:rPr>
          <w:b/>
          <w:bCs/>
          <w:color w:val="000000"/>
          <w:sz w:val="24"/>
          <w:szCs w:val="24"/>
        </w:rPr>
        <w:t>14</w:t>
      </w:r>
      <w:r w:rsidR="00664D6A" w:rsidRPr="008B48E0">
        <w:rPr>
          <w:b/>
          <w:bCs/>
          <w:color w:val="000000"/>
          <w:sz w:val="24"/>
          <w:szCs w:val="24"/>
        </w:rPr>
        <w:t>.</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63607C">
        <w:rPr>
          <w:rFonts w:ascii="Times New Roman" w:hAnsi="Times New Roman" w:cs="Times New Roman"/>
          <w:sz w:val="24"/>
          <w:szCs w:val="24"/>
        </w:rPr>
        <w:t>-</w:t>
      </w:r>
      <w:r w:rsidR="00B70737" w:rsidRPr="0063607C">
        <w:rPr>
          <w:rFonts w:ascii="Times New Roman" w:hAnsi="Times New Roman" w:cs="Times New Roman"/>
          <w:sz w:val="24"/>
          <w:szCs w:val="24"/>
        </w:rPr>
        <w:t xml:space="preserve"> </w:t>
      </w:r>
      <w:r w:rsidR="00B70737" w:rsidRPr="0063607C">
        <w:rPr>
          <w:rFonts w:ascii="Times New Roman" w:hAnsi="Times New Roman" w:cs="Times New Roman"/>
          <w:sz w:val="24"/>
          <w:szCs w:val="24"/>
          <w:lang w:eastAsia="ru-RU"/>
        </w:rPr>
        <w:t>предложени</w:t>
      </w:r>
      <w:r w:rsidRPr="0063607C">
        <w:rPr>
          <w:rFonts w:ascii="Times New Roman" w:hAnsi="Times New Roman" w:cs="Times New Roman"/>
          <w:sz w:val="24"/>
          <w:szCs w:val="24"/>
          <w:lang w:eastAsia="ru-RU"/>
        </w:rPr>
        <w:t>е</w:t>
      </w:r>
      <w:r w:rsidR="00001A56" w:rsidRPr="0063607C">
        <w:rPr>
          <w:rFonts w:ascii="Times New Roman" w:hAnsi="Times New Roman" w:cs="Times New Roman"/>
          <w:sz w:val="24"/>
          <w:szCs w:val="24"/>
          <w:lang w:eastAsia="ru-RU"/>
        </w:rPr>
        <w:t xml:space="preserve"> о цене договора</w:t>
      </w:r>
      <w:r w:rsidR="0063607C">
        <w:rPr>
          <w:rFonts w:ascii="Times New Roman" w:hAnsi="Times New Roman" w:cs="Times New Roman"/>
          <w:sz w:val="24"/>
          <w:szCs w:val="24"/>
          <w:lang w:eastAsia="ru-RU"/>
        </w:rPr>
        <w:t xml:space="preserve"> и цене единицы работ, являющихся предметом закупки</w:t>
      </w:r>
      <w:r w:rsidRPr="0063607C">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300802" w:rsidRPr="00371815">
        <w:rPr>
          <w:rFonts w:ascii="Times New Roman" w:hAnsi="Times New Roman" w:cs="Times New Roman"/>
          <w:sz w:val="24"/>
          <w:szCs w:val="24"/>
          <w:lang w:eastAsia="ru-RU"/>
        </w:rPr>
        <w:t>венных характеристиках работ</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w:t>
      </w:r>
      <w:r w:rsidR="00EE0274">
        <w:rPr>
          <w:sz w:val="24"/>
          <w:szCs w:val="24"/>
          <w:lang w:eastAsia="en-US"/>
        </w:rPr>
        <w:lastRenderedPageBreak/>
        <w:t>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6A21AF">
        <w:rPr>
          <w:sz w:val="24"/>
          <w:szCs w:val="24"/>
        </w:rPr>
        <w:t>предложение о цене договора</w:t>
      </w:r>
      <w:r w:rsidR="006A21AF" w:rsidRPr="006A21AF">
        <w:rPr>
          <w:sz w:val="24"/>
          <w:szCs w:val="24"/>
        </w:rPr>
        <w:t xml:space="preserve"> и цене единицы работ, являющихся предметом закупки</w:t>
      </w:r>
      <w:r w:rsidRPr="006A21A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B84E17" w:rsidRPr="00371815">
        <w:rPr>
          <w:sz w:val="24"/>
          <w:szCs w:val="24"/>
        </w:rPr>
        <w:t>ристиках работ</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lastRenderedPageBreak/>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E128BB">
        <w:rPr>
          <w:sz w:val="24"/>
          <w:szCs w:val="24"/>
          <w:lang w:eastAsia="en-US"/>
        </w:rPr>
        <w:t>- предложение о цене договора</w:t>
      </w:r>
      <w:r w:rsidR="00E128BB" w:rsidRPr="00E128BB">
        <w:rPr>
          <w:sz w:val="24"/>
          <w:szCs w:val="24"/>
        </w:rPr>
        <w:t xml:space="preserve"> </w:t>
      </w:r>
      <w:r w:rsidR="00E128BB" w:rsidRPr="00E128BB">
        <w:rPr>
          <w:sz w:val="24"/>
          <w:szCs w:val="24"/>
          <w:lang w:eastAsia="en-US"/>
        </w:rPr>
        <w:t>и цене единицы работ, являющихся предметом закупки</w:t>
      </w:r>
      <w:r w:rsidRPr="00E128BB">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157E1D" w:rsidRPr="00EC7B0A">
        <w:rPr>
          <w:sz w:val="24"/>
          <w:szCs w:val="24"/>
          <w:lang w:eastAsia="en-US"/>
        </w:rPr>
        <w:t>венных характеристиках работ</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 xml:space="preserve">окументации </w:t>
      </w:r>
      <w:r w:rsidRPr="001D35AD">
        <w:rPr>
          <w:rFonts w:ascii="Times New Roman" w:hAnsi="Times New Roman" w:cs="Times New Roman"/>
          <w:sz w:val="24"/>
          <w:szCs w:val="24"/>
        </w:rPr>
        <w:lastRenderedPageBreak/>
        <w:t>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320F5C">
        <w:rPr>
          <w:sz w:val="24"/>
          <w:szCs w:val="24"/>
        </w:rPr>
        <w:t>по выполнению работ</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апостилированы.</w:t>
      </w:r>
    </w:p>
    <w:p w:rsidR="006B2518"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при выполнении работ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lastRenderedPageBreak/>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0A61FC">
      <w:pPr>
        <w:spacing w:line="240" w:lineRule="auto"/>
        <w:jc w:val="both"/>
        <w:rPr>
          <w:b/>
          <w:sz w:val="24"/>
          <w:szCs w:val="24"/>
        </w:rPr>
      </w:pPr>
      <w:r w:rsidRPr="008B48E0">
        <w:rPr>
          <w:b/>
          <w:sz w:val="24"/>
          <w:szCs w:val="24"/>
        </w:rPr>
        <w:t>15</w:t>
      </w:r>
      <w:r w:rsidR="004A2980" w:rsidRPr="008B48E0">
        <w:rPr>
          <w:b/>
          <w:sz w:val="24"/>
          <w:szCs w:val="24"/>
        </w:rPr>
        <w:t>.</w:t>
      </w:r>
      <w:r w:rsidR="004A2980" w:rsidRPr="0092080A">
        <w:rPr>
          <w:b/>
          <w:sz w:val="24"/>
          <w:szCs w:val="24"/>
        </w:rPr>
        <w:t xml:space="preserve"> </w:t>
      </w:r>
      <w:r w:rsidR="00664D6A" w:rsidRPr="0092080A">
        <w:rPr>
          <w:b/>
          <w:sz w:val="24"/>
          <w:szCs w:val="24"/>
        </w:rPr>
        <w:t xml:space="preserve">Требования к описанию участниками </w:t>
      </w:r>
      <w:r w:rsidR="006960DE">
        <w:rPr>
          <w:b/>
          <w:sz w:val="24"/>
          <w:szCs w:val="24"/>
        </w:rPr>
        <w:t xml:space="preserve">закупки </w:t>
      </w:r>
      <w:r w:rsidR="001B6115" w:rsidRPr="0092080A">
        <w:rPr>
          <w:b/>
          <w:sz w:val="24"/>
          <w:szCs w:val="24"/>
        </w:rPr>
        <w:t>выполняемых работ, которые являю</w:t>
      </w:r>
      <w:r w:rsidR="0030672A" w:rsidRPr="0092080A">
        <w:rPr>
          <w:b/>
          <w:sz w:val="24"/>
          <w:szCs w:val="24"/>
        </w:rPr>
        <w:t xml:space="preserve">тся предметом закупки, </w:t>
      </w:r>
      <w:r w:rsidR="001B6115" w:rsidRPr="0092080A">
        <w:rPr>
          <w:b/>
          <w:sz w:val="24"/>
          <w:szCs w:val="24"/>
        </w:rPr>
        <w:t>их</w:t>
      </w:r>
      <w:r w:rsidR="00350920" w:rsidRPr="0092080A">
        <w:rPr>
          <w:b/>
          <w:sz w:val="24"/>
          <w:szCs w:val="24"/>
        </w:rPr>
        <w:t xml:space="preserve"> </w:t>
      </w:r>
      <w:r w:rsidR="0030672A" w:rsidRPr="0092080A">
        <w:rPr>
          <w:b/>
          <w:sz w:val="24"/>
          <w:szCs w:val="24"/>
        </w:rPr>
        <w:t>количественных и качественных характеристик</w:t>
      </w:r>
      <w:r w:rsidR="00664D6A" w:rsidRPr="0092080A">
        <w:rPr>
          <w:b/>
          <w:sz w:val="24"/>
          <w:szCs w:val="24"/>
        </w:rPr>
        <w:t>:</w:t>
      </w:r>
    </w:p>
    <w:p w:rsidR="001425C8" w:rsidRDefault="00DC534F" w:rsidP="000A61FC">
      <w:pPr>
        <w:spacing w:before="60" w:after="60" w:line="240" w:lineRule="auto"/>
        <w:jc w:val="both"/>
        <w:rPr>
          <w:sz w:val="24"/>
          <w:szCs w:val="24"/>
        </w:rPr>
      </w:pPr>
      <w:r>
        <w:rPr>
          <w:sz w:val="24"/>
          <w:szCs w:val="24"/>
        </w:rPr>
        <w:t>Описание выполняемых работ,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Pr>
          <w:sz w:val="24"/>
          <w:szCs w:val="24"/>
        </w:rPr>
        <w:t>, объему</w:t>
      </w:r>
      <w:r w:rsidR="001425C8" w:rsidRPr="00C53469">
        <w:rPr>
          <w:sz w:val="24"/>
          <w:szCs w:val="24"/>
        </w:rPr>
        <w:t>, техническим характеристикам</w:t>
      </w:r>
      <w:r>
        <w:rPr>
          <w:sz w:val="24"/>
          <w:szCs w:val="24"/>
        </w:rPr>
        <w:t xml:space="preserve"> работ,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выполняемых работ</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AB6136">
        <w:rPr>
          <w:b/>
          <w:color w:val="FF0000"/>
          <w:sz w:val="24"/>
          <w:szCs w:val="24"/>
        </w:rPr>
        <w:t>21</w:t>
      </w:r>
      <w:r w:rsidR="00BC68C7" w:rsidRPr="0011479A">
        <w:rPr>
          <w:b/>
          <w:color w:val="FF0000"/>
          <w:sz w:val="24"/>
          <w:szCs w:val="24"/>
        </w:rPr>
        <w:t>.</w:t>
      </w:r>
      <w:r w:rsidR="00AB6136">
        <w:rPr>
          <w:b/>
          <w:color w:val="FF0000"/>
          <w:sz w:val="24"/>
          <w:szCs w:val="24"/>
        </w:rPr>
        <w:t>11</w:t>
      </w:r>
      <w:r w:rsidR="005D131A">
        <w:rPr>
          <w:b/>
          <w:color w:val="FF0000"/>
          <w:sz w:val="24"/>
          <w:szCs w:val="24"/>
        </w:rPr>
        <w:t>.2019</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AB6136">
        <w:rPr>
          <w:b/>
          <w:color w:val="FF0000"/>
          <w:sz w:val="24"/>
          <w:szCs w:val="24"/>
        </w:rPr>
        <w:t>29</w:t>
      </w:r>
      <w:r w:rsidR="00871B54" w:rsidRPr="0011479A">
        <w:rPr>
          <w:b/>
          <w:color w:val="FF0000"/>
          <w:sz w:val="24"/>
          <w:szCs w:val="24"/>
        </w:rPr>
        <w:t>.</w:t>
      </w:r>
      <w:r w:rsidR="00AB6136">
        <w:rPr>
          <w:b/>
          <w:color w:val="FF0000"/>
          <w:sz w:val="24"/>
          <w:szCs w:val="24"/>
        </w:rPr>
        <w:t>11</w:t>
      </w:r>
      <w:r w:rsidR="005D131A">
        <w:rPr>
          <w:b/>
          <w:color w:val="FF0000"/>
          <w:sz w:val="24"/>
          <w:szCs w:val="24"/>
        </w:rPr>
        <w:t>.2019</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lastRenderedPageBreak/>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r w:rsidR="00582A93" w:rsidRPr="0011479A">
          <w:rPr>
            <w:rStyle w:val="a3"/>
            <w:sz w:val="24"/>
            <w:szCs w:val="24"/>
            <w:lang w:val="en-US"/>
          </w:rPr>
          <w:t>ampastra</w:t>
        </w:r>
        <w:r w:rsidR="00582A93" w:rsidRPr="0011479A">
          <w:rPr>
            <w:rStyle w:val="a3"/>
            <w:sz w:val="24"/>
            <w:szCs w:val="24"/>
          </w:rPr>
          <w:t>.</w:t>
        </w:r>
        <w:r w:rsidR="00582A93" w:rsidRPr="0011479A">
          <w:rPr>
            <w:rStyle w:val="a3"/>
            <w:sz w:val="24"/>
            <w:szCs w:val="24"/>
            <w:lang w:val="en-US"/>
          </w:rPr>
          <w:t>ru</w:t>
        </w:r>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на Краснова, 31, каб.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5C4222">
        <w:rPr>
          <w:rFonts w:eastAsia="Calibri"/>
          <w:b/>
          <w:bCs/>
          <w:color w:val="FF0000"/>
          <w:sz w:val="24"/>
          <w:szCs w:val="24"/>
        </w:rPr>
        <w:t>21</w:t>
      </w:r>
      <w:r w:rsidR="003D7097" w:rsidRPr="0011479A">
        <w:rPr>
          <w:rFonts w:eastAsia="Calibri"/>
          <w:b/>
          <w:bCs/>
          <w:color w:val="FF0000"/>
          <w:sz w:val="24"/>
          <w:szCs w:val="24"/>
        </w:rPr>
        <w:t>.</w:t>
      </w:r>
      <w:r w:rsidR="005C4222">
        <w:rPr>
          <w:rFonts w:eastAsia="Calibri"/>
          <w:b/>
          <w:bCs/>
          <w:color w:val="FF0000"/>
          <w:sz w:val="24"/>
          <w:szCs w:val="24"/>
        </w:rPr>
        <w:t>11</w:t>
      </w:r>
      <w:r w:rsidR="00F138B1">
        <w:rPr>
          <w:rFonts w:eastAsia="Calibri"/>
          <w:b/>
          <w:bCs/>
          <w:color w:val="FF0000"/>
          <w:sz w:val="24"/>
          <w:szCs w:val="24"/>
        </w:rPr>
        <w:t>.2019</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C86387">
        <w:rPr>
          <w:rFonts w:eastAsia="Calibri"/>
          <w:b/>
          <w:bCs/>
          <w:color w:val="FF0000"/>
          <w:sz w:val="24"/>
          <w:szCs w:val="24"/>
        </w:rPr>
        <w:t>28</w:t>
      </w:r>
      <w:r w:rsidR="003D7097" w:rsidRPr="0011479A">
        <w:rPr>
          <w:rFonts w:eastAsia="Calibri"/>
          <w:b/>
          <w:bCs/>
          <w:color w:val="FF0000"/>
          <w:sz w:val="24"/>
          <w:szCs w:val="24"/>
        </w:rPr>
        <w:t>.</w:t>
      </w:r>
      <w:r w:rsidR="00C86387">
        <w:rPr>
          <w:rFonts w:eastAsia="Calibri"/>
          <w:b/>
          <w:bCs/>
          <w:color w:val="FF0000"/>
          <w:sz w:val="24"/>
          <w:szCs w:val="24"/>
        </w:rPr>
        <w:t>11</w:t>
      </w:r>
      <w:r w:rsidR="00542113">
        <w:rPr>
          <w:rFonts w:eastAsia="Calibri"/>
          <w:b/>
          <w:bCs/>
          <w:color w:val="FF0000"/>
          <w:sz w:val="24"/>
          <w:szCs w:val="24"/>
        </w:rPr>
        <w:t>.2019</w:t>
      </w:r>
      <w:r w:rsidR="00E2559A">
        <w:rPr>
          <w:rFonts w:eastAsia="Calibri"/>
          <w:b/>
          <w:bCs/>
          <w:color w:val="FF0000"/>
          <w:sz w:val="24"/>
          <w:szCs w:val="24"/>
        </w:rPr>
        <w:t xml:space="preserve">, 18.00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Россия, 414016, г. Астрахань, ул. Капитана Краснова, 31, каб. 206</w:t>
      </w:r>
      <w:r w:rsidR="005507E6" w:rsidRPr="0011479A">
        <w:rPr>
          <w:sz w:val="24"/>
          <w:szCs w:val="24"/>
        </w:rPr>
        <w:t xml:space="preserve"> </w:t>
      </w:r>
      <w:r w:rsidRPr="0011479A">
        <w:rPr>
          <w:sz w:val="24"/>
          <w:szCs w:val="24"/>
        </w:rPr>
        <w:t xml:space="preserve">в </w:t>
      </w:r>
      <w:r w:rsidR="00605A27">
        <w:rPr>
          <w:b/>
          <w:color w:val="FF0000"/>
          <w:sz w:val="24"/>
          <w:szCs w:val="24"/>
        </w:rPr>
        <w:t>16</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605A27">
        <w:rPr>
          <w:b/>
          <w:color w:val="FF0000"/>
          <w:sz w:val="24"/>
          <w:szCs w:val="24"/>
        </w:rPr>
        <w:t>29</w:t>
      </w:r>
      <w:r w:rsidRPr="0048462C">
        <w:rPr>
          <w:b/>
          <w:color w:val="FF0000"/>
          <w:sz w:val="24"/>
          <w:szCs w:val="24"/>
        </w:rPr>
        <w:t xml:space="preserve">» </w:t>
      </w:r>
      <w:r w:rsidR="00605A27">
        <w:rPr>
          <w:b/>
          <w:color w:val="FF0000"/>
          <w:sz w:val="24"/>
          <w:szCs w:val="24"/>
        </w:rPr>
        <w:t>ноября</w:t>
      </w:r>
      <w:r w:rsidR="00BE7C33">
        <w:rPr>
          <w:b/>
          <w:color w:val="FF0000"/>
          <w:sz w:val="24"/>
          <w:szCs w:val="24"/>
        </w:rPr>
        <w:t xml:space="preserve"> 2019</w:t>
      </w:r>
      <w:r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426D2E">
        <w:rPr>
          <w:b/>
          <w:color w:val="FF0000"/>
          <w:sz w:val="24"/>
          <w:szCs w:val="24"/>
        </w:rPr>
        <w:t xml:space="preserve">до 12.00 </w:t>
      </w:r>
      <w:proofErr w:type="gramStart"/>
      <w:r w:rsidR="00426D2E">
        <w:rPr>
          <w:b/>
          <w:color w:val="FF0000"/>
          <w:sz w:val="24"/>
          <w:szCs w:val="24"/>
        </w:rPr>
        <w:t>МСК</w:t>
      </w:r>
      <w:proofErr w:type="gramEnd"/>
      <w:r w:rsidR="00426D2E">
        <w:rPr>
          <w:b/>
          <w:color w:val="FF0000"/>
          <w:sz w:val="24"/>
          <w:szCs w:val="24"/>
        </w:rPr>
        <w:t>+1 29.11</w:t>
      </w:r>
      <w:r w:rsidR="00E60919" w:rsidRPr="00E60919">
        <w:rPr>
          <w:b/>
          <w:color w:val="FF0000"/>
          <w:sz w:val="24"/>
          <w:szCs w:val="24"/>
        </w:rPr>
        <w:t>.2019.</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Заказчик не несет обязательств или ответственности в случае неознакомления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xml:space="preserve">, и соответствия котировочной заявки, поданной таким участником, требованиям к котировочным заявкам, установленным извещением (документацией) </w:t>
      </w:r>
      <w:r w:rsidR="004A2980" w:rsidRPr="0011479A">
        <w:rPr>
          <w:sz w:val="24"/>
          <w:szCs w:val="24"/>
        </w:rPr>
        <w:lastRenderedPageBreak/>
        <w:t>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CB327F">
        <w:rPr>
          <w:sz w:val="24"/>
          <w:szCs w:val="24"/>
        </w:rPr>
        <w:t>единицы работ (нормо-часа)</w:t>
      </w:r>
      <w:r w:rsidR="004A2980" w:rsidRPr="0011479A">
        <w:rPr>
          <w:sz w:val="24"/>
          <w:szCs w:val="24"/>
        </w:rPr>
        <w:t xml:space="preserve">. При предложении наиболее низкой цены </w:t>
      </w:r>
      <w:r w:rsidR="00CB327F">
        <w:rPr>
          <w:sz w:val="24"/>
          <w:szCs w:val="24"/>
        </w:rPr>
        <w:t>единицы работ (нормо-часа)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 xml:space="preserve">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w:t>
      </w:r>
      <w:r>
        <w:rPr>
          <w:sz w:val="24"/>
          <w:szCs w:val="24"/>
        </w:rPr>
        <w:lastRenderedPageBreak/>
        <w:t>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lastRenderedPageBreak/>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EE2ED2">
              <w:rPr>
                <w:color w:val="000000"/>
                <w:sz w:val="22"/>
                <w:szCs w:val="22"/>
              </w:rPr>
              <w:t>9</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М.А. Абдулатипову</w:t>
            </w:r>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E917B7" w:rsidP="00534E22">
      <w:pPr>
        <w:spacing w:line="240" w:lineRule="auto"/>
        <w:ind w:left="709"/>
        <w:jc w:val="center"/>
        <w:rPr>
          <w:b/>
          <w:bCs/>
          <w:color w:val="000000"/>
          <w:sz w:val="24"/>
          <w:szCs w:val="24"/>
        </w:rPr>
      </w:pPr>
      <w:r w:rsidRPr="005F15F6">
        <w:rPr>
          <w:b/>
          <w:bCs/>
          <w:color w:val="000000"/>
          <w:sz w:val="24"/>
          <w:szCs w:val="24"/>
        </w:rPr>
        <w:t>КОТИРОВОЧНАЯ ЗАЯВКА</w:t>
      </w:r>
    </w:p>
    <w:p w:rsidR="00936981" w:rsidRPr="008A1663"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7A7E1B">
        <w:rPr>
          <w:color w:val="000000"/>
          <w:sz w:val="24"/>
          <w:szCs w:val="24"/>
        </w:rPr>
        <w:t>9</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8A1663">
        <w:rPr>
          <w:sz w:val="24"/>
          <w:szCs w:val="24"/>
        </w:rPr>
        <w:t xml:space="preserve"> </w:t>
      </w:r>
      <w:r w:rsidR="008A1663" w:rsidRPr="008A1663">
        <w:rPr>
          <w:b/>
          <w:sz w:val="24"/>
          <w:szCs w:val="24"/>
        </w:rPr>
        <w:t>Выполнение работ по текущему ремонту компьютерной техники, серверного и сетевого оборудования, копировально-множительной техники и печатающих устройств, иных аппаратных комплексов и оборудования  ФГБУ «АМП</w:t>
      </w:r>
      <w:r w:rsidR="008A1663">
        <w:rPr>
          <w:b/>
          <w:sz w:val="24"/>
          <w:szCs w:val="24"/>
        </w:rPr>
        <w:t xml:space="preserve"> Каспийского моря»</w:t>
      </w:r>
      <w:r w:rsidR="00E917B7" w:rsidRPr="008A1663">
        <w:rPr>
          <w:b/>
          <w:color w:val="000000"/>
          <w:sz w:val="24"/>
          <w:szCs w:val="24"/>
        </w:rPr>
        <w:t>,</w:t>
      </w:r>
      <w:r w:rsidR="00936981" w:rsidRPr="008A1663">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r w:rsidR="00E917B7" w:rsidRPr="00656A0A">
        <w:rPr>
          <w:b/>
          <w:i/>
          <w:color w:val="FF0000"/>
          <w:sz w:val="32"/>
          <w:szCs w:val="32"/>
          <w:vertAlign w:val="superscript"/>
        </w:rPr>
        <w:t>идентифика</w:t>
      </w:r>
      <w:r w:rsidR="00412E09" w:rsidRPr="00656A0A">
        <w:rPr>
          <w:b/>
          <w:i/>
          <w:color w:val="FF0000"/>
          <w:sz w:val="32"/>
          <w:szCs w:val="32"/>
          <w:vertAlign w:val="superscript"/>
        </w:rPr>
        <w:t>ционный номер налогоплательщика</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Pr>
          <w:color w:val="000000"/>
          <w:sz w:val="24"/>
          <w:szCs w:val="24"/>
        </w:rPr>
        <w:t xml:space="preserve">и выполнение работ,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86012F">
        <w:rPr>
          <w:b/>
          <w:bCs/>
          <w:sz w:val="24"/>
          <w:szCs w:val="24"/>
        </w:rPr>
        <w:t>Предложение о цене договора</w:t>
      </w:r>
      <w:r w:rsidR="00274C95">
        <w:rPr>
          <w:b/>
          <w:bCs/>
          <w:sz w:val="24"/>
          <w:szCs w:val="24"/>
        </w:rPr>
        <w:t xml:space="preserve"> и цене единицы работ</w:t>
      </w:r>
    </w:p>
    <w:p w:rsidR="00CC4ABB" w:rsidRDefault="00CC4ABB" w:rsidP="004F7F87">
      <w:pPr>
        <w:widowControl/>
        <w:suppressAutoHyphens/>
        <w:spacing w:line="240" w:lineRule="auto"/>
        <w:ind w:firstLine="708"/>
        <w:jc w:val="both"/>
        <w:rPr>
          <w:bCs/>
          <w:sz w:val="24"/>
          <w:szCs w:val="24"/>
          <w:lang w:eastAsia="ar-SA"/>
        </w:rPr>
      </w:pPr>
      <w:r>
        <w:rPr>
          <w:bCs/>
          <w:sz w:val="24"/>
          <w:szCs w:val="24"/>
          <w:lang w:eastAsia="ar-SA"/>
        </w:rPr>
        <w:t xml:space="preserve">Максимальная цена Договора составляет </w:t>
      </w:r>
      <w:r w:rsidRPr="00CC4ABB">
        <w:rPr>
          <w:bCs/>
          <w:sz w:val="24"/>
          <w:szCs w:val="24"/>
          <w:lang w:eastAsia="ar-SA"/>
        </w:rPr>
        <w:t>290 000 (Двести девяносто тысяч) рублей 00 копеек. Данная максимальная цена договора по результатам проведения запроса котировок в электронной форме остается неизменной, указывается в договоре в качестве максимальной стоимости всех выполняемых по договору работ и используемых запасных частей, комплектующих, расходных материалов, и не может быть превышена в течение срока действия договора.</w:t>
      </w:r>
    </w:p>
    <w:p w:rsidR="001727E4" w:rsidRPr="001727E4" w:rsidRDefault="004F7F87" w:rsidP="001727E4">
      <w:pPr>
        <w:widowControl/>
        <w:suppressAutoHyphens/>
        <w:spacing w:line="240" w:lineRule="auto"/>
        <w:ind w:firstLine="567"/>
        <w:jc w:val="both"/>
        <w:rPr>
          <w:bCs/>
          <w:sz w:val="24"/>
          <w:szCs w:val="24"/>
          <w:lang w:eastAsia="ar-SA"/>
        </w:rPr>
      </w:pPr>
      <w:proofErr w:type="gramStart"/>
      <w:r w:rsidRPr="004F7F87">
        <w:rPr>
          <w:bCs/>
          <w:sz w:val="24"/>
          <w:szCs w:val="24"/>
          <w:lang w:eastAsia="ar-SA"/>
        </w:rPr>
        <w:t>Максимальная цена договора – это предполагаемая стоимость работ и товаров (запасных частей, комплектующих и расходных материалов), используемых для их выполнения, и являющаяся лимитом сумма денежных средств, имеющаяся у Заказчика для расходования на заявленные цели на определенный период времени, то есть постоянная сумма, в пределах которой Заказчик вправе заказывать необходимые работы и товары, количество которых зависит от фактической потребности Заказчика.</w:t>
      </w:r>
      <w:r w:rsidR="001727E4">
        <w:rPr>
          <w:bCs/>
          <w:sz w:val="24"/>
          <w:szCs w:val="24"/>
          <w:lang w:eastAsia="ar-SA"/>
        </w:rPr>
        <w:t xml:space="preserve"> </w:t>
      </w:r>
      <w:proofErr w:type="gramEnd"/>
      <w:r w:rsidR="001727E4" w:rsidRPr="001727E4">
        <w:rPr>
          <w:bCs/>
          <w:sz w:val="24"/>
          <w:szCs w:val="24"/>
          <w:lang w:eastAsia="ar-SA"/>
        </w:rPr>
        <w:t>Цену Договора составляет суммарная стоимость работ, выполненных Исполнителем за весь период действия Договора.</w:t>
      </w:r>
    </w:p>
    <w:p w:rsidR="004F7F87" w:rsidRPr="00CC4ABB" w:rsidRDefault="004F7F87" w:rsidP="00CC4ABB">
      <w:pPr>
        <w:widowControl/>
        <w:suppressAutoHyphens/>
        <w:spacing w:line="240" w:lineRule="auto"/>
        <w:jc w:val="both"/>
        <w:rPr>
          <w:bCs/>
          <w:sz w:val="24"/>
          <w:szCs w:val="24"/>
          <w:lang w:eastAsia="ar-SA"/>
        </w:rPr>
      </w:pPr>
    </w:p>
    <w:p w:rsidR="00CC4ABB" w:rsidRDefault="00CC4ABB" w:rsidP="00CC4ABB">
      <w:pPr>
        <w:spacing w:before="60" w:after="60" w:line="240" w:lineRule="auto"/>
        <w:ind w:firstLine="567"/>
        <w:jc w:val="both"/>
        <w:rPr>
          <w:bCs/>
          <w:sz w:val="24"/>
          <w:szCs w:val="24"/>
        </w:rPr>
      </w:pPr>
      <w:r>
        <w:rPr>
          <w:bCs/>
          <w:sz w:val="24"/>
          <w:szCs w:val="24"/>
        </w:rPr>
        <w:t>Цена единицы работ по текущему ремонту (нормо-часа) составляет</w:t>
      </w:r>
      <w:proofErr w:type="gramStart"/>
      <w:r>
        <w:rPr>
          <w:bCs/>
          <w:sz w:val="24"/>
          <w:szCs w:val="24"/>
        </w:rPr>
        <w:t xml:space="preserve"> </w:t>
      </w:r>
      <w:r w:rsidRPr="00C53469">
        <w:rPr>
          <w:bCs/>
          <w:sz w:val="24"/>
          <w:szCs w:val="24"/>
        </w:rPr>
        <w:t>________________ (___</w:t>
      </w:r>
      <w:r>
        <w:rPr>
          <w:bCs/>
          <w:sz w:val="24"/>
          <w:szCs w:val="24"/>
        </w:rPr>
        <w:t xml:space="preserve">____________) </w:t>
      </w:r>
      <w:proofErr w:type="gramEnd"/>
      <w:r>
        <w:rPr>
          <w:bCs/>
          <w:sz w:val="24"/>
          <w:szCs w:val="24"/>
        </w:rPr>
        <w:t xml:space="preserve">рублей ___ копеек, в том числе НДС </w:t>
      </w:r>
      <w:r w:rsidRPr="00693F4A">
        <w:rPr>
          <w:bCs/>
          <w:i/>
          <w:sz w:val="24"/>
          <w:szCs w:val="24"/>
          <w:u w:val="single"/>
        </w:rPr>
        <w:t>20</w:t>
      </w:r>
      <w:r>
        <w:rPr>
          <w:bCs/>
          <w:sz w:val="24"/>
          <w:szCs w:val="24"/>
        </w:rPr>
        <w:t xml:space="preserve"> </w:t>
      </w:r>
      <w:r w:rsidRPr="00C53469">
        <w:rPr>
          <w:bCs/>
          <w:sz w:val="24"/>
          <w:szCs w:val="24"/>
        </w:rPr>
        <w:t>% _______ру</w:t>
      </w:r>
      <w:r>
        <w:rPr>
          <w:bCs/>
          <w:sz w:val="24"/>
          <w:szCs w:val="24"/>
        </w:rPr>
        <w:t>блей __копеек/НДС не облагается (</w:t>
      </w:r>
      <w:r w:rsidRPr="00B57A84">
        <w:rPr>
          <w:bCs/>
          <w:i/>
          <w:sz w:val="24"/>
          <w:szCs w:val="24"/>
        </w:rPr>
        <w:t>указывается с учетом применяемой у участника закупки системы налогообложения</w:t>
      </w:r>
      <w:r>
        <w:rPr>
          <w:bCs/>
          <w:sz w:val="24"/>
          <w:szCs w:val="24"/>
        </w:rPr>
        <w:t>).</w:t>
      </w:r>
    </w:p>
    <w:p w:rsidR="002C5083" w:rsidRDefault="002C5083" w:rsidP="00521239">
      <w:pPr>
        <w:spacing w:before="60" w:after="60" w:line="240" w:lineRule="auto"/>
        <w:ind w:firstLine="709"/>
        <w:jc w:val="both"/>
        <w:rPr>
          <w:bCs/>
          <w:color w:val="000000"/>
          <w:sz w:val="24"/>
          <w:szCs w:val="24"/>
        </w:rPr>
      </w:pPr>
    </w:p>
    <w:p w:rsidR="005F47FE" w:rsidRPr="005F47FE" w:rsidRDefault="005F47FE" w:rsidP="005F47FE">
      <w:pPr>
        <w:spacing w:line="240" w:lineRule="auto"/>
        <w:ind w:firstLine="567"/>
        <w:jc w:val="both"/>
        <w:rPr>
          <w:sz w:val="24"/>
          <w:szCs w:val="24"/>
        </w:rPr>
      </w:pPr>
      <w:proofErr w:type="gramStart"/>
      <w:r w:rsidRPr="005F47FE">
        <w:rPr>
          <w:sz w:val="24"/>
          <w:szCs w:val="24"/>
        </w:rPr>
        <w:t>Цена настоящего</w:t>
      </w:r>
      <w:r w:rsidR="00093D03">
        <w:rPr>
          <w:sz w:val="24"/>
          <w:szCs w:val="24"/>
        </w:rPr>
        <w:t xml:space="preserve"> </w:t>
      </w:r>
      <w:r w:rsidRPr="005F47FE">
        <w:rPr>
          <w:sz w:val="24"/>
          <w:szCs w:val="24"/>
        </w:rPr>
        <w:t xml:space="preserve">Договора включает в себя стоимость всех запасных частей, комплектующих, расходных материалов, используемых при выполнении работ, стоимость работ, все налоги, пошлины и прочие сборы, которые Исполнитель должен оплачивать в соответствии с условиями Договора или на иных основаниях, а также все иные расходы Исполнителя, связанные </w:t>
      </w:r>
      <w:r w:rsidRPr="005F47FE">
        <w:rPr>
          <w:sz w:val="24"/>
          <w:szCs w:val="24"/>
        </w:rPr>
        <w:lastRenderedPageBreak/>
        <w:t xml:space="preserve">с выполнением своих обязательств по Договору. </w:t>
      </w:r>
      <w:proofErr w:type="gramEnd"/>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027A13">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w:t>
      </w:r>
      <w:r w:rsidR="007636A7" w:rsidRPr="00C53469">
        <w:rPr>
          <w:color w:val="000000"/>
          <w:sz w:val="24"/>
          <w:szCs w:val="24"/>
        </w:rPr>
        <w:lastRenderedPageBreak/>
        <w:t>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6A07BD" w:rsidRDefault="006A07BD" w:rsidP="00664D6A">
      <w:pPr>
        <w:spacing w:line="240" w:lineRule="auto"/>
        <w:jc w:val="both"/>
        <w:rPr>
          <w:color w:val="000000"/>
          <w:sz w:val="24"/>
          <w:szCs w:val="24"/>
        </w:rPr>
      </w:pPr>
    </w:p>
    <w:p w:rsidR="006A07BD" w:rsidRDefault="006A07BD" w:rsidP="00664D6A">
      <w:pPr>
        <w:spacing w:line="240" w:lineRule="auto"/>
        <w:jc w:val="both"/>
        <w:rPr>
          <w:color w:val="000000"/>
          <w:sz w:val="24"/>
          <w:szCs w:val="24"/>
        </w:rPr>
      </w:pPr>
    </w:p>
    <w:p w:rsidR="006A07BD" w:rsidRDefault="006A07BD"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DB61E9" w:rsidRPr="00602D07" w:rsidRDefault="00DB61E9" w:rsidP="00DB61E9">
      <w:pPr>
        <w:spacing w:line="240" w:lineRule="auto"/>
        <w:ind w:left="5387"/>
        <w:jc w:val="right"/>
        <w:rPr>
          <w:color w:val="000000"/>
          <w:sz w:val="24"/>
          <w:szCs w:val="24"/>
        </w:rPr>
      </w:pPr>
      <w:r w:rsidRPr="00602D07">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602D07">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D32BC2" w:rsidRPr="00BD2036"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F26FF3">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F26FF3">
        <w:rPr>
          <w:rFonts w:ascii="Times New Roman" w:hAnsi="Times New Roman" w:cs="Times New Roman"/>
          <w:b/>
          <w:sz w:val="24"/>
          <w:szCs w:val="24"/>
          <w:lang w:eastAsia="ru-RU"/>
        </w:rPr>
        <w:t>ч</w:t>
      </w:r>
      <w:r w:rsidR="00CF11DA" w:rsidRPr="00F26FF3">
        <w:rPr>
          <w:rFonts w:ascii="Times New Roman" w:hAnsi="Times New Roman" w:cs="Times New Roman"/>
          <w:b/>
          <w:sz w:val="24"/>
          <w:szCs w:val="24"/>
          <w:lang w:eastAsia="ru-RU"/>
        </w:rPr>
        <w:t>ест</w:t>
      </w:r>
      <w:r w:rsidR="00CA3F71" w:rsidRPr="00F26FF3">
        <w:rPr>
          <w:rFonts w:ascii="Times New Roman" w:hAnsi="Times New Roman" w:cs="Times New Roman"/>
          <w:b/>
          <w:sz w:val="24"/>
          <w:szCs w:val="24"/>
          <w:lang w:eastAsia="ru-RU"/>
        </w:rPr>
        <w:t>венных характеристиках работ</w:t>
      </w:r>
      <w:r w:rsidRPr="00F26FF3">
        <w:rPr>
          <w:rFonts w:ascii="Times New Roman" w:hAnsi="Times New Roman" w:cs="Times New Roman"/>
          <w:b/>
          <w:sz w:val="24"/>
          <w:szCs w:val="24"/>
          <w:lang w:eastAsia="ru-RU"/>
        </w:rPr>
        <w:t xml:space="preserve"> и иные предложения об условиях исполнения договора</w:t>
      </w:r>
      <w:r w:rsidR="007B7E6C" w:rsidRPr="00F26FF3">
        <w:rPr>
          <w:rFonts w:ascii="Times New Roman" w:hAnsi="Times New Roman" w:cs="Times New Roman"/>
          <w:b/>
          <w:sz w:val="24"/>
          <w:szCs w:val="24"/>
          <w:lang w:eastAsia="ru-RU"/>
        </w:rPr>
        <w:t>.</w:t>
      </w:r>
      <w:bookmarkStart w:id="5" w:name="_GoBack"/>
      <w:bookmarkEnd w:id="5"/>
      <w:r w:rsidR="007B7E6C" w:rsidRPr="00BD2036">
        <w:rPr>
          <w:rFonts w:ascii="Times New Roman" w:hAnsi="Times New Roman" w:cs="Times New Roman"/>
          <w:b/>
          <w:sz w:val="24"/>
          <w:szCs w:val="24"/>
          <w:lang w:eastAsia="ru-RU"/>
        </w:rPr>
        <w:t xml:space="preserve"> </w:t>
      </w:r>
    </w:p>
    <w:p w:rsidR="00A96000" w:rsidRPr="00C53469" w:rsidRDefault="00A07480" w:rsidP="005C6B38">
      <w:pPr>
        <w:pStyle w:val="17"/>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 xml:space="preserve"> </w:t>
      </w:r>
      <w:r w:rsidR="00954DAA">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w:t>
      </w:r>
      <w:r w:rsidR="00CF39E8" w:rsidRPr="00D32BC2">
        <w:rPr>
          <w:rFonts w:ascii="Times New Roman" w:hAnsi="Times New Roman" w:cs="Times New Roman"/>
          <w:b/>
          <w:i/>
          <w:color w:val="FF0000"/>
          <w:sz w:val="24"/>
          <w:szCs w:val="24"/>
          <w:lang w:eastAsia="ru-RU"/>
        </w:rPr>
        <w:t>Техническим зад</w:t>
      </w:r>
      <w:r w:rsidR="004120AD" w:rsidRPr="00D32BC2">
        <w:rPr>
          <w:rFonts w:ascii="Times New Roman" w:hAnsi="Times New Roman" w:cs="Times New Roman"/>
          <w:b/>
          <w:i/>
          <w:color w:val="FF0000"/>
          <w:sz w:val="24"/>
          <w:szCs w:val="24"/>
          <w:lang w:eastAsia="ru-RU"/>
        </w:rPr>
        <w:t>анием</w:t>
      </w:r>
      <w:r w:rsidR="004120AD">
        <w:rPr>
          <w:rFonts w:ascii="Times New Roman" w:hAnsi="Times New Roman" w:cs="Times New Roman"/>
          <w:i/>
          <w:color w:val="FF0000"/>
          <w:sz w:val="24"/>
          <w:szCs w:val="24"/>
          <w:lang w:eastAsia="ru-RU"/>
        </w:rPr>
        <w:t xml:space="preserve"> и требованиями настоящей д</w:t>
      </w:r>
      <w:r w:rsidR="00CF39E8" w:rsidRPr="00C53469">
        <w:rPr>
          <w:rFonts w:ascii="Times New Roman" w:hAnsi="Times New Roman" w:cs="Times New Roman"/>
          <w:i/>
          <w:color w:val="FF0000"/>
          <w:sz w:val="24"/>
          <w:szCs w:val="24"/>
          <w:lang w:eastAsia="ru-RU"/>
        </w:rPr>
        <w:t>окументации</w:t>
      </w:r>
      <w:r w:rsidR="00075A42">
        <w:rPr>
          <w:rFonts w:ascii="Times New Roman" w:hAnsi="Times New Roman" w:cs="Times New Roman"/>
          <w:i/>
          <w:color w:val="FF0000"/>
          <w:sz w:val="24"/>
          <w:szCs w:val="24"/>
          <w:lang w:eastAsia="ru-RU"/>
        </w:rPr>
        <w:t xml:space="preserve"> (</w:t>
      </w:r>
      <w:r w:rsidR="00075A42" w:rsidRPr="00075A42">
        <w:rPr>
          <w:rFonts w:ascii="Times New Roman" w:hAnsi="Times New Roman" w:cs="Times New Roman"/>
          <w:b/>
          <w:i/>
          <w:color w:val="FF0000"/>
          <w:sz w:val="24"/>
          <w:szCs w:val="24"/>
          <w:lang w:eastAsia="ru-RU"/>
        </w:rPr>
        <w:t>раздел 15 документации</w:t>
      </w:r>
      <w:r w:rsidR="00075A42">
        <w:rPr>
          <w:rFonts w:ascii="Times New Roman" w:hAnsi="Times New Roman" w:cs="Times New Roman"/>
          <w:i/>
          <w:color w:val="FF0000"/>
          <w:sz w:val="24"/>
          <w:szCs w:val="24"/>
          <w:lang w:eastAsia="ru-RU"/>
        </w:rPr>
        <w:t>)</w:t>
      </w:r>
      <w:r w:rsidR="00CF39E8" w:rsidRPr="00C53469">
        <w:rPr>
          <w:rFonts w:ascii="Times New Roman" w:hAnsi="Times New Roman" w:cs="Times New Roman"/>
          <w:i/>
          <w:color w:val="FF0000"/>
          <w:sz w:val="24"/>
          <w:szCs w:val="24"/>
          <w:lang w:eastAsia="ru-RU"/>
        </w:rPr>
        <w:t>)</w:t>
      </w:r>
    </w:p>
    <w:p w:rsidR="004B1709" w:rsidRPr="00C53469" w:rsidRDefault="004B1709" w:rsidP="005C6B38">
      <w:pPr>
        <w:spacing w:line="240" w:lineRule="auto"/>
        <w:jc w:val="center"/>
        <w:rPr>
          <w:b/>
          <w:bCs/>
          <w:sz w:val="22"/>
          <w:szCs w:val="22"/>
        </w:rPr>
      </w:pPr>
    </w:p>
    <w:p w:rsidR="00602D07" w:rsidRPr="001C26F9" w:rsidRDefault="00602D07" w:rsidP="00602D07">
      <w:pPr>
        <w:widowControl/>
        <w:spacing w:line="240" w:lineRule="auto"/>
        <w:contextualSpacing/>
        <w:jc w:val="both"/>
        <w:rPr>
          <w:rFonts w:eastAsiaTheme="minorHAnsi"/>
          <w:sz w:val="24"/>
          <w:szCs w:val="24"/>
          <w:lang w:eastAsia="en-US"/>
        </w:rPr>
      </w:pPr>
      <w:r w:rsidRPr="001C26F9">
        <w:rPr>
          <w:rFonts w:eastAsiaTheme="minorHAnsi"/>
          <w:sz w:val="24"/>
          <w:szCs w:val="24"/>
          <w:lang w:eastAsia="en-US"/>
        </w:rPr>
        <w:t xml:space="preserve">   </w:t>
      </w:r>
    </w:p>
    <w:p w:rsidR="00602D07" w:rsidRPr="00ED08C6" w:rsidRDefault="00602D07" w:rsidP="00602D07">
      <w:pPr>
        <w:widowControl/>
        <w:spacing w:line="240" w:lineRule="auto"/>
        <w:jc w:val="both"/>
        <w:rPr>
          <w:rFonts w:eastAsiaTheme="minorHAnsi"/>
          <w:b/>
          <w:sz w:val="24"/>
          <w:szCs w:val="24"/>
          <w:lang w:eastAsia="en-US"/>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D85195">
        <w:rPr>
          <w:bCs/>
          <w:sz w:val="24"/>
          <w:szCs w:val="24"/>
        </w:rPr>
        <w:t>_______ 2019</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FA72F1">
        <w:rPr>
          <w:bCs/>
          <w:sz w:val="24"/>
          <w:szCs w:val="24"/>
        </w:rPr>
        <w:t xml:space="preserve"> от “__“ ________ 2019</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7A7E1B">
        <w:rPr>
          <w:b/>
          <w:bCs/>
          <w:sz w:val="24"/>
          <w:szCs w:val="24"/>
        </w:rPr>
        <w:t>ПРОЕКТ ДОГОВОРА</w:t>
      </w:r>
    </w:p>
    <w:p w:rsidR="00D06EF5" w:rsidRPr="00D06EF5" w:rsidRDefault="00D06EF5" w:rsidP="00D06EF5">
      <w:pPr>
        <w:widowControl/>
        <w:suppressAutoHyphens/>
        <w:spacing w:line="240" w:lineRule="auto"/>
        <w:ind w:left="284"/>
        <w:jc w:val="center"/>
        <w:rPr>
          <w:sz w:val="24"/>
          <w:szCs w:val="24"/>
          <w:lang w:eastAsia="ar-SA"/>
        </w:rPr>
      </w:pPr>
      <w:r w:rsidRPr="00D06EF5">
        <w:rPr>
          <w:sz w:val="24"/>
          <w:szCs w:val="24"/>
          <w:lang w:eastAsia="ar-SA"/>
        </w:rPr>
        <w:t>ДОГОВОР № ____</w:t>
      </w:r>
    </w:p>
    <w:p w:rsidR="00D06EF5" w:rsidRPr="00D06EF5" w:rsidRDefault="00D06EF5" w:rsidP="00D06EF5">
      <w:pPr>
        <w:widowControl/>
        <w:suppressAutoHyphens/>
        <w:spacing w:line="240" w:lineRule="auto"/>
        <w:ind w:left="284"/>
        <w:jc w:val="center"/>
        <w:rPr>
          <w:b/>
          <w:sz w:val="24"/>
          <w:szCs w:val="24"/>
          <w:lang w:eastAsia="ar-SA"/>
        </w:rPr>
      </w:pPr>
    </w:p>
    <w:p w:rsidR="00D06EF5" w:rsidRPr="00D06EF5" w:rsidRDefault="00D06EF5" w:rsidP="00D06EF5">
      <w:pPr>
        <w:widowControl/>
        <w:suppressAutoHyphens/>
        <w:spacing w:line="240" w:lineRule="auto"/>
        <w:rPr>
          <w:sz w:val="24"/>
          <w:szCs w:val="24"/>
          <w:lang w:eastAsia="ar-SA"/>
        </w:rPr>
      </w:pPr>
      <w:r w:rsidRPr="00D06EF5">
        <w:rPr>
          <w:sz w:val="24"/>
          <w:szCs w:val="24"/>
          <w:lang w:eastAsia="ar-SA"/>
        </w:rPr>
        <w:t xml:space="preserve">г. Астрахань                                                                   </w:t>
      </w:r>
      <w:r w:rsidRPr="00D06EF5">
        <w:rPr>
          <w:sz w:val="24"/>
          <w:szCs w:val="24"/>
          <w:lang w:eastAsia="ar-SA"/>
        </w:rPr>
        <w:tab/>
        <w:t xml:space="preserve">                           «____»  _________  201_ г.         </w:t>
      </w:r>
    </w:p>
    <w:p w:rsidR="00D06EF5" w:rsidRPr="00D06EF5" w:rsidRDefault="00D06EF5" w:rsidP="00D06EF5">
      <w:pPr>
        <w:widowControl/>
        <w:suppressAutoHyphens/>
        <w:spacing w:line="240" w:lineRule="auto"/>
        <w:rPr>
          <w:b/>
          <w:sz w:val="24"/>
          <w:szCs w:val="24"/>
          <w:lang w:eastAsia="ar-SA"/>
        </w:rPr>
      </w:pPr>
      <w:r w:rsidRPr="00D06EF5">
        <w:rPr>
          <w:b/>
          <w:sz w:val="24"/>
          <w:szCs w:val="24"/>
          <w:lang w:eastAsia="ar-SA"/>
        </w:rPr>
        <w:t xml:space="preserve">                                                                                      </w:t>
      </w:r>
    </w:p>
    <w:p w:rsidR="00D06EF5" w:rsidRPr="00D06EF5" w:rsidRDefault="00D06EF5" w:rsidP="00D06EF5">
      <w:pPr>
        <w:spacing w:before="60" w:after="60" w:line="240" w:lineRule="auto"/>
        <w:ind w:firstLine="709"/>
        <w:jc w:val="both"/>
        <w:rPr>
          <w:sz w:val="24"/>
          <w:szCs w:val="24"/>
        </w:rPr>
      </w:pPr>
      <w:r w:rsidRPr="00D06EF5">
        <w:rPr>
          <w:b/>
          <w:sz w:val="24"/>
          <w:szCs w:val="24"/>
        </w:rPr>
        <w:t>Федеральное государственное бюджетное учреждение «Администрация морских портов Каспийского моря»</w:t>
      </w:r>
      <w:r w:rsidRPr="00D06EF5">
        <w:rPr>
          <w:sz w:val="24"/>
          <w:szCs w:val="24"/>
        </w:rPr>
        <w:t xml:space="preserve"> (сокращенное наименование - ФГБУ «АМП Каспийского моря»), именуемое в дальнейшем «Заказчик», в лице  руководителя ФГБУ «АМП Каспийского моря» Абдулатипова Магомеда Алиевича, действующего на основании Устава, с одной стороны, и </w:t>
      </w:r>
    </w:p>
    <w:p w:rsidR="00D06EF5" w:rsidRPr="00D06EF5" w:rsidRDefault="00D06EF5" w:rsidP="00D06EF5">
      <w:pPr>
        <w:spacing w:before="60" w:after="60" w:line="240" w:lineRule="auto"/>
        <w:ind w:firstLine="567"/>
        <w:jc w:val="both"/>
        <w:rPr>
          <w:b/>
          <w:i/>
          <w:sz w:val="24"/>
          <w:szCs w:val="24"/>
        </w:rPr>
      </w:pPr>
      <w:r w:rsidRPr="00D06EF5">
        <w:rPr>
          <w:b/>
          <w:i/>
          <w:sz w:val="24"/>
          <w:szCs w:val="24"/>
          <w:u w:val="single"/>
        </w:rPr>
        <w:t xml:space="preserve">- вариант </w:t>
      </w:r>
      <w:r w:rsidRPr="00D06EF5">
        <w:rPr>
          <w:b/>
          <w:i/>
          <w:sz w:val="24"/>
          <w:szCs w:val="24"/>
          <w:u w:val="single"/>
          <w:lang w:val="en-US"/>
        </w:rPr>
        <w:t>I</w:t>
      </w:r>
      <w:r w:rsidRPr="00D06EF5">
        <w:rPr>
          <w:b/>
          <w:i/>
          <w:sz w:val="24"/>
          <w:szCs w:val="24"/>
        </w:rPr>
        <w:t xml:space="preserve"> (в случае, если контрагентом является юридическое лицо):</w:t>
      </w:r>
    </w:p>
    <w:p w:rsidR="00D06EF5" w:rsidRPr="00D06EF5" w:rsidRDefault="00D06EF5" w:rsidP="00D06EF5">
      <w:pPr>
        <w:spacing w:before="60" w:after="60" w:line="240" w:lineRule="auto"/>
        <w:ind w:firstLine="567"/>
        <w:jc w:val="both"/>
        <w:rPr>
          <w:sz w:val="24"/>
          <w:szCs w:val="24"/>
        </w:rPr>
      </w:pPr>
      <w:r w:rsidRPr="00D06EF5">
        <w:rPr>
          <w:sz w:val="24"/>
          <w:szCs w:val="24"/>
        </w:rPr>
        <w:t xml:space="preserve"> </w:t>
      </w:r>
      <w:r w:rsidRPr="00D06EF5">
        <w:rPr>
          <w:i/>
          <w:sz w:val="24"/>
          <w:szCs w:val="24"/>
          <w:u w:val="single"/>
        </w:rPr>
        <w:t>полное наименование</w:t>
      </w:r>
      <w:r w:rsidRPr="00D06EF5">
        <w:rPr>
          <w:b/>
          <w:sz w:val="24"/>
          <w:szCs w:val="24"/>
        </w:rPr>
        <w:t xml:space="preserve"> </w:t>
      </w:r>
      <w:r w:rsidRPr="00D06EF5">
        <w:rPr>
          <w:sz w:val="24"/>
          <w:szCs w:val="24"/>
        </w:rPr>
        <w:t>(</w:t>
      </w:r>
      <w:r w:rsidRPr="00D06EF5">
        <w:rPr>
          <w:i/>
          <w:sz w:val="24"/>
          <w:szCs w:val="24"/>
          <w:u w:val="single"/>
        </w:rPr>
        <w:t>сокращенное наименование</w:t>
      </w:r>
      <w:r w:rsidRPr="00D06EF5">
        <w:rPr>
          <w:sz w:val="24"/>
          <w:szCs w:val="24"/>
        </w:rPr>
        <w:t xml:space="preserve">), именуемое в дальнейшем «Исполнитель», в лице </w:t>
      </w:r>
      <w:r w:rsidRPr="00D06EF5">
        <w:rPr>
          <w:i/>
          <w:sz w:val="24"/>
          <w:szCs w:val="24"/>
          <w:u w:val="single"/>
        </w:rPr>
        <w:t>наименование должности и ФИО</w:t>
      </w:r>
      <w:r w:rsidRPr="00D06EF5">
        <w:rPr>
          <w:sz w:val="24"/>
          <w:szCs w:val="24"/>
        </w:rPr>
        <w:t xml:space="preserve">, действующего на основании </w:t>
      </w:r>
      <w:r w:rsidRPr="00D06EF5">
        <w:rPr>
          <w:i/>
          <w:sz w:val="24"/>
          <w:szCs w:val="24"/>
          <w:u w:val="single"/>
        </w:rPr>
        <w:t>наименование документа</w:t>
      </w:r>
      <w:r w:rsidRPr="00D06EF5">
        <w:rPr>
          <w:sz w:val="24"/>
          <w:szCs w:val="24"/>
        </w:rPr>
        <w:t xml:space="preserve">, с другой стороны, далее именуемые Стороны, </w:t>
      </w:r>
    </w:p>
    <w:p w:rsidR="00D06EF5" w:rsidRPr="00D06EF5" w:rsidRDefault="00D06EF5" w:rsidP="00D06EF5">
      <w:pPr>
        <w:spacing w:before="60" w:after="60" w:line="240" w:lineRule="auto"/>
        <w:ind w:firstLine="567"/>
        <w:jc w:val="both"/>
        <w:rPr>
          <w:b/>
          <w:i/>
          <w:sz w:val="24"/>
          <w:szCs w:val="24"/>
        </w:rPr>
      </w:pPr>
      <w:r w:rsidRPr="00D06EF5">
        <w:rPr>
          <w:b/>
          <w:i/>
          <w:sz w:val="24"/>
          <w:szCs w:val="24"/>
          <w:u w:val="single"/>
        </w:rPr>
        <w:t xml:space="preserve">- вариант </w:t>
      </w:r>
      <w:r w:rsidRPr="00D06EF5">
        <w:rPr>
          <w:b/>
          <w:i/>
          <w:sz w:val="24"/>
          <w:szCs w:val="24"/>
          <w:u w:val="single"/>
          <w:lang w:val="en-US"/>
        </w:rPr>
        <w:t>II</w:t>
      </w:r>
      <w:r w:rsidRPr="00D06EF5">
        <w:rPr>
          <w:b/>
          <w:i/>
          <w:sz w:val="24"/>
          <w:szCs w:val="24"/>
        </w:rPr>
        <w:t xml:space="preserve"> (в случае, если контрагентом является индивидуальный предприниматель):</w:t>
      </w:r>
    </w:p>
    <w:p w:rsidR="00D06EF5" w:rsidRPr="00D06EF5" w:rsidRDefault="00D06EF5" w:rsidP="00D06EF5">
      <w:pPr>
        <w:spacing w:before="60" w:after="60" w:line="240" w:lineRule="auto"/>
        <w:ind w:firstLine="709"/>
        <w:jc w:val="both"/>
        <w:rPr>
          <w:sz w:val="24"/>
          <w:szCs w:val="24"/>
        </w:rPr>
      </w:pPr>
      <w:r w:rsidRPr="00D06EF5">
        <w:rPr>
          <w:i/>
          <w:sz w:val="24"/>
          <w:szCs w:val="24"/>
        </w:rPr>
        <w:t>Индивидуальный предприниматель</w:t>
      </w:r>
      <w:r w:rsidRPr="00D06EF5">
        <w:rPr>
          <w:sz w:val="24"/>
          <w:szCs w:val="24"/>
        </w:rPr>
        <w:t xml:space="preserve"> </w:t>
      </w:r>
      <w:r w:rsidRPr="00D06EF5">
        <w:rPr>
          <w:i/>
          <w:sz w:val="24"/>
          <w:szCs w:val="24"/>
          <w:u w:val="single"/>
        </w:rPr>
        <w:t>ФИО</w:t>
      </w:r>
      <w:r w:rsidRPr="00D06EF5">
        <w:rPr>
          <w:sz w:val="24"/>
          <w:szCs w:val="24"/>
        </w:rPr>
        <w:t xml:space="preserve">, именуемый в дальнейшем «Исполнитель», действующий на основании </w:t>
      </w:r>
      <w:r w:rsidRPr="00D06EF5">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D06EF5">
        <w:rPr>
          <w:i/>
          <w:sz w:val="24"/>
          <w:szCs w:val="24"/>
          <w:u w:val="single"/>
        </w:rPr>
        <w:t xml:space="preserve">                    ,</w:t>
      </w:r>
      <w:proofErr w:type="gramEnd"/>
      <w:r w:rsidRPr="00D06EF5">
        <w:rPr>
          <w:i/>
          <w:sz w:val="24"/>
          <w:szCs w:val="24"/>
          <w:u w:val="single"/>
        </w:rPr>
        <w:t xml:space="preserve"> ОГРНИП                    </w:t>
      </w:r>
      <w:r w:rsidRPr="00D06EF5">
        <w:rPr>
          <w:sz w:val="24"/>
          <w:szCs w:val="24"/>
        </w:rPr>
        <w:t xml:space="preserve">, с другой стороны, далее именуемые Стороны, </w:t>
      </w:r>
    </w:p>
    <w:p w:rsidR="00D06EF5" w:rsidRPr="00D06EF5" w:rsidRDefault="00D06EF5" w:rsidP="00D06EF5">
      <w:pPr>
        <w:spacing w:before="60" w:after="60" w:line="240" w:lineRule="auto"/>
        <w:ind w:firstLine="567"/>
        <w:jc w:val="both"/>
        <w:rPr>
          <w:b/>
          <w:i/>
          <w:sz w:val="24"/>
          <w:szCs w:val="24"/>
        </w:rPr>
      </w:pPr>
      <w:r w:rsidRPr="00D06EF5">
        <w:rPr>
          <w:b/>
          <w:i/>
          <w:sz w:val="24"/>
          <w:szCs w:val="24"/>
          <w:u w:val="single"/>
        </w:rPr>
        <w:t xml:space="preserve">- вариант </w:t>
      </w:r>
      <w:r w:rsidRPr="00D06EF5">
        <w:rPr>
          <w:b/>
          <w:i/>
          <w:sz w:val="24"/>
          <w:szCs w:val="24"/>
          <w:u w:val="single"/>
          <w:lang w:val="en-US"/>
        </w:rPr>
        <w:t>III</w:t>
      </w:r>
      <w:r w:rsidRPr="00D06EF5">
        <w:rPr>
          <w:b/>
          <w:i/>
          <w:sz w:val="24"/>
          <w:szCs w:val="24"/>
        </w:rPr>
        <w:t xml:space="preserve"> (в случае, если контрагентом является физическое лицо):</w:t>
      </w:r>
    </w:p>
    <w:p w:rsidR="00D06EF5" w:rsidRPr="00D06EF5" w:rsidRDefault="00D06EF5" w:rsidP="00D06EF5">
      <w:pPr>
        <w:spacing w:before="60" w:after="60" w:line="240" w:lineRule="auto"/>
        <w:ind w:firstLine="709"/>
        <w:jc w:val="both"/>
        <w:rPr>
          <w:sz w:val="24"/>
          <w:szCs w:val="24"/>
        </w:rPr>
      </w:pPr>
      <w:proofErr w:type="gramStart"/>
      <w:r w:rsidRPr="00D06EF5">
        <w:rPr>
          <w:i/>
          <w:sz w:val="24"/>
          <w:szCs w:val="24"/>
          <w:u w:val="single"/>
        </w:rPr>
        <w:t>ФИО</w:t>
      </w:r>
      <w:r w:rsidRPr="00D06EF5">
        <w:rPr>
          <w:sz w:val="24"/>
          <w:szCs w:val="24"/>
        </w:rPr>
        <w:t>,</w:t>
      </w:r>
      <w:r w:rsidRPr="00D06EF5">
        <w:rPr>
          <w:i/>
          <w:sz w:val="24"/>
          <w:szCs w:val="24"/>
        </w:rPr>
        <w:t xml:space="preserve"> дата рождения:___________, паспорт: серия ________ № __________, выдан: _______________________ ____________, зарегистрирован:_______________________</w:t>
      </w:r>
      <w:r w:rsidRPr="00D06EF5">
        <w:rPr>
          <w:sz w:val="24"/>
          <w:szCs w:val="24"/>
        </w:rPr>
        <w:t>, именуемый в дальнейшем «Исполнитель»,</w:t>
      </w:r>
      <w:r w:rsidRPr="00D06EF5">
        <w:rPr>
          <w:i/>
          <w:sz w:val="24"/>
          <w:szCs w:val="24"/>
          <w:u w:val="single"/>
        </w:rPr>
        <w:t xml:space="preserve"> </w:t>
      </w:r>
      <w:r w:rsidRPr="00D06EF5">
        <w:rPr>
          <w:sz w:val="24"/>
          <w:szCs w:val="24"/>
        </w:rPr>
        <w:t xml:space="preserve">с другой стороны, далее именуемые Стороны, </w:t>
      </w:r>
      <w:proofErr w:type="gramEnd"/>
    </w:p>
    <w:p w:rsidR="00D06EF5" w:rsidRPr="00D06EF5" w:rsidRDefault="00D06EF5" w:rsidP="00D06EF5">
      <w:pPr>
        <w:spacing w:line="240" w:lineRule="auto"/>
        <w:jc w:val="both"/>
        <w:rPr>
          <w:sz w:val="24"/>
          <w:szCs w:val="24"/>
        </w:rPr>
      </w:pPr>
      <w:r w:rsidRPr="00D06EF5">
        <w:rPr>
          <w:sz w:val="24"/>
          <w:szCs w:val="24"/>
        </w:rPr>
        <w:t>на основании протокола рассмотрения, оценки и сопоставления котировочных заявок заключили настоящий Договор о нижеследующем:</w:t>
      </w:r>
    </w:p>
    <w:p w:rsidR="00D06EF5" w:rsidRPr="00D06EF5" w:rsidRDefault="00D06EF5" w:rsidP="00D06EF5">
      <w:pPr>
        <w:spacing w:line="240" w:lineRule="auto"/>
        <w:jc w:val="both"/>
        <w:rPr>
          <w:sz w:val="24"/>
          <w:szCs w:val="24"/>
        </w:rPr>
      </w:pPr>
    </w:p>
    <w:p w:rsidR="00D06EF5" w:rsidRPr="00D06EF5" w:rsidRDefault="00D06EF5" w:rsidP="00D06EF5">
      <w:pPr>
        <w:widowControl/>
        <w:tabs>
          <w:tab w:val="left" w:pos="8220"/>
          <w:tab w:val="left" w:pos="8775"/>
        </w:tabs>
        <w:suppressAutoHyphens/>
        <w:spacing w:line="240" w:lineRule="auto"/>
        <w:jc w:val="center"/>
        <w:rPr>
          <w:sz w:val="24"/>
          <w:szCs w:val="24"/>
          <w:lang w:eastAsia="ar-SA"/>
        </w:rPr>
      </w:pPr>
      <w:r w:rsidRPr="00D06EF5">
        <w:rPr>
          <w:sz w:val="24"/>
          <w:szCs w:val="24"/>
          <w:lang w:eastAsia="ar-SA"/>
        </w:rPr>
        <w:t>1. ПРЕДМЕТ ДОГОВОРА</w:t>
      </w:r>
    </w:p>
    <w:p w:rsidR="00D06EF5" w:rsidRPr="00D06EF5" w:rsidRDefault="00D06EF5" w:rsidP="00D06EF5">
      <w:pPr>
        <w:widowControl/>
        <w:suppressAutoHyphens/>
        <w:spacing w:line="240" w:lineRule="auto"/>
        <w:jc w:val="both"/>
        <w:rPr>
          <w:sz w:val="24"/>
          <w:szCs w:val="24"/>
        </w:rPr>
      </w:pPr>
      <w:r w:rsidRPr="00D06EF5">
        <w:rPr>
          <w:sz w:val="24"/>
          <w:szCs w:val="24"/>
          <w:lang w:eastAsia="ar-SA"/>
        </w:rPr>
        <w:t xml:space="preserve">1.1. </w:t>
      </w:r>
      <w:proofErr w:type="gramStart"/>
      <w:r w:rsidRPr="00D06EF5">
        <w:rPr>
          <w:sz w:val="24"/>
          <w:szCs w:val="24"/>
          <w:lang w:eastAsia="ar-SA"/>
        </w:rPr>
        <w:t>Заказчик поручает Исполнителю, а Исполнитель принимает на себя обязательства</w:t>
      </w:r>
      <w:r w:rsidRPr="00D06EF5">
        <w:rPr>
          <w:spacing w:val="-5"/>
          <w:sz w:val="24"/>
          <w:szCs w:val="24"/>
          <w:lang w:eastAsia="ar-SA"/>
        </w:rPr>
        <w:t xml:space="preserve"> по выполнению работ по</w:t>
      </w:r>
      <w:r w:rsidRPr="00D06EF5">
        <w:rPr>
          <w:sz w:val="24"/>
          <w:szCs w:val="24"/>
          <w:lang w:eastAsia="ar-SA"/>
        </w:rPr>
        <w:t xml:space="preserve"> текущему ремонту (далее – ремонт)  компьютерной техники, серверного и сетевого оборудования, копировально-множительной техники и печатающих устройств, иных аппаратных комплексов и оборудования  ФГБУ «АМП Каспийского моря» (далее – оборудование), указанных в Приложении № 1 к настоящему Договору, </w:t>
      </w:r>
      <w:r w:rsidRPr="00D06EF5">
        <w:rPr>
          <w:sz w:val="24"/>
          <w:szCs w:val="24"/>
        </w:rPr>
        <w:t>с использованием собственных оригинальных запасных частей, комплектующих, расходных материалов (далее - работы), при условии, что</w:t>
      </w:r>
      <w:proofErr w:type="gramEnd"/>
      <w:r w:rsidRPr="00D06EF5">
        <w:rPr>
          <w:sz w:val="24"/>
          <w:szCs w:val="24"/>
        </w:rPr>
        <w:t xml:space="preserve"> общая стоимость работ, запасных частей, комплектующих, расходных материалов за весь период действия Договора не должна превышать цены Договора, указанной в первом абзаце п. 5.1 настоящего Договора.</w:t>
      </w:r>
    </w:p>
    <w:p w:rsidR="00D06EF5" w:rsidRPr="00D06EF5" w:rsidRDefault="00D06EF5" w:rsidP="00D06EF5">
      <w:pPr>
        <w:widowControl/>
        <w:suppressAutoHyphens/>
        <w:spacing w:line="240" w:lineRule="auto"/>
        <w:jc w:val="both"/>
        <w:rPr>
          <w:sz w:val="24"/>
          <w:szCs w:val="24"/>
          <w:lang w:eastAsia="ar-SA"/>
        </w:rPr>
      </w:pPr>
      <w:r w:rsidRPr="00D06EF5">
        <w:rPr>
          <w:sz w:val="24"/>
          <w:szCs w:val="24"/>
        </w:rPr>
        <w:t>1.2. Перечень оборудования, указанный в Приложении № 1 к Договору, может изменяться по инициативе Заказчика в течение срока действия настоящего Договора.</w:t>
      </w:r>
    </w:p>
    <w:p w:rsidR="00D06EF5" w:rsidRPr="00D06EF5" w:rsidRDefault="00D06EF5" w:rsidP="00D06EF5">
      <w:pPr>
        <w:widowControl/>
        <w:spacing w:line="240" w:lineRule="auto"/>
        <w:jc w:val="both"/>
        <w:rPr>
          <w:sz w:val="24"/>
          <w:szCs w:val="24"/>
          <w:lang w:eastAsia="ar-SA"/>
        </w:rPr>
      </w:pPr>
      <w:r w:rsidRPr="00D06EF5">
        <w:rPr>
          <w:sz w:val="24"/>
          <w:szCs w:val="24"/>
          <w:lang w:eastAsia="ar-SA"/>
        </w:rPr>
        <w:t xml:space="preserve">1.3. Состав и объем работ </w:t>
      </w:r>
      <w:proofErr w:type="gramStart"/>
      <w:r w:rsidRPr="00D06EF5">
        <w:rPr>
          <w:sz w:val="24"/>
          <w:szCs w:val="24"/>
          <w:lang w:eastAsia="ar-SA"/>
        </w:rPr>
        <w:t>указаны</w:t>
      </w:r>
      <w:proofErr w:type="gramEnd"/>
      <w:r w:rsidRPr="00D06EF5">
        <w:rPr>
          <w:sz w:val="24"/>
          <w:szCs w:val="24"/>
          <w:lang w:eastAsia="ar-SA"/>
        </w:rPr>
        <w:t xml:space="preserve"> в </w:t>
      </w:r>
      <w:r w:rsidRPr="00D06EF5">
        <w:rPr>
          <w:sz w:val="24"/>
          <w:szCs w:val="24"/>
        </w:rPr>
        <w:t>Техническом задании (Приложение № 2 к настоящему Договору).</w:t>
      </w:r>
    </w:p>
    <w:p w:rsidR="00D06EF5" w:rsidRPr="00D06EF5" w:rsidRDefault="00D06EF5" w:rsidP="00D06EF5">
      <w:pPr>
        <w:spacing w:line="240" w:lineRule="auto"/>
        <w:jc w:val="both"/>
        <w:rPr>
          <w:bCs/>
          <w:sz w:val="24"/>
          <w:szCs w:val="24"/>
        </w:rPr>
      </w:pPr>
      <w:r w:rsidRPr="00D06EF5">
        <w:rPr>
          <w:sz w:val="24"/>
          <w:szCs w:val="24"/>
          <w:lang w:eastAsia="ar-SA"/>
        </w:rPr>
        <w:t xml:space="preserve">1.4. Работы выполняются </w:t>
      </w:r>
      <w:r w:rsidRPr="00D06EF5">
        <w:rPr>
          <w:sz w:val="24"/>
          <w:szCs w:val="24"/>
        </w:rPr>
        <w:t xml:space="preserve">по месту нахождения Заказчика по адресам: </w:t>
      </w:r>
      <w:proofErr w:type="gramStart"/>
      <w:r w:rsidRPr="00D06EF5">
        <w:rPr>
          <w:sz w:val="24"/>
          <w:szCs w:val="24"/>
        </w:rPr>
        <w:t>Россия, 414016,                    г. Астрахань, ул. Капитана Краснова, 31; г. Астрахань, ул. Богдана Хмельницкого, 3 (дипломный отдел ФГБУ «АМП Каспийского моря»)</w:t>
      </w:r>
      <w:r w:rsidRPr="00D06EF5">
        <w:rPr>
          <w:sz w:val="24"/>
          <w:szCs w:val="24"/>
          <w:lang w:eastAsia="ar-SA"/>
        </w:rPr>
        <w:t>.</w:t>
      </w:r>
      <w:proofErr w:type="gramEnd"/>
      <w:r w:rsidRPr="00D06EF5">
        <w:rPr>
          <w:sz w:val="24"/>
          <w:szCs w:val="24"/>
          <w:lang w:eastAsia="ar-SA"/>
        </w:rPr>
        <w:t xml:space="preserve"> </w:t>
      </w:r>
      <w:r w:rsidRPr="00D06EF5">
        <w:rPr>
          <w:sz w:val="24"/>
          <w:szCs w:val="24"/>
        </w:rPr>
        <w:t xml:space="preserve">При невозможности выполнения ремонта по месту нахождения Заказчика </w:t>
      </w:r>
      <w:r w:rsidRPr="00D06EF5">
        <w:rPr>
          <w:sz w:val="24"/>
          <w:szCs w:val="24"/>
          <w:lang w:eastAsia="ar-SA"/>
        </w:rPr>
        <w:t xml:space="preserve">работы выполняются </w:t>
      </w:r>
      <w:r w:rsidRPr="00D06EF5">
        <w:rPr>
          <w:sz w:val="24"/>
          <w:szCs w:val="24"/>
        </w:rPr>
        <w:t xml:space="preserve">на территории Исполнителя по адресу: </w:t>
      </w:r>
      <w:r w:rsidRPr="00D06EF5">
        <w:rPr>
          <w:i/>
          <w:sz w:val="24"/>
          <w:szCs w:val="24"/>
        </w:rPr>
        <w:t>_____________________________________________________________________________</w:t>
      </w:r>
      <w:r w:rsidRPr="00D06EF5">
        <w:rPr>
          <w:bCs/>
          <w:i/>
          <w:sz w:val="24"/>
          <w:szCs w:val="24"/>
        </w:rPr>
        <w:t>.</w:t>
      </w:r>
    </w:p>
    <w:p w:rsidR="00D06EF5" w:rsidRPr="00D06EF5" w:rsidRDefault="00D06EF5" w:rsidP="00D06EF5">
      <w:pPr>
        <w:tabs>
          <w:tab w:val="left" w:pos="1276"/>
        </w:tabs>
        <w:spacing w:line="240" w:lineRule="auto"/>
        <w:jc w:val="both"/>
        <w:rPr>
          <w:sz w:val="24"/>
          <w:szCs w:val="24"/>
        </w:rPr>
      </w:pPr>
      <w:r w:rsidRPr="00D06EF5">
        <w:rPr>
          <w:sz w:val="24"/>
          <w:szCs w:val="24"/>
          <w:lang w:eastAsia="ar-SA"/>
        </w:rPr>
        <w:t xml:space="preserve">1.5. </w:t>
      </w:r>
      <w:proofErr w:type="gramStart"/>
      <w:r w:rsidRPr="00D06EF5">
        <w:rPr>
          <w:sz w:val="24"/>
          <w:szCs w:val="24"/>
          <w:lang w:eastAsia="ar-SA"/>
        </w:rPr>
        <w:t>Срок выполнения работ устанавливается в каждом конкретном случае в соответствии со</w:t>
      </w:r>
      <w:r w:rsidRPr="00D06EF5">
        <w:rPr>
          <w:spacing w:val="-1"/>
          <w:sz w:val="24"/>
          <w:szCs w:val="24"/>
          <w:lang w:eastAsia="ar-SA"/>
        </w:rPr>
        <w:t xml:space="preserve"> </w:t>
      </w:r>
      <w:r w:rsidRPr="00D06EF5">
        <w:rPr>
          <w:sz w:val="24"/>
          <w:szCs w:val="24"/>
          <w:lang w:eastAsia="ar-SA"/>
        </w:rPr>
        <w:t xml:space="preserve">сроками выполнения работ по текущему ремонту оборудования в зависимости от категории критичности проблемы (таблица 1 Приложения № 2 к настоящему Договору) и указывается в </w:t>
      </w:r>
      <w:r w:rsidRPr="00D06EF5">
        <w:rPr>
          <w:sz w:val="24"/>
          <w:szCs w:val="24"/>
          <w:lang w:eastAsia="ar-SA"/>
        </w:rPr>
        <w:lastRenderedPageBreak/>
        <w:t>заказе-наряде по форме Приложения № 4 к настоящему Договору и отсчитывается со дня, следующего за днем согласования Заказчиком заказа-наряда.</w:t>
      </w:r>
      <w:proofErr w:type="gramEnd"/>
    </w:p>
    <w:p w:rsidR="00D06EF5" w:rsidRPr="00D06EF5" w:rsidRDefault="00D06EF5" w:rsidP="00D06EF5">
      <w:pPr>
        <w:widowControl/>
        <w:suppressAutoHyphens/>
        <w:spacing w:line="240" w:lineRule="auto"/>
        <w:jc w:val="both"/>
        <w:rPr>
          <w:sz w:val="24"/>
          <w:szCs w:val="24"/>
          <w:lang w:eastAsia="ar-SA"/>
        </w:rPr>
      </w:pPr>
    </w:p>
    <w:p w:rsidR="00D06EF5" w:rsidRPr="00D06EF5" w:rsidRDefault="00D06EF5" w:rsidP="00D06EF5">
      <w:pPr>
        <w:spacing w:before="60" w:after="60" w:line="240" w:lineRule="auto"/>
        <w:jc w:val="center"/>
        <w:rPr>
          <w:sz w:val="24"/>
          <w:szCs w:val="24"/>
        </w:rPr>
      </w:pPr>
      <w:r w:rsidRPr="00D06EF5">
        <w:rPr>
          <w:sz w:val="24"/>
          <w:szCs w:val="24"/>
        </w:rPr>
        <w:t>2. ПРАВА И ОБЯЗАННОСТИ СТОРОН</w:t>
      </w:r>
    </w:p>
    <w:p w:rsidR="00D06EF5" w:rsidRPr="00D06EF5" w:rsidRDefault="00D06EF5" w:rsidP="00D06EF5">
      <w:pPr>
        <w:widowControl/>
        <w:spacing w:before="60" w:after="60" w:line="240" w:lineRule="auto"/>
        <w:jc w:val="both"/>
        <w:rPr>
          <w:b/>
          <w:sz w:val="24"/>
          <w:szCs w:val="24"/>
        </w:rPr>
      </w:pPr>
      <w:r w:rsidRPr="00D06EF5">
        <w:rPr>
          <w:b/>
          <w:sz w:val="24"/>
          <w:szCs w:val="24"/>
        </w:rPr>
        <w:t>2.1. Исполнитель обязуется:</w:t>
      </w:r>
    </w:p>
    <w:p w:rsidR="00D06EF5" w:rsidRPr="00D06EF5" w:rsidRDefault="00D06EF5" w:rsidP="00D06EF5">
      <w:pPr>
        <w:spacing w:line="240" w:lineRule="auto"/>
        <w:jc w:val="both"/>
        <w:rPr>
          <w:sz w:val="24"/>
          <w:szCs w:val="24"/>
        </w:rPr>
      </w:pPr>
      <w:r w:rsidRPr="00D06EF5">
        <w:rPr>
          <w:sz w:val="24"/>
          <w:szCs w:val="24"/>
        </w:rPr>
        <w:t>2.1.1. Выполнять работы по ремонту оборудования по заявкам Заказчика в соответствии с условиями настоящего Договора и Техническим заданием (Приложение № 2 к настоящему Договору).</w:t>
      </w:r>
    </w:p>
    <w:p w:rsidR="00D06EF5" w:rsidRPr="00D06EF5" w:rsidRDefault="00D06EF5" w:rsidP="00D06EF5">
      <w:pPr>
        <w:spacing w:line="240" w:lineRule="auto"/>
        <w:jc w:val="both"/>
        <w:rPr>
          <w:color w:val="FF0000"/>
          <w:sz w:val="24"/>
          <w:szCs w:val="24"/>
        </w:rPr>
      </w:pPr>
      <w:r w:rsidRPr="00D06EF5">
        <w:rPr>
          <w:sz w:val="24"/>
          <w:szCs w:val="24"/>
        </w:rPr>
        <w:t>2.1.2. Осуществлять регистрацию заявок Заказчика и направлять Заказчику по электронной почте подтверждение о регистрации заявки с присвоенным ей номером в срок не более двух часов с момента получения Исполнителем заявки от Заказчика.</w:t>
      </w:r>
    </w:p>
    <w:p w:rsidR="00D06EF5" w:rsidRPr="00D06EF5" w:rsidRDefault="00D06EF5" w:rsidP="00D06EF5">
      <w:pPr>
        <w:spacing w:line="240" w:lineRule="auto"/>
        <w:jc w:val="both"/>
        <w:rPr>
          <w:bCs/>
          <w:sz w:val="24"/>
          <w:szCs w:val="24"/>
        </w:rPr>
      </w:pPr>
      <w:r w:rsidRPr="00D06EF5">
        <w:rPr>
          <w:sz w:val="24"/>
          <w:szCs w:val="24"/>
        </w:rPr>
        <w:t>2.1.3. При невозможности выполнения ремонта по месту нахождения Заказчика осуществлять доставку (в том числе погрузку и разгрузку) оборудования Заказчика для проведения ремонта на территорию Исполнителя и обратно Заказчику своими силами и за свой счет</w:t>
      </w:r>
      <w:r w:rsidRPr="00D06EF5">
        <w:rPr>
          <w:bCs/>
          <w:sz w:val="24"/>
          <w:szCs w:val="24"/>
        </w:rPr>
        <w:t>.</w:t>
      </w:r>
    </w:p>
    <w:p w:rsidR="00D06EF5" w:rsidRPr="00D06EF5" w:rsidRDefault="00D06EF5" w:rsidP="00D06EF5">
      <w:pPr>
        <w:spacing w:line="240" w:lineRule="auto"/>
        <w:jc w:val="both"/>
        <w:rPr>
          <w:sz w:val="24"/>
          <w:szCs w:val="24"/>
        </w:rPr>
      </w:pPr>
      <w:r w:rsidRPr="00D06EF5">
        <w:rPr>
          <w:sz w:val="24"/>
          <w:szCs w:val="24"/>
        </w:rPr>
        <w:t>2.1.4. Использовать при выполнении работ новые, не восстановленные и не бывшие в употреблении, не переработанные или каким-либо образом модифицированные запасные части, комплектующие, расходные материалы. Запасные части, комплектующие, расходные материалы должны быть изготовлены тем же производителем, что и ремонтируемое оборудование или рекомендованы к применению данным производителем.</w:t>
      </w:r>
    </w:p>
    <w:p w:rsidR="00D06EF5" w:rsidRPr="00D06EF5" w:rsidRDefault="00D06EF5" w:rsidP="00D06EF5">
      <w:pPr>
        <w:spacing w:line="240" w:lineRule="auto"/>
        <w:jc w:val="both"/>
        <w:rPr>
          <w:sz w:val="24"/>
          <w:szCs w:val="24"/>
        </w:rPr>
      </w:pPr>
      <w:r w:rsidRPr="00D06EF5">
        <w:rPr>
          <w:sz w:val="24"/>
          <w:szCs w:val="24"/>
        </w:rPr>
        <w:t xml:space="preserve">2.1.5. В случае выполнения работ на территории Исполнителя принять в ремонт оборудование от Заказчика по </w:t>
      </w:r>
      <w:r w:rsidRPr="00D06EF5">
        <w:rPr>
          <w:spacing w:val="5"/>
          <w:sz w:val="24"/>
          <w:szCs w:val="24"/>
          <w:lang w:eastAsia="ar-SA"/>
        </w:rPr>
        <w:t>акту приемки-передачи оборудования по форме Приложения № 3 к настоящему Договору</w:t>
      </w:r>
      <w:r w:rsidRPr="00D06EF5">
        <w:rPr>
          <w:sz w:val="24"/>
          <w:szCs w:val="24"/>
        </w:rPr>
        <w:t xml:space="preserve">, в котором </w:t>
      </w:r>
      <w:r w:rsidRPr="00D06EF5">
        <w:rPr>
          <w:spacing w:val="-1"/>
          <w:sz w:val="24"/>
          <w:szCs w:val="24"/>
          <w:lang w:eastAsia="ar-SA"/>
        </w:rPr>
        <w:t>отражается фактическое состояние оборудования,</w:t>
      </w:r>
      <w:r w:rsidRPr="00D06EF5">
        <w:rPr>
          <w:sz w:val="24"/>
          <w:szCs w:val="24"/>
          <w:lang w:eastAsia="ar-SA"/>
        </w:rPr>
        <w:t xml:space="preserve"> комплектность, видимые наружные повреждения,</w:t>
      </w:r>
      <w:r w:rsidRPr="00D06EF5">
        <w:rPr>
          <w:spacing w:val="-1"/>
          <w:sz w:val="24"/>
          <w:szCs w:val="24"/>
          <w:lang w:eastAsia="ar-SA"/>
        </w:rPr>
        <w:t xml:space="preserve"> имеющиеся на момент передачи оборудования. </w:t>
      </w:r>
      <w:r w:rsidRPr="00D06EF5">
        <w:rPr>
          <w:spacing w:val="5"/>
          <w:sz w:val="24"/>
          <w:szCs w:val="24"/>
          <w:lang w:eastAsia="ar-SA"/>
        </w:rPr>
        <w:t xml:space="preserve">Акт приемки-передачи оборудования </w:t>
      </w:r>
      <w:r w:rsidRPr="00D06EF5">
        <w:rPr>
          <w:sz w:val="24"/>
          <w:szCs w:val="24"/>
        </w:rPr>
        <w:t xml:space="preserve">подписывается ответственными представителями Исполнителя и Заказчика. </w:t>
      </w:r>
    </w:p>
    <w:p w:rsidR="00D06EF5" w:rsidRPr="00D06EF5" w:rsidRDefault="00D06EF5" w:rsidP="00D06EF5">
      <w:pPr>
        <w:widowControl/>
        <w:shd w:val="clear" w:color="auto" w:fill="FFFFFF"/>
        <w:suppressAutoHyphens/>
        <w:spacing w:line="240" w:lineRule="auto"/>
        <w:ind w:right="17"/>
        <w:contextualSpacing/>
        <w:jc w:val="both"/>
        <w:rPr>
          <w:spacing w:val="-1"/>
          <w:sz w:val="24"/>
          <w:szCs w:val="24"/>
          <w:lang w:eastAsia="ar-SA"/>
        </w:rPr>
      </w:pPr>
      <w:r w:rsidRPr="00D06EF5">
        <w:rPr>
          <w:spacing w:val="-1"/>
          <w:sz w:val="24"/>
          <w:szCs w:val="24"/>
          <w:lang w:eastAsia="ar-SA"/>
        </w:rPr>
        <w:t>2.1.6. В течение одного рабочего дня</w:t>
      </w:r>
      <w:r w:rsidRPr="00D06EF5">
        <w:rPr>
          <w:color w:val="FF0000"/>
          <w:spacing w:val="-1"/>
          <w:sz w:val="24"/>
          <w:szCs w:val="24"/>
          <w:lang w:eastAsia="ar-SA"/>
        </w:rPr>
        <w:t xml:space="preserve"> </w:t>
      </w:r>
      <w:r w:rsidRPr="00D06EF5">
        <w:rPr>
          <w:sz w:val="24"/>
          <w:szCs w:val="24"/>
        </w:rPr>
        <w:t xml:space="preserve">с момента регистрации заявки Заказчика составить и подписать заказ-наряд по форме Приложения № 4 к настоящему Договору в двух экземплярах и направить Заказчику для согласования по факсу +7(8512) 58-45-66 или по электронной почте </w:t>
      </w:r>
      <w:hyperlink r:id="rId20" w:history="1">
        <w:r w:rsidRPr="00D06EF5">
          <w:rPr>
            <w:color w:val="0000FF"/>
            <w:sz w:val="24"/>
            <w:szCs w:val="24"/>
            <w:u w:val="single"/>
            <w:lang w:val="en-US"/>
          </w:rPr>
          <w:t>mail</w:t>
        </w:r>
        <w:r w:rsidRPr="00D06EF5">
          <w:rPr>
            <w:color w:val="0000FF"/>
            <w:sz w:val="24"/>
            <w:szCs w:val="24"/>
            <w:u w:val="single"/>
          </w:rPr>
          <w:t>@</w:t>
        </w:r>
        <w:r w:rsidRPr="00D06EF5">
          <w:rPr>
            <w:color w:val="0000FF"/>
            <w:sz w:val="24"/>
            <w:szCs w:val="24"/>
            <w:u w:val="single"/>
            <w:lang w:val="en-US"/>
          </w:rPr>
          <w:t>ampastra</w:t>
        </w:r>
        <w:r w:rsidRPr="00D06EF5">
          <w:rPr>
            <w:color w:val="0000FF"/>
            <w:sz w:val="24"/>
            <w:szCs w:val="24"/>
            <w:u w:val="single"/>
          </w:rPr>
          <w:t>.</w:t>
        </w:r>
        <w:r w:rsidRPr="00D06EF5">
          <w:rPr>
            <w:color w:val="0000FF"/>
            <w:sz w:val="24"/>
            <w:szCs w:val="24"/>
            <w:u w:val="single"/>
            <w:lang w:val="en-US"/>
          </w:rPr>
          <w:t>ru</w:t>
        </w:r>
      </w:hyperlink>
      <w:r w:rsidRPr="00D06EF5">
        <w:rPr>
          <w:sz w:val="24"/>
          <w:szCs w:val="24"/>
        </w:rPr>
        <w:t xml:space="preserve"> с последующим представлением оригиналов заказа-наряда. </w:t>
      </w:r>
      <w:proofErr w:type="gramStart"/>
      <w:r w:rsidRPr="00D06EF5">
        <w:rPr>
          <w:spacing w:val="-1"/>
          <w:sz w:val="24"/>
          <w:szCs w:val="24"/>
          <w:lang w:eastAsia="ar-SA"/>
        </w:rPr>
        <w:t>Срок выполнения работ указывается в заказе-наряде в соответствии со сроками выполнения работ по текущему ремонту оборудования в зависимости от категории критичности проблемы (таблица 1 Приложения № 2 к настоящему Договору) и включает время на поставку необходимых запасных частей, комплектующих, расходных материалов, время на доставку оборудования на территорию Исполнителя и обратно Заказчику (в случае выполнения работ на территории Исполнителя) и отсчитывается со</w:t>
      </w:r>
      <w:proofErr w:type="gramEnd"/>
      <w:r w:rsidRPr="00D06EF5">
        <w:rPr>
          <w:spacing w:val="-1"/>
          <w:sz w:val="24"/>
          <w:szCs w:val="24"/>
          <w:lang w:eastAsia="ar-SA"/>
        </w:rPr>
        <w:t xml:space="preserve"> дня, следующего за днем подписания Заказчиком заказа-наряда. </w:t>
      </w:r>
    </w:p>
    <w:p w:rsidR="00D06EF5" w:rsidRPr="00D06EF5" w:rsidRDefault="00D06EF5" w:rsidP="00D06EF5">
      <w:pPr>
        <w:widowControl/>
        <w:suppressAutoHyphens/>
        <w:spacing w:line="240" w:lineRule="auto"/>
        <w:ind w:right="17"/>
        <w:contextualSpacing/>
        <w:jc w:val="both"/>
        <w:rPr>
          <w:spacing w:val="-1"/>
          <w:sz w:val="24"/>
          <w:szCs w:val="24"/>
          <w:lang w:eastAsia="ar-SA"/>
        </w:rPr>
      </w:pPr>
      <w:r w:rsidRPr="00D06EF5">
        <w:rPr>
          <w:spacing w:val="-1"/>
          <w:sz w:val="24"/>
          <w:szCs w:val="24"/>
          <w:lang w:eastAsia="ar-SA"/>
        </w:rPr>
        <w:t>В случае если время на поставку необходимых запасных частей, комплектующих, расходных материалов превышает сроки, указанные в таблице 1 Приложения № 2 к настоящему Договору, срок выполнения работ согласовывается Сторонами в заказе-наряде и должен составлять не более 70 (Семьдесят) календарных дней со дня, следующего за днем подписания Заказчиком заказа-наряда.</w:t>
      </w:r>
    </w:p>
    <w:p w:rsidR="00D06EF5" w:rsidRPr="00D06EF5" w:rsidRDefault="00D06EF5" w:rsidP="00D06EF5">
      <w:pPr>
        <w:widowControl/>
        <w:shd w:val="clear" w:color="auto" w:fill="FFFFFF"/>
        <w:suppressAutoHyphens/>
        <w:spacing w:line="240" w:lineRule="auto"/>
        <w:ind w:right="17"/>
        <w:contextualSpacing/>
        <w:jc w:val="both"/>
        <w:rPr>
          <w:spacing w:val="-1"/>
          <w:sz w:val="24"/>
          <w:szCs w:val="24"/>
          <w:lang w:eastAsia="ar-SA"/>
        </w:rPr>
      </w:pPr>
      <w:r w:rsidRPr="00D06EF5">
        <w:rPr>
          <w:spacing w:val="-1"/>
          <w:sz w:val="24"/>
          <w:szCs w:val="24"/>
          <w:lang w:eastAsia="ar-SA"/>
        </w:rPr>
        <w:t>Количество нормо-часов, указываемое в заказе-наряде, включает время, затрачиваемое Исполнителем на ремонт оборудования, без учета времени на доставку оборудования на территорию Исполнителя и обратно Заказчику, времени на поставку необходимых запасных частей, комплектующих, расходных материалов.</w:t>
      </w:r>
    </w:p>
    <w:p w:rsidR="00D06EF5" w:rsidRPr="00D06EF5" w:rsidRDefault="00D06EF5" w:rsidP="00D06EF5">
      <w:pPr>
        <w:widowControl/>
        <w:shd w:val="clear" w:color="auto" w:fill="FFFFFF"/>
        <w:suppressAutoHyphens/>
        <w:spacing w:line="240" w:lineRule="auto"/>
        <w:ind w:right="17"/>
        <w:contextualSpacing/>
        <w:jc w:val="both"/>
        <w:rPr>
          <w:color w:val="000000"/>
          <w:spacing w:val="-1"/>
          <w:sz w:val="24"/>
          <w:szCs w:val="24"/>
          <w:lang w:eastAsia="ar-SA"/>
        </w:rPr>
      </w:pPr>
      <w:r w:rsidRPr="00D06EF5">
        <w:rPr>
          <w:spacing w:val="-1"/>
          <w:sz w:val="24"/>
          <w:szCs w:val="24"/>
          <w:lang w:eastAsia="ar-SA"/>
        </w:rPr>
        <w:t xml:space="preserve">2.1.7. В случае несогласования Заказчиком заказа-наряда урегулировать с Заказчиком возникшие разногласия. </w:t>
      </w:r>
    </w:p>
    <w:p w:rsidR="00D06EF5" w:rsidRPr="00D06EF5" w:rsidRDefault="00D06EF5" w:rsidP="00D06EF5">
      <w:pPr>
        <w:spacing w:line="240" w:lineRule="auto"/>
        <w:jc w:val="both"/>
        <w:rPr>
          <w:sz w:val="24"/>
          <w:szCs w:val="24"/>
        </w:rPr>
      </w:pPr>
      <w:r w:rsidRPr="00D06EF5">
        <w:rPr>
          <w:sz w:val="24"/>
          <w:szCs w:val="24"/>
        </w:rPr>
        <w:t>2.1.8. Соблюдать сроки выполнения работ, установленные в заказе-наряде.</w:t>
      </w:r>
    </w:p>
    <w:p w:rsidR="00D06EF5" w:rsidRPr="00D06EF5" w:rsidRDefault="00D06EF5" w:rsidP="00D06EF5">
      <w:pPr>
        <w:spacing w:line="240" w:lineRule="auto"/>
        <w:jc w:val="both"/>
        <w:rPr>
          <w:sz w:val="24"/>
          <w:szCs w:val="24"/>
        </w:rPr>
      </w:pPr>
      <w:r w:rsidRPr="00D06EF5">
        <w:rPr>
          <w:sz w:val="24"/>
          <w:szCs w:val="24"/>
        </w:rPr>
        <w:t xml:space="preserve">2.1.9. В день окончания работ составить Акт выполненных работ, исходя из фактического объема и вида выполненных работ в пределах согласованного Заказчиком заказа-наряда, с </w:t>
      </w:r>
      <w:proofErr w:type="gramStart"/>
      <w:r w:rsidRPr="00D06EF5">
        <w:rPr>
          <w:sz w:val="24"/>
          <w:szCs w:val="24"/>
        </w:rPr>
        <w:t>указанием</w:t>
      </w:r>
      <w:proofErr w:type="gramEnd"/>
      <w:r w:rsidRPr="00D06EF5">
        <w:rPr>
          <w:sz w:val="24"/>
          <w:szCs w:val="24"/>
        </w:rPr>
        <w:t xml:space="preserve"> установленных в ходе выполнения работ запасных частей, комплектующих и расходных материалов, и представить его Заказчику подписанным со своей стороны вместе со счетом на оплату. Передать Заказчику оборудование из ремонта по акту приема-сдачи отремонтированных, </w:t>
      </w:r>
      <w:r w:rsidRPr="00D06EF5">
        <w:rPr>
          <w:sz w:val="24"/>
          <w:szCs w:val="24"/>
        </w:rPr>
        <w:lastRenderedPageBreak/>
        <w:t>реконструированных и модернизированных объектов основных средств (форма по ОКУД 0504103).</w:t>
      </w:r>
    </w:p>
    <w:p w:rsidR="00D06EF5" w:rsidRPr="00D06EF5" w:rsidRDefault="00D06EF5" w:rsidP="00D06EF5">
      <w:pPr>
        <w:spacing w:line="240" w:lineRule="auto"/>
        <w:jc w:val="both"/>
        <w:rPr>
          <w:sz w:val="24"/>
          <w:szCs w:val="24"/>
        </w:rPr>
      </w:pPr>
      <w:r w:rsidRPr="00D06EF5">
        <w:rPr>
          <w:sz w:val="24"/>
          <w:szCs w:val="24"/>
        </w:rPr>
        <w:t xml:space="preserve">2.1.10. В случае полной или частичной утраты (повреждения) оборудования Заказчика, незамедлительно письменно известить о данном факте Заказчика и в срок, не превышающий 10 (Десяти) рабочих дней </w:t>
      </w:r>
      <w:proofErr w:type="gramStart"/>
      <w:r w:rsidRPr="00D06EF5">
        <w:rPr>
          <w:sz w:val="24"/>
          <w:szCs w:val="24"/>
        </w:rPr>
        <w:t>с даты утраты</w:t>
      </w:r>
      <w:proofErr w:type="gramEnd"/>
      <w:r w:rsidRPr="00D06EF5">
        <w:rPr>
          <w:sz w:val="24"/>
          <w:szCs w:val="24"/>
        </w:rPr>
        <w:t xml:space="preserve"> (повреждения) оборудования Заказчика по вине Исполнителя, возместить Заказчику рыночную цену утраченного (поврежденного) оборудования, а также расходы, понесенные Заказчиком.</w:t>
      </w:r>
    </w:p>
    <w:p w:rsidR="00D06EF5" w:rsidRPr="00D06EF5" w:rsidRDefault="00D06EF5" w:rsidP="00D06EF5">
      <w:pPr>
        <w:spacing w:line="240" w:lineRule="auto"/>
        <w:jc w:val="both"/>
        <w:rPr>
          <w:sz w:val="24"/>
          <w:szCs w:val="24"/>
        </w:rPr>
      </w:pPr>
      <w:r w:rsidRPr="00D06EF5">
        <w:rPr>
          <w:sz w:val="24"/>
          <w:szCs w:val="24"/>
        </w:rPr>
        <w:t>2.2.11. Предоставить Заказчику в качестве временной замены оборудование (подменный фонд) в соответствии с разделом 4 Приложения № 2 к настоящему Договору.</w:t>
      </w:r>
    </w:p>
    <w:p w:rsidR="00D06EF5" w:rsidRPr="00D06EF5" w:rsidRDefault="00D06EF5" w:rsidP="00D06EF5">
      <w:pPr>
        <w:spacing w:line="240" w:lineRule="auto"/>
        <w:jc w:val="both"/>
        <w:rPr>
          <w:sz w:val="24"/>
          <w:szCs w:val="24"/>
        </w:rPr>
      </w:pPr>
      <w:r w:rsidRPr="00D06EF5">
        <w:rPr>
          <w:sz w:val="24"/>
          <w:szCs w:val="24"/>
        </w:rPr>
        <w:t>2.2.12. Производить утилизацию отходов, возникших в результате ремонта оборудования, за свой счет в специализированной организации.</w:t>
      </w:r>
    </w:p>
    <w:p w:rsidR="00D06EF5" w:rsidRPr="00D06EF5" w:rsidRDefault="00D06EF5" w:rsidP="00D06EF5">
      <w:pPr>
        <w:spacing w:line="240" w:lineRule="auto"/>
        <w:jc w:val="both"/>
        <w:rPr>
          <w:sz w:val="24"/>
          <w:szCs w:val="24"/>
        </w:rPr>
      </w:pPr>
      <w:r w:rsidRPr="00D06EF5">
        <w:rPr>
          <w:sz w:val="24"/>
          <w:szCs w:val="24"/>
        </w:rPr>
        <w:t>2.1.13. Исполнять в полном объеме все свои обязательства, предусмотренные настоящим Договором.</w:t>
      </w:r>
    </w:p>
    <w:p w:rsidR="00D06EF5" w:rsidRPr="00D06EF5" w:rsidRDefault="00D06EF5" w:rsidP="00D06EF5">
      <w:pPr>
        <w:spacing w:line="240" w:lineRule="auto"/>
        <w:jc w:val="both"/>
        <w:rPr>
          <w:b/>
          <w:sz w:val="24"/>
          <w:szCs w:val="24"/>
        </w:rPr>
      </w:pPr>
      <w:r w:rsidRPr="00D06EF5">
        <w:rPr>
          <w:b/>
          <w:sz w:val="24"/>
          <w:szCs w:val="24"/>
        </w:rPr>
        <w:t>2.2. Исполнитель вправе:</w:t>
      </w:r>
    </w:p>
    <w:p w:rsidR="00D06EF5" w:rsidRPr="00D06EF5" w:rsidRDefault="00D06EF5" w:rsidP="00D06EF5">
      <w:pPr>
        <w:widowControl/>
        <w:suppressAutoHyphens/>
        <w:autoSpaceDE w:val="0"/>
        <w:spacing w:line="240" w:lineRule="auto"/>
        <w:jc w:val="both"/>
        <w:rPr>
          <w:rFonts w:eastAsia="Arial"/>
          <w:sz w:val="24"/>
          <w:szCs w:val="24"/>
          <w:lang w:eastAsia="ar-SA"/>
        </w:rPr>
      </w:pPr>
      <w:r w:rsidRPr="00D06EF5">
        <w:rPr>
          <w:rFonts w:eastAsia="Arial"/>
          <w:sz w:val="24"/>
          <w:szCs w:val="24"/>
          <w:lang w:eastAsia="ar-SA"/>
        </w:rPr>
        <w:t>2.2.1. Самостоятельно определять способы выполнения работ.</w:t>
      </w:r>
    </w:p>
    <w:p w:rsidR="00D06EF5" w:rsidRPr="00D06EF5" w:rsidRDefault="00D06EF5" w:rsidP="00D06EF5">
      <w:pPr>
        <w:widowControl/>
        <w:suppressAutoHyphens/>
        <w:autoSpaceDE w:val="0"/>
        <w:spacing w:line="240" w:lineRule="auto"/>
        <w:jc w:val="both"/>
        <w:rPr>
          <w:rFonts w:eastAsia="Arial"/>
          <w:sz w:val="24"/>
          <w:szCs w:val="24"/>
          <w:lang w:eastAsia="ar-SA"/>
        </w:rPr>
      </w:pPr>
      <w:r w:rsidRPr="00D06EF5">
        <w:rPr>
          <w:rFonts w:eastAsia="Arial"/>
          <w:sz w:val="24"/>
          <w:szCs w:val="24"/>
          <w:lang w:eastAsia="ar-SA"/>
        </w:rPr>
        <w:t>2.2.2. Требовать оплаты выполненных и принятых Заказчиком работ в соответствии с условиями настоящего Договора.</w:t>
      </w:r>
    </w:p>
    <w:p w:rsidR="00D06EF5" w:rsidRPr="00D06EF5" w:rsidRDefault="00D06EF5" w:rsidP="00D06EF5">
      <w:pPr>
        <w:spacing w:line="240" w:lineRule="auto"/>
        <w:jc w:val="both"/>
        <w:rPr>
          <w:b/>
          <w:sz w:val="24"/>
          <w:szCs w:val="24"/>
        </w:rPr>
      </w:pPr>
      <w:r w:rsidRPr="00D06EF5">
        <w:rPr>
          <w:b/>
          <w:sz w:val="24"/>
          <w:szCs w:val="24"/>
        </w:rPr>
        <w:t>2.3. Заказчик обязуется:</w:t>
      </w:r>
    </w:p>
    <w:p w:rsidR="00D06EF5" w:rsidRPr="00D06EF5" w:rsidRDefault="00D06EF5" w:rsidP="00D06EF5">
      <w:pPr>
        <w:spacing w:line="240" w:lineRule="auto"/>
        <w:jc w:val="both"/>
        <w:rPr>
          <w:sz w:val="24"/>
          <w:szCs w:val="24"/>
        </w:rPr>
      </w:pPr>
      <w:r w:rsidRPr="00D06EF5">
        <w:rPr>
          <w:sz w:val="24"/>
          <w:szCs w:val="24"/>
        </w:rPr>
        <w:t xml:space="preserve">2.3.1. </w:t>
      </w:r>
      <w:proofErr w:type="gramStart"/>
      <w:r w:rsidRPr="00D06EF5">
        <w:rPr>
          <w:sz w:val="24"/>
          <w:szCs w:val="24"/>
        </w:rPr>
        <w:t xml:space="preserve">Направлять Исполнителю заявки на выполнение работ по ремонту в произвольной форме по факсу </w:t>
      </w:r>
      <w:r w:rsidRPr="00D06EF5">
        <w:rPr>
          <w:i/>
          <w:sz w:val="24"/>
          <w:szCs w:val="24"/>
          <w:u w:val="single"/>
        </w:rPr>
        <w:t>указать номер факса</w:t>
      </w:r>
      <w:r w:rsidRPr="00D06EF5">
        <w:rPr>
          <w:sz w:val="24"/>
          <w:szCs w:val="24"/>
        </w:rPr>
        <w:t xml:space="preserve"> или по электронной почте </w:t>
      </w:r>
      <w:r w:rsidRPr="00D06EF5">
        <w:rPr>
          <w:i/>
          <w:sz w:val="24"/>
          <w:szCs w:val="24"/>
          <w:u w:val="single"/>
        </w:rPr>
        <w:t>указать адрес электронной почты</w:t>
      </w:r>
      <w:r w:rsidRPr="00D06EF5">
        <w:rPr>
          <w:sz w:val="24"/>
          <w:szCs w:val="24"/>
        </w:rPr>
        <w:t xml:space="preserve"> с указанием наименования оборудования, его инвентарного номера, проблемы в работе оборудования и категории критичности проблемы в соответствии с п. 3.1 раздела 3 Приложения № 2 к настоящему Договору.</w:t>
      </w:r>
      <w:proofErr w:type="gramEnd"/>
    </w:p>
    <w:p w:rsidR="00D06EF5" w:rsidRPr="00D06EF5" w:rsidRDefault="00D06EF5" w:rsidP="00D06EF5">
      <w:pPr>
        <w:spacing w:line="240" w:lineRule="auto"/>
        <w:jc w:val="both"/>
        <w:rPr>
          <w:sz w:val="24"/>
          <w:szCs w:val="24"/>
        </w:rPr>
      </w:pPr>
      <w:r w:rsidRPr="00D06EF5">
        <w:rPr>
          <w:sz w:val="24"/>
          <w:szCs w:val="24"/>
        </w:rPr>
        <w:t>2.3.2. В случае выполнения работ на территории Исполнителя передавать оборудование в ремонт Исполнителю по акту приемки-передачи оборудования по форме Приложения № 3 к настоящему Договору, в котором отражается фактическое состояние оборудования, комплектность, видимые наружные повреждения, имеющиеся на момент передачи оборудования. Акт приемки-передачи оборудования подписывается ответственными представителями Исполнителя и Заказчика.</w:t>
      </w:r>
    </w:p>
    <w:p w:rsidR="00D06EF5" w:rsidRPr="00D06EF5" w:rsidRDefault="00D06EF5" w:rsidP="00D06EF5">
      <w:pPr>
        <w:spacing w:line="240" w:lineRule="auto"/>
        <w:jc w:val="both"/>
        <w:rPr>
          <w:sz w:val="24"/>
          <w:szCs w:val="24"/>
        </w:rPr>
      </w:pPr>
      <w:r w:rsidRPr="00D06EF5">
        <w:rPr>
          <w:sz w:val="24"/>
          <w:szCs w:val="24"/>
        </w:rPr>
        <w:t xml:space="preserve">2.3.3. Согласованный Заказчиком заказ-наряд </w:t>
      </w:r>
      <w:proofErr w:type="gramStart"/>
      <w:r w:rsidRPr="00D06EF5">
        <w:rPr>
          <w:sz w:val="24"/>
          <w:szCs w:val="24"/>
        </w:rPr>
        <w:t xml:space="preserve">направлять Исполнителю по факсу </w:t>
      </w:r>
      <w:r w:rsidRPr="00D06EF5">
        <w:rPr>
          <w:i/>
          <w:sz w:val="24"/>
          <w:szCs w:val="24"/>
          <w:u w:val="single"/>
        </w:rPr>
        <w:t>указать</w:t>
      </w:r>
      <w:proofErr w:type="gramEnd"/>
      <w:r w:rsidRPr="00D06EF5">
        <w:rPr>
          <w:i/>
          <w:sz w:val="24"/>
          <w:szCs w:val="24"/>
          <w:u w:val="single"/>
        </w:rPr>
        <w:t xml:space="preserve"> номер факса</w:t>
      </w:r>
      <w:r w:rsidRPr="00D06EF5">
        <w:rPr>
          <w:sz w:val="24"/>
          <w:szCs w:val="24"/>
        </w:rPr>
        <w:t xml:space="preserve"> или по электронной почте </w:t>
      </w:r>
      <w:r w:rsidRPr="00D06EF5">
        <w:rPr>
          <w:i/>
          <w:sz w:val="24"/>
          <w:szCs w:val="24"/>
          <w:u w:val="single"/>
        </w:rPr>
        <w:t>указать адрес электронной почты</w:t>
      </w:r>
      <w:r w:rsidRPr="00D06EF5">
        <w:rPr>
          <w:sz w:val="24"/>
          <w:szCs w:val="24"/>
        </w:rPr>
        <w:t xml:space="preserve"> с последующим представлением подписанного Заказчиком оригинала заказа-наряда Исполнителю в одном экземпляре</w:t>
      </w:r>
      <w:r w:rsidRPr="00D06EF5">
        <w:rPr>
          <w:sz w:val="24"/>
          <w:szCs w:val="24"/>
          <w:lang w:eastAsia="ar-SA"/>
        </w:rPr>
        <w:t>.</w:t>
      </w:r>
      <w:r w:rsidRPr="00D06EF5">
        <w:rPr>
          <w:sz w:val="24"/>
          <w:szCs w:val="24"/>
        </w:rPr>
        <w:t xml:space="preserve">   </w:t>
      </w:r>
    </w:p>
    <w:p w:rsidR="00D06EF5" w:rsidRPr="00D06EF5" w:rsidRDefault="00D06EF5" w:rsidP="00D06EF5">
      <w:pPr>
        <w:spacing w:line="240" w:lineRule="auto"/>
        <w:jc w:val="both"/>
        <w:rPr>
          <w:sz w:val="24"/>
          <w:szCs w:val="24"/>
        </w:rPr>
      </w:pPr>
      <w:r w:rsidRPr="00D06EF5">
        <w:rPr>
          <w:sz w:val="24"/>
          <w:szCs w:val="24"/>
        </w:rPr>
        <w:t xml:space="preserve">2.3.4. </w:t>
      </w:r>
      <w:proofErr w:type="gramStart"/>
      <w:r w:rsidRPr="00D06EF5">
        <w:rPr>
          <w:sz w:val="24"/>
          <w:szCs w:val="24"/>
        </w:rPr>
        <w:t xml:space="preserve">В течение 5 (Пяти) рабочих дней с момента выполнения работ проверить с участием представителя Исполнителя комплектность и техническое состояние оборудования, а также объем и качество выполненных работ, исправность узлов и агрегатов, подвергшихся ремонту, </w:t>
      </w:r>
      <w:r w:rsidRPr="00D06EF5">
        <w:rPr>
          <w:sz w:val="24"/>
          <w:szCs w:val="24"/>
          <w:lang w:eastAsia="ar-SA"/>
        </w:rPr>
        <w:t xml:space="preserve">принять оборудование из ремонта по акту </w:t>
      </w:r>
      <w:r w:rsidRPr="00D06EF5">
        <w:rPr>
          <w:rFonts w:eastAsia="Arial Unicode MS"/>
          <w:sz w:val="24"/>
          <w:szCs w:val="24"/>
          <w:lang w:eastAsia="ar-SA"/>
        </w:rPr>
        <w:t>приема-сдачи отремонтированных, реконструированных и модернизированных объектов основных средств (форма по ОКУД 0504103)</w:t>
      </w:r>
      <w:r w:rsidRPr="00D06EF5">
        <w:rPr>
          <w:sz w:val="24"/>
          <w:szCs w:val="24"/>
          <w:lang w:eastAsia="ar-SA"/>
        </w:rPr>
        <w:t>, и подписать Акт выполненных работ либо письменно представить Исполнителю</w:t>
      </w:r>
      <w:proofErr w:type="gramEnd"/>
      <w:r w:rsidRPr="00D06EF5">
        <w:rPr>
          <w:sz w:val="24"/>
          <w:szCs w:val="24"/>
          <w:lang w:eastAsia="ar-SA"/>
        </w:rPr>
        <w:t xml:space="preserve"> мотивированный отказ от подписания Акта выполненных работ.</w:t>
      </w:r>
    </w:p>
    <w:p w:rsidR="00D06EF5" w:rsidRPr="00D06EF5" w:rsidRDefault="00D06EF5" w:rsidP="00D06EF5">
      <w:pPr>
        <w:spacing w:line="240" w:lineRule="auto"/>
        <w:jc w:val="both"/>
        <w:rPr>
          <w:sz w:val="24"/>
          <w:szCs w:val="24"/>
        </w:rPr>
      </w:pPr>
      <w:r w:rsidRPr="00D06EF5">
        <w:rPr>
          <w:sz w:val="24"/>
          <w:szCs w:val="24"/>
        </w:rPr>
        <w:t>2.3.5. Оплатить работы в размере и сроки, указанные в п.5.3 настоящего Договора.</w:t>
      </w:r>
    </w:p>
    <w:p w:rsidR="00D06EF5" w:rsidRPr="00D06EF5" w:rsidRDefault="00D06EF5" w:rsidP="00D06EF5">
      <w:pPr>
        <w:spacing w:line="240" w:lineRule="auto"/>
        <w:jc w:val="both"/>
        <w:rPr>
          <w:sz w:val="24"/>
          <w:szCs w:val="24"/>
        </w:rPr>
      </w:pPr>
      <w:r w:rsidRPr="00D06EF5">
        <w:rPr>
          <w:sz w:val="24"/>
          <w:szCs w:val="24"/>
        </w:rPr>
        <w:t>2.3.6. Исполнять в полном объеме все свои обязательства, предусмотренные настоящим Договором.</w:t>
      </w:r>
    </w:p>
    <w:p w:rsidR="00D06EF5" w:rsidRPr="00D06EF5" w:rsidRDefault="00D06EF5" w:rsidP="00D06EF5">
      <w:pPr>
        <w:widowControl/>
        <w:suppressAutoHyphens/>
        <w:autoSpaceDE w:val="0"/>
        <w:spacing w:line="240" w:lineRule="auto"/>
        <w:jc w:val="both"/>
        <w:rPr>
          <w:rFonts w:eastAsia="Arial"/>
          <w:b/>
          <w:sz w:val="24"/>
          <w:szCs w:val="24"/>
          <w:lang w:eastAsia="ar-SA"/>
        </w:rPr>
      </w:pPr>
      <w:r w:rsidRPr="00D06EF5">
        <w:rPr>
          <w:rFonts w:eastAsia="Arial"/>
          <w:b/>
          <w:sz w:val="24"/>
          <w:szCs w:val="24"/>
          <w:lang w:eastAsia="ar-SA"/>
        </w:rPr>
        <w:t>2.4</w:t>
      </w:r>
      <w:r w:rsidRPr="00D06EF5">
        <w:rPr>
          <w:rFonts w:eastAsia="Arial"/>
          <w:sz w:val="24"/>
          <w:szCs w:val="24"/>
          <w:lang w:eastAsia="ar-SA"/>
        </w:rPr>
        <w:t xml:space="preserve">. </w:t>
      </w:r>
      <w:r w:rsidRPr="00D06EF5">
        <w:rPr>
          <w:rFonts w:eastAsia="Arial"/>
          <w:b/>
          <w:sz w:val="24"/>
          <w:szCs w:val="24"/>
          <w:lang w:eastAsia="ar-SA"/>
        </w:rPr>
        <w:t>Заказчик вправе:</w:t>
      </w:r>
    </w:p>
    <w:p w:rsidR="00D06EF5" w:rsidRPr="00D06EF5" w:rsidRDefault="00D06EF5" w:rsidP="00D06EF5">
      <w:pPr>
        <w:widowControl/>
        <w:suppressAutoHyphens/>
        <w:autoSpaceDE w:val="0"/>
        <w:spacing w:line="240" w:lineRule="auto"/>
        <w:jc w:val="both"/>
        <w:rPr>
          <w:rFonts w:eastAsia="Arial"/>
          <w:sz w:val="24"/>
          <w:szCs w:val="24"/>
          <w:lang w:eastAsia="ar-SA"/>
        </w:rPr>
      </w:pPr>
      <w:r w:rsidRPr="00D06EF5">
        <w:rPr>
          <w:rFonts w:eastAsia="Arial"/>
          <w:sz w:val="24"/>
          <w:szCs w:val="24"/>
          <w:lang w:eastAsia="ar-SA"/>
        </w:rPr>
        <w:t>2.4.1. Требовать от Исполнителя качественного выполнения работ.</w:t>
      </w:r>
    </w:p>
    <w:p w:rsidR="00D06EF5" w:rsidRPr="00D06EF5" w:rsidRDefault="00D06EF5" w:rsidP="00D06EF5">
      <w:pPr>
        <w:widowControl/>
        <w:suppressAutoHyphens/>
        <w:autoSpaceDE w:val="0"/>
        <w:spacing w:line="240" w:lineRule="auto"/>
        <w:jc w:val="both"/>
        <w:rPr>
          <w:rFonts w:eastAsia="Arial"/>
          <w:sz w:val="24"/>
          <w:szCs w:val="24"/>
          <w:lang w:eastAsia="ar-SA"/>
        </w:rPr>
      </w:pPr>
      <w:r w:rsidRPr="00D06EF5">
        <w:rPr>
          <w:rFonts w:eastAsia="Arial"/>
          <w:sz w:val="24"/>
          <w:szCs w:val="24"/>
          <w:lang w:eastAsia="ar-SA"/>
        </w:rPr>
        <w:t>2.4.2. Проверять ход и качество выполнения работ по настоящему Договору, не вмешиваясь в деятельность Исполнителя.</w:t>
      </w:r>
    </w:p>
    <w:p w:rsidR="00D06EF5" w:rsidRPr="00D06EF5" w:rsidRDefault="00D06EF5" w:rsidP="00D06EF5">
      <w:pPr>
        <w:widowControl/>
        <w:suppressAutoHyphens/>
        <w:autoSpaceDE w:val="0"/>
        <w:spacing w:line="240" w:lineRule="auto"/>
        <w:jc w:val="both"/>
        <w:rPr>
          <w:rFonts w:eastAsia="Arial"/>
          <w:sz w:val="24"/>
          <w:szCs w:val="24"/>
          <w:lang w:eastAsia="ar-SA"/>
        </w:rPr>
      </w:pPr>
      <w:r w:rsidRPr="00D06EF5">
        <w:rPr>
          <w:rFonts w:eastAsia="Arial"/>
          <w:sz w:val="24"/>
          <w:szCs w:val="24"/>
          <w:lang w:eastAsia="ar-SA"/>
        </w:rPr>
        <w:t xml:space="preserve">2.4.3. Изменять перечень оборудования, указанный в Приложении № 1 к настоящему Договору, в случае приобретения нового оборудования и (или) списания неисправного оборудования, путем заключения дополнительного соглашения к настоящему Договору. </w:t>
      </w:r>
    </w:p>
    <w:p w:rsidR="00D06EF5" w:rsidRPr="00D06EF5" w:rsidRDefault="00D06EF5" w:rsidP="00D06EF5">
      <w:pPr>
        <w:spacing w:line="240" w:lineRule="auto"/>
        <w:jc w:val="both"/>
        <w:rPr>
          <w:sz w:val="24"/>
          <w:szCs w:val="24"/>
        </w:rPr>
      </w:pPr>
      <w:r w:rsidRPr="00D06EF5">
        <w:rPr>
          <w:sz w:val="24"/>
          <w:szCs w:val="24"/>
        </w:rPr>
        <w:t xml:space="preserve">2.5. Исполнитель должен располагать сертификатами соответствия (декларациями о соответствии) на запасные части, комплектующие и расходные материалы, используемые при выполнении работ, в случае, если они подлежат сертификации (декларированию) в соответствии с требованиями </w:t>
      </w:r>
      <w:r w:rsidRPr="00D06EF5">
        <w:rPr>
          <w:sz w:val="24"/>
          <w:szCs w:val="24"/>
        </w:rPr>
        <w:lastRenderedPageBreak/>
        <w:t>действующего законодательства Российской Федерации.</w:t>
      </w:r>
    </w:p>
    <w:p w:rsidR="00D06EF5" w:rsidRPr="00D06EF5" w:rsidRDefault="00D06EF5" w:rsidP="00D06EF5">
      <w:pPr>
        <w:spacing w:line="240" w:lineRule="auto"/>
        <w:jc w:val="both"/>
        <w:rPr>
          <w:sz w:val="24"/>
          <w:szCs w:val="24"/>
        </w:rPr>
      </w:pPr>
    </w:p>
    <w:p w:rsidR="00D06EF5" w:rsidRPr="00D06EF5" w:rsidRDefault="00D06EF5" w:rsidP="00D06EF5">
      <w:pPr>
        <w:spacing w:before="60" w:after="60" w:line="240" w:lineRule="auto"/>
        <w:jc w:val="center"/>
        <w:rPr>
          <w:sz w:val="24"/>
          <w:szCs w:val="24"/>
        </w:rPr>
      </w:pPr>
      <w:r w:rsidRPr="00D06EF5">
        <w:rPr>
          <w:sz w:val="24"/>
          <w:szCs w:val="24"/>
        </w:rPr>
        <w:t>3. ОБЯЗАННОСТИ ИСПОЛНИТЕЛЯ ПО ОБЕСПЕЧЕНИЮ ТРЕБОВАНИЙ ОХРАНЫ ТРУДА ПРИ ВЫПОЛНЕНИИ РАБОТ НА ОБЪЕКТАХ ЗАКАЗЧИКА</w:t>
      </w:r>
    </w:p>
    <w:p w:rsidR="00D06EF5" w:rsidRPr="00D06EF5" w:rsidRDefault="00D06EF5" w:rsidP="00D06EF5">
      <w:pPr>
        <w:widowControl/>
        <w:tabs>
          <w:tab w:val="left" w:pos="0"/>
          <w:tab w:val="left" w:pos="567"/>
        </w:tabs>
        <w:spacing w:line="240" w:lineRule="auto"/>
        <w:jc w:val="both"/>
        <w:rPr>
          <w:rFonts w:eastAsia="Arial Narrow"/>
          <w:b/>
          <w:sz w:val="24"/>
          <w:szCs w:val="24"/>
          <w:lang w:eastAsia="en-US"/>
        </w:rPr>
      </w:pPr>
      <w:r w:rsidRPr="00D06EF5">
        <w:rPr>
          <w:rFonts w:eastAsiaTheme="minorHAnsi"/>
          <w:sz w:val="24"/>
          <w:szCs w:val="24"/>
          <w:lang w:eastAsia="en-US"/>
        </w:rPr>
        <w:t>3.1. Исполнитель обязан при выполнении работ на объектах Заказчика обеспечить соблюдение следующих требований:</w:t>
      </w:r>
    </w:p>
    <w:p w:rsidR="00D06EF5" w:rsidRPr="00D06EF5" w:rsidRDefault="00D06EF5" w:rsidP="00D06EF5">
      <w:pPr>
        <w:widowControl/>
        <w:tabs>
          <w:tab w:val="left" w:pos="0"/>
        </w:tabs>
        <w:spacing w:line="240" w:lineRule="auto"/>
        <w:jc w:val="both"/>
        <w:rPr>
          <w:rFonts w:eastAsia="Arial Narrow"/>
          <w:sz w:val="24"/>
          <w:szCs w:val="24"/>
          <w:lang w:eastAsia="en-US"/>
        </w:rPr>
      </w:pPr>
      <w:r w:rsidRPr="00D06EF5">
        <w:rPr>
          <w:rFonts w:eastAsia="Arial Narrow"/>
          <w:sz w:val="24"/>
          <w:szCs w:val="24"/>
          <w:lang w:eastAsia="en-US"/>
        </w:rPr>
        <w:t>3.1.1.Соблюдать требования охраны труда, пожарной безопасности, электробезопасности;</w:t>
      </w:r>
    </w:p>
    <w:p w:rsidR="00D06EF5" w:rsidRPr="00D06EF5" w:rsidRDefault="00D06EF5" w:rsidP="00D06EF5">
      <w:pPr>
        <w:widowControl/>
        <w:tabs>
          <w:tab w:val="left" w:pos="0"/>
        </w:tabs>
        <w:spacing w:line="240" w:lineRule="auto"/>
        <w:jc w:val="both"/>
        <w:rPr>
          <w:rFonts w:eastAsia="Arial Narrow"/>
          <w:sz w:val="24"/>
          <w:szCs w:val="24"/>
          <w:lang w:eastAsia="en-US"/>
        </w:rPr>
      </w:pPr>
      <w:r w:rsidRPr="00D06EF5">
        <w:rPr>
          <w:rFonts w:eastAsia="Arial Narrow"/>
          <w:sz w:val="24"/>
          <w:szCs w:val="24"/>
          <w:lang w:eastAsia="en-US"/>
        </w:rPr>
        <w:t>3.1.2.Обеспечить безопасное производство работ;</w:t>
      </w:r>
    </w:p>
    <w:p w:rsidR="00D06EF5" w:rsidRPr="00D06EF5" w:rsidRDefault="00D06EF5" w:rsidP="00D06EF5">
      <w:pPr>
        <w:widowControl/>
        <w:tabs>
          <w:tab w:val="left" w:pos="0"/>
        </w:tabs>
        <w:spacing w:line="240" w:lineRule="auto"/>
        <w:jc w:val="both"/>
        <w:rPr>
          <w:rFonts w:eastAsia="Arial Narrow"/>
          <w:sz w:val="24"/>
          <w:szCs w:val="24"/>
          <w:lang w:eastAsia="en-US"/>
        </w:rPr>
      </w:pPr>
      <w:r w:rsidRPr="00D06EF5">
        <w:rPr>
          <w:rFonts w:eastAsia="Arial Narrow"/>
          <w:sz w:val="24"/>
          <w:szCs w:val="24"/>
          <w:lang w:eastAsia="en-US"/>
        </w:rPr>
        <w:t xml:space="preserve">3.1.3. До начала проведения работ направить работников, привлекаемых для выполнения работ на объектах Заказчика, к ответственному лицу Заказчика для проведения вводного инструктажа; </w:t>
      </w:r>
    </w:p>
    <w:p w:rsidR="00D06EF5" w:rsidRPr="00D06EF5" w:rsidRDefault="00D06EF5" w:rsidP="00D06EF5">
      <w:pPr>
        <w:widowControl/>
        <w:tabs>
          <w:tab w:val="left" w:pos="0"/>
        </w:tabs>
        <w:spacing w:line="240" w:lineRule="auto"/>
        <w:jc w:val="both"/>
        <w:rPr>
          <w:rFonts w:eastAsia="Arial Narrow"/>
          <w:sz w:val="24"/>
          <w:szCs w:val="24"/>
          <w:lang w:eastAsia="en-US"/>
        </w:rPr>
      </w:pPr>
      <w:r w:rsidRPr="00D06EF5">
        <w:rPr>
          <w:rFonts w:eastAsia="Arial Narrow"/>
          <w:sz w:val="24"/>
          <w:szCs w:val="24"/>
          <w:lang w:eastAsia="en-US"/>
        </w:rPr>
        <w:t xml:space="preserve">3.1.4.  Разработать при необходимости дополнительные меры по обеспечению безопасных условий труда и выполнять их в процессе работы; </w:t>
      </w:r>
    </w:p>
    <w:p w:rsidR="00D06EF5" w:rsidRPr="00D06EF5" w:rsidRDefault="00D06EF5" w:rsidP="00D06EF5">
      <w:pPr>
        <w:widowControl/>
        <w:tabs>
          <w:tab w:val="left" w:pos="0"/>
        </w:tabs>
        <w:spacing w:line="240" w:lineRule="auto"/>
        <w:jc w:val="both"/>
        <w:rPr>
          <w:rFonts w:eastAsia="Arial Narrow"/>
          <w:sz w:val="24"/>
          <w:szCs w:val="24"/>
          <w:lang w:eastAsia="en-US"/>
        </w:rPr>
      </w:pPr>
      <w:r w:rsidRPr="00D06EF5">
        <w:rPr>
          <w:rFonts w:eastAsia="Arial Narrow"/>
          <w:sz w:val="24"/>
          <w:szCs w:val="24"/>
          <w:lang w:eastAsia="en-US"/>
        </w:rPr>
        <w:t xml:space="preserve">3.1.5. Выполнять работы силами подготовленных и аттестованных работников, не имеющих медицинских противопоказаний к выполняемым работам.  </w:t>
      </w:r>
    </w:p>
    <w:p w:rsidR="00D06EF5" w:rsidRPr="00D06EF5" w:rsidRDefault="00D06EF5" w:rsidP="00D06EF5">
      <w:pPr>
        <w:widowControl/>
        <w:tabs>
          <w:tab w:val="left" w:pos="0"/>
        </w:tabs>
        <w:spacing w:line="240" w:lineRule="auto"/>
        <w:jc w:val="both"/>
        <w:rPr>
          <w:rFonts w:eastAsia="Arial Narrow"/>
          <w:sz w:val="24"/>
          <w:szCs w:val="24"/>
          <w:lang w:eastAsia="en-US"/>
        </w:rPr>
      </w:pPr>
      <w:r w:rsidRPr="00D06EF5">
        <w:rPr>
          <w:rFonts w:eastAsia="Arial Narrow"/>
          <w:sz w:val="24"/>
          <w:szCs w:val="24"/>
          <w:lang w:eastAsia="en-US"/>
        </w:rPr>
        <w:t>3.1.6. Содержать участки работ, предоставляемые для выполнения работ по настоящему договору, в чистоте и порядке.</w:t>
      </w:r>
    </w:p>
    <w:p w:rsidR="00D06EF5" w:rsidRPr="00D06EF5" w:rsidRDefault="00D06EF5" w:rsidP="00D06EF5">
      <w:pPr>
        <w:widowControl/>
        <w:tabs>
          <w:tab w:val="left" w:pos="0"/>
          <w:tab w:val="left" w:pos="142"/>
        </w:tabs>
        <w:spacing w:line="240" w:lineRule="auto"/>
        <w:jc w:val="both"/>
        <w:rPr>
          <w:rFonts w:eastAsia="Arial Narrow"/>
          <w:sz w:val="24"/>
          <w:szCs w:val="24"/>
          <w:lang w:eastAsia="en-US"/>
        </w:rPr>
      </w:pPr>
      <w:r w:rsidRPr="00D06EF5">
        <w:rPr>
          <w:rFonts w:eastAsiaTheme="minorHAnsi"/>
          <w:sz w:val="24"/>
          <w:szCs w:val="24"/>
          <w:lang w:eastAsia="en-US"/>
        </w:rPr>
        <w:t>3.2. Исполнитель несет полную ответственность за невыполнение настоящего раздела.</w:t>
      </w:r>
    </w:p>
    <w:p w:rsidR="00D06EF5" w:rsidRPr="00D06EF5" w:rsidRDefault="00D06EF5" w:rsidP="00D06EF5">
      <w:pPr>
        <w:spacing w:before="60" w:after="60" w:line="240" w:lineRule="auto"/>
        <w:jc w:val="center"/>
        <w:rPr>
          <w:sz w:val="24"/>
          <w:szCs w:val="24"/>
        </w:rPr>
      </w:pPr>
    </w:p>
    <w:p w:rsidR="00D06EF5" w:rsidRPr="00D06EF5" w:rsidRDefault="00D06EF5" w:rsidP="00D06EF5">
      <w:pPr>
        <w:spacing w:before="60" w:after="60" w:line="240" w:lineRule="auto"/>
        <w:jc w:val="center"/>
        <w:rPr>
          <w:sz w:val="24"/>
          <w:szCs w:val="24"/>
        </w:rPr>
      </w:pPr>
      <w:r w:rsidRPr="00D06EF5">
        <w:rPr>
          <w:sz w:val="24"/>
          <w:szCs w:val="24"/>
        </w:rPr>
        <w:t>4. ПОРЯДОК СДАЧИ-ПРИЕМКИ РАБОТ. СРОК ГАРАНТИИ.</w:t>
      </w:r>
    </w:p>
    <w:p w:rsidR="00D06EF5" w:rsidRPr="00D06EF5" w:rsidRDefault="00D06EF5" w:rsidP="00D06EF5">
      <w:pPr>
        <w:spacing w:line="240" w:lineRule="auto"/>
        <w:jc w:val="both"/>
        <w:rPr>
          <w:sz w:val="24"/>
          <w:szCs w:val="24"/>
        </w:rPr>
      </w:pPr>
      <w:r w:rsidRPr="00D06EF5">
        <w:rPr>
          <w:sz w:val="24"/>
          <w:szCs w:val="24"/>
        </w:rPr>
        <w:t>4.1. Документом, подтверждающим факт выполнения Исполнителем работ по каждой заявке Заказчика в рамках настоящего Договора, является Акт выполненных работ, подписанный уполномоченными представителями Заказчика и Исполнителя.</w:t>
      </w:r>
    </w:p>
    <w:p w:rsidR="00D06EF5" w:rsidRPr="00D06EF5" w:rsidRDefault="00D06EF5" w:rsidP="00D06EF5">
      <w:pPr>
        <w:spacing w:line="240" w:lineRule="auto"/>
        <w:jc w:val="both"/>
        <w:rPr>
          <w:sz w:val="24"/>
          <w:szCs w:val="24"/>
        </w:rPr>
      </w:pPr>
      <w:r w:rsidRPr="00D06EF5">
        <w:rPr>
          <w:sz w:val="24"/>
          <w:szCs w:val="24"/>
        </w:rPr>
        <w:t xml:space="preserve">4.2. Исполнитель в день окончания работ составляет Акт выполненных работ, исходя из фактического объема и вида выполненных работ в пределах согласованного Заказчиком заказа-наряда, с </w:t>
      </w:r>
      <w:proofErr w:type="gramStart"/>
      <w:r w:rsidRPr="00D06EF5">
        <w:rPr>
          <w:sz w:val="24"/>
          <w:szCs w:val="24"/>
        </w:rPr>
        <w:t>указанием</w:t>
      </w:r>
      <w:proofErr w:type="gramEnd"/>
      <w:r w:rsidRPr="00D06EF5">
        <w:rPr>
          <w:sz w:val="24"/>
          <w:szCs w:val="24"/>
        </w:rPr>
        <w:t xml:space="preserve"> установленных в ходе выполнения работ запасных частей, комплектующих и расходных материалов, и представляет его Заказчику, подписанным со своей стороны, вместе со счетом на оплату. Исполнитель передает Заказчику оборудование из ремонта по акту приема-сдачи отремонтированных, реконструированных и модернизированных объектов основных средств (форма по ОКУД 0504103).</w:t>
      </w:r>
    </w:p>
    <w:p w:rsidR="00D06EF5" w:rsidRPr="00D06EF5" w:rsidRDefault="00D06EF5" w:rsidP="00D06EF5">
      <w:pPr>
        <w:spacing w:line="240" w:lineRule="auto"/>
        <w:jc w:val="both"/>
        <w:rPr>
          <w:sz w:val="24"/>
          <w:szCs w:val="24"/>
        </w:rPr>
      </w:pPr>
      <w:r w:rsidRPr="00D06EF5">
        <w:rPr>
          <w:sz w:val="24"/>
          <w:szCs w:val="24"/>
        </w:rPr>
        <w:t xml:space="preserve">4.3. </w:t>
      </w:r>
      <w:proofErr w:type="gramStart"/>
      <w:r w:rsidRPr="00D06EF5">
        <w:rPr>
          <w:sz w:val="24"/>
          <w:szCs w:val="24"/>
        </w:rPr>
        <w:t>В течение 5 (Пяти) рабочих дней с момента выполнения работ Заказчик проверяет с участием представителя Исполнителя комплектность и техническое состояние оборудования, а также объем и качество выполненных работ, исправность узлов и агрегатов, подвергшихся ремонту,  принимает оборудование из ремонта по акту приема-сдачи отремонтированных, реконструированных и модернизированных объектов основных средств (форма по ОКУД 0504103) и подписывает Акт выполненных работ либо письменно представляет</w:t>
      </w:r>
      <w:proofErr w:type="gramEnd"/>
      <w:r w:rsidRPr="00D06EF5">
        <w:rPr>
          <w:sz w:val="24"/>
          <w:szCs w:val="24"/>
        </w:rPr>
        <w:t xml:space="preserve"> Исполнителю мотивированный отказ от подписания Акта выполненных работ.</w:t>
      </w:r>
    </w:p>
    <w:p w:rsidR="00D06EF5" w:rsidRPr="00D06EF5" w:rsidRDefault="00D06EF5" w:rsidP="00D06EF5">
      <w:pPr>
        <w:spacing w:line="240" w:lineRule="auto"/>
        <w:jc w:val="both"/>
        <w:rPr>
          <w:sz w:val="24"/>
          <w:szCs w:val="24"/>
        </w:rPr>
      </w:pPr>
      <w:r w:rsidRPr="00D06EF5">
        <w:rPr>
          <w:sz w:val="24"/>
          <w:szCs w:val="24"/>
        </w:rPr>
        <w:t>4.4. В случае представления Заказчиком мотивированного отказа от приемки выполненных работ, Исполнитель обязуется устранить выявленные Заказчиком недостатки выполненных работ в течение 3 (Трех) рабочих дней с момента получения от Заказчика мотивированного отказа от подписания Акта выполненных работ.</w:t>
      </w:r>
    </w:p>
    <w:p w:rsidR="00D06EF5" w:rsidRPr="00D06EF5" w:rsidRDefault="00D06EF5" w:rsidP="00D06EF5">
      <w:pPr>
        <w:tabs>
          <w:tab w:val="left" w:pos="567"/>
        </w:tabs>
        <w:spacing w:line="240" w:lineRule="auto"/>
        <w:jc w:val="both"/>
        <w:rPr>
          <w:rFonts w:eastAsia="Arial Unicode MS"/>
          <w:sz w:val="24"/>
          <w:szCs w:val="24"/>
          <w:lang w:eastAsia="ar-SA"/>
        </w:rPr>
      </w:pPr>
      <w:r w:rsidRPr="00D06EF5">
        <w:rPr>
          <w:rFonts w:eastAsia="Arial Unicode MS"/>
          <w:sz w:val="24"/>
          <w:szCs w:val="24"/>
          <w:lang w:eastAsia="ar-SA"/>
        </w:rPr>
        <w:t xml:space="preserve">4.5. После устранения недостатков выполненных работ Исполнитель повторно представляет Заказчику </w:t>
      </w:r>
      <w:r w:rsidRPr="00D06EF5">
        <w:rPr>
          <w:sz w:val="24"/>
          <w:szCs w:val="24"/>
        </w:rPr>
        <w:t>Акт выполненных работ</w:t>
      </w:r>
      <w:r w:rsidRPr="00D06EF5">
        <w:rPr>
          <w:rFonts w:eastAsia="Arial Unicode MS"/>
          <w:sz w:val="24"/>
          <w:szCs w:val="24"/>
          <w:lang w:eastAsia="ar-SA"/>
        </w:rPr>
        <w:t>, с указанием текущей даты его представления, и Стороны осуществляют сдачу-приемку работ в порядке, указанном в настоящем разделе Договора.</w:t>
      </w:r>
    </w:p>
    <w:p w:rsidR="00D06EF5" w:rsidRPr="00D06EF5" w:rsidRDefault="00D06EF5" w:rsidP="00D06EF5">
      <w:pPr>
        <w:tabs>
          <w:tab w:val="left" w:pos="567"/>
        </w:tabs>
        <w:spacing w:line="240" w:lineRule="auto"/>
        <w:jc w:val="both"/>
        <w:rPr>
          <w:rFonts w:eastAsia="Arial Unicode MS"/>
          <w:sz w:val="24"/>
          <w:szCs w:val="24"/>
          <w:lang w:eastAsia="ar-SA"/>
        </w:rPr>
      </w:pPr>
      <w:r w:rsidRPr="00D06EF5">
        <w:rPr>
          <w:rFonts w:eastAsia="Arial Unicode MS"/>
          <w:sz w:val="24"/>
          <w:szCs w:val="24"/>
          <w:lang w:eastAsia="ar-SA"/>
        </w:rPr>
        <w:t xml:space="preserve">4.6. Гарантийный срок на работы, на используемые Исполнителем запчасти, узлы, </w:t>
      </w:r>
      <w:proofErr w:type="gramStart"/>
      <w:r w:rsidRPr="00D06EF5">
        <w:rPr>
          <w:rFonts w:eastAsia="Arial Unicode MS"/>
          <w:sz w:val="24"/>
          <w:szCs w:val="24"/>
          <w:lang w:eastAsia="ar-SA"/>
        </w:rPr>
        <w:t>агрегаты, комплектующие и расходные материалы составляет</w:t>
      </w:r>
      <w:proofErr w:type="gramEnd"/>
      <w:r w:rsidRPr="00D06EF5">
        <w:rPr>
          <w:rFonts w:eastAsia="Arial Unicode MS"/>
          <w:sz w:val="24"/>
          <w:szCs w:val="24"/>
          <w:lang w:eastAsia="ar-SA"/>
        </w:rPr>
        <w:t xml:space="preserve"> </w:t>
      </w:r>
      <w:r w:rsidRPr="00D06EF5">
        <w:rPr>
          <w:rFonts w:eastAsia="Arial Unicode MS"/>
          <w:i/>
          <w:sz w:val="24"/>
          <w:szCs w:val="24"/>
          <w:lang w:eastAsia="ar-SA"/>
        </w:rPr>
        <w:t>не менее</w:t>
      </w:r>
      <w:r w:rsidRPr="00D06EF5">
        <w:rPr>
          <w:rFonts w:eastAsia="Arial Unicode MS"/>
          <w:sz w:val="24"/>
          <w:szCs w:val="24"/>
          <w:lang w:eastAsia="ar-SA"/>
        </w:rPr>
        <w:t xml:space="preserve"> 12 (Двенадцать) месяцев с момента подписания Сторонами Акта выполненных работ. </w:t>
      </w:r>
    </w:p>
    <w:p w:rsidR="00D06EF5" w:rsidRPr="00D06EF5" w:rsidRDefault="00D06EF5" w:rsidP="00D06EF5">
      <w:pPr>
        <w:spacing w:line="240" w:lineRule="auto"/>
        <w:jc w:val="both"/>
        <w:rPr>
          <w:sz w:val="24"/>
          <w:szCs w:val="24"/>
        </w:rPr>
      </w:pPr>
      <w:r w:rsidRPr="00D06EF5">
        <w:rPr>
          <w:sz w:val="24"/>
          <w:szCs w:val="24"/>
        </w:rPr>
        <w:t xml:space="preserve">4.7. В случае обнаружения в период </w:t>
      </w:r>
      <w:proofErr w:type="gramStart"/>
      <w:r w:rsidRPr="00D06EF5">
        <w:rPr>
          <w:sz w:val="24"/>
          <w:szCs w:val="24"/>
        </w:rPr>
        <w:t>действия гарантии дефектов/недостатков выполненных работ</w:t>
      </w:r>
      <w:proofErr w:type="gramEnd"/>
      <w:r w:rsidRPr="00D06EF5">
        <w:rPr>
          <w:sz w:val="24"/>
          <w:szCs w:val="24"/>
        </w:rPr>
        <w:t xml:space="preserve"> или запасных частей, комплектующих и расходных материалов, Исполнитель обязан устранить соответствующие недостатки своими силами и за свой счет в течение 3 (Трех) рабочих дней с момента получения претензии Заказчика.</w:t>
      </w:r>
    </w:p>
    <w:p w:rsidR="00D06EF5" w:rsidRPr="00D06EF5" w:rsidRDefault="00D06EF5" w:rsidP="00D06EF5">
      <w:pPr>
        <w:spacing w:line="240" w:lineRule="auto"/>
        <w:ind w:firstLine="709"/>
        <w:jc w:val="both"/>
        <w:rPr>
          <w:sz w:val="24"/>
          <w:szCs w:val="24"/>
        </w:rPr>
      </w:pPr>
    </w:p>
    <w:p w:rsidR="00D06EF5" w:rsidRPr="00D06EF5" w:rsidRDefault="00D06EF5" w:rsidP="00D06EF5">
      <w:pPr>
        <w:widowControl/>
        <w:suppressAutoHyphens/>
        <w:spacing w:line="240" w:lineRule="auto"/>
        <w:jc w:val="center"/>
        <w:rPr>
          <w:sz w:val="24"/>
          <w:szCs w:val="24"/>
          <w:lang w:eastAsia="ar-SA"/>
        </w:rPr>
      </w:pPr>
      <w:r w:rsidRPr="00D06EF5">
        <w:rPr>
          <w:sz w:val="24"/>
          <w:szCs w:val="24"/>
          <w:lang w:eastAsia="ar-SA"/>
        </w:rPr>
        <w:lastRenderedPageBreak/>
        <w:t>5. ЦЕНА ДОГОВОРА И ПОРЯДОК РАСЧЕТОВ</w:t>
      </w:r>
    </w:p>
    <w:p w:rsidR="00D06EF5" w:rsidRPr="00D06EF5" w:rsidRDefault="00D06EF5" w:rsidP="00D06EF5">
      <w:pPr>
        <w:widowControl/>
        <w:suppressAutoHyphens/>
        <w:spacing w:line="240" w:lineRule="auto"/>
        <w:jc w:val="both"/>
        <w:rPr>
          <w:color w:val="FF0000"/>
          <w:sz w:val="24"/>
          <w:szCs w:val="24"/>
          <w:lang w:eastAsia="ar-SA"/>
        </w:rPr>
      </w:pPr>
      <w:r w:rsidRPr="00D06EF5">
        <w:rPr>
          <w:sz w:val="24"/>
          <w:szCs w:val="24"/>
          <w:lang w:eastAsia="ar-SA"/>
        </w:rPr>
        <w:t xml:space="preserve">5.1. Максимальная цена Договора составляет 290 000 (Двести девяносто тысяч) рублей 00 копеек, в том числе НДС __% - </w:t>
      </w:r>
      <w:r w:rsidRPr="00D06EF5">
        <w:rPr>
          <w:i/>
          <w:sz w:val="24"/>
          <w:szCs w:val="24"/>
          <w:u w:val="single"/>
          <w:lang w:eastAsia="ar-SA"/>
        </w:rPr>
        <w:t>сумма цифрами</w:t>
      </w:r>
      <w:r w:rsidRPr="00D06EF5">
        <w:rPr>
          <w:sz w:val="24"/>
          <w:szCs w:val="24"/>
          <w:lang w:eastAsia="ar-SA"/>
        </w:rPr>
        <w:t xml:space="preserve"> (</w:t>
      </w:r>
      <w:r w:rsidRPr="00D06EF5">
        <w:rPr>
          <w:i/>
          <w:sz w:val="24"/>
          <w:szCs w:val="24"/>
          <w:u w:val="single"/>
          <w:lang w:eastAsia="ar-SA"/>
        </w:rPr>
        <w:t>Сумма прописью</w:t>
      </w:r>
      <w:r w:rsidRPr="00D06EF5">
        <w:rPr>
          <w:sz w:val="24"/>
          <w:szCs w:val="24"/>
          <w:lang w:eastAsia="ar-SA"/>
        </w:rPr>
        <w:t xml:space="preserve">) рублей __ копеек/ НДС не облагается на основании </w:t>
      </w:r>
      <w:r w:rsidRPr="00D06EF5">
        <w:rPr>
          <w:i/>
          <w:sz w:val="24"/>
          <w:szCs w:val="24"/>
          <w:u w:val="single"/>
          <w:lang w:eastAsia="ar-SA"/>
        </w:rPr>
        <w:t>указать пункт и статью НК РФ</w:t>
      </w:r>
      <w:r w:rsidRPr="00D06EF5">
        <w:rPr>
          <w:sz w:val="24"/>
          <w:szCs w:val="24"/>
          <w:lang w:eastAsia="ar-SA"/>
        </w:rPr>
        <w:t xml:space="preserve"> </w:t>
      </w:r>
      <w:r w:rsidRPr="00D06EF5">
        <w:rPr>
          <w:i/>
          <w:sz w:val="24"/>
          <w:szCs w:val="24"/>
          <w:lang w:eastAsia="ar-SA"/>
        </w:rPr>
        <w:t>(указать наименование и реквизиты подтверждающего документа)</w:t>
      </w:r>
      <w:r w:rsidRPr="00D06EF5">
        <w:rPr>
          <w:sz w:val="24"/>
          <w:szCs w:val="24"/>
          <w:lang w:eastAsia="ar-SA"/>
        </w:rPr>
        <w:t xml:space="preserve">. </w:t>
      </w:r>
      <w:r w:rsidRPr="00D06EF5">
        <w:rPr>
          <w:sz w:val="24"/>
          <w:szCs w:val="24"/>
        </w:rPr>
        <w:t>Цену Договора составляет суммарная стоимость работ, выполненных Исполнителем за весь период действия Договора.</w:t>
      </w:r>
    </w:p>
    <w:p w:rsidR="00D06EF5" w:rsidRPr="00D06EF5" w:rsidRDefault="00D06EF5" w:rsidP="00D06EF5">
      <w:pPr>
        <w:widowControl/>
        <w:suppressAutoHyphens/>
        <w:spacing w:line="240" w:lineRule="auto"/>
        <w:jc w:val="both"/>
        <w:rPr>
          <w:sz w:val="24"/>
          <w:szCs w:val="24"/>
        </w:rPr>
      </w:pPr>
      <w:r w:rsidRPr="00D06EF5">
        <w:rPr>
          <w:sz w:val="24"/>
          <w:szCs w:val="24"/>
        </w:rPr>
        <w:t xml:space="preserve">Стоимость 1 (Одного) нормо-часа работ, выполняемых Исполнителем в рамках настоящего Договора, составляет </w:t>
      </w:r>
      <w:r w:rsidRPr="00D06EF5">
        <w:rPr>
          <w:i/>
          <w:sz w:val="24"/>
          <w:szCs w:val="24"/>
          <w:u w:val="single"/>
        </w:rPr>
        <w:t>сумма цифрами</w:t>
      </w:r>
      <w:r w:rsidRPr="00D06EF5">
        <w:rPr>
          <w:sz w:val="24"/>
          <w:szCs w:val="24"/>
        </w:rPr>
        <w:t xml:space="preserve"> (</w:t>
      </w:r>
      <w:r w:rsidRPr="00D06EF5">
        <w:rPr>
          <w:i/>
          <w:sz w:val="24"/>
          <w:szCs w:val="24"/>
          <w:u w:val="single"/>
        </w:rPr>
        <w:t>Сумма прописью</w:t>
      </w:r>
      <w:r w:rsidRPr="00D06EF5">
        <w:rPr>
          <w:sz w:val="24"/>
          <w:szCs w:val="24"/>
        </w:rPr>
        <w:t xml:space="preserve">) рублей __ копеек, </w:t>
      </w:r>
      <w:r w:rsidRPr="00D06EF5">
        <w:rPr>
          <w:sz w:val="24"/>
          <w:szCs w:val="24"/>
          <w:lang w:eastAsia="ar-SA"/>
        </w:rPr>
        <w:t xml:space="preserve">в том числе НДС __% - </w:t>
      </w:r>
      <w:r w:rsidRPr="00D06EF5">
        <w:rPr>
          <w:i/>
          <w:sz w:val="24"/>
          <w:szCs w:val="24"/>
          <w:u w:val="single"/>
          <w:lang w:eastAsia="ar-SA"/>
        </w:rPr>
        <w:t>сумма цифрами</w:t>
      </w:r>
      <w:r w:rsidRPr="00D06EF5">
        <w:rPr>
          <w:sz w:val="24"/>
          <w:szCs w:val="24"/>
          <w:lang w:eastAsia="ar-SA"/>
        </w:rPr>
        <w:t xml:space="preserve"> (</w:t>
      </w:r>
      <w:r w:rsidRPr="00D06EF5">
        <w:rPr>
          <w:i/>
          <w:sz w:val="24"/>
          <w:szCs w:val="24"/>
          <w:u w:val="single"/>
          <w:lang w:eastAsia="ar-SA"/>
        </w:rPr>
        <w:t>Сумма прописью</w:t>
      </w:r>
      <w:r w:rsidRPr="00D06EF5">
        <w:rPr>
          <w:sz w:val="24"/>
          <w:szCs w:val="24"/>
          <w:lang w:eastAsia="ar-SA"/>
        </w:rPr>
        <w:t xml:space="preserve">) рублей __ копеек/ НДС не облагается на основании </w:t>
      </w:r>
      <w:r w:rsidRPr="00D06EF5">
        <w:rPr>
          <w:i/>
          <w:sz w:val="24"/>
          <w:szCs w:val="24"/>
          <w:u w:val="single"/>
          <w:lang w:eastAsia="ar-SA"/>
        </w:rPr>
        <w:t>указать пункт и статью НК РФ</w:t>
      </w:r>
      <w:r w:rsidRPr="00D06EF5">
        <w:rPr>
          <w:sz w:val="24"/>
          <w:szCs w:val="24"/>
          <w:lang w:eastAsia="ar-SA"/>
        </w:rPr>
        <w:t>.</w:t>
      </w:r>
    </w:p>
    <w:p w:rsidR="00D06EF5" w:rsidRPr="00D06EF5" w:rsidRDefault="00D06EF5" w:rsidP="00D06EF5">
      <w:pPr>
        <w:widowControl/>
        <w:suppressAutoHyphens/>
        <w:spacing w:line="240" w:lineRule="auto"/>
        <w:ind w:firstLine="567"/>
        <w:jc w:val="both"/>
        <w:rPr>
          <w:sz w:val="24"/>
          <w:szCs w:val="24"/>
          <w:lang w:eastAsia="ar-SA"/>
        </w:rPr>
      </w:pPr>
      <w:r w:rsidRPr="00D06EF5">
        <w:rPr>
          <w:sz w:val="24"/>
          <w:szCs w:val="24"/>
          <w:lang w:eastAsia="ar-SA"/>
        </w:rPr>
        <w:t xml:space="preserve">Стоимость 1 (Одного) нормо-часа является неизменной на весь период действия настоящего Договора. </w:t>
      </w:r>
    </w:p>
    <w:p w:rsidR="00D06EF5" w:rsidRPr="00D06EF5" w:rsidRDefault="00D06EF5" w:rsidP="00D06EF5">
      <w:pPr>
        <w:spacing w:line="240" w:lineRule="auto"/>
        <w:jc w:val="both"/>
        <w:rPr>
          <w:sz w:val="24"/>
          <w:szCs w:val="24"/>
        </w:rPr>
      </w:pPr>
      <w:r w:rsidRPr="00D06EF5">
        <w:rPr>
          <w:sz w:val="24"/>
          <w:szCs w:val="24"/>
        </w:rPr>
        <w:t xml:space="preserve">5.2. </w:t>
      </w:r>
      <w:proofErr w:type="gramStart"/>
      <w:r w:rsidRPr="00D06EF5">
        <w:rPr>
          <w:sz w:val="24"/>
          <w:szCs w:val="24"/>
        </w:rPr>
        <w:t xml:space="preserve">Цена настоящего Договора включает в себя стоимость всех запасных частей, комплектующих, расходных материалов, используемых при выполнении работ, стоимость работ, все налоги, пошлины и прочие сборы, которые Исполнитель должен оплачивать в соответствии с условиями настоящего Договора или на иных основаниях, а также все иные расходы Исполнителя, связанные с выполнением своих обязательств по настоящему Договору. </w:t>
      </w:r>
      <w:proofErr w:type="gramEnd"/>
    </w:p>
    <w:p w:rsidR="00D06EF5" w:rsidRPr="00D06EF5" w:rsidRDefault="00D06EF5" w:rsidP="00D06EF5">
      <w:pPr>
        <w:spacing w:line="240" w:lineRule="auto"/>
        <w:jc w:val="both"/>
        <w:rPr>
          <w:sz w:val="24"/>
          <w:szCs w:val="24"/>
        </w:rPr>
      </w:pPr>
      <w:r w:rsidRPr="00D06EF5">
        <w:rPr>
          <w:sz w:val="24"/>
          <w:szCs w:val="24"/>
          <w:lang w:eastAsia="ar-SA"/>
        </w:rPr>
        <w:t>5.3.</w:t>
      </w:r>
      <w:r w:rsidRPr="00D06EF5">
        <w:rPr>
          <w:bCs/>
          <w:sz w:val="24"/>
          <w:szCs w:val="24"/>
          <w:lang w:eastAsia="ar-SA"/>
        </w:rPr>
        <w:t xml:space="preserve"> </w:t>
      </w:r>
      <w:proofErr w:type="gramStart"/>
      <w:r w:rsidRPr="00D06EF5">
        <w:rPr>
          <w:sz w:val="24"/>
          <w:szCs w:val="24"/>
          <w:lang w:eastAsia="ar-SA"/>
        </w:rPr>
        <w:t xml:space="preserve">Оплата производится Заказчиком за выполненные Исполнителем и принятые Заказчиком работы с использованием запасных частей, комплектующих и расходных материалов Исполнителя путем перечисления денежных средств на расчетный счет Исполнителя, указанный в разделе 12 настоящего Договора, в течение 15 (Пятнадцати) рабочих дней после подписания Сторонами Акта выполненных работ, </w:t>
      </w:r>
      <w:r w:rsidRPr="00D06EF5">
        <w:rPr>
          <w:sz w:val="24"/>
          <w:szCs w:val="24"/>
        </w:rPr>
        <w:t xml:space="preserve">акта приема-сдачи отремонтированных, реконструированных и модернизированных объектов основных средств (форма ОКУД 0504103), </w:t>
      </w:r>
      <w:r w:rsidRPr="00D06EF5">
        <w:rPr>
          <w:sz w:val="24"/>
          <w:szCs w:val="24"/>
          <w:lang w:eastAsia="ar-SA"/>
        </w:rPr>
        <w:t>на основании счета</w:t>
      </w:r>
      <w:proofErr w:type="gramEnd"/>
      <w:r w:rsidRPr="00D06EF5">
        <w:rPr>
          <w:sz w:val="24"/>
          <w:szCs w:val="24"/>
          <w:lang w:eastAsia="ar-SA"/>
        </w:rPr>
        <w:t xml:space="preserve">, </w:t>
      </w:r>
      <w:proofErr w:type="gramStart"/>
      <w:r w:rsidRPr="00D06EF5">
        <w:rPr>
          <w:sz w:val="24"/>
          <w:szCs w:val="24"/>
          <w:lang w:eastAsia="ar-SA"/>
        </w:rPr>
        <w:t>представленного</w:t>
      </w:r>
      <w:proofErr w:type="gramEnd"/>
      <w:r w:rsidRPr="00D06EF5">
        <w:rPr>
          <w:sz w:val="24"/>
          <w:szCs w:val="24"/>
          <w:lang w:eastAsia="ar-SA"/>
        </w:rPr>
        <w:t xml:space="preserve"> Исполнителем. Днем оплаты считается день списания денежных сре</w:t>
      </w:r>
      <w:proofErr w:type="gramStart"/>
      <w:r w:rsidRPr="00D06EF5">
        <w:rPr>
          <w:sz w:val="24"/>
          <w:szCs w:val="24"/>
          <w:lang w:eastAsia="ar-SA"/>
        </w:rPr>
        <w:t>дств с л</w:t>
      </w:r>
      <w:proofErr w:type="gramEnd"/>
      <w:r w:rsidRPr="00D06EF5">
        <w:rPr>
          <w:sz w:val="24"/>
          <w:szCs w:val="24"/>
          <w:lang w:eastAsia="ar-SA"/>
        </w:rPr>
        <w:t xml:space="preserve">ицевого счета Заказчика. </w:t>
      </w:r>
    </w:p>
    <w:p w:rsidR="00D06EF5" w:rsidRPr="00D06EF5" w:rsidRDefault="00D06EF5" w:rsidP="00D06EF5">
      <w:pPr>
        <w:widowControl/>
        <w:shd w:val="clear" w:color="auto" w:fill="FFFFFF"/>
        <w:suppressAutoHyphens/>
        <w:spacing w:line="240" w:lineRule="auto"/>
        <w:jc w:val="both"/>
        <w:rPr>
          <w:sz w:val="24"/>
          <w:szCs w:val="24"/>
        </w:rPr>
      </w:pPr>
      <w:r w:rsidRPr="00D06EF5">
        <w:rPr>
          <w:spacing w:val="-5"/>
          <w:sz w:val="24"/>
          <w:szCs w:val="24"/>
          <w:lang w:eastAsia="ar-SA"/>
        </w:rPr>
        <w:t>5.4.</w:t>
      </w:r>
      <w:r w:rsidRPr="00D06EF5">
        <w:rPr>
          <w:sz w:val="24"/>
          <w:szCs w:val="24"/>
        </w:rPr>
        <w:t xml:space="preserve"> Расчёты по настоящему Договору производятся в российских рублях.</w:t>
      </w:r>
    </w:p>
    <w:p w:rsidR="00D06EF5" w:rsidRPr="00D06EF5" w:rsidRDefault="00D06EF5" w:rsidP="00D06EF5">
      <w:pPr>
        <w:widowControl/>
        <w:shd w:val="clear" w:color="auto" w:fill="FFFFFF"/>
        <w:suppressAutoHyphens/>
        <w:spacing w:line="240" w:lineRule="auto"/>
        <w:jc w:val="both"/>
        <w:rPr>
          <w:sz w:val="24"/>
          <w:szCs w:val="24"/>
        </w:rPr>
      </w:pPr>
      <w:r w:rsidRPr="00D06EF5">
        <w:rPr>
          <w:sz w:val="24"/>
          <w:szCs w:val="24"/>
        </w:rPr>
        <w:t>5.5. Цена Договора является твердой и определена на весь срок исполнения Договора.</w:t>
      </w:r>
    </w:p>
    <w:p w:rsidR="00D06EF5" w:rsidRPr="00D06EF5" w:rsidRDefault="00D06EF5" w:rsidP="00D06EF5">
      <w:pPr>
        <w:spacing w:line="240" w:lineRule="auto"/>
        <w:jc w:val="both"/>
        <w:rPr>
          <w:sz w:val="24"/>
          <w:szCs w:val="24"/>
        </w:rPr>
      </w:pPr>
      <w:r w:rsidRPr="00D06EF5">
        <w:rPr>
          <w:sz w:val="24"/>
          <w:szCs w:val="24"/>
        </w:rPr>
        <w:t>5.6. При выявлении факта предоставления ненадлежащим образом оформленных документов (счет, Акт выполненных работ, счет-фактура (</w:t>
      </w:r>
      <w:r w:rsidRPr="00D06EF5">
        <w:rPr>
          <w:i/>
          <w:sz w:val="24"/>
          <w:szCs w:val="24"/>
        </w:rPr>
        <w:t>если предусмотрен</w:t>
      </w:r>
      <w:r w:rsidRPr="00D06EF5">
        <w:rPr>
          <w:sz w:val="24"/>
          <w:szCs w:val="24"/>
        </w:rPr>
        <w:t>))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D06EF5" w:rsidRPr="00D06EF5" w:rsidRDefault="00D06EF5" w:rsidP="00D06EF5">
      <w:pPr>
        <w:spacing w:line="240" w:lineRule="auto"/>
        <w:jc w:val="both"/>
        <w:rPr>
          <w:sz w:val="24"/>
          <w:szCs w:val="24"/>
        </w:rPr>
      </w:pPr>
      <w:r w:rsidRPr="00D06EF5">
        <w:rPr>
          <w:sz w:val="24"/>
          <w:szCs w:val="24"/>
        </w:rPr>
        <w:t>5.7.Общая стоимость приобретаемых Заказчиком по настоящему Договору работ с учетом используемых Исполнителем при выполнении работ запасных частей, комплектующих и расходных материалов не должна превышать сумму, указанную в абзаце первом п. 5.1 настоящего Договора.</w:t>
      </w:r>
    </w:p>
    <w:p w:rsidR="00D06EF5" w:rsidRPr="00D06EF5" w:rsidRDefault="00D06EF5" w:rsidP="00D06EF5">
      <w:pPr>
        <w:spacing w:line="240" w:lineRule="auto"/>
        <w:jc w:val="both"/>
        <w:rPr>
          <w:sz w:val="24"/>
          <w:szCs w:val="24"/>
        </w:rPr>
      </w:pPr>
      <w:r w:rsidRPr="00D06EF5">
        <w:rPr>
          <w:sz w:val="24"/>
          <w:szCs w:val="24"/>
        </w:rPr>
        <w:t>5.8. Исполнитель выставляет Заказчику счет-фактуру в порядке и в сроки, предусмотренные действующим законодательством Российской Федерации (</w:t>
      </w:r>
      <w:r w:rsidRPr="00D06EF5">
        <w:rPr>
          <w:i/>
          <w:sz w:val="24"/>
          <w:szCs w:val="24"/>
        </w:rPr>
        <w:t>в случае применения Исполнителем общей системы налогообложения</w:t>
      </w:r>
      <w:r w:rsidRPr="00D06EF5">
        <w:rPr>
          <w:sz w:val="24"/>
          <w:szCs w:val="24"/>
        </w:rPr>
        <w:t>).</w:t>
      </w:r>
    </w:p>
    <w:p w:rsidR="00D06EF5" w:rsidRPr="00D06EF5" w:rsidRDefault="00D06EF5" w:rsidP="00D06EF5">
      <w:pPr>
        <w:widowControl/>
        <w:suppressAutoHyphens/>
        <w:spacing w:line="240" w:lineRule="auto"/>
        <w:jc w:val="center"/>
        <w:rPr>
          <w:b/>
          <w:sz w:val="24"/>
          <w:szCs w:val="24"/>
          <w:lang w:eastAsia="ar-SA"/>
        </w:rPr>
      </w:pPr>
    </w:p>
    <w:p w:rsidR="00D06EF5" w:rsidRPr="00D06EF5" w:rsidRDefault="00D06EF5" w:rsidP="00D06EF5">
      <w:pPr>
        <w:widowControl/>
        <w:suppressAutoHyphens/>
        <w:spacing w:line="240" w:lineRule="auto"/>
        <w:jc w:val="center"/>
        <w:rPr>
          <w:sz w:val="24"/>
          <w:szCs w:val="24"/>
          <w:lang w:eastAsia="ar-SA"/>
        </w:rPr>
      </w:pPr>
      <w:r w:rsidRPr="00D06EF5">
        <w:rPr>
          <w:sz w:val="24"/>
          <w:szCs w:val="24"/>
          <w:lang w:eastAsia="ar-SA"/>
        </w:rPr>
        <w:t>6. ОТВЕТСТВЕННОСТЬ  СТОРОН</w:t>
      </w:r>
    </w:p>
    <w:p w:rsidR="00D06EF5" w:rsidRPr="00D06EF5" w:rsidRDefault="00D06EF5" w:rsidP="00D06EF5">
      <w:pPr>
        <w:widowControl/>
        <w:suppressAutoHyphens/>
        <w:autoSpaceDE w:val="0"/>
        <w:spacing w:line="240" w:lineRule="auto"/>
        <w:jc w:val="both"/>
        <w:rPr>
          <w:sz w:val="24"/>
          <w:szCs w:val="24"/>
          <w:lang w:eastAsia="ar-SA"/>
        </w:rPr>
      </w:pPr>
      <w:r w:rsidRPr="00D06EF5">
        <w:rPr>
          <w:sz w:val="24"/>
          <w:szCs w:val="24"/>
          <w:lang w:eastAsia="ar-SA"/>
        </w:rPr>
        <w:t>6.1. Исполнитель несет ответственность за качество проведенных работ в течение гарантийного срока в соответствии с п.п.4.6-4.7 настоящего Договора.</w:t>
      </w:r>
    </w:p>
    <w:p w:rsidR="00D06EF5" w:rsidRPr="00D06EF5" w:rsidRDefault="00D06EF5" w:rsidP="00D06EF5">
      <w:pPr>
        <w:widowControl/>
        <w:suppressAutoHyphens/>
        <w:spacing w:line="240" w:lineRule="auto"/>
        <w:jc w:val="both"/>
        <w:rPr>
          <w:sz w:val="24"/>
          <w:szCs w:val="24"/>
          <w:lang w:eastAsia="ar-SA"/>
        </w:rPr>
      </w:pPr>
      <w:r w:rsidRPr="00D06EF5">
        <w:rPr>
          <w:sz w:val="24"/>
          <w:szCs w:val="24"/>
          <w:lang w:eastAsia="ar-SA"/>
        </w:rPr>
        <w:t>6.2.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D06EF5" w:rsidRPr="00D06EF5" w:rsidRDefault="00D06EF5" w:rsidP="00D06EF5">
      <w:pPr>
        <w:widowControl/>
        <w:tabs>
          <w:tab w:val="left" w:pos="709"/>
        </w:tabs>
        <w:autoSpaceDE w:val="0"/>
        <w:autoSpaceDN w:val="0"/>
        <w:adjustRightInd w:val="0"/>
        <w:spacing w:line="240" w:lineRule="auto"/>
        <w:jc w:val="both"/>
        <w:rPr>
          <w:sz w:val="24"/>
          <w:szCs w:val="24"/>
        </w:rPr>
      </w:pPr>
      <w:r w:rsidRPr="00D06EF5">
        <w:rPr>
          <w:sz w:val="24"/>
          <w:szCs w:val="24"/>
          <w:lang w:eastAsia="ar-SA"/>
        </w:rPr>
        <w:t xml:space="preserve">6.3. </w:t>
      </w:r>
      <w:r w:rsidRPr="00D06EF5">
        <w:rPr>
          <w:color w:val="000000"/>
          <w:sz w:val="24"/>
          <w:szCs w:val="24"/>
        </w:rPr>
        <w:t xml:space="preserve">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w:t>
      </w:r>
      <w:r w:rsidRPr="00D06EF5">
        <w:rPr>
          <w:sz w:val="24"/>
          <w:szCs w:val="24"/>
        </w:rPr>
        <w:t xml:space="preserve">от цены Договора. </w:t>
      </w:r>
    </w:p>
    <w:p w:rsidR="00D06EF5" w:rsidRPr="00D06EF5" w:rsidRDefault="00D06EF5" w:rsidP="00D06EF5">
      <w:pPr>
        <w:widowControl/>
        <w:suppressAutoHyphens/>
        <w:spacing w:line="240" w:lineRule="auto"/>
        <w:jc w:val="both"/>
        <w:rPr>
          <w:color w:val="000000"/>
          <w:sz w:val="24"/>
          <w:szCs w:val="24"/>
        </w:rPr>
      </w:pPr>
      <w:r w:rsidRPr="00D06EF5">
        <w:rPr>
          <w:sz w:val="24"/>
          <w:szCs w:val="24"/>
          <w:lang w:eastAsia="ar-SA"/>
        </w:rPr>
        <w:lastRenderedPageBreak/>
        <w:t xml:space="preserve">6.4. </w:t>
      </w:r>
      <w:r w:rsidRPr="00D06EF5">
        <w:rPr>
          <w:color w:val="000000"/>
          <w:sz w:val="24"/>
          <w:szCs w:val="24"/>
        </w:rPr>
        <w:t>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w:t>
      </w:r>
    </w:p>
    <w:p w:rsidR="00D06EF5" w:rsidRPr="00D06EF5" w:rsidRDefault="00D06EF5" w:rsidP="00D06EF5">
      <w:pPr>
        <w:widowControl/>
        <w:suppressAutoHyphens/>
        <w:spacing w:line="240" w:lineRule="auto"/>
        <w:jc w:val="both"/>
        <w:rPr>
          <w:color w:val="000000"/>
          <w:sz w:val="24"/>
          <w:szCs w:val="24"/>
        </w:rPr>
      </w:pPr>
      <w:r w:rsidRPr="00D06EF5">
        <w:rPr>
          <w:color w:val="000000"/>
          <w:sz w:val="24"/>
          <w:szCs w:val="24"/>
        </w:rPr>
        <w:t>6.5. Уплата пени не освобождает Сторону, нарушившую обязательства, от исполнения обязательства в полном объеме.</w:t>
      </w:r>
    </w:p>
    <w:p w:rsidR="00D06EF5" w:rsidRPr="00D06EF5" w:rsidRDefault="00D06EF5" w:rsidP="00D06EF5">
      <w:pPr>
        <w:widowControl/>
        <w:suppressAutoHyphens/>
        <w:spacing w:line="240" w:lineRule="auto"/>
        <w:jc w:val="both"/>
        <w:rPr>
          <w:color w:val="000000"/>
          <w:sz w:val="24"/>
          <w:szCs w:val="24"/>
        </w:rPr>
      </w:pPr>
      <w:r w:rsidRPr="00D06EF5">
        <w:rPr>
          <w:color w:val="000000"/>
          <w:sz w:val="24"/>
          <w:szCs w:val="24"/>
        </w:rPr>
        <w:t>6.6.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D06EF5" w:rsidRPr="00D06EF5" w:rsidRDefault="00D06EF5" w:rsidP="00D06EF5">
      <w:pPr>
        <w:widowControl/>
        <w:suppressAutoHyphens/>
        <w:spacing w:line="240" w:lineRule="auto"/>
        <w:jc w:val="both"/>
        <w:rPr>
          <w:color w:val="000000"/>
          <w:sz w:val="24"/>
          <w:szCs w:val="24"/>
        </w:rPr>
      </w:pPr>
      <w:r w:rsidRPr="00D06EF5">
        <w:rPr>
          <w:color w:val="000000"/>
          <w:sz w:val="24"/>
          <w:szCs w:val="24"/>
        </w:rPr>
        <w:t xml:space="preserve">6.7. </w:t>
      </w:r>
      <w:r w:rsidRPr="00D06EF5">
        <w:rPr>
          <w:sz w:val="24"/>
          <w:szCs w:val="24"/>
        </w:rPr>
        <w:t>Заказчик вправе удержать суммы пеней, исчисленных в соответствии с настоящим Договором, при оплате работ по настоящему Договору.</w:t>
      </w:r>
    </w:p>
    <w:p w:rsidR="00D06EF5" w:rsidRPr="00D06EF5" w:rsidRDefault="00D06EF5" w:rsidP="00D06EF5">
      <w:pPr>
        <w:widowControl/>
        <w:suppressAutoHyphens/>
        <w:spacing w:line="240" w:lineRule="auto"/>
        <w:jc w:val="both"/>
        <w:rPr>
          <w:color w:val="000000"/>
          <w:sz w:val="24"/>
          <w:szCs w:val="24"/>
        </w:rPr>
      </w:pPr>
    </w:p>
    <w:p w:rsidR="00D06EF5" w:rsidRPr="00D06EF5" w:rsidRDefault="00D06EF5" w:rsidP="00D06EF5">
      <w:pPr>
        <w:widowControl/>
        <w:suppressAutoHyphens/>
        <w:spacing w:line="240" w:lineRule="auto"/>
        <w:jc w:val="center"/>
        <w:rPr>
          <w:sz w:val="24"/>
          <w:szCs w:val="24"/>
          <w:lang w:eastAsia="ar-SA"/>
        </w:rPr>
      </w:pPr>
      <w:r w:rsidRPr="00D06EF5">
        <w:rPr>
          <w:sz w:val="24"/>
          <w:szCs w:val="24"/>
          <w:lang w:eastAsia="ar-SA"/>
        </w:rPr>
        <w:t>7. ФОРС-МАЖОРНЫЕ ОБСТОЯТЕЛЬСТВА</w:t>
      </w:r>
    </w:p>
    <w:p w:rsidR="00D06EF5" w:rsidRPr="00D06EF5" w:rsidRDefault="00D06EF5" w:rsidP="00D06EF5">
      <w:pPr>
        <w:widowControl/>
        <w:suppressAutoHyphens/>
        <w:spacing w:line="240" w:lineRule="auto"/>
        <w:jc w:val="both"/>
        <w:rPr>
          <w:sz w:val="24"/>
          <w:szCs w:val="24"/>
          <w:lang w:eastAsia="ar-SA"/>
        </w:rPr>
      </w:pPr>
      <w:r w:rsidRPr="00D06EF5">
        <w:rPr>
          <w:sz w:val="24"/>
          <w:szCs w:val="24"/>
          <w:lang w:eastAsia="ar-SA"/>
        </w:rPr>
        <w:t>7.1. Стороны освобождаются от ответственности за неисполнение обязательств по настоящему Договору, если оно обусловлено наступлением обстоятельств, возникших помимо их воли  и определяемых как обстоятельства непреодолимой силы (форс-мажор), которые Стороны не могли предвидеть и предотвратить, на срок действия этих обстоятельств. К ним относятся стихийные бедствия, войны, национальные и отраслевые забастовки, решения государственных органов власти и т.п.</w:t>
      </w:r>
    </w:p>
    <w:p w:rsidR="00D06EF5" w:rsidRPr="00D06EF5" w:rsidRDefault="00D06EF5" w:rsidP="00D06EF5">
      <w:pPr>
        <w:widowControl/>
        <w:suppressAutoHyphens/>
        <w:spacing w:line="240" w:lineRule="auto"/>
        <w:jc w:val="both"/>
        <w:rPr>
          <w:sz w:val="24"/>
          <w:szCs w:val="24"/>
          <w:lang w:eastAsia="ar-SA"/>
        </w:rPr>
      </w:pPr>
      <w:r w:rsidRPr="00D06EF5">
        <w:rPr>
          <w:sz w:val="24"/>
          <w:szCs w:val="24"/>
          <w:lang w:eastAsia="ar-SA"/>
        </w:rPr>
        <w:t>7.2. Сторона, чье неисполнение обязательств или задержка их исполнения вызваны форс-мажорными обстоятельствами, должна в  пятидневный срок письменно известить другую Сторону  и представить документы, подтверждающие наличие этих обстоятельств.</w:t>
      </w:r>
    </w:p>
    <w:p w:rsidR="00D06EF5" w:rsidRPr="00D06EF5" w:rsidRDefault="00D06EF5" w:rsidP="00D06EF5">
      <w:pPr>
        <w:widowControl/>
        <w:suppressAutoHyphens/>
        <w:spacing w:line="240" w:lineRule="auto"/>
        <w:jc w:val="both"/>
        <w:rPr>
          <w:sz w:val="24"/>
          <w:szCs w:val="24"/>
          <w:lang w:eastAsia="ar-SA"/>
        </w:rPr>
      </w:pPr>
      <w:r w:rsidRPr="00D06EF5">
        <w:rPr>
          <w:sz w:val="24"/>
          <w:szCs w:val="24"/>
          <w:lang w:eastAsia="ar-SA"/>
        </w:rPr>
        <w:t>7.3. В случае возникновения форс-мажорных обстоятель</w:t>
      </w:r>
      <w:proofErr w:type="gramStart"/>
      <w:r w:rsidRPr="00D06EF5">
        <w:rPr>
          <w:sz w:val="24"/>
          <w:szCs w:val="24"/>
          <w:lang w:eastAsia="ar-SA"/>
        </w:rPr>
        <w:t>ств пр</w:t>
      </w:r>
      <w:proofErr w:type="gramEnd"/>
      <w:r w:rsidRPr="00D06EF5">
        <w:rPr>
          <w:sz w:val="24"/>
          <w:szCs w:val="24"/>
          <w:lang w:eastAsia="ar-SA"/>
        </w:rPr>
        <w:t>едставители Сторон в возможно короткий срок проводят переговоры с целью выявления приемлемых для них альтернативных способов исполнения настоящего Договора или принимают решение о его досрочном расторжении.</w:t>
      </w:r>
    </w:p>
    <w:p w:rsidR="00D06EF5" w:rsidRPr="00D06EF5" w:rsidRDefault="00D06EF5" w:rsidP="00D06EF5">
      <w:pPr>
        <w:widowControl/>
        <w:suppressAutoHyphens/>
        <w:spacing w:line="240" w:lineRule="auto"/>
        <w:jc w:val="both"/>
        <w:rPr>
          <w:sz w:val="24"/>
          <w:szCs w:val="24"/>
          <w:lang w:eastAsia="ar-SA"/>
        </w:rPr>
      </w:pPr>
    </w:p>
    <w:p w:rsidR="00D06EF5" w:rsidRPr="00D06EF5" w:rsidRDefault="00D06EF5" w:rsidP="00D06EF5">
      <w:pPr>
        <w:widowControl/>
        <w:suppressAutoHyphens/>
        <w:spacing w:line="240" w:lineRule="auto"/>
        <w:jc w:val="center"/>
        <w:rPr>
          <w:sz w:val="24"/>
          <w:szCs w:val="24"/>
          <w:lang w:eastAsia="ar-SA"/>
        </w:rPr>
      </w:pPr>
      <w:r w:rsidRPr="00D06EF5">
        <w:rPr>
          <w:sz w:val="24"/>
          <w:szCs w:val="24"/>
          <w:lang w:eastAsia="ar-SA"/>
        </w:rPr>
        <w:t>8.  СРОК ДЕЙСТВИЯ ДОГОВОРА</w:t>
      </w:r>
    </w:p>
    <w:p w:rsidR="00D06EF5" w:rsidRPr="00D06EF5" w:rsidRDefault="00D06EF5" w:rsidP="00D06EF5">
      <w:pPr>
        <w:widowControl/>
        <w:suppressAutoHyphens/>
        <w:spacing w:line="240" w:lineRule="atLeast"/>
        <w:jc w:val="both"/>
        <w:rPr>
          <w:sz w:val="24"/>
          <w:szCs w:val="24"/>
          <w:lang w:eastAsia="ar-SA"/>
        </w:rPr>
      </w:pPr>
      <w:r w:rsidRPr="00D06EF5">
        <w:rPr>
          <w:sz w:val="24"/>
          <w:szCs w:val="24"/>
          <w:lang w:eastAsia="ar-SA"/>
        </w:rPr>
        <w:t>8.1. Настоящий Договор вступает в силу с 01.01.2020 г. и действует по 31.12.2020 г. В части взаиморасчётов Договор действует до полного исполнения Сторонами своих обязательств по настоящему Договору.</w:t>
      </w:r>
    </w:p>
    <w:p w:rsidR="00D06EF5" w:rsidRPr="00D06EF5" w:rsidRDefault="00D06EF5" w:rsidP="00D06EF5">
      <w:pPr>
        <w:widowControl/>
        <w:suppressAutoHyphens/>
        <w:autoSpaceDE w:val="0"/>
        <w:spacing w:line="240" w:lineRule="auto"/>
        <w:jc w:val="both"/>
        <w:rPr>
          <w:color w:val="000000"/>
          <w:sz w:val="24"/>
          <w:szCs w:val="24"/>
          <w:lang w:eastAsia="ar-SA"/>
        </w:rPr>
      </w:pPr>
      <w:r w:rsidRPr="00D06EF5">
        <w:rPr>
          <w:color w:val="000000"/>
          <w:sz w:val="24"/>
          <w:szCs w:val="24"/>
          <w:lang w:eastAsia="ar-SA"/>
        </w:rPr>
        <w:t>8.2.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D06EF5" w:rsidRPr="00D06EF5" w:rsidRDefault="00D06EF5" w:rsidP="00D06EF5">
      <w:pPr>
        <w:widowControl/>
        <w:suppressAutoHyphens/>
        <w:autoSpaceDE w:val="0"/>
        <w:spacing w:line="240" w:lineRule="auto"/>
        <w:jc w:val="both"/>
        <w:rPr>
          <w:color w:val="000000"/>
          <w:sz w:val="24"/>
          <w:szCs w:val="24"/>
          <w:lang w:eastAsia="ar-SA"/>
        </w:rPr>
      </w:pPr>
    </w:p>
    <w:p w:rsidR="00D06EF5" w:rsidRPr="00D06EF5" w:rsidRDefault="00D06EF5" w:rsidP="00D06EF5">
      <w:pPr>
        <w:widowControl/>
        <w:suppressAutoHyphens/>
        <w:autoSpaceDE w:val="0"/>
        <w:spacing w:line="240" w:lineRule="auto"/>
        <w:jc w:val="center"/>
        <w:rPr>
          <w:color w:val="000000"/>
          <w:sz w:val="24"/>
          <w:szCs w:val="24"/>
          <w:lang w:eastAsia="ar-SA"/>
        </w:rPr>
      </w:pPr>
      <w:r w:rsidRPr="00D06EF5">
        <w:rPr>
          <w:color w:val="000000"/>
          <w:sz w:val="24"/>
          <w:szCs w:val="24"/>
          <w:lang w:eastAsia="ar-SA"/>
        </w:rPr>
        <w:t>9. ПОРЯДОК РАЗРЕШЕНИЯ СПОРОВ</w:t>
      </w:r>
    </w:p>
    <w:p w:rsidR="00D06EF5" w:rsidRPr="00D06EF5" w:rsidRDefault="00D06EF5" w:rsidP="00D06EF5">
      <w:pPr>
        <w:widowControl/>
        <w:suppressAutoHyphens/>
        <w:spacing w:line="240" w:lineRule="auto"/>
        <w:jc w:val="both"/>
        <w:rPr>
          <w:sz w:val="24"/>
          <w:szCs w:val="24"/>
          <w:lang w:eastAsia="ar-SA"/>
        </w:rPr>
      </w:pPr>
      <w:r w:rsidRPr="00D06EF5">
        <w:rPr>
          <w:sz w:val="24"/>
          <w:szCs w:val="24"/>
          <w:lang w:eastAsia="ar-SA"/>
        </w:rPr>
        <w:t xml:space="preserve">9.1. Все споры и разногласия, возникшие между Сторонами  по настоящему Договору, решаются в претензионном порядке. Все претензии предъявляются в письменной  форме. Сторона,  получившая претензию, обязана письменно ответить на нее в течение 10 (Десяти) календарных  дней с момента получения претензии. </w:t>
      </w:r>
    </w:p>
    <w:p w:rsidR="00D06EF5" w:rsidRPr="00D06EF5" w:rsidRDefault="00D06EF5" w:rsidP="00D06EF5">
      <w:pPr>
        <w:widowControl/>
        <w:suppressAutoHyphens/>
        <w:spacing w:line="240" w:lineRule="auto"/>
        <w:jc w:val="both"/>
        <w:rPr>
          <w:sz w:val="24"/>
          <w:szCs w:val="24"/>
          <w:lang w:eastAsia="ar-SA"/>
        </w:rPr>
      </w:pPr>
      <w:r w:rsidRPr="00D06EF5">
        <w:rPr>
          <w:sz w:val="24"/>
          <w:szCs w:val="24"/>
          <w:lang w:eastAsia="ar-SA"/>
        </w:rPr>
        <w:t>9.2. В случае невозможности разрешения разногласий путем переговоров они подлежат рассмотрению в арбитражном суде в установленном законодательством Российской Федерации порядке.</w:t>
      </w:r>
    </w:p>
    <w:p w:rsidR="00D06EF5" w:rsidRPr="00D06EF5" w:rsidRDefault="00D06EF5" w:rsidP="00D06EF5">
      <w:pPr>
        <w:widowControl/>
        <w:suppressAutoHyphens/>
        <w:spacing w:line="240" w:lineRule="auto"/>
        <w:jc w:val="both"/>
        <w:rPr>
          <w:sz w:val="24"/>
          <w:szCs w:val="24"/>
          <w:lang w:eastAsia="ar-SA"/>
        </w:rPr>
      </w:pPr>
    </w:p>
    <w:p w:rsidR="00D06EF5" w:rsidRPr="00D06EF5" w:rsidRDefault="00D06EF5" w:rsidP="00D06EF5">
      <w:pPr>
        <w:widowControl/>
        <w:spacing w:before="120" w:line="240" w:lineRule="auto"/>
        <w:jc w:val="center"/>
        <w:rPr>
          <w:sz w:val="24"/>
          <w:szCs w:val="24"/>
        </w:rPr>
      </w:pPr>
      <w:r w:rsidRPr="00D06EF5">
        <w:rPr>
          <w:sz w:val="24"/>
          <w:szCs w:val="24"/>
        </w:rPr>
        <w:t>10. АНТИКОРРУПЦИОННАЯ ОГОВОРКА</w:t>
      </w:r>
    </w:p>
    <w:p w:rsidR="00D06EF5" w:rsidRPr="00D06EF5" w:rsidRDefault="00D06EF5" w:rsidP="00D06EF5">
      <w:pPr>
        <w:widowControl/>
        <w:spacing w:line="240" w:lineRule="auto"/>
        <w:jc w:val="both"/>
        <w:rPr>
          <w:sz w:val="24"/>
          <w:szCs w:val="24"/>
        </w:rPr>
      </w:pPr>
      <w:r w:rsidRPr="00D06EF5">
        <w:rPr>
          <w:sz w:val="24"/>
          <w:szCs w:val="24"/>
        </w:rPr>
        <w:t xml:space="preserve">10.1. </w:t>
      </w:r>
      <w:proofErr w:type="gramStart"/>
      <w:r w:rsidRPr="00D06EF5">
        <w:rPr>
          <w:sz w:val="24"/>
          <w:szCs w:val="24"/>
        </w:rPr>
        <w:t xml:space="preserve">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w:t>
      </w:r>
      <w:r w:rsidRPr="00D06EF5">
        <w:rPr>
          <w:sz w:val="24"/>
          <w:szCs w:val="24"/>
        </w:rPr>
        <w:lastRenderedPageBreak/>
        <w:t>юридическим лицам, включая</w:t>
      </w:r>
      <w:proofErr w:type="gramEnd"/>
      <w:r w:rsidRPr="00D06EF5">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D06EF5" w:rsidRPr="00D06EF5" w:rsidRDefault="00D06EF5" w:rsidP="00D06EF5">
      <w:pPr>
        <w:widowControl/>
        <w:spacing w:line="240" w:lineRule="auto"/>
        <w:jc w:val="both"/>
        <w:rPr>
          <w:sz w:val="24"/>
          <w:szCs w:val="24"/>
        </w:rPr>
      </w:pPr>
      <w:r w:rsidRPr="00D06EF5">
        <w:rPr>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D06EF5" w:rsidRPr="00D06EF5" w:rsidRDefault="00D06EF5" w:rsidP="00D06EF5">
      <w:pPr>
        <w:widowControl/>
        <w:suppressAutoHyphens/>
        <w:spacing w:line="240" w:lineRule="auto"/>
        <w:jc w:val="center"/>
        <w:rPr>
          <w:sz w:val="24"/>
          <w:szCs w:val="24"/>
          <w:lang w:eastAsia="ar-SA"/>
        </w:rPr>
      </w:pPr>
    </w:p>
    <w:p w:rsidR="00D06EF5" w:rsidRPr="00D06EF5" w:rsidRDefault="00D06EF5" w:rsidP="00D06EF5">
      <w:pPr>
        <w:widowControl/>
        <w:suppressAutoHyphens/>
        <w:spacing w:line="240" w:lineRule="auto"/>
        <w:jc w:val="center"/>
        <w:rPr>
          <w:sz w:val="24"/>
          <w:szCs w:val="24"/>
          <w:lang w:eastAsia="ar-SA"/>
        </w:rPr>
      </w:pPr>
      <w:r w:rsidRPr="00D06EF5">
        <w:rPr>
          <w:sz w:val="24"/>
          <w:szCs w:val="24"/>
          <w:lang w:eastAsia="ar-SA"/>
        </w:rPr>
        <w:t>11. ЗАКЛЮЧИТЕЛЬНЫЕ ПОЛОЖЕНИЯ</w:t>
      </w:r>
    </w:p>
    <w:p w:rsidR="00D06EF5" w:rsidRPr="00D06EF5" w:rsidRDefault="00D06EF5" w:rsidP="00D06EF5">
      <w:pPr>
        <w:widowControl/>
        <w:shd w:val="clear" w:color="auto" w:fill="FFFFFF"/>
        <w:spacing w:line="240" w:lineRule="auto"/>
        <w:ind w:right="197"/>
        <w:contextualSpacing/>
        <w:jc w:val="both"/>
        <w:rPr>
          <w:sz w:val="24"/>
          <w:szCs w:val="24"/>
        </w:rPr>
      </w:pPr>
      <w:r w:rsidRPr="00D06EF5">
        <w:rPr>
          <w:sz w:val="24"/>
          <w:szCs w:val="24"/>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D06EF5" w:rsidRPr="00D06EF5" w:rsidRDefault="00D06EF5" w:rsidP="00D06EF5">
      <w:pPr>
        <w:widowControl/>
        <w:shd w:val="clear" w:color="auto" w:fill="FFFFFF"/>
        <w:spacing w:line="240" w:lineRule="auto"/>
        <w:ind w:right="197"/>
        <w:contextualSpacing/>
        <w:jc w:val="both"/>
        <w:rPr>
          <w:sz w:val="24"/>
          <w:szCs w:val="24"/>
        </w:rPr>
      </w:pPr>
      <w:r w:rsidRPr="00D06EF5">
        <w:rPr>
          <w:sz w:val="24"/>
          <w:szCs w:val="24"/>
        </w:rPr>
        <w:t>11.2. В случае изменения у одной из Сторон местонахождения, банковских реквизитов и других сведений, указанных в разделе 12 настоящего Договора, она обязана в течение 5 (Пяти) рабочих дней письменно известить об этом другую Сторону.</w:t>
      </w:r>
    </w:p>
    <w:p w:rsidR="00D06EF5" w:rsidRPr="00D06EF5" w:rsidRDefault="00D06EF5" w:rsidP="00D06EF5">
      <w:pPr>
        <w:widowControl/>
        <w:shd w:val="clear" w:color="auto" w:fill="FFFFFF"/>
        <w:spacing w:line="240" w:lineRule="auto"/>
        <w:ind w:right="197"/>
        <w:contextualSpacing/>
        <w:jc w:val="both"/>
        <w:rPr>
          <w:sz w:val="24"/>
          <w:szCs w:val="24"/>
        </w:rPr>
      </w:pPr>
      <w:r w:rsidRPr="00D06EF5">
        <w:rPr>
          <w:sz w:val="24"/>
          <w:szCs w:val="24"/>
        </w:rPr>
        <w:t>11.3.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D06EF5" w:rsidRPr="00D06EF5" w:rsidRDefault="00D06EF5" w:rsidP="00D06EF5">
      <w:pPr>
        <w:widowControl/>
        <w:shd w:val="clear" w:color="auto" w:fill="FFFFFF"/>
        <w:spacing w:line="240" w:lineRule="auto"/>
        <w:ind w:right="197"/>
        <w:contextualSpacing/>
        <w:jc w:val="both"/>
        <w:rPr>
          <w:sz w:val="24"/>
          <w:szCs w:val="24"/>
        </w:rPr>
      </w:pPr>
      <w:r w:rsidRPr="00D06EF5">
        <w:rPr>
          <w:sz w:val="24"/>
          <w:szCs w:val="24"/>
        </w:rPr>
        <w:t>11.4. Настоящий Договор составлен и подписан в 2-х экземплярах, имеющих одинаковую юридическую силу, по одному для каждой из Сторон.</w:t>
      </w:r>
    </w:p>
    <w:p w:rsidR="00D06EF5" w:rsidRPr="00D06EF5" w:rsidRDefault="00D06EF5" w:rsidP="00D06EF5">
      <w:pPr>
        <w:widowControl/>
        <w:shd w:val="clear" w:color="auto" w:fill="FFFFFF"/>
        <w:spacing w:line="240" w:lineRule="auto"/>
        <w:ind w:right="197"/>
        <w:contextualSpacing/>
        <w:jc w:val="both"/>
        <w:rPr>
          <w:sz w:val="24"/>
          <w:szCs w:val="24"/>
        </w:rPr>
      </w:pPr>
      <w:r w:rsidRPr="00D06EF5">
        <w:rPr>
          <w:sz w:val="24"/>
          <w:szCs w:val="24"/>
        </w:rPr>
        <w:t>11.5.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D06EF5" w:rsidRPr="00D06EF5" w:rsidRDefault="00D06EF5" w:rsidP="00D06EF5">
      <w:pPr>
        <w:widowControl/>
        <w:shd w:val="clear" w:color="auto" w:fill="FFFFFF"/>
        <w:spacing w:line="240" w:lineRule="auto"/>
        <w:ind w:right="197"/>
        <w:contextualSpacing/>
        <w:jc w:val="both"/>
        <w:rPr>
          <w:sz w:val="24"/>
          <w:szCs w:val="24"/>
        </w:rPr>
      </w:pPr>
      <w:r w:rsidRPr="00D06EF5">
        <w:rPr>
          <w:sz w:val="24"/>
          <w:szCs w:val="24"/>
        </w:rPr>
        <w:t>11.6. Неотъемлемой частью настоящего Договора являются следующие Приложения:</w:t>
      </w:r>
    </w:p>
    <w:p w:rsidR="00D06EF5" w:rsidRPr="00D06EF5" w:rsidRDefault="00D06EF5" w:rsidP="00D06EF5">
      <w:pPr>
        <w:widowControl/>
        <w:spacing w:line="240" w:lineRule="auto"/>
        <w:jc w:val="both"/>
        <w:rPr>
          <w:sz w:val="24"/>
          <w:szCs w:val="24"/>
        </w:rPr>
      </w:pPr>
      <w:r w:rsidRPr="00D06EF5">
        <w:rPr>
          <w:sz w:val="24"/>
          <w:szCs w:val="24"/>
        </w:rPr>
        <w:t>- Приложение № 1 –</w:t>
      </w:r>
      <w:r w:rsidRPr="00D06EF5">
        <w:rPr>
          <w:rFonts w:eastAsia="Calibri"/>
          <w:sz w:val="24"/>
          <w:szCs w:val="24"/>
          <w:lang w:eastAsia="en-US"/>
        </w:rPr>
        <w:t xml:space="preserve"> </w:t>
      </w:r>
      <w:r w:rsidRPr="00D06EF5">
        <w:rPr>
          <w:sz w:val="24"/>
          <w:szCs w:val="24"/>
        </w:rPr>
        <w:t>Перечень оборудования ФГБУ «АМП Каспийского моря»</w:t>
      </w:r>
      <w:r w:rsidRPr="00D06EF5">
        <w:rPr>
          <w:sz w:val="24"/>
          <w:szCs w:val="24"/>
          <w:lang w:eastAsia="ar-SA"/>
        </w:rPr>
        <w:t>.</w:t>
      </w:r>
    </w:p>
    <w:p w:rsidR="00D06EF5" w:rsidRPr="00D06EF5" w:rsidRDefault="00D06EF5" w:rsidP="00D06EF5">
      <w:pPr>
        <w:widowControl/>
        <w:shd w:val="clear" w:color="auto" w:fill="FFFFFF"/>
        <w:spacing w:line="240" w:lineRule="auto"/>
        <w:ind w:right="197"/>
        <w:contextualSpacing/>
        <w:jc w:val="both"/>
        <w:rPr>
          <w:sz w:val="24"/>
          <w:szCs w:val="24"/>
        </w:rPr>
      </w:pPr>
      <w:r w:rsidRPr="00D06EF5">
        <w:rPr>
          <w:sz w:val="24"/>
          <w:szCs w:val="24"/>
        </w:rPr>
        <w:t>- Приложение № 2 – Техническое задание на выполнение работ по текущему ремонту компьютерной техники, серверного и сетевого оборудования, копировально-множительной техники и печатающих устройств, иных аппаратных комплексов и оборудования ФГБУ «АМП Каспийского моря».</w:t>
      </w:r>
    </w:p>
    <w:p w:rsidR="00D06EF5" w:rsidRPr="00D06EF5" w:rsidRDefault="00D06EF5" w:rsidP="00D06EF5">
      <w:pPr>
        <w:widowControl/>
        <w:shd w:val="clear" w:color="auto" w:fill="FFFFFF"/>
        <w:spacing w:line="240" w:lineRule="auto"/>
        <w:ind w:right="197"/>
        <w:contextualSpacing/>
        <w:jc w:val="both"/>
        <w:rPr>
          <w:sz w:val="24"/>
          <w:szCs w:val="24"/>
        </w:rPr>
      </w:pPr>
      <w:r w:rsidRPr="00D06EF5">
        <w:rPr>
          <w:sz w:val="24"/>
          <w:szCs w:val="24"/>
        </w:rPr>
        <w:t>- Приложение № 3 - Акт приемки-передачи оборудования (ФОРМА).</w:t>
      </w:r>
    </w:p>
    <w:p w:rsidR="00D06EF5" w:rsidRPr="00D06EF5" w:rsidRDefault="00D06EF5" w:rsidP="00D06EF5">
      <w:pPr>
        <w:widowControl/>
        <w:shd w:val="clear" w:color="auto" w:fill="FFFFFF"/>
        <w:spacing w:line="240" w:lineRule="auto"/>
        <w:ind w:right="197"/>
        <w:contextualSpacing/>
        <w:jc w:val="both"/>
        <w:rPr>
          <w:sz w:val="24"/>
          <w:szCs w:val="24"/>
        </w:rPr>
      </w:pPr>
      <w:r w:rsidRPr="00D06EF5">
        <w:rPr>
          <w:sz w:val="24"/>
          <w:szCs w:val="24"/>
        </w:rPr>
        <w:t>- Приложение № 4 – Заказ-наряд (ФОРМА).</w:t>
      </w:r>
    </w:p>
    <w:p w:rsidR="00D06EF5" w:rsidRPr="00D06EF5" w:rsidRDefault="00D06EF5" w:rsidP="00D06EF5">
      <w:pPr>
        <w:widowControl/>
        <w:shd w:val="clear" w:color="auto" w:fill="FFFFFF"/>
        <w:spacing w:line="240" w:lineRule="auto"/>
        <w:ind w:right="197"/>
        <w:contextualSpacing/>
        <w:jc w:val="both"/>
        <w:rPr>
          <w:color w:val="FF0000"/>
          <w:sz w:val="24"/>
          <w:szCs w:val="24"/>
        </w:rPr>
      </w:pPr>
    </w:p>
    <w:p w:rsidR="00D06EF5" w:rsidRPr="00D06EF5" w:rsidRDefault="00D06EF5" w:rsidP="00D06EF5">
      <w:pPr>
        <w:widowControl/>
        <w:suppressAutoHyphens/>
        <w:autoSpaceDE w:val="0"/>
        <w:spacing w:line="240" w:lineRule="auto"/>
        <w:jc w:val="center"/>
        <w:rPr>
          <w:color w:val="000000"/>
          <w:sz w:val="24"/>
          <w:szCs w:val="24"/>
          <w:lang w:eastAsia="ar-SA"/>
        </w:rPr>
      </w:pPr>
      <w:r w:rsidRPr="00D06EF5">
        <w:rPr>
          <w:color w:val="000000"/>
          <w:sz w:val="24"/>
          <w:szCs w:val="24"/>
          <w:lang w:eastAsia="ar-SA"/>
        </w:rPr>
        <w:t>12. ПОДПИСИ  И РЕКВИЗИТЫ СТОРОН</w:t>
      </w:r>
    </w:p>
    <w:tbl>
      <w:tblPr>
        <w:tblW w:w="0" w:type="auto"/>
        <w:jc w:val="center"/>
        <w:tblLook w:val="04A0" w:firstRow="1" w:lastRow="0" w:firstColumn="1" w:lastColumn="0" w:noHBand="0" w:noVBand="1"/>
      </w:tblPr>
      <w:tblGrid>
        <w:gridCol w:w="5140"/>
        <w:gridCol w:w="5141"/>
      </w:tblGrid>
      <w:tr w:rsidR="00D06EF5" w:rsidRPr="00D06EF5" w:rsidTr="00950956">
        <w:trPr>
          <w:trHeight w:val="3111"/>
          <w:jc w:val="center"/>
        </w:trPr>
        <w:tc>
          <w:tcPr>
            <w:tcW w:w="5140" w:type="dxa"/>
          </w:tcPr>
          <w:p w:rsidR="00D06EF5" w:rsidRPr="00D06EF5" w:rsidRDefault="00D06EF5" w:rsidP="00D06EF5">
            <w:pPr>
              <w:widowControl/>
              <w:tabs>
                <w:tab w:val="num" w:pos="1260"/>
              </w:tabs>
              <w:spacing w:line="276" w:lineRule="auto"/>
              <w:jc w:val="both"/>
              <w:rPr>
                <w:sz w:val="24"/>
                <w:szCs w:val="24"/>
                <w:lang w:eastAsia="en-US"/>
              </w:rPr>
            </w:pPr>
            <w:r w:rsidRPr="00D06EF5">
              <w:rPr>
                <w:sz w:val="24"/>
                <w:szCs w:val="24"/>
                <w:lang w:eastAsia="en-US"/>
              </w:rPr>
              <w:t>Заказчик:</w:t>
            </w:r>
          </w:p>
          <w:p w:rsidR="00D06EF5" w:rsidRPr="00D06EF5" w:rsidRDefault="00D06EF5" w:rsidP="00D06EF5">
            <w:pPr>
              <w:widowControl/>
              <w:tabs>
                <w:tab w:val="num" w:pos="1260"/>
              </w:tabs>
              <w:spacing w:line="276" w:lineRule="auto"/>
              <w:rPr>
                <w:sz w:val="24"/>
                <w:szCs w:val="24"/>
                <w:lang w:eastAsia="en-US"/>
              </w:rPr>
            </w:pPr>
            <w:r w:rsidRPr="00D06EF5">
              <w:rPr>
                <w:b/>
                <w:sz w:val="24"/>
                <w:szCs w:val="24"/>
                <w:lang w:eastAsia="en-US"/>
              </w:rPr>
              <w:t xml:space="preserve">ФГБУ «АМП Каспийского моря»                        </w:t>
            </w:r>
            <w:r w:rsidRPr="00D06EF5">
              <w:rPr>
                <w:sz w:val="24"/>
                <w:szCs w:val="24"/>
                <w:lang w:eastAsia="en-US"/>
              </w:rPr>
              <w:t xml:space="preserve"> Россия, 414016, г. Астрахань, ул. Капитана Краснова, 31</w:t>
            </w:r>
          </w:p>
          <w:p w:rsidR="00D06EF5" w:rsidRPr="00D06EF5" w:rsidRDefault="00D06EF5" w:rsidP="00D06EF5">
            <w:pPr>
              <w:widowControl/>
              <w:tabs>
                <w:tab w:val="num" w:pos="1260"/>
              </w:tabs>
              <w:spacing w:line="276" w:lineRule="auto"/>
              <w:rPr>
                <w:sz w:val="24"/>
                <w:szCs w:val="24"/>
                <w:lang w:eastAsia="en-US"/>
              </w:rPr>
            </w:pPr>
            <w:r w:rsidRPr="00D06EF5">
              <w:rPr>
                <w:sz w:val="24"/>
                <w:szCs w:val="24"/>
                <w:lang w:eastAsia="en-US"/>
              </w:rPr>
              <w:t>ИНН 3018010485 КПП 301801001</w:t>
            </w:r>
          </w:p>
          <w:p w:rsidR="00D06EF5" w:rsidRPr="00D06EF5" w:rsidRDefault="00D06EF5" w:rsidP="00D06EF5">
            <w:pPr>
              <w:widowControl/>
              <w:tabs>
                <w:tab w:val="num" w:pos="1260"/>
              </w:tabs>
              <w:spacing w:line="276" w:lineRule="auto"/>
              <w:rPr>
                <w:sz w:val="24"/>
                <w:szCs w:val="24"/>
                <w:lang w:eastAsia="en-US"/>
              </w:rPr>
            </w:pPr>
            <w:r w:rsidRPr="00D06EF5">
              <w:rPr>
                <w:sz w:val="24"/>
                <w:szCs w:val="24"/>
                <w:lang w:eastAsia="en-US"/>
              </w:rPr>
              <w:t>ОГРН 1023000826177</w:t>
            </w:r>
          </w:p>
          <w:p w:rsidR="00D06EF5" w:rsidRPr="00D06EF5" w:rsidRDefault="00D06EF5" w:rsidP="00D06EF5">
            <w:pPr>
              <w:widowControl/>
              <w:tabs>
                <w:tab w:val="num" w:pos="1260"/>
              </w:tabs>
              <w:spacing w:line="276" w:lineRule="auto"/>
              <w:rPr>
                <w:sz w:val="24"/>
                <w:szCs w:val="24"/>
                <w:lang w:eastAsia="en-US"/>
              </w:rPr>
            </w:pPr>
            <w:proofErr w:type="gramStart"/>
            <w:r w:rsidRPr="00D06EF5">
              <w:rPr>
                <w:sz w:val="24"/>
                <w:szCs w:val="24"/>
                <w:lang w:eastAsia="en-US"/>
              </w:rPr>
              <w:t>л</w:t>
            </w:r>
            <w:proofErr w:type="gramEnd"/>
            <w:r w:rsidRPr="00D06EF5">
              <w:rPr>
                <w:sz w:val="24"/>
                <w:szCs w:val="24"/>
                <w:lang w:eastAsia="en-US"/>
              </w:rPr>
              <w:t>/сч 20256Ц76300</w:t>
            </w:r>
          </w:p>
          <w:p w:rsidR="00D06EF5" w:rsidRPr="00D06EF5" w:rsidRDefault="00D06EF5" w:rsidP="00D06EF5">
            <w:pPr>
              <w:widowControl/>
              <w:tabs>
                <w:tab w:val="num" w:pos="1260"/>
              </w:tabs>
              <w:spacing w:line="276" w:lineRule="auto"/>
              <w:rPr>
                <w:sz w:val="24"/>
                <w:szCs w:val="24"/>
                <w:lang w:eastAsia="en-US"/>
              </w:rPr>
            </w:pPr>
            <w:r w:rsidRPr="00D06EF5">
              <w:rPr>
                <w:sz w:val="24"/>
                <w:szCs w:val="24"/>
                <w:lang w:eastAsia="en-US"/>
              </w:rPr>
              <w:t xml:space="preserve">в УФК по Астраханской области </w:t>
            </w:r>
          </w:p>
          <w:p w:rsidR="00D06EF5" w:rsidRPr="00D06EF5" w:rsidRDefault="00D06EF5" w:rsidP="00D06EF5">
            <w:pPr>
              <w:widowControl/>
              <w:tabs>
                <w:tab w:val="num" w:pos="1260"/>
              </w:tabs>
              <w:spacing w:line="276" w:lineRule="auto"/>
              <w:rPr>
                <w:sz w:val="24"/>
                <w:szCs w:val="24"/>
                <w:lang w:eastAsia="en-US"/>
              </w:rPr>
            </w:pPr>
            <w:proofErr w:type="gramStart"/>
            <w:r w:rsidRPr="00D06EF5">
              <w:rPr>
                <w:sz w:val="24"/>
                <w:szCs w:val="24"/>
                <w:lang w:eastAsia="en-US"/>
              </w:rPr>
              <w:t>р</w:t>
            </w:r>
            <w:proofErr w:type="gramEnd"/>
            <w:r w:rsidRPr="00D06EF5">
              <w:rPr>
                <w:sz w:val="24"/>
                <w:szCs w:val="24"/>
                <w:lang w:eastAsia="en-US"/>
              </w:rPr>
              <w:t>/счёт УФК 40501810803492000002</w:t>
            </w:r>
          </w:p>
          <w:p w:rsidR="00D06EF5" w:rsidRPr="00D06EF5" w:rsidRDefault="00D06EF5" w:rsidP="00D06EF5">
            <w:pPr>
              <w:widowControl/>
              <w:tabs>
                <w:tab w:val="num" w:pos="1260"/>
              </w:tabs>
              <w:spacing w:line="276" w:lineRule="auto"/>
              <w:rPr>
                <w:sz w:val="24"/>
                <w:szCs w:val="24"/>
                <w:lang w:eastAsia="en-US"/>
              </w:rPr>
            </w:pPr>
            <w:r w:rsidRPr="00D06EF5">
              <w:rPr>
                <w:sz w:val="24"/>
                <w:szCs w:val="24"/>
                <w:lang w:eastAsia="en-US"/>
              </w:rPr>
              <w:t>в Отделении Астрахань</w:t>
            </w:r>
          </w:p>
          <w:p w:rsidR="00D06EF5" w:rsidRPr="00D06EF5" w:rsidRDefault="00D06EF5" w:rsidP="00D06EF5">
            <w:pPr>
              <w:widowControl/>
              <w:tabs>
                <w:tab w:val="num" w:pos="1260"/>
              </w:tabs>
              <w:spacing w:line="276" w:lineRule="auto"/>
              <w:rPr>
                <w:sz w:val="24"/>
                <w:szCs w:val="24"/>
                <w:lang w:eastAsia="en-US"/>
              </w:rPr>
            </w:pPr>
            <w:r w:rsidRPr="00D06EF5">
              <w:rPr>
                <w:sz w:val="24"/>
                <w:szCs w:val="24"/>
                <w:lang w:eastAsia="en-US"/>
              </w:rPr>
              <w:t xml:space="preserve">БИК 041203001 </w:t>
            </w:r>
          </w:p>
          <w:p w:rsidR="00D06EF5" w:rsidRPr="00D06EF5" w:rsidRDefault="00D06EF5" w:rsidP="00D06EF5">
            <w:pPr>
              <w:widowControl/>
              <w:tabs>
                <w:tab w:val="num" w:pos="1260"/>
              </w:tabs>
              <w:spacing w:line="276" w:lineRule="auto"/>
              <w:rPr>
                <w:sz w:val="24"/>
                <w:szCs w:val="24"/>
                <w:lang w:eastAsia="en-US"/>
              </w:rPr>
            </w:pPr>
            <w:r w:rsidRPr="00D06EF5">
              <w:rPr>
                <w:sz w:val="24"/>
                <w:szCs w:val="24"/>
                <w:lang w:eastAsia="en-US"/>
              </w:rPr>
              <w:t>ОКПО 36712354</w:t>
            </w:r>
          </w:p>
          <w:p w:rsidR="00D06EF5" w:rsidRPr="00D06EF5" w:rsidRDefault="00D06EF5" w:rsidP="00D06EF5">
            <w:pPr>
              <w:widowControl/>
              <w:tabs>
                <w:tab w:val="num" w:pos="1260"/>
              </w:tabs>
              <w:spacing w:line="276" w:lineRule="auto"/>
              <w:rPr>
                <w:sz w:val="24"/>
                <w:szCs w:val="24"/>
                <w:lang w:eastAsia="en-US"/>
              </w:rPr>
            </w:pPr>
            <w:r w:rsidRPr="00D06EF5">
              <w:rPr>
                <w:sz w:val="24"/>
                <w:szCs w:val="24"/>
                <w:lang w:eastAsia="en-US"/>
              </w:rPr>
              <w:t>Тел./факс: (8512) 58-45-69/58-45-66</w:t>
            </w:r>
          </w:p>
          <w:p w:rsidR="00D06EF5" w:rsidRPr="00D06EF5" w:rsidRDefault="00D06EF5" w:rsidP="00D06EF5">
            <w:pPr>
              <w:widowControl/>
              <w:tabs>
                <w:tab w:val="num" w:pos="1260"/>
              </w:tabs>
              <w:spacing w:line="276" w:lineRule="auto"/>
              <w:rPr>
                <w:sz w:val="24"/>
                <w:szCs w:val="24"/>
                <w:lang w:eastAsia="en-US"/>
              </w:rPr>
            </w:pPr>
            <w:r w:rsidRPr="00D06EF5">
              <w:rPr>
                <w:sz w:val="24"/>
                <w:szCs w:val="24"/>
                <w:lang w:val="en-US" w:eastAsia="en-US"/>
              </w:rPr>
              <w:t>E</w:t>
            </w:r>
            <w:r w:rsidRPr="00D06EF5">
              <w:rPr>
                <w:sz w:val="24"/>
                <w:szCs w:val="24"/>
                <w:lang w:eastAsia="en-US"/>
              </w:rPr>
              <w:t>-</w:t>
            </w:r>
            <w:r w:rsidRPr="00D06EF5">
              <w:rPr>
                <w:sz w:val="24"/>
                <w:szCs w:val="24"/>
                <w:lang w:val="en-US" w:eastAsia="en-US"/>
              </w:rPr>
              <w:t>mail</w:t>
            </w:r>
            <w:r w:rsidRPr="00D06EF5">
              <w:rPr>
                <w:sz w:val="24"/>
                <w:szCs w:val="24"/>
                <w:lang w:eastAsia="en-US"/>
              </w:rPr>
              <w:t xml:space="preserve">: </w:t>
            </w:r>
            <w:hyperlink r:id="rId21" w:history="1">
              <w:r w:rsidRPr="00D06EF5">
                <w:rPr>
                  <w:color w:val="0000FF"/>
                  <w:sz w:val="24"/>
                  <w:szCs w:val="24"/>
                  <w:u w:val="single"/>
                  <w:lang w:val="en-US" w:eastAsia="en-US"/>
                </w:rPr>
                <w:t>mail</w:t>
              </w:r>
              <w:r w:rsidRPr="00D06EF5">
                <w:rPr>
                  <w:color w:val="0000FF"/>
                  <w:sz w:val="24"/>
                  <w:szCs w:val="24"/>
                  <w:u w:val="single"/>
                  <w:lang w:eastAsia="en-US"/>
                </w:rPr>
                <w:t>@</w:t>
              </w:r>
              <w:r w:rsidRPr="00D06EF5">
                <w:rPr>
                  <w:color w:val="0000FF"/>
                  <w:sz w:val="24"/>
                  <w:szCs w:val="24"/>
                  <w:u w:val="single"/>
                  <w:lang w:val="en-US" w:eastAsia="en-US"/>
                </w:rPr>
                <w:t>ampastra</w:t>
              </w:r>
              <w:r w:rsidRPr="00D06EF5">
                <w:rPr>
                  <w:color w:val="0000FF"/>
                  <w:sz w:val="24"/>
                  <w:szCs w:val="24"/>
                  <w:u w:val="single"/>
                  <w:lang w:eastAsia="en-US"/>
                </w:rPr>
                <w:t>.</w:t>
              </w:r>
              <w:r w:rsidRPr="00D06EF5">
                <w:rPr>
                  <w:color w:val="0000FF"/>
                  <w:sz w:val="24"/>
                  <w:szCs w:val="24"/>
                  <w:u w:val="single"/>
                  <w:lang w:val="en-US" w:eastAsia="en-US"/>
                </w:rPr>
                <w:t>ru</w:t>
              </w:r>
            </w:hyperlink>
            <w:r w:rsidRPr="00D06EF5">
              <w:rPr>
                <w:sz w:val="24"/>
                <w:szCs w:val="24"/>
                <w:lang w:eastAsia="en-US"/>
              </w:rPr>
              <w:t xml:space="preserve"> </w:t>
            </w:r>
          </w:p>
          <w:p w:rsidR="00D06EF5" w:rsidRPr="00D06EF5" w:rsidRDefault="00D06EF5" w:rsidP="00D06EF5">
            <w:pPr>
              <w:widowControl/>
              <w:tabs>
                <w:tab w:val="num" w:pos="1260"/>
              </w:tabs>
              <w:spacing w:line="276" w:lineRule="auto"/>
              <w:jc w:val="both"/>
              <w:rPr>
                <w:sz w:val="24"/>
                <w:szCs w:val="24"/>
                <w:lang w:eastAsia="en-US"/>
              </w:rPr>
            </w:pPr>
          </w:p>
        </w:tc>
        <w:tc>
          <w:tcPr>
            <w:tcW w:w="5141" w:type="dxa"/>
            <w:hideMark/>
          </w:tcPr>
          <w:p w:rsidR="00D06EF5" w:rsidRPr="00D06EF5" w:rsidRDefault="00D06EF5" w:rsidP="00D06EF5">
            <w:pPr>
              <w:widowControl/>
              <w:tabs>
                <w:tab w:val="num" w:pos="1260"/>
              </w:tabs>
              <w:spacing w:line="276" w:lineRule="auto"/>
              <w:jc w:val="both"/>
              <w:rPr>
                <w:sz w:val="24"/>
                <w:szCs w:val="24"/>
                <w:lang w:eastAsia="en-US"/>
              </w:rPr>
            </w:pPr>
            <w:r w:rsidRPr="00D06EF5">
              <w:rPr>
                <w:sz w:val="24"/>
                <w:szCs w:val="24"/>
                <w:lang w:eastAsia="en-US"/>
              </w:rPr>
              <w:t>Исполнитель:</w:t>
            </w:r>
          </w:p>
          <w:p w:rsidR="00D06EF5" w:rsidRPr="00D06EF5" w:rsidRDefault="00D06EF5" w:rsidP="00D06EF5">
            <w:pPr>
              <w:widowControl/>
              <w:tabs>
                <w:tab w:val="num" w:pos="1260"/>
              </w:tabs>
              <w:spacing w:line="276" w:lineRule="auto"/>
              <w:rPr>
                <w:b/>
                <w:sz w:val="24"/>
                <w:szCs w:val="24"/>
                <w:lang w:eastAsia="en-US"/>
              </w:rPr>
            </w:pPr>
            <w:r w:rsidRPr="00D06EF5">
              <w:rPr>
                <w:b/>
                <w:sz w:val="24"/>
                <w:szCs w:val="24"/>
                <w:lang w:eastAsia="en-US"/>
              </w:rPr>
              <w:t>Наименование</w:t>
            </w:r>
          </w:p>
          <w:p w:rsidR="00D06EF5" w:rsidRPr="00D06EF5" w:rsidRDefault="00D06EF5" w:rsidP="00D06EF5">
            <w:pPr>
              <w:widowControl/>
              <w:tabs>
                <w:tab w:val="num" w:pos="1260"/>
              </w:tabs>
              <w:spacing w:line="276" w:lineRule="auto"/>
              <w:rPr>
                <w:i/>
                <w:sz w:val="24"/>
                <w:szCs w:val="24"/>
                <w:lang w:eastAsia="en-US"/>
              </w:rPr>
            </w:pPr>
            <w:r w:rsidRPr="00D06EF5">
              <w:rPr>
                <w:i/>
                <w:sz w:val="24"/>
                <w:szCs w:val="24"/>
                <w:lang w:eastAsia="en-US"/>
              </w:rPr>
              <w:t>Юридический адрес</w:t>
            </w:r>
          </w:p>
          <w:p w:rsidR="00D06EF5" w:rsidRPr="00D06EF5" w:rsidRDefault="00D06EF5" w:rsidP="00D06EF5">
            <w:pPr>
              <w:widowControl/>
              <w:tabs>
                <w:tab w:val="num" w:pos="1260"/>
              </w:tabs>
              <w:spacing w:line="276" w:lineRule="auto"/>
              <w:rPr>
                <w:sz w:val="24"/>
                <w:szCs w:val="24"/>
                <w:lang w:eastAsia="en-US"/>
              </w:rPr>
            </w:pPr>
            <w:r w:rsidRPr="00D06EF5">
              <w:rPr>
                <w:sz w:val="24"/>
                <w:szCs w:val="24"/>
                <w:lang w:eastAsia="en-US"/>
              </w:rPr>
              <w:t xml:space="preserve">ИНН  </w:t>
            </w:r>
          </w:p>
          <w:p w:rsidR="00D06EF5" w:rsidRPr="00D06EF5" w:rsidRDefault="00D06EF5" w:rsidP="00D06EF5">
            <w:pPr>
              <w:widowControl/>
              <w:tabs>
                <w:tab w:val="num" w:pos="1260"/>
              </w:tabs>
              <w:spacing w:line="276" w:lineRule="auto"/>
              <w:rPr>
                <w:sz w:val="24"/>
                <w:szCs w:val="24"/>
                <w:lang w:eastAsia="en-US"/>
              </w:rPr>
            </w:pPr>
            <w:r w:rsidRPr="00D06EF5">
              <w:rPr>
                <w:sz w:val="24"/>
                <w:szCs w:val="24"/>
                <w:lang w:eastAsia="en-US"/>
              </w:rPr>
              <w:t xml:space="preserve">КПП </w:t>
            </w:r>
          </w:p>
          <w:p w:rsidR="00D06EF5" w:rsidRPr="00D06EF5" w:rsidRDefault="00D06EF5" w:rsidP="00D06EF5">
            <w:pPr>
              <w:widowControl/>
              <w:tabs>
                <w:tab w:val="num" w:pos="1260"/>
              </w:tabs>
              <w:spacing w:line="276" w:lineRule="auto"/>
              <w:rPr>
                <w:sz w:val="24"/>
                <w:szCs w:val="24"/>
                <w:lang w:eastAsia="en-US"/>
              </w:rPr>
            </w:pPr>
            <w:r w:rsidRPr="00D06EF5">
              <w:rPr>
                <w:sz w:val="24"/>
                <w:szCs w:val="24"/>
                <w:lang w:eastAsia="en-US"/>
              </w:rPr>
              <w:t xml:space="preserve">ОГРН </w:t>
            </w:r>
          </w:p>
          <w:p w:rsidR="00D06EF5" w:rsidRPr="00D06EF5" w:rsidRDefault="00D06EF5" w:rsidP="00D06EF5">
            <w:pPr>
              <w:widowControl/>
              <w:tabs>
                <w:tab w:val="num" w:pos="1260"/>
              </w:tabs>
              <w:spacing w:line="276" w:lineRule="auto"/>
              <w:rPr>
                <w:sz w:val="24"/>
                <w:szCs w:val="24"/>
                <w:lang w:eastAsia="en-US"/>
              </w:rPr>
            </w:pPr>
            <w:proofErr w:type="gramStart"/>
            <w:r w:rsidRPr="00D06EF5">
              <w:rPr>
                <w:sz w:val="24"/>
                <w:szCs w:val="24"/>
                <w:lang w:eastAsia="en-US"/>
              </w:rPr>
              <w:t>р</w:t>
            </w:r>
            <w:proofErr w:type="gramEnd"/>
            <w:r w:rsidRPr="00D06EF5">
              <w:rPr>
                <w:sz w:val="24"/>
                <w:szCs w:val="24"/>
                <w:lang w:eastAsia="en-US"/>
              </w:rPr>
              <w:t xml:space="preserve">\сч </w:t>
            </w:r>
          </w:p>
          <w:p w:rsidR="00D06EF5" w:rsidRPr="00D06EF5" w:rsidRDefault="00D06EF5" w:rsidP="00D06EF5">
            <w:pPr>
              <w:widowControl/>
              <w:tabs>
                <w:tab w:val="num" w:pos="1260"/>
              </w:tabs>
              <w:spacing w:line="276" w:lineRule="auto"/>
              <w:rPr>
                <w:sz w:val="24"/>
                <w:szCs w:val="24"/>
                <w:lang w:eastAsia="en-US"/>
              </w:rPr>
            </w:pPr>
            <w:r w:rsidRPr="00D06EF5">
              <w:rPr>
                <w:sz w:val="24"/>
                <w:szCs w:val="24"/>
                <w:lang w:eastAsia="en-US"/>
              </w:rPr>
              <w:t xml:space="preserve">в </w:t>
            </w:r>
            <w:r w:rsidRPr="00D06EF5">
              <w:rPr>
                <w:i/>
                <w:sz w:val="24"/>
                <w:szCs w:val="24"/>
                <w:lang w:eastAsia="en-US"/>
              </w:rPr>
              <w:t>наименование банка</w:t>
            </w:r>
          </w:p>
          <w:p w:rsidR="00D06EF5" w:rsidRPr="00D06EF5" w:rsidRDefault="00D06EF5" w:rsidP="00D06EF5">
            <w:pPr>
              <w:widowControl/>
              <w:tabs>
                <w:tab w:val="num" w:pos="1260"/>
              </w:tabs>
              <w:spacing w:line="276" w:lineRule="auto"/>
              <w:rPr>
                <w:sz w:val="24"/>
                <w:szCs w:val="24"/>
                <w:lang w:eastAsia="en-US"/>
              </w:rPr>
            </w:pPr>
            <w:r w:rsidRPr="00D06EF5">
              <w:rPr>
                <w:sz w:val="24"/>
                <w:szCs w:val="24"/>
                <w:lang w:eastAsia="en-US"/>
              </w:rPr>
              <w:t xml:space="preserve">кор\сч </w:t>
            </w:r>
          </w:p>
          <w:p w:rsidR="00D06EF5" w:rsidRPr="00D06EF5" w:rsidRDefault="00D06EF5" w:rsidP="00D06EF5">
            <w:pPr>
              <w:widowControl/>
              <w:tabs>
                <w:tab w:val="num" w:pos="1260"/>
              </w:tabs>
              <w:spacing w:line="276" w:lineRule="auto"/>
              <w:rPr>
                <w:sz w:val="24"/>
                <w:szCs w:val="24"/>
                <w:lang w:eastAsia="en-US"/>
              </w:rPr>
            </w:pPr>
            <w:r w:rsidRPr="00D06EF5">
              <w:rPr>
                <w:sz w:val="24"/>
                <w:szCs w:val="24"/>
                <w:lang w:eastAsia="en-US"/>
              </w:rPr>
              <w:t xml:space="preserve">БИК </w:t>
            </w:r>
          </w:p>
          <w:p w:rsidR="00D06EF5" w:rsidRPr="00D06EF5" w:rsidRDefault="00D06EF5" w:rsidP="00D06EF5">
            <w:pPr>
              <w:widowControl/>
              <w:tabs>
                <w:tab w:val="num" w:pos="1260"/>
              </w:tabs>
              <w:spacing w:line="276" w:lineRule="auto"/>
              <w:rPr>
                <w:sz w:val="24"/>
                <w:szCs w:val="24"/>
                <w:lang w:eastAsia="en-US"/>
              </w:rPr>
            </w:pPr>
            <w:r w:rsidRPr="00D06EF5">
              <w:rPr>
                <w:sz w:val="24"/>
                <w:szCs w:val="24"/>
                <w:lang w:eastAsia="en-US"/>
              </w:rPr>
              <w:t xml:space="preserve">ОКПО </w:t>
            </w:r>
          </w:p>
          <w:p w:rsidR="00D06EF5" w:rsidRPr="00D06EF5" w:rsidRDefault="00D06EF5" w:rsidP="00D06EF5">
            <w:pPr>
              <w:widowControl/>
              <w:tabs>
                <w:tab w:val="num" w:pos="1260"/>
              </w:tabs>
              <w:spacing w:line="276" w:lineRule="auto"/>
              <w:rPr>
                <w:sz w:val="24"/>
                <w:szCs w:val="24"/>
                <w:lang w:eastAsia="en-US"/>
              </w:rPr>
            </w:pPr>
            <w:r w:rsidRPr="00D06EF5">
              <w:rPr>
                <w:sz w:val="24"/>
                <w:szCs w:val="24"/>
                <w:lang w:eastAsia="en-US"/>
              </w:rPr>
              <w:t xml:space="preserve">Тел./факс: </w:t>
            </w:r>
          </w:p>
          <w:p w:rsidR="00D06EF5" w:rsidRPr="00D06EF5" w:rsidRDefault="00D06EF5" w:rsidP="00D06EF5">
            <w:pPr>
              <w:widowControl/>
              <w:tabs>
                <w:tab w:val="num" w:pos="1260"/>
              </w:tabs>
              <w:spacing w:line="276" w:lineRule="auto"/>
              <w:rPr>
                <w:i/>
                <w:sz w:val="24"/>
                <w:szCs w:val="24"/>
                <w:lang w:eastAsia="en-US"/>
              </w:rPr>
            </w:pPr>
            <w:r w:rsidRPr="00D06EF5">
              <w:rPr>
                <w:sz w:val="24"/>
                <w:szCs w:val="24"/>
                <w:lang w:val="en-US" w:eastAsia="en-US"/>
              </w:rPr>
              <w:t>E</w:t>
            </w:r>
            <w:r w:rsidRPr="00D06EF5">
              <w:rPr>
                <w:sz w:val="24"/>
                <w:szCs w:val="24"/>
                <w:lang w:eastAsia="en-US"/>
              </w:rPr>
              <w:t>-</w:t>
            </w:r>
            <w:r w:rsidRPr="00D06EF5">
              <w:rPr>
                <w:sz w:val="24"/>
                <w:szCs w:val="24"/>
                <w:lang w:val="en-US" w:eastAsia="en-US"/>
              </w:rPr>
              <w:t>mail</w:t>
            </w:r>
            <w:r w:rsidRPr="00D06EF5">
              <w:rPr>
                <w:sz w:val="24"/>
                <w:szCs w:val="24"/>
                <w:lang w:eastAsia="en-US"/>
              </w:rPr>
              <w:t xml:space="preserve">: </w:t>
            </w:r>
          </w:p>
        </w:tc>
      </w:tr>
      <w:tr w:rsidR="00D06EF5" w:rsidRPr="00D06EF5" w:rsidTr="00950956">
        <w:trPr>
          <w:jc w:val="center"/>
        </w:trPr>
        <w:tc>
          <w:tcPr>
            <w:tcW w:w="5140" w:type="dxa"/>
          </w:tcPr>
          <w:p w:rsidR="00D06EF5" w:rsidRPr="00D06EF5" w:rsidRDefault="00D06EF5" w:rsidP="00D06EF5">
            <w:pPr>
              <w:widowControl/>
              <w:tabs>
                <w:tab w:val="num" w:pos="1260"/>
              </w:tabs>
              <w:spacing w:line="276" w:lineRule="auto"/>
              <w:jc w:val="both"/>
              <w:rPr>
                <w:sz w:val="24"/>
                <w:szCs w:val="24"/>
                <w:lang w:eastAsia="en-US"/>
              </w:rPr>
            </w:pPr>
            <w:r w:rsidRPr="00D06EF5">
              <w:rPr>
                <w:sz w:val="24"/>
                <w:szCs w:val="24"/>
                <w:lang w:eastAsia="en-US"/>
              </w:rPr>
              <w:t xml:space="preserve">Руководитель </w:t>
            </w:r>
          </w:p>
          <w:p w:rsidR="00D06EF5" w:rsidRPr="00D06EF5" w:rsidRDefault="00D06EF5" w:rsidP="00D06EF5">
            <w:pPr>
              <w:widowControl/>
              <w:tabs>
                <w:tab w:val="num" w:pos="1260"/>
              </w:tabs>
              <w:spacing w:line="276" w:lineRule="auto"/>
              <w:jc w:val="both"/>
              <w:rPr>
                <w:sz w:val="24"/>
                <w:szCs w:val="24"/>
                <w:lang w:eastAsia="en-US"/>
              </w:rPr>
            </w:pPr>
            <w:r w:rsidRPr="00D06EF5">
              <w:rPr>
                <w:sz w:val="24"/>
                <w:szCs w:val="24"/>
                <w:lang w:eastAsia="en-US"/>
              </w:rPr>
              <w:t>ФГБУ «АМП Каспийского моря»</w:t>
            </w:r>
          </w:p>
          <w:p w:rsidR="00D06EF5" w:rsidRPr="00D06EF5" w:rsidRDefault="00D06EF5" w:rsidP="00D06EF5">
            <w:pPr>
              <w:widowControl/>
              <w:tabs>
                <w:tab w:val="num" w:pos="1260"/>
              </w:tabs>
              <w:spacing w:line="276" w:lineRule="auto"/>
              <w:jc w:val="both"/>
              <w:rPr>
                <w:sz w:val="24"/>
                <w:szCs w:val="24"/>
                <w:lang w:eastAsia="en-US"/>
              </w:rPr>
            </w:pPr>
            <w:r w:rsidRPr="00D06EF5">
              <w:rPr>
                <w:sz w:val="24"/>
                <w:szCs w:val="24"/>
                <w:lang w:eastAsia="en-US"/>
              </w:rPr>
              <w:t>_____________________М.А. Абдулатипов</w:t>
            </w:r>
          </w:p>
          <w:p w:rsidR="00D06EF5" w:rsidRPr="00D06EF5" w:rsidRDefault="00D06EF5" w:rsidP="00D06EF5">
            <w:pPr>
              <w:widowControl/>
              <w:tabs>
                <w:tab w:val="num" w:pos="1260"/>
              </w:tabs>
              <w:spacing w:line="276" w:lineRule="auto"/>
              <w:jc w:val="both"/>
              <w:rPr>
                <w:sz w:val="24"/>
                <w:szCs w:val="24"/>
                <w:lang w:eastAsia="en-US"/>
              </w:rPr>
            </w:pPr>
            <w:r w:rsidRPr="00D06EF5">
              <w:rPr>
                <w:sz w:val="24"/>
                <w:szCs w:val="24"/>
                <w:lang w:eastAsia="en-US"/>
              </w:rPr>
              <w:t>МП</w:t>
            </w:r>
          </w:p>
        </w:tc>
        <w:tc>
          <w:tcPr>
            <w:tcW w:w="5141" w:type="dxa"/>
          </w:tcPr>
          <w:p w:rsidR="00D06EF5" w:rsidRPr="00D06EF5" w:rsidRDefault="00D06EF5" w:rsidP="00D06EF5">
            <w:pPr>
              <w:widowControl/>
              <w:tabs>
                <w:tab w:val="num" w:pos="1260"/>
              </w:tabs>
              <w:spacing w:line="276" w:lineRule="auto"/>
              <w:jc w:val="both"/>
              <w:rPr>
                <w:i/>
                <w:sz w:val="24"/>
                <w:szCs w:val="24"/>
                <w:lang w:eastAsia="en-US"/>
              </w:rPr>
            </w:pPr>
            <w:r w:rsidRPr="00D06EF5">
              <w:rPr>
                <w:i/>
                <w:sz w:val="24"/>
                <w:szCs w:val="24"/>
                <w:lang w:eastAsia="en-US"/>
              </w:rPr>
              <w:t>Наименование должности</w:t>
            </w:r>
          </w:p>
          <w:p w:rsidR="00D06EF5" w:rsidRPr="00D06EF5" w:rsidRDefault="00D06EF5" w:rsidP="00D06EF5">
            <w:pPr>
              <w:widowControl/>
              <w:tabs>
                <w:tab w:val="num" w:pos="1260"/>
              </w:tabs>
              <w:spacing w:line="276" w:lineRule="auto"/>
              <w:jc w:val="both"/>
              <w:rPr>
                <w:sz w:val="24"/>
                <w:szCs w:val="24"/>
                <w:lang w:eastAsia="en-US"/>
              </w:rPr>
            </w:pPr>
          </w:p>
          <w:p w:rsidR="00D06EF5" w:rsidRPr="00D06EF5" w:rsidRDefault="00D06EF5" w:rsidP="00D06EF5">
            <w:pPr>
              <w:widowControl/>
              <w:tabs>
                <w:tab w:val="num" w:pos="1260"/>
              </w:tabs>
              <w:spacing w:line="276" w:lineRule="auto"/>
              <w:jc w:val="both"/>
              <w:rPr>
                <w:sz w:val="24"/>
                <w:szCs w:val="24"/>
                <w:lang w:eastAsia="en-US"/>
              </w:rPr>
            </w:pPr>
            <w:r w:rsidRPr="00D06EF5">
              <w:rPr>
                <w:sz w:val="24"/>
                <w:szCs w:val="24"/>
                <w:lang w:eastAsia="en-US"/>
              </w:rPr>
              <w:t>____________________</w:t>
            </w:r>
            <w:r w:rsidRPr="00D06EF5">
              <w:rPr>
                <w:i/>
                <w:sz w:val="24"/>
                <w:szCs w:val="24"/>
                <w:lang w:eastAsia="en-US"/>
              </w:rPr>
              <w:t>ФИО</w:t>
            </w:r>
          </w:p>
          <w:p w:rsidR="00D06EF5" w:rsidRPr="00D06EF5" w:rsidRDefault="00D06EF5" w:rsidP="00D06EF5">
            <w:pPr>
              <w:widowControl/>
              <w:tabs>
                <w:tab w:val="num" w:pos="1260"/>
              </w:tabs>
              <w:spacing w:line="276" w:lineRule="auto"/>
              <w:jc w:val="both"/>
              <w:rPr>
                <w:sz w:val="24"/>
                <w:szCs w:val="24"/>
                <w:lang w:eastAsia="en-US"/>
              </w:rPr>
            </w:pPr>
            <w:r w:rsidRPr="00D06EF5">
              <w:rPr>
                <w:sz w:val="24"/>
                <w:szCs w:val="24"/>
                <w:lang w:eastAsia="en-US"/>
              </w:rPr>
              <w:t xml:space="preserve">МП </w:t>
            </w:r>
          </w:p>
        </w:tc>
      </w:tr>
    </w:tbl>
    <w:p w:rsidR="00D06EF5" w:rsidRPr="00D06EF5" w:rsidRDefault="00D06EF5" w:rsidP="00D06EF5">
      <w:pPr>
        <w:widowControl/>
        <w:spacing w:line="240" w:lineRule="auto"/>
        <w:jc w:val="right"/>
        <w:rPr>
          <w:rFonts w:eastAsia="Calibri"/>
          <w:sz w:val="24"/>
          <w:szCs w:val="24"/>
          <w:lang w:eastAsia="en-US"/>
        </w:rPr>
      </w:pPr>
    </w:p>
    <w:p w:rsidR="00D06EF5" w:rsidRPr="00D06EF5" w:rsidRDefault="00D06EF5" w:rsidP="00D06EF5">
      <w:pPr>
        <w:widowControl/>
        <w:spacing w:line="240" w:lineRule="auto"/>
        <w:jc w:val="right"/>
        <w:rPr>
          <w:rFonts w:eastAsia="Calibri"/>
          <w:sz w:val="24"/>
          <w:szCs w:val="24"/>
          <w:lang w:eastAsia="en-US"/>
        </w:rPr>
      </w:pPr>
      <w:r w:rsidRPr="00D06EF5">
        <w:rPr>
          <w:rFonts w:eastAsia="Calibri"/>
          <w:sz w:val="24"/>
          <w:szCs w:val="24"/>
          <w:lang w:eastAsia="en-US"/>
        </w:rPr>
        <w:lastRenderedPageBreak/>
        <w:t xml:space="preserve">Приложение № 1 к Договору  </w:t>
      </w:r>
    </w:p>
    <w:p w:rsidR="00D06EF5" w:rsidRPr="00D06EF5" w:rsidRDefault="00D06EF5" w:rsidP="00D06EF5">
      <w:pPr>
        <w:widowControl/>
        <w:spacing w:line="240" w:lineRule="auto"/>
        <w:jc w:val="right"/>
        <w:rPr>
          <w:rFonts w:eastAsia="Calibri"/>
          <w:sz w:val="24"/>
          <w:szCs w:val="24"/>
          <w:lang w:eastAsia="en-US"/>
        </w:rPr>
      </w:pPr>
      <w:r w:rsidRPr="00D06EF5">
        <w:rPr>
          <w:rFonts w:eastAsia="Calibri"/>
          <w:sz w:val="24"/>
          <w:szCs w:val="24"/>
          <w:lang w:eastAsia="en-US"/>
        </w:rPr>
        <w:t>№   _________ от «____»_______20__г.</w:t>
      </w:r>
    </w:p>
    <w:p w:rsidR="00D06EF5" w:rsidRPr="00D06EF5" w:rsidRDefault="00D06EF5" w:rsidP="00D06EF5">
      <w:pPr>
        <w:widowControl/>
        <w:spacing w:line="240" w:lineRule="auto"/>
        <w:jc w:val="both"/>
        <w:rPr>
          <w:rFonts w:eastAsia="Calibri"/>
          <w:sz w:val="24"/>
          <w:szCs w:val="24"/>
          <w:lang w:eastAsia="en-US"/>
        </w:rPr>
      </w:pPr>
    </w:p>
    <w:p w:rsidR="00D06EF5" w:rsidRPr="00D06EF5" w:rsidRDefault="00D06EF5" w:rsidP="00D06EF5">
      <w:pPr>
        <w:widowControl/>
        <w:spacing w:line="240" w:lineRule="auto"/>
        <w:jc w:val="both"/>
        <w:rPr>
          <w:rFonts w:eastAsia="Calibri"/>
          <w:sz w:val="24"/>
          <w:szCs w:val="24"/>
          <w:lang w:eastAsia="en-US"/>
        </w:rPr>
      </w:pPr>
    </w:p>
    <w:p w:rsidR="00D06EF5" w:rsidRPr="00D06EF5" w:rsidRDefault="00D06EF5" w:rsidP="00D06EF5">
      <w:pPr>
        <w:widowControl/>
        <w:spacing w:line="240" w:lineRule="auto"/>
        <w:jc w:val="center"/>
        <w:rPr>
          <w:rFonts w:eastAsia="Calibri"/>
          <w:sz w:val="24"/>
          <w:szCs w:val="24"/>
          <w:lang w:eastAsia="en-US"/>
        </w:rPr>
      </w:pPr>
    </w:p>
    <w:p w:rsidR="00D06EF5" w:rsidRPr="00D06EF5" w:rsidRDefault="00D06EF5" w:rsidP="00D06EF5">
      <w:pPr>
        <w:widowControl/>
        <w:spacing w:line="240" w:lineRule="auto"/>
        <w:jc w:val="center"/>
        <w:rPr>
          <w:rFonts w:eastAsia="Calibri"/>
          <w:sz w:val="24"/>
          <w:szCs w:val="24"/>
          <w:lang w:eastAsia="en-US"/>
        </w:rPr>
      </w:pPr>
      <w:r w:rsidRPr="00D06EF5">
        <w:rPr>
          <w:rFonts w:eastAsia="Calibri"/>
          <w:sz w:val="24"/>
          <w:szCs w:val="24"/>
          <w:lang w:eastAsia="en-US"/>
        </w:rPr>
        <w:t>Перечень оборудования ФГБУ «АМП Каспийского моря»</w:t>
      </w:r>
    </w:p>
    <w:p w:rsidR="00D06EF5" w:rsidRPr="00D06EF5" w:rsidRDefault="00D06EF5" w:rsidP="00D06EF5">
      <w:pPr>
        <w:widowControl/>
        <w:spacing w:line="240" w:lineRule="auto"/>
        <w:jc w:val="both"/>
        <w:rPr>
          <w:rFonts w:eastAsia="Calibri"/>
          <w:sz w:val="24"/>
          <w:szCs w:val="24"/>
          <w:lang w:eastAsia="en-US"/>
        </w:rPr>
      </w:pPr>
    </w:p>
    <w:p w:rsidR="00D06EF5" w:rsidRPr="00D06EF5" w:rsidRDefault="00D06EF5" w:rsidP="00D06EF5">
      <w:pPr>
        <w:widowControl/>
        <w:spacing w:line="240" w:lineRule="auto"/>
        <w:ind w:firstLine="708"/>
        <w:jc w:val="both"/>
        <w:rPr>
          <w:rFonts w:eastAsia="Calibri"/>
          <w:bCs/>
          <w:sz w:val="24"/>
          <w:szCs w:val="24"/>
          <w:lang w:eastAsia="en-US"/>
        </w:rPr>
      </w:pPr>
      <w:r w:rsidRPr="00D06EF5">
        <w:rPr>
          <w:rFonts w:eastAsia="Calibri"/>
          <w:sz w:val="24"/>
          <w:szCs w:val="24"/>
          <w:lang w:val="en-US" w:eastAsia="en-US"/>
        </w:rPr>
        <w:t>I</w:t>
      </w:r>
      <w:r w:rsidRPr="00D06EF5">
        <w:rPr>
          <w:rFonts w:eastAsia="Calibri"/>
          <w:sz w:val="24"/>
          <w:szCs w:val="24"/>
          <w:lang w:eastAsia="en-US"/>
        </w:rPr>
        <w:t xml:space="preserve">. Оборудование, установленное в ФГБУ «АМП Каспийского моря» по адресу: Россия, </w:t>
      </w:r>
      <w:r w:rsidRPr="00D06EF5">
        <w:rPr>
          <w:rFonts w:eastAsia="Calibri"/>
          <w:bCs/>
          <w:sz w:val="24"/>
          <w:szCs w:val="24"/>
          <w:lang w:eastAsia="en-US"/>
        </w:rPr>
        <w:t>414016, г. Астрахань, ул. Капитана Краснова, 31:</w:t>
      </w:r>
    </w:p>
    <w:p w:rsidR="00D06EF5" w:rsidRPr="00D06EF5" w:rsidRDefault="00D06EF5" w:rsidP="00D06EF5">
      <w:pPr>
        <w:widowControl/>
        <w:spacing w:line="240" w:lineRule="auto"/>
        <w:ind w:firstLine="708"/>
        <w:jc w:val="both"/>
        <w:rPr>
          <w:rFonts w:eastAsia="Calibri"/>
          <w:bCs/>
          <w:sz w:val="24"/>
          <w:szCs w:val="24"/>
          <w:lang w:eastAsia="en-US"/>
        </w:rPr>
      </w:pPr>
    </w:p>
    <w:p w:rsidR="00D06EF5" w:rsidRPr="00D06EF5" w:rsidRDefault="00D06EF5" w:rsidP="00D06EF5">
      <w:pPr>
        <w:widowControl/>
        <w:spacing w:line="240" w:lineRule="auto"/>
        <w:jc w:val="both"/>
        <w:rPr>
          <w:b/>
          <w:bCs/>
          <w:sz w:val="24"/>
          <w:szCs w:val="24"/>
        </w:rPr>
      </w:pPr>
      <w:r w:rsidRPr="00D06EF5">
        <w:rPr>
          <w:b/>
          <w:bCs/>
          <w:sz w:val="24"/>
          <w:szCs w:val="24"/>
        </w:rPr>
        <w:t xml:space="preserve">1.1. </w:t>
      </w:r>
      <w:r w:rsidRPr="00D06EF5">
        <w:rPr>
          <w:b/>
          <w:sz w:val="24"/>
          <w:szCs w:val="24"/>
        </w:rPr>
        <w:t>Компьютерная техника:</w:t>
      </w:r>
    </w:p>
    <w:tbl>
      <w:tblPr>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69"/>
        <w:gridCol w:w="1480"/>
        <w:gridCol w:w="3410"/>
        <w:gridCol w:w="5042"/>
        <w:gridCol w:w="7"/>
      </w:tblGrid>
      <w:tr w:rsidR="00D06EF5" w:rsidRPr="00D06EF5" w:rsidTr="00950956">
        <w:trPr>
          <w:gridAfter w:val="1"/>
          <w:wAfter w:w="7" w:type="dxa"/>
          <w:trHeight w:val="170"/>
          <w:tblHeader/>
          <w:jc w:val="center"/>
        </w:trPr>
        <w:tc>
          <w:tcPr>
            <w:tcW w:w="470" w:type="dxa"/>
            <w:tcBorders>
              <w:top w:val="single" w:sz="4" w:space="0" w:color="auto"/>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w:t>
            </w:r>
          </w:p>
          <w:p w:rsidR="00D06EF5" w:rsidRPr="00D06EF5" w:rsidRDefault="00D06EF5" w:rsidP="00D06EF5">
            <w:pPr>
              <w:widowControl/>
              <w:spacing w:line="240" w:lineRule="auto"/>
              <w:jc w:val="center"/>
              <w:rPr>
                <w:sz w:val="24"/>
                <w:szCs w:val="24"/>
              </w:rPr>
            </w:pPr>
            <w:proofErr w:type="gramStart"/>
            <w:r w:rsidRPr="00D06EF5">
              <w:rPr>
                <w:sz w:val="24"/>
                <w:szCs w:val="24"/>
              </w:rPr>
              <w:t>п</w:t>
            </w:r>
            <w:proofErr w:type="gramEnd"/>
            <w:r w:rsidRPr="00D06EF5">
              <w:rPr>
                <w:sz w:val="24"/>
                <w:szCs w:val="24"/>
              </w:rPr>
              <w:t>/п</w:t>
            </w:r>
          </w:p>
        </w:tc>
        <w:tc>
          <w:tcPr>
            <w:tcW w:w="1464" w:type="dxa"/>
            <w:tcBorders>
              <w:top w:val="single" w:sz="4" w:space="0" w:color="auto"/>
              <w:bottom w:val="single" w:sz="4" w:space="0" w:color="auto"/>
            </w:tcBorders>
            <w:vAlign w:val="center"/>
          </w:tcPr>
          <w:p w:rsidR="00D06EF5" w:rsidRPr="00D06EF5" w:rsidRDefault="00D06EF5" w:rsidP="00D06EF5">
            <w:pPr>
              <w:widowControl/>
              <w:spacing w:line="240" w:lineRule="auto"/>
              <w:jc w:val="center"/>
              <w:rPr>
                <w:sz w:val="24"/>
                <w:szCs w:val="24"/>
              </w:rPr>
            </w:pPr>
            <w:r w:rsidRPr="00D06EF5">
              <w:rPr>
                <w:sz w:val="24"/>
                <w:szCs w:val="24"/>
              </w:rPr>
              <w:t>Инвентарный номер</w:t>
            </w:r>
          </w:p>
        </w:tc>
        <w:tc>
          <w:tcPr>
            <w:tcW w:w="3413" w:type="dxa"/>
            <w:tcBorders>
              <w:top w:val="single" w:sz="4" w:space="0" w:color="auto"/>
              <w:bottom w:val="single" w:sz="4" w:space="0" w:color="auto"/>
            </w:tcBorders>
            <w:vAlign w:val="center"/>
          </w:tcPr>
          <w:p w:rsidR="00D06EF5" w:rsidRPr="00D06EF5" w:rsidRDefault="00D06EF5" w:rsidP="00D06EF5">
            <w:pPr>
              <w:widowControl/>
              <w:spacing w:line="240" w:lineRule="auto"/>
              <w:rPr>
                <w:sz w:val="24"/>
                <w:szCs w:val="24"/>
              </w:rPr>
            </w:pPr>
            <w:r w:rsidRPr="00D06EF5">
              <w:rPr>
                <w:sz w:val="24"/>
                <w:szCs w:val="24"/>
              </w:rPr>
              <w:t>Наименование оборудования</w:t>
            </w:r>
          </w:p>
        </w:tc>
        <w:tc>
          <w:tcPr>
            <w:tcW w:w="5054" w:type="dxa"/>
            <w:tcBorders>
              <w:top w:val="single" w:sz="4" w:space="0" w:color="auto"/>
              <w:bottom w:val="single" w:sz="4" w:space="0" w:color="auto"/>
            </w:tcBorders>
            <w:vAlign w:val="center"/>
          </w:tcPr>
          <w:p w:rsidR="00D06EF5" w:rsidRPr="00D06EF5" w:rsidRDefault="00D06EF5" w:rsidP="00D06EF5">
            <w:pPr>
              <w:widowControl/>
              <w:spacing w:line="240" w:lineRule="auto"/>
              <w:rPr>
                <w:sz w:val="24"/>
                <w:szCs w:val="24"/>
              </w:rPr>
            </w:pPr>
            <w:r w:rsidRPr="00D06EF5">
              <w:rPr>
                <w:sz w:val="24"/>
                <w:szCs w:val="24"/>
              </w:rPr>
              <w:t>Состав, характеристика оборудования</w:t>
            </w:r>
          </w:p>
        </w:tc>
      </w:tr>
      <w:tr w:rsidR="00D06EF5" w:rsidRPr="00D06EF5" w:rsidTr="00950956">
        <w:trPr>
          <w:trHeight w:val="113"/>
          <w:jc w:val="center"/>
        </w:trPr>
        <w:tc>
          <w:tcPr>
            <w:tcW w:w="10408" w:type="dxa"/>
            <w:gridSpan w:val="5"/>
            <w:tcBorders>
              <w:top w:val="single" w:sz="4" w:space="0" w:color="auto"/>
            </w:tcBorders>
          </w:tcPr>
          <w:p w:rsidR="00D06EF5" w:rsidRPr="00D06EF5" w:rsidRDefault="00D06EF5" w:rsidP="00D06EF5">
            <w:pPr>
              <w:widowControl/>
              <w:spacing w:line="240" w:lineRule="auto"/>
              <w:rPr>
                <w:b/>
                <w:sz w:val="24"/>
                <w:szCs w:val="24"/>
              </w:rPr>
            </w:pPr>
            <w:r w:rsidRPr="00D06EF5">
              <w:rPr>
                <w:b/>
                <w:sz w:val="24"/>
                <w:szCs w:val="24"/>
              </w:rPr>
              <w:t>Рабочие станции, ноутбуки, системные блоки:</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bookmarkStart w:id="6" w:name="_Hlk499492427"/>
            <w:r w:rsidRPr="00D06EF5">
              <w:rPr>
                <w:sz w:val="24"/>
                <w:szCs w:val="24"/>
              </w:rPr>
              <w:t>00004392</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 xml:space="preserve">Системный блок </w:t>
            </w:r>
            <w:r w:rsidRPr="00D06EF5">
              <w:rPr>
                <w:sz w:val="24"/>
                <w:szCs w:val="24"/>
                <w:lang w:val="en-US"/>
              </w:rPr>
              <w:t>iP</w:t>
            </w:r>
            <w:r w:rsidRPr="00D06EF5">
              <w:rPr>
                <w:sz w:val="24"/>
                <w:szCs w:val="24"/>
              </w:rPr>
              <w:t xml:space="preserve"> </w:t>
            </w:r>
            <w:r w:rsidRPr="00D06EF5">
              <w:rPr>
                <w:sz w:val="24"/>
                <w:szCs w:val="24"/>
                <w:lang w:val="en-US"/>
              </w:rPr>
              <w:t>Core</w:t>
            </w:r>
            <w:r w:rsidRPr="00D06EF5">
              <w:rPr>
                <w:sz w:val="24"/>
                <w:szCs w:val="24"/>
              </w:rPr>
              <w:t xml:space="preserve">2 </w:t>
            </w:r>
            <w:r w:rsidRPr="00D06EF5">
              <w:rPr>
                <w:sz w:val="24"/>
                <w:szCs w:val="24"/>
                <w:lang w:val="en-US"/>
              </w:rPr>
              <w:t>Duo</w:t>
            </w:r>
            <w:r w:rsidRPr="00D06EF5">
              <w:rPr>
                <w:sz w:val="24"/>
                <w:szCs w:val="24"/>
              </w:rPr>
              <w:t xml:space="preserve"> </w:t>
            </w:r>
            <w:r w:rsidRPr="00D06EF5">
              <w:rPr>
                <w:sz w:val="24"/>
                <w:szCs w:val="24"/>
                <w:lang w:val="en-US"/>
              </w:rPr>
              <w:t>DE</w:t>
            </w:r>
            <w:r w:rsidRPr="00D06EF5">
              <w:rPr>
                <w:sz w:val="24"/>
                <w:szCs w:val="24"/>
              </w:rPr>
              <w:t xml:space="preserve">6850, Монитор </w:t>
            </w:r>
            <w:r w:rsidRPr="00D06EF5">
              <w:rPr>
                <w:sz w:val="24"/>
                <w:szCs w:val="24"/>
                <w:lang w:val="en-US"/>
              </w:rPr>
              <w:t>LCD</w:t>
            </w:r>
            <w:r w:rsidRPr="00D06EF5">
              <w:rPr>
                <w:sz w:val="24"/>
                <w:szCs w:val="24"/>
              </w:rPr>
              <w:t xml:space="preserve"> 19 </w:t>
            </w:r>
            <w:r w:rsidRPr="00D06EF5">
              <w:rPr>
                <w:sz w:val="24"/>
                <w:szCs w:val="24"/>
                <w:lang w:val="en-US"/>
              </w:rPr>
              <w:t>ACER</w:t>
            </w:r>
            <w:r w:rsidRPr="00D06EF5">
              <w:rPr>
                <w:sz w:val="24"/>
                <w:szCs w:val="24"/>
              </w:rPr>
              <w:t xml:space="preserve"> </w:t>
            </w:r>
            <w:r w:rsidRPr="00D06EF5">
              <w:rPr>
                <w:sz w:val="24"/>
                <w:szCs w:val="24"/>
                <w:lang w:val="en-US"/>
              </w:rPr>
              <w:t>AL</w:t>
            </w:r>
            <w:r w:rsidRPr="00D06EF5">
              <w:rPr>
                <w:sz w:val="24"/>
                <w:szCs w:val="24"/>
              </w:rPr>
              <w:t>1917</w:t>
            </w:r>
            <w:r w:rsidRPr="00D06EF5">
              <w:rPr>
                <w:sz w:val="24"/>
                <w:szCs w:val="24"/>
                <w:lang w:val="en-US"/>
              </w:rPr>
              <w:t>Csd</w:t>
            </w:r>
            <w:r w:rsidRPr="00D06EF5">
              <w:rPr>
                <w:sz w:val="24"/>
                <w:szCs w:val="24"/>
              </w:rPr>
              <w:t>, Клавиатура, Мышь, ИБП SMART Power Pro 1000</w:t>
            </w:r>
          </w:p>
        </w:tc>
      </w:tr>
      <w:bookmarkEnd w:id="6"/>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00004457</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Core 2 Duo E7500 2GB RAM, монитор Acer V193,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00004461</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Core 2 Duo E7500 3GB RAM, монитор Acer V193,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00004468</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Celeron E1500 2GB RAM, монитор Acer V193,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00004477</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Моноблок Sony VPC</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Монитор ЖК ACER V193 № ETLDQOC14200603F8740J3, моноблок Sony VPC модель PCG-11212V, адаптер питания №148799431 0017402, клавиатура № 148926911 VGP-WKB11, мышь VGP-Wms30</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00004647</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Intel Pentium G620 2GB RAM, монитор Acer V193,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00004773</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i3 530 CPU 3GB RAM, монитор Samsung EX2220,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00004776</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i3 2100 CPU 4GB RAM, монитор Acer V243HQ,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00004778</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i3 2100 CPU 3GB RAM, монитор Acer V243HQ,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00004779</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i3 2100 CPU 4GB RAM, монитор Acer V243HQ,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00004780</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i3 2100 CPU 3GB RAM, монитор Acer V243HQ,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00004791</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i3 2100 CPU 4GB RAM, монитор Acer V243HQ,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00004792</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i3 2100 CPU 4GB RAM, монитор Acer V243HQ,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00004799</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Intel Core i3-2100 CPU 5GB RAM, монитор Acer V193,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00004881</w:t>
            </w:r>
          </w:p>
        </w:tc>
        <w:tc>
          <w:tcPr>
            <w:tcW w:w="3413" w:type="dxa"/>
            <w:tcBorders>
              <w:bottom w:val="single" w:sz="4" w:space="0" w:color="auto"/>
            </w:tcBorders>
          </w:tcPr>
          <w:p w:rsidR="00D06EF5" w:rsidRPr="00D06EF5" w:rsidRDefault="00D06EF5" w:rsidP="00D06EF5">
            <w:pPr>
              <w:widowControl/>
              <w:spacing w:line="240" w:lineRule="auto"/>
              <w:rPr>
                <w:sz w:val="24"/>
                <w:szCs w:val="24"/>
                <w:lang w:val="en-US"/>
              </w:rPr>
            </w:pPr>
            <w:r w:rsidRPr="00D06EF5">
              <w:rPr>
                <w:sz w:val="24"/>
                <w:szCs w:val="24"/>
              </w:rPr>
              <w:t>Сист</w:t>
            </w:r>
            <w:proofErr w:type="gramStart"/>
            <w:r w:rsidRPr="00D06EF5">
              <w:rPr>
                <w:sz w:val="24"/>
                <w:szCs w:val="24"/>
                <w:lang w:val="en-US"/>
              </w:rPr>
              <w:t>.</w:t>
            </w:r>
            <w:r w:rsidRPr="00D06EF5">
              <w:rPr>
                <w:sz w:val="24"/>
                <w:szCs w:val="24"/>
              </w:rPr>
              <w:t>б</w:t>
            </w:r>
            <w:proofErr w:type="gramEnd"/>
            <w:r w:rsidRPr="00D06EF5">
              <w:rPr>
                <w:sz w:val="24"/>
                <w:szCs w:val="24"/>
              </w:rPr>
              <w:t>лок</w:t>
            </w:r>
            <w:r w:rsidRPr="00D06EF5">
              <w:rPr>
                <w:sz w:val="24"/>
                <w:szCs w:val="24"/>
                <w:lang w:val="en-US"/>
              </w:rPr>
              <w:t xml:space="preserve"> ICL Core i3-2100</w:t>
            </w:r>
          </w:p>
        </w:tc>
        <w:tc>
          <w:tcPr>
            <w:tcW w:w="5054" w:type="dxa"/>
            <w:tcBorders>
              <w:bottom w:val="single" w:sz="4" w:space="0" w:color="auto"/>
            </w:tcBorders>
          </w:tcPr>
          <w:p w:rsidR="00D06EF5" w:rsidRPr="00D06EF5" w:rsidRDefault="00D06EF5" w:rsidP="00D06EF5">
            <w:pPr>
              <w:widowControl/>
              <w:spacing w:line="240" w:lineRule="auto"/>
              <w:rPr>
                <w:sz w:val="24"/>
                <w:szCs w:val="24"/>
                <w:lang w:val="en-US"/>
              </w:rPr>
            </w:pPr>
            <w:r w:rsidRPr="00D06EF5">
              <w:rPr>
                <w:sz w:val="24"/>
                <w:szCs w:val="24"/>
                <w:lang w:val="en-US"/>
              </w:rPr>
              <w:t xml:space="preserve">Сист.блок ICL Core i3-2100, </w:t>
            </w:r>
            <w:r w:rsidRPr="00D06EF5">
              <w:rPr>
                <w:sz w:val="24"/>
                <w:szCs w:val="24"/>
              </w:rPr>
              <w:t>Клавиатура</w:t>
            </w:r>
            <w:r w:rsidRPr="00D06EF5">
              <w:rPr>
                <w:sz w:val="24"/>
                <w:szCs w:val="24"/>
                <w:lang w:val="en-US"/>
              </w:rPr>
              <w:t xml:space="preserve">, </w:t>
            </w:r>
            <w:r w:rsidRPr="00D06EF5">
              <w:rPr>
                <w:sz w:val="24"/>
                <w:szCs w:val="24"/>
              </w:rPr>
              <w:t>Мышь</w:t>
            </w:r>
          </w:p>
        </w:tc>
      </w:tr>
      <w:tr w:rsidR="00D06EF5" w:rsidRPr="00D06EF5" w:rsidTr="00950956">
        <w:trPr>
          <w:gridAfter w:val="1"/>
          <w:wAfter w:w="7" w:type="dxa"/>
          <w:trHeight w:val="170"/>
          <w:jc w:val="center"/>
        </w:trPr>
        <w:tc>
          <w:tcPr>
            <w:tcW w:w="470" w:type="dxa"/>
            <w:tcBorders>
              <w:top w:val="single" w:sz="4" w:space="0" w:color="auto"/>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lang w:val="en-US"/>
              </w:rPr>
            </w:pPr>
          </w:p>
        </w:tc>
        <w:tc>
          <w:tcPr>
            <w:tcW w:w="1464" w:type="dxa"/>
            <w:tcBorders>
              <w:top w:val="single" w:sz="4" w:space="0" w:color="auto"/>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00004886</w:t>
            </w:r>
          </w:p>
        </w:tc>
        <w:tc>
          <w:tcPr>
            <w:tcW w:w="3413" w:type="dxa"/>
            <w:tcBorders>
              <w:top w:val="single" w:sz="4" w:space="0" w:color="auto"/>
              <w:bottom w:val="single" w:sz="4" w:space="0" w:color="auto"/>
            </w:tcBorders>
          </w:tcPr>
          <w:p w:rsidR="00D06EF5" w:rsidRPr="00D06EF5" w:rsidRDefault="00D06EF5" w:rsidP="00D06EF5">
            <w:pPr>
              <w:widowControl/>
              <w:spacing w:line="240" w:lineRule="auto"/>
              <w:rPr>
                <w:sz w:val="24"/>
                <w:szCs w:val="24"/>
                <w:lang w:val="en-US"/>
              </w:rPr>
            </w:pPr>
            <w:r w:rsidRPr="00D06EF5">
              <w:rPr>
                <w:sz w:val="24"/>
                <w:szCs w:val="24"/>
              </w:rPr>
              <w:t>Сист</w:t>
            </w:r>
            <w:proofErr w:type="gramStart"/>
            <w:r w:rsidRPr="00D06EF5">
              <w:rPr>
                <w:sz w:val="24"/>
                <w:szCs w:val="24"/>
                <w:lang w:val="en-US"/>
              </w:rPr>
              <w:t>.</w:t>
            </w:r>
            <w:r w:rsidRPr="00D06EF5">
              <w:rPr>
                <w:sz w:val="24"/>
                <w:szCs w:val="24"/>
              </w:rPr>
              <w:t>б</w:t>
            </w:r>
            <w:proofErr w:type="gramEnd"/>
            <w:r w:rsidRPr="00D06EF5">
              <w:rPr>
                <w:sz w:val="24"/>
                <w:szCs w:val="24"/>
              </w:rPr>
              <w:t>лок</w:t>
            </w:r>
            <w:r w:rsidRPr="00D06EF5">
              <w:rPr>
                <w:sz w:val="24"/>
                <w:szCs w:val="24"/>
                <w:lang w:val="en-US"/>
              </w:rPr>
              <w:t xml:space="preserve"> ICL RAY S103.1 Pentium E5400</w:t>
            </w:r>
          </w:p>
        </w:tc>
        <w:tc>
          <w:tcPr>
            <w:tcW w:w="5054" w:type="dxa"/>
            <w:tcBorders>
              <w:top w:val="single" w:sz="4" w:space="0" w:color="auto"/>
              <w:bottom w:val="single" w:sz="4" w:space="0" w:color="auto"/>
            </w:tcBorders>
          </w:tcPr>
          <w:p w:rsidR="00D06EF5" w:rsidRPr="00D06EF5" w:rsidRDefault="00D06EF5" w:rsidP="00D06EF5">
            <w:pPr>
              <w:widowControl/>
              <w:spacing w:line="240" w:lineRule="auto"/>
              <w:rPr>
                <w:sz w:val="24"/>
                <w:szCs w:val="24"/>
                <w:lang w:val="en-US"/>
              </w:rPr>
            </w:pPr>
            <w:r w:rsidRPr="00D06EF5">
              <w:rPr>
                <w:sz w:val="24"/>
                <w:szCs w:val="24"/>
                <w:lang w:val="en-US"/>
              </w:rPr>
              <w:t>Сист.блок ICL RAY S103.1 Pentium E5400,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lang w:val="en-US"/>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00004888</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 xml:space="preserve">Системный блок i3 2100 2GB RAM, монитор </w:t>
            </w:r>
            <w:r w:rsidRPr="00D06EF5">
              <w:rPr>
                <w:sz w:val="24"/>
                <w:szCs w:val="24"/>
              </w:rPr>
              <w:lastRenderedPageBreak/>
              <w:t>Emachines E220HQV,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00004889</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i3 2100 2GB RAM, монитор Acer V193,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00004913</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ICL CPU Pentium G620 BOX</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w:t>
            </w:r>
            <w:proofErr w:type="gramStart"/>
            <w:r w:rsidRPr="00D06EF5">
              <w:rPr>
                <w:sz w:val="24"/>
                <w:szCs w:val="24"/>
              </w:rPr>
              <w:t>.б</w:t>
            </w:r>
            <w:proofErr w:type="gramEnd"/>
            <w:r w:rsidRPr="00D06EF5">
              <w:rPr>
                <w:sz w:val="24"/>
                <w:szCs w:val="24"/>
              </w:rPr>
              <w:t>лок ICL CPU Pentium G620 BOX, Клавиаутура,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00004914</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i3 2100, 2GB RAM, монитор Acer V193,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00004918</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Intel Core i3-2100 CPU 7GB RAM, монитор Acer V243HQ,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00004923</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i3 2100 CPU 2GB RAM, монитор Acer V193,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00004924</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i3 2100 CPU 2GB RAM, монитор Acer V243HQ,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00004925</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i3 2100 CPU 3GB RAM, монитор Emachines E220HQV,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00005031</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Intel Core i3-2100 2GB RAM, монитор Machines 21 5lcd,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00005115</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i3 2120 CPU 3GB RAM, монитор Acer V193,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00005120</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Ультрабук ACER ASPIRE</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Модель MS2346</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00005141</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Персональный компьютер BasicRAY модель В121.5</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Intel Core Pentium G860 2GB RAM, монитор Samsung S19A200NW,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00005175</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Intel Core i5-3570K CPU 4GB RAM, монитор Samsung S24B150BL,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00005176</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i5 3570K CPU 4GB RAM, монитор Samsung S24B150BL,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00005177</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Intel Core i5-3570K CPU 4GB RAM, монитор Samsung S24B150BL,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00005178</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i5 3570K CPU 4GB RAM, монитор Samsung LS24B150B2,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00005179</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i5 3570K CPU 4GB RAM, монитор Samsung S24B150BL,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00005180</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i5 3570K CPU 4GB RAM, монитор Samsung LS 24B150B2,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00005315</w:t>
            </w:r>
          </w:p>
        </w:tc>
        <w:tc>
          <w:tcPr>
            <w:tcW w:w="3413" w:type="dxa"/>
            <w:tcBorders>
              <w:bottom w:val="single" w:sz="4" w:space="0" w:color="auto"/>
            </w:tcBorders>
          </w:tcPr>
          <w:p w:rsidR="00D06EF5" w:rsidRPr="00D06EF5" w:rsidRDefault="00D06EF5" w:rsidP="00D06EF5">
            <w:pPr>
              <w:widowControl/>
              <w:spacing w:line="240" w:lineRule="auto"/>
              <w:rPr>
                <w:sz w:val="24"/>
                <w:szCs w:val="24"/>
                <w:lang w:val="en-US"/>
              </w:rPr>
            </w:pPr>
            <w:r w:rsidRPr="00D06EF5">
              <w:rPr>
                <w:sz w:val="24"/>
                <w:szCs w:val="24"/>
              </w:rPr>
              <w:t>Ноутбук</w:t>
            </w:r>
            <w:r w:rsidRPr="00D06EF5">
              <w:rPr>
                <w:sz w:val="24"/>
                <w:szCs w:val="24"/>
                <w:lang w:val="en-US"/>
              </w:rPr>
              <w:t xml:space="preserve"> HP ENVY </w:t>
            </w:r>
          </w:p>
        </w:tc>
        <w:tc>
          <w:tcPr>
            <w:tcW w:w="5054" w:type="dxa"/>
            <w:tcBorders>
              <w:bottom w:val="single" w:sz="4" w:space="0" w:color="auto"/>
            </w:tcBorders>
          </w:tcPr>
          <w:p w:rsidR="00D06EF5" w:rsidRPr="00D06EF5" w:rsidRDefault="00D06EF5" w:rsidP="00D06EF5">
            <w:pPr>
              <w:widowControl/>
              <w:spacing w:line="240" w:lineRule="auto"/>
              <w:rPr>
                <w:sz w:val="24"/>
                <w:szCs w:val="24"/>
                <w:lang w:val="en-US"/>
              </w:rPr>
            </w:pPr>
            <w:r w:rsidRPr="00D06EF5">
              <w:rPr>
                <w:sz w:val="24"/>
                <w:szCs w:val="24"/>
                <w:lang w:val="en-US"/>
              </w:rPr>
              <w:t>17 Notebook PC, 1 TB HDD, i7 4710MQ 8GB RAM, GeForce 840M</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lang w:val="en-US"/>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00005340</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Intel Core i3-3240 CPU 4GB RAM, монитор Philips 223V5L,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00005341</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 xml:space="preserve">Системный блок Intel Core i3-3240 CPU 4GB </w:t>
            </w:r>
            <w:r w:rsidRPr="00D06EF5">
              <w:rPr>
                <w:sz w:val="24"/>
                <w:szCs w:val="24"/>
              </w:rPr>
              <w:lastRenderedPageBreak/>
              <w:t>RAM, монитор Philips 223V5L,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00005342</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Intel Core i3-3240 CPU 4GB RAM, монитор Philips 223V5L,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00005422</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i3 3240 CPU 4GB RAM, монитор Samsung S22D300NY,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00005423</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Intel Core i3-4130 CPU 4GB RAM, монитор Samsung S22D300NY,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00005424</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i3 4130 4GB RAM, монитор Benq GL2450-T,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00005428</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Intel Core i3-4130 CPU 4GB RAM, монитор Samsung S22D300NY,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00005430</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Intel Core i3-4130 CPU 4GB RAM, монитор Samsung S22D300NY,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00005431</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i3 4130 CPU 4GB RAM, монитор Samsung S22D300NY,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00005432</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Intel Core i3-3240 CPU 4GB RAM, монитор Samsung S22D300NY,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00005433</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i3 3240 CPU 4GB RAM, монитор Samsung S22D300NY,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00005533</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Intel Core i3-4160 CPU 4GB RAM, монитор Samsung S24D300,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00005634</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i3 4130 CPU 4GB RAM, монитор Acer v206HQL,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00005635</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i3 4130 CPU 4GB RAM, монитор Acer v206HQL,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00005661</w:t>
            </w:r>
          </w:p>
        </w:tc>
        <w:tc>
          <w:tcPr>
            <w:tcW w:w="3413" w:type="dxa"/>
            <w:tcBorders>
              <w:bottom w:val="single" w:sz="4" w:space="0" w:color="auto"/>
            </w:tcBorders>
          </w:tcPr>
          <w:p w:rsidR="00D06EF5" w:rsidRPr="00D06EF5" w:rsidRDefault="00D06EF5" w:rsidP="00D06EF5">
            <w:pPr>
              <w:widowControl/>
              <w:spacing w:line="240" w:lineRule="auto"/>
              <w:rPr>
                <w:sz w:val="24"/>
                <w:szCs w:val="24"/>
                <w:lang w:val="en-US"/>
              </w:rPr>
            </w:pPr>
            <w:r w:rsidRPr="00D06EF5">
              <w:rPr>
                <w:sz w:val="24"/>
                <w:szCs w:val="24"/>
              </w:rPr>
              <w:t>Моноблок</w:t>
            </w:r>
            <w:r w:rsidRPr="00D06EF5">
              <w:rPr>
                <w:sz w:val="24"/>
                <w:szCs w:val="24"/>
                <w:lang w:val="en-US"/>
              </w:rPr>
              <w:t xml:space="preserve"> Apple iMac MK482RU/A</w:t>
            </w:r>
          </w:p>
        </w:tc>
        <w:tc>
          <w:tcPr>
            <w:tcW w:w="5054" w:type="dxa"/>
            <w:tcBorders>
              <w:bottom w:val="single" w:sz="4" w:space="0" w:color="auto"/>
            </w:tcBorders>
          </w:tcPr>
          <w:p w:rsidR="00D06EF5" w:rsidRPr="00D06EF5" w:rsidRDefault="00D06EF5" w:rsidP="00D06EF5">
            <w:pPr>
              <w:widowControl/>
              <w:spacing w:line="240" w:lineRule="auto"/>
              <w:rPr>
                <w:sz w:val="24"/>
                <w:szCs w:val="24"/>
                <w:lang w:val="en-US"/>
              </w:rPr>
            </w:pPr>
            <w:r w:rsidRPr="00D06EF5">
              <w:rPr>
                <w:sz w:val="24"/>
                <w:szCs w:val="24"/>
                <w:lang w:val="en-US"/>
              </w:rPr>
              <w:t>Моноблок Apple iMac MK482RU/A, Клавиатура Apple Magic Keyboard, Мышь Apple Magic Mouse 2</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lang w:val="en-US"/>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00005662</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 Depo</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i3 4170 CPU 8GB RAM, монитор Samsung S24E390HL,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00005664</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 Depo</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i3 4170 CPU 4GB RAM, монитор Samsung S24E390HL,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00005697</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i3 4170 CPU 8GB RAM, монитор Benq GL2760-T,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00005698</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i3 4170 CPU 8GB RAM, монитор Benq GL2760-T,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00005699</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 xml:space="preserve">Системный блок Intel Core i3-4170 CPU 8GB </w:t>
            </w:r>
            <w:r w:rsidRPr="00D06EF5">
              <w:rPr>
                <w:sz w:val="24"/>
                <w:szCs w:val="24"/>
              </w:rPr>
              <w:lastRenderedPageBreak/>
              <w:t>RAM, монитор Benq GL2760-T,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00005700</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Intel Core i3-4170 CPU 8GB RAM, монитор Benq GL2760-T,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00005701</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Intel Core i3-4170 CPU 8GB RAM, монитор Benq GL2760-T,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00005779</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i3 4170 4Gb RAM, монитор Philips 223V5L,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00005780</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Intel Core i3-4170 4GB RAM, монитор Philips 223V5L,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00005781</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Intel Core i3-4170 4GB RAM, монитор Philips 223V5L,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00005782</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Intel Core i3-4170 4GB RAM, монитор Philips 223V5L,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00005857</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Intel Core i3-4170 4GB RAM, монитор Philips 223V5L,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00005858</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Intel Core i3-4170 4GB RAM, монитор Philips 223V5L,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00005859</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Intel Core i3-4170 4GB RAM, монитор Philips 223V5L,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00005860</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i3 4170 4GB RAM, монитор Philips 223V5L,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00005909</w:t>
            </w:r>
          </w:p>
        </w:tc>
        <w:tc>
          <w:tcPr>
            <w:tcW w:w="3413" w:type="dxa"/>
            <w:tcBorders>
              <w:bottom w:val="single" w:sz="4" w:space="0" w:color="auto"/>
            </w:tcBorders>
          </w:tcPr>
          <w:p w:rsidR="00D06EF5" w:rsidRPr="00D06EF5" w:rsidRDefault="00D06EF5" w:rsidP="00D06EF5">
            <w:pPr>
              <w:widowControl/>
              <w:spacing w:line="240" w:lineRule="auto"/>
              <w:rPr>
                <w:sz w:val="24"/>
                <w:szCs w:val="24"/>
                <w:lang w:val="en-US"/>
              </w:rPr>
            </w:pPr>
            <w:r w:rsidRPr="00D06EF5">
              <w:rPr>
                <w:sz w:val="24"/>
                <w:szCs w:val="24"/>
              </w:rPr>
              <w:t>Ноутбук ASUS X756UA-</w:t>
            </w:r>
            <w:r w:rsidRPr="00D06EF5">
              <w:rPr>
                <w:sz w:val="24"/>
                <w:szCs w:val="24"/>
                <w:lang w:val="en-US"/>
              </w:rPr>
              <w:t>TY091T</w:t>
            </w:r>
          </w:p>
        </w:tc>
        <w:tc>
          <w:tcPr>
            <w:tcW w:w="505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00005911</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Intel Core i7-7700 16GB RAM, GeForce 1050 Ti 4 GB, монитор LG 24MP59G,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00005912</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i5 6600 8 GB RAM, монитор Philips 223V5LSB2\10,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00006000</w:t>
            </w:r>
          </w:p>
        </w:tc>
        <w:tc>
          <w:tcPr>
            <w:tcW w:w="3413" w:type="dxa"/>
            <w:tcBorders>
              <w:bottom w:val="single" w:sz="4" w:space="0" w:color="auto"/>
            </w:tcBorders>
          </w:tcPr>
          <w:p w:rsidR="00D06EF5" w:rsidRPr="00D06EF5" w:rsidRDefault="00D06EF5" w:rsidP="00D06EF5">
            <w:pPr>
              <w:widowControl/>
              <w:spacing w:line="240" w:lineRule="auto"/>
              <w:rPr>
                <w:sz w:val="24"/>
                <w:szCs w:val="24"/>
                <w:lang w:val="en-US"/>
              </w:rPr>
            </w:pPr>
            <w:r w:rsidRPr="00D06EF5">
              <w:rPr>
                <w:sz w:val="24"/>
                <w:szCs w:val="24"/>
              </w:rPr>
              <w:t>Ноутбук</w:t>
            </w:r>
            <w:r w:rsidRPr="00D06EF5">
              <w:rPr>
                <w:sz w:val="24"/>
                <w:szCs w:val="24"/>
                <w:lang w:val="en-US"/>
              </w:rPr>
              <w:t xml:space="preserve"> HP </w:t>
            </w:r>
          </w:p>
        </w:tc>
        <w:tc>
          <w:tcPr>
            <w:tcW w:w="505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00006001</w:t>
            </w:r>
          </w:p>
        </w:tc>
        <w:tc>
          <w:tcPr>
            <w:tcW w:w="3413" w:type="dxa"/>
            <w:tcBorders>
              <w:bottom w:val="single" w:sz="4" w:space="0" w:color="auto"/>
            </w:tcBorders>
          </w:tcPr>
          <w:p w:rsidR="00D06EF5" w:rsidRPr="00D06EF5" w:rsidRDefault="00D06EF5" w:rsidP="00D06EF5">
            <w:pPr>
              <w:widowControl/>
              <w:spacing w:line="240" w:lineRule="auto"/>
              <w:rPr>
                <w:sz w:val="24"/>
                <w:szCs w:val="24"/>
                <w:lang w:val="en-US"/>
              </w:rPr>
            </w:pPr>
            <w:r w:rsidRPr="00D06EF5">
              <w:rPr>
                <w:sz w:val="24"/>
                <w:szCs w:val="24"/>
              </w:rPr>
              <w:t>Ноутбук</w:t>
            </w:r>
            <w:r w:rsidRPr="00D06EF5">
              <w:rPr>
                <w:sz w:val="24"/>
                <w:szCs w:val="24"/>
                <w:lang w:val="en-US"/>
              </w:rPr>
              <w:t xml:space="preserve"> HP </w:t>
            </w:r>
          </w:p>
        </w:tc>
        <w:tc>
          <w:tcPr>
            <w:tcW w:w="505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00006009</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Intel Core, монитор Beng, клавиатура, компьютерная мышь Logitech</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00006023</w:t>
            </w:r>
          </w:p>
        </w:tc>
        <w:tc>
          <w:tcPr>
            <w:tcW w:w="3413" w:type="dxa"/>
            <w:tcBorders>
              <w:bottom w:val="single" w:sz="4" w:space="0" w:color="auto"/>
            </w:tcBorders>
          </w:tcPr>
          <w:p w:rsidR="00D06EF5" w:rsidRPr="00D06EF5" w:rsidRDefault="00D06EF5" w:rsidP="00D06EF5">
            <w:pPr>
              <w:widowControl/>
              <w:spacing w:line="240" w:lineRule="auto"/>
              <w:rPr>
                <w:sz w:val="24"/>
                <w:szCs w:val="24"/>
                <w:lang w:val="en-US"/>
              </w:rPr>
            </w:pPr>
            <w:r w:rsidRPr="00D06EF5">
              <w:rPr>
                <w:sz w:val="24"/>
                <w:szCs w:val="24"/>
              </w:rPr>
              <w:t>Системный</w:t>
            </w:r>
            <w:r w:rsidRPr="00D06EF5">
              <w:rPr>
                <w:sz w:val="24"/>
                <w:szCs w:val="24"/>
                <w:lang w:val="en-US"/>
              </w:rPr>
              <w:t xml:space="preserve"> </w:t>
            </w:r>
            <w:r w:rsidRPr="00D06EF5">
              <w:rPr>
                <w:sz w:val="24"/>
                <w:szCs w:val="24"/>
              </w:rPr>
              <w:t>блок</w:t>
            </w:r>
            <w:r w:rsidRPr="00D06EF5">
              <w:rPr>
                <w:sz w:val="24"/>
                <w:szCs w:val="24"/>
                <w:lang w:val="en-US"/>
              </w:rPr>
              <w:t xml:space="preserve"> Intel Core i5-6600/1</w:t>
            </w:r>
            <w:r w:rsidRPr="00D06EF5">
              <w:rPr>
                <w:sz w:val="24"/>
                <w:szCs w:val="24"/>
              </w:rPr>
              <w:t>Тб</w:t>
            </w:r>
            <w:r w:rsidRPr="00D06EF5">
              <w:rPr>
                <w:sz w:val="24"/>
                <w:szCs w:val="24"/>
                <w:lang w:val="en-US"/>
              </w:rPr>
              <w:t xml:space="preserve">/DVDRW    </w:t>
            </w:r>
          </w:p>
        </w:tc>
        <w:tc>
          <w:tcPr>
            <w:tcW w:w="5054" w:type="dxa"/>
            <w:tcBorders>
              <w:bottom w:val="single" w:sz="4" w:space="0" w:color="auto"/>
            </w:tcBorders>
          </w:tcPr>
          <w:p w:rsidR="00D06EF5" w:rsidRPr="00D06EF5" w:rsidRDefault="00D06EF5" w:rsidP="00D06EF5">
            <w:pPr>
              <w:widowControl/>
              <w:spacing w:line="240" w:lineRule="auto"/>
              <w:rPr>
                <w:sz w:val="24"/>
                <w:szCs w:val="24"/>
                <w:lang w:val="en-US"/>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lang w:val="en-US"/>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00006026</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 xml:space="preserve">Рабочая станция </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Intel Core, монитор Philips, клавиатура, компьютерная мышь Logitech</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00006027</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 xml:space="preserve">Рабочая станция </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Intel Core, монитор Philips, клавиатура, компьютерная мышь Logitech</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00006055</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 xml:space="preserve">Рабочая станция </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AMD Ryzen 3 2200G, монитор ЖК 23,6",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00006056</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 xml:space="preserve">Рабочая станция </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AMD Ryzen 3 2200G, монитор ЖК 23,6",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00006057</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 xml:space="preserve">Рабочая станция </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AMD Ryzen 3 2200G, монитор ЖК 23,6",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00006058</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 xml:space="preserve">Рабочая станция </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AMD Ryzen 3 2200G, монитор ЖК 23,6",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00007006</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 xml:space="preserve">Рабочая станция </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"ЮСТ", монитор ЖК 23,6",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00007007</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 xml:space="preserve">Рабочая станция </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"ЮСТ", монитор ЖК 23,6", клавиатура, мышь</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19"/>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00007008</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 xml:space="preserve">Рабочая станция </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"ЮСТ", монитор ЖК 23,6", клавиатура, мышь</w:t>
            </w:r>
          </w:p>
        </w:tc>
      </w:tr>
      <w:tr w:rsidR="00D06EF5" w:rsidRPr="00D06EF5" w:rsidTr="00950956">
        <w:trPr>
          <w:trHeight w:val="113"/>
          <w:jc w:val="center"/>
        </w:trPr>
        <w:tc>
          <w:tcPr>
            <w:tcW w:w="10408" w:type="dxa"/>
            <w:gridSpan w:val="5"/>
            <w:tcBorders>
              <w:top w:val="single" w:sz="4" w:space="0" w:color="auto"/>
            </w:tcBorders>
          </w:tcPr>
          <w:p w:rsidR="00D06EF5" w:rsidRPr="00D06EF5" w:rsidRDefault="00D06EF5" w:rsidP="00D06EF5">
            <w:pPr>
              <w:widowControl/>
              <w:spacing w:line="240" w:lineRule="auto"/>
              <w:rPr>
                <w:b/>
                <w:sz w:val="24"/>
                <w:szCs w:val="24"/>
              </w:rPr>
            </w:pPr>
            <w:r w:rsidRPr="00D06EF5">
              <w:rPr>
                <w:b/>
                <w:sz w:val="24"/>
                <w:szCs w:val="24"/>
              </w:rPr>
              <w:t>Источники бесперебойного питания:</w:t>
            </w:r>
          </w:p>
        </w:tc>
      </w:tr>
      <w:tr w:rsidR="00D06EF5" w:rsidRPr="00D06EF5" w:rsidTr="00950956">
        <w:trPr>
          <w:gridAfter w:val="1"/>
          <w:wAfter w:w="7" w:type="dxa"/>
          <w:trHeight w:val="170"/>
          <w:jc w:val="center"/>
        </w:trPr>
        <w:tc>
          <w:tcPr>
            <w:tcW w:w="470" w:type="dxa"/>
            <w:tcBorders>
              <w:top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lang w:val="en-US"/>
              </w:rPr>
            </w:pPr>
          </w:p>
        </w:tc>
        <w:tc>
          <w:tcPr>
            <w:tcW w:w="1464" w:type="dxa"/>
            <w:tcBorders>
              <w:top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00003521</w:t>
            </w:r>
          </w:p>
        </w:tc>
        <w:tc>
          <w:tcPr>
            <w:tcW w:w="3413" w:type="dxa"/>
            <w:tcBorders>
              <w:top w:val="single" w:sz="4" w:space="0" w:color="auto"/>
            </w:tcBorders>
          </w:tcPr>
          <w:p w:rsidR="00D06EF5" w:rsidRPr="00D06EF5" w:rsidRDefault="00D06EF5" w:rsidP="00D06EF5">
            <w:pPr>
              <w:widowControl/>
              <w:spacing w:line="240" w:lineRule="auto"/>
              <w:rPr>
                <w:sz w:val="24"/>
                <w:szCs w:val="24"/>
                <w:lang w:val="en-US"/>
              </w:rPr>
            </w:pPr>
            <w:r w:rsidRPr="00D06EF5">
              <w:rPr>
                <w:sz w:val="24"/>
                <w:szCs w:val="24"/>
              </w:rPr>
              <w:t>Источник</w:t>
            </w:r>
            <w:r w:rsidRPr="00D06EF5">
              <w:rPr>
                <w:sz w:val="24"/>
                <w:szCs w:val="24"/>
                <w:lang w:val="en-US"/>
              </w:rPr>
              <w:t xml:space="preserve"> </w:t>
            </w:r>
            <w:r w:rsidRPr="00D06EF5">
              <w:rPr>
                <w:sz w:val="24"/>
                <w:szCs w:val="24"/>
              </w:rPr>
              <w:t>БП</w:t>
            </w:r>
            <w:r w:rsidRPr="00D06EF5">
              <w:rPr>
                <w:sz w:val="24"/>
                <w:szCs w:val="24"/>
                <w:lang w:val="en-US"/>
              </w:rPr>
              <w:t xml:space="preserve"> POWERCOM BACK UPS 525VA</w:t>
            </w:r>
          </w:p>
        </w:tc>
        <w:tc>
          <w:tcPr>
            <w:tcW w:w="5054" w:type="dxa"/>
            <w:tcBorders>
              <w:top w:val="single" w:sz="4" w:space="0" w:color="auto"/>
            </w:tcBorders>
          </w:tcPr>
          <w:p w:rsidR="00D06EF5" w:rsidRPr="00D06EF5" w:rsidRDefault="00D06EF5" w:rsidP="00D06EF5">
            <w:pPr>
              <w:widowControl/>
              <w:spacing w:line="240" w:lineRule="auto"/>
              <w:rPr>
                <w:sz w:val="24"/>
                <w:szCs w:val="24"/>
                <w:lang w:val="en-US"/>
              </w:rPr>
            </w:pPr>
          </w:p>
        </w:tc>
      </w:tr>
      <w:tr w:rsidR="00D06EF5" w:rsidRPr="00D06EF5" w:rsidTr="00950956">
        <w:trPr>
          <w:gridAfter w:val="1"/>
          <w:wAfter w:w="7" w:type="dxa"/>
          <w:trHeight w:val="113"/>
          <w:jc w:val="center"/>
        </w:trPr>
        <w:tc>
          <w:tcPr>
            <w:tcW w:w="470" w:type="dxa"/>
          </w:tcPr>
          <w:p w:rsidR="00D06EF5" w:rsidRPr="00D06EF5" w:rsidRDefault="00D06EF5" w:rsidP="004A4F04">
            <w:pPr>
              <w:widowControl/>
              <w:numPr>
                <w:ilvl w:val="0"/>
                <w:numId w:val="20"/>
              </w:numPr>
              <w:spacing w:line="240" w:lineRule="auto"/>
              <w:ind w:left="0" w:firstLine="0"/>
              <w:jc w:val="both"/>
              <w:rPr>
                <w:sz w:val="24"/>
                <w:szCs w:val="24"/>
                <w:lang w:val="en-US"/>
              </w:rPr>
            </w:pPr>
          </w:p>
        </w:tc>
        <w:tc>
          <w:tcPr>
            <w:tcW w:w="1464" w:type="dxa"/>
          </w:tcPr>
          <w:p w:rsidR="00D06EF5" w:rsidRPr="00D06EF5" w:rsidRDefault="00D06EF5" w:rsidP="00D06EF5">
            <w:pPr>
              <w:widowControl/>
              <w:spacing w:line="240" w:lineRule="auto"/>
              <w:jc w:val="center"/>
              <w:rPr>
                <w:sz w:val="24"/>
                <w:szCs w:val="24"/>
              </w:rPr>
            </w:pPr>
            <w:r w:rsidRPr="00D06EF5">
              <w:rPr>
                <w:sz w:val="24"/>
                <w:szCs w:val="24"/>
              </w:rPr>
              <w:t>00003529</w:t>
            </w:r>
          </w:p>
        </w:tc>
        <w:tc>
          <w:tcPr>
            <w:tcW w:w="3413" w:type="dxa"/>
          </w:tcPr>
          <w:p w:rsidR="00D06EF5" w:rsidRPr="00D06EF5" w:rsidRDefault="00D06EF5" w:rsidP="00D06EF5">
            <w:pPr>
              <w:widowControl/>
              <w:spacing w:line="240" w:lineRule="auto"/>
              <w:rPr>
                <w:sz w:val="24"/>
                <w:szCs w:val="24"/>
              </w:rPr>
            </w:pPr>
            <w:r w:rsidRPr="00D06EF5">
              <w:rPr>
                <w:sz w:val="24"/>
                <w:szCs w:val="24"/>
              </w:rPr>
              <w:t>Источник БП UPS 525 VA</w:t>
            </w:r>
          </w:p>
        </w:tc>
        <w:tc>
          <w:tcPr>
            <w:tcW w:w="5054" w:type="dxa"/>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Pr>
          <w:p w:rsidR="00D06EF5" w:rsidRPr="00D06EF5" w:rsidRDefault="00D06EF5" w:rsidP="00D06EF5">
            <w:pPr>
              <w:widowControl/>
              <w:spacing w:line="240" w:lineRule="auto"/>
              <w:jc w:val="center"/>
              <w:rPr>
                <w:sz w:val="24"/>
                <w:szCs w:val="24"/>
              </w:rPr>
            </w:pPr>
            <w:r w:rsidRPr="00D06EF5">
              <w:rPr>
                <w:sz w:val="24"/>
                <w:szCs w:val="24"/>
              </w:rPr>
              <w:t>00003548</w:t>
            </w:r>
          </w:p>
        </w:tc>
        <w:tc>
          <w:tcPr>
            <w:tcW w:w="3413" w:type="dxa"/>
          </w:tcPr>
          <w:p w:rsidR="00D06EF5" w:rsidRPr="00D06EF5" w:rsidRDefault="00D06EF5" w:rsidP="00D06EF5">
            <w:pPr>
              <w:widowControl/>
              <w:spacing w:line="240" w:lineRule="auto"/>
              <w:rPr>
                <w:sz w:val="24"/>
                <w:szCs w:val="24"/>
                <w:lang w:val="en-US"/>
              </w:rPr>
            </w:pPr>
            <w:r w:rsidRPr="00D06EF5">
              <w:rPr>
                <w:sz w:val="24"/>
                <w:szCs w:val="24"/>
              </w:rPr>
              <w:t>Источник</w:t>
            </w:r>
            <w:r w:rsidRPr="00D06EF5">
              <w:rPr>
                <w:sz w:val="24"/>
                <w:szCs w:val="24"/>
                <w:lang w:val="en-US"/>
              </w:rPr>
              <w:t xml:space="preserve"> </w:t>
            </w:r>
            <w:r w:rsidRPr="00D06EF5">
              <w:rPr>
                <w:sz w:val="24"/>
                <w:szCs w:val="24"/>
              </w:rPr>
              <w:t>БП</w:t>
            </w:r>
            <w:r w:rsidRPr="00D06EF5">
              <w:rPr>
                <w:sz w:val="24"/>
                <w:szCs w:val="24"/>
                <w:lang w:val="en-US"/>
              </w:rPr>
              <w:t xml:space="preserve"> ROWERCOM BACK UPS 425VA</w:t>
            </w:r>
          </w:p>
        </w:tc>
        <w:tc>
          <w:tcPr>
            <w:tcW w:w="5054" w:type="dxa"/>
          </w:tcPr>
          <w:p w:rsidR="00D06EF5" w:rsidRPr="00D06EF5" w:rsidRDefault="00D06EF5" w:rsidP="00D06EF5">
            <w:pPr>
              <w:widowControl/>
              <w:spacing w:line="240" w:lineRule="auto"/>
              <w:rPr>
                <w:sz w:val="24"/>
                <w:szCs w:val="24"/>
                <w:lang w:val="en-US"/>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lang w:val="en-US"/>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00003697</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питани</w:t>
            </w:r>
            <w:proofErr w:type="gramStart"/>
            <w:r w:rsidRPr="00D06EF5">
              <w:rPr>
                <w:sz w:val="24"/>
                <w:szCs w:val="24"/>
              </w:rPr>
              <w:t>я(</w:t>
            </w:r>
            <w:proofErr w:type="gramEnd"/>
            <w:r w:rsidRPr="00D06EF5">
              <w:rPr>
                <w:sz w:val="24"/>
                <w:szCs w:val="24"/>
              </w:rPr>
              <w:t>ИБП)525Вт525YA</w:t>
            </w:r>
          </w:p>
        </w:tc>
        <w:tc>
          <w:tcPr>
            <w:tcW w:w="505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00004258</w:t>
            </w:r>
          </w:p>
        </w:tc>
        <w:tc>
          <w:tcPr>
            <w:tcW w:w="3413" w:type="dxa"/>
            <w:tcBorders>
              <w:bottom w:val="single" w:sz="4" w:space="0" w:color="auto"/>
            </w:tcBorders>
          </w:tcPr>
          <w:p w:rsidR="00D06EF5" w:rsidRPr="00D06EF5" w:rsidRDefault="00D06EF5" w:rsidP="00D06EF5">
            <w:pPr>
              <w:widowControl/>
              <w:spacing w:line="240" w:lineRule="auto"/>
              <w:rPr>
                <w:sz w:val="24"/>
                <w:szCs w:val="24"/>
                <w:lang w:val="en-US"/>
              </w:rPr>
            </w:pPr>
            <w:r w:rsidRPr="00D06EF5">
              <w:rPr>
                <w:sz w:val="24"/>
                <w:szCs w:val="24"/>
              </w:rPr>
              <w:t>ИБП</w:t>
            </w:r>
            <w:r w:rsidRPr="00D06EF5">
              <w:rPr>
                <w:sz w:val="24"/>
                <w:szCs w:val="24"/>
                <w:lang w:val="en-US"/>
              </w:rPr>
              <w:t xml:space="preserve"> UPS Powercom/KIN 625A</w:t>
            </w:r>
          </w:p>
        </w:tc>
        <w:tc>
          <w:tcPr>
            <w:tcW w:w="5054" w:type="dxa"/>
            <w:tcBorders>
              <w:bottom w:val="single" w:sz="4" w:space="0" w:color="auto"/>
            </w:tcBorders>
          </w:tcPr>
          <w:p w:rsidR="00D06EF5" w:rsidRPr="00D06EF5" w:rsidRDefault="00D06EF5" w:rsidP="00D06EF5">
            <w:pPr>
              <w:widowControl/>
              <w:spacing w:line="240" w:lineRule="auto"/>
              <w:rPr>
                <w:sz w:val="24"/>
                <w:szCs w:val="24"/>
                <w:lang w:val="en-US"/>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lang w:val="en-US"/>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00004270</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 xml:space="preserve">ИБП </w:t>
            </w:r>
            <w:r w:rsidRPr="00D06EF5">
              <w:rPr>
                <w:sz w:val="24"/>
                <w:szCs w:val="24"/>
                <w:lang w:val="en-US"/>
              </w:rPr>
              <w:t xml:space="preserve">UPS </w:t>
            </w:r>
            <w:r w:rsidRPr="00D06EF5">
              <w:rPr>
                <w:sz w:val="24"/>
                <w:szCs w:val="24"/>
              </w:rPr>
              <w:t>Powercom/KIN625A</w:t>
            </w:r>
          </w:p>
        </w:tc>
        <w:tc>
          <w:tcPr>
            <w:tcW w:w="5054" w:type="dxa"/>
            <w:tcBorders>
              <w:bottom w:val="single" w:sz="4" w:space="0" w:color="auto"/>
            </w:tcBorders>
          </w:tcPr>
          <w:p w:rsidR="00D06EF5" w:rsidRPr="00D06EF5" w:rsidRDefault="00D06EF5" w:rsidP="00D06EF5">
            <w:pPr>
              <w:widowControl/>
              <w:spacing w:line="240" w:lineRule="auto"/>
              <w:rPr>
                <w:sz w:val="24"/>
                <w:szCs w:val="24"/>
                <w:lang w:val="en-US"/>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lang w:val="en-US"/>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00004341</w:t>
            </w:r>
          </w:p>
        </w:tc>
        <w:tc>
          <w:tcPr>
            <w:tcW w:w="3413" w:type="dxa"/>
            <w:tcBorders>
              <w:bottom w:val="single" w:sz="4" w:space="0" w:color="auto"/>
            </w:tcBorders>
          </w:tcPr>
          <w:p w:rsidR="00D06EF5" w:rsidRPr="00D06EF5" w:rsidRDefault="00D06EF5" w:rsidP="00D06EF5">
            <w:pPr>
              <w:widowControl/>
              <w:spacing w:line="240" w:lineRule="auto"/>
              <w:rPr>
                <w:sz w:val="24"/>
                <w:szCs w:val="24"/>
                <w:lang w:val="en-US"/>
              </w:rPr>
            </w:pPr>
            <w:r w:rsidRPr="00D06EF5">
              <w:rPr>
                <w:sz w:val="24"/>
                <w:szCs w:val="24"/>
              </w:rPr>
              <w:t>ИБП</w:t>
            </w:r>
            <w:r w:rsidRPr="00D06EF5">
              <w:rPr>
                <w:sz w:val="24"/>
                <w:szCs w:val="24"/>
                <w:lang w:val="en-US"/>
              </w:rPr>
              <w:t>(UPS lppon/SMAPT Winner 3000)</w:t>
            </w:r>
          </w:p>
        </w:tc>
        <w:tc>
          <w:tcPr>
            <w:tcW w:w="5054" w:type="dxa"/>
            <w:tcBorders>
              <w:bottom w:val="single" w:sz="4" w:space="0" w:color="auto"/>
            </w:tcBorders>
          </w:tcPr>
          <w:p w:rsidR="00D06EF5" w:rsidRPr="00D06EF5" w:rsidRDefault="00D06EF5" w:rsidP="00D06EF5">
            <w:pPr>
              <w:widowControl/>
              <w:spacing w:line="240" w:lineRule="auto"/>
              <w:rPr>
                <w:sz w:val="24"/>
                <w:szCs w:val="24"/>
                <w:lang w:val="en-US"/>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lang w:val="en-US"/>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00004424</w:t>
            </w:r>
          </w:p>
        </w:tc>
        <w:tc>
          <w:tcPr>
            <w:tcW w:w="3413" w:type="dxa"/>
            <w:tcBorders>
              <w:bottom w:val="single" w:sz="4" w:space="0" w:color="auto"/>
            </w:tcBorders>
          </w:tcPr>
          <w:p w:rsidR="00D06EF5" w:rsidRPr="00D06EF5" w:rsidRDefault="00D06EF5" w:rsidP="00D06EF5">
            <w:pPr>
              <w:widowControl/>
              <w:spacing w:line="240" w:lineRule="auto"/>
              <w:rPr>
                <w:sz w:val="24"/>
                <w:szCs w:val="24"/>
                <w:lang w:val="en-US"/>
              </w:rPr>
            </w:pPr>
            <w:r w:rsidRPr="00D06EF5">
              <w:rPr>
                <w:sz w:val="24"/>
                <w:szCs w:val="24"/>
              </w:rPr>
              <w:t>ИБП</w:t>
            </w:r>
            <w:r w:rsidRPr="00D06EF5">
              <w:rPr>
                <w:sz w:val="24"/>
                <w:szCs w:val="24"/>
                <w:lang w:val="en-US"/>
              </w:rPr>
              <w:t xml:space="preserve"> UPS American Power Conversion 10000VA</w:t>
            </w:r>
          </w:p>
        </w:tc>
        <w:tc>
          <w:tcPr>
            <w:tcW w:w="5054" w:type="dxa"/>
            <w:tcBorders>
              <w:bottom w:val="single" w:sz="4" w:space="0" w:color="auto"/>
            </w:tcBorders>
          </w:tcPr>
          <w:p w:rsidR="00D06EF5" w:rsidRPr="00D06EF5" w:rsidRDefault="00D06EF5" w:rsidP="00D06EF5">
            <w:pPr>
              <w:widowControl/>
              <w:spacing w:line="240" w:lineRule="auto"/>
              <w:rPr>
                <w:sz w:val="24"/>
                <w:szCs w:val="24"/>
                <w:lang w:val="en-US"/>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lang w:val="en-US"/>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00004425</w:t>
            </w:r>
          </w:p>
        </w:tc>
        <w:tc>
          <w:tcPr>
            <w:tcW w:w="3413" w:type="dxa"/>
            <w:tcBorders>
              <w:bottom w:val="single" w:sz="4" w:space="0" w:color="auto"/>
            </w:tcBorders>
          </w:tcPr>
          <w:p w:rsidR="00D06EF5" w:rsidRPr="00D06EF5" w:rsidRDefault="00D06EF5" w:rsidP="00D06EF5">
            <w:pPr>
              <w:widowControl/>
              <w:spacing w:line="240" w:lineRule="auto"/>
              <w:rPr>
                <w:sz w:val="24"/>
                <w:szCs w:val="24"/>
                <w:lang w:val="en-US"/>
              </w:rPr>
            </w:pPr>
            <w:r w:rsidRPr="00D06EF5">
              <w:rPr>
                <w:sz w:val="24"/>
                <w:szCs w:val="24"/>
              </w:rPr>
              <w:t>ИБП</w:t>
            </w:r>
            <w:r w:rsidRPr="00D06EF5">
              <w:rPr>
                <w:sz w:val="24"/>
                <w:szCs w:val="24"/>
                <w:lang w:val="en-US"/>
              </w:rPr>
              <w:t xml:space="preserve"> UPS American Power Conversion 10000VA</w:t>
            </w:r>
          </w:p>
        </w:tc>
        <w:tc>
          <w:tcPr>
            <w:tcW w:w="5054" w:type="dxa"/>
            <w:tcBorders>
              <w:bottom w:val="single" w:sz="4" w:space="0" w:color="auto"/>
            </w:tcBorders>
          </w:tcPr>
          <w:p w:rsidR="00D06EF5" w:rsidRPr="00D06EF5" w:rsidRDefault="00D06EF5" w:rsidP="00D06EF5">
            <w:pPr>
              <w:widowControl/>
              <w:spacing w:line="240" w:lineRule="auto"/>
              <w:rPr>
                <w:sz w:val="24"/>
                <w:szCs w:val="24"/>
                <w:lang w:val="en-US"/>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lang w:val="en-US"/>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00004687</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питания (ИБП)3000ВА-ippon/Smart Winner</w:t>
            </w:r>
          </w:p>
        </w:tc>
        <w:tc>
          <w:tcPr>
            <w:tcW w:w="505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top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top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00004705</w:t>
            </w:r>
          </w:p>
        </w:tc>
        <w:tc>
          <w:tcPr>
            <w:tcW w:w="3413" w:type="dxa"/>
            <w:tcBorders>
              <w:top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w:t>
            </w:r>
            <w:proofErr w:type="gramStart"/>
            <w:r w:rsidRPr="00D06EF5">
              <w:rPr>
                <w:sz w:val="24"/>
                <w:szCs w:val="24"/>
              </w:rPr>
              <w:t>.п</w:t>
            </w:r>
            <w:proofErr w:type="gramEnd"/>
            <w:r w:rsidRPr="00D06EF5">
              <w:rPr>
                <w:sz w:val="24"/>
                <w:szCs w:val="24"/>
              </w:rPr>
              <w:t>итания APC Back-UPS ES700YA</w:t>
            </w:r>
          </w:p>
        </w:tc>
        <w:tc>
          <w:tcPr>
            <w:tcW w:w="5054" w:type="dxa"/>
            <w:tcBorders>
              <w:top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00004707</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 Back CS 500VA АРС</w:t>
            </w:r>
          </w:p>
        </w:tc>
        <w:tc>
          <w:tcPr>
            <w:tcW w:w="505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top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top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00004727</w:t>
            </w:r>
          </w:p>
        </w:tc>
        <w:tc>
          <w:tcPr>
            <w:tcW w:w="3413" w:type="dxa"/>
            <w:tcBorders>
              <w:top w:val="single" w:sz="4" w:space="0" w:color="auto"/>
            </w:tcBorders>
          </w:tcPr>
          <w:p w:rsidR="00D06EF5" w:rsidRPr="00D06EF5" w:rsidRDefault="00D06EF5" w:rsidP="00D06EF5">
            <w:pPr>
              <w:widowControl/>
              <w:spacing w:line="240" w:lineRule="auto"/>
              <w:rPr>
                <w:sz w:val="24"/>
                <w:szCs w:val="24"/>
              </w:rPr>
            </w:pPr>
            <w:r w:rsidRPr="00D06EF5">
              <w:rPr>
                <w:sz w:val="24"/>
                <w:szCs w:val="24"/>
              </w:rPr>
              <w:t>ИБП Back CS 500ВК АРС №4В1020Р18263</w:t>
            </w:r>
          </w:p>
        </w:tc>
        <w:tc>
          <w:tcPr>
            <w:tcW w:w="5054" w:type="dxa"/>
            <w:tcBorders>
              <w:top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top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top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00004774</w:t>
            </w:r>
          </w:p>
        </w:tc>
        <w:tc>
          <w:tcPr>
            <w:tcW w:w="3413" w:type="dxa"/>
            <w:tcBorders>
              <w:top w:val="single" w:sz="4" w:space="0" w:color="auto"/>
            </w:tcBorders>
          </w:tcPr>
          <w:p w:rsidR="00D06EF5" w:rsidRPr="00D06EF5" w:rsidRDefault="00D06EF5" w:rsidP="00D06EF5">
            <w:pPr>
              <w:widowControl/>
              <w:spacing w:line="240" w:lineRule="auto"/>
              <w:rPr>
                <w:sz w:val="24"/>
                <w:szCs w:val="24"/>
              </w:rPr>
            </w:pPr>
            <w:r w:rsidRPr="00D06EF5">
              <w:rPr>
                <w:sz w:val="24"/>
                <w:szCs w:val="24"/>
              </w:rPr>
              <w:t>ИБП Back CS 500 ВК АРС №4В1020Р380555</w:t>
            </w:r>
          </w:p>
        </w:tc>
        <w:tc>
          <w:tcPr>
            <w:tcW w:w="5054" w:type="dxa"/>
            <w:tcBorders>
              <w:top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00004783</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ИБП Back С</w:t>
            </w:r>
            <w:proofErr w:type="gramStart"/>
            <w:r w:rsidRPr="00D06EF5">
              <w:rPr>
                <w:sz w:val="24"/>
                <w:szCs w:val="24"/>
              </w:rPr>
              <w:t>S</w:t>
            </w:r>
            <w:proofErr w:type="gramEnd"/>
            <w:r w:rsidRPr="00D06EF5">
              <w:rPr>
                <w:sz w:val="24"/>
                <w:szCs w:val="24"/>
              </w:rPr>
              <w:t xml:space="preserve"> 500 ВК АРС №4В1020Р18259</w:t>
            </w:r>
          </w:p>
        </w:tc>
        <w:tc>
          <w:tcPr>
            <w:tcW w:w="505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top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top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00004803</w:t>
            </w:r>
          </w:p>
        </w:tc>
        <w:tc>
          <w:tcPr>
            <w:tcW w:w="3413" w:type="dxa"/>
            <w:tcBorders>
              <w:top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w:t>
            </w:r>
            <w:proofErr w:type="gramStart"/>
            <w:r w:rsidRPr="00D06EF5">
              <w:rPr>
                <w:sz w:val="24"/>
                <w:szCs w:val="24"/>
              </w:rPr>
              <w:t>.п</w:t>
            </w:r>
            <w:proofErr w:type="gramEnd"/>
            <w:r w:rsidRPr="00D06EF5">
              <w:rPr>
                <w:sz w:val="24"/>
                <w:szCs w:val="24"/>
              </w:rPr>
              <w:t>итания APC Back-UPS ЕS700YA</w:t>
            </w:r>
          </w:p>
        </w:tc>
        <w:tc>
          <w:tcPr>
            <w:tcW w:w="5054" w:type="dxa"/>
            <w:tcBorders>
              <w:top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00004820</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w:t>
            </w:r>
            <w:proofErr w:type="gramStart"/>
            <w:r w:rsidRPr="00D06EF5">
              <w:rPr>
                <w:sz w:val="24"/>
                <w:szCs w:val="24"/>
              </w:rPr>
              <w:t>.п</w:t>
            </w:r>
            <w:proofErr w:type="gramEnd"/>
            <w:r w:rsidRPr="00D06EF5">
              <w:rPr>
                <w:sz w:val="24"/>
                <w:szCs w:val="24"/>
              </w:rPr>
              <w:t>итания APC BACK-UPSES700YA</w:t>
            </w:r>
          </w:p>
        </w:tc>
        <w:tc>
          <w:tcPr>
            <w:tcW w:w="505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00004857</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w:t>
            </w:r>
            <w:proofErr w:type="gramStart"/>
            <w:r w:rsidRPr="00D06EF5">
              <w:rPr>
                <w:sz w:val="24"/>
                <w:szCs w:val="24"/>
              </w:rPr>
              <w:t>.п</w:t>
            </w:r>
            <w:proofErr w:type="gramEnd"/>
            <w:r w:rsidRPr="00D06EF5">
              <w:rPr>
                <w:sz w:val="24"/>
                <w:szCs w:val="24"/>
              </w:rPr>
              <w:t>итания APC BACK-UPSES700YA</w:t>
            </w:r>
          </w:p>
        </w:tc>
        <w:tc>
          <w:tcPr>
            <w:tcW w:w="505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00004869</w:t>
            </w:r>
          </w:p>
        </w:tc>
        <w:tc>
          <w:tcPr>
            <w:tcW w:w="3413" w:type="dxa"/>
            <w:tcBorders>
              <w:bottom w:val="single" w:sz="4" w:space="0" w:color="auto"/>
            </w:tcBorders>
          </w:tcPr>
          <w:p w:rsidR="00D06EF5" w:rsidRPr="00D06EF5" w:rsidRDefault="00D06EF5" w:rsidP="00D06EF5">
            <w:pPr>
              <w:widowControl/>
              <w:spacing w:line="240" w:lineRule="auto"/>
              <w:rPr>
                <w:sz w:val="24"/>
                <w:szCs w:val="24"/>
                <w:lang w:val="en-US"/>
              </w:rPr>
            </w:pPr>
            <w:r w:rsidRPr="00D06EF5">
              <w:rPr>
                <w:sz w:val="24"/>
                <w:szCs w:val="24"/>
              </w:rPr>
              <w:t>ИБП</w:t>
            </w:r>
            <w:r w:rsidRPr="00D06EF5">
              <w:rPr>
                <w:sz w:val="24"/>
                <w:szCs w:val="24"/>
                <w:lang w:val="en-US"/>
              </w:rPr>
              <w:t xml:space="preserve"> UPS PowerCom WAR-1000A</w:t>
            </w:r>
          </w:p>
        </w:tc>
        <w:tc>
          <w:tcPr>
            <w:tcW w:w="5054" w:type="dxa"/>
            <w:tcBorders>
              <w:bottom w:val="single" w:sz="4" w:space="0" w:color="auto"/>
            </w:tcBorders>
          </w:tcPr>
          <w:p w:rsidR="00D06EF5" w:rsidRPr="00D06EF5" w:rsidRDefault="00D06EF5" w:rsidP="00D06EF5">
            <w:pPr>
              <w:widowControl/>
              <w:spacing w:line="240" w:lineRule="auto"/>
              <w:rPr>
                <w:sz w:val="24"/>
                <w:szCs w:val="24"/>
                <w:lang w:val="en-US"/>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lang w:val="en-US"/>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00004910</w:t>
            </w:r>
          </w:p>
        </w:tc>
        <w:tc>
          <w:tcPr>
            <w:tcW w:w="3413" w:type="dxa"/>
            <w:tcBorders>
              <w:bottom w:val="single" w:sz="4" w:space="0" w:color="auto"/>
            </w:tcBorders>
          </w:tcPr>
          <w:p w:rsidR="00D06EF5" w:rsidRPr="00D06EF5" w:rsidRDefault="00D06EF5" w:rsidP="00D06EF5">
            <w:pPr>
              <w:widowControl/>
              <w:spacing w:line="240" w:lineRule="auto"/>
              <w:rPr>
                <w:sz w:val="24"/>
                <w:szCs w:val="24"/>
                <w:lang w:val="en-US"/>
              </w:rPr>
            </w:pPr>
            <w:r w:rsidRPr="00D06EF5">
              <w:rPr>
                <w:sz w:val="24"/>
                <w:szCs w:val="24"/>
              </w:rPr>
              <w:t>ИБП</w:t>
            </w:r>
            <w:r w:rsidRPr="00D06EF5">
              <w:rPr>
                <w:sz w:val="24"/>
                <w:szCs w:val="24"/>
                <w:lang w:val="en-US"/>
              </w:rPr>
              <w:t xml:space="preserve"> UPS PowerCom WAR-1000A</w:t>
            </w:r>
          </w:p>
        </w:tc>
        <w:tc>
          <w:tcPr>
            <w:tcW w:w="5054" w:type="dxa"/>
            <w:tcBorders>
              <w:bottom w:val="single" w:sz="4" w:space="0" w:color="auto"/>
            </w:tcBorders>
          </w:tcPr>
          <w:p w:rsidR="00D06EF5" w:rsidRPr="00D06EF5" w:rsidRDefault="00D06EF5" w:rsidP="00D06EF5">
            <w:pPr>
              <w:widowControl/>
              <w:spacing w:line="240" w:lineRule="auto"/>
              <w:rPr>
                <w:sz w:val="24"/>
                <w:szCs w:val="24"/>
                <w:lang w:val="en-US"/>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lang w:val="en-US"/>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00004933</w:t>
            </w:r>
          </w:p>
        </w:tc>
        <w:tc>
          <w:tcPr>
            <w:tcW w:w="3413" w:type="dxa"/>
            <w:tcBorders>
              <w:bottom w:val="single" w:sz="4" w:space="0" w:color="auto"/>
            </w:tcBorders>
          </w:tcPr>
          <w:p w:rsidR="00D06EF5" w:rsidRPr="00D06EF5" w:rsidRDefault="00D06EF5" w:rsidP="00D06EF5">
            <w:pPr>
              <w:widowControl/>
              <w:spacing w:line="240" w:lineRule="auto"/>
              <w:rPr>
                <w:sz w:val="24"/>
                <w:szCs w:val="24"/>
                <w:lang w:val="en-US"/>
              </w:rPr>
            </w:pPr>
            <w:r w:rsidRPr="00D06EF5">
              <w:rPr>
                <w:sz w:val="24"/>
                <w:szCs w:val="24"/>
              </w:rPr>
              <w:t>ИБП</w:t>
            </w:r>
            <w:r w:rsidRPr="00D06EF5">
              <w:rPr>
                <w:sz w:val="24"/>
                <w:szCs w:val="24"/>
                <w:lang w:val="en-US"/>
              </w:rPr>
              <w:t xml:space="preserve"> UPS PowerCom WAR-1000A</w:t>
            </w:r>
          </w:p>
        </w:tc>
        <w:tc>
          <w:tcPr>
            <w:tcW w:w="5054" w:type="dxa"/>
            <w:tcBorders>
              <w:bottom w:val="single" w:sz="4" w:space="0" w:color="auto"/>
            </w:tcBorders>
          </w:tcPr>
          <w:p w:rsidR="00D06EF5" w:rsidRPr="00D06EF5" w:rsidRDefault="00D06EF5" w:rsidP="00D06EF5">
            <w:pPr>
              <w:widowControl/>
              <w:spacing w:line="240" w:lineRule="auto"/>
              <w:rPr>
                <w:sz w:val="24"/>
                <w:szCs w:val="24"/>
                <w:lang w:val="en-US"/>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lang w:val="en-US"/>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00005036</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w:t>
            </w:r>
            <w:proofErr w:type="gramStart"/>
            <w:r w:rsidRPr="00D06EF5">
              <w:rPr>
                <w:sz w:val="24"/>
                <w:szCs w:val="24"/>
              </w:rPr>
              <w:t>.п</w:t>
            </w:r>
            <w:proofErr w:type="gramEnd"/>
            <w:r w:rsidRPr="00D06EF5">
              <w:rPr>
                <w:sz w:val="24"/>
                <w:szCs w:val="24"/>
              </w:rPr>
              <w:t>итания APC BACK-UPSES700YA</w:t>
            </w:r>
          </w:p>
        </w:tc>
        <w:tc>
          <w:tcPr>
            <w:tcW w:w="505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00005112</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PowerCom WAR 1000A</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00005121</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PowerCom WAR 1000A</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00005124</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PowerCom WAR 1000A</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00005147</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 АРС SMT 1000I SMART-UPS 1000</w:t>
            </w:r>
          </w:p>
        </w:tc>
        <w:tc>
          <w:tcPr>
            <w:tcW w:w="505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00005181</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 Ippon Blackn Power Pro</w:t>
            </w:r>
          </w:p>
        </w:tc>
        <w:tc>
          <w:tcPr>
            <w:tcW w:w="5054" w:type="dxa"/>
            <w:tcBorders>
              <w:bottom w:val="single" w:sz="4" w:space="0" w:color="auto"/>
            </w:tcBorders>
          </w:tcPr>
          <w:p w:rsidR="00D06EF5" w:rsidRPr="00D06EF5" w:rsidRDefault="00D06EF5" w:rsidP="00D06EF5">
            <w:pPr>
              <w:widowControl/>
              <w:spacing w:line="240" w:lineRule="auto"/>
              <w:rPr>
                <w:sz w:val="24"/>
                <w:szCs w:val="24"/>
                <w:lang w:val="en-US"/>
              </w:rPr>
            </w:pPr>
            <w:r w:rsidRPr="00D06EF5">
              <w:rPr>
                <w:sz w:val="24"/>
                <w:szCs w:val="24"/>
                <w:lang w:val="en-US"/>
              </w:rPr>
              <w:t>Ippon Black Power Pro 800N</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lang w:val="en-US"/>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00005182</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 Ippon Blackn Power Pro</w:t>
            </w:r>
          </w:p>
        </w:tc>
        <w:tc>
          <w:tcPr>
            <w:tcW w:w="5054" w:type="dxa"/>
            <w:tcBorders>
              <w:bottom w:val="single" w:sz="4" w:space="0" w:color="auto"/>
            </w:tcBorders>
          </w:tcPr>
          <w:p w:rsidR="00D06EF5" w:rsidRPr="00D06EF5" w:rsidRDefault="00D06EF5" w:rsidP="00D06EF5">
            <w:pPr>
              <w:widowControl/>
              <w:spacing w:line="240" w:lineRule="auto"/>
              <w:rPr>
                <w:sz w:val="24"/>
                <w:szCs w:val="24"/>
                <w:lang w:val="en-US"/>
              </w:rPr>
            </w:pPr>
            <w:r w:rsidRPr="00D06EF5">
              <w:rPr>
                <w:sz w:val="24"/>
                <w:szCs w:val="24"/>
                <w:lang w:val="en-US"/>
              </w:rPr>
              <w:t>Ippon Black Power Pro 800N</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lang w:val="en-US"/>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00005183</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 Ippon Blackn Power Pro</w:t>
            </w:r>
          </w:p>
        </w:tc>
        <w:tc>
          <w:tcPr>
            <w:tcW w:w="5054" w:type="dxa"/>
            <w:tcBorders>
              <w:bottom w:val="single" w:sz="4" w:space="0" w:color="auto"/>
            </w:tcBorders>
          </w:tcPr>
          <w:p w:rsidR="00D06EF5" w:rsidRPr="00D06EF5" w:rsidRDefault="00D06EF5" w:rsidP="00D06EF5">
            <w:pPr>
              <w:widowControl/>
              <w:spacing w:line="240" w:lineRule="auto"/>
              <w:rPr>
                <w:sz w:val="24"/>
                <w:szCs w:val="24"/>
                <w:lang w:val="en-US"/>
              </w:rPr>
            </w:pPr>
            <w:r w:rsidRPr="00D06EF5">
              <w:rPr>
                <w:sz w:val="24"/>
                <w:szCs w:val="24"/>
                <w:lang w:val="en-US"/>
              </w:rPr>
              <w:t>Ippon Black Power Pro 800N</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lang w:val="en-US"/>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00005184</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 Ippon Blackn Power Pro</w:t>
            </w:r>
          </w:p>
        </w:tc>
        <w:tc>
          <w:tcPr>
            <w:tcW w:w="5054" w:type="dxa"/>
            <w:tcBorders>
              <w:bottom w:val="single" w:sz="4" w:space="0" w:color="auto"/>
            </w:tcBorders>
          </w:tcPr>
          <w:p w:rsidR="00D06EF5" w:rsidRPr="00D06EF5" w:rsidRDefault="00D06EF5" w:rsidP="00D06EF5">
            <w:pPr>
              <w:widowControl/>
              <w:spacing w:line="240" w:lineRule="auto"/>
              <w:rPr>
                <w:sz w:val="24"/>
                <w:szCs w:val="24"/>
                <w:lang w:val="en-US"/>
              </w:rPr>
            </w:pPr>
            <w:r w:rsidRPr="00D06EF5">
              <w:rPr>
                <w:sz w:val="24"/>
                <w:szCs w:val="24"/>
                <w:lang w:val="en-US"/>
              </w:rPr>
              <w:t>Ippon Black Power Pro 800N</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lang w:val="en-US"/>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00005185</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 Ippon Blackn Power Pro</w:t>
            </w:r>
          </w:p>
        </w:tc>
        <w:tc>
          <w:tcPr>
            <w:tcW w:w="5054" w:type="dxa"/>
            <w:tcBorders>
              <w:bottom w:val="single" w:sz="4" w:space="0" w:color="auto"/>
            </w:tcBorders>
          </w:tcPr>
          <w:p w:rsidR="00D06EF5" w:rsidRPr="00D06EF5" w:rsidRDefault="00D06EF5" w:rsidP="00D06EF5">
            <w:pPr>
              <w:widowControl/>
              <w:spacing w:line="240" w:lineRule="auto"/>
              <w:rPr>
                <w:sz w:val="24"/>
                <w:szCs w:val="24"/>
                <w:lang w:val="en-US"/>
              </w:rPr>
            </w:pPr>
            <w:r w:rsidRPr="00D06EF5">
              <w:rPr>
                <w:sz w:val="24"/>
                <w:szCs w:val="24"/>
                <w:lang w:val="en-US"/>
              </w:rPr>
              <w:t>Ippon Black Power Pro 800N</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lang w:val="en-US"/>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00005186</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 Ippon Blackn Power Pro</w:t>
            </w:r>
          </w:p>
        </w:tc>
        <w:tc>
          <w:tcPr>
            <w:tcW w:w="5054" w:type="dxa"/>
            <w:tcBorders>
              <w:bottom w:val="single" w:sz="4" w:space="0" w:color="auto"/>
            </w:tcBorders>
          </w:tcPr>
          <w:p w:rsidR="00D06EF5" w:rsidRPr="00D06EF5" w:rsidRDefault="00D06EF5" w:rsidP="00D06EF5">
            <w:pPr>
              <w:widowControl/>
              <w:spacing w:line="240" w:lineRule="auto"/>
              <w:rPr>
                <w:sz w:val="24"/>
                <w:szCs w:val="24"/>
                <w:lang w:val="en-US"/>
              </w:rPr>
            </w:pPr>
            <w:r w:rsidRPr="00D06EF5">
              <w:rPr>
                <w:sz w:val="24"/>
                <w:szCs w:val="24"/>
                <w:lang w:val="en-US"/>
              </w:rPr>
              <w:t>Ippon Black Power Pro 800N</w:t>
            </w:r>
          </w:p>
        </w:tc>
      </w:tr>
      <w:tr w:rsidR="00D06EF5" w:rsidRPr="00D06EF5" w:rsidTr="00950956">
        <w:trPr>
          <w:gridAfter w:val="1"/>
          <w:wAfter w:w="7" w:type="dxa"/>
          <w:trHeight w:val="170"/>
          <w:jc w:val="center"/>
        </w:trPr>
        <w:tc>
          <w:tcPr>
            <w:tcW w:w="470" w:type="dxa"/>
            <w:tcBorders>
              <w:top w:val="single" w:sz="4" w:space="0" w:color="auto"/>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lang w:val="en-US"/>
              </w:rPr>
            </w:pPr>
          </w:p>
        </w:tc>
        <w:tc>
          <w:tcPr>
            <w:tcW w:w="1464" w:type="dxa"/>
            <w:tcBorders>
              <w:top w:val="single" w:sz="4" w:space="0" w:color="auto"/>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00005413</w:t>
            </w:r>
          </w:p>
        </w:tc>
        <w:tc>
          <w:tcPr>
            <w:tcW w:w="3413" w:type="dxa"/>
            <w:tcBorders>
              <w:top w:val="single" w:sz="4" w:space="0" w:color="auto"/>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 Ippon Back Verso 800</w:t>
            </w:r>
          </w:p>
        </w:tc>
        <w:tc>
          <w:tcPr>
            <w:tcW w:w="5054" w:type="dxa"/>
            <w:tcBorders>
              <w:top w:val="single" w:sz="4" w:space="0" w:color="auto"/>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00005414</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 Ippon Back Verso 800</w:t>
            </w:r>
          </w:p>
        </w:tc>
        <w:tc>
          <w:tcPr>
            <w:tcW w:w="505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00005415</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 Ippon Back Verso 800</w:t>
            </w:r>
          </w:p>
        </w:tc>
        <w:tc>
          <w:tcPr>
            <w:tcW w:w="505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00005416</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 Ippon Back Verso 800</w:t>
            </w:r>
          </w:p>
        </w:tc>
        <w:tc>
          <w:tcPr>
            <w:tcW w:w="505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00005418</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 Ippon Back Verso 800</w:t>
            </w:r>
          </w:p>
        </w:tc>
        <w:tc>
          <w:tcPr>
            <w:tcW w:w="505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00005419</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 Ippon Back Verso 800</w:t>
            </w:r>
          </w:p>
        </w:tc>
        <w:tc>
          <w:tcPr>
            <w:tcW w:w="505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00005420</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 Ippon Back Verso 800</w:t>
            </w:r>
          </w:p>
        </w:tc>
        <w:tc>
          <w:tcPr>
            <w:tcW w:w="505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00005421</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 Ippon Back Verso 800</w:t>
            </w:r>
          </w:p>
        </w:tc>
        <w:tc>
          <w:tcPr>
            <w:tcW w:w="505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00005636</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 APC BR650CI-RS</w:t>
            </w:r>
          </w:p>
        </w:tc>
        <w:tc>
          <w:tcPr>
            <w:tcW w:w="505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00005637</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 APC BR650CI-RS</w:t>
            </w:r>
          </w:p>
        </w:tc>
        <w:tc>
          <w:tcPr>
            <w:tcW w:w="505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00005665</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 IPPON BACK Verso 800VA</w:t>
            </w:r>
          </w:p>
        </w:tc>
        <w:tc>
          <w:tcPr>
            <w:tcW w:w="505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00005667</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 IPPON BACK Verso 800VA</w:t>
            </w:r>
          </w:p>
        </w:tc>
        <w:tc>
          <w:tcPr>
            <w:tcW w:w="505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00005704</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 Ippon Back</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lang w:val="en-US"/>
              </w:rPr>
              <w:t>Ippon Back Combo Verso 800</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00005705</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 Ippon Back</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lang w:val="en-US"/>
              </w:rPr>
              <w:t>Ippon Back Combo Verso 800</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00005706</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 Ippon Back</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lang w:val="en-US"/>
              </w:rPr>
              <w:t>Ippon Back Combo Verso 800</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00005707</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 Ippon Back</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lang w:val="en-US"/>
              </w:rPr>
              <w:t>Ippon Back Combo Verso 800</w:t>
            </w:r>
          </w:p>
        </w:tc>
      </w:tr>
      <w:tr w:rsidR="00D06EF5" w:rsidRPr="00D06EF5" w:rsidTr="00950956">
        <w:trPr>
          <w:gridAfter w:val="1"/>
          <w:wAfter w:w="7" w:type="dxa"/>
          <w:trHeight w:val="170"/>
          <w:jc w:val="center"/>
        </w:trPr>
        <w:tc>
          <w:tcPr>
            <w:tcW w:w="470" w:type="dxa"/>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Pr>
          <w:p w:rsidR="00D06EF5" w:rsidRPr="00D06EF5" w:rsidRDefault="00D06EF5" w:rsidP="00D06EF5">
            <w:pPr>
              <w:widowControl/>
              <w:spacing w:line="240" w:lineRule="auto"/>
              <w:jc w:val="center"/>
              <w:rPr>
                <w:sz w:val="24"/>
                <w:szCs w:val="24"/>
              </w:rPr>
            </w:pPr>
            <w:r w:rsidRPr="00D06EF5">
              <w:rPr>
                <w:sz w:val="24"/>
                <w:szCs w:val="24"/>
              </w:rPr>
              <w:t>00005708</w:t>
            </w:r>
          </w:p>
        </w:tc>
        <w:tc>
          <w:tcPr>
            <w:tcW w:w="3413" w:type="dxa"/>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 Ippon Back</w:t>
            </w:r>
          </w:p>
        </w:tc>
        <w:tc>
          <w:tcPr>
            <w:tcW w:w="5054" w:type="dxa"/>
          </w:tcPr>
          <w:p w:rsidR="00D06EF5" w:rsidRPr="00D06EF5" w:rsidRDefault="00D06EF5" w:rsidP="00D06EF5">
            <w:pPr>
              <w:widowControl/>
              <w:spacing w:line="240" w:lineRule="auto"/>
              <w:rPr>
                <w:sz w:val="24"/>
                <w:szCs w:val="24"/>
              </w:rPr>
            </w:pPr>
            <w:r w:rsidRPr="00D06EF5">
              <w:rPr>
                <w:sz w:val="24"/>
                <w:szCs w:val="24"/>
                <w:lang w:val="en-US"/>
              </w:rPr>
              <w:t>Ippon Back Combo Verso 800</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00005784</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 IPPON BACK</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lang w:val="en-US"/>
              </w:rPr>
              <w:t>Ippon Back Combo Verso 800</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00005785</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 IPPON BACK</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lang w:val="en-US"/>
              </w:rPr>
              <w:t>Ippon Back Combo Verso 800</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00005787</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 IPPON BACK</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lang w:val="en-US"/>
              </w:rPr>
              <w:t>Ippon Back Combo Verso 800</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00005862</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 xml:space="preserve">Источник бесперебойного питания </w:t>
            </w:r>
            <w:r w:rsidRPr="00D06EF5">
              <w:rPr>
                <w:sz w:val="24"/>
                <w:szCs w:val="24"/>
                <w:lang w:val="en-US"/>
              </w:rPr>
              <w:t>IPPON</w:t>
            </w:r>
            <w:r w:rsidRPr="00D06EF5">
              <w:rPr>
                <w:sz w:val="24"/>
                <w:szCs w:val="24"/>
              </w:rPr>
              <w:t xml:space="preserve"> </w:t>
            </w:r>
            <w:r w:rsidRPr="00D06EF5">
              <w:rPr>
                <w:sz w:val="24"/>
                <w:szCs w:val="24"/>
                <w:lang w:val="en-US"/>
              </w:rPr>
              <w:t>BACK</w:t>
            </w:r>
            <w:r w:rsidRPr="00D06EF5">
              <w:rPr>
                <w:sz w:val="24"/>
                <w:szCs w:val="24"/>
              </w:rPr>
              <w:t xml:space="preserve"> </w:t>
            </w:r>
            <w:r w:rsidRPr="00D06EF5">
              <w:rPr>
                <w:sz w:val="24"/>
                <w:szCs w:val="24"/>
                <w:lang w:val="en-US"/>
              </w:rPr>
              <w:t>Verso</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Ippon Back Verso 400</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00005913</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 IPPON BACK</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IPPON Back Verso 600</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00005914</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 IPPON BACK</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IPPON Back Verso 600</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21001165</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ИБП ВАСК С</w:t>
            </w:r>
            <w:proofErr w:type="gramStart"/>
            <w:r w:rsidRPr="00D06EF5">
              <w:rPr>
                <w:sz w:val="24"/>
                <w:szCs w:val="24"/>
              </w:rPr>
              <w:t>S</w:t>
            </w:r>
            <w:proofErr w:type="gramEnd"/>
            <w:r w:rsidRPr="00D06EF5">
              <w:rPr>
                <w:sz w:val="24"/>
                <w:szCs w:val="24"/>
              </w:rPr>
              <w:t xml:space="preserve"> 500 VA АРС ВК-500</w:t>
            </w:r>
          </w:p>
        </w:tc>
        <w:tc>
          <w:tcPr>
            <w:tcW w:w="505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21001166</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ИБП ВАСК С</w:t>
            </w:r>
            <w:proofErr w:type="gramStart"/>
            <w:r w:rsidRPr="00D06EF5">
              <w:rPr>
                <w:sz w:val="24"/>
                <w:szCs w:val="24"/>
              </w:rPr>
              <w:t>S</w:t>
            </w:r>
            <w:proofErr w:type="gramEnd"/>
            <w:r w:rsidRPr="00D06EF5">
              <w:rPr>
                <w:sz w:val="24"/>
                <w:szCs w:val="24"/>
              </w:rPr>
              <w:t xml:space="preserve"> 500 VA АРС ВК-500</w:t>
            </w:r>
          </w:p>
        </w:tc>
        <w:tc>
          <w:tcPr>
            <w:tcW w:w="505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21001167</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ИБП ВАСК С</w:t>
            </w:r>
            <w:proofErr w:type="gramStart"/>
            <w:r w:rsidRPr="00D06EF5">
              <w:rPr>
                <w:sz w:val="24"/>
                <w:szCs w:val="24"/>
              </w:rPr>
              <w:t>S</w:t>
            </w:r>
            <w:proofErr w:type="gramEnd"/>
            <w:r w:rsidRPr="00D06EF5">
              <w:rPr>
                <w:sz w:val="24"/>
                <w:szCs w:val="24"/>
              </w:rPr>
              <w:t xml:space="preserve"> 500 VA АРС ВК-500</w:t>
            </w:r>
          </w:p>
        </w:tc>
        <w:tc>
          <w:tcPr>
            <w:tcW w:w="505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21001168</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ИБП ВАСК С</w:t>
            </w:r>
            <w:proofErr w:type="gramStart"/>
            <w:r w:rsidRPr="00D06EF5">
              <w:rPr>
                <w:sz w:val="24"/>
                <w:szCs w:val="24"/>
              </w:rPr>
              <w:t>S</w:t>
            </w:r>
            <w:proofErr w:type="gramEnd"/>
            <w:r w:rsidRPr="00D06EF5">
              <w:rPr>
                <w:sz w:val="24"/>
                <w:szCs w:val="24"/>
              </w:rPr>
              <w:t xml:space="preserve"> 500 VA АРС ВК-500</w:t>
            </w:r>
          </w:p>
        </w:tc>
        <w:tc>
          <w:tcPr>
            <w:tcW w:w="505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21001318</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ИБП АРС ВАСК-</w:t>
            </w:r>
            <w:proofErr w:type="gramStart"/>
            <w:r w:rsidRPr="00D06EF5">
              <w:rPr>
                <w:sz w:val="24"/>
                <w:szCs w:val="24"/>
              </w:rPr>
              <w:t>UPS</w:t>
            </w:r>
            <w:proofErr w:type="gramEnd"/>
            <w:r w:rsidRPr="00D06EF5">
              <w:rPr>
                <w:sz w:val="24"/>
                <w:szCs w:val="24"/>
              </w:rPr>
              <w:t xml:space="preserve"> CS 500 VA</w:t>
            </w:r>
          </w:p>
        </w:tc>
        <w:tc>
          <w:tcPr>
            <w:tcW w:w="505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21001406</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ИБП АРС ВАСК-</w:t>
            </w:r>
            <w:proofErr w:type="gramStart"/>
            <w:r w:rsidRPr="00D06EF5">
              <w:rPr>
                <w:sz w:val="24"/>
                <w:szCs w:val="24"/>
              </w:rPr>
              <w:t>UPS</w:t>
            </w:r>
            <w:proofErr w:type="gramEnd"/>
            <w:r w:rsidRPr="00D06EF5">
              <w:rPr>
                <w:sz w:val="24"/>
                <w:szCs w:val="24"/>
              </w:rPr>
              <w:t xml:space="preserve"> CS 500 VA</w:t>
            </w:r>
          </w:p>
        </w:tc>
        <w:tc>
          <w:tcPr>
            <w:tcW w:w="505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21001421</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ИБП АРС ВАСК-</w:t>
            </w:r>
            <w:proofErr w:type="gramStart"/>
            <w:r w:rsidRPr="00D06EF5">
              <w:rPr>
                <w:sz w:val="24"/>
                <w:szCs w:val="24"/>
              </w:rPr>
              <w:t>UPS</w:t>
            </w:r>
            <w:proofErr w:type="gramEnd"/>
            <w:r w:rsidRPr="00D06EF5">
              <w:rPr>
                <w:sz w:val="24"/>
                <w:szCs w:val="24"/>
              </w:rPr>
              <w:t xml:space="preserve"> CS 500 VA</w:t>
            </w:r>
          </w:p>
        </w:tc>
        <w:tc>
          <w:tcPr>
            <w:tcW w:w="505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21001422</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ИБП АРС ВАСК-</w:t>
            </w:r>
            <w:proofErr w:type="gramStart"/>
            <w:r w:rsidRPr="00D06EF5">
              <w:rPr>
                <w:sz w:val="24"/>
                <w:szCs w:val="24"/>
              </w:rPr>
              <w:t>UPS</w:t>
            </w:r>
            <w:proofErr w:type="gramEnd"/>
            <w:r w:rsidRPr="00D06EF5">
              <w:rPr>
                <w:sz w:val="24"/>
                <w:szCs w:val="24"/>
              </w:rPr>
              <w:t xml:space="preserve"> CS 500 VA</w:t>
            </w:r>
          </w:p>
        </w:tc>
        <w:tc>
          <w:tcPr>
            <w:tcW w:w="505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21001424</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ИБП АРС ВАСК-</w:t>
            </w:r>
            <w:proofErr w:type="gramStart"/>
            <w:r w:rsidRPr="00D06EF5">
              <w:rPr>
                <w:sz w:val="24"/>
                <w:szCs w:val="24"/>
              </w:rPr>
              <w:t>UPS</w:t>
            </w:r>
            <w:proofErr w:type="gramEnd"/>
            <w:r w:rsidRPr="00D06EF5">
              <w:rPr>
                <w:sz w:val="24"/>
                <w:szCs w:val="24"/>
              </w:rPr>
              <w:t xml:space="preserve"> CS 500 VA</w:t>
            </w:r>
          </w:p>
        </w:tc>
        <w:tc>
          <w:tcPr>
            <w:tcW w:w="505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21001429</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ИБП АРС ВАСК-</w:t>
            </w:r>
            <w:proofErr w:type="gramStart"/>
            <w:r w:rsidRPr="00D06EF5">
              <w:rPr>
                <w:sz w:val="24"/>
                <w:szCs w:val="24"/>
              </w:rPr>
              <w:t>UPS</w:t>
            </w:r>
            <w:proofErr w:type="gramEnd"/>
            <w:r w:rsidRPr="00D06EF5">
              <w:rPr>
                <w:sz w:val="24"/>
                <w:szCs w:val="24"/>
              </w:rPr>
              <w:t xml:space="preserve"> CS 500 VA</w:t>
            </w:r>
          </w:p>
        </w:tc>
        <w:tc>
          <w:tcPr>
            <w:tcW w:w="505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21001479</w:t>
            </w:r>
          </w:p>
        </w:tc>
        <w:tc>
          <w:tcPr>
            <w:tcW w:w="3413" w:type="dxa"/>
            <w:tcBorders>
              <w:bottom w:val="single" w:sz="4" w:space="0" w:color="auto"/>
            </w:tcBorders>
          </w:tcPr>
          <w:p w:rsidR="00D06EF5" w:rsidRPr="00D06EF5" w:rsidRDefault="00D06EF5" w:rsidP="00D06EF5">
            <w:pPr>
              <w:widowControl/>
              <w:spacing w:line="240" w:lineRule="auto"/>
              <w:rPr>
                <w:sz w:val="24"/>
                <w:szCs w:val="24"/>
                <w:lang w:val="en-US"/>
              </w:rPr>
            </w:pPr>
            <w:r w:rsidRPr="00D06EF5">
              <w:rPr>
                <w:sz w:val="24"/>
                <w:szCs w:val="24"/>
                <w:lang w:val="en-US"/>
              </w:rPr>
              <w:t>UPS lppon /</w:t>
            </w:r>
            <w:r w:rsidRPr="00D06EF5">
              <w:rPr>
                <w:sz w:val="24"/>
                <w:szCs w:val="24"/>
              </w:rPr>
              <w:t>ИБП</w:t>
            </w:r>
            <w:r w:rsidRPr="00D06EF5">
              <w:rPr>
                <w:sz w:val="24"/>
                <w:szCs w:val="24"/>
                <w:lang w:val="en-US"/>
              </w:rPr>
              <w:t xml:space="preserve"> BACK Power Pro 600</w:t>
            </w:r>
          </w:p>
        </w:tc>
        <w:tc>
          <w:tcPr>
            <w:tcW w:w="5054" w:type="dxa"/>
            <w:tcBorders>
              <w:bottom w:val="single" w:sz="4" w:space="0" w:color="auto"/>
            </w:tcBorders>
          </w:tcPr>
          <w:p w:rsidR="00D06EF5" w:rsidRPr="00D06EF5" w:rsidRDefault="00D06EF5" w:rsidP="00D06EF5">
            <w:pPr>
              <w:widowControl/>
              <w:spacing w:line="240" w:lineRule="auto"/>
              <w:rPr>
                <w:sz w:val="24"/>
                <w:szCs w:val="24"/>
                <w:lang w:val="en-US"/>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lang w:val="en-US"/>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21001480</w:t>
            </w:r>
          </w:p>
        </w:tc>
        <w:tc>
          <w:tcPr>
            <w:tcW w:w="3413" w:type="dxa"/>
            <w:tcBorders>
              <w:bottom w:val="single" w:sz="4" w:space="0" w:color="auto"/>
            </w:tcBorders>
          </w:tcPr>
          <w:p w:rsidR="00D06EF5" w:rsidRPr="00D06EF5" w:rsidRDefault="00D06EF5" w:rsidP="00D06EF5">
            <w:pPr>
              <w:widowControl/>
              <w:spacing w:line="240" w:lineRule="auto"/>
              <w:rPr>
                <w:sz w:val="24"/>
                <w:szCs w:val="24"/>
                <w:lang w:val="en-US"/>
              </w:rPr>
            </w:pPr>
            <w:r w:rsidRPr="00D06EF5">
              <w:rPr>
                <w:sz w:val="24"/>
                <w:szCs w:val="24"/>
                <w:lang w:val="en-US"/>
              </w:rPr>
              <w:t>UPS lppon /</w:t>
            </w:r>
            <w:r w:rsidRPr="00D06EF5">
              <w:rPr>
                <w:sz w:val="24"/>
                <w:szCs w:val="24"/>
              </w:rPr>
              <w:t>ИБП</w:t>
            </w:r>
            <w:r w:rsidRPr="00D06EF5">
              <w:rPr>
                <w:sz w:val="24"/>
                <w:szCs w:val="24"/>
                <w:lang w:val="en-US"/>
              </w:rPr>
              <w:t xml:space="preserve"> BACK Power Pro 600</w:t>
            </w:r>
          </w:p>
        </w:tc>
        <w:tc>
          <w:tcPr>
            <w:tcW w:w="5054" w:type="dxa"/>
            <w:tcBorders>
              <w:bottom w:val="single" w:sz="4" w:space="0" w:color="auto"/>
            </w:tcBorders>
          </w:tcPr>
          <w:p w:rsidR="00D06EF5" w:rsidRPr="00D06EF5" w:rsidRDefault="00D06EF5" w:rsidP="00D06EF5">
            <w:pPr>
              <w:widowControl/>
              <w:spacing w:line="240" w:lineRule="auto"/>
              <w:rPr>
                <w:sz w:val="24"/>
                <w:szCs w:val="24"/>
                <w:lang w:val="en-US"/>
              </w:rPr>
            </w:pPr>
          </w:p>
        </w:tc>
      </w:tr>
      <w:tr w:rsidR="00D06EF5" w:rsidRPr="00D06EF5" w:rsidTr="00950956">
        <w:trPr>
          <w:gridAfter w:val="1"/>
          <w:wAfter w:w="7" w:type="dxa"/>
          <w:trHeight w:val="170"/>
          <w:jc w:val="center"/>
        </w:trPr>
        <w:tc>
          <w:tcPr>
            <w:tcW w:w="470" w:type="dxa"/>
            <w:tcBorders>
              <w:top w:val="single" w:sz="4" w:space="0" w:color="auto"/>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lang w:val="en-US"/>
              </w:rPr>
            </w:pPr>
          </w:p>
        </w:tc>
        <w:tc>
          <w:tcPr>
            <w:tcW w:w="1464" w:type="dxa"/>
            <w:tcBorders>
              <w:top w:val="single" w:sz="4" w:space="0" w:color="auto"/>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21002113</w:t>
            </w:r>
          </w:p>
        </w:tc>
        <w:tc>
          <w:tcPr>
            <w:tcW w:w="3413" w:type="dxa"/>
            <w:tcBorders>
              <w:top w:val="single" w:sz="4" w:space="0" w:color="auto"/>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 Power Com WAR-500A</w:t>
            </w:r>
          </w:p>
        </w:tc>
        <w:tc>
          <w:tcPr>
            <w:tcW w:w="5054" w:type="dxa"/>
            <w:tcBorders>
              <w:top w:val="single" w:sz="4" w:space="0" w:color="auto"/>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21002117</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 Power Com WAR-500A</w:t>
            </w:r>
          </w:p>
        </w:tc>
        <w:tc>
          <w:tcPr>
            <w:tcW w:w="505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21002118</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 xml:space="preserve">Источник бесперебойного </w:t>
            </w:r>
            <w:r w:rsidRPr="00D06EF5">
              <w:rPr>
                <w:sz w:val="24"/>
                <w:szCs w:val="24"/>
              </w:rPr>
              <w:lastRenderedPageBreak/>
              <w:t>питания Power Com WAR-500A</w:t>
            </w:r>
          </w:p>
        </w:tc>
        <w:tc>
          <w:tcPr>
            <w:tcW w:w="505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21002551</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ИБП UPS800VA IpponBackVerso 800</w:t>
            </w:r>
          </w:p>
        </w:tc>
        <w:tc>
          <w:tcPr>
            <w:tcW w:w="505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21002552</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ИБП UPS800VA IpponBackVerso 800</w:t>
            </w:r>
          </w:p>
        </w:tc>
        <w:tc>
          <w:tcPr>
            <w:tcW w:w="505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21002554</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ИБП UPS800VA IpponBackVerso 800</w:t>
            </w:r>
          </w:p>
        </w:tc>
        <w:tc>
          <w:tcPr>
            <w:tcW w:w="505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21003322</w:t>
            </w:r>
          </w:p>
        </w:tc>
        <w:tc>
          <w:tcPr>
            <w:tcW w:w="3413" w:type="dxa"/>
            <w:tcBorders>
              <w:bottom w:val="single" w:sz="4" w:space="0" w:color="auto"/>
            </w:tcBorders>
            <w:vAlign w:val="center"/>
          </w:tcPr>
          <w:p w:rsidR="00D06EF5" w:rsidRPr="00D06EF5" w:rsidRDefault="00D06EF5" w:rsidP="00D06EF5">
            <w:pPr>
              <w:widowControl/>
              <w:spacing w:line="240" w:lineRule="auto"/>
              <w:rPr>
                <w:sz w:val="24"/>
                <w:szCs w:val="24"/>
              </w:rPr>
            </w:pPr>
            <w:r w:rsidRPr="00D06EF5">
              <w:rPr>
                <w:sz w:val="24"/>
                <w:szCs w:val="24"/>
              </w:rPr>
              <w:t xml:space="preserve">Источник бесперебойного питания </w:t>
            </w:r>
            <w:bookmarkStart w:id="7" w:name="OLE_LINK24"/>
            <w:bookmarkStart w:id="8" w:name="OLE_LINK25"/>
            <w:r w:rsidRPr="00D06EF5">
              <w:rPr>
                <w:sz w:val="24"/>
                <w:szCs w:val="24"/>
                <w:lang w:val="en-US"/>
              </w:rPr>
              <w:t>IPPON</w:t>
            </w:r>
            <w:r w:rsidRPr="00D06EF5">
              <w:rPr>
                <w:sz w:val="24"/>
                <w:szCs w:val="24"/>
              </w:rPr>
              <w:t xml:space="preserve"> </w:t>
            </w:r>
            <w:r w:rsidRPr="00D06EF5">
              <w:rPr>
                <w:sz w:val="24"/>
                <w:szCs w:val="24"/>
                <w:lang w:val="en-US"/>
              </w:rPr>
              <w:t>BACK</w:t>
            </w:r>
            <w:r w:rsidRPr="00D06EF5">
              <w:rPr>
                <w:sz w:val="24"/>
                <w:szCs w:val="24"/>
              </w:rPr>
              <w:t xml:space="preserve"> </w:t>
            </w:r>
            <w:r w:rsidRPr="00D06EF5">
              <w:rPr>
                <w:sz w:val="24"/>
                <w:szCs w:val="24"/>
                <w:lang w:val="en-US"/>
              </w:rPr>
              <w:t>Verso</w:t>
            </w:r>
            <w:r w:rsidRPr="00D06EF5">
              <w:rPr>
                <w:sz w:val="24"/>
                <w:szCs w:val="24"/>
              </w:rPr>
              <w:t xml:space="preserve"> 600</w:t>
            </w:r>
            <w:bookmarkEnd w:id="7"/>
            <w:bookmarkEnd w:id="8"/>
          </w:p>
        </w:tc>
        <w:tc>
          <w:tcPr>
            <w:tcW w:w="505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21003468</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 IPPON BACK</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IPPON Back Verso 600</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21003469</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 IPPON BACK</w:t>
            </w:r>
          </w:p>
        </w:tc>
        <w:tc>
          <w:tcPr>
            <w:tcW w:w="505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IPPON Back Verso 600</w:t>
            </w: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21003530</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 IPPON BACK Verso 600</w:t>
            </w:r>
          </w:p>
        </w:tc>
        <w:tc>
          <w:tcPr>
            <w:tcW w:w="505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21003531</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 IPPON BACK Verso 600</w:t>
            </w:r>
          </w:p>
        </w:tc>
        <w:tc>
          <w:tcPr>
            <w:tcW w:w="505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21003532</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 IPPON BACK Verso 600</w:t>
            </w:r>
          </w:p>
        </w:tc>
        <w:tc>
          <w:tcPr>
            <w:tcW w:w="505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21003533</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 IPPON BACK Verso 600</w:t>
            </w:r>
          </w:p>
        </w:tc>
        <w:tc>
          <w:tcPr>
            <w:tcW w:w="505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21003791</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 IPPON BACK Verso 600</w:t>
            </w:r>
          </w:p>
        </w:tc>
        <w:tc>
          <w:tcPr>
            <w:tcW w:w="505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21003792</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 IPPON BACK Verso 600</w:t>
            </w:r>
          </w:p>
        </w:tc>
        <w:tc>
          <w:tcPr>
            <w:tcW w:w="505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0"/>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21003793</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 IPPON BACK Verso 600</w:t>
            </w:r>
          </w:p>
        </w:tc>
        <w:tc>
          <w:tcPr>
            <w:tcW w:w="505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trHeight w:val="170"/>
          <w:jc w:val="center"/>
        </w:trPr>
        <w:tc>
          <w:tcPr>
            <w:tcW w:w="10408" w:type="dxa"/>
            <w:gridSpan w:val="5"/>
          </w:tcPr>
          <w:p w:rsidR="00D06EF5" w:rsidRPr="00D06EF5" w:rsidRDefault="00D06EF5" w:rsidP="00D06EF5">
            <w:pPr>
              <w:widowControl/>
              <w:spacing w:line="240" w:lineRule="auto"/>
              <w:rPr>
                <w:b/>
                <w:sz w:val="24"/>
                <w:szCs w:val="24"/>
              </w:rPr>
            </w:pPr>
            <w:r w:rsidRPr="00D06EF5">
              <w:rPr>
                <w:b/>
                <w:sz w:val="24"/>
                <w:szCs w:val="24"/>
              </w:rPr>
              <w:t>Мониторы:</w:t>
            </w:r>
          </w:p>
        </w:tc>
      </w:tr>
      <w:tr w:rsidR="00D06EF5" w:rsidRPr="00D06EF5" w:rsidTr="00950956">
        <w:trPr>
          <w:gridAfter w:val="1"/>
          <w:wAfter w:w="7" w:type="dxa"/>
          <w:trHeight w:val="170"/>
          <w:jc w:val="center"/>
        </w:trPr>
        <w:tc>
          <w:tcPr>
            <w:tcW w:w="470" w:type="dxa"/>
          </w:tcPr>
          <w:p w:rsidR="00D06EF5" w:rsidRPr="00D06EF5" w:rsidRDefault="00D06EF5" w:rsidP="004A4F04">
            <w:pPr>
              <w:widowControl/>
              <w:numPr>
                <w:ilvl w:val="0"/>
                <w:numId w:val="21"/>
              </w:numPr>
              <w:spacing w:line="240" w:lineRule="auto"/>
              <w:ind w:left="0" w:firstLine="0"/>
              <w:jc w:val="both"/>
              <w:rPr>
                <w:sz w:val="24"/>
                <w:szCs w:val="24"/>
                <w:lang w:val="en-US"/>
              </w:rPr>
            </w:pPr>
          </w:p>
        </w:tc>
        <w:tc>
          <w:tcPr>
            <w:tcW w:w="1464" w:type="dxa"/>
          </w:tcPr>
          <w:p w:rsidR="00D06EF5" w:rsidRPr="00D06EF5" w:rsidRDefault="00D06EF5" w:rsidP="00D06EF5">
            <w:pPr>
              <w:widowControl/>
              <w:spacing w:line="240" w:lineRule="auto"/>
              <w:jc w:val="center"/>
              <w:rPr>
                <w:sz w:val="24"/>
                <w:szCs w:val="24"/>
              </w:rPr>
            </w:pPr>
            <w:r w:rsidRPr="00D06EF5">
              <w:rPr>
                <w:sz w:val="24"/>
                <w:szCs w:val="24"/>
              </w:rPr>
              <w:t>00003692</w:t>
            </w:r>
          </w:p>
        </w:tc>
        <w:tc>
          <w:tcPr>
            <w:tcW w:w="3413" w:type="dxa"/>
          </w:tcPr>
          <w:p w:rsidR="00D06EF5" w:rsidRPr="00D06EF5" w:rsidRDefault="00D06EF5" w:rsidP="00D06EF5">
            <w:pPr>
              <w:widowControl/>
              <w:spacing w:line="240" w:lineRule="auto"/>
              <w:rPr>
                <w:sz w:val="24"/>
                <w:szCs w:val="24"/>
              </w:rPr>
            </w:pPr>
            <w:r w:rsidRPr="00D06EF5">
              <w:rPr>
                <w:sz w:val="24"/>
                <w:szCs w:val="24"/>
              </w:rPr>
              <w:t>Монитор LCD 17 Samsung SuncMaster 710</w:t>
            </w:r>
          </w:p>
        </w:tc>
        <w:tc>
          <w:tcPr>
            <w:tcW w:w="5054" w:type="dxa"/>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1"/>
              </w:numPr>
              <w:spacing w:line="240" w:lineRule="auto"/>
              <w:ind w:left="0" w:firstLine="0"/>
              <w:jc w:val="both"/>
              <w:rPr>
                <w:sz w:val="24"/>
                <w:szCs w:val="24"/>
                <w:lang w:val="en-US"/>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00004256</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Монитор LCD 18-19/BENQT905 19LCD</w:t>
            </w:r>
          </w:p>
        </w:tc>
        <w:tc>
          <w:tcPr>
            <w:tcW w:w="505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1"/>
              </w:numPr>
              <w:spacing w:line="240" w:lineRule="auto"/>
              <w:ind w:left="0" w:firstLine="0"/>
              <w:jc w:val="both"/>
              <w:rPr>
                <w:sz w:val="24"/>
                <w:szCs w:val="24"/>
                <w:lang w:val="en-US"/>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00004295</w:t>
            </w:r>
          </w:p>
        </w:tc>
        <w:tc>
          <w:tcPr>
            <w:tcW w:w="3413" w:type="dxa"/>
            <w:tcBorders>
              <w:bottom w:val="single" w:sz="4" w:space="0" w:color="auto"/>
            </w:tcBorders>
          </w:tcPr>
          <w:p w:rsidR="00D06EF5" w:rsidRPr="00D06EF5" w:rsidRDefault="00D06EF5" w:rsidP="00D06EF5">
            <w:pPr>
              <w:widowControl/>
              <w:spacing w:line="240" w:lineRule="auto"/>
              <w:rPr>
                <w:sz w:val="24"/>
                <w:szCs w:val="24"/>
                <w:lang w:val="en-US"/>
              </w:rPr>
            </w:pPr>
            <w:r w:rsidRPr="00D06EF5">
              <w:rPr>
                <w:sz w:val="24"/>
                <w:szCs w:val="24"/>
              </w:rPr>
              <w:t>Монитор</w:t>
            </w:r>
            <w:r w:rsidRPr="00D06EF5">
              <w:rPr>
                <w:sz w:val="24"/>
                <w:szCs w:val="24"/>
                <w:lang w:val="en-US"/>
              </w:rPr>
              <w:t xml:space="preserve"> LCD 17 Philips 170S6FS 17LCD</w:t>
            </w:r>
          </w:p>
        </w:tc>
        <w:tc>
          <w:tcPr>
            <w:tcW w:w="5054" w:type="dxa"/>
            <w:tcBorders>
              <w:bottom w:val="single" w:sz="4" w:space="0" w:color="auto"/>
            </w:tcBorders>
          </w:tcPr>
          <w:p w:rsidR="00D06EF5" w:rsidRPr="00D06EF5" w:rsidRDefault="00D06EF5" w:rsidP="00D06EF5">
            <w:pPr>
              <w:widowControl/>
              <w:spacing w:line="240" w:lineRule="auto"/>
              <w:rPr>
                <w:sz w:val="24"/>
                <w:szCs w:val="24"/>
                <w:lang w:val="en-US"/>
              </w:rPr>
            </w:pPr>
          </w:p>
        </w:tc>
      </w:tr>
      <w:tr w:rsidR="00D06EF5" w:rsidRPr="00D06EF5" w:rsidTr="00950956">
        <w:trPr>
          <w:gridAfter w:val="1"/>
          <w:wAfter w:w="7" w:type="dxa"/>
          <w:trHeight w:val="170"/>
          <w:jc w:val="center"/>
        </w:trPr>
        <w:tc>
          <w:tcPr>
            <w:tcW w:w="470" w:type="dxa"/>
            <w:tcBorders>
              <w:top w:val="single" w:sz="4" w:space="0" w:color="auto"/>
            </w:tcBorders>
          </w:tcPr>
          <w:p w:rsidR="00D06EF5" w:rsidRPr="00D06EF5" w:rsidRDefault="00D06EF5" w:rsidP="004A4F04">
            <w:pPr>
              <w:widowControl/>
              <w:numPr>
                <w:ilvl w:val="0"/>
                <w:numId w:val="21"/>
              </w:numPr>
              <w:spacing w:line="240" w:lineRule="auto"/>
              <w:ind w:left="0" w:firstLine="0"/>
              <w:jc w:val="both"/>
              <w:rPr>
                <w:sz w:val="24"/>
                <w:szCs w:val="24"/>
                <w:lang w:val="en-US"/>
              </w:rPr>
            </w:pPr>
          </w:p>
        </w:tc>
        <w:tc>
          <w:tcPr>
            <w:tcW w:w="1464" w:type="dxa"/>
            <w:tcBorders>
              <w:top w:val="single" w:sz="4" w:space="0" w:color="auto"/>
            </w:tcBorders>
          </w:tcPr>
          <w:p w:rsidR="00D06EF5" w:rsidRPr="00D06EF5" w:rsidRDefault="00D06EF5" w:rsidP="00D06EF5">
            <w:pPr>
              <w:widowControl/>
              <w:spacing w:line="240" w:lineRule="auto"/>
              <w:jc w:val="center"/>
              <w:rPr>
                <w:sz w:val="24"/>
                <w:szCs w:val="24"/>
              </w:rPr>
            </w:pPr>
            <w:r w:rsidRPr="00D06EF5">
              <w:rPr>
                <w:rFonts w:eastAsia="Calibri"/>
                <w:sz w:val="24"/>
                <w:szCs w:val="24"/>
                <w:lang w:eastAsia="en-US"/>
              </w:rPr>
              <w:t>00004662</w:t>
            </w:r>
          </w:p>
        </w:tc>
        <w:tc>
          <w:tcPr>
            <w:tcW w:w="3413" w:type="dxa"/>
            <w:tcBorders>
              <w:top w:val="single" w:sz="4" w:space="0" w:color="auto"/>
            </w:tcBorders>
          </w:tcPr>
          <w:p w:rsidR="00D06EF5" w:rsidRPr="00D06EF5" w:rsidRDefault="00D06EF5" w:rsidP="00D06EF5">
            <w:pPr>
              <w:widowControl/>
              <w:spacing w:line="240" w:lineRule="auto"/>
              <w:rPr>
                <w:sz w:val="24"/>
                <w:szCs w:val="24"/>
              </w:rPr>
            </w:pPr>
            <w:r w:rsidRPr="00D06EF5">
              <w:rPr>
                <w:rFonts w:eastAsia="Calibri"/>
                <w:sz w:val="24"/>
                <w:szCs w:val="24"/>
                <w:lang w:eastAsia="en-US"/>
              </w:rPr>
              <w:t>Монитор 19 ACER 19"V193 Db</w:t>
            </w:r>
          </w:p>
        </w:tc>
        <w:tc>
          <w:tcPr>
            <w:tcW w:w="5054" w:type="dxa"/>
            <w:tcBorders>
              <w:top w:val="single" w:sz="4" w:space="0" w:color="auto"/>
            </w:tcBorders>
          </w:tcPr>
          <w:p w:rsidR="00D06EF5" w:rsidRPr="00D06EF5" w:rsidRDefault="00D06EF5" w:rsidP="00D06EF5">
            <w:pPr>
              <w:widowControl/>
              <w:spacing w:line="240" w:lineRule="auto"/>
              <w:rPr>
                <w:sz w:val="24"/>
                <w:szCs w:val="24"/>
                <w:lang w:val="en-US"/>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1"/>
              </w:numPr>
              <w:spacing w:line="240" w:lineRule="auto"/>
              <w:ind w:left="0" w:firstLine="0"/>
              <w:jc w:val="both"/>
              <w:rPr>
                <w:sz w:val="24"/>
                <w:szCs w:val="24"/>
                <w:lang w:val="en-US"/>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00004667</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Монитор ASER 19 V193 DOB</w:t>
            </w:r>
          </w:p>
        </w:tc>
        <w:tc>
          <w:tcPr>
            <w:tcW w:w="505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1"/>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00005919</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Монитор ЖК 19" BenQ BL912</w:t>
            </w:r>
          </w:p>
        </w:tc>
        <w:tc>
          <w:tcPr>
            <w:tcW w:w="505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Pr>
          <w:p w:rsidR="00D06EF5" w:rsidRPr="00D06EF5" w:rsidRDefault="00D06EF5" w:rsidP="004A4F04">
            <w:pPr>
              <w:widowControl/>
              <w:numPr>
                <w:ilvl w:val="0"/>
                <w:numId w:val="21"/>
              </w:numPr>
              <w:spacing w:line="240" w:lineRule="auto"/>
              <w:ind w:left="0" w:firstLine="0"/>
              <w:jc w:val="both"/>
              <w:rPr>
                <w:sz w:val="24"/>
                <w:szCs w:val="24"/>
              </w:rPr>
            </w:pPr>
          </w:p>
        </w:tc>
        <w:tc>
          <w:tcPr>
            <w:tcW w:w="1464" w:type="dxa"/>
          </w:tcPr>
          <w:p w:rsidR="00D06EF5" w:rsidRPr="00D06EF5" w:rsidRDefault="00D06EF5" w:rsidP="00D06EF5">
            <w:pPr>
              <w:widowControl/>
              <w:spacing w:line="240" w:lineRule="auto"/>
              <w:jc w:val="center"/>
              <w:rPr>
                <w:sz w:val="24"/>
                <w:szCs w:val="24"/>
              </w:rPr>
            </w:pPr>
            <w:r w:rsidRPr="00D06EF5">
              <w:rPr>
                <w:sz w:val="24"/>
                <w:szCs w:val="24"/>
              </w:rPr>
              <w:t>00005920</w:t>
            </w:r>
          </w:p>
        </w:tc>
        <w:tc>
          <w:tcPr>
            <w:tcW w:w="3413" w:type="dxa"/>
          </w:tcPr>
          <w:p w:rsidR="00D06EF5" w:rsidRPr="00D06EF5" w:rsidRDefault="00D06EF5" w:rsidP="00D06EF5">
            <w:pPr>
              <w:widowControl/>
              <w:spacing w:line="240" w:lineRule="auto"/>
              <w:rPr>
                <w:sz w:val="24"/>
                <w:szCs w:val="24"/>
              </w:rPr>
            </w:pPr>
            <w:r w:rsidRPr="00D06EF5">
              <w:rPr>
                <w:sz w:val="24"/>
                <w:szCs w:val="24"/>
              </w:rPr>
              <w:t>Монитор ЖК 19" BenQ BL912</w:t>
            </w:r>
          </w:p>
        </w:tc>
        <w:tc>
          <w:tcPr>
            <w:tcW w:w="5054" w:type="dxa"/>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470" w:type="dxa"/>
            <w:tcBorders>
              <w:bottom w:val="single" w:sz="4" w:space="0" w:color="auto"/>
            </w:tcBorders>
          </w:tcPr>
          <w:p w:rsidR="00D06EF5" w:rsidRPr="00D06EF5" w:rsidRDefault="00D06EF5" w:rsidP="004A4F04">
            <w:pPr>
              <w:widowControl/>
              <w:numPr>
                <w:ilvl w:val="0"/>
                <w:numId w:val="21"/>
              </w:numPr>
              <w:spacing w:line="240" w:lineRule="auto"/>
              <w:ind w:left="0" w:firstLine="0"/>
              <w:jc w:val="both"/>
              <w:rPr>
                <w:sz w:val="24"/>
                <w:szCs w:val="24"/>
              </w:rPr>
            </w:pPr>
          </w:p>
        </w:tc>
        <w:tc>
          <w:tcPr>
            <w:tcW w:w="1464"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00007012</w:t>
            </w:r>
          </w:p>
        </w:tc>
        <w:tc>
          <w:tcPr>
            <w:tcW w:w="341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Монитор 27"АОС</w:t>
            </w:r>
          </w:p>
        </w:tc>
        <w:tc>
          <w:tcPr>
            <w:tcW w:w="5054" w:type="dxa"/>
            <w:tcBorders>
              <w:bottom w:val="single" w:sz="4" w:space="0" w:color="auto"/>
            </w:tcBorders>
          </w:tcPr>
          <w:p w:rsidR="00D06EF5" w:rsidRPr="00D06EF5" w:rsidRDefault="00D06EF5" w:rsidP="00D06EF5">
            <w:pPr>
              <w:widowControl/>
              <w:spacing w:line="240" w:lineRule="auto"/>
              <w:rPr>
                <w:sz w:val="24"/>
                <w:szCs w:val="24"/>
              </w:rPr>
            </w:pPr>
          </w:p>
        </w:tc>
      </w:tr>
    </w:tbl>
    <w:p w:rsidR="00D06EF5" w:rsidRPr="00D06EF5" w:rsidRDefault="00D06EF5" w:rsidP="00D06EF5">
      <w:pPr>
        <w:widowControl/>
        <w:spacing w:line="240" w:lineRule="auto"/>
        <w:jc w:val="both"/>
        <w:rPr>
          <w:sz w:val="24"/>
          <w:szCs w:val="24"/>
        </w:rPr>
      </w:pPr>
      <w:r w:rsidRPr="00D06EF5">
        <w:rPr>
          <w:sz w:val="24"/>
          <w:szCs w:val="24"/>
        </w:rPr>
        <w:tab/>
      </w:r>
    </w:p>
    <w:p w:rsidR="00D06EF5" w:rsidRPr="00D06EF5" w:rsidRDefault="00D06EF5" w:rsidP="00D06EF5">
      <w:pPr>
        <w:widowControl/>
        <w:spacing w:line="240" w:lineRule="auto"/>
        <w:jc w:val="both"/>
        <w:rPr>
          <w:b/>
          <w:sz w:val="24"/>
          <w:szCs w:val="24"/>
        </w:rPr>
      </w:pPr>
      <w:r w:rsidRPr="00D06EF5">
        <w:rPr>
          <w:b/>
          <w:sz w:val="24"/>
          <w:szCs w:val="24"/>
        </w:rPr>
        <w:t>1.2. Серверное и сетевое оборудование</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02"/>
        <w:gridCol w:w="1701"/>
        <w:gridCol w:w="3349"/>
        <w:gridCol w:w="4543"/>
      </w:tblGrid>
      <w:tr w:rsidR="00D06EF5" w:rsidRPr="00D06EF5" w:rsidTr="00950956">
        <w:trPr>
          <w:trHeight w:val="170"/>
          <w:jc w:val="center"/>
        </w:trPr>
        <w:tc>
          <w:tcPr>
            <w:tcW w:w="502"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lastRenderedPageBreak/>
              <w:t>№</w:t>
            </w:r>
          </w:p>
          <w:p w:rsidR="00D06EF5" w:rsidRPr="00D06EF5" w:rsidRDefault="00D06EF5" w:rsidP="00D06EF5">
            <w:pPr>
              <w:widowControl/>
              <w:spacing w:line="240" w:lineRule="auto"/>
              <w:jc w:val="center"/>
              <w:rPr>
                <w:sz w:val="24"/>
                <w:szCs w:val="24"/>
              </w:rPr>
            </w:pPr>
            <w:proofErr w:type="gramStart"/>
            <w:r w:rsidRPr="00D06EF5">
              <w:rPr>
                <w:sz w:val="24"/>
                <w:szCs w:val="24"/>
              </w:rPr>
              <w:t>п</w:t>
            </w:r>
            <w:proofErr w:type="gramEnd"/>
            <w:r w:rsidRPr="00D06EF5">
              <w:rPr>
                <w:sz w:val="24"/>
                <w:szCs w:val="24"/>
              </w:rPr>
              <w:t>/п</w:t>
            </w:r>
          </w:p>
        </w:tc>
        <w:tc>
          <w:tcPr>
            <w:tcW w:w="1701" w:type="dxa"/>
            <w:tcBorders>
              <w:bottom w:val="single" w:sz="4" w:space="0" w:color="auto"/>
            </w:tcBorders>
            <w:vAlign w:val="center"/>
          </w:tcPr>
          <w:p w:rsidR="00D06EF5" w:rsidRPr="00D06EF5" w:rsidRDefault="00D06EF5" w:rsidP="00D06EF5">
            <w:pPr>
              <w:widowControl/>
              <w:spacing w:line="240" w:lineRule="auto"/>
              <w:jc w:val="center"/>
              <w:rPr>
                <w:sz w:val="24"/>
                <w:szCs w:val="24"/>
              </w:rPr>
            </w:pPr>
            <w:r w:rsidRPr="00D06EF5">
              <w:rPr>
                <w:sz w:val="24"/>
                <w:szCs w:val="24"/>
              </w:rPr>
              <w:t>Инвентарный номер</w:t>
            </w:r>
          </w:p>
        </w:tc>
        <w:tc>
          <w:tcPr>
            <w:tcW w:w="3349" w:type="dxa"/>
            <w:tcBorders>
              <w:bottom w:val="single" w:sz="4" w:space="0" w:color="auto"/>
            </w:tcBorders>
            <w:vAlign w:val="center"/>
          </w:tcPr>
          <w:p w:rsidR="00D06EF5" w:rsidRPr="00D06EF5" w:rsidRDefault="00D06EF5" w:rsidP="00D06EF5">
            <w:pPr>
              <w:widowControl/>
              <w:spacing w:line="240" w:lineRule="auto"/>
              <w:rPr>
                <w:sz w:val="24"/>
                <w:szCs w:val="24"/>
              </w:rPr>
            </w:pPr>
            <w:r w:rsidRPr="00D06EF5">
              <w:rPr>
                <w:sz w:val="24"/>
                <w:szCs w:val="24"/>
              </w:rPr>
              <w:t>Наименование оборудования</w:t>
            </w:r>
          </w:p>
        </w:tc>
        <w:tc>
          <w:tcPr>
            <w:tcW w:w="4543" w:type="dxa"/>
            <w:tcBorders>
              <w:bottom w:val="single" w:sz="4" w:space="0" w:color="auto"/>
            </w:tcBorders>
            <w:vAlign w:val="center"/>
          </w:tcPr>
          <w:p w:rsidR="00D06EF5" w:rsidRPr="00D06EF5" w:rsidRDefault="00D06EF5" w:rsidP="00D06EF5">
            <w:pPr>
              <w:widowControl/>
              <w:spacing w:line="240" w:lineRule="auto"/>
              <w:rPr>
                <w:sz w:val="24"/>
                <w:szCs w:val="24"/>
              </w:rPr>
            </w:pPr>
            <w:r w:rsidRPr="00D06EF5">
              <w:rPr>
                <w:sz w:val="24"/>
                <w:szCs w:val="24"/>
              </w:rPr>
              <w:t>Состав, характеристика оборудования</w:t>
            </w:r>
          </w:p>
        </w:tc>
      </w:tr>
      <w:tr w:rsidR="00D06EF5" w:rsidRPr="00D06EF5" w:rsidTr="00950956">
        <w:trPr>
          <w:trHeight w:val="170"/>
          <w:jc w:val="center"/>
        </w:trPr>
        <w:tc>
          <w:tcPr>
            <w:tcW w:w="10095" w:type="dxa"/>
            <w:gridSpan w:val="4"/>
            <w:tcBorders>
              <w:bottom w:val="single" w:sz="4" w:space="0" w:color="auto"/>
            </w:tcBorders>
          </w:tcPr>
          <w:p w:rsidR="00D06EF5" w:rsidRPr="00D06EF5" w:rsidRDefault="00D06EF5" w:rsidP="00D06EF5">
            <w:pPr>
              <w:widowControl/>
              <w:spacing w:line="240" w:lineRule="auto"/>
              <w:rPr>
                <w:b/>
                <w:sz w:val="24"/>
                <w:szCs w:val="24"/>
              </w:rPr>
            </w:pPr>
            <w:r w:rsidRPr="00D06EF5">
              <w:rPr>
                <w:b/>
                <w:sz w:val="24"/>
                <w:szCs w:val="24"/>
              </w:rPr>
              <w:t>Серверное оборудование:</w:t>
            </w:r>
          </w:p>
        </w:tc>
      </w:tr>
      <w:tr w:rsidR="00D06EF5" w:rsidRPr="00D06EF5" w:rsidTr="00950956">
        <w:trPr>
          <w:trHeight w:val="170"/>
          <w:jc w:val="center"/>
        </w:trPr>
        <w:tc>
          <w:tcPr>
            <w:tcW w:w="502" w:type="dxa"/>
            <w:tcBorders>
              <w:bottom w:val="single" w:sz="4" w:space="0" w:color="auto"/>
            </w:tcBorders>
          </w:tcPr>
          <w:p w:rsidR="00D06EF5" w:rsidRPr="00D06EF5" w:rsidRDefault="00D06EF5" w:rsidP="004A4F04">
            <w:pPr>
              <w:widowControl/>
              <w:numPr>
                <w:ilvl w:val="0"/>
                <w:numId w:val="22"/>
              </w:numPr>
              <w:spacing w:line="240" w:lineRule="auto"/>
              <w:ind w:left="0" w:firstLine="0"/>
              <w:jc w:val="both"/>
              <w:rPr>
                <w:sz w:val="24"/>
                <w:szCs w:val="24"/>
              </w:rPr>
            </w:pPr>
          </w:p>
        </w:tc>
        <w:tc>
          <w:tcPr>
            <w:tcW w:w="1701"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00004311</w:t>
            </w:r>
          </w:p>
        </w:tc>
        <w:tc>
          <w:tcPr>
            <w:tcW w:w="3349" w:type="dxa"/>
            <w:tcBorders>
              <w:bottom w:val="single" w:sz="4" w:space="0" w:color="auto"/>
            </w:tcBorders>
          </w:tcPr>
          <w:p w:rsidR="00D06EF5" w:rsidRPr="00D06EF5" w:rsidRDefault="00D06EF5" w:rsidP="00D06EF5">
            <w:pPr>
              <w:widowControl/>
              <w:spacing w:line="240" w:lineRule="auto"/>
              <w:rPr>
                <w:sz w:val="24"/>
                <w:szCs w:val="24"/>
                <w:lang w:val="en-US"/>
              </w:rPr>
            </w:pPr>
            <w:r w:rsidRPr="00D06EF5">
              <w:rPr>
                <w:sz w:val="24"/>
                <w:szCs w:val="24"/>
              </w:rPr>
              <w:t>Сервер</w:t>
            </w:r>
            <w:r w:rsidRPr="00D06EF5">
              <w:rPr>
                <w:sz w:val="24"/>
                <w:szCs w:val="24"/>
                <w:lang w:val="en-US"/>
              </w:rPr>
              <w:t xml:space="preserve"> DELL-PE2850P42x3/1GK/DVD/PERC</w:t>
            </w:r>
          </w:p>
        </w:tc>
        <w:tc>
          <w:tcPr>
            <w:tcW w:w="4543" w:type="dxa"/>
            <w:tcBorders>
              <w:bottom w:val="single" w:sz="4" w:space="0" w:color="auto"/>
            </w:tcBorders>
          </w:tcPr>
          <w:p w:rsidR="00D06EF5" w:rsidRPr="00D06EF5" w:rsidRDefault="00D06EF5" w:rsidP="00D06EF5">
            <w:pPr>
              <w:widowControl/>
              <w:spacing w:line="240" w:lineRule="auto"/>
              <w:rPr>
                <w:sz w:val="24"/>
                <w:szCs w:val="24"/>
                <w:lang w:val="en-US"/>
              </w:rPr>
            </w:pPr>
            <w:r w:rsidRPr="00D06EF5">
              <w:rPr>
                <w:sz w:val="24"/>
                <w:szCs w:val="24"/>
                <w:lang w:val="en-US"/>
              </w:rPr>
              <w:t xml:space="preserve">Сервер DELL-PE2850P42x3/1GK/DVD/PERC, Жесткий диск 73GB 15K Ultra 320 SCSI, </w:t>
            </w:r>
            <w:r w:rsidRPr="00D06EF5">
              <w:rPr>
                <w:sz w:val="24"/>
                <w:szCs w:val="24"/>
              </w:rPr>
              <w:t>Жесткий</w:t>
            </w:r>
            <w:r w:rsidRPr="00D06EF5">
              <w:rPr>
                <w:sz w:val="24"/>
                <w:szCs w:val="24"/>
                <w:lang w:val="en-US"/>
              </w:rPr>
              <w:t xml:space="preserve"> </w:t>
            </w:r>
            <w:r w:rsidRPr="00D06EF5">
              <w:rPr>
                <w:sz w:val="24"/>
                <w:szCs w:val="24"/>
              </w:rPr>
              <w:t>диск</w:t>
            </w:r>
            <w:r w:rsidRPr="00D06EF5">
              <w:rPr>
                <w:sz w:val="24"/>
                <w:szCs w:val="24"/>
                <w:lang w:val="en-US"/>
              </w:rPr>
              <w:t xml:space="preserve"> 73GB 15K Ultra 320 SCSI</w:t>
            </w:r>
          </w:p>
        </w:tc>
      </w:tr>
      <w:tr w:rsidR="00D06EF5" w:rsidRPr="00D06EF5" w:rsidTr="00950956">
        <w:trPr>
          <w:trHeight w:val="170"/>
          <w:jc w:val="center"/>
        </w:trPr>
        <w:tc>
          <w:tcPr>
            <w:tcW w:w="502" w:type="dxa"/>
            <w:tcBorders>
              <w:bottom w:val="single" w:sz="4" w:space="0" w:color="auto"/>
            </w:tcBorders>
          </w:tcPr>
          <w:p w:rsidR="00D06EF5" w:rsidRPr="00D06EF5" w:rsidRDefault="00D06EF5" w:rsidP="004A4F04">
            <w:pPr>
              <w:widowControl/>
              <w:numPr>
                <w:ilvl w:val="0"/>
                <w:numId w:val="22"/>
              </w:numPr>
              <w:spacing w:line="240" w:lineRule="auto"/>
              <w:ind w:left="0" w:firstLine="0"/>
              <w:jc w:val="both"/>
              <w:rPr>
                <w:sz w:val="24"/>
                <w:szCs w:val="24"/>
                <w:lang w:val="en-US"/>
              </w:rPr>
            </w:pPr>
          </w:p>
        </w:tc>
        <w:tc>
          <w:tcPr>
            <w:tcW w:w="1701"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00004401</w:t>
            </w:r>
          </w:p>
        </w:tc>
        <w:tc>
          <w:tcPr>
            <w:tcW w:w="3349"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Сервер HP DL 160G5</w:t>
            </w:r>
          </w:p>
        </w:tc>
        <w:tc>
          <w:tcPr>
            <w:tcW w:w="4543"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trHeight w:val="170"/>
          <w:jc w:val="center"/>
        </w:trPr>
        <w:tc>
          <w:tcPr>
            <w:tcW w:w="502" w:type="dxa"/>
            <w:tcBorders>
              <w:bottom w:val="single" w:sz="4" w:space="0" w:color="auto"/>
            </w:tcBorders>
          </w:tcPr>
          <w:p w:rsidR="00D06EF5" w:rsidRPr="00D06EF5" w:rsidRDefault="00D06EF5" w:rsidP="004A4F04">
            <w:pPr>
              <w:widowControl/>
              <w:numPr>
                <w:ilvl w:val="0"/>
                <w:numId w:val="22"/>
              </w:numPr>
              <w:spacing w:line="240" w:lineRule="auto"/>
              <w:ind w:left="0" w:firstLine="0"/>
              <w:jc w:val="both"/>
              <w:rPr>
                <w:sz w:val="24"/>
                <w:szCs w:val="24"/>
                <w:lang w:val="en-US"/>
              </w:rPr>
            </w:pPr>
          </w:p>
        </w:tc>
        <w:tc>
          <w:tcPr>
            <w:tcW w:w="1701"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00004499</w:t>
            </w:r>
          </w:p>
        </w:tc>
        <w:tc>
          <w:tcPr>
            <w:tcW w:w="3349" w:type="dxa"/>
            <w:tcBorders>
              <w:bottom w:val="single" w:sz="4" w:space="0" w:color="auto"/>
            </w:tcBorders>
          </w:tcPr>
          <w:p w:rsidR="00D06EF5" w:rsidRPr="00D06EF5" w:rsidRDefault="00D06EF5" w:rsidP="00D06EF5">
            <w:pPr>
              <w:widowControl/>
              <w:spacing w:line="240" w:lineRule="auto"/>
              <w:rPr>
                <w:sz w:val="24"/>
                <w:szCs w:val="24"/>
                <w:lang w:val="en-US"/>
              </w:rPr>
            </w:pPr>
            <w:r w:rsidRPr="00D06EF5">
              <w:rPr>
                <w:sz w:val="24"/>
                <w:szCs w:val="24"/>
              </w:rPr>
              <w:t>Сервер</w:t>
            </w:r>
            <w:r w:rsidRPr="00D06EF5">
              <w:rPr>
                <w:sz w:val="24"/>
                <w:szCs w:val="24"/>
                <w:lang w:val="en-US"/>
              </w:rPr>
              <w:t xml:space="preserve"> Hewiett Packard Proliant DL 380G7E5620      </w:t>
            </w:r>
          </w:p>
        </w:tc>
        <w:tc>
          <w:tcPr>
            <w:tcW w:w="4543" w:type="dxa"/>
            <w:tcBorders>
              <w:bottom w:val="single" w:sz="4" w:space="0" w:color="auto"/>
            </w:tcBorders>
          </w:tcPr>
          <w:p w:rsidR="00D06EF5" w:rsidRPr="00D06EF5" w:rsidRDefault="00D06EF5" w:rsidP="00D06EF5">
            <w:pPr>
              <w:widowControl/>
              <w:spacing w:line="240" w:lineRule="auto"/>
              <w:rPr>
                <w:sz w:val="24"/>
                <w:szCs w:val="24"/>
                <w:lang w:val="en-US"/>
              </w:rPr>
            </w:pPr>
          </w:p>
        </w:tc>
      </w:tr>
      <w:tr w:rsidR="00D06EF5" w:rsidRPr="00D06EF5" w:rsidTr="00950956">
        <w:trPr>
          <w:trHeight w:val="170"/>
          <w:jc w:val="center"/>
        </w:trPr>
        <w:tc>
          <w:tcPr>
            <w:tcW w:w="502" w:type="dxa"/>
            <w:tcBorders>
              <w:bottom w:val="single" w:sz="4" w:space="0" w:color="auto"/>
            </w:tcBorders>
          </w:tcPr>
          <w:p w:rsidR="00D06EF5" w:rsidRPr="00D06EF5" w:rsidRDefault="00D06EF5" w:rsidP="004A4F04">
            <w:pPr>
              <w:widowControl/>
              <w:numPr>
                <w:ilvl w:val="0"/>
                <w:numId w:val="22"/>
              </w:numPr>
              <w:spacing w:line="240" w:lineRule="auto"/>
              <w:ind w:left="0" w:firstLine="0"/>
              <w:jc w:val="both"/>
              <w:rPr>
                <w:sz w:val="24"/>
                <w:szCs w:val="24"/>
                <w:lang w:val="en-US"/>
              </w:rPr>
            </w:pPr>
          </w:p>
        </w:tc>
        <w:tc>
          <w:tcPr>
            <w:tcW w:w="1701"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00004508</w:t>
            </w:r>
          </w:p>
        </w:tc>
        <w:tc>
          <w:tcPr>
            <w:tcW w:w="3349"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Сервер HP DL 180G6 E5620</w:t>
            </w:r>
          </w:p>
        </w:tc>
        <w:tc>
          <w:tcPr>
            <w:tcW w:w="454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Сервер HP DL 180G6 E5620, Жесткий диск 300 Gb, Жесткий диск 1ТВ, Жесткий диск 300 Gb, Жесткий диск 300 Gb, Жесткий диск 300 Gb, Жесткий диск 300 Gb, Жесткий диск 300 Gb, Жесткий диск 300 Gb</w:t>
            </w:r>
          </w:p>
        </w:tc>
      </w:tr>
      <w:tr w:rsidR="00D06EF5" w:rsidRPr="00D06EF5" w:rsidTr="00950956">
        <w:trPr>
          <w:trHeight w:val="170"/>
          <w:jc w:val="center"/>
        </w:trPr>
        <w:tc>
          <w:tcPr>
            <w:tcW w:w="502" w:type="dxa"/>
            <w:tcBorders>
              <w:bottom w:val="single" w:sz="4" w:space="0" w:color="auto"/>
            </w:tcBorders>
          </w:tcPr>
          <w:p w:rsidR="00D06EF5" w:rsidRPr="00D06EF5" w:rsidRDefault="00D06EF5" w:rsidP="004A4F04">
            <w:pPr>
              <w:widowControl/>
              <w:numPr>
                <w:ilvl w:val="0"/>
                <w:numId w:val="22"/>
              </w:numPr>
              <w:spacing w:line="240" w:lineRule="auto"/>
              <w:ind w:left="0" w:firstLine="0"/>
              <w:jc w:val="both"/>
              <w:rPr>
                <w:sz w:val="24"/>
                <w:szCs w:val="24"/>
              </w:rPr>
            </w:pPr>
          </w:p>
        </w:tc>
        <w:tc>
          <w:tcPr>
            <w:tcW w:w="1701"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00005641</w:t>
            </w:r>
          </w:p>
        </w:tc>
        <w:tc>
          <w:tcPr>
            <w:tcW w:w="3349" w:type="dxa"/>
            <w:tcBorders>
              <w:bottom w:val="single" w:sz="4" w:space="0" w:color="auto"/>
            </w:tcBorders>
          </w:tcPr>
          <w:p w:rsidR="00D06EF5" w:rsidRPr="00D06EF5" w:rsidRDefault="00D06EF5" w:rsidP="00D06EF5">
            <w:pPr>
              <w:widowControl/>
              <w:spacing w:line="240" w:lineRule="auto"/>
              <w:rPr>
                <w:sz w:val="24"/>
                <w:szCs w:val="24"/>
                <w:lang w:val="en-US"/>
              </w:rPr>
            </w:pPr>
            <w:r w:rsidRPr="00D06EF5">
              <w:rPr>
                <w:sz w:val="24"/>
                <w:szCs w:val="24"/>
              </w:rPr>
              <w:t>Сервер</w:t>
            </w:r>
            <w:r w:rsidRPr="00D06EF5">
              <w:rPr>
                <w:sz w:val="24"/>
                <w:szCs w:val="24"/>
                <w:lang w:val="en-US"/>
              </w:rPr>
              <w:t xml:space="preserve"> Supermicro SuperServer 6028R-WTR</w:t>
            </w:r>
          </w:p>
        </w:tc>
        <w:tc>
          <w:tcPr>
            <w:tcW w:w="4543" w:type="dxa"/>
            <w:tcBorders>
              <w:bottom w:val="single" w:sz="4" w:space="0" w:color="auto"/>
            </w:tcBorders>
          </w:tcPr>
          <w:p w:rsidR="00D06EF5" w:rsidRPr="00D06EF5" w:rsidRDefault="00D06EF5" w:rsidP="00D06EF5">
            <w:pPr>
              <w:widowControl/>
              <w:spacing w:line="240" w:lineRule="auto"/>
              <w:rPr>
                <w:sz w:val="24"/>
                <w:szCs w:val="24"/>
                <w:lang w:val="en-US"/>
              </w:rPr>
            </w:pPr>
          </w:p>
        </w:tc>
      </w:tr>
      <w:tr w:rsidR="00D06EF5" w:rsidRPr="00D06EF5" w:rsidTr="00950956">
        <w:trPr>
          <w:trHeight w:val="170"/>
          <w:jc w:val="center"/>
        </w:trPr>
        <w:tc>
          <w:tcPr>
            <w:tcW w:w="502" w:type="dxa"/>
            <w:tcBorders>
              <w:bottom w:val="single" w:sz="4" w:space="0" w:color="auto"/>
            </w:tcBorders>
          </w:tcPr>
          <w:p w:rsidR="00D06EF5" w:rsidRPr="00D06EF5" w:rsidRDefault="00D06EF5" w:rsidP="004A4F04">
            <w:pPr>
              <w:widowControl/>
              <w:numPr>
                <w:ilvl w:val="0"/>
                <w:numId w:val="22"/>
              </w:numPr>
              <w:spacing w:line="240" w:lineRule="auto"/>
              <w:ind w:left="0" w:firstLine="0"/>
              <w:jc w:val="both"/>
              <w:rPr>
                <w:sz w:val="24"/>
                <w:szCs w:val="24"/>
                <w:lang w:val="en-US"/>
              </w:rPr>
            </w:pPr>
          </w:p>
        </w:tc>
        <w:tc>
          <w:tcPr>
            <w:tcW w:w="1701"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00005642</w:t>
            </w:r>
          </w:p>
        </w:tc>
        <w:tc>
          <w:tcPr>
            <w:tcW w:w="3349" w:type="dxa"/>
            <w:tcBorders>
              <w:bottom w:val="single" w:sz="4" w:space="0" w:color="auto"/>
            </w:tcBorders>
          </w:tcPr>
          <w:p w:rsidR="00D06EF5" w:rsidRPr="00D06EF5" w:rsidRDefault="00D06EF5" w:rsidP="00D06EF5">
            <w:pPr>
              <w:widowControl/>
              <w:spacing w:line="240" w:lineRule="auto"/>
              <w:rPr>
                <w:sz w:val="24"/>
                <w:szCs w:val="24"/>
                <w:lang w:val="en-US"/>
              </w:rPr>
            </w:pPr>
            <w:r w:rsidRPr="00D06EF5">
              <w:rPr>
                <w:sz w:val="24"/>
                <w:szCs w:val="24"/>
              </w:rPr>
              <w:t>Сервер</w:t>
            </w:r>
            <w:r w:rsidRPr="00D06EF5">
              <w:rPr>
                <w:sz w:val="24"/>
                <w:szCs w:val="24"/>
                <w:lang w:val="en-US"/>
              </w:rPr>
              <w:t xml:space="preserve"> Supermicro SuperServer 6028R-WTR</w:t>
            </w:r>
          </w:p>
        </w:tc>
        <w:tc>
          <w:tcPr>
            <w:tcW w:w="4543" w:type="dxa"/>
            <w:tcBorders>
              <w:bottom w:val="single" w:sz="4" w:space="0" w:color="auto"/>
            </w:tcBorders>
          </w:tcPr>
          <w:p w:rsidR="00D06EF5" w:rsidRPr="00D06EF5" w:rsidRDefault="00D06EF5" w:rsidP="00D06EF5">
            <w:pPr>
              <w:widowControl/>
              <w:spacing w:line="240" w:lineRule="auto"/>
              <w:rPr>
                <w:sz w:val="24"/>
                <w:szCs w:val="24"/>
                <w:lang w:val="en-US"/>
              </w:rPr>
            </w:pPr>
          </w:p>
        </w:tc>
      </w:tr>
      <w:tr w:rsidR="00D06EF5" w:rsidRPr="00D06EF5" w:rsidTr="00950956">
        <w:trPr>
          <w:trHeight w:val="170"/>
          <w:jc w:val="center"/>
        </w:trPr>
        <w:tc>
          <w:tcPr>
            <w:tcW w:w="10095" w:type="dxa"/>
            <w:gridSpan w:val="4"/>
          </w:tcPr>
          <w:p w:rsidR="00D06EF5" w:rsidRPr="00D06EF5" w:rsidRDefault="00D06EF5" w:rsidP="00D06EF5">
            <w:pPr>
              <w:widowControl/>
              <w:spacing w:line="240" w:lineRule="auto"/>
              <w:rPr>
                <w:b/>
                <w:sz w:val="24"/>
                <w:szCs w:val="24"/>
              </w:rPr>
            </w:pPr>
            <w:r w:rsidRPr="00D06EF5">
              <w:rPr>
                <w:b/>
                <w:sz w:val="24"/>
                <w:szCs w:val="24"/>
              </w:rPr>
              <w:t>Сетевое оборудование:</w:t>
            </w:r>
          </w:p>
        </w:tc>
      </w:tr>
      <w:tr w:rsidR="00D06EF5" w:rsidRPr="00D06EF5" w:rsidTr="00950956">
        <w:trPr>
          <w:trHeight w:val="170"/>
          <w:jc w:val="center"/>
        </w:trPr>
        <w:tc>
          <w:tcPr>
            <w:tcW w:w="502" w:type="dxa"/>
            <w:tcBorders>
              <w:bottom w:val="single" w:sz="4" w:space="0" w:color="auto"/>
            </w:tcBorders>
          </w:tcPr>
          <w:p w:rsidR="00D06EF5" w:rsidRPr="00D06EF5" w:rsidRDefault="00D06EF5" w:rsidP="004A4F04">
            <w:pPr>
              <w:widowControl/>
              <w:numPr>
                <w:ilvl w:val="0"/>
                <w:numId w:val="23"/>
              </w:numPr>
              <w:spacing w:line="240" w:lineRule="auto"/>
              <w:ind w:left="0" w:firstLine="0"/>
              <w:jc w:val="both"/>
              <w:rPr>
                <w:sz w:val="24"/>
                <w:szCs w:val="24"/>
              </w:rPr>
            </w:pPr>
          </w:p>
        </w:tc>
        <w:tc>
          <w:tcPr>
            <w:tcW w:w="1701"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00004342</w:t>
            </w:r>
          </w:p>
        </w:tc>
        <w:tc>
          <w:tcPr>
            <w:tcW w:w="3349" w:type="dxa"/>
            <w:tcBorders>
              <w:bottom w:val="single" w:sz="4" w:space="0" w:color="auto"/>
            </w:tcBorders>
          </w:tcPr>
          <w:p w:rsidR="00D06EF5" w:rsidRPr="00D06EF5" w:rsidRDefault="00D06EF5" w:rsidP="00D06EF5">
            <w:pPr>
              <w:widowControl/>
              <w:spacing w:line="240" w:lineRule="auto"/>
              <w:rPr>
                <w:sz w:val="24"/>
                <w:szCs w:val="24"/>
                <w:lang w:val="en-US"/>
              </w:rPr>
            </w:pPr>
            <w:r w:rsidRPr="00D06EF5">
              <w:rPr>
                <w:sz w:val="24"/>
                <w:szCs w:val="24"/>
              </w:rPr>
              <w:t>Модем</w:t>
            </w:r>
            <w:r w:rsidRPr="00D06EF5">
              <w:rPr>
                <w:sz w:val="24"/>
                <w:szCs w:val="24"/>
                <w:lang w:val="en-US"/>
              </w:rPr>
              <w:t xml:space="preserve"> ZyXEL/ZyXEL Prestige 792HEE</w:t>
            </w:r>
          </w:p>
        </w:tc>
        <w:tc>
          <w:tcPr>
            <w:tcW w:w="4543" w:type="dxa"/>
            <w:tcBorders>
              <w:bottom w:val="single" w:sz="4" w:space="0" w:color="auto"/>
            </w:tcBorders>
          </w:tcPr>
          <w:p w:rsidR="00D06EF5" w:rsidRPr="00D06EF5" w:rsidRDefault="00D06EF5" w:rsidP="00D06EF5">
            <w:pPr>
              <w:widowControl/>
              <w:spacing w:line="240" w:lineRule="auto"/>
              <w:rPr>
                <w:sz w:val="24"/>
                <w:szCs w:val="24"/>
                <w:lang w:val="en-US"/>
              </w:rPr>
            </w:pPr>
          </w:p>
        </w:tc>
      </w:tr>
      <w:tr w:rsidR="00D06EF5" w:rsidRPr="00D06EF5" w:rsidTr="00950956">
        <w:trPr>
          <w:trHeight w:val="170"/>
          <w:jc w:val="center"/>
        </w:trPr>
        <w:tc>
          <w:tcPr>
            <w:tcW w:w="502" w:type="dxa"/>
            <w:tcBorders>
              <w:bottom w:val="single" w:sz="4" w:space="0" w:color="auto"/>
            </w:tcBorders>
          </w:tcPr>
          <w:p w:rsidR="00D06EF5" w:rsidRPr="00D06EF5" w:rsidRDefault="00D06EF5" w:rsidP="004A4F04">
            <w:pPr>
              <w:widowControl/>
              <w:numPr>
                <w:ilvl w:val="0"/>
                <w:numId w:val="23"/>
              </w:numPr>
              <w:spacing w:line="240" w:lineRule="auto"/>
              <w:ind w:left="0" w:firstLine="0"/>
              <w:jc w:val="both"/>
              <w:rPr>
                <w:sz w:val="24"/>
                <w:szCs w:val="24"/>
                <w:lang w:val="en-US"/>
              </w:rPr>
            </w:pPr>
          </w:p>
        </w:tc>
        <w:tc>
          <w:tcPr>
            <w:tcW w:w="1701"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00005051</w:t>
            </w:r>
          </w:p>
        </w:tc>
        <w:tc>
          <w:tcPr>
            <w:tcW w:w="3349"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 xml:space="preserve">Управляемый </w:t>
            </w:r>
            <w:r w:rsidRPr="00D06EF5">
              <w:rPr>
                <w:sz w:val="24"/>
                <w:szCs w:val="24"/>
                <w:lang w:val="en-US"/>
              </w:rPr>
              <w:t>s</w:t>
            </w:r>
            <w:r w:rsidRPr="00D06EF5">
              <w:rPr>
                <w:sz w:val="24"/>
                <w:szCs w:val="24"/>
              </w:rPr>
              <w:t>mart-коммутатор Netgear CS724T</w:t>
            </w:r>
          </w:p>
        </w:tc>
        <w:tc>
          <w:tcPr>
            <w:tcW w:w="4543"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trHeight w:val="170"/>
          <w:jc w:val="center"/>
        </w:trPr>
        <w:tc>
          <w:tcPr>
            <w:tcW w:w="502" w:type="dxa"/>
            <w:tcBorders>
              <w:bottom w:val="single" w:sz="4" w:space="0" w:color="auto"/>
            </w:tcBorders>
          </w:tcPr>
          <w:p w:rsidR="00D06EF5" w:rsidRPr="00D06EF5" w:rsidRDefault="00D06EF5" w:rsidP="004A4F04">
            <w:pPr>
              <w:widowControl/>
              <w:numPr>
                <w:ilvl w:val="0"/>
                <w:numId w:val="23"/>
              </w:numPr>
              <w:spacing w:line="240" w:lineRule="auto"/>
              <w:ind w:left="0" w:firstLine="0"/>
              <w:jc w:val="both"/>
              <w:rPr>
                <w:sz w:val="24"/>
                <w:szCs w:val="24"/>
              </w:rPr>
            </w:pPr>
          </w:p>
        </w:tc>
        <w:tc>
          <w:tcPr>
            <w:tcW w:w="1701"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00005352</w:t>
            </w:r>
          </w:p>
        </w:tc>
        <w:tc>
          <w:tcPr>
            <w:tcW w:w="3349"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Управляемый коммутатор D-Link DES-3200-52/C1A</w:t>
            </w:r>
          </w:p>
        </w:tc>
        <w:tc>
          <w:tcPr>
            <w:tcW w:w="4543"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trHeight w:val="170"/>
          <w:jc w:val="center"/>
        </w:trPr>
        <w:tc>
          <w:tcPr>
            <w:tcW w:w="502" w:type="dxa"/>
            <w:tcBorders>
              <w:bottom w:val="single" w:sz="4" w:space="0" w:color="auto"/>
            </w:tcBorders>
          </w:tcPr>
          <w:p w:rsidR="00D06EF5" w:rsidRPr="00D06EF5" w:rsidRDefault="00D06EF5" w:rsidP="004A4F04">
            <w:pPr>
              <w:widowControl/>
              <w:numPr>
                <w:ilvl w:val="0"/>
                <w:numId w:val="23"/>
              </w:numPr>
              <w:spacing w:line="240" w:lineRule="auto"/>
              <w:ind w:left="0" w:firstLine="0"/>
              <w:jc w:val="both"/>
              <w:rPr>
                <w:sz w:val="24"/>
                <w:szCs w:val="24"/>
              </w:rPr>
            </w:pPr>
          </w:p>
        </w:tc>
        <w:tc>
          <w:tcPr>
            <w:tcW w:w="1701" w:type="dxa"/>
            <w:tcBorders>
              <w:bottom w:val="single" w:sz="4" w:space="0" w:color="auto"/>
            </w:tcBorders>
          </w:tcPr>
          <w:p w:rsidR="00D06EF5" w:rsidRPr="00D06EF5" w:rsidRDefault="00D06EF5" w:rsidP="00D06EF5">
            <w:pPr>
              <w:widowControl/>
              <w:spacing w:line="240" w:lineRule="auto"/>
              <w:jc w:val="center"/>
              <w:rPr>
                <w:sz w:val="24"/>
                <w:szCs w:val="24"/>
              </w:rPr>
            </w:pPr>
            <w:bookmarkStart w:id="9" w:name="_Hlk499492309"/>
            <w:r w:rsidRPr="00D06EF5">
              <w:rPr>
                <w:sz w:val="24"/>
                <w:szCs w:val="24"/>
              </w:rPr>
              <w:t>21001486</w:t>
            </w:r>
          </w:p>
        </w:tc>
        <w:tc>
          <w:tcPr>
            <w:tcW w:w="3349"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Сетевые концентраторы D-Link/D-Link DES</w:t>
            </w:r>
          </w:p>
        </w:tc>
        <w:tc>
          <w:tcPr>
            <w:tcW w:w="4543"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D-Link DES-1016</w:t>
            </w:r>
            <w:r w:rsidRPr="00D06EF5">
              <w:rPr>
                <w:sz w:val="24"/>
                <w:szCs w:val="24"/>
                <w:lang w:val="en-US"/>
              </w:rPr>
              <w:t>D</w:t>
            </w:r>
          </w:p>
        </w:tc>
      </w:tr>
      <w:tr w:rsidR="00D06EF5" w:rsidRPr="00D06EF5" w:rsidTr="00950956">
        <w:trPr>
          <w:trHeight w:val="170"/>
          <w:jc w:val="center"/>
        </w:trPr>
        <w:tc>
          <w:tcPr>
            <w:tcW w:w="502" w:type="dxa"/>
            <w:tcBorders>
              <w:bottom w:val="single" w:sz="4" w:space="0" w:color="auto"/>
            </w:tcBorders>
          </w:tcPr>
          <w:p w:rsidR="00D06EF5" w:rsidRPr="00D06EF5" w:rsidRDefault="00D06EF5" w:rsidP="004A4F04">
            <w:pPr>
              <w:widowControl/>
              <w:numPr>
                <w:ilvl w:val="0"/>
                <w:numId w:val="23"/>
              </w:numPr>
              <w:spacing w:line="240" w:lineRule="auto"/>
              <w:ind w:left="0" w:firstLine="0"/>
              <w:jc w:val="both"/>
              <w:rPr>
                <w:sz w:val="24"/>
                <w:szCs w:val="24"/>
              </w:rPr>
            </w:pPr>
          </w:p>
        </w:tc>
        <w:bookmarkEnd w:id="9"/>
        <w:tc>
          <w:tcPr>
            <w:tcW w:w="1701"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21002939</w:t>
            </w:r>
          </w:p>
        </w:tc>
        <w:tc>
          <w:tcPr>
            <w:tcW w:w="3349" w:type="dxa"/>
            <w:tcBorders>
              <w:bottom w:val="single" w:sz="4" w:space="0" w:color="auto"/>
            </w:tcBorders>
          </w:tcPr>
          <w:p w:rsidR="00D06EF5" w:rsidRPr="00D06EF5" w:rsidRDefault="00D06EF5" w:rsidP="00D06EF5">
            <w:pPr>
              <w:widowControl/>
              <w:spacing w:line="240" w:lineRule="auto"/>
              <w:rPr>
                <w:sz w:val="24"/>
                <w:szCs w:val="24"/>
                <w:lang w:val="en-US"/>
              </w:rPr>
            </w:pPr>
            <w:r w:rsidRPr="00D06EF5">
              <w:rPr>
                <w:sz w:val="24"/>
                <w:szCs w:val="24"/>
                <w:lang w:val="en-US"/>
              </w:rPr>
              <w:t xml:space="preserve">Ethernet </w:t>
            </w:r>
            <w:r w:rsidRPr="00D06EF5">
              <w:rPr>
                <w:sz w:val="24"/>
                <w:szCs w:val="24"/>
              </w:rPr>
              <w:t>Коммутатор</w:t>
            </w:r>
            <w:r w:rsidRPr="00D06EF5">
              <w:rPr>
                <w:sz w:val="24"/>
                <w:szCs w:val="24"/>
                <w:lang w:val="en-US"/>
              </w:rPr>
              <w:t xml:space="preserve"> TP-LINK TL-SG105</w:t>
            </w:r>
          </w:p>
        </w:tc>
        <w:tc>
          <w:tcPr>
            <w:tcW w:w="4543" w:type="dxa"/>
            <w:tcBorders>
              <w:bottom w:val="single" w:sz="4" w:space="0" w:color="auto"/>
            </w:tcBorders>
          </w:tcPr>
          <w:p w:rsidR="00D06EF5" w:rsidRPr="00D06EF5" w:rsidRDefault="00D06EF5" w:rsidP="00D06EF5">
            <w:pPr>
              <w:widowControl/>
              <w:spacing w:line="240" w:lineRule="auto"/>
              <w:rPr>
                <w:sz w:val="24"/>
                <w:szCs w:val="24"/>
                <w:lang w:val="en-US"/>
              </w:rPr>
            </w:pPr>
          </w:p>
        </w:tc>
      </w:tr>
      <w:tr w:rsidR="00D06EF5" w:rsidRPr="00D06EF5" w:rsidTr="00950956">
        <w:trPr>
          <w:trHeight w:val="170"/>
          <w:jc w:val="center"/>
        </w:trPr>
        <w:tc>
          <w:tcPr>
            <w:tcW w:w="502" w:type="dxa"/>
            <w:tcBorders>
              <w:bottom w:val="single" w:sz="4" w:space="0" w:color="auto"/>
            </w:tcBorders>
          </w:tcPr>
          <w:p w:rsidR="00D06EF5" w:rsidRPr="00D06EF5" w:rsidRDefault="00D06EF5" w:rsidP="004A4F04">
            <w:pPr>
              <w:widowControl/>
              <w:numPr>
                <w:ilvl w:val="0"/>
                <w:numId w:val="23"/>
              </w:numPr>
              <w:spacing w:line="240" w:lineRule="auto"/>
              <w:ind w:left="0" w:firstLine="0"/>
              <w:jc w:val="both"/>
              <w:rPr>
                <w:sz w:val="24"/>
                <w:szCs w:val="24"/>
                <w:lang w:val="en-US"/>
              </w:rPr>
            </w:pPr>
          </w:p>
        </w:tc>
        <w:tc>
          <w:tcPr>
            <w:tcW w:w="1701"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21003088</w:t>
            </w:r>
          </w:p>
        </w:tc>
        <w:tc>
          <w:tcPr>
            <w:tcW w:w="3349"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Коммутатор D-Link DES-1005C</w:t>
            </w:r>
          </w:p>
        </w:tc>
        <w:tc>
          <w:tcPr>
            <w:tcW w:w="4543"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trHeight w:val="170"/>
          <w:jc w:val="center"/>
        </w:trPr>
        <w:tc>
          <w:tcPr>
            <w:tcW w:w="502" w:type="dxa"/>
            <w:tcBorders>
              <w:bottom w:val="single" w:sz="4" w:space="0" w:color="auto"/>
            </w:tcBorders>
          </w:tcPr>
          <w:p w:rsidR="00D06EF5" w:rsidRPr="00D06EF5" w:rsidRDefault="00D06EF5" w:rsidP="004A4F04">
            <w:pPr>
              <w:widowControl/>
              <w:numPr>
                <w:ilvl w:val="0"/>
                <w:numId w:val="23"/>
              </w:numPr>
              <w:spacing w:line="240" w:lineRule="auto"/>
              <w:ind w:left="0" w:firstLine="0"/>
              <w:jc w:val="both"/>
              <w:rPr>
                <w:sz w:val="24"/>
                <w:szCs w:val="24"/>
              </w:rPr>
            </w:pPr>
          </w:p>
        </w:tc>
        <w:tc>
          <w:tcPr>
            <w:tcW w:w="1701"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21003156</w:t>
            </w:r>
          </w:p>
        </w:tc>
        <w:tc>
          <w:tcPr>
            <w:tcW w:w="3349"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Коммутатор D-Link DES-1005C</w:t>
            </w:r>
          </w:p>
        </w:tc>
        <w:tc>
          <w:tcPr>
            <w:tcW w:w="4543"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trHeight w:val="170"/>
          <w:jc w:val="center"/>
        </w:trPr>
        <w:tc>
          <w:tcPr>
            <w:tcW w:w="502" w:type="dxa"/>
            <w:tcBorders>
              <w:bottom w:val="single" w:sz="4" w:space="0" w:color="auto"/>
            </w:tcBorders>
          </w:tcPr>
          <w:p w:rsidR="00D06EF5" w:rsidRPr="00D06EF5" w:rsidRDefault="00D06EF5" w:rsidP="004A4F04">
            <w:pPr>
              <w:widowControl/>
              <w:numPr>
                <w:ilvl w:val="0"/>
                <w:numId w:val="23"/>
              </w:numPr>
              <w:spacing w:line="240" w:lineRule="auto"/>
              <w:ind w:left="0" w:firstLine="0"/>
              <w:jc w:val="both"/>
              <w:rPr>
                <w:sz w:val="24"/>
                <w:szCs w:val="24"/>
              </w:rPr>
            </w:pPr>
          </w:p>
        </w:tc>
        <w:tc>
          <w:tcPr>
            <w:tcW w:w="1701"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21003157</w:t>
            </w:r>
          </w:p>
        </w:tc>
        <w:tc>
          <w:tcPr>
            <w:tcW w:w="3349"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Коммутатор D-Link DES-1005C</w:t>
            </w:r>
          </w:p>
        </w:tc>
        <w:tc>
          <w:tcPr>
            <w:tcW w:w="4543"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trHeight w:val="170"/>
          <w:jc w:val="center"/>
        </w:trPr>
        <w:tc>
          <w:tcPr>
            <w:tcW w:w="502" w:type="dxa"/>
            <w:tcBorders>
              <w:bottom w:val="single" w:sz="4" w:space="0" w:color="auto"/>
            </w:tcBorders>
          </w:tcPr>
          <w:p w:rsidR="00D06EF5" w:rsidRPr="00D06EF5" w:rsidRDefault="00D06EF5" w:rsidP="004A4F04">
            <w:pPr>
              <w:widowControl/>
              <w:numPr>
                <w:ilvl w:val="0"/>
                <w:numId w:val="23"/>
              </w:numPr>
              <w:spacing w:line="240" w:lineRule="auto"/>
              <w:ind w:left="0" w:firstLine="0"/>
              <w:jc w:val="both"/>
              <w:rPr>
                <w:sz w:val="24"/>
                <w:szCs w:val="24"/>
              </w:rPr>
            </w:pPr>
          </w:p>
        </w:tc>
        <w:tc>
          <w:tcPr>
            <w:tcW w:w="1701"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21003158</w:t>
            </w:r>
          </w:p>
        </w:tc>
        <w:tc>
          <w:tcPr>
            <w:tcW w:w="3349"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Коммутатор D-Link DES-1005C</w:t>
            </w:r>
          </w:p>
        </w:tc>
        <w:tc>
          <w:tcPr>
            <w:tcW w:w="4543"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trHeight w:val="170"/>
          <w:jc w:val="center"/>
        </w:trPr>
        <w:tc>
          <w:tcPr>
            <w:tcW w:w="502" w:type="dxa"/>
          </w:tcPr>
          <w:p w:rsidR="00D06EF5" w:rsidRPr="00D06EF5" w:rsidRDefault="00D06EF5" w:rsidP="004A4F04">
            <w:pPr>
              <w:widowControl/>
              <w:numPr>
                <w:ilvl w:val="0"/>
                <w:numId w:val="23"/>
              </w:numPr>
              <w:spacing w:line="240" w:lineRule="auto"/>
              <w:ind w:left="0" w:firstLine="0"/>
              <w:jc w:val="both"/>
              <w:rPr>
                <w:sz w:val="24"/>
                <w:szCs w:val="24"/>
              </w:rPr>
            </w:pPr>
          </w:p>
        </w:tc>
        <w:tc>
          <w:tcPr>
            <w:tcW w:w="1701" w:type="dxa"/>
          </w:tcPr>
          <w:p w:rsidR="00D06EF5" w:rsidRPr="00D06EF5" w:rsidRDefault="00D06EF5" w:rsidP="00D06EF5">
            <w:pPr>
              <w:widowControl/>
              <w:spacing w:line="240" w:lineRule="auto"/>
              <w:jc w:val="center"/>
              <w:rPr>
                <w:sz w:val="24"/>
                <w:szCs w:val="24"/>
              </w:rPr>
            </w:pPr>
            <w:r w:rsidRPr="00D06EF5">
              <w:rPr>
                <w:sz w:val="24"/>
                <w:szCs w:val="24"/>
              </w:rPr>
              <w:t>21003159</w:t>
            </w:r>
          </w:p>
        </w:tc>
        <w:tc>
          <w:tcPr>
            <w:tcW w:w="3349" w:type="dxa"/>
          </w:tcPr>
          <w:p w:rsidR="00D06EF5" w:rsidRPr="00D06EF5" w:rsidRDefault="00D06EF5" w:rsidP="00D06EF5">
            <w:pPr>
              <w:widowControl/>
              <w:spacing w:line="240" w:lineRule="auto"/>
              <w:rPr>
                <w:sz w:val="24"/>
                <w:szCs w:val="24"/>
              </w:rPr>
            </w:pPr>
            <w:r w:rsidRPr="00D06EF5">
              <w:rPr>
                <w:sz w:val="24"/>
                <w:szCs w:val="24"/>
              </w:rPr>
              <w:t>Коммутатор D-Link DES-1005C</w:t>
            </w:r>
          </w:p>
        </w:tc>
        <w:tc>
          <w:tcPr>
            <w:tcW w:w="4543" w:type="dxa"/>
          </w:tcPr>
          <w:p w:rsidR="00D06EF5" w:rsidRPr="00D06EF5" w:rsidRDefault="00D06EF5" w:rsidP="00D06EF5">
            <w:pPr>
              <w:widowControl/>
              <w:spacing w:line="240" w:lineRule="auto"/>
              <w:rPr>
                <w:sz w:val="24"/>
                <w:szCs w:val="24"/>
              </w:rPr>
            </w:pPr>
          </w:p>
        </w:tc>
      </w:tr>
      <w:tr w:rsidR="00D06EF5" w:rsidRPr="00D06EF5" w:rsidTr="00950956">
        <w:trPr>
          <w:trHeight w:val="170"/>
          <w:jc w:val="center"/>
        </w:trPr>
        <w:tc>
          <w:tcPr>
            <w:tcW w:w="502" w:type="dxa"/>
            <w:tcBorders>
              <w:bottom w:val="single" w:sz="4" w:space="0" w:color="auto"/>
            </w:tcBorders>
          </w:tcPr>
          <w:p w:rsidR="00D06EF5" w:rsidRPr="00D06EF5" w:rsidRDefault="00D06EF5" w:rsidP="004A4F04">
            <w:pPr>
              <w:widowControl/>
              <w:numPr>
                <w:ilvl w:val="0"/>
                <w:numId w:val="23"/>
              </w:numPr>
              <w:spacing w:line="240" w:lineRule="auto"/>
              <w:ind w:left="0" w:firstLine="0"/>
              <w:jc w:val="both"/>
              <w:rPr>
                <w:sz w:val="24"/>
                <w:szCs w:val="24"/>
              </w:rPr>
            </w:pPr>
          </w:p>
        </w:tc>
        <w:tc>
          <w:tcPr>
            <w:tcW w:w="1701"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21003475</w:t>
            </w:r>
          </w:p>
        </w:tc>
        <w:tc>
          <w:tcPr>
            <w:tcW w:w="3349"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Маршрутизатор TP-LINK TL-WR1045ND</w:t>
            </w:r>
          </w:p>
        </w:tc>
        <w:tc>
          <w:tcPr>
            <w:tcW w:w="4543"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trHeight w:val="170"/>
          <w:jc w:val="center"/>
        </w:trPr>
        <w:tc>
          <w:tcPr>
            <w:tcW w:w="502" w:type="dxa"/>
            <w:tcBorders>
              <w:bottom w:val="single" w:sz="4" w:space="0" w:color="auto"/>
            </w:tcBorders>
          </w:tcPr>
          <w:p w:rsidR="00D06EF5" w:rsidRPr="00D06EF5" w:rsidRDefault="00D06EF5" w:rsidP="004A4F04">
            <w:pPr>
              <w:widowControl/>
              <w:numPr>
                <w:ilvl w:val="0"/>
                <w:numId w:val="23"/>
              </w:numPr>
              <w:spacing w:line="240" w:lineRule="auto"/>
              <w:ind w:left="0" w:firstLine="0"/>
              <w:jc w:val="both"/>
              <w:rPr>
                <w:sz w:val="24"/>
                <w:szCs w:val="24"/>
              </w:rPr>
            </w:pPr>
          </w:p>
        </w:tc>
        <w:tc>
          <w:tcPr>
            <w:tcW w:w="1701"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21003618</w:t>
            </w:r>
          </w:p>
        </w:tc>
        <w:tc>
          <w:tcPr>
            <w:tcW w:w="3349"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Маршрутизатор Mikrotik</w:t>
            </w:r>
          </w:p>
        </w:tc>
        <w:tc>
          <w:tcPr>
            <w:tcW w:w="4543"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trHeight w:val="170"/>
          <w:jc w:val="center"/>
        </w:trPr>
        <w:tc>
          <w:tcPr>
            <w:tcW w:w="502" w:type="dxa"/>
            <w:tcBorders>
              <w:bottom w:val="single" w:sz="4" w:space="0" w:color="auto"/>
            </w:tcBorders>
          </w:tcPr>
          <w:p w:rsidR="00D06EF5" w:rsidRPr="00D06EF5" w:rsidRDefault="00D06EF5" w:rsidP="004A4F04">
            <w:pPr>
              <w:widowControl/>
              <w:numPr>
                <w:ilvl w:val="0"/>
                <w:numId w:val="23"/>
              </w:numPr>
              <w:spacing w:line="240" w:lineRule="auto"/>
              <w:ind w:left="0" w:firstLine="0"/>
              <w:jc w:val="both"/>
              <w:rPr>
                <w:sz w:val="24"/>
                <w:szCs w:val="24"/>
              </w:rPr>
            </w:pPr>
          </w:p>
        </w:tc>
        <w:tc>
          <w:tcPr>
            <w:tcW w:w="1701"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21003619</w:t>
            </w:r>
          </w:p>
        </w:tc>
        <w:tc>
          <w:tcPr>
            <w:tcW w:w="3349"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Маршрутизатор Mikrotik</w:t>
            </w:r>
          </w:p>
        </w:tc>
        <w:tc>
          <w:tcPr>
            <w:tcW w:w="4543" w:type="dxa"/>
            <w:tcBorders>
              <w:bottom w:val="single" w:sz="4" w:space="0" w:color="auto"/>
            </w:tcBorders>
          </w:tcPr>
          <w:p w:rsidR="00D06EF5" w:rsidRPr="00D06EF5" w:rsidRDefault="00D06EF5" w:rsidP="00D06EF5">
            <w:pPr>
              <w:widowControl/>
              <w:spacing w:line="240" w:lineRule="auto"/>
              <w:rPr>
                <w:sz w:val="24"/>
                <w:szCs w:val="24"/>
              </w:rPr>
            </w:pPr>
          </w:p>
        </w:tc>
      </w:tr>
    </w:tbl>
    <w:p w:rsidR="00D06EF5" w:rsidRPr="00D06EF5" w:rsidRDefault="00D06EF5" w:rsidP="00D06EF5">
      <w:pPr>
        <w:widowControl/>
        <w:spacing w:line="240" w:lineRule="auto"/>
        <w:jc w:val="both"/>
        <w:rPr>
          <w:sz w:val="24"/>
          <w:szCs w:val="24"/>
        </w:rPr>
      </w:pPr>
    </w:p>
    <w:p w:rsidR="00D06EF5" w:rsidRPr="00D06EF5" w:rsidRDefault="00D06EF5" w:rsidP="00D06EF5">
      <w:pPr>
        <w:widowControl/>
        <w:spacing w:line="240" w:lineRule="auto"/>
        <w:jc w:val="both"/>
        <w:rPr>
          <w:b/>
          <w:sz w:val="24"/>
          <w:szCs w:val="24"/>
        </w:rPr>
      </w:pPr>
      <w:r w:rsidRPr="00D06EF5">
        <w:rPr>
          <w:b/>
          <w:sz w:val="24"/>
          <w:szCs w:val="24"/>
        </w:rPr>
        <w:t>1.3. Копировально-множительная техника и печатающие устройства:</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987"/>
        <w:gridCol w:w="1456"/>
        <w:gridCol w:w="8080"/>
      </w:tblGrid>
      <w:tr w:rsidR="00D06EF5" w:rsidRPr="00D06EF5" w:rsidTr="0000305F">
        <w:trPr>
          <w:trHeight w:val="170"/>
          <w:tblHeader/>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w:t>
            </w:r>
          </w:p>
          <w:p w:rsidR="00D06EF5" w:rsidRPr="00D06EF5" w:rsidRDefault="00D06EF5" w:rsidP="00D06EF5">
            <w:pPr>
              <w:widowControl/>
              <w:spacing w:line="240" w:lineRule="auto"/>
              <w:jc w:val="center"/>
              <w:rPr>
                <w:sz w:val="24"/>
                <w:szCs w:val="24"/>
              </w:rPr>
            </w:pPr>
            <w:proofErr w:type="gramStart"/>
            <w:r w:rsidRPr="00D06EF5">
              <w:rPr>
                <w:sz w:val="24"/>
                <w:szCs w:val="24"/>
              </w:rPr>
              <w:t>п</w:t>
            </w:r>
            <w:proofErr w:type="gramEnd"/>
            <w:r w:rsidRPr="00D06EF5">
              <w:rPr>
                <w:sz w:val="24"/>
                <w:szCs w:val="24"/>
              </w:rPr>
              <w:t>/п</w:t>
            </w:r>
          </w:p>
        </w:tc>
        <w:tc>
          <w:tcPr>
            <w:tcW w:w="1456" w:type="dxa"/>
            <w:tcBorders>
              <w:top w:val="single" w:sz="4" w:space="0" w:color="auto"/>
              <w:left w:val="single" w:sz="4" w:space="0" w:color="auto"/>
              <w:bottom w:val="single" w:sz="4" w:space="0" w:color="auto"/>
              <w:right w:val="single" w:sz="4" w:space="0" w:color="auto"/>
            </w:tcBorders>
            <w:vAlign w:val="center"/>
            <w:hideMark/>
          </w:tcPr>
          <w:p w:rsidR="00D06EF5" w:rsidRPr="00D06EF5" w:rsidRDefault="00D06EF5" w:rsidP="00D06EF5">
            <w:pPr>
              <w:widowControl/>
              <w:spacing w:line="240" w:lineRule="auto"/>
              <w:jc w:val="center"/>
              <w:rPr>
                <w:sz w:val="24"/>
                <w:szCs w:val="24"/>
              </w:rPr>
            </w:pPr>
            <w:r w:rsidRPr="00D06EF5">
              <w:rPr>
                <w:sz w:val="24"/>
                <w:szCs w:val="24"/>
              </w:rPr>
              <w:t>Инвентарный номер</w:t>
            </w:r>
          </w:p>
        </w:tc>
        <w:tc>
          <w:tcPr>
            <w:tcW w:w="8080" w:type="dxa"/>
            <w:tcBorders>
              <w:top w:val="single" w:sz="4" w:space="0" w:color="auto"/>
              <w:left w:val="single" w:sz="4" w:space="0" w:color="auto"/>
              <w:bottom w:val="single" w:sz="4" w:space="0" w:color="auto"/>
              <w:right w:val="single" w:sz="4" w:space="0" w:color="auto"/>
            </w:tcBorders>
            <w:vAlign w:val="center"/>
            <w:hideMark/>
          </w:tcPr>
          <w:p w:rsidR="00D06EF5" w:rsidRPr="00D06EF5" w:rsidRDefault="00D06EF5" w:rsidP="00D06EF5">
            <w:pPr>
              <w:widowControl/>
              <w:spacing w:line="240" w:lineRule="auto"/>
              <w:jc w:val="center"/>
              <w:rPr>
                <w:sz w:val="24"/>
                <w:szCs w:val="24"/>
              </w:rPr>
            </w:pPr>
            <w:r w:rsidRPr="00D06EF5">
              <w:rPr>
                <w:sz w:val="24"/>
                <w:szCs w:val="24"/>
              </w:rPr>
              <w:t>Наименование оборудования</w:t>
            </w:r>
          </w:p>
        </w:tc>
      </w:tr>
      <w:tr w:rsidR="00D06EF5" w:rsidRPr="00D06EF5" w:rsidTr="0000305F">
        <w:trPr>
          <w:trHeight w:val="170"/>
          <w:jc w:val="center"/>
        </w:trPr>
        <w:tc>
          <w:tcPr>
            <w:tcW w:w="10523" w:type="dxa"/>
            <w:gridSpan w:val="3"/>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jc w:val="both"/>
              <w:rPr>
                <w:b/>
                <w:sz w:val="24"/>
                <w:szCs w:val="24"/>
              </w:rPr>
            </w:pPr>
            <w:r w:rsidRPr="00D06EF5">
              <w:rPr>
                <w:b/>
                <w:sz w:val="24"/>
                <w:szCs w:val="24"/>
              </w:rPr>
              <w:t>Копировальные аппараты:</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9"/>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00004376</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Полноцветный копировальный аппарат Kyocera Mita КМ                                                  </w:t>
            </w:r>
          </w:p>
        </w:tc>
      </w:tr>
      <w:tr w:rsidR="00D06EF5" w:rsidRPr="00D06EF5" w:rsidTr="0000305F">
        <w:trPr>
          <w:trHeight w:val="170"/>
          <w:jc w:val="center"/>
        </w:trPr>
        <w:tc>
          <w:tcPr>
            <w:tcW w:w="10523" w:type="dxa"/>
            <w:gridSpan w:val="3"/>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jc w:val="both"/>
              <w:rPr>
                <w:b/>
                <w:sz w:val="24"/>
                <w:szCs w:val="24"/>
              </w:rPr>
            </w:pPr>
            <w:r w:rsidRPr="00D06EF5">
              <w:rPr>
                <w:b/>
                <w:sz w:val="24"/>
                <w:szCs w:val="24"/>
              </w:rPr>
              <w:t>Ламинаторы:</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0"/>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00005794</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lang w:val="en-US"/>
              </w:rPr>
            </w:pPr>
            <w:r w:rsidRPr="00D06EF5">
              <w:rPr>
                <w:sz w:val="24"/>
                <w:szCs w:val="24"/>
              </w:rPr>
              <w:t xml:space="preserve">Ламинатор  </w:t>
            </w:r>
            <w:r w:rsidRPr="00D06EF5">
              <w:rPr>
                <w:sz w:val="24"/>
                <w:szCs w:val="24"/>
                <w:lang w:val="en-US"/>
              </w:rPr>
              <w:t>GBC Fusion</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0"/>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21002030</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Ламинатор HF FGK 110A      9нн                                                                      </w:t>
            </w:r>
          </w:p>
        </w:tc>
      </w:tr>
      <w:tr w:rsidR="00D06EF5" w:rsidRPr="00D06EF5" w:rsidTr="0000305F">
        <w:trPr>
          <w:trHeight w:val="170"/>
          <w:jc w:val="center"/>
        </w:trPr>
        <w:tc>
          <w:tcPr>
            <w:tcW w:w="10523" w:type="dxa"/>
            <w:gridSpan w:val="3"/>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jc w:val="both"/>
              <w:rPr>
                <w:b/>
                <w:sz w:val="24"/>
                <w:szCs w:val="24"/>
              </w:rPr>
            </w:pPr>
            <w:r w:rsidRPr="00D06EF5">
              <w:rPr>
                <w:b/>
                <w:sz w:val="24"/>
                <w:szCs w:val="24"/>
              </w:rPr>
              <w:t>Многофункциональные аппараты:</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1"/>
              </w:numPr>
              <w:spacing w:line="240" w:lineRule="auto"/>
              <w:ind w:left="0" w:firstLine="0"/>
              <w:jc w:val="both"/>
              <w:rPr>
                <w:sz w:val="24"/>
                <w:szCs w:val="24"/>
                <w:lang w:val="en-US"/>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00004784</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lang w:val="en-US"/>
              </w:rPr>
            </w:pPr>
            <w:r w:rsidRPr="00D06EF5">
              <w:rPr>
                <w:sz w:val="24"/>
                <w:szCs w:val="24"/>
              </w:rPr>
              <w:t>МФУ</w:t>
            </w:r>
            <w:r w:rsidRPr="00D06EF5">
              <w:rPr>
                <w:sz w:val="24"/>
                <w:szCs w:val="24"/>
                <w:lang w:val="en-US"/>
              </w:rPr>
              <w:t xml:space="preserve"> HP Laserjet Pro M1120MFP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1"/>
              </w:numPr>
              <w:spacing w:line="240" w:lineRule="auto"/>
              <w:ind w:left="0" w:firstLine="0"/>
              <w:jc w:val="both"/>
              <w:rPr>
                <w:sz w:val="24"/>
                <w:szCs w:val="24"/>
                <w:lang w:val="en-US"/>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00004800</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lang w:val="en-US"/>
              </w:rPr>
            </w:pPr>
            <w:r w:rsidRPr="00D06EF5">
              <w:rPr>
                <w:sz w:val="24"/>
                <w:szCs w:val="24"/>
              </w:rPr>
              <w:t>МФУ</w:t>
            </w:r>
            <w:r w:rsidRPr="00D06EF5">
              <w:rPr>
                <w:sz w:val="24"/>
                <w:szCs w:val="24"/>
                <w:lang w:val="en-US"/>
              </w:rPr>
              <w:t xml:space="preserve"> HP Laserjet Pro M1120MFP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1"/>
              </w:numPr>
              <w:spacing w:line="240" w:lineRule="auto"/>
              <w:ind w:left="0" w:firstLine="0"/>
              <w:jc w:val="both"/>
              <w:rPr>
                <w:sz w:val="24"/>
                <w:szCs w:val="24"/>
                <w:lang w:val="en-US"/>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00004807</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МФУ HP Laserjet M1132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1"/>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00004839</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МФУ HP Laserjet M1005(СВ376А)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1"/>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00004855</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lang w:val="en-US"/>
              </w:rPr>
            </w:pPr>
            <w:r w:rsidRPr="00D06EF5">
              <w:rPr>
                <w:sz w:val="24"/>
                <w:szCs w:val="24"/>
              </w:rPr>
              <w:t>МФУ</w:t>
            </w:r>
            <w:r w:rsidRPr="00D06EF5">
              <w:rPr>
                <w:sz w:val="24"/>
                <w:szCs w:val="24"/>
                <w:lang w:val="en-US"/>
              </w:rPr>
              <w:t xml:space="preserve"> HP LJ Pro </w:t>
            </w:r>
            <w:r w:rsidRPr="00D06EF5">
              <w:rPr>
                <w:sz w:val="24"/>
                <w:szCs w:val="24"/>
              </w:rPr>
              <w:t>М</w:t>
            </w:r>
            <w:r w:rsidRPr="00D06EF5">
              <w:rPr>
                <w:sz w:val="24"/>
                <w:szCs w:val="24"/>
                <w:lang w:val="en-US"/>
              </w:rPr>
              <w:t xml:space="preserve">1132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1"/>
              </w:numPr>
              <w:spacing w:line="240" w:lineRule="auto"/>
              <w:ind w:left="0" w:firstLine="0"/>
              <w:jc w:val="both"/>
              <w:rPr>
                <w:sz w:val="24"/>
                <w:szCs w:val="24"/>
                <w:lang w:val="en-US"/>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00005043</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lang w:val="en-US"/>
              </w:rPr>
            </w:pPr>
            <w:r w:rsidRPr="00D06EF5">
              <w:rPr>
                <w:sz w:val="24"/>
                <w:szCs w:val="24"/>
              </w:rPr>
              <w:t>МФУ</w:t>
            </w:r>
            <w:r w:rsidRPr="00D06EF5">
              <w:rPr>
                <w:sz w:val="24"/>
                <w:szCs w:val="24"/>
                <w:lang w:val="en-US"/>
              </w:rPr>
              <w:t xml:space="preserve"> HP LJ Pro </w:t>
            </w:r>
            <w:r w:rsidRPr="00D06EF5">
              <w:rPr>
                <w:sz w:val="24"/>
                <w:szCs w:val="24"/>
              </w:rPr>
              <w:t>М</w:t>
            </w:r>
            <w:r w:rsidRPr="00D06EF5">
              <w:rPr>
                <w:sz w:val="24"/>
                <w:szCs w:val="24"/>
                <w:lang w:val="en-US"/>
              </w:rPr>
              <w:t xml:space="preserve">1132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1"/>
              </w:numPr>
              <w:spacing w:line="240" w:lineRule="auto"/>
              <w:ind w:left="0" w:firstLine="0"/>
              <w:jc w:val="both"/>
              <w:rPr>
                <w:sz w:val="24"/>
                <w:szCs w:val="24"/>
                <w:lang w:val="en-US"/>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00005113</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Многофункциональное устройство HP Laserjet Pro M1132RU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1"/>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00005193</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Многофункциональное устройство Canon i-SENSYS MF 4570 dn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1"/>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00005406</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lang w:val="en-US"/>
              </w:rPr>
            </w:pPr>
            <w:r w:rsidRPr="00D06EF5">
              <w:rPr>
                <w:sz w:val="24"/>
                <w:szCs w:val="24"/>
              </w:rPr>
              <w:t>МФУ</w:t>
            </w:r>
            <w:r w:rsidRPr="00D06EF5">
              <w:rPr>
                <w:sz w:val="24"/>
                <w:szCs w:val="24"/>
                <w:lang w:val="en-US"/>
              </w:rPr>
              <w:t xml:space="preserve"> HP Laserjet Pro MFP M125rnw Printer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1"/>
              </w:numPr>
              <w:spacing w:line="240" w:lineRule="auto"/>
              <w:ind w:left="0" w:firstLine="0"/>
              <w:jc w:val="both"/>
              <w:rPr>
                <w:sz w:val="24"/>
                <w:szCs w:val="24"/>
                <w:lang w:val="en-US"/>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00005407</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lang w:val="en-US"/>
              </w:rPr>
            </w:pPr>
            <w:r w:rsidRPr="00D06EF5">
              <w:rPr>
                <w:sz w:val="24"/>
                <w:szCs w:val="24"/>
              </w:rPr>
              <w:t>МФУ</w:t>
            </w:r>
            <w:r w:rsidRPr="00D06EF5">
              <w:rPr>
                <w:sz w:val="24"/>
                <w:szCs w:val="24"/>
                <w:lang w:val="en-US"/>
              </w:rPr>
              <w:t xml:space="preserve"> HP Laserjet Pro MFP M125rnw Printer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1"/>
              </w:numPr>
              <w:spacing w:line="240" w:lineRule="auto"/>
              <w:ind w:left="0" w:firstLine="0"/>
              <w:jc w:val="both"/>
              <w:rPr>
                <w:sz w:val="24"/>
                <w:szCs w:val="24"/>
                <w:lang w:val="en-US"/>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00005408</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lang w:val="en-US"/>
              </w:rPr>
            </w:pPr>
            <w:r w:rsidRPr="00D06EF5">
              <w:rPr>
                <w:sz w:val="24"/>
                <w:szCs w:val="24"/>
              </w:rPr>
              <w:t>МФУ</w:t>
            </w:r>
            <w:r w:rsidRPr="00D06EF5">
              <w:rPr>
                <w:sz w:val="24"/>
                <w:szCs w:val="24"/>
                <w:lang w:val="en-US"/>
              </w:rPr>
              <w:t xml:space="preserve"> HP Laserjet Pro MFP M125rnw Printer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1"/>
              </w:numPr>
              <w:spacing w:line="240" w:lineRule="auto"/>
              <w:ind w:left="0" w:firstLine="0"/>
              <w:jc w:val="both"/>
              <w:rPr>
                <w:sz w:val="24"/>
                <w:szCs w:val="24"/>
                <w:lang w:val="en-US"/>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00005409</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lang w:val="en-US"/>
              </w:rPr>
            </w:pPr>
            <w:r w:rsidRPr="00D06EF5">
              <w:rPr>
                <w:sz w:val="24"/>
                <w:szCs w:val="24"/>
              </w:rPr>
              <w:t>МФУ</w:t>
            </w:r>
            <w:r w:rsidRPr="00D06EF5">
              <w:rPr>
                <w:sz w:val="24"/>
                <w:szCs w:val="24"/>
                <w:lang w:val="en-US"/>
              </w:rPr>
              <w:t xml:space="preserve"> HP Laserjet Pro MFP M125rnw Printer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1"/>
              </w:numPr>
              <w:spacing w:line="240" w:lineRule="auto"/>
              <w:ind w:left="0" w:firstLine="0"/>
              <w:jc w:val="both"/>
              <w:rPr>
                <w:sz w:val="24"/>
                <w:szCs w:val="24"/>
                <w:lang w:val="en-US"/>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00005451</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lang w:val="en-US"/>
              </w:rPr>
            </w:pPr>
            <w:r w:rsidRPr="00D06EF5">
              <w:rPr>
                <w:sz w:val="24"/>
                <w:szCs w:val="24"/>
              </w:rPr>
              <w:t>МФУ</w:t>
            </w:r>
            <w:r w:rsidRPr="00D06EF5">
              <w:rPr>
                <w:sz w:val="24"/>
                <w:szCs w:val="24"/>
                <w:lang w:val="en-US"/>
              </w:rPr>
              <w:t xml:space="preserve"> HP Laserjet Pro MFP M125 rnw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1"/>
              </w:numPr>
              <w:spacing w:line="240" w:lineRule="auto"/>
              <w:ind w:left="0" w:firstLine="0"/>
              <w:jc w:val="both"/>
              <w:rPr>
                <w:sz w:val="24"/>
                <w:szCs w:val="24"/>
                <w:lang w:val="en-US"/>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00005534</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Многофункциональное устройство Kyocera TASKalfa 3051 ci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1"/>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00005638</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Многофункциональное устройство HP Laserjet Pro MFP M125ra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1"/>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00005670</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Многофункциональное устройство лазерное HP LaserJet Pro M225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1"/>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00005711</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Многофункциональное устройство LaserJet Pro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1"/>
              </w:numPr>
              <w:spacing w:line="240" w:lineRule="auto"/>
              <w:ind w:left="0" w:firstLine="0"/>
              <w:jc w:val="both"/>
              <w:rPr>
                <w:sz w:val="24"/>
                <w:szCs w:val="24"/>
                <w:lang w:val="en-US"/>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000057</w:t>
            </w:r>
            <w:r w:rsidRPr="00D06EF5">
              <w:rPr>
                <w:sz w:val="24"/>
                <w:szCs w:val="24"/>
                <w:lang w:val="en-US"/>
              </w:rPr>
              <w:t>98</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lang w:val="en-US"/>
              </w:rPr>
            </w:pPr>
            <w:r w:rsidRPr="00D06EF5">
              <w:rPr>
                <w:sz w:val="24"/>
                <w:szCs w:val="24"/>
              </w:rPr>
              <w:t>МФУ</w:t>
            </w:r>
            <w:r w:rsidRPr="00D06EF5">
              <w:rPr>
                <w:sz w:val="24"/>
                <w:szCs w:val="24"/>
                <w:lang w:val="en-US"/>
              </w:rPr>
              <w:t xml:space="preserve"> Canon i-SENSYS MF211</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1"/>
              </w:numPr>
              <w:spacing w:line="240" w:lineRule="auto"/>
              <w:ind w:left="0" w:firstLine="0"/>
              <w:jc w:val="both"/>
              <w:rPr>
                <w:sz w:val="24"/>
                <w:szCs w:val="24"/>
                <w:lang w:val="en-US"/>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lang w:val="en-US"/>
              </w:rPr>
            </w:pPr>
            <w:r w:rsidRPr="00D06EF5">
              <w:rPr>
                <w:sz w:val="24"/>
                <w:szCs w:val="24"/>
                <w:lang w:val="en-US"/>
              </w:rPr>
              <w:t>00005869</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Многофункциональное устройство </w:t>
            </w:r>
            <w:r w:rsidRPr="00D06EF5">
              <w:rPr>
                <w:sz w:val="24"/>
                <w:szCs w:val="24"/>
                <w:lang w:val="en-US"/>
              </w:rPr>
              <w:t>HP</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1"/>
              </w:numPr>
              <w:spacing w:line="240" w:lineRule="auto"/>
              <w:ind w:left="0" w:firstLine="0"/>
              <w:jc w:val="both"/>
              <w:rPr>
                <w:sz w:val="24"/>
                <w:szCs w:val="24"/>
                <w:lang w:val="en-US"/>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lang w:val="en-US"/>
              </w:rPr>
            </w:pPr>
            <w:r w:rsidRPr="00D06EF5">
              <w:rPr>
                <w:sz w:val="24"/>
                <w:szCs w:val="24"/>
                <w:lang w:val="en-US"/>
              </w:rPr>
              <w:t>00005870</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Многофункциональное устройство </w:t>
            </w:r>
            <w:r w:rsidRPr="00D06EF5">
              <w:rPr>
                <w:sz w:val="24"/>
                <w:szCs w:val="24"/>
                <w:lang w:val="en-US"/>
              </w:rPr>
              <w:t>HP</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1"/>
              </w:numPr>
              <w:spacing w:line="240" w:lineRule="auto"/>
              <w:ind w:left="0" w:firstLine="0"/>
              <w:jc w:val="both"/>
              <w:rPr>
                <w:sz w:val="24"/>
                <w:szCs w:val="24"/>
                <w:lang w:val="en-US"/>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lang w:val="en-US"/>
              </w:rPr>
            </w:pPr>
            <w:r w:rsidRPr="00D06EF5">
              <w:rPr>
                <w:sz w:val="24"/>
                <w:szCs w:val="24"/>
                <w:lang w:val="en-US"/>
              </w:rPr>
              <w:t>00005921</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Многофункциональное устройство </w:t>
            </w:r>
            <w:r w:rsidRPr="00D06EF5">
              <w:rPr>
                <w:sz w:val="24"/>
                <w:szCs w:val="24"/>
                <w:lang w:val="en-US"/>
              </w:rPr>
              <w:t xml:space="preserve">HP </w:t>
            </w:r>
            <w:r w:rsidRPr="00D06EF5">
              <w:rPr>
                <w:sz w:val="24"/>
                <w:szCs w:val="24"/>
              </w:rPr>
              <w:t>LaserJet</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1"/>
              </w:numPr>
              <w:spacing w:line="240" w:lineRule="auto"/>
              <w:ind w:left="0" w:firstLine="0"/>
              <w:jc w:val="both"/>
              <w:rPr>
                <w:sz w:val="24"/>
                <w:szCs w:val="24"/>
                <w:lang w:val="en-US"/>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lang w:val="en-US"/>
              </w:rPr>
            </w:pPr>
            <w:r w:rsidRPr="00D06EF5">
              <w:rPr>
                <w:sz w:val="24"/>
                <w:szCs w:val="24"/>
                <w:lang w:val="en-US"/>
              </w:rPr>
              <w:t>00005922</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Многофункциональное устройство </w:t>
            </w:r>
            <w:r w:rsidRPr="00D06EF5">
              <w:rPr>
                <w:sz w:val="24"/>
                <w:szCs w:val="24"/>
                <w:lang w:val="en-US"/>
              </w:rPr>
              <w:t xml:space="preserve">HP </w:t>
            </w:r>
            <w:r w:rsidRPr="00D06EF5">
              <w:rPr>
                <w:sz w:val="24"/>
                <w:szCs w:val="24"/>
              </w:rPr>
              <w:t>LaserJet</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1"/>
              </w:numPr>
              <w:spacing w:line="240" w:lineRule="auto"/>
              <w:ind w:left="0" w:firstLine="0"/>
              <w:jc w:val="both"/>
              <w:rPr>
                <w:sz w:val="24"/>
                <w:szCs w:val="24"/>
                <w:lang w:val="en-US"/>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D06EF5" w:rsidRPr="00D06EF5" w:rsidRDefault="00D06EF5" w:rsidP="00D06EF5">
            <w:pPr>
              <w:widowControl/>
              <w:spacing w:line="240" w:lineRule="auto"/>
              <w:jc w:val="center"/>
              <w:rPr>
                <w:sz w:val="24"/>
                <w:szCs w:val="24"/>
              </w:rPr>
            </w:pPr>
            <w:r w:rsidRPr="00D06EF5">
              <w:rPr>
                <w:sz w:val="24"/>
                <w:szCs w:val="24"/>
              </w:rPr>
              <w:t>00006024</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D06EF5" w:rsidRPr="00D06EF5" w:rsidRDefault="00D06EF5" w:rsidP="00D06EF5">
            <w:pPr>
              <w:widowControl/>
              <w:spacing w:line="240" w:lineRule="auto"/>
              <w:jc w:val="both"/>
              <w:rPr>
                <w:sz w:val="24"/>
                <w:szCs w:val="24"/>
              </w:rPr>
            </w:pPr>
            <w:r w:rsidRPr="00D06EF5">
              <w:rPr>
                <w:sz w:val="24"/>
                <w:szCs w:val="24"/>
              </w:rPr>
              <w:t xml:space="preserve">Напольное офисное МФУ Ricoh MP C2504exSP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1"/>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D06EF5" w:rsidRPr="00D06EF5" w:rsidRDefault="00D06EF5" w:rsidP="00D06EF5">
            <w:pPr>
              <w:widowControl/>
              <w:spacing w:line="240" w:lineRule="auto"/>
              <w:jc w:val="center"/>
              <w:rPr>
                <w:sz w:val="24"/>
                <w:szCs w:val="24"/>
              </w:rPr>
            </w:pPr>
            <w:r w:rsidRPr="00D06EF5">
              <w:rPr>
                <w:sz w:val="24"/>
                <w:szCs w:val="24"/>
              </w:rPr>
              <w:t>00006025</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D06EF5" w:rsidRPr="00D06EF5" w:rsidRDefault="00D06EF5" w:rsidP="00D06EF5">
            <w:pPr>
              <w:widowControl/>
              <w:spacing w:line="240" w:lineRule="auto"/>
              <w:jc w:val="both"/>
              <w:rPr>
                <w:sz w:val="24"/>
                <w:szCs w:val="24"/>
              </w:rPr>
            </w:pPr>
            <w:r w:rsidRPr="00D06EF5">
              <w:rPr>
                <w:sz w:val="24"/>
                <w:szCs w:val="24"/>
              </w:rPr>
              <w:t xml:space="preserve">МФУ Epson  L6190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1"/>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D06EF5" w:rsidRPr="00D06EF5" w:rsidRDefault="00D06EF5" w:rsidP="00D06EF5">
            <w:pPr>
              <w:widowControl/>
              <w:spacing w:line="240" w:lineRule="auto"/>
              <w:jc w:val="center"/>
              <w:rPr>
                <w:sz w:val="24"/>
                <w:szCs w:val="24"/>
              </w:rPr>
            </w:pPr>
            <w:r w:rsidRPr="00D06EF5">
              <w:rPr>
                <w:sz w:val="24"/>
                <w:szCs w:val="24"/>
              </w:rPr>
              <w:t>00006059</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D06EF5" w:rsidRPr="00D06EF5" w:rsidRDefault="00D06EF5" w:rsidP="00D06EF5">
            <w:pPr>
              <w:widowControl/>
              <w:spacing w:line="240" w:lineRule="auto"/>
              <w:jc w:val="both"/>
              <w:rPr>
                <w:sz w:val="24"/>
                <w:szCs w:val="24"/>
                <w:lang w:val="en-US"/>
              </w:rPr>
            </w:pPr>
            <w:r w:rsidRPr="00D06EF5">
              <w:rPr>
                <w:sz w:val="24"/>
                <w:szCs w:val="24"/>
              </w:rPr>
              <w:t>МФУ</w:t>
            </w:r>
            <w:r w:rsidRPr="00D06EF5">
              <w:rPr>
                <w:sz w:val="24"/>
                <w:szCs w:val="24"/>
                <w:lang w:val="en-US"/>
              </w:rPr>
              <w:t xml:space="preserve"> HP LaserJet Pro MFP</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1"/>
              </w:numPr>
              <w:spacing w:line="240" w:lineRule="auto"/>
              <w:ind w:left="0" w:firstLine="0"/>
              <w:jc w:val="both"/>
              <w:rPr>
                <w:sz w:val="24"/>
                <w:szCs w:val="24"/>
                <w:lang w:val="en-US"/>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D06EF5" w:rsidRPr="00D06EF5" w:rsidRDefault="00D06EF5" w:rsidP="00D06EF5">
            <w:pPr>
              <w:widowControl/>
              <w:spacing w:line="240" w:lineRule="auto"/>
              <w:jc w:val="center"/>
              <w:rPr>
                <w:sz w:val="24"/>
                <w:szCs w:val="24"/>
              </w:rPr>
            </w:pPr>
            <w:r w:rsidRPr="00D06EF5">
              <w:rPr>
                <w:sz w:val="24"/>
                <w:szCs w:val="24"/>
              </w:rPr>
              <w:t>00006060</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D06EF5" w:rsidRPr="00D06EF5" w:rsidRDefault="00D06EF5" w:rsidP="00D06EF5">
            <w:pPr>
              <w:widowControl/>
              <w:spacing w:line="240" w:lineRule="auto"/>
              <w:jc w:val="both"/>
              <w:rPr>
                <w:sz w:val="24"/>
                <w:szCs w:val="24"/>
              </w:rPr>
            </w:pPr>
            <w:r w:rsidRPr="00D06EF5">
              <w:rPr>
                <w:sz w:val="24"/>
                <w:szCs w:val="24"/>
              </w:rPr>
              <w:t xml:space="preserve">Многофункциональное устройство Canon Laser MFP I-SENSYS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1"/>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D06EF5" w:rsidRPr="00D06EF5" w:rsidRDefault="00D06EF5" w:rsidP="00D06EF5">
            <w:pPr>
              <w:widowControl/>
              <w:spacing w:line="240" w:lineRule="auto"/>
              <w:jc w:val="center"/>
              <w:rPr>
                <w:sz w:val="24"/>
                <w:szCs w:val="24"/>
              </w:rPr>
            </w:pPr>
            <w:r w:rsidRPr="00D06EF5">
              <w:rPr>
                <w:sz w:val="24"/>
                <w:szCs w:val="24"/>
              </w:rPr>
              <w:t>00007003</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D06EF5" w:rsidRPr="00D06EF5" w:rsidRDefault="00D06EF5" w:rsidP="00D06EF5">
            <w:pPr>
              <w:widowControl/>
              <w:spacing w:line="240" w:lineRule="auto"/>
              <w:jc w:val="both"/>
              <w:rPr>
                <w:sz w:val="24"/>
                <w:szCs w:val="24"/>
                <w:lang w:val="en-US"/>
              </w:rPr>
            </w:pPr>
            <w:r w:rsidRPr="00D06EF5">
              <w:rPr>
                <w:sz w:val="24"/>
                <w:szCs w:val="24"/>
              </w:rPr>
              <w:t>МФУ</w:t>
            </w:r>
            <w:r w:rsidRPr="00D06EF5">
              <w:rPr>
                <w:sz w:val="24"/>
                <w:szCs w:val="24"/>
                <w:lang w:val="en-US"/>
              </w:rPr>
              <w:t xml:space="preserve"> </w:t>
            </w:r>
            <w:r w:rsidRPr="00D06EF5">
              <w:rPr>
                <w:sz w:val="24"/>
                <w:szCs w:val="24"/>
              </w:rPr>
              <w:t>НР</w:t>
            </w:r>
            <w:r w:rsidRPr="00D06EF5">
              <w:rPr>
                <w:sz w:val="24"/>
                <w:szCs w:val="24"/>
                <w:lang w:val="en-US"/>
              </w:rPr>
              <w:t xml:space="preserve"> LaserJet Pro MFP</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1"/>
              </w:numPr>
              <w:spacing w:line="240" w:lineRule="auto"/>
              <w:ind w:left="0" w:firstLine="0"/>
              <w:jc w:val="both"/>
              <w:rPr>
                <w:sz w:val="24"/>
                <w:szCs w:val="24"/>
                <w:lang w:val="en-US"/>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D06EF5" w:rsidRPr="00D06EF5" w:rsidRDefault="00D06EF5" w:rsidP="00D06EF5">
            <w:pPr>
              <w:widowControl/>
              <w:spacing w:line="240" w:lineRule="auto"/>
              <w:jc w:val="center"/>
              <w:rPr>
                <w:sz w:val="24"/>
                <w:szCs w:val="24"/>
              </w:rPr>
            </w:pPr>
            <w:r w:rsidRPr="00D06EF5">
              <w:rPr>
                <w:sz w:val="24"/>
                <w:szCs w:val="24"/>
              </w:rPr>
              <w:t>00007004</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D06EF5" w:rsidRPr="00D06EF5" w:rsidRDefault="00D06EF5" w:rsidP="00D06EF5">
            <w:pPr>
              <w:widowControl/>
              <w:spacing w:line="240" w:lineRule="auto"/>
              <w:jc w:val="both"/>
              <w:rPr>
                <w:sz w:val="24"/>
                <w:szCs w:val="24"/>
                <w:lang w:val="en-US"/>
              </w:rPr>
            </w:pPr>
            <w:r w:rsidRPr="00D06EF5">
              <w:rPr>
                <w:sz w:val="24"/>
                <w:szCs w:val="24"/>
              </w:rPr>
              <w:t>МФУ</w:t>
            </w:r>
            <w:r w:rsidRPr="00D06EF5">
              <w:rPr>
                <w:sz w:val="24"/>
                <w:szCs w:val="24"/>
                <w:lang w:val="en-US"/>
              </w:rPr>
              <w:t xml:space="preserve"> </w:t>
            </w:r>
            <w:r w:rsidRPr="00D06EF5">
              <w:rPr>
                <w:sz w:val="24"/>
                <w:szCs w:val="24"/>
              </w:rPr>
              <w:t>НР</w:t>
            </w:r>
            <w:r w:rsidRPr="00D06EF5">
              <w:rPr>
                <w:sz w:val="24"/>
                <w:szCs w:val="24"/>
                <w:lang w:val="en-US"/>
              </w:rPr>
              <w:t xml:space="preserve"> LaserJet Pro MFP</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1"/>
              </w:numPr>
              <w:spacing w:line="240" w:lineRule="auto"/>
              <w:ind w:left="0" w:firstLine="0"/>
              <w:jc w:val="both"/>
              <w:rPr>
                <w:sz w:val="24"/>
                <w:szCs w:val="24"/>
                <w:lang w:val="en-US"/>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D06EF5" w:rsidRPr="00D06EF5" w:rsidRDefault="00D06EF5" w:rsidP="00D06EF5">
            <w:pPr>
              <w:widowControl/>
              <w:spacing w:line="240" w:lineRule="auto"/>
              <w:jc w:val="center"/>
              <w:rPr>
                <w:sz w:val="24"/>
                <w:szCs w:val="24"/>
              </w:rPr>
            </w:pPr>
            <w:r w:rsidRPr="00D06EF5">
              <w:rPr>
                <w:sz w:val="24"/>
                <w:szCs w:val="24"/>
              </w:rPr>
              <w:t>00007005</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D06EF5" w:rsidRPr="00D06EF5" w:rsidRDefault="00D06EF5" w:rsidP="00D06EF5">
            <w:pPr>
              <w:widowControl/>
              <w:spacing w:line="240" w:lineRule="auto"/>
              <w:jc w:val="both"/>
              <w:rPr>
                <w:sz w:val="24"/>
                <w:szCs w:val="24"/>
                <w:lang w:val="en-US"/>
              </w:rPr>
            </w:pPr>
            <w:r w:rsidRPr="00D06EF5">
              <w:rPr>
                <w:sz w:val="24"/>
                <w:szCs w:val="24"/>
              </w:rPr>
              <w:t>МФУ</w:t>
            </w:r>
            <w:r w:rsidRPr="00D06EF5">
              <w:rPr>
                <w:sz w:val="24"/>
                <w:szCs w:val="24"/>
                <w:lang w:val="en-US"/>
              </w:rPr>
              <w:t xml:space="preserve"> </w:t>
            </w:r>
            <w:r w:rsidRPr="00D06EF5">
              <w:rPr>
                <w:sz w:val="24"/>
                <w:szCs w:val="24"/>
              </w:rPr>
              <w:t>НР</w:t>
            </w:r>
            <w:r w:rsidRPr="00D06EF5">
              <w:rPr>
                <w:sz w:val="24"/>
                <w:szCs w:val="24"/>
                <w:lang w:val="en-US"/>
              </w:rPr>
              <w:t xml:space="preserve"> LaserJet Pro MFP</w:t>
            </w:r>
          </w:p>
        </w:tc>
      </w:tr>
      <w:tr w:rsidR="00D06EF5" w:rsidRPr="00D06EF5" w:rsidTr="0000305F">
        <w:trPr>
          <w:trHeight w:val="170"/>
          <w:jc w:val="center"/>
        </w:trPr>
        <w:tc>
          <w:tcPr>
            <w:tcW w:w="10523" w:type="dxa"/>
            <w:gridSpan w:val="3"/>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jc w:val="both"/>
              <w:rPr>
                <w:b/>
                <w:sz w:val="24"/>
                <w:szCs w:val="24"/>
              </w:rPr>
            </w:pPr>
            <w:r w:rsidRPr="00D06EF5">
              <w:rPr>
                <w:b/>
                <w:sz w:val="24"/>
                <w:szCs w:val="24"/>
              </w:rPr>
              <w:t>Принтеры:</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00305F" w:rsidP="0000305F">
            <w:pPr>
              <w:widowControl/>
              <w:spacing w:line="240" w:lineRule="auto"/>
              <w:ind w:left="426"/>
              <w:rPr>
                <w:sz w:val="24"/>
                <w:szCs w:val="24"/>
              </w:rPr>
            </w:pPr>
            <w:r>
              <w:rPr>
                <w:sz w:val="24"/>
                <w:szCs w:val="24"/>
              </w:rPr>
              <w:t>1.</w:t>
            </w: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bookmarkStart w:id="10" w:name="_Hlk499492398"/>
            <w:r w:rsidRPr="00D06EF5">
              <w:rPr>
                <w:sz w:val="24"/>
                <w:szCs w:val="24"/>
              </w:rPr>
              <w:t>00003379</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Принтер лазерный LaserJet 1015,1200x1200dpi,16MB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00305F" w:rsidP="0000305F">
            <w:pPr>
              <w:widowControl/>
              <w:spacing w:line="240" w:lineRule="auto"/>
              <w:ind w:left="426"/>
              <w:rPr>
                <w:sz w:val="24"/>
                <w:szCs w:val="24"/>
              </w:rPr>
            </w:pPr>
            <w:r>
              <w:rPr>
                <w:sz w:val="24"/>
                <w:szCs w:val="24"/>
              </w:rPr>
              <w:t>2.</w:t>
            </w:r>
          </w:p>
        </w:tc>
        <w:bookmarkEnd w:id="10"/>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00003381</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Принтер Epson FX-2190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00305F" w:rsidP="0000305F">
            <w:pPr>
              <w:widowControl/>
              <w:spacing w:line="240" w:lineRule="auto"/>
              <w:ind w:left="426"/>
              <w:rPr>
                <w:sz w:val="24"/>
                <w:szCs w:val="24"/>
              </w:rPr>
            </w:pPr>
            <w:r>
              <w:rPr>
                <w:sz w:val="24"/>
                <w:szCs w:val="24"/>
              </w:rPr>
              <w:t>3.</w:t>
            </w: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00003484</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Принтер лазерн.HP LASERJET 1010W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00305F" w:rsidP="0000305F">
            <w:pPr>
              <w:widowControl/>
              <w:spacing w:line="240" w:lineRule="auto"/>
              <w:ind w:left="426"/>
              <w:rPr>
                <w:sz w:val="24"/>
                <w:szCs w:val="24"/>
              </w:rPr>
            </w:pPr>
            <w:r>
              <w:rPr>
                <w:sz w:val="24"/>
                <w:szCs w:val="24"/>
              </w:rPr>
              <w:t>4.</w:t>
            </w: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00003608</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Принтер НР Laserjet 1015 A4/1200dpi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00305F" w:rsidP="0000305F">
            <w:pPr>
              <w:widowControl/>
              <w:spacing w:line="240" w:lineRule="auto"/>
              <w:ind w:left="426"/>
              <w:rPr>
                <w:sz w:val="24"/>
                <w:szCs w:val="24"/>
              </w:rPr>
            </w:pPr>
            <w:r>
              <w:rPr>
                <w:sz w:val="24"/>
                <w:szCs w:val="24"/>
              </w:rPr>
              <w:t>5.</w:t>
            </w: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bookmarkStart w:id="11" w:name="_Hlk499492332"/>
            <w:r w:rsidRPr="00D06EF5">
              <w:rPr>
                <w:sz w:val="24"/>
                <w:szCs w:val="24"/>
              </w:rPr>
              <w:t>00003620</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lang w:val="en-US"/>
              </w:rPr>
            </w:pPr>
            <w:r w:rsidRPr="00D06EF5">
              <w:rPr>
                <w:sz w:val="24"/>
                <w:szCs w:val="24"/>
              </w:rPr>
              <w:t>Принтер</w:t>
            </w:r>
            <w:r w:rsidRPr="00D06EF5">
              <w:rPr>
                <w:sz w:val="24"/>
                <w:szCs w:val="24"/>
                <w:lang w:val="en-US"/>
              </w:rPr>
              <w:t xml:space="preserve"> </w:t>
            </w:r>
            <w:proofErr w:type="gramStart"/>
            <w:r w:rsidRPr="00D06EF5">
              <w:rPr>
                <w:sz w:val="24"/>
                <w:szCs w:val="24"/>
              </w:rPr>
              <w:t>Не</w:t>
            </w:r>
            <w:proofErr w:type="gramEnd"/>
            <w:r w:rsidRPr="00D06EF5">
              <w:rPr>
                <w:sz w:val="24"/>
                <w:szCs w:val="24"/>
                <w:lang w:val="en-US"/>
              </w:rPr>
              <w:t xml:space="preserve">wIet-Packard/HP LaserJet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00305F" w:rsidP="0000305F">
            <w:pPr>
              <w:widowControl/>
              <w:spacing w:line="240" w:lineRule="auto"/>
              <w:ind w:left="426"/>
              <w:rPr>
                <w:sz w:val="24"/>
                <w:szCs w:val="24"/>
              </w:rPr>
            </w:pPr>
            <w:r>
              <w:rPr>
                <w:sz w:val="24"/>
                <w:szCs w:val="24"/>
              </w:rPr>
              <w:t>6.</w:t>
            </w: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00003621</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lang w:val="en-US"/>
              </w:rPr>
            </w:pPr>
            <w:r w:rsidRPr="00D06EF5">
              <w:rPr>
                <w:sz w:val="24"/>
                <w:szCs w:val="24"/>
              </w:rPr>
              <w:t>Принтер</w:t>
            </w:r>
            <w:r w:rsidRPr="00D06EF5">
              <w:rPr>
                <w:sz w:val="24"/>
                <w:szCs w:val="24"/>
                <w:lang w:val="en-US"/>
              </w:rPr>
              <w:t xml:space="preserve"> </w:t>
            </w:r>
            <w:proofErr w:type="gramStart"/>
            <w:r w:rsidRPr="00D06EF5">
              <w:rPr>
                <w:sz w:val="24"/>
                <w:szCs w:val="24"/>
              </w:rPr>
              <w:t>Не</w:t>
            </w:r>
            <w:proofErr w:type="gramEnd"/>
            <w:r w:rsidRPr="00D06EF5">
              <w:rPr>
                <w:sz w:val="24"/>
                <w:szCs w:val="24"/>
                <w:lang w:val="en-US"/>
              </w:rPr>
              <w:t xml:space="preserve">wIet-Packard/HP LaserJet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00305F" w:rsidP="0000305F">
            <w:pPr>
              <w:widowControl/>
              <w:spacing w:line="240" w:lineRule="auto"/>
              <w:ind w:left="426"/>
              <w:rPr>
                <w:sz w:val="24"/>
                <w:szCs w:val="24"/>
              </w:rPr>
            </w:pPr>
            <w:r>
              <w:rPr>
                <w:sz w:val="24"/>
                <w:szCs w:val="24"/>
              </w:rPr>
              <w:t>7.</w:t>
            </w: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00004193</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Принтер лазерный НР Laserjet 1020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00305F" w:rsidP="0000305F">
            <w:pPr>
              <w:widowControl/>
              <w:spacing w:line="240" w:lineRule="auto"/>
              <w:ind w:left="426"/>
              <w:rPr>
                <w:sz w:val="24"/>
                <w:szCs w:val="24"/>
              </w:rPr>
            </w:pPr>
            <w:r>
              <w:rPr>
                <w:sz w:val="24"/>
                <w:szCs w:val="24"/>
              </w:rPr>
              <w:t>8.</w:t>
            </w: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00004247</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Принтер Canjn LBP-2900 2400x600dpi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00305F" w:rsidP="0000305F">
            <w:pPr>
              <w:widowControl/>
              <w:spacing w:line="240" w:lineRule="auto"/>
              <w:ind w:left="426"/>
              <w:rPr>
                <w:sz w:val="24"/>
                <w:szCs w:val="24"/>
              </w:rPr>
            </w:pPr>
            <w:r>
              <w:rPr>
                <w:sz w:val="24"/>
                <w:szCs w:val="24"/>
              </w:rPr>
              <w:t>9.</w:t>
            </w:r>
          </w:p>
        </w:tc>
        <w:bookmarkEnd w:id="11"/>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00004268</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Принтер лазерный/Canon LBP-2900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00305F" w:rsidP="0000305F">
            <w:pPr>
              <w:widowControl/>
              <w:spacing w:line="240" w:lineRule="auto"/>
              <w:ind w:left="426"/>
              <w:rPr>
                <w:sz w:val="24"/>
                <w:szCs w:val="24"/>
              </w:rPr>
            </w:pPr>
            <w:r>
              <w:rPr>
                <w:sz w:val="24"/>
                <w:szCs w:val="24"/>
              </w:rPr>
              <w:t>10.</w:t>
            </w: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00004269</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Принтер лазерный/Canon LBP-2900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00305F" w:rsidP="0000305F">
            <w:pPr>
              <w:widowControl/>
              <w:spacing w:line="240" w:lineRule="auto"/>
              <w:ind w:left="426"/>
              <w:jc w:val="both"/>
              <w:rPr>
                <w:sz w:val="24"/>
                <w:szCs w:val="24"/>
              </w:rPr>
            </w:pPr>
            <w:r>
              <w:rPr>
                <w:sz w:val="24"/>
                <w:szCs w:val="24"/>
              </w:rPr>
              <w:t>11.</w:t>
            </w: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00004275</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Принтер лазерный Canon/LBP-2900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00305F" w:rsidP="0000305F">
            <w:pPr>
              <w:widowControl/>
              <w:spacing w:line="240" w:lineRule="auto"/>
              <w:ind w:left="426"/>
              <w:jc w:val="both"/>
              <w:rPr>
                <w:sz w:val="24"/>
                <w:szCs w:val="24"/>
              </w:rPr>
            </w:pPr>
            <w:r>
              <w:rPr>
                <w:sz w:val="24"/>
                <w:szCs w:val="24"/>
              </w:rPr>
              <w:t>12.</w:t>
            </w: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00004298</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Принтер лазерный/Canon LBP-2900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00305F" w:rsidP="0000305F">
            <w:pPr>
              <w:widowControl/>
              <w:spacing w:line="240" w:lineRule="auto"/>
              <w:ind w:left="426"/>
              <w:jc w:val="both"/>
              <w:rPr>
                <w:sz w:val="24"/>
                <w:szCs w:val="24"/>
              </w:rPr>
            </w:pPr>
            <w:r>
              <w:rPr>
                <w:sz w:val="24"/>
                <w:szCs w:val="24"/>
              </w:rPr>
              <w:t>13.</w:t>
            </w: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00004400</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Принтер Olivetti PR2E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00305F" w:rsidP="0000305F">
            <w:pPr>
              <w:widowControl/>
              <w:spacing w:line="240" w:lineRule="auto"/>
              <w:ind w:left="426"/>
              <w:jc w:val="both"/>
              <w:rPr>
                <w:sz w:val="24"/>
                <w:szCs w:val="24"/>
              </w:rPr>
            </w:pPr>
            <w:r>
              <w:rPr>
                <w:sz w:val="24"/>
                <w:szCs w:val="24"/>
              </w:rPr>
              <w:t>14.</w:t>
            </w: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00004661</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lang w:val="en-US"/>
              </w:rPr>
            </w:pPr>
            <w:r w:rsidRPr="00D06EF5">
              <w:rPr>
                <w:sz w:val="24"/>
                <w:szCs w:val="24"/>
              </w:rPr>
              <w:t>Принтер</w:t>
            </w:r>
            <w:r w:rsidRPr="00D06EF5">
              <w:rPr>
                <w:sz w:val="24"/>
                <w:szCs w:val="24"/>
                <w:lang w:val="en-US"/>
              </w:rPr>
              <w:t xml:space="preserve"> HP Laserjet Pro P1102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00305F" w:rsidP="0000305F">
            <w:pPr>
              <w:widowControl/>
              <w:spacing w:line="240" w:lineRule="auto"/>
              <w:ind w:left="426"/>
              <w:jc w:val="both"/>
              <w:rPr>
                <w:sz w:val="24"/>
                <w:szCs w:val="24"/>
              </w:rPr>
            </w:pPr>
            <w:r>
              <w:rPr>
                <w:sz w:val="24"/>
                <w:szCs w:val="24"/>
              </w:rPr>
              <w:t>15.</w:t>
            </w: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00004703</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Принтер лазерный HP Laserjet M1120 MFP(св537А)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00305F" w:rsidP="0000305F">
            <w:pPr>
              <w:widowControl/>
              <w:spacing w:line="240" w:lineRule="auto"/>
              <w:ind w:left="426"/>
              <w:jc w:val="both"/>
              <w:rPr>
                <w:sz w:val="24"/>
                <w:szCs w:val="24"/>
              </w:rPr>
            </w:pPr>
            <w:r>
              <w:rPr>
                <w:sz w:val="24"/>
                <w:szCs w:val="24"/>
              </w:rPr>
              <w:t>16.</w:t>
            </w: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00004769</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Принтер лазерный HP LJ Pro P1606 dn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00305F" w:rsidP="0000305F">
            <w:pPr>
              <w:widowControl/>
              <w:spacing w:line="240" w:lineRule="auto"/>
              <w:ind w:left="426"/>
              <w:jc w:val="both"/>
              <w:rPr>
                <w:sz w:val="24"/>
                <w:szCs w:val="24"/>
              </w:rPr>
            </w:pPr>
            <w:r>
              <w:rPr>
                <w:sz w:val="24"/>
                <w:szCs w:val="24"/>
              </w:rPr>
              <w:t>17.</w:t>
            </w: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00004770</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Принтер лазерный HP LJ Pro P1606 dn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00305F" w:rsidP="0000305F">
            <w:pPr>
              <w:widowControl/>
              <w:spacing w:line="240" w:lineRule="auto"/>
              <w:ind w:left="426"/>
              <w:jc w:val="both"/>
              <w:rPr>
                <w:sz w:val="24"/>
                <w:szCs w:val="24"/>
              </w:rPr>
            </w:pPr>
            <w:r>
              <w:rPr>
                <w:sz w:val="24"/>
                <w:szCs w:val="24"/>
              </w:rPr>
              <w:t>18.</w:t>
            </w: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00004771</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Принтер лазерный HP LJ Pro P1606 dn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00305F" w:rsidP="0000305F">
            <w:pPr>
              <w:widowControl/>
              <w:spacing w:line="240" w:lineRule="auto"/>
              <w:ind w:left="426"/>
              <w:jc w:val="both"/>
              <w:rPr>
                <w:sz w:val="24"/>
                <w:szCs w:val="24"/>
              </w:rPr>
            </w:pPr>
            <w:r>
              <w:rPr>
                <w:sz w:val="24"/>
                <w:szCs w:val="24"/>
              </w:rPr>
              <w:t>19.</w:t>
            </w: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00004787</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Принтер лазерный HP LJ Pro P1606 dn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00305F" w:rsidP="0000305F">
            <w:pPr>
              <w:widowControl/>
              <w:spacing w:line="240" w:lineRule="auto"/>
              <w:ind w:left="426"/>
              <w:jc w:val="both"/>
              <w:rPr>
                <w:sz w:val="24"/>
                <w:szCs w:val="24"/>
              </w:rPr>
            </w:pPr>
            <w:r>
              <w:rPr>
                <w:sz w:val="24"/>
                <w:szCs w:val="24"/>
              </w:rPr>
              <w:lastRenderedPageBreak/>
              <w:t>20.</w:t>
            </w: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00004788</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Принтер лазерный HP LJ Pro P1606 dn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00305F" w:rsidP="0000305F">
            <w:pPr>
              <w:widowControl/>
              <w:spacing w:line="240" w:lineRule="auto"/>
              <w:ind w:left="426"/>
              <w:jc w:val="both"/>
              <w:rPr>
                <w:sz w:val="24"/>
                <w:szCs w:val="24"/>
              </w:rPr>
            </w:pPr>
            <w:r>
              <w:rPr>
                <w:sz w:val="24"/>
                <w:szCs w:val="24"/>
              </w:rPr>
              <w:t>21.</w:t>
            </w: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00004794</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lang w:val="en-US"/>
              </w:rPr>
            </w:pPr>
            <w:r w:rsidRPr="00D06EF5">
              <w:rPr>
                <w:sz w:val="24"/>
                <w:szCs w:val="24"/>
              </w:rPr>
              <w:t>Принтер</w:t>
            </w:r>
            <w:r w:rsidRPr="00D06EF5">
              <w:rPr>
                <w:sz w:val="24"/>
                <w:szCs w:val="24"/>
                <w:lang w:val="en-US"/>
              </w:rPr>
              <w:t xml:space="preserve"> HP Laserjet Pro P1102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00305F" w:rsidP="0000305F">
            <w:pPr>
              <w:widowControl/>
              <w:spacing w:line="240" w:lineRule="auto"/>
              <w:ind w:left="426"/>
              <w:jc w:val="both"/>
              <w:rPr>
                <w:sz w:val="24"/>
                <w:szCs w:val="24"/>
              </w:rPr>
            </w:pPr>
            <w:r>
              <w:rPr>
                <w:sz w:val="24"/>
                <w:szCs w:val="24"/>
              </w:rPr>
              <w:t>22.</w:t>
            </w: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00004797</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Принтер струйный Н</w:t>
            </w:r>
            <w:proofErr w:type="gramStart"/>
            <w:r w:rsidRPr="00D06EF5">
              <w:rPr>
                <w:sz w:val="24"/>
                <w:szCs w:val="24"/>
              </w:rPr>
              <w:t>P</w:t>
            </w:r>
            <w:proofErr w:type="gramEnd"/>
            <w:r w:rsidRPr="00D06EF5">
              <w:rPr>
                <w:sz w:val="24"/>
                <w:szCs w:val="24"/>
              </w:rPr>
              <w:t xml:space="preserve"> Photosmart 8253 (Q3470C)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00305F" w:rsidP="0000305F">
            <w:pPr>
              <w:widowControl/>
              <w:spacing w:line="240" w:lineRule="auto"/>
              <w:ind w:left="426"/>
              <w:jc w:val="both"/>
              <w:rPr>
                <w:sz w:val="24"/>
                <w:szCs w:val="24"/>
              </w:rPr>
            </w:pPr>
            <w:r>
              <w:rPr>
                <w:sz w:val="24"/>
                <w:szCs w:val="24"/>
              </w:rPr>
              <w:t>23.</w:t>
            </w: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00004810</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Принтер Epson TM-C100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00305F" w:rsidP="0000305F">
            <w:pPr>
              <w:widowControl/>
              <w:spacing w:line="240" w:lineRule="auto"/>
              <w:ind w:left="426"/>
              <w:jc w:val="both"/>
              <w:rPr>
                <w:sz w:val="24"/>
                <w:szCs w:val="24"/>
              </w:rPr>
            </w:pPr>
            <w:r>
              <w:rPr>
                <w:sz w:val="24"/>
                <w:szCs w:val="24"/>
              </w:rPr>
              <w:t>24.</w:t>
            </w: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00004811</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Принтер HP Laserjet  Р1105 (СВ410А)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00305F" w:rsidP="0000305F">
            <w:pPr>
              <w:widowControl/>
              <w:spacing w:line="240" w:lineRule="auto"/>
              <w:ind w:left="426"/>
              <w:jc w:val="both"/>
              <w:rPr>
                <w:sz w:val="24"/>
                <w:szCs w:val="24"/>
              </w:rPr>
            </w:pPr>
            <w:r>
              <w:rPr>
                <w:sz w:val="24"/>
                <w:szCs w:val="24"/>
              </w:rPr>
              <w:t>25.</w:t>
            </w: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00004812</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Принтер лазерный HP LJ Pro P1102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00305F" w:rsidP="0000305F">
            <w:pPr>
              <w:widowControl/>
              <w:spacing w:line="240" w:lineRule="auto"/>
              <w:ind w:left="426"/>
              <w:jc w:val="both"/>
              <w:rPr>
                <w:sz w:val="24"/>
                <w:szCs w:val="24"/>
              </w:rPr>
            </w:pPr>
            <w:r>
              <w:rPr>
                <w:sz w:val="24"/>
                <w:szCs w:val="24"/>
              </w:rPr>
              <w:t>26.</w:t>
            </w: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00004830</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lang w:val="en-US"/>
              </w:rPr>
            </w:pPr>
            <w:r w:rsidRPr="00D06EF5">
              <w:rPr>
                <w:sz w:val="24"/>
                <w:szCs w:val="24"/>
              </w:rPr>
              <w:t>Принтер</w:t>
            </w:r>
            <w:r w:rsidRPr="00D06EF5">
              <w:rPr>
                <w:sz w:val="24"/>
                <w:szCs w:val="24"/>
                <w:lang w:val="en-US"/>
              </w:rPr>
              <w:t xml:space="preserve"> HP Laserjet Pro P1102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00305F" w:rsidP="0000305F">
            <w:pPr>
              <w:widowControl/>
              <w:spacing w:line="240" w:lineRule="auto"/>
              <w:ind w:left="426"/>
              <w:jc w:val="both"/>
              <w:rPr>
                <w:sz w:val="24"/>
                <w:szCs w:val="24"/>
              </w:rPr>
            </w:pPr>
            <w:r>
              <w:rPr>
                <w:sz w:val="24"/>
                <w:szCs w:val="24"/>
              </w:rPr>
              <w:t>27.</w:t>
            </w: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00004842</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Принтер HP Laserjet  P1505 (СВ412А)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00305F" w:rsidP="0000305F">
            <w:pPr>
              <w:widowControl/>
              <w:spacing w:line="240" w:lineRule="auto"/>
              <w:ind w:left="426"/>
              <w:jc w:val="both"/>
              <w:rPr>
                <w:sz w:val="24"/>
                <w:szCs w:val="24"/>
              </w:rPr>
            </w:pPr>
            <w:r>
              <w:rPr>
                <w:sz w:val="24"/>
                <w:szCs w:val="24"/>
              </w:rPr>
              <w:t>28.</w:t>
            </w: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00004845</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Принтер HP Laserjet М10015 (СВ376А)CNG886VHNV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00305F" w:rsidP="0000305F">
            <w:pPr>
              <w:widowControl/>
              <w:spacing w:line="240" w:lineRule="auto"/>
              <w:ind w:left="426"/>
              <w:jc w:val="both"/>
              <w:rPr>
                <w:sz w:val="24"/>
                <w:szCs w:val="24"/>
              </w:rPr>
            </w:pPr>
            <w:r>
              <w:rPr>
                <w:sz w:val="24"/>
                <w:szCs w:val="24"/>
              </w:rPr>
              <w:t>29.</w:t>
            </w: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00004878</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lang w:val="en-US"/>
              </w:rPr>
            </w:pPr>
            <w:r w:rsidRPr="00D06EF5">
              <w:rPr>
                <w:sz w:val="24"/>
                <w:szCs w:val="24"/>
              </w:rPr>
              <w:t>Принтер</w:t>
            </w:r>
            <w:r w:rsidRPr="00D06EF5">
              <w:rPr>
                <w:sz w:val="24"/>
                <w:szCs w:val="24"/>
                <w:lang w:val="en-US"/>
              </w:rPr>
              <w:t xml:space="preserve"> HP Laserjet Pro P1102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00305F" w:rsidP="0000305F">
            <w:pPr>
              <w:widowControl/>
              <w:spacing w:line="240" w:lineRule="auto"/>
              <w:ind w:left="426"/>
              <w:jc w:val="both"/>
              <w:rPr>
                <w:sz w:val="24"/>
                <w:szCs w:val="24"/>
              </w:rPr>
            </w:pPr>
            <w:r>
              <w:rPr>
                <w:sz w:val="24"/>
                <w:szCs w:val="24"/>
              </w:rPr>
              <w:t>30.</w:t>
            </w: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00004890</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lang w:val="en-US"/>
              </w:rPr>
            </w:pPr>
            <w:r w:rsidRPr="00D06EF5">
              <w:rPr>
                <w:sz w:val="24"/>
                <w:szCs w:val="24"/>
              </w:rPr>
              <w:t>Принтер</w:t>
            </w:r>
            <w:r w:rsidRPr="00D06EF5">
              <w:rPr>
                <w:sz w:val="24"/>
                <w:szCs w:val="24"/>
                <w:lang w:val="en-US"/>
              </w:rPr>
              <w:t xml:space="preserve"> HP Laserjet Pro P1102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00305F" w:rsidP="0000305F">
            <w:pPr>
              <w:widowControl/>
              <w:spacing w:line="240" w:lineRule="auto"/>
              <w:ind w:left="426"/>
              <w:jc w:val="both"/>
              <w:rPr>
                <w:sz w:val="24"/>
                <w:szCs w:val="24"/>
              </w:rPr>
            </w:pPr>
            <w:r>
              <w:rPr>
                <w:sz w:val="24"/>
                <w:szCs w:val="24"/>
              </w:rPr>
              <w:t>31.</w:t>
            </w: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00004917</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Принтер лазерный/HP Laserjet m10015 (СВ376А) CNG8873К5С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00305F" w:rsidP="0000305F">
            <w:pPr>
              <w:widowControl/>
              <w:spacing w:line="240" w:lineRule="auto"/>
              <w:ind w:left="426"/>
              <w:jc w:val="both"/>
              <w:rPr>
                <w:sz w:val="24"/>
                <w:szCs w:val="24"/>
              </w:rPr>
            </w:pPr>
            <w:r>
              <w:rPr>
                <w:sz w:val="24"/>
                <w:szCs w:val="24"/>
              </w:rPr>
              <w:t>32.</w:t>
            </w: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00004942</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lang w:val="en-US"/>
              </w:rPr>
            </w:pPr>
            <w:r w:rsidRPr="00D06EF5">
              <w:rPr>
                <w:sz w:val="24"/>
                <w:szCs w:val="24"/>
              </w:rPr>
              <w:t>Принтер</w:t>
            </w:r>
            <w:r w:rsidRPr="00D06EF5">
              <w:rPr>
                <w:sz w:val="24"/>
                <w:szCs w:val="24"/>
                <w:lang w:val="en-US"/>
              </w:rPr>
              <w:t xml:space="preserve"> HP Laserjet Pro P1102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00305F" w:rsidP="0000305F">
            <w:pPr>
              <w:widowControl/>
              <w:spacing w:line="240" w:lineRule="auto"/>
              <w:ind w:left="426"/>
              <w:jc w:val="both"/>
              <w:rPr>
                <w:sz w:val="24"/>
                <w:szCs w:val="24"/>
              </w:rPr>
            </w:pPr>
            <w:r>
              <w:rPr>
                <w:sz w:val="24"/>
                <w:szCs w:val="24"/>
              </w:rPr>
              <w:t>33.</w:t>
            </w: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00005153</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Принтер для печати УЛМ EPSON ТМ-С100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00305F" w:rsidP="0000305F">
            <w:pPr>
              <w:widowControl/>
              <w:spacing w:line="240" w:lineRule="auto"/>
              <w:ind w:left="426"/>
              <w:jc w:val="both"/>
              <w:rPr>
                <w:sz w:val="24"/>
                <w:szCs w:val="24"/>
              </w:rPr>
            </w:pPr>
            <w:r>
              <w:rPr>
                <w:sz w:val="24"/>
                <w:szCs w:val="24"/>
              </w:rPr>
              <w:t>34.</w:t>
            </w: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00005192</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lang w:val="en-US"/>
              </w:rPr>
            </w:pPr>
            <w:r w:rsidRPr="00D06EF5">
              <w:rPr>
                <w:sz w:val="24"/>
                <w:szCs w:val="24"/>
              </w:rPr>
              <w:t>Принтер</w:t>
            </w:r>
            <w:r w:rsidRPr="00D06EF5">
              <w:rPr>
                <w:sz w:val="24"/>
                <w:szCs w:val="24"/>
                <w:lang w:val="en-US"/>
              </w:rPr>
              <w:t xml:space="preserve"> Olivetti PR2 Plus Passport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00305F" w:rsidP="0000305F">
            <w:pPr>
              <w:widowControl/>
              <w:spacing w:line="240" w:lineRule="auto"/>
              <w:ind w:left="426"/>
              <w:jc w:val="both"/>
              <w:rPr>
                <w:sz w:val="24"/>
                <w:szCs w:val="24"/>
              </w:rPr>
            </w:pPr>
            <w:r>
              <w:rPr>
                <w:sz w:val="24"/>
                <w:szCs w:val="24"/>
              </w:rPr>
              <w:t>35.</w:t>
            </w: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00005450</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Матричный принтер Olivetti PR2 Plus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00305F" w:rsidP="0000305F">
            <w:pPr>
              <w:widowControl/>
              <w:spacing w:line="240" w:lineRule="auto"/>
              <w:ind w:left="426"/>
              <w:jc w:val="both"/>
              <w:rPr>
                <w:sz w:val="24"/>
                <w:szCs w:val="24"/>
              </w:rPr>
            </w:pPr>
            <w:r>
              <w:rPr>
                <w:sz w:val="24"/>
                <w:szCs w:val="24"/>
              </w:rPr>
              <w:t>36.</w:t>
            </w: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00005460</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Принтер лазерный HP Laserjet PRO M201dw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00305F" w:rsidP="0000305F">
            <w:pPr>
              <w:widowControl/>
              <w:spacing w:line="240" w:lineRule="auto"/>
              <w:ind w:left="426"/>
              <w:jc w:val="both"/>
              <w:rPr>
                <w:sz w:val="24"/>
                <w:szCs w:val="24"/>
              </w:rPr>
            </w:pPr>
            <w:r>
              <w:rPr>
                <w:sz w:val="24"/>
                <w:szCs w:val="24"/>
              </w:rPr>
              <w:t>37.</w:t>
            </w: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00005639</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Принтер лазерный HP LaserJet Pro MFP M201 dw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00305F" w:rsidP="0000305F">
            <w:pPr>
              <w:widowControl/>
              <w:spacing w:line="240" w:lineRule="auto"/>
              <w:ind w:left="426"/>
              <w:jc w:val="both"/>
              <w:rPr>
                <w:sz w:val="24"/>
                <w:szCs w:val="24"/>
              </w:rPr>
            </w:pPr>
            <w:r>
              <w:rPr>
                <w:sz w:val="24"/>
                <w:szCs w:val="24"/>
              </w:rPr>
              <w:t>38.</w:t>
            </w: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00005669</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lang w:val="en-US"/>
              </w:rPr>
            </w:pPr>
            <w:r w:rsidRPr="00D06EF5">
              <w:rPr>
                <w:sz w:val="24"/>
                <w:szCs w:val="24"/>
              </w:rPr>
              <w:t>Принтер</w:t>
            </w:r>
            <w:r w:rsidRPr="00D06EF5">
              <w:rPr>
                <w:sz w:val="24"/>
                <w:szCs w:val="24"/>
                <w:lang w:val="en-US"/>
              </w:rPr>
              <w:t xml:space="preserve"> Canon i-sensys LBP6030B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00305F" w:rsidP="0000305F">
            <w:pPr>
              <w:widowControl/>
              <w:spacing w:line="240" w:lineRule="auto"/>
              <w:ind w:left="426"/>
              <w:jc w:val="both"/>
              <w:rPr>
                <w:sz w:val="24"/>
                <w:szCs w:val="24"/>
              </w:rPr>
            </w:pPr>
            <w:r>
              <w:rPr>
                <w:sz w:val="24"/>
                <w:szCs w:val="24"/>
              </w:rPr>
              <w:t>39.</w:t>
            </w: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00005713</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Принтер лазерный HP Laserjet PRO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00305F" w:rsidP="0000305F">
            <w:pPr>
              <w:widowControl/>
              <w:spacing w:line="240" w:lineRule="auto"/>
              <w:ind w:left="426"/>
              <w:jc w:val="both"/>
              <w:rPr>
                <w:sz w:val="24"/>
                <w:szCs w:val="24"/>
              </w:rPr>
            </w:pPr>
            <w:r>
              <w:rPr>
                <w:sz w:val="24"/>
                <w:szCs w:val="24"/>
              </w:rPr>
              <w:t>40.</w:t>
            </w: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00005789</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Принтер лазерный HP Laserjet PRO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00305F" w:rsidP="0000305F">
            <w:pPr>
              <w:widowControl/>
              <w:spacing w:line="240" w:lineRule="auto"/>
              <w:ind w:left="426"/>
              <w:jc w:val="both"/>
              <w:rPr>
                <w:sz w:val="24"/>
                <w:szCs w:val="24"/>
              </w:rPr>
            </w:pPr>
            <w:r>
              <w:rPr>
                <w:sz w:val="24"/>
                <w:szCs w:val="24"/>
              </w:rPr>
              <w:t>41.</w:t>
            </w: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00005790</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Принтер лазерный HP Laserjet PRO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00305F" w:rsidP="0000305F">
            <w:pPr>
              <w:widowControl/>
              <w:spacing w:line="240" w:lineRule="auto"/>
              <w:ind w:left="426"/>
              <w:jc w:val="both"/>
              <w:rPr>
                <w:sz w:val="24"/>
                <w:szCs w:val="24"/>
              </w:rPr>
            </w:pPr>
            <w:r>
              <w:rPr>
                <w:sz w:val="24"/>
                <w:szCs w:val="24"/>
              </w:rPr>
              <w:t>42.</w:t>
            </w: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00005792</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Матричный принтер </w:t>
            </w:r>
            <w:r w:rsidRPr="00D06EF5">
              <w:rPr>
                <w:sz w:val="24"/>
                <w:szCs w:val="24"/>
                <w:lang w:val="en-US"/>
              </w:rPr>
              <w:t>Olivetti</w:t>
            </w:r>
            <w:r w:rsidRPr="00D06EF5">
              <w:rPr>
                <w:sz w:val="24"/>
                <w:szCs w:val="24"/>
              </w:rPr>
              <w:t xml:space="preserve"> </w:t>
            </w:r>
            <w:r w:rsidRPr="00D06EF5">
              <w:rPr>
                <w:sz w:val="24"/>
                <w:szCs w:val="24"/>
                <w:lang w:val="en-US"/>
              </w:rPr>
              <w:t>PR</w:t>
            </w:r>
            <w:r w:rsidRPr="00D06EF5">
              <w:rPr>
                <w:sz w:val="24"/>
                <w:szCs w:val="24"/>
              </w:rPr>
              <w:t xml:space="preserve">2 </w:t>
            </w:r>
            <w:r w:rsidRPr="00D06EF5">
              <w:rPr>
                <w:sz w:val="24"/>
                <w:szCs w:val="24"/>
                <w:lang w:val="en-US"/>
              </w:rPr>
              <w:t>Plus</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00305F" w:rsidP="0000305F">
            <w:pPr>
              <w:widowControl/>
              <w:spacing w:line="240" w:lineRule="auto"/>
              <w:ind w:left="426"/>
              <w:jc w:val="both"/>
              <w:rPr>
                <w:sz w:val="24"/>
                <w:szCs w:val="24"/>
              </w:rPr>
            </w:pPr>
            <w:r>
              <w:rPr>
                <w:sz w:val="24"/>
                <w:szCs w:val="24"/>
              </w:rPr>
              <w:t>43.</w:t>
            </w: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00005864</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lang w:val="en-US"/>
              </w:rPr>
            </w:pPr>
            <w:r w:rsidRPr="00D06EF5">
              <w:rPr>
                <w:sz w:val="24"/>
                <w:szCs w:val="24"/>
              </w:rPr>
              <w:t>Принтер</w:t>
            </w:r>
            <w:r w:rsidRPr="00D06EF5">
              <w:rPr>
                <w:sz w:val="24"/>
                <w:szCs w:val="24"/>
                <w:lang w:val="en-US"/>
              </w:rPr>
              <w:t xml:space="preserve"> HP Color LaserJet Pro</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00305F" w:rsidP="0000305F">
            <w:pPr>
              <w:widowControl/>
              <w:spacing w:line="240" w:lineRule="auto"/>
              <w:ind w:left="426"/>
              <w:jc w:val="both"/>
              <w:rPr>
                <w:sz w:val="24"/>
                <w:szCs w:val="24"/>
              </w:rPr>
            </w:pPr>
            <w:r>
              <w:rPr>
                <w:sz w:val="24"/>
                <w:szCs w:val="24"/>
              </w:rPr>
              <w:t>44.</w:t>
            </w: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00005865</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lang w:val="en-US"/>
              </w:rPr>
            </w:pPr>
            <w:r w:rsidRPr="00D06EF5">
              <w:rPr>
                <w:sz w:val="24"/>
                <w:szCs w:val="24"/>
              </w:rPr>
              <w:t>Принтер</w:t>
            </w:r>
            <w:r w:rsidRPr="00D06EF5">
              <w:rPr>
                <w:sz w:val="24"/>
                <w:szCs w:val="24"/>
                <w:lang w:val="en-US"/>
              </w:rPr>
              <w:t xml:space="preserve"> Xerox</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00305F" w:rsidP="0000305F">
            <w:pPr>
              <w:widowControl/>
              <w:spacing w:line="240" w:lineRule="auto"/>
              <w:ind w:left="426"/>
              <w:jc w:val="both"/>
              <w:rPr>
                <w:sz w:val="24"/>
                <w:szCs w:val="24"/>
              </w:rPr>
            </w:pPr>
            <w:r>
              <w:rPr>
                <w:sz w:val="24"/>
                <w:szCs w:val="24"/>
              </w:rPr>
              <w:t>45.</w:t>
            </w: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00005866</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lang w:val="en-US"/>
              </w:rPr>
            </w:pPr>
            <w:r w:rsidRPr="00D06EF5">
              <w:rPr>
                <w:sz w:val="24"/>
                <w:szCs w:val="24"/>
              </w:rPr>
              <w:t>Принтер</w:t>
            </w:r>
            <w:r w:rsidRPr="00D06EF5">
              <w:rPr>
                <w:sz w:val="24"/>
                <w:szCs w:val="24"/>
                <w:lang w:val="en-US"/>
              </w:rPr>
              <w:t xml:space="preserve"> Xerox</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00305F" w:rsidP="0000305F">
            <w:pPr>
              <w:widowControl/>
              <w:spacing w:line="240" w:lineRule="auto"/>
              <w:ind w:left="426"/>
              <w:jc w:val="both"/>
              <w:rPr>
                <w:sz w:val="24"/>
                <w:szCs w:val="24"/>
              </w:rPr>
            </w:pPr>
            <w:r>
              <w:rPr>
                <w:sz w:val="24"/>
                <w:szCs w:val="24"/>
              </w:rPr>
              <w:t>46.</w:t>
            </w: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00005867</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lang w:val="en-US"/>
              </w:rPr>
            </w:pPr>
            <w:r w:rsidRPr="00D06EF5">
              <w:rPr>
                <w:sz w:val="24"/>
                <w:szCs w:val="24"/>
              </w:rPr>
              <w:t>Принтер</w:t>
            </w:r>
            <w:r w:rsidRPr="00D06EF5">
              <w:rPr>
                <w:sz w:val="24"/>
                <w:szCs w:val="24"/>
                <w:lang w:val="en-US"/>
              </w:rPr>
              <w:t xml:space="preserve"> Xerox</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00305F" w:rsidP="0000305F">
            <w:pPr>
              <w:widowControl/>
              <w:spacing w:line="240" w:lineRule="auto"/>
              <w:ind w:left="426"/>
              <w:jc w:val="both"/>
              <w:rPr>
                <w:sz w:val="24"/>
                <w:szCs w:val="24"/>
              </w:rPr>
            </w:pPr>
            <w:r>
              <w:rPr>
                <w:sz w:val="24"/>
                <w:szCs w:val="24"/>
              </w:rPr>
              <w:t>47.</w:t>
            </w: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00005915</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lang w:val="en-US"/>
              </w:rPr>
            </w:pPr>
            <w:r w:rsidRPr="00D06EF5">
              <w:rPr>
                <w:sz w:val="24"/>
                <w:szCs w:val="24"/>
              </w:rPr>
              <w:t>Принтер</w:t>
            </w:r>
            <w:r w:rsidRPr="00D06EF5">
              <w:rPr>
                <w:sz w:val="24"/>
                <w:szCs w:val="24"/>
                <w:lang w:val="en-US"/>
              </w:rPr>
              <w:t xml:space="preserve"> HP LaserJet Pro</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00305F" w:rsidP="0000305F">
            <w:pPr>
              <w:widowControl/>
              <w:spacing w:line="240" w:lineRule="auto"/>
              <w:ind w:left="426"/>
              <w:jc w:val="both"/>
              <w:rPr>
                <w:sz w:val="24"/>
                <w:szCs w:val="24"/>
              </w:rPr>
            </w:pPr>
            <w:r>
              <w:rPr>
                <w:sz w:val="24"/>
                <w:szCs w:val="24"/>
              </w:rPr>
              <w:t>48.</w:t>
            </w: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00005916</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lang w:val="en-US"/>
              </w:rPr>
            </w:pPr>
            <w:r w:rsidRPr="00D06EF5">
              <w:rPr>
                <w:sz w:val="24"/>
                <w:szCs w:val="24"/>
              </w:rPr>
              <w:t>Принтер</w:t>
            </w:r>
            <w:r w:rsidRPr="00D06EF5">
              <w:rPr>
                <w:sz w:val="24"/>
                <w:szCs w:val="24"/>
                <w:lang w:val="en-US"/>
              </w:rPr>
              <w:t xml:space="preserve"> HP LaserJet Pro</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00305F" w:rsidP="0000305F">
            <w:pPr>
              <w:widowControl/>
              <w:spacing w:line="240" w:lineRule="auto"/>
              <w:ind w:left="426"/>
              <w:jc w:val="both"/>
              <w:rPr>
                <w:sz w:val="24"/>
                <w:szCs w:val="24"/>
              </w:rPr>
            </w:pPr>
            <w:r>
              <w:rPr>
                <w:sz w:val="24"/>
                <w:szCs w:val="24"/>
              </w:rPr>
              <w:t>49.</w:t>
            </w: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00005917</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lang w:val="en-US"/>
              </w:rPr>
            </w:pPr>
            <w:r w:rsidRPr="00D06EF5">
              <w:rPr>
                <w:sz w:val="24"/>
                <w:szCs w:val="24"/>
              </w:rPr>
              <w:t>Принтер</w:t>
            </w:r>
            <w:r w:rsidRPr="00D06EF5">
              <w:rPr>
                <w:sz w:val="24"/>
                <w:szCs w:val="24"/>
                <w:lang w:val="en-US"/>
              </w:rPr>
              <w:t xml:space="preserve"> HP LaserJet Pro</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00305F" w:rsidP="0000305F">
            <w:pPr>
              <w:widowControl/>
              <w:spacing w:line="240" w:lineRule="auto"/>
              <w:ind w:left="426"/>
              <w:jc w:val="both"/>
              <w:rPr>
                <w:sz w:val="24"/>
                <w:szCs w:val="24"/>
              </w:rPr>
            </w:pPr>
            <w:r>
              <w:rPr>
                <w:sz w:val="24"/>
                <w:szCs w:val="24"/>
              </w:rPr>
              <w:t>50.</w:t>
            </w: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00005918</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lang w:val="en-US"/>
              </w:rPr>
            </w:pPr>
            <w:r w:rsidRPr="00D06EF5">
              <w:rPr>
                <w:sz w:val="24"/>
                <w:szCs w:val="24"/>
              </w:rPr>
              <w:t>Принтер</w:t>
            </w:r>
            <w:r w:rsidRPr="00D06EF5">
              <w:rPr>
                <w:sz w:val="24"/>
                <w:szCs w:val="24"/>
                <w:lang w:val="en-US"/>
              </w:rPr>
              <w:t xml:space="preserve"> HP LaserJet Pro</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00305F" w:rsidP="0000305F">
            <w:pPr>
              <w:widowControl/>
              <w:spacing w:line="240" w:lineRule="auto"/>
              <w:ind w:left="426"/>
              <w:jc w:val="both"/>
              <w:rPr>
                <w:sz w:val="24"/>
                <w:szCs w:val="24"/>
              </w:rPr>
            </w:pPr>
            <w:r>
              <w:rPr>
                <w:sz w:val="24"/>
                <w:szCs w:val="24"/>
              </w:rPr>
              <w:t>51.</w:t>
            </w:r>
          </w:p>
        </w:tc>
        <w:tc>
          <w:tcPr>
            <w:tcW w:w="1456" w:type="dxa"/>
            <w:tcBorders>
              <w:top w:val="single" w:sz="4" w:space="0" w:color="auto"/>
              <w:left w:val="single" w:sz="4" w:space="0" w:color="auto"/>
              <w:bottom w:val="single" w:sz="4" w:space="0" w:color="auto"/>
              <w:right w:val="single" w:sz="4" w:space="0" w:color="auto"/>
            </w:tcBorders>
            <w:vAlign w:val="bottom"/>
          </w:tcPr>
          <w:p w:rsidR="00D06EF5" w:rsidRPr="00D06EF5" w:rsidRDefault="00D06EF5" w:rsidP="00D06EF5">
            <w:pPr>
              <w:widowControl/>
              <w:spacing w:line="240" w:lineRule="auto"/>
              <w:jc w:val="center"/>
              <w:rPr>
                <w:sz w:val="24"/>
                <w:szCs w:val="24"/>
              </w:rPr>
            </w:pPr>
            <w:r w:rsidRPr="00D06EF5">
              <w:rPr>
                <w:sz w:val="24"/>
                <w:szCs w:val="24"/>
              </w:rPr>
              <w:t>21003534</w:t>
            </w:r>
          </w:p>
        </w:tc>
        <w:tc>
          <w:tcPr>
            <w:tcW w:w="8080" w:type="dxa"/>
            <w:tcBorders>
              <w:top w:val="single" w:sz="4" w:space="0" w:color="auto"/>
              <w:left w:val="single" w:sz="4" w:space="0" w:color="auto"/>
              <w:bottom w:val="single" w:sz="4" w:space="0" w:color="auto"/>
              <w:right w:val="single" w:sz="4" w:space="0" w:color="auto"/>
            </w:tcBorders>
            <w:vAlign w:val="bottom"/>
          </w:tcPr>
          <w:p w:rsidR="00D06EF5" w:rsidRPr="00D06EF5" w:rsidRDefault="00D06EF5" w:rsidP="00D06EF5">
            <w:pPr>
              <w:widowControl/>
              <w:spacing w:line="240" w:lineRule="auto"/>
              <w:jc w:val="both"/>
              <w:rPr>
                <w:sz w:val="24"/>
                <w:szCs w:val="24"/>
              </w:rPr>
            </w:pPr>
            <w:r w:rsidRPr="00D06EF5">
              <w:rPr>
                <w:sz w:val="24"/>
                <w:szCs w:val="24"/>
              </w:rPr>
              <w:t>Принтер KYOCERA ECOSYS P2335d</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00305F" w:rsidP="0000305F">
            <w:pPr>
              <w:widowControl/>
              <w:spacing w:line="240" w:lineRule="auto"/>
              <w:ind w:left="426"/>
              <w:jc w:val="both"/>
              <w:rPr>
                <w:sz w:val="24"/>
                <w:szCs w:val="24"/>
              </w:rPr>
            </w:pPr>
            <w:r>
              <w:rPr>
                <w:sz w:val="24"/>
                <w:szCs w:val="24"/>
              </w:rPr>
              <w:t>52.</w:t>
            </w:r>
          </w:p>
        </w:tc>
        <w:tc>
          <w:tcPr>
            <w:tcW w:w="1456" w:type="dxa"/>
            <w:tcBorders>
              <w:top w:val="single" w:sz="4" w:space="0" w:color="auto"/>
              <w:left w:val="single" w:sz="4" w:space="0" w:color="auto"/>
              <w:bottom w:val="single" w:sz="4" w:space="0" w:color="auto"/>
              <w:right w:val="single" w:sz="4" w:space="0" w:color="auto"/>
            </w:tcBorders>
            <w:vAlign w:val="bottom"/>
          </w:tcPr>
          <w:p w:rsidR="00D06EF5" w:rsidRPr="00D06EF5" w:rsidRDefault="00D06EF5" w:rsidP="00D06EF5">
            <w:pPr>
              <w:widowControl/>
              <w:spacing w:line="240" w:lineRule="auto"/>
              <w:jc w:val="center"/>
              <w:rPr>
                <w:sz w:val="24"/>
                <w:szCs w:val="24"/>
              </w:rPr>
            </w:pPr>
            <w:r w:rsidRPr="00D06EF5">
              <w:rPr>
                <w:sz w:val="24"/>
                <w:szCs w:val="24"/>
              </w:rPr>
              <w:t>21003535</w:t>
            </w:r>
          </w:p>
        </w:tc>
        <w:tc>
          <w:tcPr>
            <w:tcW w:w="8080" w:type="dxa"/>
            <w:tcBorders>
              <w:top w:val="single" w:sz="4" w:space="0" w:color="auto"/>
              <w:left w:val="single" w:sz="4" w:space="0" w:color="auto"/>
              <w:bottom w:val="single" w:sz="4" w:space="0" w:color="auto"/>
              <w:right w:val="single" w:sz="4" w:space="0" w:color="auto"/>
            </w:tcBorders>
            <w:vAlign w:val="bottom"/>
          </w:tcPr>
          <w:p w:rsidR="00D06EF5" w:rsidRPr="00D06EF5" w:rsidRDefault="00D06EF5" w:rsidP="00D06EF5">
            <w:pPr>
              <w:widowControl/>
              <w:spacing w:line="240" w:lineRule="auto"/>
              <w:jc w:val="both"/>
              <w:rPr>
                <w:sz w:val="24"/>
                <w:szCs w:val="24"/>
              </w:rPr>
            </w:pPr>
            <w:r w:rsidRPr="00D06EF5">
              <w:rPr>
                <w:sz w:val="24"/>
                <w:szCs w:val="24"/>
              </w:rPr>
              <w:t>Принтер KYOCERA ECOSYS P2335d</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00305F" w:rsidP="0000305F">
            <w:pPr>
              <w:widowControl/>
              <w:spacing w:line="240" w:lineRule="auto"/>
              <w:ind w:left="426"/>
              <w:jc w:val="both"/>
              <w:rPr>
                <w:sz w:val="24"/>
                <w:szCs w:val="24"/>
              </w:rPr>
            </w:pPr>
            <w:r>
              <w:rPr>
                <w:sz w:val="24"/>
                <w:szCs w:val="24"/>
              </w:rPr>
              <w:t>53.</w:t>
            </w:r>
          </w:p>
        </w:tc>
        <w:tc>
          <w:tcPr>
            <w:tcW w:w="1456" w:type="dxa"/>
            <w:tcBorders>
              <w:top w:val="single" w:sz="4" w:space="0" w:color="auto"/>
              <w:left w:val="single" w:sz="4" w:space="0" w:color="auto"/>
              <w:bottom w:val="single" w:sz="4" w:space="0" w:color="auto"/>
              <w:right w:val="single" w:sz="4" w:space="0" w:color="auto"/>
            </w:tcBorders>
            <w:vAlign w:val="bottom"/>
          </w:tcPr>
          <w:p w:rsidR="00D06EF5" w:rsidRPr="00D06EF5" w:rsidRDefault="00D06EF5" w:rsidP="00D06EF5">
            <w:pPr>
              <w:widowControl/>
              <w:spacing w:line="240" w:lineRule="auto"/>
              <w:jc w:val="center"/>
              <w:rPr>
                <w:sz w:val="24"/>
                <w:szCs w:val="24"/>
              </w:rPr>
            </w:pPr>
            <w:r w:rsidRPr="00D06EF5">
              <w:rPr>
                <w:sz w:val="24"/>
                <w:szCs w:val="24"/>
              </w:rPr>
              <w:t>21003536</w:t>
            </w:r>
          </w:p>
        </w:tc>
        <w:tc>
          <w:tcPr>
            <w:tcW w:w="8080" w:type="dxa"/>
            <w:tcBorders>
              <w:top w:val="single" w:sz="4" w:space="0" w:color="auto"/>
              <w:left w:val="single" w:sz="4" w:space="0" w:color="auto"/>
              <w:bottom w:val="single" w:sz="4" w:space="0" w:color="auto"/>
              <w:right w:val="single" w:sz="4" w:space="0" w:color="auto"/>
            </w:tcBorders>
            <w:vAlign w:val="bottom"/>
          </w:tcPr>
          <w:p w:rsidR="00D06EF5" w:rsidRPr="00D06EF5" w:rsidRDefault="00D06EF5" w:rsidP="00D06EF5">
            <w:pPr>
              <w:widowControl/>
              <w:spacing w:line="240" w:lineRule="auto"/>
              <w:jc w:val="both"/>
              <w:rPr>
                <w:sz w:val="24"/>
                <w:szCs w:val="24"/>
              </w:rPr>
            </w:pPr>
            <w:r w:rsidRPr="00D06EF5">
              <w:rPr>
                <w:sz w:val="24"/>
                <w:szCs w:val="24"/>
              </w:rPr>
              <w:t>Принтер KYOCERA ECOSYS P2335d</w:t>
            </w:r>
          </w:p>
        </w:tc>
      </w:tr>
      <w:tr w:rsidR="00D06EF5" w:rsidRPr="00D06EF5" w:rsidTr="0000305F">
        <w:trPr>
          <w:trHeight w:val="170"/>
          <w:jc w:val="center"/>
        </w:trPr>
        <w:tc>
          <w:tcPr>
            <w:tcW w:w="10523" w:type="dxa"/>
            <w:gridSpan w:val="3"/>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jc w:val="both"/>
              <w:rPr>
                <w:b/>
                <w:sz w:val="24"/>
                <w:szCs w:val="24"/>
              </w:rPr>
            </w:pPr>
            <w:r w:rsidRPr="00D06EF5">
              <w:rPr>
                <w:b/>
                <w:sz w:val="24"/>
                <w:szCs w:val="24"/>
              </w:rPr>
              <w:t>Сканеры:</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3"/>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00005074</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Сканер Epson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3"/>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00005154</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Сканер Fujitsu FI-6230Z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3"/>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00005199</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Сканер Fujitsu fi-6230Z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3"/>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00005398</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Сканер Fujitsu fi-7260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3"/>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00005791</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Сканер НР </w:t>
            </w:r>
            <w:r w:rsidRPr="00D06EF5">
              <w:rPr>
                <w:sz w:val="24"/>
                <w:szCs w:val="24"/>
                <w:lang w:val="en-US"/>
              </w:rPr>
              <w:t>SkanJet 200</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3"/>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00005989</w:t>
            </w:r>
          </w:p>
        </w:tc>
        <w:tc>
          <w:tcPr>
            <w:tcW w:w="8080" w:type="dxa"/>
            <w:tcBorders>
              <w:top w:val="single" w:sz="4" w:space="0" w:color="auto"/>
              <w:left w:val="single" w:sz="4" w:space="0" w:color="auto"/>
              <w:bottom w:val="single" w:sz="4" w:space="0" w:color="auto"/>
              <w:right w:val="single" w:sz="4" w:space="0" w:color="auto"/>
            </w:tcBorders>
            <w:hideMark/>
          </w:tcPr>
          <w:p w:rsidR="00D06EF5" w:rsidRPr="00D06EF5" w:rsidRDefault="00D06EF5" w:rsidP="00D06EF5">
            <w:pPr>
              <w:widowControl/>
              <w:spacing w:line="240" w:lineRule="auto"/>
              <w:jc w:val="both"/>
              <w:rPr>
                <w:sz w:val="24"/>
                <w:szCs w:val="24"/>
              </w:rPr>
            </w:pPr>
            <w:r w:rsidRPr="00D06EF5">
              <w:rPr>
                <w:sz w:val="24"/>
                <w:szCs w:val="24"/>
              </w:rPr>
              <w:t xml:space="preserve">Сканер Fujitsu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3"/>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hideMark/>
          </w:tcPr>
          <w:p w:rsidR="00D06EF5" w:rsidRPr="00D06EF5" w:rsidRDefault="00D06EF5" w:rsidP="00D06EF5">
            <w:pPr>
              <w:widowControl/>
              <w:spacing w:line="240" w:lineRule="auto"/>
              <w:jc w:val="center"/>
              <w:rPr>
                <w:sz w:val="24"/>
                <w:szCs w:val="24"/>
              </w:rPr>
            </w:pPr>
            <w:r w:rsidRPr="00D06EF5">
              <w:rPr>
                <w:sz w:val="24"/>
                <w:szCs w:val="24"/>
              </w:rPr>
              <w:t>00005997</w:t>
            </w:r>
          </w:p>
        </w:tc>
        <w:tc>
          <w:tcPr>
            <w:tcW w:w="8080" w:type="dxa"/>
            <w:tcBorders>
              <w:top w:val="single" w:sz="4" w:space="0" w:color="auto"/>
              <w:left w:val="single" w:sz="4" w:space="0" w:color="auto"/>
              <w:bottom w:val="single" w:sz="4" w:space="0" w:color="auto"/>
              <w:right w:val="single" w:sz="4" w:space="0" w:color="auto"/>
            </w:tcBorders>
            <w:hideMark/>
          </w:tcPr>
          <w:p w:rsidR="00D06EF5" w:rsidRPr="00D06EF5" w:rsidRDefault="00D06EF5" w:rsidP="00D06EF5">
            <w:pPr>
              <w:widowControl/>
              <w:spacing w:line="240" w:lineRule="auto"/>
              <w:jc w:val="both"/>
              <w:rPr>
                <w:sz w:val="24"/>
                <w:szCs w:val="24"/>
              </w:rPr>
            </w:pPr>
            <w:r w:rsidRPr="00D06EF5">
              <w:rPr>
                <w:sz w:val="24"/>
                <w:szCs w:val="24"/>
              </w:rPr>
              <w:t>Сканер Fujitsu fi-7260</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3"/>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hideMark/>
          </w:tcPr>
          <w:p w:rsidR="00D06EF5" w:rsidRPr="00D06EF5" w:rsidRDefault="00D06EF5" w:rsidP="00D06EF5">
            <w:pPr>
              <w:widowControl/>
              <w:spacing w:line="240" w:lineRule="auto"/>
              <w:jc w:val="center"/>
              <w:rPr>
                <w:sz w:val="24"/>
                <w:szCs w:val="24"/>
              </w:rPr>
            </w:pPr>
            <w:r w:rsidRPr="00D06EF5">
              <w:rPr>
                <w:sz w:val="24"/>
                <w:szCs w:val="24"/>
              </w:rPr>
              <w:t>00005998</w:t>
            </w:r>
          </w:p>
        </w:tc>
        <w:tc>
          <w:tcPr>
            <w:tcW w:w="8080" w:type="dxa"/>
            <w:tcBorders>
              <w:top w:val="single" w:sz="4" w:space="0" w:color="auto"/>
              <w:left w:val="single" w:sz="4" w:space="0" w:color="auto"/>
              <w:bottom w:val="single" w:sz="4" w:space="0" w:color="auto"/>
              <w:right w:val="single" w:sz="4" w:space="0" w:color="auto"/>
            </w:tcBorders>
            <w:hideMark/>
          </w:tcPr>
          <w:p w:rsidR="00D06EF5" w:rsidRPr="00D06EF5" w:rsidRDefault="00D06EF5" w:rsidP="00D06EF5">
            <w:pPr>
              <w:widowControl/>
              <w:spacing w:line="240" w:lineRule="auto"/>
              <w:jc w:val="both"/>
              <w:rPr>
                <w:sz w:val="24"/>
                <w:szCs w:val="24"/>
              </w:rPr>
            </w:pPr>
            <w:r w:rsidRPr="00D06EF5">
              <w:rPr>
                <w:sz w:val="24"/>
                <w:szCs w:val="24"/>
              </w:rPr>
              <w:t>Сканер Fujitsu fi-7260</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3"/>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hideMark/>
          </w:tcPr>
          <w:p w:rsidR="00D06EF5" w:rsidRPr="00D06EF5" w:rsidRDefault="00D06EF5" w:rsidP="00D06EF5">
            <w:pPr>
              <w:widowControl/>
              <w:spacing w:line="240" w:lineRule="auto"/>
              <w:jc w:val="center"/>
              <w:rPr>
                <w:sz w:val="24"/>
                <w:szCs w:val="24"/>
              </w:rPr>
            </w:pPr>
            <w:r w:rsidRPr="00D06EF5">
              <w:rPr>
                <w:sz w:val="24"/>
                <w:szCs w:val="24"/>
              </w:rPr>
              <w:t>00005999</w:t>
            </w:r>
          </w:p>
        </w:tc>
        <w:tc>
          <w:tcPr>
            <w:tcW w:w="8080" w:type="dxa"/>
            <w:tcBorders>
              <w:top w:val="single" w:sz="4" w:space="0" w:color="auto"/>
              <w:left w:val="single" w:sz="4" w:space="0" w:color="auto"/>
              <w:bottom w:val="single" w:sz="4" w:space="0" w:color="auto"/>
              <w:right w:val="single" w:sz="4" w:space="0" w:color="auto"/>
            </w:tcBorders>
            <w:hideMark/>
          </w:tcPr>
          <w:p w:rsidR="00D06EF5" w:rsidRPr="00D06EF5" w:rsidRDefault="00D06EF5" w:rsidP="00D06EF5">
            <w:pPr>
              <w:widowControl/>
              <w:spacing w:line="240" w:lineRule="auto"/>
              <w:jc w:val="both"/>
              <w:rPr>
                <w:sz w:val="24"/>
                <w:szCs w:val="24"/>
              </w:rPr>
            </w:pPr>
            <w:r w:rsidRPr="00D06EF5">
              <w:rPr>
                <w:sz w:val="24"/>
                <w:szCs w:val="24"/>
              </w:rPr>
              <w:t>Сканер Fujitsu fi-7260</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3"/>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21002031</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Сканер планшетный </w:t>
            </w:r>
            <w:proofErr w:type="gramStart"/>
            <w:r w:rsidRPr="00D06EF5">
              <w:rPr>
                <w:sz w:val="24"/>
                <w:szCs w:val="24"/>
              </w:rPr>
              <w:t>С</w:t>
            </w:r>
            <w:proofErr w:type="gramEnd"/>
            <w:r w:rsidRPr="00D06EF5">
              <w:rPr>
                <w:sz w:val="24"/>
                <w:szCs w:val="24"/>
              </w:rPr>
              <w:t xml:space="preserve">noScan LIDE 110(USB)  9нн                                                        </w:t>
            </w:r>
          </w:p>
        </w:tc>
      </w:tr>
      <w:tr w:rsidR="00D06EF5" w:rsidRPr="00D06EF5" w:rsidTr="0000305F">
        <w:trPr>
          <w:trHeight w:val="170"/>
          <w:jc w:val="center"/>
        </w:trPr>
        <w:tc>
          <w:tcPr>
            <w:tcW w:w="10523" w:type="dxa"/>
            <w:gridSpan w:val="3"/>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jc w:val="both"/>
              <w:rPr>
                <w:b/>
                <w:sz w:val="24"/>
                <w:szCs w:val="24"/>
              </w:rPr>
            </w:pPr>
            <w:r w:rsidRPr="00D06EF5">
              <w:rPr>
                <w:b/>
                <w:sz w:val="24"/>
                <w:szCs w:val="24"/>
              </w:rPr>
              <w:t>Факсы:</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4"/>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00004656</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Факс BROTHER FAX-T104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4"/>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00004786</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lang w:val="en-US"/>
              </w:rPr>
            </w:pPr>
            <w:r w:rsidRPr="00D06EF5">
              <w:rPr>
                <w:sz w:val="24"/>
                <w:szCs w:val="24"/>
              </w:rPr>
              <w:t>Факс</w:t>
            </w:r>
            <w:r w:rsidRPr="00D06EF5">
              <w:rPr>
                <w:sz w:val="24"/>
                <w:szCs w:val="24"/>
                <w:lang w:val="en-US"/>
              </w:rPr>
              <w:t xml:space="preserve"> Panasonik KX-FT988 RU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4"/>
              </w:numPr>
              <w:spacing w:line="240" w:lineRule="auto"/>
              <w:ind w:left="0" w:firstLine="0"/>
              <w:jc w:val="both"/>
              <w:rPr>
                <w:sz w:val="24"/>
                <w:szCs w:val="24"/>
                <w:lang w:val="en-US"/>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00004819</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Факс Panasonic KX-FL423RU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4"/>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00004843</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Факс Panasonic KX-FL423RU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4"/>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00005195</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Факсимильный аппарат Panasonic KX-FT988RUB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4"/>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00005200</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Факсимильный аппарат Panasonic KX-FL423RUB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4"/>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00005374</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Факсимильный аппарат Panasonic KX-FL423RUW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4"/>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00005375</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Факсимильный аппарат Panasonic KX-FL423RUW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4"/>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00005376</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Факсимильный аппарат Panasonic KX-FL423RUW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4"/>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00005459</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Факсимильный аппарат "Panasonic KX-FL423RUM"                                                        </w:t>
            </w:r>
          </w:p>
        </w:tc>
      </w:tr>
      <w:tr w:rsidR="00D06EF5" w:rsidRPr="00D06EF5" w:rsidTr="0000305F">
        <w:trPr>
          <w:trHeight w:val="170"/>
          <w:jc w:val="center"/>
        </w:trPr>
        <w:tc>
          <w:tcPr>
            <w:tcW w:w="987"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4"/>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center"/>
              <w:rPr>
                <w:sz w:val="24"/>
                <w:szCs w:val="24"/>
              </w:rPr>
            </w:pPr>
            <w:r w:rsidRPr="00D06EF5">
              <w:rPr>
                <w:sz w:val="24"/>
                <w:szCs w:val="24"/>
              </w:rPr>
              <w:t>00005535</w:t>
            </w:r>
          </w:p>
        </w:tc>
        <w:tc>
          <w:tcPr>
            <w:tcW w:w="8080"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jc w:val="both"/>
              <w:rPr>
                <w:sz w:val="24"/>
                <w:szCs w:val="24"/>
              </w:rPr>
            </w:pPr>
            <w:r w:rsidRPr="00D06EF5">
              <w:rPr>
                <w:sz w:val="24"/>
                <w:szCs w:val="24"/>
              </w:rPr>
              <w:t xml:space="preserve">Факсимильный аппарат " Panasonic KX-FL423RUW"                                                       </w:t>
            </w:r>
          </w:p>
        </w:tc>
      </w:tr>
    </w:tbl>
    <w:p w:rsidR="00D06EF5" w:rsidRPr="00D06EF5" w:rsidRDefault="00D06EF5" w:rsidP="00D06EF5">
      <w:pPr>
        <w:widowControl/>
        <w:spacing w:line="240" w:lineRule="auto"/>
        <w:jc w:val="both"/>
        <w:rPr>
          <w:b/>
          <w:sz w:val="24"/>
          <w:szCs w:val="24"/>
        </w:rPr>
      </w:pPr>
    </w:p>
    <w:p w:rsidR="00D06EF5" w:rsidRPr="00D06EF5" w:rsidRDefault="00D06EF5" w:rsidP="00D06EF5">
      <w:pPr>
        <w:widowControl/>
        <w:spacing w:line="240" w:lineRule="auto"/>
        <w:jc w:val="both"/>
        <w:rPr>
          <w:b/>
          <w:sz w:val="24"/>
          <w:szCs w:val="24"/>
        </w:rPr>
      </w:pPr>
      <w:r w:rsidRPr="00D06EF5">
        <w:rPr>
          <w:b/>
          <w:sz w:val="24"/>
          <w:szCs w:val="24"/>
        </w:rPr>
        <w:t>1.4. Иные аппаратные комплексы и оборудование:</w:t>
      </w:r>
    </w:p>
    <w:tbl>
      <w:tblPr>
        <w:tblW w:w="10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607"/>
        <w:gridCol w:w="1460"/>
        <w:gridCol w:w="3808"/>
        <w:gridCol w:w="4364"/>
      </w:tblGrid>
      <w:tr w:rsidR="00D06EF5" w:rsidRPr="00D06EF5" w:rsidTr="00950956">
        <w:trPr>
          <w:trHeight w:val="170"/>
          <w:jc w:val="center"/>
        </w:trPr>
        <w:tc>
          <w:tcPr>
            <w:tcW w:w="607"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w:t>
            </w:r>
          </w:p>
          <w:p w:rsidR="00D06EF5" w:rsidRPr="00D06EF5" w:rsidRDefault="00D06EF5" w:rsidP="00D06EF5">
            <w:pPr>
              <w:widowControl/>
              <w:spacing w:line="240" w:lineRule="auto"/>
              <w:jc w:val="center"/>
              <w:rPr>
                <w:sz w:val="24"/>
                <w:szCs w:val="24"/>
              </w:rPr>
            </w:pPr>
            <w:proofErr w:type="gramStart"/>
            <w:r w:rsidRPr="00D06EF5">
              <w:rPr>
                <w:sz w:val="24"/>
                <w:szCs w:val="24"/>
              </w:rPr>
              <w:t>п</w:t>
            </w:r>
            <w:proofErr w:type="gramEnd"/>
            <w:r w:rsidRPr="00D06EF5">
              <w:rPr>
                <w:sz w:val="24"/>
                <w:szCs w:val="24"/>
              </w:rPr>
              <w:t>/п</w:t>
            </w:r>
          </w:p>
        </w:tc>
        <w:tc>
          <w:tcPr>
            <w:tcW w:w="1460" w:type="dxa"/>
            <w:tcBorders>
              <w:bottom w:val="single" w:sz="4" w:space="0" w:color="auto"/>
            </w:tcBorders>
            <w:vAlign w:val="center"/>
          </w:tcPr>
          <w:p w:rsidR="00D06EF5" w:rsidRPr="00D06EF5" w:rsidRDefault="00D06EF5" w:rsidP="00D06EF5">
            <w:pPr>
              <w:widowControl/>
              <w:spacing w:line="240" w:lineRule="auto"/>
              <w:jc w:val="center"/>
              <w:rPr>
                <w:sz w:val="24"/>
                <w:szCs w:val="24"/>
              </w:rPr>
            </w:pPr>
            <w:r w:rsidRPr="00D06EF5">
              <w:rPr>
                <w:sz w:val="24"/>
                <w:szCs w:val="24"/>
              </w:rPr>
              <w:t>Инвентарный номер</w:t>
            </w:r>
          </w:p>
        </w:tc>
        <w:tc>
          <w:tcPr>
            <w:tcW w:w="3808" w:type="dxa"/>
            <w:tcBorders>
              <w:bottom w:val="single" w:sz="4" w:space="0" w:color="auto"/>
            </w:tcBorders>
            <w:vAlign w:val="center"/>
          </w:tcPr>
          <w:p w:rsidR="00D06EF5" w:rsidRPr="00D06EF5" w:rsidRDefault="00D06EF5" w:rsidP="00D06EF5">
            <w:pPr>
              <w:widowControl/>
              <w:spacing w:line="240" w:lineRule="auto"/>
              <w:rPr>
                <w:sz w:val="24"/>
                <w:szCs w:val="24"/>
              </w:rPr>
            </w:pPr>
            <w:r w:rsidRPr="00D06EF5">
              <w:rPr>
                <w:sz w:val="24"/>
                <w:szCs w:val="24"/>
              </w:rPr>
              <w:t>Наименование оборудования</w:t>
            </w:r>
          </w:p>
        </w:tc>
        <w:tc>
          <w:tcPr>
            <w:tcW w:w="4364" w:type="dxa"/>
            <w:tcBorders>
              <w:bottom w:val="single" w:sz="4" w:space="0" w:color="auto"/>
            </w:tcBorders>
            <w:vAlign w:val="center"/>
          </w:tcPr>
          <w:p w:rsidR="00D06EF5" w:rsidRPr="00D06EF5" w:rsidRDefault="00D06EF5" w:rsidP="00D06EF5">
            <w:pPr>
              <w:widowControl/>
              <w:spacing w:line="240" w:lineRule="auto"/>
              <w:rPr>
                <w:sz w:val="24"/>
                <w:szCs w:val="24"/>
              </w:rPr>
            </w:pPr>
            <w:r w:rsidRPr="00D06EF5">
              <w:rPr>
                <w:sz w:val="24"/>
                <w:szCs w:val="24"/>
              </w:rPr>
              <w:t>Состав, характеристика оборудования</w:t>
            </w:r>
          </w:p>
        </w:tc>
      </w:tr>
      <w:tr w:rsidR="00D06EF5" w:rsidRPr="00D06EF5" w:rsidTr="00950956">
        <w:trPr>
          <w:trHeight w:val="170"/>
          <w:jc w:val="center"/>
        </w:trPr>
        <w:tc>
          <w:tcPr>
            <w:tcW w:w="607" w:type="dxa"/>
            <w:tcBorders>
              <w:bottom w:val="single" w:sz="4" w:space="0" w:color="auto"/>
            </w:tcBorders>
          </w:tcPr>
          <w:p w:rsidR="00D06EF5" w:rsidRPr="00D06EF5" w:rsidRDefault="00D06EF5" w:rsidP="004A4F04">
            <w:pPr>
              <w:widowControl/>
              <w:numPr>
                <w:ilvl w:val="0"/>
                <w:numId w:val="24"/>
              </w:numPr>
              <w:spacing w:line="240" w:lineRule="auto"/>
              <w:jc w:val="both"/>
              <w:rPr>
                <w:sz w:val="24"/>
                <w:szCs w:val="24"/>
              </w:rPr>
            </w:pPr>
          </w:p>
        </w:tc>
        <w:tc>
          <w:tcPr>
            <w:tcW w:w="1460"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00004294</w:t>
            </w:r>
          </w:p>
        </w:tc>
        <w:tc>
          <w:tcPr>
            <w:tcW w:w="3808"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 xml:space="preserve">АТС "Panasonic KX-TDA 200" </w:t>
            </w:r>
          </w:p>
        </w:tc>
        <w:tc>
          <w:tcPr>
            <w:tcW w:w="436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АТС "Panasonic KX-TDA 200", телефонный аппарат "Panasonic KX-TDA 200" – 5 шт.</w:t>
            </w:r>
          </w:p>
        </w:tc>
      </w:tr>
      <w:tr w:rsidR="00D06EF5" w:rsidRPr="00D06EF5" w:rsidTr="00950956">
        <w:trPr>
          <w:trHeight w:val="170"/>
          <w:jc w:val="center"/>
        </w:trPr>
        <w:tc>
          <w:tcPr>
            <w:tcW w:w="607" w:type="dxa"/>
            <w:tcBorders>
              <w:bottom w:val="single" w:sz="4" w:space="0" w:color="auto"/>
            </w:tcBorders>
          </w:tcPr>
          <w:p w:rsidR="00D06EF5" w:rsidRPr="00D06EF5" w:rsidRDefault="00D06EF5" w:rsidP="004A4F04">
            <w:pPr>
              <w:widowControl/>
              <w:numPr>
                <w:ilvl w:val="0"/>
                <w:numId w:val="24"/>
              </w:numPr>
              <w:spacing w:line="240" w:lineRule="auto"/>
              <w:jc w:val="both"/>
              <w:rPr>
                <w:sz w:val="24"/>
                <w:szCs w:val="24"/>
              </w:rPr>
            </w:pPr>
          </w:p>
        </w:tc>
        <w:tc>
          <w:tcPr>
            <w:tcW w:w="1460"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00003624</w:t>
            </w:r>
          </w:p>
        </w:tc>
        <w:tc>
          <w:tcPr>
            <w:tcW w:w="3808"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Колонки Genius SP-K10 (РМРО-200W)3D</w:t>
            </w:r>
          </w:p>
        </w:tc>
        <w:tc>
          <w:tcPr>
            <w:tcW w:w="436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trHeight w:val="170"/>
          <w:jc w:val="center"/>
        </w:trPr>
        <w:tc>
          <w:tcPr>
            <w:tcW w:w="607" w:type="dxa"/>
            <w:tcBorders>
              <w:bottom w:val="single" w:sz="4" w:space="0" w:color="auto"/>
            </w:tcBorders>
          </w:tcPr>
          <w:p w:rsidR="00D06EF5" w:rsidRPr="00D06EF5" w:rsidRDefault="00D06EF5" w:rsidP="004A4F04">
            <w:pPr>
              <w:widowControl/>
              <w:numPr>
                <w:ilvl w:val="0"/>
                <w:numId w:val="24"/>
              </w:numPr>
              <w:spacing w:line="240" w:lineRule="auto"/>
              <w:jc w:val="both"/>
              <w:rPr>
                <w:sz w:val="24"/>
                <w:szCs w:val="24"/>
              </w:rPr>
            </w:pPr>
          </w:p>
        </w:tc>
        <w:tc>
          <w:tcPr>
            <w:tcW w:w="1460"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00004351</w:t>
            </w:r>
          </w:p>
        </w:tc>
        <w:tc>
          <w:tcPr>
            <w:tcW w:w="3808"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Проектор Epson EMP-765</w:t>
            </w:r>
          </w:p>
        </w:tc>
        <w:tc>
          <w:tcPr>
            <w:tcW w:w="436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trHeight w:val="170"/>
          <w:jc w:val="center"/>
        </w:trPr>
        <w:tc>
          <w:tcPr>
            <w:tcW w:w="607" w:type="dxa"/>
            <w:tcBorders>
              <w:bottom w:val="single" w:sz="4" w:space="0" w:color="auto"/>
            </w:tcBorders>
          </w:tcPr>
          <w:p w:rsidR="00D06EF5" w:rsidRPr="00D06EF5" w:rsidRDefault="00D06EF5" w:rsidP="004A4F04">
            <w:pPr>
              <w:widowControl/>
              <w:numPr>
                <w:ilvl w:val="0"/>
                <w:numId w:val="24"/>
              </w:numPr>
              <w:spacing w:line="240" w:lineRule="auto"/>
              <w:jc w:val="both"/>
              <w:rPr>
                <w:sz w:val="24"/>
                <w:szCs w:val="24"/>
              </w:rPr>
            </w:pPr>
          </w:p>
        </w:tc>
        <w:tc>
          <w:tcPr>
            <w:tcW w:w="1460" w:type="dxa"/>
            <w:tcBorders>
              <w:bottom w:val="single" w:sz="4" w:space="0" w:color="auto"/>
            </w:tcBorders>
          </w:tcPr>
          <w:p w:rsidR="00D06EF5" w:rsidRPr="00D06EF5" w:rsidRDefault="00D06EF5" w:rsidP="00D06EF5">
            <w:pPr>
              <w:widowControl/>
              <w:spacing w:line="240" w:lineRule="auto"/>
              <w:jc w:val="center"/>
              <w:rPr>
                <w:sz w:val="24"/>
                <w:szCs w:val="24"/>
              </w:rPr>
            </w:pPr>
            <w:bookmarkStart w:id="12" w:name="_Hlk499492281"/>
            <w:r w:rsidRPr="00D06EF5">
              <w:rPr>
                <w:sz w:val="24"/>
                <w:szCs w:val="24"/>
              </w:rPr>
              <w:t>00004352</w:t>
            </w:r>
          </w:p>
        </w:tc>
        <w:tc>
          <w:tcPr>
            <w:tcW w:w="3808"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Экран с электроприводом Projecta</w:t>
            </w:r>
          </w:p>
        </w:tc>
        <w:tc>
          <w:tcPr>
            <w:tcW w:w="4364" w:type="dxa"/>
            <w:tcBorders>
              <w:bottom w:val="single" w:sz="4" w:space="0" w:color="auto"/>
            </w:tcBorders>
          </w:tcPr>
          <w:p w:rsidR="00D06EF5" w:rsidRPr="00D06EF5" w:rsidRDefault="00D06EF5" w:rsidP="00D06EF5">
            <w:pPr>
              <w:widowControl/>
              <w:spacing w:line="240" w:lineRule="auto"/>
              <w:rPr>
                <w:sz w:val="24"/>
                <w:szCs w:val="24"/>
              </w:rPr>
            </w:pPr>
          </w:p>
        </w:tc>
      </w:tr>
      <w:bookmarkEnd w:id="12"/>
      <w:tr w:rsidR="00D06EF5" w:rsidRPr="00D06EF5" w:rsidTr="00950956">
        <w:trPr>
          <w:trHeight w:val="170"/>
          <w:jc w:val="center"/>
        </w:trPr>
        <w:tc>
          <w:tcPr>
            <w:tcW w:w="607" w:type="dxa"/>
            <w:tcBorders>
              <w:bottom w:val="single" w:sz="4" w:space="0" w:color="auto"/>
            </w:tcBorders>
          </w:tcPr>
          <w:p w:rsidR="00D06EF5" w:rsidRPr="00D06EF5" w:rsidRDefault="00D06EF5" w:rsidP="004A4F04">
            <w:pPr>
              <w:widowControl/>
              <w:numPr>
                <w:ilvl w:val="0"/>
                <w:numId w:val="24"/>
              </w:numPr>
              <w:spacing w:line="240" w:lineRule="auto"/>
              <w:jc w:val="both"/>
              <w:rPr>
                <w:sz w:val="24"/>
                <w:szCs w:val="24"/>
              </w:rPr>
            </w:pPr>
          </w:p>
        </w:tc>
        <w:tc>
          <w:tcPr>
            <w:tcW w:w="1460"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00004463</w:t>
            </w:r>
          </w:p>
        </w:tc>
        <w:tc>
          <w:tcPr>
            <w:tcW w:w="3808"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Система хранения данных Thecus NAN N7700SAS</w:t>
            </w:r>
          </w:p>
        </w:tc>
        <w:tc>
          <w:tcPr>
            <w:tcW w:w="436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Накопитель</w:t>
            </w:r>
            <w:r w:rsidRPr="00D06EF5">
              <w:rPr>
                <w:sz w:val="24"/>
                <w:szCs w:val="24"/>
                <w:lang w:val="en-US"/>
              </w:rPr>
              <w:t xml:space="preserve"> Seagate Cheetah 15K 6ST3146356SS – 7 </w:t>
            </w:r>
            <w:r w:rsidRPr="00D06EF5">
              <w:rPr>
                <w:sz w:val="24"/>
                <w:szCs w:val="24"/>
              </w:rPr>
              <w:t>шт</w:t>
            </w:r>
            <w:r w:rsidRPr="00D06EF5">
              <w:rPr>
                <w:sz w:val="24"/>
                <w:szCs w:val="24"/>
                <w:lang w:val="en-US"/>
              </w:rPr>
              <w:t xml:space="preserve">.   </w:t>
            </w:r>
            <w:r w:rsidRPr="00D06EF5">
              <w:rPr>
                <w:sz w:val="24"/>
                <w:szCs w:val="24"/>
              </w:rPr>
              <w:t xml:space="preserve">Накопитель для СХД </w:t>
            </w:r>
            <w:r w:rsidRPr="00D06EF5">
              <w:rPr>
                <w:sz w:val="24"/>
                <w:szCs w:val="24"/>
                <w:lang w:val="en-US"/>
              </w:rPr>
              <w:t>Thecus</w:t>
            </w:r>
            <w:r w:rsidRPr="00D06EF5">
              <w:rPr>
                <w:sz w:val="24"/>
                <w:szCs w:val="24"/>
              </w:rPr>
              <w:t xml:space="preserve"> </w:t>
            </w:r>
            <w:r w:rsidRPr="00D06EF5">
              <w:rPr>
                <w:sz w:val="24"/>
                <w:szCs w:val="24"/>
                <w:lang w:val="en-US"/>
              </w:rPr>
              <w:t>NAN</w:t>
            </w:r>
            <w:r w:rsidRPr="00D06EF5">
              <w:rPr>
                <w:sz w:val="24"/>
                <w:szCs w:val="24"/>
              </w:rPr>
              <w:t xml:space="preserve"> </w:t>
            </w:r>
            <w:r w:rsidRPr="00D06EF5">
              <w:rPr>
                <w:sz w:val="24"/>
                <w:szCs w:val="24"/>
                <w:lang w:val="en-US"/>
              </w:rPr>
              <w:t>N</w:t>
            </w:r>
            <w:r w:rsidRPr="00D06EF5">
              <w:rPr>
                <w:sz w:val="24"/>
                <w:szCs w:val="24"/>
              </w:rPr>
              <w:t>7700</w:t>
            </w:r>
            <w:r w:rsidRPr="00D06EF5">
              <w:rPr>
                <w:sz w:val="24"/>
                <w:szCs w:val="24"/>
                <w:lang w:val="en-US"/>
              </w:rPr>
              <w:t>SAS</w:t>
            </w:r>
            <w:r w:rsidRPr="00D06EF5">
              <w:rPr>
                <w:sz w:val="24"/>
                <w:szCs w:val="24"/>
              </w:rPr>
              <w:t xml:space="preserve"> – 7 шт.</w:t>
            </w:r>
          </w:p>
        </w:tc>
      </w:tr>
      <w:tr w:rsidR="00D06EF5" w:rsidRPr="00D06EF5" w:rsidTr="00950956">
        <w:trPr>
          <w:trHeight w:val="170"/>
          <w:jc w:val="center"/>
        </w:trPr>
        <w:tc>
          <w:tcPr>
            <w:tcW w:w="607" w:type="dxa"/>
            <w:tcBorders>
              <w:bottom w:val="single" w:sz="4" w:space="0" w:color="auto"/>
            </w:tcBorders>
          </w:tcPr>
          <w:p w:rsidR="00D06EF5" w:rsidRPr="00D06EF5" w:rsidRDefault="00D06EF5" w:rsidP="004A4F04">
            <w:pPr>
              <w:widowControl/>
              <w:numPr>
                <w:ilvl w:val="0"/>
                <w:numId w:val="24"/>
              </w:numPr>
              <w:spacing w:line="240" w:lineRule="auto"/>
              <w:jc w:val="both"/>
              <w:rPr>
                <w:sz w:val="24"/>
                <w:szCs w:val="24"/>
              </w:rPr>
            </w:pPr>
          </w:p>
        </w:tc>
        <w:tc>
          <w:tcPr>
            <w:tcW w:w="1460"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00004500</w:t>
            </w:r>
          </w:p>
        </w:tc>
        <w:tc>
          <w:tcPr>
            <w:tcW w:w="3808"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Аппаратно-программный комплекс шифрования "Континент"</w:t>
            </w:r>
          </w:p>
        </w:tc>
        <w:tc>
          <w:tcPr>
            <w:tcW w:w="436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АПКШ "Континент" 3.7. ЦУС. Платформа IPC-100</w:t>
            </w:r>
          </w:p>
        </w:tc>
      </w:tr>
      <w:tr w:rsidR="00D06EF5" w:rsidRPr="00D06EF5" w:rsidTr="00950956">
        <w:trPr>
          <w:trHeight w:val="170"/>
          <w:jc w:val="center"/>
        </w:trPr>
        <w:tc>
          <w:tcPr>
            <w:tcW w:w="607" w:type="dxa"/>
            <w:tcBorders>
              <w:bottom w:val="single" w:sz="4" w:space="0" w:color="auto"/>
            </w:tcBorders>
          </w:tcPr>
          <w:p w:rsidR="00D06EF5" w:rsidRPr="00D06EF5" w:rsidRDefault="00D06EF5" w:rsidP="004A4F04">
            <w:pPr>
              <w:widowControl/>
              <w:numPr>
                <w:ilvl w:val="0"/>
                <w:numId w:val="24"/>
              </w:numPr>
              <w:spacing w:line="240" w:lineRule="auto"/>
              <w:jc w:val="both"/>
              <w:rPr>
                <w:sz w:val="24"/>
                <w:szCs w:val="24"/>
              </w:rPr>
            </w:pPr>
          </w:p>
        </w:tc>
        <w:tc>
          <w:tcPr>
            <w:tcW w:w="1460"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00004512</w:t>
            </w:r>
          </w:p>
        </w:tc>
        <w:tc>
          <w:tcPr>
            <w:tcW w:w="3808"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Система управления очередью</w:t>
            </w:r>
          </w:p>
        </w:tc>
        <w:tc>
          <w:tcPr>
            <w:tcW w:w="436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Блок питания 12В 2,08</w:t>
            </w:r>
            <w:proofErr w:type="gramStart"/>
            <w:r w:rsidRPr="00D06EF5">
              <w:rPr>
                <w:sz w:val="24"/>
                <w:szCs w:val="24"/>
              </w:rPr>
              <w:t>А</w:t>
            </w:r>
            <w:proofErr w:type="gramEnd"/>
            <w:r w:rsidRPr="00D06EF5">
              <w:rPr>
                <w:sz w:val="24"/>
                <w:szCs w:val="24"/>
              </w:rPr>
              <w:t xml:space="preserve"> ES25A12-P1J MW, громкоговоритель – 2 шт., ЖК-панель 32", кронштейн настенный для ЖК-панели, сервер вывода на плазменную панель, терминал сенсорный напольный АТ012, D-LinkDES-1016D, D-LinkDFL-210</w:t>
            </w:r>
          </w:p>
        </w:tc>
      </w:tr>
      <w:tr w:rsidR="00D06EF5" w:rsidRPr="00D06EF5" w:rsidTr="00950956">
        <w:trPr>
          <w:trHeight w:val="170"/>
          <w:jc w:val="center"/>
        </w:trPr>
        <w:tc>
          <w:tcPr>
            <w:tcW w:w="607" w:type="dxa"/>
            <w:tcBorders>
              <w:bottom w:val="single" w:sz="4" w:space="0" w:color="auto"/>
            </w:tcBorders>
          </w:tcPr>
          <w:p w:rsidR="00D06EF5" w:rsidRPr="00D06EF5" w:rsidRDefault="00D06EF5" w:rsidP="004A4F04">
            <w:pPr>
              <w:widowControl/>
              <w:numPr>
                <w:ilvl w:val="0"/>
                <w:numId w:val="24"/>
              </w:numPr>
              <w:spacing w:line="240" w:lineRule="auto"/>
              <w:jc w:val="both"/>
              <w:rPr>
                <w:sz w:val="24"/>
                <w:szCs w:val="24"/>
              </w:rPr>
            </w:pPr>
          </w:p>
        </w:tc>
        <w:tc>
          <w:tcPr>
            <w:tcW w:w="1460"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00004726</w:t>
            </w:r>
          </w:p>
        </w:tc>
        <w:tc>
          <w:tcPr>
            <w:tcW w:w="3808"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Колонки Microlab SOLO</w:t>
            </w:r>
          </w:p>
        </w:tc>
        <w:tc>
          <w:tcPr>
            <w:tcW w:w="436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trHeight w:val="170"/>
          <w:jc w:val="center"/>
        </w:trPr>
        <w:tc>
          <w:tcPr>
            <w:tcW w:w="607" w:type="dxa"/>
            <w:tcBorders>
              <w:bottom w:val="single" w:sz="4" w:space="0" w:color="auto"/>
            </w:tcBorders>
          </w:tcPr>
          <w:p w:rsidR="00D06EF5" w:rsidRPr="00D06EF5" w:rsidRDefault="00D06EF5" w:rsidP="004A4F04">
            <w:pPr>
              <w:widowControl/>
              <w:numPr>
                <w:ilvl w:val="0"/>
                <w:numId w:val="24"/>
              </w:numPr>
              <w:spacing w:line="240" w:lineRule="auto"/>
              <w:jc w:val="both"/>
              <w:rPr>
                <w:sz w:val="24"/>
                <w:szCs w:val="24"/>
              </w:rPr>
            </w:pPr>
          </w:p>
        </w:tc>
        <w:tc>
          <w:tcPr>
            <w:tcW w:w="1460"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00005075</w:t>
            </w:r>
          </w:p>
        </w:tc>
        <w:tc>
          <w:tcPr>
            <w:tcW w:w="3808"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Система записи переговоров СПРУТ-7/А-3</w:t>
            </w:r>
          </w:p>
        </w:tc>
        <w:tc>
          <w:tcPr>
            <w:tcW w:w="436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trHeight w:val="170"/>
          <w:jc w:val="center"/>
        </w:trPr>
        <w:tc>
          <w:tcPr>
            <w:tcW w:w="607" w:type="dxa"/>
            <w:tcBorders>
              <w:bottom w:val="single" w:sz="4" w:space="0" w:color="auto"/>
            </w:tcBorders>
          </w:tcPr>
          <w:p w:rsidR="00D06EF5" w:rsidRPr="00D06EF5" w:rsidRDefault="00D06EF5" w:rsidP="004A4F04">
            <w:pPr>
              <w:widowControl/>
              <w:numPr>
                <w:ilvl w:val="0"/>
                <w:numId w:val="24"/>
              </w:numPr>
              <w:spacing w:line="240" w:lineRule="auto"/>
              <w:jc w:val="both"/>
              <w:rPr>
                <w:sz w:val="24"/>
                <w:szCs w:val="24"/>
              </w:rPr>
            </w:pPr>
          </w:p>
        </w:tc>
        <w:tc>
          <w:tcPr>
            <w:tcW w:w="1460"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00005142</w:t>
            </w:r>
          </w:p>
        </w:tc>
        <w:tc>
          <w:tcPr>
            <w:tcW w:w="3808" w:type="dxa"/>
            <w:tcBorders>
              <w:bottom w:val="single" w:sz="4" w:space="0" w:color="auto"/>
            </w:tcBorders>
          </w:tcPr>
          <w:p w:rsidR="00D06EF5" w:rsidRPr="00D06EF5" w:rsidRDefault="00D06EF5" w:rsidP="00D06EF5">
            <w:pPr>
              <w:widowControl/>
              <w:spacing w:line="240" w:lineRule="auto"/>
              <w:rPr>
                <w:sz w:val="24"/>
                <w:szCs w:val="24"/>
              </w:rPr>
            </w:pPr>
            <w:bookmarkStart w:id="13" w:name="OLE_LINK38"/>
            <w:bookmarkStart w:id="14" w:name="OLE_LINK39"/>
            <w:r w:rsidRPr="00D06EF5">
              <w:rPr>
                <w:sz w:val="24"/>
                <w:szCs w:val="24"/>
              </w:rPr>
              <w:t>Система видеоконференцсвязи Polycom HDX6000-720/7200-2902501</w:t>
            </w:r>
          </w:p>
          <w:bookmarkEnd w:id="13"/>
          <w:bookmarkEnd w:id="14"/>
          <w:p w:rsidR="00D06EF5" w:rsidRPr="00D06EF5" w:rsidRDefault="00D06EF5" w:rsidP="00D06EF5">
            <w:pPr>
              <w:widowControl/>
              <w:spacing w:line="240" w:lineRule="auto"/>
              <w:rPr>
                <w:sz w:val="24"/>
                <w:szCs w:val="24"/>
              </w:rPr>
            </w:pPr>
          </w:p>
        </w:tc>
        <w:tc>
          <w:tcPr>
            <w:tcW w:w="436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В составе: базовый блок-кодек, камера, настольный микрофон, пульт ДУ, потолочная аудиосистема</w:t>
            </w:r>
          </w:p>
        </w:tc>
      </w:tr>
      <w:tr w:rsidR="00D06EF5" w:rsidRPr="00D06EF5" w:rsidTr="00950956">
        <w:trPr>
          <w:trHeight w:val="170"/>
          <w:jc w:val="center"/>
        </w:trPr>
        <w:tc>
          <w:tcPr>
            <w:tcW w:w="607" w:type="dxa"/>
            <w:tcBorders>
              <w:bottom w:val="single" w:sz="4" w:space="0" w:color="auto"/>
            </w:tcBorders>
          </w:tcPr>
          <w:p w:rsidR="00D06EF5" w:rsidRPr="00D06EF5" w:rsidRDefault="00D06EF5" w:rsidP="004A4F04">
            <w:pPr>
              <w:widowControl/>
              <w:numPr>
                <w:ilvl w:val="0"/>
                <w:numId w:val="24"/>
              </w:numPr>
              <w:spacing w:line="240" w:lineRule="auto"/>
              <w:jc w:val="both"/>
              <w:rPr>
                <w:sz w:val="24"/>
                <w:szCs w:val="24"/>
              </w:rPr>
            </w:pPr>
          </w:p>
        </w:tc>
        <w:tc>
          <w:tcPr>
            <w:tcW w:w="1460"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00005148</w:t>
            </w:r>
          </w:p>
        </w:tc>
        <w:tc>
          <w:tcPr>
            <w:tcW w:w="3808"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 xml:space="preserve">Система видеоконференцсвязи Polycom HDX8000-1080/7200-23160  </w:t>
            </w:r>
          </w:p>
        </w:tc>
        <w:tc>
          <w:tcPr>
            <w:tcW w:w="436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В составе: камера, микрофон, пульт ДУ, базовый блок-кодек, потолочная аудиосистема, веб-камера DexpH-100, ЖК-телевизор Samsung ue32j5530, колонки Genius SP-M200, микрофон Plantronics Audio-300</w:t>
            </w:r>
          </w:p>
        </w:tc>
      </w:tr>
      <w:tr w:rsidR="00D06EF5" w:rsidRPr="00D06EF5" w:rsidTr="00950956">
        <w:trPr>
          <w:trHeight w:val="170"/>
          <w:jc w:val="center"/>
        </w:trPr>
        <w:tc>
          <w:tcPr>
            <w:tcW w:w="607" w:type="dxa"/>
            <w:tcBorders>
              <w:bottom w:val="single" w:sz="4" w:space="0" w:color="auto"/>
            </w:tcBorders>
          </w:tcPr>
          <w:p w:rsidR="00D06EF5" w:rsidRPr="00D06EF5" w:rsidRDefault="00D06EF5" w:rsidP="004A4F04">
            <w:pPr>
              <w:widowControl/>
              <w:numPr>
                <w:ilvl w:val="0"/>
                <w:numId w:val="24"/>
              </w:numPr>
              <w:spacing w:line="240" w:lineRule="auto"/>
              <w:jc w:val="both"/>
              <w:rPr>
                <w:sz w:val="24"/>
                <w:szCs w:val="24"/>
              </w:rPr>
            </w:pPr>
          </w:p>
        </w:tc>
        <w:tc>
          <w:tcPr>
            <w:tcW w:w="1460"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00005155</w:t>
            </w:r>
          </w:p>
        </w:tc>
        <w:tc>
          <w:tcPr>
            <w:tcW w:w="3808"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Телефон "Палиха-750 DECT"</w:t>
            </w:r>
          </w:p>
        </w:tc>
        <w:tc>
          <w:tcPr>
            <w:tcW w:w="436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trHeight w:val="170"/>
          <w:jc w:val="center"/>
        </w:trPr>
        <w:tc>
          <w:tcPr>
            <w:tcW w:w="607" w:type="dxa"/>
            <w:tcBorders>
              <w:bottom w:val="single" w:sz="4" w:space="0" w:color="auto"/>
            </w:tcBorders>
          </w:tcPr>
          <w:p w:rsidR="00D06EF5" w:rsidRPr="00D06EF5" w:rsidRDefault="00D06EF5" w:rsidP="004A4F04">
            <w:pPr>
              <w:widowControl/>
              <w:numPr>
                <w:ilvl w:val="0"/>
                <w:numId w:val="24"/>
              </w:numPr>
              <w:spacing w:line="240" w:lineRule="auto"/>
              <w:jc w:val="both"/>
              <w:rPr>
                <w:sz w:val="24"/>
                <w:szCs w:val="24"/>
              </w:rPr>
            </w:pPr>
          </w:p>
        </w:tc>
        <w:tc>
          <w:tcPr>
            <w:tcW w:w="1460"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00005194</w:t>
            </w:r>
          </w:p>
        </w:tc>
        <w:tc>
          <w:tcPr>
            <w:tcW w:w="3808"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Автономный сетевой регистратор телефонных переговоров Спрут NR/A-4</w:t>
            </w:r>
          </w:p>
        </w:tc>
        <w:tc>
          <w:tcPr>
            <w:tcW w:w="436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trHeight w:val="170"/>
          <w:jc w:val="center"/>
        </w:trPr>
        <w:tc>
          <w:tcPr>
            <w:tcW w:w="607" w:type="dxa"/>
            <w:tcBorders>
              <w:bottom w:val="single" w:sz="4" w:space="0" w:color="auto"/>
            </w:tcBorders>
          </w:tcPr>
          <w:p w:rsidR="00D06EF5" w:rsidRPr="00D06EF5" w:rsidRDefault="00D06EF5" w:rsidP="004A4F04">
            <w:pPr>
              <w:widowControl/>
              <w:numPr>
                <w:ilvl w:val="0"/>
                <w:numId w:val="24"/>
              </w:numPr>
              <w:spacing w:line="240" w:lineRule="auto"/>
              <w:jc w:val="both"/>
              <w:rPr>
                <w:sz w:val="24"/>
                <w:szCs w:val="24"/>
              </w:rPr>
            </w:pPr>
          </w:p>
        </w:tc>
        <w:tc>
          <w:tcPr>
            <w:tcW w:w="1460"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00005682</w:t>
            </w:r>
          </w:p>
        </w:tc>
        <w:tc>
          <w:tcPr>
            <w:tcW w:w="3808"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Автоматическая система оповещения «Рупор»</w:t>
            </w:r>
          </w:p>
        </w:tc>
        <w:tc>
          <w:tcPr>
            <w:tcW w:w="436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 xml:space="preserve">В составе: блок коммутации БК-008, электронн. плата ввода-вывода звука STC-H249-01/H248.1 4 кан, кабель К-049, кабель К-050, микрофон, компакт-диск </w:t>
            </w:r>
            <w:proofErr w:type="gramStart"/>
            <w:r w:rsidRPr="00D06EF5">
              <w:rPr>
                <w:sz w:val="24"/>
                <w:szCs w:val="24"/>
              </w:rPr>
              <w:t>с</w:t>
            </w:r>
            <w:proofErr w:type="gramEnd"/>
            <w:r w:rsidRPr="00D06EF5">
              <w:rPr>
                <w:sz w:val="24"/>
                <w:szCs w:val="24"/>
              </w:rPr>
              <w:t xml:space="preserve"> </w:t>
            </w:r>
            <w:proofErr w:type="gramStart"/>
            <w:r w:rsidRPr="00D06EF5">
              <w:rPr>
                <w:sz w:val="24"/>
                <w:szCs w:val="24"/>
              </w:rPr>
              <w:t>ПО</w:t>
            </w:r>
            <w:proofErr w:type="gramEnd"/>
            <w:r w:rsidRPr="00D06EF5">
              <w:rPr>
                <w:sz w:val="24"/>
                <w:szCs w:val="24"/>
              </w:rPr>
              <w:t xml:space="preserve"> системы "Рупор" и драйверами плат ввода-вывода</w:t>
            </w:r>
          </w:p>
        </w:tc>
      </w:tr>
      <w:tr w:rsidR="00D06EF5" w:rsidRPr="00D06EF5" w:rsidTr="00950956">
        <w:trPr>
          <w:trHeight w:val="170"/>
          <w:jc w:val="center"/>
        </w:trPr>
        <w:tc>
          <w:tcPr>
            <w:tcW w:w="607" w:type="dxa"/>
            <w:tcBorders>
              <w:bottom w:val="single" w:sz="4" w:space="0" w:color="auto"/>
            </w:tcBorders>
          </w:tcPr>
          <w:p w:rsidR="00D06EF5" w:rsidRPr="00D06EF5" w:rsidRDefault="00D06EF5" w:rsidP="004A4F04">
            <w:pPr>
              <w:widowControl/>
              <w:numPr>
                <w:ilvl w:val="0"/>
                <w:numId w:val="24"/>
              </w:numPr>
              <w:spacing w:line="240" w:lineRule="auto"/>
              <w:jc w:val="both"/>
              <w:rPr>
                <w:sz w:val="24"/>
                <w:szCs w:val="24"/>
              </w:rPr>
            </w:pPr>
          </w:p>
        </w:tc>
        <w:tc>
          <w:tcPr>
            <w:tcW w:w="1460"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00005795</w:t>
            </w:r>
          </w:p>
        </w:tc>
        <w:tc>
          <w:tcPr>
            <w:tcW w:w="3808"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Телефон с записывающим устройством Палиха П-750</w:t>
            </w:r>
          </w:p>
        </w:tc>
        <w:tc>
          <w:tcPr>
            <w:tcW w:w="436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trHeight w:val="170"/>
          <w:jc w:val="center"/>
        </w:trPr>
        <w:tc>
          <w:tcPr>
            <w:tcW w:w="607" w:type="dxa"/>
            <w:tcBorders>
              <w:bottom w:val="single" w:sz="4" w:space="0" w:color="auto"/>
            </w:tcBorders>
          </w:tcPr>
          <w:p w:rsidR="00D06EF5" w:rsidRPr="00D06EF5" w:rsidRDefault="00D06EF5" w:rsidP="004A4F04">
            <w:pPr>
              <w:widowControl/>
              <w:numPr>
                <w:ilvl w:val="0"/>
                <w:numId w:val="24"/>
              </w:numPr>
              <w:spacing w:line="240" w:lineRule="auto"/>
              <w:jc w:val="both"/>
              <w:rPr>
                <w:sz w:val="24"/>
                <w:szCs w:val="24"/>
              </w:rPr>
            </w:pPr>
          </w:p>
        </w:tc>
        <w:tc>
          <w:tcPr>
            <w:tcW w:w="1460"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00005814</w:t>
            </w:r>
          </w:p>
        </w:tc>
        <w:tc>
          <w:tcPr>
            <w:tcW w:w="3808"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Телефон с записывающим устройством Палиха П-750</w:t>
            </w:r>
          </w:p>
        </w:tc>
        <w:tc>
          <w:tcPr>
            <w:tcW w:w="436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trHeight w:val="170"/>
          <w:jc w:val="center"/>
        </w:trPr>
        <w:tc>
          <w:tcPr>
            <w:tcW w:w="607" w:type="dxa"/>
            <w:tcBorders>
              <w:bottom w:val="single" w:sz="4" w:space="0" w:color="auto"/>
            </w:tcBorders>
          </w:tcPr>
          <w:p w:rsidR="00D06EF5" w:rsidRPr="00D06EF5" w:rsidRDefault="00D06EF5" w:rsidP="004A4F04">
            <w:pPr>
              <w:widowControl/>
              <w:numPr>
                <w:ilvl w:val="0"/>
                <w:numId w:val="24"/>
              </w:numPr>
              <w:spacing w:line="240" w:lineRule="auto"/>
              <w:jc w:val="both"/>
              <w:rPr>
                <w:sz w:val="24"/>
                <w:szCs w:val="24"/>
              </w:rPr>
            </w:pPr>
          </w:p>
        </w:tc>
        <w:tc>
          <w:tcPr>
            <w:tcW w:w="1460"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00005976</w:t>
            </w:r>
          </w:p>
        </w:tc>
        <w:tc>
          <w:tcPr>
            <w:tcW w:w="3808"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Телефон с записью телефонных разговоров IZAVA 918 Бизнес</w:t>
            </w:r>
          </w:p>
        </w:tc>
        <w:tc>
          <w:tcPr>
            <w:tcW w:w="436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trHeight w:val="170"/>
          <w:jc w:val="center"/>
        </w:trPr>
        <w:tc>
          <w:tcPr>
            <w:tcW w:w="607" w:type="dxa"/>
            <w:tcBorders>
              <w:bottom w:val="single" w:sz="4" w:space="0" w:color="auto"/>
            </w:tcBorders>
          </w:tcPr>
          <w:p w:rsidR="00D06EF5" w:rsidRPr="00D06EF5" w:rsidRDefault="00D06EF5" w:rsidP="004A4F04">
            <w:pPr>
              <w:widowControl/>
              <w:numPr>
                <w:ilvl w:val="0"/>
                <w:numId w:val="24"/>
              </w:numPr>
              <w:spacing w:line="240" w:lineRule="auto"/>
              <w:jc w:val="both"/>
              <w:rPr>
                <w:sz w:val="24"/>
                <w:szCs w:val="24"/>
              </w:rPr>
            </w:pPr>
          </w:p>
        </w:tc>
        <w:tc>
          <w:tcPr>
            <w:tcW w:w="1460"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21001482</w:t>
            </w:r>
          </w:p>
        </w:tc>
        <w:tc>
          <w:tcPr>
            <w:tcW w:w="3808"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Колонки Genius/Genius SP-К16(РМРО-320)3D</w:t>
            </w:r>
          </w:p>
        </w:tc>
        <w:tc>
          <w:tcPr>
            <w:tcW w:w="436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trHeight w:val="170"/>
          <w:jc w:val="center"/>
        </w:trPr>
        <w:tc>
          <w:tcPr>
            <w:tcW w:w="607" w:type="dxa"/>
            <w:tcBorders>
              <w:bottom w:val="single" w:sz="4" w:space="0" w:color="auto"/>
            </w:tcBorders>
          </w:tcPr>
          <w:p w:rsidR="00D06EF5" w:rsidRPr="00D06EF5" w:rsidRDefault="00D06EF5" w:rsidP="004A4F04">
            <w:pPr>
              <w:widowControl/>
              <w:numPr>
                <w:ilvl w:val="0"/>
                <w:numId w:val="24"/>
              </w:numPr>
              <w:spacing w:line="240" w:lineRule="auto"/>
              <w:jc w:val="both"/>
              <w:rPr>
                <w:sz w:val="24"/>
                <w:szCs w:val="24"/>
              </w:rPr>
            </w:pPr>
          </w:p>
        </w:tc>
        <w:tc>
          <w:tcPr>
            <w:tcW w:w="1460"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21001503</w:t>
            </w:r>
          </w:p>
        </w:tc>
        <w:tc>
          <w:tcPr>
            <w:tcW w:w="3808" w:type="dxa"/>
            <w:tcBorders>
              <w:bottom w:val="single" w:sz="4" w:space="0" w:color="auto"/>
            </w:tcBorders>
          </w:tcPr>
          <w:p w:rsidR="00D06EF5" w:rsidRPr="00D06EF5" w:rsidRDefault="00D06EF5" w:rsidP="00D06EF5">
            <w:pPr>
              <w:widowControl/>
              <w:spacing w:line="240" w:lineRule="auto"/>
              <w:rPr>
                <w:sz w:val="24"/>
                <w:szCs w:val="24"/>
                <w:lang w:val="en-US"/>
              </w:rPr>
            </w:pPr>
            <w:r w:rsidRPr="00D06EF5">
              <w:rPr>
                <w:sz w:val="24"/>
                <w:szCs w:val="24"/>
              </w:rPr>
              <w:t>Колонки</w:t>
            </w:r>
            <w:r w:rsidRPr="00D06EF5">
              <w:rPr>
                <w:sz w:val="24"/>
                <w:szCs w:val="24"/>
                <w:lang w:val="en-US"/>
              </w:rPr>
              <w:t xml:space="preserve"> Genius/Genius SP-E120</w:t>
            </w:r>
          </w:p>
        </w:tc>
        <w:tc>
          <w:tcPr>
            <w:tcW w:w="4364" w:type="dxa"/>
            <w:tcBorders>
              <w:bottom w:val="single" w:sz="4" w:space="0" w:color="auto"/>
            </w:tcBorders>
          </w:tcPr>
          <w:p w:rsidR="00D06EF5" w:rsidRPr="00D06EF5" w:rsidRDefault="00D06EF5" w:rsidP="00D06EF5">
            <w:pPr>
              <w:widowControl/>
              <w:spacing w:line="240" w:lineRule="auto"/>
              <w:rPr>
                <w:sz w:val="24"/>
                <w:szCs w:val="24"/>
                <w:lang w:val="en-US"/>
              </w:rPr>
            </w:pPr>
          </w:p>
        </w:tc>
      </w:tr>
      <w:tr w:rsidR="00D06EF5" w:rsidRPr="00D06EF5" w:rsidTr="00950956">
        <w:trPr>
          <w:trHeight w:val="170"/>
          <w:jc w:val="center"/>
        </w:trPr>
        <w:tc>
          <w:tcPr>
            <w:tcW w:w="607" w:type="dxa"/>
            <w:tcBorders>
              <w:bottom w:val="single" w:sz="4" w:space="0" w:color="auto"/>
            </w:tcBorders>
          </w:tcPr>
          <w:p w:rsidR="00D06EF5" w:rsidRPr="00D06EF5" w:rsidRDefault="00D06EF5" w:rsidP="004A4F04">
            <w:pPr>
              <w:widowControl/>
              <w:numPr>
                <w:ilvl w:val="0"/>
                <w:numId w:val="24"/>
              </w:numPr>
              <w:spacing w:line="240" w:lineRule="auto"/>
              <w:jc w:val="both"/>
              <w:rPr>
                <w:sz w:val="24"/>
                <w:szCs w:val="24"/>
                <w:lang w:val="en-US"/>
              </w:rPr>
            </w:pPr>
          </w:p>
        </w:tc>
        <w:tc>
          <w:tcPr>
            <w:tcW w:w="1460"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21001934</w:t>
            </w:r>
          </w:p>
        </w:tc>
        <w:tc>
          <w:tcPr>
            <w:tcW w:w="3808"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Колонки 2.0 SVEN 314</w:t>
            </w:r>
          </w:p>
        </w:tc>
        <w:tc>
          <w:tcPr>
            <w:tcW w:w="436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trHeight w:val="170"/>
          <w:jc w:val="center"/>
        </w:trPr>
        <w:tc>
          <w:tcPr>
            <w:tcW w:w="607" w:type="dxa"/>
            <w:tcBorders>
              <w:bottom w:val="single" w:sz="4" w:space="0" w:color="auto"/>
            </w:tcBorders>
          </w:tcPr>
          <w:p w:rsidR="00D06EF5" w:rsidRPr="00D06EF5" w:rsidRDefault="00D06EF5" w:rsidP="004A4F04">
            <w:pPr>
              <w:widowControl/>
              <w:numPr>
                <w:ilvl w:val="0"/>
                <w:numId w:val="24"/>
              </w:numPr>
              <w:spacing w:line="240" w:lineRule="auto"/>
              <w:jc w:val="both"/>
              <w:rPr>
                <w:sz w:val="24"/>
                <w:szCs w:val="24"/>
              </w:rPr>
            </w:pPr>
          </w:p>
        </w:tc>
        <w:tc>
          <w:tcPr>
            <w:tcW w:w="1460"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21001935</w:t>
            </w:r>
          </w:p>
        </w:tc>
        <w:tc>
          <w:tcPr>
            <w:tcW w:w="3808"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Колонки 2.0 SVEN 314</w:t>
            </w:r>
          </w:p>
        </w:tc>
        <w:tc>
          <w:tcPr>
            <w:tcW w:w="436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trHeight w:val="170"/>
          <w:jc w:val="center"/>
        </w:trPr>
        <w:tc>
          <w:tcPr>
            <w:tcW w:w="607" w:type="dxa"/>
            <w:tcBorders>
              <w:bottom w:val="single" w:sz="4" w:space="0" w:color="auto"/>
            </w:tcBorders>
          </w:tcPr>
          <w:p w:rsidR="00D06EF5" w:rsidRPr="00D06EF5" w:rsidRDefault="00D06EF5" w:rsidP="004A4F04">
            <w:pPr>
              <w:widowControl/>
              <w:numPr>
                <w:ilvl w:val="0"/>
                <w:numId w:val="24"/>
              </w:numPr>
              <w:spacing w:line="240" w:lineRule="auto"/>
              <w:jc w:val="both"/>
              <w:rPr>
                <w:sz w:val="24"/>
                <w:szCs w:val="24"/>
              </w:rPr>
            </w:pPr>
          </w:p>
        </w:tc>
        <w:tc>
          <w:tcPr>
            <w:tcW w:w="1460"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21001936</w:t>
            </w:r>
          </w:p>
        </w:tc>
        <w:tc>
          <w:tcPr>
            <w:tcW w:w="3808"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Колонки 2.0 SVEN 314</w:t>
            </w:r>
          </w:p>
        </w:tc>
        <w:tc>
          <w:tcPr>
            <w:tcW w:w="436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trHeight w:val="170"/>
          <w:jc w:val="center"/>
        </w:trPr>
        <w:tc>
          <w:tcPr>
            <w:tcW w:w="607" w:type="dxa"/>
            <w:tcBorders>
              <w:bottom w:val="single" w:sz="4" w:space="0" w:color="auto"/>
            </w:tcBorders>
          </w:tcPr>
          <w:p w:rsidR="00D06EF5" w:rsidRPr="00D06EF5" w:rsidRDefault="00D06EF5" w:rsidP="004A4F04">
            <w:pPr>
              <w:widowControl/>
              <w:numPr>
                <w:ilvl w:val="0"/>
                <w:numId w:val="24"/>
              </w:numPr>
              <w:spacing w:line="240" w:lineRule="auto"/>
              <w:jc w:val="both"/>
              <w:rPr>
                <w:sz w:val="24"/>
                <w:szCs w:val="24"/>
              </w:rPr>
            </w:pPr>
          </w:p>
        </w:tc>
        <w:tc>
          <w:tcPr>
            <w:tcW w:w="1460"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21002182</w:t>
            </w:r>
          </w:p>
        </w:tc>
        <w:tc>
          <w:tcPr>
            <w:tcW w:w="3808"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Колонки 2.0 Genius SP-S110</w:t>
            </w:r>
          </w:p>
        </w:tc>
        <w:tc>
          <w:tcPr>
            <w:tcW w:w="436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trHeight w:val="170"/>
          <w:jc w:val="center"/>
        </w:trPr>
        <w:tc>
          <w:tcPr>
            <w:tcW w:w="607" w:type="dxa"/>
            <w:tcBorders>
              <w:bottom w:val="single" w:sz="4" w:space="0" w:color="auto"/>
            </w:tcBorders>
          </w:tcPr>
          <w:p w:rsidR="00D06EF5" w:rsidRPr="00D06EF5" w:rsidRDefault="00D06EF5" w:rsidP="004A4F04">
            <w:pPr>
              <w:widowControl/>
              <w:numPr>
                <w:ilvl w:val="0"/>
                <w:numId w:val="24"/>
              </w:numPr>
              <w:spacing w:line="240" w:lineRule="auto"/>
              <w:jc w:val="both"/>
              <w:rPr>
                <w:sz w:val="24"/>
                <w:szCs w:val="24"/>
              </w:rPr>
            </w:pPr>
          </w:p>
        </w:tc>
        <w:tc>
          <w:tcPr>
            <w:tcW w:w="1460"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21002186</w:t>
            </w:r>
          </w:p>
        </w:tc>
        <w:tc>
          <w:tcPr>
            <w:tcW w:w="3808"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Колонки 2.0 Genius SP-S110</w:t>
            </w:r>
          </w:p>
        </w:tc>
        <w:tc>
          <w:tcPr>
            <w:tcW w:w="436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trHeight w:val="170"/>
          <w:jc w:val="center"/>
        </w:trPr>
        <w:tc>
          <w:tcPr>
            <w:tcW w:w="607" w:type="dxa"/>
            <w:tcBorders>
              <w:bottom w:val="single" w:sz="4" w:space="0" w:color="auto"/>
            </w:tcBorders>
          </w:tcPr>
          <w:p w:rsidR="00D06EF5" w:rsidRPr="00D06EF5" w:rsidRDefault="00D06EF5" w:rsidP="004A4F04">
            <w:pPr>
              <w:widowControl/>
              <w:numPr>
                <w:ilvl w:val="0"/>
                <w:numId w:val="24"/>
              </w:numPr>
              <w:spacing w:line="240" w:lineRule="auto"/>
              <w:jc w:val="both"/>
              <w:rPr>
                <w:sz w:val="24"/>
                <w:szCs w:val="24"/>
              </w:rPr>
            </w:pPr>
          </w:p>
        </w:tc>
        <w:tc>
          <w:tcPr>
            <w:tcW w:w="1460"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21002990</w:t>
            </w:r>
          </w:p>
        </w:tc>
        <w:tc>
          <w:tcPr>
            <w:tcW w:w="3808"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Звуковые колонки SVEN 312</w:t>
            </w:r>
          </w:p>
        </w:tc>
        <w:tc>
          <w:tcPr>
            <w:tcW w:w="436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trHeight w:val="170"/>
          <w:jc w:val="center"/>
        </w:trPr>
        <w:tc>
          <w:tcPr>
            <w:tcW w:w="607" w:type="dxa"/>
            <w:tcBorders>
              <w:bottom w:val="single" w:sz="4" w:space="0" w:color="auto"/>
            </w:tcBorders>
          </w:tcPr>
          <w:p w:rsidR="00D06EF5" w:rsidRPr="00D06EF5" w:rsidRDefault="00D06EF5" w:rsidP="004A4F04">
            <w:pPr>
              <w:widowControl/>
              <w:numPr>
                <w:ilvl w:val="0"/>
                <w:numId w:val="24"/>
              </w:numPr>
              <w:spacing w:line="240" w:lineRule="auto"/>
              <w:jc w:val="both"/>
              <w:rPr>
                <w:sz w:val="24"/>
                <w:szCs w:val="24"/>
              </w:rPr>
            </w:pPr>
          </w:p>
        </w:tc>
        <w:tc>
          <w:tcPr>
            <w:tcW w:w="1460"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21002991</w:t>
            </w:r>
          </w:p>
        </w:tc>
        <w:tc>
          <w:tcPr>
            <w:tcW w:w="3808"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Звуковые колонки SVEN 312</w:t>
            </w:r>
          </w:p>
        </w:tc>
        <w:tc>
          <w:tcPr>
            <w:tcW w:w="4364" w:type="dxa"/>
            <w:tcBorders>
              <w:bottom w:val="single" w:sz="4" w:space="0" w:color="auto"/>
            </w:tcBorders>
          </w:tcPr>
          <w:p w:rsidR="00D06EF5" w:rsidRPr="00D06EF5" w:rsidRDefault="00D06EF5" w:rsidP="00D06EF5">
            <w:pPr>
              <w:widowControl/>
              <w:spacing w:line="240" w:lineRule="auto"/>
              <w:rPr>
                <w:sz w:val="24"/>
                <w:szCs w:val="24"/>
              </w:rPr>
            </w:pPr>
          </w:p>
        </w:tc>
      </w:tr>
    </w:tbl>
    <w:p w:rsidR="00D06EF5" w:rsidRPr="00D06EF5" w:rsidRDefault="00D06EF5" w:rsidP="00D06EF5">
      <w:pPr>
        <w:widowControl/>
        <w:spacing w:line="240" w:lineRule="auto"/>
        <w:jc w:val="both"/>
        <w:rPr>
          <w:bCs/>
          <w:sz w:val="24"/>
          <w:szCs w:val="24"/>
        </w:rPr>
      </w:pPr>
    </w:p>
    <w:p w:rsidR="00D06EF5" w:rsidRPr="00D06EF5" w:rsidRDefault="00D06EF5" w:rsidP="00D06EF5">
      <w:pPr>
        <w:widowControl/>
        <w:suppressAutoHyphens/>
        <w:spacing w:line="240" w:lineRule="auto"/>
        <w:ind w:firstLine="708"/>
        <w:jc w:val="both"/>
        <w:rPr>
          <w:rFonts w:eastAsia="Calibri"/>
          <w:sz w:val="24"/>
          <w:szCs w:val="24"/>
          <w:lang w:eastAsia="en-US"/>
        </w:rPr>
      </w:pPr>
    </w:p>
    <w:p w:rsidR="00D06EF5" w:rsidRPr="00D06EF5" w:rsidRDefault="00D06EF5" w:rsidP="00D06EF5">
      <w:pPr>
        <w:widowControl/>
        <w:spacing w:line="240" w:lineRule="auto"/>
        <w:ind w:firstLine="708"/>
        <w:jc w:val="both"/>
        <w:rPr>
          <w:rFonts w:eastAsia="Calibri"/>
          <w:bCs/>
          <w:sz w:val="24"/>
          <w:szCs w:val="24"/>
          <w:lang w:eastAsia="en-US"/>
        </w:rPr>
      </w:pPr>
      <w:r w:rsidRPr="00D06EF5">
        <w:rPr>
          <w:rFonts w:eastAsia="Calibri"/>
          <w:sz w:val="24"/>
          <w:szCs w:val="24"/>
          <w:lang w:val="en-US" w:eastAsia="en-US"/>
        </w:rPr>
        <w:t>II</w:t>
      </w:r>
      <w:r w:rsidRPr="00D06EF5">
        <w:rPr>
          <w:rFonts w:eastAsia="Calibri"/>
          <w:sz w:val="24"/>
          <w:szCs w:val="24"/>
          <w:lang w:eastAsia="en-US"/>
        </w:rPr>
        <w:t xml:space="preserve">. Перечень оборудования, установленного в ФГБУ «АМП Каспийского моря» по адресу: Астраханская область, </w:t>
      </w:r>
      <w:r w:rsidRPr="00D06EF5">
        <w:rPr>
          <w:rFonts w:eastAsia="Calibri"/>
          <w:bCs/>
          <w:sz w:val="24"/>
          <w:szCs w:val="24"/>
          <w:lang w:eastAsia="en-US"/>
        </w:rPr>
        <w:t>г. Астрахань, Советский район, ул. Б. Хмельницкого, 3:</w:t>
      </w:r>
    </w:p>
    <w:p w:rsidR="00D06EF5" w:rsidRPr="00D06EF5" w:rsidRDefault="00D06EF5" w:rsidP="00D06EF5">
      <w:pPr>
        <w:widowControl/>
        <w:spacing w:line="240" w:lineRule="auto"/>
        <w:ind w:firstLine="708"/>
        <w:jc w:val="both"/>
        <w:rPr>
          <w:rFonts w:eastAsia="Calibri"/>
          <w:bCs/>
          <w:sz w:val="24"/>
          <w:szCs w:val="24"/>
          <w:lang w:eastAsia="en-US"/>
        </w:rPr>
      </w:pPr>
    </w:p>
    <w:p w:rsidR="00D06EF5" w:rsidRPr="00D06EF5" w:rsidRDefault="00D06EF5" w:rsidP="00D06EF5">
      <w:pPr>
        <w:widowControl/>
        <w:spacing w:line="240" w:lineRule="auto"/>
        <w:jc w:val="both"/>
        <w:rPr>
          <w:b/>
          <w:bCs/>
          <w:sz w:val="24"/>
          <w:szCs w:val="24"/>
        </w:rPr>
      </w:pPr>
      <w:r w:rsidRPr="00D06EF5">
        <w:rPr>
          <w:b/>
          <w:bCs/>
          <w:sz w:val="24"/>
          <w:szCs w:val="24"/>
        </w:rPr>
        <w:t xml:space="preserve">2.1. </w:t>
      </w:r>
      <w:r w:rsidRPr="00D06EF5">
        <w:rPr>
          <w:b/>
          <w:sz w:val="24"/>
          <w:szCs w:val="24"/>
        </w:rPr>
        <w:t>Компьютерная техника:</w:t>
      </w:r>
    </w:p>
    <w:tbl>
      <w:tblPr>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56"/>
        <w:gridCol w:w="1480"/>
        <w:gridCol w:w="3454"/>
        <w:gridCol w:w="4811"/>
        <w:gridCol w:w="7"/>
      </w:tblGrid>
      <w:tr w:rsidR="00D06EF5" w:rsidRPr="00D06EF5" w:rsidTr="00950956">
        <w:trPr>
          <w:gridAfter w:val="1"/>
          <w:wAfter w:w="7" w:type="dxa"/>
          <w:trHeight w:val="170"/>
          <w:tblHeader/>
          <w:jc w:val="center"/>
        </w:trPr>
        <w:tc>
          <w:tcPr>
            <w:tcW w:w="669" w:type="dxa"/>
            <w:tcBorders>
              <w:top w:val="single" w:sz="4" w:space="0" w:color="auto"/>
              <w:bottom w:val="single" w:sz="4" w:space="0" w:color="auto"/>
            </w:tcBorders>
          </w:tcPr>
          <w:p w:rsidR="00D06EF5" w:rsidRPr="00D06EF5" w:rsidRDefault="00D06EF5" w:rsidP="00D06EF5">
            <w:pPr>
              <w:widowControl/>
              <w:spacing w:after="200" w:line="276" w:lineRule="auto"/>
              <w:contextualSpacing/>
              <w:jc w:val="center"/>
              <w:rPr>
                <w:rFonts w:eastAsiaTheme="minorHAnsi"/>
                <w:sz w:val="24"/>
                <w:szCs w:val="24"/>
                <w:lang w:eastAsia="en-US"/>
              </w:rPr>
            </w:pPr>
            <w:r w:rsidRPr="00D06EF5">
              <w:rPr>
                <w:rFonts w:eastAsiaTheme="minorHAnsi"/>
                <w:sz w:val="24"/>
                <w:szCs w:val="24"/>
                <w:lang w:eastAsia="en-US"/>
              </w:rPr>
              <w:t>№</w:t>
            </w:r>
          </w:p>
          <w:p w:rsidR="00D06EF5" w:rsidRPr="00D06EF5" w:rsidRDefault="00D06EF5" w:rsidP="00D06EF5">
            <w:pPr>
              <w:widowControl/>
              <w:spacing w:after="200" w:line="276" w:lineRule="auto"/>
              <w:contextualSpacing/>
              <w:jc w:val="center"/>
              <w:rPr>
                <w:rFonts w:eastAsiaTheme="minorHAnsi"/>
                <w:sz w:val="24"/>
                <w:szCs w:val="24"/>
                <w:lang w:eastAsia="en-US"/>
              </w:rPr>
            </w:pPr>
            <w:proofErr w:type="gramStart"/>
            <w:r w:rsidRPr="00D06EF5">
              <w:rPr>
                <w:rFonts w:eastAsiaTheme="minorHAnsi"/>
                <w:sz w:val="24"/>
                <w:szCs w:val="24"/>
                <w:lang w:eastAsia="en-US"/>
              </w:rPr>
              <w:t>п</w:t>
            </w:r>
            <w:proofErr w:type="gramEnd"/>
            <w:r w:rsidRPr="00D06EF5">
              <w:rPr>
                <w:rFonts w:eastAsiaTheme="minorHAnsi"/>
                <w:sz w:val="24"/>
                <w:szCs w:val="24"/>
                <w:lang w:eastAsia="en-US"/>
              </w:rPr>
              <w:t>/п</w:t>
            </w:r>
          </w:p>
        </w:tc>
        <w:tc>
          <w:tcPr>
            <w:tcW w:w="1281" w:type="dxa"/>
            <w:tcBorders>
              <w:top w:val="single" w:sz="4" w:space="0" w:color="auto"/>
              <w:bottom w:val="single" w:sz="4" w:space="0" w:color="auto"/>
            </w:tcBorders>
            <w:vAlign w:val="center"/>
          </w:tcPr>
          <w:p w:rsidR="00D06EF5" w:rsidRPr="00D06EF5" w:rsidRDefault="00D06EF5" w:rsidP="00D06EF5">
            <w:pPr>
              <w:widowControl/>
              <w:spacing w:line="240" w:lineRule="auto"/>
              <w:jc w:val="center"/>
              <w:rPr>
                <w:sz w:val="24"/>
                <w:szCs w:val="24"/>
              </w:rPr>
            </w:pPr>
            <w:r w:rsidRPr="00D06EF5">
              <w:rPr>
                <w:sz w:val="24"/>
                <w:szCs w:val="24"/>
              </w:rPr>
              <w:t>Инвентарный номер</w:t>
            </w:r>
          </w:p>
        </w:tc>
        <w:tc>
          <w:tcPr>
            <w:tcW w:w="3547" w:type="dxa"/>
            <w:tcBorders>
              <w:top w:val="single" w:sz="4" w:space="0" w:color="auto"/>
              <w:bottom w:val="single" w:sz="4" w:space="0" w:color="auto"/>
            </w:tcBorders>
            <w:vAlign w:val="center"/>
          </w:tcPr>
          <w:p w:rsidR="00D06EF5" w:rsidRPr="00D06EF5" w:rsidRDefault="00D06EF5" w:rsidP="00D06EF5">
            <w:pPr>
              <w:widowControl/>
              <w:spacing w:line="240" w:lineRule="auto"/>
              <w:jc w:val="center"/>
              <w:rPr>
                <w:sz w:val="24"/>
                <w:szCs w:val="24"/>
              </w:rPr>
            </w:pPr>
            <w:r w:rsidRPr="00D06EF5">
              <w:rPr>
                <w:sz w:val="24"/>
                <w:szCs w:val="24"/>
              </w:rPr>
              <w:t>Наименование оборудования</w:t>
            </w:r>
          </w:p>
        </w:tc>
        <w:tc>
          <w:tcPr>
            <w:tcW w:w="4904" w:type="dxa"/>
            <w:tcBorders>
              <w:top w:val="single" w:sz="4" w:space="0" w:color="auto"/>
              <w:bottom w:val="single" w:sz="4" w:space="0" w:color="auto"/>
            </w:tcBorders>
            <w:vAlign w:val="center"/>
          </w:tcPr>
          <w:p w:rsidR="00D06EF5" w:rsidRPr="00D06EF5" w:rsidRDefault="00D06EF5" w:rsidP="00D06EF5">
            <w:pPr>
              <w:widowControl/>
              <w:spacing w:line="240" w:lineRule="auto"/>
              <w:jc w:val="center"/>
              <w:rPr>
                <w:sz w:val="24"/>
                <w:szCs w:val="24"/>
              </w:rPr>
            </w:pPr>
            <w:r w:rsidRPr="00D06EF5">
              <w:rPr>
                <w:sz w:val="24"/>
                <w:szCs w:val="24"/>
              </w:rPr>
              <w:t>Состав, характеристика оборудования</w:t>
            </w:r>
          </w:p>
        </w:tc>
      </w:tr>
      <w:tr w:rsidR="00D06EF5" w:rsidRPr="00D06EF5" w:rsidTr="00950956">
        <w:trPr>
          <w:trHeight w:val="113"/>
          <w:jc w:val="center"/>
        </w:trPr>
        <w:tc>
          <w:tcPr>
            <w:tcW w:w="10408" w:type="dxa"/>
            <w:gridSpan w:val="5"/>
            <w:tcBorders>
              <w:top w:val="single" w:sz="4" w:space="0" w:color="auto"/>
            </w:tcBorders>
          </w:tcPr>
          <w:p w:rsidR="00D06EF5" w:rsidRPr="00D06EF5" w:rsidRDefault="00D06EF5" w:rsidP="00D06EF5">
            <w:pPr>
              <w:widowControl/>
              <w:spacing w:after="200" w:line="276" w:lineRule="auto"/>
              <w:contextualSpacing/>
              <w:rPr>
                <w:rFonts w:eastAsiaTheme="minorHAnsi"/>
                <w:b/>
                <w:sz w:val="24"/>
                <w:szCs w:val="24"/>
                <w:lang w:eastAsia="en-US"/>
              </w:rPr>
            </w:pPr>
            <w:r w:rsidRPr="00D06EF5">
              <w:rPr>
                <w:rFonts w:eastAsiaTheme="minorHAnsi"/>
                <w:b/>
                <w:sz w:val="24"/>
                <w:szCs w:val="24"/>
                <w:lang w:eastAsia="en-US"/>
              </w:rPr>
              <w:t>Рабочие станции, ноутбуки, системные блоки:</w:t>
            </w:r>
          </w:p>
        </w:tc>
      </w:tr>
      <w:tr w:rsidR="00D06EF5" w:rsidRPr="00D06EF5" w:rsidTr="00950956">
        <w:trPr>
          <w:gridAfter w:val="1"/>
          <w:wAfter w:w="7" w:type="dxa"/>
          <w:trHeight w:val="170"/>
          <w:jc w:val="center"/>
        </w:trPr>
        <w:tc>
          <w:tcPr>
            <w:tcW w:w="669" w:type="dxa"/>
            <w:tcBorders>
              <w:top w:val="single" w:sz="4" w:space="0" w:color="auto"/>
            </w:tcBorders>
          </w:tcPr>
          <w:p w:rsidR="00D06EF5" w:rsidRPr="00D06EF5" w:rsidRDefault="00D06EF5" w:rsidP="004A4F04">
            <w:pPr>
              <w:widowControl/>
              <w:numPr>
                <w:ilvl w:val="0"/>
                <w:numId w:val="29"/>
              </w:numPr>
              <w:spacing w:line="240" w:lineRule="auto"/>
              <w:jc w:val="both"/>
              <w:rPr>
                <w:sz w:val="24"/>
                <w:szCs w:val="24"/>
              </w:rPr>
            </w:pPr>
          </w:p>
        </w:tc>
        <w:tc>
          <w:tcPr>
            <w:tcW w:w="1281" w:type="dxa"/>
            <w:tcBorders>
              <w:top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00004438</w:t>
            </w:r>
          </w:p>
        </w:tc>
        <w:tc>
          <w:tcPr>
            <w:tcW w:w="3547" w:type="dxa"/>
            <w:tcBorders>
              <w:top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4904" w:type="dxa"/>
            <w:tcBorders>
              <w:top w:val="single" w:sz="4" w:space="0" w:color="auto"/>
            </w:tcBorders>
          </w:tcPr>
          <w:p w:rsidR="00D06EF5" w:rsidRPr="00D06EF5" w:rsidRDefault="00D06EF5" w:rsidP="00D06EF5">
            <w:pPr>
              <w:widowControl/>
              <w:spacing w:line="240" w:lineRule="auto"/>
              <w:rPr>
                <w:sz w:val="24"/>
                <w:szCs w:val="24"/>
              </w:rPr>
            </w:pPr>
            <w:r w:rsidRPr="00D06EF5">
              <w:rPr>
                <w:sz w:val="24"/>
                <w:szCs w:val="24"/>
              </w:rPr>
              <w:t xml:space="preserve">Системный блок </w:t>
            </w:r>
            <w:r w:rsidRPr="00D06EF5">
              <w:rPr>
                <w:sz w:val="24"/>
                <w:szCs w:val="24"/>
                <w:lang w:val="en-US"/>
              </w:rPr>
              <w:t>Intel</w:t>
            </w:r>
            <w:r w:rsidRPr="00D06EF5">
              <w:rPr>
                <w:sz w:val="24"/>
                <w:szCs w:val="24"/>
              </w:rPr>
              <w:t xml:space="preserve"> </w:t>
            </w:r>
            <w:r w:rsidRPr="00D06EF5">
              <w:rPr>
                <w:sz w:val="24"/>
                <w:szCs w:val="24"/>
                <w:lang w:val="en-US"/>
              </w:rPr>
              <w:t>Core</w:t>
            </w:r>
            <w:r w:rsidRPr="00D06EF5">
              <w:rPr>
                <w:sz w:val="24"/>
                <w:szCs w:val="24"/>
              </w:rPr>
              <w:t xml:space="preserve"> </w:t>
            </w:r>
            <w:r w:rsidRPr="00D06EF5">
              <w:rPr>
                <w:sz w:val="24"/>
                <w:szCs w:val="24"/>
                <w:lang w:val="en-US"/>
              </w:rPr>
              <w:t>DUOE</w:t>
            </w:r>
            <w:r w:rsidRPr="00D06EF5">
              <w:rPr>
                <w:sz w:val="24"/>
                <w:szCs w:val="24"/>
              </w:rPr>
              <w:t>7400/2.80</w:t>
            </w:r>
            <w:r w:rsidRPr="00D06EF5">
              <w:rPr>
                <w:sz w:val="24"/>
                <w:szCs w:val="24"/>
                <w:lang w:val="en-US"/>
              </w:rPr>
              <w:t>GHz</w:t>
            </w:r>
            <w:r w:rsidRPr="00D06EF5">
              <w:rPr>
                <w:sz w:val="24"/>
                <w:szCs w:val="24"/>
              </w:rPr>
              <w:t>/</w:t>
            </w:r>
            <w:r w:rsidRPr="00D06EF5">
              <w:rPr>
                <w:sz w:val="24"/>
                <w:szCs w:val="24"/>
                <w:lang w:val="en-US"/>
              </w:rPr>
              <w:t>Socket</w:t>
            </w:r>
            <w:r w:rsidRPr="00D06EF5">
              <w:rPr>
                <w:sz w:val="24"/>
                <w:szCs w:val="24"/>
              </w:rPr>
              <w:t xml:space="preserve">7, Монитор </w:t>
            </w:r>
            <w:r w:rsidRPr="00D06EF5">
              <w:rPr>
                <w:sz w:val="24"/>
                <w:szCs w:val="24"/>
                <w:lang w:val="en-US"/>
              </w:rPr>
              <w:t>LG</w:t>
            </w:r>
            <w:r w:rsidRPr="00D06EF5">
              <w:rPr>
                <w:sz w:val="24"/>
                <w:szCs w:val="24"/>
              </w:rPr>
              <w:t xml:space="preserve"> </w:t>
            </w:r>
            <w:r w:rsidRPr="00D06EF5">
              <w:rPr>
                <w:sz w:val="24"/>
                <w:szCs w:val="24"/>
                <w:lang w:val="en-US"/>
              </w:rPr>
              <w:t>W</w:t>
            </w:r>
            <w:r w:rsidRPr="00D06EF5">
              <w:rPr>
                <w:sz w:val="24"/>
                <w:szCs w:val="24"/>
              </w:rPr>
              <w:t>2242</w:t>
            </w:r>
            <w:r w:rsidRPr="00D06EF5">
              <w:rPr>
                <w:sz w:val="24"/>
                <w:szCs w:val="24"/>
                <w:lang w:val="en-US"/>
              </w:rPr>
              <w:t>T</w:t>
            </w:r>
            <w:r w:rsidRPr="00D06EF5">
              <w:rPr>
                <w:sz w:val="24"/>
                <w:szCs w:val="24"/>
              </w:rPr>
              <w:t>-</w:t>
            </w:r>
            <w:r w:rsidRPr="00D06EF5">
              <w:rPr>
                <w:sz w:val="24"/>
                <w:szCs w:val="24"/>
                <w:lang w:val="en-US"/>
              </w:rPr>
              <w:t>PF</w:t>
            </w:r>
            <w:r w:rsidRPr="00D06EF5">
              <w:rPr>
                <w:sz w:val="24"/>
                <w:szCs w:val="24"/>
              </w:rPr>
              <w:t xml:space="preserve"> 22, Клавиатура, Пилот, Мышь</w:t>
            </w:r>
          </w:p>
        </w:tc>
      </w:tr>
      <w:tr w:rsidR="00D06EF5" w:rsidRPr="00D06EF5" w:rsidTr="00950956">
        <w:trPr>
          <w:gridAfter w:val="1"/>
          <w:wAfter w:w="7" w:type="dxa"/>
          <w:trHeight w:val="170"/>
          <w:jc w:val="center"/>
        </w:trPr>
        <w:tc>
          <w:tcPr>
            <w:tcW w:w="669" w:type="dxa"/>
            <w:tcBorders>
              <w:top w:val="single" w:sz="4" w:space="0" w:color="auto"/>
            </w:tcBorders>
          </w:tcPr>
          <w:p w:rsidR="00D06EF5" w:rsidRPr="00D06EF5" w:rsidRDefault="00D06EF5" w:rsidP="004A4F04">
            <w:pPr>
              <w:widowControl/>
              <w:numPr>
                <w:ilvl w:val="0"/>
                <w:numId w:val="29"/>
              </w:numPr>
              <w:spacing w:line="240" w:lineRule="auto"/>
              <w:jc w:val="both"/>
              <w:rPr>
                <w:sz w:val="24"/>
                <w:szCs w:val="24"/>
              </w:rPr>
            </w:pPr>
          </w:p>
        </w:tc>
        <w:tc>
          <w:tcPr>
            <w:tcW w:w="1281" w:type="dxa"/>
            <w:tcBorders>
              <w:top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00004460</w:t>
            </w:r>
          </w:p>
        </w:tc>
        <w:tc>
          <w:tcPr>
            <w:tcW w:w="3547" w:type="dxa"/>
            <w:tcBorders>
              <w:top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4904" w:type="dxa"/>
            <w:tcBorders>
              <w:top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Core 2 Duo E7500, Клавиатура, Мышь, Монитор ЖК ACER19 № ETLDQOC1420100576840J5</w:t>
            </w:r>
          </w:p>
        </w:tc>
      </w:tr>
      <w:tr w:rsidR="00D06EF5" w:rsidRPr="00D06EF5" w:rsidTr="00950956">
        <w:trPr>
          <w:gridAfter w:val="1"/>
          <w:wAfter w:w="7" w:type="dxa"/>
          <w:trHeight w:val="170"/>
          <w:jc w:val="center"/>
        </w:trPr>
        <w:tc>
          <w:tcPr>
            <w:tcW w:w="669" w:type="dxa"/>
            <w:tcBorders>
              <w:top w:val="single" w:sz="4" w:space="0" w:color="auto"/>
            </w:tcBorders>
          </w:tcPr>
          <w:p w:rsidR="00D06EF5" w:rsidRPr="00D06EF5" w:rsidRDefault="00D06EF5" w:rsidP="004A4F04">
            <w:pPr>
              <w:widowControl/>
              <w:numPr>
                <w:ilvl w:val="0"/>
                <w:numId w:val="29"/>
              </w:numPr>
              <w:spacing w:line="240" w:lineRule="auto"/>
              <w:jc w:val="both"/>
              <w:rPr>
                <w:sz w:val="24"/>
                <w:szCs w:val="24"/>
              </w:rPr>
            </w:pPr>
          </w:p>
        </w:tc>
        <w:tc>
          <w:tcPr>
            <w:tcW w:w="1281" w:type="dxa"/>
            <w:tcBorders>
              <w:top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00004462</w:t>
            </w:r>
          </w:p>
        </w:tc>
        <w:tc>
          <w:tcPr>
            <w:tcW w:w="3547" w:type="dxa"/>
            <w:tcBorders>
              <w:top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4904" w:type="dxa"/>
            <w:tcBorders>
              <w:top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Core 2 Duo E7500, Клавиатура, Мышь, Монитор ЖК ACER19 № ETLBZ081300080EC6В4253</w:t>
            </w:r>
          </w:p>
        </w:tc>
      </w:tr>
      <w:tr w:rsidR="00D06EF5" w:rsidRPr="00D06EF5" w:rsidTr="00950956">
        <w:trPr>
          <w:gridAfter w:val="1"/>
          <w:wAfter w:w="7" w:type="dxa"/>
          <w:trHeight w:val="170"/>
          <w:jc w:val="center"/>
        </w:trPr>
        <w:tc>
          <w:tcPr>
            <w:tcW w:w="669" w:type="dxa"/>
            <w:tcBorders>
              <w:top w:val="single" w:sz="4" w:space="0" w:color="auto"/>
            </w:tcBorders>
          </w:tcPr>
          <w:p w:rsidR="00D06EF5" w:rsidRPr="00D06EF5" w:rsidRDefault="00D06EF5" w:rsidP="004A4F04">
            <w:pPr>
              <w:widowControl/>
              <w:numPr>
                <w:ilvl w:val="0"/>
                <w:numId w:val="29"/>
              </w:numPr>
              <w:spacing w:line="240" w:lineRule="auto"/>
              <w:jc w:val="both"/>
              <w:rPr>
                <w:sz w:val="24"/>
                <w:szCs w:val="24"/>
              </w:rPr>
            </w:pPr>
          </w:p>
        </w:tc>
        <w:tc>
          <w:tcPr>
            <w:tcW w:w="1281" w:type="dxa"/>
            <w:tcBorders>
              <w:top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00004511</w:t>
            </w:r>
          </w:p>
        </w:tc>
        <w:tc>
          <w:tcPr>
            <w:tcW w:w="3547" w:type="dxa"/>
            <w:tcBorders>
              <w:top w:val="single" w:sz="4" w:space="0" w:color="auto"/>
            </w:tcBorders>
          </w:tcPr>
          <w:p w:rsidR="00D06EF5" w:rsidRPr="00D06EF5" w:rsidRDefault="00D06EF5" w:rsidP="00D06EF5">
            <w:pPr>
              <w:widowControl/>
              <w:spacing w:line="240" w:lineRule="auto"/>
              <w:rPr>
                <w:sz w:val="24"/>
                <w:szCs w:val="24"/>
              </w:rPr>
            </w:pPr>
            <w:r w:rsidRPr="00D06EF5">
              <w:rPr>
                <w:sz w:val="24"/>
                <w:szCs w:val="24"/>
              </w:rPr>
              <w:t>Ноутбук HP ProBook 6560b</w:t>
            </w:r>
          </w:p>
        </w:tc>
        <w:tc>
          <w:tcPr>
            <w:tcW w:w="4904" w:type="dxa"/>
            <w:tcBorders>
              <w:top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669" w:type="dxa"/>
            <w:tcBorders>
              <w:top w:val="single" w:sz="4" w:space="0" w:color="auto"/>
            </w:tcBorders>
          </w:tcPr>
          <w:p w:rsidR="00D06EF5" w:rsidRPr="00D06EF5" w:rsidRDefault="00D06EF5" w:rsidP="004A4F04">
            <w:pPr>
              <w:widowControl/>
              <w:numPr>
                <w:ilvl w:val="0"/>
                <w:numId w:val="29"/>
              </w:numPr>
              <w:spacing w:line="240" w:lineRule="auto"/>
              <w:jc w:val="both"/>
              <w:rPr>
                <w:sz w:val="24"/>
                <w:szCs w:val="24"/>
              </w:rPr>
            </w:pPr>
          </w:p>
        </w:tc>
        <w:tc>
          <w:tcPr>
            <w:tcW w:w="1281" w:type="dxa"/>
            <w:tcBorders>
              <w:top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00004689</w:t>
            </w:r>
          </w:p>
        </w:tc>
        <w:tc>
          <w:tcPr>
            <w:tcW w:w="3547" w:type="dxa"/>
            <w:tcBorders>
              <w:top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ICL CPU Corei3-2100 BOX 3.1</w:t>
            </w:r>
          </w:p>
        </w:tc>
        <w:tc>
          <w:tcPr>
            <w:tcW w:w="4904" w:type="dxa"/>
            <w:tcBorders>
              <w:top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ICL CPU Corei3-2100 BOX 3.1, Клавиатура, Мышь</w:t>
            </w:r>
          </w:p>
        </w:tc>
      </w:tr>
      <w:tr w:rsidR="00D06EF5" w:rsidRPr="00D06EF5" w:rsidTr="00950956">
        <w:trPr>
          <w:gridAfter w:val="1"/>
          <w:wAfter w:w="7" w:type="dxa"/>
          <w:trHeight w:val="170"/>
          <w:jc w:val="center"/>
        </w:trPr>
        <w:tc>
          <w:tcPr>
            <w:tcW w:w="669" w:type="dxa"/>
            <w:tcBorders>
              <w:top w:val="single" w:sz="4" w:space="0" w:color="auto"/>
            </w:tcBorders>
          </w:tcPr>
          <w:p w:rsidR="00D06EF5" w:rsidRPr="00D06EF5" w:rsidRDefault="00D06EF5" w:rsidP="004A4F04">
            <w:pPr>
              <w:widowControl/>
              <w:numPr>
                <w:ilvl w:val="0"/>
                <w:numId w:val="29"/>
              </w:numPr>
              <w:spacing w:line="240" w:lineRule="auto"/>
              <w:jc w:val="both"/>
              <w:rPr>
                <w:sz w:val="24"/>
                <w:szCs w:val="24"/>
              </w:rPr>
            </w:pPr>
          </w:p>
        </w:tc>
        <w:tc>
          <w:tcPr>
            <w:tcW w:w="1281" w:type="dxa"/>
            <w:tcBorders>
              <w:top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00004777</w:t>
            </w:r>
          </w:p>
        </w:tc>
        <w:tc>
          <w:tcPr>
            <w:tcW w:w="3547" w:type="dxa"/>
            <w:tcBorders>
              <w:top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4904" w:type="dxa"/>
            <w:tcBorders>
              <w:top w:val="single" w:sz="4" w:space="0" w:color="auto"/>
            </w:tcBorders>
          </w:tcPr>
          <w:p w:rsidR="00D06EF5" w:rsidRPr="00D06EF5" w:rsidRDefault="00D06EF5" w:rsidP="00D06EF5">
            <w:pPr>
              <w:widowControl/>
              <w:spacing w:line="240" w:lineRule="auto"/>
              <w:rPr>
                <w:sz w:val="24"/>
                <w:szCs w:val="24"/>
              </w:rPr>
            </w:pPr>
            <w:r w:rsidRPr="00D06EF5">
              <w:rPr>
                <w:sz w:val="24"/>
                <w:szCs w:val="24"/>
              </w:rPr>
              <w:t>Сист</w:t>
            </w:r>
            <w:proofErr w:type="gramStart"/>
            <w:r w:rsidRPr="00D06EF5">
              <w:rPr>
                <w:sz w:val="24"/>
                <w:szCs w:val="24"/>
              </w:rPr>
              <w:t>.б</w:t>
            </w:r>
            <w:proofErr w:type="gramEnd"/>
            <w:r w:rsidRPr="00D06EF5">
              <w:rPr>
                <w:sz w:val="24"/>
                <w:szCs w:val="24"/>
              </w:rPr>
              <w:t xml:space="preserve">лок </w:t>
            </w:r>
            <w:r w:rsidRPr="00D06EF5">
              <w:rPr>
                <w:sz w:val="24"/>
                <w:szCs w:val="24"/>
                <w:lang w:val="en-US"/>
              </w:rPr>
              <w:t>ICL</w:t>
            </w:r>
            <w:r w:rsidRPr="00D06EF5">
              <w:rPr>
                <w:sz w:val="24"/>
                <w:szCs w:val="24"/>
              </w:rPr>
              <w:t xml:space="preserve"> </w:t>
            </w:r>
            <w:r w:rsidRPr="00D06EF5">
              <w:rPr>
                <w:sz w:val="24"/>
                <w:szCs w:val="24"/>
                <w:lang w:val="en-US"/>
              </w:rPr>
              <w:t>Core</w:t>
            </w:r>
            <w:r w:rsidRPr="00D06EF5">
              <w:rPr>
                <w:sz w:val="24"/>
                <w:szCs w:val="24"/>
              </w:rPr>
              <w:t xml:space="preserve"> </w:t>
            </w:r>
            <w:r w:rsidRPr="00D06EF5">
              <w:rPr>
                <w:sz w:val="24"/>
                <w:szCs w:val="24"/>
                <w:lang w:val="en-US"/>
              </w:rPr>
              <w:t>i</w:t>
            </w:r>
            <w:r w:rsidRPr="00D06EF5">
              <w:rPr>
                <w:sz w:val="24"/>
                <w:szCs w:val="24"/>
              </w:rPr>
              <w:t xml:space="preserve">3-2100, Монитор </w:t>
            </w:r>
            <w:r w:rsidRPr="00D06EF5">
              <w:rPr>
                <w:sz w:val="24"/>
                <w:szCs w:val="24"/>
                <w:lang w:val="en-US"/>
              </w:rPr>
              <w:t>Acer</w:t>
            </w:r>
            <w:r w:rsidRPr="00D06EF5">
              <w:rPr>
                <w:sz w:val="24"/>
                <w:szCs w:val="24"/>
              </w:rPr>
              <w:t xml:space="preserve"> 23,6 </w:t>
            </w:r>
            <w:r w:rsidRPr="00D06EF5">
              <w:rPr>
                <w:sz w:val="24"/>
                <w:szCs w:val="24"/>
                <w:lang w:val="en-US"/>
              </w:rPr>
              <w:t>V</w:t>
            </w:r>
            <w:r w:rsidRPr="00D06EF5">
              <w:rPr>
                <w:sz w:val="24"/>
                <w:szCs w:val="24"/>
              </w:rPr>
              <w:t>243, Клавиатура, Мышь</w:t>
            </w:r>
          </w:p>
        </w:tc>
      </w:tr>
      <w:tr w:rsidR="00D06EF5" w:rsidRPr="00D06EF5" w:rsidTr="00950956">
        <w:trPr>
          <w:gridAfter w:val="1"/>
          <w:wAfter w:w="7" w:type="dxa"/>
          <w:trHeight w:val="170"/>
          <w:jc w:val="center"/>
        </w:trPr>
        <w:tc>
          <w:tcPr>
            <w:tcW w:w="669" w:type="dxa"/>
            <w:tcBorders>
              <w:top w:val="single" w:sz="4" w:space="0" w:color="auto"/>
            </w:tcBorders>
          </w:tcPr>
          <w:p w:rsidR="00D06EF5" w:rsidRPr="00D06EF5" w:rsidRDefault="00D06EF5" w:rsidP="004A4F04">
            <w:pPr>
              <w:widowControl/>
              <w:numPr>
                <w:ilvl w:val="0"/>
                <w:numId w:val="29"/>
              </w:numPr>
              <w:spacing w:line="240" w:lineRule="auto"/>
              <w:jc w:val="both"/>
              <w:rPr>
                <w:sz w:val="24"/>
                <w:szCs w:val="24"/>
              </w:rPr>
            </w:pPr>
          </w:p>
        </w:tc>
        <w:tc>
          <w:tcPr>
            <w:tcW w:w="1281" w:type="dxa"/>
            <w:tcBorders>
              <w:top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00004789</w:t>
            </w:r>
          </w:p>
        </w:tc>
        <w:tc>
          <w:tcPr>
            <w:tcW w:w="3547" w:type="dxa"/>
            <w:tcBorders>
              <w:top w:val="single" w:sz="4" w:space="0" w:color="auto"/>
            </w:tcBorders>
          </w:tcPr>
          <w:p w:rsidR="00D06EF5" w:rsidRPr="00D06EF5" w:rsidRDefault="00D06EF5" w:rsidP="00D06EF5">
            <w:pPr>
              <w:widowControl/>
              <w:spacing w:line="240" w:lineRule="auto"/>
              <w:rPr>
                <w:sz w:val="24"/>
                <w:szCs w:val="24"/>
                <w:lang w:val="en-US"/>
              </w:rPr>
            </w:pPr>
            <w:r w:rsidRPr="00D06EF5">
              <w:rPr>
                <w:sz w:val="24"/>
                <w:szCs w:val="24"/>
              </w:rPr>
              <w:t>Сист</w:t>
            </w:r>
            <w:proofErr w:type="gramStart"/>
            <w:r w:rsidRPr="00D06EF5">
              <w:rPr>
                <w:sz w:val="24"/>
                <w:szCs w:val="24"/>
                <w:lang w:val="en-US"/>
              </w:rPr>
              <w:t>.</w:t>
            </w:r>
            <w:r w:rsidRPr="00D06EF5">
              <w:rPr>
                <w:sz w:val="24"/>
                <w:szCs w:val="24"/>
              </w:rPr>
              <w:t>б</w:t>
            </w:r>
            <w:proofErr w:type="gramEnd"/>
            <w:r w:rsidRPr="00D06EF5">
              <w:rPr>
                <w:sz w:val="24"/>
                <w:szCs w:val="24"/>
              </w:rPr>
              <w:t>лок</w:t>
            </w:r>
            <w:r w:rsidRPr="00D06EF5">
              <w:rPr>
                <w:sz w:val="24"/>
                <w:szCs w:val="24"/>
                <w:lang w:val="en-US"/>
              </w:rPr>
              <w:t xml:space="preserve"> ICL CPU Core i3-2100 BOX 3.1</w:t>
            </w:r>
          </w:p>
        </w:tc>
        <w:tc>
          <w:tcPr>
            <w:tcW w:w="4904" w:type="dxa"/>
            <w:tcBorders>
              <w:top w:val="single" w:sz="4" w:space="0" w:color="auto"/>
            </w:tcBorders>
          </w:tcPr>
          <w:p w:rsidR="00D06EF5" w:rsidRPr="00D06EF5" w:rsidRDefault="00D06EF5" w:rsidP="00D06EF5">
            <w:pPr>
              <w:widowControl/>
              <w:spacing w:line="240" w:lineRule="auto"/>
              <w:rPr>
                <w:sz w:val="24"/>
                <w:szCs w:val="24"/>
                <w:lang w:val="en-US"/>
              </w:rPr>
            </w:pPr>
            <w:r w:rsidRPr="00D06EF5">
              <w:rPr>
                <w:sz w:val="24"/>
                <w:szCs w:val="24"/>
                <w:lang w:val="en-US"/>
              </w:rPr>
              <w:t xml:space="preserve">Сист.блок ICL CPU Core i3-2100 BOX 3.1, </w:t>
            </w:r>
            <w:r w:rsidRPr="00D06EF5">
              <w:rPr>
                <w:sz w:val="24"/>
                <w:szCs w:val="24"/>
              </w:rPr>
              <w:t>Клавиатура</w:t>
            </w:r>
            <w:r w:rsidRPr="00D06EF5">
              <w:rPr>
                <w:sz w:val="24"/>
                <w:szCs w:val="24"/>
                <w:lang w:val="en-US"/>
              </w:rPr>
              <w:t xml:space="preserve">, </w:t>
            </w:r>
            <w:r w:rsidRPr="00D06EF5">
              <w:rPr>
                <w:sz w:val="24"/>
                <w:szCs w:val="24"/>
              </w:rPr>
              <w:t>Мышь</w:t>
            </w:r>
          </w:p>
        </w:tc>
      </w:tr>
      <w:tr w:rsidR="00D06EF5" w:rsidRPr="00D06EF5" w:rsidTr="00950956">
        <w:trPr>
          <w:gridAfter w:val="1"/>
          <w:wAfter w:w="7" w:type="dxa"/>
          <w:trHeight w:val="170"/>
          <w:jc w:val="center"/>
        </w:trPr>
        <w:tc>
          <w:tcPr>
            <w:tcW w:w="669" w:type="dxa"/>
            <w:tcBorders>
              <w:top w:val="single" w:sz="4" w:space="0" w:color="auto"/>
            </w:tcBorders>
          </w:tcPr>
          <w:p w:rsidR="00D06EF5" w:rsidRPr="00D06EF5" w:rsidRDefault="00D06EF5" w:rsidP="004A4F04">
            <w:pPr>
              <w:widowControl/>
              <w:numPr>
                <w:ilvl w:val="0"/>
                <w:numId w:val="29"/>
              </w:numPr>
              <w:spacing w:line="240" w:lineRule="auto"/>
              <w:jc w:val="both"/>
              <w:rPr>
                <w:sz w:val="24"/>
                <w:szCs w:val="24"/>
                <w:lang w:val="en-US"/>
              </w:rPr>
            </w:pPr>
          </w:p>
        </w:tc>
        <w:tc>
          <w:tcPr>
            <w:tcW w:w="1281" w:type="dxa"/>
            <w:tcBorders>
              <w:top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00004808</w:t>
            </w:r>
          </w:p>
        </w:tc>
        <w:tc>
          <w:tcPr>
            <w:tcW w:w="3547" w:type="dxa"/>
            <w:tcBorders>
              <w:top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4904" w:type="dxa"/>
            <w:tcBorders>
              <w:top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 блок ICL RAY lntel, Монитор Samsung 19"943, Клавиатура, Мышь</w:t>
            </w:r>
          </w:p>
        </w:tc>
      </w:tr>
      <w:tr w:rsidR="00D06EF5" w:rsidRPr="00D06EF5" w:rsidTr="00950956">
        <w:trPr>
          <w:gridAfter w:val="1"/>
          <w:wAfter w:w="7" w:type="dxa"/>
          <w:trHeight w:val="170"/>
          <w:jc w:val="center"/>
        </w:trPr>
        <w:tc>
          <w:tcPr>
            <w:tcW w:w="669" w:type="dxa"/>
            <w:tcBorders>
              <w:bottom w:val="single" w:sz="4" w:space="0" w:color="auto"/>
            </w:tcBorders>
          </w:tcPr>
          <w:p w:rsidR="00D06EF5" w:rsidRPr="00D06EF5" w:rsidRDefault="00D06EF5" w:rsidP="004A4F04">
            <w:pPr>
              <w:widowControl/>
              <w:numPr>
                <w:ilvl w:val="0"/>
                <w:numId w:val="29"/>
              </w:numPr>
              <w:spacing w:line="240" w:lineRule="auto"/>
              <w:jc w:val="both"/>
              <w:rPr>
                <w:sz w:val="24"/>
                <w:szCs w:val="24"/>
              </w:rPr>
            </w:pPr>
          </w:p>
        </w:tc>
        <w:tc>
          <w:tcPr>
            <w:tcW w:w="1281"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00004809</w:t>
            </w:r>
          </w:p>
        </w:tc>
        <w:tc>
          <w:tcPr>
            <w:tcW w:w="3547"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490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 xml:space="preserve">Системный блок Intel Core i3 530 CPU 2GB RAM, монитор Samsung 943NW, клавиатура, </w:t>
            </w:r>
            <w:r w:rsidRPr="00D06EF5">
              <w:rPr>
                <w:sz w:val="24"/>
                <w:szCs w:val="24"/>
              </w:rPr>
              <w:lastRenderedPageBreak/>
              <w:t>мышь</w:t>
            </w:r>
          </w:p>
        </w:tc>
      </w:tr>
      <w:tr w:rsidR="00D06EF5" w:rsidRPr="00D06EF5" w:rsidTr="00950956">
        <w:trPr>
          <w:gridAfter w:val="1"/>
          <w:wAfter w:w="7" w:type="dxa"/>
          <w:trHeight w:val="170"/>
          <w:jc w:val="center"/>
        </w:trPr>
        <w:tc>
          <w:tcPr>
            <w:tcW w:w="669" w:type="dxa"/>
            <w:tcBorders>
              <w:top w:val="single" w:sz="4" w:space="0" w:color="auto"/>
            </w:tcBorders>
          </w:tcPr>
          <w:p w:rsidR="00D06EF5" w:rsidRPr="00D06EF5" w:rsidRDefault="00D06EF5" w:rsidP="004A4F04">
            <w:pPr>
              <w:widowControl/>
              <w:numPr>
                <w:ilvl w:val="0"/>
                <w:numId w:val="29"/>
              </w:numPr>
              <w:spacing w:line="240" w:lineRule="auto"/>
              <w:jc w:val="both"/>
              <w:rPr>
                <w:sz w:val="24"/>
                <w:szCs w:val="24"/>
              </w:rPr>
            </w:pPr>
          </w:p>
        </w:tc>
        <w:tc>
          <w:tcPr>
            <w:tcW w:w="1281" w:type="dxa"/>
            <w:tcBorders>
              <w:top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00004822</w:t>
            </w:r>
          </w:p>
        </w:tc>
        <w:tc>
          <w:tcPr>
            <w:tcW w:w="3547" w:type="dxa"/>
            <w:tcBorders>
              <w:top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4904" w:type="dxa"/>
            <w:tcBorders>
              <w:top w:val="single" w:sz="4" w:space="0" w:color="auto"/>
            </w:tcBorders>
          </w:tcPr>
          <w:p w:rsidR="00D06EF5" w:rsidRPr="00D06EF5" w:rsidRDefault="00D06EF5" w:rsidP="00D06EF5">
            <w:pPr>
              <w:widowControl/>
              <w:spacing w:line="240" w:lineRule="auto"/>
              <w:rPr>
                <w:sz w:val="24"/>
                <w:szCs w:val="24"/>
              </w:rPr>
            </w:pPr>
            <w:r w:rsidRPr="00D06EF5">
              <w:rPr>
                <w:sz w:val="24"/>
                <w:szCs w:val="24"/>
              </w:rPr>
              <w:t>Сист</w:t>
            </w:r>
            <w:proofErr w:type="gramStart"/>
            <w:r w:rsidRPr="00D06EF5">
              <w:rPr>
                <w:sz w:val="24"/>
                <w:szCs w:val="24"/>
              </w:rPr>
              <w:t>.б</w:t>
            </w:r>
            <w:proofErr w:type="gramEnd"/>
            <w:r w:rsidRPr="00D06EF5">
              <w:rPr>
                <w:sz w:val="24"/>
                <w:szCs w:val="24"/>
              </w:rPr>
              <w:t xml:space="preserve">лок </w:t>
            </w:r>
            <w:r w:rsidRPr="00D06EF5">
              <w:rPr>
                <w:sz w:val="24"/>
                <w:szCs w:val="24"/>
                <w:lang w:val="en-US"/>
              </w:rPr>
              <w:t>ICL</w:t>
            </w:r>
            <w:r w:rsidRPr="00D06EF5">
              <w:rPr>
                <w:sz w:val="24"/>
                <w:szCs w:val="24"/>
              </w:rPr>
              <w:t xml:space="preserve"> </w:t>
            </w:r>
            <w:r w:rsidRPr="00D06EF5">
              <w:rPr>
                <w:sz w:val="24"/>
                <w:szCs w:val="24"/>
                <w:lang w:val="en-US"/>
              </w:rPr>
              <w:t>RAY</w:t>
            </w:r>
            <w:r w:rsidRPr="00D06EF5">
              <w:rPr>
                <w:sz w:val="24"/>
                <w:szCs w:val="24"/>
              </w:rPr>
              <w:t xml:space="preserve"> </w:t>
            </w:r>
            <w:r w:rsidRPr="00D06EF5">
              <w:rPr>
                <w:sz w:val="24"/>
                <w:szCs w:val="24"/>
                <w:lang w:val="en-US"/>
              </w:rPr>
              <w:t>intel</w:t>
            </w:r>
            <w:r w:rsidRPr="00D06EF5">
              <w:rPr>
                <w:sz w:val="24"/>
                <w:szCs w:val="24"/>
              </w:rPr>
              <w:t xml:space="preserve"> </w:t>
            </w:r>
            <w:r w:rsidRPr="00D06EF5">
              <w:rPr>
                <w:sz w:val="24"/>
                <w:szCs w:val="24"/>
                <w:lang w:val="en-US"/>
              </w:rPr>
              <w:t>i</w:t>
            </w:r>
            <w:r w:rsidRPr="00D06EF5">
              <w:rPr>
                <w:sz w:val="24"/>
                <w:szCs w:val="24"/>
              </w:rPr>
              <w:t xml:space="preserve">3-520, Монитор </w:t>
            </w:r>
            <w:r w:rsidRPr="00D06EF5">
              <w:rPr>
                <w:sz w:val="24"/>
                <w:szCs w:val="24"/>
                <w:lang w:val="en-US"/>
              </w:rPr>
              <w:t>Acer</w:t>
            </w:r>
            <w:r w:rsidRPr="00D06EF5">
              <w:rPr>
                <w:sz w:val="24"/>
                <w:szCs w:val="24"/>
              </w:rPr>
              <w:t xml:space="preserve"> 19 </w:t>
            </w:r>
            <w:r w:rsidRPr="00D06EF5">
              <w:rPr>
                <w:sz w:val="24"/>
                <w:szCs w:val="24"/>
                <w:lang w:val="en-US"/>
              </w:rPr>
              <w:t>V</w:t>
            </w:r>
            <w:r w:rsidRPr="00D06EF5">
              <w:rPr>
                <w:sz w:val="24"/>
                <w:szCs w:val="24"/>
              </w:rPr>
              <w:t>193, Клавиатура, Мышь</w:t>
            </w:r>
          </w:p>
        </w:tc>
      </w:tr>
      <w:tr w:rsidR="00D06EF5" w:rsidRPr="00D06EF5" w:rsidTr="00950956">
        <w:trPr>
          <w:gridAfter w:val="1"/>
          <w:wAfter w:w="7" w:type="dxa"/>
          <w:trHeight w:val="170"/>
          <w:jc w:val="center"/>
        </w:trPr>
        <w:tc>
          <w:tcPr>
            <w:tcW w:w="669" w:type="dxa"/>
            <w:tcBorders>
              <w:top w:val="single" w:sz="4" w:space="0" w:color="auto"/>
            </w:tcBorders>
          </w:tcPr>
          <w:p w:rsidR="00D06EF5" w:rsidRPr="00D06EF5" w:rsidRDefault="00D06EF5" w:rsidP="004A4F04">
            <w:pPr>
              <w:widowControl/>
              <w:numPr>
                <w:ilvl w:val="0"/>
                <w:numId w:val="29"/>
              </w:numPr>
              <w:spacing w:line="240" w:lineRule="auto"/>
              <w:jc w:val="both"/>
              <w:rPr>
                <w:sz w:val="24"/>
                <w:szCs w:val="24"/>
              </w:rPr>
            </w:pPr>
          </w:p>
        </w:tc>
        <w:tc>
          <w:tcPr>
            <w:tcW w:w="1281" w:type="dxa"/>
            <w:tcBorders>
              <w:top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00004823</w:t>
            </w:r>
          </w:p>
        </w:tc>
        <w:tc>
          <w:tcPr>
            <w:tcW w:w="3547" w:type="dxa"/>
            <w:tcBorders>
              <w:top w:val="single" w:sz="4" w:space="0" w:color="auto"/>
            </w:tcBorders>
          </w:tcPr>
          <w:p w:rsidR="00D06EF5" w:rsidRPr="00D06EF5" w:rsidRDefault="00D06EF5" w:rsidP="00D06EF5">
            <w:pPr>
              <w:widowControl/>
              <w:spacing w:line="240" w:lineRule="auto"/>
              <w:rPr>
                <w:sz w:val="24"/>
                <w:szCs w:val="24"/>
                <w:lang w:val="en-US"/>
              </w:rPr>
            </w:pPr>
            <w:r w:rsidRPr="00D06EF5">
              <w:rPr>
                <w:sz w:val="24"/>
                <w:szCs w:val="24"/>
              </w:rPr>
              <w:t>Сист</w:t>
            </w:r>
            <w:proofErr w:type="gramStart"/>
            <w:r w:rsidRPr="00D06EF5">
              <w:rPr>
                <w:sz w:val="24"/>
                <w:szCs w:val="24"/>
                <w:lang w:val="en-US"/>
              </w:rPr>
              <w:t>.</w:t>
            </w:r>
            <w:r w:rsidRPr="00D06EF5">
              <w:rPr>
                <w:sz w:val="24"/>
                <w:szCs w:val="24"/>
              </w:rPr>
              <w:t>б</w:t>
            </w:r>
            <w:proofErr w:type="gramEnd"/>
            <w:r w:rsidRPr="00D06EF5">
              <w:rPr>
                <w:sz w:val="24"/>
                <w:szCs w:val="24"/>
              </w:rPr>
              <w:t>лок</w:t>
            </w:r>
            <w:r w:rsidRPr="00D06EF5">
              <w:rPr>
                <w:sz w:val="24"/>
                <w:szCs w:val="24"/>
                <w:lang w:val="en-US"/>
              </w:rPr>
              <w:t xml:space="preserve"> ICL CPU Core i3-2100 BOX 3.1</w:t>
            </w:r>
          </w:p>
        </w:tc>
        <w:tc>
          <w:tcPr>
            <w:tcW w:w="4904" w:type="dxa"/>
            <w:tcBorders>
              <w:top w:val="single" w:sz="4" w:space="0" w:color="auto"/>
            </w:tcBorders>
          </w:tcPr>
          <w:p w:rsidR="00D06EF5" w:rsidRPr="00D06EF5" w:rsidRDefault="00D06EF5" w:rsidP="00D06EF5">
            <w:pPr>
              <w:widowControl/>
              <w:spacing w:line="240" w:lineRule="auto"/>
              <w:rPr>
                <w:sz w:val="24"/>
                <w:szCs w:val="24"/>
                <w:lang w:val="en-US"/>
              </w:rPr>
            </w:pPr>
            <w:r w:rsidRPr="00D06EF5">
              <w:rPr>
                <w:sz w:val="24"/>
                <w:szCs w:val="24"/>
              </w:rPr>
              <w:t>Сист</w:t>
            </w:r>
            <w:proofErr w:type="gramStart"/>
            <w:r w:rsidRPr="00D06EF5">
              <w:rPr>
                <w:sz w:val="24"/>
                <w:szCs w:val="24"/>
                <w:lang w:val="en-US"/>
              </w:rPr>
              <w:t>.</w:t>
            </w:r>
            <w:r w:rsidRPr="00D06EF5">
              <w:rPr>
                <w:sz w:val="24"/>
                <w:szCs w:val="24"/>
              </w:rPr>
              <w:t>б</w:t>
            </w:r>
            <w:proofErr w:type="gramEnd"/>
            <w:r w:rsidRPr="00D06EF5">
              <w:rPr>
                <w:sz w:val="24"/>
                <w:szCs w:val="24"/>
              </w:rPr>
              <w:t>лок</w:t>
            </w:r>
            <w:r w:rsidRPr="00D06EF5">
              <w:rPr>
                <w:sz w:val="24"/>
                <w:szCs w:val="24"/>
                <w:lang w:val="en-US"/>
              </w:rPr>
              <w:t xml:space="preserve"> ICL CPU Core i3-2100 BOX 3.1, </w:t>
            </w:r>
            <w:r w:rsidRPr="00D06EF5">
              <w:rPr>
                <w:sz w:val="24"/>
                <w:szCs w:val="24"/>
              </w:rPr>
              <w:t>Клавиатура</w:t>
            </w:r>
            <w:r w:rsidRPr="00D06EF5">
              <w:rPr>
                <w:sz w:val="24"/>
                <w:szCs w:val="24"/>
                <w:lang w:val="en-US"/>
              </w:rPr>
              <w:t xml:space="preserve">, </w:t>
            </w:r>
            <w:r w:rsidRPr="00D06EF5">
              <w:rPr>
                <w:sz w:val="24"/>
                <w:szCs w:val="24"/>
              </w:rPr>
              <w:t>Мышь</w:t>
            </w:r>
          </w:p>
        </w:tc>
      </w:tr>
      <w:tr w:rsidR="00D06EF5" w:rsidRPr="00D06EF5" w:rsidTr="00950956">
        <w:trPr>
          <w:gridAfter w:val="1"/>
          <w:wAfter w:w="7" w:type="dxa"/>
          <w:trHeight w:val="170"/>
          <w:jc w:val="center"/>
        </w:trPr>
        <w:tc>
          <w:tcPr>
            <w:tcW w:w="669" w:type="dxa"/>
            <w:tcBorders>
              <w:top w:val="single" w:sz="4" w:space="0" w:color="auto"/>
            </w:tcBorders>
          </w:tcPr>
          <w:p w:rsidR="00D06EF5" w:rsidRPr="00D06EF5" w:rsidRDefault="00D06EF5" w:rsidP="004A4F04">
            <w:pPr>
              <w:widowControl/>
              <w:numPr>
                <w:ilvl w:val="0"/>
                <w:numId w:val="29"/>
              </w:numPr>
              <w:spacing w:line="240" w:lineRule="auto"/>
              <w:jc w:val="both"/>
              <w:rPr>
                <w:sz w:val="24"/>
                <w:szCs w:val="24"/>
                <w:lang w:val="en-US"/>
              </w:rPr>
            </w:pPr>
          </w:p>
        </w:tc>
        <w:tc>
          <w:tcPr>
            <w:tcW w:w="1281" w:type="dxa"/>
            <w:tcBorders>
              <w:top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00004824</w:t>
            </w:r>
          </w:p>
        </w:tc>
        <w:tc>
          <w:tcPr>
            <w:tcW w:w="3547" w:type="dxa"/>
            <w:tcBorders>
              <w:top w:val="single" w:sz="4" w:space="0" w:color="auto"/>
            </w:tcBorders>
          </w:tcPr>
          <w:p w:rsidR="00D06EF5" w:rsidRPr="00D06EF5" w:rsidRDefault="00D06EF5" w:rsidP="00D06EF5">
            <w:pPr>
              <w:widowControl/>
              <w:spacing w:line="240" w:lineRule="auto"/>
              <w:rPr>
                <w:sz w:val="24"/>
                <w:szCs w:val="24"/>
                <w:lang w:val="en-US"/>
              </w:rPr>
            </w:pPr>
            <w:r w:rsidRPr="00D06EF5">
              <w:rPr>
                <w:sz w:val="24"/>
                <w:szCs w:val="24"/>
              </w:rPr>
              <w:t>Сист</w:t>
            </w:r>
            <w:proofErr w:type="gramStart"/>
            <w:r w:rsidRPr="00D06EF5">
              <w:rPr>
                <w:sz w:val="24"/>
                <w:szCs w:val="24"/>
                <w:lang w:val="en-US"/>
              </w:rPr>
              <w:t>.</w:t>
            </w:r>
            <w:r w:rsidRPr="00D06EF5">
              <w:rPr>
                <w:sz w:val="24"/>
                <w:szCs w:val="24"/>
              </w:rPr>
              <w:t>б</w:t>
            </w:r>
            <w:proofErr w:type="gramEnd"/>
            <w:r w:rsidRPr="00D06EF5">
              <w:rPr>
                <w:sz w:val="24"/>
                <w:szCs w:val="24"/>
              </w:rPr>
              <w:t>лок</w:t>
            </w:r>
            <w:r w:rsidRPr="00D06EF5">
              <w:rPr>
                <w:sz w:val="24"/>
                <w:szCs w:val="24"/>
                <w:lang w:val="en-US"/>
              </w:rPr>
              <w:t xml:space="preserve"> ICL CPU Core i3-2100 BOX 3.1</w:t>
            </w:r>
          </w:p>
        </w:tc>
        <w:tc>
          <w:tcPr>
            <w:tcW w:w="4904" w:type="dxa"/>
            <w:tcBorders>
              <w:top w:val="single" w:sz="4" w:space="0" w:color="auto"/>
            </w:tcBorders>
          </w:tcPr>
          <w:p w:rsidR="00D06EF5" w:rsidRPr="00D06EF5" w:rsidRDefault="00D06EF5" w:rsidP="00D06EF5">
            <w:pPr>
              <w:widowControl/>
              <w:spacing w:line="240" w:lineRule="auto"/>
              <w:rPr>
                <w:sz w:val="24"/>
                <w:szCs w:val="24"/>
                <w:lang w:val="en-US"/>
              </w:rPr>
            </w:pPr>
            <w:r w:rsidRPr="00D06EF5">
              <w:rPr>
                <w:sz w:val="24"/>
                <w:szCs w:val="24"/>
              </w:rPr>
              <w:t>Сист</w:t>
            </w:r>
            <w:proofErr w:type="gramStart"/>
            <w:r w:rsidRPr="00D06EF5">
              <w:rPr>
                <w:sz w:val="24"/>
                <w:szCs w:val="24"/>
                <w:lang w:val="en-US"/>
              </w:rPr>
              <w:t>.</w:t>
            </w:r>
            <w:r w:rsidRPr="00D06EF5">
              <w:rPr>
                <w:sz w:val="24"/>
                <w:szCs w:val="24"/>
              </w:rPr>
              <w:t>б</w:t>
            </w:r>
            <w:proofErr w:type="gramEnd"/>
            <w:r w:rsidRPr="00D06EF5">
              <w:rPr>
                <w:sz w:val="24"/>
                <w:szCs w:val="24"/>
              </w:rPr>
              <w:t>лок</w:t>
            </w:r>
            <w:r w:rsidRPr="00D06EF5">
              <w:rPr>
                <w:sz w:val="24"/>
                <w:szCs w:val="24"/>
                <w:lang w:val="en-US"/>
              </w:rPr>
              <w:t xml:space="preserve"> ICL CPU Core i3-2100 BOX 3.1, </w:t>
            </w:r>
            <w:r w:rsidRPr="00D06EF5">
              <w:rPr>
                <w:sz w:val="24"/>
                <w:szCs w:val="24"/>
              </w:rPr>
              <w:t>Клавиатура</w:t>
            </w:r>
            <w:r w:rsidRPr="00D06EF5">
              <w:rPr>
                <w:sz w:val="24"/>
                <w:szCs w:val="24"/>
                <w:lang w:val="en-US"/>
              </w:rPr>
              <w:t xml:space="preserve">, </w:t>
            </w:r>
            <w:r w:rsidRPr="00D06EF5">
              <w:rPr>
                <w:sz w:val="24"/>
                <w:szCs w:val="24"/>
              </w:rPr>
              <w:t>Мышь</w:t>
            </w:r>
          </w:p>
        </w:tc>
      </w:tr>
      <w:tr w:rsidR="00D06EF5" w:rsidRPr="00D06EF5" w:rsidTr="00950956">
        <w:trPr>
          <w:gridAfter w:val="1"/>
          <w:wAfter w:w="7" w:type="dxa"/>
          <w:trHeight w:val="170"/>
          <w:jc w:val="center"/>
        </w:trPr>
        <w:tc>
          <w:tcPr>
            <w:tcW w:w="669" w:type="dxa"/>
            <w:tcBorders>
              <w:top w:val="single" w:sz="4" w:space="0" w:color="auto"/>
            </w:tcBorders>
          </w:tcPr>
          <w:p w:rsidR="00D06EF5" w:rsidRPr="00D06EF5" w:rsidRDefault="00D06EF5" w:rsidP="004A4F04">
            <w:pPr>
              <w:widowControl/>
              <w:numPr>
                <w:ilvl w:val="0"/>
                <w:numId w:val="29"/>
              </w:numPr>
              <w:spacing w:line="240" w:lineRule="auto"/>
              <w:jc w:val="both"/>
              <w:rPr>
                <w:sz w:val="24"/>
                <w:szCs w:val="24"/>
                <w:lang w:val="en-US"/>
              </w:rPr>
            </w:pPr>
          </w:p>
        </w:tc>
        <w:tc>
          <w:tcPr>
            <w:tcW w:w="1281" w:type="dxa"/>
            <w:tcBorders>
              <w:top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00004846</w:t>
            </w:r>
          </w:p>
        </w:tc>
        <w:tc>
          <w:tcPr>
            <w:tcW w:w="3547" w:type="dxa"/>
            <w:tcBorders>
              <w:top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4904" w:type="dxa"/>
            <w:tcBorders>
              <w:top w:val="single" w:sz="4" w:space="0" w:color="auto"/>
            </w:tcBorders>
          </w:tcPr>
          <w:p w:rsidR="00D06EF5" w:rsidRPr="00D06EF5" w:rsidRDefault="00D06EF5" w:rsidP="00D06EF5">
            <w:pPr>
              <w:widowControl/>
              <w:spacing w:line="240" w:lineRule="auto"/>
              <w:rPr>
                <w:sz w:val="24"/>
                <w:szCs w:val="24"/>
              </w:rPr>
            </w:pPr>
            <w:r w:rsidRPr="00D06EF5">
              <w:rPr>
                <w:sz w:val="24"/>
                <w:szCs w:val="24"/>
              </w:rPr>
              <w:t>Сист</w:t>
            </w:r>
            <w:proofErr w:type="gramStart"/>
            <w:r w:rsidRPr="00D06EF5">
              <w:rPr>
                <w:sz w:val="24"/>
                <w:szCs w:val="24"/>
              </w:rPr>
              <w:t>.б</w:t>
            </w:r>
            <w:proofErr w:type="gramEnd"/>
            <w:r w:rsidRPr="00D06EF5">
              <w:rPr>
                <w:sz w:val="24"/>
                <w:szCs w:val="24"/>
              </w:rPr>
              <w:t xml:space="preserve">лок </w:t>
            </w:r>
            <w:r w:rsidRPr="00D06EF5">
              <w:rPr>
                <w:sz w:val="24"/>
                <w:szCs w:val="24"/>
                <w:lang w:val="en-US"/>
              </w:rPr>
              <w:t>ICL</w:t>
            </w:r>
            <w:r w:rsidRPr="00D06EF5">
              <w:rPr>
                <w:sz w:val="24"/>
                <w:szCs w:val="24"/>
              </w:rPr>
              <w:t xml:space="preserve"> </w:t>
            </w:r>
            <w:r w:rsidRPr="00D06EF5">
              <w:rPr>
                <w:sz w:val="24"/>
                <w:szCs w:val="24"/>
                <w:lang w:val="en-US"/>
              </w:rPr>
              <w:t>RAY</w:t>
            </w:r>
            <w:r w:rsidRPr="00D06EF5">
              <w:rPr>
                <w:sz w:val="24"/>
                <w:szCs w:val="24"/>
              </w:rPr>
              <w:t xml:space="preserve"> </w:t>
            </w:r>
            <w:r w:rsidRPr="00D06EF5">
              <w:rPr>
                <w:sz w:val="24"/>
                <w:szCs w:val="24"/>
                <w:lang w:val="en-US"/>
              </w:rPr>
              <w:t>P</w:t>
            </w:r>
            <w:r w:rsidRPr="00D06EF5">
              <w:rPr>
                <w:sz w:val="24"/>
                <w:szCs w:val="24"/>
              </w:rPr>
              <w:t xml:space="preserve">360/4.1 </w:t>
            </w:r>
            <w:r w:rsidRPr="00D06EF5">
              <w:rPr>
                <w:sz w:val="24"/>
                <w:szCs w:val="24"/>
                <w:lang w:val="en-US"/>
              </w:rPr>
              <w:t>Celeron</w:t>
            </w:r>
            <w:r w:rsidRPr="00D06EF5">
              <w:rPr>
                <w:sz w:val="24"/>
                <w:szCs w:val="24"/>
              </w:rPr>
              <w:t xml:space="preserve"> </w:t>
            </w:r>
            <w:r w:rsidRPr="00D06EF5">
              <w:rPr>
                <w:sz w:val="24"/>
                <w:szCs w:val="24"/>
                <w:lang w:val="en-US"/>
              </w:rPr>
              <w:t>E</w:t>
            </w:r>
            <w:r w:rsidRPr="00D06EF5">
              <w:rPr>
                <w:sz w:val="24"/>
                <w:szCs w:val="24"/>
              </w:rPr>
              <w:t xml:space="preserve">1500, Монитор </w:t>
            </w:r>
            <w:r w:rsidRPr="00D06EF5">
              <w:rPr>
                <w:sz w:val="24"/>
                <w:szCs w:val="24"/>
                <w:lang w:val="en-US"/>
              </w:rPr>
              <w:t>Acer</w:t>
            </w:r>
            <w:r w:rsidRPr="00D06EF5">
              <w:rPr>
                <w:sz w:val="24"/>
                <w:szCs w:val="24"/>
              </w:rPr>
              <w:t xml:space="preserve"> 17", Клавиатура, Мышь</w:t>
            </w:r>
          </w:p>
        </w:tc>
      </w:tr>
      <w:tr w:rsidR="00D06EF5" w:rsidRPr="00D06EF5" w:rsidTr="00950956">
        <w:trPr>
          <w:gridAfter w:val="1"/>
          <w:wAfter w:w="7" w:type="dxa"/>
          <w:trHeight w:val="170"/>
          <w:jc w:val="center"/>
        </w:trPr>
        <w:tc>
          <w:tcPr>
            <w:tcW w:w="669" w:type="dxa"/>
            <w:tcBorders>
              <w:bottom w:val="single" w:sz="4" w:space="0" w:color="auto"/>
            </w:tcBorders>
          </w:tcPr>
          <w:p w:rsidR="00D06EF5" w:rsidRPr="00D06EF5" w:rsidRDefault="00D06EF5" w:rsidP="004A4F04">
            <w:pPr>
              <w:widowControl/>
              <w:numPr>
                <w:ilvl w:val="0"/>
                <w:numId w:val="29"/>
              </w:numPr>
              <w:spacing w:line="240" w:lineRule="auto"/>
              <w:jc w:val="both"/>
              <w:rPr>
                <w:sz w:val="24"/>
                <w:szCs w:val="24"/>
              </w:rPr>
            </w:pPr>
          </w:p>
        </w:tc>
        <w:tc>
          <w:tcPr>
            <w:tcW w:w="1281"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00004911</w:t>
            </w:r>
          </w:p>
        </w:tc>
        <w:tc>
          <w:tcPr>
            <w:tcW w:w="3547" w:type="dxa"/>
            <w:tcBorders>
              <w:bottom w:val="single" w:sz="4" w:space="0" w:color="auto"/>
            </w:tcBorders>
          </w:tcPr>
          <w:p w:rsidR="00D06EF5" w:rsidRPr="00D06EF5" w:rsidRDefault="00D06EF5" w:rsidP="00D06EF5">
            <w:pPr>
              <w:widowControl/>
              <w:spacing w:line="240" w:lineRule="auto"/>
              <w:rPr>
                <w:sz w:val="24"/>
                <w:szCs w:val="24"/>
                <w:lang w:val="en-US"/>
              </w:rPr>
            </w:pPr>
            <w:r w:rsidRPr="00D06EF5">
              <w:rPr>
                <w:sz w:val="24"/>
                <w:szCs w:val="24"/>
              </w:rPr>
              <w:t>Сист</w:t>
            </w:r>
            <w:proofErr w:type="gramStart"/>
            <w:r w:rsidRPr="00D06EF5">
              <w:rPr>
                <w:sz w:val="24"/>
                <w:szCs w:val="24"/>
                <w:lang w:val="en-US"/>
              </w:rPr>
              <w:t>.</w:t>
            </w:r>
            <w:r w:rsidRPr="00D06EF5">
              <w:rPr>
                <w:sz w:val="24"/>
                <w:szCs w:val="24"/>
              </w:rPr>
              <w:t>б</w:t>
            </w:r>
            <w:proofErr w:type="gramEnd"/>
            <w:r w:rsidRPr="00D06EF5">
              <w:rPr>
                <w:sz w:val="24"/>
                <w:szCs w:val="24"/>
              </w:rPr>
              <w:t>лок</w:t>
            </w:r>
            <w:r w:rsidRPr="00D06EF5">
              <w:rPr>
                <w:sz w:val="24"/>
                <w:szCs w:val="24"/>
                <w:lang w:val="en-US"/>
              </w:rPr>
              <w:t xml:space="preserve"> ICL CPU Core i3-2100 BOX 3.1</w:t>
            </w:r>
          </w:p>
        </w:tc>
        <w:tc>
          <w:tcPr>
            <w:tcW w:w="4904" w:type="dxa"/>
            <w:tcBorders>
              <w:bottom w:val="single" w:sz="4" w:space="0" w:color="auto"/>
            </w:tcBorders>
          </w:tcPr>
          <w:p w:rsidR="00D06EF5" w:rsidRPr="00D06EF5" w:rsidRDefault="00D06EF5" w:rsidP="00D06EF5">
            <w:pPr>
              <w:widowControl/>
              <w:spacing w:line="240" w:lineRule="auto"/>
              <w:rPr>
                <w:sz w:val="24"/>
                <w:szCs w:val="24"/>
                <w:lang w:val="en-US"/>
              </w:rPr>
            </w:pPr>
            <w:r w:rsidRPr="00D06EF5">
              <w:rPr>
                <w:sz w:val="24"/>
                <w:szCs w:val="24"/>
                <w:lang w:val="en-US"/>
              </w:rPr>
              <w:t xml:space="preserve">Сист.блок ICL CPU Core i3-2100 BOX 3.1, </w:t>
            </w:r>
            <w:r w:rsidRPr="00D06EF5">
              <w:rPr>
                <w:sz w:val="24"/>
                <w:szCs w:val="24"/>
              </w:rPr>
              <w:t>Клавиатура</w:t>
            </w:r>
            <w:r w:rsidRPr="00D06EF5">
              <w:rPr>
                <w:sz w:val="24"/>
                <w:szCs w:val="24"/>
                <w:lang w:val="en-US"/>
              </w:rPr>
              <w:t xml:space="preserve">, </w:t>
            </w:r>
            <w:r w:rsidRPr="00D06EF5">
              <w:rPr>
                <w:sz w:val="24"/>
                <w:szCs w:val="24"/>
              </w:rPr>
              <w:t>Мышь</w:t>
            </w:r>
          </w:p>
        </w:tc>
      </w:tr>
      <w:tr w:rsidR="00D06EF5" w:rsidRPr="00D06EF5" w:rsidTr="00950956">
        <w:trPr>
          <w:gridAfter w:val="1"/>
          <w:wAfter w:w="7" w:type="dxa"/>
          <w:trHeight w:val="170"/>
          <w:jc w:val="center"/>
        </w:trPr>
        <w:tc>
          <w:tcPr>
            <w:tcW w:w="669" w:type="dxa"/>
            <w:tcBorders>
              <w:bottom w:val="single" w:sz="4" w:space="0" w:color="auto"/>
            </w:tcBorders>
          </w:tcPr>
          <w:p w:rsidR="00D06EF5" w:rsidRPr="00D06EF5" w:rsidRDefault="00D06EF5" w:rsidP="004A4F04">
            <w:pPr>
              <w:widowControl/>
              <w:numPr>
                <w:ilvl w:val="0"/>
                <w:numId w:val="29"/>
              </w:numPr>
              <w:spacing w:line="240" w:lineRule="auto"/>
              <w:jc w:val="both"/>
              <w:rPr>
                <w:sz w:val="24"/>
                <w:szCs w:val="24"/>
                <w:lang w:val="en-US"/>
              </w:rPr>
            </w:pPr>
          </w:p>
        </w:tc>
        <w:tc>
          <w:tcPr>
            <w:tcW w:w="1281"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00004922</w:t>
            </w:r>
          </w:p>
        </w:tc>
        <w:tc>
          <w:tcPr>
            <w:tcW w:w="3547"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490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i3 2100 CPU 2GB RAM, монитор Acer V193, клавиатура, мышь</w:t>
            </w:r>
          </w:p>
        </w:tc>
      </w:tr>
      <w:tr w:rsidR="00D06EF5" w:rsidRPr="00D06EF5" w:rsidTr="00950956">
        <w:trPr>
          <w:gridAfter w:val="1"/>
          <w:wAfter w:w="7" w:type="dxa"/>
          <w:trHeight w:val="170"/>
          <w:jc w:val="center"/>
        </w:trPr>
        <w:tc>
          <w:tcPr>
            <w:tcW w:w="669" w:type="dxa"/>
            <w:tcBorders>
              <w:bottom w:val="single" w:sz="4" w:space="0" w:color="auto"/>
            </w:tcBorders>
          </w:tcPr>
          <w:p w:rsidR="00D06EF5" w:rsidRPr="00D06EF5" w:rsidRDefault="00D06EF5" w:rsidP="004A4F04">
            <w:pPr>
              <w:widowControl/>
              <w:numPr>
                <w:ilvl w:val="0"/>
                <w:numId w:val="29"/>
              </w:numPr>
              <w:spacing w:line="240" w:lineRule="auto"/>
              <w:jc w:val="both"/>
              <w:rPr>
                <w:sz w:val="24"/>
                <w:szCs w:val="24"/>
              </w:rPr>
            </w:pPr>
          </w:p>
        </w:tc>
        <w:tc>
          <w:tcPr>
            <w:tcW w:w="1281"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00005032</w:t>
            </w:r>
          </w:p>
        </w:tc>
        <w:tc>
          <w:tcPr>
            <w:tcW w:w="3547"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490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Pentium Dual Core CPU E5400 P 2GB RAM, монитор Aser V193POB19 LCD, клавиатура, мышь</w:t>
            </w:r>
          </w:p>
        </w:tc>
      </w:tr>
      <w:tr w:rsidR="00D06EF5" w:rsidRPr="00D06EF5" w:rsidTr="00950956">
        <w:trPr>
          <w:gridAfter w:val="1"/>
          <w:wAfter w:w="7" w:type="dxa"/>
          <w:trHeight w:val="170"/>
          <w:jc w:val="center"/>
        </w:trPr>
        <w:tc>
          <w:tcPr>
            <w:tcW w:w="669" w:type="dxa"/>
            <w:tcBorders>
              <w:top w:val="single" w:sz="4" w:space="0" w:color="auto"/>
              <w:bottom w:val="single" w:sz="4" w:space="0" w:color="auto"/>
            </w:tcBorders>
          </w:tcPr>
          <w:p w:rsidR="00D06EF5" w:rsidRPr="00D06EF5" w:rsidRDefault="00D06EF5" w:rsidP="004A4F04">
            <w:pPr>
              <w:widowControl/>
              <w:numPr>
                <w:ilvl w:val="0"/>
                <w:numId w:val="29"/>
              </w:numPr>
              <w:spacing w:line="240" w:lineRule="auto"/>
              <w:jc w:val="both"/>
              <w:rPr>
                <w:sz w:val="24"/>
                <w:szCs w:val="24"/>
              </w:rPr>
            </w:pPr>
          </w:p>
        </w:tc>
        <w:tc>
          <w:tcPr>
            <w:tcW w:w="1281" w:type="dxa"/>
            <w:tcBorders>
              <w:top w:val="single" w:sz="4" w:space="0" w:color="auto"/>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00005146</w:t>
            </w:r>
          </w:p>
        </w:tc>
        <w:tc>
          <w:tcPr>
            <w:tcW w:w="3547" w:type="dxa"/>
            <w:tcBorders>
              <w:top w:val="single" w:sz="4" w:space="0" w:color="auto"/>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Персональный компьютер BasicRAY модель В121.5</w:t>
            </w:r>
          </w:p>
        </w:tc>
        <w:tc>
          <w:tcPr>
            <w:tcW w:w="4904" w:type="dxa"/>
            <w:tcBorders>
              <w:top w:val="single" w:sz="4" w:space="0" w:color="auto"/>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BasicRAY модель 121.5, Монитор Samsung 19", Клавиатура, Мышь</w:t>
            </w:r>
          </w:p>
        </w:tc>
      </w:tr>
      <w:tr w:rsidR="00D06EF5" w:rsidRPr="00D06EF5" w:rsidTr="00950956">
        <w:trPr>
          <w:gridAfter w:val="1"/>
          <w:wAfter w:w="7" w:type="dxa"/>
          <w:trHeight w:val="170"/>
          <w:jc w:val="center"/>
        </w:trPr>
        <w:tc>
          <w:tcPr>
            <w:tcW w:w="669" w:type="dxa"/>
            <w:tcBorders>
              <w:top w:val="single" w:sz="4" w:space="0" w:color="auto"/>
              <w:bottom w:val="single" w:sz="4" w:space="0" w:color="auto"/>
            </w:tcBorders>
          </w:tcPr>
          <w:p w:rsidR="00D06EF5" w:rsidRPr="00D06EF5" w:rsidRDefault="00D06EF5" w:rsidP="004A4F04">
            <w:pPr>
              <w:widowControl/>
              <w:numPr>
                <w:ilvl w:val="0"/>
                <w:numId w:val="29"/>
              </w:numPr>
              <w:spacing w:line="240" w:lineRule="auto"/>
              <w:jc w:val="both"/>
              <w:rPr>
                <w:sz w:val="24"/>
                <w:szCs w:val="24"/>
              </w:rPr>
            </w:pPr>
          </w:p>
        </w:tc>
        <w:tc>
          <w:tcPr>
            <w:tcW w:w="1281" w:type="dxa"/>
            <w:tcBorders>
              <w:top w:val="single" w:sz="4" w:space="0" w:color="auto"/>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00005150</w:t>
            </w:r>
          </w:p>
        </w:tc>
        <w:tc>
          <w:tcPr>
            <w:tcW w:w="3547" w:type="dxa"/>
            <w:tcBorders>
              <w:top w:val="single" w:sz="4" w:space="0" w:color="auto"/>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4904" w:type="dxa"/>
            <w:tcBorders>
              <w:top w:val="single" w:sz="4" w:space="0" w:color="auto"/>
              <w:bottom w:val="single" w:sz="4" w:space="0" w:color="auto"/>
            </w:tcBorders>
          </w:tcPr>
          <w:p w:rsidR="00D06EF5" w:rsidRPr="00D06EF5" w:rsidRDefault="00D06EF5" w:rsidP="00D06EF5">
            <w:pPr>
              <w:widowControl/>
              <w:spacing w:line="240" w:lineRule="auto"/>
              <w:rPr>
                <w:sz w:val="24"/>
                <w:szCs w:val="24"/>
              </w:rPr>
            </w:pPr>
            <w:r w:rsidRPr="00D06EF5">
              <w:rPr>
                <w:sz w:val="24"/>
                <w:szCs w:val="24"/>
              </w:rPr>
              <w:t xml:space="preserve">Блок системный </w:t>
            </w:r>
            <w:r w:rsidRPr="00D06EF5">
              <w:rPr>
                <w:sz w:val="24"/>
                <w:szCs w:val="24"/>
                <w:lang w:val="en-US"/>
              </w:rPr>
              <w:t>Intel</w:t>
            </w:r>
            <w:r w:rsidRPr="00D06EF5">
              <w:rPr>
                <w:sz w:val="24"/>
                <w:szCs w:val="24"/>
              </w:rPr>
              <w:t xml:space="preserve"> </w:t>
            </w:r>
            <w:r w:rsidRPr="00D06EF5">
              <w:rPr>
                <w:sz w:val="24"/>
                <w:szCs w:val="24"/>
                <w:lang w:val="en-US"/>
              </w:rPr>
              <w:t>Celeron</w:t>
            </w:r>
            <w:r w:rsidRPr="00D06EF5">
              <w:rPr>
                <w:sz w:val="24"/>
                <w:szCs w:val="24"/>
              </w:rPr>
              <w:t xml:space="preserve"> </w:t>
            </w:r>
            <w:r w:rsidRPr="00D06EF5">
              <w:rPr>
                <w:sz w:val="24"/>
                <w:szCs w:val="24"/>
                <w:lang w:val="en-US"/>
              </w:rPr>
              <w:t>E</w:t>
            </w:r>
            <w:r w:rsidRPr="00D06EF5">
              <w:rPr>
                <w:sz w:val="24"/>
                <w:szCs w:val="24"/>
              </w:rPr>
              <w:t>1500 2.20</w:t>
            </w:r>
            <w:r w:rsidRPr="00D06EF5">
              <w:rPr>
                <w:sz w:val="24"/>
                <w:szCs w:val="24"/>
                <w:lang w:val="en-US"/>
              </w:rPr>
              <w:t>GHz</w:t>
            </w:r>
            <w:r w:rsidRPr="00D06EF5">
              <w:rPr>
                <w:sz w:val="24"/>
                <w:szCs w:val="24"/>
              </w:rPr>
              <w:t xml:space="preserve"> 2.20 </w:t>
            </w:r>
            <w:r w:rsidRPr="00D06EF5">
              <w:rPr>
                <w:sz w:val="24"/>
                <w:szCs w:val="24"/>
                <w:lang w:val="en-US"/>
              </w:rPr>
              <w:t>GHz</w:t>
            </w:r>
            <w:r w:rsidRPr="00D06EF5">
              <w:rPr>
                <w:sz w:val="24"/>
                <w:szCs w:val="24"/>
              </w:rPr>
              <w:t xml:space="preserve">, Монитор </w:t>
            </w:r>
            <w:r w:rsidRPr="00D06EF5">
              <w:rPr>
                <w:sz w:val="24"/>
                <w:szCs w:val="24"/>
                <w:lang w:val="en-US"/>
              </w:rPr>
              <w:t>ACER</w:t>
            </w:r>
            <w:r w:rsidRPr="00D06EF5">
              <w:rPr>
                <w:sz w:val="24"/>
                <w:szCs w:val="24"/>
              </w:rPr>
              <w:t xml:space="preserve"> </w:t>
            </w:r>
            <w:r w:rsidRPr="00D06EF5">
              <w:rPr>
                <w:sz w:val="24"/>
                <w:szCs w:val="24"/>
                <w:lang w:val="en-US"/>
              </w:rPr>
              <w:t>V</w:t>
            </w:r>
            <w:r w:rsidRPr="00D06EF5">
              <w:rPr>
                <w:sz w:val="24"/>
                <w:szCs w:val="24"/>
              </w:rPr>
              <w:t>193</w:t>
            </w:r>
            <w:r w:rsidRPr="00D06EF5">
              <w:rPr>
                <w:sz w:val="24"/>
                <w:szCs w:val="24"/>
                <w:lang w:val="en-US"/>
              </w:rPr>
              <w:t>Db</w:t>
            </w:r>
            <w:r w:rsidRPr="00D06EF5">
              <w:rPr>
                <w:sz w:val="24"/>
                <w:szCs w:val="24"/>
              </w:rPr>
              <w:t xml:space="preserve"> </w:t>
            </w:r>
            <w:r w:rsidRPr="00D06EF5">
              <w:rPr>
                <w:sz w:val="24"/>
                <w:szCs w:val="24"/>
                <w:lang w:val="en-US"/>
              </w:rPr>
              <w:t>ETLDQOC</w:t>
            </w:r>
            <w:r w:rsidRPr="00D06EF5">
              <w:rPr>
                <w:sz w:val="24"/>
                <w:szCs w:val="24"/>
              </w:rPr>
              <w:t>1420231051640, Клавиатура, Мышь</w:t>
            </w:r>
          </w:p>
        </w:tc>
      </w:tr>
      <w:tr w:rsidR="00D06EF5" w:rsidRPr="00D06EF5" w:rsidTr="00950956">
        <w:trPr>
          <w:gridAfter w:val="1"/>
          <w:wAfter w:w="7" w:type="dxa"/>
          <w:trHeight w:val="170"/>
          <w:jc w:val="center"/>
        </w:trPr>
        <w:tc>
          <w:tcPr>
            <w:tcW w:w="669" w:type="dxa"/>
            <w:tcBorders>
              <w:top w:val="single" w:sz="4" w:space="0" w:color="auto"/>
              <w:bottom w:val="single" w:sz="4" w:space="0" w:color="auto"/>
            </w:tcBorders>
          </w:tcPr>
          <w:p w:rsidR="00D06EF5" w:rsidRPr="00D06EF5" w:rsidRDefault="00D06EF5" w:rsidP="004A4F04">
            <w:pPr>
              <w:widowControl/>
              <w:numPr>
                <w:ilvl w:val="0"/>
                <w:numId w:val="29"/>
              </w:numPr>
              <w:spacing w:line="240" w:lineRule="auto"/>
              <w:jc w:val="both"/>
              <w:rPr>
                <w:sz w:val="24"/>
                <w:szCs w:val="24"/>
              </w:rPr>
            </w:pPr>
          </w:p>
        </w:tc>
        <w:tc>
          <w:tcPr>
            <w:tcW w:w="1281" w:type="dxa"/>
            <w:tcBorders>
              <w:top w:val="single" w:sz="4" w:space="0" w:color="auto"/>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00005244</w:t>
            </w:r>
          </w:p>
        </w:tc>
        <w:tc>
          <w:tcPr>
            <w:tcW w:w="3547" w:type="dxa"/>
            <w:tcBorders>
              <w:top w:val="single" w:sz="4" w:space="0" w:color="auto"/>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4904" w:type="dxa"/>
            <w:tcBorders>
              <w:top w:val="single" w:sz="4" w:space="0" w:color="auto"/>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ПК RAY з/н201258511207, Монитор VX2410MH-LED з/нТР5132530943, Клавиатура, Мышь</w:t>
            </w:r>
          </w:p>
        </w:tc>
      </w:tr>
      <w:tr w:rsidR="00D06EF5" w:rsidRPr="00D06EF5" w:rsidTr="00950956">
        <w:trPr>
          <w:gridAfter w:val="1"/>
          <w:wAfter w:w="7" w:type="dxa"/>
          <w:trHeight w:val="170"/>
          <w:jc w:val="center"/>
        </w:trPr>
        <w:tc>
          <w:tcPr>
            <w:tcW w:w="669" w:type="dxa"/>
            <w:tcBorders>
              <w:top w:val="single" w:sz="4" w:space="0" w:color="auto"/>
              <w:bottom w:val="single" w:sz="4" w:space="0" w:color="auto"/>
            </w:tcBorders>
          </w:tcPr>
          <w:p w:rsidR="00D06EF5" w:rsidRPr="00D06EF5" w:rsidRDefault="00D06EF5" w:rsidP="004A4F04">
            <w:pPr>
              <w:widowControl/>
              <w:numPr>
                <w:ilvl w:val="0"/>
                <w:numId w:val="29"/>
              </w:numPr>
              <w:spacing w:line="240" w:lineRule="auto"/>
              <w:jc w:val="both"/>
              <w:rPr>
                <w:sz w:val="24"/>
                <w:szCs w:val="24"/>
              </w:rPr>
            </w:pPr>
          </w:p>
        </w:tc>
        <w:tc>
          <w:tcPr>
            <w:tcW w:w="1281" w:type="dxa"/>
            <w:tcBorders>
              <w:top w:val="single" w:sz="4" w:space="0" w:color="auto"/>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00005245</w:t>
            </w:r>
          </w:p>
        </w:tc>
        <w:tc>
          <w:tcPr>
            <w:tcW w:w="3547" w:type="dxa"/>
            <w:tcBorders>
              <w:top w:val="single" w:sz="4" w:space="0" w:color="auto"/>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4904" w:type="dxa"/>
            <w:tcBorders>
              <w:top w:val="single" w:sz="4" w:space="0" w:color="auto"/>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монитор, клавиатура, мышь</w:t>
            </w:r>
          </w:p>
        </w:tc>
      </w:tr>
      <w:tr w:rsidR="00D06EF5" w:rsidRPr="00D06EF5" w:rsidTr="00950956">
        <w:trPr>
          <w:gridAfter w:val="1"/>
          <w:wAfter w:w="7" w:type="dxa"/>
          <w:trHeight w:val="170"/>
          <w:jc w:val="center"/>
        </w:trPr>
        <w:tc>
          <w:tcPr>
            <w:tcW w:w="669" w:type="dxa"/>
            <w:tcBorders>
              <w:top w:val="single" w:sz="4" w:space="0" w:color="auto"/>
              <w:bottom w:val="single" w:sz="4" w:space="0" w:color="auto"/>
            </w:tcBorders>
          </w:tcPr>
          <w:p w:rsidR="00D06EF5" w:rsidRPr="00D06EF5" w:rsidRDefault="00D06EF5" w:rsidP="004A4F04">
            <w:pPr>
              <w:widowControl/>
              <w:numPr>
                <w:ilvl w:val="0"/>
                <w:numId w:val="29"/>
              </w:numPr>
              <w:spacing w:line="240" w:lineRule="auto"/>
              <w:jc w:val="both"/>
              <w:rPr>
                <w:sz w:val="24"/>
                <w:szCs w:val="24"/>
              </w:rPr>
            </w:pPr>
          </w:p>
        </w:tc>
        <w:tc>
          <w:tcPr>
            <w:tcW w:w="1281" w:type="dxa"/>
            <w:tcBorders>
              <w:top w:val="single" w:sz="4" w:space="0" w:color="auto"/>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00005246</w:t>
            </w:r>
          </w:p>
        </w:tc>
        <w:tc>
          <w:tcPr>
            <w:tcW w:w="3547" w:type="dxa"/>
            <w:tcBorders>
              <w:top w:val="single" w:sz="4" w:space="0" w:color="auto"/>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4904" w:type="dxa"/>
            <w:tcBorders>
              <w:top w:val="single" w:sz="4" w:space="0" w:color="auto"/>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ПК RAY з/н201258511497, Монитор VX2410MH-LED з/нТР5132531067, Клавиатура, Мышь</w:t>
            </w:r>
          </w:p>
        </w:tc>
      </w:tr>
      <w:tr w:rsidR="00D06EF5" w:rsidRPr="00D06EF5" w:rsidTr="00950956">
        <w:trPr>
          <w:gridAfter w:val="1"/>
          <w:wAfter w:w="7" w:type="dxa"/>
          <w:trHeight w:val="170"/>
          <w:jc w:val="center"/>
        </w:trPr>
        <w:tc>
          <w:tcPr>
            <w:tcW w:w="669" w:type="dxa"/>
            <w:tcBorders>
              <w:top w:val="single" w:sz="4" w:space="0" w:color="auto"/>
              <w:bottom w:val="single" w:sz="4" w:space="0" w:color="auto"/>
            </w:tcBorders>
          </w:tcPr>
          <w:p w:rsidR="00D06EF5" w:rsidRPr="00D06EF5" w:rsidRDefault="00D06EF5" w:rsidP="004A4F04">
            <w:pPr>
              <w:widowControl/>
              <w:numPr>
                <w:ilvl w:val="0"/>
                <w:numId w:val="29"/>
              </w:numPr>
              <w:spacing w:line="240" w:lineRule="auto"/>
              <w:jc w:val="both"/>
              <w:rPr>
                <w:sz w:val="24"/>
                <w:szCs w:val="24"/>
              </w:rPr>
            </w:pPr>
          </w:p>
        </w:tc>
        <w:tc>
          <w:tcPr>
            <w:tcW w:w="1281" w:type="dxa"/>
            <w:tcBorders>
              <w:top w:val="single" w:sz="4" w:space="0" w:color="auto"/>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00005247</w:t>
            </w:r>
          </w:p>
        </w:tc>
        <w:tc>
          <w:tcPr>
            <w:tcW w:w="3547" w:type="dxa"/>
            <w:tcBorders>
              <w:top w:val="single" w:sz="4" w:space="0" w:color="auto"/>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4904" w:type="dxa"/>
            <w:tcBorders>
              <w:top w:val="single" w:sz="4" w:space="0" w:color="auto"/>
              <w:bottom w:val="single" w:sz="4" w:space="0" w:color="auto"/>
            </w:tcBorders>
          </w:tcPr>
          <w:p w:rsidR="00D06EF5" w:rsidRPr="00D06EF5" w:rsidRDefault="00D06EF5" w:rsidP="00D06EF5">
            <w:pPr>
              <w:widowControl/>
              <w:spacing w:line="240" w:lineRule="auto"/>
              <w:rPr>
                <w:sz w:val="24"/>
                <w:szCs w:val="24"/>
              </w:rPr>
            </w:pPr>
            <w:r w:rsidRPr="00D06EF5">
              <w:rPr>
                <w:sz w:val="24"/>
                <w:szCs w:val="24"/>
              </w:rPr>
              <w:t xml:space="preserve">Блок системный </w:t>
            </w:r>
            <w:r w:rsidRPr="00D06EF5">
              <w:rPr>
                <w:sz w:val="24"/>
                <w:szCs w:val="24"/>
                <w:lang w:val="en-US"/>
              </w:rPr>
              <w:t>Intel</w:t>
            </w:r>
            <w:r w:rsidRPr="00D06EF5">
              <w:rPr>
                <w:sz w:val="24"/>
                <w:szCs w:val="24"/>
              </w:rPr>
              <w:t xml:space="preserve"> </w:t>
            </w:r>
            <w:r w:rsidRPr="00D06EF5">
              <w:rPr>
                <w:sz w:val="24"/>
                <w:szCs w:val="24"/>
                <w:lang w:val="en-US"/>
              </w:rPr>
              <w:t>Core</w:t>
            </w:r>
            <w:r w:rsidRPr="00D06EF5">
              <w:rPr>
                <w:sz w:val="24"/>
                <w:szCs w:val="24"/>
              </w:rPr>
              <w:t xml:space="preserve"> </w:t>
            </w:r>
            <w:r w:rsidRPr="00D06EF5">
              <w:rPr>
                <w:sz w:val="24"/>
                <w:szCs w:val="24"/>
                <w:lang w:val="en-US"/>
              </w:rPr>
              <w:t>i</w:t>
            </w:r>
            <w:r w:rsidRPr="00D06EF5">
              <w:rPr>
                <w:sz w:val="24"/>
                <w:szCs w:val="24"/>
              </w:rPr>
              <w:t>5 3570</w:t>
            </w:r>
            <w:r w:rsidRPr="00D06EF5">
              <w:rPr>
                <w:sz w:val="24"/>
                <w:szCs w:val="24"/>
                <w:lang w:val="en-US"/>
              </w:rPr>
              <w:t>K</w:t>
            </w:r>
            <w:r w:rsidRPr="00D06EF5">
              <w:rPr>
                <w:sz w:val="24"/>
                <w:szCs w:val="24"/>
              </w:rPr>
              <w:t xml:space="preserve"> 3.40</w:t>
            </w:r>
            <w:r w:rsidRPr="00D06EF5">
              <w:rPr>
                <w:sz w:val="24"/>
                <w:szCs w:val="24"/>
                <w:lang w:val="en-US"/>
              </w:rPr>
              <w:t>GHz</w:t>
            </w:r>
            <w:r w:rsidRPr="00D06EF5">
              <w:rPr>
                <w:sz w:val="24"/>
                <w:szCs w:val="24"/>
              </w:rPr>
              <w:t xml:space="preserve"> 3.80 </w:t>
            </w:r>
            <w:r w:rsidRPr="00D06EF5">
              <w:rPr>
                <w:sz w:val="24"/>
                <w:szCs w:val="24"/>
                <w:lang w:val="en-US"/>
              </w:rPr>
              <w:t>GHz</w:t>
            </w:r>
            <w:r w:rsidRPr="00D06EF5">
              <w:rPr>
                <w:sz w:val="24"/>
                <w:szCs w:val="24"/>
              </w:rPr>
              <w:t xml:space="preserve">, Монитор </w:t>
            </w:r>
            <w:r w:rsidRPr="00D06EF5">
              <w:rPr>
                <w:sz w:val="24"/>
                <w:szCs w:val="24"/>
                <w:lang w:val="en-US"/>
              </w:rPr>
              <w:t>VX</w:t>
            </w:r>
            <w:r w:rsidRPr="00D06EF5">
              <w:rPr>
                <w:sz w:val="24"/>
                <w:szCs w:val="24"/>
              </w:rPr>
              <w:t>2410</w:t>
            </w:r>
            <w:r w:rsidRPr="00D06EF5">
              <w:rPr>
                <w:sz w:val="24"/>
                <w:szCs w:val="24"/>
                <w:lang w:val="en-US"/>
              </w:rPr>
              <w:t>MH</w:t>
            </w:r>
            <w:r w:rsidRPr="00D06EF5">
              <w:rPr>
                <w:sz w:val="24"/>
                <w:szCs w:val="24"/>
              </w:rPr>
              <w:t>-</w:t>
            </w:r>
            <w:r w:rsidRPr="00D06EF5">
              <w:rPr>
                <w:sz w:val="24"/>
                <w:szCs w:val="24"/>
                <w:lang w:val="en-US"/>
              </w:rPr>
              <w:t>LED</w:t>
            </w:r>
            <w:r w:rsidRPr="00D06EF5">
              <w:rPr>
                <w:sz w:val="24"/>
                <w:szCs w:val="24"/>
              </w:rPr>
              <w:t xml:space="preserve"> з/нТР5132531065, Клавиатура, Мышь</w:t>
            </w:r>
          </w:p>
        </w:tc>
      </w:tr>
      <w:tr w:rsidR="00D06EF5" w:rsidRPr="00D06EF5" w:rsidTr="00950956">
        <w:trPr>
          <w:gridAfter w:val="1"/>
          <w:wAfter w:w="7" w:type="dxa"/>
          <w:trHeight w:val="170"/>
          <w:jc w:val="center"/>
        </w:trPr>
        <w:tc>
          <w:tcPr>
            <w:tcW w:w="669" w:type="dxa"/>
            <w:tcBorders>
              <w:top w:val="single" w:sz="4" w:space="0" w:color="auto"/>
              <w:bottom w:val="single" w:sz="4" w:space="0" w:color="auto"/>
            </w:tcBorders>
          </w:tcPr>
          <w:p w:rsidR="00D06EF5" w:rsidRPr="00D06EF5" w:rsidRDefault="00D06EF5" w:rsidP="004A4F04">
            <w:pPr>
              <w:widowControl/>
              <w:numPr>
                <w:ilvl w:val="0"/>
                <w:numId w:val="29"/>
              </w:numPr>
              <w:spacing w:line="240" w:lineRule="auto"/>
              <w:jc w:val="both"/>
              <w:rPr>
                <w:sz w:val="24"/>
                <w:szCs w:val="24"/>
              </w:rPr>
            </w:pPr>
          </w:p>
        </w:tc>
        <w:tc>
          <w:tcPr>
            <w:tcW w:w="1281" w:type="dxa"/>
            <w:tcBorders>
              <w:top w:val="single" w:sz="4" w:space="0" w:color="auto"/>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00005248</w:t>
            </w:r>
          </w:p>
        </w:tc>
        <w:tc>
          <w:tcPr>
            <w:tcW w:w="3547" w:type="dxa"/>
            <w:tcBorders>
              <w:top w:val="single" w:sz="4" w:space="0" w:color="auto"/>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4904" w:type="dxa"/>
            <w:tcBorders>
              <w:top w:val="single" w:sz="4" w:space="0" w:color="auto"/>
              <w:bottom w:val="single" w:sz="4" w:space="0" w:color="auto"/>
            </w:tcBorders>
          </w:tcPr>
          <w:p w:rsidR="00D06EF5" w:rsidRPr="00D06EF5" w:rsidRDefault="00D06EF5" w:rsidP="00D06EF5">
            <w:pPr>
              <w:widowControl/>
              <w:spacing w:line="240" w:lineRule="auto"/>
              <w:rPr>
                <w:sz w:val="24"/>
                <w:szCs w:val="24"/>
              </w:rPr>
            </w:pPr>
            <w:r w:rsidRPr="00D06EF5">
              <w:rPr>
                <w:sz w:val="24"/>
                <w:szCs w:val="24"/>
              </w:rPr>
              <w:t xml:space="preserve">Блок системный </w:t>
            </w:r>
            <w:r w:rsidRPr="00D06EF5">
              <w:rPr>
                <w:sz w:val="24"/>
                <w:szCs w:val="24"/>
                <w:lang w:val="en-US"/>
              </w:rPr>
              <w:t>Intel</w:t>
            </w:r>
            <w:r w:rsidRPr="00D06EF5">
              <w:rPr>
                <w:sz w:val="24"/>
                <w:szCs w:val="24"/>
              </w:rPr>
              <w:t xml:space="preserve"> </w:t>
            </w:r>
            <w:r w:rsidRPr="00D06EF5">
              <w:rPr>
                <w:sz w:val="24"/>
                <w:szCs w:val="24"/>
                <w:lang w:val="en-US"/>
              </w:rPr>
              <w:t>Core</w:t>
            </w:r>
            <w:r w:rsidRPr="00D06EF5">
              <w:rPr>
                <w:sz w:val="24"/>
                <w:szCs w:val="24"/>
              </w:rPr>
              <w:t xml:space="preserve"> </w:t>
            </w:r>
            <w:r w:rsidRPr="00D06EF5">
              <w:rPr>
                <w:sz w:val="24"/>
                <w:szCs w:val="24"/>
                <w:lang w:val="en-US"/>
              </w:rPr>
              <w:t>i</w:t>
            </w:r>
            <w:r w:rsidRPr="00D06EF5">
              <w:rPr>
                <w:sz w:val="24"/>
                <w:szCs w:val="24"/>
              </w:rPr>
              <w:t>5 3570</w:t>
            </w:r>
            <w:r w:rsidRPr="00D06EF5">
              <w:rPr>
                <w:sz w:val="24"/>
                <w:szCs w:val="24"/>
                <w:lang w:val="en-US"/>
              </w:rPr>
              <w:t>K</w:t>
            </w:r>
            <w:r w:rsidRPr="00D06EF5">
              <w:rPr>
                <w:sz w:val="24"/>
                <w:szCs w:val="24"/>
              </w:rPr>
              <w:t xml:space="preserve"> 3.40</w:t>
            </w:r>
            <w:r w:rsidRPr="00D06EF5">
              <w:rPr>
                <w:sz w:val="24"/>
                <w:szCs w:val="24"/>
                <w:lang w:val="en-US"/>
              </w:rPr>
              <w:t>GHz</w:t>
            </w:r>
            <w:r w:rsidRPr="00D06EF5">
              <w:rPr>
                <w:sz w:val="24"/>
                <w:szCs w:val="24"/>
              </w:rPr>
              <w:t xml:space="preserve"> 3.80 </w:t>
            </w:r>
            <w:r w:rsidRPr="00D06EF5">
              <w:rPr>
                <w:sz w:val="24"/>
                <w:szCs w:val="24"/>
                <w:lang w:val="en-US"/>
              </w:rPr>
              <w:t>GHz</w:t>
            </w:r>
            <w:r w:rsidRPr="00D06EF5">
              <w:rPr>
                <w:sz w:val="24"/>
                <w:szCs w:val="24"/>
              </w:rPr>
              <w:t xml:space="preserve">, Монитор </w:t>
            </w:r>
            <w:r w:rsidRPr="00D06EF5">
              <w:rPr>
                <w:sz w:val="24"/>
                <w:szCs w:val="24"/>
                <w:lang w:val="en-US"/>
              </w:rPr>
              <w:t>VX</w:t>
            </w:r>
            <w:r w:rsidRPr="00D06EF5">
              <w:rPr>
                <w:sz w:val="24"/>
                <w:szCs w:val="24"/>
              </w:rPr>
              <w:t>2410</w:t>
            </w:r>
            <w:r w:rsidRPr="00D06EF5">
              <w:rPr>
                <w:sz w:val="24"/>
                <w:szCs w:val="24"/>
                <w:lang w:val="en-US"/>
              </w:rPr>
              <w:t>MH</w:t>
            </w:r>
            <w:r w:rsidRPr="00D06EF5">
              <w:rPr>
                <w:sz w:val="24"/>
                <w:szCs w:val="24"/>
              </w:rPr>
              <w:t>-</w:t>
            </w:r>
            <w:r w:rsidRPr="00D06EF5">
              <w:rPr>
                <w:sz w:val="24"/>
                <w:szCs w:val="24"/>
                <w:lang w:val="en-US"/>
              </w:rPr>
              <w:t>LED</w:t>
            </w:r>
            <w:r w:rsidRPr="00D06EF5">
              <w:rPr>
                <w:sz w:val="24"/>
                <w:szCs w:val="24"/>
              </w:rPr>
              <w:t xml:space="preserve"> з/нТР5132531060, Мышь оптическая Genius, Клавиатура Genius</w:t>
            </w:r>
          </w:p>
        </w:tc>
      </w:tr>
      <w:tr w:rsidR="00D06EF5" w:rsidRPr="00D06EF5" w:rsidTr="00950956">
        <w:trPr>
          <w:gridAfter w:val="1"/>
          <w:wAfter w:w="7" w:type="dxa"/>
          <w:trHeight w:val="170"/>
          <w:jc w:val="center"/>
        </w:trPr>
        <w:tc>
          <w:tcPr>
            <w:tcW w:w="669" w:type="dxa"/>
            <w:tcBorders>
              <w:top w:val="single" w:sz="4" w:space="0" w:color="auto"/>
              <w:bottom w:val="single" w:sz="4" w:space="0" w:color="auto"/>
            </w:tcBorders>
          </w:tcPr>
          <w:p w:rsidR="00D06EF5" w:rsidRPr="00D06EF5" w:rsidRDefault="00D06EF5" w:rsidP="004A4F04">
            <w:pPr>
              <w:widowControl/>
              <w:numPr>
                <w:ilvl w:val="0"/>
                <w:numId w:val="29"/>
              </w:numPr>
              <w:spacing w:line="240" w:lineRule="auto"/>
              <w:jc w:val="both"/>
              <w:rPr>
                <w:sz w:val="24"/>
                <w:szCs w:val="24"/>
              </w:rPr>
            </w:pPr>
          </w:p>
        </w:tc>
        <w:tc>
          <w:tcPr>
            <w:tcW w:w="1281" w:type="dxa"/>
            <w:tcBorders>
              <w:top w:val="single" w:sz="4" w:space="0" w:color="auto"/>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00005426</w:t>
            </w:r>
          </w:p>
        </w:tc>
        <w:tc>
          <w:tcPr>
            <w:tcW w:w="3547" w:type="dxa"/>
            <w:tcBorders>
              <w:top w:val="single" w:sz="4" w:space="0" w:color="auto"/>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4904" w:type="dxa"/>
            <w:tcBorders>
              <w:top w:val="single" w:sz="4" w:space="0" w:color="auto"/>
              <w:bottom w:val="single" w:sz="4" w:space="0" w:color="auto"/>
            </w:tcBorders>
          </w:tcPr>
          <w:p w:rsidR="00D06EF5" w:rsidRPr="00D06EF5" w:rsidRDefault="00D06EF5" w:rsidP="00D06EF5">
            <w:pPr>
              <w:widowControl/>
              <w:spacing w:line="240" w:lineRule="auto"/>
              <w:rPr>
                <w:sz w:val="24"/>
                <w:szCs w:val="24"/>
              </w:rPr>
            </w:pPr>
            <w:r w:rsidRPr="00D06EF5">
              <w:rPr>
                <w:sz w:val="24"/>
                <w:szCs w:val="24"/>
              </w:rPr>
              <w:t xml:space="preserve">Системный блок Intel Core i3-4130 4GB RAM, монитор Samsung </w:t>
            </w:r>
            <w:r w:rsidRPr="00D06EF5">
              <w:rPr>
                <w:sz w:val="24"/>
                <w:szCs w:val="24"/>
                <w:lang w:val="en-US"/>
              </w:rPr>
              <w:t>S</w:t>
            </w:r>
            <w:r w:rsidRPr="00D06EF5">
              <w:rPr>
                <w:sz w:val="24"/>
                <w:szCs w:val="24"/>
              </w:rPr>
              <w:t>22D300NY, клавиатура, мышь</w:t>
            </w:r>
          </w:p>
        </w:tc>
      </w:tr>
      <w:tr w:rsidR="00D06EF5" w:rsidRPr="00D06EF5" w:rsidTr="00950956">
        <w:trPr>
          <w:gridAfter w:val="1"/>
          <w:wAfter w:w="7" w:type="dxa"/>
          <w:trHeight w:val="170"/>
          <w:jc w:val="center"/>
        </w:trPr>
        <w:tc>
          <w:tcPr>
            <w:tcW w:w="669" w:type="dxa"/>
            <w:tcBorders>
              <w:top w:val="single" w:sz="4" w:space="0" w:color="auto"/>
              <w:bottom w:val="single" w:sz="4" w:space="0" w:color="auto"/>
            </w:tcBorders>
          </w:tcPr>
          <w:p w:rsidR="00D06EF5" w:rsidRPr="00D06EF5" w:rsidRDefault="00D06EF5" w:rsidP="004A4F04">
            <w:pPr>
              <w:widowControl/>
              <w:numPr>
                <w:ilvl w:val="0"/>
                <w:numId w:val="29"/>
              </w:numPr>
              <w:spacing w:line="240" w:lineRule="auto"/>
              <w:jc w:val="both"/>
              <w:rPr>
                <w:sz w:val="24"/>
                <w:szCs w:val="24"/>
              </w:rPr>
            </w:pPr>
          </w:p>
        </w:tc>
        <w:tc>
          <w:tcPr>
            <w:tcW w:w="1281" w:type="dxa"/>
            <w:tcBorders>
              <w:top w:val="single" w:sz="4" w:space="0" w:color="auto"/>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00005429</w:t>
            </w:r>
          </w:p>
        </w:tc>
        <w:tc>
          <w:tcPr>
            <w:tcW w:w="3547" w:type="dxa"/>
            <w:tcBorders>
              <w:top w:val="single" w:sz="4" w:space="0" w:color="auto"/>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4904" w:type="dxa"/>
            <w:tcBorders>
              <w:top w:val="single" w:sz="4" w:space="0" w:color="auto"/>
              <w:bottom w:val="single" w:sz="4" w:space="0" w:color="auto"/>
            </w:tcBorders>
          </w:tcPr>
          <w:p w:rsidR="00D06EF5" w:rsidRPr="00D06EF5" w:rsidRDefault="00D06EF5" w:rsidP="00D06EF5">
            <w:pPr>
              <w:widowControl/>
              <w:spacing w:line="240" w:lineRule="auto"/>
              <w:rPr>
                <w:sz w:val="24"/>
                <w:szCs w:val="24"/>
              </w:rPr>
            </w:pPr>
            <w:r w:rsidRPr="00D06EF5">
              <w:rPr>
                <w:sz w:val="24"/>
                <w:szCs w:val="24"/>
              </w:rPr>
              <w:t xml:space="preserve">Системный блок Intel Core i3-4130 4GB RAM, монитор Samsung </w:t>
            </w:r>
            <w:r w:rsidRPr="00D06EF5">
              <w:rPr>
                <w:sz w:val="24"/>
                <w:szCs w:val="24"/>
                <w:lang w:val="en-US"/>
              </w:rPr>
              <w:t>S</w:t>
            </w:r>
            <w:r w:rsidRPr="00D06EF5">
              <w:rPr>
                <w:sz w:val="24"/>
                <w:szCs w:val="24"/>
              </w:rPr>
              <w:t>22D300NY, клавиатура, мышь</w:t>
            </w:r>
          </w:p>
        </w:tc>
      </w:tr>
      <w:tr w:rsidR="00D06EF5" w:rsidRPr="00D06EF5" w:rsidTr="00950956">
        <w:trPr>
          <w:gridAfter w:val="1"/>
          <w:wAfter w:w="7" w:type="dxa"/>
          <w:trHeight w:val="170"/>
          <w:jc w:val="center"/>
        </w:trPr>
        <w:tc>
          <w:tcPr>
            <w:tcW w:w="669" w:type="dxa"/>
            <w:tcBorders>
              <w:top w:val="single" w:sz="4" w:space="0" w:color="auto"/>
              <w:bottom w:val="single" w:sz="4" w:space="0" w:color="auto"/>
            </w:tcBorders>
          </w:tcPr>
          <w:p w:rsidR="00D06EF5" w:rsidRPr="00D06EF5" w:rsidRDefault="00D06EF5" w:rsidP="004A4F04">
            <w:pPr>
              <w:widowControl/>
              <w:numPr>
                <w:ilvl w:val="0"/>
                <w:numId w:val="29"/>
              </w:numPr>
              <w:spacing w:line="240" w:lineRule="auto"/>
              <w:jc w:val="both"/>
              <w:rPr>
                <w:sz w:val="24"/>
                <w:szCs w:val="24"/>
              </w:rPr>
            </w:pPr>
          </w:p>
        </w:tc>
        <w:tc>
          <w:tcPr>
            <w:tcW w:w="1281" w:type="dxa"/>
            <w:tcBorders>
              <w:top w:val="single" w:sz="4" w:space="0" w:color="auto"/>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00005702</w:t>
            </w:r>
          </w:p>
        </w:tc>
        <w:tc>
          <w:tcPr>
            <w:tcW w:w="3547" w:type="dxa"/>
            <w:tcBorders>
              <w:top w:val="single" w:sz="4" w:space="0" w:color="auto"/>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4904" w:type="dxa"/>
            <w:tcBorders>
              <w:top w:val="single" w:sz="4" w:space="0" w:color="auto"/>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Системный блок Intel Core i3-4170 8GB RAM, монитор Benq GL2760-T, клавиатура, мышь</w:t>
            </w:r>
          </w:p>
        </w:tc>
      </w:tr>
      <w:tr w:rsidR="00D06EF5" w:rsidRPr="00D06EF5" w:rsidTr="00950956">
        <w:trPr>
          <w:gridAfter w:val="1"/>
          <w:wAfter w:w="7" w:type="dxa"/>
          <w:trHeight w:val="170"/>
          <w:jc w:val="center"/>
        </w:trPr>
        <w:tc>
          <w:tcPr>
            <w:tcW w:w="669" w:type="dxa"/>
            <w:tcBorders>
              <w:top w:val="single" w:sz="4" w:space="0" w:color="auto"/>
              <w:bottom w:val="single" w:sz="4" w:space="0" w:color="auto"/>
            </w:tcBorders>
          </w:tcPr>
          <w:p w:rsidR="00D06EF5" w:rsidRPr="00D06EF5" w:rsidRDefault="00D06EF5" w:rsidP="004A4F04">
            <w:pPr>
              <w:widowControl/>
              <w:numPr>
                <w:ilvl w:val="0"/>
                <w:numId w:val="29"/>
              </w:numPr>
              <w:spacing w:line="240" w:lineRule="auto"/>
              <w:jc w:val="both"/>
              <w:rPr>
                <w:sz w:val="24"/>
                <w:szCs w:val="24"/>
              </w:rPr>
            </w:pPr>
          </w:p>
        </w:tc>
        <w:tc>
          <w:tcPr>
            <w:tcW w:w="1281" w:type="dxa"/>
            <w:tcBorders>
              <w:top w:val="single" w:sz="4" w:space="0" w:color="auto"/>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00005783</w:t>
            </w:r>
          </w:p>
        </w:tc>
        <w:tc>
          <w:tcPr>
            <w:tcW w:w="3547" w:type="dxa"/>
            <w:tcBorders>
              <w:top w:val="single" w:sz="4" w:space="0" w:color="auto"/>
              <w:bottom w:val="single" w:sz="4" w:space="0" w:color="auto"/>
            </w:tcBorders>
          </w:tcPr>
          <w:p w:rsidR="00D06EF5" w:rsidRPr="00D06EF5" w:rsidRDefault="00D06EF5" w:rsidP="00D06EF5">
            <w:pPr>
              <w:widowControl/>
              <w:spacing w:line="240" w:lineRule="auto"/>
              <w:rPr>
                <w:sz w:val="24"/>
                <w:szCs w:val="24"/>
              </w:rPr>
            </w:pPr>
            <w:r w:rsidRPr="00D06EF5">
              <w:rPr>
                <w:sz w:val="24"/>
                <w:szCs w:val="24"/>
              </w:rPr>
              <w:t>Рабочая станция</w:t>
            </w:r>
          </w:p>
        </w:tc>
        <w:tc>
          <w:tcPr>
            <w:tcW w:w="4904" w:type="dxa"/>
            <w:tcBorders>
              <w:top w:val="single" w:sz="4" w:space="0" w:color="auto"/>
              <w:bottom w:val="single" w:sz="4" w:space="0" w:color="auto"/>
            </w:tcBorders>
          </w:tcPr>
          <w:p w:rsidR="00D06EF5" w:rsidRPr="00D06EF5" w:rsidRDefault="00D06EF5" w:rsidP="00D06EF5">
            <w:pPr>
              <w:widowControl/>
              <w:spacing w:line="240" w:lineRule="auto"/>
              <w:rPr>
                <w:sz w:val="24"/>
                <w:szCs w:val="24"/>
              </w:rPr>
            </w:pPr>
            <w:r w:rsidRPr="00D06EF5">
              <w:rPr>
                <w:sz w:val="24"/>
                <w:szCs w:val="24"/>
              </w:rPr>
              <w:t xml:space="preserve">Системный блок Intel Core i3-4170 4GB RAM, монитор </w:t>
            </w:r>
            <w:r w:rsidRPr="00D06EF5">
              <w:rPr>
                <w:sz w:val="24"/>
                <w:szCs w:val="24"/>
                <w:lang w:val="en-US"/>
              </w:rPr>
              <w:t>Philips</w:t>
            </w:r>
            <w:r w:rsidRPr="00D06EF5">
              <w:rPr>
                <w:sz w:val="24"/>
                <w:szCs w:val="24"/>
              </w:rPr>
              <w:t xml:space="preserve"> </w:t>
            </w:r>
            <w:r w:rsidRPr="00D06EF5">
              <w:rPr>
                <w:sz w:val="24"/>
                <w:szCs w:val="24"/>
                <w:lang w:val="en-US"/>
              </w:rPr>
              <w:t>V</w:t>
            </w:r>
            <w:r w:rsidRPr="00D06EF5">
              <w:rPr>
                <w:sz w:val="24"/>
                <w:szCs w:val="24"/>
              </w:rPr>
              <w:t>223, клавиатура, мышь</w:t>
            </w:r>
          </w:p>
        </w:tc>
      </w:tr>
      <w:tr w:rsidR="00D06EF5" w:rsidRPr="00D06EF5" w:rsidTr="00950956">
        <w:trPr>
          <w:trHeight w:val="113"/>
          <w:jc w:val="center"/>
        </w:trPr>
        <w:tc>
          <w:tcPr>
            <w:tcW w:w="10408" w:type="dxa"/>
            <w:gridSpan w:val="5"/>
            <w:tcBorders>
              <w:top w:val="single" w:sz="4" w:space="0" w:color="auto"/>
            </w:tcBorders>
          </w:tcPr>
          <w:p w:rsidR="00D06EF5" w:rsidRPr="00D06EF5" w:rsidRDefault="00D06EF5" w:rsidP="00D06EF5">
            <w:pPr>
              <w:widowControl/>
              <w:spacing w:after="200" w:line="276" w:lineRule="auto"/>
              <w:contextualSpacing/>
              <w:rPr>
                <w:rFonts w:eastAsiaTheme="minorHAnsi"/>
                <w:b/>
                <w:sz w:val="24"/>
                <w:szCs w:val="24"/>
                <w:lang w:eastAsia="en-US"/>
              </w:rPr>
            </w:pPr>
            <w:r w:rsidRPr="00D06EF5">
              <w:rPr>
                <w:rFonts w:eastAsiaTheme="minorHAnsi"/>
                <w:b/>
                <w:sz w:val="24"/>
                <w:szCs w:val="24"/>
                <w:lang w:eastAsia="en-US"/>
              </w:rPr>
              <w:t>Источники бесперебойного питания:</w:t>
            </w:r>
          </w:p>
        </w:tc>
      </w:tr>
      <w:tr w:rsidR="00D06EF5" w:rsidRPr="00D06EF5" w:rsidTr="00950956">
        <w:trPr>
          <w:gridAfter w:val="1"/>
          <w:wAfter w:w="7" w:type="dxa"/>
          <w:trHeight w:val="170"/>
          <w:jc w:val="center"/>
        </w:trPr>
        <w:tc>
          <w:tcPr>
            <w:tcW w:w="669" w:type="dxa"/>
            <w:tcBorders>
              <w:top w:val="single" w:sz="4" w:space="0" w:color="auto"/>
            </w:tcBorders>
          </w:tcPr>
          <w:p w:rsidR="00D06EF5" w:rsidRPr="00D06EF5" w:rsidRDefault="00D06EF5" w:rsidP="004A4F04">
            <w:pPr>
              <w:widowControl/>
              <w:numPr>
                <w:ilvl w:val="0"/>
                <w:numId w:val="30"/>
              </w:numPr>
              <w:spacing w:after="200" w:line="276" w:lineRule="auto"/>
              <w:contextualSpacing/>
              <w:jc w:val="both"/>
              <w:rPr>
                <w:rFonts w:eastAsiaTheme="minorHAnsi"/>
                <w:sz w:val="24"/>
                <w:szCs w:val="24"/>
                <w:lang w:val="en-US" w:eastAsia="en-US"/>
              </w:rPr>
            </w:pPr>
          </w:p>
        </w:tc>
        <w:tc>
          <w:tcPr>
            <w:tcW w:w="1281" w:type="dxa"/>
            <w:tcBorders>
              <w:top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00003424</w:t>
            </w:r>
          </w:p>
        </w:tc>
        <w:tc>
          <w:tcPr>
            <w:tcW w:w="3547" w:type="dxa"/>
            <w:tcBorders>
              <w:top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 АРС BACK UPS CS</w:t>
            </w:r>
          </w:p>
        </w:tc>
        <w:tc>
          <w:tcPr>
            <w:tcW w:w="4904" w:type="dxa"/>
            <w:tcBorders>
              <w:top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669"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30"/>
              </w:numPr>
              <w:spacing w:after="200" w:line="276" w:lineRule="auto"/>
              <w:contextualSpacing/>
              <w:jc w:val="both"/>
              <w:rPr>
                <w:rFonts w:eastAsiaTheme="minorHAnsi"/>
                <w:sz w:val="24"/>
                <w:szCs w:val="24"/>
                <w:lang w:eastAsia="en-US"/>
              </w:rPr>
            </w:pPr>
          </w:p>
        </w:tc>
        <w:tc>
          <w:tcPr>
            <w:tcW w:w="1281" w:type="dxa"/>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00004253</w:t>
            </w:r>
          </w:p>
        </w:tc>
        <w:tc>
          <w:tcPr>
            <w:tcW w:w="3547" w:type="dxa"/>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rPr>
                <w:sz w:val="24"/>
                <w:szCs w:val="24"/>
              </w:rPr>
            </w:pPr>
            <w:r w:rsidRPr="00D06EF5">
              <w:rPr>
                <w:sz w:val="24"/>
                <w:szCs w:val="24"/>
              </w:rPr>
              <w:t>ИБП Powercom/KIN 625АР</w:t>
            </w:r>
          </w:p>
        </w:tc>
        <w:tc>
          <w:tcPr>
            <w:tcW w:w="4904" w:type="dxa"/>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669" w:type="dxa"/>
            <w:tcBorders>
              <w:bottom w:val="single" w:sz="4" w:space="0" w:color="auto"/>
            </w:tcBorders>
          </w:tcPr>
          <w:p w:rsidR="00D06EF5" w:rsidRPr="00D06EF5" w:rsidRDefault="00D06EF5" w:rsidP="004A4F04">
            <w:pPr>
              <w:widowControl/>
              <w:numPr>
                <w:ilvl w:val="0"/>
                <w:numId w:val="30"/>
              </w:numPr>
              <w:spacing w:after="200" w:line="276" w:lineRule="auto"/>
              <w:contextualSpacing/>
              <w:jc w:val="both"/>
              <w:rPr>
                <w:rFonts w:eastAsiaTheme="minorHAnsi"/>
                <w:sz w:val="24"/>
                <w:szCs w:val="24"/>
                <w:lang w:val="en-US" w:eastAsia="en-US"/>
              </w:rPr>
            </w:pPr>
          </w:p>
        </w:tc>
        <w:tc>
          <w:tcPr>
            <w:tcW w:w="1281"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00004654</w:t>
            </w:r>
          </w:p>
        </w:tc>
        <w:tc>
          <w:tcPr>
            <w:tcW w:w="3547" w:type="dxa"/>
            <w:tcBorders>
              <w:bottom w:val="single" w:sz="4" w:space="0" w:color="auto"/>
            </w:tcBorders>
          </w:tcPr>
          <w:p w:rsidR="00D06EF5" w:rsidRPr="00D06EF5" w:rsidRDefault="00D06EF5" w:rsidP="00D06EF5">
            <w:pPr>
              <w:widowControl/>
              <w:spacing w:line="240" w:lineRule="auto"/>
              <w:rPr>
                <w:sz w:val="24"/>
                <w:szCs w:val="24"/>
                <w:lang w:val="en-US"/>
              </w:rPr>
            </w:pPr>
            <w:r w:rsidRPr="00D06EF5">
              <w:rPr>
                <w:sz w:val="24"/>
                <w:szCs w:val="24"/>
              </w:rPr>
              <w:t>Источник питания (ИБП) UPS ippon/BACR Rower Pro 700</w:t>
            </w:r>
          </w:p>
        </w:tc>
        <w:tc>
          <w:tcPr>
            <w:tcW w:w="4904" w:type="dxa"/>
            <w:tcBorders>
              <w:bottom w:val="single" w:sz="4" w:space="0" w:color="auto"/>
            </w:tcBorders>
          </w:tcPr>
          <w:p w:rsidR="00D06EF5" w:rsidRPr="00D06EF5" w:rsidRDefault="00D06EF5" w:rsidP="00D06EF5">
            <w:pPr>
              <w:widowControl/>
              <w:spacing w:line="240" w:lineRule="auto"/>
              <w:rPr>
                <w:sz w:val="24"/>
                <w:szCs w:val="24"/>
                <w:lang w:val="en-US"/>
              </w:rPr>
            </w:pPr>
          </w:p>
        </w:tc>
      </w:tr>
      <w:tr w:rsidR="00D06EF5" w:rsidRPr="00D06EF5" w:rsidTr="00950956">
        <w:trPr>
          <w:gridAfter w:val="1"/>
          <w:wAfter w:w="7" w:type="dxa"/>
          <w:trHeight w:val="170"/>
          <w:jc w:val="center"/>
        </w:trPr>
        <w:tc>
          <w:tcPr>
            <w:tcW w:w="669" w:type="dxa"/>
            <w:tcBorders>
              <w:top w:val="single" w:sz="4" w:space="0" w:color="auto"/>
            </w:tcBorders>
          </w:tcPr>
          <w:p w:rsidR="00D06EF5" w:rsidRPr="00D06EF5" w:rsidRDefault="00D06EF5" w:rsidP="004A4F04">
            <w:pPr>
              <w:widowControl/>
              <w:numPr>
                <w:ilvl w:val="0"/>
                <w:numId w:val="30"/>
              </w:numPr>
              <w:spacing w:after="200" w:line="276" w:lineRule="auto"/>
              <w:contextualSpacing/>
              <w:jc w:val="both"/>
              <w:rPr>
                <w:rFonts w:eastAsiaTheme="minorHAnsi"/>
                <w:sz w:val="24"/>
                <w:szCs w:val="24"/>
                <w:lang w:eastAsia="en-US"/>
              </w:rPr>
            </w:pPr>
          </w:p>
        </w:tc>
        <w:tc>
          <w:tcPr>
            <w:tcW w:w="1281" w:type="dxa"/>
            <w:tcBorders>
              <w:top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00004659</w:t>
            </w:r>
          </w:p>
        </w:tc>
        <w:tc>
          <w:tcPr>
            <w:tcW w:w="3547" w:type="dxa"/>
            <w:tcBorders>
              <w:top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 АРС Back-UPS Е</w:t>
            </w:r>
            <w:proofErr w:type="gramStart"/>
            <w:r w:rsidRPr="00D06EF5">
              <w:rPr>
                <w:sz w:val="24"/>
                <w:szCs w:val="24"/>
              </w:rPr>
              <w:t>S</w:t>
            </w:r>
            <w:proofErr w:type="gramEnd"/>
            <w:r w:rsidRPr="00D06EF5">
              <w:rPr>
                <w:sz w:val="24"/>
                <w:szCs w:val="24"/>
              </w:rPr>
              <w:t xml:space="preserve"> 700 VA</w:t>
            </w:r>
          </w:p>
        </w:tc>
        <w:tc>
          <w:tcPr>
            <w:tcW w:w="4904" w:type="dxa"/>
            <w:tcBorders>
              <w:top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669" w:type="dxa"/>
            <w:tcBorders>
              <w:top w:val="single" w:sz="4" w:space="0" w:color="auto"/>
            </w:tcBorders>
          </w:tcPr>
          <w:p w:rsidR="00D06EF5" w:rsidRPr="00D06EF5" w:rsidRDefault="00D06EF5" w:rsidP="004A4F04">
            <w:pPr>
              <w:widowControl/>
              <w:numPr>
                <w:ilvl w:val="0"/>
                <w:numId w:val="30"/>
              </w:numPr>
              <w:spacing w:after="200" w:line="276" w:lineRule="auto"/>
              <w:contextualSpacing/>
              <w:jc w:val="both"/>
              <w:rPr>
                <w:rFonts w:eastAsiaTheme="minorHAnsi"/>
                <w:sz w:val="24"/>
                <w:szCs w:val="24"/>
                <w:lang w:eastAsia="en-US"/>
              </w:rPr>
            </w:pPr>
          </w:p>
        </w:tc>
        <w:tc>
          <w:tcPr>
            <w:tcW w:w="1281" w:type="dxa"/>
            <w:tcBorders>
              <w:top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00004821</w:t>
            </w:r>
          </w:p>
        </w:tc>
        <w:tc>
          <w:tcPr>
            <w:tcW w:w="3547" w:type="dxa"/>
            <w:tcBorders>
              <w:top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w:t>
            </w:r>
            <w:proofErr w:type="gramStart"/>
            <w:r w:rsidRPr="00D06EF5">
              <w:rPr>
                <w:sz w:val="24"/>
                <w:szCs w:val="24"/>
              </w:rPr>
              <w:t>.п</w:t>
            </w:r>
            <w:proofErr w:type="gramEnd"/>
            <w:r w:rsidRPr="00D06EF5">
              <w:rPr>
                <w:sz w:val="24"/>
                <w:szCs w:val="24"/>
              </w:rPr>
              <w:t>итания APC BACK-UPSES700YA</w:t>
            </w:r>
          </w:p>
        </w:tc>
        <w:tc>
          <w:tcPr>
            <w:tcW w:w="4904" w:type="dxa"/>
            <w:tcBorders>
              <w:top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669" w:type="dxa"/>
            <w:tcBorders>
              <w:top w:val="single" w:sz="4" w:space="0" w:color="auto"/>
              <w:bottom w:val="single" w:sz="4" w:space="0" w:color="auto"/>
            </w:tcBorders>
          </w:tcPr>
          <w:p w:rsidR="00D06EF5" w:rsidRPr="00D06EF5" w:rsidRDefault="00D06EF5" w:rsidP="004A4F04">
            <w:pPr>
              <w:widowControl/>
              <w:numPr>
                <w:ilvl w:val="0"/>
                <w:numId w:val="30"/>
              </w:numPr>
              <w:spacing w:after="200" w:line="276" w:lineRule="auto"/>
              <w:contextualSpacing/>
              <w:jc w:val="both"/>
              <w:rPr>
                <w:rFonts w:eastAsiaTheme="minorHAnsi"/>
                <w:sz w:val="24"/>
                <w:szCs w:val="24"/>
                <w:lang w:eastAsia="en-US"/>
              </w:rPr>
            </w:pPr>
          </w:p>
        </w:tc>
        <w:tc>
          <w:tcPr>
            <w:tcW w:w="1281" w:type="dxa"/>
            <w:tcBorders>
              <w:top w:val="single" w:sz="4" w:space="0" w:color="auto"/>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00004885</w:t>
            </w:r>
          </w:p>
        </w:tc>
        <w:tc>
          <w:tcPr>
            <w:tcW w:w="3547" w:type="dxa"/>
            <w:tcBorders>
              <w:top w:val="single" w:sz="4" w:space="0" w:color="auto"/>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w:t>
            </w:r>
            <w:proofErr w:type="gramStart"/>
            <w:r w:rsidRPr="00D06EF5">
              <w:rPr>
                <w:sz w:val="24"/>
                <w:szCs w:val="24"/>
              </w:rPr>
              <w:t>.п</w:t>
            </w:r>
            <w:proofErr w:type="gramEnd"/>
            <w:r w:rsidRPr="00D06EF5">
              <w:rPr>
                <w:sz w:val="24"/>
                <w:szCs w:val="24"/>
              </w:rPr>
              <w:t>итания APC BACK-UPSES700YA</w:t>
            </w:r>
          </w:p>
        </w:tc>
        <w:tc>
          <w:tcPr>
            <w:tcW w:w="4904" w:type="dxa"/>
            <w:tcBorders>
              <w:top w:val="single" w:sz="4" w:space="0" w:color="auto"/>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669" w:type="dxa"/>
            <w:tcBorders>
              <w:top w:val="single" w:sz="4" w:space="0" w:color="auto"/>
              <w:bottom w:val="single" w:sz="4" w:space="0" w:color="auto"/>
            </w:tcBorders>
          </w:tcPr>
          <w:p w:rsidR="00D06EF5" w:rsidRPr="00D06EF5" w:rsidRDefault="00D06EF5" w:rsidP="004A4F04">
            <w:pPr>
              <w:widowControl/>
              <w:numPr>
                <w:ilvl w:val="0"/>
                <w:numId w:val="30"/>
              </w:numPr>
              <w:spacing w:after="200" w:line="276" w:lineRule="auto"/>
              <w:contextualSpacing/>
              <w:jc w:val="both"/>
              <w:rPr>
                <w:rFonts w:eastAsiaTheme="minorHAnsi"/>
                <w:sz w:val="24"/>
                <w:szCs w:val="24"/>
                <w:lang w:eastAsia="en-US"/>
              </w:rPr>
            </w:pPr>
          </w:p>
        </w:tc>
        <w:tc>
          <w:tcPr>
            <w:tcW w:w="1281" w:type="dxa"/>
            <w:tcBorders>
              <w:top w:val="single" w:sz="4" w:space="0" w:color="auto"/>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00004909</w:t>
            </w:r>
          </w:p>
        </w:tc>
        <w:tc>
          <w:tcPr>
            <w:tcW w:w="3547" w:type="dxa"/>
            <w:tcBorders>
              <w:top w:val="single" w:sz="4" w:space="0" w:color="auto"/>
              <w:bottom w:val="single" w:sz="4" w:space="0" w:color="auto"/>
            </w:tcBorders>
          </w:tcPr>
          <w:p w:rsidR="00D06EF5" w:rsidRPr="00D06EF5" w:rsidRDefault="00D06EF5" w:rsidP="00D06EF5">
            <w:pPr>
              <w:widowControl/>
              <w:spacing w:line="240" w:lineRule="auto"/>
              <w:rPr>
                <w:sz w:val="24"/>
                <w:szCs w:val="24"/>
                <w:lang w:val="en-US"/>
              </w:rPr>
            </w:pPr>
            <w:r w:rsidRPr="00D06EF5">
              <w:rPr>
                <w:sz w:val="24"/>
                <w:szCs w:val="24"/>
              </w:rPr>
              <w:t>ИБП</w:t>
            </w:r>
            <w:r w:rsidRPr="00D06EF5">
              <w:rPr>
                <w:sz w:val="24"/>
                <w:szCs w:val="24"/>
                <w:lang w:val="en-US"/>
              </w:rPr>
              <w:t xml:space="preserve"> UPS PowerCom WAR-1000A</w:t>
            </w:r>
          </w:p>
        </w:tc>
        <w:tc>
          <w:tcPr>
            <w:tcW w:w="4904" w:type="dxa"/>
            <w:tcBorders>
              <w:top w:val="single" w:sz="4" w:space="0" w:color="auto"/>
              <w:bottom w:val="single" w:sz="4" w:space="0" w:color="auto"/>
            </w:tcBorders>
          </w:tcPr>
          <w:p w:rsidR="00D06EF5" w:rsidRPr="00D06EF5" w:rsidRDefault="00D06EF5" w:rsidP="00D06EF5">
            <w:pPr>
              <w:widowControl/>
              <w:spacing w:line="240" w:lineRule="auto"/>
              <w:rPr>
                <w:sz w:val="24"/>
                <w:szCs w:val="24"/>
                <w:lang w:val="en-US"/>
              </w:rPr>
            </w:pPr>
          </w:p>
        </w:tc>
      </w:tr>
      <w:tr w:rsidR="00D06EF5" w:rsidRPr="00D06EF5" w:rsidTr="00950956">
        <w:trPr>
          <w:gridAfter w:val="1"/>
          <w:wAfter w:w="7" w:type="dxa"/>
          <w:trHeight w:val="170"/>
          <w:jc w:val="center"/>
        </w:trPr>
        <w:tc>
          <w:tcPr>
            <w:tcW w:w="669" w:type="dxa"/>
            <w:tcBorders>
              <w:bottom w:val="single" w:sz="4" w:space="0" w:color="auto"/>
            </w:tcBorders>
          </w:tcPr>
          <w:p w:rsidR="00D06EF5" w:rsidRPr="00D06EF5" w:rsidRDefault="00D06EF5" w:rsidP="004A4F04">
            <w:pPr>
              <w:widowControl/>
              <w:numPr>
                <w:ilvl w:val="0"/>
                <w:numId w:val="30"/>
              </w:numPr>
              <w:spacing w:after="200" w:line="276" w:lineRule="auto"/>
              <w:contextualSpacing/>
              <w:jc w:val="both"/>
              <w:rPr>
                <w:rFonts w:eastAsiaTheme="minorHAnsi"/>
                <w:sz w:val="24"/>
                <w:szCs w:val="24"/>
                <w:lang w:val="en-US" w:eastAsia="en-US"/>
              </w:rPr>
            </w:pPr>
          </w:p>
        </w:tc>
        <w:tc>
          <w:tcPr>
            <w:tcW w:w="1281"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00004919</w:t>
            </w:r>
          </w:p>
        </w:tc>
        <w:tc>
          <w:tcPr>
            <w:tcW w:w="3547" w:type="dxa"/>
            <w:tcBorders>
              <w:bottom w:val="single" w:sz="4" w:space="0" w:color="auto"/>
            </w:tcBorders>
          </w:tcPr>
          <w:p w:rsidR="00D06EF5" w:rsidRPr="00D06EF5" w:rsidRDefault="00D06EF5" w:rsidP="00D06EF5">
            <w:pPr>
              <w:widowControl/>
              <w:spacing w:line="240" w:lineRule="auto"/>
              <w:rPr>
                <w:sz w:val="24"/>
                <w:szCs w:val="24"/>
                <w:lang w:val="en-US"/>
              </w:rPr>
            </w:pPr>
            <w:r w:rsidRPr="00D06EF5">
              <w:rPr>
                <w:sz w:val="24"/>
                <w:szCs w:val="24"/>
              </w:rPr>
              <w:t>ИБП</w:t>
            </w:r>
            <w:r w:rsidRPr="00D06EF5">
              <w:rPr>
                <w:sz w:val="24"/>
                <w:szCs w:val="24"/>
                <w:lang w:val="en-US"/>
              </w:rPr>
              <w:t xml:space="preserve"> UPS PowerCom WAR-1000A</w:t>
            </w:r>
          </w:p>
        </w:tc>
        <w:tc>
          <w:tcPr>
            <w:tcW w:w="4904" w:type="dxa"/>
            <w:tcBorders>
              <w:bottom w:val="single" w:sz="4" w:space="0" w:color="auto"/>
            </w:tcBorders>
          </w:tcPr>
          <w:p w:rsidR="00D06EF5" w:rsidRPr="00D06EF5" w:rsidRDefault="00D06EF5" w:rsidP="00D06EF5">
            <w:pPr>
              <w:widowControl/>
              <w:spacing w:line="240" w:lineRule="auto"/>
              <w:rPr>
                <w:sz w:val="24"/>
                <w:szCs w:val="24"/>
                <w:lang w:val="en-US"/>
              </w:rPr>
            </w:pPr>
          </w:p>
        </w:tc>
      </w:tr>
      <w:tr w:rsidR="00D06EF5" w:rsidRPr="00D06EF5" w:rsidTr="00950956">
        <w:trPr>
          <w:gridAfter w:val="1"/>
          <w:wAfter w:w="7" w:type="dxa"/>
          <w:trHeight w:val="170"/>
          <w:jc w:val="center"/>
        </w:trPr>
        <w:tc>
          <w:tcPr>
            <w:tcW w:w="669" w:type="dxa"/>
            <w:tcBorders>
              <w:top w:val="single" w:sz="4" w:space="0" w:color="auto"/>
              <w:bottom w:val="single" w:sz="4" w:space="0" w:color="auto"/>
            </w:tcBorders>
          </w:tcPr>
          <w:p w:rsidR="00D06EF5" w:rsidRPr="00D06EF5" w:rsidRDefault="00D06EF5" w:rsidP="004A4F04">
            <w:pPr>
              <w:widowControl/>
              <w:numPr>
                <w:ilvl w:val="0"/>
                <w:numId w:val="30"/>
              </w:numPr>
              <w:spacing w:after="200" w:line="276" w:lineRule="auto"/>
              <w:contextualSpacing/>
              <w:jc w:val="both"/>
              <w:rPr>
                <w:rFonts w:eastAsiaTheme="minorHAnsi"/>
                <w:sz w:val="24"/>
                <w:szCs w:val="24"/>
                <w:lang w:val="en-US" w:eastAsia="en-US"/>
              </w:rPr>
            </w:pPr>
          </w:p>
        </w:tc>
        <w:tc>
          <w:tcPr>
            <w:tcW w:w="1281" w:type="dxa"/>
            <w:tcBorders>
              <w:top w:val="single" w:sz="4" w:space="0" w:color="auto"/>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00004920</w:t>
            </w:r>
          </w:p>
        </w:tc>
        <w:tc>
          <w:tcPr>
            <w:tcW w:w="3547" w:type="dxa"/>
            <w:tcBorders>
              <w:top w:val="single" w:sz="4" w:space="0" w:color="auto"/>
              <w:bottom w:val="single" w:sz="4" w:space="0" w:color="auto"/>
            </w:tcBorders>
          </w:tcPr>
          <w:p w:rsidR="00D06EF5" w:rsidRPr="00D06EF5" w:rsidRDefault="00D06EF5" w:rsidP="00D06EF5">
            <w:pPr>
              <w:widowControl/>
              <w:spacing w:line="240" w:lineRule="auto"/>
              <w:rPr>
                <w:sz w:val="24"/>
                <w:szCs w:val="24"/>
                <w:lang w:val="en-US"/>
              </w:rPr>
            </w:pPr>
            <w:r w:rsidRPr="00D06EF5">
              <w:rPr>
                <w:sz w:val="24"/>
                <w:szCs w:val="24"/>
              </w:rPr>
              <w:t>ИБП</w:t>
            </w:r>
            <w:r w:rsidRPr="00D06EF5">
              <w:rPr>
                <w:sz w:val="24"/>
                <w:szCs w:val="24"/>
                <w:lang w:val="en-US"/>
              </w:rPr>
              <w:t xml:space="preserve"> UPS PowerCom WAR-1000A</w:t>
            </w:r>
          </w:p>
        </w:tc>
        <w:tc>
          <w:tcPr>
            <w:tcW w:w="4904" w:type="dxa"/>
            <w:tcBorders>
              <w:top w:val="single" w:sz="4" w:space="0" w:color="auto"/>
              <w:bottom w:val="single" w:sz="4" w:space="0" w:color="auto"/>
            </w:tcBorders>
          </w:tcPr>
          <w:p w:rsidR="00D06EF5" w:rsidRPr="00D06EF5" w:rsidRDefault="00D06EF5" w:rsidP="00D06EF5">
            <w:pPr>
              <w:widowControl/>
              <w:spacing w:line="240" w:lineRule="auto"/>
              <w:rPr>
                <w:sz w:val="24"/>
                <w:szCs w:val="24"/>
                <w:lang w:val="en-US"/>
              </w:rPr>
            </w:pPr>
          </w:p>
        </w:tc>
      </w:tr>
      <w:tr w:rsidR="00D06EF5" w:rsidRPr="00D06EF5" w:rsidTr="00950956">
        <w:trPr>
          <w:gridAfter w:val="1"/>
          <w:wAfter w:w="7" w:type="dxa"/>
          <w:trHeight w:val="170"/>
          <w:jc w:val="center"/>
        </w:trPr>
        <w:tc>
          <w:tcPr>
            <w:tcW w:w="669" w:type="dxa"/>
            <w:tcBorders>
              <w:bottom w:val="single" w:sz="4" w:space="0" w:color="auto"/>
            </w:tcBorders>
          </w:tcPr>
          <w:p w:rsidR="00D06EF5" w:rsidRPr="00D06EF5" w:rsidRDefault="00D06EF5" w:rsidP="004A4F04">
            <w:pPr>
              <w:widowControl/>
              <w:numPr>
                <w:ilvl w:val="0"/>
                <w:numId w:val="30"/>
              </w:numPr>
              <w:spacing w:after="200" w:line="276" w:lineRule="auto"/>
              <w:contextualSpacing/>
              <w:jc w:val="both"/>
              <w:rPr>
                <w:rFonts w:eastAsiaTheme="minorHAnsi"/>
                <w:sz w:val="24"/>
                <w:szCs w:val="24"/>
                <w:lang w:val="en-US" w:eastAsia="en-US"/>
              </w:rPr>
            </w:pPr>
          </w:p>
        </w:tc>
        <w:tc>
          <w:tcPr>
            <w:tcW w:w="1281"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00005122</w:t>
            </w:r>
          </w:p>
        </w:tc>
        <w:tc>
          <w:tcPr>
            <w:tcW w:w="3547"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w:t>
            </w:r>
          </w:p>
        </w:tc>
        <w:tc>
          <w:tcPr>
            <w:tcW w:w="490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PowerCom WAR 1000A</w:t>
            </w:r>
          </w:p>
        </w:tc>
      </w:tr>
      <w:tr w:rsidR="00D06EF5" w:rsidRPr="00D06EF5" w:rsidTr="00950956">
        <w:trPr>
          <w:gridAfter w:val="1"/>
          <w:wAfter w:w="7" w:type="dxa"/>
          <w:trHeight w:val="170"/>
          <w:jc w:val="center"/>
        </w:trPr>
        <w:tc>
          <w:tcPr>
            <w:tcW w:w="669" w:type="dxa"/>
            <w:tcBorders>
              <w:top w:val="single" w:sz="4" w:space="0" w:color="auto"/>
              <w:bottom w:val="single" w:sz="4" w:space="0" w:color="auto"/>
            </w:tcBorders>
          </w:tcPr>
          <w:p w:rsidR="00D06EF5" w:rsidRPr="00D06EF5" w:rsidRDefault="00D06EF5" w:rsidP="004A4F04">
            <w:pPr>
              <w:widowControl/>
              <w:numPr>
                <w:ilvl w:val="0"/>
                <w:numId w:val="30"/>
              </w:numPr>
              <w:spacing w:after="200" w:line="276" w:lineRule="auto"/>
              <w:contextualSpacing/>
              <w:jc w:val="both"/>
              <w:rPr>
                <w:rFonts w:eastAsiaTheme="minorHAnsi"/>
                <w:sz w:val="24"/>
                <w:szCs w:val="24"/>
                <w:lang w:eastAsia="en-US"/>
              </w:rPr>
            </w:pPr>
          </w:p>
        </w:tc>
        <w:tc>
          <w:tcPr>
            <w:tcW w:w="1281" w:type="dxa"/>
            <w:tcBorders>
              <w:top w:val="single" w:sz="4" w:space="0" w:color="auto"/>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00005123</w:t>
            </w:r>
          </w:p>
        </w:tc>
        <w:tc>
          <w:tcPr>
            <w:tcW w:w="3547" w:type="dxa"/>
            <w:tcBorders>
              <w:top w:val="single" w:sz="4" w:space="0" w:color="auto"/>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w:t>
            </w:r>
          </w:p>
        </w:tc>
        <w:tc>
          <w:tcPr>
            <w:tcW w:w="4904" w:type="dxa"/>
            <w:tcBorders>
              <w:top w:val="single" w:sz="4" w:space="0" w:color="auto"/>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669" w:type="dxa"/>
            <w:tcBorders>
              <w:top w:val="single" w:sz="4" w:space="0" w:color="auto"/>
              <w:bottom w:val="single" w:sz="4" w:space="0" w:color="auto"/>
            </w:tcBorders>
          </w:tcPr>
          <w:p w:rsidR="00D06EF5" w:rsidRPr="00D06EF5" w:rsidRDefault="00D06EF5" w:rsidP="004A4F04">
            <w:pPr>
              <w:widowControl/>
              <w:numPr>
                <w:ilvl w:val="0"/>
                <w:numId w:val="30"/>
              </w:numPr>
              <w:spacing w:after="200" w:line="276" w:lineRule="auto"/>
              <w:contextualSpacing/>
              <w:jc w:val="both"/>
              <w:rPr>
                <w:rFonts w:eastAsiaTheme="minorHAnsi"/>
                <w:sz w:val="24"/>
                <w:szCs w:val="24"/>
                <w:lang w:val="en-US" w:eastAsia="en-US"/>
              </w:rPr>
            </w:pPr>
          </w:p>
        </w:tc>
        <w:tc>
          <w:tcPr>
            <w:tcW w:w="1281" w:type="dxa"/>
            <w:tcBorders>
              <w:top w:val="single" w:sz="4" w:space="0" w:color="auto"/>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00005410</w:t>
            </w:r>
          </w:p>
        </w:tc>
        <w:tc>
          <w:tcPr>
            <w:tcW w:w="3547" w:type="dxa"/>
            <w:tcBorders>
              <w:top w:val="single" w:sz="4" w:space="0" w:color="auto"/>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 Ippon Back Verso 800</w:t>
            </w:r>
          </w:p>
        </w:tc>
        <w:tc>
          <w:tcPr>
            <w:tcW w:w="4904" w:type="dxa"/>
            <w:tcBorders>
              <w:top w:val="single" w:sz="4" w:space="0" w:color="auto"/>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669" w:type="dxa"/>
            <w:tcBorders>
              <w:top w:val="single" w:sz="4" w:space="0" w:color="auto"/>
              <w:bottom w:val="single" w:sz="4" w:space="0" w:color="auto"/>
            </w:tcBorders>
          </w:tcPr>
          <w:p w:rsidR="00D06EF5" w:rsidRPr="00D06EF5" w:rsidRDefault="00D06EF5" w:rsidP="004A4F04">
            <w:pPr>
              <w:widowControl/>
              <w:numPr>
                <w:ilvl w:val="0"/>
                <w:numId w:val="30"/>
              </w:numPr>
              <w:spacing w:after="200" w:line="276" w:lineRule="auto"/>
              <w:contextualSpacing/>
              <w:jc w:val="both"/>
              <w:rPr>
                <w:rFonts w:eastAsiaTheme="minorHAnsi"/>
                <w:sz w:val="24"/>
                <w:szCs w:val="24"/>
                <w:lang w:eastAsia="en-US"/>
              </w:rPr>
            </w:pPr>
          </w:p>
        </w:tc>
        <w:tc>
          <w:tcPr>
            <w:tcW w:w="1281" w:type="dxa"/>
            <w:tcBorders>
              <w:top w:val="single" w:sz="4" w:space="0" w:color="auto"/>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00005417</w:t>
            </w:r>
          </w:p>
        </w:tc>
        <w:tc>
          <w:tcPr>
            <w:tcW w:w="3547" w:type="dxa"/>
            <w:tcBorders>
              <w:top w:val="single" w:sz="4" w:space="0" w:color="auto"/>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 Ippon Back Verso 800</w:t>
            </w:r>
          </w:p>
        </w:tc>
        <w:tc>
          <w:tcPr>
            <w:tcW w:w="4904" w:type="dxa"/>
            <w:tcBorders>
              <w:top w:val="single" w:sz="4" w:space="0" w:color="auto"/>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669" w:type="dxa"/>
            <w:tcBorders>
              <w:top w:val="single" w:sz="4" w:space="0" w:color="auto"/>
              <w:bottom w:val="single" w:sz="4" w:space="0" w:color="auto"/>
            </w:tcBorders>
          </w:tcPr>
          <w:p w:rsidR="00D06EF5" w:rsidRPr="00D06EF5" w:rsidRDefault="00D06EF5" w:rsidP="004A4F04">
            <w:pPr>
              <w:widowControl/>
              <w:numPr>
                <w:ilvl w:val="0"/>
                <w:numId w:val="30"/>
              </w:numPr>
              <w:spacing w:after="200" w:line="276" w:lineRule="auto"/>
              <w:contextualSpacing/>
              <w:jc w:val="both"/>
              <w:rPr>
                <w:rFonts w:eastAsiaTheme="minorHAnsi"/>
                <w:sz w:val="24"/>
                <w:szCs w:val="24"/>
                <w:lang w:eastAsia="en-US"/>
              </w:rPr>
            </w:pPr>
          </w:p>
        </w:tc>
        <w:tc>
          <w:tcPr>
            <w:tcW w:w="1281" w:type="dxa"/>
            <w:tcBorders>
              <w:top w:val="single" w:sz="4" w:space="0" w:color="auto"/>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00005709</w:t>
            </w:r>
          </w:p>
        </w:tc>
        <w:tc>
          <w:tcPr>
            <w:tcW w:w="3547" w:type="dxa"/>
            <w:tcBorders>
              <w:top w:val="single" w:sz="4" w:space="0" w:color="auto"/>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 Ippon Back</w:t>
            </w:r>
          </w:p>
        </w:tc>
        <w:tc>
          <w:tcPr>
            <w:tcW w:w="4904" w:type="dxa"/>
            <w:tcBorders>
              <w:top w:val="single" w:sz="4" w:space="0" w:color="auto"/>
              <w:bottom w:val="single" w:sz="4" w:space="0" w:color="auto"/>
            </w:tcBorders>
          </w:tcPr>
          <w:p w:rsidR="00D06EF5" w:rsidRPr="00D06EF5" w:rsidRDefault="00D06EF5" w:rsidP="00D06EF5">
            <w:pPr>
              <w:widowControl/>
              <w:spacing w:line="240" w:lineRule="auto"/>
              <w:rPr>
                <w:sz w:val="24"/>
                <w:szCs w:val="24"/>
              </w:rPr>
            </w:pPr>
            <w:r w:rsidRPr="00D06EF5">
              <w:rPr>
                <w:sz w:val="24"/>
                <w:szCs w:val="24"/>
                <w:lang w:val="en-US"/>
              </w:rPr>
              <w:t>Ippon Back Combo Pro 800</w:t>
            </w:r>
          </w:p>
        </w:tc>
      </w:tr>
      <w:tr w:rsidR="00D06EF5" w:rsidRPr="00D06EF5" w:rsidTr="00950956">
        <w:trPr>
          <w:gridAfter w:val="1"/>
          <w:wAfter w:w="7" w:type="dxa"/>
          <w:trHeight w:val="170"/>
          <w:jc w:val="center"/>
        </w:trPr>
        <w:tc>
          <w:tcPr>
            <w:tcW w:w="669" w:type="dxa"/>
            <w:tcBorders>
              <w:bottom w:val="single" w:sz="4" w:space="0" w:color="auto"/>
            </w:tcBorders>
          </w:tcPr>
          <w:p w:rsidR="00D06EF5" w:rsidRPr="00D06EF5" w:rsidRDefault="00D06EF5" w:rsidP="004A4F04">
            <w:pPr>
              <w:widowControl/>
              <w:numPr>
                <w:ilvl w:val="0"/>
                <w:numId w:val="30"/>
              </w:numPr>
              <w:spacing w:after="200" w:line="276" w:lineRule="auto"/>
              <w:contextualSpacing/>
              <w:jc w:val="both"/>
              <w:rPr>
                <w:rFonts w:eastAsiaTheme="minorHAnsi"/>
                <w:sz w:val="24"/>
                <w:szCs w:val="24"/>
                <w:lang w:eastAsia="en-US"/>
              </w:rPr>
            </w:pPr>
          </w:p>
        </w:tc>
        <w:tc>
          <w:tcPr>
            <w:tcW w:w="1281"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00005788</w:t>
            </w:r>
          </w:p>
        </w:tc>
        <w:tc>
          <w:tcPr>
            <w:tcW w:w="3547"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 IPPON BACK</w:t>
            </w:r>
          </w:p>
        </w:tc>
        <w:tc>
          <w:tcPr>
            <w:tcW w:w="4904"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lang w:val="en-US"/>
              </w:rPr>
              <w:t>Ippon Back Combo Verso 800</w:t>
            </w:r>
          </w:p>
        </w:tc>
      </w:tr>
      <w:tr w:rsidR="00D06EF5" w:rsidRPr="00D06EF5" w:rsidTr="00950956">
        <w:trPr>
          <w:gridAfter w:val="1"/>
          <w:wAfter w:w="7" w:type="dxa"/>
          <w:trHeight w:val="170"/>
          <w:jc w:val="center"/>
        </w:trPr>
        <w:tc>
          <w:tcPr>
            <w:tcW w:w="669" w:type="dxa"/>
            <w:tcBorders>
              <w:top w:val="single" w:sz="4" w:space="0" w:color="auto"/>
              <w:bottom w:val="single" w:sz="4" w:space="0" w:color="auto"/>
            </w:tcBorders>
          </w:tcPr>
          <w:p w:rsidR="00D06EF5" w:rsidRPr="00D06EF5" w:rsidRDefault="00D06EF5" w:rsidP="004A4F04">
            <w:pPr>
              <w:widowControl/>
              <w:numPr>
                <w:ilvl w:val="0"/>
                <w:numId w:val="30"/>
              </w:numPr>
              <w:spacing w:after="200" w:line="276" w:lineRule="auto"/>
              <w:contextualSpacing/>
              <w:jc w:val="both"/>
              <w:rPr>
                <w:rFonts w:eastAsiaTheme="minorHAnsi"/>
                <w:sz w:val="24"/>
                <w:szCs w:val="24"/>
                <w:lang w:eastAsia="en-US"/>
              </w:rPr>
            </w:pPr>
          </w:p>
        </w:tc>
        <w:tc>
          <w:tcPr>
            <w:tcW w:w="1281" w:type="dxa"/>
            <w:tcBorders>
              <w:top w:val="single" w:sz="4" w:space="0" w:color="auto"/>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21001419</w:t>
            </w:r>
          </w:p>
        </w:tc>
        <w:tc>
          <w:tcPr>
            <w:tcW w:w="3547" w:type="dxa"/>
            <w:tcBorders>
              <w:top w:val="single" w:sz="4" w:space="0" w:color="auto"/>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ИБП ВАСК С</w:t>
            </w:r>
            <w:proofErr w:type="gramStart"/>
            <w:r w:rsidRPr="00D06EF5">
              <w:rPr>
                <w:sz w:val="24"/>
                <w:szCs w:val="24"/>
              </w:rPr>
              <w:t>S</w:t>
            </w:r>
            <w:proofErr w:type="gramEnd"/>
            <w:r w:rsidRPr="00D06EF5">
              <w:rPr>
                <w:sz w:val="24"/>
                <w:szCs w:val="24"/>
              </w:rPr>
              <w:t xml:space="preserve"> 500 VA АРС ВК-500</w:t>
            </w:r>
          </w:p>
        </w:tc>
        <w:tc>
          <w:tcPr>
            <w:tcW w:w="4904" w:type="dxa"/>
            <w:tcBorders>
              <w:top w:val="single" w:sz="4" w:space="0" w:color="auto"/>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669" w:type="dxa"/>
            <w:tcBorders>
              <w:bottom w:val="single" w:sz="4" w:space="0" w:color="auto"/>
            </w:tcBorders>
          </w:tcPr>
          <w:p w:rsidR="00D06EF5" w:rsidRPr="00D06EF5" w:rsidRDefault="00D06EF5" w:rsidP="004A4F04">
            <w:pPr>
              <w:widowControl/>
              <w:numPr>
                <w:ilvl w:val="0"/>
                <w:numId w:val="30"/>
              </w:numPr>
              <w:spacing w:after="200" w:line="276" w:lineRule="auto"/>
              <w:contextualSpacing/>
              <w:jc w:val="both"/>
              <w:rPr>
                <w:rFonts w:eastAsiaTheme="minorHAnsi"/>
                <w:sz w:val="24"/>
                <w:szCs w:val="24"/>
                <w:lang w:eastAsia="en-US"/>
              </w:rPr>
            </w:pPr>
          </w:p>
        </w:tc>
        <w:tc>
          <w:tcPr>
            <w:tcW w:w="1281"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21002114</w:t>
            </w:r>
          </w:p>
        </w:tc>
        <w:tc>
          <w:tcPr>
            <w:tcW w:w="3547" w:type="dxa"/>
            <w:tcBorders>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 Power Com WAR-500A</w:t>
            </w:r>
          </w:p>
        </w:tc>
        <w:tc>
          <w:tcPr>
            <w:tcW w:w="4904" w:type="dxa"/>
            <w:tcBorders>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669" w:type="dxa"/>
            <w:tcBorders>
              <w:top w:val="single" w:sz="4" w:space="0" w:color="auto"/>
              <w:bottom w:val="single" w:sz="4" w:space="0" w:color="auto"/>
            </w:tcBorders>
          </w:tcPr>
          <w:p w:rsidR="00D06EF5" w:rsidRPr="00D06EF5" w:rsidRDefault="00D06EF5" w:rsidP="004A4F04">
            <w:pPr>
              <w:widowControl/>
              <w:numPr>
                <w:ilvl w:val="0"/>
                <w:numId w:val="30"/>
              </w:numPr>
              <w:spacing w:after="200" w:line="276" w:lineRule="auto"/>
              <w:contextualSpacing/>
              <w:jc w:val="both"/>
              <w:rPr>
                <w:rFonts w:eastAsiaTheme="minorHAnsi"/>
                <w:sz w:val="24"/>
                <w:szCs w:val="24"/>
                <w:lang w:eastAsia="en-US"/>
              </w:rPr>
            </w:pPr>
          </w:p>
        </w:tc>
        <w:tc>
          <w:tcPr>
            <w:tcW w:w="1281" w:type="dxa"/>
            <w:tcBorders>
              <w:top w:val="single" w:sz="4" w:space="0" w:color="auto"/>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21002119</w:t>
            </w:r>
          </w:p>
        </w:tc>
        <w:tc>
          <w:tcPr>
            <w:tcW w:w="3547" w:type="dxa"/>
            <w:tcBorders>
              <w:top w:val="single" w:sz="4" w:space="0" w:color="auto"/>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 Power Com WAR-500A</w:t>
            </w:r>
          </w:p>
        </w:tc>
        <w:tc>
          <w:tcPr>
            <w:tcW w:w="4904" w:type="dxa"/>
            <w:tcBorders>
              <w:top w:val="single" w:sz="4" w:space="0" w:color="auto"/>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669" w:type="dxa"/>
            <w:tcBorders>
              <w:top w:val="single" w:sz="4" w:space="0" w:color="auto"/>
              <w:bottom w:val="single" w:sz="4" w:space="0" w:color="auto"/>
            </w:tcBorders>
          </w:tcPr>
          <w:p w:rsidR="00D06EF5" w:rsidRPr="00D06EF5" w:rsidRDefault="00D06EF5" w:rsidP="004A4F04">
            <w:pPr>
              <w:widowControl/>
              <w:numPr>
                <w:ilvl w:val="0"/>
                <w:numId w:val="30"/>
              </w:numPr>
              <w:spacing w:after="200" w:line="276" w:lineRule="auto"/>
              <w:contextualSpacing/>
              <w:jc w:val="both"/>
              <w:rPr>
                <w:rFonts w:eastAsiaTheme="minorHAnsi"/>
                <w:sz w:val="24"/>
                <w:szCs w:val="24"/>
                <w:lang w:eastAsia="en-US"/>
              </w:rPr>
            </w:pPr>
          </w:p>
        </w:tc>
        <w:tc>
          <w:tcPr>
            <w:tcW w:w="1281" w:type="dxa"/>
            <w:tcBorders>
              <w:top w:val="single" w:sz="4" w:space="0" w:color="auto"/>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21002120</w:t>
            </w:r>
          </w:p>
        </w:tc>
        <w:tc>
          <w:tcPr>
            <w:tcW w:w="3547" w:type="dxa"/>
            <w:tcBorders>
              <w:top w:val="single" w:sz="4" w:space="0" w:color="auto"/>
              <w:bottom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 Power Com WAR-500A</w:t>
            </w:r>
          </w:p>
        </w:tc>
        <w:tc>
          <w:tcPr>
            <w:tcW w:w="4904" w:type="dxa"/>
            <w:tcBorders>
              <w:top w:val="single" w:sz="4" w:space="0" w:color="auto"/>
              <w:bottom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trHeight w:val="170"/>
          <w:jc w:val="center"/>
        </w:trPr>
        <w:tc>
          <w:tcPr>
            <w:tcW w:w="10408" w:type="dxa"/>
            <w:gridSpan w:val="5"/>
          </w:tcPr>
          <w:p w:rsidR="00D06EF5" w:rsidRPr="00D06EF5" w:rsidRDefault="00D06EF5" w:rsidP="00D06EF5">
            <w:pPr>
              <w:widowControl/>
              <w:spacing w:after="200" w:line="276" w:lineRule="auto"/>
              <w:contextualSpacing/>
              <w:rPr>
                <w:rFonts w:eastAsiaTheme="minorHAnsi"/>
                <w:b/>
                <w:sz w:val="24"/>
                <w:szCs w:val="24"/>
                <w:lang w:eastAsia="en-US"/>
              </w:rPr>
            </w:pPr>
            <w:r w:rsidRPr="00D06EF5">
              <w:rPr>
                <w:rFonts w:eastAsiaTheme="minorHAnsi"/>
                <w:b/>
                <w:sz w:val="24"/>
                <w:szCs w:val="24"/>
                <w:lang w:eastAsia="en-US"/>
              </w:rPr>
              <w:t>Мониторы:</w:t>
            </w:r>
          </w:p>
        </w:tc>
      </w:tr>
      <w:tr w:rsidR="00D06EF5" w:rsidRPr="00D06EF5" w:rsidTr="00950956">
        <w:trPr>
          <w:gridAfter w:val="1"/>
          <w:wAfter w:w="7" w:type="dxa"/>
          <w:trHeight w:val="170"/>
          <w:jc w:val="center"/>
        </w:trPr>
        <w:tc>
          <w:tcPr>
            <w:tcW w:w="669" w:type="dxa"/>
            <w:tcBorders>
              <w:top w:val="single" w:sz="4" w:space="0" w:color="auto"/>
            </w:tcBorders>
          </w:tcPr>
          <w:p w:rsidR="00D06EF5" w:rsidRPr="00D06EF5" w:rsidRDefault="00D06EF5" w:rsidP="004A4F04">
            <w:pPr>
              <w:widowControl/>
              <w:numPr>
                <w:ilvl w:val="0"/>
                <w:numId w:val="31"/>
              </w:numPr>
              <w:spacing w:after="200" w:line="276" w:lineRule="auto"/>
              <w:contextualSpacing/>
              <w:jc w:val="both"/>
              <w:rPr>
                <w:rFonts w:eastAsiaTheme="minorHAnsi"/>
                <w:sz w:val="24"/>
                <w:szCs w:val="24"/>
                <w:lang w:eastAsia="en-US"/>
              </w:rPr>
            </w:pPr>
          </w:p>
        </w:tc>
        <w:tc>
          <w:tcPr>
            <w:tcW w:w="1281" w:type="dxa"/>
            <w:tcBorders>
              <w:top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00003547</w:t>
            </w:r>
          </w:p>
        </w:tc>
        <w:tc>
          <w:tcPr>
            <w:tcW w:w="3547" w:type="dxa"/>
            <w:tcBorders>
              <w:top w:val="single" w:sz="4" w:space="0" w:color="auto"/>
            </w:tcBorders>
          </w:tcPr>
          <w:p w:rsidR="00D06EF5" w:rsidRPr="00D06EF5" w:rsidRDefault="00D06EF5" w:rsidP="00D06EF5">
            <w:pPr>
              <w:widowControl/>
              <w:spacing w:line="240" w:lineRule="auto"/>
              <w:rPr>
                <w:sz w:val="24"/>
                <w:szCs w:val="24"/>
                <w:lang w:val="en-US"/>
              </w:rPr>
            </w:pPr>
            <w:r w:rsidRPr="00D06EF5">
              <w:rPr>
                <w:sz w:val="24"/>
                <w:szCs w:val="24"/>
              </w:rPr>
              <w:t>Монитор</w:t>
            </w:r>
            <w:r w:rsidRPr="00D06EF5">
              <w:rPr>
                <w:sz w:val="24"/>
                <w:szCs w:val="24"/>
                <w:lang w:val="en-US"/>
              </w:rPr>
              <w:t xml:space="preserve"> LCD 17" Samsung Syncmaster 172V TFT-SSS</w:t>
            </w:r>
          </w:p>
        </w:tc>
        <w:tc>
          <w:tcPr>
            <w:tcW w:w="4904" w:type="dxa"/>
            <w:tcBorders>
              <w:top w:val="single" w:sz="4" w:space="0" w:color="auto"/>
            </w:tcBorders>
          </w:tcPr>
          <w:p w:rsidR="00D06EF5" w:rsidRPr="00D06EF5" w:rsidRDefault="00D06EF5" w:rsidP="00D06EF5">
            <w:pPr>
              <w:widowControl/>
              <w:spacing w:line="240" w:lineRule="auto"/>
              <w:rPr>
                <w:sz w:val="24"/>
                <w:szCs w:val="24"/>
                <w:lang w:val="en-US"/>
              </w:rPr>
            </w:pPr>
          </w:p>
        </w:tc>
      </w:tr>
      <w:tr w:rsidR="00D06EF5" w:rsidRPr="00D06EF5" w:rsidTr="00950956">
        <w:trPr>
          <w:gridAfter w:val="1"/>
          <w:wAfter w:w="7" w:type="dxa"/>
          <w:trHeight w:val="170"/>
          <w:jc w:val="center"/>
        </w:trPr>
        <w:tc>
          <w:tcPr>
            <w:tcW w:w="669"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31"/>
              </w:numPr>
              <w:spacing w:after="200" w:line="276" w:lineRule="auto"/>
              <w:contextualSpacing/>
              <w:jc w:val="both"/>
              <w:rPr>
                <w:rFonts w:eastAsiaTheme="minorHAnsi"/>
                <w:sz w:val="24"/>
                <w:szCs w:val="24"/>
                <w:lang w:val="en-US" w:eastAsia="en-US"/>
              </w:rPr>
            </w:pPr>
          </w:p>
        </w:tc>
        <w:tc>
          <w:tcPr>
            <w:tcW w:w="1281" w:type="dxa"/>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00003695</w:t>
            </w:r>
          </w:p>
        </w:tc>
        <w:tc>
          <w:tcPr>
            <w:tcW w:w="3547" w:type="dxa"/>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rPr>
                <w:sz w:val="24"/>
                <w:szCs w:val="24"/>
              </w:rPr>
            </w:pPr>
            <w:r w:rsidRPr="00D06EF5">
              <w:rPr>
                <w:sz w:val="24"/>
                <w:szCs w:val="24"/>
              </w:rPr>
              <w:t>Монитор LCD 17 Samsung SuncMaster 710</w:t>
            </w:r>
          </w:p>
        </w:tc>
        <w:tc>
          <w:tcPr>
            <w:tcW w:w="4904" w:type="dxa"/>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rPr>
                <w:sz w:val="24"/>
                <w:szCs w:val="24"/>
              </w:rPr>
            </w:pPr>
          </w:p>
        </w:tc>
      </w:tr>
      <w:tr w:rsidR="00D06EF5" w:rsidRPr="00D06EF5" w:rsidTr="00950956">
        <w:trPr>
          <w:gridAfter w:val="1"/>
          <w:wAfter w:w="7" w:type="dxa"/>
          <w:trHeight w:val="170"/>
          <w:jc w:val="center"/>
        </w:trPr>
        <w:tc>
          <w:tcPr>
            <w:tcW w:w="669"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31"/>
              </w:numPr>
              <w:spacing w:after="200" w:line="276" w:lineRule="auto"/>
              <w:contextualSpacing/>
              <w:jc w:val="both"/>
              <w:rPr>
                <w:rFonts w:eastAsiaTheme="minorHAnsi"/>
                <w:sz w:val="24"/>
                <w:szCs w:val="24"/>
                <w:lang w:eastAsia="en-US"/>
              </w:rPr>
            </w:pPr>
          </w:p>
        </w:tc>
        <w:tc>
          <w:tcPr>
            <w:tcW w:w="1281" w:type="dxa"/>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00004273</w:t>
            </w:r>
          </w:p>
        </w:tc>
        <w:tc>
          <w:tcPr>
            <w:tcW w:w="3547" w:type="dxa"/>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rPr>
                <w:sz w:val="24"/>
                <w:szCs w:val="24"/>
                <w:lang w:val="en-US"/>
              </w:rPr>
            </w:pPr>
            <w:r w:rsidRPr="00D06EF5">
              <w:rPr>
                <w:sz w:val="24"/>
                <w:szCs w:val="24"/>
              </w:rPr>
              <w:t>Монитор</w:t>
            </w:r>
            <w:r w:rsidRPr="00D06EF5">
              <w:rPr>
                <w:sz w:val="24"/>
                <w:szCs w:val="24"/>
                <w:lang w:val="en-US"/>
              </w:rPr>
              <w:t xml:space="preserve"> LCD17/Philips 170S6FS17 LCD</w:t>
            </w:r>
          </w:p>
        </w:tc>
        <w:tc>
          <w:tcPr>
            <w:tcW w:w="4904" w:type="dxa"/>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rPr>
                <w:sz w:val="24"/>
                <w:szCs w:val="24"/>
                <w:lang w:val="en-US"/>
              </w:rPr>
            </w:pPr>
          </w:p>
        </w:tc>
      </w:tr>
      <w:tr w:rsidR="00D06EF5" w:rsidRPr="00D06EF5" w:rsidTr="00950956">
        <w:trPr>
          <w:gridAfter w:val="1"/>
          <w:wAfter w:w="7" w:type="dxa"/>
          <w:trHeight w:val="170"/>
          <w:jc w:val="center"/>
        </w:trPr>
        <w:tc>
          <w:tcPr>
            <w:tcW w:w="669"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31"/>
              </w:numPr>
              <w:spacing w:after="200" w:line="276" w:lineRule="auto"/>
              <w:contextualSpacing/>
              <w:jc w:val="both"/>
              <w:rPr>
                <w:rFonts w:eastAsiaTheme="minorHAnsi"/>
                <w:sz w:val="24"/>
                <w:szCs w:val="24"/>
                <w:lang w:val="en-US" w:eastAsia="en-US"/>
              </w:rPr>
            </w:pPr>
          </w:p>
        </w:tc>
        <w:tc>
          <w:tcPr>
            <w:tcW w:w="1281" w:type="dxa"/>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00004296</w:t>
            </w:r>
          </w:p>
        </w:tc>
        <w:tc>
          <w:tcPr>
            <w:tcW w:w="3547" w:type="dxa"/>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rPr>
                <w:sz w:val="24"/>
                <w:szCs w:val="24"/>
                <w:lang w:val="en-US"/>
              </w:rPr>
            </w:pPr>
            <w:r w:rsidRPr="00D06EF5">
              <w:rPr>
                <w:sz w:val="24"/>
                <w:szCs w:val="24"/>
              </w:rPr>
              <w:t>Монитор</w:t>
            </w:r>
            <w:r w:rsidRPr="00D06EF5">
              <w:rPr>
                <w:sz w:val="24"/>
                <w:szCs w:val="24"/>
                <w:lang w:val="en-US"/>
              </w:rPr>
              <w:t xml:space="preserve"> LCD17/Philips 170S6FS17 LCD</w:t>
            </w:r>
          </w:p>
        </w:tc>
        <w:tc>
          <w:tcPr>
            <w:tcW w:w="4904" w:type="dxa"/>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rPr>
                <w:sz w:val="24"/>
                <w:szCs w:val="24"/>
                <w:lang w:val="en-US"/>
              </w:rPr>
            </w:pPr>
          </w:p>
        </w:tc>
      </w:tr>
      <w:tr w:rsidR="00D06EF5" w:rsidRPr="00D06EF5" w:rsidTr="00950956">
        <w:trPr>
          <w:gridAfter w:val="1"/>
          <w:wAfter w:w="7" w:type="dxa"/>
          <w:trHeight w:val="170"/>
          <w:jc w:val="center"/>
        </w:trPr>
        <w:tc>
          <w:tcPr>
            <w:tcW w:w="669" w:type="dxa"/>
            <w:tcBorders>
              <w:top w:val="single" w:sz="4" w:space="0" w:color="auto"/>
            </w:tcBorders>
          </w:tcPr>
          <w:p w:rsidR="00D06EF5" w:rsidRPr="00D06EF5" w:rsidRDefault="00D06EF5" w:rsidP="004A4F04">
            <w:pPr>
              <w:widowControl/>
              <w:numPr>
                <w:ilvl w:val="0"/>
                <w:numId w:val="31"/>
              </w:numPr>
              <w:spacing w:after="200" w:line="276" w:lineRule="auto"/>
              <w:contextualSpacing/>
              <w:jc w:val="both"/>
              <w:rPr>
                <w:rFonts w:eastAsiaTheme="minorHAnsi"/>
                <w:sz w:val="24"/>
                <w:szCs w:val="24"/>
                <w:lang w:val="en-US" w:eastAsia="en-US"/>
              </w:rPr>
            </w:pPr>
          </w:p>
        </w:tc>
        <w:tc>
          <w:tcPr>
            <w:tcW w:w="1281" w:type="dxa"/>
            <w:tcBorders>
              <w:top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00004304</w:t>
            </w:r>
          </w:p>
        </w:tc>
        <w:tc>
          <w:tcPr>
            <w:tcW w:w="3547" w:type="dxa"/>
            <w:tcBorders>
              <w:top w:val="single" w:sz="4" w:space="0" w:color="auto"/>
            </w:tcBorders>
          </w:tcPr>
          <w:p w:rsidR="00D06EF5" w:rsidRPr="00D06EF5" w:rsidRDefault="00D06EF5" w:rsidP="00D06EF5">
            <w:pPr>
              <w:widowControl/>
              <w:spacing w:line="240" w:lineRule="auto"/>
              <w:rPr>
                <w:sz w:val="24"/>
                <w:szCs w:val="24"/>
                <w:lang w:val="en-US"/>
              </w:rPr>
            </w:pPr>
            <w:r w:rsidRPr="00D06EF5">
              <w:rPr>
                <w:sz w:val="24"/>
                <w:szCs w:val="24"/>
              </w:rPr>
              <w:t>Монитор</w:t>
            </w:r>
            <w:r w:rsidRPr="00D06EF5">
              <w:rPr>
                <w:sz w:val="24"/>
                <w:szCs w:val="24"/>
                <w:lang w:val="en-US"/>
              </w:rPr>
              <w:t xml:space="preserve"> LCD17/Philips 170S6FS17 LCD</w:t>
            </w:r>
          </w:p>
        </w:tc>
        <w:tc>
          <w:tcPr>
            <w:tcW w:w="4904" w:type="dxa"/>
            <w:tcBorders>
              <w:top w:val="single" w:sz="4" w:space="0" w:color="auto"/>
            </w:tcBorders>
          </w:tcPr>
          <w:p w:rsidR="00D06EF5" w:rsidRPr="00D06EF5" w:rsidRDefault="00D06EF5" w:rsidP="00D06EF5">
            <w:pPr>
              <w:widowControl/>
              <w:spacing w:line="240" w:lineRule="auto"/>
              <w:rPr>
                <w:sz w:val="24"/>
                <w:szCs w:val="24"/>
                <w:lang w:val="en-US"/>
              </w:rPr>
            </w:pPr>
          </w:p>
        </w:tc>
      </w:tr>
    </w:tbl>
    <w:p w:rsidR="00D06EF5" w:rsidRPr="00D06EF5" w:rsidRDefault="00D06EF5" w:rsidP="00D06EF5">
      <w:pPr>
        <w:widowControl/>
        <w:spacing w:line="240" w:lineRule="auto"/>
        <w:jc w:val="both"/>
        <w:rPr>
          <w:sz w:val="24"/>
          <w:szCs w:val="24"/>
          <w:lang w:val="en-US"/>
        </w:rPr>
      </w:pPr>
      <w:r w:rsidRPr="00D06EF5">
        <w:rPr>
          <w:sz w:val="24"/>
          <w:szCs w:val="24"/>
          <w:lang w:val="en-US"/>
        </w:rPr>
        <w:tab/>
      </w:r>
    </w:p>
    <w:p w:rsidR="00D06EF5" w:rsidRPr="00D06EF5" w:rsidRDefault="00D06EF5" w:rsidP="00D06EF5">
      <w:pPr>
        <w:widowControl/>
        <w:spacing w:line="240" w:lineRule="auto"/>
        <w:jc w:val="both"/>
        <w:rPr>
          <w:b/>
          <w:sz w:val="24"/>
          <w:szCs w:val="24"/>
        </w:rPr>
      </w:pPr>
      <w:r w:rsidRPr="00D06EF5">
        <w:rPr>
          <w:b/>
          <w:sz w:val="24"/>
          <w:szCs w:val="24"/>
        </w:rPr>
        <w:lastRenderedPageBreak/>
        <w:t>2.2. Серверное и сетевое оборудование</w:t>
      </w: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02"/>
        <w:gridCol w:w="1701"/>
        <w:gridCol w:w="3349"/>
        <w:gridCol w:w="4883"/>
      </w:tblGrid>
      <w:tr w:rsidR="00D06EF5" w:rsidRPr="00D06EF5" w:rsidTr="00950956">
        <w:trPr>
          <w:trHeight w:val="170"/>
          <w:jc w:val="center"/>
        </w:trPr>
        <w:tc>
          <w:tcPr>
            <w:tcW w:w="502"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w:t>
            </w:r>
          </w:p>
          <w:p w:rsidR="00D06EF5" w:rsidRPr="00D06EF5" w:rsidRDefault="00D06EF5" w:rsidP="00D06EF5">
            <w:pPr>
              <w:widowControl/>
              <w:spacing w:line="240" w:lineRule="auto"/>
              <w:jc w:val="center"/>
              <w:rPr>
                <w:sz w:val="24"/>
                <w:szCs w:val="24"/>
              </w:rPr>
            </w:pPr>
            <w:proofErr w:type="gramStart"/>
            <w:r w:rsidRPr="00D06EF5">
              <w:rPr>
                <w:sz w:val="24"/>
                <w:szCs w:val="24"/>
              </w:rPr>
              <w:t>п</w:t>
            </w:r>
            <w:proofErr w:type="gramEnd"/>
            <w:r w:rsidRPr="00D06EF5">
              <w:rPr>
                <w:sz w:val="24"/>
                <w:szCs w:val="24"/>
              </w:rPr>
              <w:t>/п</w:t>
            </w:r>
          </w:p>
        </w:tc>
        <w:tc>
          <w:tcPr>
            <w:tcW w:w="1701" w:type="dxa"/>
            <w:tcBorders>
              <w:bottom w:val="single" w:sz="4" w:space="0" w:color="auto"/>
            </w:tcBorders>
            <w:vAlign w:val="center"/>
          </w:tcPr>
          <w:p w:rsidR="00D06EF5" w:rsidRPr="00D06EF5" w:rsidRDefault="00D06EF5" w:rsidP="00D06EF5">
            <w:pPr>
              <w:widowControl/>
              <w:spacing w:line="240" w:lineRule="auto"/>
              <w:jc w:val="center"/>
              <w:rPr>
                <w:sz w:val="24"/>
                <w:szCs w:val="24"/>
              </w:rPr>
            </w:pPr>
            <w:r w:rsidRPr="00D06EF5">
              <w:rPr>
                <w:sz w:val="24"/>
                <w:szCs w:val="24"/>
              </w:rPr>
              <w:t>Инвентарный номер</w:t>
            </w:r>
          </w:p>
        </w:tc>
        <w:tc>
          <w:tcPr>
            <w:tcW w:w="3349" w:type="dxa"/>
            <w:tcBorders>
              <w:bottom w:val="single" w:sz="4" w:space="0" w:color="auto"/>
            </w:tcBorders>
            <w:vAlign w:val="center"/>
          </w:tcPr>
          <w:p w:rsidR="00D06EF5" w:rsidRPr="00D06EF5" w:rsidRDefault="00D06EF5" w:rsidP="00D06EF5">
            <w:pPr>
              <w:widowControl/>
              <w:spacing w:line="240" w:lineRule="auto"/>
              <w:jc w:val="center"/>
              <w:rPr>
                <w:sz w:val="24"/>
                <w:szCs w:val="24"/>
              </w:rPr>
            </w:pPr>
            <w:r w:rsidRPr="00D06EF5">
              <w:rPr>
                <w:sz w:val="24"/>
                <w:szCs w:val="24"/>
              </w:rPr>
              <w:t>Наименование оборудования</w:t>
            </w:r>
          </w:p>
        </w:tc>
        <w:tc>
          <w:tcPr>
            <w:tcW w:w="4883" w:type="dxa"/>
            <w:tcBorders>
              <w:bottom w:val="single" w:sz="4" w:space="0" w:color="auto"/>
            </w:tcBorders>
            <w:vAlign w:val="center"/>
          </w:tcPr>
          <w:p w:rsidR="00D06EF5" w:rsidRPr="00D06EF5" w:rsidRDefault="00D06EF5" w:rsidP="00D06EF5">
            <w:pPr>
              <w:widowControl/>
              <w:spacing w:line="240" w:lineRule="auto"/>
              <w:jc w:val="center"/>
              <w:rPr>
                <w:sz w:val="24"/>
                <w:szCs w:val="24"/>
              </w:rPr>
            </w:pPr>
            <w:r w:rsidRPr="00D06EF5">
              <w:rPr>
                <w:sz w:val="24"/>
                <w:szCs w:val="24"/>
              </w:rPr>
              <w:t>Состав, характеристика оборудования</w:t>
            </w:r>
          </w:p>
        </w:tc>
      </w:tr>
      <w:tr w:rsidR="00D06EF5" w:rsidRPr="00D06EF5" w:rsidTr="00950956">
        <w:trPr>
          <w:trHeight w:val="170"/>
          <w:jc w:val="center"/>
        </w:trPr>
        <w:tc>
          <w:tcPr>
            <w:tcW w:w="10435" w:type="dxa"/>
            <w:gridSpan w:val="4"/>
          </w:tcPr>
          <w:p w:rsidR="00D06EF5" w:rsidRPr="00D06EF5" w:rsidRDefault="00D06EF5" w:rsidP="00D06EF5">
            <w:pPr>
              <w:widowControl/>
              <w:spacing w:line="240" w:lineRule="auto"/>
              <w:jc w:val="both"/>
              <w:rPr>
                <w:b/>
                <w:sz w:val="24"/>
                <w:szCs w:val="24"/>
              </w:rPr>
            </w:pPr>
            <w:r w:rsidRPr="00D06EF5">
              <w:rPr>
                <w:b/>
                <w:sz w:val="24"/>
                <w:szCs w:val="24"/>
              </w:rPr>
              <w:t>Сетевое оборудование:</w:t>
            </w:r>
          </w:p>
        </w:tc>
      </w:tr>
      <w:tr w:rsidR="00D06EF5" w:rsidRPr="00D06EF5" w:rsidTr="00950956">
        <w:trPr>
          <w:trHeight w:val="170"/>
          <w:jc w:val="center"/>
        </w:trPr>
        <w:tc>
          <w:tcPr>
            <w:tcW w:w="502" w:type="dxa"/>
            <w:tcBorders>
              <w:bottom w:val="single" w:sz="4" w:space="0" w:color="auto"/>
            </w:tcBorders>
          </w:tcPr>
          <w:p w:rsidR="00D06EF5" w:rsidRPr="00D06EF5" w:rsidRDefault="00D06EF5" w:rsidP="00D06EF5">
            <w:pPr>
              <w:widowControl/>
              <w:spacing w:line="240" w:lineRule="auto"/>
              <w:jc w:val="both"/>
              <w:rPr>
                <w:sz w:val="24"/>
                <w:szCs w:val="24"/>
              </w:rPr>
            </w:pPr>
            <w:r w:rsidRPr="00D06EF5">
              <w:rPr>
                <w:sz w:val="24"/>
                <w:szCs w:val="24"/>
              </w:rPr>
              <w:t>1</w:t>
            </w:r>
          </w:p>
        </w:tc>
        <w:tc>
          <w:tcPr>
            <w:tcW w:w="1701"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21003089</w:t>
            </w:r>
          </w:p>
        </w:tc>
        <w:tc>
          <w:tcPr>
            <w:tcW w:w="3349" w:type="dxa"/>
            <w:tcBorders>
              <w:bottom w:val="single" w:sz="4" w:space="0" w:color="auto"/>
            </w:tcBorders>
          </w:tcPr>
          <w:p w:rsidR="00D06EF5" w:rsidRPr="00D06EF5" w:rsidRDefault="00D06EF5" w:rsidP="00D06EF5">
            <w:pPr>
              <w:widowControl/>
              <w:spacing w:line="240" w:lineRule="auto"/>
              <w:jc w:val="both"/>
              <w:rPr>
                <w:sz w:val="24"/>
                <w:szCs w:val="24"/>
              </w:rPr>
            </w:pPr>
            <w:r w:rsidRPr="00D06EF5">
              <w:rPr>
                <w:sz w:val="24"/>
                <w:szCs w:val="24"/>
              </w:rPr>
              <w:t>Коммутатор D-Link DES-1005C</w:t>
            </w:r>
          </w:p>
        </w:tc>
        <w:tc>
          <w:tcPr>
            <w:tcW w:w="4883" w:type="dxa"/>
            <w:tcBorders>
              <w:bottom w:val="single" w:sz="4" w:space="0" w:color="auto"/>
            </w:tcBorders>
          </w:tcPr>
          <w:p w:rsidR="00D06EF5" w:rsidRPr="00D06EF5" w:rsidRDefault="00D06EF5" w:rsidP="00D06EF5">
            <w:pPr>
              <w:widowControl/>
              <w:spacing w:line="240" w:lineRule="auto"/>
              <w:jc w:val="both"/>
              <w:rPr>
                <w:sz w:val="24"/>
                <w:szCs w:val="24"/>
              </w:rPr>
            </w:pPr>
          </w:p>
        </w:tc>
      </w:tr>
      <w:tr w:rsidR="00D06EF5" w:rsidRPr="00D06EF5" w:rsidTr="00950956">
        <w:trPr>
          <w:trHeight w:val="170"/>
          <w:jc w:val="center"/>
        </w:trPr>
        <w:tc>
          <w:tcPr>
            <w:tcW w:w="502" w:type="dxa"/>
          </w:tcPr>
          <w:p w:rsidR="00D06EF5" w:rsidRPr="00D06EF5" w:rsidRDefault="00D06EF5" w:rsidP="00D06EF5">
            <w:pPr>
              <w:widowControl/>
              <w:spacing w:line="240" w:lineRule="auto"/>
              <w:jc w:val="both"/>
              <w:rPr>
                <w:sz w:val="24"/>
                <w:szCs w:val="24"/>
              </w:rPr>
            </w:pPr>
            <w:r w:rsidRPr="00D06EF5">
              <w:rPr>
                <w:sz w:val="24"/>
                <w:szCs w:val="24"/>
              </w:rPr>
              <w:t>2</w:t>
            </w:r>
          </w:p>
        </w:tc>
        <w:tc>
          <w:tcPr>
            <w:tcW w:w="1701" w:type="dxa"/>
          </w:tcPr>
          <w:p w:rsidR="00D06EF5" w:rsidRPr="00D06EF5" w:rsidRDefault="00D06EF5" w:rsidP="00D06EF5">
            <w:pPr>
              <w:widowControl/>
              <w:spacing w:line="240" w:lineRule="auto"/>
              <w:jc w:val="center"/>
              <w:rPr>
                <w:sz w:val="24"/>
                <w:szCs w:val="24"/>
              </w:rPr>
            </w:pPr>
            <w:r w:rsidRPr="00D06EF5">
              <w:rPr>
                <w:sz w:val="24"/>
                <w:szCs w:val="24"/>
              </w:rPr>
              <w:t>21003144</w:t>
            </w:r>
          </w:p>
        </w:tc>
        <w:tc>
          <w:tcPr>
            <w:tcW w:w="3349" w:type="dxa"/>
          </w:tcPr>
          <w:p w:rsidR="00D06EF5" w:rsidRPr="00D06EF5" w:rsidRDefault="00D06EF5" w:rsidP="00D06EF5">
            <w:pPr>
              <w:widowControl/>
              <w:spacing w:line="240" w:lineRule="auto"/>
              <w:jc w:val="both"/>
              <w:rPr>
                <w:sz w:val="24"/>
                <w:szCs w:val="24"/>
              </w:rPr>
            </w:pPr>
            <w:r w:rsidRPr="00D06EF5">
              <w:rPr>
                <w:sz w:val="24"/>
                <w:szCs w:val="24"/>
              </w:rPr>
              <w:t>Модем ZTE MF823D2G/3G/4G</w:t>
            </w:r>
          </w:p>
        </w:tc>
        <w:tc>
          <w:tcPr>
            <w:tcW w:w="4883" w:type="dxa"/>
          </w:tcPr>
          <w:p w:rsidR="00D06EF5" w:rsidRPr="00D06EF5" w:rsidRDefault="00D06EF5" w:rsidP="00D06EF5">
            <w:pPr>
              <w:widowControl/>
              <w:spacing w:line="240" w:lineRule="auto"/>
              <w:jc w:val="both"/>
              <w:rPr>
                <w:sz w:val="24"/>
                <w:szCs w:val="24"/>
              </w:rPr>
            </w:pPr>
          </w:p>
        </w:tc>
      </w:tr>
    </w:tbl>
    <w:p w:rsidR="00D06EF5" w:rsidRPr="00D06EF5" w:rsidRDefault="00D06EF5" w:rsidP="00D06EF5">
      <w:pPr>
        <w:widowControl/>
        <w:spacing w:line="240" w:lineRule="auto"/>
        <w:jc w:val="both"/>
        <w:rPr>
          <w:sz w:val="24"/>
          <w:szCs w:val="24"/>
        </w:rPr>
      </w:pPr>
    </w:p>
    <w:p w:rsidR="00D06EF5" w:rsidRPr="00D06EF5" w:rsidRDefault="00D06EF5" w:rsidP="00D06EF5">
      <w:pPr>
        <w:widowControl/>
        <w:spacing w:line="240" w:lineRule="auto"/>
        <w:jc w:val="both"/>
        <w:rPr>
          <w:b/>
          <w:sz w:val="24"/>
          <w:szCs w:val="24"/>
        </w:rPr>
      </w:pPr>
      <w:r w:rsidRPr="00D06EF5">
        <w:rPr>
          <w:b/>
          <w:sz w:val="24"/>
          <w:szCs w:val="24"/>
        </w:rPr>
        <w:t>2.3. Копировально-множительная техника и печатающие устройства:</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65"/>
        <w:gridCol w:w="1679"/>
        <w:gridCol w:w="8194"/>
      </w:tblGrid>
      <w:tr w:rsidR="00D06EF5" w:rsidRPr="00D06EF5" w:rsidTr="00950956">
        <w:trPr>
          <w:trHeight w:val="170"/>
          <w:tblHeader/>
          <w:jc w:val="center"/>
        </w:trPr>
        <w:tc>
          <w:tcPr>
            <w:tcW w:w="565" w:type="dxa"/>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w:t>
            </w:r>
          </w:p>
          <w:p w:rsidR="00D06EF5" w:rsidRPr="00D06EF5" w:rsidRDefault="00D06EF5" w:rsidP="00D06EF5">
            <w:pPr>
              <w:widowControl/>
              <w:spacing w:line="240" w:lineRule="auto"/>
              <w:jc w:val="center"/>
              <w:rPr>
                <w:sz w:val="24"/>
                <w:szCs w:val="24"/>
              </w:rPr>
            </w:pPr>
            <w:proofErr w:type="gramStart"/>
            <w:r w:rsidRPr="00D06EF5">
              <w:rPr>
                <w:sz w:val="24"/>
                <w:szCs w:val="24"/>
              </w:rPr>
              <w:t>п</w:t>
            </w:r>
            <w:proofErr w:type="gramEnd"/>
            <w:r w:rsidRPr="00D06EF5">
              <w:rPr>
                <w:sz w:val="24"/>
                <w:szCs w:val="24"/>
              </w:rPr>
              <w:t>/п</w:t>
            </w:r>
          </w:p>
        </w:tc>
        <w:tc>
          <w:tcPr>
            <w:tcW w:w="1679" w:type="dxa"/>
            <w:tcBorders>
              <w:top w:val="single" w:sz="4" w:space="0" w:color="auto"/>
              <w:left w:val="single" w:sz="4" w:space="0" w:color="auto"/>
              <w:bottom w:val="single" w:sz="4" w:space="0" w:color="auto"/>
              <w:right w:val="single" w:sz="4" w:space="0" w:color="auto"/>
            </w:tcBorders>
            <w:vAlign w:val="center"/>
            <w:hideMark/>
          </w:tcPr>
          <w:p w:rsidR="00D06EF5" w:rsidRPr="00D06EF5" w:rsidRDefault="00D06EF5" w:rsidP="00D06EF5">
            <w:pPr>
              <w:widowControl/>
              <w:spacing w:line="240" w:lineRule="auto"/>
              <w:jc w:val="center"/>
              <w:rPr>
                <w:sz w:val="24"/>
                <w:szCs w:val="24"/>
              </w:rPr>
            </w:pPr>
            <w:r w:rsidRPr="00D06EF5">
              <w:rPr>
                <w:sz w:val="24"/>
                <w:szCs w:val="24"/>
              </w:rPr>
              <w:t>Инвентарный номер</w:t>
            </w:r>
          </w:p>
        </w:tc>
        <w:tc>
          <w:tcPr>
            <w:tcW w:w="8194" w:type="dxa"/>
            <w:tcBorders>
              <w:top w:val="single" w:sz="4" w:space="0" w:color="auto"/>
              <w:left w:val="single" w:sz="4" w:space="0" w:color="auto"/>
              <w:bottom w:val="single" w:sz="4" w:space="0" w:color="auto"/>
              <w:right w:val="single" w:sz="4" w:space="0" w:color="auto"/>
            </w:tcBorders>
            <w:vAlign w:val="center"/>
            <w:hideMark/>
          </w:tcPr>
          <w:p w:rsidR="00D06EF5" w:rsidRPr="00D06EF5" w:rsidRDefault="00D06EF5" w:rsidP="00D06EF5">
            <w:pPr>
              <w:widowControl/>
              <w:spacing w:line="240" w:lineRule="auto"/>
              <w:jc w:val="center"/>
              <w:rPr>
                <w:sz w:val="24"/>
                <w:szCs w:val="24"/>
              </w:rPr>
            </w:pPr>
            <w:r w:rsidRPr="00D06EF5">
              <w:rPr>
                <w:sz w:val="24"/>
                <w:szCs w:val="24"/>
              </w:rPr>
              <w:t>Наименование оборудования</w:t>
            </w:r>
          </w:p>
        </w:tc>
      </w:tr>
      <w:tr w:rsidR="00D06EF5" w:rsidRPr="00D06EF5" w:rsidTr="00950956">
        <w:trPr>
          <w:trHeight w:val="170"/>
          <w:jc w:val="center"/>
        </w:trPr>
        <w:tc>
          <w:tcPr>
            <w:tcW w:w="10438" w:type="dxa"/>
            <w:gridSpan w:val="3"/>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jc w:val="both"/>
              <w:rPr>
                <w:b/>
                <w:sz w:val="24"/>
                <w:szCs w:val="24"/>
              </w:rPr>
            </w:pPr>
            <w:r w:rsidRPr="00D06EF5">
              <w:rPr>
                <w:b/>
                <w:sz w:val="24"/>
                <w:szCs w:val="24"/>
              </w:rPr>
              <w:t>Ламинаторы:</w:t>
            </w:r>
          </w:p>
        </w:tc>
      </w:tr>
      <w:tr w:rsidR="00D06EF5" w:rsidRPr="00D06EF5" w:rsidTr="0095095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ind w:left="142"/>
              <w:jc w:val="both"/>
              <w:rPr>
                <w:sz w:val="24"/>
                <w:szCs w:val="24"/>
              </w:rPr>
            </w:pPr>
            <w:r w:rsidRPr="00D06EF5">
              <w:rPr>
                <w:sz w:val="24"/>
                <w:szCs w:val="24"/>
              </w:rPr>
              <w:t>1</w:t>
            </w:r>
          </w:p>
        </w:tc>
        <w:tc>
          <w:tcPr>
            <w:tcW w:w="1679"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ind w:left="142"/>
              <w:jc w:val="center"/>
              <w:rPr>
                <w:sz w:val="24"/>
                <w:szCs w:val="24"/>
              </w:rPr>
            </w:pPr>
            <w:r w:rsidRPr="00D06EF5">
              <w:rPr>
                <w:sz w:val="24"/>
                <w:szCs w:val="24"/>
              </w:rPr>
              <w:t>00005793</w:t>
            </w:r>
          </w:p>
        </w:tc>
        <w:tc>
          <w:tcPr>
            <w:tcW w:w="8194"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ind w:left="142"/>
              <w:jc w:val="both"/>
              <w:rPr>
                <w:sz w:val="24"/>
                <w:szCs w:val="24"/>
                <w:lang w:val="en-US"/>
              </w:rPr>
            </w:pPr>
            <w:r w:rsidRPr="00D06EF5">
              <w:rPr>
                <w:sz w:val="24"/>
                <w:szCs w:val="24"/>
              </w:rPr>
              <w:t xml:space="preserve">Ламинатор </w:t>
            </w:r>
            <w:r w:rsidRPr="00D06EF5">
              <w:rPr>
                <w:sz w:val="24"/>
                <w:szCs w:val="24"/>
                <w:lang w:val="en-US"/>
              </w:rPr>
              <w:t>GBC Fusion</w:t>
            </w:r>
          </w:p>
        </w:tc>
      </w:tr>
      <w:tr w:rsidR="00D06EF5" w:rsidRPr="00D06EF5" w:rsidTr="00950956">
        <w:trPr>
          <w:trHeight w:val="170"/>
          <w:jc w:val="center"/>
        </w:trPr>
        <w:tc>
          <w:tcPr>
            <w:tcW w:w="10438" w:type="dxa"/>
            <w:gridSpan w:val="3"/>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ind w:left="142"/>
              <w:jc w:val="both"/>
              <w:rPr>
                <w:b/>
                <w:sz w:val="24"/>
                <w:szCs w:val="24"/>
              </w:rPr>
            </w:pPr>
            <w:r w:rsidRPr="00D06EF5">
              <w:rPr>
                <w:b/>
                <w:sz w:val="24"/>
                <w:szCs w:val="24"/>
              </w:rPr>
              <w:t>Многофункциональные аппараты:</w:t>
            </w:r>
          </w:p>
        </w:tc>
      </w:tr>
      <w:tr w:rsidR="00D06EF5" w:rsidRPr="00D06EF5" w:rsidTr="0095095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ind w:left="142"/>
              <w:jc w:val="both"/>
              <w:rPr>
                <w:sz w:val="24"/>
                <w:szCs w:val="24"/>
              </w:rPr>
            </w:pPr>
            <w:r w:rsidRPr="00D06EF5">
              <w:rPr>
                <w:sz w:val="24"/>
                <w:szCs w:val="24"/>
              </w:rPr>
              <w:t>1</w:t>
            </w:r>
          </w:p>
        </w:tc>
        <w:tc>
          <w:tcPr>
            <w:tcW w:w="1679"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ind w:left="142"/>
              <w:jc w:val="center"/>
              <w:rPr>
                <w:sz w:val="24"/>
                <w:szCs w:val="24"/>
              </w:rPr>
            </w:pPr>
            <w:r w:rsidRPr="00D06EF5">
              <w:rPr>
                <w:sz w:val="24"/>
                <w:szCs w:val="24"/>
              </w:rPr>
              <w:t>00004796</w:t>
            </w:r>
          </w:p>
        </w:tc>
        <w:tc>
          <w:tcPr>
            <w:tcW w:w="8194"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ind w:left="142"/>
              <w:jc w:val="both"/>
              <w:rPr>
                <w:sz w:val="24"/>
                <w:szCs w:val="24"/>
                <w:lang w:val="en-US"/>
              </w:rPr>
            </w:pPr>
            <w:r w:rsidRPr="00D06EF5">
              <w:rPr>
                <w:sz w:val="24"/>
                <w:szCs w:val="24"/>
              </w:rPr>
              <w:t>МФУ</w:t>
            </w:r>
            <w:r w:rsidRPr="00D06EF5">
              <w:rPr>
                <w:sz w:val="24"/>
                <w:szCs w:val="24"/>
                <w:lang w:val="en-US"/>
              </w:rPr>
              <w:t xml:space="preserve"> HP LJ Pro </w:t>
            </w:r>
            <w:r w:rsidRPr="00D06EF5">
              <w:rPr>
                <w:sz w:val="24"/>
                <w:szCs w:val="24"/>
              </w:rPr>
              <w:t>М</w:t>
            </w:r>
            <w:r w:rsidRPr="00D06EF5">
              <w:rPr>
                <w:sz w:val="24"/>
                <w:szCs w:val="24"/>
                <w:lang w:val="en-US"/>
              </w:rPr>
              <w:t xml:space="preserve">1132                                                                                 </w:t>
            </w:r>
          </w:p>
        </w:tc>
      </w:tr>
      <w:tr w:rsidR="00D06EF5" w:rsidRPr="00D06EF5" w:rsidTr="0095095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ind w:left="142"/>
              <w:jc w:val="both"/>
              <w:rPr>
                <w:sz w:val="24"/>
                <w:szCs w:val="24"/>
              </w:rPr>
            </w:pPr>
            <w:r w:rsidRPr="00D06EF5">
              <w:rPr>
                <w:sz w:val="24"/>
                <w:szCs w:val="24"/>
              </w:rPr>
              <w:t>2</w:t>
            </w:r>
          </w:p>
        </w:tc>
        <w:tc>
          <w:tcPr>
            <w:tcW w:w="1679"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ind w:left="142"/>
              <w:jc w:val="center"/>
              <w:rPr>
                <w:sz w:val="24"/>
                <w:szCs w:val="24"/>
              </w:rPr>
            </w:pPr>
            <w:r w:rsidRPr="00D06EF5">
              <w:rPr>
                <w:sz w:val="24"/>
                <w:szCs w:val="24"/>
              </w:rPr>
              <w:t>000057</w:t>
            </w:r>
            <w:r w:rsidRPr="00D06EF5">
              <w:rPr>
                <w:sz w:val="24"/>
                <w:szCs w:val="24"/>
                <w:lang w:val="en-US"/>
              </w:rPr>
              <w:t>97</w:t>
            </w:r>
          </w:p>
        </w:tc>
        <w:tc>
          <w:tcPr>
            <w:tcW w:w="8194"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ind w:left="142"/>
              <w:jc w:val="both"/>
              <w:rPr>
                <w:sz w:val="24"/>
                <w:szCs w:val="24"/>
                <w:lang w:val="en-US"/>
              </w:rPr>
            </w:pPr>
            <w:r w:rsidRPr="00D06EF5">
              <w:rPr>
                <w:sz w:val="24"/>
                <w:szCs w:val="24"/>
              </w:rPr>
              <w:t>МФУ</w:t>
            </w:r>
            <w:r w:rsidRPr="00D06EF5">
              <w:rPr>
                <w:sz w:val="24"/>
                <w:szCs w:val="24"/>
                <w:lang w:val="en-US"/>
              </w:rPr>
              <w:t xml:space="preserve"> Canon i-SENSYS MF211</w:t>
            </w:r>
          </w:p>
        </w:tc>
      </w:tr>
      <w:tr w:rsidR="00D06EF5" w:rsidRPr="00D06EF5" w:rsidTr="0095095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ind w:left="142"/>
              <w:jc w:val="both"/>
              <w:rPr>
                <w:sz w:val="24"/>
                <w:szCs w:val="24"/>
              </w:rPr>
            </w:pPr>
            <w:r w:rsidRPr="00D06EF5">
              <w:rPr>
                <w:sz w:val="24"/>
                <w:szCs w:val="24"/>
              </w:rPr>
              <w:t>3</w:t>
            </w:r>
          </w:p>
        </w:tc>
        <w:tc>
          <w:tcPr>
            <w:tcW w:w="1679"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ind w:left="142"/>
              <w:jc w:val="center"/>
              <w:rPr>
                <w:sz w:val="24"/>
                <w:szCs w:val="24"/>
                <w:lang w:val="en-US"/>
              </w:rPr>
            </w:pPr>
            <w:r w:rsidRPr="00D06EF5">
              <w:rPr>
                <w:sz w:val="24"/>
                <w:szCs w:val="24"/>
                <w:lang w:val="en-US"/>
              </w:rPr>
              <w:t>00005923</w:t>
            </w:r>
          </w:p>
        </w:tc>
        <w:tc>
          <w:tcPr>
            <w:tcW w:w="8194"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ind w:left="142"/>
              <w:jc w:val="both"/>
              <w:rPr>
                <w:sz w:val="24"/>
                <w:szCs w:val="24"/>
              </w:rPr>
            </w:pPr>
            <w:r w:rsidRPr="00D06EF5">
              <w:rPr>
                <w:sz w:val="24"/>
                <w:szCs w:val="24"/>
              </w:rPr>
              <w:t xml:space="preserve">Многофункциональное устройство </w:t>
            </w:r>
            <w:r w:rsidRPr="00D06EF5">
              <w:rPr>
                <w:sz w:val="24"/>
                <w:szCs w:val="24"/>
                <w:lang w:val="en-US"/>
              </w:rPr>
              <w:t xml:space="preserve">HP </w:t>
            </w:r>
            <w:r w:rsidRPr="00D06EF5">
              <w:rPr>
                <w:sz w:val="24"/>
                <w:szCs w:val="24"/>
              </w:rPr>
              <w:t>LaserJet</w:t>
            </w:r>
          </w:p>
        </w:tc>
      </w:tr>
      <w:tr w:rsidR="00D06EF5" w:rsidRPr="00D06EF5" w:rsidTr="0095095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ind w:left="142"/>
              <w:jc w:val="both"/>
              <w:rPr>
                <w:sz w:val="24"/>
                <w:szCs w:val="24"/>
              </w:rPr>
            </w:pPr>
            <w:r w:rsidRPr="00D06EF5">
              <w:rPr>
                <w:sz w:val="24"/>
                <w:szCs w:val="24"/>
              </w:rPr>
              <w:t>4</w:t>
            </w:r>
          </w:p>
        </w:tc>
        <w:tc>
          <w:tcPr>
            <w:tcW w:w="1679" w:type="dxa"/>
            <w:tcBorders>
              <w:top w:val="single" w:sz="4" w:space="0" w:color="auto"/>
              <w:left w:val="single" w:sz="4" w:space="0" w:color="auto"/>
              <w:bottom w:val="single" w:sz="4" w:space="0" w:color="auto"/>
              <w:right w:val="single" w:sz="4" w:space="0" w:color="auto"/>
            </w:tcBorders>
            <w:hideMark/>
          </w:tcPr>
          <w:p w:rsidR="00D06EF5" w:rsidRPr="00D06EF5" w:rsidRDefault="00D06EF5" w:rsidP="00D06EF5">
            <w:pPr>
              <w:widowControl/>
              <w:spacing w:line="240" w:lineRule="auto"/>
              <w:ind w:left="142"/>
              <w:jc w:val="center"/>
              <w:rPr>
                <w:sz w:val="24"/>
                <w:szCs w:val="24"/>
              </w:rPr>
            </w:pPr>
            <w:r w:rsidRPr="00D06EF5">
              <w:rPr>
                <w:sz w:val="24"/>
                <w:szCs w:val="24"/>
              </w:rPr>
              <w:t>00006006</w:t>
            </w:r>
          </w:p>
        </w:tc>
        <w:tc>
          <w:tcPr>
            <w:tcW w:w="8194" w:type="dxa"/>
            <w:tcBorders>
              <w:top w:val="single" w:sz="4" w:space="0" w:color="auto"/>
              <w:left w:val="single" w:sz="4" w:space="0" w:color="auto"/>
              <w:bottom w:val="single" w:sz="4" w:space="0" w:color="auto"/>
              <w:right w:val="single" w:sz="4" w:space="0" w:color="auto"/>
            </w:tcBorders>
            <w:hideMark/>
          </w:tcPr>
          <w:p w:rsidR="00D06EF5" w:rsidRPr="00D06EF5" w:rsidRDefault="00D06EF5" w:rsidP="00D06EF5">
            <w:pPr>
              <w:widowControl/>
              <w:spacing w:line="240" w:lineRule="auto"/>
              <w:ind w:left="142"/>
              <w:jc w:val="both"/>
              <w:rPr>
                <w:sz w:val="24"/>
                <w:szCs w:val="24"/>
              </w:rPr>
            </w:pPr>
            <w:r w:rsidRPr="00D06EF5">
              <w:rPr>
                <w:sz w:val="24"/>
                <w:szCs w:val="24"/>
              </w:rPr>
              <w:t>МФУ Epson L655</w:t>
            </w:r>
          </w:p>
        </w:tc>
      </w:tr>
      <w:tr w:rsidR="00D06EF5" w:rsidRPr="00D06EF5" w:rsidTr="0095095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ind w:left="142"/>
              <w:jc w:val="both"/>
              <w:rPr>
                <w:sz w:val="24"/>
                <w:szCs w:val="24"/>
              </w:rPr>
            </w:pPr>
            <w:r w:rsidRPr="00D06EF5">
              <w:rPr>
                <w:sz w:val="24"/>
                <w:szCs w:val="24"/>
              </w:rPr>
              <w:t>5</w:t>
            </w:r>
          </w:p>
        </w:tc>
        <w:tc>
          <w:tcPr>
            <w:tcW w:w="1679" w:type="dxa"/>
            <w:tcBorders>
              <w:top w:val="single" w:sz="4" w:space="0" w:color="auto"/>
              <w:left w:val="single" w:sz="4" w:space="0" w:color="auto"/>
              <w:bottom w:val="single" w:sz="4" w:space="0" w:color="auto"/>
              <w:right w:val="single" w:sz="4" w:space="0" w:color="auto"/>
            </w:tcBorders>
            <w:hideMark/>
          </w:tcPr>
          <w:p w:rsidR="00D06EF5" w:rsidRPr="00D06EF5" w:rsidRDefault="00D06EF5" w:rsidP="00D06EF5">
            <w:pPr>
              <w:widowControl/>
              <w:spacing w:line="240" w:lineRule="auto"/>
              <w:ind w:left="142"/>
              <w:jc w:val="center"/>
              <w:rPr>
                <w:sz w:val="24"/>
                <w:szCs w:val="24"/>
              </w:rPr>
            </w:pPr>
            <w:r w:rsidRPr="00D06EF5">
              <w:rPr>
                <w:sz w:val="24"/>
                <w:szCs w:val="24"/>
              </w:rPr>
              <w:t>00006007</w:t>
            </w:r>
          </w:p>
        </w:tc>
        <w:tc>
          <w:tcPr>
            <w:tcW w:w="8194" w:type="dxa"/>
            <w:tcBorders>
              <w:top w:val="single" w:sz="4" w:space="0" w:color="auto"/>
              <w:left w:val="single" w:sz="4" w:space="0" w:color="auto"/>
              <w:bottom w:val="single" w:sz="4" w:space="0" w:color="auto"/>
              <w:right w:val="single" w:sz="4" w:space="0" w:color="auto"/>
            </w:tcBorders>
            <w:hideMark/>
          </w:tcPr>
          <w:p w:rsidR="00D06EF5" w:rsidRPr="00D06EF5" w:rsidRDefault="00D06EF5" w:rsidP="00D06EF5">
            <w:pPr>
              <w:widowControl/>
              <w:spacing w:line="240" w:lineRule="auto"/>
              <w:ind w:left="142"/>
              <w:jc w:val="both"/>
              <w:rPr>
                <w:sz w:val="24"/>
                <w:szCs w:val="24"/>
              </w:rPr>
            </w:pPr>
            <w:r w:rsidRPr="00D06EF5">
              <w:rPr>
                <w:sz w:val="24"/>
                <w:szCs w:val="24"/>
              </w:rPr>
              <w:t>МФУ Epson L655</w:t>
            </w:r>
          </w:p>
        </w:tc>
      </w:tr>
      <w:tr w:rsidR="00D06EF5" w:rsidRPr="00D06EF5" w:rsidTr="0095095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ind w:left="142"/>
              <w:jc w:val="both"/>
              <w:rPr>
                <w:sz w:val="24"/>
                <w:szCs w:val="24"/>
              </w:rPr>
            </w:pPr>
            <w:r w:rsidRPr="00D06EF5">
              <w:rPr>
                <w:sz w:val="24"/>
                <w:szCs w:val="24"/>
              </w:rPr>
              <w:t>6</w:t>
            </w:r>
          </w:p>
        </w:tc>
        <w:tc>
          <w:tcPr>
            <w:tcW w:w="1679" w:type="dxa"/>
            <w:tcBorders>
              <w:top w:val="single" w:sz="4" w:space="0" w:color="auto"/>
              <w:left w:val="single" w:sz="4" w:space="0" w:color="auto"/>
              <w:bottom w:val="single" w:sz="4" w:space="0" w:color="auto"/>
              <w:right w:val="single" w:sz="4" w:space="0" w:color="auto"/>
            </w:tcBorders>
            <w:shd w:val="clear" w:color="auto" w:fill="auto"/>
          </w:tcPr>
          <w:p w:rsidR="00D06EF5" w:rsidRPr="00D06EF5" w:rsidRDefault="00D06EF5" w:rsidP="00D06EF5">
            <w:pPr>
              <w:widowControl/>
              <w:spacing w:line="240" w:lineRule="auto"/>
              <w:ind w:left="142"/>
              <w:jc w:val="center"/>
              <w:rPr>
                <w:sz w:val="24"/>
                <w:szCs w:val="24"/>
              </w:rPr>
            </w:pPr>
            <w:r w:rsidRPr="00D06EF5">
              <w:rPr>
                <w:sz w:val="24"/>
                <w:szCs w:val="24"/>
              </w:rPr>
              <w:t>00006014</w:t>
            </w:r>
          </w:p>
        </w:tc>
        <w:tc>
          <w:tcPr>
            <w:tcW w:w="8194" w:type="dxa"/>
            <w:tcBorders>
              <w:top w:val="single" w:sz="4" w:space="0" w:color="auto"/>
              <w:left w:val="single" w:sz="4" w:space="0" w:color="auto"/>
              <w:bottom w:val="single" w:sz="4" w:space="0" w:color="auto"/>
              <w:right w:val="single" w:sz="4" w:space="0" w:color="auto"/>
            </w:tcBorders>
            <w:shd w:val="clear" w:color="auto" w:fill="auto"/>
          </w:tcPr>
          <w:p w:rsidR="00D06EF5" w:rsidRPr="00D06EF5" w:rsidRDefault="00D06EF5" w:rsidP="00D06EF5">
            <w:pPr>
              <w:widowControl/>
              <w:spacing w:line="240" w:lineRule="auto"/>
              <w:ind w:left="142"/>
              <w:jc w:val="both"/>
              <w:rPr>
                <w:sz w:val="24"/>
                <w:szCs w:val="24"/>
                <w:lang w:val="en-US"/>
              </w:rPr>
            </w:pPr>
            <w:r w:rsidRPr="00D06EF5">
              <w:rPr>
                <w:sz w:val="24"/>
                <w:szCs w:val="24"/>
              </w:rPr>
              <w:t>МФУ</w:t>
            </w:r>
            <w:r w:rsidRPr="00D06EF5">
              <w:rPr>
                <w:sz w:val="24"/>
                <w:szCs w:val="24"/>
                <w:lang w:val="en-US"/>
              </w:rPr>
              <w:t xml:space="preserve"> Canon i-SENSYS MF232w</w:t>
            </w:r>
          </w:p>
        </w:tc>
      </w:tr>
      <w:tr w:rsidR="00D06EF5" w:rsidRPr="00D06EF5" w:rsidTr="0095095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ind w:left="142"/>
              <w:jc w:val="both"/>
              <w:rPr>
                <w:sz w:val="24"/>
                <w:szCs w:val="24"/>
              </w:rPr>
            </w:pPr>
            <w:r w:rsidRPr="00D06EF5">
              <w:rPr>
                <w:sz w:val="24"/>
                <w:szCs w:val="24"/>
              </w:rPr>
              <w:t>7</w:t>
            </w:r>
          </w:p>
        </w:tc>
        <w:tc>
          <w:tcPr>
            <w:tcW w:w="1679" w:type="dxa"/>
            <w:tcBorders>
              <w:top w:val="single" w:sz="4" w:space="0" w:color="auto"/>
              <w:left w:val="single" w:sz="4" w:space="0" w:color="auto"/>
              <w:bottom w:val="single" w:sz="4" w:space="0" w:color="auto"/>
              <w:right w:val="single" w:sz="4" w:space="0" w:color="auto"/>
            </w:tcBorders>
            <w:shd w:val="clear" w:color="auto" w:fill="auto"/>
          </w:tcPr>
          <w:p w:rsidR="00D06EF5" w:rsidRPr="00D06EF5" w:rsidRDefault="00D06EF5" w:rsidP="00D06EF5">
            <w:pPr>
              <w:widowControl/>
              <w:spacing w:line="240" w:lineRule="auto"/>
              <w:ind w:left="142"/>
              <w:jc w:val="center"/>
              <w:rPr>
                <w:sz w:val="24"/>
                <w:szCs w:val="24"/>
              </w:rPr>
            </w:pPr>
            <w:r w:rsidRPr="00D06EF5">
              <w:rPr>
                <w:sz w:val="24"/>
                <w:szCs w:val="24"/>
              </w:rPr>
              <w:t>00006015</w:t>
            </w:r>
          </w:p>
        </w:tc>
        <w:tc>
          <w:tcPr>
            <w:tcW w:w="8194" w:type="dxa"/>
            <w:tcBorders>
              <w:top w:val="single" w:sz="4" w:space="0" w:color="auto"/>
              <w:left w:val="single" w:sz="4" w:space="0" w:color="auto"/>
              <w:bottom w:val="single" w:sz="4" w:space="0" w:color="auto"/>
              <w:right w:val="single" w:sz="4" w:space="0" w:color="auto"/>
            </w:tcBorders>
            <w:shd w:val="clear" w:color="auto" w:fill="auto"/>
          </w:tcPr>
          <w:p w:rsidR="00D06EF5" w:rsidRPr="00D06EF5" w:rsidRDefault="00D06EF5" w:rsidP="00D06EF5">
            <w:pPr>
              <w:widowControl/>
              <w:spacing w:line="240" w:lineRule="auto"/>
              <w:ind w:left="142"/>
              <w:jc w:val="both"/>
              <w:rPr>
                <w:sz w:val="24"/>
                <w:szCs w:val="24"/>
                <w:lang w:val="en-US"/>
              </w:rPr>
            </w:pPr>
            <w:r w:rsidRPr="00D06EF5">
              <w:rPr>
                <w:sz w:val="24"/>
                <w:szCs w:val="24"/>
              </w:rPr>
              <w:t>МФУ</w:t>
            </w:r>
            <w:r w:rsidRPr="00D06EF5">
              <w:rPr>
                <w:sz w:val="24"/>
                <w:szCs w:val="24"/>
                <w:lang w:val="en-US"/>
              </w:rPr>
              <w:t xml:space="preserve"> Canon i-SENSYS MF232w</w:t>
            </w:r>
          </w:p>
        </w:tc>
      </w:tr>
      <w:tr w:rsidR="00D06EF5" w:rsidRPr="00D06EF5" w:rsidTr="0095095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ind w:left="142"/>
              <w:jc w:val="both"/>
              <w:rPr>
                <w:sz w:val="24"/>
                <w:szCs w:val="24"/>
              </w:rPr>
            </w:pPr>
            <w:r w:rsidRPr="00D06EF5">
              <w:rPr>
                <w:sz w:val="24"/>
                <w:szCs w:val="24"/>
              </w:rPr>
              <w:t>8</w:t>
            </w:r>
          </w:p>
        </w:tc>
        <w:tc>
          <w:tcPr>
            <w:tcW w:w="1679" w:type="dxa"/>
            <w:tcBorders>
              <w:top w:val="single" w:sz="4" w:space="0" w:color="auto"/>
              <w:left w:val="single" w:sz="4" w:space="0" w:color="auto"/>
              <w:bottom w:val="single" w:sz="4" w:space="0" w:color="auto"/>
              <w:right w:val="single" w:sz="4" w:space="0" w:color="auto"/>
            </w:tcBorders>
            <w:shd w:val="clear" w:color="auto" w:fill="auto"/>
          </w:tcPr>
          <w:p w:rsidR="00D06EF5" w:rsidRPr="00D06EF5" w:rsidRDefault="00D06EF5" w:rsidP="00D06EF5">
            <w:pPr>
              <w:widowControl/>
              <w:spacing w:line="240" w:lineRule="auto"/>
              <w:ind w:left="142"/>
              <w:jc w:val="center"/>
              <w:rPr>
                <w:sz w:val="24"/>
                <w:szCs w:val="24"/>
              </w:rPr>
            </w:pPr>
            <w:r w:rsidRPr="00D06EF5">
              <w:rPr>
                <w:sz w:val="24"/>
                <w:szCs w:val="24"/>
              </w:rPr>
              <w:t>00006016</w:t>
            </w:r>
          </w:p>
        </w:tc>
        <w:tc>
          <w:tcPr>
            <w:tcW w:w="8194" w:type="dxa"/>
            <w:tcBorders>
              <w:top w:val="single" w:sz="4" w:space="0" w:color="auto"/>
              <w:left w:val="single" w:sz="4" w:space="0" w:color="auto"/>
              <w:bottom w:val="single" w:sz="4" w:space="0" w:color="auto"/>
              <w:right w:val="single" w:sz="4" w:space="0" w:color="auto"/>
            </w:tcBorders>
            <w:shd w:val="clear" w:color="auto" w:fill="auto"/>
          </w:tcPr>
          <w:p w:rsidR="00D06EF5" w:rsidRPr="00D06EF5" w:rsidRDefault="00D06EF5" w:rsidP="00D06EF5">
            <w:pPr>
              <w:widowControl/>
              <w:spacing w:line="240" w:lineRule="auto"/>
              <w:ind w:left="142"/>
              <w:jc w:val="both"/>
              <w:rPr>
                <w:sz w:val="24"/>
                <w:szCs w:val="24"/>
                <w:lang w:val="en-US"/>
              </w:rPr>
            </w:pPr>
            <w:r w:rsidRPr="00D06EF5">
              <w:rPr>
                <w:sz w:val="24"/>
                <w:szCs w:val="24"/>
              </w:rPr>
              <w:t>МФУ</w:t>
            </w:r>
            <w:r w:rsidRPr="00D06EF5">
              <w:rPr>
                <w:sz w:val="24"/>
                <w:szCs w:val="24"/>
                <w:lang w:val="en-US"/>
              </w:rPr>
              <w:t xml:space="preserve"> Canon i-SENSYS MF232w</w:t>
            </w:r>
          </w:p>
        </w:tc>
      </w:tr>
      <w:tr w:rsidR="00D06EF5" w:rsidRPr="00D06EF5" w:rsidTr="0095095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ind w:left="142"/>
              <w:jc w:val="both"/>
              <w:rPr>
                <w:sz w:val="24"/>
                <w:szCs w:val="24"/>
              </w:rPr>
            </w:pPr>
            <w:r w:rsidRPr="00D06EF5">
              <w:rPr>
                <w:sz w:val="24"/>
                <w:szCs w:val="24"/>
              </w:rPr>
              <w:t>9</w:t>
            </w:r>
          </w:p>
        </w:tc>
        <w:tc>
          <w:tcPr>
            <w:tcW w:w="1679" w:type="dxa"/>
            <w:tcBorders>
              <w:top w:val="single" w:sz="4" w:space="0" w:color="auto"/>
              <w:left w:val="single" w:sz="4" w:space="0" w:color="auto"/>
              <w:bottom w:val="single" w:sz="4" w:space="0" w:color="auto"/>
              <w:right w:val="single" w:sz="4" w:space="0" w:color="auto"/>
            </w:tcBorders>
            <w:shd w:val="clear" w:color="auto" w:fill="auto"/>
          </w:tcPr>
          <w:p w:rsidR="00D06EF5" w:rsidRPr="00D06EF5" w:rsidRDefault="00D06EF5" w:rsidP="00D06EF5">
            <w:pPr>
              <w:widowControl/>
              <w:spacing w:line="240" w:lineRule="auto"/>
              <w:ind w:left="142"/>
              <w:jc w:val="center"/>
              <w:rPr>
                <w:sz w:val="24"/>
                <w:szCs w:val="24"/>
              </w:rPr>
            </w:pPr>
            <w:r w:rsidRPr="00D06EF5">
              <w:rPr>
                <w:sz w:val="24"/>
                <w:szCs w:val="24"/>
              </w:rPr>
              <w:t>00006017</w:t>
            </w:r>
          </w:p>
        </w:tc>
        <w:tc>
          <w:tcPr>
            <w:tcW w:w="8194" w:type="dxa"/>
            <w:tcBorders>
              <w:top w:val="single" w:sz="4" w:space="0" w:color="auto"/>
              <w:left w:val="single" w:sz="4" w:space="0" w:color="auto"/>
              <w:bottom w:val="single" w:sz="4" w:space="0" w:color="auto"/>
              <w:right w:val="single" w:sz="4" w:space="0" w:color="auto"/>
            </w:tcBorders>
            <w:shd w:val="clear" w:color="auto" w:fill="auto"/>
          </w:tcPr>
          <w:p w:rsidR="00D06EF5" w:rsidRPr="00D06EF5" w:rsidRDefault="00D06EF5" w:rsidP="00D06EF5">
            <w:pPr>
              <w:widowControl/>
              <w:spacing w:line="240" w:lineRule="auto"/>
              <w:ind w:left="142"/>
              <w:jc w:val="both"/>
              <w:rPr>
                <w:sz w:val="24"/>
                <w:szCs w:val="24"/>
                <w:lang w:val="en-US"/>
              </w:rPr>
            </w:pPr>
            <w:r w:rsidRPr="00D06EF5">
              <w:rPr>
                <w:sz w:val="24"/>
                <w:szCs w:val="24"/>
              </w:rPr>
              <w:t>МФУ</w:t>
            </w:r>
            <w:r w:rsidRPr="00D06EF5">
              <w:rPr>
                <w:sz w:val="24"/>
                <w:szCs w:val="24"/>
                <w:lang w:val="en-US"/>
              </w:rPr>
              <w:t xml:space="preserve"> Canon i-SENSYS MF232w</w:t>
            </w:r>
          </w:p>
        </w:tc>
      </w:tr>
      <w:tr w:rsidR="00D06EF5" w:rsidRPr="00D06EF5" w:rsidTr="00950956">
        <w:trPr>
          <w:trHeight w:val="170"/>
          <w:jc w:val="center"/>
        </w:trPr>
        <w:tc>
          <w:tcPr>
            <w:tcW w:w="10438" w:type="dxa"/>
            <w:gridSpan w:val="3"/>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ind w:left="142"/>
              <w:jc w:val="both"/>
              <w:rPr>
                <w:b/>
                <w:sz w:val="24"/>
                <w:szCs w:val="24"/>
              </w:rPr>
            </w:pPr>
            <w:r w:rsidRPr="00D06EF5">
              <w:rPr>
                <w:b/>
                <w:sz w:val="24"/>
                <w:szCs w:val="24"/>
              </w:rPr>
              <w:t>Принтеры:</w:t>
            </w:r>
          </w:p>
        </w:tc>
      </w:tr>
      <w:tr w:rsidR="00D06EF5" w:rsidRPr="00D06EF5" w:rsidTr="0095095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ind w:left="142"/>
              <w:jc w:val="both"/>
              <w:rPr>
                <w:sz w:val="24"/>
                <w:szCs w:val="24"/>
              </w:rPr>
            </w:pPr>
            <w:r w:rsidRPr="00D06EF5">
              <w:rPr>
                <w:sz w:val="24"/>
                <w:szCs w:val="24"/>
              </w:rPr>
              <w:t>1</w:t>
            </w:r>
          </w:p>
        </w:tc>
        <w:tc>
          <w:tcPr>
            <w:tcW w:w="1679"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ind w:left="142"/>
              <w:jc w:val="center"/>
              <w:rPr>
                <w:sz w:val="24"/>
                <w:szCs w:val="24"/>
              </w:rPr>
            </w:pPr>
            <w:r w:rsidRPr="00D06EF5">
              <w:rPr>
                <w:sz w:val="24"/>
                <w:szCs w:val="24"/>
              </w:rPr>
              <w:t>00004887</w:t>
            </w:r>
          </w:p>
        </w:tc>
        <w:tc>
          <w:tcPr>
            <w:tcW w:w="8194"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40" w:lineRule="auto"/>
              <w:ind w:left="142"/>
              <w:jc w:val="both"/>
              <w:rPr>
                <w:sz w:val="24"/>
                <w:szCs w:val="24"/>
                <w:lang w:val="en-US"/>
              </w:rPr>
            </w:pPr>
            <w:r w:rsidRPr="00D06EF5">
              <w:rPr>
                <w:sz w:val="24"/>
                <w:szCs w:val="24"/>
              </w:rPr>
              <w:t>Принтер</w:t>
            </w:r>
            <w:r w:rsidRPr="00D06EF5">
              <w:rPr>
                <w:sz w:val="24"/>
                <w:szCs w:val="24"/>
                <w:lang w:val="en-US"/>
              </w:rPr>
              <w:t xml:space="preserve"> HP Laserjet Pro P1102                                                                       </w:t>
            </w:r>
          </w:p>
        </w:tc>
      </w:tr>
    </w:tbl>
    <w:p w:rsidR="00D06EF5" w:rsidRPr="00D06EF5" w:rsidRDefault="00D06EF5" w:rsidP="00D06EF5">
      <w:pPr>
        <w:widowControl/>
        <w:spacing w:line="240" w:lineRule="auto"/>
        <w:jc w:val="both"/>
        <w:rPr>
          <w:b/>
          <w:sz w:val="24"/>
          <w:szCs w:val="24"/>
          <w:lang w:val="en-US"/>
        </w:rPr>
      </w:pPr>
    </w:p>
    <w:p w:rsidR="00D06EF5" w:rsidRPr="00D06EF5" w:rsidRDefault="00D06EF5" w:rsidP="00D06EF5">
      <w:pPr>
        <w:widowControl/>
        <w:spacing w:line="240" w:lineRule="auto"/>
        <w:jc w:val="both"/>
        <w:rPr>
          <w:b/>
          <w:sz w:val="24"/>
          <w:szCs w:val="24"/>
        </w:rPr>
      </w:pPr>
      <w:r w:rsidRPr="00D06EF5">
        <w:rPr>
          <w:b/>
          <w:sz w:val="24"/>
          <w:szCs w:val="24"/>
        </w:rPr>
        <w:t>2.4. Иные аппаратные комплексы и оборудование:</w:t>
      </w:r>
    </w:p>
    <w:tbl>
      <w:tblPr>
        <w:tblW w:w="10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607"/>
        <w:gridCol w:w="1387"/>
        <w:gridCol w:w="3969"/>
        <w:gridCol w:w="4544"/>
      </w:tblGrid>
      <w:tr w:rsidR="00D06EF5" w:rsidRPr="00D06EF5" w:rsidTr="00950956">
        <w:trPr>
          <w:trHeight w:val="170"/>
          <w:jc w:val="center"/>
        </w:trPr>
        <w:tc>
          <w:tcPr>
            <w:tcW w:w="607"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w:t>
            </w:r>
          </w:p>
          <w:p w:rsidR="00D06EF5" w:rsidRPr="00D06EF5" w:rsidRDefault="00D06EF5" w:rsidP="00D06EF5">
            <w:pPr>
              <w:widowControl/>
              <w:spacing w:line="240" w:lineRule="auto"/>
              <w:jc w:val="center"/>
              <w:rPr>
                <w:sz w:val="24"/>
                <w:szCs w:val="24"/>
              </w:rPr>
            </w:pPr>
            <w:proofErr w:type="gramStart"/>
            <w:r w:rsidRPr="00D06EF5">
              <w:rPr>
                <w:sz w:val="24"/>
                <w:szCs w:val="24"/>
              </w:rPr>
              <w:t>п</w:t>
            </w:r>
            <w:proofErr w:type="gramEnd"/>
            <w:r w:rsidRPr="00D06EF5">
              <w:rPr>
                <w:sz w:val="24"/>
                <w:szCs w:val="24"/>
              </w:rPr>
              <w:t>/п</w:t>
            </w:r>
          </w:p>
        </w:tc>
        <w:tc>
          <w:tcPr>
            <w:tcW w:w="1387" w:type="dxa"/>
            <w:tcBorders>
              <w:bottom w:val="single" w:sz="4" w:space="0" w:color="auto"/>
            </w:tcBorders>
            <w:vAlign w:val="center"/>
          </w:tcPr>
          <w:p w:rsidR="00D06EF5" w:rsidRPr="00D06EF5" w:rsidRDefault="00D06EF5" w:rsidP="00D06EF5">
            <w:pPr>
              <w:widowControl/>
              <w:spacing w:line="240" w:lineRule="auto"/>
              <w:jc w:val="center"/>
              <w:rPr>
                <w:sz w:val="24"/>
                <w:szCs w:val="24"/>
              </w:rPr>
            </w:pPr>
            <w:r w:rsidRPr="00D06EF5">
              <w:rPr>
                <w:sz w:val="24"/>
                <w:szCs w:val="24"/>
              </w:rPr>
              <w:t>Инвентарный номер</w:t>
            </w:r>
          </w:p>
        </w:tc>
        <w:tc>
          <w:tcPr>
            <w:tcW w:w="3969" w:type="dxa"/>
            <w:tcBorders>
              <w:bottom w:val="single" w:sz="4" w:space="0" w:color="auto"/>
            </w:tcBorders>
            <w:vAlign w:val="center"/>
          </w:tcPr>
          <w:p w:rsidR="00D06EF5" w:rsidRPr="00D06EF5" w:rsidRDefault="00D06EF5" w:rsidP="00D06EF5">
            <w:pPr>
              <w:widowControl/>
              <w:spacing w:line="240" w:lineRule="auto"/>
              <w:jc w:val="center"/>
              <w:rPr>
                <w:sz w:val="24"/>
                <w:szCs w:val="24"/>
              </w:rPr>
            </w:pPr>
            <w:r w:rsidRPr="00D06EF5">
              <w:rPr>
                <w:sz w:val="24"/>
                <w:szCs w:val="24"/>
              </w:rPr>
              <w:t>Наименование оборудования</w:t>
            </w:r>
          </w:p>
        </w:tc>
        <w:tc>
          <w:tcPr>
            <w:tcW w:w="4544" w:type="dxa"/>
            <w:tcBorders>
              <w:bottom w:val="single" w:sz="4" w:space="0" w:color="auto"/>
            </w:tcBorders>
            <w:vAlign w:val="center"/>
          </w:tcPr>
          <w:p w:rsidR="00D06EF5" w:rsidRPr="00D06EF5" w:rsidRDefault="00D06EF5" w:rsidP="00D06EF5">
            <w:pPr>
              <w:widowControl/>
              <w:spacing w:line="240" w:lineRule="auto"/>
              <w:jc w:val="center"/>
              <w:rPr>
                <w:sz w:val="24"/>
                <w:szCs w:val="24"/>
              </w:rPr>
            </w:pPr>
            <w:r w:rsidRPr="00D06EF5">
              <w:rPr>
                <w:sz w:val="24"/>
                <w:szCs w:val="24"/>
              </w:rPr>
              <w:t>Состав, характеристика оборудования</w:t>
            </w:r>
          </w:p>
        </w:tc>
      </w:tr>
      <w:tr w:rsidR="00D06EF5" w:rsidRPr="00D06EF5" w:rsidTr="00950956">
        <w:trPr>
          <w:trHeight w:val="170"/>
          <w:jc w:val="center"/>
        </w:trPr>
        <w:tc>
          <w:tcPr>
            <w:tcW w:w="607" w:type="dxa"/>
            <w:tcBorders>
              <w:bottom w:val="single" w:sz="4" w:space="0" w:color="auto"/>
            </w:tcBorders>
          </w:tcPr>
          <w:p w:rsidR="00D06EF5" w:rsidRPr="00D06EF5" w:rsidRDefault="00D06EF5" w:rsidP="00D06EF5">
            <w:pPr>
              <w:widowControl/>
              <w:spacing w:line="240" w:lineRule="auto"/>
              <w:ind w:left="142"/>
              <w:jc w:val="both"/>
              <w:rPr>
                <w:sz w:val="24"/>
                <w:szCs w:val="24"/>
              </w:rPr>
            </w:pPr>
            <w:r w:rsidRPr="00D06EF5">
              <w:rPr>
                <w:sz w:val="24"/>
                <w:szCs w:val="24"/>
              </w:rPr>
              <w:t>1</w:t>
            </w:r>
          </w:p>
        </w:tc>
        <w:tc>
          <w:tcPr>
            <w:tcW w:w="1387"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00005991</w:t>
            </w:r>
          </w:p>
        </w:tc>
        <w:tc>
          <w:tcPr>
            <w:tcW w:w="3969" w:type="dxa"/>
            <w:tcBorders>
              <w:bottom w:val="single" w:sz="4" w:space="0" w:color="auto"/>
            </w:tcBorders>
          </w:tcPr>
          <w:p w:rsidR="00D06EF5" w:rsidRPr="00D06EF5" w:rsidRDefault="00D06EF5" w:rsidP="00D06EF5">
            <w:pPr>
              <w:widowControl/>
              <w:spacing w:line="240" w:lineRule="auto"/>
              <w:jc w:val="both"/>
              <w:rPr>
                <w:sz w:val="24"/>
                <w:szCs w:val="24"/>
              </w:rPr>
            </w:pPr>
            <w:r w:rsidRPr="00D06EF5">
              <w:rPr>
                <w:sz w:val="24"/>
                <w:szCs w:val="24"/>
              </w:rPr>
              <w:t>Аппаратно-программный комплекс шифрования "Континент"</w:t>
            </w:r>
          </w:p>
        </w:tc>
        <w:tc>
          <w:tcPr>
            <w:tcW w:w="4544" w:type="dxa"/>
            <w:tcBorders>
              <w:bottom w:val="single" w:sz="4" w:space="0" w:color="auto"/>
            </w:tcBorders>
          </w:tcPr>
          <w:p w:rsidR="00D06EF5" w:rsidRPr="00D06EF5" w:rsidRDefault="00D06EF5" w:rsidP="00D06EF5">
            <w:pPr>
              <w:widowControl/>
              <w:spacing w:line="240" w:lineRule="auto"/>
              <w:jc w:val="both"/>
              <w:rPr>
                <w:sz w:val="24"/>
                <w:szCs w:val="24"/>
              </w:rPr>
            </w:pPr>
            <w:r w:rsidRPr="00D06EF5">
              <w:rPr>
                <w:sz w:val="24"/>
                <w:szCs w:val="24"/>
              </w:rPr>
              <w:t>АКПШ «Континент» 3.7. Крипто Шлюз Платформа IPC-25</w:t>
            </w:r>
          </w:p>
        </w:tc>
      </w:tr>
      <w:tr w:rsidR="00D06EF5" w:rsidRPr="00D06EF5" w:rsidTr="00950956">
        <w:trPr>
          <w:trHeight w:val="170"/>
          <w:jc w:val="center"/>
        </w:trPr>
        <w:tc>
          <w:tcPr>
            <w:tcW w:w="607" w:type="dxa"/>
            <w:tcBorders>
              <w:bottom w:val="single" w:sz="4" w:space="0" w:color="auto"/>
            </w:tcBorders>
          </w:tcPr>
          <w:p w:rsidR="00D06EF5" w:rsidRPr="00D06EF5" w:rsidRDefault="00D06EF5" w:rsidP="00D06EF5">
            <w:pPr>
              <w:widowControl/>
              <w:spacing w:line="240" w:lineRule="auto"/>
              <w:ind w:left="142"/>
              <w:jc w:val="both"/>
              <w:rPr>
                <w:sz w:val="24"/>
                <w:szCs w:val="24"/>
              </w:rPr>
            </w:pPr>
            <w:r w:rsidRPr="00D06EF5">
              <w:rPr>
                <w:sz w:val="24"/>
                <w:szCs w:val="24"/>
              </w:rPr>
              <w:t>2</w:t>
            </w:r>
          </w:p>
        </w:tc>
        <w:tc>
          <w:tcPr>
            <w:tcW w:w="1387"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00005345</w:t>
            </w:r>
          </w:p>
        </w:tc>
        <w:tc>
          <w:tcPr>
            <w:tcW w:w="3969" w:type="dxa"/>
            <w:tcBorders>
              <w:bottom w:val="single" w:sz="4" w:space="0" w:color="auto"/>
            </w:tcBorders>
          </w:tcPr>
          <w:p w:rsidR="00D06EF5" w:rsidRPr="00D06EF5" w:rsidRDefault="00D06EF5" w:rsidP="00D06EF5">
            <w:pPr>
              <w:widowControl/>
              <w:spacing w:line="240" w:lineRule="auto"/>
              <w:jc w:val="both"/>
              <w:rPr>
                <w:sz w:val="24"/>
                <w:szCs w:val="24"/>
              </w:rPr>
            </w:pPr>
            <w:r w:rsidRPr="00D06EF5">
              <w:rPr>
                <w:sz w:val="24"/>
                <w:szCs w:val="24"/>
              </w:rPr>
              <w:t>Колонки Genius SP-J200 Black (2х2.5W)</w:t>
            </w:r>
          </w:p>
        </w:tc>
        <w:tc>
          <w:tcPr>
            <w:tcW w:w="4544" w:type="dxa"/>
            <w:tcBorders>
              <w:bottom w:val="single" w:sz="4" w:space="0" w:color="auto"/>
            </w:tcBorders>
          </w:tcPr>
          <w:p w:rsidR="00D06EF5" w:rsidRPr="00D06EF5" w:rsidRDefault="00D06EF5" w:rsidP="00D06EF5">
            <w:pPr>
              <w:widowControl/>
              <w:spacing w:line="240" w:lineRule="auto"/>
              <w:jc w:val="both"/>
              <w:rPr>
                <w:sz w:val="24"/>
                <w:szCs w:val="24"/>
              </w:rPr>
            </w:pPr>
          </w:p>
        </w:tc>
      </w:tr>
      <w:tr w:rsidR="00D06EF5" w:rsidRPr="00D06EF5" w:rsidTr="00950956">
        <w:trPr>
          <w:trHeight w:val="170"/>
          <w:jc w:val="center"/>
        </w:trPr>
        <w:tc>
          <w:tcPr>
            <w:tcW w:w="607" w:type="dxa"/>
            <w:tcBorders>
              <w:bottom w:val="single" w:sz="4" w:space="0" w:color="auto"/>
            </w:tcBorders>
          </w:tcPr>
          <w:p w:rsidR="00D06EF5" w:rsidRPr="00D06EF5" w:rsidRDefault="00D06EF5" w:rsidP="00D06EF5">
            <w:pPr>
              <w:widowControl/>
              <w:spacing w:line="240" w:lineRule="auto"/>
              <w:ind w:left="142"/>
              <w:jc w:val="both"/>
              <w:rPr>
                <w:sz w:val="24"/>
                <w:szCs w:val="24"/>
              </w:rPr>
            </w:pPr>
            <w:r w:rsidRPr="00D06EF5">
              <w:rPr>
                <w:sz w:val="24"/>
                <w:szCs w:val="24"/>
              </w:rPr>
              <w:t>3</w:t>
            </w:r>
          </w:p>
        </w:tc>
        <w:tc>
          <w:tcPr>
            <w:tcW w:w="1387"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00005346</w:t>
            </w:r>
          </w:p>
        </w:tc>
        <w:tc>
          <w:tcPr>
            <w:tcW w:w="3969" w:type="dxa"/>
            <w:tcBorders>
              <w:bottom w:val="single" w:sz="4" w:space="0" w:color="auto"/>
            </w:tcBorders>
          </w:tcPr>
          <w:p w:rsidR="00D06EF5" w:rsidRPr="00D06EF5" w:rsidRDefault="00D06EF5" w:rsidP="00D06EF5">
            <w:pPr>
              <w:widowControl/>
              <w:spacing w:line="240" w:lineRule="auto"/>
              <w:jc w:val="both"/>
              <w:rPr>
                <w:sz w:val="24"/>
                <w:szCs w:val="24"/>
              </w:rPr>
            </w:pPr>
            <w:r w:rsidRPr="00D06EF5">
              <w:rPr>
                <w:sz w:val="24"/>
                <w:szCs w:val="24"/>
              </w:rPr>
              <w:t>Колонки Genius SP-J200 Black (2х2.5W)</w:t>
            </w:r>
          </w:p>
        </w:tc>
        <w:tc>
          <w:tcPr>
            <w:tcW w:w="4544" w:type="dxa"/>
            <w:tcBorders>
              <w:bottom w:val="single" w:sz="4" w:space="0" w:color="auto"/>
            </w:tcBorders>
          </w:tcPr>
          <w:p w:rsidR="00D06EF5" w:rsidRPr="00D06EF5" w:rsidRDefault="00D06EF5" w:rsidP="00D06EF5">
            <w:pPr>
              <w:widowControl/>
              <w:spacing w:line="240" w:lineRule="auto"/>
              <w:jc w:val="both"/>
              <w:rPr>
                <w:sz w:val="24"/>
                <w:szCs w:val="24"/>
              </w:rPr>
            </w:pPr>
          </w:p>
        </w:tc>
      </w:tr>
      <w:tr w:rsidR="00D06EF5" w:rsidRPr="00D06EF5" w:rsidTr="00950956">
        <w:trPr>
          <w:trHeight w:val="170"/>
          <w:jc w:val="center"/>
        </w:trPr>
        <w:tc>
          <w:tcPr>
            <w:tcW w:w="607" w:type="dxa"/>
            <w:tcBorders>
              <w:bottom w:val="single" w:sz="4" w:space="0" w:color="auto"/>
            </w:tcBorders>
          </w:tcPr>
          <w:p w:rsidR="00D06EF5" w:rsidRPr="00D06EF5" w:rsidRDefault="00D06EF5" w:rsidP="00D06EF5">
            <w:pPr>
              <w:widowControl/>
              <w:spacing w:line="240" w:lineRule="auto"/>
              <w:ind w:left="142"/>
              <w:jc w:val="both"/>
              <w:rPr>
                <w:sz w:val="24"/>
                <w:szCs w:val="24"/>
              </w:rPr>
            </w:pPr>
            <w:r w:rsidRPr="00D06EF5">
              <w:rPr>
                <w:sz w:val="24"/>
                <w:szCs w:val="24"/>
              </w:rPr>
              <w:t>4</w:t>
            </w:r>
          </w:p>
        </w:tc>
        <w:tc>
          <w:tcPr>
            <w:tcW w:w="1387"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00005347</w:t>
            </w:r>
          </w:p>
        </w:tc>
        <w:tc>
          <w:tcPr>
            <w:tcW w:w="3969" w:type="dxa"/>
            <w:tcBorders>
              <w:bottom w:val="single" w:sz="4" w:space="0" w:color="auto"/>
            </w:tcBorders>
          </w:tcPr>
          <w:p w:rsidR="00D06EF5" w:rsidRPr="00D06EF5" w:rsidRDefault="00D06EF5" w:rsidP="00D06EF5">
            <w:pPr>
              <w:widowControl/>
              <w:spacing w:line="240" w:lineRule="auto"/>
              <w:jc w:val="both"/>
              <w:rPr>
                <w:sz w:val="24"/>
                <w:szCs w:val="24"/>
              </w:rPr>
            </w:pPr>
            <w:r w:rsidRPr="00D06EF5">
              <w:rPr>
                <w:sz w:val="24"/>
                <w:szCs w:val="24"/>
              </w:rPr>
              <w:t>Колонки Genius SP-J200 Black (2х2.5W)</w:t>
            </w:r>
          </w:p>
        </w:tc>
        <w:tc>
          <w:tcPr>
            <w:tcW w:w="4544" w:type="dxa"/>
            <w:tcBorders>
              <w:bottom w:val="single" w:sz="4" w:space="0" w:color="auto"/>
            </w:tcBorders>
          </w:tcPr>
          <w:p w:rsidR="00D06EF5" w:rsidRPr="00D06EF5" w:rsidRDefault="00D06EF5" w:rsidP="00D06EF5">
            <w:pPr>
              <w:widowControl/>
              <w:spacing w:line="240" w:lineRule="auto"/>
              <w:jc w:val="both"/>
              <w:rPr>
                <w:sz w:val="24"/>
                <w:szCs w:val="24"/>
              </w:rPr>
            </w:pPr>
          </w:p>
        </w:tc>
      </w:tr>
      <w:tr w:rsidR="00D06EF5" w:rsidRPr="00D06EF5" w:rsidTr="00950956">
        <w:trPr>
          <w:trHeight w:val="170"/>
          <w:jc w:val="center"/>
        </w:trPr>
        <w:tc>
          <w:tcPr>
            <w:tcW w:w="607" w:type="dxa"/>
            <w:tcBorders>
              <w:bottom w:val="single" w:sz="4" w:space="0" w:color="auto"/>
            </w:tcBorders>
          </w:tcPr>
          <w:p w:rsidR="00D06EF5" w:rsidRPr="00D06EF5" w:rsidRDefault="00D06EF5" w:rsidP="00D06EF5">
            <w:pPr>
              <w:widowControl/>
              <w:spacing w:line="240" w:lineRule="auto"/>
              <w:ind w:left="142"/>
              <w:jc w:val="both"/>
              <w:rPr>
                <w:sz w:val="24"/>
                <w:szCs w:val="24"/>
              </w:rPr>
            </w:pPr>
            <w:r w:rsidRPr="00D06EF5">
              <w:rPr>
                <w:sz w:val="24"/>
                <w:szCs w:val="24"/>
              </w:rPr>
              <w:t>5</w:t>
            </w:r>
          </w:p>
        </w:tc>
        <w:tc>
          <w:tcPr>
            <w:tcW w:w="1387"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00005348</w:t>
            </w:r>
          </w:p>
        </w:tc>
        <w:tc>
          <w:tcPr>
            <w:tcW w:w="3969" w:type="dxa"/>
            <w:tcBorders>
              <w:bottom w:val="single" w:sz="4" w:space="0" w:color="auto"/>
            </w:tcBorders>
          </w:tcPr>
          <w:p w:rsidR="00D06EF5" w:rsidRPr="00D06EF5" w:rsidRDefault="00D06EF5" w:rsidP="00D06EF5">
            <w:pPr>
              <w:widowControl/>
              <w:spacing w:line="240" w:lineRule="auto"/>
              <w:jc w:val="both"/>
              <w:rPr>
                <w:sz w:val="24"/>
                <w:szCs w:val="24"/>
              </w:rPr>
            </w:pPr>
            <w:r w:rsidRPr="00D06EF5">
              <w:rPr>
                <w:sz w:val="24"/>
                <w:szCs w:val="24"/>
              </w:rPr>
              <w:t>Колонки Genius SP-J200 Black (2х2.5W)</w:t>
            </w:r>
          </w:p>
        </w:tc>
        <w:tc>
          <w:tcPr>
            <w:tcW w:w="4544" w:type="dxa"/>
            <w:tcBorders>
              <w:bottom w:val="single" w:sz="4" w:space="0" w:color="auto"/>
            </w:tcBorders>
          </w:tcPr>
          <w:p w:rsidR="00D06EF5" w:rsidRPr="00D06EF5" w:rsidRDefault="00D06EF5" w:rsidP="00D06EF5">
            <w:pPr>
              <w:widowControl/>
              <w:spacing w:line="240" w:lineRule="auto"/>
              <w:jc w:val="both"/>
              <w:rPr>
                <w:sz w:val="24"/>
                <w:szCs w:val="24"/>
              </w:rPr>
            </w:pPr>
          </w:p>
        </w:tc>
      </w:tr>
      <w:tr w:rsidR="00D06EF5" w:rsidRPr="00D06EF5" w:rsidTr="00950956">
        <w:trPr>
          <w:trHeight w:val="170"/>
          <w:jc w:val="center"/>
        </w:trPr>
        <w:tc>
          <w:tcPr>
            <w:tcW w:w="607" w:type="dxa"/>
            <w:tcBorders>
              <w:bottom w:val="single" w:sz="4" w:space="0" w:color="auto"/>
            </w:tcBorders>
          </w:tcPr>
          <w:p w:rsidR="00D06EF5" w:rsidRPr="00D06EF5" w:rsidRDefault="00D06EF5" w:rsidP="00D06EF5">
            <w:pPr>
              <w:widowControl/>
              <w:spacing w:line="240" w:lineRule="auto"/>
              <w:ind w:left="142"/>
              <w:jc w:val="both"/>
              <w:rPr>
                <w:sz w:val="24"/>
                <w:szCs w:val="24"/>
              </w:rPr>
            </w:pPr>
            <w:r w:rsidRPr="00D06EF5">
              <w:rPr>
                <w:sz w:val="24"/>
                <w:szCs w:val="24"/>
              </w:rPr>
              <w:t>6</w:t>
            </w:r>
          </w:p>
        </w:tc>
        <w:tc>
          <w:tcPr>
            <w:tcW w:w="1387"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00005349</w:t>
            </w:r>
          </w:p>
        </w:tc>
        <w:tc>
          <w:tcPr>
            <w:tcW w:w="3969" w:type="dxa"/>
            <w:tcBorders>
              <w:bottom w:val="single" w:sz="4" w:space="0" w:color="auto"/>
            </w:tcBorders>
          </w:tcPr>
          <w:p w:rsidR="00D06EF5" w:rsidRPr="00D06EF5" w:rsidRDefault="00D06EF5" w:rsidP="00D06EF5">
            <w:pPr>
              <w:widowControl/>
              <w:spacing w:line="240" w:lineRule="auto"/>
              <w:jc w:val="both"/>
              <w:rPr>
                <w:sz w:val="24"/>
                <w:szCs w:val="24"/>
              </w:rPr>
            </w:pPr>
            <w:r w:rsidRPr="00D06EF5">
              <w:rPr>
                <w:sz w:val="24"/>
                <w:szCs w:val="24"/>
              </w:rPr>
              <w:t>Колонки Genius SP-J200 Black (2х2.5W)</w:t>
            </w:r>
          </w:p>
        </w:tc>
        <w:tc>
          <w:tcPr>
            <w:tcW w:w="4544" w:type="dxa"/>
            <w:tcBorders>
              <w:bottom w:val="single" w:sz="4" w:space="0" w:color="auto"/>
            </w:tcBorders>
          </w:tcPr>
          <w:p w:rsidR="00D06EF5" w:rsidRPr="00D06EF5" w:rsidRDefault="00D06EF5" w:rsidP="00D06EF5">
            <w:pPr>
              <w:widowControl/>
              <w:spacing w:line="240" w:lineRule="auto"/>
              <w:jc w:val="both"/>
              <w:rPr>
                <w:sz w:val="24"/>
                <w:szCs w:val="24"/>
              </w:rPr>
            </w:pPr>
          </w:p>
        </w:tc>
      </w:tr>
      <w:tr w:rsidR="00D06EF5" w:rsidRPr="00D06EF5" w:rsidTr="00950956">
        <w:trPr>
          <w:trHeight w:val="170"/>
          <w:jc w:val="center"/>
        </w:trPr>
        <w:tc>
          <w:tcPr>
            <w:tcW w:w="607" w:type="dxa"/>
            <w:tcBorders>
              <w:bottom w:val="single" w:sz="4" w:space="0" w:color="auto"/>
            </w:tcBorders>
          </w:tcPr>
          <w:p w:rsidR="00D06EF5" w:rsidRPr="00D06EF5" w:rsidRDefault="00D06EF5" w:rsidP="00D06EF5">
            <w:pPr>
              <w:widowControl/>
              <w:spacing w:line="240" w:lineRule="auto"/>
              <w:ind w:left="142"/>
              <w:jc w:val="both"/>
              <w:rPr>
                <w:sz w:val="24"/>
                <w:szCs w:val="24"/>
              </w:rPr>
            </w:pPr>
            <w:r w:rsidRPr="00D06EF5">
              <w:rPr>
                <w:sz w:val="24"/>
                <w:szCs w:val="24"/>
              </w:rPr>
              <w:t>7</w:t>
            </w:r>
          </w:p>
        </w:tc>
        <w:tc>
          <w:tcPr>
            <w:tcW w:w="1387"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21002183</w:t>
            </w:r>
          </w:p>
        </w:tc>
        <w:tc>
          <w:tcPr>
            <w:tcW w:w="3969" w:type="dxa"/>
            <w:tcBorders>
              <w:bottom w:val="single" w:sz="4" w:space="0" w:color="auto"/>
            </w:tcBorders>
          </w:tcPr>
          <w:p w:rsidR="00D06EF5" w:rsidRPr="00D06EF5" w:rsidRDefault="00D06EF5" w:rsidP="00D06EF5">
            <w:pPr>
              <w:widowControl/>
              <w:spacing w:line="240" w:lineRule="auto"/>
              <w:jc w:val="both"/>
              <w:rPr>
                <w:sz w:val="24"/>
                <w:szCs w:val="24"/>
              </w:rPr>
            </w:pPr>
            <w:r w:rsidRPr="00D06EF5">
              <w:rPr>
                <w:sz w:val="24"/>
                <w:szCs w:val="24"/>
              </w:rPr>
              <w:t>Колонки 2.0 Genius SP-S110</w:t>
            </w:r>
          </w:p>
        </w:tc>
        <w:tc>
          <w:tcPr>
            <w:tcW w:w="4544" w:type="dxa"/>
            <w:tcBorders>
              <w:bottom w:val="single" w:sz="4" w:space="0" w:color="auto"/>
            </w:tcBorders>
          </w:tcPr>
          <w:p w:rsidR="00D06EF5" w:rsidRPr="00D06EF5" w:rsidRDefault="00D06EF5" w:rsidP="00D06EF5">
            <w:pPr>
              <w:widowControl/>
              <w:spacing w:line="240" w:lineRule="auto"/>
              <w:jc w:val="both"/>
              <w:rPr>
                <w:sz w:val="24"/>
                <w:szCs w:val="24"/>
              </w:rPr>
            </w:pPr>
          </w:p>
        </w:tc>
      </w:tr>
      <w:tr w:rsidR="00D06EF5" w:rsidRPr="00D06EF5" w:rsidTr="00950956">
        <w:trPr>
          <w:trHeight w:val="170"/>
          <w:jc w:val="center"/>
        </w:trPr>
        <w:tc>
          <w:tcPr>
            <w:tcW w:w="607" w:type="dxa"/>
            <w:tcBorders>
              <w:bottom w:val="single" w:sz="4" w:space="0" w:color="auto"/>
            </w:tcBorders>
          </w:tcPr>
          <w:p w:rsidR="00D06EF5" w:rsidRPr="00D06EF5" w:rsidRDefault="00D06EF5" w:rsidP="00D06EF5">
            <w:pPr>
              <w:widowControl/>
              <w:spacing w:line="240" w:lineRule="auto"/>
              <w:ind w:left="142"/>
              <w:jc w:val="both"/>
              <w:rPr>
                <w:sz w:val="24"/>
                <w:szCs w:val="24"/>
              </w:rPr>
            </w:pPr>
            <w:r w:rsidRPr="00D06EF5">
              <w:rPr>
                <w:sz w:val="24"/>
                <w:szCs w:val="24"/>
              </w:rPr>
              <w:t>8</w:t>
            </w:r>
          </w:p>
        </w:tc>
        <w:tc>
          <w:tcPr>
            <w:tcW w:w="1387"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21002184</w:t>
            </w:r>
          </w:p>
        </w:tc>
        <w:tc>
          <w:tcPr>
            <w:tcW w:w="3969" w:type="dxa"/>
            <w:tcBorders>
              <w:bottom w:val="single" w:sz="4" w:space="0" w:color="auto"/>
            </w:tcBorders>
          </w:tcPr>
          <w:p w:rsidR="00D06EF5" w:rsidRPr="00D06EF5" w:rsidRDefault="00D06EF5" w:rsidP="00D06EF5">
            <w:pPr>
              <w:widowControl/>
              <w:spacing w:line="240" w:lineRule="auto"/>
              <w:jc w:val="both"/>
              <w:rPr>
                <w:sz w:val="24"/>
                <w:szCs w:val="24"/>
              </w:rPr>
            </w:pPr>
            <w:r w:rsidRPr="00D06EF5">
              <w:rPr>
                <w:sz w:val="24"/>
                <w:szCs w:val="24"/>
              </w:rPr>
              <w:t>Колонки 2.0 Genius SP-S110</w:t>
            </w:r>
          </w:p>
        </w:tc>
        <w:tc>
          <w:tcPr>
            <w:tcW w:w="4544" w:type="dxa"/>
            <w:tcBorders>
              <w:bottom w:val="single" w:sz="4" w:space="0" w:color="auto"/>
            </w:tcBorders>
          </w:tcPr>
          <w:p w:rsidR="00D06EF5" w:rsidRPr="00D06EF5" w:rsidRDefault="00D06EF5" w:rsidP="00D06EF5">
            <w:pPr>
              <w:widowControl/>
              <w:spacing w:line="240" w:lineRule="auto"/>
              <w:jc w:val="both"/>
              <w:rPr>
                <w:sz w:val="24"/>
                <w:szCs w:val="24"/>
              </w:rPr>
            </w:pPr>
          </w:p>
        </w:tc>
      </w:tr>
      <w:tr w:rsidR="00D06EF5" w:rsidRPr="00D06EF5" w:rsidTr="00950956">
        <w:trPr>
          <w:trHeight w:val="170"/>
          <w:jc w:val="center"/>
        </w:trPr>
        <w:tc>
          <w:tcPr>
            <w:tcW w:w="607" w:type="dxa"/>
            <w:tcBorders>
              <w:bottom w:val="single" w:sz="4" w:space="0" w:color="auto"/>
            </w:tcBorders>
          </w:tcPr>
          <w:p w:rsidR="00D06EF5" w:rsidRPr="00D06EF5" w:rsidRDefault="00D06EF5" w:rsidP="00D06EF5">
            <w:pPr>
              <w:widowControl/>
              <w:spacing w:line="240" w:lineRule="auto"/>
              <w:ind w:left="142"/>
              <w:jc w:val="both"/>
              <w:rPr>
                <w:sz w:val="24"/>
                <w:szCs w:val="24"/>
              </w:rPr>
            </w:pPr>
            <w:r w:rsidRPr="00D06EF5">
              <w:rPr>
                <w:sz w:val="24"/>
                <w:szCs w:val="24"/>
              </w:rPr>
              <w:t>9</w:t>
            </w:r>
          </w:p>
        </w:tc>
        <w:tc>
          <w:tcPr>
            <w:tcW w:w="1387" w:type="dxa"/>
            <w:tcBorders>
              <w:bottom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21002185</w:t>
            </w:r>
          </w:p>
        </w:tc>
        <w:tc>
          <w:tcPr>
            <w:tcW w:w="3969" w:type="dxa"/>
            <w:tcBorders>
              <w:bottom w:val="single" w:sz="4" w:space="0" w:color="auto"/>
            </w:tcBorders>
          </w:tcPr>
          <w:p w:rsidR="00D06EF5" w:rsidRPr="00D06EF5" w:rsidRDefault="00D06EF5" w:rsidP="00D06EF5">
            <w:pPr>
              <w:widowControl/>
              <w:spacing w:line="240" w:lineRule="auto"/>
              <w:jc w:val="both"/>
              <w:rPr>
                <w:sz w:val="24"/>
                <w:szCs w:val="24"/>
              </w:rPr>
            </w:pPr>
            <w:r w:rsidRPr="00D06EF5">
              <w:rPr>
                <w:sz w:val="24"/>
                <w:szCs w:val="24"/>
              </w:rPr>
              <w:t>Колонки 2.0 Genius SP-S110</w:t>
            </w:r>
          </w:p>
        </w:tc>
        <w:tc>
          <w:tcPr>
            <w:tcW w:w="4544" w:type="dxa"/>
            <w:tcBorders>
              <w:bottom w:val="single" w:sz="4" w:space="0" w:color="auto"/>
            </w:tcBorders>
          </w:tcPr>
          <w:p w:rsidR="00D06EF5" w:rsidRPr="00D06EF5" w:rsidRDefault="00D06EF5" w:rsidP="00D06EF5">
            <w:pPr>
              <w:widowControl/>
              <w:spacing w:line="240" w:lineRule="auto"/>
              <w:jc w:val="both"/>
              <w:rPr>
                <w:sz w:val="24"/>
                <w:szCs w:val="24"/>
              </w:rPr>
            </w:pPr>
          </w:p>
        </w:tc>
      </w:tr>
    </w:tbl>
    <w:p w:rsidR="00D06EF5" w:rsidRPr="00D06EF5" w:rsidRDefault="00D06EF5" w:rsidP="00D06EF5">
      <w:pPr>
        <w:widowControl/>
        <w:spacing w:line="240" w:lineRule="auto"/>
        <w:jc w:val="both"/>
        <w:rPr>
          <w:bCs/>
          <w:sz w:val="24"/>
          <w:szCs w:val="24"/>
        </w:rPr>
      </w:pPr>
    </w:p>
    <w:p w:rsidR="00D06EF5" w:rsidRPr="00D06EF5" w:rsidRDefault="00D06EF5" w:rsidP="00D06EF5">
      <w:pPr>
        <w:widowControl/>
        <w:suppressAutoHyphens/>
        <w:spacing w:line="240" w:lineRule="auto"/>
        <w:ind w:firstLine="708"/>
        <w:jc w:val="both"/>
        <w:rPr>
          <w:rFonts w:eastAsia="Calibri"/>
          <w:sz w:val="24"/>
          <w:szCs w:val="24"/>
          <w:lang w:eastAsia="en-US"/>
        </w:rPr>
      </w:pPr>
    </w:p>
    <w:p w:rsidR="00D06EF5" w:rsidRPr="00D06EF5" w:rsidRDefault="00D06EF5" w:rsidP="00D06EF5">
      <w:pPr>
        <w:widowControl/>
        <w:suppressAutoHyphens/>
        <w:spacing w:line="240" w:lineRule="auto"/>
        <w:ind w:firstLine="708"/>
        <w:jc w:val="both"/>
        <w:rPr>
          <w:rFonts w:eastAsia="Calibri"/>
          <w:sz w:val="24"/>
          <w:szCs w:val="24"/>
          <w:lang w:eastAsia="en-US"/>
        </w:rPr>
      </w:pPr>
    </w:p>
    <w:p w:rsidR="00D06EF5" w:rsidRPr="00D06EF5" w:rsidRDefault="00D06EF5" w:rsidP="00D06EF5">
      <w:pPr>
        <w:widowControl/>
        <w:suppressAutoHyphens/>
        <w:spacing w:line="240" w:lineRule="auto"/>
        <w:ind w:firstLine="708"/>
        <w:jc w:val="both"/>
        <w:rPr>
          <w:rFonts w:eastAsia="Calibri"/>
          <w:sz w:val="24"/>
          <w:szCs w:val="24"/>
          <w:lang w:eastAsia="en-US"/>
        </w:rPr>
      </w:pPr>
    </w:p>
    <w:p w:rsidR="00D06EF5" w:rsidRPr="00D06EF5" w:rsidRDefault="00D06EF5" w:rsidP="00D06EF5">
      <w:pPr>
        <w:widowControl/>
        <w:suppressAutoHyphens/>
        <w:spacing w:line="240" w:lineRule="auto"/>
        <w:ind w:firstLine="708"/>
        <w:jc w:val="both"/>
        <w:rPr>
          <w:rFonts w:eastAsia="Calibri"/>
          <w:sz w:val="24"/>
          <w:szCs w:val="24"/>
          <w:lang w:eastAsia="en-US"/>
        </w:rPr>
      </w:pPr>
    </w:p>
    <w:p w:rsidR="00D06EF5" w:rsidRPr="00D06EF5" w:rsidRDefault="00D06EF5" w:rsidP="00D06EF5">
      <w:pPr>
        <w:widowControl/>
        <w:suppressAutoHyphens/>
        <w:spacing w:line="240" w:lineRule="auto"/>
        <w:ind w:firstLine="708"/>
        <w:jc w:val="both"/>
        <w:rPr>
          <w:rFonts w:eastAsia="Calibri"/>
          <w:sz w:val="24"/>
          <w:szCs w:val="24"/>
          <w:lang w:eastAsia="en-US"/>
        </w:rPr>
      </w:pPr>
    </w:p>
    <w:p w:rsidR="00D06EF5" w:rsidRPr="00D06EF5" w:rsidRDefault="00D06EF5" w:rsidP="00D06EF5">
      <w:pPr>
        <w:widowControl/>
        <w:suppressAutoHyphens/>
        <w:spacing w:line="240" w:lineRule="auto"/>
        <w:ind w:firstLine="708"/>
        <w:jc w:val="both"/>
        <w:rPr>
          <w:rFonts w:eastAsia="Calibri"/>
          <w:sz w:val="24"/>
          <w:szCs w:val="24"/>
          <w:lang w:eastAsia="en-US"/>
        </w:rPr>
      </w:pPr>
      <w:r w:rsidRPr="00D06EF5">
        <w:rPr>
          <w:rFonts w:eastAsia="Calibri"/>
          <w:sz w:val="24"/>
          <w:szCs w:val="24"/>
          <w:lang w:val="en-US" w:eastAsia="en-US"/>
        </w:rPr>
        <w:lastRenderedPageBreak/>
        <w:t>III</w:t>
      </w:r>
      <w:r w:rsidRPr="00D06EF5">
        <w:rPr>
          <w:rFonts w:eastAsia="Calibri"/>
          <w:sz w:val="24"/>
          <w:szCs w:val="24"/>
          <w:lang w:eastAsia="en-US"/>
        </w:rPr>
        <w:t>. Перечень оборудования, установленного в Олинском филиале ФГБУ «АМП Каспийского моря» по адресу: Россия, 416425, Астраханская область, Лиманский район, с. Оля, ул. Чкалова, 29:</w:t>
      </w:r>
    </w:p>
    <w:p w:rsidR="00D06EF5" w:rsidRPr="00D06EF5" w:rsidRDefault="00D06EF5" w:rsidP="00D06EF5">
      <w:pPr>
        <w:widowControl/>
        <w:suppressAutoHyphens/>
        <w:spacing w:line="240" w:lineRule="auto"/>
        <w:ind w:firstLine="708"/>
        <w:jc w:val="both"/>
        <w:rPr>
          <w:rFonts w:eastAsia="Calibri"/>
          <w:sz w:val="24"/>
          <w:szCs w:val="24"/>
          <w:lang w:eastAsia="en-US"/>
        </w:rPr>
      </w:pPr>
    </w:p>
    <w:p w:rsidR="00D06EF5" w:rsidRPr="00D06EF5" w:rsidRDefault="00D06EF5" w:rsidP="00D06EF5">
      <w:pPr>
        <w:widowControl/>
        <w:suppressAutoHyphens/>
        <w:spacing w:line="240" w:lineRule="auto"/>
        <w:ind w:firstLine="708"/>
        <w:jc w:val="both"/>
        <w:rPr>
          <w:rFonts w:eastAsia="Calibri"/>
          <w:b/>
          <w:sz w:val="24"/>
          <w:szCs w:val="24"/>
          <w:lang w:eastAsia="en-US"/>
        </w:rPr>
      </w:pPr>
      <w:r w:rsidRPr="00D06EF5">
        <w:rPr>
          <w:rFonts w:eastAsia="Calibri"/>
          <w:b/>
          <w:sz w:val="24"/>
          <w:szCs w:val="24"/>
          <w:lang w:eastAsia="en-US"/>
        </w:rPr>
        <w:t>3.1. Компьютерная техника:</w:t>
      </w:r>
    </w:p>
    <w:tbl>
      <w:tblPr>
        <w:tblW w:w="10348" w:type="dxa"/>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66"/>
        <w:gridCol w:w="1236"/>
        <w:gridCol w:w="3969"/>
        <w:gridCol w:w="4677"/>
      </w:tblGrid>
      <w:tr w:rsidR="00D06EF5" w:rsidRPr="00D06EF5" w:rsidTr="00ED6DBD">
        <w:trPr>
          <w:tblHeader/>
          <w:jc w:val="center"/>
        </w:trPr>
        <w:tc>
          <w:tcPr>
            <w:tcW w:w="466" w:type="dxa"/>
            <w:tcBorders>
              <w:top w:val="single" w:sz="4" w:space="0" w:color="auto"/>
            </w:tcBorders>
          </w:tcPr>
          <w:p w:rsidR="00D06EF5" w:rsidRPr="00D06EF5" w:rsidRDefault="00D06EF5" w:rsidP="00D06EF5">
            <w:pPr>
              <w:widowControl/>
              <w:spacing w:line="240" w:lineRule="auto"/>
              <w:jc w:val="center"/>
              <w:rPr>
                <w:rFonts w:eastAsia="Calibri"/>
                <w:sz w:val="24"/>
                <w:szCs w:val="24"/>
                <w:lang w:eastAsia="en-US"/>
              </w:rPr>
            </w:pPr>
            <w:r w:rsidRPr="00D06EF5">
              <w:rPr>
                <w:rFonts w:eastAsia="Calibri"/>
                <w:sz w:val="24"/>
                <w:szCs w:val="24"/>
                <w:lang w:eastAsia="en-US"/>
              </w:rPr>
              <w:t>№</w:t>
            </w:r>
          </w:p>
          <w:p w:rsidR="00D06EF5" w:rsidRPr="00D06EF5" w:rsidRDefault="00D06EF5" w:rsidP="00D06EF5">
            <w:pPr>
              <w:widowControl/>
              <w:spacing w:line="240" w:lineRule="auto"/>
              <w:jc w:val="center"/>
              <w:rPr>
                <w:rFonts w:eastAsia="Calibri"/>
                <w:sz w:val="24"/>
                <w:szCs w:val="24"/>
                <w:lang w:eastAsia="en-US"/>
              </w:rPr>
            </w:pPr>
            <w:proofErr w:type="gramStart"/>
            <w:r w:rsidRPr="00D06EF5">
              <w:rPr>
                <w:rFonts w:eastAsia="Calibri"/>
                <w:sz w:val="24"/>
                <w:szCs w:val="24"/>
                <w:lang w:eastAsia="en-US"/>
              </w:rPr>
              <w:t>п</w:t>
            </w:r>
            <w:proofErr w:type="gramEnd"/>
            <w:r w:rsidRPr="00D06EF5">
              <w:rPr>
                <w:rFonts w:eastAsia="Calibri"/>
                <w:sz w:val="24"/>
                <w:szCs w:val="24"/>
                <w:lang w:eastAsia="en-US"/>
              </w:rPr>
              <w:t>/п</w:t>
            </w:r>
          </w:p>
        </w:tc>
        <w:tc>
          <w:tcPr>
            <w:tcW w:w="1236" w:type="dxa"/>
            <w:tcBorders>
              <w:top w:val="single" w:sz="4" w:space="0" w:color="auto"/>
            </w:tcBorders>
            <w:vAlign w:val="center"/>
          </w:tcPr>
          <w:p w:rsidR="00D06EF5" w:rsidRPr="00D06EF5" w:rsidRDefault="00D06EF5" w:rsidP="00D06EF5">
            <w:pPr>
              <w:widowControl/>
              <w:suppressAutoHyphens/>
              <w:spacing w:line="240" w:lineRule="auto"/>
              <w:jc w:val="center"/>
              <w:rPr>
                <w:rFonts w:eastAsia="Calibri"/>
                <w:sz w:val="24"/>
                <w:szCs w:val="24"/>
                <w:lang w:eastAsia="en-US"/>
              </w:rPr>
            </w:pPr>
            <w:r w:rsidRPr="00D06EF5">
              <w:rPr>
                <w:rFonts w:eastAsia="Calibri"/>
                <w:sz w:val="24"/>
                <w:szCs w:val="24"/>
                <w:lang w:eastAsia="en-US"/>
              </w:rPr>
              <w:t>Инвентарный номер</w:t>
            </w:r>
          </w:p>
        </w:tc>
        <w:tc>
          <w:tcPr>
            <w:tcW w:w="3969" w:type="dxa"/>
            <w:tcBorders>
              <w:top w:val="single" w:sz="4" w:space="0" w:color="auto"/>
            </w:tcBorders>
            <w:vAlign w:val="center"/>
          </w:tcPr>
          <w:p w:rsidR="00D06EF5" w:rsidRPr="00D06EF5" w:rsidRDefault="00D06EF5" w:rsidP="00D06EF5">
            <w:pPr>
              <w:widowControl/>
              <w:suppressAutoHyphens/>
              <w:spacing w:line="240" w:lineRule="auto"/>
              <w:jc w:val="center"/>
              <w:rPr>
                <w:rFonts w:eastAsia="Calibri"/>
                <w:sz w:val="24"/>
                <w:szCs w:val="24"/>
                <w:lang w:eastAsia="en-US"/>
              </w:rPr>
            </w:pPr>
            <w:r w:rsidRPr="00D06EF5">
              <w:rPr>
                <w:rFonts w:eastAsia="Calibri"/>
                <w:sz w:val="24"/>
                <w:szCs w:val="24"/>
                <w:lang w:eastAsia="en-US"/>
              </w:rPr>
              <w:t>Наименование оборудования</w:t>
            </w:r>
          </w:p>
        </w:tc>
        <w:tc>
          <w:tcPr>
            <w:tcW w:w="4677" w:type="dxa"/>
            <w:tcBorders>
              <w:top w:val="single" w:sz="4" w:space="0" w:color="auto"/>
            </w:tcBorders>
            <w:vAlign w:val="center"/>
          </w:tcPr>
          <w:p w:rsidR="00D06EF5" w:rsidRPr="00D06EF5" w:rsidRDefault="00D06EF5" w:rsidP="00D06EF5">
            <w:pPr>
              <w:widowControl/>
              <w:suppressAutoHyphens/>
              <w:spacing w:line="240" w:lineRule="auto"/>
              <w:jc w:val="center"/>
              <w:rPr>
                <w:rFonts w:eastAsia="Calibri"/>
                <w:sz w:val="24"/>
                <w:szCs w:val="24"/>
                <w:lang w:eastAsia="en-US"/>
              </w:rPr>
            </w:pPr>
            <w:r w:rsidRPr="00D06EF5">
              <w:rPr>
                <w:rFonts w:eastAsia="Calibri"/>
                <w:sz w:val="24"/>
                <w:szCs w:val="24"/>
                <w:lang w:eastAsia="en-US"/>
              </w:rPr>
              <w:t>Состав, характеристика оборудования</w:t>
            </w:r>
          </w:p>
        </w:tc>
      </w:tr>
      <w:tr w:rsidR="00D06EF5" w:rsidRPr="00D06EF5" w:rsidTr="00ED6DBD">
        <w:trPr>
          <w:trHeight w:val="113"/>
          <w:jc w:val="center"/>
        </w:trPr>
        <w:tc>
          <w:tcPr>
            <w:tcW w:w="10348" w:type="dxa"/>
            <w:gridSpan w:val="4"/>
            <w:tcBorders>
              <w:top w:val="single" w:sz="4" w:space="0" w:color="auto"/>
            </w:tcBorders>
          </w:tcPr>
          <w:p w:rsidR="00D06EF5" w:rsidRPr="00D06EF5" w:rsidRDefault="00D06EF5" w:rsidP="00D06EF5">
            <w:pPr>
              <w:widowControl/>
              <w:suppressAutoHyphens/>
              <w:spacing w:line="240" w:lineRule="auto"/>
              <w:rPr>
                <w:rFonts w:eastAsia="Calibri"/>
                <w:b/>
                <w:sz w:val="24"/>
                <w:szCs w:val="24"/>
                <w:lang w:eastAsia="en-US"/>
              </w:rPr>
            </w:pPr>
            <w:r w:rsidRPr="00D06EF5">
              <w:rPr>
                <w:rFonts w:eastAsia="Calibri"/>
                <w:b/>
                <w:sz w:val="24"/>
                <w:szCs w:val="24"/>
                <w:lang w:eastAsia="en-US"/>
              </w:rPr>
              <w:t>Рабочие станции, ноутбуки, системные блоки:</w:t>
            </w:r>
          </w:p>
        </w:tc>
      </w:tr>
      <w:tr w:rsidR="00D06EF5" w:rsidRPr="00D06EF5" w:rsidTr="00ED6DBD">
        <w:trPr>
          <w:jc w:val="center"/>
        </w:trPr>
        <w:tc>
          <w:tcPr>
            <w:tcW w:w="466" w:type="dxa"/>
            <w:tcBorders>
              <w:top w:val="single" w:sz="4" w:space="0" w:color="auto"/>
            </w:tcBorders>
          </w:tcPr>
          <w:p w:rsidR="00D06EF5" w:rsidRPr="00D06EF5" w:rsidRDefault="00D06EF5" w:rsidP="004A4F04">
            <w:pPr>
              <w:widowControl/>
              <w:numPr>
                <w:ilvl w:val="0"/>
                <w:numId w:val="25"/>
              </w:numPr>
              <w:suppressAutoHyphens/>
              <w:spacing w:line="240" w:lineRule="auto"/>
              <w:jc w:val="both"/>
              <w:rPr>
                <w:rFonts w:eastAsia="Calibri"/>
                <w:sz w:val="24"/>
                <w:szCs w:val="24"/>
                <w:lang w:eastAsia="en-US"/>
              </w:rPr>
            </w:pPr>
          </w:p>
        </w:tc>
        <w:tc>
          <w:tcPr>
            <w:tcW w:w="1236" w:type="dxa"/>
            <w:tcBorders>
              <w:top w:val="single" w:sz="4" w:space="0" w:color="auto"/>
            </w:tcBorders>
          </w:tcPr>
          <w:p w:rsidR="00D06EF5" w:rsidRPr="00D06EF5" w:rsidRDefault="00D06EF5" w:rsidP="00D06EF5">
            <w:pPr>
              <w:widowControl/>
              <w:suppressAutoHyphens/>
              <w:spacing w:line="240" w:lineRule="auto"/>
              <w:jc w:val="center"/>
              <w:rPr>
                <w:rFonts w:eastAsia="Calibri"/>
                <w:sz w:val="24"/>
                <w:szCs w:val="24"/>
                <w:lang w:eastAsia="en-US"/>
              </w:rPr>
            </w:pPr>
            <w:r w:rsidRPr="00D06EF5">
              <w:rPr>
                <w:rFonts w:eastAsia="Calibri"/>
                <w:sz w:val="24"/>
                <w:szCs w:val="24"/>
                <w:lang w:eastAsia="en-US"/>
              </w:rPr>
              <w:t>00004398</w:t>
            </w:r>
          </w:p>
        </w:tc>
        <w:tc>
          <w:tcPr>
            <w:tcW w:w="3969" w:type="dxa"/>
            <w:tcBorders>
              <w:top w:val="single" w:sz="4" w:space="0" w:color="auto"/>
            </w:tcBorders>
          </w:tcPr>
          <w:p w:rsidR="00D06EF5" w:rsidRPr="00D06EF5" w:rsidRDefault="00D06EF5" w:rsidP="00D06EF5">
            <w:pPr>
              <w:widowControl/>
              <w:suppressAutoHyphens/>
              <w:spacing w:line="240" w:lineRule="auto"/>
              <w:rPr>
                <w:rFonts w:eastAsia="Calibri"/>
                <w:sz w:val="24"/>
                <w:szCs w:val="24"/>
                <w:lang w:eastAsia="en-US"/>
              </w:rPr>
            </w:pPr>
            <w:r w:rsidRPr="00D06EF5">
              <w:rPr>
                <w:rFonts w:eastAsia="Calibri"/>
                <w:sz w:val="24"/>
                <w:szCs w:val="24"/>
                <w:lang w:eastAsia="en-US"/>
              </w:rPr>
              <w:t>Рабочая станция</w:t>
            </w:r>
          </w:p>
        </w:tc>
        <w:tc>
          <w:tcPr>
            <w:tcW w:w="4677" w:type="dxa"/>
            <w:tcBorders>
              <w:top w:val="single" w:sz="4" w:space="0" w:color="auto"/>
            </w:tcBorders>
          </w:tcPr>
          <w:p w:rsidR="00D06EF5" w:rsidRPr="00D06EF5" w:rsidRDefault="00D06EF5" w:rsidP="00D06EF5">
            <w:pPr>
              <w:widowControl/>
              <w:suppressAutoHyphens/>
              <w:spacing w:line="240" w:lineRule="auto"/>
              <w:rPr>
                <w:rFonts w:eastAsia="Calibri"/>
                <w:sz w:val="24"/>
                <w:szCs w:val="24"/>
                <w:lang w:eastAsia="en-US"/>
              </w:rPr>
            </w:pPr>
            <w:r w:rsidRPr="00D06EF5">
              <w:rPr>
                <w:rFonts w:eastAsia="Calibri"/>
                <w:sz w:val="24"/>
                <w:szCs w:val="24"/>
                <w:lang w:eastAsia="en-US"/>
              </w:rPr>
              <w:t>Системный блок N86193278100134 2GB RAM, монитор Aser LCD N1310783640, клавиатура, мышь</w:t>
            </w:r>
          </w:p>
        </w:tc>
      </w:tr>
      <w:tr w:rsidR="00D06EF5" w:rsidRPr="00D06EF5" w:rsidTr="00ED6DBD">
        <w:trPr>
          <w:jc w:val="center"/>
        </w:trPr>
        <w:tc>
          <w:tcPr>
            <w:tcW w:w="466" w:type="dxa"/>
            <w:tcBorders>
              <w:top w:val="single" w:sz="4" w:space="0" w:color="auto"/>
            </w:tcBorders>
          </w:tcPr>
          <w:p w:rsidR="00D06EF5" w:rsidRPr="00D06EF5" w:rsidRDefault="00D06EF5" w:rsidP="004A4F04">
            <w:pPr>
              <w:widowControl/>
              <w:numPr>
                <w:ilvl w:val="0"/>
                <w:numId w:val="25"/>
              </w:numPr>
              <w:suppressAutoHyphens/>
              <w:spacing w:line="240" w:lineRule="auto"/>
              <w:jc w:val="both"/>
              <w:rPr>
                <w:rFonts w:eastAsia="Calibri"/>
                <w:sz w:val="24"/>
                <w:szCs w:val="24"/>
                <w:lang w:eastAsia="en-US"/>
              </w:rPr>
            </w:pPr>
          </w:p>
        </w:tc>
        <w:tc>
          <w:tcPr>
            <w:tcW w:w="1236" w:type="dxa"/>
            <w:tcBorders>
              <w:top w:val="single" w:sz="4" w:space="0" w:color="auto"/>
            </w:tcBorders>
          </w:tcPr>
          <w:p w:rsidR="00D06EF5" w:rsidRPr="00D06EF5" w:rsidRDefault="00D06EF5" w:rsidP="00D06EF5">
            <w:pPr>
              <w:widowControl/>
              <w:suppressAutoHyphens/>
              <w:spacing w:line="240" w:lineRule="auto"/>
              <w:jc w:val="center"/>
              <w:rPr>
                <w:rFonts w:eastAsia="Calibri"/>
                <w:sz w:val="24"/>
                <w:szCs w:val="24"/>
                <w:lang w:eastAsia="en-US"/>
              </w:rPr>
            </w:pPr>
            <w:r w:rsidRPr="00D06EF5">
              <w:rPr>
                <w:rFonts w:eastAsia="Calibri"/>
                <w:sz w:val="24"/>
                <w:szCs w:val="24"/>
                <w:lang w:eastAsia="en-US"/>
              </w:rPr>
              <w:t>00004456</w:t>
            </w:r>
          </w:p>
        </w:tc>
        <w:tc>
          <w:tcPr>
            <w:tcW w:w="3969" w:type="dxa"/>
            <w:tcBorders>
              <w:top w:val="single" w:sz="4" w:space="0" w:color="auto"/>
            </w:tcBorders>
          </w:tcPr>
          <w:p w:rsidR="00D06EF5" w:rsidRPr="00D06EF5" w:rsidRDefault="00D06EF5" w:rsidP="00D06EF5">
            <w:pPr>
              <w:widowControl/>
              <w:suppressAutoHyphens/>
              <w:spacing w:line="240" w:lineRule="auto"/>
              <w:rPr>
                <w:rFonts w:eastAsia="Calibri"/>
                <w:sz w:val="24"/>
                <w:szCs w:val="24"/>
                <w:lang w:eastAsia="en-US"/>
              </w:rPr>
            </w:pPr>
            <w:r w:rsidRPr="00D06EF5">
              <w:rPr>
                <w:rFonts w:eastAsia="Calibri"/>
                <w:sz w:val="24"/>
                <w:szCs w:val="24"/>
                <w:lang w:eastAsia="en-US"/>
              </w:rPr>
              <w:t>Рабочая станция</w:t>
            </w:r>
          </w:p>
        </w:tc>
        <w:tc>
          <w:tcPr>
            <w:tcW w:w="4677" w:type="dxa"/>
            <w:tcBorders>
              <w:top w:val="single" w:sz="4" w:space="0" w:color="auto"/>
            </w:tcBorders>
          </w:tcPr>
          <w:p w:rsidR="00D06EF5" w:rsidRPr="00D06EF5" w:rsidRDefault="00D06EF5" w:rsidP="00D06EF5">
            <w:pPr>
              <w:widowControl/>
              <w:suppressAutoHyphens/>
              <w:spacing w:line="240" w:lineRule="auto"/>
              <w:rPr>
                <w:rFonts w:eastAsia="Calibri"/>
                <w:sz w:val="24"/>
                <w:szCs w:val="24"/>
                <w:lang w:eastAsia="en-US"/>
              </w:rPr>
            </w:pPr>
            <w:r w:rsidRPr="00D06EF5">
              <w:rPr>
                <w:rFonts w:eastAsia="Calibri"/>
                <w:sz w:val="24"/>
                <w:szCs w:val="24"/>
                <w:lang w:eastAsia="en-US"/>
              </w:rPr>
              <w:t>Системный блок Core 2 Puo E7500 2GB RAM, монитор Aser 19N ETLPQOC 12200603 F2740J3, клавиатура, мышь</w:t>
            </w:r>
          </w:p>
        </w:tc>
      </w:tr>
      <w:tr w:rsidR="00D06EF5" w:rsidRPr="00D06EF5" w:rsidTr="00ED6DBD">
        <w:trPr>
          <w:jc w:val="center"/>
        </w:trPr>
        <w:tc>
          <w:tcPr>
            <w:tcW w:w="466" w:type="dxa"/>
            <w:tcBorders>
              <w:top w:val="single" w:sz="4" w:space="0" w:color="auto"/>
            </w:tcBorders>
          </w:tcPr>
          <w:p w:rsidR="00D06EF5" w:rsidRPr="00D06EF5" w:rsidRDefault="00D06EF5" w:rsidP="004A4F04">
            <w:pPr>
              <w:widowControl/>
              <w:numPr>
                <w:ilvl w:val="0"/>
                <w:numId w:val="25"/>
              </w:numPr>
              <w:suppressAutoHyphens/>
              <w:spacing w:line="240" w:lineRule="auto"/>
              <w:jc w:val="both"/>
              <w:rPr>
                <w:rFonts w:eastAsia="Calibri"/>
                <w:sz w:val="24"/>
                <w:szCs w:val="24"/>
                <w:lang w:eastAsia="en-US"/>
              </w:rPr>
            </w:pPr>
          </w:p>
        </w:tc>
        <w:tc>
          <w:tcPr>
            <w:tcW w:w="1236" w:type="dxa"/>
            <w:tcBorders>
              <w:top w:val="single" w:sz="4" w:space="0" w:color="auto"/>
            </w:tcBorders>
          </w:tcPr>
          <w:p w:rsidR="00D06EF5" w:rsidRPr="00D06EF5" w:rsidRDefault="00D06EF5" w:rsidP="00D06EF5">
            <w:pPr>
              <w:widowControl/>
              <w:suppressAutoHyphens/>
              <w:spacing w:line="240" w:lineRule="auto"/>
              <w:jc w:val="center"/>
              <w:rPr>
                <w:rFonts w:eastAsia="Calibri"/>
                <w:sz w:val="24"/>
                <w:szCs w:val="24"/>
                <w:lang w:eastAsia="en-US"/>
              </w:rPr>
            </w:pPr>
            <w:r w:rsidRPr="00D06EF5">
              <w:rPr>
                <w:rFonts w:eastAsia="Calibri"/>
                <w:sz w:val="24"/>
                <w:szCs w:val="24"/>
                <w:lang w:eastAsia="en-US"/>
              </w:rPr>
              <w:t>00004801</w:t>
            </w:r>
          </w:p>
        </w:tc>
        <w:tc>
          <w:tcPr>
            <w:tcW w:w="3969" w:type="dxa"/>
            <w:tcBorders>
              <w:top w:val="single" w:sz="4" w:space="0" w:color="auto"/>
            </w:tcBorders>
          </w:tcPr>
          <w:p w:rsidR="00D06EF5" w:rsidRPr="00D06EF5" w:rsidRDefault="00D06EF5" w:rsidP="00D06EF5">
            <w:pPr>
              <w:widowControl/>
              <w:suppressAutoHyphens/>
              <w:spacing w:line="240" w:lineRule="auto"/>
              <w:rPr>
                <w:rFonts w:eastAsia="Calibri"/>
                <w:sz w:val="24"/>
                <w:szCs w:val="24"/>
                <w:lang w:eastAsia="en-US"/>
              </w:rPr>
            </w:pPr>
            <w:r w:rsidRPr="00D06EF5">
              <w:rPr>
                <w:rFonts w:eastAsia="Calibri"/>
                <w:sz w:val="24"/>
                <w:szCs w:val="24"/>
                <w:lang w:eastAsia="en-US"/>
              </w:rPr>
              <w:t>Рабочая станция</w:t>
            </w:r>
          </w:p>
        </w:tc>
        <w:tc>
          <w:tcPr>
            <w:tcW w:w="4677" w:type="dxa"/>
            <w:tcBorders>
              <w:top w:val="single" w:sz="4" w:space="0" w:color="auto"/>
            </w:tcBorders>
          </w:tcPr>
          <w:p w:rsidR="00D06EF5" w:rsidRPr="00D06EF5" w:rsidRDefault="00D06EF5" w:rsidP="00D06EF5">
            <w:pPr>
              <w:widowControl/>
              <w:suppressAutoHyphens/>
              <w:spacing w:line="240" w:lineRule="auto"/>
              <w:rPr>
                <w:rFonts w:eastAsia="Calibri"/>
                <w:sz w:val="24"/>
                <w:szCs w:val="24"/>
                <w:lang w:eastAsia="en-US"/>
              </w:rPr>
            </w:pPr>
            <w:r w:rsidRPr="00D06EF5">
              <w:rPr>
                <w:rFonts w:eastAsia="Calibri"/>
                <w:sz w:val="24"/>
                <w:szCs w:val="24"/>
                <w:lang w:eastAsia="en-US"/>
              </w:rPr>
              <w:t>Системный блок Intel Core i3-2100 2GB RAM, монитор Machines 21 5lcd, клавиатура, мышь</w:t>
            </w:r>
          </w:p>
        </w:tc>
      </w:tr>
      <w:tr w:rsidR="00D06EF5" w:rsidRPr="00D06EF5" w:rsidTr="00ED6DBD">
        <w:trPr>
          <w:jc w:val="center"/>
        </w:trPr>
        <w:tc>
          <w:tcPr>
            <w:tcW w:w="466" w:type="dxa"/>
            <w:tcBorders>
              <w:top w:val="single" w:sz="4" w:space="0" w:color="auto"/>
            </w:tcBorders>
          </w:tcPr>
          <w:p w:rsidR="00D06EF5" w:rsidRPr="00D06EF5" w:rsidRDefault="00D06EF5" w:rsidP="004A4F04">
            <w:pPr>
              <w:widowControl/>
              <w:numPr>
                <w:ilvl w:val="0"/>
                <w:numId w:val="25"/>
              </w:numPr>
              <w:suppressAutoHyphens/>
              <w:spacing w:line="240" w:lineRule="auto"/>
              <w:jc w:val="both"/>
              <w:rPr>
                <w:rFonts w:eastAsia="Calibri"/>
                <w:sz w:val="24"/>
                <w:szCs w:val="24"/>
                <w:lang w:eastAsia="en-US"/>
              </w:rPr>
            </w:pPr>
          </w:p>
        </w:tc>
        <w:tc>
          <w:tcPr>
            <w:tcW w:w="1236" w:type="dxa"/>
            <w:tcBorders>
              <w:top w:val="single" w:sz="4" w:space="0" w:color="auto"/>
            </w:tcBorders>
          </w:tcPr>
          <w:p w:rsidR="00D06EF5" w:rsidRPr="00D06EF5" w:rsidRDefault="00D06EF5" w:rsidP="00D06EF5">
            <w:pPr>
              <w:widowControl/>
              <w:suppressAutoHyphens/>
              <w:spacing w:line="240" w:lineRule="auto"/>
              <w:jc w:val="center"/>
              <w:rPr>
                <w:rFonts w:eastAsia="Calibri"/>
                <w:sz w:val="24"/>
                <w:szCs w:val="24"/>
                <w:lang w:eastAsia="en-US"/>
              </w:rPr>
            </w:pPr>
            <w:r w:rsidRPr="00D06EF5">
              <w:rPr>
                <w:rFonts w:eastAsia="Calibri"/>
                <w:sz w:val="24"/>
                <w:szCs w:val="24"/>
                <w:lang w:eastAsia="en-US"/>
              </w:rPr>
              <w:t>00005425</w:t>
            </w:r>
          </w:p>
        </w:tc>
        <w:tc>
          <w:tcPr>
            <w:tcW w:w="3969" w:type="dxa"/>
            <w:tcBorders>
              <w:top w:val="single" w:sz="4" w:space="0" w:color="auto"/>
            </w:tcBorders>
          </w:tcPr>
          <w:p w:rsidR="00D06EF5" w:rsidRPr="00D06EF5" w:rsidRDefault="00D06EF5" w:rsidP="00D06EF5">
            <w:pPr>
              <w:widowControl/>
              <w:suppressAutoHyphens/>
              <w:spacing w:line="240" w:lineRule="auto"/>
              <w:rPr>
                <w:rFonts w:eastAsia="Calibri"/>
                <w:sz w:val="24"/>
                <w:szCs w:val="24"/>
                <w:lang w:eastAsia="en-US"/>
              </w:rPr>
            </w:pPr>
            <w:r w:rsidRPr="00D06EF5">
              <w:rPr>
                <w:rFonts w:eastAsia="Calibri"/>
                <w:sz w:val="24"/>
                <w:szCs w:val="24"/>
                <w:lang w:eastAsia="en-US"/>
              </w:rPr>
              <w:t>Рабочая станция</w:t>
            </w:r>
          </w:p>
        </w:tc>
        <w:tc>
          <w:tcPr>
            <w:tcW w:w="4677" w:type="dxa"/>
            <w:tcBorders>
              <w:top w:val="single" w:sz="4" w:space="0" w:color="auto"/>
            </w:tcBorders>
          </w:tcPr>
          <w:p w:rsidR="00D06EF5" w:rsidRPr="00D06EF5" w:rsidRDefault="00D06EF5" w:rsidP="00D06EF5">
            <w:pPr>
              <w:widowControl/>
              <w:suppressAutoHyphens/>
              <w:spacing w:line="240" w:lineRule="auto"/>
              <w:rPr>
                <w:rFonts w:eastAsia="Calibri"/>
                <w:sz w:val="24"/>
                <w:szCs w:val="24"/>
                <w:lang w:eastAsia="en-US"/>
              </w:rPr>
            </w:pPr>
            <w:r w:rsidRPr="00D06EF5">
              <w:rPr>
                <w:rFonts w:eastAsia="Calibri"/>
                <w:sz w:val="24"/>
                <w:szCs w:val="24"/>
                <w:lang w:eastAsia="en-US"/>
              </w:rPr>
              <w:t>Системный блок Intel Core i3-4130 4GB RAM, монитор Samsung S22D300NY 215 NOAJ2HLL, клавиатура, мышь</w:t>
            </w:r>
          </w:p>
        </w:tc>
      </w:tr>
      <w:tr w:rsidR="00D06EF5" w:rsidRPr="00D06EF5" w:rsidTr="00ED6DBD">
        <w:trPr>
          <w:jc w:val="center"/>
        </w:trPr>
        <w:tc>
          <w:tcPr>
            <w:tcW w:w="466" w:type="dxa"/>
            <w:tcBorders>
              <w:top w:val="single" w:sz="4" w:space="0" w:color="auto"/>
            </w:tcBorders>
          </w:tcPr>
          <w:p w:rsidR="00D06EF5" w:rsidRPr="00D06EF5" w:rsidRDefault="00D06EF5" w:rsidP="004A4F04">
            <w:pPr>
              <w:widowControl/>
              <w:numPr>
                <w:ilvl w:val="0"/>
                <w:numId w:val="25"/>
              </w:numPr>
              <w:suppressAutoHyphens/>
              <w:spacing w:line="240" w:lineRule="auto"/>
              <w:jc w:val="both"/>
              <w:rPr>
                <w:rFonts w:eastAsia="Calibri"/>
                <w:sz w:val="24"/>
                <w:szCs w:val="24"/>
                <w:lang w:eastAsia="en-US"/>
              </w:rPr>
            </w:pPr>
          </w:p>
        </w:tc>
        <w:tc>
          <w:tcPr>
            <w:tcW w:w="1236" w:type="dxa"/>
            <w:tcBorders>
              <w:top w:val="single" w:sz="4" w:space="0" w:color="auto"/>
            </w:tcBorders>
          </w:tcPr>
          <w:p w:rsidR="00D06EF5" w:rsidRPr="00D06EF5" w:rsidRDefault="00D06EF5" w:rsidP="00D06EF5">
            <w:pPr>
              <w:widowControl/>
              <w:suppressAutoHyphens/>
              <w:spacing w:line="240" w:lineRule="auto"/>
              <w:jc w:val="center"/>
              <w:rPr>
                <w:rFonts w:eastAsia="Calibri"/>
                <w:sz w:val="24"/>
                <w:szCs w:val="24"/>
                <w:lang w:eastAsia="en-US"/>
              </w:rPr>
            </w:pPr>
            <w:r w:rsidRPr="00D06EF5">
              <w:rPr>
                <w:rFonts w:eastAsia="Calibri"/>
                <w:sz w:val="24"/>
                <w:szCs w:val="24"/>
                <w:lang w:eastAsia="en-US"/>
              </w:rPr>
              <w:t>00005427</w:t>
            </w:r>
          </w:p>
        </w:tc>
        <w:tc>
          <w:tcPr>
            <w:tcW w:w="3969" w:type="dxa"/>
            <w:tcBorders>
              <w:top w:val="single" w:sz="4" w:space="0" w:color="auto"/>
            </w:tcBorders>
          </w:tcPr>
          <w:p w:rsidR="00D06EF5" w:rsidRPr="00D06EF5" w:rsidRDefault="00D06EF5" w:rsidP="00D06EF5">
            <w:pPr>
              <w:widowControl/>
              <w:suppressAutoHyphens/>
              <w:spacing w:line="240" w:lineRule="auto"/>
              <w:rPr>
                <w:rFonts w:eastAsia="Calibri"/>
                <w:sz w:val="24"/>
                <w:szCs w:val="24"/>
                <w:lang w:eastAsia="en-US"/>
              </w:rPr>
            </w:pPr>
            <w:r w:rsidRPr="00D06EF5">
              <w:rPr>
                <w:rFonts w:eastAsia="Calibri"/>
                <w:sz w:val="24"/>
                <w:szCs w:val="24"/>
                <w:lang w:eastAsia="en-US"/>
              </w:rPr>
              <w:t>Рабочая станция</w:t>
            </w:r>
          </w:p>
        </w:tc>
        <w:tc>
          <w:tcPr>
            <w:tcW w:w="4677" w:type="dxa"/>
            <w:tcBorders>
              <w:top w:val="single" w:sz="4" w:space="0" w:color="auto"/>
            </w:tcBorders>
          </w:tcPr>
          <w:p w:rsidR="00D06EF5" w:rsidRPr="00D06EF5" w:rsidRDefault="00D06EF5" w:rsidP="00D06EF5">
            <w:pPr>
              <w:widowControl/>
              <w:suppressAutoHyphens/>
              <w:spacing w:line="240" w:lineRule="auto"/>
              <w:rPr>
                <w:rFonts w:eastAsia="Calibri"/>
                <w:sz w:val="24"/>
                <w:szCs w:val="24"/>
                <w:lang w:eastAsia="en-US"/>
              </w:rPr>
            </w:pPr>
            <w:r w:rsidRPr="00D06EF5">
              <w:rPr>
                <w:rFonts w:eastAsia="Calibri"/>
                <w:sz w:val="24"/>
                <w:szCs w:val="24"/>
                <w:lang w:eastAsia="en-US"/>
              </w:rPr>
              <w:t>Системный блок Intel Core i3-4130 4GB RAM, монитор Samsung S22D300NY 215 NOAJ2HLLG 300327, клавиатура, мышь</w:t>
            </w:r>
          </w:p>
        </w:tc>
      </w:tr>
      <w:tr w:rsidR="00D06EF5" w:rsidRPr="00D06EF5" w:rsidTr="00ED6DBD">
        <w:trPr>
          <w:jc w:val="center"/>
        </w:trPr>
        <w:tc>
          <w:tcPr>
            <w:tcW w:w="466" w:type="dxa"/>
            <w:tcBorders>
              <w:top w:val="single" w:sz="4" w:space="0" w:color="auto"/>
            </w:tcBorders>
          </w:tcPr>
          <w:p w:rsidR="00D06EF5" w:rsidRPr="00D06EF5" w:rsidRDefault="00D06EF5" w:rsidP="004A4F04">
            <w:pPr>
              <w:widowControl/>
              <w:numPr>
                <w:ilvl w:val="0"/>
                <w:numId w:val="25"/>
              </w:numPr>
              <w:suppressAutoHyphens/>
              <w:spacing w:line="240" w:lineRule="auto"/>
              <w:jc w:val="both"/>
              <w:rPr>
                <w:rFonts w:eastAsia="Calibri"/>
                <w:sz w:val="24"/>
                <w:szCs w:val="24"/>
                <w:lang w:eastAsia="en-US"/>
              </w:rPr>
            </w:pPr>
          </w:p>
        </w:tc>
        <w:tc>
          <w:tcPr>
            <w:tcW w:w="1236" w:type="dxa"/>
            <w:tcBorders>
              <w:top w:val="single" w:sz="4" w:space="0" w:color="auto"/>
            </w:tcBorders>
          </w:tcPr>
          <w:p w:rsidR="00D06EF5" w:rsidRPr="00D06EF5" w:rsidRDefault="00D06EF5" w:rsidP="00D06EF5">
            <w:pPr>
              <w:widowControl/>
              <w:suppressAutoHyphens/>
              <w:spacing w:line="240" w:lineRule="auto"/>
              <w:jc w:val="center"/>
              <w:rPr>
                <w:rFonts w:eastAsia="Calibri"/>
                <w:sz w:val="24"/>
                <w:szCs w:val="24"/>
                <w:lang w:eastAsia="en-US"/>
              </w:rPr>
            </w:pPr>
            <w:r w:rsidRPr="00D06EF5">
              <w:rPr>
                <w:rFonts w:eastAsia="Calibri"/>
                <w:sz w:val="24"/>
                <w:szCs w:val="24"/>
                <w:lang w:eastAsia="en-US"/>
              </w:rPr>
              <w:t>00005663</w:t>
            </w:r>
          </w:p>
        </w:tc>
        <w:tc>
          <w:tcPr>
            <w:tcW w:w="3969" w:type="dxa"/>
            <w:tcBorders>
              <w:top w:val="single" w:sz="4" w:space="0" w:color="auto"/>
            </w:tcBorders>
          </w:tcPr>
          <w:p w:rsidR="00D06EF5" w:rsidRPr="00D06EF5" w:rsidRDefault="00D06EF5" w:rsidP="00D06EF5">
            <w:pPr>
              <w:widowControl/>
              <w:suppressAutoHyphens/>
              <w:spacing w:line="240" w:lineRule="auto"/>
              <w:rPr>
                <w:rFonts w:eastAsia="Calibri"/>
                <w:sz w:val="24"/>
                <w:szCs w:val="24"/>
                <w:lang w:val="en-US" w:eastAsia="en-US"/>
              </w:rPr>
            </w:pPr>
            <w:r w:rsidRPr="00D06EF5">
              <w:rPr>
                <w:rFonts w:eastAsia="Calibri"/>
                <w:sz w:val="24"/>
                <w:szCs w:val="24"/>
                <w:lang w:eastAsia="en-US"/>
              </w:rPr>
              <w:t xml:space="preserve">Рабочая станция </w:t>
            </w:r>
            <w:r w:rsidRPr="00D06EF5">
              <w:rPr>
                <w:rFonts w:eastAsia="Calibri"/>
                <w:sz w:val="24"/>
                <w:szCs w:val="24"/>
                <w:lang w:val="en-US" w:eastAsia="en-US"/>
              </w:rPr>
              <w:t>Depo</w:t>
            </w:r>
          </w:p>
        </w:tc>
        <w:tc>
          <w:tcPr>
            <w:tcW w:w="4677" w:type="dxa"/>
            <w:tcBorders>
              <w:top w:val="single" w:sz="4" w:space="0" w:color="auto"/>
            </w:tcBorders>
          </w:tcPr>
          <w:p w:rsidR="00D06EF5" w:rsidRPr="00D06EF5" w:rsidRDefault="00D06EF5" w:rsidP="00D06EF5">
            <w:pPr>
              <w:widowControl/>
              <w:suppressAutoHyphens/>
              <w:spacing w:line="240" w:lineRule="auto"/>
              <w:rPr>
                <w:rFonts w:eastAsia="Calibri"/>
                <w:sz w:val="24"/>
                <w:szCs w:val="24"/>
                <w:lang w:val="en-US" w:eastAsia="en-US"/>
              </w:rPr>
            </w:pPr>
            <w:r w:rsidRPr="00D06EF5">
              <w:rPr>
                <w:rFonts w:eastAsia="Calibri"/>
                <w:sz w:val="24"/>
                <w:szCs w:val="24"/>
                <w:lang w:eastAsia="en-US"/>
              </w:rPr>
              <w:t>Системный</w:t>
            </w:r>
            <w:r w:rsidRPr="00D06EF5">
              <w:rPr>
                <w:rFonts w:eastAsia="Calibri"/>
                <w:sz w:val="24"/>
                <w:szCs w:val="24"/>
                <w:lang w:val="en-US" w:eastAsia="en-US"/>
              </w:rPr>
              <w:t xml:space="preserve"> </w:t>
            </w:r>
            <w:r w:rsidRPr="00D06EF5">
              <w:rPr>
                <w:rFonts w:eastAsia="Calibri"/>
                <w:sz w:val="24"/>
                <w:szCs w:val="24"/>
                <w:lang w:eastAsia="en-US"/>
              </w:rPr>
              <w:t>Блок</w:t>
            </w:r>
            <w:r w:rsidRPr="00D06EF5">
              <w:rPr>
                <w:rFonts w:eastAsia="Calibri"/>
                <w:sz w:val="24"/>
                <w:szCs w:val="24"/>
                <w:lang w:val="en-US" w:eastAsia="en-US"/>
              </w:rPr>
              <w:t xml:space="preserve"> </w:t>
            </w:r>
            <w:r w:rsidRPr="00D06EF5">
              <w:rPr>
                <w:rFonts w:eastAsia="Calibri"/>
                <w:sz w:val="24"/>
                <w:szCs w:val="24"/>
                <w:lang w:eastAsia="en-US"/>
              </w:rPr>
              <w:t>системный</w:t>
            </w:r>
            <w:r w:rsidRPr="00D06EF5">
              <w:rPr>
                <w:rFonts w:eastAsia="Calibri"/>
                <w:sz w:val="24"/>
                <w:szCs w:val="24"/>
                <w:lang w:val="en-US" w:eastAsia="en-US"/>
              </w:rPr>
              <w:t xml:space="preserve"> </w:t>
            </w:r>
            <w:r w:rsidRPr="00D06EF5">
              <w:rPr>
                <w:rFonts w:eastAsia="Calibri"/>
                <w:sz w:val="24"/>
                <w:szCs w:val="24"/>
                <w:lang w:eastAsia="en-US"/>
              </w:rPr>
              <w:t>блок</w:t>
            </w:r>
            <w:r w:rsidRPr="00D06EF5">
              <w:rPr>
                <w:rFonts w:eastAsia="Calibri"/>
                <w:sz w:val="24"/>
                <w:szCs w:val="24"/>
                <w:lang w:val="en-US" w:eastAsia="en-US"/>
              </w:rPr>
              <w:t xml:space="preserve"> i3 4170 4GB RAM, </w:t>
            </w:r>
            <w:r w:rsidRPr="00D06EF5">
              <w:rPr>
                <w:rFonts w:eastAsia="Calibri"/>
                <w:sz w:val="24"/>
                <w:szCs w:val="24"/>
                <w:lang w:eastAsia="en-US"/>
              </w:rPr>
              <w:t>монитор</w:t>
            </w:r>
            <w:r w:rsidRPr="00D06EF5">
              <w:rPr>
                <w:rFonts w:eastAsia="Calibri"/>
                <w:sz w:val="24"/>
                <w:szCs w:val="24"/>
                <w:lang w:val="en-US" w:eastAsia="en-US"/>
              </w:rPr>
              <w:t xml:space="preserve"> Samsung S24E390HL S/N OATNHLLH200475T, </w:t>
            </w:r>
            <w:r w:rsidRPr="00D06EF5">
              <w:rPr>
                <w:rFonts w:eastAsia="Calibri"/>
                <w:sz w:val="24"/>
                <w:szCs w:val="24"/>
                <w:lang w:eastAsia="en-US"/>
              </w:rPr>
              <w:t>клавиатура</w:t>
            </w:r>
            <w:r w:rsidRPr="00D06EF5">
              <w:rPr>
                <w:rFonts w:eastAsia="Calibri"/>
                <w:sz w:val="24"/>
                <w:szCs w:val="24"/>
                <w:lang w:val="en-US" w:eastAsia="en-US"/>
              </w:rPr>
              <w:t xml:space="preserve">, </w:t>
            </w:r>
            <w:r w:rsidRPr="00D06EF5">
              <w:rPr>
                <w:rFonts w:eastAsia="Calibri"/>
                <w:sz w:val="24"/>
                <w:szCs w:val="24"/>
                <w:lang w:eastAsia="en-US"/>
              </w:rPr>
              <w:t>мышь</w:t>
            </w:r>
          </w:p>
        </w:tc>
      </w:tr>
      <w:tr w:rsidR="00D06EF5" w:rsidRPr="00D06EF5" w:rsidTr="00ED6DBD">
        <w:trPr>
          <w:jc w:val="center"/>
        </w:trPr>
        <w:tc>
          <w:tcPr>
            <w:tcW w:w="466" w:type="dxa"/>
            <w:tcBorders>
              <w:top w:val="single" w:sz="4" w:space="0" w:color="auto"/>
            </w:tcBorders>
          </w:tcPr>
          <w:p w:rsidR="00D06EF5" w:rsidRPr="00D06EF5" w:rsidRDefault="00D06EF5" w:rsidP="004A4F04">
            <w:pPr>
              <w:widowControl/>
              <w:numPr>
                <w:ilvl w:val="0"/>
                <w:numId w:val="25"/>
              </w:numPr>
              <w:suppressAutoHyphens/>
              <w:spacing w:line="240" w:lineRule="auto"/>
              <w:jc w:val="both"/>
              <w:rPr>
                <w:rFonts w:eastAsia="Calibri"/>
                <w:sz w:val="24"/>
                <w:szCs w:val="24"/>
                <w:lang w:val="en-US" w:eastAsia="en-US"/>
              </w:rPr>
            </w:pPr>
          </w:p>
        </w:tc>
        <w:tc>
          <w:tcPr>
            <w:tcW w:w="1236" w:type="dxa"/>
            <w:tcBorders>
              <w:top w:val="single" w:sz="4" w:space="0" w:color="auto"/>
            </w:tcBorders>
          </w:tcPr>
          <w:p w:rsidR="00D06EF5" w:rsidRPr="00D06EF5" w:rsidRDefault="00D06EF5" w:rsidP="00D06EF5">
            <w:pPr>
              <w:widowControl/>
              <w:suppressAutoHyphens/>
              <w:spacing w:line="240" w:lineRule="auto"/>
              <w:jc w:val="center"/>
              <w:rPr>
                <w:rFonts w:eastAsia="Calibri"/>
                <w:sz w:val="24"/>
                <w:szCs w:val="24"/>
                <w:lang w:eastAsia="en-US"/>
              </w:rPr>
            </w:pPr>
            <w:r w:rsidRPr="00D06EF5">
              <w:rPr>
                <w:rFonts w:eastAsia="Calibri"/>
                <w:sz w:val="24"/>
                <w:szCs w:val="24"/>
                <w:lang w:eastAsia="en-US"/>
              </w:rPr>
              <w:t>00005668</w:t>
            </w:r>
          </w:p>
        </w:tc>
        <w:tc>
          <w:tcPr>
            <w:tcW w:w="3969" w:type="dxa"/>
            <w:tcBorders>
              <w:top w:val="single" w:sz="4" w:space="0" w:color="auto"/>
            </w:tcBorders>
          </w:tcPr>
          <w:p w:rsidR="00D06EF5" w:rsidRPr="00D06EF5" w:rsidRDefault="00D06EF5" w:rsidP="00D06EF5">
            <w:pPr>
              <w:widowControl/>
              <w:suppressAutoHyphens/>
              <w:spacing w:line="240" w:lineRule="auto"/>
              <w:rPr>
                <w:rFonts w:eastAsia="Calibri"/>
                <w:sz w:val="24"/>
                <w:szCs w:val="24"/>
                <w:lang w:val="en-US" w:eastAsia="en-US"/>
              </w:rPr>
            </w:pPr>
            <w:r w:rsidRPr="00D06EF5">
              <w:rPr>
                <w:rFonts w:eastAsia="Calibri"/>
                <w:sz w:val="24"/>
                <w:szCs w:val="24"/>
                <w:lang w:eastAsia="en-US"/>
              </w:rPr>
              <w:t>Ноутбук</w:t>
            </w:r>
            <w:r w:rsidRPr="00D06EF5">
              <w:rPr>
                <w:rFonts w:eastAsia="Calibri"/>
                <w:sz w:val="24"/>
                <w:szCs w:val="24"/>
                <w:lang w:val="en-US" w:eastAsia="en-US"/>
              </w:rPr>
              <w:t xml:space="preserve"> Acer ASPIRE E-5-511-P23U</w:t>
            </w:r>
          </w:p>
        </w:tc>
        <w:tc>
          <w:tcPr>
            <w:tcW w:w="4677" w:type="dxa"/>
            <w:tcBorders>
              <w:top w:val="single" w:sz="4" w:space="0" w:color="auto"/>
            </w:tcBorders>
          </w:tcPr>
          <w:p w:rsidR="00D06EF5" w:rsidRPr="00D06EF5" w:rsidRDefault="00D06EF5" w:rsidP="00D06EF5">
            <w:pPr>
              <w:widowControl/>
              <w:suppressAutoHyphens/>
              <w:spacing w:line="240" w:lineRule="auto"/>
              <w:rPr>
                <w:rFonts w:eastAsia="Calibri"/>
                <w:sz w:val="24"/>
                <w:szCs w:val="24"/>
                <w:lang w:val="en-US" w:eastAsia="en-US"/>
              </w:rPr>
            </w:pPr>
          </w:p>
        </w:tc>
      </w:tr>
      <w:tr w:rsidR="00D06EF5" w:rsidRPr="00D06EF5" w:rsidTr="00ED6DBD">
        <w:trPr>
          <w:jc w:val="center"/>
        </w:trPr>
        <w:tc>
          <w:tcPr>
            <w:tcW w:w="466" w:type="dxa"/>
            <w:tcBorders>
              <w:top w:val="single" w:sz="4" w:space="0" w:color="auto"/>
            </w:tcBorders>
          </w:tcPr>
          <w:p w:rsidR="00D06EF5" w:rsidRPr="00D06EF5" w:rsidRDefault="00D06EF5" w:rsidP="004A4F04">
            <w:pPr>
              <w:widowControl/>
              <w:numPr>
                <w:ilvl w:val="0"/>
                <w:numId w:val="25"/>
              </w:numPr>
              <w:suppressAutoHyphens/>
              <w:spacing w:line="240" w:lineRule="auto"/>
              <w:jc w:val="both"/>
              <w:rPr>
                <w:rFonts w:eastAsia="Calibri"/>
                <w:sz w:val="24"/>
                <w:szCs w:val="24"/>
                <w:lang w:val="en-US" w:eastAsia="en-US"/>
              </w:rPr>
            </w:pPr>
          </w:p>
        </w:tc>
        <w:tc>
          <w:tcPr>
            <w:tcW w:w="1236" w:type="dxa"/>
            <w:tcBorders>
              <w:top w:val="single" w:sz="4" w:space="0" w:color="auto"/>
            </w:tcBorders>
          </w:tcPr>
          <w:p w:rsidR="00D06EF5" w:rsidRPr="00D06EF5" w:rsidRDefault="00D06EF5" w:rsidP="00D06EF5">
            <w:pPr>
              <w:widowControl/>
              <w:suppressAutoHyphens/>
              <w:spacing w:line="240" w:lineRule="auto"/>
              <w:jc w:val="center"/>
              <w:rPr>
                <w:rFonts w:eastAsia="Calibri"/>
                <w:sz w:val="24"/>
                <w:szCs w:val="24"/>
                <w:lang w:eastAsia="en-US"/>
              </w:rPr>
            </w:pPr>
            <w:r w:rsidRPr="00D06EF5">
              <w:rPr>
                <w:rFonts w:eastAsia="Calibri"/>
                <w:sz w:val="24"/>
                <w:szCs w:val="24"/>
                <w:lang w:eastAsia="en-US"/>
              </w:rPr>
              <w:t>00005703</w:t>
            </w:r>
          </w:p>
        </w:tc>
        <w:tc>
          <w:tcPr>
            <w:tcW w:w="3969" w:type="dxa"/>
            <w:tcBorders>
              <w:top w:val="single" w:sz="4" w:space="0" w:color="auto"/>
            </w:tcBorders>
          </w:tcPr>
          <w:p w:rsidR="00D06EF5" w:rsidRPr="00D06EF5" w:rsidRDefault="00D06EF5" w:rsidP="00D06EF5">
            <w:pPr>
              <w:widowControl/>
              <w:suppressAutoHyphens/>
              <w:spacing w:line="240" w:lineRule="auto"/>
              <w:rPr>
                <w:rFonts w:eastAsia="Calibri"/>
                <w:sz w:val="24"/>
                <w:szCs w:val="24"/>
                <w:lang w:eastAsia="en-US"/>
              </w:rPr>
            </w:pPr>
            <w:r w:rsidRPr="00D06EF5">
              <w:rPr>
                <w:rFonts w:eastAsia="Calibri"/>
                <w:sz w:val="24"/>
                <w:szCs w:val="24"/>
                <w:lang w:eastAsia="en-US"/>
              </w:rPr>
              <w:t>Рабочая станция</w:t>
            </w:r>
          </w:p>
        </w:tc>
        <w:tc>
          <w:tcPr>
            <w:tcW w:w="4677" w:type="dxa"/>
            <w:tcBorders>
              <w:top w:val="single" w:sz="4" w:space="0" w:color="auto"/>
            </w:tcBorders>
          </w:tcPr>
          <w:p w:rsidR="00D06EF5" w:rsidRPr="00D06EF5" w:rsidRDefault="00D06EF5" w:rsidP="00D06EF5">
            <w:pPr>
              <w:widowControl/>
              <w:suppressAutoHyphens/>
              <w:spacing w:line="240" w:lineRule="auto"/>
              <w:rPr>
                <w:rFonts w:eastAsia="Calibri"/>
                <w:sz w:val="24"/>
                <w:szCs w:val="24"/>
                <w:lang w:eastAsia="en-US"/>
              </w:rPr>
            </w:pPr>
            <w:r w:rsidRPr="00D06EF5">
              <w:rPr>
                <w:rFonts w:eastAsia="Calibri"/>
                <w:sz w:val="24"/>
                <w:szCs w:val="24"/>
                <w:lang w:eastAsia="en-US"/>
              </w:rPr>
              <w:t>Системный блок Intel Core i3-4170 CPU 4GB RAM, монитор Beng 27 GW276HT, клавиатура, мышь</w:t>
            </w:r>
          </w:p>
        </w:tc>
      </w:tr>
      <w:tr w:rsidR="00D06EF5" w:rsidRPr="00D06EF5" w:rsidTr="00ED6DBD">
        <w:trPr>
          <w:jc w:val="center"/>
        </w:trPr>
        <w:tc>
          <w:tcPr>
            <w:tcW w:w="466" w:type="dxa"/>
            <w:tcBorders>
              <w:top w:val="single" w:sz="4" w:space="0" w:color="auto"/>
            </w:tcBorders>
          </w:tcPr>
          <w:p w:rsidR="00D06EF5" w:rsidRPr="00D06EF5" w:rsidRDefault="00D06EF5" w:rsidP="004A4F04">
            <w:pPr>
              <w:widowControl/>
              <w:numPr>
                <w:ilvl w:val="0"/>
                <w:numId w:val="25"/>
              </w:numPr>
              <w:suppressAutoHyphens/>
              <w:spacing w:line="240" w:lineRule="auto"/>
              <w:jc w:val="both"/>
              <w:rPr>
                <w:rFonts w:eastAsia="Calibri"/>
                <w:sz w:val="24"/>
                <w:szCs w:val="24"/>
                <w:lang w:eastAsia="en-US"/>
              </w:rPr>
            </w:pPr>
          </w:p>
        </w:tc>
        <w:tc>
          <w:tcPr>
            <w:tcW w:w="1236" w:type="dxa"/>
            <w:tcBorders>
              <w:top w:val="single" w:sz="4" w:space="0" w:color="auto"/>
            </w:tcBorders>
          </w:tcPr>
          <w:p w:rsidR="00D06EF5" w:rsidRPr="00D06EF5" w:rsidRDefault="00D06EF5" w:rsidP="00D06EF5">
            <w:pPr>
              <w:widowControl/>
              <w:suppressAutoHyphens/>
              <w:spacing w:line="240" w:lineRule="auto"/>
              <w:jc w:val="center"/>
              <w:rPr>
                <w:rFonts w:eastAsia="Calibri"/>
                <w:sz w:val="24"/>
                <w:szCs w:val="24"/>
                <w:lang w:eastAsia="en-US"/>
              </w:rPr>
            </w:pPr>
            <w:r w:rsidRPr="00D06EF5">
              <w:rPr>
                <w:rFonts w:eastAsia="Calibri"/>
                <w:sz w:val="24"/>
                <w:szCs w:val="24"/>
                <w:lang w:eastAsia="en-US"/>
              </w:rPr>
              <w:t>00005861</w:t>
            </w:r>
          </w:p>
        </w:tc>
        <w:tc>
          <w:tcPr>
            <w:tcW w:w="3969" w:type="dxa"/>
            <w:tcBorders>
              <w:top w:val="single" w:sz="4" w:space="0" w:color="auto"/>
            </w:tcBorders>
          </w:tcPr>
          <w:p w:rsidR="00D06EF5" w:rsidRPr="00D06EF5" w:rsidRDefault="00D06EF5" w:rsidP="00D06EF5">
            <w:pPr>
              <w:widowControl/>
              <w:suppressAutoHyphens/>
              <w:spacing w:line="240" w:lineRule="auto"/>
              <w:rPr>
                <w:rFonts w:eastAsia="Calibri"/>
                <w:sz w:val="24"/>
                <w:szCs w:val="24"/>
                <w:lang w:eastAsia="en-US"/>
              </w:rPr>
            </w:pPr>
            <w:r w:rsidRPr="00D06EF5">
              <w:rPr>
                <w:rFonts w:eastAsia="Calibri"/>
                <w:sz w:val="24"/>
                <w:szCs w:val="24"/>
                <w:lang w:eastAsia="en-US"/>
              </w:rPr>
              <w:t>Рабочая станция</w:t>
            </w:r>
          </w:p>
        </w:tc>
        <w:tc>
          <w:tcPr>
            <w:tcW w:w="4677" w:type="dxa"/>
            <w:tcBorders>
              <w:top w:val="single" w:sz="4" w:space="0" w:color="auto"/>
            </w:tcBorders>
          </w:tcPr>
          <w:p w:rsidR="00D06EF5" w:rsidRPr="00D06EF5" w:rsidRDefault="00D06EF5" w:rsidP="00D06EF5">
            <w:pPr>
              <w:widowControl/>
              <w:suppressAutoHyphens/>
              <w:spacing w:line="240" w:lineRule="auto"/>
              <w:rPr>
                <w:rFonts w:eastAsia="Calibri"/>
                <w:sz w:val="24"/>
                <w:szCs w:val="24"/>
                <w:lang w:eastAsia="en-US"/>
              </w:rPr>
            </w:pPr>
            <w:r w:rsidRPr="00D06EF5">
              <w:rPr>
                <w:rFonts w:eastAsia="Calibri"/>
                <w:sz w:val="24"/>
                <w:szCs w:val="24"/>
                <w:lang w:eastAsia="en-US"/>
              </w:rPr>
              <w:t>Системный блок Intel Core i3-4170 CPU 4GB RAM, монитор Philips 223V5LSB2, клавиатура, мышь</w:t>
            </w:r>
          </w:p>
        </w:tc>
      </w:tr>
      <w:tr w:rsidR="00D06EF5" w:rsidRPr="00D06EF5" w:rsidTr="00ED6DBD">
        <w:trPr>
          <w:jc w:val="center"/>
        </w:trPr>
        <w:tc>
          <w:tcPr>
            <w:tcW w:w="466" w:type="dxa"/>
            <w:tcBorders>
              <w:top w:val="single" w:sz="4" w:space="0" w:color="auto"/>
            </w:tcBorders>
          </w:tcPr>
          <w:p w:rsidR="00D06EF5" w:rsidRPr="00D06EF5" w:rsidRDefault="00D06EF5" w:rsidP="004A4F04">
            <w:pPr>
              <w:widowControl/>
              <w:numPr>
                <w:ilvl w:val="0"/>
                <w:numId w:val="25"/>
              </w:numPr>
              <w:suppressAutoHyphens/>
              <w:spacing w:line="240" w:lineRule="auto"/>
              <w:jc w:val="both"/>
              <w:rPr>
                <w:sz w:val="24"/>
                <w:szCs w:val="24"/>
                <w:lang w:eastAsia="ar-SA"/>
              </w:rPr>
            </w:pPr>
          </w:p>
        </w:tc>
        <w:tc>
          <w:tcPr>
            <w:tcW w:w="1236" w:type="dxa"/>
            <w:tcBorders>
              <w:top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00006019</w:t>
            </w:r>
          </w:p>
        </w:tc>
        <w:tc>
          <w:tcPr>
            <w:tcW w:w="3969" w:type="dxa"/>
            <w:tcBorders>
              <w:top w:val="single" w:sz="4" w:space="0" w:color="auto"/>
            </w:tcBorders>
          </w:tcPr>
          <w:p w:rsidR="00D06EF5" w:rsidRPr="00D06EF5" w:rsidRDefault="00D06EF5" w:rsidP="00D06EF5">
            <w:pPr>
              <w:widowControl/>
              <w:tabs>
                <w:tab w:val="left" w:pos="0"/>
              </w:tabs>
              <w:spacing w:line="240" w:lineRule="auto"/>
              <w:jc w:val="both"/>
              <w:rPr>
                <w:sz w:val="24"/>
                <w:szCs w:val="24"/>
                <w:lang w:val="en-US" w:eastAsia="ar-SA"/>
              </w:rPr>
            </w:pPr>
            <w:hyperlink r:id="rId22" w:history="1">
              <w:r w:rsidRPr="00D06EF5">
                <w:rPr>
                  <w:bCs/>
                  <w:sz w:val="24"/>
                  <w:szCs w:val="24"/>
                </w:rPr>
                <w:t>Ноутбук</w:t>
              </w:r>
              <w:r w:rsidRPr="00D06EF5">
                <w:rPr>
                  <w:bCs/>
                  <w:sz w:val="24"/>
                  <w:szCs w:val="24"/>
                  <w:lang w:val="en-US"/>
                </w:rPr>
                <w:t xml:space="preserve"> Acer Extensa EX2540-56MP </w:t>
              </w:r>
            </w:hyperlink>
          </w:p>
        </w:tc>
        <w:tc>
          <w:tcPr>
            <w:tcW w:w="4677" w:type="dxa"/>
            <w:tcBorders>
              <w:top w:val="single" w:sz="4" w:space="0" w:color="auto"/>
            </w:tcBorders>
          </w:tcPr>
          <w:p w:rsidR="00D06EF5" w:rsidRPr="00D06EF5" w:rsidRDefault="00D06EF5" w:rsidP="00D06EF5">
            <w:pPr>
              <w:widowControl/>
              <w:suppressAutoHyphens/>
              <w:spacing w:line="240" w:lineRule="auto"/>
              <w:rPr>
                <w:rFonts w:eastAsia="Calibri"/>
                <w:sz w:val="24"/>
                <w:szCs w:val="24"/>
                <w:lang w:val="en-US" w:eastAsia="en-US"/>
              </w:rPr>
            </w:pPr>
          </w:p>
        </w:tc>
      </w:tr>
      <w:tr w:rsidR="00D06EF5" w:rsidRPr="00D06EF5" w:rsidTr="00ED6DBD">
        <w:trPr>
          <w:trHeight w:val="113"/>
          <w:jc w:val="center"/>
        </w:trPr>
        <w:tc>
          <w:tcPr>
            <w:tcW w:w="10348" w:type="dxa"/>
            <w:gridSpan w:val="4"/>
            <w:tcBorders>
              <w:top w:val="single" w:sz="4" w:space="0" w:color="auto"/>
            </w:tcBorders>
          </w:tcPr>
          <w:p w:rsidR="00D06EF5" w:rsidRPr="00D06EF5" w:rsidRDefault="00D06EF5" w:rsidP="00D06EF5">
            <w:pPr>
              <w:widowControl/>
              <w:suppressAutoHyphens/>
              <w:spacing w:line="240" w:lineRule="auto"/>
              <w:rPr>
                <w:rFonts w:eastAsia="Calibri"/>
                <w:b/>
                <w:sz w:val="24"/>
                <w:szCs w:val="24"/>
                <w:lang w:eastAsia="en-US"/>
              </w:rPr>
            </w:pPr>
            <w:r w:rsidRPr="00D06EF5">
              <w:rPr>
                <w:rFonts w:eastAsia="Calibri"/>
                <w:b/>
                <w:sz w:val="24"/>
                <w:szCs w:val="24"/>
                <w:lang w:eastAsia="en-US"/>
              </w:rPr>
              <w:t>Источники бесперебойного питания:</w:t>
            </w:r>
          </w:p>
        </w:tc>
      </w:tr>
      <w:tr w:rsidR="00D06EF5" w:rsidRPr="00D06EF5" w:rsidTr="00ED6DBD">
        <w:trPr>
          <w:jc w:val="center"/>
        </w:trPr>
        <w:tc>
          <w:tcPr>
            <w:tcW w:w="466" w:type="dxa"/>
            <w:tcBorders>
              <w:top w:val="single" w:sz="4" w:space="0" w:color="auto"/>
            </w:tcBorders>
          </w:tcPr>
          <w:p w:rsidR="00D06EF5" w:rsidRPr="00D06EF5" w:rsidRDefault="00D06EF5" w:rsidP="004A4F04">
            <w:pPr>
              <w:widowControl/>
              <w:numPr>
                <w:ilvl w:val="0"/>
                <w:numId w:val="26"/>
              </w:numPr>
              <w:suppressAutoHyphens/>
              <w:spacing w:line="240" w:lineRule="auto"/>
              <w:jc w:val="both"/>
              <w:rPr>
                <w:rFonts w:eastAsia="Calibri"/>
                <w:sz w:val="24"/>
                <w:szCs w:val="24"/>
                <w:lang w:eastAsia="en-US"/>
              </w:rPr>
            </w:pPr>
          </w:p>
        </w:tc>
        <w:tc>
          <w:tcPr>
            <w:tcW w:w="1236" w:type="dxa"/>
            <w:tcBorders>
              <w:top w:val="single" w:sz="4" w:space="0" w:color="auto"/>
            </w:tcBorders>
          </w:tcPr>
          <w:p w:rsidR="00D06EF5" w:rsidRPr="00D06EF5" w:rsidRDefault="00D06EF5" w:rsidP="00D06EF5">
            <w:pPr>
              <w:widowControl/>
              <w:suppressAutoHyphens/>
              <w:spacing w:line="240" w:lineRule="auto"/>
              <w:jc w:val="center"/>
              <w:rPr>
                <w:rFonts w:eastAsia="Calibri"/>
                <w:sz w:val="24"/>
                <w:szCs w:val="24"/>
                <w:lang w:eastAsia="en-US"/>
              </w:rPr>
            </w:pPr>
            <w:r w:rsidRPr="00D06EF5">
              <w:rPr>
                <w:rFonts w:eastAsia="Calibri"/>
                <w:sz w:val="24"/>
                <w:szCs w:val="24"/>
                <w:lang w:eastAsia="en-US"/>
              </w:rPr>
              <w:t>00005411</w:t>
            </w:r>
          </w:p>
        </w:tc>
        <w:tc>
          <w:tcPr>
            <w:tcW w:w="3969" w:type="dxa"/>
            <w:tcBorders>
              <w:top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 Ippon Back Verso 800</w:t>
            </w:r>
          </w:p>
        </w:tc>
        <w:tc>
          <w:tcPr>
            <w:tcW w:w="4677" w:type="dxa"/>
            <w:tcBorders>
              <w:top w:val="single" w:sz="4" w:space="0" w:color="auto"/>
            </w:tcBorders>
          </w:tcPr>
          <w:p w:rsidR="00D06EF5" w:rsidRPr="00D06EF5" w:rsidRDefault="00D06EF5" w:rsidP="00D06EF5">
            <w:pPr>
              <w:widowControl/>
              <w:spacing w:line="240" w:lineRule="auto"/>
              <w:rPr>
                <w:sz w:val="24"/>
                <w:szCs w:val="24"/>
              </w:rPr>
            </w:pPr>
          </w:p>
        </w:tc>
      </w:tr>
      <w:tr w:rsidR="00D06EF5" w:rsidRPr="00D06EF5" w:rsidTr="00ED6DBD">
        <w:trPr>
          <w:jc w:val="center"/>
        </w:trPr>
        <w:tc>
          <w:tcPr>
            <w:tcW w:w="466" w:type="dxa"/>
            <w:tcBorders>
              <w:top w:val="single" w:sz="4" w:space="0" w:color="auto"/>
            </w:tcBorders>
          </w:tcPr>
          <w:p w:rsidR="00D06EF5" w:rsidRPr="00D06EF5" w:rsidRDefault="00D06EF5" w:rsidP="004A4F04">
            <w:pPr>
              <w:widowControl/>
              <w:numPr>
                <w:ilvl w:val="0"/>
                <w:numId w:val="26"/>
              </w:numPr>
              <w:suppressAutoHyphens/>
              <w:spacing w:line="240" w:lineRule="auto"/>
              <w:jc w:val="both"/>
              <w:rPr>
                <w:rFonts w:eastAsia="Calibri"/>
                <w:sz w:val="24"/>
                <w:szCs w:val="24"/>
                <w:lang w:eastAsia="en-US"/>
              </w:rPr>
            </w:pPr>
          </w:p>
        </w:tc>
        <w:tc>
          <w:tcPr>
            <w:tcW w:w="1236" w:type="dxa"/>
            <w:tcBorders>
              <w:top w:val="single" w:sz="4" w:space="0" w:color="auto"/>
            </w:tcBorders>
          </w:tcPr>
          <w:p w:rsidR="00D06EF5" w:rsidRPr="00D06EF5" w:rsidRDefault="00D06EF5" w:rsidP="00D06EF5">
            <w:pPr>
              <w:widowControl/>
              <w:suppressAutoHyphens/>
              <w:spacing w:line="240" w:lineRule="auto"/>
              <w:jc w:val="center"/>
              <w:rPr>
                <w:rFonts w:eastAsia="Calibri"/>
                <w:sz w:val="24"/>
                <w:szCs w:val="24"/>
                <w:lang w:eastAsia="en-US"/>
              </w:rPr>
            </w:pPr>
            <w:r w:rsidRPr="00D06EF5">
              <w:rPr>
                <w:rFonts w:eastAsia="Calibri"/>
                <w:sz w:val="24"/>
                <w:szCs w:val="24"/>
                <w:lang w:eastAsia="en-US"/>
              </w:rPr>
              <w:t>00005143</w:t>
            </w:r>
          </w:p>
        </w:tc>
        <w:tc>
          <w:tcPr>
            <w:tcW w:w="3969" w:type="dxa"/>
            <w:tcBorders>
              <w:top w:val="single" w:sz="4" w:space="0" w:color="auto"/>
            </w:tcBorders>
          </w:tcPr>
          <w:p w:rsidR="00D06EF5" w:rsidRPr="00D06EF5" w:rsidRDefault="00D06EF5" w:rsidP="00D06EF5">
            <w:pPr>
              <w:widowControl/>
              <w:suppressAutoHyphens/>
              <w:spacing w:line="240" w:lineRule="auto"/>
              <w:rPr>
                <w:rFonts w:eastAsia="Calibri"/>
                <w:sz w:val="24"/>
                <w:szCs w:val="24"/>
                <w:lang w:eastAsia="en-US"/>
              </w:rPr>
            </w:pPr>
            <w:r w:rsidRPr="00D06EF5">
              <w:rPr>
                <w:sz w:val="24"/>
                <w:szCs w:val="24"/>
              </w:rPr>
              <w:t>Источник бесперебойного питания АРС SMT 1000I SMART-UPS 1000</w:t>
            </w:r>
          </w:p>
        </w:tc>
        <w:tc>
          <w:tcPr>
            <w:tcW w:w="4677" w:type="dxa"/>
            <w:tcBorders>
              <w:top w:val="single" w:sz="4" w:space="0" w:color="auto"/>
            </w:tcBorders>
          </w:tcPr>
          <w:p w:rsidR="00D06EF5" w:rsidRPr="00D06EF5" w:rsidRDefault="00D06EF5" w:rsidP="00D06EF5">
            <w:pPr>
              <w:widowControl/>
              <w:suppressAutoHyphens/>
              <w:spacing w:line="240" w:lineRule="auto"/>
              <w:rPr>
                <w:rFonts w:eastAsia="Calibri"/>
                <w:sz w:val="24"/>
                <w:szCs w:val="24"/>
                <w:lang w:eastAsia="en-US"/>
              </w:rPr>
            </w:pPr>
          </w:p>
        </w:tc>
      </w:tr>
      <w:tr w:rsidR="00D06EF5" w:rsidRPr="00D06EF5" w:rsidTr="00ED6DBD">
        <w:trPr>
          <w:jc w:val="center"/>
        </w:trPr>
        <w:tc>
          <w:tcPr>
            <w:tcW w:w="466" w:type="dxa"/>
            <w:tcBorders>
              <w:top w:val="single" w:sz="4" w:space="0" w:color="auto"/>
            </w:tcBorders>
          </w:tcPr>
          <w:p w:rsidR="00D06EF5" w:rsidRPr="00D06EF5" w:rsidRDefault="00D06EF5" w:rsidP="004A4F04">
            <w:pPr>
              <w:widowControl/>
              <w:numPr>
                <w:ilvl w:val="0"/>
                <w:numId w:val="26"/>
              </w:numPr>
              <w:suppressAutoHyphens/>
              <w:spacing w:line="240" w:lineRule="auto"/>
              <w:jc w:val="both"/>
              <w:rPr>
                <w:rFonts w:eastAsia="Calibri"/>
                <w:sz w:val="24"/>
                <w:szCs w:val="24"/>
                <w:lang w:eastAsia="en-US"/>
              </w:rPr>
            </w:pPr>
          </w:p>
        </w:tc>
        <w:tc>
          <w:tcPr>
            <w:tcW w:w="1236" w:type="dxa"/>
            <w:tcBorders>
              <w:top w:val="single" w:sz="4" w:space="0" w:color="auto"/>
            </w:tcBorders>
          </w:tcPr>
          <w:p w:rsidR="00D06EF5" w:rsidRPr="00D06EF5" w:rsidRDefault="00D06EF5" w:rsidP="00D06EF5">
            <w:pPr>
              <w:widowControl/>
              <w:suppressAutoHyphens/>
              <w:spacing w:line="240" w:lineRule="auto"/>
              <w:jc w:val="center"/>
              <w:rPr>
                <w:rFonts w:eastAsia="Calibri"/>
                <w:sz w:val="24"/>
                <w:szCs w:val="24"/>
                <w:lang w:eastAsia="en-US"/>
              </w:rPr>
            </w:pPr>
            <w:r w:rsidRPr="00D06EF5">
              <w:rPr>
                <w:rFonts w:eastAsia="Calibri"/>
                <w:sz w:val="24"/>
                <w:szCs w:val="24"/>
                <w:lang w:eastAsia="en-US"/>
              </w:rPr>
              <w:t>00005412</w:t>
            </w:r>
          </w:p>
        </w:tc>
        <w:tc>
          <w:tcPr>
            <w:tcW w:w="3969" w:type="dxa"/>
            <w:tcBorders>
              <w:top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 Ippon Back Verso 800</w:t>
            </w:r>
          </w:p>
        </w:tc>
        <w:tc>
          <w:tcPr>
            <w:tcW w:w="4677" w:type="dxa"/>
            <w:tcBorders>
              <w:top w:val="single" w:sz="4" w:space="0" w:color="auto"/>
            </w:tcBorders>
          </w:tcPr>
          <w:p w:rsidR="00D06EF5" w:rsidRPr="00D06EF5" w:rsidRDefault="00D06EF5" w:rsidP="00D06EF5">
            <w:pPr>
              <w:widowControl/>
              <w:spacing w:line="240" w:lineRule="auto"/>
              <w:rPr>
                <w:sz w:val="24"/>
                <w:szCs w:val="24"/>
              </w:rPr>
            </w:pPr>
          </w:p>
        </w:tc>
      </w:tr>
      <w:tr w:rsidR="00D06EF5" w:rsidRPr="00D06EF5" w:rsidTr="00ED6DBD">
        <w:trPr>
          <w:jc w:val="center"/>
        </w:trPr>
        <w:tc>
          <w:tcPr>
            <w:tcW w:w="466" w:type="dxa"/>
            <w:tcBorders>
              <w:top w:val="single" w:sz="4" w:space="0" w:color="auto"/>
            </w:tcBorders>
          </w:tcPr>
          <w:p w:rsidR="00D06EF5" w:rsidRPr="00D06EF5" w:rsidRDefault="00D06EF5" w:rsidP="004A4F04">
            <w:pPr>
              <w:widowControl/>
              <w:numPr>
                <w:ilvl w:val="0"/>
                <w:numId w:val="26"/>
              </w:numPr>
              <w:suppressAutoHyphens/>
              <w:spacing w:line="240" w:lineRule="auto"/>
              <w:jc w:val="both"/>
              <w:rPr>
                <w:rFonts w:eastAsia="Calibri"/>
                <w:sz w:val="24"/>
                <w:szCs w:val="24"/>
                <w:lang w:eastAsia="en-US"/>
              </w:rPr>
            </w:pPr>
          </w:p>
        </w:tc>
        <w:tc>
          <w:tcPr>
            <w:tcW w:w="1236" w:type="dxa"/>
            <w:tcBorders>
              <w:top w:val="single" w:sz="4" w:space="0" w:color="auto"/>
            </w:tcBorders>
          </w:tcPr>
          <w:p w:rsidR="00D06EF5" w:rsidRPr="00D06EF5" w:rsidRDefault="00D06EF5" w:rsidP="00D06EF5">
            <w:pPr>
              <w:widowControl/>
              <w:suppressAutoHyphens/>
              <w:spacing w:line="240" w:lineRule="auto"/>
              <w:jc w:val="center"/>
              <w:rPr>
                <w:rFonts w:eastAsia="Calibri"/>
                <w:sz w:val="24"/>
                <w:szCs w:val="24"/>
                <w:lang w:eastAsia="en-US"/>
              </w:rPr>
            </w:pPr>
            <w:r w:rsidRPr="00D06EF5">
              <w:rPr>
                <w:rFonts w:eastAsia="Calibri"/>
                <w:sz w:val="24"/>
                <w:szCs w:val="24"/>
                <w:lang w:eastAsia="en-US"/>
              </w:rPr>
              <w:t>00005666</w:t>
            </w:r>
          </w:p>
        </w:tc>
        <w:tc>
          <w:tcPr>
            <w:tcW w:w="3969" w:type="dxa"/>
            <w:tcBorders>
              <w:top w:val="single" w:sz="4" w:space="0" w:color="auto"/>
            </w:tcBorders>
          </w:tcPr>
          <w:p w:rsidR="00D06EF5" w:rsidRPr="00D06EF5" w:rsidRDefault="00D06EF5" w:rsidP="00D06EF5">
            <w:pPr>
              <w:widowControl/>
              <w:suppressAutoHyphens/>
              <w:spacing w:line="240" w:lineRule="auto"/>
              <w:rPr>
                <w:rFonts w:eastAsia="Calibri"/>
                <w:sz w:val="24"/>
                <w:szCs w:val="24"/>
                <w:lang w:eastAsia="en-US"/>
              </w:rPr>
            </w:pPr>
            <w:r w:rsidRPr="00D06EF5">
              <w:rPr>
                <w:sz w:val="24"/>
                <w:szCs w:val="24"/>
              </w:rPr>
              <w:t>Источник бесперебойного питания IPPON BACK Verso 800VA</w:t>
            </w:r>
          </w:p>
        </w:tc>
        <w:tc>
          <w:tcPr>
            <w:tcW w:w="4677" w:type="dxa"/>
            <w:tcBorders>
              <w:top w:val="single" w:sz="4" w:space="0" w:color="auto"/>
            </w:tcBorders>
          </w:tcPr>
          <w:p w:rsidR="00D06EF5" w:rsidRPr="00D06EF5" w:rsidRDefault="00D06EF5" w:rsidP="00D06EF5">
            <w:pPr>
              <w:widowControl/>
              <w:suppressAutoHyphens/>
              <w:spacing w:line="240" w:lineRule="auto"/>
              <w:rPr>
                <w:rFonts w:eastAsia="Calibri"/>
                <w:sz w:val="24"/>
                <w:szCs w:val="24"/>
                <w:lang w:eastAsia="en-US"/>
              </w:rPr>
            </w:pPr>
          </w:p>
        </w:tc>
      </w:tr>
      <w:tr w:rsidR="00D06EF5" w:rsidRPr="00D06EF5" w:rsidTr="00ED6DBD">
        <w:trPr>
          <w:jc w:val="center"/>
        </w:trPr>
        <w:tc>
          <w:tcPr>
            <w:tcW w:w="466" w:type="dxa"/>
            <w:tcBorders>
              <w:top w:val="single" w:sz="4" w:space="0" w:color="auto"/>
              <w:bottom w:val="single" w:sz="4" w:space="0" w:color="auto"/>
            </w:tcBorders>
          </w:tcPr>
          <w:p w:rsidR="00D06EF5" w:rsidRPr="00D06EF5" w:rsidRDefault="00D06EF5" w:rsidP="004A4F04">
            <w:pPr>
              <w:widowControl/>
              <w:numPr>
                <w:ilvl w:val="0"/>
                <w:numId w:val="26"/>
              </w:numPr>
              <w:suppressAutoHyphens/>
              <w:spacing w:line="240" w:lineRule="auto"/>
              <w:jc w:val="both"/>
              <w:rPr>
                <w:rFonts w:eastAsia="Calibri"/>
                <w:sz w:val="24"/>
                <w:szCs w:val="24"/>
                <w:lang w:eastAsia="en-US"/>
              </w:rPr>
            </w:pPr>
          </w:p>
        </w:tc>
        <w:tc>
          <w:tcPr>
            <w:tcW w:w="1236" w:type="dxa"/>
            <w:tcBorders>
              <w:top w:val="single" w:sz="4" w:space="0" w:color="auto"/>
              <w:bottom w:val="single" w:sz="4" w:space="0" w:color="auto"/>
            </w:tcBorders>
          </w:tcPr>
          <w:p w:rsidR="00D06EF5" w:rsidRPr="00D06EF5" w:rsidRDefault="00D06EF5" w:rsidP="00D06EF5">
            <w:pPr>
              <w:widowControl/>
              <w:suppressAutoHyphens/>
              <w:spacing w:line="240" w:lineRule="auto"/>
              <w:jc w:val="center"/>
              <w:rPr>
                <w:rFonts w:eastAsia="Calibri"/>
                <w:sz w:val="24"/>
                <w:szCs w:val="24"/>
                <w:lang w:eastAsia="en-US"/>
              </w:rPr>
            </w:pPr>
            <w:r w:rsidRPr="00D06EF5">
              <w:rPr>
                <w:rFonts w:eastAsia="Calibri"/>
                <w:sz w:val="24"/>
                <w:szCs w:val="24"/>
                <w:lang w:eastAsia="en-US"/>
              </w:rPr>
              <w:t>00005710</w:t>
            </w:r>
          </w:p>
        </w:tc>
        <w:tc>
          <w:tcPr>
            <w:tcW w:w="3969" w:type="dxa"/>
            <w:tcBorders>
              <w:top w:val="single" w:sz="4" w:space="0" w:color="auto"/>
              <w:bottom w:val="single" w:sz="4" w:space="0" w:color="auto"/>
            </w:tcBorders>
          </w:tcPr>
          <w:p w:rsidR="00D06EF5" w:rsidRPr="00D06EF5" w:rsidRDefault="00D06EF5" w:rsidP="00D06EF5">
            <w:pPr>
              <w:widowControl/>
              <w:suppressAutoHyphens/>
              <w:spacing w:line="240" w:lineRule="auto"/>
              <w:rPr>
                <w:rFonts w:eastAsia="Calibri"/>
                <w:sz w:val="24"/>
                <w:szCs w:val="24"/>
                <w:lang w:eastAsia="en-US"/>
              </w:rPr>
            </w:pPr>
            <w:r w:rsidRPr="00D06EF5">
              <w:rPr>
                <w:sz w:val="24"/>
                <w:szCs w:val="24"/>
              </w:rPr>
              <w:t>Источник бесперебойного питания Ippon Back</w:t>
            </w:r>
          </w:p>
        </w:tc>
        <w:tc>
          <w:tcPr>
            <w:tcW w:w="4677" w:type="dxa"/>
            <w:tcBorders>
              <w:top w:val="single" w:sz="4" w:space="0" w:color="auto"/>
              <w:bottom w:val="single" w:sz="4" w:space="0" w:color="auto"/>
            </w:tcBorders>
          </w:tcPr>
          <w:p w:rsidR="00D06EF5" w:rsidRPr="00D06EF5" w:rsidRDefault="00D06EF5" w:rsidP="00D06EF5">
            <w:pPr>
              <w:widowControl/>
              <w:suppressAutoHyphens/>
              <w:spacing w:line="240" w:lineRule="auto"/>
              <w:rPr>
                <w:rFonts w:eastAsia="Calibri"/>
                <w:sz w:val="24"/>
                <w:szCs w:val="24"/>
                <w:lang w:eastAsia="en-US"/>
              </w:rPr>
            </w:pPr>
            <w:r w:rsidRPr="00D06EF5">
              <w:rPr>
                <w:rFonts w:eastAsia="Calibri"/>
                <w:sz w:val="24"/>
                <w:szCs w:val="24"/>
                <w:lang w:eastAsia="en-US"/>
              </w:rPr>
              <w:t>Ippon Back 800</w:t>
            </w:r>
          </w:p>
        </w:tc>
      </w:tr>
      <w:tr w:rsidR="00D06EF5" w:rsidRPr="00D06EF5" w:rsidTr="00ED6DBD">
        <w:trPr>
          <w:jc w:val="center"/>
        </w:trPr>
        <w:tc>
          <w:tcPr>
            <w:tcW w:w="466" w:type="dxa"/>
            <w:tcBorders>
              <w:top w:val="single" w:sz="4" w:space="0" w:color="auto"/>
            </w:tcBorders>
          </w:tcPr>
          <w:p w:rsidR="00D06EF5" w:rsidRPr="00D06EF5" w:rsidRDefault="00D06EF5" w:rsidP="004A4F04">
            <w:pPr>
              <w:widowControl/>
              <w:numPr>
                <w:ilvl w:val="0"/>
                <w:numId w:val="26"/>
              </w:numPr>
              <w:suppressAutoHyphens/>
              <w:spacing w:line="240" w:lineRule="auto"/>
              <w:jc w:val="both"/>
              <w:rPr>
                <w:rFonts w:eastAsia="Calibri"/>
                <w:sz w:val="24"/>
                <w:szCs w:val="24"/>
                <w:lang w:eastAsia="en-US"/>
              </w:rPr>
            </w:pPr>
          </w:p>
        </w:tc>
        <w:tc>
          <w:tcPr>
            <w:tcW w:w="1236" w:type="dxa"/>
            <w:tcBorders>
              <w:top w:val="single" w:sz="4" w:space="0" w:color="auto"/>
            </w:tcBorders>
          </w:tcPr>
          <w:p w:rsidR="00D06EF5" w:rsidRPr="00D06EF5" w:rsidRDefault="00D06EF5" w:rsidP="00D06EF5">
            <w:pPr>
              <w:widowControl/>
              <w:spacing w:line="240" w:lineRule="auto"/>
              <w:jc w:val="center"/>
              <w:rPr>
                <w:sz w:val="24"/>
                <w:szCs w:val="24"/>
              </w:rPr>
            </w:pPr>
            <w:r w:rsidRPr="00D06EF5">
              <w:rPr>
                <w:sz w:val="24"/>
                <w:szCs w:val="24"/>
              </w:rPr>
              <w:t>00005786</w:t>
            </w:r>
          </w:p>
        </w:tc>
        <w:tc>
          <w:tcPr>
            <w:tcW w:w="3969" w:type="dxa"/>
            <w:tcBorders>
              <w:top w:val="single" w:sz="4" w:space="0" w:color="auto"/>
            </w:tcBorders>
          </w:tcPr>
          <w:p w:rsidR="00D06EF5" w:rsidRPr="00D06EF5" w:rsidRDefault="00D06EF5" w:rsidP="00D06EF5">
            <w:pPr>
              <w:widowControl/>
              <w:spacing w:line="240" w:lineRule="auto"/>
              <w:rPr>
                <w:sz w:val="24"/>
                <w:szCs w:val="24"/>
              </w:rPr>
            </w:pPr>
            <w:r w:rsidRPr="00D06EF5">
              <w:rPr>
                <w:sz w:val="24"/>
                <w:szCs w:val="24"/>
              </w:rPr>
              <w:t>Источник бесперебойного питания IPPON BACK</w:t>
            </w:r>
          </w:p>
        </w:tc>
        <w:tc>
          <w:tcPr>
            <w:tcW w:w="4677" w:type="dxa"/>
            <w:tcBorders>
              <w:top w:val="single" w:sz="4" w:space="0" w:color="auto"/>
            </w:tcBorders>
          </w:tcPr>
          <w:p w:rsidR="00D06EF5" w:rsidRPr="00D06EF5" w:rsidRDefault="00D06EF5" w:rsidP="00D06EF5">
            <w:pPr>
              <w:widowControl/>
              <w:spacing w:line="240" w:lineRule="auto"/>
              <w:rPr>
                <w:sz w:val="24"/>
                <w:szCs w:val="24"/>
              </w:rPr>
            </w:pPr>
            <w:r w:rsidRPr="00D06EF5">
              <w:rPr>
                <w:rFonts w:eastAsia="Calibri"/>
                <w:sz w:val="24"/>
                <w:szCs w:val="24"/>
                <w:lang w:val="en-US" w:eastAsia="en-US"/>
              </w:rPr>
              <w:t>Ippon Back Combo Verso 800</w:t>
            </w:r>
          </w:p>
        </w:tc>
      </w:tr>
      <w:tr w:rsidR="00D06EF5" w:rsidRPr="00D06EF5" w:rsidTr="00ED6DBD">
        <w:trPr>
          <w:jc w:val="center"/>
        </w:trPr>
        <w:tc>
          <w:tcPr>
            <w:tcW w:w="466" w:type="dxa"/>
            <w:tcBorders>
              <w:top w:val="single" w:sz="4" w:space="0" w:color="auto"/>
            </w:tcBorders>
          </w:tcPr>
          <w:p w:rsidR="00D06EF5" w:rsidRPr="00D06EF5" w:rsidRDefault="00D06EF5" w:rsidP="004A4F04">
            <w:pPr>
              <w:widowControl/>
              <w:numPr>
                <w:ilvl w:val="0"/>
                <w:numId w:val="26"/>
              </w:numPr>
              <w:suppressAutoHyphens/>
              <w:spacing w:line="240" w:lineRule="auto"/>
              <w:jc w:val="both"/>
              <w:rPr>
                <w:rFonts w:eastAsia="Calibri"/>
                <w:sz w:val="24"/>
                <w:szCs w:val="24"/>
                <w:lang w:eastAsia="en-US"/>
              </w:rPr>
            </w:pPr>
          </w:p>
        </w:tc>
        <w:tc>
          <w:tcPr>
            <w:tcW w:w="1236" w:type="dxa"/>
            <w:tcBorders>
              <w:top w:val="single" w:sz="4" w:space="0" w:color="auto"/>
            </w:tcBorders>
          </w:tcPr>
          <w:p w:rsidR="00D06EF5" w:rsidRPr="00D06EF5" w:rsidRDefault="00D06EF5" w:rsidP="00D06EF5">
            <w:pPr>
              <w:widowControl/>
              <w:suppressAutoHyphens/>
              <w:spacing w:line="240" w:lineRule="auto"/>
              <w:jc w:val="center"/>
              <w:rPr>
                <w:rFonts w:eastAsia="Calibri"/>
                <w:sz w:val="24"/>
                <w:szCs w:val="24"/>
                <w:lang w:eastAsia="en-US"/>
              </w:rPr>
            </w:pPr>
            <w:r w:rsidRPr="00D06EF5">
              <w:rPr>
                <w:rFonts w:eastAsia="Calibri"/>
                <w:sz w:val="24"/>
                <w:szCs w:val="24"/>
                <w:lang w:eastAsia="en-US"/>
              </w:rPr>
              <w:t>00005863</w:t>
            </w:r>
          </w:p>
        </w:tc>
        <w:tc>
          <w:tcPr>
            <w:tcW w:w="3969" w:type="dxa"/>
            <w:tcBorders>
              <w:top w:val="single" w:sz="4" w:space="0" w:color="auto"/>
            </w:tcBorders>
          </w:tcPr>
          <w:p w:rsidR="00D06EF5" w:rsidRPr="00D06EF5" w:rsidRDefault="00D06EF5" w:rsidP="00D06EF5">
            <w:pPr>
              <w:widowControl/>
              <w:suppressAutoHyphens/>
              <w:spacing w:line="240" w:lineRule="auto"/>
              <w:rPr>
                <w:rFonts w:eastAsia="Calibri"/>
                <w:sz w:val="24"/>
                <w:szCs w:val="24"/>
                <w:lang w:eastAsia="en-US"/>
              </w:rPr>
            </w:pPr>
            <w:r w:rsidRPr="00D06EF5">
              <w:rPr>
                <w:sz w:val="24"/>
                <w:szCs w:val="24"/>
              </w:rPr>
              <w:t xml:space="preserve">Источник бесперебойного питания </w:t>
            </w:r>
            <w:r w:rsidRPr="00D06EF5">
              <w:rPr>
                <w:sz w:val="24"/>
                <w:szCs w:val="24"/>
                <w:lang w:val="en-US"/>
              </w:rPr>
              <w:t>IPPON</w:t>
            </w:r>
            <w:r w:rsidRPr="00D06EF5">
              <w:rPr>
                <w:sz w:val="24"/>
                <w:szCs w:val="24"/>
              </w:rPr>
              <w:t xml:space="preserve"> </w:t>
            </w:r>
            <w:r w:rsidRPr="00D06EF5">
              <w:rPr>
                <w:sz w:val="24"/>
                <w:szCs w:val="24"/>
                <w:lang w:val="en-US"/>
              </w:rPr>
              <w:t>BACK</w:t>
            </w:r>
            <w:r w:rsidRPr="00D06EF5">
              <w:rPr>
                <w:sz w:val="24"/>
                <w:szCs w:val="24"/>
              </w:rPr>
              <w:t xml:space="preserve"> </w:t>
            </w:r>
            <w:r w:rsidRPr="00D06EF5">
              <w:rPr>
                <w:sz w:val="24"/>
                <w:szCs w:val="24"/>
                <w:lang w:val="en-US"/>
              </w:rPr>
              <w:t>Verso</w:t>
            </w:r>
          </w:p>
        </w:tc>
        <w:tc>
          <w:tcPr>
            <w:tcW w:w="4677" w:type="dxa"/>
            <w:tcBorders>
              <w:top w:val="single" w:sz="4" w:space="0" w:color="auto"/>
            </w:tcBorders>
          </w:tcPr>
          <w:p w:rsidR="00D06EF5" w:rsidRPr="00D06EF5" w:rsidRDefault="00D06EF5" w:rsidP="00D06EF5">
            <w:pPr>
              <w:widowControl/>
              <w:suppressAutoHyphens/>
              <w:spacing w:line="240" w:lineRule="auto"/>
              <w:rPr>
                <w:rFonts w:eastAsia="Calibri"/>
                <w:sz w:val="24"/>
                <w:szCs w:val="24"/>
                <w:lang w:eastAsia="en-US"/>
              </w:rPr>
            </w:pPr>
            <w:r w:rsidRPr="00D06EF5">
              <w:rPr>
                <w:rFonts w:eastAsia="Calibri"/>
                <w:sz w:val="24"/>
                <w:szCs w:val="24"/>
                <w:lang w:eastAsia="en-US"/>
              </w:rPr>
              <w:t>Ippon Back 800</w:t>
            </w:r>
          </w:p>
        </w:tc>
      </w:tr>
      <w:tr w:rsidR="00D06EF5" w:rsidRPr="00D06EF5" w:rsidTr="00ED6DBD">
        <w:trPr>
          <w:jc w:val="center"/>
        </w:trPr>
        <w:tc>
          <w:tcPr>
            <w:tcW w:w="466" w:type="dxa"/>
            <w:tcBorders>
              <w:top w:val="single" w:sz="4" w:space="0" w:color="auto"/>
            </w:tcBorders>
          </w:tcPr>
          <w:p w:rsidR="00D06EF5" w:rsidRPr="00D06EF5" w:rsidRDefault="00D06EF5" w:rsidP="004A4F04">
            <w:pPr>
              <w:widowControl/>
              <w:numPr>
                <w:ilvl w:val="0"/>
                <w:numId w:val="26"/>
              </w:numPr>
              <w:suppressAutoHyphens/>
              <w:spacing w:line="240" w:lineRule="auto"/>
              <w:jc w:val="both"/>
              <w:rPr>
                <w:rFonts w:eastAsia="Calibri"/>
                <w:sz w:val="24"/>
                <w:szCs w:val="24"/>
                <w:lang w:eastAsia="en-US"/>
              </w:rPr>
            </w:pPr>
          </w:p>
        </w:tc>
        <w:tc>
          <w:tcPr>
            <w:tcW w:w="1236" w:type="dxa"/>
            <w:tcBorders>
              <w:top w:val="single" w:sz="4" w:space="0" w:color="auto"/>
            </w:tcBorders>
          </w:tcPr>
          <w:p w:rsidR="00D06EF5" w:rsidRPr="00D06EF5" w:rsidRDefault="00D06EF5" w:rsidP="00D06EF5">
            <w:pPr>
              <w:widowControl/>
              <w:suppressAutoHyphens/>
              <w:spacing w:line="240" w:lineRule="auto"/>
              <w:jc w:val="center"/>
              <w:rPr>
                <w:rFonts w:eastAsia="Calibri"/>
                <w:sz w:val="24"/>
                <w:szCs w:val="24"/>
                <w:lang w:eastAsia="en-US"/>
              </w:rPr>
            </w:pPr>
            <w:r w:rsidRPr="00D06EF5">
              <w:rPr>
                <w:rFonts w:eastAsia="Calibri"/>
                <w:sz w:val="24"/>
                <w:szCs w:val="24"/>
                <w:lang w:eastAsia="en-US"/>
              </w:rPr>
              <w:t>21000738</w:t>
            </w:r>
          </w:p>
        </w:tc>
        <w:tc>
          <w:tcPr>
            <w:tcW w:w="3969" w:type="dxa"/>
            <w:tcBorders>
              <w:top w:val="single" w:sz="4" w:space="0" w:color="auto"/>
            </w:tcBorders>
          </w:tcPr>
          <w:p w:rsidR="00D06EF5" w:rsidRPr="00D06EF5" w:rsidRDefault="00D06EF5" w:rsidP="00D06EF5">
            <w:pPr>
              <w:widowControl/>
              <w:suppressAutoHyphens/>
              <w:spacing w:line="240" w:lineRule="auto"/>
              <w:rPr>
                <w:rFonts w:eastAsia="Calibri"/>
                <w:sz w:val="24"/>
                <w:szCs w:val="24"/>
                <w:lang w:eastAsia="en-US"/>
              </w:rPr>
            </w:pPr>
            <w:r w:rsidRPr="00D06EF5">
              <w:rPr>
                <w:rFonts w:eastAsia="Calibri"/>
                <w:sz w:val="24"/>
                <w:szCs w:val="24"/>
                <w:lang w:eastAsia="en-US"/>
              </w:rPr>
              <w:t>ИБП АРС ВАСК-</w:t>
            </w:r>
            <w:proofErr w:type="gramStart"/>
            <w:r w:rsidRPr="00D06EF5">
              <w:rPr>
                <w:rFonts w:eastAsia="Calibri"/>
                <w:sz w:val="24"/>
                <w:szCs w:val="24"/>
                <w:lang w:eastAsia="en-US"/>
              </w:rPr>
              <w:t>UPS</w:t>
            </w:r>
            <w:proofErr w:type="gramEnd"/>
            <w:r w:rsidRPr="00D06EF5">
              <w:rPr>
                <w:rFonts w:eastAsia="Calibri"/>
                <w:sz w:val="24"/>
                <w:szCs w:val="24"/>
                <w:lang w:eastAsia="en-US"/>
              </w:rPr>
              <w:t xml:space="preserve"> CS 500 VA</w:t>
            </w:r>
          </w:p>
        </w:tc>
        <w:tc>
          <w:tcPr>
            <w:tcW w:w="4677" w:type="dxa"/>
            <w:tcBorders>
              <w:top w:val="single" w:sz="4" w:space="0" w:color="auto"/>
            </w:tcBorders>
          </w:tcPr>
          <w:p w:rsidR="00D06EF5" w:rsidRPr="00D06EF5" w:rsidRDefault="00D06EF5" w:rsidP="00D06EF5">
            <w:pPr>
              <w:widowControl/>
              <w:suppressAutoHyphens/>
              <w:spacing w:line="240" w:lineRule="auto"/>
              <w:rPr>
                <w:rFonts w:eastAsia="Calibri"/>
                <w:sz w:val="24"/>
                <w:szCs w:val="24"/>
                <w:lang w:eastAsia="en-US"/>
              </w:rPr>
            </w:pPr>
          </w:p>
        </w:tc>
      </w:tr>
    </w:tbl>
    <w:p w:rsidR="00D06EF5" w:rsidRPr="00D06EF5" w:rsidRDefault="00D06EF5" w:rsidP="00D06EF5">
      <w:pPr>
        <w:widowControl/>
        <w:spacing w:line="240" w:lineRule="auto"/>
        <w:rPr>
          <w:sz w:val="24"/>
          <w:szCs w:val="24"/>
        </w:rPr>
      </w:pPr>
    </w:p>
    <w:p w:rsidR="00D06EF5" w:rsidRPr="00D06EF5" w:rsidRDefault="00D06EF5" w:rsidP="00D06EF5">
      <w:pPr>
        <w:widowControl/>
        <w:spacing w:line="240" w:lineRule="auto"/>
        <w:rPr>
          <w:b/>
          <w:sz w:val="24"/>
          <w:szCs w:val="24"/>
        </w:rPr>
      </w:pPr>
      <w:r w:rsidRPr="00D06EF5">
        <w:rPr>
          <w:b/>
          <w:sz w:val="24"/>
          <w:szCs w:val="24"/>
        </w:rPr>
        <w:lastRenderedPageBreak/>
        <w:tab/>
        <w:t xml:space="preserve">3.2. </w:t>
      </w:r>
      <w:r w:rsidRPr="00D06EF5">
        <w:rPr>
          <w:rFonts w:eastAsia="Calibri"/>
          <w:b/>
          <w:sz w:val="24"/>
          <w:szCs w:val="24"/>
          <w:lang w:eastAsia="en-US"/>
        </w:rPr>
        <w:t>Серверное и сетевое оборудование:</w:t>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66"/>
        <w:gridCol w:w="1417"/>
        <w:gridCol w:w="4253"/>
        <w:gridCol w:w="4066"/>
      </w:tblGrid>
      <w:tr w:rsidR="00D06EF5" w:rsidRPr="00D06EF5" w:rsidTr="00ED6DBD">
        <w:trPr>
          <w:tblHeader/>
          <w:jc w:val="center"/>
        </w:trPr>
        <w:tc>
          <w:tcPr>
            <w:tcW w:w="466" w:type="dxa"/>
            <w:tcBorders>
              <w:top w:val="single" w:sz="4" w:space="0" w:color="auto"/>
            </w:tcBorders>
          </w:tcPr>
          <w:p w:rsidR="00D06EF5" w:rsidRPr="00D06EF5" w:rsidRDefault="00D06EF5" w:rsidP="00D06EF5">
            <w:pPr>
              <w:widowControl/>
              <w:spacing w:line="240" w:lineRule="auto"/>
              <w:jc w:val="center"/>
              <w:rPr>
                <w:rFonts w:eastAsia="Calibri"/>
                <w:sz w:val="24"/>
                <w:szCs w:val="24"/>
                <w:lang w:eastAsia="en-US"/>
              </w:rPr>
            </w:pPr>
            <w:r w:rsidRPr="00D06EF5">
              <w:rPr>
                <w:rFonts w:eastAsia="Calibri"/>
                <w:sz w:val="24"/>
                <w:szCs w:val="24"/>
                <w:lang w:eastAsia="en-US"/>
              </w:rPr>
              <w:t>№</w:t>
            </w:r>
          </w:p>
          <w:p w:rsidR="00D06EF5" w:rsidRPr="00D06EF5" w:rsidRDefault="00D06EF5" w:rsidP="00D06EF5">
            <w:pPr>
              <w:widowControl/>
              <w:spacing w:line="240" w:lineRule="auto"/>
              <w:jc w:val="center"/>
              <w:rPr>
                <w:rFonts w:eastAsia="Calibri"/>
                <w:sz w:val="24"/>
                <w:szCs w:val="24"/>
                <w:lang w:eastAsia="en-US"/>
              </w:rPr>
            </w:pPr>
            <w:proofErr w:type="gramStart"/>
            <w:r w:rsidRPr="00D06EF5">
              <w:rPr>
                <w:rFonts w:eastAsia="Calibri"/>
                <w:sz w:val="24"/>
                <w:szCs w:val="24"/>
                <w:lang w:eastAsia="en-US"/>
              </w:rPr>
              <w:t>п</w:t>
            </w:r>
            <w:proofErr w:type="gramEnd"/>
            <w:r w:rsidRPr="00D06EF5">
              <w:rPr>
                <w:rFonts w:eastAsia="Calibri"/>
                <w:sz w:val="24"/>
                <w:szCs w:val="24"/>
                <w:lang w:eastAsia="en-US"/>
              </w:rPr>
              <w:t>/п</w:t>
            </w:r>
          </w:p>
        </w:tc>
        <w:tc>
          <w:tcPr>
            <w:tcW w:w="1417" w:type="dxa"/>
            <w:tcBorders>
              <w:top w:val="single" w:sz="4" w:space="0" w:color="auto"/>
            </w:tcBorders>
            <w:vAlign w:val="center"/>
          </w:tcPr>
          <w:p w:rsidR="00D06EF5" w:rsidRPr="00D06EF5" w:rsidRDefault="00D06EF5" w:rsidP="00D06EF5">
            <w:pPr>
              <w:widowControl/>
              <w:suppressAutoHyphens/>
              <w:spacing w:line="240" w:lineRule="auto"/>
              <w:jc w:val="center"/>
              <w:rPr>
                <w:rFonts w:eastAsia="Calibri"/>
                <w:sz w:val="24"/>
                <w:szCs w:val="24"/>
                <w:lang w:eastAsia="en-US"/>
              </w:rPr>
            </w:pPr>
            <w:r w:rsidRPr="00D06EF5">
              <w:rPr>
                <w:rFonts w:eastAsia="Calibri"/>
                <w:sz w:val="24"/>
                <w:szCs w:val="24"/>
                <w:lang w:eastAsia="en-US"/>
              </w:rPr>
              <w:t>Инвентарный номер</w:t>
            </w:r>
          </w:p>
        </w:tc>
        <w:tc>
          <w:tcPr>
            <w:tcW w:w="4253" w:type="dxa"/>
            <w:tcBorders>
              <w:top w:val="single" w:sz="4" w:space="0" w:color="auto"/>
            </w:tcBorders>
            <w:vAlign w:val="center"/>
          </w:tcPr>
          <w:p w:rsidR="00D06EF5" w:rsidRPr="00D06EF5" w:rsidRDefault="00D06EF5" w:rsidP="00D06EF5">
            <w:pPr>
              <w:widowControl/>
              <w:suppressAutoHyphens/>
              <w:spacing w:line="240" w:lineRule="auto"/>
              <w:jc w:val="center"/>
              <w:rPr>
                <w:rFonts w:eastAsia="Calibri"/>
                <w:sz w:val="24"/>
                <w:szCs w:val="24"/>
                <w:lang w:eastAsia="en-US"/>
              </w:rPr>
            </w:pPr>
            <w:r w:rsidRPr="00D06EF5">
              <w:rPr>
                <w:rFonts w:eastAsia="Calibri"/>
                <w:sz w:val="24"/>
                <w:szCs w:val="24"/>
                <w:lang w:eastAsia="en-US"/>
              </w:rPr>
              <w:t>Наименование оборудования</w:t>
            </w:r>
          </w:p>
        </w:tc>
        <w:tc>
          <w:tcPr>
            <w:tcW w:w="4066" w:type="dxa"/>
            <w:tcBorders>
              <w:top w:val="single" w:sz="4" w:space="0" w:color="auto"/>
            </w:tcBorders>
            <w:vAlign w:val="center"/>
          </w:tcPr>
          <w:p w:rsidR="00D06EF5" w:rsidRPr="00D06EF5" w:rsidRDefault="00D06EF5" w:rsidP="00D06EF5">
            <w:pPr>
              <w:widowControl/>
              <w:suppressAutoHyphens/>
              <w:spacing w:line="240" w:lineRule="auto"/>
              <w:jc w:val="center"/>
              <w:rPr>
                <w:rFonts w:eastAsia="Calibri"/>
                <w:sz w:val="24"/>
                <w:szCs w:val="24"/>
                <w:lang w:eastAsia="en-US"/>
              </w:rPr>
            </w:pPr>
            <w:r w:rsidRPr="00D06EF5">
              <w:rPr>
                <w:rFonts w:eastAsia="Calibri"/>
                <w:sz w:val="24"/>
                <w:szCs w:val="24"/>
                <w:lang w:eastAsia="en-US"/>
              </w:rPr>
              <w:t>Состав, характеристика оборудования</w:t>
            </w:r>
          </w:p>
        </w:tc>
      </w:tr>
      <w:tr w:rsidR="00D06EF5" w:rsidRPr="00D06EF5" w:rsidTr="00ED6DBD">
        <w:trPr>
          <w:jc w:val="center"/>
        </w:trPr>
        <w:tc>
          <w:tcPr>
            <w:tcW w:w="466" w:type="dxa"/>
            <w:tcBorders>
              <w:top w:val="single" w:sz="4" w:space="0" w:color="auto"/>
              <w:bottom w:val="single" w:sz="4" w:space="0" w:color="auto"/>
            </w:tcBorders>
          </w:tcPr>
          <w:p w:rsidR="00D06EF5" w:rsidRPr="00D06EF5" w:rsidRDefault="00D06EF5" w:rsidP="004A4F04">
            <w:pPr>
              <w:widowControl/>
              <w:numPr>
                <w:ilvl w:val="0"/>
                <w:numId w:val="27"/>
              </w:numPr>
              <w:suppressAutoHyphens/>
              <w:spacing w:line="240" w:lineRule="auto"/>
              <w:jc w:val="both"/>
              <w:rPr>
                <w:rFonts w:eastAsia="Calibri"/>
                <w:sz w:val="24"/>
                <w:szCs w:val="24"/>
                <w:lang w:eastAsia="en-US"/>
              </w:rPr>
            </w:pPr>
          </w:p>
        </w:tc>
        <w:tc>
          <w:tcPr>
            <w:tcW w:w="1417" w:type="dxa"/>
            <w:tcBorders>
              <w:top w:val="single" w:sz="4" w:space="0" w:color="auto"/>
              <w:bottom w:val="single" w:sz="4" w:space="0" w:color="auto"/>
            </w:tcBorders>
          </w:tcPr>
          <w:p w:rsidR="00D06EF5" w:rsidRPr="00D06EF5" w:rsidRDefault="00D06EF5" w:rsidP="00D06EF5">
            <w:pPr>
              <w:widowControl/>
              <w:suppressAutoHyphens/>
              <w:spacing w:line="240" w:lineRule="auto"/>
              <w:jc w:val="center"/>
              <w:rPr>
                <w:rFonts w:eastAsia="Calibri"/>
                <w:sz w:val="24"/>
                <w:szCs w:val="24"/>
                <w:lang w:eastAsia="en-US"/>
              </w:rPr>
            </w:pPr>
            <w:r w:rsidRPr="00D06EF5">
              <w:rPr>
                <w:rFonts w:eastAsia="Calibri"/>
                <w:sz w:val="24"/>
                <w:szCs w:val="24"/>
                <w:lang w:eastAsia="en-US"/>
              </w:rPr>
              <w:t>00005065</w:t>
            </w:r>
          </w:p>
        </w:tc>
        <w:tc>
          <w:tcPr>
            <w:tcW w:w="4253" w:type="dxa"/>
            <w:tcBorders>
              <w:top w:val="single" w:sz="4" w:space="0" w:color="auto"/>
              <w:bottom w:val="single" w:sz="4" w:space="0" w:color="auto"/>
            </w:tcBorders>
          </w:tcPr>
          <w:p w:rsidR="00D06EF5" w:rsidRPr="00D06EF5" w:rsidRDefault="00D06EF5" w:rsidP="00D06EF5">
            <w:pPr>
              <w:widowControl/>
              <w:suppressAutoHyphens/>
              <w:spacing w:line="240" w:lineRule="auto"/>
              <w:rPr>
                <w:rFonts w:eastAsia="Calibri"/>
                <w:sz w:val="24"/>
                <w:szCs w:val="24"/>
                <w:lang w:val="en-US" w:eastAsia="en-US"/>
              </w:rPr>
            </w:pPr>
            <w:r w:rsidRPr="00D06EF5">
              <w:rPr>
                <w:rFonts w:eastAsia="Calibri"/>
                <w:sz w:val="24"/>
                <w:szCs w:val="24"/>
                <w:lang w:eastAsia="en-US"/>
              </w:rPr>
              <w:t>Коммутатор</w:t>
            </w:r>
            <w:r w:rsidRPr="00D06EF5">
              <w:rPr>
                <w:rFonts w:eastAsia="Calibri"/>
                <w:sz w:val="24"/>
                <w:szCs w:val="24"/>
                <w:lang w:val="en-US" w:eastAsia="en-US"/>
              </w:rPr>
              <w:t xml:space="preserve"> D-LINK SWITSH 10/100/1000 DES</w:t>
            </w:r>
          </w:p>
        </w:tc>
        <w:tc>
          <w:tcPr>
            <w:tcW w:w="4066" w:type="dxa"/>
            <w:tcBorders>
              <w:top w:val="single" w:sz="4" w:space="0" w:color="auto"/>
              <w:bottom w:val="single" w:sz="4" w:space="0" w:color="auto"/>
            </w:tcBorders>
          </w:tcPr>
          <w:p w:rsidR="00D06EF5" w:rsidRPr="00D06EF5" w:rsidRDefault="00D06EF5" w:rsidP="00D06EF5">
            <w:pPr>
              <w:widowControl/>
              <w:suppressAutoHyphens/>
              <w:spacing w:line="240" w:lineRule="auto"/>
              <w:rPr>
                <w:rFonts w:eastAsia="Calibri"/>
                <w:sz w:val="24"/>
                <w:szCs w:val="24"/>
                <w:lang w:val="en-US" w:eastAsia="en-US"/>
              </w:rPr>
            </w:pPr>
          </w:p>
        </w:tc>
      </w:tr>
      <w:tr w:rsidR="00D06EF5" w:rsidRPr="00D06EF5" w:rsidTr="00ED6DBD">
        <w:trPr>
          <w:jc w:val="center"/>
        </w:trPr>
        <w:tc>
          <w:tcPr>
            <w:tcW w:w="466" w:type="dxa"/>
            <w:tcBorders>
              <w:top w:val="single" w:sz="4" w:space="0" w:color="auto"/>
            </w:tcBorders>
          </w:tcPr>
          <w:p w:rsidR="00D06EF5" w:rsidRPr="00D06EF5" w:rsidRDefault="00D06EF5" w:rsidP="004A4F04">
            <w:pPr>
              <w:widowControl/>
              <w:numPr>
                <w:ilvl w:val="0"/>
                <w:numId w:val="27"/>
              </w:numPr>
              <w:suppressAutoHyphens/>
              <w:spacing w:line="240" w:lineRule="auto"/>
              <w:jc w:val="both"/>
              <w:rPr>
                <w:rFonts w:eastAsia="Calibri"/>
                <w:sz w:val="24"/>
                <w:szCs w:val="24"/>
                <w:lang w:val="en-US" w:eastAsia="en-US"/>
              </w:rPr>
            </w:pPr>
          </w:p>
        </w:tc>
        <w:tc>
          <w:tcPr>
            <w:tcW w:w="1417" w:type="dxa"/>
            <w:tcBorders>
              <w:top w:val="single" w:sz="4" w:space="0" w:color="auto"/>
            </w:tcBorders>
          </w:tcPr>
          <w:p w:rsidR="00D06EF5" w:rsidRPr="00D06EF5" w:rsidRDefault="00D06EF5" w:rsidP="00D06EF5">
            <w:pPr>
              <w:widowControl/>
              <w:suppressAutoHyphens/>
              <w:spacing w:line="240" w:lineRule="auto"/>
              <w:jc w:val="center"/>
              <w:rPr>
                <w:rFonts w:eastAsia="Calibri"/>
                <w:sz w:val="24"/>
                <w:szCs w:val="24"/>
                <w:lang w:eastAsia="en-US"/>
              </w:rPr>
            </w:pPr>
            <w:r w:rsidRPr="00D06EF5">
              <w:rPr>
                <w:rFonts w:eastAsia="Calibri"/>
                <w:sz w:val="24"/>
                <w:szCs w:val="24"/>
                <w:lang w:eastAsia="en-US"/>
              </w:rPr>
              <w:t>00005350</w:t>
            </w:r>
          </w:p>
        </w:tc>
        <w:tc>
          <w:tcPr>
            <w:tcW w:w="4253" w:type="dxa"/>
            <w:tcBorders>
              <w:top w:val="single" w:sz="4" w:space="0" w:color="auto"/>
            </w:tcBorders>
          </w:tcPr>
          <w:p w:rsidR="00D06EF5" w:rsidRPr="00D06EF5" w:rsidRDefault="00D06EF5" w:rsidP="00D06EF5">
            <w:pPr>
              <w:widowControl/>
              <w:suppressAutoHyphens/>
              <w:spacing w:line="240" w:lineRule="auto"/>
              <w:rPr>
                <w:rFonts w:eastAsia="Calibri"/>
                <w:sz w:val="24"/>
                <w:szCs w:val="24"/>
                <w:lang w:eastAsia="en-US"/>
              </w:rPr>
            </w:pPr>
            <w:r w:rsidRPr="00D06EF5">
              <w:rPr>
                <w:rFonts w:eastAsia="Calibri"/>
                <w:sz w:val="24"/>
                <w:szCs w:val="24"/>
                <w:lang w:eastAsia="en-US"/>
              </w:rPr>
              <w:t>Коммутатор 3 Com 5500 EI 28-port</w:t>
            </w:r>
          </w:p>
        </w:tc>
        <w:tc>
          <w:tcPr>
            <w:tcW w:w="4066" w:type="dxa"/>
            <w:tcBorders>
              <w:top w:val="single" w:sz="4" w:space="0" w:color="auto"/>
            </w:tcBorders>
          </w:tcPr>
          <w:p w:rsidR="00D06EF5" w:rsidRPr="00D06EF5" w:rsidRDefault="00D06EF5" w:rsidP="00D06EF5">
            <w:pPr>
              <w:widowControl/>
              <w:suppressAutoHyphens/>
              <w:spacing w:line="240" w:lineRule="auto"/>
              <w:rPr>
                <w:rFonts w:eastAsia="Calibri"/>
                <w:sz w:val="24"/>
                <w:szCs w:val="24"/>
                <w:lang w:eastAsia="en-US"/>
              </w:rPr>
            </w:pPr>
          </w:p>
        </w:tc>
      </w:tr>
    </w:tbl>
    <w:p w:rsidR="00D06EF5" w:rsidRPr="00D06EF5" w:rsidRDefault="00D06EF5" w:rsidP="00D06EF5">
      <w:pPr>
        <w:widowControl/>
        <w:suppressAutoHyphens/>
        <w:spacing w:line="240" w:lineRule="auto"/>
        <w:ind w:firstLine="708"/>
        <w:rPr>
          <w:rFonts w:eastAsia="Calibri"/>
          <w:b/>
          <w:sz w:val="24"/>
          <w:szCs w:val="24"/>
          <w:lang w:eastAsia="en-US"/>
        </w:rPr>
      </w:pPr>
    </w:p>
    <w:p w:rsidR="00D06EF5" w:rsidRPr="00D06EF5" w:rsidRDefault="00D06EF5" w:rsidP="00D06EF5">
      <w:pPr>
        <w:widowControl/>
        <w:suppressAutoHyphens/>
        <w:spacing w:line="240" w:lineRule="auto"/>
        <w:ind w:firstLine="708"/>
        <w:rPr>
          <w:rFonts w:eastAsia="Calibri"/>
          <w:b/>
          <w:bCs/>
          <w:sz w:val="24"/>
          <w:szCs w:val="24"/>
          <w:lang w:eastAsia="en-US"/>
        </w:rPr>
      </w:pPr>
      <w:r w:rsidRPr="00D06EF5">
        <w:rPr>
          <w:rFonts w:eastAsia="Calibri"/>
          <w:b/>
          <w:sz w:val="24"/>
          <w:szCs w:val="24"/>
          <w:lang w:eastAsia="en-US"/>
        </w:rPr>
        <w:t>3. 3. Копировально-множительная техника и печатающие устройства:</w:t>
      </w:r>
    </w:p>
    <w:tbl>
      <w:tblPr>
        <w:tblW w:w="10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66"/>
        <w:gridCol w:w="1559"/>
        <w:gridCol w:w="8221"/>
      </w:tblGrid>
      <w:tr w:rsidR="00D06EF5" w:rsidRPr="00D06EF5" w:rsidTr="00ED6DBD">
        <w:trPr>
          <w:tblHeader/>
          <w:jc w:val="center"/>
        </w:trPr>
        <w:tc>
          <w:tcPr>
            <w:tcW w:w="466" w:type="dxa"/>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76" w:lineRule="auto"/>
              <w:jc w:val="center"/>
              <w:rPr>
                <w:rFonts w:eastAsia="Calibri"/>
                <w:sz w:val="24"/>
                <w:szCs w:val="24"/>
                <w:lang w:eastAsia="en-US"/>
              </w:rPr>
            </w:pPr>
            <w:r w:rsidRPr="00D06EF5">
              <w:rPr>
                <w:rFonts w:eastAsia="Calibri"/>
                <w:sz w:val="24"/>
                <w:szCs w:val="24"/>
                <w:lang w:eastAsia="en-US"/>
              </w:rPr>
              <w:t>№</w:t>
            </w:r>
          </w:p>
          <w:p w:rsidR="00D06EF5" w:rsidRPr="00D06EF5" w:rsidRDefault="00D06EF5" w:rsidP="00D06EF5">
            <w:pPr>
              <w:widowControl/>
              <w:spacing w:line="276" w:lineRule="auto"/>
              <w:jc w:val="center"/>
              <w:rPr>
                <w:rFonts w:eastAsia="Calibri"/>
                <w:sz w:val="24"/>
                <w:szCs w:val="24"/>
                <w:lang w:eastAsia="en-US"/>
              </w:rPr>
            </w:pPr>
            <w:proofErr w:type="gramStart"/>
            <w:r w:rsidRPr="00D06EF5">
              <w:rPr>
                <w:rFonts w:eastAsia="Calibri"/>
                <w:sz w:val="24"/>
                <w:szCs w:val="24"/>
                <w:lang w:eastAsia="en-US"/>
              </w:rPr>
              <w:t>п</w:t>
            </w:r>
            <w:proofErr w:type="gramEnd"/>
            <w:r w:rsidRPr="00D06EF5">
              <w:rPr>
                <w:rFonts w:eastAsia="Calibri"/>
                <w:sz w:val="24"/>
                <w:szCs w:val="24"/>
                <w:lang w:eastAsia="en-US"/>
              </w:rPr>
              <w:t>/п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6EF5" w:rsidRPr="00D06EF5" w:rsidRDefault="00D06EF5" w:rsidP="00D06EF5">
            <w:pPr>
              <w:widowControl/>
              <w:suppressAutoHyphens/>
              <w:spacing w:line="276" w:lineRule="auto"/>
              <w:jc w:val="center"/>
              <w:rPr>
                <w:rFonts w:eastAsia="Calibri"/>
                <w:sz w:val="24"/>
                <w:szCs w:val="24"/>
                <w:lang w:eastAsia="en-US"/>
              </w:rPr>
            </w:pPr>
            <w:r w:rsidRPr="00D06EF5">
              <w:rPr>
                <w:rFonts w:eastAsia="Calibri"/>
                <w:sz w:val="24"/>
                <w:szCs w:val="24"/>
                <w:lang w:eastAsia="en-US"/>
              </w:rPr>
              <w:t>Инвентарный номер</w:t>
            </w:r>
          </w:p>
        </w:tc>
        <w:tc>
          <w:tcPr>
            <w:tcW w:w="8221" w:type="dxa"/>
            <w:tcBorders>
              <w:top w:val="single" w:sz="4" w:space="0" w:color="auto"/>
              <w:left w:val="single" w:sz="4" w:space="0" w:color="auto"/>
              <w:bottom w:val="single" w:sz="4" w:space="0" w:color="auto"/>
              <w:right w:val="single" w:sz="4" w:space="0" w:color="auto"/>
            </w:tcBorders>
            <w:vAlign w:val="center"/>
            <w:hideMark/>
          </w:tcPr>
          <w:p w:rsidR="00D06EF5" w:rsidRPr="00D06EF5" w:rsidRDefault="00D06EF5" w:rsidP="00D06EF5">
            <w:pPr>
              <w:widowControl/>
              <w:suppressAutoHyphens/>
              <w:spacing w:line="276" w:lineRule="auto"/>
              <w:jc w:val="center"/>
              <w:rPr>
                <w:rFonts w:eastAsia="Calibri"/>
                <w:sz w:val="24"/>
                <w:szCs w:val="24"/>
                <w:lang w:eastAsia="en-US"/>
              </w:rPr>
            </w:pPr>
            <w:r w:rsidRPr="00D06EF5">
              <w:rPr>
                <w:rFonts w:eastAsia="Calibri"/>
                <w:sz w:val="24"/>
                <w:szCs w:val="24"/>
                <w:lang w:eastAsia="en-US"/>
              </w:rPr>
              <w:t>Наименование оборудования</w:t>
            </w:r>
          </w:p>
        </w:tc>
      </w:tr>
      <w:tr w:rsidR="00D06EF5" w:rsidRPr="00D06EF5" w:rsidTr="00ED6DBD">
        <w:trPr>
          <w:jc w:val="center"/>
        </w:trPr>
        <w:tc>
          <w:tcPr>
            <w:tcW w:w="10246" w:type="dxa"/>
            <w:gridSpan w:val="3"/>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uppressAutoHyphens/>
              <w:spacing w:line="276" w:lineRule="auto"/>
              <w:rPr>
                <w:rFonts w:eastAsia="Calibri"/>
                <w:b/>
                <w:sz w:val="24"/>
                <w:szCs w:val="24"/>
                <w:lang w:eastAsia="en-US"/>
              </w:rPr>
            </w:pPr>
            <w:r w:rsidRPr="00D06EF5">
              <w:rPr>
                <w:rFonts w:eastAsia="Calibri"/>
                <w:b/>
                <w:sz w:val="24"/>
                <w:szCs w:val="24"/>
                <w:lang w:eastAsia="en-US"/>
              </w:rPr>
              <w:t>Многофункциональные устройства:</w:t>
            </w:r>
          </w:p>
        </w:tc>
      </w:tr>
      <w:tr w:rsidR="00D06EF5" w:rsidRPr="00D06EF5" w:rsidTr="00ED6DBD">
        <w:trPr>
          <w:jc w:val="center"/>
        </w:trPr>
        <w:tc>
          <w:tcPr>
            <w:tcW w:w="466"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5"/>
              </w:numPr>
              <w:suppressAutoHyphens/>
              <w:spacing w:line="276" w:lineRule="auto"/>
              <w:ind w:left="0" w:firstLine="0"/>
              <w:jc w:val="right"/>
              <w:rPr>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76" w:lineRule="auto"/>
              <w:jc w:val="center"/>
              <w:rPr>
                <w:sz w:val="24"/>
                <w:szCs w:val="24"/>
                <w:lang w:eastAsia="en-US"/>
              </w:rPr>
            </w:pPr>
            <w:r w:rsidRPr="00D06EF5">
              <w:rPr>
                <w:sz w:val="24"/>
                <w:szCs w:val="24"/>
                <w:lang w:eastAsia="en-US"/>
              </w:rPr>
              <w:t>00004802</w:t>
            </w:r>
          </w:p>
        </w:tc>
        <w:tc>
          <w:tcPr>
            <w:tcW w:w="8221"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76" w:lineRule="auto"/>
              <w:rPr>
                <w:sz w:val="24"/>
                <w:szCs w:val="24"/>
                <w:lang w:val="en-US" w:eastAsia="en-US"/>
              </w:rPr>
            </w:pPr>
            <w:r w:rsidRPr="00D06EF5">
              <w:rPr>
                <w:sz w:val="24"/>
                <w:szCs w:val="24"/>
                <w:lang w:eastAsia="en-US"/>
              </w:rPr>
              <w:t>МФУ</w:t>
            </w:r>
            <w:r w:rsidRPr="00D06EF5">
              <w:rPr>
                <w:sz w:val="24"/>
                <w:szCs w:val="24"/>
                <w:lang w:val="en-US" w:eastAsia="en-US"/>
              </w:rPr>
              <w:t xml:space="preserve"> HP Laserjet Pro M1120MFP                                                                        </w:t>
            </w:r>
          </w:p>
        </w:tc>
      </w:tr>
      <w:tr w:rsidR="00D06EF5" w:rsidRPr="00D06EF5" w:rsidTr="00ED6DBD">
        <w:trPr>
          <w:jc w:val="center"/>
        </w:trPr>
        <w:tc>
          <w:tcPr>
            <w:tcW w:w="466"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5"/>
              </w:numPr>
              <w:suppressAutoHyphens/>
              <w:spacing w:line="276" w:lineRule="auto"/>
              <w:ind w:left="0" w:firstLine="0"/>
              <w:jc w:val="right"/>
              <w:rPr>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76" w:lineRule="auto"/>
              <w:jc w:val="center"/>
              <w:rPr>
                <w:sz w:val="24"/>
                <w:szCs w:val="24"/>
                <w:lang w:eastAsia="en-US"/>
              </w:rPr>
            </w:pPr>
            <w:r w:rsidRPr="00D06EF5">
              <w:rPr>
                <w:sz w:val="24"/>
                <w:szCs w:val="24"/>
                <w:lang w:eastAsia="en-US"/>
              </w:rPr>
              <w:t>00005040</w:t>
            </w:r>
          </w:p>
        </w:tc>
        <w:tc>
          <w:tcPr>
            <w:tcW w:w="8221"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76" w:lineRule="auto"/>
              <w:rPr>
                <w:sz w:val="24"/>
                <w:szCs w:val="24"/>
                <w:lang w:val="en-US" w:eastAsia="en-US"/>
              </w:rPr>
            </w:pPr>
            <w:r w:rsidRPr="00D06EF5">
              <w:rPr>
                <w:sz w:val="24"/>
                <w:szCs w:val="24"/>
                <w:lang w:eastAsia="en-US"/>
              </w:rPr>
              <w:t>МФУ</w:t>
            </w:r>
            <w:r w:rsidRPr="00D06EF5">
              <w:rPr>
                <w:sz w:val="24"/>
                <w:szCs w:val="24"/>
                <w:lang w:val="en-US" w:eastAsia="en-US"/>
              </w:rPr>
              <w:t xml:space="preserve"> HP LJ Pro </w:t>
            </w:r>
            <w:r w:rsidRPr="00D06EF5">
              <w:rPr>
                <w:sz w:val="24"/>
                <w:szCs w:val="24"/>
                <w:lang w:eastAsia="en-US"/>
              </w:rPr>
              <w:t>М</w:t>
            </w:r>
            <w:r w:rsidRPr="00D06EF5">
              <w:rPr>
                <w:sz w:val="24"/>
                <w:szCs w:val="24"/>
                <w:lang w:val="en-US" w:eastAsia="en-US"/>
              </w:rPr>
              <w:t xml:space="preserve">1132                                                                                 </w:t>
            </w:r>
          </w:p>
        </w:tc>
      </w:tr>
      <w:tr w:rsidR="00D06EF5" w:rsidRPr="00D06EF5" w:rsidTr="00ED6DBD">
        <w:trPr>
          <w:jc w:val="center"/>
        </w:trPr>
        <w:tc>
          <w:tcPr>
            <w:tcW w:w="466"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5"/>
              </w:numPr>
              <w:suppressAutoHyphens/>
              <w:spacing w:line="276" w:lineRule="auto"/>
              <w:ind w:left="0" w:firstLine="0"/>
              <w:jc w:val="right"/>
              <w:rPr>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76" w:lineRule="auto"/>
              <w:jc w:val="center"/>
              <w:rPr>
                <w:sz w:val="24"/>
                <w:szCs w:val="24"/>
                <w:lang w:eastAsia="en-US"/>
              </w:rPr>
            </w:pPr>
            <w:r w:rsidRPr="00D06EF5">
              <w:rPr>
                <w:sz w:val="24"/>
                <w:szCs w:val="24"/>
                <w:lang w:eastAsia="en-US"/>
              </w:rPr>
              <w:t>00005042</w:t>
            </w:r>
          </w:p>
        </w:tc>
        <w:tc>
          <w:tcPr>
            <w:tcW w:w="8221"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76" w:lineRule="auto"/>
              <w:rPr>
                <w:sz w:val="24"/>
                <w:szCs w:val="24"/>
                <w:lang w:val="en-US" w:eastAsia="en-US"/>
              </w:rPr>
            </w:pPr>
            <w:r w:rsidRPr="00D06EF5">
              <w:rPr>
                <w:sz w:val="24"/>
                <w:szCs w:val="24"/>
                <w:lang w:eastAsia="en-US"/>
              </w:rPr>
              <w:t>МФУ</w:t>
            </w:r>
            <w:r w:rsidRPr="00D06EF5">
              <w:rPr>
                <w:sz w:val="24"/>
                <w:szCs w:val="24"/>
                <w:lang w:val="en-US" w:eastAsia="en-US"/>
              </w:rPr>
              <w:t xml:space="preserve"> HP LJ Pro </w:t>
            </w:r>
            <w:r w:rsidRPr="00D06EF5">
              <w:rPr>
                <w:sz w:val="24"/>
                <w:szCs w:val="24"/>
                <w:lang w:eastAsia="en-US"/>
              </w:rPr>
              <w:t>М</w:t>
            </w:r>
            <w:r w:rsidRPr="00D06EF5">
              <w:rPr>
                <w:sz w:val="24"/>
                <w:szCs w:val="24"/>
                <w:lang w:val="en-US" w:eastAsia="en-US"/>
              </w:rPr>
              <w:t xml:space="preserve">1132                                                                                 </w:t>
            </w:r>
          </w:p>
        </w:tc>
      </w:tr>
      <w:tr w:rsidR="00D06EF5" w:rsidRPr="00D06EF5" w:rsidTr="00ED6DBD">
        <w:trPr>
          <w:jc w:val="center"/>
        </w:trPr>
        <w:tc>
          <w:tcPr>
            <w:tcW w:w="466"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5"/>
              </w:numPr>
              <w:suppressAutoHyphens/>
              <w:spacing w:line="276" w:lineRule="auto"/>
              <w:ind w:left="0" w:firstLine="0"/>
              <w:jc w:val="right"/>
              <w:rPr>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76" w:lineRule="auto"/>
              <w:jc w:val="center"/>
              <w:rPr>
                <w:sz w:val="24"/>
                <w:szCs w:val="24"/>
                <w:lang w:eastAsia="en-US"/>
              </w:rPr>
            </w:pPr>
            <w:r w:rsidRPr="00D06EF5">
              <w:rPr>
                <w:sz w:val="24"/>
                <w:szCs w:val="24"/>
                <w:lang w:eastAsia="en-US"/>
              </w:rPr>
              <w:t>00005405</w:t>
            </w:r>
          </w:p>
        </w:tc>
        <w:tc>
          <w:tcPr>
            <w:tcW w:w="8221"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76" w:lineRule="auto"/>
              <w:rPr>
                <w:sz w:val="24"/>
                <w:szCs w:val="24"/>
                <w:lang w:val="en-US" w:eastAsia="en-US"/>
              </w:rPr>
            </w:pPr>
            <w:r w:rsidRPr="00D06EF5">
              <w:rPr>
                <w:sz w:val="24"/>
                <w:szCs w:val="24"/>
                <w:lang w:eastAsia="en-US"/>
              </w:rPr>
              <w:t>МФУ</w:t>
            </w:r>
            <w:r w:rsidRPr="00D06EF5">
              <w:rPr>
                <w:sz w:val="24"/>
                <w:szCs w:val="24"/>
                <w:lang w:val="en-US" w:eastAsia="en-US"/>
              </w:rPr>
              <w:t xml:space="preserve"> HP Laserjet Pro MFP M125rnw Printer                                                             </w:t>
            </w:r>
          </w:p>
        </w:tc>
      </w:tr>
      <w:tr w:rsidR="00D06EF5" w:rsidRPr="00D06EF5" w:rsidTr="00ED6DBD">
        <w:trPr>
          <w:jc w:val="center"/>
        </w:trPr>
        <w:tc>
          <w:tcPr>
            <w:tcW w:w="466"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5"/>
              </w:numPr>
              <w:suppressAutoHyphens/>
              <w:spacing w:line="276" w:lineRule="auto"/>
              <w:ind w:left="0" w:firstLine="0"/>
              <w:jc w:val="right"/>
              <w:rPr>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76" w:lineRule="auto"/>
              <w:jc w:val="center"/>
              <w:rPr>
                <w:sz w:val="24"/>
                <w:szCs w:val="24"/>
                <w:lang w:eastAsia="en-US"/>
              </w:rPr>
            </w:pPr>
            <w:r w:rsidRPr="00D06EF5">
              <w:rPr>
                <w:sz w:val="24"/>
                <w:szCs w:val="24"/>
                <w:lang w:eastAsia="en-US"/>
              </w:rPr>
              <w:t>00005458</w:t>
            </w:r>
          </w:p>
        </w:tc>
        <w:tc>
          <w:tcPr>
            <w:tcW w:w="8221"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76" w:lineRule="auto"/>
              <w:rPr>
                <w:sz w:val="24"/>
                <w:szCs w:val="24"/>
                <w:lang w:eastAsia="en-US"/>
              </w:rPr>
            </w:pPr>
            <w:r w:rsidRPr="00D06EF5">
              <w:rPr>
                <w:sz w:val="24"/>
                <w:szCs w:val="24"/>
                <w:lang w:eastAsia="en-US"/>
              </w:rPr>
              <w:t xml:space="preserve">Многофункциональное устройство "Kyocera FS-C8525MFP"                                                </w:t>
            </w:r>
          </w:p>
        </w:tc>
      </w:tr>
      <w:tr w:rsidR="00D06EF5" w:rsidRPr="00D06EF5" w:rsidTr="00ED6DBD">
        <w:trPr>
          <w:jc w:val="center"/>
        </w:trPr>
        <w:tc>
          <w:tcPr>
            <w:tcW w:w="10246" w:type="dxa"/>
            <w:gridSpan w:val="3"/>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uppressAutoHyphens/>
              <w:spacing w:line="276" w:lineRule="auto"/>
              <w:rPr>
                <w:rFonts w:eastAsia="Calibri"/>
                <w:b/>
                <w:sz w:val="24"/>
                <w:szCs w:val="24"/>
                <w:lang w:eastAsia="en-US"/>
              </w:rPr>
            </w:pPr>
            <w:r w:rsidRPr="00D06EF5">
              <w:rPr>
                <w:rFonts w:eastAsia="Calibri"/>
                <w:b/>
                <w:sz w:val="24"/>
                <w:szCs w:val="24"/>
                <w:lang w:eastAsia="en-US"/>
              </w:rPr>
              <w:t>Принтеры:</w:t>
            </w:r>
          </w:p>
        </w:tc>
      </w:tr>
      <w:tr w:rsidR="00D06EF5" w:rsidRPr="00D06EF5" w:rsidTr="00ED6DBD">
        <w:trPr>
          <w:jc w:val="center"/>
        </w:trPr>
        <w:tc>
          <w:tcPr>
            <w:tcW w:w="466"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6"/>
              </w:numPr>
              <w:suppressAutoHyphens/>
              <w:spacing w:line="276" w:lineRule="auto"/>
              <w:ind w:left="0" w:firstLine="0"/>
              <w:jc w:val="right"/>
              <w:rPr>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76" w:lineRule="auto"/>
              <w:jc w:val="center"/>
              <w:rPr>
                <w:color w:val="000000"/>
                <w:sz w:val="24"/>
                <w:szCs w:val="24"/>
                <w:lang w:eastAsia="en-US"/>
              </w:rPr>
            </w:pPr>
            <w:r w:rsidRPr="00D06EF5">
              <w:rPr>
                <w:color w:val="000000"/>
                <w:sz w:val="24"/>
                <w:szCs w:val="24"/>
                <w:lang w:eastAsia="en-US"/>
              </w:rPr>
              <w:t>00005000</w:t>
            </w:r>
          </w:p>
        </w:tc>
        <w:tc>
          <w:tcPr>
            <w:tcW w:w="8221"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76" w:lineRule="auto"/>
              <w:rPr>
                <w:color w:val="000000"/>
                <w:sz w:val="24"/>
                <w:szCs w:val="24"/>
                <w:lang w:eastAsia="en-US"/>
              </w:rPr>
            </w:pPr>
            <w:r w:rsidRPr="00D06EF5">
              <w:rPr>
                <w:color w:val="000000"/>
                <w:sz w:val="24"/>
                <w:szCs w:val="24"/>
                <w:lang w:eastAsia="en-US"/>
              </w:rPr>
              <w:t xml:space="preserve">Принтер лазерный/HP Laserjet m1005 (СВ376А)                                                         </w:t>
            </w:r>
          </w:p>
        </w:tc>
      </w:tr>
      <w:tr w:rsidR="00D06EF5" w:rsidRPr="00D06EF5" w:rsidTr="00ED6DBD">
        <w:trPr>
          <w:jc w:val="center"/>
        </w:trPr>
        <w:tc>
          <w:tcPr>
            <w:tcW w:w="466"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6"/>
              </w:numPr>
              <w:suppressAutoHyphens/>
              <w:spacing w:line="276" w:lineRule="auto"/>
              <w:ind w:left="0" w:firstLine="0"/>
              <w:jc w:val="right"/>
              <w:rPr>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76" w:lineRule="auto"/>
              <w:jc w:val="center"/>
              <w:rPr>
                <w:color w:val="000000"/>
                <w:sz w:val="24"/>
                <w:szCs w:val="24"/>
                <w:lang w:eastAsia="en-US"/>
              </w:rPr>
            </w:pPr>
            <w:r w:rsidRPr="00D06EF5">
              <w:rPr>
                <w:color w:val="000000"/>
                <w:sz w:val="24"/>
                <w:szCs w:val="24"/>
                <w:lang w:eastAsia="en-US"/>
              </w:rPr>
              <w:t>00005712</w:t>
            </w:r>
          </w:p>
        </w:tc>
        <w:tc>
          <w:tcPr>
            <w:tcW w:w="8221"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76" w:lineRule="auto"/>
              <w:rPr>
                <w:color w:val="000000"/>
                <w:sz w:val="24"/>
                <w:szCs w:val="24"/>
                <w:lang w:eastAsia="en-US"/>
              </w:rPr>
            </w:pPr>
            <w:r w:rsidRPr="00D06EF5">
              <w:rPr>
                <w:color w:val="000000"/>
                <w:sz w:val="24"/>
                <w:szCs w:val="24"/>
                <w:lang w:eastAsia="en-US"/>
              </w:rPr>
              <w:t xml:space="preserve">Принтер лазерный HP Laserjet PRO                                                                    </w:t>
            </w:r>
          </w:p>
        </w:tc>
      </w:tr>
      <w:tr w:rsidR="00D06EF5" w:rsidRPr="00D06EF5" w:rsidTr="00ED6DBD">
        <w:trPr>
          <w:jc w:val="center"/>
        </w:trPr>
        <w:tc>
          <w:tcPr>
            <w:tcW w:w="10246" w:type="dxa"/>
            <w:gridSpan w:val="3"/>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uppressAutoHyphens/>
              <w:spacing w:line="276" w:lineRule="auto"/>
              <w:rPr>
                <w:rFonts w:eastAsia="Calibri"/>
                <w:b/>
                <w:sz w:val="24"/>
                <w:szCs w:val="24"/>
                <w:lang w:eastAsia="en-US"/>
              </w:rPr>
            </w:pPr>
            <w:r w:rsidRPr="00D06EF5">
              <w:rPr>
                <w:rFonts w:eastAsia="Calibri"/>
                <w:b/>
                <w:sz w:val="24"/>
                <w:szCs w:val="24"/>
                <w:lang w:eastAsia="en-US"/>
              </w:rPr>
              <w:t>Сканеры:</w:t>
            </w:r>
          </w:p>
        </w:tc>
      </w:tr>
      <w:tr w:rsidR="00D06EF5" w:rsidRPr="00D06EF5" w:rsidTr="00ED6DBD">
        <w:trPr>
          <w:jc w:val="center"/>
        </w:trPr>
        <w:tc>
          <w:tcPr>
            <w:tcW w:w="466"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7"/>
              </w:numPr>
              <w:suppressAutoHyphens/>
              <w:spacing w:line="276" w:lineRule="auto"/>
              <w:ind w:left="0" w:firstLine="0"/>
              <w:jc w:val="right"/>
              <w:rPr>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76" w:lineRule="auto"/>
              <w:jc w:val="center"/>
              <w:rPr>
                <w:color w:val="000000"/>
                <w:sz w:val="24"/>
                <w:szCs w:val="24"/>
                <w:lang w:eastAsia="en-US"/>
              </w:rPr>
            </w:pPr>
            <w:r w:rsidRPr="00D06EF5">
              <w:rPr>
                <w:color w:val="000000"/>
                <w:sz w:val="24"/>
                <w:szCs w:val="24"/>
                <w:lang w:eastAsia="en-US"/>
              </w:rPr>
              <w:t>00005397</w:t>
            </w:r>
          </w:p>
        </w:tc>
        <w:tc>
          <w:tcPr>
            <w:tcW w:w="8221"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76" w:lineRule="auto"/>
              <w:rPr>
                <w:color w:val="000000"/>
                <w:sz w:val="24"/>
                <w:szCs w:val="24"/>
                <w:lang w:eastAsia="en-US"/>
              </w:rPr>
            </w:pPr>
            <w:r w:rsidRPr="00D06EF5">
              <w:rPr>
                <w:color w:val="000000"/>
                <w:sz w:val="24"/>
                <w:szCs w:val="24"/>
                <w:lang w:eastAsia="en-US"/>
              </w:rPr>
              <w:t xml:space="preserve">Сканер Fujitsu fi-7260                                                                              </w:t>
            </w:r>
          </w:p>
        </w:tc>
      </w:tr>
      <w:tr w:rsidR="00D06EF5" w:rsidRPr="00D06EF5" w:rsidTr="00ED6DBD">
        <w:trPr>
          <w:jc w:val="center"/>
        </w:trPr>
        <w:tc>
          <w:tcPr>
            <w:tcW w:w="10246" w:type="dxa"/>
            <w:gridSpan w:val="3"/>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uppressAutoHyphens/>
              <w:spacing w:line="276" w:lineRule="auto"/>
              <w:rPr>
                <w:rFonts w:eastAsia="Calibri"/>
                <w:b/>
                <w:sz w:val="24"/>
                <w:szCs w:val="24"/>
                <w:lang w:eastAsia="en-US"/>
              </w:rPr>
            </w:pPr>
            <w:r w:rsidRPr="00D06EF5">
              <w:rPr>
                <w:rFonts w:eastAsia="Calibri"/>
                <w:b/>
                <w:sz w:val="24"/>
                <w:szCs w:val="24"/>
                <w:lang w:eastAsia="en-US"/>
              </w:rPr>
              <w:t>Факсы:</w:t>
            </w:r>
          </w:p>
        </w:tc>
      </w:tr>
      <w:tr w:rsidR="00D06EF5" w:rsidRPr="00D06EF5" w:rsidTr="00ED6DBD">
        <w:trPr>
          <w:jc w:val="center"/>
        </w:trPr>
        <w:tc>
          <w:tcPr>
            <w:tcW w:w="466"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8"/>
              </w:numPr>
              <w:suppressAutoHyphens/>
              <w:spacing w:line="276" w:lineRule="auto"/>
              <w:ind w:left="0" w:firstLine="0"/>
              <w:jc w:val="right"/>
              <w:rPr>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76" w:lineRule="auto"/>
              <w:jc w:val="center"/>
              <w:rPr>
                <w:color w:val="000000"/>
                <w:sz w:val="24"/>
                <w:szCs w:val="24"/>
                <w:lang w:eastAsia="en-US"/>
              </w:rPr>
            </w:pPr>
            <w:r w:rsidRPr="00D06EF5">
              <w:rPr>
                <w:color w:val="000000"/>
                <w:sz w:val="24"/>
                <w:szCs w:val="24"/>
                <w:lang w:eastAsia="en-US"/>
              </w:rPr>
              <w:t>00005004</w:t>
            </w:r>
          </w:p>
        </w:tc>
        <w:tc>
          <w:tcPr>
            <w:tcW w:w="8221"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76" w:lineRule="auto"/>
              <w:rPr>
                <w:color w:val="000000"/>
                <w:sz w:val="24"/>
                <w:szCs w:val="24"/>
                <w:lang w:eastAsia="en-US"/>
              </w:rPr>
            </w:pPr>
            <w:r w:rsidRPr="00D06EF5">
              <w:rPr>
                <w:color w:val="000000"/>
                <w:sz w:val="24"/>
                <w:szCs w:val="24"/>
                <w:lang w:eastAsia="en-US"/>
              </w:rPr>
              <w:t xml:space="preserve">Факс Panasonic KX-FT982RUB                                                                          </w:t>
            </w:r>
          </w:p>
        </w:tc>
      </w:tr>
      <w:tr w:rsidR="00D06EF5" w:rsidRPr="00D06EF5" w:rsidTr="00ED6DBD">
        <w:trPr>
          <w:jc w:val="center"/>
        </w:trPr>
        <w:tc>
          <w:tcPr>
            <w:tcW w:w="466"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8"/>
              </w:numPr>
              <w:suppressAutoHyphens/>
              <w:spacing w:line="276" w:lineRule="auto"/>
              <w:ind w:left="0" w:firstLine="0"/>
              <w:jc w:val="right"/>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76" w:lineRule="auto"/>
              <w:jc w:val="center"/>
              <w:rPr>
                <w:sz w:val="24"/>
                <w:szCs w:val="24"/>
                <w:lang w:eastAsia="en-US"/>
              </w:rPr>
            </w:pPr>
            <w:r w:rsidRPr="00D06EF5">
              <w:rPr>
                <w:sz w:val="24"/>
                <w:szCs w:val="24"/>
                <w:lang w:eastAsia="en-US"/>
              </w:rPr>
              <w:t>00005173</w:t>
            </w:r>
          </w:p>
        </w:tc>
        <w:tc>
          <w:tcPr>
            <w:tcW w:w="8221"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76" w:lineRule="auto"/>
              <w:rPr>
                <w:sz w:val="24"/>
                <w:szCs w:val="24"/>
                <w:lang w:val="en-US" w:eastAsia="en-US"/>
              </w:rPr>
            </w:pPr>
            <w:r w:rsidRPr="00D06EF5">
              <w:rPr>
                <w:sz w:val="24"/>
                <w:szCs w:val="24"/>
                <w:lang w:eastAsia="en-US"/>
              </w:rPr>
              <w:t>Факс</w:t>
            </w:r>
            <w:r w:rsidRPr="00D06EF5">
              <w:rPr>
                <w:sz w:val="24"/>
                <w:szCs w:val="24"/>
                <w:lang w:val="en-US" w:eastAsia="en-US"/>
              </w:rPr>
              <w:t xml:space="preserve"> Panasonik KX-FT982 RU                                                                          </w:t>
            </w:r>
          </w:p>
        </w:tc>
      </w:tr>
      <w:tr w:rsidR="00D06EF5" w:rsidRPr="00D06EF5" w:rsidTr="00ED6DBD">
        <w:trPr>
          <w:jc w:val="center"/>
        </w:trPr>
        <w:tc>
          <w:tcPr>
            <w:tcW w:w="466" w:type="dxa"/>
            <w:tcBorders>
              <w:top w:val="single" w:sz="4" w:space="0" w:color="auto"/>
              <w:left w:val="single" w:sz="4" w:space="0" w:color="auto"/>
              <w:bottom w:val="single" w:sz="4" w:space="0" w:color="auto"/>
              <w:right w:val="single" w:sz="4" w:space="0" w:color="auto"/>
            </w:tcBorders>
          </w:tcPr>
          <w:p w:rsidR="00D06EF5" w:rsidRPr="00D06EF5" w:rsidRDefault="00D06EF5" w:rsidP="004A4F04">
            <w:pPr>
              <w:widowControl/>
              <w:numPr>
                <w:ilvl w:val="0"/>
                <w:numId w:val="18"/>
              </w:numPr>
              <w:suppressAutoHyphens/>
              <w:spacing w:line="276" w:lineRule="auto"/>
              <w:ind w:left="0" w:firstLine="0"/>
              <w:jc w:val="right"/>
              <w:rPr>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76" w:lineRule="auto"/>
              <w:jc w:val="center"/>
              <w:rPr>
                <w:sz w:val="24"/>
                <w:szCs w:val="24"/>
                <w:lang w:eastAsia="en-US"/>
              </w:rPr>
            </w:pPr>
            <w:r w:rsidRPr="00D06EF5">
              <w:rPr>
                <w:sz w:val="24"/>
                <w:szCs w:val="24"/>
                <w:lang w:eastAsia="en-US"/>
              </w:rPr>
              <w:t>00005714</w:t>
            </w:r>
          </w:p>
        </w:tc>
        <w:tc>
          <w:tcPr>
            <w:tcW w:w="8221" w:type="dxa"/>
            <w:tcBorders>
              <w:top w:val="single" w:sz="4" w:space="0" w:color="auto"/>
              <w:left w:val="single" w:sz="4" w:space="0" w:color="auto"/>
              <w:bottom w:val="single" w:sz="4" w:space="0" w:color="auto"/>
              <w:right w:val="single" w:sz="4" w:space="0" w:color="auto"/>
            </w:tcBorders>
            <w:vAlign w:val="bottom"/>
            <w:hideMark/>
          </w:tcPr>
          <w:p w:rsidR="00D06EF5" w:rsidRPr="00D06EF5" w:rsidRDefault="00D06EF5" w:rsidP="00D06EF5">
            <w:pPr>
              <w:widowControl/>
              <w:spacing w:line="276" w:lineRule="auto"/>
              <w:rPr>
                <w:sz w:val="24"/>
                <w:szCs w:val="24"/>
                <w:lang w:eastAsia="en-US"/>
              </w:rPr>
            </w:pPr>
            <w:r w:rsidRPr="00D06EF5">
              <w:rPr>
                <w:sz w:val="24"/>
                <w:szCs w:val="24"/>
                <w:lang w:eastAsia="en-US"/>
              </w:rPr>
              <w:t>Лазерный факсимильный аппарат Panasonic</w:t>
            </w:r>
          </w:p>
        </w:tc>
      </w:tr>
    </w:tbl>
    <w:p w:rsidR="00D06EF5" w:rsidRPr="00D06EF5" w:rsidRDefault="00D06EF5" w:rsidP="00D06EF5">
      <w:pPr>
        <w:widowControl/>
        <w:spacing w:line="240" w:lineRule="auto"/>
        <w:contextualSpacing/>
        <w:jc w:val="center"/>
        <w:rPr>
          <w:rFonts w:eastAsia="Calibri"/>
          <w:sz w:val="24"/>
          <w:szCs w:val="24"/>
          <w:lang w:eastAsia="en-US"/>
        </w:rPr>
      </w:pPr>
    </w:p>
    <w:p w:rsidR="00D06EF5" w:rsidRPr="00D06EF5" w:rsidRDefault="00D06EF5" w:rsidP="00D06EF5">
      <w:pPr>
        <w:widowControl/>
        <w:spacing w:line="240" w:lineRule="auto"/>
        <w:rPr>
          <w:b/>
          <w:sz w:val="24"/>
          <w:szCs w:val="24"/>
        </w:rPr>
      </w:pPr>
      <w:r w:rsidRPr="00D06EF5">
        <w:rPr>
          <w:b/>
          <w:sz w:val="24"/>
          <w:szCs w:val="24"/>
        </w:rPr>
        <w:tab/>
        <w:t xml:space="preserve">3.4. </w:t>
      </w:r>
      <w:r w:rsidRPr="00D06EF5">
        <w:rPr>
          <w:rFonts w:eastAsia="Calibri"/>
          <w:b/>
          <w:sz w:val="24"/>
          <w:szCs w:val="24"/>
          <w:lang w:eastAsia="en-US"/>
        </w:rPr>
        <w:t>Иные аппаратные комплексы и оборудование:</w:t>
      </w:r>
    </w:p>
    <w:tbl>
      <w:tblPr>
        <w:tblW w:w="10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66"/>
        <w:gridCol w:w="1559"/>
        <w:gridCol w:w="4961"/>
        <w:gridCol w:w="3261"/>
      </w:tblGrid>
      <w:tr w:rsidR="00D06EF5" w:rsidRPr="00D06EF5" w:rsidTr="00ED6DBD">
        <w:trPr>
          <w:tblHeader/>
          <w:jc w:val="center"/>
        </w:trPr>
        <w:tc>
          <w:tcPr>
            <w:tcW w:w="466" w:type="dxa"/>
            <w:tcBorders>
              <w:top w:val="single" w:sz="4" w:space="0" w:color="auto"/>
            </w:tcBorders>
          </w:tcPr>
          <w:p w:rsidR="00D06EF5" w:rsidRPr="00D06EF5" w:rsidRDefault="00D06EF5" w:rsidP="00D06EF5">
            <w:pPr>
              <w:widowControl/>
              <w:spacing w:line="240" w:lineRule="auto"/>
              <w:jc w:val="center"/>
              <w:rPr>
                <w:rFonts w:eastAsia="Calibri"/>
                <w:sz w:val="24"/>
                <w:szCs w:val="24"/>
                <w:lang w:eastAsia="en-US"/>
              </w:rPr>
            </w:pPr>
            <w:r w:rsidRPr="00D06EF5">
              <w:rPr>
                <w:rFonts w:eastAsia="Calibri"/>
                <w:sz w:val="24"/>
                <w:szCs w:val="24"/>
                <w:lang w:eastAsia="en-US"/>
              </w:rPr>
              <w:t>№</w:t>
            </w:r>
          </w:p>
          <w:p w:rsidR="00D06EF5" w:rsidRPr="00D06EF5" w:rsidRDefault="00D06EF5" w:rsidP="00D06EF5">
            <w:pPr>
              <w:widowControl/>
              <w:spacing w:line="240" w:lineRule="auto"/>
              <w:jc w:val="center"/>
              <w:rPr>
                <w:rFonts w:eastAsia="Calibri"/>
                <w:sz w:val="24"/>
                <w:szCs w:val="24"/>
                <w:lang w:eastAsia="en-US"/>
              </w:rPr>
            </w:pPr>
            <w:r w:rsidRPr="00D06EF5">
              <w:rPr>
                <w:rFonts w:eastAsia="Calibri"/>
                <w:sz w:val="24"/>
                <w:szCs w:val="24"/>
                <w:lang w:eastAsia="en-US"/>
              </w:rPr>
              <w:t>пп</w:t>
            </w:r>
          </w:p>
        </w:tc>
        <w:tc>
          <w:tcPr>
            <w:tcW w:w="1559" w:type="dxa"/>
            <w:tcBorders>
              <w:top w:val="single" w:sz="4" w:space="0" w:color="auto"/>
            </w:tcBorders>
            <w:vAlign w:val="center"/>
          </w:tcPr>
          <w:p w:rsidR="00D06EF5" w:rsidRPr="00D06EF5" w:rsidRDefault="00D06EF5" w:rsidP="00D06EF5">
            <w:pPr>
              <w:widowControl/>
              <w:suppressAutoHyphens/>
              <w:spacing w:line="240" w:lineRule="auto"/>
              <w:jc w:val="center"/>
              <w:rPr>
                <w:rFonts w:eastAsia="Calibri"/>
                <w:sz w:val="24"/>
                <w:szCs w:val="24"/>
                <w:lang w:eastAsia="en-US"/>
              </w:rPr>
            </w:pPr>
            <w:r w:rsidRPr="00D06EF5">
              <w:rPr>
                <w:rFonts w:eastAsia="Calibri"/>
                <w:sz w:val="24"/>
                <w:szCs w:val="24"/>
                <w:lang w:eastAsia="en-US"/>
              </w:rPr>
              <w:t>Инвентарный номер</w:t>
            </w:r>
          </w:p>
        </w:tc>
        <w:tc>
          <w:tcPr>
            <w:tcW w:w="4961" w:type="dxa"/>
            <w:tcBorders>
              <w:top w:val="single" w:sz="4" w:space="0" w:color="auto"/>
            </w:tcBorders>
            <w:vAlign w:val="center"/>
          </w:tcPr>
          <w:p w:rsidR="00D06EF5" w:rsidRPr="00D06EF5" w:rsidRDefault="00D06EF5" w:rsidP="00D06EF5">
            <w:pPr>
              <w:widowControl/>
              <w:suppressAutoHyphens/>
              <w:spacing w:line="240" w:lineRule="auto"/>
              <w:jc w:val="center"/>
              <w:rPr>
                <w:rFonts w:eastAsia="Calibri"/>
                <w:sz w:val="24"/>
                <w:szCs w:val="24"/>
                <w:lang w:eastAsia="en-US"/>
              </w:rPr>
            </w:pPr>
            <w:r w:rsidRPr="00D06EF5">
              <w:rPr>
                <w:rFonts w:eastAsia="Calibri"/>
                <w:sz w:val="24"/>
                <w:szCs w:val="24"/>
                <w:lang w:eastAsia="en-US"/>
              </w:rPr>
              <w:t>Наименование оборудования</w:t>
            </w:r>
          </w:p>
        </w:tc>
        <w:tc>
          <w:tcPr>
            <w:tcW w:w="3261" w:type="dxa"/>
            <w:tcBorders>
              <w:top w:val="single" w:sz="4" w:space="0" w:color="auto"/>
            </w:tcBorders>
            <w:vAlign w:val="center"/>
          </w:tcPr>
          <w:p w:rsidR="00D06EF5" w:rsidRPr="00D06EF5" w:rsidRDefault="00D06EF5" w:rsidP="00D06EF5">
            <w:pPr>
              <w:widowControl/>
              <w:suppressAutoHyphens/>
              <w:spacing w:line="240" w:lineRule="auto"/>
              <w:jc w:val="center"/>
              <w:rPr>
                <w:rFonts w:eastAsia="Calibri"/>
                <w:sz w:val="24"/>
                <w:szCs w:val="24"/>
                <w:lang w:eastAsia="en-US"/>
              </w:rPr>
            </w:pPr>
            <w:r w:rsidRPr="00D06EF5">
              <w:rPr>
                <w:rFonts w:eastAsia="Calibri"/>
                <w:sz w:val="24"/>
                <w:szCs w:val="24"/>
                <w:lang w:eastAsia="en-US"/>
              </w:rPr>
              <w:t>Состав, характеристика оборудования</w:t>
            </w:r>
          </w:p>
        </w:tc>
      </w:tr>
      <w:tr w:rsidR="00D06EF5" w:rsidRPr="00D06EF5" w:rsidTr="00ED6DBD">
        <w:trPr>
          <w:jc w:val="center"/>
        </w:trPr>
        <w:tc>
          <w:tcPr>
            <w:tcW w:w="466" w:type="dxa"/>
            <w:tcBorders>
              <w:top w:val="single" w:sz="4" w:space="0" w:color="auto"/>
            </w:tcBorders>
          </w:tcPr>
          <w:p w:rsidR="00D06EF5" w:rsidRPr="00D06EF5" w:rsidRDefault="00D06EF5" w:rsidP="004A4F04">
            <w:pPr>
              <w:widowControl/>
              <w:numPr>
                <w:ilvl w:val="0"/>
                <w:numId w:val="28"/>
              </w:numPr>
              <w:suppressAutoHyphens/>
              <w:spacing w:line="240" w:lineRule="auto"/>
              <w:jc w:val="both"/>
              <w:rPr>
                <w:rFonts w:eastAsia="Calibri"/>
                <w:sz w:val="24"/>
                <w:szCs w:val="24"/>
                <w:lang w:eastAsia="en-US"/>
              </w:rPr>
            </w:pPr>
          </w:p>
        </w:tc>
        <w:tc>
          <w:tcPr>
            <w:tcW w:w="1559" w:type="dxa"/>
            <w:tcBorders>
              <w:top w:val="single" w:sz="4" w:space="0" w:color="auto"/>
            </w:tcBorders>
          </w:tcPr>
          <w:p w:rsidR="00D06EF5" w:rsidRPr="00D06EF5" w:rsidRDefault="00D06EF5" w:rsidP="00D06EF5">
            <w:pPr>
              <w:widowControl/>
              <w:suppressAutoHyphens/>
              <w:spacing w:line="240" w:lineRule="auto"/>
              <w:jc w:val="center"/>
              <w:rPr>
                <w:rFonts w:eastAsia="Calibri"/>
                <w:sz w:val="24"/>
                <w:szCs w:val="24"/>
                <w:lang w:eastAsia="en-US"/>
              </w:rPr>
            </w:pPr>
            <w:r w:rsidRPr="00D06EF5">
              <w:rPr>
                <w:rFonts w:eastAsia="Calibri"/>
                <w:sz w:val="24"/>
                <w:szCs w:val="24"/>
                <w:lang w:eastAsia="en-US"/>
              </w:rPr>
              <w:t>00004501</w:t>
            </w:r>
          </w:p>
        </w:tc>
        <w:tc>
          <w:tcPr>
            <w:tcW w:w="4961" w:type="dxa"/>
            <w:tcBorders>
              <w:top w:val="single" w:sz="4" w:space="0" w:color="auto"/>
            </w:tcBorders>
          </w:tcPr>
          <w:p w:rsidR="00D06EF5" w:rsidRPr="00D06EF5" w:rsidRDefault="00D06EF5" w:rsidP="00D06EF5">
            <w:pPr>
              <w:widowControl/>
              <w:suppressAutoHyphens/>
              <w:spacing w:line="240" w:lineRule="auto"/>
              <w:rPr>
                <w:rFonts w:eastAsia="Calibri"/>
                <w:sz w:val="24"/>
                <w:szCs w:val="24"/>
                <w:lang w:eastAsia="en-US"/>
              </w:rPr>
            </w:pPr>
            <w:r w:rsidRPr="00D06EF5">
              <w:rPr>
                <w:rFonts w:eastAsia="Calibri"/>
                <w:sz w:val="24"/>
                <w:szCs w:val="24"/>
                <w:lang w:eastAsia="en-US"/>
              </w:rPr>
              <w:t>Аппаратно-программный комплекс шифрования "Континент"</w:t>
            </w:r>
          </w:p>
        </w:tc>
        <w:tc>
          <w:tcPr>
            <w:tcW w:w="3261" w:type="dxa"/>
            <w:tcBorders>
              <w:top w:val="single" w:sz="4" w:space="0" w:color="auto"/>
            </w:tcBorders>
          </w:tcPr>
          <w:p w:rsidR="00D06EF5" w:rsidRPr="00D06EF5" w:rsidRDefault="00D06EF5" w:rsidP="00D06EF5">
            <w:pPr>
              <w:widowControl/>
              <w:suppressAutoHyphens/>
              <w:spacing w:line="240" w:lineRule="auto"/>
              <w:rPr>
                <w:rFonts w:eastAsia="Calibri"/>
                <w:sz w:val="24"/>
                <w:szCs w:val="24"/>
                <w:lang w:eastAsia="en-US"/>
              </w:rPr>
            </w:pPr>
            <w:r w:rsidRPr="00D06EF5">
              <w:rPr>
                <w:rFonts w:eastAsia="Calibri"/>
                <w:sz w:val="24"/>
                <w:szCs w:val="24"/>
                <w:lang w:eastAsia="en-US"/>
              </w:rPr>
              <w:t>АПКШ "Континент" 3.7. ЦУС. Платформа IPC-25</w:t>
            </w:r>
          </w:p>
        </w:tc>
      </w:tr>
      <w:tr w:rsidR="00D06EF5" w:rsidRPr="00D06EF5" w:rsidTr="00ED6DBD">
        <w:trPr>
          <w:jc w:val="center"/>
        </w:trPr>
        <w:tc>
          <w:tcPr>
            <w:tcW w:w="466" w:type="dxa"/>
            <w:tcBorders>
              <w:top w:val="single" w:sz="4" w:space="0" w:color="auto"/>
              <w:bottom w:val="single" w:sz="4" w:space="0" w:color="auto"/>
            </w:tcBorders>
          </w:tcPr>
          <w:p w:rsidR="00D06EF5" w:rsidRPr="00D06EF5" w:rsidRDefault="00D06EF5" w:rsidP="004A4F04">
            <w:pPr>
              <w:widowControl/>
              <w:numPr>
                <w:ilvl w:val="0"/>
                <w:numId w:val="28"/>
              </w:numPr>
              <w:suppressAutoHyphens/>
              <w:spacing w:line="240" w:lineRule="auto"/>
              <w:jc w:val="both"/>
              <w:rPr>
                <w:rFonts w:eastAsia="Calibri"/>
                <w:sz w:val="24"/>
                <w:szCs w:val="24"/>
                <w:lang w:eastAsia="en-US"/>
              </w:rPr>
            </w:pPr>
          </w:p>
        </w:tc>
        <w:tc>
          <w:tcPr>
            <w:tcW w:w="1559" w:type="dxa"/>
            <w:tcBorders>
              <w:top w:val="single" w:sz="4" w:space="0" w:color="auto"/>
              <w:bottom w:val="single" w:sz="4" w:space="0" w:color="auto"/>
            </w:tcBorders>
          </w:tcPr>
          <w:p w:rsidR="00D06EF5" w:rsidRPr="00D06EF5" w:rsidRDefault="00D06EF5" w:rsidP="00D06EF5">
            <w:pPr>
              <w:widowControl/>
              <w:suppressAutoHyphens/>
              <w:spacing w:line="240" w:lineRule="auto"/>
              <w:jc w:val="center"/>
              <w:rPr>
                <w:rFonts w:eastAsia="Calibri"/>
                <w:sz w:val="24"/>
                <w:szCs w:val="24"/>
                <w:lang w:eastAsia="en-US"/>
              </w:rPr>
            </w:pPr>
            <w:r w:rsidRPr="00D06EF5">
              <w:rPr>
                <w:rFonts w:eastAsia="Calibri"/>
                <w:sz w:val="24"/>
                <w:szCs w:val="24"/>
                <w:lang w:eastAsia="en-US"/>
              </w:rPr>
              <w:t>00005373</w:t>
            </w:r>
          </w:p>
        </w:tc>
        <w:tc>
          <w:tcPr>
            <w:tcW w:w="4961" w:type="dxa"/>
            <w:tcBorders>
              <w:top w:val="single" w:sz="4" w:space="0" w:color="auto"/>
              <w:bottom w:val="single" w:sz="4" w:space="0" w:color="auto"/>
            </w:tcBorders>
          </w:tcPr>
          <w:p w:rsidR="00D06EF5" w:rsidRPr="00D06EF5" w:rsidRDefault="00D06EF5" w:rsidP="00D06EF5">
            <w:pPr>
              <w:widowControl/>
              <w:suppressAutoHyphens/>
              <w:spacing w:line="240" w:lineRule="auto"/>
              <w:rPr>
                <w:rFonts w:eastAsia="Calibri"/>
                <w:sz w:val="24"/>
                <w:szCs w:val="24"/>
                <w:lang w:val="en-US" w:eastAsia="en-US"/>
              </w:rPr>
            </w:pPr>
            <w:r w:rsidRPr="00D06EF5">
              <w:rPr>
                <w:sz w:val="24"/>
                <w:szCs w:val="24"/>
              </w:rPr>
              <w:t>Мини</w:t>
            </w:r>
            <w:r w:rsidRPr="00D06EF5">
              <w:rPr>
                <w:sz w:val="24"/>
                <w:szCs w:val="24"/>
                <w:lang w:val="en-US"/>
              </w:rPr>
              <w:t xml:space="preserve"> </w:t>
            </w:r>
            <w:r w:rsidRPr="00D06EF5">
              <w:rPr>
                <w:sz w:val="24"/>
                <w:szCs w:val="24"/>
              </w:rPr>
              <w:t>АТС</w:t>
            </w:r>
            <w:r w:rsidRPr="00D06EF5">
              <w:rPr>
                <w:sz w:val="24"/>
                <w:szCs w:val="24"/>
                <w:lang w:val="en-US"/>
              </w:rPr>
              <w:t xml:space="preserve"> "Panasonic KX-TEM824RU</w:t>
            </w:r>
          </w:p>
        </w:tc>
        <w:tc>
          <w:tcPr>
            <w:tcW w:w="3261" w:type="dxa"/>
            <w:tcBorders>
              <w:top w:val="single" w:sz="4" w:space="0" w:color="auto"/>
              <w:bottom w:val="single" w:sz="4" w:space="0" w:color="auto"/>
            </w:tcBorders>
          </w:tcPr>
          <w:p w:rsidR="00D06EF5" w:rsidRPr="00D06EF5" w:rsidRDefault="00D06EF5" w:rsidP="00D06EF5">
            <w:pPr>
              <w:widowControl/>
              <w:suppressAutoHyphens/>
              <w:spacing w:line="240" w:lineRule="auto"/>
              <w:rPr>
                <w:rFonts w:eastAsia="Calibri"/>
                <w:sz w:val="24"/>
                <w:szCs w:val="24"/>
                <w:lang w:val="en-US" w:eastAsia="en-US"/>
              </w:rPr>
            </w:pPr>
          </w:p>
        </w:tc>
      </w:tr>
      <w:tr w:rsidR="00D06EF5" w:rsidRPr="00D06EF5" w:rsidTr="00ED6DBD">
        <w:trPr>
          <w:jc w:val="center"/>
        </w:trPr>
        <w:tc>
          <w:tcPr>
            <w:tcW w:w="466" w:type="dxa"/>
            <w:tcBorders>
              <w:top w:val="single" w:sz="4" w:space="0" w:color="auto"/>
            </w:tcBorders>
          </w:tcPr>
          <w:p w:rsidR="00D06EF5" w:rsidRPr="00D06EF5" w:rsidRDefault="00D06EF5" w:rsidP="004A4F04">
            <w:pPr>
              <w:widowControl/>
              <w:numPr>
                <w:ilvl w:val="0"/>
                <w:numId w:val="28"/>
              </w:numPr>
              <w:suppressAutoHyphens/>
              <w:spacing w:line="240" w:lineRule="auto"/>
              <w:jc w:val="both"/>
              <w:rPr>
                <w:rFonts w:eastAsia="Calibri"/>
                <w:sz w:val="24"/>
                <w:szCs w:val="24"/>
                <w:lang w:val="en-US" w:eastAsia="en-US"/>
              </w:rPr>
            </w:pPr>
          </w:p>
        </w:tc>
        <w:tc>
          <w:tcPr>
            <w:tcW w:w="1559" w:type="dxa"/>
            <w:tcBorders>
              <w:top w:val="single" w:sz="4" w:space="0" w:color="auto"/>
            </w:tcBorders>
          </w:tcPr>
          <w:p w:rsidR="00D06EF5" w:rsidRPr="00D06EF5" w:rsidRDefault="00D06EF5" w:rsidP="00D06EF5">
            <w:pPr>
              <w:widowControl/>
              <w:suppressAutoHyphens/>
              <w:spacing w:line="240" w:lineRule="auto"/>
              <w:jc w:val="center"/>
              <w:rPr>
                <w:rFonts w:eastAsia="Calibri"/>
                <w:sz w:val="24"/>
                <w:szCs w:val="24"/>
                <w:lang w:eastAsia="en-US"/>
              </w:rPr>
            </w:pPr>
            <w:r w:rsidRPr="00D06EF5">
              <w:rPr>
                <w:rFonts w:eastAsia="Calibri"/>
                <w:sz w:val="24"/>
                <w:szCs w:val="24"/>
                <w:lang w:eastAsia="en-US"/>
              </w:rPr>
              <w:t>00006069</w:t>
            </w:r>
          </w:p>
        </w:tc>
        <w:tc>
          <w:tcPr>
            <w:tcW w:w="4961" w:type="dxa"/>
            <w:tcBorders>
              <w:top w:val="single" w:sz="4" w:space="0" w:color="auto"/>
            </w:tcBorders>
          </w:tcPr>
          <w:p w:rsidR="00D06EF5" w:rsidRPr="00D06EF5" w:rsidRDefault="00D06EF5" w:rsidP="00D06EF5">
            <w:pPr>
              <w:widowControl/>
              <w:suppressAutoHyphens/>
              <w:spacing w:line="240" w:lineRule="auto"/>
              <w:rPr>
                <w:rFonts w:eastAsia="Calibri"/>
                <w:sz w:val="24"/>
                <w:szCs w:val="24"/>
                <w:lang w:eastAsia="en-US"/>
              </w:rPr>
            </w:pPr>
            <w:r w:rsidRPr="00D06EF5">
              <w:rPr>
                <w:rFonts w:eastAsia="Calibri"/>
                <w:sz w:val="24"/>
                <w:szCs w:val="24"/>
                <w:lang w:eastAsia="en-US"/>
              </w:rPr>
              <w:t>Терминал видеоконференцсвязи AVER EVC300</w:t>
            </w:r>
          </w:p>
        </w:tc>
        <w:tc>
          <w:tcPr>
            <w:tcW w:w="3261" w:type="dxa"/>
            <w:tcBorders>
              <w:top w:val="single" w:sz="4" w:space="0" w:color="auto"/>
            </w:tcBorders>
          </w:tcPr>
          <w:p w:rsidR="00D06EF5" w:rsidRPr="00D06EF5" w:rsidRDefault="00D06EF5" w:rsidP="00D06EF5">
            <w:pPr>
              <w:widowControl/>
              <w:suppressAutoHyphens/>
              <w:spacing w:line="240" w:lineRule="auto"/>
              <w:rPr>
                <w:rFonts w:eastAsia="Calibri"/>
                <w:sz w:val="24"/>
                <w:szCs w:val="24"/>
                <w:lang w:val="en-US" w:eastAsia="en-US"/>
              </w:rPr>
            </w:pPr>
          </w:p>
        </w:tc>
      </w:tr>
    </w:tbl>
    <w:p w:rsidR="00D06EF5" w:rsidRPr="00D06EF5" w:rsidRDefault="00D06EF5" w:rsidP="00D06EF5">
      <w:pPr>
        <w:widowControl/>
        <w:suppressAutoHyphens/>
        <w:spacing w:line="240" w:lineRule="auto"/>
        <w:rPr>
          <w:rFonts w:eastAsia="Calibri"/>
          <w:bCs/>
          <w:sz w:val="24"/>
          <w:szCs w:val="24"/>
          <w:lang w:val="en-US" w:eastAsia="en-US"/>
        </w:rPr>
      </w:pPr>
    </w:p>
    <w:p w:rsidR="00D06EF5" w:rsidRPr="00D06EF5" w:rsidRDefault="00D06EF5" w:rsidP="00D06EF5">
      <w:pPr>
        <w:widowControl/>
        <w:suppressAutoHyphens/>
        <w:spacing w:line="240" w:lineRule="auto"/>
        <w:ind w:firstLine="708"/>
        <w:jc w:val="both"/>
        <w:rPr>
          <w:rFonts w:eastAsia="Calibri"/>
          <w:sz w:val="24"/>
          <w:szCs w:val="24"/>
          <w:lang w:eastAsia="en-US"/>
        </w:rPr>
      </w:pPr>
      <w:r w:rsidRPr="00D06EF5">
        <w:rPr>
          <w:rFonts w:eastAsia="Calibri"/>
          <w:sz w:val="24"/>
          <w:szCs w:val="24"/>
          <w:lang w:eastAsia="en-US"/>
        </w:rPr>
        <w:t>Также Диагностике и текущему ремонту подлежат нижеперечисленные устройства для накопления и хранения информации и персональные средства аутентификации:</w:t>
      </w:r>
    </w:p>
    <w:p w:rsidR="00D06EF5" w:rsidRPr="00D06EF5" w:rsidRDefault="00D06EF5" w:rsidP="00D06EF5">
      <w:pPr>
        <w:widowControl/>
        <w:suppressAutoHyphens/>
        <w:spacing w:line="240" w:lineRule="auto"/>
        <w:jc w:val="both"/>
        <w:rPr>
          <w:rFonts w:eastAsia="Calibri"/>
          <w:sz w:val="24"/>
          <w:szCs w:val="24"/>
          <w:lang w:eastAsia="en-US"/>
        </w:rPr>
      </w:pP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655"/>
        <w:gridCol w:w="784"/>
        <w:gridCol w:w="930"/>
      </w:tblGrid>
      <w:tr w:rsidR="00D06EF5" w:rsidRPr="00D06EF5" w:rsidTr="00950956">
        <w:trPr>
          <w:trHeight w:val="227"/>
          <w:jc w:val="center"/>
        </w:trPr>
        <w:tc>
          <w:tcPr>
            <w:tcW w:w="562" w:type="dxa"/>
            <w:tcBorders>
              <w:top w:val="single" w:sz="4" w:space="0" w:color="auto"/>
              <w:left w:val="single" w:sz="4" w:space="0" w:color="auto"/>
              <w:bottom w:val="single" w:sz="4" w:space="0" w:color="auto"/>
              <w:right w:val="single" w:sz="4" w:space="0" w:color="auto"/>
            </w:tcBorders>
            <w:vAlign w:val="center"/>
          </w:tcPr>
          <w:p w:rsidR="00D06EF5" w:rsidRPr="00D06EF5" w:rsidRDefault="00D06EF5" w:rsidP="00D06EF5">
            <w:pPr>
              <w:widowControl/>
              <w:suppressAutoHyphens/>
              <w:spacing w:line="240" w:lineRule="auto"/>
              <w:jc w:val="center"/>
              <w:rPr>
                <w:rFonts w:eastAsia="Calibri"/>
                <w:sz w:val="24"/>
                <w:szCs w:val="24"/>
                <w:lang w:eastAsia="en-US"/>
              </w:rPr>
            </w:pPr>
            <w:r w:rsidRPr="00D06EF5">
              <w:rPr>
                <w:rFonts w:eastAsia="Calibri"/>
                <w:sz w:val="24"/>
                <w:szCs w:val="24"/>
                <w:lang w:eastAsia="en-US"/>
              </w:rPr>
              <w:t>№</w:t>
            </w:r>
          </w:p>
          <w:p w:rsidR="00D06EF5" w:rsidRPr="00D06EF5" w:rsidRDefault="00D06EF5" w:rsidP="00D06EF5">
            <w:pPr>
              <w:widowControl/>
              <w:suppressAutoHyphens/>
              <w:spacing w:line="240" w:lineRule="auto"/>
              <w:jc w:val="center"/>
              <w:rPr>
                <w:rFonts w:eastAsia="Calibri"/>
                <w:sz w:val="24"/>
                <w:szCs w:val="24"/>
                <w:lang w:eastAsia="en-US"/>
              </w:rPr>
            </w:pPr>
            <w:proofErr w:type="gramStart"/>
            <w:r w:rsidRPr="00D06EF5">
              <w:rPr>
                <w:rFonts w:eastAsia="Calibri"/>
                <w:sz w:val="24"/>
                <w:szCs w:val="24"/>
                <w:lang w:eastAsia="en-US"/>
              </w:rPr>
              <w:t>п</w:t>
            </w:r>
            <w:proofErr w:type="gramEnd"/>
            <w:r w:rsidRPr="00D06EF5">
              <w:rPr>
                <w:rFonts w:eastAsia="Calibri"/>
                <w:sz w:val="24"/>
                <w:szCs w:val="24"/>
                <w:lang w:eastAsia="en-US"/>
              </w:rPr>
              <w:t>/п</w:t>
            </w:r>
          </w:p>
        </w:tc>
        <w:tc>
          <w:tcPr>
            <w:tcW w:w="7655" w:type="dxa"/>
            <w:tcBorders>
              <w:top w:val="single" w:sz="4" w:space="0" w:color="auto"/>
              <w:left w:val="single" w:sz="4" w:space="0" w:color="auto"/>
              <w:bottom w:val="single" w:sz="4" w:space="0" w:color="auto"/>
              <w:right w:val="single" w:sz="4" w:space="0" w:color="auto"/>
            </w:tcBorders>
            <w:noWrap/>
            <w:vAlign w:val="center"/>
          </w:tcPr>
          <w:p w:rsidR="00D06EF5" w:rsidRPr="00D06EF5" w:rsidRDefault="00D06EF5" w:rsidP="00D06EF5">
            <w:pPr>
              <w:widowControl/>
              <w:suppressAutoHyphens/>
              <w:spacing w:line="240" w:lineRule="auto"/>
              <w:jc w:val="center"/>
              <w:rPr>
                <w:rFonts w:eastAsia="Calibri"/>
                <w:sz w:val="24"/>
                <w:szCs w:val="24"/>
                <w:lang w:eastAsia="en-US"/>
              </w:rPr>
            </w:pPr>
            <w:r w:rsidRPr="00D06EF5">
              <w:rPr>
                <w:rFonts w:eastAsia="Calibri"/>
                <w:sz w:val="24"/>
                <w:szCs w:val="24"/>
                <w:lang w:eastAsia="en-US"/>
              </w:rPr>
              <w:t>Наименование</w:t>
            </w:r>
          </w:p>
        </w:tc>
        <w:tc>
          <w:tcPr>
            <w:tcW w:w="0" w:type="auto"/>
            <w:tcBorders>
              <w:top w:val="single" w:sz="4" w:space="0" w:color="auto"/>
              <w:left w:val="single" w:sz="4" w:space="0" w:color="auto"/>
              <w:bottom w:val="single" w:sz="4" w:space="0" w:color="auto"/>
              <w:right w:val="single" w:sz="4" w:space="0" w:color="auto"/>
            </w:tcBorders>
            <w:vAlign w:val="center"/>
          </w:tcPr>
          <w:p w:rsidR="00D06EF5" w:rsidRPr="00D06EF5" w:rsidRDefault="00D06EF5" w:rsidP="00D06EF5">
            <w:pPr>
              <w:widowControl/>
              <w:suppressAutoHyphens/>
              <w:spacing w:line="240" w:lineRule="auto"/>
              <w:jc w:val="center"/>
              <w:rPr>
                <w:rFonts w:eastAsia="Calibri"/>
                <w:sz w:val="24"/>
                <w:szCs w:val="24"/>
                <w:lang w:eastAsia="en-US"/>
              </w:rPr>
            </w:pPr>
            <w:r w:rsidRPr="00D06EF5">
              <w:rPr>
                <w:rFonts w:eastAsia="Calibri"/>
                <w:sz w:val="24"/>
                <w:szCs w:val="24"/>
                <w:lang w:eastAsia="en-US"/>
              </w:rPr>
              <w:t>Ед. изм.</w:t>
            </w:r>
          </w:p>
        </w:tc>
        <w:tc>
          <w:tcPr>
            <w:tcW w:w="0" w:type="auto"/>
            <w:tcBorders>
              <w:top w:val="single" w:sz="4" w:space="0" w:color="auto"/>
              <w:left w:val="single" w:sz="4" w:space="0" w:color="auto"/>
              <w:bottom w:val="single" w:sz="4" w:space="0" w:color="auto"/>
              <w:right w:val="single" w:sz="4" w:space="0" w:color="auto"/>
            </w:tcBorders>
            <w:noWrap/>
            <w:vAlign w:val="center"/>
          </w:tcPr>
          <w:p w:rsidR="00D06EF5" w:rsidRPr="00D06EF5" w:rsidRDefault="00D06EF5" w:rsidP="00D06EF5">
            <w:pPr>
              <w:widowControl/>
              <w:suppressAutoHyphens/>
              <w:spacing w:line="240" w:lineRule="auto"/>
              <w:jc w:val="center"/>
              <w:rPr>
                <w:rFonts w:eastAsia="Calibri"/>
                <w:sz w:val="24"/>
                <w:szCs w:val="24"/>
                <w:lang w:eastAsia="en-US"/>
              </w:rPr>
            </w:pPr>
            <w:r w:rsidRPr="00D06EF5">
              <w:rPr>
                <w:rFonts w:eastAsia="Calibri"/>
                <w:sz w:val="24"/>
                <w:szCs w:val="24"/>
                <w:lang w:eastAsia="en-US"/>
              </w:rPr>
              <w:t>Кол-во</w:t>
            </w:r>
          </w:p>
        </w:tc>
      </w:tr>
      <w:tr w:rsidR="00D06EF5" w:rsidRPr="00D06EF5" w:rsidTr="00950956">
        <w:trPr>
          <w:trHeight w:val="227"/>
          <w:jc w:val="center"/>
        </w:trPr>
        <w:tc>
          <w:tcPr>
            <w:tcW w:w="562" w:type="dxa"/>
            <w:tcBorders>
              <w:top w:val="single" w:sz="4" w:space="0" w:color="auto"/>
              <w:left w:val="single" w:sz="4" w:space="0" w:color="auto"/>
              <w:bottom w:val="single" w:sz="4" w:space="0" w:color="auto"/>
              <w:right w:val="single" w:sz="4" w:space="0" w:color="auto"/>
            </w:tcBorders>
            <w:vAlign w:val="bottom"/>
          </w:tcPr>
          <w:p w:rsidR="00D06EF5" w:rsidRPr="00D06EF5" w:rsidRDefault="00D06EF5" w:rsidP="00D06EF5">
            <w:pPr>
              <w:widowControl/>
              <w:numPr>
                <w:ilvl w:val="0"/>
                <w:numId w:val="7"/>
              </w:numPr>
              <w:suppressAutoHyphens/>
              <w:spacing w:line="240" w:lineRule="auto"/>
              <w:ind w:left="0" w:firstLine="0"/>
              <w:jc w:val="center"/>
              <w:rPr>
                <w:rFonts w:eastAsia="Calibri"/>
                <w:sz w:val="24"/>
                <w:szCs w:val="24"/>
                <w:lang w:eastAsia="en-US"/>
              </w:rPr>
            </w:pPr>
          </w:p>
        </w:tc>
        <w:tc>
          <w:tcPr>
            <w:tcW w:w="7655" w:type="dxa"/>
            <w:tcBorders>
              <w:top w:val="single" w:sz="4" w:space="0" w:color="auto"/>
              <w:left w:val="single" w:sz="4" w:space="0" w:color="auto"/>
              <w:bottom w:val="single" w:sz="4" w:space="0" w:color="auto"/>
              <w:right w:val="single" w:sz="4" w:space="0" w:color="auto"/>
            </w:tcBorders>
            <w:noWrap/>
            <w:vAlign w:val="bottom"/>
          </w:tcPr>
          <w:p w:rsidR="00D06EF5" w:rsidRPr="00D06EF5" w:rsidRDefault="00D06EF5" w:rsidP="00D06EF5">
            <w:pPr>
              <w:widowControl/>
              <w:suppressAutoHyphens/>
              <w:spacing w:line="240" w:lineRule="auto"/>
              <w:rPr>
                <w:rFonts w:eastAsia="Calibri"/>
                <w:sz w:val="24"/>
                <w:szCs w:val="24"/>
                <w:lang w:eastAsia="en-US"/>
              </w:rPr>
            </w:pPr>
            <w:r w:rsidRPr="00D06EF5">
              <w:rPr>
                <w:rFonts w:eastAsia="Calibri"/>
                <w:sz w:val="24"/>
                <w:szCs w:val="24"/>
                <w:lang w:eastAsia="en-US"/>
              </w:rPr>
              <w:t>Жесткий диск HP-516810-003</w:t>
            </w:r>
          </w:p>
        </w:tc>
        <w:tc>
          <w:tcPr>
            <w:tcW w:w="0" w:type="auto"/>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uppressAutoHyphens/>
              <w:spacing w:line="240" w:lineRule="auto"/>
              <w:rPr>
                <w:rFonts w:eastAsia="Calibri"/>
                <w:sz w:val="24"/>
                <w:szCs w:val="24"/>
                <w:lang w:eastAsia="en-US"/>
              </w:rPr>
            </w:pPr>
            <w:proofErr w:type="gramStart"/>
            <w:r w:rsidRPr="00D06EF5">
              <w:rPr>
                <w:rFonts w:eastAsia="Calibri"/>
                <w:sz w:val="24"/>
                <w:szCs w:val="24"/>
                <w:lang w:eastAsia="en-US"/>
              </w:rPr>
              <w:t>шт</w:t>
            </w:r>
            <w:proofErr w:type="gramEnd"/>
          </w:p>
        </w:tc>
        <w:tc>
          <w:tcPr>
            <w:tcW w:w="0" w:type="auto"/>
            <w:tcBorders>
              <w:top w:val="single" w:sz="4" w:space="0" w:color="auto"/>
              <w:left w:val="single" w:sz="4" w:space="0" w:color="auto"/>
              <w:bottom w:val="single" w:sz="4" w:space="0" w:color="auto"/>
              <w:right w:val="single" w:sz="4" w:space="0" w:color="auto"/>
            </w:tcBorders>
            <w:noWrap/>
            <w:vAlign w:val="bottom"/>
          </w:tcPr>
          <w:p w:rsidR="00D06EF5" w:rsidRPr="00D06EF5" w:rsidRDefault="00D06EF5" w:rsidP="00D06EF5">
            <w:pPr>
              <w:widowControl/>
              <w:suppressAutoHyphens/>
              <w:spacing w:line="240" w:lineRule="auto"/>
              <w:rPr>
                <w:rFonts w:eastAsia="Calibri"/>
                <w:sz w:val="24"/>
                <w:szCs w:val="24"/>
                <w:lang w:eastAsia="en-US"/>
              </w:rPr>
            </w:pPr>
            <w:r w:rsidRPr="00D06EF5">
              <w:rPr>
                <w:rFonts w:eastAsia="Calibri"/>
                <w:sz w:val="24"/>
                <w:szCs w:val="24"/>
                <w:lang w:eastAsia="en-US"/>
              </w:rPr>
              <w:t>5</w:t>
            </w:r>
          </w:p>
        </w:tc>
      </w:tr>
      <w:tr w:rsidR="00D06EF5" w:rsidRPr="00D06EF5" w:rsidTr="00950956">
        <w:trPr>
          <w:trHeight w:val="227"/>
          <w:jc w:val="center"/>
        </w:trPr>
        <w:tc>
          <w:tcPr>
            <w:tcW w:w="562" w:type="dxa"/>
            <w:tcBorders>
              <w:top w:val="single" w:sz="4" w:space="0" w:color="auto"/>
              <w:left w:val="single" w:sz="4" w:space="0" w:color="auto"/>
              <w:bottom w:val="single" w:sz="4" w:space="0" w:color="auto"/>
              <w:right w:val="single" w:sz="4" w:space="0" w:color="auto"/>
            </w:tcBorders>
            <w:vAlign w:val="bottom"/>
          </w:tcPr>
          <w:p w:rsidR="00D06EF5" w:rsidRPr="00D06EF5" w:rsidRDefault="00D06EF5" w:rsidP="00D06EF5">
            <w:pPr>
              <w:widowControl/>
              <w:numPr>
                <w:ilvl w:val="0"/>
                <w:numId w:val="7"/>
              </w:numPr>
              <w:suppressAutoHyphens/>
              <w:spacing w:line="240" w:lineRule="auto"/>
              <w:ind w:left="0" w:firstLine="0"/>
              <w:jc w:val="center"/>
              <w:rPr>
                <w:rFonts w:eastAsia="Calibri"/>
                <w:sz w:val="24"/>
                <w:szCs w:val="24"/>
                <w:lang w:eastAsia="en-US"/>
              </w:rPr>
            </w:pPr>
          </w:p>
        </w:tc>
        <w:tc>
          <w:tcPr>
            <w:tcW w:w="7655" w:type="dxa"/>
            <w:tcBorders>
              <w:top w:val="single" w:sz="4" w:space="0" w:color="auto"/>
              <w:left w:val="single" w:sz="4" w:space="0" w:color="auto"/>
              <w:bottom w:val="single" w:sz="4" w:space="0" w:color="auto"/>
              <w:right w:val="single" w:sz="4" w:space="0" w:color="auto"/>
            </w:tcBorders>
            <w:noWrap/>
            <w:vAlign w:val="bottom"/>
          </w:tcPr>
          <w:p w:rsidR="00D06EF5" w:rsidRPr="00D06EF5" w:rsidRDefault="00D06EF5" w:rsidP="00D06EF5">
            <w:pPr>
              <w:widowControl/>
              <w:suppressAutoHyphens/>
              <w:spacing w:line="240" w:lineRule="auto"/>
              <w:rPr>
                <w:rFonts w:eastAsia="Calibri"/>
                <w:sz w:val="24"/>
                <w:szCs w:val="24"/>
                <w:lang w:eastAsia="en-US"/>
              </w:rPr>
            </w:pPr>
            <w:r w:rsidRPr="00D06EF5">
              <w:rPr>
                <w:rFonts w:eastAsia="Calibri"/>
                <w:sz w:val="24"/>
                <w:szCs w:val="24"/>
                <w:lang w:eastAsia="en-US"/>
              </w:rPr>
              <w:t xml:space="preserve">Жесткий диск HP-586592-003 </w:t>
            </w:r>
          </w:p>
        </w:tc>
        <w:tc>
          <w:tcPr>
            <w:tcW w:w="0" w:type="auto"/>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uppressAutoHyphens/>
              <w:spacing w:line="240" w:lineRule="auto"/>
              <w:rPr>
                <w:rFonts w:eastAsia="Calibri"/>
                <w:sz w:val="24"/>
                <w:szCs w:val="24"/>
                <w:lang w:eastAsia="en-US"/>
              </w:rPr>
            </w:pPr>
            <w:proofErr w:type="gramStart"/>
            <w:r w:rsidRPr="00D06EF5">
              <w:rPr>
                <w:rFonts w:eastAsia="Calibri"/>
                <w:sz w:val="24"/>
                <w:szCs w:val="24"/>
                <w:lang w:eastAsia="en-US"/>
              </w:rPr>
              <w:t>шт</w:t>
            </w:r>
            <w:proofErr w:type="gramEnd"/>
          </w:p>
        </w:tc>
        <w:tc>
          <w:tcPr>
            <w:tcW w:w="0" w:type="auto"/>
            <w:tcBorders>
              <w:top w:val="single" w:sz="4" w:space="0" w:color="auto"/>
              <w:left w:val="single" w:sz="4" w:space="0" w:color="auto"/>
              <w:bottom w:val="single" w:sz="4" w:space="0" w:color="auto"/>
              <w:right w:val="single" w:sz="4" w:space="0" w:color="auto"/>
            </w:tcBorders>
            <w:noWrap/>
            <w:vAlign w:val="bottom"/>
          </w:tcPr>
          <w:p w:rsidR="00D06EF5" w:rsidRPr="00D06EF5" w:rsidRDefault="00D06EF5" w:rsidP="00D06EF5">
            <w:pPr>
              <w:widowControl/>
              <w:suppressAutoHyphens/>
              <w:spacing w:line="240" w:lineRule="auto"/>
              <w:rPr>
                <w:rFonts w:eastAsia="Calibri"/>
                <w:sz w:val="24"/>
                <w:szCs w:val="24"/>
                <w:lang w:eastAsia="en-US"/>
              </w:rPr>
            </w:pPr>
            <w:r w:rsidRPr="00D06EF5">
              <w:rPr>
                <w:rFonts w:eastAsia="Calibri"/>
                <w:sz w:val="24"/>
                <w:szCs w:val="24"/>
                <w:lang w:eastAsia="en-US"/>
              </w:rPr>
              <w:t>2</w:t>
            </w:r>
          </w:p>
        </w:tc>
      </w:tr>
      <w:tr w:rsidR="00D06EF5" w:rsidRPr="00D06EF5" w:rsidTr="00950956">
        <w:trPr>
          <w:trHeight w:val="227"/>
          <w:jc w:val="center"/>
        </w:trPr>
        <w:tc>
          <w:tcPr>
            <w:tcW w:w="562" w:type="dxa"/>
            <w:tcBorders>
              <w:top w:val="single" w:sz="4" w:space="0" w:color="auto"/>
              <w:left w:val="single" w:sz="4" w:space="0" w:color="auto"/>
              <w:bottom w:val="single" w:sz="4" w:space="0" w:color="auto"/>
              <w:right w:val="single" w:sz="4" w:space="0" w:color="auto"/>
            </w:tcBorders>
            <w:vAlign w:val="bottom"/>
          </w:tcPr>
          <w:p w:rsidR="00D06EF5" w:rsidRPr="00D06EF5" w:rsidRDefault="00D06EF5" w:rsidP="00D06EF5">
            <w:pPr>
              <w:widowControl/>
              <w:numPr>
                <w:ilvl w:val="0"/>
                <w:numId w:val="7"/>
              </w:numPr>
              <w:suppressAutoHyphens/>
              <w:spacing w:line="240" w:lineRule="auto"/>
              <w:ind w:left="0" w:firstLine="0"/>
              <w:jc w:val="center"/>
              <w:rPr>
                <w:rFonts w:eastAsia="Calibri"/>
                <w:sz w:val="24"/>
                <w:szCs w:val="24"/>
                <w:lang w:eastAsia="en-US"/>
              </w:rPr>
            </w:pPr>
          </w:p>
        </w:tc>
        <w:tc>
          <w:tcPr>
            <w:tcW w:w="7655" w:type="dxa"/>
            <w:tcBorders>
              <w:top w:val="single" w:sz="4" w:space="0" w:color="auto"/>
              <w:left w:val="single" w:sz="4" w:space="0" w:color="auto"/>
              <w:bottom w:val="single" w:sz="4" w:space="0" w:color="auto"/>
              <w:right w:val="single" w:sz="4" w:space="0" w:color="auto"/>
            </w:tcBorders>
            <w:noWrap/>
            <w:vAlign w:val="bottom"/>
          </w:tcPr>
          <w:p w:rsidR="00D06EF5" w:rsidRPr="00D06EF5" w:rsidRDefault="00D06EF5" w:rsidP="00D06EF5">
            <w:pPr>
              <w:widowControl/>
              <w:suppressAutoHyphens/>
              <w:spacing w:line="240" w:lineRule="auto"/>
              <w:rPr>
                <w:rFonts w:eastAsia="Calibri"/>
                <w:sz w:val="24"/>
                <w:szCs w:val="24"/>
                <w:lang w:val="en-US" w:eastAsia="en-US"/>
              </w:rPr>
            </w:pPr>
            <w:r w:rsidRPr="00D06EF5">
              <w:rPr>
                <w:rFonts w:eastAsia="Calibri"/>
                <w:sz w:val="24"/>
                <w:szCs w:val="24"/>
                <w:lang w:eastAsia="en-US"/>
              </w:rPr>
              <w:t>Жесткий</w:t>
            </w:r>
            <w:r w:rsidRPr="00D06EF5">
              <w:rPr>
                <w:rFonts w:eastAsia="Calibri"/>
                <w:sz w:val="24"/>
                <w:szCs w:val="24"/>
                <w:lang w:val="en-US" w:eastAsia="en-US"/>
              </w:rPr>
              <w:t xml:space="preserve"> </w:t>
            </w:r>
            <w:r w:rsidRPr="00D06EF5">
              <w:rPr>
                <w:rFonts w:eastAsia="Calibri"/>
                <w:sz w:val="24"/>
                <w:szCs w:val="24"/>
                <w:lang w:eastAsia="en-US"/>
              </w:rPr>
              <w:t>диск</w:t>
            </w:r>
            <w:r w:rsidRPr="00D06EF5">
              <w:rPr>
                <w:rFonts w:eastAsia="Calibri"/>
                <w:sz w:val="24"/>
                <w:szCs w:val="24"/>
                <w:lang w:val="en-US" w:eastAsia="en-US"/>
              </w:rPr>
              <w:t xml:space="preserve"> WD Elements Desktop WDBWLG0040HBK</w:t>
            </w:r>
          </w:p>
        </w:tc>
        <w:tc>
          <w:tcPr>
            <w:tcW w:w="0" w:type="auto"/>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uppressAutoHyphens/>
              <w:spacing w:line="240" w:lineRule="auto"/>
              <w:rPr>
                <w:rFonts w:eastAsia="Calibri"/>
                <w:sz w:val="24"/>
                <w:szCs w:val="24"/>
                <w:lang w:eastAsia="en-US"/>
              </w:rPr>
            </w:pPr>
            <w:proofErr w:type="gramStart"/>
            <w:r w:rsidRPr="00D06EF5">
              <w:rPr>
                <w:rFonts w:eastAsia="Calibri"/>
                <w:sz w:val="24"/>
                <w:szCs w:val="24"/>
                <w:lang w:eastAsia="en-US"/>
              </w:rPr>
              <w:t>шт</w:t>
            </w:r>
            <w:proofErr w:type="gramEnd"/>
          </w:p>
        </w:tc>
        <w:tc>
          <w:tcPr>
            <w:tcW w:w="0" w:type="auto"/>
            <w:tcBorders>
              <w:top w:val="single" w:sz="4" w:space="0" w:color="auto"/>
              <w:left w:val="single" w:sz="4" w:space="0" w:color="auto"/>
              <w:bottom w:val="single" w:sz="4" w:space="0" w:color="auto"/>
              <w:right w:val="single" w:sz="4" w:space="0" w:color="auto"/>
            </w:tcBorders>
            <w:noWrap/>
            <w:vAlign w:val="bottom"/>
          </w:tcPr>
          <w:p w:rsidR="00D06EF5" w:rsidRPr="00D06EF5" w:rsidRDefault="00D06EF5" w:rsidP="00D06EF5">
            <w:pPr>
              <w:widowControl/>
              <w:suppressAutoHyphens/>
              <w:spacing w:line="240" w:lineRule="auto"/>
              <w:rPr>
                <w:rFonts w:eastAsia="Calibri"/>
                <w:sz w:val="24"/>
                <w:szCs w:val="24"/>
                <w:lang w:eastAsia="en-US"/>
              </w:rPr>
            </w:pPr>
            <w:r w:rsidRPr="00D06EF5">
              <w:rPr>
                <w:rFonts w:eastAsia="Calibri"/>
                <w:sz w:val="24"/>
                <w:szCs w:val="24"/>
                <w:lang w:eastAsia="en-US"/>
              </w:rPr>
              <w:t>3</w:t>
            </w:r>
          </w:p>
        </w:tc>
      </w:tr>
      <w:tr w:rsidR="00D06EF5" w:rsidRPr="00D06EF5" w:rsidTr="00950956">
        <w:trPr>
          <w:trHeight w:val="227"/>
          <w:jc w:val="center"/>
        </w:trPr>
        <w:tc>
          <w:tcPr>
            <w:tcW w:w="562" w:type="dxa"/>
            <w:tcBorders>
              <w:top w:val="single" w:sz="4" w:space="0" w:color="auto"/>
              <w:left w:val="single" w:sz="4" w:space="0" w:color="auto"/>
              <w:bottom w:val="single" w:sz="4" w:space="0" w:color="auto"/>
              <w:right w:val="single" w:sz="4" w:space="0" w:color="auto"/>
            </w:tcBorders>
            <w:vAlign w:val="bottom"/>
          </w:tcPr>
          <w:p w:rsidR="00D06EF5" w:rsidRPr="00D06EF5" w:rsidRDefault="00D06EF5" w:rsidP="00D06EF5">
            <w:pPr>
              <w:widowControl/>
              <w:numPr>
                <w:ilvl w:val="0"/>
                <w:numId w:val="7"/>
              </w:numPr>
              <w:suppressAutoHyphens/>
              <w:spacing w:line="240" w:lineRule="auto"/>
              <w:ind w:left="0" w:firstLine="0"/>
              <w:jc w:val="center"/>
              <w:rPr>
                <w:rFonts w:eastAsia="Calibri"/>
                <w:sz w:val="24"/>
                <w:szCs w:val="24"/>
                <w:lang w:eastAsia="en-US"/>
              </w:rPr>
            </w:pPr>
          </w:p>
        </w:tc>
        <w:tc>
          <w:tcPr>
            <w:tcW w:w="7655" w:type="dxa"/>
            <w:tcBorders>
              <w:top w:val="single" w:sz="4" w:space="0" w:color="auto"/>
              <w:left w:val="single" w:sz="4" w:space="0" w:color="auto"/>
              <w:bottom w:val="single" w:sz="4" w:space="0" w:color="auto"/>
              <w:right w:val="single" w:sz="4" w:space="0" w:color="auto"/>
            </w:tcBorders>
            <w:noWrap/>
            <w:vAlign w:val="bottom"/>
          </w:tcPr>
          <w:p w:rsidR="00D06EF5" w:rsidRPr="00D06EF5" w:rsidRDefault="00D06EF5" w:rsidP="00D06EF5">
            <w:pPr>
              <w:widowControl/>
              <w:suppressAutoHyphens/>
              <w:spacing w:line="240" w:lineRule="auto"/>
              <w:rPr>
                <w:rFonts w:eastAsia="Calibri"/>
                <w:sz w:val="24"/>
                <w:szCs w:val="24"/>
                <w:lang w:val="en-US" w:eastAsia="en-US"/>
              </w:rPr>
            </w:pPr>
            <w:r w:rsidRPr="00D06EF5">
              <w:rPr>
                <w:rFonts w:eastAsia="Calibri"/>
                <w:sz w:val="24"/>
                <w:szCs w:val="24"/>
                <w:lang w:eastAsia="en-US"/>
              </w:rPr>
              <w:t>Внешний</w:t>
            </w:r>
            <w:r w:rsidRPr="00D06EF5">
              <w:rPr>
                <w:rFonts w:eastAsia="Calibri"/>
                <w:sz w:val="24"/>
                <w:szCs w:val="24"/>
                <w:lang w:val="en-US" w:eastAsia="en-US"/>
              </w:rPr>
              <w:t xml:space="preserve"> </w:t>
            </w:r>
            <w:r w:rsidRPr="00D06EF5">
              <w:rPr>
                <w:rFonts w:eastAsia="Calibri"/>
                <w:sz w:val="24"/>
                <w:szCs w:val="24"/>
                <w:lang w:eastAsia="en-US"/>
              </w:rPr>
              <w:t>жесткий</w:t>
            </w:r>
            <w:r w:rsidRPr="00D06EF5">
              <w:rPr>
                <w:rFonts w:eastAsia="Calibri"/>
                <w:sz w:val="24"/>
                <w:szCs w:val="24"/>
                <w:lang w:val="en-US" w:eastAsia="en-US"/>
              </w:rPr>
              <w:t xml:space="preserve"> </w:t>
            </w:r>
            <w:r w:rsidRPr="00D06EF5">
              <w:rPr>
                <w:rFonts w:eastAsia="Calibri"/>
                <w:sz w:val="24"/>
                <w:szCs w:val="24"/>
                <w:lang w:eastAsia="en-US"/>
              </w:rPr>
              <w:t>диск</w:t>
            </w:r>
            <w:r w:rsidRPr="00D06EF5">
              <w:rPr>
                <w:rFonts w:eastAsia="Calibri"/>
                <w:sz w:val="24"/>
                <w:szCs w:val="24"/>
                <w:lang w:val="en-US" w:eastAsia="en-US"/>
              </w:rPr>
              <w:t xml:space="preserve"> WESTERN DIGITAL Elements Portable</w:t>
            </w:r>
          </w:p>
        </w:tc>
        <w:tc>
          <w:tcPr>
            <w:tcW w:w="0" w:type="auto"/>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uppressAutoHyphens/>
              <w:spacing w:line="240" w:lineRule="auto"/>
              <w:rPr>
                <w:rFonts w:eastAsia="Calibri"/>
                <w:sz w:val="24"/>
                <w:szCs w:val="24"/>
                <w:lang w:eastAsia="en-US"/>
              </w:rPr>
            </w:pPr>
            <w:proofErr w:type="gramStart"/>
            <w:r w:rsidRPr="00D06EF5">
              <w:rPr>
                <w:rFonts w:eastAsia="Calibri"/>
                <w:sz w:val="24"/>
                <w:szCs w:val="24"/>
                <w:lang w:eastAsia="en-US"/>
              </w:rPr>
              <w:t>шт</w:t>
            </w:r>
            <w:proofErr w:type="gramEnd"/>
          </w:p>
        </w:tc>
        <w:tc>
          <w:tcPr>
            <w:tcW w:w="0" w:type="auto"/>
            <w:tcBorders>
              <w:top w:val="single" w:sz="4" w:space="0" w:color="auto"/>
              <w:left w:val="single" w:sz="4" w:space="0" w:color="auto"/>
              <w:bottom w:val="single" w:sz="4" w:space="0" w:color="auto"/>
              <w:right w:val="single" w:sz="4" w:space="0" w:color="auto"/>
            </w:tcBorders>
            <w:noWrap/>
            <w:vAlign w:val="bottom"/>
          </w:tcPr>
          <w:p w:rsidR="00D06EF5" w:rsidRPr="00D06EF5" w:rsidRDefault="00D06EF5" w:rsidP="00D06EF5">
            <w:pPr>
              <w:widowControl/>
              <w:suppressAutoHyphens/>
              <w:spacing w:line="240" w:lineRule="auto"/>
              <w:rPr>
                <w:rFonts w:eastAsia="Calibri"/>
                <w:sz w:val="24"/>
                <w:szCs w:val="24"/>
                <w:lang w:eastAsia="en-US"/>
              </w:rPr>
            </w:pPr>
            <w:r w:rsidRPr="00D06EF5">
              <w:rPr>
                <w:rFonts w:eastAsia="Calibri"/>
                <w:sz w:val="24"/>
                <w:szCs w:val="24"/>
                <w:lang w:eastAsia="en-US"/>
              </w:rPr>
              <w:t>1</w:t>
            </w:r>
          </w:p>
        </w:tc>
      </w:tr>
      <w:tr w:rsidR="00D06EF5" w:rsidRPr="00D06EF5" w:rsidTr="00950956">
        <w:trPr>
          <w:trHeight w:val="227"/>
          <w:jc w:val="center"/>
        </w:trPr>
        <w:tc>
          <w:tcPr>
            <w:tcW w:w="562" w:type="dxa"/>
            <w:tcBorders>
              <w:top w:val="single" w:sz="4" w:space="0" w:color="auto"/>
              <w:left w:val="single" w:sz="4" w:space="0" w:color="auto"/>
              <w:bottom w:val="single" w:sz="4" w:space="0" w:color="auto"/>
              <w:right w:val="single" w:sz="4" w:space="0" w:color="auto"/>
            </w:tcBorders>
            <w:vAlign w:val="bottom"/>
          </w:tcPr>
          <w:p w:rsidR="00D06EF5" w:rsidRPr="00D06EF5" w:rsidRDefault="00D06EF5" w:rsidP="00D06EF5">
            <w:pPr>
              <w:widowControl/>
              <w:numPr>
                <w:ilvl w:val="0"/>
                <w:numId w:val="7"/>
              </w:numPr>
              <w:suppressAutoHyphens/>
              <w:spacing w:line="240" w:lineRule="auto"/>
              <w:ind w:left="0" w:firstLine="0"/>
              <w:jc w:val="center"/>
              <w:rPr>
                <w:rFonts w:eastAsia="Calibri"/>
                <w:sz w:val="24"/>
                <w:szCs w:val="24"/>
                <w:lang w:eastAsia="en-US"/>
              </w:rPr>
            </w:pPr>
          </w:p>
        </w:tc>
        <w:tc>
          <w:tcPr>
            <w:tcW w:w="7655" w:type="dxa"/>
            <w:tcBorders>
              <w:top w:val="single" w:sz="4" w:space="0" w:color="auto"/>
              <w:left w:val="single" w:sz="4" w:space="0" w:color="auto"/>
              <w:bottom w:val="single" w:sz="4" w:space="0" w:color="auto"/>
              <w:right w:val="single" w:sz="4" w:space="0" w:color="auto"/>
            </w:tcBorders>
            <w:noWrap/>
            <w:vAlign w:val="bottom"/>
          </w:tcPr>
          <w:p w:rsidR="00D06EF5" w:rsidRPr="00D06EF5" w:rsidRDefault="00D06EF5" w:rsidP="00D06EF5">
            <w:pPr>
              <w:widowControl/>
              <w:suppressAutoHyphens/>
              <w:spacing w:line="240" w:lineRule="auto"/>
              <w:rPr>
                <w:rFonts w:eastAsia="Calibri"/>
                <w:sz w:val="24"/>
                <w:szCs w:val="24"/>
                <w:lang w:eastAsia="en-US"/>
              </w:rPr>
            </w:pPr>
            <w:r w:rsidRPr="00D06EF5">
              <w:rPr>
                <w:rFonts w:eastAsia="Calibri"/>
                <w:sz w:val="24"/>
                <w:szCs w:val="24"/>
                <w:lang w:eastAsia="en-US"/>
              </w:rPr>
              <w:t>Флеш-накопитель (разных моделей)</w:t>
            </w:r>
          </w:p>
        </w:tc>
        <w:tc>
          <w:tcPr>
            <w:tcW w:w="0" w:type="auto"/>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uppressAutoHyphens/>
              <w:spacing w:line="240" w:lineRule="auto"/>
              <w:rPr>
                <w:rFonts w:eastAsia="Calibri"/>
                <w:sz w:val="24"/>
                <w:szCs w:val="24"/>
                <w:lang w:eastAsia="en-US"/>
              </w:rPr>
            </w:pPr>
            <w:proofErr w:type="gramStart"/>
            <w:r w:rsidRPr="00D06EF5">
              <w:rPr>
                <w:rFonts w:eastAsia="Calibri"/>
                <w:sz w:val="24"/>
                <w:szCs w:val="24"/>
                <w:lang w:eastAsia="en-US"/>
              </w:rPr>
              <w:t>шт</w:t>
            </w:r>
            <w:proofErr w:type="gramEnd"/>
          </w:p>
        </w:tc>
        <w:tc>
          <w:tcPr>
            <w:tcW w:w="0" w:type="auto"/>
            <w:tcBorders>
              <w:top w:val="single" w:sz="4" w:space="0" w:color="auto"/>
              <w:left w:val="single" w:sz="4" w:space="0" w:color="auto"/>
              <w:bottom w:val="single" w:sz="4" w:space="0" w:color="auto"/>
              <w:right w:val="single" w:sz="4" w:space="0" w:color="auto"/>
            </w:tcBorders>
            <w:noWrap/>
            <w:vAlign w:val="bottom"/>
          </w:tcPr>
          <w:p w:rsidR="00D06EF5" w:rsidRPr="00D06EF5" w:rsidRDefault="00D06EF5" w:rsidP="00D06EF5">
            <w:pPr>
              <w:widowControl/>
              <w:suppressAutoHyphens/>
              <w:spacing w:line="240" w:lineRule="auto"/>
              <w:rPr>
                <w:rFonts w:eastAsia="Calibri"/>
                <w:sz w:val="24"/>
                <w:szCs w:val="24"/>
                <w:lang w:eastAsia="en-US"/>
              </w:rPr>
            </w:pPr>
            <w:r w:rsidRPr="00D06EF5">
              <w:rPr>
                <w:rFonts w:eastAsia="Calibri"/>
                <w:sz w:val="24"/>
                <w:szCs w:val="24"/>
                <w:lang w:eastAsia="en-US"/>
              </w:rPr>
              <w:t>24</w:t>
            </w:r>
          </w:p>
        </w:tc>
      </w:tr>
    </w:tbl>
    <w:p w:rsidR="00D06EF5" w:rsidRPr="00D06EF5" w:rsidRDefault="00D06EF5" w:rsidP="00D06EF5">
      <w:pPr>
        <w:widowControl/>
        <w:suppressAutoHyphens/>
        <w:spacing w:line="240" w:lineRule="auto"/>
        <w:ind w:firstLine="708"/>
        <w:jc w:val="both"/>
        <w:rPr>
          <w:rFonts w:eastAsia="Calibri"/>
          <w:sz w:val="24"/>
          <w:szCs w:val="24"/>
          <w:lang w:eastAsia="en-US"/>
        </w:rPr>
      </w:pPr>
    </w:p>
    <w:p w:rsidR="00D06EF5" w:rsidRPr="00D06EF5" w:rsidRDefault="00D06EF5" w:rsidP="00D06EF5">
      <w:pPr>
        <w:keepNext/>
        <w:widowControl/>
        <w:spacing w:line="240" w:lineRule="auto"/>
        <w:jc w:val="right"/>
        <w:outlineLvl w:val="0"/>
        <w:rPr>
          <w:snapToGrid w:val="0"/>
          <w:sz w:val="24"/>
          <w:szCs w:val="24"/>
          <w:lang w:eastAsia="x-none"/>
        </w:rPr>
      </w:pPr>
    </w:p>
    <w:p w:rsidR="00D06EF5" w:rsidRPr="00D06EF5" w:rsidRDefault="00D06EF5" w:rsidP="00D06EF5">
      <w:pPr>
        <w:keepNext/>
        <w:widowControl/>
        <w:spacing w:line="240" w:lineRule="auto"/>
        <w:jc w:val="right"/>
        <w:outlineLvl w:val="0"/>
        <w:rPr>
          <w:snapToGrid w:val="0"/>
          <w:sz w:val="24"/>
          <w:szCs w:val="24"/>
          <w:lang w:eastAsia="x-none"/>
        </w:rPr>
      </w:pPr>
    </w:p>
    <w:p w:rsidR="00D06EF5" w:rsidRPr="00D06EF5" w:rsidRDefault="00D06EF5" w:rsidP="00D06EF5">
      <w:pPr>
        <w:keepNext/>
        <w:widowControl/>
        <w:spacing w:line="240" w:lineRule="auto"/>
        <w:jc w:val="right"/>
        <w:outlineLvl w:val="0"/>
        <w:rPr>
          <w:snapToGrid w:val="0"/>
          <w:sz w:val="24"/>
          <w:szCs w:val="24"/>
          <w:lang w:eastAsia="x-none"/>
        </w:rPr>
      </w:pPr>
    </w:p>
    <w:tbl>
      <w:tblPr>
        <w:tblW w:w="0" w:type="auto"/>
        <w:jc w:val="center"/>
        <w:tblLook w:val="04A0" w:firstRow="1" w:lastRow="0" w:firstColumn="1" w:lastColumn="0" w:noHBand="0" w:noVBand="1"/>
      </w:tblPr>
      <w:tblGrid>
        <w:gridCol w:w="5140"/>
        <w:gridCol w:w="5141"/>
      </w:tblGrid>
      <w:tr w:rsidR="00D06EF5" w:rsidRPr="00D06EF5" w:rsidTr="00950956">
        <w:trPr>
          <w:jc w:val="center"/>
        </w:trPr>
        <w:tc>
          <w:tcPr>
            <w:tcW w:w="5140" w:type="dxa"/>
          </w:tcPr>
          <w:p w:rsidR="00D06EF5" w:rsidRPr="00D06EF5" w:rsidRDefault="00D06EF5" w:rsidP="00D06EF5">
            <w:pPr>
              <w:widowControl/>
              <w:tabs>
                <w:tab w:val="num" w:pos="1260"/>
              </w:tabs>
              <w:spacing w:line="276" w:lineRule="auto"/>
              <w:jc w:val="both"/>
              <w:rPr>
                <w:sz w:val="24"/>
                <w:szCs w:val="24"/>
                <w:lang w:eastAsia="en-US"/>
              </w:rPr>
            </w:pPr>
            <w:r w:rsidRPr="00D06EF5">
              <w:rPr>
                <w:sz w:val="24"/>
                <w:szCs w:val="24"/>
                <w:lang w:eastAsia="en-US"/>
              </w:rPr>
              <w:t xml:space="preserve">Руководитель </w:t>
            </w:r>
          </w:p>
          <w:p w:rsidR="00D06EF5" w:rsidRPr="00D06EF5" w:rsidRDefault="00D06EF5" w:rsidP="00D06EF5">
            <w:pPr>
              <w:widowControl/>
              <w:tabs>
                <w:tab w:val="num" w:pos="1260"/>
              </w:tabs>
              <w:spacing w:line="276" w:lineRule="auto"/>
              <w:jc w:val="both"/>
              <w:rPr>
                <w:sz w:val="24"/>
                <w:szCs w:val="24"/>
                <w:lang w:eastAsia="en-US"/>
              </w:rPr>
            </w:pPr>
            <w:r w:rsidRPr="00D06EF5">
              <w:rPr>
                <w:sz w:val="24"/>
                <w:szCs w:val="24"/>
                <w:lang w:eastAsia="en-US"/>
              </w:rPr>
              <w:t>ФГБУ «АМП Каспийского моря»</w:t>
            </w:r>
          </w:p>
          <w:p w:rsidR="00D06EF5" w:rsidRPr="00D06EF5" w:rsidRDefault="00D06EF5" w:rsidP="00D06EF5">
            <w:pPr>
              <w:widowControl/>
              <w:tabs>
                <w:tab w:val="num" w:pos="1260"/>
              </w:tabs>
              <w:spacing w:line="276" w:lineRule="auto"/>
              <w:jc w:val="both"/>
              <w:rPr>
                <w:b/>
                <w:sz w:val="24"/>
                <w:szCs w:val="24"/>
                <w:lang w:eastAsia="en-US"/>
              </w:rPr>
            </w:pPr>
          </w:p>
          <w:p w:rsidR="00D06EF5" w:rsidRPr="00D06EF5" w:rsidRDefault="00D06EF5" w:rsidP="00D06EF5">
            <w:pPr>
              <w:widowControl/>
              <w:tabs>
                <w:tab w:val="num" w:pos="1260"/>
              </w:tabs>
              <w:spacing w:line="276" w:lineRule="auto"/>
              <w:jc w:val="both"/>
              <w:rPr>
                <w:sz w:val="24"/>
                <w:szCs w:val="24"/>
                <w:lang w:eastAsia="en-US"/>
              </w:rPr>
            </w:pPr>
            <w:r w:rsidRPr="00D06EF5">
              <w:rPr>
                <w:sz w:val="24"/>
                <w:szCs w:val="24"/>
                <w:lang w:eastAsia="en-US"/>
              </w:rPr>
              <w:t>_____________________М.А. Абдулатипов</w:t>
            </w:r>
          </w:p>
          <w:p w:rsidR="00D06EF5" w:rsidRPr="00D06EF5" w:rsidRDefault="00D06EF5" w:rsidP="00D06EF5">
            <w:pPr>
              <w:widowControl/>
              <w:tabs>
                <w:tab w:val="num" w:pos="1260"/>
              </w:tabs>
              <w:spacing w:line="276" w:lineRule="auto"/>
              <w:jc w:val="both"/>
              <w:rPr>
                <w:sz w:val="24"/>
                <w:szCs w:val="24"/>
                <w:lang w:eastAsia="en-US"/>
              </w:rPr>
            </w:pPr>
            <w:r w:rsidRPr="00D06EF5">
              <w:rPr>
                <w:sz w:val="24"/>
                <w:szCs w:val="24"/>
                <w:lang w:eastAsia="en-US"/>
              </w:rPr>
              <w:t>МП</w:t>
            </w:r>
          </w:p>
        </w:tc>
        <w:tc>
          <w:tcPr>
            <w:tcW w:w="5141" w:type="dxa"/>
          </w:tcPr>
          <w:p w:rsidR="00D06EF5" w:rsidRPr="00D06EF5" w:rsidRDefault="00D06EF5" w:rsidP="00D06EF5">
            <w:pPr>
              <w:widowControl/>
              <w:tabs>
                <w:tab w:val="num" w:pos="1260"/>
              </w:tabs>
              <w:spacing w:line="276" w:lineRule="auto"/>
              <w:jc w:val="both"/>
              <w:rPr>
                <w:i/>
                <w:sz w:val="24"/>
                <w:szCs w:val="24"/>
                <w:lang w:eastAsia="en-US"/>
              </w:rPr>
            </w:pPr>
            <w:r w:rsidRPr="00D06EF5">
              <w:rPr>
                <w:i/>
                <w:sz w:val="24"/>
                <w:szCs w:val="24"/>
                <w:lang w:eastAsia="en-US"/>
              </w:rPr>
              <w:t>Наименование должности</w:t>
            </w:r>
          </w:p>
          <w:p w:rsidR="00D06EF5" w:rsidRPr="00D06EF5" w:rsidRDefault="00D06EF5" w:rsidP="00D06EF5">
            <w:pPr>
              <w:widowControl/>
              <w:tabs>
                <w:tab w:val="num" w:pos="1260"/>
              </w:tabs>
              <w:spacing w:line="276" w:lineRule="auto"/>
              <w:jc w:val="both"/>
              <w:rPr>
                <w:i/>
                <w:sz w:val="24"/>
                <w:szCs w:val="24"/>
                <w:lang w:eastAsia="en-US"/>
              </w:rPr>
            </w:pPr>
          </w:p>
          <w:p w:rsidR="00D06EF5" w:rsidRPr="00D06EF5" w:rsidRDefault="00D06EF5" w:rsidP="00D06EF5">
            <w:pPr>
              <w:widowControl/>
              <w:tabs>
                <w:tab w:val="num" w:pos="1260"/>
              </w:tabs>
              <w:spacing w:line="276" w:lineRule="auto"/>
              <w:jc w:val="both"/>
              <w:rPr>
                <w:sz w:val="24"/>
                <w:szCs w:val="24"/>
                <w:lang w:eastAsia="en-US"/>
              </w:rPr>
            </w:pPr>
          </w:p>
          <w:p w:rsidR="00D06EF5" w:rsidRPr="00D06EF5" w:rsidRDefault="00D06EF5" w:rsidP="00D06EF5">
            <w:pPr>
              <w:widowControl/>
              <w:tabs>
                <w:tab w:val="num" w:pos="1260"/>
              </w:tabs>
              <w:spacing w:line="276" w:lineRule="auto"/>
              <w:jc w:val="both"/>
              <w:rPr>
                <w:sz w:val="24"/>
                <w:szCs w:val="24"/>
                <w:lang w:eastAsia="en-US"/>
              </w:rPr>
            </w:pPr>
            <w:r w:rsidRPr="00D06EF5">
              <w:rPr>
                <w:sz w:val="24"/>
                <w:szCs w:val="24"/>
                <w:lang w:eastAsia="en-US"/>
              </w:rPr>
              <w:t>____________________</w:t>
            </w:r>
            <w:r w:rsidRPr="00D06EF5">
              <w:rPr>
                <w:i/>
                <w:sz w:val="24"/>
                <w:szCs w:val="24"/>
                <w:lang w:eastAsia="en-US"/>
              </w:rPr>
              <w:t>ФИО</w:t>
            </w:r>
          </w:p>
          <w:p w:rsidR="00D06EF5" w:rsidRPr="00D06EF5" w:rsidRDefault="00D06EF5" w:rsidP="00D06EF5">
            <w:pPr>
              <w:widowControl/>
              <w:tabs>
                <w:tab w:val="num" w:pos="1260"/>
              </w:tabs>
              <w:spacing w:line="276" w:lineRule="auto"/>
              <w:jc w:val="both"/>
              <w:rPr>
                <w:sz w:val="24"/>
                <w:szCs w:val="24"/>
                <w:lang w:eastAsia="en-US"/>
              </w:rPr>
            </w:pPr>
            <w:r w:rsidRPr="00D06EF5">
              <w:rPr>
                <w:sz w:val="24"/>
                <w:szCs w:val="24"/>
                <w:lang w:eastAsia="en-US"/>
              </w:rPr>
              <w:t xml:space="preserve">МП </w:t>
            </w:r>
          </w:p>
        </w:tc>
      </w:tr>
    </w:tbl>
    <w:p w:rsidR="00D06EF5" w:rsidRPr="00D06EF5" w:rsidRDefault="00D06EF5" w:rsidP="00D06EF5">
      <w:pPr>
        <w:keepNext/>
        <w:widowControl/>
        <w:spacing w:line="240" w:lineRule="auto"/>
        <w:jc w:val="right"/>
        <w:outlineLvl w:val="0"/>
        <w:rPr>
          <w:snapToGrid w:val="0"/>
          <w:sz w:val="24"/>
          <w:szCs w:val="24"/>
          <w:lang w:eastAsia="x-none"/>
        </w:rPr>
      </w:pPr>
    </w:p>
    <w:p w:rsidR="00D06EF5" w:rsidRPr="00D06EF5" w:rsidRDefault="00D06EF5" w:rsidP="00D06EF5">
      <w:pPr>
        <w:widowControl/>
        <w:spacing w:after="200" w:line="276" w:lineRule="auto"/>
        <w:rPr>
          <w:snapToGrid w:val="0"/>
          <w:sz w:val="24"/>
          <w:szCs w:val="24"/>
          <w:lang w:eastAsia="x-none"/>
        </w:rPr>
      </w:pPr>
      <w:r w:rsidRPr="00D06EF5">
        <w:rPr>
          <w:snapToGrid w:val="0"/>
          <w:sz w:val="24"/>
          <w:szCs w:val="24"/>
          <w:lang w:eastAsia="x-none"/>
        </w:rPr>
        <w:br w:type="page"/>
      </w:r>
    </w:p>
    <w:p w:rsidR="00D06EF5" w:rsidRPr="00D06EF5" w:rsidRDefault="00D06EF5" w:rsidP="00D06EF5">
      <w:pPr>
        <w:keepNext/>
        <w:widowControl/>
        <w:spacing w:line="240" w:lineRule="auto"/>
        <w:jc w:val="right"/>
        <w:outlineLvl w:val="0"/>
        <w:rPr>
          <w:snapToGrid w:val="0"/>
          <w:sz w:val="24"/>
          <w:szCs w:val="24"/>
          <w:lang w:eastAsia="x-none"/>
        </w:rPr>
      </w:pPr>
      <w:r w:rsidRPr="00D06EF5">
        <w:rPr>
          <w:snapToGrid w:val="0"/>
          <w:sz w:val="24"/>
          <w:szCs w:val="24"/>
          <w:lang w:eastAsia="x-none"/>
        </w:rPr>
        <w:lastRenderedPageBreak/>
        <w:t xml:space="preserve">Приложение № 2  к Договору  </w:t>
      </w:r>
    </w:p>
    <w:p w:rsidR="00D06EF5" w:rsidRPr="00D06EF5" w:rsidRDefault="00D06EF5" w:rsidP="00D06EF5">
      <w:pPr>
        <w:keepNext/>
        <w:widowControl/>
        <w:spacing w:line="240" w:lineRule="auto"/>
        <w:jc w:val="right"/>
        <w:outlineLvl w:val="0"/>
        <w:rPr>
          <w:snapToGrid w:val="0"/>
          <w:sz w:val="24"/>
          <w:szCs w:val="24"/>
          <w:highlight w:val="lightGray"/>
          <w:lang w:eastAsia="x-none"/>
        </w:rPr>
      </w:pPr>
      <w:r w:rsidRPr="00D06EF5">
        <w:rPr>
          <w:snapToGrid w:val="0"/>
          <w:sz w:val="24"/>
          <w:szCs w:val="24"/>
          <w:lang w:eastAsia="x-none"/>
        </w:rPr>
        <w:t>№   _________ от «____»_______20__г.</w:t>
      </w:r>
    </w:p>
    <w:p w:rsidR="00D06EF5" w:rsidRPr="00D06EF5" w:rsidRDefault="00D06EF5" w:rsidP="00D06EF5">
      <w:pPr>
        <w:keepNext/>
        <w:widowControl/>
        <w:spacing w:line="240" w:lineRule="auto"/>
        <w:jc w:val="center"/>
        <w:outlineLvl w:val="0"/>
        <w:rPr>
          <w:snapToGrid w:val="0"/>
          <w:sz w:val="24"/>
          <w:szCs w:val="24"/>
          <w:highlight w:val="lightGray"/>
          <w:lang w:eastAsia="x-none"/>
        </w:rPr>
      </w:pPr>
    </w:p>
    <w:p w:rsidR="00D06EF5" w:rsidRPr="00D06EF5" w:rsidRDefault="00D06EF5" w:rsidP="00D06EF5">
      <w:pPr>
        <w:keepNext/>
        <w:widowControl/>
        <w:spacing w:line="240" w:lineRule="auto"/>
        <w:jc w:val="center"/>
        <w:outlineLvl w:val="0"/>
        <w:rPr>
          <w:snapToGrid w:val="0"/>
          <w:sz w:val="24"/>
          <w:szCs w:val="24"/>
          <w:highlight w:val="lightGray"/>
          <w:lang w:eastAsia="x-none"/>
        </w:rPr>
      </w:pPr>
    </w:p>
    <w:p w:rsidR="00D06EF5" w:rsidRPr="00D06EF5" w:rsidRDefault="00D06EF5" w:rsidP="00D06EF5">
      <w:pPr>
        <w:keepNext/>
        <w:widowControl/>
        <w:spacing w:line="240" w:lineRule="auto"/>
        <w:jc w:val="center"/>
        <w:outlineLvl w:val="0"/>
        <w:rPr>
          <w:snapToGrid w:val="0"/>
          <w:sz w:val="24"/>
          <w:szCs w:val="24"/>
          <w:lang w:eastAsia="x-none"/>
        </w:rPr>
      </w:pPr>
      <w:r w:rsidRPr="00D06EF5">
        <w:rPr>
          <w:snapToGrid w:val="0"/>
          <w:sz w:val="24"/>
          <w:szCs w:val="24"/>
          <w:lang w:val="x-none" w:eastAsia="x-none"/>
        </w:rPr>
        <w:t>ТЕХНИЧЕСКОЕ ЗАДАНИЕ</w:t>
      </w:r>
    </w:p>
    <w:p w:rsidR="00D06EF5" w:rsidRPr="00D06EF5" w:rsidRDefault="00D06EF5" w:rsidP="00D06EF5">
      <w:pPr>
        <w:widowControl/>
        <w:spacing w:line="240" w:lineRule="auto"/>
        <w:jc w:val="center"/>
        <w:rPr>
          <w:sz w:val="24"/>
          <w:szCs w:val="24"/>
        </w:rPr>
      </w:pPr>
      <w:r w:rsidRPr="00D06EF5">
        <w:rPr>
          <w:sz w:val="24"/>
          <w:szCs w:val="24"/>
        </w:rPr>
        <w:t xml:space="preserve">на выполнение работ по текущему ремонту компьютерной техники, серверного и сетевого оборудования, копировально-множительной техники и печатающих устройств, иных аппаратных комплексов и оборудования ФГБУ «АМП Каспийского моря» </w:t>
      </w:r>
    </w:p>
    <w:p w:rsidR="00D06EF5" w:rsidRPr="00D06EF5" w:rsidRDefault="00D06EF5" w:rsidP="00D06EF5">
      <w:pPr>
        <w:widowControl/>
        <w:spacing w:line="240" w:lineRule="auto"/>
        <w:jc w:val="center"/>
        <w:rPr>
          <w:sz w:val="24"/>
          <w:szCs w:val="24"/>
        </w:rPr>
      </w:pPr>
    </w:p>
    <w:p w:rsidR="00D06EF5" w:rsidRPr="00D06EF5" w:rsidRDefault="00D06EF5" w:rsidP="00D06EF5">
      <w:pPr>
        <w:widowControl/>
        <w:spacing w:before="60" w:after="60" w:line="240" w:lineRule="auto"/>
        <w:ind w:firstLine="709"/>
        <w:jc w:val="both"/>
        <w:rPr>
          <w:b/>
          <w:sz w:val="24"/>
          <w:szCs w:val="24"/>
        </w:rPr>
      </w:pPr>
      <w:r w:rsidRPr="00D06EF5">
        <w:rPr>
          <w:b/>
          <w:sz w:val="24"/>
          <w:szCs w:val="24"/>
        </w:rPr>
        <w:t>1.</w:t>
      </w:r>
      <w:r w:rsidRPr="00D06EF5">
        <w:rPr>
          <w:sz w:val="24"/>
          <w:szCs w:val="24"/>
        </w:rPr>
        <w:t xml:space="preserve"> </w:t>
      </w:r>
      <w:r w:rsidRPr="00D06EF5">
        <w:rPr>
          <w:b/>
          <w:sz w:val="24"/>
          <w:szCs w:val="24"/>
        </w:rPr>
        <w:t>Содержание работ по ремонту оборудования:</w:t>
      </w:r>
    </w:p>
    <w:p w:rsidR="00D06EF5" w:rsidRPr="00D06EF5" w:rsidRDefault="00D06EF5" w:rsidP="00D06EF5">
      <w:pPr>
        <w:suppressAutoHyphens/>
        <w:spacing w:line="240" w:lineRule="auto"/>
        <w:ind w:firstLine="709"/>
        <w:jc w:val="both"/>
        <w:rPr>
          <w:sz w:val="24"/>
          <w:szCs w:val="24"/>
          <w:lang w:eastAsia="ar-SA"/>
        </w:rPr>
      </w:pPr>
      <w:r w:rsidRPr="00D06EF5">
        <w:rPr>
          <w:sz w:val="24"/>
          <w:szCs w:val="24"/>
          <w:lang w:eastAsia="ar-SA"/>
        </w:rPr>
        <w:t>1.1. Текущий ремонт (далее – ремонт) компьютерной техники, серверного и сетевого оборудования, копировально-множительной техники и печатающих устройств, иных аппаратных комплексов и оборудования (далее - оборудование)</w:t>
      </w:r>
      <w:r w:rsidRPr="00D06EF5">
        <w:rPr>
          <w:sz w:val="24"/>
          <w:szCs w:val="24"/>
        </w:rPr>
        <w:t xml:space="preserve"> с использованием оригинальных запасных частей, комплектующих, расходных материалов</w:t>
      </w:r>
      <w:r w:rsidRPr="00D06EF5">
        <w:rPr>
          <w:sz w:val="24"/>
          <w:szCs w:val="24"/>
          <w:lang w:eastAsia="ar-SA"/>
        </w:rPr>
        <w:t xml:space="preserve"> Исполнителя включает в себя:</w:t>
      </w:r>
    </w:p>
    <w:p w:rsidR="00D06EF5" w:rsidRPr="00D06EF5" w:rsidRDefault="00D06EF5" w:rsidP="00D06EF5">
      <w:pPr>
        <w:widowControl/>
        <w:suppressAutoHyphens/>
        <w:spacing w:line="240" w:lineRule="auto"/>
        <w:ind w:firstLine="708"/>
        <w:jc w:val="both"/>
        <w:rPr>
          <w:bCs/>
          <w:sz w:val="24"/>
          <w:szCs w:val="24"/>
          <w:lang w:eastAsia="ar-SA"/>
        </w:rPr>
      </w:pPr>
      <w:r w:rsidRPr="00D06EF5">
        <w:rPr>
          <w:bCs/>
          <w:sz w:val="24"/>
          <w:szCs w:val="24"/>
          <w:lang w:eastAsia="ar-SA"/>
        </w:rPr>
        <w:t>1.1.1.</w:t>
      </w:r>
      <w:r w:rsidRPr="00D06EF5">
        <w:rPr>
          <w:b/>
          <w:bCs/>
          <w:sz w:val="24"/>
          <w:szCs w:val="24"/>
          <w:lang w:eastAsia="ar-SA"/>
        </w:rPr>
        <w:t xml:space="preserve"> Диагностику</w:t>
      </w:r>
      <w:r w:rsidRPr="00D06EF5">
        <w:rPr>
          <w:bCs/>
          <w:sz w:val="24"/>
          <w:szCs w:val="24"/>
          <w:lang w:eastAsia="ar-SA"/>
        </w:rPr>
        <w:t xml:space="preserve"> – </w:t>
      </w:r>
      <w:r w:rsidRPr="00D06EF5">
        <w:rPr>
          <w:sz w:val="24"/>
          <w:szCs w:val="24"/>
        </w:rPr>
        <w:t xml:space="preserve">под диагностикой понимается комплекс работ по общей оценке работоспособности </w:t>
      </w:r>
      <w:r w:rsidRPr="00D06EF5">
        <w:rPr>
          <w:spacing w:val="1"/>
          <w:sz w:val="24"/>
          <w:szCs w:val="24"/>
        </w:rPr>
        <w:t>оборудования</w:t>
      </w:r>
      <w:r w:rsidRPr="00D06EF5">
        <w:rPr>
          <w:sz w:val="24"/>
          <w:szCs w:val="24"/>
        </w:rPr>
        <w:t xml:space="preserve"> (общая диагностика) или его отдельных узлов (поэлементная диагностика). Диагностика включает в себя обязательный осмотр, освидетельствование технического состояния </w:t>
      </w:r>
      <w:r w:rsidRPr="00D06EF5">
        <w:rPr>
          <w:spacing w:val="1"/>
          <w:sz w:val="24"/>
          <w:szCs w:val="24"/>
        </w:rPr>
        <w:t>оборудования</w:t>
      </w:r>
      <w:r w:rsidRPr="00D06EF5">
        <w:rPr>
          <w:sz w:val="24"/>
          <w:szCs w:val="24"/>
        </w:rPr>
        <w:t xml:space="preserve">, составление реестра необходимых замен комплектующих и работ, факторов поломок и письменные консультации Заказчика о причинах возникших неисправностей, рекомендации по обновлению </w:t>
      </w:r>
      <w:r w:rsidRPr="00D06EF5">
        <w:rPr>
          <w:spacing w:val="1"/>
          <w:sz w:val="24"/>
          <w:szCs w:val="24"/>
        </w:rPr>
        <w:t>оборудования</w:t>
      </w:r>
      <w:r w:rsidRPr="00D06EF5">
        <w:rPr>
          <w:sz w:val="24"/>
          <w:szCs w:val="24"/>
        </w:rPr>
        <w:t>, не подлежащего ремонту.</w:t>
      </w:r>
    </w:p>
    <w:p w:rsidR="00D06EF5" w:rsidRPr="00D06EF5" w:rsidRDefault="00D06EF5" w:rsidP="00D06EF5">
      <w:pPr>
        <w:widowControl/>
        <w:suppressAutoHyphens/>
        <w:spacing w:line="240" w:lineRule="auto"/>
        <w:ind w:firstLine="708"/>
        <w:jc w:val="both"/>
        <w:rPr>
          <w:bCs/>
          <w:sz w:val="24"/>
          <w:szCs w:val="24"/>
          <w:lang w:eastAsia="ar-SA"/>
        </w:rPr>
      </w:pPr>
      <w:r w:rsidRPr="00D06EF5">
        <w:rPr>
          <w:bCs/>
          <w:sz w:val="24"/>
          <w:szCs w:val="24"/>
          <w:lang w:eastAsia="ar-SA"/>
        </w:rPr>
        <w:t xml:space="preserve">1.1.2. </w:t>
      </w:r>
      <w:r w:rsidRPr="00D06EF5">
        <w:rPr>
          <w:b/>
          <w:bCs/>
          <w:sz w:val="24"/>
          <w:szCs w:val="24"/>
          <w:lang w:eastAsia="ar-SA"/>
        </w:rPr>
        <w:t>Ремонт</w:t>
      </w:r>
      <w:r w:rsidRPr="00D06EF5">
        <w:rPr>
          <w:bCs/>
          <w:sz w:val="24"/>
          <w:szCs w:val="24"/>
          <w:lang w:eastAsia="ar-SA"/>
        </w:rPr>
        <w:t xml:space="preserve"> – комплекс работ по устранению отказов, неисправностей или отклонений в работе оборудования и приведение его в работоспособное состояние. Ремонт включает в себя восстановление технических характеристик до первоначального уровня или до уровня, обеспечивающего штатное использование оборудования по его прямому назначению, с </w:t>
      </w:r>
      <w:proofErr w:type="gramStart"/>
      <w:r w:rsidRPr="00D06EF5">
        <w:rPr>
          <w:bCs/>
          <w:sz w:val="24"/>
          <w:szCs w:val="24"/>
          <w:lang w:eastAsia="ar-SA"/>
        </w:rPr>
        <w:t>заменой</w:t>
      </w:r>
      <w:proofErr w:type="gramEnd"/>
      <w:r w:rsidRPr="00D06EF5">
        <w:rPr>
          <w:bCs/>
          <w:sz w:val="24"/>
          <w:szCs w:val="24"/>
          <w:lang w:eastAsia="ar-SA"/>
        </w:rPr>
        <w:t xml:space="preserve"> вышедших из строя деталей и узлов.</w:t>
      </w:r>
    </w:p>
    <w:p w:rsidR="00D06EF5" w:rsidRPr="00D06EF5" w:rsidRDefault="00D06EF5" w:rsidP="00D06EF5">
      <w:pPr>
        <w:suppressAutoHyphens/>
        <w:autoSpaceDE w:val="0"/>
        <w:spacing w:line="240" w:lineRule="auto"/>
        <w:ind w:firstLine="708"/>
        <w:jc w:val="both"/>
        <w:rPr>
          <w:sz w:val="24"/>
          <w:szCs w:val="24"/>
          <w:lang w:eastAsia="ar-SA"/>
        </w:rPr>
      </w:pPr>
      <w:proofErr w:type="gramStart"/>
      <w:r w:rsidRPr="00D06EF5">
        <w:rPr>
          <w:b/>
          <w:sz w:val="24"/>
          <w:szCs w:val="24"/>
          <w:lang w:eastAsia="ar-SA"/>
        </w:rPr>
        <w:t>Расходные материалы</w:t>
      </w:r>
      <w:r w:rsidRPr="00D06EF5">
        <w:rPr>
          <w:sz w:val="24"/>
          <w:szCs w:val="24"/>
          <w:lang w:eastAsia="ar-SA"/>
        </w:rPr>
        <w:t xml:space="preserve"> – это материалы, расходуемые при эксплуатации оборудования (картриджи, тонеры, тонер-картриджи, копи-картриджи, </w:t>
      </w:r>
      <w:r w:rsidRPr="00D06EF5">
        <w:rPr>
          <w:sz w:val="24"/>
          <w:szCs w:val="24"/>
          <w:lang w:val="en-US" w:eastAsia="ar-SA"/>
        </w:rPr>
        <w:t>drumkit</w:t>
      </w:r>
      <w:r w:rsidRPr="00D06EF5">
        <w:rPr>
          <w:sz w:val="24"/>
          <w:szCs w:val="24"/>
          <w:lang w:eastAsia="ar-SA"/>
        </w:rPr>
        <w:t xml:space="preserve">, </w:t>
      </w:r>
      <w:r w:rsidRPr="00D06EF5">
        <w:rPr>
          <w:sz w:val="24"/>
          <w:szCs w:val="24"/>
          <w:lang w:val="en-US" w:eastAsia="ar-SA"/>
        </w:rPr>
        <w:t>drumunit</w:t>
      </w:r>
      <w:r w:rsidRPr="00D06EF5">
        <w:rPr>
          <w:sz w:val="24"/>
          <w:szCs w:val="24"/>
          <w:lang w:eastAsia="ar-SA"/>
        </w:rPr>
        <w:t>, девелоперы (носители), блоки проявки, термопленка термонагревательного узла, сепараторы отделения бумаги блока термозакрепления, пленка переноса изображения, ленты транспортера, нагревательные/прижимные валы, термоузлы для принтеров в сборе, фильтры и прочие расходуемые при эксплуатации оборудования или выработавшие рабочий ресурс на одну копию печатаемого, сканируемого и т.д. экземпляра материалы</w:t>
      </w:r>
      <w:proofErr w:type="gramEnd"/>
      <w:r w:rsidRPr="00D06EF5">
        <w:rPr>
          <w:sz w:val="24"/>
          <w:szCs w:val="24"/>
          <w:lang w:eastAsia="ar-SA"/>
        </w:rPr>
        <w:t xml:space="preserve">). Расходные </w:t>
      </w:r>
      <w:proofErr w:type="gramStart"/>
      <w:r w:rsidRPr="00D06EF5">
        <w:rPr>
          <w:sz w:val="24"/>
          <w:szCs w:val="24"/>
          <w:lang w:eastAsia="ar-SA"/>
        </w:rPr>
        <w:t>материалы</w:t>
      </w:r>
      <w:proofErr w:type="gramEnd"/>
      <w:r w:rsidRPr="00D06EF5">
        <w:rPr>
          <w:sz w:val="24"/>
          <w:szCs w:val="24"/>
          <w:lang w:eastAsia="ar-SA"/>
        </w:rPr>
        <w:t xml:space="preserve"> пришедшие в негодность в результате физического износа, Исполнитель заменяет на новые самостоятельно, за свой счет.</w:t>
      </w:r>
    </w:p>
    <w:p w:rsidR="00D06EF5" w:rsidRPr="00D06EF5" w:rsidRDefault="00D06EF5" w:rsidP="00D06EF5">
      <w:pPr>
        <w:suppressAutoHyphens/>
        <w:autoSpaceDE w:val="0"/>
        <w:spacing w:line="240" w:lineRule="auto"/>
        <w:ind w:firstLine="708"/>
        <w:jc w:val="both"/>
        <w:rPr>
          <w:sz w:val="24"/>
          <w:szCs w:val="24"/>
          <w:lang w:eastAsia="ar-SA"/>
        </w:rPr>
      </w:pPr>
      <w:r w:rsidRPr="00D06EF5">
        <w:rPr>
          <w:sz w:val="24"/>
          <w:szCs w:val="24"/>
          <w:lang w:eastAsia="ar-SA"/>
        </w:rPr>
        <w:t xml:space="preserve">Картриджи, тонеры, тонер-картриджи, копи-картриджи, </w:t>
      </w:r>
      <w:r w:rsidRPr="00D06EF5">
        <w:rPr>
          <w:sz w:val="24"/>
          <w:szCs w:val="24"/>
          <w:lang w:val="en-US" w:eastAsia="ar-SA"/>
        </w:rPr>
        <w:t>drumkit</w:t>
      </w:r>
      <w:r w:rsidRPr="00D06EF5">
        <w:rPr>
          <w:sz w:val="24"/>
          <w:szCs w:val="24"/>
          <w:lang w:eastAsia="ar-SA"/>
        </w:rPr>
        <w:t xml:space="preserve">, </w:t>
      </w:r>
      <w:r w:rsidRPr="00D06EF5">
        <w:rPr>
          <w:sz w:val="24"/>
          <w:szCs w:val="24"/>
          <w:lang w:val="en-US" w:eastAsia="ar-SA"/>
        </w:rPr>
        <w:t>drumunit</w:t>
      </w:r>
      <w:r w:rsidRPr="00D06EF5">
        <w:rPr>
          <w:sz w:val="24"/>
          <w:szCs w:val="24"/>
          <w:lang w:eastAsia="ar-SA"/>
        </w:rPr>
        <w:t xml:space="preserve"> для копировально-множительной техники и печатающих устройств, подлежащие заправке и пришедшие в негодность в результате физического износа, Заказчик заменяет </w:t>
      </w:r>
      <w:proofErr w:type="gramStart"/>
      <w:r w:rsidRPr="00D06EF5">
        <w:rPr>
          <w:sz w:val="24"/>
          <w:szCs w:val="24"/>
          <w:lang w:eastAsia="ar-SA"/>
        </w:rPr>
        <w:t>на</w:t>
      </w:r>
      <w:proofErr w:type="gramEnd"/>
      <w:r w:rsidRPr="00D06EF5">
        <w:rPr>
          <w:sz w:val="24"/>
          <w:szCs w:val="24"/>
          <w:lang w:eastAsia="ar-SA"/>
        </w:rPr>
        <w:t xml:space="preserve"> новые самостоятельно, за свой счет.</w:t>
      </w:r>
    </w:p>
    <w:p w:rsidR="00D06EF5" w:rsidRPr="00D06EF5" w:rsidRDefault="00D06EF5" w:rsidP="00D06EF5">
      <w:pPr>
        <w:suppressAutoHyphens/>
        <w:autoSpaceDE w:val="0"/>
        <w:spacing w:line="240" w:lineRule="auto"/>
        <w:ind w:firstLine="709"/>
        <w:jc w:val="both"/>
        <w:rPr>
          <w:sz w:val="24"/>
          <w:szCs w:val="24"/>
          <w:lang w:eastAsia="ar-SA"/>
        </w:rPr>
      </w:pPr>
      <w:r w:rsidRPr="00D06EF5">
        <w:rPr>
          <w:b/>
          <w:sz w:val="24"/>
          <w:szCs w:val="24"/>
          <w:lang w:eastAsia="ar-SA"/>
        </w:rPr>
        <w:t>Комплектующие</w:t>
      </w:r>
      <w:r w:rsidRPr="00D06EF5">
        <w:rPr>
          <w:sz w:val="24"/>
          <w:szCs w:val="24"/>
          <w:lang w:eastAsia="ar-SA"/>
        </w:rPr>
        <w:t xml:space="preserve"> – это детали, подлежащие замене в процессе эксплуатации оборудования в связи с их поломкой.</w:t>
      </w:r>
    </w:p>
    <w:p w:rsidR="00D06EF5" w:rsidRPr="00D06EF5" w:rsidRDefault="00D06EF5" w:rsidP="00D06EF5">
      <w:pPr>
        <w:widowControl/>
        <w:spacing w:before="60" w:after="60" w:line="240" w:lineRule="auto"/>
        <w:ind w:firstLine="709"/>
        <w:jc w:val="both"/>
        <w:rPr>
          <w:b/>
          <w:sz w:val="24"/>
          <w:szCs w:val="24"/>
        </w:rPr>
      </w:pPr>
    </w:p>
    <w:p w:rsidR="00D06EF5" w:rsidRPr="00D06EF5" w:rsidRDefault="00D06EF5" w:rsidP="00D06EF5">
      <w:pPr>
        <w:widowControl/>
        <w:spacing w:before="60" w:after="60" w:line="240" w:lineRule="auto"/>
        <w:ind w:firstLine="709"/>
        <w:jc w:val="both"/>
        <w:rPr>
          <w:b/>
          <w:sz w:val="24"/>
          <w:szCs w:val="24"/>
        </w:rPr>
      </w:pPr>
      <w:r w:rsidRPr="00D06EF5">
        <w:rPr>
          <w:b/>
          <w:sz w:val="24"/>
          <w:szCs w:val="24"/>
        </w:rPr>
        <w:t>2. Требования к запасным частям, комплектующим, расходным материалам:</w:t>
      </w:r>
    </w:p>
    <w:p w:rsidR="00D06EF5" w:rsidRPr="00D06EF5" w:rsidRDefault="00D06EF5" w:rsidP="00D06EF5">
      <w:pPr>
        <w:spacing w:line="240" w:lineRule="auto"/>
        <w:jc w:val="both"/>
        <w:rPr>
          <w:sz w:val="24"/>
          <w:szCs w:val="24"/>
        </w:rPr>
      </w:pPr>
      <w:r w:rsidRPr="00D06EF5">
        <w:rPr>
          <w:sz w:val="24"/>
          <w:szCs w:val="24"/>
        </w:rPr>
        <w:tab/>
        <w:t>Исполнитель выполняет работы, используя собственные аттестованные приборы, запасные части, комплектующие, расходные материалы.</w:t>
      </w:r>
    </w:p>
    <w:p w:rsidR="00D06EF5" w:rsidRPr="00D06EF5" w:rsidRDefault="00D06EF5" w:rsidP="00D06EF5">
      <w:pPr>
        <w:spacing w:line="240" w:lineRule="auto"/>
        <w:jc w:val="both"/>
        <w:rPr>
          <w:sz w:val="24"/>
          <w:szCs w:val="24"/>
        </w:rPr>
      </w:pPr>
      <w:r w:rsidRPr="00D06EF5">
        <w:rPr>
          <w:sz w:val="24"/>
          <w:szCs w:val="24"/>
        </w:rPr>
        <w:tab/>
        <w:t>Запасные части, комплектующие, расходные материалы должны быть новые, не восстановленные и не бывшие в употреблении, не переработанные или каким-либо образом модифицированные. Запасные части, комплектующие, расходные материалы должны быть изготовлены тем же производителем, что и ремонтируемое оборудование или рекомендованы к применению данным производителем.</w:t>
      </w:r>
    </w:p>
    <w:p w:rsidR="00D06EF5" w:rsidRPr="00D06EF5" w:rsidRDefault="00D06EF5" w:rsidP="00D06EF5">
      <w:pPr>
        <w:spacing w:line="240" w:lineRule="auto"/>
        <w:jc w:val="both"/>
        <w:rPr>
          <w:b/>
          <w:sz w:val="24"/>
          <w:szCs w:val="24"/>
        </w:rPr>
      </w:pPr>
      <w:r w:rsidRPr="00D06EF5">
        <w:rPr>
          <w:sz w:val="24"/>
          <w:szCs w:val="24"/>
        </w:rPr>
        <w:tab/>
      </w:r>
    </w:p>
    <w:p w:rsidR="00D06EF5" w:rsidRPr="00D06EF5" w:rsidRDefault="00D06EF5" w:rsidP="00D06EF5">
      <w:pPr>
        <w:widowControl/>
        <w:spacing w:before="60" w:after="60" w:line="240" w:lineRule="auto"/>
        <w:ind w:firstLine="709"/>
        <w:jc w:val="both"/>
        <w:rPr>
          <w:b/>
          <w:sz w:val="24"/>
          <w:szCs w:val="24"/>
        </w:rPr>
      </w:pPr>
      <w:r w:rsidRPr="00D06EF5">
        <w:rPr>
          <w:b/>
          <w:sz w:val="24"/>
          <w:szCs w:val="24"/>
        </w:rPr>
        <w:t>3. Сроки выполнения работ:</w:t>
      </w:r>
    </w:p>
    <w:p w:rsidR="00D06EF5" w:rsidRPr="00D06EF5" w:rsidRDefault="00D06EF5" w:rsidP="00D06EF5">
      <w:pPr>
        <w:tabs>
          <w:tab w:val="left" w:pos="0"/>
        </w:tabs>
        <w:suppressAutoHyphens/>
        <w:spacing w:line="240" w:lineRule="auto"/>
        <w:jc w:val="both"/>
        <w:outlineLvl w:val="1"/>
        <w:rPr>
          <w:sz w:val="24"/>
          <w:szCs w:val="24"/>
          <w:lang w:eastAsia="ar-SA"/>
        </w:rPr>
      </w:pPr>
      <w:r w:rsidRPr="00D06EF5">
        <w:rPr>
          <w:sz w:val="24"/>
          <w:szCs w:val="24"/>
          <w:lang w:eastAsia="ar-SA"/>
        </w:rPr>
        <w:lastRenderedPageBreak/>
        <w:tab/>
        <w:t>3.1. Категорирование критичности проблемы:</w:t>
      </w:r>
    </w:p>
    <w:p w:rsidR="00D06EF5" w:rsidRPr="00D06EF5" w:rsidRDefault="00D06EF5" w:rsidP="00D06EF5">
      <w:pPr>
        <w:suppressAutoHyphens/>
        <w:spacing w:line="240" w:lineRule="auto"/>
        <w:ind w:firstLine="720"/>
        <w:jc w:val="both"/>
        <w:rPr>
          <w:sz w:val="24"/>
          <w:szCs w:val="24"/>
          <w:lang w:eastAsia="ar-SA"/>
        </w:rPr>
      </w:pPr>
      <w:r w:rsidRPr="00D06EF5">
        <w:rPr>
          <w:b/>
          <w:sz w:val="24"/>
          <w:szCs w:val="24"/>
          <w:lang w:eastAsia="ar-SA"/>
        </w:rPr>
        <w:t>Категория</w:t>
      </w:r>
      <w:proofErr w:type="gramStart"/>
      <w:r w:rsidRPr="00D06EF5">
        <w:rPr>
          <w:b/>
          <w:sz w:val="24"/>
          <w:szCs w:val="24"/>
          <w:lang w:eastAsia="ar-SA"/>
        </w:rPr>
        <w:t> А</w:t>
      </w:r>
      <w:proofErr w:type="gramEnd"/>
      <w:r w:rsidRPr="00D06EF5">
        <w:rPr>
          <w:sz w:val="24"/>
          <w:szCs w:val="24"/>
          <w:lang w:eastAsia="ar-SA"/>
        </w:rPr>
        <w:t xml:space="preserve"> – Высший приоритет проблемы, связанной с неисправностью оборудования Заказчика. Категория присваивается проблеме в случае, если возникшая неисправность оборудования послужила причиной полного нарушения функционирования соответствующего оборудования Заказчика.</w:t>
      </w:r>
    </w:p>
    <w:p w:rsidR="00D06EF5" w:rsidRPr="00D06EF5" w:rsidRDefault="00D06EF5" w:rsidP="00D06EF5">
      <w:pPr>
        <w:suppressAutoHyphens/>
        <w:spacing w:line="240" w:lineRule="auto"/>
        <w:ind w:firstLine="720"/>
        <w:jc w:val="both"/>
        <w:rPr>
          <w:sz w:val="24"/>
          <w:szCs w:val="24"/>
          <w:lang w:eastAsia="ar-SA"/>
        </w:rPr>
      </w:pPr>
      <w:r w:rsidRPr="00D06EF5">
        <w:rPr>
          <w:b/>
          <w:sz w:val="24"/>
          <w:szCs w:val="24"/>
          <w:lang w:eastAsia="ar-SA"/>
        </w:rPr>
        <w:t>Категория B</w:t>
      </w:r>
      <w:r w:rsidRPr="00D06EF5">
        <w:rPr>
          <w:sz w:val="24"/>
          <w:szCs w:val="24"/>
          <w:lang w:eastAsia="ar-SA"/>
        </w:rPr>
        <w:t xml:space="preserve"> – Высокий приоритет проблемы, связанной с неисправностью оборудования Заказчика. Категория присваивается проблеме в случае, если возникшая неисправность оборудования послужила причиной нарушения функционирования соответствующего оборудования Заказчика.</w:t>
      </w:r>
    </w:p>
    <w:p w:rsidR="00D06EF5" w:rsidRPr="00D06EF5" w:rsidRDefault="00D06EF5" w:rsidP="00D06EF5">
      <w:pPr>
        <w:suppressAutoHyphens/>
        <w:spacing w:line="240" w:lineRule="auto"/>
        <w:ind w:firstLine="720"/>
        <w:jc w:val="both"/>
        <w:rPr>
          <w:sz w:val="24"/>
          <w:szCs w:val="24"/>
          <w:lang w:eastAsia="ar-SA"/>
        </w:rPr>
      </w:pPr>
      <w:r w:rsidRPr="00D06EF5">
        <w:rPr>
          <w:b/>
          <w:sz w:val="24"/>
          <w:szCs w:val="24"/>
          <w:lang w:eastAsia="ar-SA"/>
        </w:rPr>
        <w:t>Категория C</w:t>
      </w:r>
      <w:r w:rsidRPr="00D06EF5">
        <w:rPr>
          <w:sz w:val="24"/>
          <w:szCs w:val="24"/>
          <w:lang w:eastAsia="ar-SA"/>
        </w:rPr>
        <w:t xml:space="preserve"> – Нормальный приоритет проблемы, связанной с неисправностью оборудования Заказчика или какой-либо сложностью его эксплуатации. Категория присваивается проблеме в случае, если возникшая неисправность оборудования послужила причиной значительного нарушения функционирования соответствующего оборудования Заказчика, влекущего за собой ухудшение работоспособности, при сохранении большинства функций. Кроме того, данная категория присваивается, если у специалиста Заказчика, эксплуатирующего соответствующее оборудование, возникла сложность в эксплуатации, могущая повлечь за собой возникновение аварийной ситуации Категории</w:t>
      </w:r>
      <w:proofErr w:type="gramStart"/>
      <w:r w:rsidRPr="00D06EF5">
        <w:rPr>
          <w:sz w:val="24"/>
          <w:szCs w:val="24"/>
          <w:lang w:eastAsia="ar-SA"/>
        </w:rPr>
        <w:t xml:space="preserve"> В</w:t>
      </w:r>
      <w:proofErr w:type="gramEnd"/>
      <w:r w:rsidRPr="00D06EF5">
        <w:rPr>
          <w:sz w:val="24"/>
          <w:szCs w:val="24"/>
          <w:lang w:eastAsia="ar-SA"/>
        </w:rPr>
        <w:t xml:space="preserve"> или критичнее.</w:t>
      </w:r>
    </w:p>
    <w:p w:rsidR="00D06EF5" w:rsidRPr="00D06EF5" w:rsidRDefault="00D06EF5" w:rsidP="00D06EF5">
      <w:pPr>
        <w:suppressAutoHyphens/>
        <w:spacing w:line="240" w:lineRule="auto"/>
        <w:ind w:firstLine="720"/>
        <w:jc w:val="both"/>
        <w:rPr>
          <w:sz w:val="24"/>
          <w:szCs w:val="24"/>
          <w:lang w:eastAsia="ar-SA"/>
        </w:rPr>
      </w:pPr>
      <w:r w:rsidRPr="00D06EF5">
        <w:rPr>
          <w:b/>
          <w:sz w:val="24"/>
          <w:szCs w:val="24"/>
          <w:lang w:eastAsia="ar-SA"/>
        </w:rPr>
        <w:t>Категория D</w:t>
      </w:r>
      <w:r w:rsidRPr="00D06EF5">
        <w:rPr>
          <w:sz w:val="24"/>
          <w:szCs w:val="24"/>
          <w:lang w:eastAsia="ar-SA"/>
        </w:rPr>
        <w:t xml:space="preserve"> – Низкий приоритет проблемы, связанной с неисправностью оборудования Заказчика или какой-либо сложностью его эксплуатации. Категория присваивается проблеме в случае, если возникшая неисправность оборудования не влечет за собой какого-либо нарушения функционирования оборудования Заказчика.</w:t>
      </w:r>
    </w:p>
    <w:p w:rsidR="00D06EF5" w:rsidRPr="00D06EF5" w:rsidRDefault="00D06EF5" w:rsidP="00D06EF5">
      <w:pPr>
        <w:suppressAutoHyphens/>
        <w:spacing w:line="240" w:lineRule="auto"/>
        <w:ind w:firstLine="720"/>
        <w:jc w:val="both"/>
        <w:rPr>
          <w:sz w:val="24"/>
          <w:szCs w:val="24"/>
          <w:lang w:eastAsia="ar-SA"/>
        </w:rPr>
      </w:pPr>
    </w:p>
    <w:p w:rsidR="00D06EF5" w:rsidRPr="00D06EF5" w:rsidRDefault="00D06EF5" w:rsidP="00D06EF5">
      <w:pPr>
        <w:tabs>
          <w:tab w:val="left" w:pos="360"/>
        </w:tabs>
        <w:suppressAutoHyphens/>
        <w:spacing w:line="240" w:lineRule="auto"/>
        <w:jc w:val="both"/>
        <w:outlineLvl w:val="2"/>
        <w:rPr>
          <w:sz w:val="24"/>
          <w:szCs w:val="24"/>
          <w:lang w:eastAsia="ar-SA"/>
        </w:rPr>
      </w:pPr>
      <w:r w:rsidRPr="00D06EF5">
        <w:rPr>
          <w:b/>
          <w:sz w:val="24"/>
          <w:szCs w:val="24"/>
          <w:lang w:eastAsia="ar-SA"/>
        </w:rPr>
        <w:tab/>
      </w:r>
      <w:r w:rsidRPr="00D06EF5">
        <w:rPr>
          <w:b/>
          <w:sz w:val="24"/>
          <w:szCs w:val="24"/>
          <w:lang w:eastAsia="ar-SA"/>
        </w:rPr>
        <w:tab/>
      </w:r>
      <w:r w:rsidRPr="00D06EF5">
        <w:rPr>
          <w:sz w:val="24"/>
          <w:szCs w:val="24"/>
          <w:lang w:eastAsia="ar-SA"/>
        </w:rPr>
        <w:t>3.2. Содержание и сроки выполнения работ по текущему ремонту оборудования в зависимости от Категории критичности проблемы.</w:t>
      </w:r>
    </w:p>
    <w:p w:rsidR="00D06EF5" w:rsidRPr="00D06EF5" w:rsidRDefault="00D06EF5" w:rsidP="00D06EF5">
      <w:pPr>
        <w:suppressAutoHyphens/>
        <w:spacing w:line="240" w:lineRule="auto"/>
        <w:ind w:firstLine="720"/>
        <w:jc w:val="both"/>
        <w:rPr>
          <w:sz w:val="24"/>
          <w:lang w:eastAsia="ar-SA"/>
        </w:rPr>
      </w:pPr>
    </w:p>
    <w:p w:rsidR="00D06EF5" w:rsidRPr="00D06EF5" w:rsidRDefault="00D06EF5" w:rsidP="00D06EF5">
      <w:pPr>
        <w:suppressAutoHyphens/>
        <w:spacing w:line="240" w:lineRule="auto"/>
        <w:jc w:val="both"/>
        <w:rPr>
          <w:sz w:val="24"/>
          <w:szCs w:val="24"/>
          <w:lang w:eastAsia="ar-SA"/>
        </w:rPr>
      </w:pPr>
      <w:r w:rsidRPr="00D06EF5">
        <w:rPr>
          <w:sz w:val="24"/>
          <w:szCs w:val="24"/>
          <w:lang w:eastAsia="ar-SA"/>
        </w:rPr>
        <w:t xml:space="preserve">Таблица 1. Содержание и сроки выполнения работ по текущему ремонту оборудования (не </w:t>
      </w:r>
      <w:proofErr w:type="gramStart"/>
      <w:r w:rsidRPr="00D06EF5">
        <w:rPr>
          <w:sz w:val="24"/>
          <w:szCs w:val="24"/>
          <w:lang w:eastAsia="ar-SA"/>
        </w:rPr>
        <w:t>более указанного</w:t>
      </w:r>
      <w:proofErr w:type="gramEnd"/>
      <w:r w:rsidRPr="00D06EF5">
        <w:rPr>
          <w:sz w:val="24"/>
          <w:szCs w:val="24"/>
          <w:lang w:eastAsia="ar-SA"/>
        </w:rPr>
        <w:t xml:space="preserve"> времени)*.</w:t>
      </w:r>
    </w:p>
    <w:p w:rsidR="00D06EF5" w:rsidRPr="00D06EF5" w:rsidRDefault="00D06EF5" w:rsidP="00D06EF5">
      <w:pPr>
        <w:suppressAutoHyphens/>
        <w:spacing w:line="240" w:lineRule="auto"/>
        <w:jc w:val="both"/>
        <w:rPr>
          <w:sz w:val="16"/>
          <w:szCs w:val="16"/>
          <w:lang w:eastAsia="ar-SA"/>
        </w:rPr>
      </w:pPr>
    </w:p>
    <w:tbl>
      <w:tblPr>
        <w:tblW w:w="9915" w:type="dxa"/>
        <w:tblInd w:w="108" w:type="dxa"/>
        <w:tblLayout w:type="fixed"/>
        <w:tblLook w:val="04A0" w:firstRow="1" w:lastRow="0" w:firstColumn="1" w:lastColumn="0" w:noHBand="0" w:noVBand="1"/>
      </w:tblPr>
      <w:tblGrid>
        <w:gridCol w:w="4109"/>
        <w:gridCol w:w="1559"/>
        <w:gridCol w:w="1417"/>
        <w:gridCol w:w="1418"/>
        <w:gridCol w:w="1412"/>
      </w:tblGrid>
      <w:tr w:rsidR="00D06EF5" w:rsidRPr="00D06EF5" w:rsidTr="00950956">
        <w:trPr>
          <w:tblHeader/>
        </w:trPr>
        <w:tc>
          <w:tcPr>
            <w:tcW w:w="4111" w:type="dxa"/>
            <w:vMerge w:val="restart"/>
            <w:tcBorders>
              <w:top w:val="single" w:sz="4" w:space="0" w:color="000000"/>
              <w:left w:val="single" w:sz="4" w:space="0" w:color="000000"/>
              <w:bottom w:val="single" w:sz="4" w:space="0" w:color="000000"/>
              <w:right w:val="nil"/>
            </w:tcBorders>
            <w:vAlign w:val="center"/>
            <w:hideMark/>
          </w:tcPr>
          <w:p w:rsidR="00D06EF5" w:rsidRPr="00D06EF5" w:rsidRDefault="00D06EF5" w:rsidP="00D06EF5">
            <w:pPr>
              <w:suppressAutoHyphens/>
              <w:snapToGrid w:val="0"/>
              <w:spacing w:line="276" w:lineRule="auto"/>
              <w:jc w:val="center"/>
              <w:rPr>
                <w:b/>
                <w:sz w:val="24"/>
                <w:szCs w:val="24"/>
                <w:lang w:eastAsia="ar-SA"/>
              </w:rPr>
            </w:pPr>
            <w:r w:rsidRPr="00D06EF5">
              <w:rPr>
                <w:b/>
                <w:sz w:val="24"/>
                <w:szCs w:val="24"/>
                <w:lang w:eastAsia="ar-SA"/>
              </w:rPr>
              <w:t>Тип работ</w:t>
            </w:r>
          </w:p>
        </w:tc>
        <w:tc>
          <w:tcPr>
            <w:tcW w:w="5806" w:type="dxa"/>
            <w:gridSpan w:val="4"/>
            <w:tcBorders>
              <w:top w:val="single" w:sz="4" w:space="0" w:color="000000"/>
              <w:left w:val="single" w:sz="4" w:space="0" w:color="000000"/>
              <w:bottom w:val="single" w:sz="4" w:space="0" w:color="000000"/>
              <w:right w:val="single" w:sz="4" w:space="0" w:color="000000"/>
            </w:tcBorders>
            <w:hideMark/>
          </w:tcPr>
          <w:p w:rsidR="00D06EF5" w:rsidRPr="00D06EF5" w:rsidRDefault="00D06EF5" w:rsidP="00D06EF5">
            <w:pPr>
              <w:suppressAutoHyphens/>
              <w:snapToGrid w:val="0"/>
              <w:spacing w:line="276" w:lineRule="auto"/>
              <w:ind w:firstLine="55"/>
              <w:jc w:val="center"/>
              <w:rPr>
                <w:b/>
                <w:sz w:val="24"/>
                <w:szCs w:val="24"/>
                <w:lang w:eastAsia="ar-SA"/>
              </w:rPr>
            </w:pPr>
            <w:r w:rsidRPr="00D06EF5">
              <w:rPr>
                <w:b/>
                <w:sz w:val="24"/>
                <w:szCs w:val="24"/>
                <w:lang w:eastAsia="ar-SA"/>
              </w:rPr>
              <w:t>Время с момента регистрации заявки о возникновении проблемы (не позднее), час</w:t>
            </w:r>
          </w:p>
        </w:tc>
      </w:tr>
      <w:tr w:rsidR="00D06EF5" w:rsidRPr="00D06EF5" w:rsidTr="00950956">
        <w:tc>
          <w:tcPr>
            <w:tcW w:w="4111" w:type="dxa"/>
            <w:vMerge/>
            <w:tcBorders>
              <w:top w:val="single" w:sz="4" w:space="0" w:color="000000"/>
              <w:left w:val="single" w:sz="4" w:space="0" w:color="000000"/>
              <w:bottom w:val="single" w:sz="4" w:space="0" w:color="000000"/>
              <w:right w:val="nil"/>
            </w:tcBorders>
            <w:vAlign w:val="center"/>
            <w:hideMark/>
          </w:tcPr>
          <w:p w:rsidR="00D06EF5" w:rsidRPr="00D06EF5" w:rsidRDefault="00D06EF5" w:rsidP="00D06EF5">
            <w:pPr>
              <w:widowControl/>
              <w:spacing w:line="240" w:lineRule="auto"/>
              <w:rPr>
                <w:b/>
                <w:sz w:val="24"/>
                <w:szCs w:val="24"/>
                <w:lang w:eastAsia="ar-SA"/>
              </w:rPr>
            </w:pPr>
          </w:p>
        </w:tc>
        <w:tc>
          <w:tcPr>
            <w:tcW w:w="1559" w:type="dxa"/>
            <w:tcBorders>
              <w:top w:val="single" w:sz="4" w:space="0" w:color="000000"/>
              <w:left w:val="single" w:sz="4" w:space="0" w:color="000000"/>
              <w:bottom w:val="single" w:sz="4" w:space="0" w:color="000000"/>
              <w:right w:val="nil"/>
            </w:tcBorders>
            <w:vAlign w:val="center"/>
            <w:hideMark/>
          </w:tcPr>
          <w:p w:rsidR="00D06EF5" w:rsidRPr="00D06EF5" w:rsidRDefault="00D06EF5" w:rsidP="00D06EF5">
            <w:pPr>
              <w:suppressAutoHyphens/>
              <w:snapToGrid w:val="0"/>
              <w:spacing w:line="276" w:lineRule="auto"/>
              <w:rPr>
                <w:b/>
                <w:sz w:val="24"/>
                <w:szCs w:val="24"/>
                <w:lang w:val="en-US" w:eastAsia="ar-SA"/>
              </w:rPr>
            </w:pPr>
            <w:r w:rsidRPr="00D06EF5">
              <w:rPr>
                <w:b/>
                <w:sz w:val="24"/>
                <w:szCs w:val="24"/>
                <w:lang w:val="en-US" w:eastAsia="ar-SA"/>
              </w:rPr>
              <w:t>A</w:t>
            </w:r>
          </w:p>
        </w:tc>
        <w:tc>
          <w:tcPr>
            <w:tcW w:w="1417" w:type="dxa"/>
            <w:tcBorders>
              <w:top w:val="single" w:sz="4" w:space="0" w:color="000000"/>
              <w:left w:val="single" w:sz="4" w:space="0" w:color="000000"/>
              <w:bottom w:val="single" w:sz="4" w:space="0" w:color="000000"/>
              <w:right w:val="nil"/>
            </w:tcBorders>
            <w:vAlign w:val="center"/>
            <w:hideMark/>
          </w:tcPr>
          <w:p w:rsidR="00D06EF5" w:rsidRPr="00D06EF5" w:rsidRDefault="00D06EF5" w:rsidP="00D06EF5">
            <w:pPr>
              <w:suppressAutoHyphens/>
              <w:snapToGrid w:val="0"/>
              <w:spacing w:line="276" w:lineRule="auto"/>
              <w:rPr>
                <w:b/>
                <w:sz w:val="24"/>
                <w:szCs w:val="24"/>
                <w:lang w:val="en-US" w:eastAsia="ar-SA"/>
              </w:rPr>
            </w:pPr>
            <w:r w:rsidRPr="00D06EF5">
              <w:rPr>
                <w:b/>
                <w:sz w:val="24"/>
                <w:szCs w:val="24"/>
                <w:lang w:val="en-US" w:eastAsia="ar-SA"/>
              </w:rPr>
              <w:t>B</w:t>
            </w:r>
          </w:p>
        </w:tc>
        <w:tc>
          <w:tcPr>
            <w:tcW w:w="1418" w:type="dxa"/>
            <w:tcBorders>
              <w:top w:val="single" w:sz="4" w:space="0" w:color="000000"/>
              <w:left w:val="single" w:sz="4" w:space="0" w:color="000000"/>
              <w:bottom w:val="single" w:sz="4" w:space="0" w:color="000000"/>
              <w:right w:val="nil"/>
            </w:tcBorders>
            <w:vAlign w:val="center"/>
            <w:hideMark/>
          </w:tcPr>
          <w:p w:rsidR="00D06EF5" w:rsidRPr="00D06EF5" w:rsidRDefault="00D06EF5" w:rsidP="00D06EF5">
            <w:pPr>
              <w:suppressAutoHyphens/>
              <w:snapToGrid w:val="0"/>
              <w:spacing w:line="276" w:lineRule="auto"/>
              <w:rPr>
                <w:b/>
                <w:sz w:val="24"/>
                <w:szCs w:val="24"/>
                <w:lang w:val="en-US" w:eastAsia="ar-SA"/>
              </w:rPr>
            </w:pPr>
            <w:r w:rsidRPr="00D06EF5">
              <w:rPr>
                <w:b/>
                <w:sz w:val="24"/>
                <w:szCs w:val="24"/>
                <w:lang w:val="en-US" w:eastAsia="ar-SA"/>
              </w:rPr>
              <w:t>C</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D06EF5" w:rsidRPr="00D06EF5" w:rsidRDefault="00D06EF5" w:rsidP="00D06EF5">
            <w:pPr>
              <w:suppressAutoHyphens/>
              <w:snapToGrid w:val="0"/>
              <w:spacing w:line="276" w:lineRule="auto"/>
              <w:rPr>
                <w:b/>
                <w:sz w:val="24"/>
                <w:szCs w:val="24"/>
                <w:lang w:val="en-US" w:eastAsia="ar-SA"/>
              </w:rPr>
            </w:pPr>
            <w:r w:rsidRPr="00D06EF5">
              <w:rPr>
                <w:b/>
                <w:sz w:val="24"/>
                <w:szCs w:val="24"/>
                <w:lang w:val="en-US" w:eastAsia="ar-SA"/>
              </w:rPr>
              <w:t>D</w:t>
            </w:r>
          </w:p>
        </w:tc>
      </w:tr>
      <w:tr w:rsidR="00D06EF5" w:rsidRPr="00D06EF5" w:rsidTr="00950956">
        <w:tc>
          <w:tcPr>
            <w:tcW w:w="4111" w:type="dxa"/>
            <w:tcBorders>
              <w:top w:val="single" w:sz="4" w:space="0" w:color="000000"/>
              <w:left w:val="single" w:sz="4" w:space="0" w:color="000000"/>
              <w:bottom w:val="single" w:sz="4" w:space="0" w:color="000000"/>
              <w:right w:val="nil"/>
            </w:tcBorders>
            <w:vAlign w:val="center"/>
            <w:hideMark/>
          </w:tcPr>
          <w:p w:rsidR="00D06EF5" w:rsidRPr="00D06EF5" w:rsidRDefault="00D06EF5" w:rsidP="00D06EF5">
            <w:pPr>
              <w:suppressAutoHyphens/>
              <w:snapToGrid w:val="0"/>
              <w:spacing w:line="276" w:lineRule="auto"/>
              <w:rPr>
                <w:sz w:val="24"/>
                <w:szCs w:val="24"/>
                <w:lang w:eastAsia="ar-SA"/>
              </w:rPr>
            </w:pPr>
            <w:r w:rsidRPr="00D06EF5">
              <w:rPr>
                <w:sz w:val="24"/>
                <w:szCs w:val="24"/>
                <w:lang w:eastAsia="ar-SA"/>
              </w:rPr>
              <w:t>Диагностика оборудования и оформление заказа-наряда</w:t>
            </w:r>
          </w:p>
        </w:tc>
        <w:tc>
          <w:tcPr>
            <w:tcW w:w="1559" w:type="dxa"/>
            <w:tcBorders>
              <w:top w:val="single" w:sz="4" w:space="0" w:color="000000"/>
              <w:left w:val="single" w:sz="4" w:space="0" w:color="000000"/>
              <w:bottom w:val="single" w:sz="4" w:space="0" w:color="000000"/>
              <w:right w:val="nil"/>
            </w:tcBorders>
            <w:vAlign w:val="center"/>
            <w:hideMark/>
          </w:tcPr>
          <w:p w:rsidR="00D06EF5" w:rsidRPr="00D06EF5" w:rsidRDefault="00D06EF5" w:rsidP="00D06EF5">
            <w:pPr>
              <w:suppressAutoHyphens/>
              <w:snapToGrid w:val="0"/>
              <w:spacing w:line="276" w:lineRule="auto"/>
              <w:rPr>
                <w:sz w:val="24"/>
                <w:szCs w:val="24"/>
                <w:lang w:eastAsia="ar-SA"/>
              </w:rPr>
            </w:pPr>
            <w:r w:rsidRPr="00D06EF5">
              <w:rPr>
                <w:sz w:val="24"/>
                <w:szCs w:val="24"/>
                <w:lang w:eastAsia="ar-SA"/>
              </w:rPr>
              <w:t>8</w:t>
            </w:r>
          </w:p>
        </w:tc>
        <w:tc>
          <w:tcPr>
            <w:tcW w:w="1417" w:type="dxa"/>
            <w:tcBorders>
              <w:top w:val="single" w:sz="4" w:space="0" w:color="000000"/>
              <w:left w:val="single" w:sz="4" w:space="0" w:color="000000"/>
              <w:bottom w:val="single" w:sz="4" w:space="0" w:color="000000"/>
              <w:right w:val="nil"/>
            </w:tcBorders>
            <w:vAlign w:val="center"/>
            <w:hideMark/>
          </w:tcPr>
          <w:p w:rsidR="00D06EF5" w:rsidRPr="00D06EF5" w:rsidRDefault="00D06EF5" w:rsidP="00D06EF5">
            <w:pPr>
              <w:suppressAutoHyphens/>
              <w:snapToGrid w:val="0"/>
              <w:spacing w:line="276" w:lineRule="auto"/>
              <w:rPr>
                <w:sz w:val="24"/>
                <w:szCs w:val="24"/>
                <w:lang w:eastAsia="ar-SA"/>
              </w:rPr>
            </w:pPr>
            <w:r w:rsidRPr="00D06EF5">
              <w:rPr>
                <w:sz w:val="24"/>
                <w:szCs w:val="24"/>
                <w:lang w:eastAsia="ar-SA"/>
              </w:rPr>
              <w:t>8</w:t>
            </w:r>
          </w:p>
        </w:tc>
        <w:tc>
          <w:tcPr>
            <w:tcW w:w="1418" w:type="dxa"/>
            <w:tcBorders>
              <w:top w:val="single" w:sz="4" w:space="0" w:color="000000"/>
              <w:left w:val="single" w:sz="4" w:space="0" w:color="000000"/>
              <w:bottom w:val="single" w:sz="4" w:space="0" w:color="000000"/>
              <w:right w:val="nil"/>
            </w:tcBorders>
            <w:vAlign w:val="center"/>
            <w:hideMark/>
          </w:tcPr>
          <w:p w:rsidR="00D06EF5" w:rsidRPr="00D06EF5" w:rsidRDefault="00D06EF5" w:rsidP="00D06EF5">
            <w:pPr>
              <w:suppressAutoHyphens/>
              <w:snapToGrid w:val="0"/>
              <w:spacing w:line="276" w:lineRule="auto"/>
              <w:rPr>
                <w:sz w:val="24"/>
                <w:szCs w:val="24"/>
                <w:lang w:eastAsia="ar-SA"/>
              </w:rPr>
            </w:pPr>
            <w:r w:rsidRPr="00D06EF5">
              <w:rPr>
                <w:sz w:val="24"/>
                <w:szCs w:val="24"/>
                <w:lang w:eastAsia="ar-SA"/>
              </w:rPr>
              <w:t>8</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D06EF5" w:rsidRPr="00D06EF5" w:rsidRDefault="00D06EF5" w:rsidP="00D06EF5">
            <w:pPr>
              <w:suppressAutoHyphens/>
              <w:snapToGrid w:val="0"/>
              <w:spacing w:line="276" w:lineRule="auto"/>
              <w:rPr>
                <w:sz w:val="24"/>
                <w:szCs w:val="24"/>
                <w:lang w:eastAsia="ar-SA"/>
              </w:rPr>
            </w:pPr>
            <w:r w:rsidRPr="00D06EF5">
              <w:rPr>
                <w:sz w:val="24"/>
                <w:szCs w:val="24"/>
                <w:lang w:eastAsia="ar-SA"/>
              </w:rPr>
              <w:t>8</w:t>
            </w:r>
          </w:p>
        </w:tc>
      </w:tr>
      <w:tr w:rsidR="00D06EF5" w:rsidRPr="00D06EF5" w:rsidTr="00950956">
        <w:tc>
          <w:tcPr>
            <w:tcW w:w="4111" w:type="dxa"/>
            <w:tcBorders>
              <w:top w:val="single" w:sz="4" w:space="0" w:color="000000"/>
              <w:left w:val="single" w:sz="4" w:space="0" w:color="000000"/>
              <w:bottom w:val="single" w:sz="4" w:space="0" w:color="000000"/>
              <w:right w:val="nil"/>
            </w:tcBorders>
            <w:vAlign w:val="center"/>
            <w:hideMark/>
          </w:tcPr>
          <w:p w:rsidR="00D06EF5" w:rsidRPr="00D06EF5" w:rsidRDefault="00D06EF5" w:rsidP="00D06EF5">
            <w:pPr>
              <w:suppressAutoHyphens/>
              <w:snapToGrid w:val="0"/>
              <w:spacing w:line="276" w:lineRule="auto"/>
              <w:rPr>
                <w:sz w:val="24"/>
                <w:szCs w:val="24"/>
                <w:lang w:eastAsia="ar-SA"/>
              </w:rPr>
            </w:pPr>
            <w:r w:rsidRPr="00D06EF5">
              <w:rPr>
                <w:sz w:val="24"/>
                <w:szCs w:val="24"/>
                <w:lang w:eastAsia="ar-SA"/>
              </w:rPr>
              <w:t>Восстановление функциональности оборудования</w:t>
            </w:r>
          </w:p>
        </w:tc>
        <w:tc>
          <w:tcPr>
            <w:tcW w:w="1559" w:type="dxa"/>
            <w:tcBorders>
              <w:top w:val="single" w:sz="4" w:space="0" w:color="000000"/>
              <w:left w:val="single" w:sz="4" w:space="0" w:color="000000"/>
              <w:bottom w:val="single" w:sz="4" w:space="0" w:color="000000"/>
              <w:right w:val="nil"/>
            </w:tcBorders>
            <w:vAlign w:val="center"/>
            <w:hideMark/>
          </w:tcPr>
          <w:p w:rsidR="00D06EF5" w:rsidRPr="00D06EF5" w:rsidRDefault="00D06EF5" w:rsidP="00D06EF5">
            <w:pPr>
              <w:suppressAutoHyphens/>
              <w:snapToGrid w:val="0"/>
              <w:spacing w:line="276" w:lineRule="auto"/>
              <w:rPr>
                <w:sz w:val="24"/>
                <w:szCs w:val="24"/>
                <w:lang w:eastAsia="ar-SA"/>
              </w:rPr>
            </w:pPr>
            <w:r w:rsidRPr="00D06EF5">
              <w:rPr>
                <w:sz w:val="24"/>
                <w:szCs w:val="24"/>
                <w:lang w:eastAsia="ar-SA"/>
              </w:rPr>
              <w:t>24</w:t>
            </w:r>
          </w:p>
        </w:tc>
        <w:tc>
          <w:tcPr>
            <w:tcW w:w="1417" w:type="dxa"/>
            <w:tcBorders>
              <w:top w:val="single" w:sz="4" w:space="0" w:color="000000"/>
              <w:left w:val="single" w:sz="4" w:space="0" w:color="000000"/>
              <w:bottom w:val="single" w:sz="4" w:space="0" w:color="000000"/>
              <w:right w:val="nil"/>
            </w:tcBorders>
            <w:vAlign w:val="center"/>
            <w:hideMark/>
          </w:tcPr>
          <w:p w:rsidR="00D06EF5" w:rsidRPr="00D06EF5" w:rsidRDefault="00D06EF5" w:rsidP="00D06EF5">
            <w:pPr>
              <w:suppressAutoHyphens/>
              <w:snapToGrid w:val="0"/>
              <w:spacing w:line="276" w:lineRule="auto"/>
              <w:rPr>
                <w:sz w:val="24"/>
                <w:szCs w:val="24"/>
                <w:lang w:eastAsia="ar-SA"/>
              </w:rPr>
            </w:pPr>
            <w:r w:rsidRPr="00D06EF5">
              <w:rPr>
                <w:sz w:val="24"/>
                <w:szCs w:val="24"/>
                <w:lang w:eastAsia="ar-SA"/>
              </w:rPr>
              <w:t>12</w:t>
            </w:r>
          </w:p>
        </w:tc>
        <w:tc>
          <w:tcPr>
            <w:tcW w:w="1418" w:type="dxa"/>
            <w:tcBorders>
              <w:top w:val="single" w:sz="4" w:space="0" w:color="000000"/>
              <w:left w:val="single" w:sz="4" w:space="0" w:color="000000"/>
              <w:bottom w:val="single" w:sz="4" w:space="0" w:color="000000"/>
              <w:right w:val="nil"/>
            </w:tcBorders>
            <w:vAlign w:val="center"/>
            <w:hideMark/>
          </w:tcPr>
          <w:p w:rsidR="00D06EF5" w:rsidRPr="00D06EF5" w:rsidRDefault="00D06EF5" w:rsidP="00D06EF5">
            <w:pPr>
              <w:suppressAutoHyphens/>
              <w:snapToGrid w:val="0"/>
              <w:spacing w:line="276" w:lineRule="auto"/>
              <w:rPr>
                <w:sz w:val="24"/>
                <w:szCs w:val="24"/>
                <w:lang w:eastAsia="ar-SA"/>
              </w:rPr>
            </w:pPr>
            <w:r w:rsidRPr="00D06EF5">
              <w:rPr>
                <w:sz w:val="24"/>
                <w:szCs w:val="24"/>
                <w:lang w:eastAsia="ar-SA"/>
              </w:rPr>
              <w:t>6</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D06EF5" w:rsidRPr="00D06EF5" w:rsidRDefault="00D06EF5" w:rsidP="00D06EF5">
            <w:pPr>
              <w:suppressAutoHyphens/>
              <w:snapToGrid w:val="0"/>
              <w:spacing w:line="276" w:lineRule="auto"/>
              <w:rPr>
                <w:sz w:val="24"/>
                <w:szCs w:val="24"/>
                <w:lang w:eastAsia="ar-SA"/>
              </w:rPr>
            </w:pPr>
            <w:r w:rsidRPr="00D06EF5">
              <w:rPr>
                <w:sz w:val="24"/>
                <w:szCs w:val="24"/>
                <w:lang w:eastAsia="ar-SA"/>
              </w:rPr>
              <w:t>4</w:t>
            </w:r>
          </w:p>
        </w:tc>
      </w:tr>
      <w:tr w:rsidR="00D06EF5" w:rsidRPr="00D06EF5" w:rsidTr="00950956">
        <w:trPr>
          <w:trHeight w:val="579"/>
        </w:trPr>
        <w:tc>
          <w:tcPr>
            <w:tcW w:w="4111" w:type="dxa"/>
            <w:tcBorders>
              <w:top w:val="single" w:sz="4" w:space="0" w:color="000000"/>
              <w:left w:val="single" w:sz="4" w:space="0" w:color="000000"/>
              <w:bottom w:val="single" w:sz="4" w:space="0" w:color="000000"/>
              <w:right w:val="nil"/>
            </w:tcBorders>
            <w:vAlign w:val="center"/>
            <w:hideMark/>
          </w:tcPr>
          <w:p w:rsidR="00D06EF5" w:rsidRPr="00D06EF5" w:rsidRDefault="00D06EF5" w:rsidP="00D06EF5">
            <w:pPr>
              <w:suppressAutoHyphens/>
              <w:snapToGrid w:val="0"/>
              <w:spacing w:line="276" w:lineRule="auto"/>
              <w:rPr>
                <w:sz w:val="24"/>
                <w:szCs w:val="24"/>
                <w:lang w:eastAsia="ar-SA"/>
              </w:rPr>
            </w:pPr>
            <w:r w:rsidRPr="00D06EF5">
              <w:rPr>
                <w:sz w:val="24"/>
                <w:szCs w:val="24"/>
                <w:lang w:eastAsia="ar-SA"/>
              </w:rPr>
              <w:t>Полное восстановление оборудования</w:t>
            </w:r>
          </w:p>
        </w:tc>
        <w:tc>
          <w:tcPr>
            <w:tcW w:w="1559" w:type="dxa"/>
            <w:tcBorders>
              <w:top w:val="single" w:sz="4" w:space="0" w:color="000000"/>
              <w:left w:val="single" w:sz="4" w:space="0" w:color="000000"/>
              <w:bottom w:val="single" w:sz="4" w:space="0" w:color="000000"/>
              <w:right w:val="nil"/>
            </w:tcBorders>
            <w:vAlign w:val="center"/>
            <w:hideMark/>
          </w:tcPr>
          <w:p w:rsidR="00D06EF5" w:rsidRPr="00D06EF5" w:rsidRDefault="00D06EF5" w:rsidP="00D06EF5">
            <w:pPr>
              <w:suppressAutoHyphens/>
              <w:snapToGrid w:val="0"/>
              <w:spacing w:line="276" w:lineRule="auto"/>
              <w:rPr>
                <w:sz w:val="24"/>
                <w:szCs w:val="24"/>
                <w:lang w:eastAsia="ar-SA"/>
              </w:rPr>
            </w:pPr>
            <w:r w:rsidRPr="00D06EF5">
              <w:rPr>
                <w:sz w:val="24"/>
                <w:szCs w:val="24"/>
                <w:lang w:eastAsia="ar-SA"/>
              </w:rPr>
              <w:t>120</w:t>
            </w:r>
          </w:p>
        </w:tc>
        <w:tc>
          <w:tcPr>
            <w:tcW w:w="1417" w:type="dxa"/>
            <w:tcBorders>
              <w:top w:val="single" w:sz="4" w:space="0" w:color="000000"/>
              <w:left w:val="single" w:sz="4" w:space="0" w:color="000000"/>
              <w:bottom w:val="single" w:sz="4" w:space="0" w:color="000000"/>
              <w:right w:val="nil"/>
            </w:tcBorders>
            <w:vAlign w:val="center"/>
            <w:hideMark/>
          </w:tcPr>
          <w:p w:rsidR="00D06EF5" w:rsidRPr="00D06EF5" w:rsidRDefault="00D06EF5" w:rsidP="00D06EF5">
            <w:pPr>
              <w:suppressAutoHyphens/>
              <w:snapToGrid w:val="0"/>
              <w:spacing w:line="276" w:lineRule="auto"/>
              <w:rPr>
                <w:sz w:val="24"/>
                <w:szCs w:val="24"/>
                <w:lang w:eastAsia="ar-SA"/>
              </w:rPr>
            </w:pPr>
            <w:r w:rsidRPr="00D06EF5">
              <w:rPr>
                <w:sz w:val="24"/>
                <w:szCs w:val="24"/>
                <w:lang w:eastAsia="ar-SA"/>
              </w:rPr>
              <w:t>72</w:t>
            </w:r>
          </w:p>
        </w:tc>
        <w:tc>
          <w:tcPr>
            <w:tcW w:w="1418" w:type="dxa"/>
            <w:tcBorders>
              <w:top w:val="single" w:sz="4" w:space="0" w:color="000000"/>
              <w:left w:val="single" w:sz="4" w:space="0" w:color="000000"/>
              <w:bottom w:val="single" w:sz="4" w:space="0" w:color="000000"/>
              <w:right w:val="nil"/>
            </w:tcBorders>
            <w:vAlign w:val="center"/>
            <w:hideMark/>
          </w:tcPr>
          <w:p w:rsidR="00D06EF5" w:rsidRPr="00D06EF5" w:rsidRDefault="00D06EF5" w:rsidP="00D06EF5">
            <w:pPr>
              <w:suppressAutoHyphens/>
              <w:snapToGrid w:val="0"/>
              <w:spacing w:line="276" w:lineRule="auto"/>
              <w:rPr>
                <w:sz w:val="24"/>
                <w:szCs w:val="24"/>
                <w:lang w:eastAsia="ar-SA"/>
              </w:rPr>
            </w:pPr>
            <w:r w:rsidRPr="00D06EF5">
              <w:rPr>
                <w:sz w:val="24"/>
                <w:szCs w:val="24"/>
                <w:lang w:eastAsia="ar-SA"/>
              </w:rPr>
              <w:t>24</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D06EF5" w:rsidRPr="00D06EF5" w:rsidRDefault="00D06EF5" w:rsidP="00D06EF5">
            <w:pPr>
              <w:suppressAutoHyphens/>
              <w:snapToGrid w:val="0"/>
              <w:spacing w:line="276" w:lineRule="auto"/>
              <w:rPr>
                <w:sz w:val="24"/>
                <w:szCs w:val="24"/>
                <w:lang w:eastAsia="ar-SA"/>
              </w:rPr>
            </w:pPr>
            <w:r w:rsidRPr="00D06EF5">
              <w:rPr>
                <w:sz w:val="24"/>
                <w:szCs w:val="24"/>
                <w:lang w:eastAsia="ar-SA"/>
              </w:rPr>
              <w:t>12</w:t>
            </w:r>
          </w:p>
        </w:tc>
      </w:tr>
    </w:tbl>
    <w:p w:rsidR="00D06EF5" w:rsidRPr="00D06EF5" w:rsidRDefault="00D06EF5" w:rsidP="00D06EF5">
      <w:pPr>
        <w:widowControl/>
        <w:suppressAutoHyphens/>
        <w:spacing w:line="240" w:lineRule="auto"/>
        <w:ind w:left="720"/>
        <w:contextualSpacing/>
        <w:jc w:val="both"/>
        <w:rPr>
          <w:rFonts w:eastAsiaTheme="minorHAnsi"/>
          <w:lang w:eastAsia="ar-SA"/>
        </w:rPr>
      </w:pPr>
      <w:r w:rsidRPr="00D06EF5">
        <w:rPr>
          <w:rFonts w:eastAsiaTheme="minorHAnsi"/>
          <w:lang w:eastAsia="ar-SA"/>
        </w:rPr>
        <w:t>*В таблице указано общее максимальное время, которое может включать время на доставку оборудования на территорию Исполнителя и обратно к Заказчику, время на поставку необходимых запасных частей, расходных материалов и комплектующих.</w:t>
      </w:r>
    </w:p>
    <w:p w:rsidR="00D06EF5" w:rsidRPr="00D06EF5" w:rsidRDefault="00D06EF5" w:rsidP="00D06EF5">
      <w:pPr>
        <w:widowControl/>
        <w:suppressAutoHyphens/>
        <w:spacing w:line="240" w:lineRule="auto"/>
        <w:ind w:firstLine="709"/>
        <w:jc w:val="both"/>
        <w:rPr>
          <w:sz w:val="24"/>
          <w:szCs w:val="24"/>
          <w:lang w:eastAsia="ar-SA"/>
        </w:rPr>
      </w:pPr>
      <w:r w:rsidRPr="00D06EF5">
        <w:rPr>
          <w:sz w:val="24"/>
          <w:szCs w:val="24"/>
          <w:lang w:eastAsia="ar-SA"/>
        </w:rPr>
        <w:t>Срок выполнения работ исчисляется в нормо-часах при ежедневном выполнении работ не менее 8 часов в сутки по рабочим дням, при условии, что 1 (Один) нормо-час равен 1 (Одному) часу, т.е. 60 (Шестидесяти) минутам.</w:t>
      </w:r>
    </w:p>
    <w:p w:rsidR="00D06EF5" w:rsidRPr="00D06EF5" w:rsidRDefault="00D06EF5" w:rsidP="00D06EF5">
      <w:pPr>
        <w:widowControl/>
        <w:suppressAutoHyphens/>
        <w:spacing w:line="240" w:lineRule="auto"/>
        <w:ind w:firstLine="708"/>
        <w:jc w:val="both"/>
        <w:rPr>
          <w:sz w:val="24"/>
          <w:szCs w:val="24"/>
          <w:lang w:eastAsia="ar-SA"/>
        </w:rPr>
      </w:pPr>
      <w:r w:rsidRPr="00D06EF5">
        <w:rPr>
          <w:sz w:val="24"/>
          <w:szCs w:val="24"/>
          <w:lang w:eastAsia="ar-SA"/>
        </w:rPr>
        <w:t>3.3. Регистрация заявки Заказчика и направление Заказчику по электронной почте подтверждения о регистрации заявки с присвоенным ей номером должны осуществляться в срок не более двух часов с момента получения Исполнителем заявки от Заказчика.</w:t>
      </w:r>
    </w:p>
    <w:p w:rsidR="00D06EF5" w:rsidRPr="00D06EF5" w:rsidRDefault="00D06EF5" w:rsidP="00D06EF5">
      <w:pPr>
        <w:widowControl/>
        <w:suppressAutoHyphens/>
        <w:spacing w:line="240" w:lineRule="auto"/>
        <w:ind w:firstLine="708"/>
        <w:jc w:val="both"/>
        <w:rPr>
          <w:color w:val="FF0000"/>
          <w:sz w:val="24"/>
          <w:szCs w:val="24"/>
          <w:lang w:eastAsia="ar-SA"/>
        </w:rPr>
      </w:pPr>
      <w:r w:rsidRPr="00D06EF5">
        <w:rPr>
          <w:sz w:val="24"/>
          <w:szCs w:val="24"/>
          <w:lang w:eastAsia="ar-SA"/>
        </w:rPr>
        <w:t>3.4. В случае если Исполнитель по обоснованным причинам не может выполнить работы в сроки, указанные в таблице 1 настоящего раздела, он должен официально уведомить об этом Заказчика с указанием причин и</w:t>
      </w:r>
      <w:r w:rsidRPr="00D06EF5">
        <w:rPr>
          <w:color w:val="FF0000"/>
          <w:sz w:val="24"/>
          <w:szCs w:val="24"/>
          <w:lang w:eastAsia="ar-SA"/>
        </w:rPr>
        <w:t xml:space="preserve"> </w:t>
      </w:r>
      <w:r w:rsidRPr="00D06EF5">
        <w:rPr>
          <w:sz w:val="24"/>
          <w:szCs w:val="24"/>
          <w:lang w:eastAsia="ar-SA"/>
        </w:rPr>
        <w:t>нового срока выполнения работ.</w:t>
      </w:r>
      <w:r w:rsidRPr="00D06EF5">
        <w:rPr>
          <w:color w:val="FF0000"/>
          <w:sz w:val="24"/>
          <w:szCs w:val="24"/>
          <w:lang w:eastAsia="ar-SA"/>
        </w:rPr>
        <w:t xml:space="preserve"> </w:t>
      </w:r>
      <w:r w:rsidRPr="00D06EF5">
        <w:rPr>
          <w:sz w:val="24"/>
          <w:szCs w:val="24"/>
          <w:lang w:eastAsia="ar-SA"/>
        </w:rPr>
        <w:t>Решение о несогласии или продлении срока должно быть направлено Заказчиком в адрес Исполнителя в течение двух дней со дня получения от Исполнителя официального уведомления.</w:t>
      </w:r>
    </w:p>
    <w:p w:rsidR="00D06EF5" w:rsidRPr="00D06EF5" w:rsidRDefault="00D06EF5" w:rsidP="00D06EF5">
      <w:pPr>
        <w:widowControl/>
        <w:suppressAutoHyphens/>
        <w:spacing w:line="240" w:lineRule="auto"/>
        <w:jc w:val="both"/>
        <w:rPr>
          <w:b/>
          <w:color w:val="4F81BD" w:themeColor="accent1"/>
          <w:sz w:val="24"/>
          <w:szCs w:val="24"/>
          <w:lang w:eastAsia="ar-SA"/>
        </w:rPr>
      </w:pPr>
      <w:r w:rsidRPr="00D06EF5">
        <w:rPr>
          <w:b/>
          <w:color w:val="4F81BD" w:themeColor="accent1"/>
          <w:sz w:val="24"/>
          <w:szCs w:val="24"/>
          <w:lang w:eastAsia="ar-SA"/>
        </w:rPr>
        <w:lastRenderedPageBreak/>
        <w:tab/>
      </w:r>
      <w:r w:rsidRPr="00D06EF5">
        <w:rPr>
          <w:b/>
          <w:color w:val="4F81BD" w:themeColor="accent1"/>
          <w:sz w:val="24"/>
          <w:szCs w:val="24"/>
          <w:lang w:eastAsia="ar-SA"/>
        </w:rPr>
        <w:tab/>
      </w:r>
      <w:r w:rsidRPr="00D06EF5">
        <w:rPr>
          <w:b/>
          <w:color w:val="4F81BD" w:themeColor="accent1"/>
          <w:sz w:val="24"/>
          <w:szCs w:val="24"/>
          <w:lang w:eastAsia="ar-SA"/>
        </w:rPr>
        <w:tab/>
      </w:r>
    </w:p>
    <w:p w:rsidR="00D06EF5" w:rsidRPr="00D06EF5" w:rsidRDefault="00D06EF5" w:rsidP="00D06EF5">
      <w:pPr>
        <w:widowControl/>
        <w:spacing w:before="60" w:after="60" w:line="240" w:lineRule="auto"/>
        <w:ind w:firstLine="709"/>
        <w:jc w:val="both"/>
        <w:rPr>
          <w:b/>
          <w:sz w:val="24"/>
          <w:szCs w:val="24"/>
        </w:rPr>
      </w:pPr>
      <w:r w:rsidRPr="00D06EF5">
        <w:rPr>
          <w:b/>
          <w:sz w:val="24"/>
          <w:szCs w:val="24"/>
        </w:rPr>
        <w:t>4. Порядок замены неисправного оборудования Заказчика или его элементов:</w:t>
      </w:r>
    </w:p>
    <w:p w:rsidR="00D06EF5" w:rsidRPr="00D06EF5" w:rsidRDefault="00D06EF5" w:rsidP="00D06EF5">
      <w:pPr>
        <w:suppressAutoHyphens/>
        <w:autoSpaceDE w:val="0"/>
        <w:spacing w:line="240" w:lineRule="auto"/>
        <w:jc w:val="both"/>
        <w:rPr>
          <w:sz w:val="24"/>
          <w:szCs w:val="24"/>
          <w:lang w:eastAsia="ar-SA"/>
        </w:rPr>
      </w:pPr>
      <w:r w:rsidRPr="00D06EF5">
        <w:rPr>
          <w:b/>
          <w:color w:val="0070C0"/>
          <w:sz w:val="24"/>
          <w:szCs w:val="24"/>
          <w:lang w:eastAsia="ar-SA"/>
        </w:rPr>
        <w:tab/>
      </w:r>
      <w:r w:rsidRPr="00D06EF5">
        <w:rPr>
          <w:sz w:val="24"/>
          <w:szCs w:val="24"/>
          <w:lang w:eastAsia="ar-SA"/>
        </w:rPr>
        <w:t>4.1. В случае</w:t>
      </w:r>
      <w:proofErr w:type="gramStart"/>
      <w:r w:rsidRPr="00D06EF5">
        <w:rPr>
          <w:sz w:val="24"/>
          <w:szCs w:val="24"/>
          <w:lang w:eastAsia="ar-SA"/>
        </w:rPr>
        <w:t>,</w:t>
      </w:r>
      <w:proofErr w:type="gramEnd"/>
      <w:r w:rsidRPr="00D06EF5">
        <w:rPr>
          <w:sz w:val="24"/>
          <w:szCs w:val="24"/>
          <w:lang w:eastAsia="ar-SA"/>
        </w:rPr>
        <w:t xml:space="preserve"> если оборудование вышло из строя и не подлежит восстановлению (или восстановление экономически нецелесообразно), Исполнитель выдает Заказчику техническое заключение о непригодности оборудования к дальнейшей эксплуатации и обеспечивает предоставление временной замены (подменный фонд) в соответствии с настоящим разделом до приобретения Заказчиком нового оборудования.</w:t>
      </w:r>
    </w:p>
    <w:p w:rsidR="00D06EF5" w:rsidRPr="00D06EF5" w:rsidRDefault="00D06EF5" w:rsidP="00D06EF5">
      <w:pPr>
        <w:suppressAutoHyphens/>
        <w:autoSpaceDE w:val="0"/>
        <w:spacing w:line="240" w:lineRule="auto"/>
        <w:ind w:firstLine="709"/>
        <w:jc w:val="both"/>
        <w:rPr>
          <w:sz w:val="24"/>
          <w:szCs w:val="24"/>
          <w:lang w:eastAsia="ar-SA"/>
        </w:rPr>
      </w:pPr>
      <w:r w:rsidRPr="00D06EF5">
        <w:rPr>
          <w:sz w:val="24"/>
          <w:szCs w:val="24"/>
          <w:lang w:eastAsia="ar-SA"/>
        </w:rPr>
        <w:t>4.2. В случае если Исполнитель не может восстановить оборудование Заказчика на месте его установки, Исполнитель предоставляет Заказчику в качестве временной замены исправное аналогичное по функциональным характеристикам оборудование (только компьютерная техника согласно Приложению № 1 к настоящему Договору).</w:t>
      </w:r>
    </w:p>
    <w:p w:rsidR="00D06EF5" w:rsidRPr="00D06EF5" w:rsidRDefault="00D06EF5" w:rsidP="00D06EF5">
      <w:pPr>
        <w:suppressAutoHyphens/>
        <w:autoSpaceDE w:val="0"/>
        <w:spacing w:line="240" w:lineRule="auto"/>
        <w:ind w:firstLine="709"/>
        <w:jc w:val="both"/>
        <w:rPr>
          <w:sz w:val="24"/>
          <w:szCs w:val="24"/>
          <w:lang w:eastAsia="ar-SA"/>
        </w:rPr>
      </w:pPr>
      <w:r w:rsidRPr="00D06EF5">
        <w:rPr>
          <w:sz w:val="24"/>
          <w:szCs w:val="24"/>
          <w:lang w:eastAsia="ar-SA"/>
        </w:rPr>
        <w:t xml:space="preserve">4.3. При предоставлении Исполнителем Заказчику оборудования на время ремонта неисправного оборудования Заказчика, Исполнителем составляется Акт временной замены оборудования, в котором указывается номер заявки, по которой осуществлена замена, наименование и основные характеристики предоставляемого на замену оборудования. Акт составляется и подписывается в двух экземплярах (для Заказчика и Исполнителя). </w:t>
      </w:r>
    </w:p>
    <w:p w:rsidR="00D06EF5" w:rsidRPr="00D06EF5" w:rsidRDefault="00D06EF5" w:rsidP="00D06EF5">
      <w:pPr>
        <w:suppressAutoHyphens/>
        <w:autoSpaceDE w:val="0"/>
        <w:spacing w:line="240" w:lineRule="auto"/>
        <w:ind w:firstLine="709"/>
        <w:jc w:val="both"/>
        <w:rPr>
          <w:sz w:val="24"/>
          <w:szCs w:val="24"/>
          <w:lang w:eastAsia="ar-SA"/>
        </w:rPr>
      </w:pPr>
      <w:r w:rsidRPr="00D06EF5">
        <w:rPr>
          <w:sz w:val="24"/>
          <w:szCs w:val="24"/>
          <w:lang w:eastAsia="ar-SA"/>
        </w:rPr>
        <w:t>В момент передачи Исполнителем Заказчику оборудования на замену ответственный специалист проверяет работоспособность предоставленного оборудования и подписывает Акт временной замены оборудования.</w:t>
      </w:r>
    </w:p>
    <w:p w:rsidR="00D06EF5" w:rsidRPr="00D06EF5" w:rsidRDefault="00D06EF5" w:rsidP="00D06EF5">
      <w:pPr>
        <w:suppressAutoHyphens/>
        <w:autoSpaceDE w:val="0"/>
        <w:spacing w:line="240" w:lineRule="auto"/>
        <w:ind w:firstLine="709"/>
        <w:jc w:val="both"/>
        <w:rPr>
          <w:sz w:val="24"/>
          <w:szCs w:val="24"/>
          <w:lang w:eastAsia="ar-SA"/>
        </w:rPr>
      </w:pPr>
      <w:r w:rsidRPr="00D06EF5">
        <w:rPr>
          <w:sz w:val="24"/>
          <w:szCs w:val="24"/>
          <w:lang w:eastAsia="ar-SA"/>
        </w:rPr>
        <w:t>При возврате оборудования, предоставленного в качестве замены, Исполнителем составляется Акт возврата оборудования, где указывается номер заявки, по которой производилась замена, наименование и основные характеристики оборудования, предоставленного на замену. Акт составляется и подписывается в двух экземплярах (для Заказчика и Исполнителя).</w:t>
      </w:r>
    </w:p>
    <w:p w:rsidR="00D06EF5" w:rsidRPr="00D06EF5" w:rsidRDefault="00D06EF5" w:rsidP="00D06EF5">
      <w:pPr>
        <w:suppressAutoHyphens/>
        <w:autoSpaceDE w:val="0"/>
        <w:spacing w:line="240" w:lineRule="auto"/>
        <w:ind w:firstLine="709"/>
        <w:jc w:val="both"/>
        <w:rPr>
          <w:sz w:val="24"/>
          <w:szCs w:val="24"/>
          <w:lang w:eastAsia="ar-SA"/>
        </w:rPr>
      </w:pPr>
      <w:r w:rsidRPr="00D06EF5">
        <w:rPr>
          <w:sz w:val="24"/>
          <w:szCs w:val="24"/>
          <w:lang w:eastAsia="ar-SA"/>
        </w:rPr>
        <w:t xml:space="preserve">4.4. Исполнитель за свой счет и своими силами доставляет на объект Заказчика исправное аналогичное </w:t>
      </w:r>
      <w:proofErr w:type="gramStart"/>
      <w:r w:rsidRPr="00D06EF5">
        <w:rPr>
          <w:sz w:val="24"/>
          <w:szCs w:val="24"/>
          <w:lang w:eastAsia="ar-SA"/>
        </w:rPr>
        <w:t>вышедшему</w:t>
      </w:r>
      <w:proofErr w:type="gramEnd"/>
      <w:r w:rsidRPr="00D06EF5">
        <w:rPr>
          <w:sz w:val="24"/>
          <w:szCs w:val="24"/>
          <w:lang w:eastAsia="ar-SA"/>
        </w:rPr>
        <w:t xml:space="preserve"> из строя оборудование или его элемент.</w:t>
      </w:r>
    </w:p>
    <w:p w:rsidR="00D06EF5" w:rsidRPr="00D06EF5" w:rsidRDefault="00D06EF5" w:rsidP="00D06EF5">
      <w:pPr>
        <w:suppressAutoHyphens/>
        <w:autoSpaceDE w:val="0"/>
        <w:spacing w:line="240" w:lineRule="auto"/>
        <w:ind w:firstLine="709"/>
        <w:jc w:val="both"/>
        <w:rPr>
          <w:sz w:val="24"/>
          <w:szCs w:val="24"/>
          <w:lang w:eastAsia="ar-SA"/>
        </w:rPr>
      </w:pPr>
      <w:r w:rsidRPr="00D06EF5">
        <w:rPr>
          <w:sz w:val="24"/>
          <w:szCs w:val="24"/>
          <w:lang w:eastAsia="ar-SA"/>
        </w:rPr>
        <w:t xml:space="preserve"> 4.5. Оборудование или его элементы, переданные на ремонт (временную замену), должны быть возвращены Заказчику (Исполнителю) не позднее, чем за 5 (Пять) дней до окончания срока действия Договора.</w:t>
      </w:r>
    </w:p>
    <w:p w:rsidR="00D06EF5" w:rsidRPr="00D06EF5" w:rsidRDefault="00D06EF5" w:rsidP="00D06EF5">
      <w:pPr>
        <w:widowControl/>
        <w:spacing w:before="60" w:after="60" w:line="240" w:lineRule="auto"/>
        <w:ind w:firstLine="709"/>
        <w:jc w:val="both"/>
        <w:rPr>
          <w:b/>
          <w:sz w:val="24"/>
          <w:szCs w:val="24"/>
        </w:rPr>
      </w:pPr>
    </w:p>
    <w:p w:rsidR="00D06EF5" w:rsidRPr="00D06EF5" w:rsidRDefault="00D06EF5" w:rsidP="00D06EF5">
      <w:pPr>
        <w:widowControl/>
        <w:spacing w:before="60" w:after="60" w:line="240" w:lineRule="auto"/>
        <w:ind w:firstLine="709"/>
        <w:jc w:val="both"/>
        <w:rPr>
          <w:b/>
          <w:sz w:val="24"/>
          <w:szCs w:val="24"/>
        </w:rPr>
      </w:pPr>
    </w:p>
    <w:tbl>
      <w:tblPr>
        <w:tblW w:w="0" w:type="auto"/>
        <w:jc w:val="center"/>
        <w:tblLook w:val="04A0" w:firstRow="1" w:lastRow="0" w:firstColumn="1" w:lastColumn="0" w:noHBand="0" w:noVBand="1"/>
      </w:tblPr>
      <w:tblGrid>
        <w:gridCol w:w="5140"/>
        <w:gridCol w:w="5141"/>
      </w:tblGrid>
      <w:tr w:rsidR="00D06EF5" w:rsidRPr="00D06EF5" w:rsidTr="00950956">
        <w:trPr>
          <w:jc w:val="center"/>
        </w:trPr>
        <w:tc>
          <w:tcPr>
            <w:tcW w:w="5140" w:type="dxa"/>
          </w:tcPr>
          <w:p w:rsidR="00D06EF5" w:rsidRPr="00D06EF5" w:rsidRDefault="00D06EF5" w:rsidP="00D06EF5">
            <w:pPr>
              <w:widowControl/>
              <w:tabs>
                <w:tab w:val="num" w:pos="1260"/>
              </w:tabs>
              <w:spacing w:line="276" w:lineRule="auto"/>
              <w:jc w:val="both"/>
              <w:rPr>
                <w:sz w:val="24"/>
                <w:szCs w:val="24"/>
                <w:lang w:eastAsia="en-US"/>
              </w:rPr>
            </w:pPr>
            <w:r w:rsidRPr="00D06EF5">
              <w:rPr>
                <w:sz w:val="24"/>
                <w:szCs w:val="24"/>
                <w:lang w:eastAsia="en-US"/>
              </w:rPr>
              <w:t xml:space="preserve">Руководитель </w:t>
            </w:r>
          </w:p>
          <w:p w:rsidR="00D06EF5" w:rsidRPr="00D06EF5" w:rsidRDefault="00D06EF5" w:rsidP="00D06EF5">
            <w:pPr>
              <w:widowControl/>
              <w:tabs>
                <w:tab w:val="num" w:pos="1260"/>
              </w:tabs>
              <w:spacing w:line="276" w:lineRule="auto"/>
              <w:jc w:val="both"/>
              <w:rPr>
                <w:sz w:val="24"/>
                <w:szCs w:val="24"/>
                <w:lang w:eastAsia="en-US"/>
              </w:rPr>
            </w:pPr>
            <w:r w:rsidRPr="00D06EF5">
              <w:rPr>
                <w:sz w:val="24"/>
                <w:szCs w:val="24"/>
                <w:lang w:eastAsia="en-US"/>
              </w:rPr>
              <w:t>ФГБУ «АМП Каспийского моря»</w:t>
            </w:r>
          </w:p>
          <w:p w:rsidR="00D06EF5" w:rsidRPr="00D06EF5" w:rsidRDefault="00D06EF5" w:rsidP="00D06EF5">
            <w:pPr>
              <w:widowControl/>
              <w:tabs>
                <w:tab w:val="num" w:pos="1260"/>
              </w:tabs>
              <w:spacing w:line="276" w:lineRule="auto"/>
              <w:jc w:val="both"/>
              <w:rPr>
                <w:b/>
                <w:sz w:val="24"/>
                <w:szCs w:val="24"/>
                <w:lang w:eastAsia="en-US"/>
              </w:rPr>
            </w:pPr>
          </w:p>
          <w:p w:rsidR="00D06EF5" w:rsidRPr="00D06EF5" w:rsidRDefault="00D06EF5" w:rsidP="00D06EF5">
            <w:pPr>
              <w:widowControl/>
              <w:tabs>
                <w:tab w:val="num" w:pos="1260"/>
              </w:tabs>
              <w:spacing w:line="276" w:lineRule="auto"/>
              <w:jc w:val="both"/>
              <w:rPr>
                <w:sz w:val="24"/>
                <w:szCs w:val="24"/>
                <w:lang w:eastAsia="en-US"/>
              </w:rPr>
            </w:pPr>
            <w:r w:rsidRPr="00D06EF5">
              <w:rPr>
                <w:sz w:val="24"/>
                <w:szCs w:val="24"/>
                <w:lang w:eastAsia="en-US"/>
              </w:rPr>
              <w:t>_____________________М.А. Абдулатипов</w:t>
            </w:r>
          </w:p>
          <w:p w:rsidR="00D06EF5" w:rsidRPr="00D06EF5" w:rsidRDefault="00D06EF5" w:rsidP="00D06EF5">
            <w:pPr>
              <w:widowControl/>
              <w:tabs>
                <w:tab w:val="num" w:pos="1260"/>
              </w:tabs>
              <w:spacing w:line="276" w:lineRule="auto"/>
              <w:jc w:val="both"/>
              <w:rPr>
                <w:sz w:val="24"/>
                <w:szCs w:val="24"/>
                <w:lang w:eastAsia="en-US"/>
              </w:rPr>
            </w:pPr>
            <w:r w:rsidRPr="00D06EF5">
              <w:rPr>
                <w:sz w:val="24"/>
                <w:szCs w:val="24"/>
                <w:lang w:eastAsia="en-US"/>
              </w:rPr>
              <w:t>МП</w:t>
            </w:r>
          </w:p>
        </w:tc>
        <w:tc>
          <w:tcPr>
            <w:tcW w:w="5141" w:type="dxa"/>
          </w:tcPr>
          <w:p w:rsidR="00D06EF5" w:rsidRPr="00D06EF5" w:rsidRDefault="00D06EF5" w:rsidP="00D06EF5">
            <w:pPr>
              <w:widowControl/>
              <w:tabs>
                <w:tab w:val="num" w:pos="1260"/>
              </w:tabs>
              <w:spacing w:line="276" w:lineRule="auto"/>
              <w:jc w:val="both"/>
              <w:rPr>
                <w:i/>
                <w:sz w:val="24"/>
                <w:szCs w:val="24"/>
                <w:lang w:eastAsia="en-US"/>
              </w:rPr>
            </w:pPr>
            <w:r w:rsidRPr="00D06EF5">
              <w:rPr>
                <w:i/>
                <w:sz w:val="24"/>
                <w:szCs w:val="24"/>
                <w:lang w:eastAsia="en-US"/>
              </w:rPr>
              <w:t>Наименование должности</w:t>
            </w:r>
          </w:p>
          <w:p w:rsidR="00D06EF5" w:rsidRPr="00D06EF5" w:rsidRDefault="00D06EF5" w:rsidP="00D06EF5">
            <w:pPr>
              <w:widowControl/>
              <w:tabs>
                <w:tab w:val="num" w:pos="1260"/>
              </w:tabs>
              <w:spacing w:line="276" w:lineRule="auto"/>
              <w:jc w:val="both"/>
              <w:rPr>
                <w:i/>
                <w:sz w:val="24"/>
                <w:szCs w:val="24"/>
                <w:lang w:eastAsia="en-US"/>
              </w:rPr>
            </w:pPr>
          </w:p>
          <w:p w:rsidR="00D06EF5" w:rsidRPr="00D06EF5" w:rsidRDefault="00D06EF5" w:rsidP="00D06EF5">
            <w:pPr>
              <w:widowControl/>
              <w:tabs>
                <w:tab w:val="num" w:pos="1260"/>
              </w:tabs>
              <w:spacing w:line="276" w:lineRule="auto"/>
              <w:jc w:val="both"/>
              <w:rPr>
                <w:sz w:val="24"/>
                <w:szCs w:val="24"/>
                <w:lang w:eastAsia="en-US"/>
              </w:rPr>
            </w:pPr>
          </w:p>
          <w:p w:rsidR="00D06EF5" w:rsidRPr="00D06EF5" w:rsidRDefault="00D06EF5" w:rsidP="00D06EF5">
            <w:pPr>
              <w:widowControl/>
              <w:tabs>
                <w:tab w:val="num" w:pos="1260"/>
              </w:tabs>
              <w:spacing w:line="276" w:lineRule="auto"/>
              <w:jc w:val="both"/>
              <w:rPr>
                <w:sz w:val="24"/>
                <w:szCs w:val="24"/>
                <w:lang w:eastAsia="en-US"/>
              </w:rPr>
            </w:pPr>
            <w:r w:rsidRPr="00D06EF5">
              <w:rPr>
                <w:sz w:val="24"/>
                <w:szCs w:val="24"/>
                <w:lang w:eastAsia="en-US"/>
              </w:rPr>
              <w:t>____________________</w:t>
            </w:r>
            <w:r w:rsidRPr="00D06EF5">
              <w:rPr>
                <w:i/>
                <w:sz w:val="24"/>
                <w:szCs w:val="24"/>
                <w:lang w:eastAsia="en-US"/>
              </w:rPr>
              <w:t>ФИО</w:t>
            </w:r>
          </w:p>
          <w:p w:rsidR="00D06EF5" w:rsidRPr="00D06EF5" w:rsidRDefault="00D06EF5" w:rsidP="00D06EF5">
            <w:pPr>
              <w:widowControl/>
              <w:tabs>
                <w:tab w:val="num" w:pos="1260"/>
              </w:tabs>
              <w:spacing w:line="276" w:lineRule="auto"/>
              <w:jc w:val="both"/>
              <w:rPr>
                <w:sz w:val="24"/>
                <w:szCs w:val="24"/>
                <w:lang w:eastAsia="en-US"/>
              </w:rPr>
            </w:pPr>
            <w:r w:rsidRPr="00D06EF5">
              <w:rPr>
                <w:sz w:val="24"/>
                <w:szCs w:val="24"/>
                <w:lang w:eastAsia="en-US"/>
              </w:rPr>
              <w:t xml:space="preserve">МП </w:t>
            </w:r>
          </w:p>
        </w:tc>
      </w:tr>
    </w:tbl>
    <w:p w:rsidR="00D06EF5" w:rsidRPr="00D06EF5" w:rsidRDefault="00D06EF5" w:rsidP="00D06EF5">
      <w:pPr>
        <w:spacing w:line="240" w:lineRule="auto"/>
        <w:jc w:val="both"/>
        <w:rPr>
          <w:rFonts w:eastAsia="Calibri"/>
          <w:sz w:val="24"/>
          <w:szCs w:val="24"/>
          <w:lang w:eastAsia="en-US"/>
        </w:rPr>
      </w:pPr>
    </w:p>
    <w:p w:rsidR="00D06EF5" w:rsidRPr="00D06EF5" w:rsidRDefault="00D06EF5" w:rsidP="00D06EF5">
      <w:pPr>
        <w:spacing w:line="240" w:lineRule="auto"/>
        <w:jc w:val="right"/>
        <w:rPr>
          <w:rFonts w:eastAsia="Calibri"/>
          <w:sz w:val="24"/>
          <w:szCs w:val="24"/>
          <w:lang w:eastAsia="en-US"/>
        </w:rPr>
      </w:pPr>
    </w:p>
    <w:p w:rsidR="00D06EF5" w:rsidRPr="00D06EF5" w:rsidRDefault="00D06EF5" w:rsidP="00D06EF5">
      <w:pPr>
        <w:spacing w:line="240" w:lineRule="auto"/>
        <w:jc w:val="right"/>
        <w:rPr>
          <w:rFonts w:eastAsia="Calibri"/>
          <w:sz w:val="24"/>
          <w:szCs w:val="24"/>
          <w:lang w:eastAsia="en-US"/>
        </w:rPr>
      </w:pPr>
    </w:p>
    <w:p w:rsidR="00D06EF5" w:rsidRPr="00D06EF5" w:rsidRDefault="00D06EF5" w:rsidP="00D06EF5">
      <w:pPr>
        <w:spacing w:line="240" w:lineRule="auto"/>
        <w:jc w:val="right"/>
        <w:rPr>
          <w:rFonts w:eastAsia="Calibri"/>
          <w:sz w:val="24"/>
          <w:szCs w:val="24"/>
          <w:lang w:eastAsia="en-US"/>
        </w:rPr>
      </w:pPr>
    </w:p>
    <w:p w:rsidR="00D06EF5" w:rsidRPr="00D06EF5" w:rsidRDefault="00D06EF5" w:rsidP="00D06EF5">
      <w:pPr>
        <w:spacing w:line="240" w:lineRule="auto"/>
        <w:jc w:val="right"/>
        <w:rPr>
          <w:rFonts w:eastAsia="Calibri"/>
          <w:sz w:val="24"/>
          <w:szCs w:val="24"/>
          <w:lang w:eastAsia="en-US"/>
        </w:rPr>
      </w:pPr>
    </w:p>
    <w:p w:rsidR="00D06EF5" w:rsidRPr="00D06EF5" w:rsidRDefault="00D06EF5" w:rsidP="00D06EF5">
      <w:pPr>
        <w:spacing w:line="240" w:lineRule="auto"/>
        <w:jc w:val="right"/>
        <w:rPr>
          <w:rFonts w:eastAsia="Calibri"/>
          <w:sz w:val="24"/>
          <w:szCs w:val="24"/>
          <w:lang w:eastAsia="en-US"/>
        </w:rPr>
      </w:pPr>
    </w:p>
    <w:p w:rsidR="00D06EF5" w:rsidRPr="00D06EF5" w:rsidRDefault="00D06EF5" w:rsidP="00D06EF5">
      <w:pPr>
        <w:spacing w:line="240" w:lineRule="auto"/>
        <w:jc w:val="right"/>
        <w:rPr>
          <w:rFonts w:eastAsia="Calibri"/>
          <w:sz w:val="24"/>
          <w:szCs w:val="24"/>
          <w:lang w:eastAsia="en-US"/>
        </w:rPr>
      </w:pPr>
    </w:p>
    <w:p w:rsidR="00D06EF5" w:rsidRPr="00D06EF5" w:rsidRDefault="00D06EF5" w:rsidP="00D06EF5">
      <w:pPr>
        <w:spacing w:line="240" w:lineRule="auto"/>
        <w:jc w:val="right"/>
        <w:rPr>
          <w:rFonts w:eastAsia="Calibri"/>
          <w:sz w:val="24"/>
          <w:szCs w:val="24"/>
          <w:lang w:eastAsia="en-US"/>
        </w:rPr>
      </w:pPr>
    </w:p>
    <w:p w:rsidR="00D06EF5" w:rsidRPr="00D06EF5" w:rsidRDefault="00D06EF5" w:rsidP="00D06EF5">
      <w:pPr>
        <w:spacing w:line="240" w:lineRule="auto"/>
        <w:jc w:val="right"/>
        <w:rPr>
          <w:rFonts w:eastAsia="Calibri"/>
          <w:sz w:val="24"/>
          <w:szCs w:val="24"/>
          <w:lang w:eastAsia="en-US"/>
        </w:rPr>
      </w:pPr>
    </w:p>
    <w:p w:rsidR="00D06EF5" w:rsidRPr="00D06EF5" w:rsidRDefault="00D06EF5" w:rsidP="00D06EF5">
      <w:pPr>
        <w:spacing w:line="240" w:lineRule="auto"/>
        <w:jc w:val="right"/>
        <w:rPr>
          <w:rFonts w:eastAsia="Calibri"/>
          <w:sz w:val="24"/>
          <w:szCs w:val="24"/>
          <w:lang w:eastAsia="en-US"/>
        </w:rPr>
      </w:pPr>
    </w:p>
    <w:p w:rsidR="00D06EF5" w:rsidRPr="00D06EF5" w:rsidRDefault="00D06EF5" w:rsidP="00D06EF5">
      <w:pPr>
        <w:spacing w:line="240" w:lineRule="auto"/>
        <w:jc w:val="right"/>
        <w:rPr>
          <w:rFonts w:eastAsia="Calibri"/>
          <w:sz w:val="24"/>
          <w:szCs w:val="24"/>
          <w:lang w:eastAsia="en-US"/>
        </w:rPr>
      </w:pPr>
    </w:p>
    <w:p w:rsidR="00D06EF5" w:rsidRPr="00D06EF5" w:rsidRDefault="00D06EF5" w:rsidP="00D06EF5">
      <w:pPr>
        <w:spacing w:line="240" w:lineRule="auto"/>
        <w:jc w:val="right"/>
        <w:rPr>
          <w:rFonts w:eastAsia="Calibri"/>
          <w:sz w:val="24"/>
          <w:szCs w:val="24"/>
          <w:lang w:eastAsia="en-US"/>
        </w:rPr>
      </w:pPr>
    </w:p>
    <w:p w:rsidR="00D06EF5" w:rsidRPr="00D06EF5" w:rsidRDefault="00D06EF5" w:rsidP="00D06EF5">
      <w:pPr>
        <w:spacing w:line="240" w:lineRule="auto"/>
        <w:jc w:val="right"/>
        <w:rPr>
          <w:rFonts w:eastAsia="Calibri"/>
          <w:sz w:val="24"/>
          <w:szCs w:val="24"/>
          <w:lang w:eastAsia="en-US"/>
        </w:rPr>
      </w:pPr>
    </w:p>
    <w:p w:rsidR="00D06EF5" w:rsidRPr="00D06EF5" w:rsidRDefault="00D06EF5" w:rsidP="00D06EF5">
      <w:pPr>
        <w:spacing w:line="240" w:lineRule="auto"/>
        <w:jc w:val="right"/>
        <w:rPr>
          <w:rFonts w:eastAsia="Calibri"/>
          <w:sz w:val="24"/>
          <w:szCs w:val="24"/>
          <w:lang w:eastAsia="en-US"/>
        </w:rPr>
      </w:pPr>
    </w:p>
    <w:p w:rsidR="00D06EF5" w:rsidRPr="00D06EF5" w:rsidRDefault="0026248E" w:rsidP="0026248E">
      <w:pPr>
        <w:tabs>
          <w:tab w:val="left" w:pos="7187"/>
          <w:tab w:val="left" w:pos="7894"/>
        </w:tabs>
        <w:spacing w:line="240" w:lineRule="auto"/>
        <w:rPr>
          <w:rFonts w:eastAsia="Calibri"/>
          <w:sz w:val="24"/>
          <w:szCs w:val="24"/>
          <w:lang w:eastAsia="en-US"/>
        </w:rPr>
      </w:pPr>
      <w:r>
        <w:rPr>
          <w:rFonts w:eastAsia="Calibri"/>
          <w:sz w:val="24"/>
          <w:szCs w:val="24"/>
          <w:lang w:eastAsia="en-US"/>
        </w:rPr>
        <w:lastRenderedPageBreak/>
        <w:tab/>
      </w:r>
      <w:r w:rsidR="00D06EF5" w:rsidRPr="00D06EF5">
        <w:rPr>
          <w:rFonts w:eastAsia="Calibri"/>
          <w:sz w:val="24"/>
          <w:szCs w:val="24"/>
          <w:lang w:eastAsia="en-US"/>
        </w:rPr>
        <w:t xml:space="preserve">Приложение № 3 к договору  </w:t>
      </w:r>
    </w:p>
    <w:p w:rsidR="00D06EF5" w:rsidRPr="00D06EF5" w:rsidRDefault="00D06EF5" w:rsidP="00D06EF5">
      <w:pPr>
        <w:spacing w:line="240" w:lineRule="auto"/>
        <w:jc w:val="right"/>
        <w:rPr>
          <w:rFonts w:eastAsia="Calibri"/>
          <w:sz w:val="24"/>
          <w:szCs w:val="24"/>
          <w:lang w:eastAsia="en-US"/>
        </w:rPr>
      </w:pPr>
      <w:r w:rsidRPr="00D06EF5">
        <w:rPr>
          <w:rFonts w:eastAsia="Calibri"/>
          <w:sz w:val="24"/>
          <w:szCs w:val="24"/>
          <w:lang w:eastAsia="en-US"/>
        </w:rPr>
        <w:t>№________ от «____»_______20__г.</w:t>
      </w:r>
    </w:p>
    <w:p w:rsidR="00D06EF5" w:rsidRPr="00D06EF5" w:rsidRDefault="00D06EF5" w:rsidP="00D06EF5">
      <w:pPr>
        <w:widowControl/>
        <w:spacing w:line="240" w:lineRule="auto"/>
        <w:jc w:val="both"/>
        <w:rPr>
          <w:rFonts w:eastAsia="Calibri"/>
          <w:b/>
          <w:sz w:val="24"/>
          <w:szCs w:val="24"/>
          <w:lang w:eastAsia="en-US"/>
        </w:rPr>
      </w:pPr>
    </w:p>
    <w:p w:rsidR="00D06EF5" w:rsidRPr="00D06EF5" w:rsidRDefault="00D06EF5" w:rsidP="00D06EF5">
      <w:pPr>
        <w:widowControl/>
        <w:spacing w:line="240" w:lineRule="auto"/>
        <w:jc w:val="both"/>
        <w:rPr>
          <w:rFonts w:eastAsia="Calibri"/>
          <w:b/>
          <w:sz w:val="24"/>
          <w:szCs w:val="24"/>
          <w:lang w:eastAsia="en-US"/>
        </w:rPr>
      </w:pPr>
      <w:r w:rsidRPr="00D06EF5">
        <w:rPr>
          <w:rFonts w:eastAsia="Calibri"/>
          <w:b/>
          <w:sz w:val="24"/>
          <w:szCs w:val="24"/>
          <w:lang w:eastAsia="en-US"/>
        </w:rPr>
        <w:t>ФОРМА</w:t>
      </w:r>
    </w:p>
    <w:p w:rsidR="00D06EF5" w:rsidRPr="00D06EF5" w:rsidRDefault="00D06EF5" w:rsidP="00D06EF5">
      <w:pPr>
        <w:widowControl/>
        <w:suppressAutoHyphens/>
        <w:spacing w:line="240" w:lineRule="auto"/>
        <w:jc w:val="center"/>
        <w:rPr>
          <w:b/>
          <w:sz w:val="24"/>
          <w:szCs w:val="24"/>
          <w:lang w:eastAsia="ar-SA"/>
        </w:rPr>
      </w:pPr>
      <w:r w:rsidRPr="00D06EF5">
        <w:rPr>
          <w:b/>
          <w:sz w:val="24"/>
          <w:szCs w:val="24"/>
          <w:lang w:eastAsia="ar-SA"/>
        </w:rPr>
        <w:t>Акт приемки-передачи оборудования</w:t>
      </w:r>
    </w:p>
    <w:p w:rsidR="00D06EF5" w:rsidRPr="00D06EF5" w:rsidRDefault="00D06EF5" w:rsidP="00D06EF5">
      <w:pPr>
        <w:widowControl/>
        <w:suppressAutoHyphens/>
        <w:spacing w:line="240" w:lineRule="auto"/>
        <w:jc w:val="center"/>
        <w:rPr>
          <w:sz w:val="24"/>
          <w:szCs w:val="24"/>
          <w:lang w:eastAsia="ar-SA"/>
        </w:rPr>
      </w:pPr>
      <w:r w:rsidRPr="00D06EF5">
        <w:rPr>
          <w:sz w:val="24"/>
          <w:szCs w:val="24"/>
          <w:lang w:eastAsia="ar-SA"/>
        </w:rPr>
        <w:t>от ________________</w:t>
      </w:r>
    </w:p>
    <w:p w:rsidR="00D06EF5" w:rsidRPr="00D06EF5" w:rsidRDefault="00D06EF5" w:rsidP="00D06EF5">
      <w:pPr>
        <w:widowControl/>
        <w:suppressAutoHyphens/>
        <w:spacing w:line="240" w:lineRule="auto"/>
        <w:jc w:val="center"/>
        <w:rPr>
          <w:sz w:val="24"/>
          <w:szCs w:val="24"/>
          <w:lang w:eastAsia="ar-SA"/>
        </w:rPr>
      </w:pPr>
      <w:r w:rsidRPr="00D06EF5">
        <w:rPr>
          <w:sz w:val="24"/>
          <w:szCs w:val="24"/>
          <w:lang w:eastAsia="ar-SA"/>
        </w:rPr>
        <w:t>1. Данные Исполнителя</w:t>
      </w:r>
    </w:p>
    <w:tbl>
      <w:tblPr>
        <w:tblW w:w="8445" w:type="dxa"/>
        <w:jc w:val="center"/>
        <w:tblLayout w:type="fixed"/>
        <w:tblLook w:val="04A0" w:firstRow="1" w:lastRow="0" w:firstColumn="1" w:lastColumn="0" w:noHBand="0" w:noVBand="1"/>
      </w:tblPr>
      <w:tblGrid>
        <w:gridCol w:w="3906"/>
        <w:gridCol w:w="4539"/>
      </w:tblGrid>
      <w:tr w:rsidR="00D06EF5" w:rsidRPr="00D06EF5" w:rsidTr="00950956">
        <w:trPr>
          <w:jc w:val="center"/>
        </w:trPr>
        <w:tc>
          <w:tcPr>
            <w:tcW w:w="3903"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D06EF5" w:rsidRPr="00D06EF5" w:rsidRDefault="00D06EF5" w:rsidP="00D06EF5">
            <w:pPr>
              <w:widowControl/>
              <w:suppressAutoHyphens/>
              <w:snapToGrid w:val="0"/>
              <w:spacing w:line="276" w:lineRule="auto"/>
              <w:rPr>
                <w:sz w:val="24"/>
                <w:szCs w:val="24"/>
                <w:lang w:eastAsia="ar-SA"/>
              </w:rPr>
            </w:pPr>
            <w:r w:rsidRPr="00D06EF5">
              <w:rPr>
                <w:sz w:val="24"/>
                <w:szCs w:val="24"/>
                <w:lang w:eastAsia="ar-SA"/>
              </w:rPr>
              <w:t>Исполнитель</w:t>
            </w:r>
          </w:p>
        </w:tc>
        <w:tc>
          <w:tcPr>
            <w:tcW w:w="4536"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tcPr>
          <w:p w:rsidR="00D06EF5" w:rsidRPr="00D06EF5" w:rsidRDefault="00D06EF5" w:rsidP="00D06EF5">
            <w:pPr>
              <w:widowControl/>
              <w:suppressAutoHyphens/>
              <w:snapToGrid w:val="0"/>
              <w:spacing w:line="276" w:lineRule="auto"/>
              <w:rPr>
                <w:sz w:val="24"/>
                <w:szCs w:val="24"/>
                <w:lang w:eastAsia="ar-SA"/>
              </w:rPr>
            </w:pPr>
          </w:p>
        </w:tc>
      </w:tr>
      <w:tr w:rsidR="00D06EF5" w:rsidRPr="00D06EF5" w:rsidTr="00950956">
        <w:trPr>
          <w:jc w:val="center"/>
        </w:trPr>
        <w:tc>
          <w:tcPr>
            <w:tcW w:w="3903"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D06EF5" w:rsidRPr="00D06EF5" w:rsidRDefault="00D06EF5" w:rsidP="00D06EF5">
            <w:pPr>
              <w:widowControl/>
              <w:suppressAutoHyphens/>
              <w:snapToGrid w:val="0"/>
              <w:spacing w:line="276" w:lineRule="auto"/>
              <w:rPr>
                <w:sz w:val="24"/>
                <w:szCs w:val="24"/>
                <w:lang w:eastAsia="ar-SA"/>
              </w:rPr>
            </w:pPr>
            <w:r w:rsidRPr="00D06EF5">
              <w:rPr>
                <w:sz w:val="24"/>
                <w:szCs w:val="24"/>
                <w:lang w:eastAsia="ar-SA"/>
              </w:rPr>
              <w:t>Адрес и контактные данные Исполнителя</w:t>
            </w:r>
          </w:p>
        </w:tc>
        <w:tc>
          <w:tcPr>
            <w:tcW w:w="4536"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hideMark/>
          </w:tcPr>
          <w:p w:rsidR="00D06EF5" w:rsidRPr="00D06EF5" w:rsidRDefault="00D06EF5" w:rsidP="00D06EF5">
            <w:pPr>
              <w:widowControl/>
              <w:suppressAutoHyphens/>
              <w:snapToGrid w:val="0"/>
              <w:spacing w:line="276" w:lineRule="auto"/>
              <w:rPr>
                <w:sz w:val="24"/>
                <w:szCs w:val="24"/>
                <w:lang w:eastAsia="ar-SA"/>
              </w:rPr>
            </w:pPr>
            <w:r w:rsidRPr="00D06EF5">
              <w:rPr>
                <w:sz w:val="24"/>
                <w:szCs w:val="24"/>
                <w:lang w:eastAsia="ar-SA"/>
              </w:rPr>
              <w:t xml:space="preserve">                                             </w:t>
            </w:r>
          </w:p>
        </w:tc>
      </w:tr>
      <w:tr w:rsidR="00D06EF5" w:rsidRPr="00D06EF5" w:rsidTr="00950956">
        <w:trPr>
          <w:jc w:val="center"/>
        </w:trPr>
        <w:tc>
          <w:tcPr>
            <w:tcW w:w="3903"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D06EF5" w:rsidRPr="00D06EF5" w:rsidRDefault="00D06EF5" w:rsidP="00D06EF5">
            <w:pPr>
              <w:widowControl/>
              <w:suppressAutoHyphens/>
              <w:snapToGrid w:val="0"/>
              <w:spacing w:line="276" w:lineRule="auto"/>
              <w:rPr>
                <w:sz w:val="24"/>
                <w:szCs w:val="24"/>
                <w:lang w:eastAsia="ar-SA"/>
              </w:rPr>
            </w:pPr>
            <w:r w:rsidRPr="00D06EF5">
              <w:rPr>
                <w:sz w:val="24"/>
                <w:szCs w:val="24"/>
                <w:lang w:eastAsia="ar-SA"/>
              </w:rPr>
              <w:t>Ф.И.О. и должность представителя, составившего и подписавшего акт</w:t>
            </w:r>
          </w:p>
        </w:tc>
        <w:tc>
          <w:tcPr>
            <w:tcW w:w="4536"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tcPr>
          <w:p w:rsidR="00D06EF5" w:rsidRPr="00D06EF5" w:rsidRDefault="00D06EF5" w:rsidP="00D06EF5">
            <w:pPr>
              <w:widowControl/>
              <w:suppressAutoHyphens/>
              <w:snapToGrid w:val="0"/>
              <w:spacing w:line="276" w:lineRule="auto"/>
              <w:rPr>
                <w:sz w:val="24"/>
                <w:szCs w:val="24"/>
                <w:lang w:eastAsia="ar-SA"/>
              </w:rPr>
            </w:pPr>
          </w:p>
        </w:tc>
      </w:tr>
      <w:tr w:rsidR="00D06EF5" w:rsidRPr="00D06EF5" w:rsidTr="00950956">
        <w:trPr>
          <w:trHeight w:val="277"/>
          <w:jc w:val="center"/>
        </w:trPr>
        <w:tc>
          <w:tcPr>
            <w:tcW w:w="3903" w:type="dxa"/>
            <w:tcBorders>
              <w:top w:val="double" w:sz="2" w:space="0" w:color="000000"/>
              <w:left w:val="double" w:sz="2" w:space="0" w:color="000000"/>
              <w:bottom w:val="double" w:sz="2" w:space="0" w:color="000000"/>
              <w:right w:val="nil"/>
            </w:tcBorders>
            <w:tcMar>
              <w:top w:w="15" w:type="dxa"/>
              <w:left w:w="15" w:type="dxa"/>
              <w:bottom w:w="15" w:type="dxa"/>
              <w:right w:w="15" w:type="dxa"/>
            </w:tcMar>
            <w:hideMark/>
          </w:tcPr>
          <w:p w:rsidR="00D06EF5" w:rsidRPr="00D06EF5" w:rsidRDefault="00D06EF5" w:rsidP="00D06EF5">
            <w:pPr>
              <w:widowControl/>
              <w:suppressAutoHyphens/>
              <w:snapToGrid w:val="0"/>
              <w:spacing w:line="276" w:lineRule="auto"/>
              <w:rPr>
                <w:sz w:val="24"/>
                <w:szCs w:val="24"/>
                <w:lang w:eastAsia="ar-SA"/>
              </w:rPr>
            </w:pPr>
            <w:r w:rsidRPr="00D06EF5">
              <w:rPr>
                <w:sz w:val="24"/>
                <w:szCs w:val="24"/>
                <w:lang w:eastAsia="ar-SA"/>
              </w:rPr>
              <w:t xml:space="preserve">№ и дата доверенности, подтверждающая полномочия представителя </w:t>
            </w:r>
          </w:p>
        </w:tc>
        <w:tc>
          <w:tcPr>
            <w:tcW w:w="4536"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hideMark/>
          </w:tcPr>
          <w:p w:rsidR="00D06EF5" w:rsidRPr="00D06EF5" w:rsidRDefault="00D06EF5" w:rsidP="00D06EF5">
            <w:pPr>
              <w:widowControl/>
              <w:suppressAutoHyphens/>
              <w:snapToGrid w:val="0"/>
              <w:spacing w:line="276" w:lineRule="auto"/>
              <w:rPr>
                <w:sz w:val="24"/>
                <w:szCs w:val="24"/>
                <w:lang w:eastAsia="ar-SA"/>
              </w:rPr>
            </w:pPr>
            <w:r w:rsidRPr="00D06EF5">
              <w:rPr>
                <w:sz w:val="24"/>
                <w:szCs w:val="24"/>
                <w:lang w:val="en-US" w:eastAsia="ar-SA"/>
              </w:rPr>
              <w:t> </w:t>
            </w:r>
          </w:p>
        </w:tc>
      </w:tr>
    </w:tbl>
    <w:p w:rsidR="00D06EF5" w:rsidRPr="00D06EF5" w:rsidRDefault="00D06EF5" w:rsidP="00D06EF5">
      <w:pPr>
        <w:widowControl/>
        <w:suppressAutoHyphens/>
        <w:spacing w:line="240" w:lineRule="auto"/>
        <w:jc w:val="center"/>
        <w:rPr>
          <w:sz w:val="24"/>
          <w:szCs w:val="24"/>
          <w:lang w:val="en-US" w:eastAsia="ar-SA"/>
        </w:rPr>
      </w:pPr>
      <w:r w:rsidRPr="00D06EF5">
        <w:rPr>
          <w:sz w:val="24"/>
          <w:szCs w:val="24"/>
          <w:lang w:val="en-US" w:eastAsia="ar-SA"/>
        </w:rPr>
        <w:t xml:space="preserve">2. Данные </w:t>
      </w:r>
      <w:r w:rsidRPr="00D06EF5">
        <w:rPr>
          <w:sz w:val="24"/>
          <w:szCs w:val="24"/>
          <w:lang w:eastAsia="ar-SA"/>
        </w:rPr>
        <w:t>Заказчика</w:t>
      </w:r>
    </w:p>
    <w:tbl>
      <w:tblPr>
        <w:tblW w:w="8445" w:type="dxa"/>
        <w:jc w:val="center"/>
        <w:tblLayout w:type="fixed"/>
        <w:tblLook w:val="04A0" w:firstRow="1" w:lastRow="0" w:firstColumn="1" w:lastColumn="0" w:noHBand="0" w:noVBand="1"/>
      </w:tblPr>
      <w:tblGrid>
        <w:gridCol w:w="3906"/>
        <w:gridCol w:w="4539"/>
      </w:tblGrid>
      <w:tr w:rsidR="00D06EF5" w:rsidRPr="00D06EF5" w:rsidTr="00950956">
        <w:trPr>
          <w:jc w:val="center"/>
        </w:trPr>
        <w:tc>
          <w:tcPr>
            <w:tcW w:w="3903"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D06EF5" w:rsidRPr="00D06EF5" w:rsidRDefault="00D06EF5" w:rsidP="00D06EF5">
            <w:pPr>
              <w:widowControl/>
              <w:suppressAutoHyphens/>
              <w:snapToGrid w:val="0"/>
              <w:spacing w:line="276" w:lineRule="auto"/>
              <w:rPr>
                <w:sz w:val="24"/>
                <w:szCs w:val="24"/>
                <w:lang w:eastAsia="ar-SA"/>
              </w:rPr>
            </w:pPr>
            <w:r w:rsidRPr="00D06EF5">
              <w:rPr>
                <w:sz w:val="24"/>
                <w:szCs w:val="24"/>
                <w:lang w:eastAsia="ar-SA"/>
              </w:rPr>
              <w:t>Заказчик</w:t>
            </w:r>
          </w:p>
        </w:tc>
        <w:tc>
          <w:tcPr>
            <w:tcW w:w="4536"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tcPr>
          <w:p w:rsidR="00D06EF5" w:rsidRPr="00D06EF5" w:rsidRDefault="00D06EF5" w:rsidP="00D06EF5">
            <w:pPr>
              <w:widowControl/>
              <w:suppressAutoHyphens/>
              <w:spacing w:line="276" w:lineRule="auto"/>
              <w:jc w:val="center"/>
              <w:rPr>
                <w:sz w:val="24"/>
                <w:szCs w:val="24"/>
                <w:lang w:eastAsia="ar-SA"/>
              </w:rPr>
            </w:pPr>
          </w:p>
        </w:tc>
      </w:tr>
      <w:tr w:rsidR="00D06EF5" w:rsidRPr="00D06EF5" w:rsidTr="00950956">
        <w:trPr>
          <w:jc w:val="center"/>
        </w:trPr>
        <w:tc>
          <w:tcPr>
            <w:tcW w:w="3903"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D06EF5" w:rsidRPr="00D06EF5" w:rsidRDefault="00D06EF5" w:rsidP="00D06EF5">
            <w:pPr>
              <w:widowControl/>
              <w:suppressAutoHyphens/>
              <w:snapToGrid w:val="0"/>
              <w:spacing w:line="276" w:lineRule="auto"/>
              <w:rPr>
                <w:sz w:val="24"/>
                <w:szCs w:val="24"/>
                <w:lang w:eastAsia="ar-SA"/>
              </w:rPr>
            </w:pPr>
            <w:r w:rsidRPr="00D06EF5">
              <w:rPr>
                <w:sz w:val="24"/>
                <w:szCs w:val="24"/>
                <w:lang w:eastAsia="ar-SA"/>
              </w:rPr>
              <w:t>Адрес и контактные данные Заказчика</w:t>
            </w:r>
          </w:p>
        </w:tc>
        <w:tc>
          <w:tcPr>
            <w:tcW w:w="4536"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tcPr>
          <w:p w:rsidR="00D06EF5" w:rsidRPr="00D06EF5" w:rsidRDefault="00D06EF5" w:rsidP="00D06EF5">
            <w:pPr>
              <w:widowControl/>
              <w:suppressAutoHyphens/>
              <w:spacing w:line="276" w:lineRule="auto"/>
              <w:jc w:val="center"/>
              <w:rPr>
                <w:sz w:val="24"/>
                <w:szCs w:val="24"/>
                <w:lang w:eastAsia="ar-SA"/>
              </w:rPr>
            </w:pPr>
          </w:p>
        </w:tc>
      </w:tr>
      <w:tr w:rsidR="00D06EF5" w:rsidRPr="00D06EF5" w:rsidTr="00950956">
        <w:trPr>
          <w:jc w:val="center"/>
        </w:trPr>
        <w:tc>
          <w:tcPr>
            <w:tcW w:w="3903"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D06EF5" w:rsidRPr="00D06EF5" w:rsidRDefault="00D06EF5" w:rsidP="00D06EF5">
            <w:pPr>
              <w:widowControl/>
              <w:suppressAutoHyphens/>
              <w:snapToGrid w:val="0"/>
              <w:spacing w:line="276" w:lineRule="auto"/>
              <w:rPr>
                <w:sz w:val="24"/>
                <w:szCs w:val="24"/>
                <w:lang w:eastAsia="ar-SA"/>
              </w:rPr>
            </w:pPr>
            <w:r w:rsidRPr="00D06EF5">
              <w:rPr>
                <w:sz w:val="24"/>
                <w:szCs w:val="24"/>
                <w:lang w:eastAsia="ar-SA"/>
              </w:rPr>
              <w:t>Ф.И.О. и должность представителя, составившего и подписавшего акт</w:t>
            </w:r>
          </w:p>
        </w:tc>
        <w:tc>
          <w:tcPr>
            <w:tcW w:w="4536"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tcPr>
          <w:p w:rsidR="00D06EF5" w:rsidRPr="00D06EF5" w:rsidRDefault="00D06EF5" w:rsidP="00D06EF5">
            <w:pPr>
              <w:widowControl/>
              <w:suppressAutoHyphens/>
              <w:snapToGrid w:val="0"/>
              <w:spacing w:line="276" w:lineRule="auto"/>
              <w:rPr>
                <w:sz w:val="24"/>
                <w:szCs w:val="24"/>
                <w:shd w:val="clear" w:color="auto" w:fill="FFFF00"/>
                <w:lang w:eastAsia="ar-SA"/>
              </w:rPr>
            </w:pPr>
          </w:p>
        </w:tc>
      </w:tr>
      <w:tr w:rsidR="00D06EF5" w:rsidRPr="00D06EF5" w:rsidTr="00950956">
        <w:trPr>
          <w:jc w:val="center"/>
        </w:trPr>
        <w:tc>
          <w:tcPr>
            <w:tcW w:w="3903"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D06EF5" w:rsidRPr="00D06EF5" w:rsidRDefault="00D06EF5" w:rsidP="00D06EF5">
            <w:pPr>
              <w:widowControl/>
              <w:suppressAutoHyphens/>
              <w:snapToGrid w:val="0"/>
              <w:spacing w:line="276" w:lineRule="auto"/>
              <w:rPr>
                <w:sz w:val="24"/>
                <w:szCs w:val="24"/>
                <w:lang w:eastAsia="ar-SA"/>
              </w:rPr>
            </w:pPr>
            <w:r w:rsidRPr="00D06EF5">
              <w:rPr>
                <w:sz w:val="24"/>
                <w:szCs w:val="24"/>
                <w:lang w:eastAsia="ar-SA"/>
              </w:rPr>
              <w:t>№ и дата доверенности, подтверждающая полномочия представителя</w:t>
            </w:r>
          </w:p>
        </w:tc>
        <w:tc>
          <w:tcPr>
            <w:tcW w:w="4536"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tcPr>
          <w:p w:rsidR="00D06EF5" w:rsidRPr="00D06EF5" w:rsidRDefault="00D06EF5" w:rsidP="00D06EF5">
            <w:pPr>
              <w:widowControl/>
              <w:suppressAutoHyphens/>
              <w:snapToGrid w:val="0"/>
              <w:spacing w:line="276" w:lineRule="auto"/>
              <w:rPr>
                <w:sz w:val="24"/>
                <w:szCs w:val="24"/>
                <w:shd w:val="clear" w:color="auto" w:fill="FFFF00"/>
                <w:lang w:eastAsia="ar-SA"/>
              </w:rPr>
            </w:pPr>
          </w:p>
        </w:tc>
      </w:tr>
    </w:tbl>
    <w:p w:rsidR="00D06EF5" w:rsidRPr="00D06EF5" w:rsidRDefault="00D06EF5" w:rsidP="00D06EF5">
      <w:pPr>
        <w:widowControl/>
        <w:suppressAutoHyphens/>
        <w:spacing w:line="240" w:lineRule="auto"/>
        <w:jc w:val="center"/>
        <w:rPr>
          <w:sz w:val="24"/>
          <w:szCs w:val="24"/>
          <w:lang w:eastAsia="ar-SA"/>
        </w:rPr>
      </w:pPr>
      <w:r w:rsidRPr="00D06EF5">
        <w:rPr>
          <w:sz w:val="24"/>
          <w:szCs w:val="24"/>
          <w:lang w:eastAsia="ar-SA"/>
        </w:rPr>
        <w:t>3. Данные об оборудовании</w:t>
      </w:r>
    </w:p>
    <w:tbl>
      <w:tblPr>
        <w:tblW w:w="8445" w:type="dxa"/>
        <w:jc w:val="center"/>
        <w:tblLayout w:type="fixed"/>
        <w:tblLook w:val="04A0" w:firstRow="1" w:lastRow="0" w:firstColumn="1" w:lastColumn="0" w:noHBand="0" w:noVBand="1"/>
      </w:tblPr>
      <w:tblGrid>
        <w:gridCol w:w="3479"/>
        <w:gridCol w:w="4966"/>
      </w:tblGrid>
      <w:tr w:rsidR="00D06EF5" w:rsidRPr="00D06EF5" w:rsidTr="00950956">
        <w:trPr>
          <w:jc w:val="center"/>
        </w:trPr>
        <w:tc>
          <w:tcPr>
            <w:tcW w:w="3477"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D06EF5" w:rsidRPr="00D06EF5" w:rsidRDefault="00D06EF5" w:rsidP="00D06EF5">
            <w:pPr>
              <w:widowControl/>
              <w:suppressAutoHyphens/>
              <w:snapToGrid w:val="0"/>
              <w:spacing w:line="276" w:lineRule="auto"/>
              <w:rPr>
                <w:sz w:val="24"/>
                <w:szCs w:val="24"/>
                <w:lang w:eastAsia="ar-SA"/>
              </w:rPr>
            </w:pPr>
            <w:r w:rsidRPr="00D06EF5">
              <w:rPr>
                <w:sz w:val="24"/>
                <w:szCs w:val="24"/>
                <w:lang w:eastAsia="ar-SA"/>
              </w:rPr>
              <w:t>Основание</w:t>
            </w:r>
          </w:p>
        </w:tc>
        <w:tc>
          <w:tcPr>
            <w:tcW w:w="4962"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hideMark/>
          </w:tcPr>
          <w:p w:rsidR="00D06EF5" w:rsidRPr="00D06EF5" w:rsidRDefault="00D06EF5" w:rsidP="00D06EF5">
            <w:pPr>
              <w:widowControl/>
              <w:suppressAutoHyphens/>
              <w:snapToGrid w:val="0"/>
              <w:spacing w:line="276" w:lineRule="auto"/>
              <w:rPr>
                <w:sz w:val="24"/>
                <w:szCs w:val="24"/>
                <w:lang w:eastAsia="ar-SA"/>
              </w:rPr>
            </w:pPr>
            <w:r w:rsidRPr="00D06EF5">
              <w:rPr>
                <w:sz w:val="24"/>
                <w:szCs w:val="24"/>
                <w:lang w:eastAsia="ar-SA"/>
              </w:rPr>
              <w:t>Договор №_________ от «___»________201__г.</w:t>
            </w:r>
          </w:p>
        </w:tc>
      </w:tr>
      <w:tr w:rsidR="00D06EF5" w:rsidRPr="00D06EF5" w:rsidTr="00950956">
        <w:trPr>
          <w:jc w:val="center"/>
        </w:trPr>
        <w:tc>
          <w:tcPr>
            <w:tcW w:w="3477"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D06EF5" w:rsidRPr="00D06EF5" w:rsidRDefault="00D06EF5" w:rsidP="00D06EF5">
            <w:pPr>
              <w:widowControl/>
              <w:suppressAutoHyphens/>
              <w:snapToGrid w:val="0"/>
              <w:spacing w:line="276" w:lineRule="auto"/>
              <w:rPr>
                <w:sz w:val="24"/>
                <w:szCs w:val="24"/>
                <w:lang w:eastAsia="ar-SA"/>
              </w:rPr>
            </w:pPr>
            <w:r w:rsidRPr="00D06EF5">
              <w:rPr>
                <w:sz w:val="24"/>
                <w:szCs w:val="24"/>
                <w:lang w:eastAsia="ar-SA"/>
              </w:rPr>
              <w:t>Номер и дата заявки</w:t>
            </w:r>
          </w:p>
        </w:tc>
        <w:tc>
          <w:tcPr>
            <w:tcW w:w="4962"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hideMark/>
          </w:tcPr>
          <w:p w:rsidR="00D06EF5" w:rsidRPr="00D06EF5" w:rsidRDefault="00D06EF5" w:rsidP="00D06EF5">
            <w:pPr>
              <w:widowControl/>
              <w:suppressAutoHyphens/>
              <w:snapToGrid w:val="0"/>
              <w:spacing w:line="276" w:lineRule="auto"/>
              <w:rPr>
                <w:sz w:val="24"/>
                <w:szCs w:val="24"/>
                <w:lang w:eastAsia="ar-SA"/>
              </w:rPr>
            </w:pPr>
            <w:r w:rsidRPr="00D06EF5">
              <w:rPr>
                <w:sz w:val="24"/>
                <w:szCs w:val="24"/>
                <w:lang w:eastAsia="ar-SA"/>
              </w:rPr>
              <w:t>№___________от____________</w:t>
            </w:r>
          </w:p>
        </w:tc>
      </w:tr>
      <w:tr w:rsidR="00D06EF5" w:rsidRPr="00D06EF5" w:rsidTr="00950956">
        <w:trPr>
          <w:jc w:val="center"/>
        </w:trPr>
        <w:tc>
          <w:tcPr>
            <w:tcW w:w="3477"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D06EF5" w:rsidRPr="00D06EF5" w:rsidRDefault="00D06EF5" w:rsidP="00D06EF5">
            <w:pPr>
              <w:widowControl/>
              <w:suppressAutoHyphens/>
              <w:snapToGrid w:val="0"/>
              <w:spacing w:line="276" w:lineRule="auto"/>
              <w:rPr>
                <w:sz w:val="24"/>
                <w:szCs w:val="24"/>
                <w:lang w:eastAsia="ar-SA"/>
              </w:rPr>
            </w:pPr>
            <w:r w:rsidRPr="00D06EF5">
              <w:rPr>
                <w:sz w:val="24"/>
                <w:szCs w:val="24"/>
                <w:lang w:eastAsia="ar-SA"/>
              </w:rPr>
              <w:t>Дата приемки-передачи</w:t>
            </w:r>
          </w:p>
        </w:tc>
        <w:tc>
          <w:tcPr>
            <w:tcW w:w="4962"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tcPr>
          <w:p w:rsidR="00D06EF5" w:rsidRPr="00D06EF5" w:rsidRDefault="00D06EF5" w:rsidP="00D06EF5">
            <w:pPr>
              <w:widowControl/>
              <w:suppressAutoHyphens/>
              <w:snapToGrid w:val="0"/>
              <w:spacing w:line="276" w:lineRule="auto"/>
              <w:rPr>
                <w:sz w:val="24"/>
                <w:szCs w:val="24"/>
                <w:lang w:eastAsia="ar-SA"/>
              </w:rPr>
            </w:pPr>
          </w:p>
        </w:tc>
      </w:tr>
      <w:tr w:rsidR="00D06EF5" w:rsidRPr="00D06EF5" w:rsidTr="00950956">
        <w:trPr>
          <w:jc w:val="center"/>
        </w:trPr>
        <w:tc>
          <w:tcPr>
            <w:tcW w:w="3477"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D06EF5" w:rsidRPr="00D06EF5" w:rsidRDefault="00D06EF5" w:rsidP="00D06EF5">
            <w:pPr>
              <w:widowControl/>
              <w:suppressAutoHyphens/>
              <w:snapToGrid w:val="0"/>
              <w:spacing w:line="276" w:lineRule="auto"/>
              <w:jc w:val="both"/>
              <w:rPr>
                <w:sz w:val="24"/>
                <w:szCs w:val="24"/>
                <w:lang w:eastAsia="ar-SA"/>
              </w:rPr>
            </w:pPr>
            <w:r w:rsidRPr="00D06EF5">
              <w:rPr>
                <w:sz w:val="24"/>
                <w:szCs w:val="24"/>
                <w:lang w:eastAsia="ar-SA"/>
              </w:rPr>
              <w:t>Модель оборудования, количество и  инвентарный номер</w:t>
            </w:r>
          </w:p>
        </w:tc>
        <w:tc>
          <w:tcPr>
            <w:tcW w:w="4962"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hideMark/>
          </w:tcPr>
          <w:p w:rsidR="00D06EF5" w:rsidRPr="00D06EF5" w:rsidRDefault="00D06EF5" w:rsidP="00D06EF5">
            <w:pPr>
              <w:widowControl/>
              <w:suppressAutoHyphens/>
              <w:snapToGrid w:val="0"/>
              <w:spacing w:line="276" w:lineRule="auto"/>
              <w:jc w:val="both"/>
              <w:rPr>
                <w:sz w:val="24"/>
                <w:szCs w:val="24"/>
                <w:lang w:eastAsia="ar-SA"/>
              </w:rPr>
            </w:pPr>
            <w:r w:rsidRPr="00D06EF5">
              <w:rPr>
                <w:sz w:val="24"/>
                <w:szCs w:val="24"/>
                <w:lang w:eastAsia="ar-SA"/>
              </w:rPr>
              <w:t>Техническое состояние и комплектность оборудования</w:t>
            </w:r>
          </w:p>
        </w:tc>
      </w:tr>
      <w:tr w:rsidR="00D06EF5" w:rsidRPr="00D06EF5" w:rsidTr="00950956">
        <w:trPr>
          <w:jc w:val="center"/>
        </w:trPr>
        <w:tc>
          <w:tcPr>
            <w:tcW w:w="3477"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D06EF5" w:rsidRPr="00D06EF5" w:rsidRDefault="00D06EF5" w:rsidP="00D06EF5">
            <w:pPr>
              <w:widowControl/>
              <w:suppressAutoHyphens/>
              <w:snapToGrid w:val="0"/>
              <w:spacing w:line="276" w:lineRule="auto"/>
              <w:rPr>
                <w:sz w:val="24"/>
                <w:szCs w:val="24"/>
                <w:lang w:eastAsia="ar-SA"/>
              </w:rPr>
            </w:pPr>
            <w:r w:rsidRPr="00D06EF5">
              <w:rPr>
                <w:sz w:val="24"/>
                <w:szCs w:val="24"/>
                <w:lang w:eastAsia="ar-SA"/>
              </w:rPr>
              <w:t>1.</w:t>
            </w:r>
          </w:p>
        </w:tc>
        <w:tc>
          <w:tcPr>
            <w:tcW w:w="4962"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tcPr>
          <w:p w:rsidR="00D06EF5" w:rsidRPr="00D06EF5" w:rsidRDefault="00D06EF5" w:rsidP="00D06EF5">
            <w:pPr>
              <w:widowControl/>
              <w:suppressAutoHyphens/>
              <w:snapToGrid w:val="0"/>
              <w:spacing w:line="276" w:lineRule="auto"/>
              <w:rPr>
                <w:sz w:val="24"/>
                <w:szCs w:val="24"/>
                <w:lang w:eastAsia="ar-SA"/>
              </w:rPr>
            </w:pPr>
          </w:p>
        </w:tc>
      </w:tr>
      <w:tr w:rsidR="00D06EF5" w:rsidRPr="00D06EF5" w:rsidTr="00950956">
        <w:trPr>
          <w:jc w:val="center"/>
        </w:trPr>
        <w:tc>
          <w:tcPr>
            <w:tcW w:w="3477"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tcPr>
          <w:p w:rsidR="00D06EF5" w:rsidRPr="00D06EF5" w:rsidRDefault="00D06EF5" w:rsidP="00D06EF5">
            <w:pPr>
              <w:widowControl/>
              <w:suppressAutoHyphens/>
              <w:snapToGrid w:val="0"/>
              <w:spacing w:line="276" w:lineRule="auto"/>
              <w:rPr>
                <w:sz w:val="24"/>
                <w:szCs w:val="24"/>
                <w:lang w:eastAsia="ar-SA"/>
              </w:rPr>
            </w:pPr>
          </w:p>
        </w:tc>
        <w:tc>
          <w:tcPr>
            <w:tcW w:w="4962"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tcPr>
          <w:p w:rsidR="00D06EF5" w:rsidRPr="00D06EF5" w:rsidRDefault="00D06EF5" w:rsidP="00D06EF5">
            <w:pPr>
              <w:widowControl/>
              <w:suppressAutoHyphens/>
              <w:snapToGrid w:val="0"/>
              <w:spacing w:line="276" w:lineRule="auto"/>
              <w:rPr>
                <w:sz w:val="24"/>
                <w:szCs w:val="24"/>
                <w:lang w:eastAsia="ar-SA"/>
              </w:rPr>
            </w:pPr>
          </w:p>
        </w:tc>
      </w:tr>
    </w:tbl>
    <w:p w:rsidR="00D06EF5" w:rsidRPr="00D06EF5" w:rsidRDefault="00D06EF5" w:rsidP="00D06EF5">
      <w:pPr>
        <w:widowControl/>
        <w:suppressAutoHyphens/>
        <w:spacing w:line="276" w:lineRule="auto"/>
        <w:rPr>
          <w:b/>
          <w:sz w:val="24"/>
          <w:szCs w:val="24"/>
          <w:lang w:eastAsia="ar-SA"/>
        </w:rPr>
      </w:pPr>
      <w:r w:rsidRPr="00D06EF5">
        <w:rPr>
          <w:sz w:val="24"/>
          <w:szCs w:val="24"/>
          <w:lang w:eastAsia="ar-SA"/>
        </w:rPr>
        <w:t xml:space="preserve">        </w:t>
      </w:r>
      <w:r w:rsidRPr="00D06EF5">
        <w:rPr>
          <w:b/>
          <w:sz w:val="24"/>
          <w:szCs w:val="24"/>
          <w:lang w:eastAsia="ar-SA"/>
        </w:rPr>
        <w:t xml:space="preserve">                                                               </w:t>
      </w:r>
    </w:p>
    <w:tbl>
      <w:tblPr>
        <w:tblW w:w="10281" w:type="dxa"/>
        <w:jc w:val="center"/>
        <w:tblLayout w:type="fixed"/>
        <w:tblLook w:val="04A0" w:firstRow="1" w:lastRow="0" w:firstColumn="1" w:lastColumn="0" w:noHBand="0" w:noVBand="1"/>
      </w:tblPr>
      <w:tblGrid>
        <w:gridCol w:w="93"/>
        <w:gridCol w:w="4071"/>
        <w:gridCol w:w="976"/>
        <w:gridCol w:w="3699"/>
        <w:gridCol w:w="1442"/>
      </w:tblGrid>
      <w:tr w:rsidR="00D06EF5" w:rsidRPr="00D06EF5" w:rsidTr="00950956">
        <w:trPr>
          <w:gridBefore w:val="1"/>
          <w:gridAfter w:val="1"/>
          <w:wBefore w:w="93" w:type="dxa"/>
          <w:wAfter w:w="1442" w:type="dxa"/>
          <w:jc w:val="center"/>
        </w:trPr>
        <w:tc>
          <w:tcPr>
            <w:tcW w:w="4071" w:type="dxa"/>
            <w:tcMar>
              <w:top w:w="15" w:type="dxa"/>
              <w:left w:w="15" w:type="dxa"/>
              <w:bottom w:w="15" w:type="dxa"/>
              <w:right w:w="15" w:type="dxa"/>
            </w:tcMar>
            <w:vAlign w:val="center"/>
            <w:hideMark/>
          </w:tcPr>
          <w:p w:rsidR="00D06EF5" w:rsidRPr="00D06EF5" w:rsidRDefault="00D06EF5" w:rsidP="00D06EF5">
            <w:pPr>
              <w:widowControl/>
              <w:suppressAutoHyphens/>
              <w:snapToGrid w:val="0"/>
              <w:spacing w:line="276" w:lineRule="auto"/>
              <w:rPr>
                <w:sz w:val="24"/>
                <w:szCs w:val="24"/>
                <w:lang w:val="en-US" w:eastAsia="ar-SA"/>
              </w:rPr>
            </w:pPr>
            <w:r w:rsidRPr="00D06EF5">
              <w:rPr>
                <w:b/>
                <w:sz w:val="24"/>
                <w:szCs w:val="24"/>
                <w:lang w:eastAsia="ar-SA"/>
              </w:rPr>
              <w:t>СДАЛ</w:t>
            </w:r>
          </w:p>
        </w:tc>
        <w:tc>
          <w:tcPr>
            <w:tcW w:w="4675" w:type="dxa"/>
            <w:gridSpan w:val="2"/>
            <w:tcMar>
              <w:top w:w="15" w:type="dxa"/>
              <w:left w:w="15" w:type="dxa"/>
              <w:bottom w:w="15" w:type="dxa"/>
              <w:right w:w="15" w:type="dxa"/>
            </w:tcMar>
            <w:vAlign w:val="center"/>
            <w:hideMark/>
          </w:tcPr>
          <w:p w:rsidR="00D06EF5" w:rsidRPr="00D06EF5" w:rsidRDefault="00D06EF5" w:rsidP="00D06EF5">
            <w:pPr>
              <w:widowControl/>
              <w:suppressAutoHyphens/>
              <w:snapToGrid w:val="0"/>
              <w:spacing w:line="276" w:lineRule="auto"/>
              <w:rPr>
                <w:sz w:val="24"/>
                <w:szCs w:val="24"/>
                <w:lang w:val="en-US" w:eastAsia="ar-SA"/>
              </w:rPr>
            </w:pPr>
            <w:r w:rsidRPr="00D06EF5">
              <w:rPr>
                <w:b/>
                <w:sz w:val="24"/>
                <w:szCs w:val="24"/>
                <w:lang w:eastAsia="ar-SA"/>
              </w:rPr>
              <w:t>ПРИНЯЛ</w:t>
            </w:r>
          </w:p>
        </w:tc>
      </w:tr>
      <w:tr w:rsidR="00D06EF5" w:rsidRPr="00D06EF5" w:rsidTr="00950956">
        <w:trPr>
          <w:gridBefore w:val="1"/>
          <w:gridAfter w:val="1"/>
          <w:wBefore w:w="93" w:type="dxa"/>
          <w:wAfter w:w="1442" w:type="dxa"/>
          <w:jc w:val="center"/>
        </w:trPr>
        <w:tc>
          <w:tcPr>
            <w:tcW w:w="4071" w:type="dxa"/>
            <w:tcMar>
              <w:top w:w="15" w:type="dxa"/>
              <w:left w:w="15" w:type="dxa"/>
              <w:bottom w:w="15" w:type="dxa"/>
              <w:right w:w="15" w:type="dxa"/>
            </w:tcMar>
            <w:vAlign w:val="center"/>
            <w:hideMark/>
          </w:tcPr>
          <w:p w:rsidR="00D06EF5" w:rsidRPr="00D06EF5" w:rsidRDefault="00D06EF5" w:rsidP="00D06EF5">
            <w:pPr>
              <w:widowControl/>
              <w:suppressAutoHyphens/>
              <w:snapToGrid w:val="0"/>
              <w:spacing w:line="276" w:lineRule="auto"/>
              <w:rPr>
                <w:sz w:val="24"/>
                <w:szCs w:val="24"/>
                <w:lang w:eastAsia="ar-SA"/>
              </w:rPr>
            </w:pPr>
            <w:r w:rsidRPr="00D06EF5">
              <w:rPr>
                <w:sz w:val="24"/>
                <w:szCs w:val="24"/>
                <w:lang w:val="en-US" w:eastAsia="ar-SA"/>
              </w:rPr>
              <w:t>Представитель</w:t>
            </w:r>
          </w:p>
          <w:p w:rsidR="00D06EF5" w:rsidRPr="00D06EF5" w:rsidRDefault="00D06EF5" w:rsidP="00D06EF5">
            <w:pPr>
              <w:widowControl/>
              <w:suppressAutoHyphens/>
              <w:snapToGrid w:val="0"/>
              <w:spacing w:line="276" w:lineRule="auto"/>
              <w:rPr>
                <w:i/>
                <w:sz w:val="24"/>
                <w:szCs w:val="24"/>
                <w:lang w:eastAsia="ar-SA"/>
              </w:rPr>
            </w:pPr>
            <w:r w:rsidRPr="00D06EF5">
              <w:rPr>
                <w:i/>
                <w:sz w:val="24"/>
                <w:szCs w:val="24"/>
                <w:lang w:eastAsia="ar-SA"/>
              </w:rPr>
              <w:t xml:space="preserve">Должность </w:t>
            </w:r>
          </w:p>
        </w:tc>
        <w:tc>
          <w:tcPr>
            <w:tcW w:w="4675" w:type="dxa"/>
            <w:gridSpan w:val="2"/>
            <w:tcMar>
              <w:top w:w="15" w:type="dxa"/>
              <w:left w:w="15" w:type="dxa"/>
              <w:bottom w:w="15" w:type="dxa"/>
              <w:right w:w="15" w:type="dxa"/>
            </w:tcMar>
            <w:vAlign w:val="center"/>
            <w:hideMark/>
          </w:tcPr>
          <w:p w:rsidR="00D06EF5" w:rsidRPr="00D06EF5" w:rsidRDefault="00D06EF5" w:rsidP="00D06EF5">
            <w:pPr>
              <w:widowControl/>
              <w:suppressAutoHyphens/>
              <w:snapToGrid w:val="0"/>
              <w:spacing w:line="276" w:lineRule="auto"/>
              <w:rPr>
                <w:sz w:val="24"/>
                <w:szCs w:val="24"/>
                <w:lang w:eastAsia="ar-SA"/>
              </w:rPr>
            </w:pPr>
            <w:r w:rsidRPr="00D06EF5">
              <w:rPr>
                <w:sz w:val="24"/>
                <w:szCs w:val="24"/>
                <w:lang w:val="en-US" w:eastAsia="ar-SA"/>
              </w:rPr>
              <w:t>Представитель</w:t>
            </w:r>
          </w:p>
          <w:p w:rsidR="00D06EF5" w:rsidRPr="00D06EF5" w:rsidRDefault="00D06EF5" w:rsidP="00D06EF5">
            <w:pPr>
              <w:widowControl/>
              <w:suppressAutoHyphens/>
              <w:snapToGrid w:val="0"/>
              <w:spacing w:line="276" w:lineRule="auto"/>
              <w:rPr>
                <w:i/>
                <w:sz w:val="24"/>
                <w:szCs w:val="24"/>
                <w:lang w:eastAsia="ar-SA"/>
              </w:rPr>
            </w:pPr>
            <w:r w:rsidRPr="00D06EF5">
              <w:rPr>
                <w:i/>
                <w:sz w:val="24"/>
                <w:szCs w:val="24"/>
                <w:lang w:eastAsia="ar-SA"/>
              </w:rPr>
              <w:t>Должность</w:t>
            </w:r>
          </w:p>
        </w:tc>
      </w:tr>
      <w:tr w:rsidR="00D06EF5" w:rsidRPr="00D06EF5" w:rsidTr="00950956">
        <w:trPr>
          <w:gridBefore w:val="1"/>
          <w:gridAfter w:val="1"/>
          <w:wBefore w:w="93" w:type="dxa"/>
          <w:wAfter w:w="1442" w:type="dxa"/>
          <w:jc w:val="center"/>
        </w:trPr>
        <w:tc>
          <w:tcPr>
            <w:tcW w:w="4071" w:type="dxa"/>
            <w:tcMar>
              <w:top w:w="15" w:type="dxa"/>
              <w:left w:w="15" w:type="dxa"/>
              <w:bottom w:w="15" w:type="dxa"/>
              <w:right w:w="15" w:type="dxa"/>
            </w:tcMar>
            <w:vAlign w:val="center"/>
            <w:hideMark/>
          </w:tcPr>
          <w:p w:rsidR="00D06EF5" w:rsidRPr="00D06EF5" w:rsidRDefault="00D06EF5" w:rsidP="00D06EF5">
            <w:pPr>
              <w:widowControl/>
              <w:suppressAutoHyphens/>
              <w:snapToGrid w:val="0"/>
              <w:spacing w:line="276" w:lineRule="auto"/>
              <w:rPr>
                <w:sz w:val="24"/>
                <w:szCs w:val="24"/>
                <w:lang w:val="en-US" w:eastAsia="ar-SA"/>
              </w:rPr>
            </w:pPr>
            <w:r w:rsidRPr="00D06EF5">
              <w:rPr>
                <w:sz w:val="24"/>
                <w:szCs w:val="24"/>
                <w:lang w:val="en-US" w:eastAsia="ar-SA"/>
              </w:rPr>
              <w:t>_______________/_________/</w:t>
            </w:r>
          </w:p>
        </w:tc>
        <w:tc>
          <w:tcPr>
            <w:tcW w:w="4675" w:type="dxa"/>
            <w:gridSpan w:val="2"/>
            <w:tcMar>
              <w:top w:w="15" w:type="dxa"/>
              <w:left w:w="15" w:type="dxa"/>
              <w:bottom w:w="15" w:type="dxa"/>
              <w:right w:w="15" w:type="dxa"/>
            </w:tcMar>
            <w:vAlign w:val="center"/>
            <w:hideMark/>
          </w:tcPr>
          <w:p w:rsidR="00D06EF5" w:rsidRPr="00D06EF5" w:rsidRDefault="00D06EF5" w:rsidP="00D06EF5">
            <w:pPr>
              <w:widowControl/>
              <w:suppressAutoHyphens/>
              <w:snapToGrid w:val="0"/>
              <w:spacing w:line="276" w:lineRule="auto"/>
              <w:rPr>
                <w:sz w:val="24"/>
                <w:szCs w:val="24"/>
                <w:lang w:val="en-US" w:eastAsia="ar-SA"/>
              </w:rPr>
            </w:pPr>
            <w:r w:rsidRPr="00D06EF5">
              <w:rPr>
                <w:sz w:val="24"/>
                <w:szCs w:val="24"/>
                <w:lang w:val="en-US" w:eastAsia="ar-SA"/>
              </w:rPr>
              <w:t>_______________/_________/</w:t>
            </w:r>
          </w:p>
        </w:tc>
      </w:tr>
      <w:tr w:rsidR="00D06EF5" w:rsidRPr="00D06EF5" w:rsidTr="00950956">
        <w:trPr>
          <w:gridBefore w:val="1"/>
          <w:gridAfter w:val="1"/>
          <w:wBefore w:w="93" w:type="dxa"/>
          <w:wAfter w:w="1442" w:type="dxa"/>
          <w:jc w:val="center"/>
        </w:trPr>
        <w:tc>
          <w:tcPr>
            <w:tcW w:w="8746" w:type="dxa"/>
            <w:gridSpan w:val="3"/>
            <w:tcMar>
              <w:top w:w="15" w:type="dxa"/>
              <w:left w:w="15" w:type="dxa"/>
              <w:bottom w:w="15" w:type="dxa"/>
              <w:right w:w="15" w:type="dxa"/>
            </w:tcMar>
            <w:vAlign w:val="center"/>
          </w:tcPr>
          <w:p w:rsidR="00D06EF5" w:rsidRPr="00D06EF5" w:rsidRDefault="00D06EF5" w:rsidP="00D06EF5">
            <w:pPr>
              <w:widowControl/>
              <w:suppressAutoHyphens/>
              <w:snapToGrid w:val="0"/>
              <w:spacing w:line="276" w:lineRule="auto"/>
              <w:rPr>
                <w:sz w:val="24"/>
                <w:szCs w:val="24"/>
                <w:lang w:eastAsia="ar-SA"/>
              </w:rPr>
            </w:pPr>
            <w:r w:rsidRPr="00D06EF5">
              <w:rPr>
                <w:sz w:val="24"/>
                <w:szCs w:val="24"/>
                <w:lang w:eastAsia="ar-SA"/>
              </w:rPr>
              <w:t>(подпись)                    (ФИО)                    (подпись)                    (ФИО)</w:t>
            </w:r>
          </w:p>
          <w:p w:rsidR="00D06EF5" w:rsidRPr="00D06EF5" w:rsidRDefault="00D06EF5" w:rsidP="00D06EF5">
            <w:pPr>
              <w:widowControl/>
              <w:suppressAutoHyphens/>
              <w:spacing w:line="276" w:lineRule="auto"/>
              <w:rPr>
                <w:sz w:val="24"/>
                <w:szCs w:val="24"/>
                <w:lang w:eastAsia="ar-SA"/>
              </w:rPr>
            </w:pPr>
          </w:p>
        </w:tc>
      </w:tr>
      <w:tr w:rsidR="00D06EF5" w:rsidRPr="00D06EF5" w:rsidTr="00950956">
        <w:trPr>
          <w:jc w:val="center"/>
        </w:trPr>
        <w:tc>
          <w:tcPr>
            <w:tcW w:w="5140" w:type="dxa"/>
            <w:gridSpan w:val="3"/>
          </w:tcPr>
          <w:p w:rsidR="00D06EF5" w:rsidRPr="00D06EF5" w:rsidRDefault="00D06EF5" w:rsidP="00D06EF5">
            <w:pPr>
              <w:widowControl/>
              <w:tabs>
                <w:tab w:val="num" w:pos="1260"/>
              </w:tabs>
              <w:spacing w:line="276" w:lineRule="auto"/>
              <w:jc w:val="both"/>
              <w:rPr>
                <w:sz w:val="24"/>
                <w:szCs w:val="24"/>
                <w:lang w:eastAsia="en-US"/>
              </w:rPr>
            </w:pPr>
            <w:r w:rsidRPr="00D06EF5">
              <w:rPr>
                <w:sz w:val="24"/>
                <w:szCs w:val="24"/>
                <w:lang w:eastAsia="en-US"/>
              </w:rPr>
              <w:t xml:space="preserve">Руководитель </w:t>
            </w:r>
          </w:p>
          <w:p w:rsidR="00D06EF5" w:rsidRPr="00D06EF5" w:rsidRDefault="00D06EF5" w:rsidP="00D06EF5">
            <w:pPr>
              <w:widowControl/>
              <w:tabs>
                <w:tab w:val="num" w:pos="1260"/>
              </w:tabs>
              <w:spacing w:line="276" w:lineRule="auto"/>
              <w:jc w:val="both"/>
              <w:rPr>
                <w:sz w:val="24"/>
                <w:szCs w:val="24"/>
                <w:lang w:eastAsia="en-US"/>
              </w:rPr>
            </w:pPr>
            <w:r w:rsidRPr="00D06EF5">
              <w:rPr>
                <w:sz w:val="24"/>
                <w:szCs w:val="24"/>
                <w:lang w:eastAsia="en-US"/>
              </w:rPr>
              <w:t>ФГБУ «АМП Каспийского моря»</w:t>
            </w:r>
          </w:p>
          <w:p w:rsidR="00D06EF5" w:rsidRPr="00D06EF5" w:rsidRDefault="00D06EF5" w:rsidP="00D06EF5">
            <w:pPr>
              <w:widowControl/>
              <w:tabs>
                <w:tab w:val="num" w:pos="1260"/>
              </w:tabs>
              <w:spacing w:line="276" w:lineRule="auto"/>
              <w:jc w:val="both"/>
              <w:rPr>
                <w:sz w:val="24"/>
                <w:szCs w:val="24"/>
                <w:lang w:eastAsia="en-US"/>
              </w:rPr>
            </w:pPr>
            <w:r w:rsidRPr="00D06EF5">
              <w:rPr>
                <w:sz w:val="24"/>
                <w:szCs w:val="24"/>
                <w:lang w:eastAsia="en-US"/>
              </w:rPr>
              <w:t>_____________________М.А. Абдулатипов</w:t>
            </w:r>
          </w:p>
          <w:p w:rsidR="00D06EF5" w:rsidRPr="00D06EF5" w:rsidRDefault="00D06EF5" w:rsidP="00D06EF5">
            <w:pPr>
              <w:widowControl/>
              <w:tabs>
                <w:tab w:val="num" w:pos="1260"/>
              </w:tabs>
              <w:spacing w:line="276" w:lineRule="auto"/>
              <w:jc w:val="both"/>
              <w:rPr>
                <w:sz w:val="24"/>
                <w:szCs w:val="24"/>
                <w:lang w:eastAsia="en-US"/>
              </w:rPr>
            </w:pPr>
            <w:r w:rsidRPr="00D06EF5">
              <w:rPr>
                <w:sz w:val="24"/>
                <w:szCs w:val="24"/>
                <w:lang w:eastAsia="en-US"/>
              </w:rPr>
              <w:t>МП</w:t>
            </w:r>
          </w:p>
        </w:tc>
        <w:tc>
          <w:tcPr>
            <w:tcW w:w="5141" w:type="dxa"/>
            <w:gridSpan w:val="2"/>
          </w:tcPr>
          <w:p w:rsidR="00D06EF5" w:rsidRPr="00D06EF5" w:rsidRDefault="00D06EF5" w:rsidP="00D06EF5">
            <w:pPr>
              <w:widowControl/>
              <w:tabs>
                <w:tab w:val="num" w:pos="1260"/>
              </w:tabs>
              <w:spacing w:line="276" w:lineRule="auto"/>
              <w:jc w:val="both"/>
              <w:rPr>
                <w:i/>
                <w:sz w:val="24"/>
                <w:szCs w:val="24"/>
                <w:lang w:eastAsia="en-US"/>
              </w:rPr>
            </w:pPr>
            <w:r w:rsidRPr="00D06EF5">
              <w:rPr>
                <w:i/>
                <w:sz w:val="24"/>
                <w:szCs w:val="24"/>
                <w:lang w:eastAsia="en-US"/>
              </w:rPr>
              <w:t>Наименование должности</w:t>
            </w:r>
          </w:p>
          <w:p w:rsidR="00D06EF5" w:rsidRPr="00D06EF5" w:rsidRDefault="00D06EF5" w:rsidP="00D06EF5">
            <w:pPr>
              <w:widowControl/>
              <w:tabs>
                <w:tab w:val="num" w:pos="1260"/>
              </w:tabs>
              <w:spacing w:line="276" w:lineRule="auto"/>
              <w:jc w:val="both"/>
              <w:rPr>
                <w:sz w:val="24"/>
                <w:szCs w:val="24"/>
                <w:lang w:eastAsia="en-US"/>
              </w:rPr>
            </w:pPr>
          </w:p>
          <w:p w:rsidR="00D06EF5" w:rsidRPr="00D06EF5" w:rsidRDefault="00D06EF5" w:rsidP="00D06EF5">
            <w:pPr>
              <w:widowControl/>
              <w:tabs>
                <w:tab w:val="num" w:pos="1260"/>
              </w:tabs>
              <w:spacing w:line="276" w:lineRule="auto"/>
              <w:jc w:val="both"/>
              <w:rPr>
                <w:sz w:val="24"/>
                <w:szCs w:val="24"/>
                <w:lang w:eastAsia="en-US"/>
              </w:rPr>
            </w:pPr>
            <w:r w:rsidRPr="00D06EF5">
              <w:rPr>
                <w:sz w:val="24"/>
                <w:szCs w:val="24"/>
                <w:lang w:eastAsia="en-US"/>
              </w:rPr>
              <w:t>____________________</w:t>
            </w:r>
            <w:r w:rsidRPr="00D06EF5">
              <w:rPr>
                <w:i/>
                <w:sz w:val="24"/>
                <w:szCs w:val="24"/>
                <w:lang w:eastAsia="en-US"/>
              </w:rPr>
              <w:t>ФИО</w:t>
            </w:r>
          </w:p>
          <w:p w:rsidR="00D06EF5" w:rsidRPr="00D06EF5" w:rsidRDefault="00D06EF5" w:rsidP="00D06EF5">
            <w:pPr>
              <w:widowControl/>
              <w:tabs>
                <w:tab w:val="num" w:pos="1260"/>
              </w:tabs>
              <w:spacing w:line="276" w:lineRule="auto"/>
              <w:jc w:val="both"/>
              <w:rPr>
                <w:sz w:val="24"/>
                <w:szCs w:val="24"/>
                <w:lang w:eastAsia="en-US"/>
              </w:rPr>
            </w:pPr>
            <w:r w:rsidRPr="00D06EF5">
              <w:rPr>
                <w:sz w:val="24"/>
                <w:szCs w:val="24"/>
                <w:lang w:eastAsia="en-US"/>
              </w:rPr>
              <w:t xml:space="preserve">МП </w:t>
            </w:r>
          </w:p>
        </w:tc>
      </w:tr>
    </w:tbl>
    <w:p w:rsidR="00D06EF5" w:rsidRPr="00D06EF5" w:rsidRDefault="00D06EF5" w:rsidP="00D06EF5">
      <w:pPr>
        <w:widowControl/>
        <w:spacing w:line="240" w:lineRule="auto"/>
        <w:jc w:val="right"/>
        <w:rPr>
          <w:sz w:val="24"/>
          <w:szCs w:val="24"/>
        </w:rPr>
      </w:pPr>
      <w:r w:rsidRPr="00D06EF5">
        <w:rPr>
          <w:sz w:val="24"/>
          <w:szCs w:val="24"/>
        </w:rPr>
        <w:lastRenderedPageBreak/>
        <w:t xml:space="preserve">Приложение № 4 к договору  </w:t>
      </w:r>
    </w:p>
    <w:p w:rsidR="00D06EF5" w:rsidRPr="00D06EF5" w:rsidRDefault="00D06EF5" w:rsidP="00D06EF5">
      <w:pPr>
        <w:widowControl/>
        <w:spacing w:line="240" w:lineRule="auto"/>
        <w:jc w:val="right"/>
        <w:rPr>
          <w:sz w:val="24"/>
          <w:szCs w:val="24"/>
        </w:rPr>
      </w:pPr>
      <w:r w:rsidRPr="00D06EF5">
        <w:rPr>
          <w:sz w:val="24"/>
          <w:szCs w:val="24"/>
        </w:rPr>
        <w:t>№________ от «____»_______20__г.</w:t>
      </w:r>
    </w:p>
    <w:p w:rsidR="00D06EF5" w:rsidRPr="00D06EF5" w:rsidRDefault="00D06EF5" w:rsidP="00D06EF5">
      <w:pPr>
        <w:widowControl/>
        <w:spacing w:line="240" w:lineRule="auto"/>
        <w:jc w:val="both"/>
        <w:rPr>
          <w:sz w:val="24"/>
          <w:szCs w:val="24"/>
        </w:rPr>
      </w:pPr>
    </w:p>
    <w:p w:rsidR="00D06EF5" w:rsidRPr="00D06EF5" w:rsidRDefault="00D06EF5" w:rsidP="00D06EF5">
      <w:pPr>
        <w:widowControl/>
        <w:spacing w:line="240" w:lineRule="auto"/>
        <w:rPr>
          <w:sz w:val="24"/>
          <w:szCs w:val="24"/>
        </w:rPr>
      </w:pPr>
      <w:r w:rsidRPr="00D06EF5">
        <w:rPr>
          <w:sz w:val="24"/>
          <w:szCs w:val="24"/>
        </w:rPr>
        <w:t>ФОРМА</w:t>
      </w:r>
    </w:p>
    <w:p w:rsidR="00D06EF5" w:rsidRPr="00D06EF5" w:rsidRDefault="00D06EF5" w:rsidP="00D06EF5">
      <w:pPr>
        <w:widowControl/>
        <w:spacing w:line="240" w:lineRule="auto"/>
        <w:rPr>
          <w:sz w:val="24"/>
          <w:szCs w:val="24"/>
        </w:rPr>
      </w:pPr>
      <w:r w:rsidRPr="00D06EF5">
        <w:rPr>
          <w:sz w:val="24"/>
          <w:szCs w:val="24"/>
        </w:rPr>
        <w:t xml:space="preserve">- - - - - - - - - - - - - - - - - - - - - - - - - - - - - - - - - - - - - - - - - - - - - - - - - - - - - - - - - - - - - - - - - - - - - - - - - </w:t>
      </w:r>
    </w:p>
    <w:tbl>
      <w:tblPr>
        <w:tblStyle w:val="260"/>
        <w:tblW w:w="0" w:type="auto"/>
        <w:tblLook w:val="04A0" w:firstRow="1" w:lastRow="0" w:firstColumn="1" w:lastColumn="0" w:noHBand="0" w:noVBand="1"/>
      </w:tblPr>
      <w:tblGrid>
        <w:gridCol w:w="1000"/>
        <w:gridCol w:w="3317"/>
        <w:gridCol w:w="1223"/>
        <w:gridCol w:w="820"/>
        <w:gridCol w:w="238"/>
        <w:gridCol w:w="1481"/>
        <w:gridCol w:w="2342"/>
      </w:tblGrid>
      <w:tr w:rsidR="00D06EF5" w:rsidRPr="00D06EF5" w:rsidTr="00950956">
        <w:tc>
          <w:tcPr>
            <w:tcW w:w="0" w:type="auto"/>
            <w:gridSpan w:val="7"/>
            <w:tcBorders>
              <w:top w:val="dotted" w:sz="4" w:space="0" w:color="auto"/>
              <w:left w:val="dotted" w:sz="4" w:space="0" w:color="auto"/>
              <w:bottom w:val="dotted" w:sz="4" w:space="0" w:color="auto"/>
              <w:right w:val="dotted" w:sz="4" w:space="0" w:color="auto"/>
            </w:tcBorders>
            <w:hideMark/>
          </w:tcPr>
          <w:p w:rsidR="00D06EF5" w:rsidRPr="00D06EF5" w:rsidRDefault="00D06EF5" w:rsidP="00D06EF5">
            <w:pPr>
              <w:widowControl/>
              <w:spacing w:line="240" w:lineRule="auto"/>
              <w:jc w:val="center"/>
              <w:rPr>
                <w:rFonts w:ascii="Times New Roman" w:hAnsi="Times New Roman" w:cs="Times New Roman"/>
                <w:sz w:val="24"/>
                <w:szCs w:val="24"/>
              </w:rPr>
            </w:pPr>
            <w:r w:rsidRPr="00D06EF5">
              <w:rPr>
                <w:rFonts w:ascii="Times New Roman" w:hAnsi="Times New Roman" w:cs="Times New Roman"/>
                <w:sz w:val="24"/>
                <w:szCs w:val="24"/>
              </w:rPr>
              <w:t>Заказ-наряд № ____ от __.__.____</w:t>
            </w:r>
            <w:proofErr w:type="gramStart"/>
            <w:r w:rsidRPr="00D06EF5">
              <w:rPr>
                <w:rFonts w:ascii="Times New Roman" w:hAnsi="Times New Roman" w:cs="Times New Roman"/>
                <w:sz w:val="24"/>
                <w:szCs w:val="24"/>
              </w:rPr>
              <w:t>г</w:t>
            </w:r>
            <w:proofErr w:type="gramEnd"/>
            <w:r w:rsidRPr="00D06EF5">
              <w:rPr>
                <w:rFonts w:ascii="Times New Roman" w:hAnsi="Times New Roman" w:cs="Times New Roman"/>
                <w:sz w:val="24"/>
                <w:szCs w:val="24"/>
              </w:rPr>
              <w:t>.</w:t>
            </w:r>
          </w:p>
        </w:tc>
      </w:tr>
      <w:tr w:rsidR="00D06EF5" w:rsidRPr="00D06EF5" w:rsidTr="00950956">
        <w:tc>
          <w:tcPr>
            <w:tcW w:w="5835" w:type="dxa"/>
            <w:gridSpan w:val="4"/>
            <w:tcBorders>
              <w:top w:val="dotted" w:sz="4" w:space="0" w:color="auto"/>
              <w:left w:val="dotted" w:sz="4" w:space="0" w:color="auto"/>
              <w:bottom w:val="dotted" w:sz="4" w:space="0" w:color="auto"/>
              <w:right w:val="dotted" w:sz="4" w:space="0" w:color="auto"/>
            </w:tcBorders>
            <w:hideMark/>
          </w:tcPr>
          <w:p w:rsidR="00D06EF5" w:rsidRPr="00D06EF5" w:rsidRDefault="00D06EF5" w:rsidP="00D06EF5">
            <w:pPr>
              <w:widowControl/>
              <w:spacing w:line="240" w:lineRule="auto"/>
              <w:rPr>
                <w:rFonts w:ascii="Times New Roman" w:hAnsi="Times New Roman" w:cs="Times New Roman"/>
                <w:sz w:val="24"/>
                <w:szCs w:val="24"/>
              </w:rPr>
            </w:pPr>
            <w:r w:rsidRPr="00D06EF5">
              <w:rPr>
                <w:rFonts w:ascii="Times New Roman" w:hAnsi="Times New Roman" w:cs="Times New Roman"/>
                <w:sz w:val="24"/>
                <w:szCs w:val="24"/>
              </w:rPr>
              <w:t xml:space="preserve">Исполнитель: </w:t>
            </w:r>
          </w:p>
        </w:tc>
        <w:tc>
          <w:tcPr>
            <w:tcW w:w="4586" w:type="dxa"/>
            <w:gridSpan w:val="3"/>
            <w:tcBorders>
              <w:top w:val="dotted" w:sz="4" w:space="0" w:color="auto"/>
              <w:left w:val="dotted" w:sz="4" w:space="0" w:color="auto"/>
              <w:bottom w:val="dotted" w:sz="4" w:space="0" w:color="auto"/>
              <w:right w:val="dotted" w:sz="4" w:space="0" w:color="auto"/>
            </w:tcBorders>
            <w:hideMark/>
          </w:tcPr>
          <w:p w:rsidR="00D06EF5" w:rsidRPr="00D06EF5" w:rsidRDefault="00D06EF5" w:rsidP="00D06EF5">
            <w:pPr>
              <w:widowControl/>
              <w:spacing w:line="240" w:lineRule="auto"/>
              <w:rPr>
                <w:rFonts w:ascii="Times New Roman" w:hAnsi="Times New Roman" w:cs="Times New Roman"/>
                <w:sz w:val="24"/>
                <w:szCs w:val="24"/>
              </w:rPr>
            </w:pPr>
            <w:r w:rsidRPr="00D06EF5">
              <w:rPr>
                <w:rFonts w:ascii="Times New Roman" w:hAnsi="Times New Roman" w:cs="Times New Roman"/>
                <w:sz w:val="24"/>
                <w:szCs w:val="24"/>
              </w:rPr>
              <w:t xml:space="preserve">Адрес Исполнителя: </w:t>
            </w:r>
          </w:p>
          <w:p w:rsidR="00D06EF5" w:rsidRPr="00D06EF5" w:rsidRDefault="00D06EF5" w:rsidP="00D06EF5">
            <w:pPr>
              <w:widowControl/>
              <w:spacing w:line="240" w:lineRule="auto"/>
              <w:rPr>
                <w:rFonts w:ascii="Times New Roman" w:hAnsi="Times New Roman" w:cs="Times New Roman"/>
                <w:sz w:val="24"/>
                <w:szCs w:val="24"/>
              </w:rPr>
            </w:pPr>
            <w:r w:rsidRPr="00D06EF5">
              <w:rPr>
                <w:rFonts w:ascii="Times New Roman" w:hAnsi="Times New Roman" w:cs="Times New Roman"/>
                <w:sz w:val="24"/>
                <w:szCs w:val="24"/>
              </w:rPr>
              <w:t>Тел.:</w:t>
            </w:r>
            <w:r w:rsidRPr="00D06EF5">
              <w:rPr>
                <w:rFonts w:ascii="Times New Roman" w:hAnsi="Times New Roman" w:cs="Times New Roman"/>
                <w:sz w:val="25"/>
                <w:szCs w:val="25"/>
              </w:rPr>
              <w:t xml:space="preserve"> </w:t>
            </w:r>
          </w:p>
        </w:tc>
      </w:tr>
      <w:tr w:rsidR="00D06EF5" w:rsidRPr="00D06EF5" w:rsidTr="00950956">
        <w:tc>
          <w:tcPr>
            <w:tcW w:w="0" w:type="auto"/>
            <w:gridSpan w:val="4"/>
            <w:tcBorders>
              <w:top w:val="dotted" w:sz="4" w:space="0" w:color="auto"/>
              <w:left w:val="dotted" w:sz="4" w:space="0" w:color="auto"/>
              <w:bottom w:val="dotted" w:sz="4" w:space="0" w:color="auto"/>
              <w:right w:val="dotted" w:sz="4" w:space="0" w:color="auto"/>
            </w:tcBorders>
            <w:hideMark/>
          </w:tcPr>
          <w:p w:rsidR="00D06EF5" w:rsidRPr="00D06EF5" w:rsidRDefault="00D06EF5" w:rsidP="00D06EF5">
            <w:pPr>
              <w:widowControl/>
              <w:spacing w:line="240" w:lineRule="auto"/>
              <w:jc w:val="both"/>
              <w:rPr>
                <w:rFonts w:ascii="Times New Roman" w:hAnsi="Times New Roman" w:cs="Times New Roman"/>
                <w:sz w:val="24"/>
                <w:szCs w:val="24"/>
              </w:rPr>
            </w:pPr>
            <w:r w:rsidRPr="00D06EF5">
              <w:rPr>
                <w:rFonts w:ascii="Times New Roman" w:hAnsi="Times New Roman" w:cs="Times New Roman"/>
                <w:sz w:val="24"/>
                <w:szCs w:val="24"/>
              </w:rPr>
              <w:t>Заказчик: Федеральное государственное бюджетное учреждение «Администрация морских портов Каспийского моря»</w:t>
            </w:r>
          </w:p>
        </w:tc>
        <w:tc>
          <w:tcPr>
            <w:tcW w:w="0" w:type="auto"/>
            <w:gridSpan w:val="3"/>
            <w:tcBorders>
              <w:top w:val="dotted" w:sz="4" w:space="0" w:color="auto"/>
              <w:left w:val="dotted" w:sz="4" w:space="0" w:color="auto"/>
              <w:bottom w:val="dotted" w:sz="4" w:space="0" w:color="auto"/>
              <w:right w:val="dotted" w:sz="4" w:space="0" w:color="auto"/>
            </w:tcBorders>
          </w:tcPr>
          <w:p w:rsidR="00D06EF5" w:rsidRPr="00D06EF5" w:rsidRDefault="00D06EF5" w:rsidP="00D06EF5">
            <w:pPr>
              <w:widowControl/>
              <w:spacing w:line="240" w:lineRule="auto"/>
              <w:jc w:val="both"/>
              <w:rPr>
                <w:rFonts w:ascii="Times New Roman" w:hAnsi="Times New Roman" w:cs="Times New Roman"/>
                <w:sz w:val="24"/>
                <w:szCs w:val="24"/>
              </w:rPr>
            </w:pPr>
            <w:r w:rsidRPr="00D06EF5">
              <w:rPr>
                <w:rFonts w:ascii="Times New Roman" w:hAnsi="Times New Roman" w:cs="Times New Roman"/>
                <w:sz w:val="24"/>
                <w:szCs w:val="24"/>
              </w:rPr>
              <w:t xml:space="preserve">Адрес Заказчика: Россия, 414016, г. Астрахань, ул. Капитана Краснова, 31 </w:t>
            </w:r>
          </w:p>
          <w:p w:rsidR="00D06EF5" w:rsidRPr="00D06EF5" w:rsidRDefault="00D06EF5" w:rsidP="00D06EF5">
            <w:pPr>
              <w:widowControl/>
              <w:spacing w:line="240" w:lineRule="auto"/>
              <w:jc w:val="both"/>
              <w:rPr>
                <w:rFonts w:ascii="Times New Roman" w:hAnsi="Times New Roman" w:cs="Times New Roman"/>
                <w:sz w:val="24"/>
                <w:szCs w:val="24"/>
              </w:rPr>
            </w:pPr>
            <w:r w:rsidRPr="00D06EF5">
              <w:rPr>
                <w:rFonts w:ascii="Times New Roman" w:hAnsi="Times New Roman" w:cs="Times New Roman"/>
                <w:sz w:val="24"/>
                <w:szCs w:val="24"/>
              </w:rPr>
              <w:t>Тел.: +7(8512) 58-45-69</w:t>
            </w:r>
          </w:p>
          <w:p w:rsidR="00D06EF5" w:rsidRPr="00D06EF5" w:rsidRDefault="00D06EF5" w:rsidP="00D06EF5">
            <w:pPr>
              <w:widowControl/>
              <w:spacing w:line="240" w:lineRule="auto"/>
              <w:jc w:val="both"/>
              <w:rPr>
                <w:rFonts w:ascii="Times New Roman" w:hAnsi="Times New Roman" w:cs="Times New Roman"/>
                <w:sz w:val="24"/>
                <w:szCs w:val="24"/>
              </w:rPr>
            </w:pPr>
          </w:p>
        </w:tc>
      </w:tr>
      <w:tr w:rsidR="00D06EF5" w:rsidRPr="00D06EF5" w:rsidTr="00950956">
        <w:tc>
          <w:tcPr>
            <w:tcW w:w="0" w:type="auto"/>
            <w:gridSpan w:val="4"/>
            <w:tcBorders>
              <w:top w:val="dotted" w:sz="4" w:space="0" w:color="auto"/>
              <w:left w:val="dotted" w:sz="4" w:space="0" w:color="auto"/>
              <w:bottom w:val="dotted" w:sz="4" w:space="0" w:color="auto"/>
              <w:right w:val="dotted" w:sz="4" w:space="0" w:color="auto"/>
            </w:tcBorders>
          </w:tcPr>
          <w:p w:rsidR="00D06EF5" w:rsidRPr="00D06EF5" w:rsidRDefault="00D06EF5" w:rsidP="00D06EF5">
            <w:pPr>
              <w:widowControl/>
              <w:spacing w:line="240" w:lineRule="auto"/>
              <w:jc w:val="both"/>
              <w:rPr>
                <w:rFonts w:ascii="Times New Roman" w:hAnsi="Times New Roman" w:cs="Times New Roman"/>
                <w:sz w:val="24"/>
                <w:szCs w:val="24"/>
              </w:rPr>
            </w:pPr>
          </w:p>
        </w:tc>
        <w:tc>
          <w:tcPr>
            <w:tcW w:w="0" w:type="auto"/>
            <w:gridSpan w:val="3"/>
            <w:tcBorders>
              <w:top w:val="dotted" w:sz="4" w:space="0" w:color="auto"/>
              <w:left w:val="dotted" w:sz="4" w:space="0" w:color="auto"/>
              <w:bottom w:val="dotted" w:sz="4" w:space="0" w:color="auto"/>
              <w:right w:val="dotted" w:sz="4" w:space="0" w:color="auto"/>
            </w:tcBorders>
          </w:tcPr>
          <w:p w:rsidR="00D06EF5" w:rsidRPr="00D06EF5" w:rsidRDefault="00D06EF5" w:rsidP="00D06EF5">
            <w:pPr>
              <w:widowControl/>
              <w:spacing w:line="240" w:lineRule="auto"/>
              <w:jc w:val="both"/>
              <w:rPr>
                <w:rFonts w:ascii="Times New Roman" w:hAnsi="Times New Roman" w:cs="Times New Roman"/>
                <w:sz w:val="24"/>
                <w:szCs w:val="24"/>
              </w:rPr>
            </w:pPr>
          </w:p>
        </w:tc>
      </w:tr>
      <w:tr w:rsidR="00D06EF5" w:rsidRPr="00D06EF5" w:rsidTr="00950956">
        <w:tc>
          <w:tcPr>
            <w:tcW w:w="0" w:type="auto"/>
            <w:gridSpan w:val="4"/>
            <w:tcBorders>
              <w:top w:val="dotted" w:sz="4" w:space="0" w:color="auto"/>
              <w:left w:val="dotted" w:sz="4" w:space="0" w:color="auto"/>
              <w:bottom w:val="dotted" w:sz="4" w:space="0" w:color="auto"/>
              <w:right w:val="dotted" w:sz="4" w:space="0" w:color="auto"/>
            </w:tcBorders>
            <w:hideMark/>
          </w:tcPr>
          <w:p w:rsidR="00D06EF5" w:rsidRPr="00D06EF5" w:rsidRDefault="00D06EF5" w:rsidP="00D06EF5">
            <w:pPr>
              <w:widowControl/>
              <w:spacing w:line="240" w:lineRule="auto"/>
              <w:jc w:val="both"/>
              <w:rPr>
                <w:rFonts w:ascii="Times New Roman" w:hAnsi="Times New Roman" w:cs="Times New Roman"/>
                <w:sz w:val="24"/>
                <w:szCs w:val="24"/>
              </w:rPr>
            </w:pPr>
            <w:r w:rsidRPr="00D06EF5">
              <w:rPr>
                <w:rFonts w:ascii="Times New Roman" w:hAnsi="Times New Roman" w:cs="Times New Roman"/>
                <w:sz w:val="24"/>
                <w:szCs w:val="24"/>
              </w:rPr>
              <w:t>Наименование и инвентарный номер оборудования:</w:t>
            </w:r>
          </w:p>
        </w:tc>
        <w:tc>
          <w:tcPr>
            <w:tcW w:w="0" w:type="auto"/>
            <w:gridSpan w:val="3"/>
            <w:tcBorders>
              <w:top w:val="dotted" w:sz="4" w:space="0" w:color="auto"/>
              <w:left w:val="dotted" w:sz="4" w:space="0" w:color="auto"/>
              <w:bottom w:val="dotted" w:sz="4" w:space="0" w:color="auto"/>
              <w:right w:val="dotted" w:sz="4" w:space="0" w:color="auto"/>
            </w:tcBorders>
          </w:tcPr>
          <w:p w:rsidR="00D06EF5" w:rsidRPr="00D06EF5" w:rsidRDefault="00D06EF5" w:rsidP="00D06EF5">
            <w:pPr>
              <w:widowControl/>
              <w:spacing w:line="240" w:lineRule="auto"/>
              <w:jc w:val="both"/>
              <w:rPr>
                <w:rFonts w:ascii="Times New Roman" w:hAnsi="Times New Roman" w:cs="Times New Roman"/>
                <w:sz w:val="24"/>
                <w:szCs w:val="24"/>
              </w:rPr>
            </w:pPr>
          </w:p>
        </w:tc>
      </w:tr>
      <w:tr w:rsidR="00D06EF5" w:rsidRPr="00D06EF5" w:rsidTr="00950956">
        <w:tc>
          <w:tcPr>
            <w:tcW w:w="5835" w:type="dxa"/>
            <w:gridSpan w:val="4"/>
            <w:tcBorders>
              <w:top w:val="dotted" w:sz="4" w:space="0" w:color="auto"/>
              <w:left w:val="dotted" w:sz="4" w:space="0" w:color="auto"/>
              <w:bottom w:val="dotted" w:sz="4" w:space="0" w:color="auto"/>
              <w:right w:val="dotted" w:sz="4" w:space="0" w:color="auto"/>
            </w:tcBorders>
            <w:hideMark/>
          </w:tcPr>
          <w:p w:rsidR="00D06EF5" w:rsidRPr="00D06EF5" w:rsidRDefault="00D06EF5" w:rsidP="00D06EF5">
            <w:pPr>
              <w:widowControl/>
              <w:spacing w:line="240" w:lineRule="auto"/>
              <w:rPr>
                <w:rFonts w:ascii="Times New Roman" w:hAnsi="Times New Roman" w:cs="Times New Roman"/>
                <w:sz w:val="24"/>
                <w:szCs w:val="24"/>
              </w:rPr>
            </w:pPr>
            <w:r w:rsidRPr="00D06EF5">
              <w:rPr>
                <w:rFonts w:ascii="Times New Roman" w:hAnsi="Times New Roman" w:cs="Times New Roman"/>
                <w:sz w:val="24"/>
                <w:szCs w:val="24"/>
              </w:rPr>
              <w:t>Дата приемки оборудования в ремонт:</w:t>
            </w:r>
          </w:p>
        </w:tc>
        <w:tc>
          <w:tcPr>
            <w:tcW w:w="4586" w:type="dxa"/>
            <w:gridSpan w:val="3"/>
            <w:tcBorders>
              <w:top w:val="dotted" w:sz="4" w:space="0" w:color="auto"/>
              <w:left w:val="dotted" w:sz="4" w:space="0" w:color="auto"/>
              <w:bottom w:val="dotted" w:sz="4" w:space="0" w:color="auto"/>
              <w:right w:val="dotted" w:sz="4" w:space="0" w:color="auto"/>
            </w:tcBorders>
          </w:tcPr>
          <w:p w:rsidR="00D06EF5" w:rsidRPr="00D06EF5" w:rsidRDefault="00D06EF5" w:rsidP="00D06EF5">
            <w:pPr>
              <w:widowControl/>
              <w:spacing w:line="240" w:lineRule="auto"/>
              <w:rPr>
                <w:rFonts w:ascii="Times New Roman" w:hAnsi="Times New Roman" w:cs="Times New Roman"/>
                <w:sz w:val="24"/>
                <w:szCs w:val="24"/>
              </w:rPr>
            </w:pPr>
          </w:p>
        </w:tc>
      </w:tr>
      <w:tr w:rsidR="00D06EF5" w:rsidRPr="00D06EF5" w:rsidTr="00950956">
        <w:tc>
          <w:tcPr>
            <w:tcW w:w="5835" w:type="dxa"/>
            <w:gridSpan w:val="4"/>
            <w:tcBorders>
              <w:top w:val="dotted" w:sz="4" w:space="0" w:color="auto"/>
              <w:left w:val="dotted" w:sz="4" w:space="0" w:color="auto"/>
              <w:bottom w:val="dotted" w:sz="4" w:space="0" w:color="auto"/>
              <w:right w:val="dotted" w:sz="4" w:space="0" w:color="auto"/>
            </w:tcBorders>
            <w:hideMark/>
          </w:tcPr>
          <w:p w:rsidR="00D06EF5" w:rsidRPr="00D06EF5" w:rsidRDefault="00D06EF5" w:rsidP="00D06EF5">
            <w:pPr>
              <w:widowControl/>
              <w:spacing w:line="240" w:lineRule="auto"/>
              <w:rPr>
                <w:rFonts w:ascii="Times New Roman" w:hAnsi="Times New Roman" w:cs="Times New Roman"/>
                <w:sz w:val="24"/>
                <w:szCs w:val="24"/>
              </w:rPr>
            </w:pPr>
            <w:r w:rsidRPr="00D06EF5">
              <w:rPr>
                <w:rFonts w:ascii="Times New Roman" w:hAnsi="Times New Roman" w:cs="Times New Roman"/>
                <w:sz w:val="24"/>
                <w:szCs w:val="24"/>
              </w:rPr>
              <w:t>Срок выполнения работ:</w:t>
            </w:r>
          </w:p>
        </w:tc>
        <w:tc>
          <w:tcPr>
            <w:tcW w:w="4586" w:type="dxa"/>
            <w:gridSpan w:val="3"/>
            <w:tcBorders>
              <w:top w:val="dotted" w:sz="4" w:space="0" w:color="auto"/>
              <w:left w:val="dotted" w:sz="4" w:space="0" w:color="auto"/>
              <w:bottom w:val="dotted" w:sz="4" w:space="0" w:color="auto"/>
              <w:right w:val="dotted" w:sz="4" w:space="0" w:color="auto"/>
            </w:tcBorders>
          </w:tcPr>
          <w:p w:rsidR="00D06EF5" w:rsidRPr="00D06EF5" w:rsidRDefault="00D06EF5" w:rsidP="00D06EF5">
            <w:pPr>
              <w:widowControl/>
              <w:spacing w:line="240" w:lineRule="auto"/>
              <w:rPr>
                <w:rFonts w:ascii="Times New Roman" w:hAnsi="Times New Roman" w:cs="Times New Roman"/>
                <w:sz w:val="24"/>
                <w:szCs w:val="24"/>
              </w:rPr>
            </w:pPr>
          </w:p>
        </w:tc>
      </w:tr>
      <w:tr w:rsidR="00D06EF5" w:rsidRPr="00D06EF5" w:rsidTr="00950956">
        <w:tc>
          <w:tcPr>
            <w:tcW w:w="0" w:type="auto"/>
            <w:gridSpan w:val="7"/>
            <w:tcBorders>
              <w:top w:val="dotted" w:sz="4" w:space="0" w:color="auto"/>
              <w:left w:val="dotted" w:sz="4" w:space="0" w:color="auto"/>
              <w:bottom w:val="single" w:sz="4" w:space="0" w:color="auto"/>
              <w:right w:val="dotted" w:sz="4" w:space="0" w:color="auto"/>
            </w:tcBorders>
          </w:tcPr>
          <w:p w:rsidR="00D06EF5" w:rsidRPr="00D06EF5" w:rsidRDefault="00D06EF5" w:rsidP="00D06EF5">
            <w:pPr>
              <w:widowControl/>
              <w:spacing w:line="240" w:lineRule="auto"/>
              <w:rPr>
                <w:rFonts w:ascii="Times New Roman" w:hAnsi="Times New Roman" w:cs="Times New Roman"/>
                <w:sz w:val="24"/>
                <w:szCs w:val="24"/>
              </w:rPr>
            </w:pPr>
          </w:p>
        </w:tc>
      </w:tr>
      <w:tr w:rsidR="00D06EF5" w:rsidRPr="00D06EF5" w:rsidTr="00950956">
        <w:tc>
          <w:tcPr>
            <w:tcW w:w="0" w:type="auto"/>
            <w:tcBorders>
              <w:top w:val="single" w:sz="4" w:space="0" w:color="auto"/>
              <w:left w:val="single" w:sz="4" w:space="0" w:color="auto"/>
              <w:bottom w:val="single" w:sz="4" w:space="0" w:color="auto"/>
              <w:right w:val="single" w:sz="4" w:space="0" w:color="auto"/>
            </w:tcBorders>
            <w:hideMark/>
          </w:tcPr>
          <w:p w:rsidR="00D06EF5" w:rsidRPr="00D06EF5" w:rsidRDefault="00D06EF5" w:rsidP="00D06EF5">
            <w:pPr>
              <w:widowControl/>
              <w:spacing w:line="240" w:lineRule="auto"/>
              <w:jc w:val="center"/>
              <w:rPr>
                <w:rFonts w:ascii="Times New Roman" w:hAnsi="Times New Roman" w:cs="Times New Roman"/>
                <w:b/>
                <w:sz w:val="24"/>
                <w:szCs w:val="24"/>
              </w:rPr>
            </w:pPr>
            <w:r w:rsidRPr="00D06EF5">
              <w:rPr>
                <w:rFonts w:ascii="Times New Roman" w:hAnsi="Times New Roman" w:cs="Times New Roman"/>
                <w:b/>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D06EF5" w:rsidRPr="00D06EF5" w:rsidRDefault="00D06EF5" w:rsidP="00D06EF5">
            <w:pPr>
              <w:widowControl/>
              <w:spacing w:line="240" w:lineRule="auto"/>
              <w:jc w:val="center"/>
              <w:rPr>
                <w:rFonts w:ascii="Times New Roman" w:hAnsi="Times New Roman" w:cs="Times New Roman"/>
                <w:b/>
                <w:sz w:val="24"/>
                <w:szCs w:val="24"/>
              </w:rPr>
            </w:pPr>
            <w:r w:rsidRPr="00D06EF5">
              <w:rPr>
                <w:rFonts w:ascii="Times New Roman" w:hAnsi="Times New Roman" w:cs="Times New Roman"/>
                <w:b/>
                <w:sz w:val="24"/>
                <w:szCs w:val="24"/>
              </w:rPr>
              <w:t>Наименование работ</w:t>
            </w:r>
          </w:p>
        </w:tc>
        <w:tc>
          <w:tcPr>
            <w:tcW w:w="0" w:type="auto"/>
            <w:gridSpan w:val="3"/>
            <w:tcBorders>
              <w:top w:val="single" w:sz="4" w:space="0" w:color="auto"/>
              <w:left w:val="single" w:sz="4" w:space="0" w:color="auto"/>
              <w:bottom w:val="single" w:sz="4" w:space="0" w:color="auto"/>
              <w:right w:val="single" w:sz="4" w:space="0" w:color="auto"/>
            </w:tcBorders>
            <w:hideMark/>
          </w:tcPr>
          <w:p w:rsidR="00D06EF5" w:rsidRPr="00D06EF5" w:rsidRDefault="00D06EF5" w:rsidP="00D06EF5">
            <w:pPr>
              <w:widowControl/>
              <w:spacing w:line="240" w:lineRule="auto"/>
              <w:jc w:val="center"/>
              <w:rPr>
                <w:rFonts w:ascii="Times New Roman" w:hAnsi="Times New Roman" w:cs="Times New Roman"/>
                <w:b/>
                <w:sz w:val="24"/>
                <w:szCs w:val="24"/>
              </w:rPr>
            </w:pPr>
            <w:r w:rsidRPr="00D06EF5">
              <w:rPr>
                <w:rFonts w:ascii="Times New Roman" w:hAnsi="Times New Roman" w:cs="Times New Roman"/>
                <w:b/>
                <w:sz w:val="24"/>
                <w:szCs w:val="24"/>
              </w:rPr>
              <w:t>Кол-во н/</w:t>
            </w:r>
            <w:proofErr w:type="gramStart"/>
            <w:r w:rsidRPr="00D06EF5">
              <w:rPr>
                <w:rFonts w:ascii="Times New Roman" w:hAnsi="Times New Roman" w:cs="Times New Roman"/>
                <w:b/>
                <w:sz w:val="24"/>
                <w:szCs w:val="24"/>
              </w:rPr>
              <w:t>ч</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D06EF5" w:rsidRPr="00D06EF5" w:rsidRDefault="00D06EF5" w:rsidP="00D06EF5">
            <w:pPr>
              <w:widowControl/>
              <w:spacing w:line="240" w:lineRule="auto"/>
              <w:jc w:val="center"/>
              <w:rPr>
                <w:rFonts w:ascii="Times New Roman" w:hAnsi="Times New Roman" w:cs="Times New Roman"/>
                <w:b/>
                <w:sz w:val="24"/>
                <w:szCs w:val="24"/>
              </w:rPr>
            </w:pPr>
            <w:r w:rsidRPr="00D06EF5">
              <w:rPr>
                <w:rFonts w:ascii="Times New Roman" w:hAnsi="Times New Roman" w:cs="Times New Roman"/>
                <w:b/>
                <w:sz w:val="24"/>
                <w:szCs w:val="24"/>
              </w:rPr>
              <w:t>Цена одного н/</w:t>
            </w:r>
            <w:proofErr w:type="gramStart"/>
            <w:r w:rsidRPr="00D06EF5">
              <w:rPr>
                <w:rFonts w:ascii="Times New Roman" w:hAnsi="Times New Roman" w:cs="Times New Roman"/>
                <w:b/>
                <w:sz w:val="24"/>
                <w:szCs w:val="24"/>
              </w:rPr>
              <w:t>ч</w:t>
            </w:r>
            <w:proofErr w:type="gramEnd"/>
            <w:r w:rsidRPr="00D06EF5">
              <w:rPr>
                <w:rFonts w:ascii="Times New Roman" w:hAnsi="Times New Roman" w:cs="Times New Roman"/>
                <w:b/>
                <w:sz w:val="24"/>
                <w:szCs w:val="24"/>
              </w:rPr>
              <w:t>, руб</w:t>
            </w:r>
          </w:p>
        </w:tc>
        <w:tc>
          <w:tcPr>
            <w:tcW w:w="0" w:type="auto"/>
            <w:tcBorders>
              <w:top w:val="single" w:sz="4" w:space="0" w:color="auto"/>
              <w:left w:val="single" w:sz="4" w:space="0" w:color="auto"/>
              <w:bottom w:val="single" w:sz="4" w:space="0" w:color="auto"/>
              <w:right w:val="single" w:sz="4" w:space="0" w:color="auto"/>
            </w:tcBorders>
            <w:hideMark/>
          </w:tcPr>
          <w:p w:rsidR="00D06EF5" w:rsidRPr="00D06EF5" w:rsidRDefault="00D06EF5" w:rsidP="00D06EF5">
            <w:pPr>
              <w:widowControl/>
              <w:spacing w:line="240" w:lineRule="auto"/>
              <w:jc w:val="center"/>
              <w:rPr>
                <w:rFonts w:ascii="Times New Roman" w:hAnsi="Times New Roman" w:cs="Times New Roman"/>
                <w:b/>
                <w:sz w:val="24"/>
                <w:szCs w:val="24"/>
              </w:rPr>
            </w:pPr>
            <w:r w:rsidRPr="00D06EF5">
              <w:rPr>
                <w:rFonts w:ascii="Times New Roman" w:hAnsi="Times New Roman" w:cs="Times New Roman"/>
                <w:b/>
                <w:sz w:val="24"/>
                <w:szCs w:val="24"/>
              </w:rPr>
              <w:t>Стоимость, руб</w:t>
            </w:r>
          </w:p>
        </w:tc>
      </w:tr>
      <w:tr w:rsidR="00D06EF5" w:rsidRPr="00D06EF5" w:rsidTr="00950956">
        <w:tc>
          <w:tcPr>
            <w:tcW w:w="0" w:type="auto"/>
            <w:tcBorders>
              <w:top w:val="single" w:sz="4" w:space="0" w:color="auto"/>
              <w:left w:val="single" w:sz="4" w:space="0" w:color="auto"/>
              <w:bottom w:val="single" w:sz="4" w:space="0" w:color="auto"/>
              <w:right w:val="single" w:sz="4" w:space="0" w:color="auto"/>
            </w:tcBorders>
            <w:hideMark/>
          </w:tcPr>
          <w:p w:rsidR="00D06EF5" w:rsidRPr="00D06EF5" w:rsidRDefault="00D06EF5" w:rsidP="00D06EF5">
            <w:pPr>
              <w:widowControl/>
              <w:spacing w:line="240" w:lineRule="auto"/>
              <w:jc w:val="center"/>
              <w:rPr>
                <w:rFonts w:ascii="Times New Roman" w:hAnsi="Times New Roman" w:cs="Times New Roman"/>
                <w:b/>
                <w:sz w:val="24"/>
                <w:szCs w:val="24"/>
              </w:rPr>
            </w:pPr>
            <w:r w:rsidRPr="00D06EF5">
              <w:rPr>
                <w:rFonts w:ascii="Times New Roman" w:hAnsi="Times New Roman" w:cs="Times New Roman"/>
                <w:b/>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D06EF5" w:rsidRPr="00D06EF5" w:rsidRDefault="00D06EF5" w:rsidP="00D06EF5">
            <w:pPr>
              <w:widowControl/>
              <w:spacing w:line="240" w:lineRule="auto"/>
              <w:jc w:val="center"/>
              <w:rPr>
                <w:rFonts w:ascii="Times New Roman" w:hAnsi="Times New Roman" w:cs="Times New Roman"/>
                <w:b/>
                <w:sz w:val="24"/>
                <w:szCs w:val="24"/>
              </w:rPr>
            </w:pPr>
            <w:r w:rsidRPr="00D06EF5">
              <w:rPr>
                <w:rFonts w:ascii="Times New Roman" w:hAnsi="Times New Roman" w:cs="Times New Roman"/>
                <w:b/>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hideMark/>
          </w:tcPr>
          <w:p w:rsidR="00D06EF5" w:rsidRPr="00D06EF5" w:rsidRDefault="00D06EF5" w:rsidP="00D06EF5">
            <w:pPr>
              <w:widowControl/>
              <w:spacing w:line="240" w:lineRule="auto"/>
              <w:jc w:val="center"/>
              <w:rPr>
                <w:rFonts w:ascii="Times New Roman" w:hAnsi="Times New Roman" w:cs="Times New Roman"/>
                <w:b/>
                <w:sz w:val="24"/>
                <w:szCs w:val="24"/>
              </w:rPr>
            </w:pPr>
            <w:r w:rsidRPr="00D06EF5">
              <w:rPr>
                <w:rFonts w:ascii="Times New Roman" w:hAnsi="Times New Roman" w:cs="Times New Roman"/>
                <w:b/>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D06EF5" w:rsidRPr="00D06EF5" w:rsidRDefault="00D06EF5" w:rsidP="00D06EF5">
            <w:pPr>
              <w:widowControl/>
              <w:spacing w:line="240" w:lineRule="auto"/>
              <w:jc w:val="center"/>
              <w:rPr>
                <w:rFonts w:ascii="Times New Roman" w:hAnsi="Times New Roman" w:cs="Times New Roman"/>
                <w:b/>
                <w:sz w:val="24"/>
                <w:szCs w:val="24"/>
              </w:rPr>
            </w:pPr>
            <w:r w:rsidRPr="00D06EF5">
              <w:rPr>
                <w:rFonts w:ascii="Times New Roman" w:hAnsi="Times New Roman" w:cs="Times New Roman"/>
                <w:b/>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D06EF5" w:rsidRPr="00D06EF5" w:rsidRDefault="00D06EF5" w:rsidP="00D06EF5">
            <w:pPr>
              <w:widowControl/>
              <w:spacing w:line="240" w:lineRule="auto"/>
              <w:jc w:val="center"/>
              <w:rPr>
                <w:rFonts w:ascii="Times New Roman" w:hAnsi="Times New Roman" w:cs="Times New Roman"/>
                <w:b/>
                <w:sz w:val="24"/>
                <w:szCs w:val="24"/>
              </w:rPr>
            </w:pPr>
            <w:r w:rsidRPr="00D06EF5">
              <w:rPr>
                <w:rFonts w:ascii="Times New Roman" w:hAnsi="Times New Roman" w:cs="Times New Roman"/>
                <w:b/>
                <w:sz w:val="24"/>
                <w:szCs w:val="24"/>
              </w:rPr>
              <w:t>5</w:t>
            </w:r>
          </w:p>
        </w:tc>
      </w:tr>
      <w:tr w:rsidR="00D06EF5" w:rsidRPr="00D06EF5" w:rsidTr="00950956">
        <w:tc>
          <w:tcPr>
            <w:tcW w:w="0" w:type="auto"/>
            <w:tcBorders>
              <w:top w:val="single" w:sz="4" w:space="0" w:color="auto"/>
              <w:left w:val="single" w:sz="4" w:space="0" w:color="auto"/>
              <w:bottom w:val="single" w:sz="4" w:space="0" w:color="auto"/>
              <w:right w:val="single" w:sz="4" w:space="0" w:color="auto"/>
            </w:tcBorders>
            <w:hideMark/>
          </w:tcPr>
          <w:p w:rsidR="00D06EF5" w:rsidRPr="00D06EF5" w:rsidRDefault="00D06EF5" w:rsidP="00D06EF5">
            <w:pPr>
              <w:widowControl/>
              <w:spacing w:line="240" w:lineRule="auto"/>
              <w:rPr>
                <w:rFonts w:ascii="Times New Roman" w:hAnsi="Times New Roman" w:cs="Times New Roman"/>
                <w:sz w:val="24"/>
                <w:szCs w:val="24"/>
              </w:rPr>
            </w:pPr>
            <w:r w:rsidRPr="00D06EF5">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jc w:val="center"/>
              <w:rPr>
                <w:rFonts w:ascii="Times New Roman" w:hAnsi="Times New Roman" w:cs="Times New Roman"/>
                <w:sz w:val="24"/>
                <w:szCs w:val="24"/>
              </w:rPr>
            </w:pPr>
          </w:p>
        </w:tc>
        <w:tc>
          <w:tcPr>
            <w:tcW w:w="0" w:type="auto"/>
            <w:gridSpan w:val="3"/>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jc w:val="center"/>
              <w:rPr>
                <w:rFonts w:ascii="Times New Roman" w:hAnsi="Times New Roman" w:cs="Times New Roman"/>
                <w:sz w:val="24"/>
                <w:szCs w:val="24"/>
              </w:rPr>
            </w:pPr>
          </w:p>
        </w:tc>
      </w:tr>
      <w:tr w:rsidR="00D06EF5" w:rsidRPr="00D06EF5" w:rsidTr="00950956">
        <w:tc>
          <w:tcPr>
            <w:tcW w:w="0" w:type="auto"/>
            <w:tcBorders>
              <w:top w:val="single" w:sz="4" w:space="0" w:color="auto"/>
              <w:left w:val="single" w:sz="4" w:space="0" w:color="auto"/>
              <w:bottom w:val="single" w:sz="4" w:space="0" w:color="auto"/>
              <w:right w:val="single" w:sz="4" w:space="0" w:color="auto"/>
            </w:tcBorders>
            <w:hideMark/>
          </w:tcPr>
          <w:p w:rsidR="00D06EF5" w:rsidRPr="00D06EF5" w:rsidRDefault="00D06EF5" w:rsidP="00D06EF5">
            <w:pPr>
              <w:widowControl/>
              <w:spacing w:line="240" w:lineRule="auto"/>
              <w:rPr>
                <w:rFonts w:ascii="Times New Roman" w:hAnsi="Times New Roman" w:cs="Times New Roman"/>
                <w:sz w:val="24"/>
                <w:szCs w:val="24"/>
              </w:rPr>
            </w:pPr>
            <w:r w:rsidRPr="00D06EF5">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jc w:val="center"/>
              <w:rPr>
                <w:rFonts w:ascii="Times New Roman" w:hAnsi="Times New Roman" w:cs="Times New Roman"/>
                <w:sz w:val="24"/>
                <w:szCs w:val="24"/>
              </w:rPr>
            </w:pPr>
          </w:p>
        </w:tc>
        <w:tc>
          <w:tcPr>
            <w:tcW w:w="0" w:type="auto"/>
            <w:gridSpan w:val="3"/>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jc w:val="center"/>
              <w:rPr>
                <w:rFonts w:ascii="Times New Roman" w:hAnsi="Times New Roman" w:cs="Times New Roman"/>
                <w:sz w:val="24"/>
                <w:szCs w:val="24"/>
              </w:rPr>
            </w:pPr>
          </w:p>
        </w:tc>
      </w:tr>
      <w:tr w:rsidR="00D06EF5" w:rsidRPr="00D06EF5" w:rsidTr="00950956">
        <w:tc>
          <w:tcPr>
            <w:tcW w:w="0" w:type="auto"/>
            <w:gridSpan w:val="6"/>
            <w:tcBorders>
              <w:top w:val="single" w:sz="4" w:space="0" w:color="auto"/>
              <w:left w:val="single" w:sz="4" w:space="0" w:color="auto"/>
              <w:bottom w:val="single" w:sz="4" w:space="0" w:color="auto"/>
              <w:right w:val="single" w:sz="4" w:space="0" w:color="auto"/>
            </w:tcBorders>
            <w:hideMark/>
          </w:tcPr>
          <w:p w:rsidR="00D06EF5" w:rsidRPr="00D06EF5" w:rsidRDefault="00D06EF5" w:rsidP="00D06EF5">
            <w:pPr>
              <w:widowControl/>
              <w:spacing w:line="240" w:lineRule="auto"/>
              <w:jc w:val="right"/>
              <w:rPr>
                <w:rFonts w:ascii="Times New Roman" w:hAnsi="Times New Roman" w:cs="Times New Roman"/>
                <w:sz w:val="24"/>
                <w:szCs w:val="24"/>
              </w:rPr>
            </w:pPr>
            <w:r w:rsidRPr="00D06EF5">
              <w:rPr>
                <w:rFonts w:ascii="Times New Roman" w:hAnsi="Times New Roman" w:cs="Times New Roman"/>
                <w:sz w:val="24"/>
                <w:szCs w:val="24"/>
              </w:rPr>
              <w:t>Итого:</w:t>
            </w:r>
          </w:p>
        </w:tc>
        <w:tc>
          <w:tcPr>
            <w:tcW w:w="0" w:type="auto"/>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jc w:val="center"/>
              <w:rPr>
                <w:rFonts w:ascii="Times New Roman" w:hAnsi="Times New Roman" w:cs="Times New Roman"/>
                <w:sz w:val="24"/>
                <w:szCs w:val="24"/>
              </w:rPr>
            </w:pPr>
          </w:p>
        </w:tc>
      </w:tr>
      <w:tr w:rsidR="00D06EF5" w:rsidRPr="00D06EF5" w:rsidTr="00950956">
        <w:tc>
          <w:tcPr>
            <w:tcW w:w="0" w:type="auto"/>
            <w:gridSpan w:val="7"/>
            <w:tcBorders>
              <w:top w:val="single" w:sz="4" w:space="0" w:color="auto"/>
              <w:left w:val="single" w:sz="4" w:space="0" w:color="auto"/>
              <w:bottom w:val="single" w:sz="4" w:space="0" w:color="auto"/>
              <w:right w:val="single" w:sz="4" w:space="0" w:color="auto"/>
            </w:tcBorders>
            <w:hideMark/>
          </w:tcPr>
          <w:p w:rsidR="00D06EF5" w:rsidRPr="00D06EF5" w:rsidRDefault="00D06EF5" w:rsidP="00D06EF5">
            <w:pPr>
              <w:widowControl/>
              <w:spacing w:line="240" w:lineRule="auto"/>
              <w:jc w:val="center"/>
              <w:rPr>
                <w:rFonts w:ascii="Times New Roman" w:hAnsi="Times New Roman" w:cs="Times New Roman"/>
                <w:sz w:val="24"/>
                <w:szCs w:val="24"/>
              </w:rPr>
            </w:pPr>
            <w:r w:rsidRPr="00D06EF5">
              <w:rPr>
                <w:rFonts w:ascii="Times New Roman" w:hAnsi="Times New Roman" w:cs="Times New Roman"/>
                <w:sz w:val="24"/>
                <w:szCs w:val="24"/>
              </w:rPr>
              <w:t>Запасные части и расходные материалы Исполнителя, необходимые для выполнения работ:</w:t>
            </w:r>
          </w:p>
        </w:tc>
      </w:tr>
      <w:tr w:rsidR="00D06EF5" w:rsidRPr="00D06EF5" w:rsidTr="00950956">
        <w:tc>
          <w:tcPr>
            <w:tcW w:w="964" w:type="dxa"/>
            <w:tcBorders>
              <w:top w:val="single" w:sz="4" w:space="0" w:color="auto"/>
              <w:left w:val="single" w:sz="4" w:space="0" w:color="auto"/>
              <w:bottom w:val="single" w:sz="4" w:space="0" w:color="auto"/>
              <w:right w:val="single" w:sz="4" w:space="0" w:color="auto"/>
            </w:tcBorders>
            <w:hideMark/>
          </w:tcPr>
          <w:p w:rsidR="00D06EF5" w:rsidRPr="00D06EF5" w:rsidRDefault="00D06EF5" w:rsidP="00D06EF5">
            <w:pPr>
              <w:widowControl/>
              <w:spacing w:line="240" w:lineRule="auto"/>
              <w:jc w:val="center"/>
              <w:rPr>
                <w:rFonts w:ascii="Times New Roman" w:hAnsi="Times New Roman" w:cs="Times New Roman"/>
                <w:sz w:val="24"/>
                <w:szCs w:val="24"/>
              </w:rPr>
            </w:pPr>
            <w:r w:rsidRPr="00D06EF5">
              <w:rPr>
                <w:rFonts w:ascii="Times New Roman" w:hAnsi="Times New Roman" w:cs="Times New Roman"/>
                <w:b/>
                <w:sz w:val="24"/>
                <w:szCs w:val="24"/>
              </w:rPr>
              <w:t>№</w:t>
            </w:r>
          </w:p>
        </w:tc>
        <w:tc>
          <w:tcPr>
            <w:tcW w:w="3046" w:type="dxa"/>
            <w:tcBorders>
              <w:top w:val="single" w:sz="4" w:space="0" w:color="auto"/>
              <w:left w:val="single" w:sz="4" w:space="0" w:color="auto"/>
              <w:bottom w:val="single" w:sz="4" w:space="0" w:color="auto"/>
              <w:right w:val="single" w:sz="4" w:space="0" w:color="auto"/>
            </w:tcBorders>
            <w:hideMark/>
          </w:tcPr>
          <w:p w:rsidR="00D06EF5" w:rsidRPr="00D06EF5" w:rsidRDefault="00D06EF5" w:rsidP="00D06EF5">
            <w:pPr>
              <w:widowControl/>
              <w:spacing w:line="240" w:lineRule="auto"/>
              <w:jc w:val="center"/>
              <w:rPr>
                <w:rFonts w:ascii="Times New Roman" w:hAnsi="Times New Roman" w:cs="Times New Roman"/>
                <w:sz w:val="24"/>
                <w:szCs w:val="24"/>
              </w:rPr>
            </w:pPr>
            <w:r w:rsidRPr="00D06EF5">
              <w:rPr>
                <w:rFonts w:ascii="Times New Roman" w:hAnsi="Times New Roman" w:cs="Times New Roman"/>
                <w:b/>
                <w:sz w:val="24"/>
                <w:szCs w:val="24"/>
              </w:rPr>
              <w:t>Наименование запасных частей, комплектующих и расходных материалов</w:t>
            </w:r>
          </w:p>
        </w:tc>
        <w:tc>
          <w:tcPr>
            <w:tcW w:w="1178" w:type="dxa"/>
            <w:tcBorders>
              <w:top w:val="single" w:sz="4" w:space="0" w:color="auto"/>
              <w:left w:val="single" w:sz="4" w:space="0" w:color="auto"/>
              <w:bottom w:val="single" w:sz="4" w:space="0" w:color="auto"/>
              <w:right w:val="single" w:sz="4" w:space="0" w:color="auto"/>
            </w:tcBorders>
            <w:hideMark/>
          </w:tcPr>
          <w:p w:rsidR="00D06EF5" w:rsidRPr="00D06EF5" w:rsidRDefault="00D06EF5" w:rsidP="00D06EF5">
            <w:pPr>
              <w:widowControl/>
              <w:spacing w:line="240" w:lineRule="auto"/>
              <w:jc w:val="center"/>
              <w:rPr>
                <w:rFonts w:ascii="Times New Roman" w:hAnsi="Times New Roman" w:cs="Times New Roman"/>
                <w:sz w:val="24"/>
                <w:szCs w:val="24"/>
              </w:rPr>
            </w:pPr>
            <w:r w:rsidRPr="00D06EF5">
              <w:rPr>
                <w:rFonts w:ascii="Times New Roman" w:hAnsi="Times New Roman" w:cs="Times New Roman"/>
                <w:b/>
                <w:sz w:val="24"/>
                <w:szCs w:val="24"/>
              </w:rPr>
              <w:t>Ед. изм.</w:t>
            </w:r>
          </w:p>
        </w:tc>
        <w:tc>
          <w:tcPr>
            <w:tcW w:w="942" w:type="dxa"/>
            <w:gridSpan w:val="2"/>
            <w:tcBorders>
              <w:top w:val="single" w:sz="4" w:space="0" w:color="auto"/>
              <w:left w:val="single" w:sz="4" w:space="0" w:color="auto"/>
              <w:bottom w:val="single" w:sz="4" w:space="0" w:color="auto"/>
              <w:right w:val="single" w:sz="4" w:space="0" w:color="auto"/>
            </w:tcBorders>
            <w:hideMark/>
          </w:tcPr>
          <w:p w:rsidR="00D06EF5" w:rsidRPr="00D06EF5" w:rsidRDefault="00D06EF5" w:rsidP="00D06EF5">
            <w:pPr>
              <w:widowControl/>
              <w:spacing w:line="240" w:lineRule="auto"/>
              <w:jc w:val="center"/>
              <w:rPr>
                <w:rFonts w:ascii="Times New Roman" w:hAnsi="Times New Roman" w:cs="Times New Roman"/>
                <w:sz w:val="24"/>
                <w:szCs w:val="24"/>
              </w:rPr>
            </w:pPr>
            <w:r w:rsidRPr="00D06EF5">
              <w:rPr>
                <w:rFonts w:ascii="Times New Roman" w:hAnsi="Times New Roman" w:cs="Times New Roman"/>
                <w:b/>
                <w:sz w:val="24"/>
                <w:szCs w:val="24"/>
              </w:rPr>
              <w:t>Кол-во</w:t>
            </w:r>
          </w:p>
        </w:tc>
        <w:tc>
          <w:tcPr>
            <w:tcW w:w="1644" w:type="dxa"/>
            <w:tcBorders>
              <w:top w:val="single" w:sz="4" w:space="0" w:color="auto"/>
              <w:left w:val="single" w:sz="4" w:space="0" w:color="auto"/>
              <w:bottom w:val="single" w:sz="4" w:space="0" w:color="auto"/>
              <w:right w:val="single" w:sz="4" w:space="0" w:color="auto"/>
            </w:tcBorders>
            <w:hideMark/>
          </w:tcPr>
          <w:p w:rsidR="00D06EF5" w:rsidRPr="00D06EF5" w:rsidRDefault="00D06EF5" w:rsidP="00D06EF5">
            <w:pPr>
              <w:widowControl/>
              <w:spacing w:line="240" w:lineRule="auto"/>
              <w:jc w:val="center"/>
              <w:rPr>
                <w:rFonts w:ascii="Times New Roman" w:hAnsi="Times New Roman" w:cs="Times New Roman"/>
                <w:sz w:val="24"/>
                <w:szCs w:val="24"/>
              </w:rPr>
            </w:pPr>
            <w:r w:rsidRPr="00D06EF5">
              <w:rPr>
                <w:rFonts w:ascii="Times New Roman" w:hAnsi="Times New Roman" w:cs="Times New Roman"/>
                <w:b/>
                <w:sz w:val="24"/>
                <w:szCs w:val="24"/>
              </w:rPr>
              <w:t>Цена за ед., руб</w:t>
            </w:r>
          </w:p>
        </w:tc>
        <w:tc>
          <w:tcPr>
            <w:tcW w:w="2647" w:type="dxa"/>
            <w:tcBorders>
              <w:top w:val="single" w:sz="4" w:space="0" w:color="auto"/>
              <w:left w:val="single" w:sz="4" w:space="0" w:color="auto"/>
              <w:bottom w:val="single" w:sz="4" w:space="0" w:color="auto"/>
              <w:right w:val="single" w:sz="4" w:space="0" w:color="auto"/>
            </w:tcBorders>
            <w:hideMark/>
          </w:tcPr>
          <w:p w:rsidR="00D06EF5" w:rsidRPr="00D06EF5" w:rsidRDefault="00D06EF5" w:rsidP="00D06EF5">
            <w:pPr>
              <w:widowControl/>
              <w:spacing w:line="240" w:lineRule="auto"/>
              <w:jc w:val="center"/>
              <w:rPr>
                <w:rFonts w:ascii="Times New Roman" w:hAnsi="Times New Roman" w:cs="Times New Roman"/>
                <w:sz w:val="24"/>
                <w:szCs w:val="24"/>
              </w:rPr>
            </w:pPr>
            <w:r w:rsidRPr="00D06EF5">
              <w:rPr>
                <w:rFonts w:ascii="Times New Roman" w:hAnsi="Times New Roman" w:cs="Times New Roman"/>
                <w:b/>
                <w:sz w:val="24"/>
                <w:szCs w:val="24"/>
              </w:rPr>
              <w:t>Стоимость, руб</w:t>
            </w:r>
          </w:p>
        </w:tc>
      </w:tr>
      <w:tr w:rsidR="00D06EF5" w:rsidRPr="00D06EF5" w:rsidTr="00950956">
        <w:tc>
          <w:tcPr>
            <w:tcW w:w="964" w:type="dxa"/>
            <w:tcBorders>
              <w:top w:val="single" w:sz="4" w:space="0" w:color="auto"/>
              <w:left w:val="single" w:sz="4" w:space="0" w:color="auto"/>
              <w:bottom w:val="single" w:sz="4" w:space="0" w:color="auto"/>
              <w:right w:val="single" w:sz="4" w:space="0" w:color="auto"/>
            </w:tcBorders>
            <w:hideMark/>
          </w:tcPr>
          <w:p w:rsidR="00D06EF5" w:rsidRPr="00D06EF5" w:rsidRDefault="00D06EF5" w:rsidP="00D06EF5">
            <w:pPr>
              <w:widowControl/>
              <w:spacing w:line="240" w:lineRule="auto"/>
              <w:jc w:val="center"/>
              <w:rPr>
                <w:rFonts w:ascii="Times New Roman" w:hAnsi="Times New Roman" w:cs="Times New Roman"/>
                <w:b/>
                <w:sz w:val="24"/>
                <w:szCs w:val="24"/>
              </w:rPr>
            </w:pPr>
            <w:r w:rsidRPr="00D06EF5">
              <w:rPr>
                <w:rFonts w:ascii="Times New Roman" w:hAnsi="Times New Roman" w:cs="Times New Roman"/>
                <w:b/>
                <w:sz w:val="24"/>
                <w:szCs w:val="24"/>
              </w:rPr>
              <w:t>1</w:t>
            </w:r>
          </w:p>
        </w:tc>
        <w:tc>
          <w:tcPr>
            <w:tcW w:w="3046" w:type="dxa"/>
            <w:tcBorders>
              <w:top w:val="single" w:sz="4" w:space="0" w:color="auto"/>
              <w:left w:val="single" w:sz="4" w:space="0" w:color="auto"/>
              <w:bottom w:val="single" w:sz="4" w:space="0" w:color="auto"/>
              <w:right w:val="single" w:sz="4" w:space="0" w:color="auto"/>
            </w:tcBorders>
            <w:hideMark/>
          </w:tcPr>
          <w:p w:rsidR="00D06EF5" w:rsidRPr="00D06EF5" w:rsidRDefault="00D06EF5" w:rsidP="00D06EF5">
            <w:pPr>
              <w:widowControl/>
              <w:spacing w:line="240" w:lineRule="auto"/>
              <w:jc w:val="center"/>
              <w:rPr>
                <w:rFonts w:ascii="Times New Roman" w:hAnsi="Times New Roman" w:cs="Times New Roman"/>
                <w:b/>
                <w:sz w:val="24"/>
                <w:szCs w:val="24"/>
              </w:rPr>
            </w:pPr>
            <w:r w:rsidRPr="00D06EF5">
              <w:rPr>
                <w:rFonts w:ascii="Times New Roman" w:hAnsi="Times New Roman" w:cs="Times New Roman"/>
                <w:b/>
                <w:sz w:val="24"/>
                <w:szCs w:val="24"/>
              </w:rPr>
              <w:t>2</w:t>
            </w:r>
          </w:p>
        </w:tc>
        <w:tc>
          <w:tcPr>
            <w:tcW w:w="1178" w:type="dxa"/>
            <w:tcBorders>
              <w:top w:val="single" w:sz="4" w:space="0" w:color="auto"/>
              <w:left w:val="single" w:sz="4" w:space="0" w:color="auto"/>
              <w:bottom w:val="single" w:sz="4" w:space="0" w:color="auto"/>
              <w:right w:val="single" w:sz="4" w:space="0" w:color="auto"/>
            </w:tcBorders>
            <w:hideMark/>
          </w:tcPr>
          <w:p w:rsidR="00D06EF5" w:rsidRPr="00D06EF5" w:rsidRDefault="00D06EF5" w:rsidP="00D06EF5">
            <w:pPr>
              <w:widowControl/>
              <w:spacing w:line="240" w:lineRule="auto"/>
              <w:jc w:val="center"/>
              <w:rPr>
                <w:rFonts w:ascii="Times New Roman" w:hAnsi="Times New Roman" w:cs="Times New Roman"/>
                <w:b/>
                <w:sz w:val="24"/>
                <w:szCs w:val="24"/>
              </w:rPr>
            </w:pPr>
            <w:r w:rsidRPr="00D06EF5">
              <w:rPr>
                <w:rFonts w:ascii="Times New Roman" w:hAnsi="Times New Roman" w:cs="Times New Roman"/>
                <w:b/>
                <w:sz w:val="24"/>
                <w:szCs w:val="24"/>
              </w:rPr>
              <w:t>3</w:t>
            </w:r>
          </w:p>
        </w:tc>
        <w:tc>
          <w:tcPr>
            <w:tcW w:w="942" w:type="dxa"/>
            <w:gridSpan w:val="2"/>
            <w:tcBorders>
              <w:top w:val="single" w:sz="4" w:space="0" w:color="auto"/>
              <w:left w:val="single" w:sz="4" w:space="0" w:color="auto"/>
              <w:bottom w:val="single" w:sz="4" w:space="0" w:color="auto"/>
              <w:right w:val="single" w:sz="4" w:space="0" w:color="auto"/>
            </w:tcBorders>
            <w:hideMark/>
          </w:tcPr>
          <w:p w:rsidR="00D06EF5" w:rsidRPr="00D06EF5" w:rsidRDefault="00D06EF5" w:rsidP="00D06EF5">
            <w:pPr>
              <w:widowControl/>
              <w:spacing w:line="240" w:lineRule="auto"/>
              <w:jc w:val="center"/>
              <w:rPr>
                <w:rFonts w:ascii="Times New Roman" w:hAnsi="Times New Roman" w:cs="Times New Roman"/>
                <w:b/>
                <w:sz w:val="24"/>
                <w:szCs w:val="24"/>
              </w:rPr>
            </w:pPr>
            <w:r w:rsidRPr="00D06EF5">
              <w:rPr>
                <w:rFonts w:ascii="Times New Roman" w:hAnsi="Times New Roman" w:cs="Times New Roman"/>
                <w:b/>
                <w:sz w:val="24"/>
                <w:szCs w:val="24"/>
              </w:rPr>
              <w:t>4</w:t>
            </w:r>
          </w:p>
        </w:tc>
        <w:tc>
          <w:tcPr>
            <w:tcW w:w="1644" w:type="dxa"/>
            <w:tcBorders>
              <w:top w:val="single" w:sz="4" w:space="0" w:color="auto"/>
              <w:left w:val="single" w:sz="4" w:space="0" w:color="auto"/>
              <w:bottom w:val="single" w:sz="4" w:space="0" w:color="auto"/>
              <w:right w:val="single" w:sz="4" w:space="0" w:color="auto"/>
            </w:tcBorders>
            <w:hideMark/>
          </w:tcPr>
          <w:p w:rsidR="00D06EF5" w:rsidRPr="00D06EF5" w:rsidRDefault="00D06EF5" w:rsidP="00D06EF5">
            <w:pPr>
              <w:widowControl/>
              <w:spacing w:line="240" w:lineRule="auto"/>
              <w:jc w:val="center"/>
              <w:rPr>
                <w:rFonts w:ascii="Times New Roman" w:hAnsi="Times New Roman" w:cs="Times New Roman"/>
                <w:b/>
                <w:sz w:val="24"/>
                <w:szCs w:val="24"/>
              </w:rPr>
            </w:pPr>
            <w:r w:rsidRPr="00D06EF5">
              <w:rPr>
                <w:rFonts w:ascii="Times New Roman" w:hAnsi="Times New Roman" w:cs="Times New Roman"/>
                <w:b/>
                <w:sz w:val="24"/>
                <w:szCs w:val="24"/>
              </w:rPr>
              <w:t>5</w:t>
            </w:r>
          </w:p>
        </w:tc>
        <w:tc>
          <w:tcPr>
            <w:tcW w:w="2647" w:type="dxa"/>
            <w:tcBorders>
              <w:top w:val="single" w:sz="4" w:space="0" w:color="auto"/>
              <w:left w:val="single" w:sz="4" w:space="0" w:color="auto"/>
              <w:bottom w:val="single" w:sz="4" w:space="0" w:color="auto"/>
              <w:right w:val="single" w:sz="4" w:space="0" w:color="auto"/>
            </w:tcBorders>
            <w:hideMark/>
          </w:tcPr>
          <w:p w:rsidR="00D06EF5" w:rsidRPr="00D06EF5" w:rsidRDefault="00D06EF5" w:rsidP="00D06EF5">
            <w:pPr>
              <w:widowControl/>
              <w:spacing w:line="240" w:lineRule="auto"/>
              <w:jc w:val="center"/>
              <w:rPr>
                <w:rFonts w:ascii="Times New Roman" w:hAnsi="Times New Roman" w:cs="Times New Roman"/>
                <w:b/>
                <w:sz w:val="24"/>
                <w:szCs w:val="24"/>
              </w:rPr>
            </w:pPr>
            <w:r w:rsidRPr="00D06EF5">
              <w:rPr>
                <w:rFonts w:ascii="Times New Roman" w:hAnsi="Times New Roman" w:cs="Times New Roman"/>
                <w:b/>
                <w:sz w:val="24"/>
                <w:szCs w:val="24"/>
              </w:rPr>
              <w:t>6</w:t>
            </w:r>
          </w:p>
        </w:tc>
      </w:tr>
      <w:tr w:rsidR="00D06EF5" w:rsidRPr="00D06EF5" w:rsidTr="00950956">
        <w:tc>
          <w:tcPr>
            <w:tcW w:w="964" w:type="dxa"/>
            <w:tcBorders>
              <w:top w:val="single" w:sz="4" w:space="0" w:color="auto"/>
              <w:left w:val="single" w:sz="4" w:space="0" w:color="auto"/>
              <w:bottom w:val="single" w:sz="4" w:space="0" w:color="auto"/>
              <w:right w:val="single" w:sz="4" w:space="0" w:color="auto"/>
            </w:tcBorders>
            <w:hideMark/>
          </w:tcPr>
          <w:p w:rsidR="00D06EF5" w:rsidRPr="00D06EF5" w:rsidRDefault="00D06EF5" w:rsidP="00D06EF5">
            <w:pPr>
              <w:widowControl/>
              <w:spacing w:line="240" w:lineRule="auto"/>
              <w:rPr>
                <w:rFonts w:ascii="Times New Roman" w:hAnsi="Times New Roman" w:cs="Times New Roman"/>
                <w:sz w:val="24"/>
                <w:szCs w:val="24"/>
              </w:rPr>
            </w:pPr>
            <w:r w:rsidRPr="00D06EF5">
              <w:rPr>
                <w:rFonts w:ascii="Times New Roman" w:hAnsi="Times New Roman" w:cs="Times New Roman"/>
                <w:sz w:val="24"/>
                <w:szCs w:val="24"/>
              </w:rPr>
              <w:t>1</w:t>
            </w:r>
          </w:p>
        </w:tc>
        <w:tc>
          <w:tcPr>
            <w:tcW w:w="3046" w:type="dxa"/>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jc w:val="center"/>
              <w:rPr>
                <w:rFonts w:ascii="Times New Roman" w:hAnsi="Times New Roman" w:cs="Times New Roman"/>
                <w:sz w:val="24"/>
                <w:szCs w:val="24"/>
              </w:rPr>
            </w:pPr>
          </w:p>
        </w:tc>
        <w:tc>
          <w:tcPr>
            <w:tcW w:w="1178" w:type="dxa"/>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jc w:val="center"/>
              <w:rPr>
                <w:rFonts w:ascii="Times New Roman" w:hAnsi="Times New Roman" w:cs="Times New Roman"/>
                <w:sz w:val="24"/>
                <w:szCs w:val="24"/>
              </w:rPr>
            </w:pPr>
          </w:p>
        </w:tc>
        <w:tc>
          <w:tcPr>
            <w:tcW w:w="942" w:type="dxa"/>
            <w:gridSpan w:val="2"/>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jc w:val="center"/>
              <w:rPr>
                <w:rFonts w:ascii="Times New Roman" w:hAnsi="Times New Roman" w:cs="Times New Roman"/>
                <w:sz w:val="24"/>
                <w:szCs w:val="24"/>
              </w:rPr>
            </w:pPr>
          </w:p>
        </w:tc>
        <w:tc>
          <w:tcPr>
            <w:tcW w:w="2647" w:type="dxa"/>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jc w:val="center"/>
              <w:rPr>
                <w:rFonts w:ascii="Times New Roman" w:hAnsi="Times New Roman" w:cs="Times New Roman"/>
                <w:sz w:val="24"/>
                <w:szCs w:val="24"/>
              </w:rPr>
            </w:pPr>
          </w:p>
        </w:tc>
      </w:tr>
      <w:tr w:rsidR="00D06EF5" w:rsidRPr="00D06EF5" w:rsidTr="00950956">
        <w:tc>
          <w:tcPr>
            <w:tcW w:w="964" w:type="dxa"/>
            <w:tcBorders>
              <w:top w:val="single" w:sz="4" w:space="0" w:color="auto"/>
              <w:left w:val="single" w:sz="4" w:space="0" w:color="auto"/>
              <w:bottom w:val="single" w:sz="4" w:space="0" w:color="auto"/>
              <w:right w:val="single" w:sz="4" w:space="0" w:color="auto"/>
            </w:tcBorders>
            <w:hideMark/>
          </w:tcPr>
          <w:p w:rsidR="00D06EF5" w:rsidRPr="00D06EF5" w:rsidRDefault="00D06EF5" w:rsidP="00D06EF5">
            <w:pPr>
              <w:widowControl/>
              <w:spacing w:line="240" w:lineRule="auto"/>
              <w:rPr>
                <w:rFonts w:ascii="Times New Roman" w:hAnsi="Times New Roman" w:cs="Times New Roman"/>
                <w:sz w:val="24"/>
                <w:szCs w:val="24"/>
              </w:rPr>
            </w:pPr>
            <w:r w:rsidRPr="00D06EF5">
              <w:rPr>
                <w:rFonts w:ascii="Times New Roman" w:hAnsi="Times New Roman" w:cs="Times New Roman"/>
                <w:sz w:val="24"/>
                <w:szCs w:val="24"/>
              </w:rPr>
              <w:t>2…</w:t>
            </w:r>
          </w:p>
        </w:tc>
        <w:tc>
          <w:tcPr>
            <w:tcW w:w="3046" w:type="dxa"/>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jc w:val="center"/>
              <w:rPr>
                <w:rFonts w:ascii="Times New Roman" w:hAnsi="Times New Roman" w:cs="Times New Roman"/>
                <w:sz w:val="24"/>
                <w:szCs w:val="24"/>
              </w:rPr>
            </w:pPr>
          </w:p>
        </w:tc>
        <w:tc>
          <w:tcPr>
            <w:tcW w:w="1178" w:type="dxa"/>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jc w:val="center"/>
              <w:rPr>
                <w:rFonts w:ascii="Times New Roman" w:hAnsi="Times New Roman" w:cs="Times New Roman"/>
                <w:sz w:val="24"/>
                <w:szCs w:val="24"/>
              </w:rPr>
            </w:pPr>
          </w:p>
        </w:tc>
        <w:tc>
          <w:tcPr>
            <w:tcW w:w="942" w:type="dxa"/>
            <w:gridSpan w:val="2"/>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jc w:val="center"/>
              <w:rPr>
                <w:rFonts w:ascii="Times New Roman" w:hAnsi="Times New Roman" w:cs="Times New Roman"/>
                <w:sz w:val="24"/>
                <w:szCs w:val="24"/>
              </w:rPr>
            </w:pPr>
          </w:p>
        </w:tc>
        <w:tc>
          <w:tcPr>
            <w:tcW w:w="2647" w:type="dxa"/>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jc w:val="center"/>
              <w:rPr>
                <w:rFonts w:ascii="Times New Roman" w:hAnsi="Times New Roman" w:cs="Times New Roman"/>
                <w:sz w:val="24"/>
                <w:szCs w:val="24"/>
              </w:rPr>
            </w:pPr>
          </w:p>
        </w:tc>
      </w:tr>
      <w:tr w:rsidR="00D06EF5" w:rsidRPr="00D06EF5" w:rsidTr="00950956">
        <w:tc>
          <w:tcPr>
            <w:tcW w:w="7774" w:type="dxa"/>
            <w:gridSpan w:val="6"/>
            <w:tcBorders>
              <w:top w:val="single" w:sz="4" w:space="0" w:color="auto"/>
              <w:left w:val="single" w:sz="4" w:space="0" w:color="auto"/>
              <w:bottom w:val="single" w:sz="4" w:space="0" w:color="auto"/>
              <w:right w:val="single" w:sz="4" w:space="0" w:color="auto"/>
            </w:tcBorders>
            <w:hideMark/>
          </w:tcPr>
          <w:p w:rsidR="00D06EF5" w:rsidRPr="00D06EF5" w:rsidRDefault="00D06EF5" w:rsidP="00D06EF5">
            <w:pPr>
              <w:widowControl/>
              <w:spacing w:line="240" w:lineRule="auto"/>
              <w:jc w:val="right"/>
              <w:rPr>
                <w:rFonts w:ascii="Times New Roman" w:hAnsi="Times New Roman" w:cs="Times New Roman"/>
                <w:sz w:val="24"/>
                <w:szCs w:val="24"/>
              </w:rPr>
            </w:pPr>
            <w:r w:rsidRPr="00D06EF5">
              <w:rPr>
                <w:rFonts w:ascii="Times New Roman" w:hAnsi="Times New Roman" w:cs="Times New Roman"/>
                <w:sz w:val="24"/>
                <w:szCs w:val="24"/>
              </w:rPr>
              <w:t>Итого:</w:t>
            </w:r>
          </w:p>
        </w:tc>
        <w:tc>
          <w:tcPr>
            <w:tcW w:w="2647" w:type="dxa"/>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jc w:val="center"/>
              <w:rPr>
                <w:rFonts w:ascii="Times New Roman" w:hAnsi="Times New Roman" w:cs="Times New Roman"/>
                <w:sz w:val="24"/>
                <w:szCs w:val="24"/>
              </w:rPr>
            </w:pPr>
          </w:p>
        </w:tc>
      </w:tr>
      <w:tr w:rsidR="00D06EF5" w:rsidRPr="00D06EF5" w:rsidTr="00950956">
        <w:tc>
          <w:tcPr>
            <w:tcW w:w="7774" w:type="dxa"/>
            <w:gridSpan w:val="6"/>
            <w:tcBorders>
              <w:top w:val="single" w:sz="4" w:space="0" w:color="auto"/>
              <w:left w:val="single" w:sz="4" w:space="0" w:color="auto"/>
              <w:bottom w:val="single" w:sz="4" w:space="0" w:color="auto"/>
              <w:right w:val="single" w:sz="4" w:space="0" w:color="auto"/>
            </w:tcBorders>
            <w:hideMark/>
          </w:tcPr>
          <w:p w:rsidR="00D06EF5" w:rsidRPr="00D06EF5" w:rsidRDefault="00D06EF5" w:rsidP="00D06EF5">
            <w:pPr>
              <w:widowControl/>
              <w:spacing w:line="240" w:lineRule="auto"/>
              <w:jc w:val="right"/>
              <w:rPr>
                <w:rFonts w:ascii="Times New Roman" w:hAnsi="Times New Roman" w:cs="Times New Roman"/>
                <w:sz w:val="24"/>
                <w:szCs w:val="24"/>
              </w:rPr>
            </w:pPr>
            <w:r w:rsidRPr="00D06EF5">
              <w:rPr>
                <w:rFonts w:ascii="Times New Roman" w:hAnsi="Times New Roman" w:cs="Times New Roman"/>
                <w:sz w:val="24"/>
                <w:szCs w:val="24"/>
              </w:rPr>
              <w:t>Всего по заказу-наряду:</w:t>
            </w:r>
          </w:p>
        </w:tc>
        <w:tc>
          <w:tcPr>
            <w:tcW w:w="2647" w:type="dxa"/>
            <w:tcBorders>
              <w:top w:val="single" w:sz="4" w:space="0" w:color="auto"/>
              <w:left w:val="single" w:sz="4" w:space="0" w:color="auto"/>
              <w:bottom w:val="single" w:sz="4" w:space="0" w:color="auto"/>
              <w:right w:val="single" w:sz="4" w:space="0" w:color="auto"/>
            </w:tcBorders>
          </w:tcPr>
          <w:p w:rsidR="00D06EF5" w:rsidRPr="00D06EF5" w:rsidRDefault="00D06EF5" w:rsidP="00D06EF5">
            <w:pPr>
              <w:widowControl/>
              <w:spacing w:line="240" w:lineRule="auto"/>
              <w:jc w:val="center"/>
              <w:rPr>
                <w:rFonts w:ascii="Times New Roman" w:hAnsi="Times New Roman" w:cs="Times New Roman"/>
                <w:sz w:val="24"/>
                <w:szCs w:val="24"/>
              </w:rPr>
            </w:pPr>
          </w:p>
        </w:tc>
      </w:tr>
    </w:tbl>
    <w:p w:rsidR="00D06EF5" w:rsidRPr="00D06EF5" w:rsidRDefault="00D06EF5" w:rsidP="00D06EF5">
      <w:pPr>
        <w:widowControl/>
        <w:spacing w:line="240" w:lineRule="auto"/>
        <w:rPr>
          <w:sz w:val="24"/>
          <w:szCs w:val="24"/>
        </w:rPr>
      </w:pPr>
      <w:r w:rsidRPr="00D06EF5">
        <w:rPr>
          <w:sz w:val="24"/>
          <w:szCs w:val="24"/>
        </w:rPr>
        <w:t>Всего по заказу-наряду: ________________________________________________________________</w:t>
      </w:r>
    </w:p>
    <w:p w:rsidR="00D06EF5" w:rsidRPr="00D06EF5" w:rsidRDefault="00D06EF5" w:rsidP="00D06EF5">
      <w:pPr>
        <w:widowControl/>
        <w:spacing w:line="240" w:lineRule="auto"/>
        <w:jc w:val="both"/>
        <w:rPr>
          <w:sz w:val="24"/>
          <w:szCs w:val="24"/>
        </w:rPr>
      </w:pPr>
    </w:p>
    <w:tbl>
      <w:tblPr>
        <w:tblW w:w="0" w:type="auto"/>
        <w:jc w:val="center"/>
        <w:tblLook w:val="04A0" w:firstRow="1" w:lastRow="0" w:firstColumn="1" w:lastColumn="0" w:noHBand="0" w:noVBand="1"/>
      </w:tblPr>
      <w:tblGrid>
        <w:gridCol w:w="5140"/>
        <w:gridCol w:w="5141"/>
      </w:tblGrid>
      <w:tr w:rsidR="00D06EF5" w:rsidRPr="00D06EF5" w:rsidTr="00950956">
        <w:trPr>
          <w:jc w:val="center"/>
        </w:trPr>
        <w:tc>
          <w:tcPr>
            <w:tcW w:w="5140" w:type="dxa"/>
          </w:tcPr>
          <w:p w:rsidR="00D06EF5" w:rsidRPr="00D06EF5" w:rsidRDefault="00D06EF5" w:rsidP="00D06EF5">
            <w:pPr>
              <w:widowControl/>
              <w:tabs>
                <w:tab w:val="num" w:pos="1260"/>
              </w:tabs>
              <w:spacing w:line="276" w:lineRule="auto"/>
              <w:jc w:val="both"/>
              <w:rPr>
                <w:sz w:val="24"/>
                <w:szCs w:val="24"/>
                <w:lang w:eastAsia="en-US"/>
              </w:rPr>
            </w:pPr>
            <w:r w:rsidRPr="00D06EF5">
              <w:rPr>
                <w:sz w:val="24"/>
                <w:szCs w:val="24"/>
                <w:lang w:eastAsia="en-US"/>
              </w:rPr>
              <w:t>Исполнитель</w:t>
            </w:r>
          </w:p>
          <w:p w:rsidR="00D06EF5" w:rsidRPr="00D06EF5" w:rsidRDefault="00D06EF5" w:rsidP="00D06EF5">
            <w:pPr>
              <w:widowControl/>
              <w:tabs>
                <w:tab w:val="num" w:pos="1260"/>
              </w:tabs>
              <w:spacing w:line="276" w:lineRule="auto"/>
              <w:jc w:val="both"/>
              <w:rPr>
                <w:i/>
                <w:sz w:val="24"/>
                <w:szCs w:val="24"/>
                <w:lang w:eastAsia="en-US"/>
              </w:rPr>
            </w:pPr>
            <w:r w:rsidRPr="00D06EF5">
              <w:rPr>
                <w:i/>
                <w:sz w:val="24"/>
                <w:szCs w:val="24"/>
                <w:lang w:eastAsia="en-US"/>
              </w:rPr>
              <w:t>Наименование должности руководителя</w:t>
            </w:r>
          </w:p>
          <w:p w:rsidR="00D06EF5" w:rsidRPr="00D06EF5" w:rsidRDefault="00D06EF5" w:rsidP="00D06EF5">
            <w:pPr>
              <w:widowControl/>
              <w:tabs>
                <w:tab w:val="num" w:pos="1260"/>
              </w:tabs>
              <w:spacing w:line="276" w:lineRule="auto"/>
              <w:jc w:val="both"/>
              <w:rPr>
                <w:i/>
                <w:sz w:val="24"/>
                <w:szCs w:val="24"/>
                <w:lang w:eastAsia="en-US"/>
              </w:rPr>
            </w:pPr>
          </w:p>
          <w:p w:rsidR="00D06EF5" w:rsidRPr="00D06EF5" w:rsidRDefault="00D06EF5" w:rsidP="00D06EF5">
            <w:pPr>
              <w:widowControl/>
              <w:tabs>
                <w:tab w:val="num" w:pos="1260"/>
              </w:tabs>
              <w:spacing w:line="276" w:lineRule="auto"/>
              <w:jc w:val="both"/>
              <w:rPr>
                <w:i/>
                <w:sz w:val="24"/>
                <w:szCs w:val="24"/>
                <w:lang w:eastAsia="en-US"/>
              </w:rPr>
            </w:pPr>
          </w:p>
          <w:p w:rsidR="00D06EF5" w:rsidRPr="00D06EF5" w:rsidRDefault="00D06EF5" w:rsidP="00D06EF5">
            <w:pPr>
              <w:widowControl/>
              <w:tabs>
                <w:tab w:val="num" w:pos="1260"/>
              </w:tabs>
              <w:spacing w:line="276" w:lineRule="auto"/>
              <w:jc w:val="both"/>
              <w:rPr>
                <w:sz w:val="24"/>
                <w:szCs w:val="24"/>
                <w:lang w:eastAsia="en-US"/>
              </w:rPr>
            </w:pPr>
            <w:r w:rsidRPr="00D06EF5">
              <w:rPr>
                <w:sz w:val="24"/>
                <w:szCs w:val="24"/>
                <w:lang w:eastAsia="en-US"/>
              </w:rPr>
              <w:t>_________________ /</w:t>
            </w:r>
            <w:r w:rsidRPr="00D06EF5">
              <w:rPr>
                <w:i/>
                <w:sz w:val="24"/>
                <w:szCs w:val="24"/>
                <w:lang w:eastAsia="en-US"/>
              </w:rPr>
              <w:t>ФИО</w:t>
            </w:r>
            <w:r w:rsidRPr="00D06EF5">
              <w:rPr>
                <w:sz w:val="24"/>
                <w:szCs w:val="24"/>
                <w:lang w:eastAsia="en-US"/>
              </w:rPr>
              <w:t>/</w:t>
            </w:r>
          </w:p>
          <w:p w:rsidR="00D06EF5" w:rsidRPr="00D06EF5" w:rsidRDefault="00D06EF5" w:rsidP="00D06EF5">
            <w:pPr>
              <w:widowControl/>
              <w:tabs>
                <w:tab w:val="num" w:pos="1260"/>
              </w:tabs>
              <w:spacing w:line="276" w:lineRule="auto"/>
              <w:jc w:val="both"/>
              <w:rPr>
                <w:sz w:val="24"/>
                <w:szCs w:val="24"/>
                <w:lang w:eastAsia="en-US"/>
              </w:rPr>
            </w:pPr>
          </w:p>
        </w:tc>
        <w:tc>
          <w:tcPr>
            <w:tcW w:w="5141" w:type="dxa"/>
          </w:tcPr>
          <w:p w:rsidR="00D06EF5" w:rsidRPr="00D06EF5" w:rsidRDefault="00D06EF5" w:rsidP="00D06EF5">
            <w:pPr>
              <w:widowControl/>
              <w:tabs>
                <w:tab w:val="num" w:pos="1260"/>
              </w:tabs>
              <w:spacing w:line="276" w:lineRule="auto"/>
              <w:ind w:left="35"/>
              <w:jc w:val="both"/>
              <w:rPr>
                <w:sz w:val="24"/>
                <w:szCs w:val="24"/>
                <w:lang w:eastAsia="en-US"/>
              </w:rPr>
            </w:pPr>
            <w:r w:rsidRPr="00D06EF5">
              <w:rPr>
                <w:sz w:val="24"/>
                <w:szCs w:val="24"/>
                <w:lang w:eastAsia="en-US"/>
              </w:rPr>
              <w:t>Заказчик</w:t>
            </w:r>
          </w:p>
          <w:p w:rsidR="00D06EF5" w:rsidRPr="00D06EF5" w:rsidRDefault="00D06EF5" w:rsidP="00D06EF5">
            <w:pPr>
              <w:widowControl/>
              <w:tabs>
                <w:tab w:val="num" w:pos="1260"/>
              </w:tabs>
              <w:spacing w:line="276" w:lineRule="auto"/>
              <w:ind w:left="35"/>
              <w:jc w:val="both"/>
              <w:rPr>
                <w:i/>
                <w:sz w:val="24"/>
                <w:szCs w:val="24"/>
                <w:lang w:eastAsia="en-US"/>
              </w:rPr>
            </w:pPr>
            <w:r w:rsidRPr="00D06EF5">
              <w:rPr>
                <w:i/>
                <w:sz w:val="24"/>
                <w:szCs w:val="24"/>
                <w:lang w:eastAsia="en-US"/>
              </w:rPr>
              <w:t>Руководитель ФГБУ «АМП Каспийского моря»</w:t>
            </w:r>
          </w:p>
          <w:p w:rsidR="00D06EF5" w:rsidRPr="00D06EF5" w:rsidRDefault="00D06EF5" w:rsidP="00D06EF5">
            <w:pPr>
              <w:widowControl/>
              <w:tabs>
                <w:tab w:val="num" w:pos="1260"/>
              </w:tabs>
              <w:spacing w:line="276" w:lineRule="auto"/>
              <w:ind w:left="35"/>
              <w:jc w:val="both"/>
              <w:rPr>
                <w:i/>
                <w:sz w:val="24"/>
                <w:szCs w:val="24"/>
                <w:lang w:eastAsia="en-US"/>
              </w:rPr>
            </w:pPr>
          </w:p>
          <w:p w:rsidR="00D06EF5" w:rsidRPr="00D06EF5" w:rsidRDefault="00D06EF5" w:rsidP="00D06EF5">
            <w:pPr>
              <w:widowControl/>
              <w:tabs>
                <w:tab w:val="num" w:pos="1260"/>
              </w:tabs>
              <w:spacing w:line="276" w:lineRule="auto"/>
              <w:ind w:left="35"/>
              <w:jc w:val="both"/>
              <w:rPr>
                <w:i/>
                <w:sz w:val="24"/>
                <w:szCs w:val="24"/>
                <w:lang w:eastAsia="en-US"/>
              </w:rPr>
            </w:pPr>
          </w:p>
          <w:p w:rsidR="00D06EF5" w:rsidRPr="00D06EF5" w:rsidRDefault="00D06EF5" w:rsidP="00D06EF5">
            <w:pPr>
              <w:widowControl/>
              <w:tabs>
                <w:tab w:val="num" w:pos="1260"/>
              </w:tabs>
              <w:spacing w:line="276" w:lineRule="auto"/>
              <w:ind w:left="35"/>
              <w:jc w:val="both"/>
              <w:rPr>
                <w:sz w:val="24"/>
                <w:szCs w:val="24"/>
                <w:lang w:eastAsia="en-US"/>
              </w:rPr>
            </w:pPr>
            <w:r w:rsidRPr="00D06EF5">
              <w:rPr>
                <w:sz w:val="24"/>
                <w:szCs w:val="24"/>
                <w:lang w:eastAsia="en-US"/>
              </w:rPr>
              <w:t>____________________/</w:t>
            </w:r>
            <w:r w:rsidRPr="00D06EF5">
              <w:rPr>
                <w:i/>
                <w:sz w:val="24"/>
                <w:szCs w:val="24"/>
                <w:lang w:eastAsia="en-US"/>
              </w:rPr>
              <w:t>ФИО/</w:t>
            </w:r>
          </w:p>
          <w:p w:rsidR="00D06EF5" w:rsidRPr="00D06EF5" w:rsidRDefault="00D06EF5" w:rsidP="00D06EF5">
            <w:pPr>
              <w:widowControl/>
              <w:tabs>
                <w:tab w:val="num" w:pos="1260"/>
              </w:tabs>
              <w:spacing w:line="276" w:lineRule="auto"/>
              <w:jc w:val="both"/>
              <w:rPr>
                <w:sz w:val="24"/>
                <w:szCs w:val="24"/>
                <w:lang w:eastAsia="en-US"/>
              </w:rPr>
            </w:pPr>
          </w:p>
        </w:tc>
      </w:tr>
    </w:tbl>
    <w:p w:rsidR="00D06EF5" w:rsidRPr="00D06EF5" w:rsidRDefault="00D06EF5" w:rsidP="00D06EF5">
      <w:pPr>
        <w:widowControl/>
        <w:spacing w:line="240" w:lineRule="auto"/>
        <w:jc w:val="both"/>
        <w:rPr>
          <w:sz w:val="24"/>
          <w:szCs w:val="24"/>
        </w:rPr>
      </w:pPr>
      <w:r w:rsidRPr="00D06EF5">
        <w:rPr>
          <w:sz w:val="24"/>
          <w:szCs w:val="24"/>
        </w:rPr>
        <w:t xml:space="preserve">- - - - - - - - - - - - - - - - - - - - - - - - - - - - - - - - - - - - - - - - - - - - - - - - - -- - - - - - - - - - - - - - - - - - - - - - - </w:t>
      </w:r>
    </w:p>
    <w:tbl>
      <w:tblPr>
        <w:tblW w:w="0" w:type="auto"/>
        <w:jc w:val="center"/>
        <w:tblLayout w:type="fixed"/>
        <w:tblLook w:val="04A0" w:firstRow="1" w:lastRow="0" w:firstColumn="1" w:lastColumn="0" w:noHBand="0" w:noVBand="1"/>
      </w:tblPr>
      <w:tblGrid>
        <w:gridCol w:w="5140"/>
        <w:gridCol w:w="5141"/>
      </w:tblGrid>
      <w:tr w:rsidR="00D06EF5" w:rsidRPr="00D06EF5" w:rsidTr="00950956">
        <w:trPr>
          <w:jc w:val="center"/>
        </w:trPr>
        <w:tc>
          <w:tcPr>
            <w:tcW w:w="5140" w:type="dxa"/>
          </w:tcPr>
          <w:p w:rsidR="00D06EF5" w:rsidRPr="00D06EF5" w:rsidRDefault="00D06EF5" w:rsidP="00D06EF5">
            <w:pPr>
              <w:widowControl/>
              <w:tabs>
                <w:tab w:val="left" w:pos="5860"/>
              </w:tabs>
              <w:spacing w:line="276" w:lineRule="auto"/>
              <w:jc w:val="both"/>
              <w:rPr>
                <w:sz w:val="24"/>
                <w:szCs w:val="24"/>
                <w:lang w:eastAsia="en-US"/>
              </w:rPr>
            </w:pPr>
            <w:r w:rsidRPr="00D06EF5">
              <w:rPr>
                <w:sz w:val="24"/>
                <w:szCs w:val="24"/>
                <w:lang w:eastAsia="en-US"/>
              </w:rPr>
              <w:t xml:space="preserve">Руководитель </w:t>
            </w:r>
          </w:p>
          <w:p w:rsidR="00D06EF5" w:rsidRPr="00D06EF5" w:rsidRDefault="00D06EF5" w:rsidP="00D06EF5">
            <w:pPr>
              <w:widowControl/>
              <w:tabs>
                <w:tab w:val="left" w:pos="5860"/>
              </w:tabs>
              <w:spacing w:line="276" w:lineRule="auto"/>
              <w:jc w:val="both"/>
              <w:rPr>
                <w:sz w:val="24"/>
                <w:szCs w:val="24"/>
                <w:lang w:eastAsia="en-US"/>
              </w:rPr>
            </w:pPr>
            <w:r w:rsidRPr="00D06EF5">
              <w:rPr>
                <w:sz w:val="24"/>
                <w:szCs w:val="24"/>
                <w:lang w:eastAsia="en-US"/>
              </w:rPr>
              <w:t>ФГБУ «АМП Каспийского моря»</w:t>
            </w:r>
          </w:p>
          <w:p w:rsidR="00D06EF5" w:rsidRPr="00D06EF5" w:rsidRDefault="00D06EF5" w:rsidP="00D06EF5">
            <w:pPr>
              <w:widowControl/>
              <w:tabs>
                <w:tab w:val="left" w:pos="5860"/>
              </w:tabs>
              <w:spacing w:line="276" w:lineRule="auto"/>
              <w:jc w:val="both"/>
              <w:rPr>
                <w:b/>
                <w:sz w:val="24"/>
                <w:szCs w:val="24"/>
                <w:lang w:eastAsia="en-US"/>
              </w:rPr>
            </w:pPr>
          </w:p>
          <w:p w:rsidR="00D06EF5" w:rsidRPr="00D06EF5" w:rsidRDefault="00D06EF5" w:rsidP="00D06EF5">
            <w:pPr>
              <w:widowControl/>
              <w:tabs>
                <w:tab w:val="left" w:pos="5860"/>
              </w:tabs>
              <w:spacing w:line="276" w:lineRule="auto"/>
              <w:jc w:val="both"/>
              <w:rPr>
                <w:sz w:val="24"/>
                <w:szCs w:val="24"/>
                <w:lang w:eastAsia="en-US"/>
              </w:rPr>
            </w:pPr>
            <w:r w:rsidRPr="00D06EF5">
              <w:rPr>
                <w:sz w:val="24"/>
                <w:szCs w:val="24"/>
                <w:lang w:eastAsia="en-US"/>
              </w:rPr>
              <w:t>_____________________М.А. Абдулатипов</w:t>
            </w:r>
          </w:p>
          <w:p w:rsidR="00D06EF5" w:rsidRPr="00D06EF5" w:rsidRDefault="00D06EF5" w:rsidP="00D06EF5">
            <w:pPr>
              <w:widowControl/>
              <w:tabs>
                <w:tab w:val="left" w:pos="5860"/>
              </w:tabs>
              <w:spacing w:line="276" w:lineRule="auto"/>
              <w:jc w:val="both"/>
              <w:rPr>
                <w:sz w:val="24"/>
                <w:szCs w:val="24"/>
                <w:lang w:eastAsia="en-US"/>
              </w:rPr>
            </w:pPr>
            <w:r w:rsidRPr="00D06EF5">
              <w:rPr>
                <w:sz w:val="24"/>
                <w:szCs w:val="24"/>
                <w:lang w:eastAsia="en-US"/>
              </w:rPr>
              <w:t>МП</w:t>
            </w:r>
          </w:p>
        </w:tc>
        <w:tc>
          <w:tcPr>
            <w:tcW w:w="5141" w:type="dxa"/>
          </w:tcPr>
          <w:p w:rsidR="00D06EF5" w:rsidRPr="00D06EF5" w:rsidRDefault="00D06EF5" w:rsidP="00D06EF5">
            <w:pPr>
              <w:widowControl/>
              <w:tabs>
                <w:tab w:val="left" w:pos="5860"/>
              </w:tabs>
              <w:spacing w:line="276" w:lineRule="auto"/>
              <w:jc w:val="both"/>
              <w:rPr>
                <w:i/>
                <w:sz w:val="24"/>
                <w:szCs w:val="24"/>
                <w:lang w:eastAsia="en-US"/>
              </w:rPr>
            </w:pPr>
            <w:r w:rsidRPr="00D06EF5">
              <w:rPr>
                <w:i/>
                <w:sz w:val="24"/>
                <w:szCs w:val="24"/>
                <w:lang w:eastAsia="en-US"/>
              </w:rPr>
              <w:t>Наименование должности</w:t>
            </w:r>
          </w:p>
          <w:p w:rsidR="00D06EF5" w:rsidRPr="00D06EF5" w:rsidRDefault="00D06EF5" w:rsidP="00D06EF5">
            <w:pPr>
              <w:widowControl/>
              <w:tabs>
                <w:tab w:val="left" w:pos="5860"/>
              </w:tabs>
              <w:spacing w:line="276" w:lineRule="auto"/>
              <w:jc w:val="both"/>
              <w:rPr>
                <w:sz w:val="24"/>
                <w:szCs w:val="24"/>
                <w:lang w:eastAsia="en-US"/>
              </w:rPr>
            </w:pPr>
          </w:p>
          <w:p w:rsidR="00D06EF5" w:rsidRPr="00D06EF5" w:rsidRDefault="00D06EF5" w:rsidP="00D06EF5">
            <w:pPr>
              <w:widowControl/>
              <w:tabs>
                <w:tab w:val="left" w:pos="5860"/>
              </w:tabs>
              <w:spacing w:line="276" w:lineRule="auto"/>
              <w:jc w:val="both"/>
              <w:rPr>
                <w:sz w:val="24"/>
                <w:szCs w:val="24"/>
                <w:lang w:eastAsia="en-US"/>
              </w:rPr>
            </w:pPr>
          </w:p>
          <w:p w:rsidR="00D06EF5" w:rsidRPr="00D06EF5" w:rsidRDefault="00D06EF5" w:rsidP="00D06EF5">
            <w:pPr>
              <w:widowControl/>
              <w:tabs>
                <w:tab w:val="left" w:pos="5860"/>
              </w:tabs>
              <w:spacing w:line="276" w:lineRule="auto"/>
              <w:jc w:val="both"/>
              <w:rPr>
                <w:sz w:val="24"/>
                <w:szCs w:val="24"/>
                <w:lang w:eastAsia="en-US"/>
              </w:rPr>
            </w:pPr>
            <w:r w:rsidRPr="00D06EF5">
              <w:rPr>
                <w:sz w:val="24"/>
                <w:szCs w:val="24"/>
                <w:lang w:eastAsia="en-US"/>
              </w:rPr>
              <w:t>____________________</w:t>
            </w:r>
            <w:r w:rsidRPr="00D06EF5">
              <w:rPr>
                <w:i/>
                <w:sz w:val="24"/>
                <w:szCs w:val="24"/>
                <w:lang w:eastAsia="en-US"/>
              </w:rPr>
              <w:t>ФИО</w:t>
            </w:r>
          </w:p>
          <w:p w:rsidR="00D06EF5" w:rsidRPr="00D06EF5" w:rsidRDefault="00D06EF5" w:rsidP="00D06EF5">
            <w:pPr>
              <w:widowControl/>
              <w:tabs>
                <w:tab w:val="left" w:pos="5860"/>
              </w:tabs>
              <w:spacing w:line="276" w:lineRule="auto"/>
              <w:jc w:val="both"/>
              <w:rPr>
                <w:sz w:val="24"/>
                <w:szCs w:val="24"/>
                <w:lang w:eastAsia="en-US"/>
              </w:rPr>
            </w:pPr>
            <w:r w:rsidRPr="00D06EF5">
              <w:rPr>
                <w:sz w:val="24"/>
                <w:szCs w:val="24"/>
                <w:lang w:eastAsia="en-US"/>
              </w:rPr>
              <w:t xml:space="preserve">МП </w:t>
            </w:r>
          </w:p>
        </w:tc>
      </w:tr>
    </w:tbl>
    <w:p w:rsidR="00D06EF5" w:rsidRPr="00D06EF5" w:rsidRDefault="00D06EF5" w:rsidP="00D06EF5">
      <w:pPr>
        <w:widowControl/>
        <w:spacing w:line="240" w:lineRule="auto"/>
        <w:jc w:val="both"/>
        <w:rPr>
          <w:sz w:val="24"/>
          <w:szCs w:val="24"/>
        </w:rPr>
      </w:pPr>
    </w:p>
    <w:p w:rsidR="00D06EF5" w:rsidRPr="00D06EF5" w:rsidRDefault="00D06EF5" w:rsidP="00D06EF5">
      <w:pPr>
        <w:widowControl/>
        <w:spacing w:line="240" w:lineRule="auto"/>
        <w:jc w:val="both"/>
        <w:rPr>
          <w:sz w:val="24"/>
          <w:szCs w:val="24"/>
        </w:r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FA72F1">
        <w:rPr>
          <w:bCs/>
          <w:sz w:val="24"/>
          <w:szCs w:val="24"/>
        </w:rPr>
        <w:t xml:space="preserve"> от “__“ ________ 2019</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186103">
        <w:rPr>
          <w:rFonts w:eastAsiaTheme="minorHAnsi"/>
          <w:b/>
          <w:sz w:val="24"/>
          <w:szCs w:val="24"/>
          <w:lang w:eastAsia="en-US"/>
        </w:rPr>
        <w:t>ТЕХНИЧЕСКОЕ ЗАДАНИЕ</w:t>
      </w:r>
    </w:p>
    <w:p w:rsidR="007E491E" w:rsidRDefault="007E491E" w:rsidP="00B13A50">
      <w:pPr>
        <w:spacing w:line="240" w:lineRule="auto"/>
        <w:jc w:val="both"/>
        <w:rPr>
          <w:sz w:val="24"/>
          <w:szCs w:val="24"/>
        </w:rPr>
      </w:pPr>
    </w:p>
    <w:p w:rsidR="00B95358" w:rsidRPr="00D06EF5" w:rsidRDefault="00B95358" w:rsidP="00B95358">
      <w:pPr>
        <w:widowControl/>
        <w:spacing w:before="60" w:after="60" w:line="240" w:lineRule="auto"/>
        <w:ind w:firstLine="709"/>
        <w:jc w:val="both"/>
        <w:rPr>
          <w:b/>
          <w:sz w:val="24"/>
          <w:szCs w:val="24"/>
        </w:rPr>
      </w:pPr>
      <w:r w:rsidRPr="00D06EF5">
        <w:rPr>
          <w:b/>
          <w:sz w:val="24"/>
          <w:szCs w:val="24"/>
        </w:rPr>
        <w:t>1.</w:t>
      </w:r>
      <w:r w:rsidRPr="00D06EF5">
        <w:rPr>
          <w:sz w:val="24"/>
          <w:szCs w:val="24"/>
        </w:rPr>
        <w:t xml:space="preserve"> </w:t>
      </w:r>
      <w:r w:rsidRPr="00D06EF5">
        <w:rPr>
          <w:b/>
          <w:sz w:val="24"/>
          <w:szCs w:val="24"/>
        </w:rPr>
        <w:t xml:space="preserve">Содержание работ по </w:t>
      </w:r>
      <w:r w:rsidR="00CB7B35">
        <w:rPr>
          <w:b/>
          <w:sz w:val="24"/>
          <w:szCs w:val="24"/>
        </w:rPr>
        <w:t xml:space="preserve">текущему </w:t>
      </w:r>
      <w:r w:rsidRPr="00D06EF5">
        <w:rPr>
          <w:b/>
          <w:sz w:val="24"/>
          <w:szCs w:val="24"/>
        </w:rPr>
        <w:t>ремонту</w:t>
      </w:r>
      <w:r w:rsidR="00CB7B35">
        <w:rPr>
          <w:b/>
          <w:sz w:val="24"/>
          <w:szCs w:val="24"/>
        </w:rPr>
        <w:t xml:space="preserve"> (далее – ремонт) компьютерной техники, серверного и сетевого</w:t>
      </w:r>
      <w:r w:rsidRPr="00D06EF5">
        <w:rPr>
          <w:b/>
          <w:sz w:val="24"/>
          <w:szCs w:val="24"/>
        </w:rPr>
        <w:t xml:space="preserve"> оборудования</w:t>
      </w:r>
      <w:r w:rsidR="00CB7B35">
        <w:rPr>
          <w:b/>
          <w:sz w:val="24"/>
          <w:szCs w:val="24"/>
        </w:rPr>
        <w:t>, копировально-множительной техники и печатающих устройств, иных аппаратных комплексов и оборудования ФГБУ «АМП Каспийского моря» с использованием оригинальных запасных частей, комплектующих, расходных материалов Исполнителя</w:t>
      </w:r>
      <w:r w:rsidRPr="00D06EF5">
        <w:rPr>
          <w:b/>
          <w:sz w:val="24"/>
          <w:szCs w:val="24"/>
        </w:rPr>
        <w:t>:</w:t>
      </w:r>
    </w:p>
    <w:p w:rsidR="00B95358" w:rsidRPr="00D06EF5" w:rsidRDefault="00B95358" w:rsidP="00B95358">
      <w:pPr>
        <w:suppressAutoHyphens/>
        <w:spacing w:line="240" w:lineRule="auto"/>
        <w:ind w:firstLine="709"/>
        <w:jc w:val="both"/>
        <w:rPr>
          <w:sz w:val="24"/>
          <w:szCs w:val="24"/>
          <w:lang w:eastAsia="ar-SA"/>
        </w:rPr>
      </w:pPr>
      <w:r w:rsidRPr="00D06EF5">
        <w:rPr>
          <w:sz w:val="24"/>
          <w:szCs w:val="24"/>
          <w:lang w:eastAsia="ar-SA"/>
        </w:rPr>
        <w:t>1.1. Текущий ремонт (далее – ремонт) компьютерной техники, серверного и сетевого оборудования, копировально-множительной техники и печатающих устройств, иных аппаратных комплексов и оборудования (далее - оборудование)</w:t>
      </w:r>
      <w:r w:rsidRPr="00D06EF5">
        <w:rPr>
          <w:sz w:val="24"/>
          <w:szCs w:val="24"/>
        </w:rPr>
        <w:t xml:space="preserve"> с использованием оригинальных запасных частей, комплектующих, расходных материалов</w:t>
      </w:r>
      <w:r w:rsidRPr="00D06EF5">
        <w:rPr>
          <w:sz w:val="24"/>
          <w:szCs w:val="24"/>
          <w:lang w:eastAsia="ar-SA"/>
        </w:rPr>
        <w:t xml:space="preserve"> Исполнителя включает в себя:</w:t>
      </w:r>
    </w:p>
    <w:p w:rsidR="00B95358" w:rsidRPr="00D06EF5" w:rsidRDefault="00B95358" w:rsidP="00B95358">
      <w:pPr>
        <w:widowControl/>
        <w:suppressAutoHyphens/>
        <w:spacing w:line="240" w:lineRule="auto"/>
        <w:ind w:firstLine="708"/>
        <w:jc w:val="both"/>
        <w:rPr>
          <w:bCs/>
          <w:sz w:val="24"/>
          <w:szCs w:val="24"/>
          <w:lang w:eastAsia="ar-SA"/>
        </w:rPr>
      </w:pPr>
      <w:r w:rsidRPr="00D06EF5">
        <w:rPr>
          <w:bCs/>
          <w:sz w:val="24"/>
          <w:szCs w:val="24"/>
          <w:lang w:eastAsia="ar-SA"/>
        </w:rPr>
        <w:t>1.1.1.</w:t>
      </w:r>
      <w:r w:rsidRPr="00D06EF5">
        <w:rPr>
          <w:b/>
          <w:bCs/>
          <w:sz w:val="24"/>
          <w:szCs w:val="24"/>
          <w:lang w:eastAsia="ar-SA"/>
        </w:rPr>
        <w:t xml:space="preserve"> Диагностику</w:t>
      </w:r>
      <w:r w:rsidRPr="00D06EF5">
        <w:rPr>
          <w:bCs/>
          <w:sz w:val="24"/>
          <w:szCs w:val="24"/>
          <w:lang w:eastAsia="ar-SA"/>
        </w:rPr>
        <w:t xml:space="preserve"> – </w:t>
      </w:r>
      <w:r w:rsidRPr="00D06EF5">
        <w:rPr>
          <w:sz w:val="24"/>
          <w:szCs w:val="24"/>
        </w:rPr>
        <w:t xml:space="preserve">под диагностикой понимается комплекс работ по общей оценке работоспособности </w:t>
      </w:r>
      <w:r w:rsidRPr="00D06EF5">
        <w:rPr>
          <w:spacing w:val="1"/>
          <w:sz w:val="24"/>
          <w:szCs w:val="24"/>
        </w:rPr>
        <w:t>оборудования</w:t>
      </w:r>
      <w:r w:rsidRPr="00D06EF5">
        <w:rPr>
          <w:sz w:val="24"/>
          <w:szCs w:val="24"/>
        </w:rPr>
        <w:t xml:space="preserve"> (общая диагностика) или его отдельных узлов (поэлементная диагностика). Диагностика включает в себя обязательный осмотр, освидетельствование технического состояния </w:t>
      </w:r>
      <w:r w:rsidRPr="00D06EF5">
        <w:rPr>
          <w:spacing w:val="1"/>
          <w:sz w:val="24"/>
          <w:szCs w:val="24"/>
        </w:rPr>
        <w:t>оборудования</w:t>
      </w:r>
      <w:r w:rsidRPr="00D06EF5">
        <w:rPr>
          <w:sz w:val="24"/>
          <w:szCs w:val="24"/>
        </w:rPr>
        <w:t xml:space="preserve">, составление реестра необходимых замен комплектующих и работ, факторов поломок и письменные консультации Заказчика о причинах возникших неисправностей, рекомендации по обновлению </w:t>
      </w:r>
      <w:r w:rsidRPr="00D06EF5">
        <w:rPr>
          <w:spacing w:val="1"/>
          <w:sz w:val="24"/>
          <w:szCs w:val="24"/>
        </w:rPr>
        <w:t>оборудования</w:t>
      </w:r>
      <w:r w:rsidRPr="00D06EF5">
        <w:rPr>
          <w:sz w:val="24"/>
          <w:szCs w:val="24"/>
        </w:rPr>
        <w:t>, не подлежащего ремонту.</w:t>
      </w:r>
    </w:p>
    <w:p w:rsidR="00B95358" w:rsidRPr="00D06EF5" w:rsidRDefault="00B95358" w:rsidP="00B95358">
      <w:pPr>
        <w:widowControl/>
        <w:suppressAutoHyphens/>
        <w:spacing w:line="240" w:lineRule="auto"/>
        <w:ind w:firstLine="708"/>
        <w:jc w:val="both"/>
        <w:rPr>
          <w:bCs/>
          <w:sz w:val="24"/>
          <w:szCs w:val="24"/>
          <w:lang w:eastAsia="ar-SA"/>
        </w:rPr>
      </w:pPr>
      <w:r w:rsidRPr="00D06EF5">
        <w:rPr>
          <w:bCs/>
          <w:sz w:val="24"/>
          <w:szCs w:val="24"/>
          <w:lang w:eastAsia="ar-SA"/>
        </w:rPr>
        <w:t xml:space="preserve">1.1.2. </w:t>
      </w:r>
      <w:r w:rsidRPr="00D06EF5">
        <w:rPr>
          <w:b/>
          <w:bCs/>
          <w:sz w:val="24"/>
          <w:szCs w:val="24"/>
          <w:lang w:eastAsia="ar-SA"/>
        </w:rPr>
        <w:t>Ремонт</w:t>
      </w:r>
      <w:r w:rsidRPr="00D06EF5">
        <w:rPr>
          <w:bCs/>
          <w:sz w:val="24"/>
          <w:szCs w:val="24"/>
          <w:lang w:eastAsia="ar-SA"/>
        </w:rPr>
        <w:t xml:space="preserve"> – комплекс работ по устранению отказов, неисправностей или отклонений в работе оборудования и приведение его в работоспособное состояние. Ремонт включает в себя восстановление технических характеристик до первоначального уровня или до уровня, обеспечивающего штатное использование оборудования по его прямому назначению, с </w:t>
      </w:r>
      <w:proofErr w:type="gramStart"/>
      <w:r w:rsidRPr="00D06EF5">
        <w:rPr>
          <w:bCs/>
          <w:sz w:val="24"/>
          <w:szCs w:val="24"/>
          <w:lang w:eastAsia="ar-SA"/>
        </w:rPr>
        <w:t>заменой</w:t>
      </w:r>
      <w:proofErr w:type="gramEnd"/>
      <w:r w:rsidRPr="00D06EF5">
        <w:rPr>
          <w:bCs/>
          <w:sz w:val="24"/>
          <w:szCs w:val="24"/>
          <w:lang w:eastAsia="ar-SA"/>
        </w:rPr>
        <w:t xml:space="preserve"> вышедших из строя деталей и узлов.</w:t>
      </w:r>
    </w:p>
    <w:p w:rsidR="00B95358" w:rsidRPr="00D06EF5" w:rsidRDefault="00B95358" w:rsidP="00B95358">
      <w:pPr>
        <w:suppressAutoHyphens/>
        <w:autoSpaceDE w:val="0"/>
        <w:spacing w:line="240" w:lineRule="auto"/>
        <w:ind w:firstLine="708"/>
        <w:jc w:val="both"/>
        <w:rPr>
          <w:sz w:val="24"/>
          <w:szCs w:val="24"/>
          <w:lang w:eastAsia="ar-SA"/>
        </w:rPr>
      </w:pPr>
      <w:proofErr w:type="gramStart"/>
      <w:r w:rsidRPr="00D06EF5">
        <w:rPr>
          <w:b/>
          <w:sz w:val="24"/>
          <w:szCs w:val="24"/>
          <w:lang w:eastAsia="ar-SA"/>
        </w:rPr>
        <w:t>Расходные материалы</w:t>
      </w:r>
      <w:r w:rsidRPr="00D06EF5">
        <w:rPr>
          <w:sz w:val="24"/>
          <w:szCs w:val="24"/>
          <w:lang w:eastAsia="ar-SA"/>
        </w:rPr>
        <w:t xml:space="preserve"> – это материалы, расходуемые при эксплуатации оборудования (картриджи, тонеры, тонер-картриджи, копи-картриджи, </w:t>
      </w:r>
      <w:r w:rsidRPr="00D06EF5">
        <w:rPr>
          <w:sz w:val="24"/>
          <w:szCs w:val="24"/>
          <w:lang w:val="en-US" w:eastAsia="ar-SA"/>
        </w:rPr>
        <w:t>drumkit</w:t>
      </w:r>
      <w:r w:rsidRPr="00D06EF5">
        <w:rPr>
          <w:sz w:val="24"/>
          <w:szCs w:val="24"/>
          <w:lang w:eastAsia="ar-SA"/>
        </w:rPr>
        <w:t xml:space="preserve">, </w:t>
      </w:r>
      <w:r w:rsidRPr="00D06EF5">
        <w:rPr>
          <w:sz w:val="24"/>
          <w:szCs w:val="24"/>
          <w:lang w:val="en-US" w:eastAsia="ar-SA"/>
        </w:rPr>
        <w:t>drumunit</w:t>
      </w:r>
      <w:r w:rsidRPr="00D06EF5">
        <w:rPr>
          <w:sz w:val="24"/>
          <w:szCs w:val="24"/>
          <w:lang w:eastAsia="ar-SA"/>
        </w:rPr>
        <w:t>, девелоперы (носители), блоки проявки, термопленка термонагревательного узла, сепараторы отделения бумаги блока термозакрепления, пленка переноса изображения, ленты транспортера, нагревательные/прижимные валы, термоузлы для принтеров в сборе, фильтры и прочие расходуемые при эксплуатации оборудования или выработавшие рабочий ресурс на одну копию печатаемого, сканируемого и т.д. экземпляра материалы</w:t>
      </w:r>
      <w:proofErr w:type="gramEnd"/>
      <w:r w:rsidRPr="00D06EF5">
        <w:rPr>
          <w:sz w:val="24"/>
          <w:szCs w:val="24"/>
          <w:lang w:eastAsia="ar-SA"/>
        </w:rPr>
        <w:t xml:space="preserve">). Расходные </w:t>
      </w:r>
      <w:proofErr w:type="gramStart"/>
      <w:r w:rsidRPr="00D06EF5">
        <w:rPr>
          <w:sz w:val="24"/>
          <w:szCs w:val="24"/>
          <w:lang w:eastAsia="ar-SA"/>
        </w:rPr>
        <w:t>материалы</w:t>
      </w:r>
      <w:proofErr w:type="gramEnd"/>
      <w:r w:rsidRPr="00D06EF5">
        <w:rPr>
          <w:sz w:val="24"/>
          <w:szCs w:val="24"/>
          <w:lang w:eastAsia="ar-SA"/>
        </w:rPr>
        <w:t xml:space="preserve"> пришедшие в негодность в результате физического износа, Исполнитель заменяет на новые самостоятельно, за свой счет.</w:t>
      </w:r>
    </w:p>
    <w:p w:rsidR="00B95358" w:rsidRPr="00D06EF5" w:rsidRDefault="00B95358" w:rsidP="00B95358">
      <w:pPr>
        <w:suppressAutoHyphens/>
        <w:autoSpaceDE w:val="0"/>
        <w:spacing w:line="240" w:lineRule="auto"/>
        <w:ind w:firstLine="708"/>
        <w:jc w:val="both"/>
        <w:rPr>
          <w:sz w:val="24"/>
          <w:szCs w:val="24"/>
          <w:lang w:eastAsia="ar-SA"/>
        </w:rPr>
      </w:pPr>
      <w:r w:rsidRPr="00D06EF5">
        <w:rPr>
          <w:sz w:val="24"/>
          <w:szCs w:val="24"/>
          <w:lang w:eastAsia="ar-SA"/>
        </w:rPr>
        <w:t xml:space="preserve">Картриджи, тонеры, тонер-картриджи, копи-картриджи, </w:t>
      </w:r>
      <w:r w:rsidRPr="00D06EF5">
        <w:rPr>
          <w:sz w:val="24"/>
          <w:szCs w:val="24"/>
          <w:lang w:val="en-US" w:eastAsia="ar-SA"/>
        </w:rPr>
        <w:t>drumkit</w:t>
      </w:r>
      <w:r w:rsidRPr="00D06EF5">
        <w:rPr>
          <w:sz w:val="24"/>
          <w:szCs w:val="24"/>
          <w:lang w:eastAsia="ar-SA"/>
        </w:rPr>
        <w:t xml:space="preserve">, </w:t>
      </w:r>
      <w:r w:rsidRPr="00D06EF5">
        <w:rPr>
          <w:sz w:val="24"/>
          <w:szCs w:val="24"/>
          <w:lang w:val="en-US" w:eastAsia="ar-SA"/>
        </w:rPr>
        <w:t>drumunit</w:t>
      </w:r>
      <w:r w:rsidRPr="00D06EF5">
        <w:rPr>
          <w:sz w:val="24"/>
          <w:szCs w:val="24"/>
          <w:lang w:eastAsia="ar-SA"/>
        </w:rPr>
        <w:t xml:space="preserve"> для копировально-множительной техники и печатающих устройств, подлежащие заправке и пришедшие в негодность в результате физического износа, Заказчик заменяет </w:t>
      </w:r>
      <w:proofErr w:type="gramStart"/>
      <w:r w:rsidRPr="00D06EF5">
        <w:rPr>
          <w:sz w:val="24"/>
          <w:szCs w:val="24"/>
          <w:lang w:eastAsia="ar-SA"/>
        </w:rPr>
        <w:t>на</w:t>
      </w:r>
      <w:proofErr w:type="gramEnd"/>
      <w:r w:rsidRPr="00D06EF5">
        <w:rPr>
          <w:sz w:val="24"/>
          <w:szCs w:val="24"/>
          <w:lang w:eastAsia="ar-SA"/>
        </w:rPr>
        <w:t xml:space="preserve"> новые самостоятельно, за свой счет.</w:t>
      </w:r>
    </w:p>
    <w:p w:rsidR="00B95358" w:rsidRPr="00D06EF5" w:rsidRDefault="00B95358" w:rsidP="00B95358">
      <w:pPr>
        <w:suppressAutoHyphens/>
        <w:autoSpaceDE w:val="0"/>
        <w:spacing w:line="240" w:lineRule="auto"/>
        <w:ind w:firstLine="709"/>
        <w:jc w:val="both"/>
        <w:rPr>
          <w:sz w:val="24"/>
          <w:szCs w:val="24"/>
          <w:lang w:eastAsia="ar-SA"/>
        </w:rPr>
      </w:pPr>
      <w:r w:rsidRPr="00D06EF5">
        <w:rPr>
          <w:b/>
          <w:sz w:val="24"/>
          <w:szCs w:val="24"/>
          <w:lang w:eastAsia="ar-SA"/>
        </w:rPr>
        <w:t>Комплектующие</w:t>
      </w:r>
      <w:r w:rsidRPr="00D06EF5">
        <w:rPr>
          <w:sz w:val="24"/>
          <w:szCs w:val="24"/>
          <w:lang w:eastAsia="ar-SA"/>
        </w:rPr>
        <w:t xml:space="preserve"> – это детали, подлежащие замене в процессе эксплуатации оборудования в связи с их поломкой.</w:t>
      </w:r>
    </w:p>
    <w:p w:rsidR="00B95358" w:rsidRPr="00D06EF5" w:rsidRDefault="00B95358" w:rsidP="00B95358">
      <w:pPr>
        <w:widowControl/>
        <w:spacing w:before="60" w:after="60" w:line="240" w:lineRule="auto"/>
        <w:ind w:firstLine="709"/>
        <w:jc w:val="both"/>
        <w:rPr>
          <w:b/>
          <w:sz w:val="24"/>
          <w:szCs w:val="24"/>
        </w:rPr>
      </w:pPr>
    </w:p>
    <w:p w:rsidR="00B95358" w:rsidRPr="00D06EF5" w:rsidRDefault="00B95358" w:rsidP="00B95358">
      <w:pPr>
        <w:widowControl/>
        <w:spacing w:before="60" w:after="60" w:line="240" w:lineRule="auto"/>
        <w:ind w:firstLine="709"/>
        <w:jc w:val="both"/>
        <w:rPr>
          <w:b/>
          <w:sz w:val="24"/>
          <w:szCs w:val="24"/>
        </w:rPr>
      </w:pPr>
      <w:r w:rsidRPr="00D06EF5">
        <w:rPr>
          <w:b/>
          <w:sz w:val="24"/>
          <w:szCs w:val="24"/>
        </w:rPr>
        <w:t>2. Требования к запасным частям, комплектующим, расходным материалам:</w:t>
      </w:r>
    </w:p>
    <w:p w:rsidR="00B95358" w:rsidRPr="00D06EF5" w:rsidRDefault="00B95358" w:rsidP="00B95358">
      <w:pPr>
        <w:spacing w:line="240" w:lineRule="auto"/>
        <w:jc w:val="both"/>
        <w:rPr>
          <w:sz w:val="24"/>
          <w:szCs w:val="24"/>
        </w:rPr>
      </w:pPr>
      <w:r w:rsidRPr="00D06EF5">
        <w:rPr>
          <w:sz w:val="24"/>
          <w:szCs w:val="24"/>
        </w:rPr>
        <w:tab/>
        <w:t>Исполнитель выполняет работы, используя собственные аттестованные приборы, запасные части, комплектующие, расходные материалы.</w:t>
      </w:r>
    </w:p>
    <w:p w:rsidR="00B95358" w:rsidRPr="00D06EF5" w:rsidRDefault="00B95358" w:rsidP="00B95358">
      <w:pPr>
        <w:spacing w:line="240" w:lineRule="auto"/>
        <w:jc w:val="both"/>
        <w:rPr>
          <w:sz w:val="24"/>
          <w:szCs w:val="24"/>
        </w:rPr>
      </w:pPr>
      <w:r w:rsidRPr="00D06EF5">
        <w:rPr>
          <w:sz w:val="24"/>
          <w:szCs w:val="24"/>
        </w:rPr>
        <w:tab/>
        <w:t>Запасные части, комплектующие, расходные материалы должны быть новые, не восстановленные и не бывшие в употреблении, не переработанные или каким-либо образом модифицированные. Запасные части, комплектующие, расходные материалы должны быть изготовлены тем же производителем, что и ремонтируемое оборудование или рекомендованы к применению данным производителем.</w:t>
      </w:r>
    </w:p>
    <w:p w:rsidR="00B95358" w:rsidRPr="00D06EF5" w:rsidRDefault="00B95358" w:rsidP="00B95358">
      <w:pPr>
        <w:spacing w:line="240" w:lineRule="auto"/>
        <w:jc w:val="both"/>
        <w:rPr>
          <w:b/>
          <w:sz w:val="24"/>
          <w:szCs w:val="24"/>
        </w:rPr>
      </w:pPr>
      <w:r w:rsidRPr="00D06EF5">
        <w:rPr>
          <w:sz w:val="24"/>
          <w:szCs w:val="24"/>
        </w:rPr>
        <w:tab/>
      </w:r>
    </w:p>
    <w:p w:rsidR="00B95358" w:rsidRPr="00D06EF5" w:rsidRDefault="00B95358" w:rsidP="00B95358">
      <w:pPr>
        <w:widowControl/>
        <w:spacing w:before="60" w:after="60" w:line="240" w:lineRule="auto"/>
        <w:ind w:firstLine="709"/>
        <w:jc w:val="both"/>
        <w:rPr>
          <w:sz w:val="24"/>
          <w:szCs w:val="24"/>
        </w:rPr>
      </w:pPr>
      <w:r w:rsidRPr="00D06EF5">
        <w:rPr>
          <w:b/>
          <w:sz w:val="24"/>
          <w:szCs w:val="24"/>
        </w:rPr>
        <w:lastRenderedPageBreak/>
        <w:t>3. Сроки выполнения работ:</w:t>
      </w:r>
      <w:r w:rsidR="00186103">
        <w:rPr>
          <w:b/>
          <w:sz w:val="24"/>
          <w:szCs w:val="24"/>
        </w:rPr>
        <w:t xml:space="preserve"> </w:t>
      </w:r>
      <w:r w:rsidR="00186103">
        <w:rPr>
          <w:sz w:val="24"/>
          <w:szCs w:val="24"/>
        </w:rPr>
        <w:t>Общий срок выполнения работ (срок действия договора) – с 01.01.2020 г. по 31.12.2020 г.</w:t>
      </w:r>
    </w:p>
    <w:p w:rsidR="00186103" w:rsidRDefault="00B95358" w:rsidP="00B95358">
      <w:pPr>
        <w:tabs>
          <w:tab w:val="left" w:pos="0"/>
        </w:tabs>
        <w:suppressAutoHyphens/>
        <w:spacing w:line="240" w:lineRule="auto"/>
        <w:jc w:val="both"/>
        <w:outlineLvl w:val="1"/>
        <w:rPr>
          <w:sz w:val="24"/>
          <w:szCs w:val="24"/>
          <w:lang w:eastAsia="ar-SA"/>
        </w:rPr>
      </w:pPr>
      <w:r w:rsidRPr="00D06EF5">
        <w:rPr>
          <w:sz w:val="24"/>
          <w:szCs w:val="24"/>
          <w:lang w:eastAsia="ar-SA"/>
        </w:rPr>
        <w:tab/>
        <w:t xml:space="preserve">3.1. </w:t>
      </w:r>
      <w:r w:rsidR="00186103" w:rsidRPr="00186103">
        <w:rPr>
          <w:sz w:val="24"/>
          <w:szCs w:val="24"/>
          <w:lang w:eastAsia="ar-SA"/>
        </w:rPr>
        <w:t xml:space="preserve">Срок выполнения работ устанавливается </w:t>
      </w:r>
      <w:proofErr w:type="gramStart"/>
      <w:r w:rsidR="00186103" w:rsidRPr="00186103">
        <w:rPr>
          <w:sz w:val="24"/>
          <w:szCs w:val="24"/>
          <w:lang w:eastAsia="ar-SA"/>
        </w:rPr>
        <w:t>в каждом конкретном случае в соответствии со сроками выполнения работ по текущему ремонту оборудования в зависимости</w:t>
      </w:r>
      <w:proofErr w:type="gramEnd"/>
      <w:r w:rsidR="00186103" w:rsidRPr="00186103">
        <w:rPr>
          <w:sz w:val="24"/>
          <w:szCs w:val="24"/>
          <w:lang w:eastAsia="ar-SA"/>
        </w:rPr>
        <w:t xml:space="preserve"> от категории крит</w:t>
      </w:r>
      <w:r w:rsidR="00186103">
        <w:rPr>
          <w:sz w:val="24"/>
          <w:szCs w:val="24"/>
          <w:lang w:eastAsia="ar-SA"/>
        </w:rPr>
        <w:t>ичности проблемы (таблица 1</w:t>
      </w:r>
      <w:r w:rsidR="00186103" w:rsidRPr="00186103">
        <w:rPr>
          <w:sz w:val="24"/>
          <w:szCs w:val="24"/>
          <w:lang w:eastAsia="ar-SA"/>
        </w:rPr>
        <w:t>) и указывается в заказе-наряде и отсчитывается со дня, следующего за днем согласования Заказчиком заказа-наряда.</w:t>
      </w:r>
    </w:p>
    <w:p w:rsidR="00B95358" w:rsidRPr="00D06EF5" w:rsidRDefault="00B95358" w:rsidP="00B95358">
      <w:pPr>
        <w:tabs>
          <w:tab w:val="left" w:pos="0"/>
        </w:tabs>
        <w:suppressAutoHyphens/>
        <w:spacing w:line="240" w:lineRule="auto"/>
        <w:jc w:val="both"/>
        <w:outlineLvl w:val="1"/>
        <w:rPr>
          <w:sz w:val="24"/>
          <w:szCs w:val="24"/>
          <w:lang w:eastAsia="ar-SA"/>
        </w:rPr>
      </w:pPr>
      <w:r w:rsidRPr="00D06EF5">
        <w:rPr>
          <w:sz w:val="24"/>
          <w:szCs w:val="24"/>
          <w:lang w:eastAsia="ar-SA"/>
        </w:rPr>
        <w:t>Категорирование критичности проблемы:</w:t>
      </w:r>
    </w:p>
    <w:p w:rsidR="00B95358" w:rsidRPr="00D06EF5" w:rsidRDefault="00B95358" w:rsidP="00B95358">
      <w:pPr>
        <w:suppressAutoHyphens/>
        <w:spacing w:line="240" w:lineRule="auto"/>
        <w:ind w:firstLine="720"/>
        <w:jc w:val="both"/>
        <w:rPr>
          <w:sz w:val="24"/>
          <w:szCs w:val="24"/>
          <w:lang w:eastAsia="ar-SA"/>
        </w:rPr>
      </w:pPr>
      <w:r w:rsidRPr="00D06EF5">
        <w:rPr>
          <w:b/>
          <w:sz w:val="24"/>
          <w:szCs w:val="24"/>
          <w:lang w:eastAsia="ar-SA"/>
        </w:rPr>
        <w:t>Категория</w:t>
      </w:r>
      <w:proofErr w:type="gramStart"/>
      <w:r w:rsidRPr="00D06EF5">
        <w:rPr>
          <w:b/>
          <w:sz w:val="24"/>
          <w:szCs w:val="24"/>
          <w:lang w:eastAsia="ar-SA"/>
        </w:rPr>
        <w:t> А</w:t>
      </w:r>
      <w:proofErr w:type="gramEnd"/>
      <w:r w:rsidRPr="00D06EF5">
        <w:rPr>
          <w:sz w:val="24"/>
          <w:szCs w:val="24"/>
          <w:lang w:eastAsia="ar-SA"/>
        </w:rPr>
        <w:t xml:space="preserve"> – Высший приоритет проблемы, связанной с неисправностью оборудования Заказчика. Категория присваивается проблеме в случае, если возникшая неисправность оборудования послужила причиной полного нарушения функционирования соответствующего оборудования Заказчика.</w:t>
      </w:r>
    </w:p>
    <w:p w:rsidR="00B95358" w:rsidRPr="00D06EF5" w:rsidRDefault="00B95358" w:rsidP="00B95358">
      <w:pPr>
        <w:suppressAutoHyphens/>
        <w:spacing w:line="240" w:lineRule="auto"/>
        <w:ind w:firstLine="720"/>
        <w:jc w:val="both"/>
        <w:rPr>
          <w:sz w:val="24"/>
          <w:szCs w:val="24"/>
          <w:lang w:eastAsia="ar-SA"/>
        </w:rPr>
      </w:pPr>
      <w:r w:rsidRPr="00D06EF5">
        <w:rPr>
          <w:b/>
          <w:sz w:val="24"/>
          <w:szCs w:val="24"/>
          <w:lang w:eastAsia="ar-SA"/>
        </w:rPr>
        <w:t>Категория B</w:t>
      </w:r>
      <w:r w:rsidRPr="00D06EF5">
        <w:rPr>
          <w:sz w:val="24"/>
          <w:szCs w:val="24"/>
          <w:lang w:eastAsia="ar-SA"/>
        </w:rPr>
        <w:t xml:space="preserve"> – Высокий приоритет проблемы, связанной с неисправностью оборудования Заказчика. Категория присваивается проблеме в случае, если возникшая неисправность оборудования послужила причиной нарушения функционирования соответствующего оборудования Заказчика.</w:t>
      </w:r>
    </w:p>
    <w:p w:rsidR="00B95358" w:rsidRPr="00D06EF5" w:rsidRDefault="00B95358" w:rsidP="00B95358">
      <w:pPr>
        <w:suppressAutoHyphens/>
        <w:spacing w:line="240" w:lineRule="auto"/>
        <w:ind w:firstLine="720"/>
        <w:jc w:val="both"/>
        <w:rPr>
          <w:sz w:val="24"/>
          <w:szCs w:val="24"/>
          <w:lang w:eastAsia="ar-SA"/>
        </w:rPr>
      </w:pPr>
      <w:r w:rsidRPr="00D06EF5">
        <w:rPr>
          <w:b/>
          <w:sz w:val="24"/>
          <w:szCs w:val="24"/>
          <w:lang w:eastAsia="ar-SA"/>
        </w:rPr>
        <w:t>Категория C</w:t>
      </w:r>
      <w:r w:rsidRPr="00D06EF5">
        <w:rPr>
          <w:sz w:val="24"/>
          <w:szCs w:val="24"/>
          <w:lang w:eastAsia="ar-SA"/>
        </w:rPr>
        <w:t xml:space="preserve"> – Нормальный приоритет проблемы, связанной с неисправностью оборудования Заказчика или какой-либо сложностью его эксплуатации. Категория присваивается проблеме в случае, если возникшая неисправность оборудования послужила причиной значительного нарушения функционирования соответствующего оборудования Заказчика, влекущего за собой ухудшение работоспособности, при сохранении большинства функций. Кроме того, данная категория присваивается, если у специалиста Заказчика, эксплуатирующего соответствующее оборудование, возникла сложность в эксплуатации, могущая повлечь за собой возникновение аварийной ситуации Категории</w:t>
      </w:r>
      <w:proofErr w:type="gramStart"/>
      <w:r w:rsidRPr="00D06EF5">
        <w:rPr>
          <w:sz w:val="24"/>
          <w:szCs w:val="24"/>
          <w:lang w:eastAsia="ar-SA"/>
        </w:rPr>
        <w:t xml:space="preserve"> В</w:t>
      </w:r>
      <w:proofErr w:type="gramEnd"/>
      <w:r w:rsidRPr="00D06EF5">
        <w:rPr>
          <w:sz w:val="24"/>
          <w:szCs w:val="24"/>
          <w:lang w:eastAsia="ar-SA"/>
        </w:rPr>
        <w:t xml:space="preserve"> или критичнее.</w:t>
      </w:r>
    </w:p>
    <w:p w:rsidR="00B95358" w:rsidRPr="00D06EF5" w:rsidRDefault="00B95358" w:rsidP="00B95358">
      <w:pPr>
        <w:suppressAutoHyphens/>
        <w:spacing w:line="240" w:lineRule="auto"/>
        <w:ind w:firstLine="720"/>
        <w:jc w:val="both"/>
        <w:rPr>
          <w:sz w:val="24"/>
          <w:szCs w:val="24"/>
          <w:lang w:eastAsia="ar-SA"/>
        </w:rPr>
      </w:pPr>
      <w:r w:rsidRPr="00D06EF5">
        <w:rPr>
          <w:b/>
          <w:sz w:val="24"/>
          <w:szCs w:val="24"/>
          <w:lang w:eastAsia="ar-SA"/>
        </w:rPr>
        <w:t>Категория D</w:t>
      </w:r>
      <w:r w:rsidRPr="00D06EF5">
        <w:rPr>
          <w:sz w:val="24"/>
          <w:szCs w:val="24"/>
          <w:lang w:eastAsia="ar-SA"/>
        </w:rPr>
        <w:t xml:space="preserve"> – Низкий приоритет проблемы, связанной с неисправностью оборудования Заказчика или какой-либо сложностью его эксплуатации. Категория присваивается проблеме в случае, если возникшая неисправность оборудования не влечет за собой какого-либо нарушения функционирования оборудования Заказчика.</w:t>
      </w:r>
    </w:p>
    <w:p w:rsidR="00B95358" w:rsidRPr="00D06EF5" w:rsidRDefault="00B95358" w:rsidP="00B95358">
      <w:pPr>
        <w:suppressAutoHyphens/>
        <w:spacing w:line="240" w:lineRule="auto"/>
        <w:ind w:firstLine="720"/>
        <w:jc w:val="both"/>
        <w:rPr>
          <w:sz w:val="24"/>
          <w:szCs w:val="24"/>
          <w:lang w:eastAsia="ar-SA"/>
        </w:rPr>
      </w:pPr>
    </w:p>
    <w:p w:rsidR="00B95358" w:rsidRPr="00D06EF5" w:rsidRDefault="00B95358" w:rsidP="00B95358">
      <w:pPr>
        <w:tabs>
          <w:tab w:val="left" w:pos="360"/>
        </w:tabs>
        <w:suppressAutoHyphens/>
        <w:spacing w:line="240" w:lineRule="auto"/>
        <w:jc w:val="both"/>
        <w:outlineLvl w:val="2"/>
        <w:rPr>
          <w:sz w:val="24"/>
          <w:szCs w:val="24"/>
          <w:lang w:eastAsia="ar-SA"/>
        </w:rPr>
      </w:pPr>
      <w:r w:rsidRPr="00D06EF5">
        <w:rPr>
          <w:b/>
          <w:sz w:val="24"/>
          <w:szCs w:val="24"/>
          <w:lang w:eastAsia="ar-SA"/>
        </w:rPr>
        <w:tab/>
      </w:r>
      <w:r w:rsidRPr="00D06EF5">
        <w:rPr>
          <w:b/>
          <w:sz w:val="24"/>
          <w:szCs w:val="24"/>
          <w:lang w:eastAsia="ar-SA"/>
        </w:rPr>
        <w:tab/>
      </w:r>
      <w:r w:rsidRPr="00D06EF5">
        <w:rPr>
          <w:sz w:val="24"/>
          <w:szCs w:val="24"/>
          <w:lang w:eastAsia="ar-SA"/>
        </w:rPr>
        <w:t>3.2. Содержание и сроки выполнения работ по текущему ремонту оборудования в зависимости от Категории критичности проблемы.</w:t>
      </w:r>
    </w:p>
    <w:p w:rsidR="00B95358" w:rsidRPr="00D06EF5" w:rsidRDefault="00B95358" w:rsidP="00B95358">
      <w:pPr>
        <w:suppressAutoHyphens/>
        <w:spacing w:line="240" w:lineRule="auto"/>
        <w:ind w:firstLine="720"/>
        <w:jc w:val="both"/>
        <w:rPr>
          <w:sz w:val="24"/>
          <w:lang w:eastAsia="ar-SA"/>
        </w:rPr>
      </w:pPr>
    </w:p>
    <w:p w:rsidR="00B95358" w:rsidRPr="00D06EF5" w:rsidRDefault="00B95358" w:rsidP="00B95358">
      <w:pPr>
        <w:suppressAutoHyphens/>
        <w:spacing w:line="240" w:lineRule="auto"/>
        <w:jc w:val="both"/>
        <w:rPr>
          <w:sz w:val="24"/>
          <w:szCs w:val="24"/>
          <w:lang w:eastAsia="ar-SA"/>
        </w:rPr>
      </w:pPr>
      <w:r w:rsidRPr="00D06EF5">
        <w:rPr>
          <w:sz w:val="24"/>
          <w:szCs w:val="24"/>
          <w:lang w:eastAsia="ar-SA"/>
        </w:rPr>
        <w:t xml:space="preserve">Таблица 1. Содержание и сроки выполнения работ по текущему ремонту оборудования (не </w:t>
      </w:r>
      <w:proofErr w:type="gramStart"/>
      <w:r w:rsidRPr="00D06EF5">
        <w:rPr>
          <w:sz w:val="24"/>
          <w:szCs w:val="24"/>
          <w:lang w:eastAsia="ar-SA"/>
        </w:rPr>
        <w:t>более указанного</w:t>
      </w:r>
      <w:proofErr w:type="gramEnd"/>
      <w:r w:rsidRPr="00D06EF5">
        <w:rPr>
          <w:sz w:val="24"/>
          <w:szCs w:val="24"/>
          <w:lang w:eastAsia="ar-SA"/>
        </w:rPr>
        <w:t xml:space="preserve"> времени)*.</w:t>
      </w:r>
    </w:p>
    <w:p w:rsidR="00B95358" w:rsidRPr="00D06EF5" w:rsidRDefault="00B95358" w:rsidP="00B95358">
      <w:pPr>
        <w:suppressAutoHyphens/>
        <w:spacing w:line="240" w:lineRule="auto"/>
        <w:jc w:val="both"/>
        <w:rPr>
          <w:sz w:val="16"/>
          <w:szCs w:val="16"/>
          <w:lang w:eastAsia="ar-SA"/>
        </w:rPr>
      </w:pPr>
    </w:p>
    <w:tbl>
      <w:tblPr>
        <w:tblW w:w="9915" w:type="dxa"/>
        <w:tblInd w:w="108" w:type="dxa"/>
        <w:tblLayout w:type="fixed"/>
        <w:tblLook w:val="04A0" w:firstRow="1" w:lastRow="0" w:firstColumn="1" w:lastColumn="0" w:noHBand="0" w:noVBand="1"/>
      </w:tblPr>
      <w:tblGrid>
        <w:gridCol w:w="4109"/>
        <w:gridCol w:w="1559"/>
        <w:gridCol w:w="1417"/>
        <w:gridCol w:w="1418"/>
        <w:gridCol w:w="1412"/>
      </w:tblGrid>
      <w:tr w:rsidR="00B95358" w:rsidRPr="00D06EF5" w:rsidTr="00950956">
        <w:trPr>
          <w:tblHeader/>
        </w:trPr>
        <w:tc>
          <w:tcPr>
            <w:tcW w:w="4111" w:type="dxa"/>
            <w:vMerge w:val="restart"/>
            <w:tcBorders>
              <w:top w:val="single" w:sz="4" w:space="0" w:color="000000"/>
              <w:left w:val="single" w:sz="4" w:space="0" w:color="000000"/>
              <w:bottom w:val="single" w:sz="4" w:space="0" w:color="000000"/>
              <w:right w:val="nil"/>
            </w:tcBorders>
            <w:vAlign w:val="center"/>
            <w:hideMark/>
          </w:tcPr>
          <w:p w:rsidR="00B95358" w:rsidRPr="00D06EF5" w:rsidRDefault="00B95358" w:rsidP="00950956">
            <w:pPr>
              <w:suppressAutoHyphens/>
              <w:snapToGrid w:val="0"/>
              <w:spacing w:line="276" w:lineRule="auto"/>
              <w:jc w:val="center"/>
              <w:rPr>
                <w:b/>
                <w:sz w:val="24"/>
                <w:szCs w:val="24"/>
                <w:lang w:eastAsia="ar-SA"/>
              </w:rPr>
            </w:pPr>
            <w:r w:rsidRPr="00D06EF5">
              <w:rPr>
                <w:b/>
                <w:sz w:val="24"/>
                <w:szCs w:val="24"/>
                <w:lang w:eastAsia="ar-SA"/>
              </w:rPr>
              <w:t>Тип работ</w:t>
            </w:r>
          </w:p>
        </w:tc>
        <w:tc>
          <w:tcPr>
            <w:tcW w:w="5806" w:type="dxa"/>
            <w:gridSpan w:val="4"/>
            <w:tcBorders>
              <w:top w:val="single" w:sz="4" w:space="0" w:color="000000"/>
              <w:left w:val="single" w:sz="4" w:space="0" w:color="000000"/>
              <w:bottom w:val="single" w:sz="4" w:space="0" w:color="000000"/>
              <w:right w:val="single" w:sz="4" w:space="0" w:color="000000"/>
            </w:tcBorders>
            <w:hideMark/>
          </w:tcPr>
          <w:p w:rsidR="00B95358" w:rsidRPr="00D06EF5" w:rsidRDefault="00B95358" w:rsidP="00950956">
            <w:pPr>
              <w:suppressAutoHyphens/>
              <w:snapToGrid w:val="0"/>
              <w:spacing w:line="276" w:lineRule="auto"/>
              <w:ind w:firstLine="55"/>
              <w:jc w:val="center"/>
              <w:rPr>
                <w:b/>
                <w:sz w:val="24"/>
                <w:szCs w:val="24"/>
                <w:lang w:eastAsia="ar-SA"/>
              </w:rPr>
            </w:pPr>
            <w:r w:rsidRPr="00D06EF5">
              <w:rPr>
                <w:b/>
                <w:sz w:val="24"/>
                <w:szCs w:val="24"/>
                <w:lang w:eastAsia="ar-SA"/>
              </w:rPr>
              <w:t>Время с момента регистрации заявки о возникновении проблемы (не позднее), час</w:t>
            </w:r>
          </w:p>
        </w:tc>
      </w:tr>
      <w:tr w:rsidR="00B95358" w:rsidRPr="00D06EF5" w:rsidTr="00950956">
        <w:tc>
          <w:tcPr>
            <w:tcW w:w="4111" w:type="dxa"/>
            <w:vMerge/>
            <w:tcBorders>
              <w:top w:val="single" w:sz="4" w:space="0" w:color="000000"/>
              <w:left w:val="single" w:sz="4" w:space="0" w:color="000000"/>
              <w:bottom w:val="single" w:sz="4" w:space="0" w:color="000000"/>
              <w:right w:val="nil"/>
            </w:tcBorders>
            <w:vAlign w:val="center"/>
            <w:hideMark/>
          </w:tcPr>
          <w:p w:rsidR="00B95358" w:rsidRPr="00D06EF5" w:rsidRDefault="00B95358" w:rsidP="00950956">
            <w:pPr>
              <w:widowControl/>
              <w:spacing w:line="240" w:lineRule="auto"/>
              <w:rPr>
                <w:b/>
                <w:sz w:val="24"/>
                <w:szCs w:val="24"/>
                <w:lang w:eastAsia="ar-SA"/>
              </w:rPr>
            </w:pPr>
          </w:p>
        </w:tc>
        <w:tc>
          <w:tcPr>
            <w:tcW w:w="1559" w:type="dxa"/>
            <w:tcBorders>
              <w:top w:val="single" w:sz="4" w:space="0" w:color="000000"/>
              <w:left w:val="single" w:sz="4" w:space="0" w:color="000000"/>
              <w:bottom w:val="single" w:sz="4" w:space="0" w:color="000000"/>
              <w:right w:val="nil"/>
            </w:tcBorders>
            <w:vAlign w:val="center"/>
            <w:hideMark/>
          </w:tcPr>
          <w:p w:rsidR="00B95358" w:rsidRPr="00D06EF5" w:rsidRDefault="00B95358" w:rsidP="00950956">
            <w:pPr>
              <w:suppressAutoHyphens/>
              <w:snapToGrid w:val="0"/>
              <w:spacing w:line="276" w:lineRule="auto"/>
              <w:rPr>
                <w:b/>
                <w:sz w:val="24"/>
                <w:szCs w:val="24"/>
                <w:lang w:val="en-US" w:eastAsia="ar-SA"/>
              </w:rPr>
            </w:pPr>
            <w:r w:rsidRPr="00D06EF5">
              <w:rPr>
                <w:b/>
                <w:sz w:val="24"/>
                <w:szCs w:val="24"/>
                <w:lang w:val="en-US" w:eastAsia="ar-SA"/>
              </w:rPr>
              <w:t>A</w:t>
            </w:r>
          </w:p>
        </w:tc>
        <w:tc>
          <w:tcPr>
            <w:tcW w:w="1417" w:type="dxa"/>
            <w:tcBorders>
              <w:top w:val="single" w:sz="4" w:space="0" w:color="000000"/>
              <w:left w:val="single" w:sz="4" w:space="0" w:color="000000"/>
              <w:bottom w:val="single" w:sz="4" w:space="0" w:color="000000"/>
              <w:right w:val="nil"/>
            </w:tcBorders>
            <w:vAlign w:val="center"/>
            <w:hideMark/>
          </w:tcPr>
          <w:p w:rsidR="00B95358" w:rsidRPr="00D06EF5" w:rsidRDefault="00B95358" w:rsidP="00950956">
            <w:pPr>
              <w:suppressAutoHyphens/>
              <w:snapToGrid w:val="0"/>
              <w:spacing w:line="276" w:lineRule="auto"/>
              <w:rPr>
                <w:b/>
                <w:sz w:val="24"/>
                <w:szCs w:val="24"/>
                <w:lang w:val="en-US" w:eastAsia="ar-SA"/>
              </w:rPr>
            </w:pPr>
            <w:r w:rsidRPr="00D06EF5">
              <w:rPr>
                <w:b/>
                <w:sz w:val="24"/>
                <w:szCs w:val="24"/>
                <w:lang w:val="en-US" w:eastAsia="ar-SA"/>
              </w:rPr>
              <w:t>B</w:t>
            </w:r>
          </w:p>
        </w:tc>
        <w:tc>
          <w:tcPr>
            <w:tcW w:w="1418" w:type="dxa"/>
            <w:tcBorders>
              <w:top w:val="single" w:sz="4" w:space="0" w:color="000000"/>
              <w:left w:val="single" w:sz="4" w:space="0" w:color="000000"/>
              <w:bottom w:val="single" w:sz="4" w:space="0" w:color="000000"/>
              <w:right w:val="nil"/>
            </w:tcBorders>
            <w:vAlign w:val="center"/>
            <w:hideMark/>
          </w:tcPr>
          <w:p w:rsidR="00B95358" w:rsidRPr="00D06EF5" w:rsidRDefault="00B95358" w:rsidP="00950956">
            <w:pPr>
              <w:suppressAutoHyphens/>
              <w:snapToGrid w:val="0"/>
              <w:spacing w:line="276" w:lineRule="auto"/>
              <w:rPr>
                <w:b/>
                <w:sz w:val="24"/>
                <w:szCs w:val="24"/>
                <w:lang w:val="en-US" w:eastAsia="ar-SA"/>
              </w:rPr>
            </w:pPr>
            <w:r w:rsidRPr="00D06EF5">
              <w:rPr>
                <w:b/>
                <w:sz w:val="24"/>
                <w:szCs w:val="24"/>
                <w:lang w:val="en-US" w:eastAsia="ar-SA"/>
              </w:rPr>
              <w:t>C</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B95358" w:rsidRPr="00D06EF5" w:rsidRDefault="00B95358" w:rsidP="00950956">
            <w:pPr>
              <w:suppressAutoHyphens/>
              <w:snapToGrid w:val="0"/>
              <w:spacing w:line="276" w:lineRule="auto"/>
              <w:rPr>
                <w:b/>
                <w:sz w:val="24"/>
                <w:szCs w:val="24"/>
                <w:lang w:val="en-US" w:eastAsia="ar-SA"/>
              </w:rPr>
            </w:pPr>
            <w:r w:rsidRPr="00D06EF5">
              <w:rPr>
                <w:b/>
                <w:sz w:val="24"/>
                <w:szCs w:val="24"/>
                <w:lang w:val="en-US" w:eastAsia="ar-SA"/>
              </w:rPr>
              <w:t>D</w:t>
            </w:r>
          </w:p>
        </w:tc>
      </w:tr>
      <w:tr w:rsidR="00B95358" w:rsidRPr="00D06EF5" w:rsidTr="00950956">
        <w:tc>
          <w:tcPr>
            <w:tcW w:w="4111" w:type="dxa"/>
            <w:tcBorders>
              <w:top w:val="single" w:sz="4" w:space="0" w:color="000000"/>
              <w:left w:val="single" w:sz="4" w:space="0" w:color="000000"/>
              <w:bottom w:val="single" w:sz="4" w:space="0" w:color="000000"/>
              <w:right w:val="nil"/>
            </w:tcBorders>
            <w:vAlign w:val="center"/>
            <w:hideMark/>
          </w:tcPr>
          <w:p w:rsidR="00B95358" w:rsidRPr="00D06EF5" w:rsidRDefault="00B95358" w:rsidP="00950956">
            <w:pPr>
              <w:suppressAutoHyphens/>
              <w:snapToGrid w:val="0"/>
              <w:spacing w:line="276" w:lineRule="auto"/>
              <w:rPr>
                <w:sz w:val="24"/>
                <w:szCs w:val="24"/>
                <w:lang w:eastAsia="ar-SA"/>
              </w:rPr>
            </w:pPr>
            <w:r w:rsidRPr="00D06EF5">
              <w:rPr>
                <w:sz w:val="24"/>
                <w:szCs w:val="24"/>
                <w:lang w:eastAsia="ar-SA"/>
              </w:rPr>
              <w:t>Диагностика оборудования и оформление заказа-наряда</w:t>
            </w:r>
          </w:p>
        </w:tc>
        <w:tc>
          <w:tcPr>
            <w:tcW w:w="1559" w:type="dxa"/>
            <w:tcBorders>
              <w:top w:val="single" w:sz="4" w:space="0" w:color="000000"/>
              <w:left w:val="single" w:sz="4" w:space="0" w:color="000000"/>
              <w:bottom w:val="single" w:sz="4" w:space="0" w:color="000000"/>
              <w:right w:val="nil"/>
            </w:tcBorders>
            <w:vAlign w:val="center"/>
            <w:hideMark/>
          </w:tcPr>
          <w:p w:rsidR="00B95358" w:rsidRPr="00D06EF5" w:rsidRDefault="00B95358" w:rsidP="00950956">
            <w:pPr>
              <w:suppressAutoHyphens/>
              <w:snapToGrid w:val="0"/>
              <w:spacing w:line="276" w:lineRule="auto"/>
              <w:rPr>
                <w:sz w:val="24"/>
                <w:szCs w:val="24"/>
                <w:lang w:eastAsia="ar-SA"/>
              </w:rPr>
            </w:pPr>
            <w:r w:rsidRPr="00D06EF5">
              <w:rPr>
                <w:sz w:val="24"/>
                <w:szCs w:val="24"/>
                <w:lang w:eastAsia="ar-SA"/>
              </w:rPr>
              <w:t>8</w:t>
            </w:r>
          </w:p>
        </w:tc>
        <w:tc>
          <w:tcPr>
            <w:tcW w:w="1417" w:type="dxa"/>
            <w:tcBorders>
              <w:top w:val="single" w:sz="4" w:space="0" w:color="000000"/>
              <w:left w:val="single" w:sz="4" w:space="0" w:color="000000"/>
              <w:bottom w:val="single" w:sz="4" w:space="0" w:color="000000"/>
              <w:right w:val="nil"/>
            </w:tcBorders>
            <w:vAlign w:val="center"/>
            <w:hideMark/>
          </w:tcPr>
          <w:p w:rsidR="00B95358" w:rsidRPr="00D06EF5" w:rsidRDefault="00B95358" w:rsidP="00950956">
            <w:pPr>
              <w:suppressAutoHyphens/>
              <w:snapToGrid w:val="0"/>
              <w:spacing w:line="276" w:lineRule="auto"/>
              <w:rPr>
                <w:sz w:val="24"/>
                <w:szCs w:val="24"/>
                <w:lang w:eastAsia="ar-SA"/>
              </w:rPr>
            </w:pPr>
            <w:r w:rsidRPr="00D06EF5">
              <w:rPr>
                <w:sz w:val="24"/>
                <w:szCs w:val="24"/>
                <w:lang w:eastAsia="ar-SA"/>
              </w:rPr>
              <w:t>8</w:t>
            </w:r>
          </w:p>
        </w:tc>
        <w:tc>
          <w:tcPr>
            <w:tcW w:w="1418" w:type="dxa"/>
            <w:tcBorders>
              <w:top w:val="single" w:sz="4" w:space="0" w:color="000000"/>
              <w:left w:val="single" w:sz="4" w:space="0" w:color="000000"/>
              <w:bottom w:val="single" w:sz="4" w:space="0" w:color="000000"/>
              <w:right w:val="nil"/>
            </w:tcBorders>
            <w:vAlign w:val="center"/>
            <w:hideMark/>
          </w:tcPr>
          <w:p w:rsidR="00B95358" w:rsidRPr="00D06EF5" w:rsidRDefault="00B95358" w:rsidP="00950956">
            <w:pPr>
              <w:suppressAutoHyphens/>
              <w:snapToGrid w:val="0"/>
              <w:spacing w:line="276" w:lineRule="auto"/>
              <w:rPr>
                <w:sz w:val="24"/>
                <w:szCs w:val="24"/>
                <w:lang w:eastAsia="ar-SA"/>
              </w:rPr>
            </w:pPr>
            <w:r w:rsidRPr="00D06EF5">
              <w:rPr>
                <w:sz w:val="24"/>
                <w:szCs w:val="24"/>
                <w:lang w:eastAsia="ar-SA"/>
              </w:rPr>
              <w:t>8</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B95358" w:rsidRPr="00D06EF5" w:rsidRDefault="00B95358" w:rsidP="00950956">
            <w:pPr>
              <w:suppressAutoHyphens/>
              <w:snapToGrid w:val="0"/>
              <w:spacing w:line="276" w:lineRule="auto"/>
              <w:rPr>
                <w:sz w:val="24"/>
                <w:szCs w:val="24"/>
                <w:lang w:eastAsia="ar-SA"/>
              </w:rPr>
            </w:pPr>
            <w:r w:rsidRPr="00D06EF5">
              <w:rPr>
                <w:sz w:val="24"/>
                <w:szCs w:val="24"/>
                <w:lang w:eastAsia="ar-SA"/>
              </w:rPr>
              <w:t>8</w:t>
            </w:r>
          </w:p>
        </w:tc>
      </w:tr>
      <w:tr w:rsidR="00B95358" w:rsidRPr="00D06EF5" w:rsidTr="00950956">
        <w:tc>
          <w:tcPr>
            <w:tcW w:w="4111" w:type="dxa"/>
            <w:tcBorders>
              <w:top w:val="single" w:sz="4" w:space="0" w:color="000000"/>
              <w:left w:val="single" w:sz="4" w:space="0" w:color="000000"/>
              <w:bottom w:val="single" w:sz="4" w:space="0" w:color="000000"/>
              <w:right w:val="nil"/>
            </w:tcBorders>
            <w:vAlign w:val="center"/>
            <w:hideMark/>
          </w:tcPr>
          <w:p w:rsidR="00B95358" w:rsidRPr="00D06EF5" w:rsidRDefault="00B95358" w:rsidP="00950956">
            <w:pPr>
              <w:suppressAutoHyphens/>
              <w:snapToGrid w:val="0"/>
              <w:spacing w:line="276" w:lineRule="auto"/>
              <w:rPr>
                <w:sz w:val="24"/>
                <w:szCs w:val="24"/>
                <w:lang w:eastAsia="ar-SA"/>
              </w:rPr>
            </w:pPr>
            <w:r w:rsidRPr="00D06EF5">
              <w:rPr>
                <w:sz w:val="24"/>
                <w:szCs w:val="24"/>
                <w:lang w:eastAsia="ar-SA"/>
              </w:rPr>
              <w:t>Восстановление функциональности оборудования</w:t>
            </w:r>
          </w:p>
        </w:tc>
        <w:tc>
          <w:tcPr>
            <w:tcW w:w="1559" w:type="dxa"/>
            <w:tcBorders>
              <w:top w:val="single" w:sz="4" w:space="0" w:color="000000"/>
              <w:left w:val="single" w:sz="4" w:space="0" w:color="000000"/>
              <w:bottom w:val="single" w:sz="4" w:space="0" w:color="000000"/>
              <w:right w:val="nil"/>
            </w:tcBorders>
            <w:vAlign w:val="center"/>
            <w:hideMark/>
          </w:tcPr>
          <w:p w:rsidR="00B95358" w:rsidRPr="00D06EF5" w:rsidRDefault="00B95358" w:rsidP="00950956">
            <w:pPr>
              <w:suppressAutoHyphens/>
              <w:snapToGrid w:val="0"/>
              <w:spacing w:line="276" w:lineRule="auto"/>
              <w:rPr>
                <w:sz w:val="24"/>
                <w:szCs w:val="24"/>
                <w:lang w:eastAsia="ar-SA"/>
              </w:rPr>
            </w:pPr>
            <w:r w:rsidRPr="00D06EF5">
              <w:rPr>
                <w:sz w:val="24"/>
                <w:szCs w:val="24"/>
                <w:lang w:eastAsia="ar-SA"/>
              </w:rPr>
              <w:t>24</w:t>
            </w:r>
          </w:p>
        </w:tc>
        <w:tc>
          <w:tcPr>
            <w:tcW w:w="1417" w:type="dxa"/>
            <w:tcBorders>
              <w:top w:val="single" w:sz="4" w:space="0" w:color="000000"/>
              <w:left w:val="single" w:sz="4" w:space="0" w:color="000000"/>
              <w:bottom w:val="single" w:sz="4" w:space="0" w:color="000000"/>
              <w:right w:val="nil"/>
            </w:tcBorders>
            <w:vAlign w:val="center"/>
            <w:hideMark/>
          </w:tcPr>
          <w:p w:rsidR="00B95358" w:rsidRPr="00D06EF5" w:rsidRDefault="00B95358" w:rsidP="00950956">
            <w:pPr>
              <w:suppressAutoHyphens/>
              <w:snapToGrid w:val="0"/>
              <w:spacing w:line="276" w:lineRule="auto"/>
              <w:rPr>
                <w:sz w:val="24"/>
                <w:szCs w:val="24"/>
                <w:lang w:eastAsia="ar-SA"/>
              </w:rPr>
            </w:pPr>
            <w:r w:rsidRPr="00D06EF5">
              <w:rPr>
                <w:sz w:val="24"/>
                <w:szCs w:val="24"/>
                <w:lang w:eastAsia="ar-SA"/>
              </w:rPr>
              <w:t>12</w:t>
            </w:r>
          </w:p>
        </w:tc>
        <w:tc>
          <w:tcPr>
            <w:tcW w:w="1418" w:type="dxa"/>
            <w:tcBorders>
              <w:top w:val="single" w:sz="4" w:space="0" w:color="000000"/>
              <w:left w:val="single" w:sz="4" w:space="0" w:color="000000"/>
              <w:bottom w:val="single" w:sz="4" w:space="0" w:color="000000"/>
              <w:right w:val="nil"/>
            </w:tcBorders>
            <w:vAlign w:val="center"/>
            <w:hideMark/>
          </w:tcPr>
          <w:p w:rsidR="00B95358" w:rsidRPr="00D06EF5" w:rsidRDefault="00B95358" w:rsidP="00950956">
            <w:pPr>
              <w:suppressAutoHyphens/>
              <w:snapToGrid w:val="0"/>
              <w:spacing w:line="276" w:lineRule="auto"/>
              <w:rPr>
                <w:sz w:val="24"/>
                <w:szCs w:val="24"/>
                <w:lang w:eastAsia="ar-SA"/>
              </w:rPr>
            </w:pPr>
            <w:r w:rsidRPr="00D06EF5">
              <w:rPr>
                <w:sz w:val="24"/>
                <w:szCs w:val="24"/>
                <w:lang w:eastAsia="ar-SA"/>
              </w:rPr>
              <w:t>6</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B95358" w:rsidRPr="00D06EF5" w:rsidRDefault="00B95358" w:rsidP="00950956">
            <w:pPr>
              <w:suppressAutoHyphens/>
              <w:snapToGrid w:val="0"/>
              <w:spacing w:line="276" w:lineRule="auto"/>
              <w:rPr>
                <w:sz w:val="24"/>
                <w:szCs w:val="24"/>
                <w:lang w:eastAsia="ar-SA"/>
              </w:rPr>
            </w:pPr>
            <w:r w:rsidRPr="00D06EF5">
              <w:rPr>
                <w:sz w:val="24"/>
                <w:szCs w:val="24"/>
                <w:lang w:eastAsia="ar-SA"/>
              </w:rPr>
              <w:t>4</w:t>
            </w:r>
          </w:p>
        </w:tc>
      </w:tr>
      <w:tr w:rsidR="00B95358" w:rsidRPr="00D06EF5" w:rsidTr="00950956">
        <w:trPr>
          <w:trHeight w:val="579"/>
        </w:trPr>
        <w:tc>
          <w:tcPr>
            <w:tcW w:w="4111" w:type="dxa"/>
            <w:tcBorders>
              <w:top w:val="single" w:sz="4" w:space="0" w:color="000000"/>
              <w:left w:val="single" w:sz="4" w:space="0" w:color="000000"/>
              <w:bottom w:val="single" w:sz="4" w:space="0" w:color="000000"/>
              <w:right w:val="nil"/>
            </w:tcBorders>
            <w:vAlign w:val="center"/>
            <w:hideMark/>
          </w:tcPr>
          <w:p w:rsidR="00B95358" w:rsidRPr="00D06EF5" w:rsidRDefault="00B95358" w:rsidP="00950956">
            <w:pPr>
              <w:suppressAutoHyphens/>
              <w:snapToGrid w:val="0"/>
              <w:spacing w:line="276" w:lineRule="auto"/>
              <w:rPr>
                <w:sz w:val="24"/>
                <w:szCs w:val="24"/>
                <w:lang w:eastAsia="ar-SA"/>
              </w:rPr>
            </w:pPr>
            <w:r w:rsidRPr="00D06EF5">
              <w:rPr>
                <w:sz w:val="24"/>
                <w:szCs w:val="24"/>
                <w:lang w:eastAsia="ar-SA"/>
              </w:rPr>
              <w:t>Полное восстановление оборудования</w:t>
            </w:r>
          </w:p>
        </w:tc>
        <w:tc>
          <w:tcPr>
            <w:tcW w:w="1559" w:type="dxa"/>
            <w:tcBorders>
              <w:top w:val="single" w:sz="4" w:space="0" w:color="000000"/>
              <w:left w:val="single" w:sz="4" w:space="0" w:color="000000"/>
              <w:bottom w:val="single" w:sz="4" w:space="0" w:color="000000"/>
              <w:right w:val="nil"/>
            </w:tcBorders>
            <w:vAlign w:val="center"/>
            <w:hideMark/>
          </w:tcPr>
          <w:p w:rsidR="00B95358" w:rsidRPr="00D06EF5" w:rsidRDefault="00B95358" w:rsidP="00950956">
            <w:pPr>
              <w:suppressAutoHyphens/>
              <w:snapToGrid w:val="0"/>
              <w:spacing w:line="276" w:lineRule="auto"/>
              <w:rPr>
                <w:sz w:val="24"/>
                <w:szCs w:val="24"/>
                <w:lang w:eastAsia="ar-SA"/>
              </w:rPr>
            </w:pPr>
            <w:r w:rsidRPr="00D06EF5">
              <w:rPr>
                <w:sz w:val="24"/>
                <w:szCs w:val="24"/>
                <w:lang w:eastAsia="ar-SA"/>
              </w:rPr>
              <w:t>120</w:t>
            </w:r>
          </w:p>
        </w:tc>
        <w:tc>
          <w:tcPr>
            <w:tcW w:w="1417" w:type="dxa"/>
            <w:tcBorders>
              <w:top w:val="single" w:sz="4" w:space="0" w:color="000000"/>
              <w:left w:val="single" w:sz="4" w:space="0" w:color="000000"/>
              <w:bottom w:val="single" w:sz="4" w:space="0" w:color="000000"/>
              <w:right w:val="nil"/>
            </w:tcBorders>
            <w:vAlign w:val="center"/>
            <w:hideMark/>
          </w:tcPr>
          <w:p w:rsidR="00B95358" w:rsidRPr="00D06EF5" w:rsidRDefault="00B95358" w:rsidP="00950956">
            <w:pPr>
              <w:suppressAutoHyphens/>
              <w:snapToGrid w:val="0"/>
              <w:spacing w:line="276" w:lineRule="auto"/>
              <w:rPr>
                <w:sz w:val="24"/>
                <w:szCs w:val="24"/>
                <w:lang w:eastAsia="ar-SA"/>
              </w:rPr>
            </w:pPr>
            <w:r w:rsidRPr="00D06EF5">
              <w:rPr>
                <w:sz w:val="24"/>
                <w:szCs w:val="24"/>
                <w:lang w:eastAsia="ar-SA"/>
              </w:rPr>
              <w:t>72</w:t>
            </w:r>
          </w:p>
        </w:tc>
        <w:tc>
          <w:tcPr>
            <w:tcW w:w="1418" w:type="dxa"/>
            <w:tcBorders>
              <w:top w:val="single" w:sz="4" w:space="0" w:color="000000"/>
              <w:left w:val="single" w:sz="4" w:space="0" w:color="000000"/>
              <w:bottom w:val="single" w:sz="4" w:space="0" w:color="000000"/>
              <w:right w:val="nil"/>
            </w:tcBorders>
            <w:vAlign w:val="center"/>
            <w:hideMark/>
          </w:tcPr>
          <w:p w:rsidR="00B95358" w:rsidRPr="00D06EF5" w:rsidRDefault="00B95358" w:rsidP="00950956">
            <w:pPr>
              <w:suppressAutoHyphens/>
              <w:snapToGrid w:val="0"/>
              <w:spacing w:line="276" w:lineRule="auto"/>
              <w:rPr>
                <w:sz w:val="24"/>
                <w:szCs w:val="24"/>
                <w:lang w:eastAsia="ar-SA"/>
              </w:rPr>
            </w:pPr>
            <w:r w:rsidRPr="00D06EF5">
              <w:rPr>
                <w:sz w:val="24"/>
                <w:szCs w:val="24"/>
                <w:lang w:eastAsia="ar-SA"/>
              </w:rPr>
              <w:t>24</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B95358" w:rsidRPr="00D06EF5" w:rsidRDefault="00B95358" w:rsidP="00950956">
            <w:pPr>
              <w:suppressAutoHyphens/>
              <w:snapToGrid w:val="0"/>
              <w:spacing w:line="276" w:lineRule="auto"/>
              <w:rPr>
                <w:sz w:val="24"/>
                <w:szCs w:val="24"/>
                <w:lang w:eastAsia="ar-SA"/>
              </w:rPr>
            </w:pPr>
            <w:r w:rsidRPr="00D06EF5">
              <w:rPr>
                <w:sz w:val="24"/>
                <w:szCs w:val="24"/>
                <w:lang w:eastAsia="ar-SA"/>
              </w:rPr>
              <w:t>12</w:t>
            </w:r>
          </w:p>
        </w:tc>
      </w:tr>
    </w:tbl>
    <w:p w:rsidR="00B95358" w:rsidRPr="00D06EF5" w:rsidRDefault="00B95358" w:rsidP="00B95358">
      <w:pPr>
        <w:widowControl/>
        <w:suppressAutoHyphens/>
        <w:spacing w:line="240" w:lineRule="auto"/>
        <w:ind w:left="720"/>
        <w:contextualSpacing/>
        <w:jc w:val="both"/>
        <w:rPr>
          <w:rFonts w:eastAsiaTheme="minorHAnsi"/>
          <w:lang w:eastAsia="ar-SA"/>
        </w:rPr>
      </w:pPr>
      <w:r w:rsidRPr="00D06EF5">
        <w:rPr>
          <w:rFonts w:eastAsiaTheme="minorHAnsi"/>
          <w:lang w:eastAsia="ar-SA"/>
        </w:rPr>
        <w:t>*В таблице указано общее максимальное время, которое может включать время на доставку оборудования на территорию Исполнителя и обратно к Заказчику, время на поставку необходимых запасных частей, расходных материалов и комплектующих.</w:t>
      </w:r>
    </w:p>
    <w:p w:rsidR="00B95358" w:rsidRPr="00D06EF5" w:rsidRDefault="00B95358" w:rsidP="00B95358">
      <w:pPr>
        <w:widowControl/>
        <w:suppressAutoHyphens/>
        <w:spacing w:line="240" w:lineRule="auto"/>
        <w:ind w:firstLine="709"/>
        <w:jc w:val="both"/>
        <w:rPr>
          <w:sz w:val="24"/>
          <w:szCs w:val="24"/>
          <w:lang w:eastAsia="ar-SA"/>
        </w:rPr>
      </w:pPr>
      <w:r w:rsidRPr="00D06EF5">
        <w:rPr>
          <w:sz w:val="24"/>
          <w:szCs w:val="24"/>
          <w:lang w:eastAsia="ar-SA"/>
        </w:rPr>
        <w:t>Срок выполнения работ исчисляется в нормо-часах при ежедневном выполнении работ не менее 8 часов в сутки по рабочим дням, при условии, что 1 (Один) нормо-час равен 1 (Одному) часу, т.е. 60 (Шестидесяти) минутам.</w:t>
      </w:r>
    </w:p>
    <w:p w:rsidR="00B95358" w:rsidRPr="00D06EF5" w:rsidRDefault="00B95358" w:rsidP="00B95358">
      <w:pPr>
        <w:widowControl/>
        <w:suppressAutoHyphens/>
        <w:spacing w:line="240" w:lineRule="auto"/>
        <w:ind w:firstLine="708"/>
        <w:jc w:val="both"/>
        <w:rPr>
          <w:sz w:val="24"/>
          <w:szCs w:val="24"/>
          <w:lang w:eastAsia="ar-SA"/>
        </w:rPr>
      </w:pPr>
      <w:r w:rsidRPr="00D06EF5">
        <w:rPr>
          <w:sz w:val="24"/>
          <w:szCs w:val="24"/>
          <w:lang w:eastAsia="ar-SA"/>
        </w:rPr>
        <w:lastRenderedPageBreak/>
        <w:t>3.3. Регистрация заявки Заказчика и направление Заказчику по электронной почте подтверждения о регистрации заявки с присвоенным ей номером должны осуществляться в срок не более двух часов с момента получения Исполнителем заявки от Заказчика.</w:t>
      </w:r>
    </w:p>
    <w:p w:rsidR="00B95358" w:rsidRPr="00D06EF5" w:rsidRDefault="00B95358" w:rsidP="00B95358">
      <w:pPr>
        <w:widowControl/>
        <w:suppressAutoHyphens/>
        <w:spacing w:line="240" w:lineRule="auto"/>
        <w:ind w:firstLine="708"/>
        <w:jc w:val="both"/>
        <w:rPr>
          <w:color w:val="FF0000"/>
          <w:sz w:val="24"/>
          <w:szCs w:val="24"/>
          <w:lang w:eastAsia="ar-SA"/>
        </w:rPr>
      </w:pPr>
      <w:r w:rsidRPr="00D06EF5">
        <w:rPr>
          <w:sz w:val="24"/>
          <w:szCs w:val="24"/>
          <w:lang w:eastAsia="ar-SA"/>
        </w:rPr>
        <w:t>3.4. В случае если Исполнитель по обоснованным причинам не может выполнить работы в сроки, указанные в таблице 1 настоящего раздела, он должен официально уведомить об этом Заказчика с указанием причин и</w:t>
      </w:r>
      <w:r w:rsidRPr="00D06EF5">
        <w:rPr>
          <w:color w:val="FF0000"/>
          <w:sz w:val="24"/>
          <w:szCs w:val="24"/>
          <w:lang w:eastAsia="ar-SA"/>
        </w:rPr>
        <w:t xml:space="preserve"> </w:t>
      </w:r>
      <w:r w:rsidRPr="00D06EF5">
        <w:rPr>
          <w:sz w:val="24"/>
          <w:szCs w:val="24"/>
          <w:lang w:eastAsia="ar-SA"/>
        </w:rPr>
        <w:t>нового срока выполнения работ.</w:t>
      </w:r>
      <w:r w:rsidRPr="00D06EF5">
        <w:rPr>
          <w:color w:val="FF0000"/>
          <w:sz w:val="24"/>
          <w:szCs w:val="24"/>
          <w:lang w:eastAsia="ar-SA"/>
        </w:rPr>
        <w:t xml:space="preserve"> </w:t>
      </w:r>
      <w:r w:rsidRPr="00D06EF5">
        <w:rPr>
          <w:sz w:val="24"/>
          <w:szCs w:val="24"/>
          <w:lang w:eastAsia="ar-SA"/>
        </w:rPr>
        <w:t>Решение о несогласии или продлении срока должно быть направлено Заказчиком в адрес Исполнителя в течение двух дней со дня получения от Исполнителя официального уведомления.</w:t>
      </w:r>
    </w:p>
    <w:p w:rsidR="00B95358" w:rsidRPr="00D06EF5" w:rsidRDefault="00B95358" w:rsidP="00B95358">
      <w:pPr>
        <w:widowControl/>
        <w:suppressAutoHyphens/>
        <w:spacing w:line="240" w:lineRule="auto"/>
        <w:jc w:val="both"/>
        <w:rPr>
          <w:b/>
          <w:color w:val="4F81BD" w:themeColor="accent1"/>
          <w:sz w:val="24"/>
          <w:szCs w:val="24"/>
          <w:lang w:eastAsia="ar-SA"/>
        </w:rPr>
      </w:pPr>
      <w:r w:rsidRPr="00D06EF5">
        <w:rPr>
          <w:b/>
          <w:color w:val="4F81BD" w:themeColor="accent1"/>
          <w:sz w:val="24"/>
          <w:szCs w:val="24"/>
          <w:lang w:eastAsia="ar-SA"/>
        </w:rPr>
        <w:tab/>
      </w:r>
      <w:r w:rsidRPr="00D06EF5">
        <w:rPr>
          <w:b/>
          <w:color w:val="4F81BD" w:themeColor="accent1"/>
          <w:sz w:val="24"/>
          <w:szCs w:val="24"/>
          <w:lang w:eastAsia="ar-SA"/>
        </w:rPr>
        <w:tab/>
      </w:r>
      <w:r w:rsidRPr="00D06EF5">
        <w:rPr>
          <w:b/>
          <w:color w:val="4F81BD" w:themeColor="accent1"/>
          <w:sz w:val="24"/>
          <w:szCs w:val="24"/>
          <w:lang w:eastAsia="ar-SA"/>
        </w:rPr>
        <w:tab/>
      </w:r>
    </w:p>
    <w:p w:rsidR="00B95358" w:rsidRPr="00D06EF5" w:rsidRDefault="00B95358" w:rsidP="00B95358">
      <w:pPr>
        <w:widowControl/>
        <w:spacing w:before="60" w:after="60" w:line="240" w:lineRule="auto"/>
        <w:ind w:firstLine="709"/>
        <w:jc w:val="both"/>
        <w:rPr>
          <w:b/>
          <w:sz w:val="24"/>
          <w:szCs w:val="24"/>
        </w:rPr>
      </w:pPr>
      <w:r w:rsidRPr="00D06EF5">
        <w:rPr>
          <w:b/>
          <w:sz w:val="24"/>
          <w:szCs w:val="24"/>
        </w:rPr>
        <w:t>4. Порядок замены неисправного оборудования Заказчика или его элементов:</w:t>
      </w:r>
    </w:p>
    <w:p w:rsidR="00B95358" w:rsidRPr="00D06EF5" w:rsidRDefault="00B95358" w:rsidP="00B95358">
      <w:pPr>
        <w:suppressAutoHyphens/>
        <w:autoSpaceDE w:val="0"/>
        <w:spacing w:line="240" w:lineRule="auto"/>
        <w:jc w:val="both"/>
        <w:rPr>
          <w:sz w:val="24"/>
          <w:szCs w:val="24"/>
          <w:lang w:eastAsia="ar-SA"/>
        </w:rPr>
      </w:pPr>
      <w:r w:rsidRPr="00D06EF5">
        <w:rPr>
          <w:b/>
          <w:color w:val="0070C0"/>
          <w:sz w:val="24"/>
          <w:szCs w:val="24"/>
          <w:lang w:eastAsia="ar-SA"/>
        </w:rPr>
        <w:tab/>
      </w:r>
      <w:r w:rsidRPr="00D06EF5">
        <w:rPr>
          <w:sz w:val="24"/>
          <w:szCs w:val="24"/>
          <w:lang w:eastAsia="ar-SA"/>
        </w:rPr>
        <w:t>4.1. В случае</w:t>
      </w:r>
      <w:proofErr w:type="gramStart"/>
      <w:r w:rsidRPr="00D06EF5">
        <w:rPr>
          <w:sz w:val="24"/>
          <w:szCs w:val="24"/>
          <w:lang w:eastAsia="ar-SA"/>
        </w:rPr>
        <w:t>,</w:t>
      </w:r>
      <w:proofErr w:type="gramEnd"/>
      <w:r w:rsidRPr="00D06EF5">
        <w:rPr>
          <w:sz w:val="24"/>
          <w:szCs w:val="24"/>
          <w:lang w:eastAsia="ar-SA"/>
        </w:rPr>
        <w:t xml:space="preserve"> если оборудование вышло из строя и не подлежит восстановлению (или восстановление экономически нецелесообразно), Исполнитель выдает Заказчику техническое заключение о непригодности оборудования к дальнейшей эксплуатации и обеспечивает предоставление временной замены (подменный фонд) в соответствии с настоящим разделом до приобретения Заказчиком нового оборудования.</w:t>
      </w:r>
    </w:p>
    <w:p w:rsidR="00B95358" w:rsidRPr="00D06EF5" w:rsidRDefault="00B95358" w:rsidP="00B95358">
      <w:pPr>
        <w:suppressAutoHyphens/>
        <w:autoSpaceDE w:val="0"/>
        <w:spacing w:line="240" w:lineRule="auto"/>
        <w:ind w:firstLine="709"/>
        <w:jc w:val="both"/>
        <w:rPr>
          <w:sz w:val="24"/>
          <w:szCs w:val="24"/>
          <w:lang w:eastAsia="ar-SA"/>
        </w:rPr>
      </w:pPr>
      <w:r w:rsidRPr="00D06EF5">
        <w:rPr>
          <w:sz w:val="24"/>
          <w:szCs w:val="24"/>
          <w:lang w:eastAsia="ar-SA"/>
        </w:rPr>
        <w:t>4.2. В случае если Исполнитель не может восстановить оборудование Заказчика на месте его установки, Исполнитель предоставляет Заказчику в качестве временной замены исправное аналогичное по функциональным характеристикам оборудование (только компьютерная техника согласно Приложению № 1 к настоящему Договору).</w:t>
      </w:r>
    </w:p>
    <w:p w:rsidR="00B95358" w:rsidRPr="00D06EF5" w:rsidRDefault="00B95358" w:rsidP="00B95358">
      <w:pPr>
        <w:suppressAutoHyphens/>
        <w:autoSpaceDE w:val="0"/>
        <w:spacing w:line="240" w:lineRule="auto"/>
        <w:ind w:firstLine="709"/>
        <w:jc w:val="both"/>
        <w:rPr>
          <w:sz w:val="24"/>
          <w:szCs w:val="24"/>
          <w:lang w:eastAsia="ar-SA"/>
        </w:rPr>
      </w:pPr>
      <w:r w:rsidRPr="00D06EF5">
        <w:rPr>
          <w:sz w:val="24"/>
          <w:szCs w:val="24"/>
          <w:lang w:eastAsia="ar-SA"/>
        </w:rPr>
        <w:t xml:space="preserve">4.3. При предоставлении Исполнителем Заказчику оборудования на время ремонта неисправного оборудования Заказчика, Исполнителем составляется Акт временной замены оборудования, в котором указывается номер заявки, по которой осуществлена замена, наименование и основные характеристики предоставляемого на замену оборудования. Акт составляется и подписывается в двух экземплярах (для Заказчика и Исполнителя). </w:t>
      </w:r>
    </w:p>
    <w:p w:rsidR="00B95358" w:rsidRPr="00D06EF5" w:rsidRDefault="00B95358" w:rsidP="00B95358">
      <w:pPr>
        <w:suppressAutoHyphens/>
        <w:autoSpaceDE w:val="0"/>
        <w:spacing w:line="240" w:lineRule="auto"/>
        <w:ind w:firstLine="709"/>
        <w:jc w:val="both"/>
        <w:rPr>
          <w:sz w:val="24"/>
          <w:szCs w:val="24"/>
          <w:lang w:eastAsia="ar-SA"/>
        </w:rPr>
      </w:pPr>
      <w:r w:rsidRPr="00D06EF5">
        <w:rPr>
          <w:sz w:val="24"/>
          <w:szCs w:val="24"/>
          <w:lang w:eastAsia="ar-SA"/>
        </w:rPr>
        <w:t>В момент передачи Исполнителем Заказчику оборудования на замену ответственный специалист проверяет работоспособность предоставленного оборудования и подписывает Акт временной замены оборудования.</w:t>
      </w:r>
    </w:p>
    <w:p w:rsidR="00B95358" w:rsidRPr="00D06EF5" w:rsidRDefault="00B95358" w:rsidP="00B95358">
      <w:pPr>
        <w:suppressAutoHyphens/>
        <w:autoSpaceDE w:val="0"/>
        <w:spacing w:line="240" w:lineRule="auto"/>
        <w:ind w:firstLine="709"/>
        <w:jc w:val="both"/>
        <w:rPr>
          <w:sz w:val="24"/>
          <w:szCs w:val="24"/>
          <w:lang w:eastAsia="ar-SA"/>
        </w:rPr>
      </w:pPr>
      <w:r w:rsidRPr="00D06EF5">
        <w:rPr>
          <w:sz w:val="24"/>
          <w:szCs w:val="24"/>
          <w:lang w:eastAsia="ar-SA"/>
        </w:rPr>
        <w:t>При возврате оборудования, предоставленного в качестве замены, Исполнителем составляется Акт возврата оборудования, где указывается номер заявки, по которой производилась замена, наименование и основные характеристики оборудования, предоставленного на замену. Акт составляется и подписывается в двух экземплярах (для Заказчика и Исполнителя).</w:t>
      </w:r>
    </w:p>
    <w:p w:rsidR="00B95358" w:rsidRPr="00D06EF5" w:rsidRDefault="00B95358" w:rsidP="00B95358">
      <w:pPr>
        <w:suppressAutoHyphens/>
        <w:autoSpaceDE w:val="0"/>
        <w:spacing w:line="240" w:lineRule="auto"/>
        <w:ind w:firstLine="709"/>
        <w:jc w:val="both"/>
        <w:rPr>
          <w:sz w:val="24"/>
          <w:szCs w:val="24"/>
          <w:lang w:eastAsia="ar-SA"/>
        </w:rPr>
      </w:pPr>
      <w:r w:rsidRPr="00D06EF5">
        <w:rPr>
          <w:sz w:val="24"/>
          <w:szCs w:val="24"/>
          <w:lang w:eastAsia="ar-SA"/>
        </w:rPr>
        <w:t xml:space="preserve">4.4. Исполнитель за свой счет и своими силами доставляет на объект Заказчика исправное аналогичное </w:t>
      </w:r>
      <w:proofErr w:type="gramStart"/>
      <w:r w:rsidRPr="00D06EF5">
        <w:rPr>
          <w:sz w:val="24"/>
          <w:szCs w:val="24"/>
          <w:lang w:eastAsia="ar-SA"/>
        </w:rPr>
        <w:t>вышедшему</w:t>
      </w:r>
      <w:proofErr w:type="gramEnd"/>
      <w:r w:rsidRPr="00D06EF5">
        <w:rPr>
          <w:sz w:val="24"/>
          <w:szCs w:val="24"/>
          <w:lang w:eastAsia="ar-SA"/>
        </w:rPr>
        <w:t xml:space="preserve"> из строя оборудование или его элемент.</w:t>
      </w:r>
    </w:p>
    <w:p w:rsidR="00B95358" w:rsidRDefault="00B95358" w:rsidP="00B95358">
      <w:pPr>
        <w:suppressAutoHyphens/>
        <w:autoSpaceDE w:val="0"/>
        <w:spacing w:line="240" w:lineRule="auto"/>
        <w:ind w:firstLine="709"/>
        <w:jc w:val="both"/>
        <w:rPr>
          <w:sz w:val="24"/>
          <w:szCs w:val="24"/>
          <w:lang w:eastAsia="ar-SA"/>
        </w:rPr>
      </w:pPr>
      <w:r w:rsidRPr="00D06EF5">
        <w:rPr>
          <w:sz w:val="24"/>
          <w:szCs w:val="24"/>
          <w:lang w:eastAsia="ar-SA"/>
        </w:rPr>
        <w:t xml:space="preserve"> 4.5. Оборудование или его элементы, переданные на ремонт (временную замену), должны быть возвращены Заказчику (Исполнителю) не позднее, чем за 5 (Пять) дней до окончания срока действия Договора.</w:t>
      </w:r>
    </w:p>
    <w:p w:rsidR="003078D9" w:rsidRDefault="003078D9" w:rsidP="00B95358">
      <w:pPr>
        <w:suppressAutoHyphens/>
        <w:autoSpaceDE w:val="0"/>
        <w:spacing w:line="240" w:lineRule="auto"/>
        <w:ind w:firstLine="709"/>
        <w:jc w:val="both"/>
        <w:rPr>
          <w:sz w:val="24"/>
          <w:szCs w:val="24"/>
          <w:lang w:eastAsia="ar-SA"/>
        </w:rPr>
      </w:pPr>
    </w:p>
    <w:p w:rsidR="003078D9" w:rsidRPr="003078D9" w:rsidRDefault="003078D9" w:rsidP="003078D9">
      <w:pPr>
        <w:pStyle w:val="afb"/>
        <w:suppressAutoHyphens/>
        <w:autoSpaceDE w:val="0"/>
        <w:spacing w:line="240" w:lineRule="auto"/>
        <w:ind w:left="0" w:firstLine="709"/>
        <w:jc w:val="both"/>
        <w:rPr>
          <w:sz w:val="24"/>
          <w:szCs w:val="24"/>
          <w:lang w:eastAsia="ar-SA"/>
        </w:rPr>
      </w:pPr>
      <w:r w:rsidRPr="003078D9">
        <w:rPr>
          <w:b/>
          <w:sz w:val="24"/>
          <w:szCs w:val="24"/>
          <w:lang w:eastAsia="ar-SA"/>
        </w:rPr>
        <w:t>5. Место выполнения работ:</w:t>
      </w:r>
      <w:r>
        <w:rPr>
          <w:b/>
          <w:sz w:val="24"/>
          <w:szCs w:val="24"/>
          <w:lang w:eastAsia="ar-SA"/>
        </w:rPr>
        <w:t xml:space="preserve"> </w:t>
      </w:r>
      <w:r w:rsidRPr="003078D9">
        <w:rPr>
          <w:sz w:val="24"/>
          <w:szCs w:val="24"/>
          <w:lang w:eastAsia="ar-SA"/>
        </w:rPr>
        <w:t xml:space="preserve">Работы выполняются по месту нахождения Заказчика по адресам: </w:t>
      </w:r>
      <w:proofErr w:type="gramStart"/>
      <w:r w:rsidRPr="003078D9">
        <w:rPr>
          <w:sz w:val="24"/>
          <w:szCs w:val="24"/>
          <w:lang w:eastAsia="ar-SA"/>
        </w:rPr>
        <w:t>Россия, 414016, г. Астрахань, ул. Капитана Краснова, 31; г. Астрахань, ул. Богдана Хмельницкого, 3 (дипломный отдел ФГБУ «АМП Каспийского моря»).</w:t>
      </w:r>
      <w:proofErr w:type="gramEnd"/>
      <w:r w:rsidRPr="003078D9">
        <w:rPr>
          <w:sz w:val="24"/>
          <w:szCs w:val="24"/>
          <w:lang w:eastAsia="ar-SA"/>
        </w:rPr>
        <w:t xml:space="preserve"> При невозможности выполнения ремонта по месту нахождения Заказчика работы выполняются на территории Исполнителя.</w:t>
      </w:r>
    </w:p>
    <w:p w:rsidR="003078D9" w:rsidRDefault="003078D9" w:rsidP="003078D9">
      <w:pPr>
        <w:pStyle w:val="afb"/>
        <w:suppressAutoHyphens/>
        <w:autoSpaceDE w:val="0"/>
        <w:spacing w:line="240" w:lineRule="auto"/>
        <w:jc w:val="both"/>
        <w:rPr>
          <w:sz w:val="24"/>
          <w:szCs w:val="24"/>
          <w:lang w:eastAsia="ar-SA"/>
        </w:rPr>
      </w:pPr>
    </w:p>
    <w:p w:rsidR="003078D9" w:rsidRDefault="003078D9" w:rsidP="003078D9">
      <w:pPr>
        <w:pStyle w:val="afb"/>
        <w:suppressAutoHyphens/>
        <w:autoSpaceDE w:val="0"/>
        <w:spacing w:line="240" w:lineRule="auto"/>
        <w:ind w:left="0" w:firstLine="709"/>
        <w:jc w:val="both"/>
        <w:rPr>
          <w:sz w:val="24"/>
          <w:szCs w:val="24"/>
          <w:lang w:eastAsia="ar-SA"/>
        </w:rPr>
      </w:pPr>
      <w:r w:rsidRPr="003078D9">
        <w:rPr>
          <w:b/>
          <w:sz w:val="24"/>
          <w:szCs w:val="24"/>
          <w:lang w:eastAsia="ar-SA"/>
        </w:rPr>
        <w:t>6. Перечень и количество оборудования ФГБУ «АМП Каспийского моря»,</w:t>
      </w:r>
      <w:r>
        <w:rPr>
          <w:sz w:val="24"/>
          <w:szCs w:val="24"/>
          <w:lang w:eastAsia="ar-SA"/>
        </w:rPr>
        <w:t xml:space="preserve"> подлежащего ремонту по Договору, указаны в приложении № 1 к Техническому заданию. Перечень и количество оборудования, подлежащего ремонту по Договору, могут изменяться в течение срока действия Договора.</w:t>
      </w:r>
    </w:p>
    <w:p w:rsidR="00741BA5" w:rsidRDefault="00741BA5" w:rsidP="003078D9">
      <w:pPr>
        <w:pStyle w:val="afb"/>
        <w:suppressAutoHyphens/>
        <w:autoSpaceDE w:val="0"/>
        <w:spacing w:line="240" w:lineRule="auto"/>
        <w:ind w:left="0" w:firstLine="709"/>
        <w:jc w:val="both"/>
        <w:rPr>
          <w:sz w:val="24"/>
          <w:szCs w:val="24"/>
          <w:lang w:eastAsia="ar-SA"/>
        </w:rPr>
      </w:pPr>
    </w:p>
    <w:p w:rsidR="00741BA5" w:rsidRPr="005C7293" w:rsidRDefault="00741BA5" w:rsidP="00741BA5">
      <w:pPr>
        <w:pStyle w:val="afb"/>
        <w:suppressAutoHyphens/>
        <w:autoSpaceDE w:val="0"/>
        <w:spacing w:line="240" w:lineRule="auto"/>
        <w:jc w:val="both"/>
        <w:rPr>
          <w:b/>
          <w:sz w:val="24"/>
          <w:szCs w:val="24"/>
          <w:lang w:eastAsia="ar-SA"/>
        </w:rPr>
      </w:pPr>
      <w:r w:rsidRPr="005C7293">
        <w:rPr>
          <w:b/>
          <w:sz w:val="24"/>
          <w:szCs w:val="24"/>
          <w:lang w:eastAsia="ar-SA"/>
        </w:rPr>
        <w:t>7. Обязанности Исполнителя:</w:t>
      </w:r>
    </w:p>
    <w:p w:rsidR="005C7293" w:rsidRPr="005C7293" w:rsidRDefault="005C7293" w:rsidP="005C7293">
      <w:pPr>
        <w:spacing w:line="240" w:lineRule="auto"/>
        <w:jc w:val="both"/>
        <w:rPr>
          <w:sz w:val="24"/>
          <w:szCs w:val="24"/>
        </w:rPr>
      </w:pPr>
      <w:r>
        <w:rPr>
          <w:sz w:val="24"/>
          <w:szCs w:val="24"/>
        </w:rPr>
        <w:t>7.1</w:t>
      </w:r>
      <w:r w:rsidRPr="005C7293">
        <w:rPr>
          <w:sz w:val="24"/>
          <w:szCs w:val="24"/>
        </w:rPr>
        <w:t>. Выполнять работы по ремонту оборудования по заявкам Заказчика в соответствии с условиями настоящего Договора и Техническим заданием (Приложение № 2 к Договору).</w:t>
      </w:r>
    </w:p>
    <w:p w:rsidR="005C7293" w:rsidRPr="005C7293" w:rsidRDefault="005C7293" w:rsidP="005C7293">
      <w:pPr>
        <w:spacing w:line="240" w:lineRule="auto"/>
        <w:jc w:val="both"/>
        <w:rPr>
          <w:color w:val="FF0000"/>
          <w:sz w:val="24"/>
          <w:szCs w:val="24"/>
        </w:rPr>
      </w:pPr>
      <w:r>
        <w:rPr>
          <w:sz w:val="24"/>
          <w:szCs w:val="24"/>
        </w:rPr>
        <w:lastRenderedPageBreak/>
        <w:t>7.</w:t>
      </w:r>
      <w:r w:rsidRPr="005C7293">
        <w:rPr>
          <w:sz w:val="24"/>
          <w:szCs w:val="24"/>
        </w:rPr>
        <w:t>2. Осуществлять регистрацию заявок Заказчика и направлять Заказчику по электронной почте подтверждение о регистрации заявки с присвоенным ей номером в срок не более двух часов с момента получения Исполнителем заявки от Заказчика.</w:t>
      </w:r>
    </w:p>
    <w:p w:rsidR="005C7293" w:rsidRPr="005C7293" w:rsidRDefault="005C7293" w:rsidP="005C7293">
      <w:pPr>
        <w:spacing w:line="240" w:lineRule="auto"/>
        <w:jc w:val="both"/>
        <w:rPr>
          <w:bCs/>
          <w:sz w:val="24"/>
          <w:szCs w:val="24"/>
        </w:rPr>
      </w:pPr>
      <w:r>
        <w:rPr>
          <w:sz w:val="24"/>
          <w:szCs w:val="24"/>
        </w:rPr>
        <w:t>7</w:t>
      </w:r>
      <w:r w:rsidRPr="005C7293">
        <w:rPr>
          <w:sz w:val="24"/>
          <w:szCs w:val="24"/>
        </w:rPr>
        <w:t>.3. При невозможности выполнения ремонта по месту нахождения Заказчика осуществлять доставку (в том числе погрузку и разгрузку) оборудования Заказчика для проведения ремонта на территорию Исполнителя и обратно Заказчику своими силами и за свой счет</w:t>
      </w:r>
      <w:r w:rsidRPr="005C7293">
        <w:rPr>
          <w:bCs/>
          <w:sz w:val="24"/>
          <w:szCs w:val="24"/>
        </w:rPr>
        <w:t>.</w:t>
      </w:r>
    </w:p>
    <w:p w:rsidR="005C7293" w:rsidRPr="005C7293" w:rsidRDefault="005C7293" w:rsidP="005C7293">
      <w:pPr>
        <w:spacing w:line="240" w:lineRule="auto"/>
        <w:jc w:val="both"/>
        <w:rPr>
          <w:sz w:val="24"/>
          <w:szCs w:val="24"/>
        </w:rPr>
      </w:pPr>
      <w:r>
        <w:rPr>
          <w:sz w:val="24"/>
          <w:szCs w:val="24"/>
        </w:rPr>
        <w:t>7</w:t>
      </w:r>
      <w:r w:rsidRPr="005C7293">
        <w:rPr>
          <w:sz w:val="24"/>
          <w:szCs w:val="24"/>
        </w:rPr>
        <w:t>.4. Использовать при выполнении работ новые, не восстановленные и не бывшие в употреблении, не переработанные или каким-либо образом модифицированные запасные части, комплектующие, расходные материалы. Запасные части, комплектующие, расходные материалы должны быть изготовлены тем же производителем, что и ремонтируемое оборудование или рекомендованы к применению данным производителем.</w:t>
      </w:r>
    </w:p>
    <w:p w:rsidR="005C7293" w:rsidRPr="005C7293" w:rsidRDefault="00B557F0" w:rsidP="005C7293">
      <w:pPr>
        <w:spacing w:line="240" w:lineRule="auto"/>
        <w:jc w:val="both"/>
        <w:rPr>
          <w:sz w:val="24"/>
          <w:szCs w:val="24"/>
        </w:rPr>
      </w:pPr>
      <w:r>
        <w:rPr>
          <w:sz w:val="24"/>
          <w:szCs w:val="24"/>
        </w:rPr>
        <w:t>7.</w:t>
      </w:r>
      <w:r w:rsidR="005C7293" w:rsidRPr="005C7293">
        <w:rPr>
          <w:sz w:val="24"/>
          <w:szCs w:val="24"/>
        </w:rPr>
        <w:t xml:space="preserve">5. В случае выполнения работ на территории Исполнителя принять в ремонт оборудование от Заказчика по </w:t>
      </w:r>
      <w:r w:rsidR="005C7293" w:rsidRPr="005C7293">
        <w:rPr>
          <w:spacing w:val="5"/>
          <w:sz w:val="24"/>
          <w:szCs w:val="24"/>
          <w:lang w:eastAsia="ar-SA"/>
        </w:rPr>
        <w:t>акту приемки-передачи оборудования по форме Приложения № 3 к Договору</w:t>
      </w:r>
      <w:r w:rsidR="005C7293" w:rsidRPr="005C7293">
        <w:rPr>
          <w:sz w:val="24"/>
          <w:szCs w:val="24"/>
        </w:rPr>
        <w:t xml:space="preserve">, в котором </w:t>
      </w:r>
      <w:r w:rsidR="005C7293" w:rsidRPr="005C7293">
        <w:rPr>
          <w:spacing w:val="-1"/>
          <w:sz w:val="24"/>
          <w:szCs w:val="24"/>
          <w:lang w:eastAsia="ar-SA"/>
        </w:rPr>
        <w:t>отражается фактическое состояние оборудования,</w:t>
      </w:r>
      <w:r w:rsidR="005C7293" w:rsidRPr="005C7293">
        <w:rPr>
          <w:sz w:val="24"/>
          <w:szCs w:val="24"/>
          <w:lang w:eastAsia="ar-SA"/>
        </w:rPr>
        <w:t xml:space="preserve"> комплектность, видимые наружные повреждения,</w:t>
      </w:r>
      <w:r w:rsidR="005C7293" w:rsidRPr="005C7293">
        <w:rPr>
          <w:spacing w:val="-1"/>
          <w:sz w:val="24"/>
          <w:szCs w:val="24"/>
          <w:lang w:eastAsia="ar-SA"/>
        </w:rPr>
        <w:t xml:space="preserve"> имеющиеся на момент передачи оборудования. </w:t>
      </w:r>
      <w:r w:rsidR="005C7293" w:rsidRPr="005C7293">
        <w:rPr>
          <w:spacing w:val="5"/>
          <w:sz w:val="24"/>
          <w:szCs w:val="24"/>
          <w:lang w:eastAsia="ar-SA"/>
        </w:rPr>
        <w:t xml:space="preserve">Акт приемки-передачи оборудования </w:t>
      </w:r>
      <w:r w:rsidR="005C7293" w:rsidRPr="005C7293">
        <w:rPr>
          <w:sz w:val="24"/>
          <w:szCs w:val="24"/>
        </w:rPr>
        <w:t xml:space="preserve">подписывается ответственными представителями Исполнителя и Заказчика. </w:t>
      </w:r>
    </w:p>
    <w:p w:rsidR="005C7293" w:rsidRPr="005C7293" w:rsidRDefault="00B557F0" w:rsidP="005C7293">
      <w:pPr>
        <w:widowControl/>
        <w:shd w:val="clear" w:color="auto" w:fill="FFFFFF"/>
        <w:suppressAutoHyphens/>
        <w:spacing w:line="240" w:lineRule="auto"/>
        <w:ind w:right="17"/>
        <w:contextualSpacing/>
        <w:jc w:val="both"/>
        <w:rPr>
          <w:spacing w:val="-1"/>
          <w:sz w:val="24"/>
          <w:szCs w:val="24"/>
          <w:lang w:eastAsia="ar-SA"/>
        </w:rPr>
      </w:pPr>
      <w:r>
        <w:rPr>
          <w:spacing w:val="-1"/>
          <w:sz w:val="24"/>
          <w:szCs w:val="24"/>
          <w:lang w:eastAsia="ar-SA"/>
        </w:rPr>
        <w:t>7.</w:t>
      </w:r>
      <w:r w:rsidR="005C7293" w:rsidRPr="005C7293">
        <w:rPr>
          <w:spacing w:val="-1"/>
          <w:sz w:val="24"/>
          <w:szCs w:val="24"/>
          <w:lang w:eastAsia="ar-SA"/>
        </w:rPr>
        <w:t>6. В течение одного рабочего дня</w:t>
      </w:r>
      <w:r w:rsidR="005C7293" w:rsidRPr="005C7293">
        <w:rPr>
          <w:color w:val="FF0000"/>
          <w:spacing w:val="-1"/>
          <w:sz w:val="24"/>
          <w:szCs w:val="24"/>
          <w:lang w:eastAsia="ar-SA"/>
        </w:rPr>
        <w:t xml:space="preserve"> </w:t>
      </w:r>
      <w:r w:rsidR="005C7293" w:rsidRPr="005C7293">
        <w:rPr>
          <w:sz w:val="24"/>
          <w:szCs w:val="24"/>
        </w:rPr>
        <w:t xml:space="preserve">с момента регистрации заявки Заказчика составить и подписать заказ-наряд по форме Приложения № 4 к Договору в двух экземплярах и направить Заказчику для согласования по факсу +7(8512) 58-45-66 или по электронной почте </w:t>
      </w:r>
      <w:hyperlink r:id="rId23" w:history="1">
        <w:r w:rsidR="005C7293" w:rsidRPr="005C7293">
          <w:rPr>
            <w:color w:val="0000FF"/>
            <w:sz w:val="24"/>
            <w:szCs w:val="24"/>
            <w:u w:val="single"/>
            <w:lang w:val="en-US"/>
          </w:rPr>
          <w:t>mail</w:t>
        </w:r>
        <w:r w:rsidR="005C7293" w:rsidRPr="005C7293">
          <w:rPr>
            <w:color w:val="0000FF"/>
            <w:sz w:val="24"/>
            <w:szCs w:val="24"/>
            <w:u w:val="single"/>
          </w:rPr>
          <w:t>@</w:t>
        </w:r>
        <w:r w:rsidR="005C7293" w:rsidRPr="005C7293">
          <w:rPr>
            <w:color w:val="0000FF"/>
            <w:sz w:val="24"/>
            <w:szCs w:val="24"/>
            <w:u w:val="single"/>
            <w:lang w:val="en-US"/>
          </w:rPr>
          <w:t>ampastra</w:t>
        </w:r>
        <w:r w:rsidR="005C7293" w:rsidRPr="005C7293">
          <w:rPr>
            <w:color w:val="0000FF"/>
            <w:sz w:val="24"/>
            <w:szCs w:val="24"/>
            <w:u w:val="single"/>
          </w:rPr>
          <w:t>.</w:t>
        </w:r>
        <w:r w:rsidR="005C7293" w:rsidRPr="005C7293">
          <w:rPr>
            <w:color w:val="0000FF"/>
            <w:sz w:val="24"/>
            <w:szCs w:val="24"/>
            <w:u w:val="single"/>
            <w:lang w:val="en-US"/>
          </w:rPr>
          <w:t>ru</w:t>
        </w:r>
      </w:hyperlink>
      <w:r w:rsidR="005C7293" w:rsidRPr="005C7293">
        <w:rPr>
          <w:sz w:val="24"/>
          <w:szCs w:val="24"/>
        </w:rPr>
        <w:t xml:space="preserve"> с последующим представлением оригиналов заказа-наряда. </w:t>
      </w:r>
      <w:proofErr w:type="gramStart"/>
      <w:r w:rsidR="005C7293" w:rsidRPr="005C7293">
        <w:rPr>
          <w:spacing w:val="-1"/>
          <w:sz w:val="24"/>
          <w:szCs w:val="24"/>
          <w:lang w:eastAsia="ar-SA"/>
        </w:rPr>
        <w:t>Срок выполнения работ указывается в заказе-наряде в соответствии со сроками выполнения работ по текущему ремонту оборудования в зависимости от категории критичности проблемы (таблица 1 Приложения № 2 к Договору) и включает время на поставку необходимых запасных частей, комплектующих, расходных материалов, время на доставку оборудования на территорию Исполнителя и обратно Заказчику (в случае выполнения работ на территории Исполнителя) и отсчитывается со дня</w:t>
      </w:r>
      <w:proofErr w:type="gramEnd"/>
      <w:r w:rsidR="005C7293" w:rsidRPr="005C7293">
        <w:rPr>
          <w:spacing w:val="-1"/>
          <w:sz w:val="24"/>
          <w:szCs w:val="24"/>
          <w:lang w:eastAsia="ar-SA"/>
        </w:rPr>
        <w:t xml:space="preserve">, следующего за днем подписания Заказчиком заказа-наряда. </w:t>
      </w:r>
    </w:p>
    <w:p w:rsidR="005C7293" w:rsidRPr="005C7293" w:rsidRDefault="005C7293" w:rsidP="005C7293">
      <w:pPr>
        <w:widowControl/>
        <w:suppressAutoHyphens/>
        <w:spacing w:line="240" w:lineRule="auto"/>
        <w:ind w:right="17"/>
        <w:contextualSpacing/>
        <w:jc w:val="both"/>
        <w:rPr>
          <w:spacing w:val="-1"/>
          <w:sz w:val="24"/>
          <w:szCs w:val="24"/>
          <w:lang w:eastAsia="ar-SA"/>
        </w:rPr>
      </w:pPr>
      <w:r w:rsidRPr="005C7293">
        <w:rPr>
          <w:spacing w:val="-1"/>
          <w:sz w:val="24"/>
          <w:szCs w:val="24"/>
          <w:lang w:eastAsia="ar-SA"/>
        </w:rPr>
        <w:t>В случае если время на поставку необходимых запасных частей, комплектующих, расходных материалов превышает сроки, указанные в таблице 1 Приложения № 2 к Договору, срок выполнения работ согласовывается Сторонами в заказе-наряде и должен составлять не более 70 (Семьдесят) календарных дней со дня, следующего за днем подписания Заказчиком заказа-наряда.</w:t>
      </w:r>
    </w:p>
    <w:p w:rsidR="005C7293" w:rsidRPr="005C7293" w:rsidRDefault="005C7293" w:rsidP="005C7293">
      <w:pPr>
        <w:widowControl/>
        <w:shd w:val="clear" w:color="auto" w:fill="FFFFFF"/>
        <w:suppressAutoHyphens/>
        <w:spacing w:line="240" w:lineRule="auto"/>
        <w:ind w:right="17"/>
        <w:contextualSpacing/>
        <w:jc w:val="both"/>
        <w:rPr>
          <w:spacing w:val="-1"/>
          <w:sz w:val="24"/>
          <w:szCs w:val="24"/>
          <w:lang w:eastAsia="ar-SA"/>
        </w:rPr>
      </w:pPr>
      <w:r w:rsidRPr="005C7293">
        <w:rPr>
          <w:spacing w:val="-1"/>
          <w:sz w:val="24"/>
          <w:szCs w:val="24"/>
          <w:lang w:eastAsia="ar-SA"/>
        </w:rPr>
        <w:t>Количество нормо-часов, указываемое в заказе-наряде, включает время, затрачиваемое Исполнителем на ремонт оборудования, без учета времени на доставку оборудования на территорию Исполнителя и обратно Заказчику, времени на поставку необходимых запасных частей, комплектующих, расходных материалов.</w:t>
      </w:r>
    </w:p>
    <w:p w:rsidR="005C7293" w:rsidRPr="005C7293" w:rsidRDefault="00880E9D" w:rsidP="005C7293">
      <w:pPr>
        <w:widowControl/>
        <w:shd w:val="clear" w:color="auto" w:fill="FFFFFF"/>
        <w:suppressAutoHyphens/>
        <w:spacing w:line="240" w:lineRule="auto"/>
        <w:ind w:right="17"/>
        <w:contextualSpacing/>
        <w:jc w:val="both"/>
        <w:rPr>
          <w:color w:val="000000"/>
          <w:spacing w:val="-1"/>
          <w:sz w:val="24"/>
          <w:szCs w:val="24"/>
          <w:lang w:eastAsia="ar-SA"/>
        </w:rPr>
      </w:pPr>
      <w:r>
        <w:rPr>
          <w:spacing w:val="-1"/>
          <w:sz w:val="24"/>
          <w:szCs w:val="24"/>
          <w:lang w:eastAsia="ar-SA"/>
        </w:rPr>
        <w:t>7</w:t>
      </w:r>
      <w:r w:rsidR="005C7293" w:rsidRPr="005C7293">
        <w:rPr>
          <w:spacing w:val="-1"/>
          <w:sz w:val="24"/>
          <w:szCs w:val="24"/>
          <w:lang w:eastAsia="ar-SA"/>
        </w:rPr>
        <w:t xml:space="preserve">.7. В случае несогласования Заказчиком заказа-наряда урегулировать с Заказчиком возникшие разногласия. </w:t>
      </w:r>
    </w:p>
    <w:p w:rsidR="005C7293" w:rsidRPr="005C7293" w:rsidRDefault="00880E9D" w:rsidP="005C7293">
      <w:pPr>
        <w:spacing w:line="240" w:lineRule="auto"/>
        <w:jc w:val="both"/>
        <w:rPr>
          <w:sz w:val="24"/>
          <w:szCs w:val="24"/>
        </w:rPr>
      </w:pPr>
      <w:r>
        <w:rPr>
          <w:sz w:val="24"/>
          <w:szCs w:val="24"/>
        </w:rPr>
        <w:t>7.</w:t>
      </w:r>
      <w:r w:rsidR="005C7293" w:rsidRPr="005C7293">
        <w:rPr>
          <w:sz w:val="24"/>
          <w:szCs w:val="24"/>
        </w:rPr>
        <w:t>8. Соблюдать сроки выполнения работ, установленные в заказе-наряде.</w:t>
      </w:r>
    </w:p>
    <w:p w:rsidR="005C7293" w:rsidRPr="005C7293" w:rsidRDefault="00880E9D" w:rsidP="005C7293">
      <w:pPr>
        <w:spacing w:line="240" w:lineRule="auto"/>
        <w:jc w:val="both"/>
        <w:rPr>
          <w:sz w:val="24"/>
          <w:szCs w:val="24"/>
        </w:rPr>
      </w:pPr>
      <w:r>
        <w:rPr>
          <w:sz w:val="24"/>
          <w:szCs w:val="24"/>
        </w:rPr>
        <w:t>7</w:t>
      </w:r>
      <w:r w:rsidR="005C7293" w:rsidRPr="005C7293">
        <w:rPr>
          <w:sz w:val="24"/>
          <w:szCs w:val="24"/>
        </w:rPr>
        <w:t xml:space="preserve">.9. В день окончания работ составить Акт выполненных работ, исходя из фактического объема и вида выполненных работ в пределах согласованного Заказчиком заказа-наряда, с </w:t>
      </w:r>
      <w:proofErr w:type="gramStart"/>
      <w:r w:rsidR="005C7293" w:rsidRPr="005C7293">
        <w:rPr>
          <w:sz w:val="24"/>
          <w:szCs w:val="24"/>
        </w:rPr>
        <w:t>указанием</w:t>
      </w:r>
      <w:proofErr w:type="gramEnd"/>
      <w:r w:rsidR="005C7293" w:rsidRPr="005C7293">
        <w:rPr>
          <w:sz w:val="24"/>
          <w:szCs w:val="24"/>
        </w:rPr>
        <w:t xml:space="preserve"> установленных в ходе выполнения работ запасных частей, комплектующих и расходных материалов, и представить его Заказчику подписанным со своей стороны вместе со счетом на оплату. Передать Заказчику оборудование из ремонта по акту приема-сдачи отремонтированных, реконструированных и модернизированных объектов основных средств (форма по ОКУД 0504103).</w:t>
      </w:r>
    </w:p>
    <w:p w:rsidR="005C7293" w:rsidRPr="005C7293" w:rsidRDefault="00DF26EA" w:rsidP="005C7293">
      <w:pPr>
        <w:spacing w:line="240" w:lineRule="auto"/>
        <w:jc w:val="both"/>
        <w:rPr>
          <w:sz w:val="24"/>
          <w:szCs w:val="24"/>
        </w:rPr>
      </w:pPr>
      <w:r>
        <w:rPr>
          <w:sz w:val="24"/>
          <w:szCs w:val="24"/>
        </w:rPr>
        <w:t>7</w:t>
      </w:r>
      <w:r w:rsidR="005C7293" w:rsidRPr="005C7293">
        <w:rPr>
          <w:sz w:val="24"/>
          <w:szCs w:val="24"/>
        </w:rPr>
        <w:t xml:space="preserve">.10. В случае полной или частичной утраты (повреждения) оборудования Заказчика, незамедлительно письменно известить о данном факте Заказчика и в срок, не превышающий 10 (Десяти) рабочих дней </w:t>
      </w:r>
      <w:proofErr w:type="gramStart"/>
      <w:r w:rsidR="005C7293" w:rsidRPr="005C7293">
        <w:rPr>
          <w:sz w:val="24"/>
          <w:szCs w:val="24"/>
        </w:rPr>
        <w:t>с даты утраты</w:t>
      </w:r>
      <w:proofErr w:type="gramEnd"/>
      <w:r w:rsidR="005C7293" w:rsidRPr="005C7293">
        <w:rPr>
          <w:sz w:val="24"/>
          <w:szCs w:val="24"/>
        </w:rPr>
        <w:t xml:space="preserve"> (повреждения) оборудования Заказчика по вине Исполнителя, возместить Заказчику рыночную цену утраченного (поврежденного) оборудования, а также расходы, понесенные Заказчиком.</w:t>
      </w:r>
    </w:p>
    <w:p w:rsidR="005C7293" w:rsidRPr="005C7293" w:rsidRDefault="00DF26EA" w:rsidP="005C7293">
      <w:pPr>
        <w:spacing w:line="240" w:lineRule="auto"/>
        <w:jc w:val="both"/>
        <w:rPr>
          <w:sz w:val="24"/>
          <w:szCs w:val="24"/>
        </w:rPr>
      </w:pPr>
      <w:r>
        <w:rPr>
          <w:sz w:val="24"/>
          <w:szCs w:val="24"/>
        </w:rPr>
        <w:t>7</w:t>
      </w:r>
      <w:r w:rsidR="005C7293" w:rsidRPr="005C7293">
        <w:rPr>
          <w:sz w:val="24"/>
          <w:szCs w:val="24"/>
        </w:rPr>
        <w:t>.11. Предоставить Заказчику в качестве временной замены оборудование (подменный фонд) в соответствии с разделом 4 Приложения № 2 к Договору.</w:t>
      </w:r>
    </w:p>
    <w:p w:rsidR="005C7293" w:rsidRPr="005C7293" w:rsidRDefault="00DF26EA" w:rsidP="005C7293">
      <w:pPr>
        <w:spacing w:line="240" w:lineRule="auto"/>
        <w:jc w:val="both"/>
        <w:rPr>
          <w:sz w:val="24"/>
          <w:szCs w:val="24"/>
        </w:rPr>
      </w:pPr>
      <w:r>
        <w:rPr>
          <w:sz w:val="24"/>
          <w:szCs w:val="24"/>
        </w:rPr>
        <w:t>7</w:t>
      </w:r>
      <w:r w:rsidR="005C7293" w:rsidRPr="005C7293">
        <w:rPr>
          <w:sz w:val="24"/>
          <w:szCs w:val="24"/>
        </w:rPr>
        <w:t xml:space="preserve">.12. Производить утилизацию отходов, возникших в результате ремонта оборудования, за свой </w:t>
      </w:r>
      <w:r w:rsidR="005C7293" w:rsidRPr="005C7293">
        <w:rPr>
          <w:sz w:val="24"/>
          <w:szCs w:val="24"/>
        </w:rPr>
        <w:lastRenderedPageBreak/>
        <w:t>счет в специализированной организации.</w:t>
      </w:r>
    </w:p>
    <w:p w:rsidR="005C7293" w:rsidRPr="005C7293" w:rsidRDefault="00DF26EA" w:rsidP="005C7293">
      <w:pPr>
        <w:spacing w:line="240" w:lineRule="auto"/>
        <w:jc w:val="both"/>
        <w:rPr>
          <w:sz w:val="24"/>
          <w:szCs w:val="24"/>
        </w:rPr>
      </w:pPr>
      <w:r>
        <w:rPr>
          <w:sz w:val="24"/>
          <w:szCs w:val="24"/>
        </w:rPr>
        <w:t>7</w:t>
      </w:r>
      <w:r w:rsidR="005C7293" w:rsidRPr="005C7293">
        <w:rPr>
          <w:sz w:val="24"/>
          <w:szCs w:val="24"/>
        </w:rPr>
        <w:t>.13. Исполнять в полном объеме все свои обязательства, предусмотренные Договором.</w:t>
      </w:r>
    </w:p>
    <w:p w:rsidR="00741BA5" w:rsidRDefault="00741BA5" w:rsidP="00741BA5">
      <w:pPr>
        <w:pStyle w:val="afb"/>
        <w:suppressAutoHyphens/>
        <w:autoSpaceDE w:val="0"/>
        <w:spacing w:line="240" w:lineRule="auto"/>
        <w:jc w:val="both"/>
        <w:rPr>
          <w:sz w:val="24"/>
          <w:szCs w:val="24"/>
          <w:lang w:eastAsia="ar-SA"/>
        </w:rPr>
      </w:pPr>
    </w:p>
    <w:p w:rsidR="00165471" w:rsidRPr="00165471" w:rsidRDefault="00741BA5" w:rsidP="00165471">
      <w:pPr>
        <w:pStyle w:val="afb"/>
        <w:suppressAutoHyphens/>
        <w:autoSpaceDE w:val="0"/>
        <w:spacing w:line="240" w:lineRule="auto"/>
        <w:ind w:left="0" w:firstLine="709"/>
        <w:jc w:val="both"/>
        <w:rPr>
          <w:sz w:val="24"/>
          <w:szCs w:val="24"/>
          <w:lang w:eastAsia="ar-SA"/>
        </w:rPr>
      </w:pPr>
      <w:r w:rsidRPr="00165471">
        <w:rPr>
          <w:b/>
          <w:sz w:val="24"/>
          <w:szCs w:val="24"/>
          <w:lang w:eastAsia="ar-SA"/>
        </w:rPr>
        <w:t>8. Гарантийный срок:</w:t>
      </w:r>
      <w:r w:rsidR="00165471">
        <w:rPr>
          <w:b/>
          <w:sz w:val="24"/>
          <w:szCs w:val="24"/>
          <w:lang w:eastAsia="ar-SA"/>
        </w:rPr>
        <w:t xml:space="preserve"> </w:t>
      </w:r>
      <w:r w:rsidR="00165471" w:rsidRPr="00165471">
        <w:rPr>
          <w:sz w:val="24"/>
          <w:szCs w:val="24"/>
          <w:lang w:eastAsia="ar-SA"/>
        </w:rPr>
        <w:t xml:space="preserve">Гарантийный срок на работы, на используемые Исполнителем запчасти, узлы, </w:t>
      </w:r>
      <w:proofErr w:type="gramStart"/>
      <w:r w:rsidR="00165471" w:rsidRPr="00165471">
        <w:rPr>
          <w:sz w:val="24"/>
          <w:szCs w:val="24"/>
          <w:lang w:eastAsia="ar-SA"/>
        </w:rPr>
        <w:t>агрегаты, комплектующие и расходные материалы составляет</w:t>
      </w:r>
      <w:proofErr w:type="gramEnd"/>
      <w:r w:rsidR="00165471" w:rsidRPr="00165471">
        <w:rPr>
          <w:sz w:val="24"/>
          <w:szCs w:val="24"/>
          <w:lang w:eastAsia="ar-SA"/>
        </w:rPr>
        <w:t xml:space="preserve"> </w:t>
      </w:r>
      <w:r w:rsidR="00165471" w:rsidRPr="007452B7">
        <w:rPr>
          <w:i/>
          <w:sz w:val="24"/>
          <w:szCs w:val="24"/>
          <w:lang w:eastAsia="ar-SA"/>
        </w:rPr>
        <w:t>не менее</w:t>
      </w:r>
      <w:r w:rsidR="00165471" w:rsidRPr="00165471">
        <w:rPr>
          <w:sz w:val="24"/>
          <w:szCs w:val="24"/>
          <w:lang w:eastAsia="ar-SA"/>
        </w:rPr>
        <w:t xml:space="preserve"> 12 (Двенадцать) месяцев с момента подписания Сторонами Акта выполненных работ. </w:t>
      </w:r>
    </w:p>
    <w:p w:rsidR="00741BA5" w:rsidRPr="00165471" w:rsidRDefault="00165471" w:rsidP="007452B7">
      <w:pPr>
        <w:pStyle w:val="afb"/>
        <w:suppressAutoHyphens/>
        <w:autoSpaceDE w:val="0"/>
        <w:spacing w:line="240" w:lineRule="auto"/>
        <w:ind w:left="0" w:firstLine="851"/>
        <w:jc w:val="both"/>
        <w:rPr>
          <w:sz w:val="24"/>
          <w:szCs w:val="24"/>
          <w:lang w:eastAsia="ar-SA"/>
        </w:rPr>
      </w:pPr>
      <w:r w:rsidRPr="00165471">
        <w:rPr>
          <w:sz w:val="24"/>
          <w:szCs w:val="24"/>
          <w:lang w:eastAsia="ar-SA"/>
        </w:rPr>
        <w:t xml:space="preserve">В случае обнаружения в период </w:t>
      </w:r>
      <w:proofErr w:type="gramStart"/>
      <w:r w:rsidRPr="00165471">
        <w:rPr>
          <w:sz w:val="24"/>
          <w:szCs w:val="24"/>
          <w:lang w:eastAsia="ar-SA"/>
        </w:rPr>
        <w:t>действия гарантии дефектов/недостатков выполненных работ</w:t>
      </w:r>
      <w:proofErr w:type="gramEnd"/>
      <w:r w:rsidRPr="00165471">
        <w:rPr>
          <w:sz w:val="24"/>
          <w:szCs w:val="24"/>
          <w:lang w:eastAsia="ar-SA"/>
        </w:rPr>
        <w:t xml:space="preserve"> или запасных частей, комплектующих и расходных материалов, Исполнитель обязан устранить соответствующие недостатки своими силами и за свой счет в течение 3 (Трех) рабочих дней с момента получения претензии Заказчика.</w:t>
      </w:r>
    </w:p>
    <w:p w:rsidR="00B95358" w:rsidRPr="00D06EF5" w:rsidRDefault="00B95358" w:rsidP="00B95358">
      <w:pPr>
        <w:widowControl/>
        <w:spacing w:before="60" w:after="60" w:line="240" w:lineRule="auto"/>
        <w:ind w:firstLine="709"/>
        <w:jc w:val="both"/>
        <w:rPr>
          <w:b/>
          <w:sz w:val="24"/>
          <w:szCs w:val="24"/>
        </w:rPr>
      </w:pPr>
    </w:p>
    <w:p w:rsidR="008C433C" w:rsidRDefault="008C433C" w:rsidP="00B13A50">
      <w:pPr>
        <w:spacing w:line="240" w:lineRule="auto"/>
        <w:jc w:val="both"/>
        <w:rPr>
          <w:b/>
          <w:sz w:val="24"/>
          <w:szCs w:val="24"/>
        </w:rPr>
      </w:pPr>
    </w:p>
    <w:p w:rsidR="0031156A" w:rsidRDefault="0031156A" w:rsidP="00B13A50">
      <w:pPr>
        <w:spacing w:line="240" w:lineRule="auto"/>
        <w:jc w:val="both"/>
        <w:rPr>
          <w:b/>
          <w:sz w:val="24"/>
          <w:szCs w:val="24"/>
        </w:rPr>
      </w:pPr>
    </w:p>
    <w:p w:rsidR="00F909B5" w:rsidRDefault="00F909B5" w:rsidP="007B64FE">
      <w:pPr>
        <w:spacing w:line="240" w:lineRule="auto"/>
        <w:jc w:val="both"/>
        <w:rPr>
          <w:sz w:val="24"/>
          <w:szCs w:val="24"/>
        </w:rPr>
      </w:pPr>
    </w:p>
    <w:p w:rsidR="00F909B5" w:rsidRPr="00AA557B" w:rsidRDefault="00F909B5" w:rsidP="00817B04">
      <w:pPr>
        <w:widowControl/>
        <w:spacing w:line="240" w:lineRule="auto"/>
        <w:jc w:val="right"/>
        <w:rPr>
          <w:rFonts w:eastAsiaTheme="minorHAnsi"/>
          <w:sz w:val="24"/>
          <w:szCs w:val="24"/>
          <w:lang w:val="en-US" w:eastAsia="en-US"/>
        </w:rPr>
      </w:pPr>
    </w:p>
    <w:p w:rsidR="0030151A" w:rsidRDefault="0030151A" w:rsidP="0030151A">
      <w:pPr>
        <w:spacing w:line="240" w:lineRule="auto"/>
        <w:contextualSpacing/>
        <w:rPr>
          <w:rFonts w:eastAsia="Arial"/>
          <w:b/>
          <w:sz w:val="24"/>
          <w:szCs w:val="24"/>
          <w:lang w:eastAsia="ar-SA"/>
        </w:rPr>
      </w:pPr>
      <w:proofErr w:type="gramStart"/>
      <w:r>
        <w:rPr>
          <w:rFonts w:eastAsia="Arial"/>
          <w:b/>
          <w:sz w:val="24"/>
          <w:szCs w:val="24"/>
          <w:lang w:eastAsia="ar-SA"/>
        </w:rPr>
        <w:t>Ответственный</w:t>
      </w:r>
      <w:proofErr w:type="gramEnd"/>
      <w:r>
        <w:rPr>
          <w:rFonts w:eastAsia="Arial"/>
          <w:b/>
          <w:sz w:val="24"/>
          <w:szCs w:val="24"/>
          <w:lang w:eastAsia="ar-SA"/>
        </w:rPr>
        <w:t xml:space="preserve"> за разработку технического задания:</w:t>
      </w:r>
    </w:p>
    <w:p w:rsidR="0030151A" w:rsidRDefault="00DD0207" w:rsidP="0030151A">
      <w:pPr>
        <w:spacing w:line="240" w:lineRule="auto"/>
        <w:contextualSpacing/>
        <w:rPr>
          <w:rFonts w:eastAsia="Arial"/>
          <w:b/>
          <w:sz w:val="24"/>
          <w:szCs w:val="24"/>
          <w:lang w:eastAsia="ar-SA"/>
        </w:rPr>
      </w:pPr>
      <w:r>
        <w:rPr>
          <w:rFonts w:eastAsia="Arial"/>
          <w:b/>
          <w:sz w:val="24"/>
          <w:szCs w:val="24"/>
          <w:lang w:eastAsia="ar-SA"/>
        </w:rPr>
        <w:t>Начальник</w:t>
      </w:r>
      <w:r w:rsidR="0030151A">
        <w:rPr>
          <w:rFonts w:eastAsia="Arial"/>
          <w:b/>
          <w:sz w:val="24"/>
          <w:szCs w:val="24"/>
          <w:lang w:eastAsia="ar-SA"/>
        </w:rPr>
        <w:t xml:space="preserve">  </w:t>
      </w:r>
    </w:p>
    <w:p w:rsidR="0030151A" w:rsidRDefault="0030151A" w:rsidP="0030151A">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                                                                       С.П. Кадодов</w:t>
      </w: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624BCD" w:rsidRDefault="007D7C82" w:rsidP="007D7C82">
      <w:pPr>
        <w:jc w:val="right"/>
        <w:rPr>
          <w:rFonts w:eastAsia="Arial"/>
          <w:sz w:val="24"/>
          <w:szCs w:val="24"/>
          <w:lang w:eastAsia="ar-SA"/>
        </w:rPr>
      </w:pPr>
      <w:r>
        <w:rPr>
          <w:rFonts w:eastAsia="Arial"/>
          <w:sz w:val="24"/>
          <w:szCs w:val="24"/>
          <w:lang w:eastAsia="ar-SA"/>
        </w:rPr>
        <w:tab/>
      </w: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val="en-US" w:eastAsia="ar-SA"/>
        </w:rPr>
      </w:pPr>
    </w:p>
    <w:p w:rsidR="00AA557B" w:rsidRDefault="00AA557B" w:rsidP="007D7C82">
      <w:pPr>
        <w:jc w:val="right"/>
        <w:rPr>
          <w:rFonts w:eastAsia="Arial"/>
          <w:sz w:val="24"/>
          <w:szCs w:val="24"/>
          <w:lang w:val="en-US" w:eastAsia="ar-SA"/>
        </w:rPr>
      </w:pPr>
    </w:p>
    <w:p w:rsidR="00AA557B" w:rsidRDefault="00AA557B" w:rsidP="007D7C82">
      <w:pPr>
        <w:jc w:val="right"/>
        <w:rPr>
          <w:rFonts w:eastAsia="Arial"/>
          <w:sz w:val="24"/>
          <w:szCs w:val="24"/>
          <w:lang w:val="en-US" w:eastAsia="ar-SA"/>
        </w:rPr>
      </w:pPr>
    </w:p>
    <w:p w:rsidR="00AA557B" w:rsidRDefault="00AA557B" w:rsidP="007D7C82">
      <w:pPr>
        <w:jc w:val="right"/>
        <w:rPr>
          <w:rFonts w:eastAsia="Arial"/>
          <w:sz w:val="24"/>
          <w:szCs w:val="24"/>
          <w:lang w:val="en-US" w:eastAsia="ar-SA"/>
        </w:rPr>
      </w:pPr>
    </w:p>
    <w:p w:rsidR="00AA557B" w:rsidRDefault="00AA557B" w:rsidP="007D7C82">
      <w:pPr>
        <w:jc w:val="right"/>
        <w:rPr>
          <w:rFonts w:eastAsia="Arial"/>
          <w:sz w:val="24"/>
          <w:szCs w:val="24"/>
          <w:lang w:val="en-US" w:eastAsia="ar-SA"/>
        </w:rPr>
      </w:pPr>
    </w:p>
    <w:p w:rsidR="00AA557B" w:rsidRDefault="00AA557B" w:rsidP="007D7C82">
      <w:pPr>
        <w:jc w:val="right"/>
        <w:rPr>
          <w:rFonts w:eastAsia="Arial"/>
          <w:sz w:val="24"/>
          <w:szCs w:val="24"/>
          <w:lang w:val="en-US" w:eastAsia="ar-SA"/>
        </w:rPr>
      </w:pPr>
    </w:p>
    <w:p w:rsidR="00AA557B" w:rsidRDefault="00AA557B" w:rsidP="007D7C82">
      <w:pPr>
        <w:jc w:val="right"/>
        <w:rPr>
          <w:rFonts w:eastAsia="Arial"/>
          <w:sz w:val="24"/>
          <w:szCs w:val="24"/>
          <w:lang w:val="en-US" w:eastAsia="ar-SA"/>
        </w:rPr>
      </w:pPr>
    </w:p>
    <w:p w:rsidR="00AA557B" w:rsidRDefault="00AA557B" w:rsidP="007D7C82">
      <w:pPr>
        <w:jc w:val="right"/>
        <w:rPr>
          <w:rFonts w:eastAsia="Arial"/>
          <w:sz w:val="24"/>
          <w:szCs w:val="24"/>
          <w:lang w:val="en-US" w:eastAsia="ar-SA"/>
        </w:rPr>
      </w:pPr>
    </w:p>
    <w:p w:rsidR="00AA557B" w:rsidRDefault="00AA557B" w:rsidP="007D7C82">
      <w:pPr>
        <w:jc w:val="right"/>
        <w:rPr>
          <w:rFonts w:eastAsia="Arial"/>
          <w:sz w:val="24"/>
          <w:szCs w:val="24"/>
          <w:lang w:val="en-US" w:eastAsia="ar-SA"/>
        </w:rPr>
      </w:pPr>
    </w:p>
    <w:p w:rsidR="00AA557B" w:rsidRDefault="00AA557B" w:rsidP="007D7C82">
      <w:pPr>
        <w:jc w:val="right"/>
        <w:rPr>
          <w:rFonts w:eastAsia="Arial"/>
          <w:sz w:val="24"/>
          <w:szCs w:val="24"/>
          <w:lang w:val="en-US" w:eastAsia="ar-SA"/>
        </w:rPr>
      </w:pPr>
    </w:p>
    <w:p w:rsidR="00AA557B" w:rsidRDefault="00AA557B" w:rsidP="007D7C82">
      <w:pPr>
        <w:jc w:val="right"/>
        <w:rPr>
          <w:rFonts w:eastAsia="Arial"/>
          <w:sz w:val="24"/>
          <w:szCs w:val="24"/>
          <w:lang w:val="en-US" w:eastAsia="ar-SA"/>
        </w:rPr>
      </w:pPr>
    </w:p>
    <w:p w:rsidR="00AA557B" w:rsidRDefault="00AA557B" w:rsidP="007D7C82">
      <w:pPr>
        <w:jc w:val="right"/>
        <w:rPr>
          <w:rFonts w:eastAsia="Arial"/>
          <w:sz w:val="24"/>
          <w:szCs w:val="24"/>
          <w:lang w:val="en-US" w:eastAsia="ar-SA"/>
        </w:rPr>
      </w:pPr>
    </w:p>
    <w:p w:rsidR="00AA557B" w:rsidRDefault="00AA557B" w:rsidP="007D7C82">
      <w:pPr>
        <w:jc w:val="right"/>
        <w:rPr>
          <w:rFonts w:eastAsia="Arial"/>
          <w:sz w:val="24"/>
          <w:szCs w:val="24"/>
          <w:lang w:val="en-US" w:eastAsia="ar-SA"/>
        </w:rPr>
      </w:pPr>
    </w:p>
    <w:p w:rsidR="00AA557B" w:rsidRDefault="00AA557B" w:rsidP="007D7C82">
      <w:pPr>
        <w:jc w:val="right"/>
        <w:rPr>
          <w:rFonts w:eastAsia="Arial"/>
          <w:sz w:val="24"/>
          <w:szCs w:val="24"/>
          <w:lang w:val="en-US" w:eastAsia="ar-SA"/>
        </w:rPr>
      </w:pPr>
    </w:p>
    <w:p w:rsidR="00AA557B" w:rsidRDefault="00AA557B" w:rsidP="007D7C82">
      <w:pPr>
        <w:jc w:val="right"/>
        <w:rPr>
          <w:rFonts w:eastAsia="Arial"/>
          <w:sz w:val="24"/>
          <w:szCs w:val="24"/>
          <w:lang w:val="en-US" w:eastAsia="ar-SA"/>
        </w:rPr>
      </w:pPr>
    </w:p>
    <w:p w:rsidR="00AA557B" w:rsidRPr="00AA557B" w:rsidRDefault="00AA557B" w:rsidP="00AA557B">
      <w:pPr>
        <w:widowControl/>
        <w:spacing w:line="240" w:lineRule="auto"/>
        <w:jc w:val="right"/>
        <w:rPr>
          <w:rFonts w:eastAsia="Calibri"/>
          <w:sz w:val="24"/>
          <w:szCs w:val="24"/>
          <w:lang w:eastAsia="en-US"/>
        </w:rPr>
      </w:pPr>
      <w:r w:rsidRPr="00AA557B">
        <w:rPr>
          <w:rFonts w:eastAsia="Calibri"/>
          <w:sz w:val="24"/>
          <w:szCs w:val="24"/>
          <w:lang w:eastAsia="en-US"/>
        </w:rPr>
        <w:lastRenderedPageBreak/>
        <w:t xml:space="preserve">Приложение № 1 к </w:t>
      </w:r>
      <w:r w:rsidR="00873EDD">
        <w:rPr>
          <w:rFonts w:eastAsia="Calibri"/>
          <w:sz w:val="24"/>
          <w:szCs w:val="24"/>
          <w:lang w:eastAsia="en-US"/>
        </w:rPr>
        <w:t>Техническому заданию</w:t>
      </w:r>
    </w:p>
    <w:p w:rsidR="00AA557B" w:rsidRPr="00AA557B" w:rsidRDefault="00AA557B" w:rsidP="00AA557B">
      <w:pPr>
        <w:widowControl/>
        <w:spacing w:line="240" w:lineRule="auto"/>
        <w:jc w:val="both"/>
        <w:rPr>
          <w:rFonts w:eastAsia="Calibri"/>
          <w:sz w:val="24"/>
          <w:szCs w:val="24"/>
          <w:lang w:eastAsia="en-US"/>
        </w:rPr>
      </w:pPr>
    </w:p>
    <w:p w:rsidR="00AA557B" w:rsidRPr="00AA557B" w:rsidRDefault="00AA557B" w:rsidP="00AA557B">
      <w:pPr>
        <w:widowControl/>
        <w:spacing w:line="240" w:lineRule="auto"/>
        <w:jc w:val="center"/>
        <w:rPr>
          <w:rFonts w:eastAsia="Calibri"/>
          <w:sz w:val="24"/>
          <w:szCs w:val="24"/>
          <w:lang w:eastAsia="en-US"/>
        </w:rPr>
      </w:pPr>
      <w:r w:rsidRPr="00AA557B">
        <w:rPr>
          <w:rFonts w:eastAsia="Calibri"/>
          <w:sz w:val="24"/>
          <w:szCs w:val="24"/>
          <w:lang w:eastAsia="en-US"/>
        </w:rPr>
        <w:t>Перечень оборудования ФГБУ «АМП Каспийского моря»</w:t>
      </w:r>
    </w:p>
    <w:p w:rsidR="00AA557B" w:rsidRPr="00AA557B" w:rsidRDefault="00AA557B" w:rsidP="00AA557B">
      <w:pPr>
        <w:widowControl/>
        <w:spacing w:line="240" w:lineRule="auto"/>
        <w:jc w:val="both"/>
        <w:rPr>
          <w:rFonts w:eastAsia="Calibri"/>
          <w:sz w:val="24"/>
          <w:szCs w:val="24"/>
          <w:lang w:eastAsia="en-US"/>
        </w:rPr>
      </w:pPr>
    </w:p>
    <w:p w:rsidR="00AA557B" w:rsidRPr="00AA557B" w:rsidRDefault="00AA557B" w:rsidP="00AA557B">
      <w:pPr>
        <w:widowControl/>
        <w:spacing w:line="240" w:lineRule="auto"/>
        <w:ind w:firstLine="708"/>
        <w:jc w:val="both"/>
        <w:rPr>
          <w:rFonts w:eastAsia="Calibri"/>
          <w:bCs/>
          <w:sz w:val="24"/>
          <w:szCs w:val="24"/>
          <w:lang w:eastAsia="en-US"/>
        </w:rPr>
      </w:pPr>
      <w:r w:rsidRPr="00AA557B">
        <w:rPr>
          <w:rFonts w:eastAsia="Calibri"/>
          <w:sz w:val="24"/>
          <w:szCs w:val="24"/>
          <w:lang w:val="en-US" w:eastAsia="en-US"/>
        </w:rPr>
        <w:t>I</w:t>
      </w:r>
      <w:r w:rsidRPr="00AA557B">
        <w:rPr>
          <w:rFonts w:eastAsia="Calibri"/>
          <w:sz w:val="24"/>
          <w:szCs w:val="24"/>
          <w:lang w:eastAsia="en-US"/>
        </w:rPr>
        <w:t xml:space="preserve">. Оборудование, установленное в ФГБУ «АМП Каспийского моря» по адресу: Россия, </w:t>
      </w:r>
      <w:r w:rsidRPr="00AA557B">
        <w:rPr>
          <w:rFonts w:eastAsia="Calibri"/>
          <w:bCs/>
          <w:sz w:val="24"/>
          <w:szCs w:val="24"/>
          <w:lang w:eastAsia="en-US"/>
        </w:rPr>
        <w:t>414016, г. Астрахань, ул. Капитана Краснова, 31:</w:t>
      </w:r>
    </w:p>
    <w:p w:rsidR="00AA557B" w:rsidRPr="00AA557B" w:rsidRDefault="00AA557B" w:rsidP="00AA557B">
      <w:pPr>
        <w:widowControl/>
        <w:spacing w:line="240" w:lineRule="auto"/>
        <w:ind w:firstLine="708"/>
        <w:jc w:val="both"/>
        <w:rPr>
          <w:rFonts w:eastAsia="Calibri"/>
          <w:bCs/>
          <w:sz w:val="24"/>
          <w:szCs w:val="24"/>
          <w:lang w:eastAsia="en-US"/>
        </w:rPr>
      </w:pPr>
    </w:p>
    <w:p w:rsidR="00AA557B" w:rsidRPr="00AA557B" w:rsidRDefault="00AA557B" w:rsidP="00AA557B">
      <w:pPr>
        <w:widowControl/>
        <w:spacing w:line="240" w:lineRule="auto"/>
        <w:jc w:val="both"/>
        <w:rPr>
          <w:b/>
          <w:bCs/>
          <w:sz w:val="24"/>
          <w:szCs w:val="24"/>
        </w:rPr>
      </w:pPr>
      <w:r w:rsidRPr="00AA557B">
        <w:rPr>
          <w:b/>
          <w:bCs/>
          <w:sz w:val="24"/>
          <w:szCs w:val="24"/>
        </w:rPr>
        <w:t xml:space="preserve">1.1. </w:t>
      </w:r>
      <w:r w:rsidRPr="00AA557B">
        <w:rPr>
          <w:b/>
          <w:sz w:val="24"/>
          <w:szCs w:val="24"/>
        </w:rPr>
        <w:t>Компьютерная техника:</w:t>
      </w:r>
    </w:p>
    <w:tbl>
      <w:tblPr>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50"/>
        <w:gridCol w:w="1480"/>
        <w:gridCol w:w="3373"/>
        <w:gridCol w:w="4898"/>
        <w:gridCol w:w="7"/>
      </w:tblGrid>
      <w:tr w:rsidR="00AA557B" w:rsidRPr="00AA557B" w:rsidTr="007146DA">
        <w:trPr>
          <w:gridAfter w:val="1"/>
          <w:wAfter w:w="7" w:type="dxa"/>
          <w:trHeight w:val="170"/>
          <w:tblHeader/>
          <w:jc w:val="center"/>
        </w:trPr>
        <w:tc>
          <w:tcPr>
            <w:tcW w:w="669" w:type="dxa"/>
            <w:tcBorders>
              <w:top w:val="single" w:sz="4" w:space="0" w:color="auto"/>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w:t>
            </w:r>
          </w:p>
          <w:p w:rsidR="00AA557B" w:rsidRPr="00AA557B" w:rsidRDefault="00AA557B" w:rsidP="00AA557B">
            <w:pPr>
              <w:widowControl/>
              <w:spacing w:line="240" w:lineRule="auto"/>
              <w:jc w:val="center"/>
              <w:rPr>
                <w:sz w:val="24"/>
                <w:szCs w:val="24"/>
              </w:rPr>
            </w:pPr>
            <w:proofErr w:type="gramStart"/>
            <w:r w:rsidRPr="00AA557B">
              <w:rPr>
                <w:sz w:val="24"/>
                <w:szCs w:val="24"/>
              </w:rPr>
              <w:t>п</w:t>
            </w:r>
            <w:proofErr w:type="gramEnd"/>
            <w:r w:rsidRPr="00AA557B">
              <w:rPr>
                <w:sz w:val="24"/>
                <w:szCs w:val="24"/>
              </w:rPr>
              <w:t>/п</w:t>
            </w:r>
          </w:p>
        </w:tc>
        <w:tc>
          <w:tcPr>
            <w:tcW w:w="1280" w:type="dxa"/>
            <w:tcBorders>
              <w:top w:val="single" w:sz="4" w:space="0" w:color="auto"/>
              <w:bottom w:val="single" w:sz="4" w:space="0" w:color="auto"/>
            </w:tcBorders>
            <w:vAlign w:val="center"/>
          </w:tcPr>
          <w:p w:rsidR="00AA557B" w:rsidRPr="00AA557B" w:rsidRDefault="00AA557B" w:rsidP="00AA557B">
            <w:pPr>
              <w:widowControl/>
              <w:spacing w:line="240" w:lineRule="auto"/>
              <w:jc w:val="center"/>
              <w:rPr>
                <w:sz w:val="24"/>
                <w:szCs w:val="24"/>
              </w:rPr>
            </w:pPr>
            <w:r w:rsidRPr="00AA557B">
              <w:rPr>
                <w:sz w:val="24"/>
                <w:szCs w:val="24"/>
              </w:rPr>
              <w:t>Инвентарный номер</w:t>
            </w:r>
          </w:p>
        </w:tc>
        <w:tc>
          <w:tcPr>
            <w:tcW w:w="3410" w:type="dxa"/>
            <w:tcBorders>
              <w:top w:val="single" w:sz="4" w:space="0" w:color="auto"/>
              <w:bottom w:val="single" w:sz="4" w:space="0" w:color="auto"/>
            </w:tcBorders>
            <w:vAlign w:val="center"/>
          </w:tcPr>
          <w:p w:rsidR="00AA557B" w:rsidRPr="00AA557B" w:rsidRDefault="00AA557B" w:rsidP="00AA557B">
            <w:pPr>
              <w:widowControl/>
              <w:spacing w:line="240" w:lineRule="auto"/>
              <w:rPr>
                <w:sz w:val="24"/>
                <w:szCs w:val="24"/>
              </w:rPr>
            </w:pPr>
            <w:r w:rsidRPr="00AA557B">
              <w:rPr>
                <w:sz w:val="24"/>
                <w:szCs w:val="24"/>
              </w:rPr>
              <w:t>Наименование оборудования</w:t>
            </w:r>
          </w:p>
        </w:tc>
        <w:tc>
          <w:tcPr>
            <w:tcW w:w="5042" w:type="dxa"/>
            <w:tcBorders>
              <w:top w:val="single" w:sz="4" w:space="0" w:color="auto"/>
              <w:bottom w:val="single" w:sz="4" w:space="0" w:color="auto"/>
            </w:tcBorders>
            <w:vAlign w:val="center"/>
          </w:tcPr>
          <w:p w:rsidR="00AA557B" w:rsidRPr="00AA557B" w:rsidRDefault="00AA557B" w:rsidP="00AA557B">
            <w:pPr>
              <w:widowControl/>
              <w:spacing w:line="240" w:lineRule="auto"/>
              <w:rPr>
                <w:sz w:val="24"/>
                <w:szCs w:val="24"/>
              </w:rPr>
            </w:pPr>
            <w:r w:rsidRPr="00AA557B">
              <w:rPr>
                <w:sz w:val="24"/>
                <w:szCs w:val="24"/>
              </w:rPr>
              <w:t>Состав, характеристика оборудования</w:t>
            </w:r>
          </w:p>
        </w:tc>
      </w:tr>
      <w:tr w:rsidR="00AA557B" w:rsidRPr="00AA557B" w:rsidTr="00950956">
        <w:trPr>
          <w:trHeight w:val="113"/>
          <w:jc w:val="center"/>
        </w:trPr>
        <w:tc>
          <w:tcPr>
            <w:tcW w:w="10408" w:type="dxa"/>
            <w:gridSpan w:val="5"/>
            <w:tcBorders>
              <w:top w:val="single" w:sz="4" w:space="0" w:color="auto"/>
            </w:tcBorders>
          </w:tcPr>
          <w:p w:rsidR="00AA557B" w:rsidRPr="00AA557B" w:rsidRDefault="00AA557B" w:rsidP="00AA557B">
            <w:pPr>
              <w:widowControl/>
              <w:spacing w:line="240" w:lineRule="auto"/>
              <w:rPr>
                <w:b/>
                <w:sz w:val="24"/>
                <w:szCs w:val="24"/>
              </w:rPr>
            </w:pPr>
            <w:r w:rsidRPr="00AA557B">
              <w:rPr>
                <w:b/>
                <w:sz w:val="24"/>
                <w:szCs w:val="24"/>
              </w:rPr>
              <w:t>Рабочие станции, ноутбуки, системные блоки:</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00004392</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 xml:space="preserve">Системный блок </w:t>
            </w:r>
            <w:r w:rsidRPr="00AA557B">
              <w:rPr>
                <w:sz w:val="24"/>
                <w:szCs w:val="24"/>
                <w:lang w:val="en-US"/>
              </w:rPr>
              <w:t>iP</w:t>
            </w:r>
            <w:r w:rsidRPr="00AA557B">
              <w:rPr>
                <w:sz w:val="24"/>
                <w:szCs w:val="24"/>
              </w:rPr>
              <w:t xml:space="preserve"> </w:t>
            </w:r>
            <w:r w:rsidRPr="00AA557B">
              <w:rPr>
                <w:sz w:val="24"/>
                <w:szCs w:val="24"/>
                <w:lang w:val="en-US"/>
              </w:rPr>
              <w:t>Core</w:t>
            </w:r>
            <w:r w:rsidRPr="00AA557B">
              <w:rPr>
                <w:sz w:val="24"/>
                <w:szCs w:val="24"/>
              </w:rPr>
              <w:t xml:space="preserve">2 </w:t>
            </w:r>
            <w:r w:rsidRPr="00AA557B">
              <w:rPr>
                <w:sz w:val="24"/>
                <w:szCs w:val="24"/>
                <w:lang w:val="en-US"/>
              </w:rPr>
              <w:t>Duo</w:t>
            </w:r>
            <w:r w:rsidRPr="00AA557B">
              <w:rPr>
                <w:sz w:val="24"/>
                <w:szCs w:val="24"/>
              </w:rPr>
              <w:t xml:space="preserve"> </w:t>
            </w:r>
            <w:r w:rsidRPr="00AA557B">
              <w:rPr>
                <w:sz w:val="24"/>
                <w:szCs w:val="24"/>
                <w:lang w:val="en-US"/>
              </w:rPr>
              <w:t>DE</w:t>
            </w:r>
            <w:r w:rsidRPr="00AA557B">
              <w:rPr>
                <w:sz w:val="24"/>
                <w:szCs w:val="24"/>
              </w:rPr>
              <w:t xml:space="preserve">6850, Монитор </w:t>
            </w:r>
            <w:r w:rsidRPr="00AA557B">
              <w:rPr>
                <w:sz w:val="24"/>
                <w:szCs w:val="24"/>
                <w:lang w:val="en-US"/>
              </w:rPr>
              <w:t>LCD</w:t>
            </w:r>
            <w:r w:rsidRPr="00AA557B">
              <w:rPr>
                <w:sz w:val="24"/>
                <w:szCs w:val="24"/>
              </w:rPr>
              <w:t xml:space="preserve"> 19 </w:t>
            </w:r>
            <w:r w:rsidRPr="00AA557B">
              <w:rPr>
                <w:sz w:val="24"/>
                <w:szCs w:val="24"/>
                <w:lang w:val="en-US"/>
              </w:rPr>
              <w:t>ACER</w:t>
            </w:r>
            <w:r w:rsidRPr="00AA557B">
              <w:rPr>
                <w:sz w:val="24"/>
                <w:szCs w:val="24"/>
              </w:rPr>
              <w:t xml:space="preserve"> </w:t>
            </w:r>
            <w:r w:rsidRPr="00AA557B">
              <w:rPr>
                <w:sz w:val="24"/>
                <w:szCs w:val="24"/>
                <w:lang w:val="en-US"/>
              </w:rPr>
              <w:t>AL</w:t>
            </w:r>
            <w:r w:rsidRPr="00AA557B">
              <w:rPr>
                <w:sz w:val="24"/>
                <w:szCs w:val="24"/>
              </w:rPr>
              <w:t>1917</w:t>
            </w:r>
            <w:r w:rsidRPr="00AA557B">
              <w:rPr>
                <w:sz w:val="24"/>
                <w:szCs w:val="24"/>
                <w:lang w:val="en-US"/>
              </w:rPr>
              <w:t>Csd</w:t>
            </w:r>
            <w:r w:rsidRPr="00AA557B">
              <w:rPr>
                <w:sz w:val="24"/>
                <w:szCs w:val="24"/>
              </w:rPr>
              <w:t>, Клавиатура, Мышь, ИБП SMART Power Pro 1000</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00004457</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Core 2 Duo E7500 2GB RAM, монитор Acer V193,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00004461</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Core 2 Duo E7500 3GB RAM, монитор Acer V193,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00004468</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Celeron E1500 2GB RAM, монитор Acer V193,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00004477</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Моноблок Sony VPC</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Монитор ЖК ACER V193 № ETLDQOC14200603F8740J3, моноблок Sony VPC модель PCG-11212V, адаптер питания №148799431 0017402, клавиатура № 148926911 VGP-WKB11, мышь VGP-Wms30</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00004647</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Intel Pentium G620 2GB RAM, монитор Acer V193,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00004773</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i3 530 CPU 3GB RAM, монитор Samsung EX2220,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00004776</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i3 2100 CPU 4GB RAM, монитор Acer V243HQ,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00004778</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i3 2100 CPU 3GB RAM, монитор Acer V243HQ,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00004779</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i3 2100 CPU 4GB RAM, монитор Acer V243HQ,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00004780</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i3 2100 CPU 3GB RAM, монитор Acer V243HQ,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00004791</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i3 2100 CPU 4GB RAM, монитор Acer V243HQ,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00004792</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i3 2100 CPU 4GB RAM, монитор Acer V243HQ,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00004799</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Intel Core i3-2100 CPU 5GB RAM, монитор Acer V193,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00004881</w:t>
            </w:r>
          </w:p>
        </w:tc>
        <w:tc>
          <w:tcPr>
            <w:tcW w:w="3410" w:type="dxa"/>
            <w:tcBorders>
              <w:bottom w:val="single" w:sz="4" w:space="0" w:color="auto"/>
            </w:tcBorders>
          </w:tcPr>
          <w:p w:rsidR="00AA557B" w:rsidRPr="00AA557B" w:rsidRDefault="00AA557B" w:rsidP="00AA557B">
            <w:pPr>
              <w:widowControl/>
              <w:spacing w:line="240" w:lineRule="auto"/>
              <w:rPr>
                <w:sz w:val="24"/>
                <w:szCs w:val="24"/>
                <w:lang w:val="en-US"/>
              </w:rPr>
            </w:pPr>
            <w:r w:rsidRPr="00AA557B">
              <w:rPr>
                <w:sz w:val="24"/>
                <w:szCs w:val="24"/>
              </w:rPr>
              <w:t>Сист</w:t>
            </w:r>
            <w:proofErr w:type="gramStart"/>
            <w:r w:rsidRPr="00AA557B">
              <w:rPr>
                <w:sz w:val="24"/>
                <w:szCs w:val="24"/>
                <w:lang w:val="en-US"/>
              </w:rPr>
              <w:t>.</w:t>
            </w:r>
            <w:r w:rsidRPr="00AA557B">
              <w:rPr>
                <w:sz w:val="24"/>
                <w:szCs w:val="24"/>
              </w:rPr>
              <w:t>б</w:t>
            </w:r>
            <w:proofErr w:type="gramEnd"/>
            <w:r w:rsidRPr="00AA557B">
              <w:rPr>
                <w:sz w:val="24"/>
                <w:szCs w:val="24"/>
              </w:rPr>
              <w:t>лок</w:t>
            </w:r>
            <w:r w:rsidRPr="00AA557B">
              <w:rPr>
                <w:sz w:val="24"/>
                <w:szCs w:val="24"/>
                <w:lang w:val="en-US"/>
              </w:rPr>
              <w:t xml:space="preserve"> ICL Core i3-2100</w:t>
            </w:r>
          </w:p>
        </w:tc>
        <w:tc>
          <w:tcPr>
            <w:tcW w:w="5042" w:type="dxa"/>
            <w:tcBorders>
              <w:bottom w:val="single" w:sz="4" w:space="0" w:color="auto"/>
            </w:tcBorders>
          </w:tcPr>
          <w:p w:rsidR="00AA557B" w:rsidRPr="00AA557B" w:rsidRDefault="00AA557B" w:rsidP="00AA557B">
            <w:pPr>
              <w:widowControl/>
              <w:spacing w:line="240" w:lineRule="auto"/>
              <w:rPr>
                <w:sz w:val="24"/>
                <w:szCs w:val="24"/>
                <w:lang w:val="en-US"/>
              </w:rPr>
            </w:pPr>
            <w:r w:rsidRPr="00AA557B">
              <w:rPr>
                <w:sz w:val="24"/>
                <w:szCs w:val="24"/>
                <w:lang w:val="en-US"/>
              </w:rPr>
              <w:t xml:space="preserve">Сист.блок ICL Core i3-2100, </w:t>
            </w:r>
            <w:r w:rsidRPr="00AA557B">
              <w:rPr>
                <w:sz w:val="24"/>
                <w:szCs w:val="24"/>
              </w:rPr>
              <w:t>Клавиатура</w:t>
            </w:r>
            <w:r w:rsidRPr="00AA557B">
              <w:rPr>
                <w:sz w:val="24"/>
                <w:szCs w:val="24"/>
                <w:lang w:val="en-US"/>
              </w:rPr>
              <w:t xml:space="preserve">, </w:t>
            </w:r>
            <w:r w:rsidRPr="00AA557B">
              <w:rPr>
                <w:sz w:val="24"/>
                <w:szCs w:val="24"/>
              </w:rPr>
              <w:t>Мышь</w:t>
            </w:r>
          </w:p>
        </w:tc>
      </w:tr>
      <w:tr w:rsidR="00AA557B" w:rsidRPr="00AA557B" w:rsidTr="007146DA">
        <w:trPr>
          <w:gridAfter w:val="1"/>
          <w:wAfter w:w="7" w:type="dxa"/>
          <w:trHeight w:val="170"/>
          <w:jc w:val="center"/>
        </w:trPr>
        <w:tc>
          <w:tcPr>
            <w:tcW w:w="669" w:type="dxa"/>
            <w:tcBorders>
              <w:top w:val="single" w:sz="4" w:space="0" w:color="auto"/>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lang w:val="en-US"/>
              </w:rPr>
            </w:pPr>
          </w:p>
        </w:tc>
        <w:tc>
          <w:tcPr>
            <w:tcW w:w="1280" w:type="dxa"/>
            <w:tcBorders>
              <w:top w:val="single" w:sz="4" w:space="0" w:color="auto"/>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00004886</w:t>
            </w:r>
          </w:p>
        </w:tc>
        <w:tc>
          <w:tcPr>
            <w:tcW w:w="3410" w:type="dxa"/>
            <w:tcBorders>
              <w:top w:val="single" w:sz="4" w:space="0" w:color="auto"/>
              <w:bottom w:val="single" w:sz="4" w:space="0" w:color="auto"/>
            </w:tcBorders>
          </w:tcPr>
          <w:p w:rsidR="00AA557B" w:rsidRPr="00AA557B" w:rsidRDefault="00AA557B" w:rsidP="00AA557B">
            <w:pPr>
              <w:widowControl/>
              <w:spacing w:line="240" w:lineRule="auto"/>
              <w:rPr>
                <w:sz w:val="24"/>
                <w:szCs w:val="24"/>
                <w:lang w:val="en-US"/>
              </w:rPr>
            </w:pPr>
            <w:r w:rsidRPr="00AA557B">
              <w:rPr>
                <w:sz w:val="24"/>
                <w:szCs w:val="24"/>
              </w:rPr>
              <w:t>Сист</w:t>
            </w:r>
            <w:proofErr w:type="gramStart"/>
            <w:r w:rsidRPr="00AA557B">
              <w:rPr>
                <w:sz w:val="24"/>
                <w:szCs w:val="24"/>
                <w:lang w:val="en-US"/>
              </w:rPr>
              <w:t>.</w:t>
            </w:r>
            <w:r w:rsidRPr="00AA557B">
              <w:rPr>
                <w:sz w:val="24"/>
                <w:szCs w:val="24"/>
              </w:rPr>
              <w:t>б</w:t>
            </w:r>
            <w:proofErr w:type="gramEnd"/>
            <w:r w:rsidRPr="00AA557B">
              <w:rPr>
                <w:sz w:val="24"/>
                <w:szCs w:val="24"/>
              </w:rPr>
              <w:t>лок</w:t>
            </w:r>
            <w:r w:rsidRPr="00AA557B">
              <w:rPr>
                <w:sz w:val="24"/>
                <w:szCs w:val="24"/>
                <w:lang w:val="en-US"/>
              </w:rPr>
              <w:t xml:space="preserve"> ICL RAY S103.1 Pentium E5400</w:t>
            </w:r>
          </w:p>
        </w:tc>
        <w:tc>
          <w:tcPr>
            <w:tcW w:w="5042" w:type="dxa"/>
            <w:tcBorders>
              <w:top w:val="single" w:sz="4" w:space="0" w:color="auto"/>
              <w:bottom w:val="single" w:sz="4" w:space="0" w:color="auto"/>
            </w:tcBorders>
          </w:tcPr>
          <w:p w:rsidR="00AA557B" w:rsidRPr="00AA557B" w:rsidRDefault="00AA557B" w:rsidP="00AA557B">
            <w:pPr>
              <w:widowControl/>
              <w:spacing w:line="240" w:lineRule="auto"/>
              <w:rPr>
                <w:sz w:val="24"/>
                <w:szCs w:val="24"/>
                <w:lang w:val="en-US"/>
              </w:rPr>
            </w:pPr>
            <w:r w:rsidRPr="00AA557B">
              <w:rPr>
                <w:sz w:val="24"/>
                <w:szCs w:val="24"/>
                <w:lang w:val="en-US"/>
              </w:rPr>
              <w:t>Сист.блок ICL RAY S103.1 Pentium E5400,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lang w:val="en-US"/>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00004888</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i3 2100 2GB RAM, монитор Emachines E220HQV,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00004889</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 xml:space="preserve">Системный блок i3 2100 2GB RAM, монитор </w:t>
            </w:r>
            <w:r w:rsidRPr="00AA557B">
              <w:rPr>
                <w:sz w:val="24"/>
                <w:szCs w:val="24"/>
              </w:rPr>
              <w:lastRenderedPageBreak/>
              <w:t>Acer V193,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00004913</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ICL CPU Pentium G620 BOX</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w:t>
            </w:r>
            <w:proofErr w:type="gramStart"/>
            <w:r w:rsidRPr="00AA557B">
              <w:rPr>
                <w:sz w:val="24"/>
                <w:szCs w:val="24"/>
              </w:rPr>
              <w:t>.б</w:t>
            </w:r>
            <w:proofErr w:type="gramEnd"/>
            <w:r w:rsidRPr="00AA557B">
              <w:rPr>
                <w:sz w:val="24"/>
                <w:szCs w:val="24"/>
              </w:rPr>
              <w:t>лок ICL CPU Pentium G620 BOX, Клавиаутура,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00004914</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i3 2100, 2GB RAM, монитор Acer V193,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00004918</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Intel Core i3-2100 CPU 7GB RAM, монитор Acer V243HQ,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00004923</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i3 2100 CPU 2GB RAM, монитор Acer V193,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00004924</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i3 2100 CPU 2GB RAM, монитор Acer V243HQ,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00004925</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i3 2100 CPU 3GB RAM, монитор Emachines E220HQV,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00005031</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Intel Core i3-2100 2GB RAM, монитор Machines 21 5lcd,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00005115</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i3 2120 CPU 3GB RAM, монитор Acer V193,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00005120</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Ультрабук ACER ASPIRE</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Модель MS2346</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00005141</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Персональный компьютер BasicRAY модель В121.5</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Intel Core Pentium G860 2GB RAM, монитор Samsung S19A200NW,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00005175</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Intel Core i5-3570K CPU 4GB RAM, монитор Samsung S24B150BL,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00005176</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i5 3570K CPU 4GB RAM, монитор Samsung S24B150BL,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00005177</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Intel Core i5-3570K CPU 4GB RAM, монитор Samsung S24B150BL,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00005178</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i5 3570K CPU 4GB RAM, монитор Samsung LS24B150B2,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00005179</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i5 3570K CPU 4GB RAM, монитор Samsung S24B150BL,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00005180</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i5 3570K CPU 4GB RAM, монитор Samsung LS 24B150B2,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00005315</w:t>
            </w:r>
          </w:p>
        </w:tc>
        <w:tc>
          <w:tcPr>
            <w:tcW w:w="3410" w:type="dxa"/>
            <w:tcBorders>
              <w:bottom w:val="single" w:sz="4" w:space="0" w:color="auto"/>
            </w:tcBorders>
          </w:tcPr>
          <w:p w:rsidR="00AA557B" w:rsidRPr="00AA557B" w:rsidRDefault="00AA557B" w:rsidP="00AA557B">
            <w:pPr>
              <w:widowControl/>
              <w:spacing w:line="240" w:lineRule="auto"/>
              <w:rPr>
                <w:sz w:val="24"/>
                <w:szCs w:val="24"/>
                <w:lang w:val="en-US"/>
              </w:rPr>
            </w:pPr>
            <w:r w:rsidRPr="00AA557B">
              <w:rPr>
                <w:sz w:val="24"/>
                <w:szCs w:val="24"/>
              </w:rPr>
              <w:t>Ноутбук</w:t>
            </w:r>
            <w:r w:rsidRPr="00AA557B">
              <w:rPr>
                <w:sz w:val="24"/>
                <w:szCs w:val="24"/>
                <w:lang w:val="en-US"/>
              </w:rPr>
              <w:t xml:space="preserve"> HP ENVY </w:t>
            </w:r>
          </w:p>
        </w:tc>
        <w:tc>
          <w:tcPr>
            <w:tcW w:w="5042" w:type="dxa"/>
            <w:tcBorders>
              <w:bottom w:val="single" w:sz="4" w:space="0" w:color="auto"/>
            </w:tcBorders>
          </w:tcPr>
          <w:p w:rsidR="00AA557B" w:rsidRPr="00AA557B" w:rsidRDefault="00AA557B" w:rsidP="00AA557B">
            <w:pPr>
              <w:widowControl/>
              <w:spacing w:line="240" w:lineRule="auto"/>
              <w:rPr>
                <w:sz w:val="24"/>
                <w:szCs w:val="24"/>
                <w:lang w:val="en-US"/>
              </w:rPr>
            </w:pPr>
            <w:r w:rsidRPr="00AA557B">
              <w:rPr>
                <w:sz w:val="24"/>
                <w:szCs w:val="24"/>
                <w:lang w:val="en-US"/>
              </w:rPr>
              <w:t>17 Notebook PC, 1 TB HDD, i7 4710MQ 8GB RAM, GeForce 840M</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lang w:val="en-US"/>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00005340</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Intel Core i3-3240 CPU 4GB RAM, монитор Philips 223V5L,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00005341</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Intel Core i3-3240 CPU 4GB RAM, монитор Philips 223V5L,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00005342</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Intel Core i3-3240 CPU 4GB RAM, монитор Philips 223V5L,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00005422</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i3 3240 CPU 4GB RAM, монитор Samsung S22D300NY,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00005423</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Intel Core i3-4130 CPU 4GB RAM, монитор Samsung S22D300NY,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00005424</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i3 4130 4GB RAM, монитор Benq GL2450-T,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00005428</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Intel Core i3-4130 CPU 4GB RAM, монитор Samsung S22D300NY,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00005430</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Intel Core i3-4130 CPU 4GB RAM, монитор Samsung S22D300NY,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00005431</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i3 4130 CPU 4GB RAM, монитор Samsung S22D300NY,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00005432</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Intel Core i3-3240 CPU 4GB RAM, монитор Samsung S22D300NY,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00005433</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i3 3240 CPU 4GB RAM, монитор Samsung S22D300NY,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00005533</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Intel Core i3-4160 CPU 4GB RAM, монитор Samsung S24D300,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00005634</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i3 4130 CPU 4GB RAM, монитор Acer v206HQL,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00005635</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i3 4130 CPU 4GB RAM, монитор Acer v206HQL,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00005661</w:t>
            </w:r>
          </w:p>
        </w:tc>
        <w:tc>
          <w:tcPr>
            <w:tcW w:w="3410" w:type="dxa"/>
            <w:tcBorders>
              <w:bottom w:val="single" w:sz="4" w:space="0" w:color="auto"/>
            </w:tcBorders>
          </w:tcPr>
          <w:p w:rsidR="00AA557B" w:rsidRPr="00AA557B" w:rsidRDefault="00AA557B" w:rsidP="00AA557B">
            <w:pPr>
              <w:widowControl/>
              <w:spacing w:line="240" w:lineRule="auto"/>
              <w:rPr>
                <w:sz w:val="24"/>
                <w:szCs w:val="24"/>
                <w:lang w:val="en-US"/>
              </w:rPr>
            </w:pPr>
            <w:r w:rsidRPr="00AA557B">
              <w:rPr>
                <w:sz w:val="24"/>
                <w:szCs w:val="24"/>
              </w:rPr>
              <w:t>Моноблок</w:t>
            </w:r>
            <w:r w:rsidRPr="00AA557B">
              <w:rPr>
                <w:sz w:val="24"/>
                <w:szCs w:val="24"/>
                <w:lang w:val="en-US"/>
              </w:rPr>
              <w:t xml:space="preserve"> Apple iMac MK482RU/A</w:t>
            </w:r>
          </w:p>
        </w:tc>
        <w:tc>
          <w:tcPr>
            <w:tcW w:w="5042" w:type="dxa"/>
            <w:tcBorders>
              <w:bottom w:val="single" w:sz="4" w:space="0" w:color="auto"/>
            </w:tcBorders>
          </w:tcPr>
          <w:p w:rsidR="00AA557B" w:rsidRPr="00AA557B" w:rsidRDefault="00AA557B" w:rsidP="00AA557B">
            <w:pPr>
              <w:widowControl/>
              <w:spacing w:line="240" w:lineRule="auto"/>
              <w:rPr>
                <w:sz w:val="24"/>
                <w:szCs w:val="24"/>
                <w:lang w:val="en-US"/>
              </w:rPr>
            </w:pPr>
            <w:r w:rsidRPr="00AA557B">
              <w:rPr>
                <w:sz w:val="24"/>
                <w:szCs w:val="24"/>
                <w:lang w:val="en-US"/>
              </w:rPr>
              <w:t>Моноблок Apple iMac MK482RU/A, Клавиатура Apple Magic Keyboard, Мышь Apple Magic Mouse 2</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lang w:val="en-US"/>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00005662</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 Depo</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i3 4170 CPU 8GB RAM, монитор Samsung S24E390HL,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00005664</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 Depo</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i3 4170 CPU 4GB RAM, монитор Samsung S24E390HL,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00005697</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i3 4170 CPU 8GB RAM, монитор Benq GL2760-T,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00005698</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i3 4170 CPU 8GB RAM, монитор Benq GL2760-T,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00005699</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Intel Core i3-4170 CPU 8GB RAM, монитор Benq GL2760-T,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00005700</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Intel Core i3-4170 CPU 8GB RAM, монитор Benq GL2760-T,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00005701</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Intel Core i3-4170 CPU 8GB RAM, монитор Benq GL2760-T,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00005779</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i3 4170 4Gb RAM, монитор Philips 223V5L,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00005780</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Intel Core i3-4170 4GB RAM, монитор Philips 223V5L,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00005781</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Intel Core i3-4170 4GB RAM, монитор Philips 223V5L,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00005782</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Intel Core i3-4170 4GB RAM, монитор Philips 223V5L,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00005857</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Intel Core i3-4170 4GB RAM, монитор Philips 223V5L,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00005858</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Intel Core i3-4170 4GB RAM, монитор Philips 223V5L,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00005859</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Intel Core i3-4170 4GB RAM, монитор Philips 223V5L,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00005860</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i3 4170 4GB RAM, монитор Philips 223V5L,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00005909</w:t>
            </w:r>
          </w:p>
        </w:tc>
        <w:tc>
          <w:tcPr>
            <w:tcW w:w="3410" w:type="dxa"/>
            <w:tcBorders>
              <w:bottom w:val="single" w:sz="4" w:space="0" w:color="auto"/>
            </w:tcBorders>
          </w:tcPr>
          <w:p w:rsidR="00AA557B" w:rsidRPr="00AA557B" w:rsidRDefault="00AA557B" w:rsidP="00AA557B">
            <w:pPr>
              <w:widowControl/>
              <w:spacing w:line="240" w:lineRule="auto"/>
              <w:rPr>
                <w:sz w:val="24"/>
                <w:szCs w:val="24"/>
                <w:lang w:val="en-US"/>
              </w:rPr>
            </w:pPr>
            <w:r w:rsidRPr="00AA557B">
              <w:rPr>
                <w:sz w:val="24"/>
                <w:szCs w:val="24"/>
              </w:rPr>
              <w:t>Ноутбук ASUS X756UA-</w:t>
            </w:r>
            <w:r w:rsidRPr="00AA557B">
              <w:rPr>
                <w:sz w:val="24"/>
                <w:szCs w:val="24"/>
                <w:lang w:val="en-US"/>
              </w:rPr>
              <w:t>TY091T</w:t>
            </w:r>
          </w:p>
        </w:tc>
        <w:tc>
          <w:tcPr>
            <w:tcW w:w="5042"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00005911</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Intel Core i7-7700 16GB RAM, GeForce 1050 Ti 4 GB, монитор LG 24MP59G,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00005912</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i5 6600 8 GB RAM, монитор Philips 223V5LSB2\10,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00006000</w:t>
            </w:r>
          </w:p>
        </w:tc>
        <w:tc>
          <w:tcPr>
            <w:tcW w:w="3410" w:type="dxa"/>
            <w:tcBorders>
              <w:bottom w:val="single" w:sz="4" w:space="0" w:color="auto"/>
            </w:tcBorders>
          </w:tcPr>
          <w:p w:rsidR="00AA557B" w:rsidRPr="00AA557B" w:rsidRDefault="00AA557B" w:rsidP="00AA557B">
            <w:pPr>
              <w:widowControl/>
              <w:spacing w:line="240" w:lineRule="auto"/>
              <w:rPr>
                <w:sz w:val="24"/>
                <w:szCs w:val="24"/>
                <w:lang w:val="en-US"/>
              </w:rPr>
            </w:pPr>
            <w:r w:rsidRPr="00AA557B">
              <w:rPr>
                <w:sz w:val="24"/>
                <w:szCs w:val="24"/>
              </w:rPr>
              <w:t>Ноутбук</w:t>
            </w:r>
            <w:r w:rsidRPr="00AA557B">
              <w:rPr>
                <w:sz w:val="24"/>
                <w:szCs w:val="24"/>
                <w:lang w:val="en-US"/>
              </w:rPr>
              <w:t xml:space="preserve"> HP </w:t>
            </w:r>
          </w:p>
        </w:tc>
        <w:tc>
          <w:tcPr>
            <w:tcW w:w="5042"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00006001</w:t>
            </w:r>
          </w:p>
        </w:tc>
        <w:tc>
          <w:tcPr>
            <w:tcW w:w="3410" w:type="dxa"/>
            <w:tcBorders>
              <w:bottom w:val="single" w:sz="4" w:space="0" w:color="auto"/>
            </w:tcBorders>
          </w:tcPr>
          <w:p w:rsidR="00AA557B" w:rsidRPr="00AA557B" w:rsidRDefault="00AA557B" w:rsidP="00AA557B">
            <w:pPr>
              <w:widowControl/>
              <w:spacing w:line="240" w:lineRule="auto"/>
              <w:rPr>
                <w:sz w:val="24"/>
                <w:szCs w:val="24"/>
                <w:lang w:val="en-US"/>
              </w:rPr>
            </w:pPr>
            <w:r w:rsidRPr="00AA557B">
              <w:rPr>
                <w:sz w:val="24"/>
                <w:szCs w:val="24"/>
              </w:rPr>
              <w:t>Ноутбук</w:t>
            </w:r>
            <w:r w:rsidRPr="00AA557B">
              <w:rPr>
                <w:sz w:val="24"/>
                <w:szCs w:val="24"/>
                <w:lang w:val="en-US"/>
              </w:rPr>
              <w:t xml:space="preserve"> HP </w:t>
            </w:r>
          </w:p>
        </w:tc>
        <w:tc>
          <w:tcPr>
            <w:tcW w:w="5042"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00006009</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Intel Core, монитор Beng, клавиатура, компьютерная мышь Logitech</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00006023</w:t>
            </w:r>
          </w:p>
        </w:tc>
        <w:tc>
          <w:tcPr>
            <w:tcW w:w="3410" w:type="dxa"/>
            <w:tcBorders>
              <w:bottom w:val="single" w:sz="4" w:space="0" w:color="auto"/>
            </w:tcBorders>
          </w:tcPr>
          <w:p w:rsidR="00AA557B" w:rsidRPr="00AA557B" w:rsidRDefault="00AA557B" w:rsidP="00AA557B">
            <w:pPr>
              <w:widowControl/>
              <w:spacing w:line="240" w:lineRule="auto"/>
              <w:rPr>
                <w:sz w:val="24"/>
                <w:szCs w:val="24"/>
                <w:lang w:val="en-US"/>
              </w:rPr>
            </w:pPr>
            <w:r w:rsidRPr="00AA557B">
              <w:rPr>
                <w:sz w:val="24"/>
                <w:szCs w:val="24"/>
              </w:rPr>
              <w:t>Системный</w:t>
            </w:r>
            <w:r w:rsidRPr="00AA557B">
              <w:rPr>
                <w:sz w:val="24"/>
                <w:szCs w:val="24"/>
                <w:lang w:val="en-US"/>
              </w:rPr>
              <w:t xml:space="preserve"> </w:t>
            </w:r>
            <w:r w:rsidRPr="00AA557B">
              <w:rPr>
                <w:sz w:val="24"/>
                <w:szCs w:val="24"/>
              </w:rPr>
              <w:t>блок</w:t>
            </w:r>
            <w:r w:rsidRPr="00AA557B">
              <w:rPr>
                <w:sz w:val="24"/>
                <w:szCs w:val="24"/>
                <w:lang w:val="en-US"/>
              </w:rPr>
              <w:t xml:space="preserve"> Intel Core i5-6600/1</w:t>
            </w:r>
            <w:r w:rsidRPr="00AA557B">
              <w:rPr>
                <w:sz w:val="24"/>
                <w:szCs w:val="24"/>
              </w:rPr>
              <w:t>Тб</w:t>
            </w:r>
            <w:r w:rsidRPr="00AA557B">
              <w:rPr>
                <w:sz w:val="24"/>
                <w:szCs w:val="24"/>
                <w:lang w:val="en-US"/>
              </w:rPr>
              <w:t xml:space="preserve">/DVDRW    </w:t>
            </w:r>
          </w:p>
        </w:tc>
        <w:tc>
          <w:tcPr>
            <w:tcW w:w="5042" w:type="dxa"/>
            <w:tcBorders>
              <w:bottom w:val="single" w:sz="4" w:space="0" w:color="auto"/>
            </w:tcBorders>
          </w:tcPr>
          <w:p w:rsidR="00AA557B" w:rsidRPr="00AA557B" w:rsidRDefault="00AA557B" w:rsidP="00AA557B">
            <w:pPr>
              <w:widowControl/>
              <w:spacing w:line="240" w:lineRule="auto"/>
              <w:rPr>
                <w:sz w:val="24"/>
                <w:szCs w:val="24"/>
                <w:lang w:val="en-US"/>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lang w:val="en-US"/>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00006026</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 xml:space="preserve">Рабочая станция </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Intel Core, монитор Philips, клавиатура, компьютерная мышь Logitech</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00006027</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 xml:space="preserve">Рабочая станция </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Intel Core, монитор Philips, клавиатура, компьютерная мышь Logitech</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00006055</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 xml:space="preserve">Рабочая станция </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AMD Ryzen 3 2200G, монитор ЖК 23,6",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00006056</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 xml:space="preserve">Рабочая станция </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AMD Ryzen 3 2200G, монитор ЖК 23,6",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00006057</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 xml:space="preserve">Рабочая станция </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AMD Ryzen 3 2200G, монитор ЖК 23,6",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00006058</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 xml:space="preserve">Рабочая станция </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AMD Ryzen 3 2200G, монитор ЖК 23,6",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00007006</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 xml:space="preserve">Рабочая станция </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"ЮСТ", монитор ЖК 23,6",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00007007</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 xml:space="preserve">Рабочая станция </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"ЮСТ", монитор ЖК 23,6", клавиатура, мышь</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2"/>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00007008</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 xml:space="preserve">Рабочая станция </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"ЮСТ", монитор ЖК 23,6", клавиатура, мышь</w:t>
            </w:r>
          </w:p>
        </w:tc>
      </w:tr>
      <w:tr w:rsidR="00AA557B" w:rsidRPr="00AA557B" w:rsidTr="00950956">
        <w:trPr>
          <w:trHeight w:val="113"/>
          <w:jc w:val="center"/>
        </w:trPr>
        <w:tc>
          <w:tcPr>
            <w:tcW w:w="10408" w:type="dxa"/>
            <w:gridSpan w:val="5"/>
            <w:tcBorders>
              <w:top w:val="single" w:sz="4" w:space="0" w:color="auto"/>
            </w:tcBorders>
          </w:tcPr>
          <w:p w:rsidR="00AA557B" w:rsidRPr="00AA557B" w:rsidRDefault="00AA557B" w:rsidP="00AA557B">
            <w:pPr>
              <w:widowControl/>
              <w:spacing w:line="240" w:lineRule="auto"/>
              <w:rPr>
                <w:b/>
                <w:sz w:val="24"/>
                <w:szCs w:val="24"/>
              </w:rPr>
            </w:pPr>
            <w:r w:rsidRPr="00AA557B">
              <w:rPr>
                <w:b/>
                <w:sz w:val="24"/>
                <w:szCs w:val="24"/>
              </w:rPr>
              <w:t>Источники бесперебойного питания:</w:t>
            </w:r>
          </w:p>
        </w:tc>
      </w:tr>
      <w:tr w:rsidR="00AA557B" w:rsidRPr="00AA557B" w:rsidTr="007146DA">
        <w:trPr>
          <w:gridAfter w:val="1"/>
          <w:wAfter w:w="7" w:type="dxa"/>
          <w:trHeight w:val="170"/>
          <w:jc w:val="center"/>
        </w:trPr>
        <w:tc>
          <w:tcPr>
            <w:tcW w:w="669" w:type="dxa"/>
            <w:tcBorders>
              <w:top w:val="single" w:sz="4" w:space="0" w:color="auto"/>
            </w:tcBorders>
          </w:tcPr>
          <w:p w:rsidR="00AA557B" w:rsidRPr="00AA557B" w:rsidRDefault="00AA557B" w:rsidP="004A4F04">
            <w:pPr>
              <w:widowControl/>
              <w:numPr>
                <w:ilvl w:val="0"/>
                <w:numId w:val="33"/>
              </w:numPr>
              <w:spacing w:line="240" w:lineRule="auto"/>
              <w:jc w:val="both"/>
              <w:rPr>
                <w:sz w:val="24"/>
                <w:szCs w:val="24"/>
                <w:lang w:val="en-US"/>
              </w:rPr>
            </w:pPr>
          </w:p>
        </w:tc>
        <w:tc>
          <w:tcPr>
            <w:tcW w:w="1280" w:type="dxa"/>
            <w:tcBorders>
              <w:top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00003521</w:t>
            </w:r>
          </w:p>
        </w:tc>
        <w:tc>
          <w:tcPr>
            <w:tcW w:w="3410" w:type="dxa"/>
            <w:tcBorders>
              <w:top w:val="single" w:sz="4" w:space="0" w:color="auto"/>
            </w:tcBorders>
          </w:tcPr>
          <w:p w:rsidR="00AA557B" w:rsidRPr="00AA557B" w:rsidRDefault="00AA557B" w:rsidP="00AA557B">
            <w:pPr>
              <w:widowControl/>
              <w:spacing w:line="240" w:lineRule="auto"/>
              <w:rPr>
                <w:sz w:val="24"/>
                <w:szCs w:val="24"/>
                <w:lang w:val="en-US"/>
              </w:rPr>
            </w:pPr>
            <w:r w:rsidRPr="00AA557B">
              <w:rPr>
                <w:sz w:val="24"/>
                <w:szCs w:val="24"/>
              </w:rPr>
              <w:t>Источник</w:t>
            </w:r>
            <w:r w:rsidRPr="00AA557B">
              <w:rPr>
                <w:sz w:val="24"/>
                <w:szCs w:val="24"/>
                <w:lang w:val="en-US"/>
              </w:rPr>
              <w:t xml:space="preserve"> </w:t>
            </w:r>
            <w:r w:rsidRPr="00AA557B">
              <w:rPr>
                <w:sz w:val="24"/>
                <w:szCs w:val="24"/>
              </w:rPr>
              <w:t>БП</w:t>
            </w:r>
            <w:r w:rsidRPr="00AA557B">
              <w:rPr>
                <w:sz w:val="24"/>
                <w:szCs w:val="24"/>
                <w:lang w:val="en-US"/>
              </w:rPr>
              <w:t xml:space="preserve"> POWERCOM BACK UPS 525VA</w:t>
            </w:r>
          </w:p>
        </w:tc>
        <w:tc>
          <w:tcPr>
            <w:tcW w:w="5042" w:type="dxa"/>
            <w:tcBorders>
              <w:top w:val="single" w:sz="4" w:space="0" w:color="auto"/>
            </w:tcBorders>
          </w:tcPr>
          <w:p w:rsidR="00AA557B" w:rsidRPr="00AA557B" w:rsidRDefault="00AA557B" w:rsidP="00AA557B">
            <w:pPr>
              <w:widowControl/>
              <w:spacing w:line="240" w:lineRule="auto"/>
              <w:rPr>
                <w:sz w:val="24"/>
                <w:szCs w:val="24"/>
                <w:lang w:val="en-US"/>
              </w:rPr>
            </w:pPr>
          </w:p>
        </w:tc>
      </w:tr>
      <w:tr w:rsidR="00AA557B" w:rsidRPr="00AA557B" w:rsidTr="007146DA">
        <w:trPr>
          <w:gridAfter w:val="1"/>
          <w:wAfter w:w="7" w:type="dxa"/>
          <w:trHeight w:val="113"/>
          <w:jc w:val="center"/>
        </w:trPr>
        <w:tc>
          <w:tcPr>
            <w:tcW w:w="669" w:type="dxa"/>
          </w:tcPr>
          <w:p w:rsidR="00AA557B" w:rsidRPr="00AA557B" w:rsidRDefault="00AA557B" w:rsidP="004A4F04">
            <w:pPr>
              <w:widowControl/>
              <w:numPr>
                <w:ilvl w:val="0"/>
                <w:numId w:val="33"/>
              </w:numPr>
              <w:spacing w:line="240" w:lineRule="auto"/>
              <w:ind w:left="0" w:firstLine="0"/>
              <w:jc w:val="both"/>
              <w:rPr>
                <w:sz w:val="24"/>
                <w:szCs w:val="24"/>
                <w:lang w:val="en-US"/>
              </w:rPr>
            </w:pPr>
          </w:p>
        </w:tc>
        <w:tc>
          <w:tcPr>
            <w:tcW w:w="1280" w:type="dxa"/>
          </w:tcPr>
          <w:p w:rsidR="00AA557B" w:rsidRPr="00AA557B" w:rsidRDefault="00AA557B" w:rsidP="00AA557B">
            <w:pPr>
              <w:widowControl/>
              <w:spacing w:line="240" w:lineRule="auto"/>
              <w:jc w:val="center"/>
              <w:rPr>
                <w:sz w:val="24"/>
                <w:szCs w:val="24"/>
              </w:rPr>
            </w:pPr>
            <w:r w:rsidRPr="00AA557B">
              <w:rPr>
                <w:sz w:val="24"/>
                <w:szCs w:val="24"/>
              </w:rPr>
              <w:t>00003529</w:t>
            </w:r>
          </w:p>
        </w:tc>
        <w:tc>
          <w:tcPr>
            <w:tcW w:w="3410" w:type="dxa"/>
          </w:tcPr>
          <w:p w:rsidR="00AA557B" w:rsidRPr="00AA557B" w:rsidRDefault="00AA557B" w:rsidP="00AA557B">
            <w:pPr>
              <w:widowControl/>
              <w:spacing w:line="240" w:lineRule="auto"/>
              <w:rPr>
                <w:sz w:val="24"/>
                <w:szCs w:val="24"/>
              </w:rPr>
            </w:pPr>
            <w:r w:rsidRPr="00AA557B">
              <w:rPr>
                <w:sz w:val="24"/>
                <w:szCs w:val="24"/>
              </w:rPr>
              <w:t>Источник БП UPS 525 VA</w:t>
            </w:r>
          </w:p>
        </w:tc>
        <w:tc>
          <w:tcPr>
            <w:tcW w:w="5042" w:type="dxa"/>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Pr>
          <w:p w:rsidR="00AA557B" w:rsidRPr="00AA557B" w:rsidRDefault="00AA557B" w:rsidP="00AA557B">
            <w:pPr>
              <w:widowControl/>
              <w:spacing w:line="240" w:lineRule="auto"/>
              <w:jc w:val="center"/>
              <w:rPr>
                <w:sz w:val="24"/>
                <w:szCs w:val="24"/>
              </w:rPr>
            </w:pPr>
            <w:r w:rsidRPr="00AA557B">
              <w:rPr>
                <w:sz w:val="24"/>
                <w:szCs w:val="24"/>
              </w:rPr>
              <w:t>00003548</w:t>
            </w:r>
          </w:p>
        </w:tc>
        <w:tc>
          <w:tcPr>
            <w:tcW w:w="3410" w:type="dxa"/>
          </w:tcPr>
          <w:p w:rsidR="00AA557B" w:rsidRPr="00AA557B" w:rsidRDefault="00AA557B" w:rsidP="00AA557B">
            <w:pPr>
              <w:widowControl/>
              <w:spacing w:line="240" w:lineRule="auto"/>
              <w:rPr>
                <w:sz w:val="24"/>
                <w:szCs w:val="24"/>
                <w:lang w:val="en-US"/>
              </w:rPr>
            </w:pPr>
            <w:r w:rsidRPr="00AA557B">
              <w:rPr>
                <w:sz w:val="24"/>
                <w:szCs w:val="24"/>
              </w:rPr>
              <w:t>Источник</w:t>
            </w:r>
            <w:r w:rsidRPr="00AA557B">
              <w:rPr>
                <w:sz w:val="24"/>
                <w:szCs w:val="24"/>
                <w:lang w:val="en-US"/>
              </w:rPr>
              <w:t xml:space="preserve"> </w:t>
            </w:r>
            <w:r w:rsidRPr="00AA557B">
              <w:rPr>
                <w:sz w:val="24"/>
                <w:szCs w:val="24"/>
              </w:rPr>
              <w:t>БП</w:t>
            </w:r>
            <w:r w:rsidRPr="00AA557B">
              <w:rPr>
                <w:sz w:val="24"/>
                <w:szCs w:val="24"/>
                <w:lang w:val="en-US"/>
              </w:rPr>
              <w:t xml:space="preserve"> ROWERCOM BACK UPS 425VA</w:t>
            </w:r>
          </w:p>
        </w:tc>
        <w:tc>
          <w:tcPr>
            <w:tcW w:w="5042" w:type="dxa"/>
          </w:tcPr>
          <w:p w:rsidR="00AA557B" w:rsidRPr="00AA557B" w:rsidRDefault="00AA557B" w:rsidP="00AA557B">
            <w:pPr>
              <w:widowControl/>
              <w:spacing w:line="240" w:lineRule="auto"/>
              <w:rPr>
                <w:sz w:val="24"/>
                <w:szCs w:val="24"/>
                <w:lang w:val="en-US"/>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lang w:val="en-US"/>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00003697</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питани</w:t>
            </w:r>
            <w:proofErr w:type="gramStart"/>
            <w:r w:rsidRPr="00AA557B">
              <w:rPr>
                <w:sz w:val="24"/>
                <w:szCs w:val="24"/>
              </w:rPr>
              <w:t>я(</w:t>
            </w:r>
            <w:proofErr w:type="gramEnd"/>
            <w:r w:rsidRPr="00AA557B">
              <w:rPr>
                <w:sz w:val="24"/>
                <w:szCs w:val="24"/>
              </w:rPr>
              <w:t>ИБП)525Вт525YA</w:t>
            </w:r>
          </w:p>
        </w:tc>
        <w:tc>
          <w:tcPr>
            <w:tcW w:w="5042"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00004258</w:t>
            </w:r>
          </w:p>
        </w:tc>
        <w:tc>
          <w:tcPr>
            <w:tcW w:w="3410" w:type="dxa"/>
            <w:tcBorders>
              <w:bottom w:val="single" w:sz="4" w:space="0" w:color="auto"/>
            </w:tcBorders>
          </w:tcPr>
          <w:p w:rsidR="00AA557B" w:rsidRPr="00AA557B" w:rsidRDefault="00AA557B" w:rsidP="00AA557B">
            <w:pPr>
              <w:widowControl/>
              <w:spacing w:line="240" w:lineRule="auto"/>
              <w:rPr>
                <w:sz w:val="24"/>
                <w:szCs w:val="24"/>
                <w:lang w:val="en-US"/>
              </w:rPr>
            </w:pPr>
            <w:r w:rsidRPr="00AA557B">
              <w:rPr>
                <w:sz w:val="24"/>
                <w:szCs w:val="24"/>
              </w:rPr>
              <w:t>ИБП</w:t>
            </w:r>
            <w:r w:rsidRPr="00AA557B">
              <w:rPr>
                <w:sz w:val="24"/>
                <w:szCs w:val="24"/>
                <w:lang w:val="en-US"/>
              </w:rPr>
              <w:t xml:space="preserve"> UPS Powercom/KIN 625A</w:t>
            </w:r>
          </w:p>
        </w:tc>
        <w:tc>
          <w:tcPr>
            <w:tcW w:w="5042" w:type="dxa"/>
            <w:tcBorders>
              <w:bottom w:val="single" w:sz="4" w:space="0" w:color="auto"/>
            </w:tcBorders>
          </w:tcPr>
          <w:p w:rsidR="00AA557B" w:rsidRPr="00AA557B" w:rsidRDefault="00AA557B" w:rsidP="00AA557B">
            <w:pPr>
              <w:widowControl/>
              <w:spacing w:line="240" w:lineRule="auto"/>
              <w:rPr>
                <w:sz w:val="24"/>
                <w:szCs w:val="24"/>
                <w:lang w:val="en-US"/>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lang w:val="en-US"/>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00004270</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 xml:space="preserve">ИБП </w:t>
            </w:r>
            <w:r w:rsidRPr="00AA557B">
              <w:rPr>
                <w:sz w:val="24"/>
                <w:szCs w:val="24"/>
                <w:lang w:val="en-US"/>
              </w:rPr>
              <w:t xml:space="preserve">UPS </w:t>
            </w:r>
            <w:r w:rsidRPr="00AA557B">
              <w:rPr>
                <w:sz w:val="24"/>
                <w:szCs w:val="24"/>
              </w:rPr>
              <w:t>Powercom/KIN625A</w:t>
            </w:r>
          </w:p>
        </w:tc>
        <w:tc>
          <w:tcPr>
            <w:tcW w:w="5042" w:type="dxa"/>
            <w:tcBorders>
              <w:bottom w:val="single" w:sz="4" w:space="0" w:color="auto"/>
            </w:tcBorders>
          </w:tcPr>
          <w:p w:rsidR="00AA557B" w:rsidRPr="00AA557B" w:rsidRDefault="00AA557B" w:rsidP="00AA557B">
            <w:pPr>
              <w:widowControl/>
              <w:spacing w:line="240" w:lineRule="auto"/>
              <w:rPr>
                <w:sz w:val="24"/>
                <w:szCs w:val="24"/>
                <w:lang w:val="en-US"/>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lang w:val="en-US"/>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00004341</w:t>
            </w:r>
          </w:p>
        </w:tc>
        <w:tc>
          <w:tcPr>
            <w:tcW w:w="3410" w:type="dxa"/>
            <w:tcBorders>
              <w:bottom w:val="single" w:sz="4" w:space="0" w:color="auto"/>
            </w:tcBorders>
          </w:tcPr>
          <w:p w:rsidR="00AA557B" w:rsidRPr="00AA557B" w:rsidRDefault="00AA557B" w:rsidP="00AA557B">
            <w:pPr>
              <w:widowControl/>
              <w:spacing w:line="240" w:lineRule="auto"/>
              <w:rPr>
                <w:sz w:val="24"/>
                <w:szCs w:val="24"/>
                <w:lang w:val="en-US"/>
              </w:rPr>
            </w:pPr>
            <w:r w:rsidRPr="00AA557B">
              <w:rPr>
                <w:sz w:val="24"/>
                <w:szCs w:val="24"/>
              </w:rPr>
              <w:t>ИБП</w:t>
            </w:r>
            <w:r w:rsidRPr="00AA557B">
              <w:rPr>
                <w:sz w:val="24"/>
                <w:szCs w:val="24"/>
                <w:lang w:val="en-US"/>
              </w:rPr>
              <w:t>(UPS lppon/SMAPT Winner 3000)</w:t>
            </w:r>
          </w:p>
        </w:tc>
        <w:tc>
          <w:tcPr>
            <w:tcW w:w="5042" w:type="dxa"/>
            <w:tcBorders>
              <w:bottom w:val="single" w:sz="4" w:space="0" w:color="auto"/>
            </w:tcBorders>
          </w:tcPr>
          <w:p w:rsidR="00AA557B" w:rsidRPr="00AA557B" w:rsidRDefault="00AA557B" w:rsidP="00AA557B">
            <w:pPr>
              <w:widowControl/>
              <w:spacing w:line="240" w:lineRule="auto"/>
              <w:rPr>
                <w:sz w:val="24"/>
                <w:szCs w:val="24"/>
                <w:lang w:val="en-US"/>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lang w:val="en-US"/>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00004424</w:t>
            </w:r>
          </w:p>
        </w:tc>
        <w:tc>
          <w:tcPr>
            <w:tcW w:w="3410" w:type="dxa"/>
            <w:tcBorders>
              <w:bottom w:val="single" w:sz="4" w:space="0" w:color="auto"/>
            </w:tcBorders>
          </w:tcPr>
          <w:p w:rsidR="00AA557B" w:rsidRPr="00AA557B" w:rsidRDefault="00AA557B" w:rsidP="00AA557B">
            <w:pPr>
              <w:widowControl/>
              <w:spacing w:line="240" w:lineRule="auto"/>
              <w:rPr>
                <w:sz w:val="24"/>
                <w:szCs w:val="24"/>
                <w:lang w:val="en-US"/>
              </w:rPr>
            </w:pPr>
            <w:r w:rsidRPr="00AA557B">
              <w:rPr>
                <w:sz w:val="24"/>
                <w:szCs w:val="24"/>
              </w:rPr>
              <w:t>ИБП</w:t>
            </w:r>
            <w:r w:rsidRPr="00AA557B">
              <w:rPr>
                <w:sz w:val="24"/>
                <w:szCs w:val="24"/>
                <w:lang w:val="en-US"/>
              </w:rPr>
              <w:t xml:space="preserve"> UPS American Power Conversion 10000VA</w:t>
            </w:r>
          </w:p>
        </w:tc>
        <w:tc>
          <w:tcPr>
            <w:tcW w:w="5042" w:type="dxa"/>
            <w:tcBorders>
              <w:bottom w:val="single" w:sz="4" w:space="0" w:color="auto"/>
            </w:tcBorders>
          </w:tcPr>
          <w:p w:rsidR="00AA557B" w:rsidRPr="00AA557B" w:rsidRDefault="00AA557B" w:rsidP="00AA557B">
            <w:pPr>
              <w:widowControl/>
              <w:spacing w:line="240" w:lineRule="auto"/>
              <w:rPr>
                <w:sz w:val="24"/>
                <w:szCs w:val="24"/>
                <w:lang w:val="en-US"/>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lang w:val="en-US"/>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00004425</w:t>
            </w:r>
          </w:p>
        </w:tc>
        <w:tc>
          <w:tcPr>
            <w:tcW w:w="3410" w:type="dxa"/>
            <w:tcBorders>
              <w:bottom w:val="single" w:sz="4" w:space="0" w:color="auto"/>
            </w:tcBorders>
          </w:tcPr>
          <w:p w:rsidR="00AA557B" w:rsidRPr="00AA557B" w:rsidRDefault="00AA557B" w:rsidP="00AA557B">
            <w:pPr>
              <w:widowControl/>
              <w:spacing w:line="240" w:lineRule="auto"/>
              <w:rPr>
                <w:sz w:val="24"/>
                <w:szCs w:val="24"/>
                <w:lang w:val="en-US"/>
              </w:rPr>
            </w:pPr>
            <w:r w:rsidRPr="00AA557B">
              <w:rPr>
                <w:sz w:val="24"/>
                <w:szCs w:val="24"/>
              </w:rPr>
              <w:t>ИБП</w:t>
            </w:r>
            <w:r w:rsidRPr="00AA557B">
              <w:rPr>
                <w:sz w:val="24"/>
                <w:szCs w:val="24"/>
                <w:lang w:val="en-US"/>
              </w:rPr>
              <w:t xml:space="preserve"> UPS American Power Conversion 10000VA</w:t>
            </w:r>
          </w:p>
        </w:tc>
        <w:tc>
          <w:tcPr>
            <w:tcW w:w="5042" w:type="dxa"/>
            <w:tcBorders>
              <w:bottom w:val="single" w:sz="4" w:space="0" w:color="auto"/>
            </w:tcBorders>
          </w:tcPr>
          <w:p w:rsidR="00AA557B" w:rsidRPr="00AA557B" w:rsidRDefault="00AA557B" w:rsidP="00AA557B">
            <w:pPr>
              <w:widowControl/>
              <w:spacing w:line="240" w:lineRule="auto"/>
              <w:rPr>
                <w:sz w:val="24"/>
                <w:szCs w:val="24"/>
                <w:lang w:val="en-US"/>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lang w:val="en-US"/>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00004687</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питания (ИБП)3000ВА-ippon/Smart Winner</w:t>
            </w:r>
          </w:p>
        </w:tc>
        <w:tc>
          <w:tcPr>
            <w:tcW w:w="5042"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top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top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00004705</w:t>
            </w:r>
          </w:p>
        </w:tc>
        <w:tc>
          <w:tcPr>
            <w:tcW w:w="3410" w:type="dxa"/>
            <w:tcBorders>
              <w:top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w:t>
            </w:r>
            <w:proofErr w:type="gramStart"/>
            <w:r w:rsidRPr="00AA557B">
              <w:rPr>
                <w:sz w:val="24"/>
                <w:szCs w:val="24"/>
              </w:rPr>
              <w:t>.п</w:t>
            </w:r>
            <w:proofErr w:type="gramEnd"/>
            <w:r w:rsidRPr="00AA557B">
              <w:rPr>
                <w:sz w:val="24"/>
                <w:szCs w:val="24"/>
              </w:rPr>
              <w:t>итания APC Back-UPS ES700YA</w:t>
            </w:r>
          </w:p>
        </w:tc>
        <w:tc>
          <w:tcPr>
            <w:tcW w:w="5042" w:type="dxa"/>
            <w:tcBorders>
              <w:top w:val="single" w:sz="4" w:space="0" w:color="auto"/>
            </w:tcBorders>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00004707</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Back CS 500VA АРС</w:t>
            </w:r>
          </w:p>
        </w:tc>
        <w:tc>
          <w:tcPr>
            <w:tcW w:w="5042"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top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top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00004727</w:t>
            </w:r>
          </w:p>
        </w:tc>
        <w:tc>
          <w:tcPr>
            <w:tcW w:w="3410" w:type="dxa"/>
            <w:tcBorders>
              <w:top w:val="single" w:sz="4" w:space="0" w:color="auto"/>
            </w:tcBorders>
          </w:tcPr>
          <w:p w:rsidR="00AA557B" w:rsidRPr="00AA557B" w:rsidRDefault="00AA557B" w:rsidP="00AA557B">
            <w:pPr>
              <w:widowControl/>
              <w:spacing w:line="240" w:lineRule="auto"/>
              <w:rPr>
                <w:sz w:val="24"/>
                <w:szCs w:val="24"/>
              </w:rPr>
            </w:pPr>
            <w:r w:rsidRPr="00AA557B">
              <w:rPr>
                <w:sz w:val="24"/>
                <w:szCs w:val="24"/>
              </w:rPr>
              <w:t>ИБП Back CS 500ВК АРС №4В1020Р18263</w:t>
            </w:r>
          </w:p>
        </w:tc>
        <w:tc>
          <w:tcPr>
            <w:tcW w:w="5042" w:type="dxa"/>
            <w:tcBorders>
              <w:top w:val="single" w:sz="4" w:space="0" w:color="auto"/>
            </w:tcBorders>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top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top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00004774</w:t>
            </w:r>
          </w:p>
        </w:tc>
        <w:tc>
          <w:tcPr>
            <w:tcW w:w="3410" w:type="dxa"/>
            <w:tcBorders>
              <w:top w:val="single" w:sz="4" w:space="0" w:color="auto"/>
            </w:tcBorders>
          </w:tcPr>
          <w:p w:rsidR="00AA557B" w:rsidRPr="00AA557B" w:rsidRDefault="00AA557B" w:rsidP="00AA557B">
            <w:pPr>
              <w:widowControl/>
              <w:spacing w:line="240" w:lineRule="auto"/>
              <w:rPr>
                <w:sz w:val="24"/>
                <w:szCs w:val="24"/>
              </w:rPr>
            </w:pPr>
            <w:r w:rsidRPr="00AA557B">
              <w:rPr>
                <w:sz w:val="24"/>
                <w:szCs w:val="24"/>
              </w:rPr>
              <w:t>ИБП Back CS 500 ВК АРС №4В1020Р380555</w:t>
            </w:r>
          </w:p>
        </w:tc>
        <w:tc>
          <w:tcPr>
            <w:tcW w:w="5042" w:type="dxa"/>
            <w:tcBorders>
              <w:top w:val="single" w:sz="4" w:space="0" w:color="auto"/>
            </w:tcBorders>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00004783</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ИБП Back С</w:t>
            </w:r>
            <w:proofErr w:type="gramStart"/>
            <w:r w:rsidRPr="00AA557B">
              <w:rPr>
                <w:sz w:val="24"/>
                <w:szCs w:val="24"/>
              </w:rPr>
              <w:t>S</w:t>
            </w:r>
            <w:proofErr w:type="gramEnd"/>
            <w:r w:rsidRPr="00AA557B">
              <w:rPr>
                <w:sz w:val="24"/>
                <w:szCs w:val="24"/>
              </w:rPr>
              <w:t xml:space="preserve"> 500 ВК АРС №4В1020Р18259</w:t>
            </w:r>
          </w:p>
        </w:tc>
        <w:tc>
          <w:tcPr>
            <w:tcW w:w="5042"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top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top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00004803</w:t>
            </w:r>
          </w:p>
        </w:tc>
        <w:tc>
          <w:tcPr>
            <w:tcW w:w="3410" w:type="dxa"/>
            <w:tcBorders>
              <w:top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w:t>
            </w:r>
            <w:proofErr w:type="gramStart"/>
            <w:r w:rsidRPr="00AA557B">
              <w:rPr>
                <w:sz w:val="24"/>
                <w:szCs w:val="24"/>
              </w:rPr>
              <w:t>.п</w:t>
            </w:r>
            <w:proofErr w:type="gramEnd"/>
            <w:r w:rsidRPr="00AA557B">
              <w:rPr>
                <w:sz w:val="24"/>
                <w:szCs w:val="24"/>
              </w:rPr>
              <w:t>итания APC Back-UPS ЕS700YA</w:t>
            </w:r>
          </w:p>
        </w:tc>
        <w:tc>
          <w:tcPr>
            <w:tcW w:w="5042" w:type="dxa"/>
            <w:tcBorders>
              <w:top w:val="single" w:sz="4" w:space="0" w:color="auto"/>
            </w:tcBorders>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00004820</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w:t>
            </w:r>
            <w:proofErr w:type="gramStart"/>
            <w:r w:rsidRPr="00AA557B">
              <w:rPr>
                <w:sz w:val="24"/>
                <w:szCs w:val="24"/>
              </w:rPr>
              <w:t>.п</w:t>
            </w:r>
            <w:proofErr w:type="gramEnd"/>
            <w:r w:rsidRPr="00AA557B">
              <w:rPr>
                <w:sz w:val="24"/>
                <w:szCs w:val="24"/>
              </w:rPr>
              <w:t>итания APC BACK-UPSES700YA</w:t>
            </w:r>
          </w:p>
        </w:tc>
        <w:tc>
          <w:tcPr>
            <w:tcW w:w="5042"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00004857</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w:t>
            </w:r>
            <w:proofErr w:type="gramStart"/>
            <w:r w:rsidRPr="00AA557B">
              <w:rPr>
                <w:sz w:val="24"/>
                <w:szCs w:val="24"/>
              </w:rPr>
              <w:t>.п</w:t>
            </w:r>
            <w:proofErr w:type="gramEnd"/>
            <w:r w:rsidRPr="00AA557B">
              <w:rPr>
                <w:sz w:val="24"/>
                <w:szCs w:val="24"/>
              </w:rPr>
              <w:t>итания APC BACK-UPSES700YA</w:t>
            </w:r>
          </w:p>
        </w:tc>
        <w:tc>
          <w:tcPr>
            <w:tcW w:w="5042"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00004869</w:t>
            </w:r>
          </w:p>
        </w:tc>
        <w:tc>
          <w:tcPr>
            <w:tcW w:w="3410" w:type="dxa"/>
            <w:tcBorders>
              <w:bottom w:val="single" w:sz="4" w:space="0" w:color="auto"/>
            </w:tcBorders>
          </w:tcPr>
          <w:p w:rsidR="00AA557B" w:rsidRPr="00AA557B" w:rsidRDefault="00AA557B" w:rsidP="00AA557B">
            <w:pPr>
              <w:widowControl/>
              <w:spacing w:line="240" w:lineRule="auto"/>
              <w:rPr>
                <w:sz w:val="24"/>
                <w:szCs w:val="24"/>
                <w:lang w:val="en-US"/>
              </w:rPr>
            </w:pPr>
            <w:r w:rsidRPr="00AA557B">
              <w:rPr>
                <w:sz w:val="24"/>
                <w:szCs w:val="24"/>
              </w:rPr>
              <w:t>ИБП</w:t>
            </w:r>
            <w:r w:rsidRPr="00AA557B">
              <w:rPr>
                <w:sz w:val="24"/>
                <w:szCs w:val="24"/>
                <w:lang w:val="en-US"/>
              </w:rPr>
              <w:t xml:space="preserve"> UPS PowerCom WAR-1000A</w:t>
            </w:r>
          </w:p>
        </w:tc>
        <w:tc>
          <w:tcPr>
            <w:tcW w:w="5042" w:type="dxa"/>
            <w:tcBorders>
              <w:bottom w:val="single" w:sz="4" w:space="0" w:color="auto"/>
            </w:tcBorders>
          </w:tcPr>
          <w:p w:rsidR="00AA557B" w:rsidRPr="00AA557B" w:rsidRDefault="00AA557B" w:rsidP="00AA557B">
            <w:pPr>
              <w:widowControl/>
              <w:spacing w:line="240" w:lineRule="auto"/>
              <w:rPr>
                <w:sz w:val="24"/>
                <w:szCs w:val="24"/>
                <w:lang w:val="en-US"/>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lang w:val="en-US"/>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00004910</w:t>
            </w:r>
          </w:p>
        </w:tc>
        <w:tc>
          <w:tcPr>
            <w:tcW w:w="3410" w:type="dxa"/>
            <w:tcBorders>
              <w:bottom w:val="single" w:sz="4" w:space="0" w:color="auto"/>
            </w:tcBorders>
          </w:tcPr>
          <w:p w:rsidR="00AA557B" w:rsidRPr="00AA557B" w:rsidRDefault="00AA557B" w:rsidP="00AA557B">
            <w:pPr>
              <w:widowControl/>
              <w:spacing w:line="240" w:lineRule="auto"/>
              <w:rPr>
                <w:sz w:val="24"/>
                <w:szCs w:val="24"/>
                <w:lang w:val="en-US"/>
              </w:rPr>
            </w:pPr>
            <w:r w:rsidRPr="00AA557B">
              <w:rPr>
                <w:sz w:val="24"/>
                <w:szCs w:val="24"/>
              </w:rPr>
              <w:t>ИБП</w:t>
            </w:r>
            <w:r w:rsidRPr="00AA557B">
              <w:rPr>
                <w:sz w:val="24"/>
                <w:szCs w:val="24"/>
                <w:lang w:val="en-US"/>
              </w:rPr>
              <w:t xml:space="preserve"> UPS PowerCom WAR-1000A</w:t>
            </w:r>
          </w:p>
        </w:tc>
        <w:tc>
          <w:tcPr>
            <w:tcW w:w="5042" w:type="dxa"/>
            <w:tcBorders>
              <w:bottom w:val="single" w:sz="4" w:space="0" w:color="auto"/>
            </w:tcBorders>
          </w:tcPr>
          <w:p w:rsidR="00AA557B" w:rsidRPr="00AA557B" w:rsidRDefault="00AA557B" w:rsidP="00AA557B">
            <w:pPr>
              <w:widowControl/>
              <w:spacing w:line="240" w:lineRule="auto"/>
              <w:rPr>
                <w:sz w:val="24"/>
                <w:szCs w:val="24"/>
                <w:lang w:val="en-US"/>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lang w:val="en-US"/>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00004933</w:t>
            </w:r>
          </w:p>
        </w:tc>
        <w:tc>
          <w:tcPr>
            <w:tcW w:w="3410" w:type="dxa"/>
            <w:tcBorders>
              <w:bottom w:val="single" w:sz="4" w:space="0" w:color="auto"/>
            </w:tcBorders>
          </w:tcPr>
          <w:p w:rsidR="00AA557B" w:rsidRPr="00AA557B" w:rsidRDefault="00AA557B" w:rsidP="00AA557B">
            <w:pPr>
              <w:widowControl/>
              <w:spacing w:line="240" w:lineRule="auto"/>
              <w:rPr>
                <w:sz w:val="24"/>
                <w:szCs w:val="24"/>
                <w:lang w:val="en-US"/>
              </w:rPr>
            </w:pPr>
            <w:r w:rsidRPr="00AA557B">
              <w:rPr>
                <w:sz w:val="24"/>
                <w:szCs w:val="24"/>
              </w:rPr>
              <w:t>ИБП</w:t>
            </w:r>
            <w:r w:rsidRPr="00AA557B">
              <w:rPr>
                <w:sz w:val="24"/>
                <w:szCs w:val="24"/>
                <w:lang w:val="en-US"/>
              </w:rPr>
              <w:t xml:space="preserve"> UPS PowerCom WAR-1000A</w:t>
            </w:r>
          </w:p>
        </w:tc>
        <w:tc>
          <w:tcPr>
            <w:tcW w:w="5042" w:type="dxa"/>
            <w:tcBorders>
              <w:bottom w:val="single" w:sz="4" w:space="0" w:color="auto"/>
            </w:tcBorders>
          </w:tcPr>
          <w:p w:rsidR="00AA557B" w:rsidRPr="00AA557B" w:rsidRDefault="00AA557B" w:rsidP="00AA557B">
            <w:pPr>
              <w:widowControl/>
              <w:spacing w:line="240" w:lineRule="auto"/>
              <w:rPr>
                <w:sz w:val="24"/>
                <w:szCs w:val="24"/>
                <w:lang w:val="en-US"/>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lang w:val="en-US"/>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00005036</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w:t>
            </w:r>
            <w:proofErr w:type="gramStart"/>
            <w:r w:rsidRPr="00AA557B">
              <w:rPr>
                <w:sz w:val="24"/>
                <w:szCs w:val="24"/>
              </w:rPr>
              <w:t>.п</w:t>
            </w:r>
            <w:proofErr w:type="gramEnd"/>
            <w:r w:rsidRPr="00AA557B">
              <w:rPr>
                <w:sz w:val="24"/>
                <w:szCs w:val="24"/>
              </w:rPr>
              <w:t>итания APC BACK-UPSES700YA</w:t>
            </w:r>
          </w:p>
        </w:tc>
        <w:tc>
          <w:tcPr>
            <w:tcW w:w="5042"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00005112</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PowerCom WAR 1000A</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00005121</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PowerCom WAR 1000A</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00005124</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PowerCom WAR 1000A</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00005147</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АРС SMT 1000I SMART-UPS 1000</w:t>
            </w:r>
          </w:p>
        </w:tc>
        <w:tc>
          <w:tcPr>
            <w:tcW w:w="5042"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00005181</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Ippon Blackn Power Pro</w:t>
            </w:r>
          </w:p>
        </w:tc>
        <w:tc>
          <w:tcPr>
            <w:tcW w:w="5042" w:type="dxa"/>
            <w:tcBorders>
              <w:bottom w:val="single" w:sz="4" w:space="0" w:color="auto"/>
            </w:tcBorders>
          </w:tcPr>
          <w:p w:rsidR="00AA557B" w:rsidRPr="00AA557B" w:rsidRDefault="00AA557B" w:rsidP="00AA557B">
            <w:pPr>
              <w:widowControl/>
              <w:spacing w:line="240" w:lineRule="auto"/>
              <w:rPr>
                <w:sz w:val="24"/>
                <w:szCs w:val="24"/>
                <w:lang w:val="en-US"/>
              </w:rPr>
            </w:pPr>
            <w:r w:rsidRPr="00AA557B">
              <w:rPr>
                <w:sz w:val="24"/>
                <w:szCs w:val="24"/>
                <w:lang w:val="en-US"/>
              </w:rPr>
              <w:t>Ippon Black Power Pro 800N</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lang w:val="en-US"/>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00005182</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Ippon Blackn Power Pro</w:t>
            </w:r>
          </w:p>
        </w:tc>
        <w:tc>
          <w:tcPr>
            <w:tcW w:w="5042" w:type="dxa"/>
            <w:tcBorders>
              <w:bottom w:val="single" w:sz="4" w:space="0" w:color="auto"/>
            </w:tcBorders>
          </w:tcPr>
          <w:p w:rsidR="00AA557B" w:rsidRPr="00AA557B" w:rsidRDefault="00AA557B" w:rsidP="00AA557B">
            <w:pPr>
              <w:widowControl/>
              <w:spacing w:line="240" w:lineRule="auto"/>
              <w:rPr>
                <w:sz w:val="24"/>
                <w:szCs w:val="24"/>
                <w:lang w:val="en-US"/>
              </w:rPr>
            </w:pPr>
            <w:r w:rsidRPr="00AA557B">
              <w:rPr>
                <w:sz w:val="24"/>
                <w:szCs w:val="24"/>
                <w:lang w:val="en-US"/>
              </w:rPr>
              <w:t>Ippon Black Power Pro 800N</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lang w:val="en-US"/>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00005183</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Ippon Blackn Power Pro</w:t>
            </w:r>
          </w:p>
        </w:tc>
        <w:tc>
          <w:tcPr>
            <w:tcW w:w="5042" w:type="dxa"/>
            <w:tcBorders>
              <w:bottom w:val="single" w:sz="4" w:space="0" w:color="auto"/>
            </w:tcBorders>
          </w:tcPr>
          <w:p w:rsidR="00AA557B" w:rsidRPr="00AA557B" w:rsidRDefault="00AA557B" w:rsidP="00AA557B">
            <w:pPr>
              <w:widowControl/>
              <w:spacing w:line="240" w:lineRule="auto"/>
              <w:rPr>
                <w:sz w:val="24"/>
                <w:szCs w:val="24"/>
                <w:lang w:val="en-US"/>
              </w:rPr>
            </w:pPr>
            <w:r w:rsidRPr="00AA557B">
              <w:rPr>
                <w:sz w:val="24"/>
                <w:szCs w:val="24"/>
                <w:lang w:val="en-US"/>
              </w:rPr>
              <w:t>Ippon Black Power Pro 800N</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lang w:val="en-US"/>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00005184</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Ippon Blackn Power Pro</w:t>
            </w:r>
          </w:p>
        </w:tc>
        <w:tc>
          <w:tcPr>
            <w:tcW w:w="5042" w:type="dxa"/>
            <w:tcBorders>
              <w:bottom w:val="single" w:sz="4" w:space="0" w:color="auto"/>
            </w:tcBorders>
          </w:tcPr>
          <w:p w:rsidR="00AA557B" w:rsidRPr="00AA557B" w:rsidRDefault="00AA557B" w:rsidP="00AA557B">
            <w:pPr>
              <w:widowControl/>
              <w:spacing w:line="240" w:lineRule="auto"/>
              <w:rPr>
                <w:sz w:val="24"/>
                <w:szCs w:val="24"/>
                <w:lang w:val="en-US"/>
              </w:rPr>
            </w:pPr>
            <w:r w:rsidRPr="00AA557B">
              <w:rPr>
                <w:sz w:val="24"/>
                <w:szCs w:val="24"/>
                <w:lang w:val="en-US"/>
              </w:rPr>
              <w:t>Ippon Black Power Pro 800N</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lang w:val="en-US"/>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00005185</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Ippon Blackn Power Pro</w:t>
            </w:r>
          </w:p>
        </w:tc>
        <w:tc>
          <w:tcPr>
            <w:tcW w:w="5042" w:type="dxa"/>
            <w:tcBorders>
              <w:bottom w:val="single" w:sz="4" w:space="0" w:color="auto"/>
            </w:tcBorders>
          </w:tcPr>
          <w:p w:rsidR="00AA557B" w:rsidRPr="00AA557B" w:rsidRDefault="00AA557B" w:rsidP="00AA557B">
            <w:pPr>
              <w:widowControl/>
              <w:spacing w:line="240" w:lineRule="auto"/>
              <w:rPr>
                <w:sz w:val="24"/>
                <w:szCs w:val="24"/>
                <w:lang w:val="en-US"/>
              </w:rPr>
            </w:pPr>
            <w:r w:rsidRPr="00AA557B">
              <w:rPr>
                <w:sz w:val="24"/>
                <w:szCs w:val="24"/>
                <w:lang w:val="en-US"/>
              </w:rPr>
              <w:t>Ippon Black Power Pro 800N</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lang w:val="en-US"/>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00005186</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Ippon Blackn Power Pro</w:t>
            </w:r>
          </w:p>
        </w:tc>
        <w:tc>
          <w:tcPr>
            <w:tcW w:w="5042" w:type="dxa"/>
            <w:tcBorders>
              <w:bottom w:val="single" w:sz="4" w:space="0" w:color="auto"/>
            </w:tcBorders>
          </w:tcPr>
          <w:p w:rsidR="00AA557B" w:rsidRPr="00AA557B" w:rsidRDefault="00AA557B" w:rsidP="00AA557B">
            <w:pPr>
              <w:widowControl/>
              <w:spacing w:line="240" w:lineRule="auto"/>
              <w:rPr>
                <w:sz w:val="24"/>
                <w:szCs w:val="24"/>
                <w:lang w:val="en-US"/>
              </w:rPr>
            </w:pPr>
            <w:r w:rsidRPr="00AA557B">
              <w:rPr>
                <w:sz w:val="24"/>
                <w:szCs w:val="24"/>
                <w:lang w:val="en-US"/>
              </w:rPr>
              <w:t>Ippon Black Power Pro 800N</w:t>
            </w:r>
          </w:p>
        </w:tc>
      </w:tr>
      <w:tr w:rsidR="00AA557B" w:rsidRPr="00AA557B" w:rsidTr="007146DA">
        <w:trPr>
          <w:gridAfter w:val="1"/>
          <w:wAfter w:w="7" w:type="dxa"/>
          <w:trHeight w:val="170"/>
          <w:jc w:val="center"/>
        </w:trPr>
        <w:tc>
          <w:tcPr>
            <w:tcW w:w="669" w:type="dxa"/>
            <w:tcBorders>
              <w:top w:val="single" w:sz="4" w:space="0" w:color="auto"/>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lang w:val="en-US"/>
              </w:rPr>
            </w:pPr>
          </w:p>
        </w:tc>
        <w:tc>
          <w:tcPr>
            <w:tcW w:w="1280" w:type="dxa"/>
            <w:tcBorders>
              <w:top w:val="single" w:sz="4" w:space="0" w:color="auto"/>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00005413</w:t>
            </w:r>
          </w:p>
        </w:tc>
        <w:tc>
          <w:tcPr>
            <w:tcW w:w="3410" w:type="dxa"/>
            <w:tcBorders>
              <w:top w:val="single" w:sz="4" w:space="0" w:color="auto"/>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Ippon Back Verso 800</w:t>
            </w:r>
          </w:p>
        </w:tc>
        <w:tc>
          <w:tcPr>
            <w:tcW w:w="5042" w:type="dxa"/>
            <w:tcBorders>
              <w:top w:val="single" w:sz="4" w:space="0" w:color="auto"/>
              <w:bottom w:val="single" w:sz="4" w:space="0" w:color="auto"/>
            </w:tcBorders>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00005414</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Ippon Back Verso 800</w:t>
            </w:r>
          </w:p>
        </w:tc>
        <w:tc>
          <w:tcPr>
            <w:tcW w:w="5042"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00005415</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Ippon Back Verso 800</w:t>
            </w:r>
          </w:p>
        </w:tc>
        <w:tc>
          <w:tcPr>
            <w:tcW w:w="5042"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00005416</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Ippon Back Verso 800</w:t>
            </w:r>
          </w:p>
        </w:tc>
        <w:tc>
          <w:tcPr>
            <w:tcW w:w="5042"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00005418</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Ippon Back Verso 800</w:t>
            </w:r>
          </w:p>
        </w:tc>
        <w:tc>
          <w:tcPr>
            <w:tcW w:w="5042"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00005419</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Ippon Back Verso 800</w:t>
            </w:r>
          </w:p>
        </w:tc>
        <w:tc>
          <w:tcPr>
            <w:tcW w:w="5042"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00005420</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Ippon Back Verso 800</w:t>
            </w:r>
          </w:p>
        </w:tc>
        <w:tc>
          <w:tcPr>
            <w:tcW w:w="5042"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00005421</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Ippon Back Verso 800</w:t>
            </w:r>
          </w:p>
        </w:tc>
        <w:tc>
          <w:tcPr>
            <w:tcW w:w="5042"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00005636</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APC BR650CI-RS</w:t>
            </w:r>
          </w:p>
        </w:tc>
        <w:tc>
          <w:tcPr>
            <w:tcW w:w="5042"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00005637</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APC BR650CI-RS</w:t>
            </w:r>
          </w:p>
        </w:tc>
        <w:tc>
          <w:tcPr>
            <w:tcW w:w="5042"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00005665</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IPPON BACK Verso 800VA</w:t>
            </w:r>
          </w:p>
        </w:tc>
        <w:tc>
          <w:tcPr>
            <w:tcW w:w="5042"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00005667</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IPPON BACK Verso 800VA</w:t>
            </w:r>
          </w:p>
        </w:tc>
        <w:tc>
          <w:tcPr>
            <w:tcW w:w="5042"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00005704</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Ippon Back</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lang w:val="en-US"/>
              </w:rPr>
              <w:t>Ippon Back Combo Verso 800</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00005705</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Ippon Back</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lang w:val="en-US"/>
              </w:rPr>
              <w:t>Ippon Back Combo Verso 800</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00005706</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Ippon Back</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lang w:val="en-US"/>
              </w:rPr>
              <w:t>Ippon Back Combo Verso 800</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00005707</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Ippon Back</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lang w:val="en-US"/>
              </w:rPr>
              <w:t>Ippon Back Combo Verso 800</w:t>
            </w:r>
          </w:p>
        </w:tc>
      </w:tr>
      <w:tr w:rsidR="00AA557B" w:rsidRPr="00AA557B" w:rsidTr="007146DA">
        <w:trPr>
          <w:gridAfter w:val="1"/>
          <w:wAfter w:w="7" w:type="dxa"/>
          <w:trHeight w:val="170"/>
          <w:jc w:val="center"/>
        </w:trPr>
        <w:tc>
          <w:tcPr>
            <w:tcW w:w="669" w:type="dxa"/>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Pr>
          <w:p w:rsidR="00AA557B" w:rsidRPr="00AA557B" w:rsidRDefault="00AA557B" w:rsidP="00AA557B">
            <w:pPr>
              <w:widowControl/>
              <w:spacing w:line="240" w:lineRule="auto"/>
              <w:jc w:val="center"/>
              <w:rPr>
                <w:sz w:val="24"/>
                <w:szCs w:val="24"/>
              </w:rPr>
            </w:pPr>
            <w:r w:rsidRPr="00AA557B">
              <w:rPr>
                <w:sz w:val="24"/>
                <w:szCs w:val="24"/>
              </w:rPr>
              <w:t>00005708</w:t>
            </w:r>
          </w:p>
        </w:tc>
        <w:tc>
          <w:tcPr>
            <w:tcW w:w="3410" w:type="dxa"/>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Ippon Back</w:t>
            </w:r>
          </w:p>
        </w:tc>
        <w:tc>
          <w:tcPr>
            <w:tcW w:w="5042" w:type="dxa"/>
          </w:tcPr>
          <w:p w:rsidR="00AA557B" w:rsidRPr="00AA557B" w:rsidRDefault="00AA557B" w:rsidP="00AA557B">
            <w:pPr>
              <w:widowControl/>
              <w:spacing w:line="240" w:lineRule="auto"/>
              <w:rPr>
                <w:sz w:val="24"/>
                <w:szCs w:val="24"/>
              </w:rPr>
            </w:pPr>
            <w:r w:rsidRPr="00AA557B">
              <w:rPr>
                <w:sz w:val="24"/>
                <w:szCs w:val="24"/>
                <w:lang w:val="en-US"/>
              </w:rPr>
              <w:t>Ippon Back Combo Verso 800</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00005784</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IPPON BACK</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lang w:val="en-US"/>
              </w:rPr>
              <w:t>Ippon Back Combo Verso 800</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00005785</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IPPON BACK</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lang w:val="en-US"/>
              </w:rPr>
              <w:t>Ippon Back Combo Verso 800</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00005787</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IPPON BACK</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lang w:val="en-US"/>
              </w:rPr>
              <w:t>Ippon Back Combo Verso 800</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00005862</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 xml:space="preserve">Источник бесперебойного питания </w:t>
            </w:r>
            <w:r w:rsidRPr="00AA557B">
              <w:rPr>
                <w:sz w:val="24"/>
                <w:szCs w:val="24"/>
                <w:lang w:val="en-US"/>
              </w:rPr>
              <w:t>IPPON</w:t>
            </w:r>
            <w:r w:rsidRPr="00AA557B">
              <w:rPr>
                <w:sz w:val="24"/>
                <w:szCs w:val="24"/>
              </w:rPr>
              <w:t xml:space="preserve"> </w:t>
            </w:r>
            <w:r w:rsidRPr="00AA557B">
              <w:rPr>
                <w:sz w:val="24"/>
                <w:szCs w:val="24"/>
                <w:lang w:val="en-US"/>
              </w:rPr>
              <w:t>BACK</w:t>
            </w:r>
            <w:r w:rsidRPr="00AA557B">
              <w:rPr>
                <w:sz w:val="24"/>
                <w:szCs w:val="24"/>
              </w:rPr>
              <w:t xml:space="preserve"> </w:t>
            </w:r>
            <w:r w:rsidRPr="00AA557B">
              <w:rPr>
                <w:sz w:val="24"/>
                <w:szCs w:val="24"/>
                <w:lang w:val="en-US"/>
              </w:rPr>
              <w:t>Verso</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Ippon Back Verso 400</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00005913</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IPPON BACK</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IPPON Back Verso 600</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00005914</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IPPON BACK</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IPPON Back Verso 600</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21001165</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ИБП ВАСК С</w:t>
            </w:r>
            <w:proofErr w:type="gramStart"/>
            <w:r w:rsidRPr="00AA557B">
              <w:rPr>
                <w:sz w:val="24"/>
                <w:szCs w:val="24"/>
              </w:rPr>
              <w:t>S</w:t>
            </w:r>
            <w:proofErr w:type="gramEnd"/>
            <w:r w:rsidRPr="00AA557B">
              <w:rPr>
                <w:sz w:val="24"/>
                <w:szCs w:val="24"/>
              </w:rPr>
              <w:t xml:space="preserve"> 500 VA АРС ВК-500</w:t>
            </w:r>
          </w:p>
        </w:tc>
        <w:tc>
          <w:tcPr>
            <w:tcW w:w="5042"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21001166</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ИБП ВАСК С</w:t>
            </w:r>
            <w:proofErr w:type="gramStart"/>
            <w:r w:rsidRPr="00AA557B">
              <w:rPr>
                <w:sz w:val="24"/>
                <w:szCs w:val="24"/>
              </w:rPr>
              <w:t>S</w:t>
            </w:r>
            <w:proofErr w:type="gramEnd"/>
            <w:r w:rsidRPr="00AA557B">
              <w:rPr>
                <w:sz w:val="24"/>
                <w:szCs w:val="24"/>
              </w:rPr>
              <w:t xml:space="preserve"> 500 VA АРС ВК-500</w:t>
            </w:r>
          </w:p>
        </w:tc>
        <w:tc>
          <w:tcPr>
            <w:tcW w:w="5042"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21001167</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ИБП ВАСК С</w:t>
            </w:r>
            <w:proofErr w:type="gramStart"/>
            <w:r w:rsidRPr="00AA557B">
              <w:rPr>
                <w:sz w:val="24"/>
                <w:szCs w:val="24"/>
              </w:rPr>
              <w:t>S</w:t>
            </w:r>
            <w:proofErr w:type="gramEnd"/>
            <w:r w:rsidRPr="00AA557B">
              <w:rPr>
                <w:sz w:val="24"/>
                <w:szCs w:val="24"/>
              </w:rPr>
              <w:t xml:space="preserve"> 500 VA АРС ВК-500</w:t>
            </w:r>
          </w:p>
        </w:tc>
        <w:tc>
          <w:tcPr>
            <w:tcW w:w="5042"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21001168</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ИБП ВАСК С</w:t>
            </w:r>
            <w:proofErr w:type="gramStart"/>
            <w:r w:rsidRPr="00AA557B">
              <w:rPr>
                <w:sz w:val="24"/>
                <w:szCs w:val="24"/>
              </w:rPr>
              <w:t>S</w:t>
            </w:r>
            <w:proofErr w:type="gramEnd"/>
            <w:r w:rsidRPr="00AA557B">
              <w:rPr>
                <w:sz w:val="24"/>
                <w:szCs w:val="24"/>
              </w:rPr>
              <w:t xml:space="preserve"> 500 VA АРС ВК-500</w:t>
            </w:r>
          </w:p>
        </w:tc>
        <w:tc>
          <w:tcPr>
            <w:tcW w:w="5042"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21001318</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ИБП АРС ВАСК-</w:t>
            </w:r>
            <w:proofErr w:type="gramStart"/>
            <w:r w:rsidRPr="00AA557B">
              <w:rPr>
                <w:sz w:val="24"/>
                <w:szCs w:val="24"/>
              </w:rPr>
              <w:t>UPS</w:t>
            </w:r>
            <w:proofErr w:type="gramEnd"/>
            <w:r w:rsidRPr="00AA557B">
              <w:rPr>
                <w:sz w:val="24"/>
                <w:szCs w:val="24"/>
              </w:rPr>
              <w:t xml:space="preserve"> CS 500 VA</w:t>
            </w:r>
          </w:p>
        </w:tc>
        <w:tc>
          <w:tcPr>
            <w:tcW w:w="5042"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21001406</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ИБП АРС ВАСК-</w:t>
            </w:r>
            <w:proofErr w:type="gramStart"/>
            <w:r w:rsidRPr="00AA557B">
              <w:rPr>
                <w:sz w:val="24"/>
                <w:szCs w:val="24"/>
              </w:rPr>
              <w:t>UPS</w:t>
            </w:r>
            <w:proofErr w:type="gramEnd"/>
            <w:r w:rsidRPr="00AA557B">
              <w:rPr>
                <w:sz w:val="24"/>
                <w:szCs w:val="24"/>
              </w:rPr>
              <w:t xml:space="preserve"> CS 500 VA</w:t>
            </w:r>
          </w:p>
        </w:tc>
        <w:tc>
          <w:tcPr>
            <w:tcW w:w="5042"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21001421</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ИБП АРС ВАСК-</w:t>
            </w:r>
            <w:proofErr w:type="gramStart"/>
            <w:r w:rsidRPr="00AA557B">
              <w:rPr>
                <w:sz w:val="24"/>
                <w:szCs w:val="24"/>
              </w:rPr>
              <w:t>UPS</w:t>
            </w:r>
            <w:proofErr w:type="gramEnd"/>
            <w:r w:rsidRPr="00AA557B">
              <w:rPr>
                <w:sz w:val="24"/>
                <w:szCs w:val="24"/>
              </w:rPr>
              <w:t xml:space="preserve"> CS 500 VA</w:t>
            </w:r>
          </w:p>
        </w:tc>
        <w:tc>
          <w:tcPr>
            <w:tcW w:w="5042"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21001422</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ИБП АРС ВАСК-</w:t>
            </w:r>
            <w:proofErr w:type="gramStart"/>
            <w:r w:rsidRPr="00AA557B">
              <w:rPr>
                <w:sz w:val="24"/>
                <w:szCs w:val="24"/>
              </w:rPr>
              <w:t>UPS</w:t>
            </w:r>
            <w:proofErr w:type="gramEnd"/>
            <w:r w:rsidRPr="00AA557B">
              <w:rPr>
                <w:sz w:val="24"/>
                <w:szCs w:val="24"/>
              </w:rPr>
              <w:t xml:space="preserve"> CS 500 VA</w:t>
            </w:r>
          </w:p>
        </w:tc>
        <w:tc>
          <w:tcPr>
            <w:tcW w:w="5042"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21001424</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ИБП АРС ВАСК-</w:t>
            </w:r>
            <w:proofErr w:type="gramStart"/>
            <w:r w:rsidRPr="00AA557B">
              <w:rPr>
                <w:sz w:val="24"/>
                <w:szCs w:val="24"/>
              </w:rPr>
              <w:t>UPS</w:t>
            </w:r>
            <w:proofErr w:type="gramEnd"/>
            <w:r w:rsidRPr="00AA557B">
              <w:rPr>
                <w:sz w:val="24"/>
                <w:szCs w:val="24"/>
              </w:rPr>
              <w:t xml:space="preserve"> CS 500 VA</w:t>
            </w:r>
          </w:p>
        </w:tc>
        <w:tc>
          <w:tcPr>
            <w:tcW w:w="5042"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21001429</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ИБП АРС ВАСК-</w:t>
            </w:r>
            <w:proofErr w:type="gramStart"/>
            <w:r w:rsidRPr="00AA557B">
              <w:rPr>
                <w:sz w:val="24"/>
                <w:szCs w:val="24"/>
              </w:rPr>
              <w:t>UPS</w:t>
            </w:r>
            <w:proofErr w:type="gramEnd"/>
            <w:r w:rsidRPr="00AA557B">
              <w:rPr>
                <w:sz w:val="24"/>
                <w:szCs w:val="24"/>
              </w:rPr>
              <w:t xml:space="preserve"> CS 500 VA</w:t>
            </w:r>
          </w:p>
        </w:tc>
        <w:tc>
          <w:tcPr>
            <w:tcW w:w="5042"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21001479</w:t>
            </w:r>
          </w:p>
        </w:tc>
        <w:tc>
          <w:tcPr>
            <w:tcW w:w="3410" w:type="dxa"/>
            <w:tcBorders>
              <w:bottom w:val="single" w:sz="4" w:space="0" w:color="auto"/>
            </w:tcBorders>
          </w:tcPr>
          <w:p w:rsidR="00AA557B" w:rsidRPr="00AA557B" w:rsidRDefault="00AA557B" w:rsidP="00AA557B">
            <w:pPr>
              <w:widowControl/>
              <w:spacing w:line="240" w:lineRule="auto"/>
              <w:rPr>
                <w:sz w:val="24"/>
                <w:szCs w:val="24"/>
                <w:lang w:val="en-US"/>
              </w:rPr>
            </w:pPr>
            <w:r w:rsidRPr="00AA557B">
              <w:rPr>
                <w:sz w:val="24"/>
                <w:szCs w:val="24"/>
                <w:lang w:val="en-US"/>
              </w:rPr>
              <w:t>UPS lppon /</w:t>
            </w:r>
            <w:r w:rsidRPr="00AA557B">
              <w:rPr>
                <w:sz w:val="24"/>
                <w:szCs w:val="24"/>
              </w:rPr>
              <w:t>ИБП</w:t>
            </w:r>
            <w:r w:rsidRPr="00AA557B">
              <w:rPr>
                <w:sz w:val="24"/>
                <w:szCs w:val="24"/>
                <w:lang w:val="en-US"/>
              </w:rPr>
              <w:t xml:space="preserve"> BACK Power Pro 600</w:t>
            </w:r>
          </w:p>
        </w:tc>
        <w:tc>
          <w:tcPr>
            <w:tcW w:w="5042" w:type="dxa"/>
            <w:tcBorders>
              <w:bottom w:val="single" w:sz="4" w:space="0" w:color="auto"/>
            </w:tcBorders>
          </w:tcPr>
          <w:p w:rsidR="00AA557B" w:rsidRPr="00AA557B" w:rsidRDefault="00AA557B" w:rsidP="00AA557B">
            <w:pPr>
              <w:widowControl/>
              <w:spacing w:line="240" w:lineRule="auto"/>
              <w:rPr>
                <w:sz w:val="24"/>
                <w:szCs w:val="24"/>
                <w:lang w:val="en-US"/>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lang w:val="en-US"/>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21001480</w:t>
            </w:r>
          </w:p>
        </w:tc>
        <w:tc>
          <w:tcPr>
            <w:tcW w:w="3410" w:type="dxa"/>
            <w:tcBorders>
              <w:bottom w:val="single" w:sz="4" w:space="0" w:color="auto"/>
            </w:tcBorders>
          </w:tcPr>
          <w:p w:rsidR="00AA557B" w:rsidRPr="00AA557B" w:rsidRDefault="00AA557B" w:rsidP="00AA557B">
            <w:pPr>
              <w:widowControl/>
              <w:spacing w:line="240" w:lineRule="auto"/>
              <w:rPr>
                <w:sz w:val="24"/>
                <w:szCs w:val="24"/>
                <w:lang w:val="en-US"/>
              </w:rPr>
            </w:pPr>
            <w:r w:rsidRPr="00AA557B">
              <w:rPr>
                <w:sz w:val="24"/>
                <w:szCs w:val="24"/>
                <w:lang w:val="en-US"/>
              </w:rPr>
              <w:t>UPS lppon /</w:t>
            </w:r>
            <w:r w:rsidRPr="00AA557B">
              <w:rPr>
                <w:sz w:val="24"/>
                <w:szCs w:val="24"/>
              </w:rPr>
              <w:t>ИБП</w:t>
            </w:r>
            <w:r w:rsidRPr="00AA557B">
              <w:rPr>
                <w:sz w:val="24"/>
                <w:szCs w:val="24"/>
                <w:lang w:val="en-US"/>
              </w:rPr>
              <w:t xml:space="preserve"> BACK Power Pro 600</w:t>
            </w:r>
          </w:p>
        </w:tc>
        <w:tc>
          <w:tcPr>
            <w:tcW w:w="5042" w:type="dxa"/>
            <w:tcBorders>
              <w:bottom w:val="single" w:sz="4" w:space="0" w:color="auto"/>
            </w:tcBorders>
          </w:tcPr>
          <w:p w:rsidR="00AA557B" w:rsidRPr="00AA557B" w:rsidRDefault="00AA557B" w:rsidP="00AA557B">
            <w:pPr>
              <w:widowControl/>
              <w:spacing w:line="240" w:lineRule="auto"/>
              <w:rPr>
                <w:sz w:val="24"/>
                <w:szCs w:val="24"/>
                <w:lang w:val="en-US"/>
              </w:rPr>
            </w:pPr>
          </w:p>
        </w:tc>
      </w:tr>
      <w:tr w:rsidR="00AA557B" w:rsidRPr="00AA557B" w:rsidTr="007146DA">
        <w:trPr>
          <w:gridAfter w:val="1"/>
          <w:wAfter w:w="7" w:type="dxa"/>
          <w:trHeight w:val="170"/>
          <w:jc w:val="center"/>
        </w:trPr>
        <w:tc>
          <w:tcPr>
            <w:tcW w:w="669" w:type="dxa"/>
            <w:tcBorders>
              <w:top w:val="single" w:sz="4" w:space="0" w:color="auto"/>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lang w:val="en-US"/>
              </w:rPr>
            </w:pPr>
          </w:p>
        </w:tc>
        <w:tc>
          <w:tcPr>
            <w:tcW w:w="1280" w:type="dxa"/>
            <w:tcBorders>
              <w:top w:val="single" w:sz="4" w:space="0" w:color="auto"/>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21002113</w:t>
            </w:r>
          </w:p>
        </w:tc>
        <w:tc>
          <w:tcPr>
            <w:tcW w:w="3410" w:type="dxa"/>
            <w:tcBorders>
              <w:top w:val="single" w:sz="4" w:space="0" w:color="auto"/>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Power Com WAR-500A</w:t>
            </w:r>
          </w:p>
        </w:tc>
        <w:tc>
          <w:tcPr>
            <w:tcW w:w="5042" w:type="dxa"/>
            <w:tcBorders>
              <w:top w:val="single" w:sz="4" w:space="0" w:color="auto"/>
              <w:bottom w:val="single" w:sz="4" w:space="0" w:color="auto"/>
            </w:tcBorders>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21002117</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Power Com WAR-500A</w:t>
            </w:r>
          </w:p>
        </w:tc>
        <w:tc>
          <w:tcPr>
            <w:tcW w:w="5042"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21002118</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Power Com WAR-500A</w:t>
            </w:r>
          </w:p>
        </w:tc>
        <w:tc>
          <w:tcPr>
            <w:tcW w:w="5042"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21002551</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 xml:space="preserve">ИБП UPS800VA </w:t>
            </w:r>
            <w:r w:rsidRPr="00AA557B">
              <w:rPr>
                <w:sz w:val="24"/>
                <w:szCs w:val="24"/>
              </w:rPr>
              <w:lastRenderedPageBreak/>
              <w:t>IpponBackVerso 800</w:t>
            </w:r>
          </w:p>
        </w:tc>
        <w:tc>
          <w:tcPr>
            <w:tcW w:w="5042"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21002552</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ИБП UPS800VA IpponBackVerso 800</w:t>
            </w:r>
          </w:p>
        </w:tc>
        <w:tc>
          <w:tcPr>
            <w:tcW w:w="5042"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21002554</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ИБП UPS800VA IpponBackVerso 800</w:t>
            </w:r>
          </w:p>
        </w:tc>
        <w:tc>
          <w:tcPr>
            <w:tcW w:w="5042"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21003322</w:t>
            </w:r>
          </w:p>
        </w:tc>
        <w:tc>
          <w:tcPr>
            <w:tcW w:w="3410" w:type="dxa"/>
            <w:tcBorders>
              <w:bottom w:val="single" w:sz="4" w:space="0" w:color="auto"/>
            </w:tcBorders>
            <w:vAlign w:val="center"/>
          </w:tcPr>
          <w:p w:rsidR="00AA557B" w:rsidRPr="00AA557B" w:rsidRDefault="00AA557B" w:rsidP="00AA557B">
            <w:pPr>
              <w:widowControl/>
              <w:spacing w:line="240" w:lineRule="auto"/>
              <w:rPr>
                <w:sz w:val="24"/>
                <w:szCs w:val="24"/>
              </w:rPr>
            </w:pPr>
            <w:r w:rsidRPr="00AA557B">
              <w:rPr>
                <w:sz w:val="24"/>
                <w:szCs w:val="24"/>
              </w:rPr>
              <w:t xml:space="preserve">Источник бесперебойного питания </w:t>
            </w:r>
            <w:r w:rsidRPr="00AA557B">
              <w:rPr>
                <w:sz w:val="24"/>
                <w:szCs w:val="24"/>
                <w:lang w:val="en-US"/>
              </w:rPr>
              <w:t>IPPON</w:t>
            </w:r>
            <w:r w:rsidRPr="00AA557B">
              <w:rPr>
                <w:sz w:val="24"/>
                <w:szCs w:val="24"/>
              </w:rPr>
              <w:t xml:space="preserve"> </w:t>
            </w:r>
            <w:r w:rsidRPr="00AA557B">
              <w:rPr>
                <w:sz w:val="24"/>
                <w:szCs w:val="24"/>
                <w:lang w:val="en-US"/>
              </w:rPr>
              <w:t>BACK</w:t>
            </w:r>
            <w:r w:rsidRPr="00AA557B">
              <w:rPr>
                <w:sz w:val="24"/>
                <w:szCs w:val="24"/>
              </w:rPr>
              <w:t xml:space="preserve"> </w:t>
            </w:r>
            <w:r w:rsidRPr="00AA557B">
              <w:rPr>
                <w:sz w:val="24"/>
                <w:szCs w:val="24"/>
                <w:lang w:val="en-US"/>
              </w:rPr>
              <w:t>Verso</w:t>
            </w:r>
            <w:r w:rsidRPr="00AA557B">
              <w:rPr>
                <w:sz w:val="24"/>
                <w:szCs w:val="24"/>
              </w:rPr>
              <w:t xml:space="preserve"> 600</w:t>
            </w:r>
          </w:p>
        </w:tc>
        <w:tc>
          <w:tcPr>
            <w:tcW w:w="5042"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21003468</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IPPON BACK</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IPPON Back Verso 600</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21003469</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IPPON BACK</w:t>
            </w:r>
          </w:p>
        </w:tc>
        <w:tc>
          <w:tcPr>
            <w:tcW w:w="5042"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IPPON Back Verso 600</w:t>
            </w: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21003530</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IPPON BACK Verso 600</w:t>
            </w:r>
          </w:p>
        </w:tc>
        <w:tc>
          <w:tcPr>
            <w:tcW w:w="5042"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21003531</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IPPON BACK Verso 600</w:t>
            </w:r>
          </w:p>
        </w:tc>
        <w:tc>
          <w:tcPr>
            <w:tcW w:w="5042"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21003532</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IPPON BACK Verso 600</w:t>
            </w:r>
          </w:p>
        </w:tc>
        <w:tc>
          <w:tcPr>
            <w:tcW w:w="5042"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21003533</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IPPON BACK Verso 600</w:t>
            </w:r>
          </w:p>
        </w:tc>
        <w:tc>
          <w:tcPr>
            <w:tcW w:w="5042"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21003791</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IPPON BACK Verso 600</w:t>
            </w:r>
          </w:p>
        </w:tc>
        <w:tc>
          <w:tcPr>
            <w:tcW w:w="5042"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21003792</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IPPON BACK Verso 600</w:t>
            </w:r>
          </w:p>
        </w:tc>
        <w:tc>
          <w:tcPr>
            <w:tcW w:w="5042"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3"/>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21003793</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IPPON BACK Verso 600</w:t>
            </w:r>
          </w:p>
        </w:tc>
        <w:tc>
          <w:tcPr>
            <w:tcW w:w="5042"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950956">
        <w:trPr>
          <w:trHeight w:val="170"/>
          <w:jc w:val="center"/>
        </w:trPr>
        <w:tc>
          <w:tcPr>
            <w:tcW w:w="10408" w:type="dxa"/>
            <w:gridSpan w:val="5"/>
          </w:tcPr>
          <w:p w:rsidR="00AA557B" w:rsidRPr="00AA557B" w:rsidRDefault="00AA557B" w:rsidP="00AA557B">
            <w:pPr>
              <w:widowControl/>
              <w:spacing w:line="240" w:lineRule="auto"/>
              <w:rPr>
                <w:b/>
                <w:sz w:val="24"/>
                <w:szCs w:val="24"/>
              </w:rPr>
            </w:pPr>
            <w:r w:rsidRPr="00AA557B">
              <w:rPr>
                <w:b/>
                <w:sz w:val="24"/>
                <w:szCs w:val="24"/>
              </w:rPr>
              <w:t>Мониторы:</w:t>
            </w:r>
          </w:p>
        </w:tc>
      </w:tr>
      <w:tr w:rsidR="00AA557B" w:rsidRPr="00AA557B" w:rsidTr="007146DA">
        <w:trPr>
          <w:gridAfter w:val="1"/>
          <w:wAfter w:w="7" w:type="dxa"/>
          <w:trHeight w:val="170"/>
          <w:jc w:val="center"/>
        </w:trPr>
        <w:tc>
          <w:tcPr>
            <w:tcW w:w="669" w:type="dxa"/>
          </w:tcPr>
          <w:p w:rsidR="00AA557B" w:rsidRPr="00AA557B" w:rsidRDefault="00AA557B" w:rsidP="004A4F04">
            <w:pPr>
              <w:widowControl/>
              <w:numPr>
                <w:ilvl w:val="0"/>
                <w:numId w:val="34"/>
              </w:numPr>
              <w:spacing w:line="240" w:lineRule="auto"/>
              <w:jc w:val="both"/>
              <w:rPr>
                <w:sz w:val="24"/>
                <w:szCs w:val="24"/>
                <w:lang w:val="en-US"/>
              </w:rPr>
            </w:pPr>
          </w:p>
        </w:tc>
        <w:tc>
          <w:tcPr>
            <w:tcW w:w="1280" w:type="dxa"/>
          </w:tcPr>
          <w:p w:rsidR="00AA557B" w:rsidRPr="00AA557B" w:rsidRDefault="00AA557B" w:rsidP="00AA557B">
            <w:pPr>
              <w:widowControl/>
              <w:spacing w:line="240" w:lineRule="auto"/>
              <w:jc w:val="center"/>
              <w:rPr>
                <w:sz w:val="24"/>
                <w:szCs w:val="24"/>
              </w:rPr>
            </w:pPr>
            <w:r w:rsidRPr="00AA557B">
              <w:rPr>
                <w:sz w:val="24"/>
                <w:szCs w:val="24"/>
              </w:rPr>
              <w:t>00003692</w:t>
            </w:r>
          </w:p>
        </w:tc>
        <w:tc>
          <w:tcPr>
            <w:tcW w:w="3410" w:type="dxa"/>
          </w:tcPr>
          <w:p w:rsidR="00AA557B" w:rsidRPr="00AA557B" w:rsidRDefault="00AA557B" w:rsidP="00AA557B">
            <w:pPr>
              <w:widowControl/>
              <w:spacing w:line="240" w:lineRule="auto"/>
              <w:rPr>
                <w:sz w:val="24"/>
                <w:szCs w:val="24"/>
              </w:rPr>
            </w:pPr>
            <w:r w:rsidRPr="00AA557B">
              <w:rPr>
                <w:sz w:val="24"/>
                <w:szCs w:val="24"/>
              </w:rPr>
              <w:t>Монитор LCD 17 Samsung SuncMaster 710</w:t>
            </w:r>
          </w:p>
        </w:tc>
        <w:tc>
          <w:tcPr>
            <w:tcW w:w="5042" w:type="dxa"/>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4"/>
              </w:numPr>
              <w:spacing w:line="240" w:lineRule="auto"/>
              <w:ind w:left="0" w:firstLine="0"/>
              <w:jc w:val="both"/>
              <w:rPr>
                <w:sz w:val="24"/>
                <w:szCs w:val="24"/>
                <w:lang w:val="en-US"/>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00004256</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Монитор LCD 18-19/BENQT905 19LCD</w:t>
            </w:r>
          </w:p>
        </w:tc>
        <w:tc>
          <w:tcPr>
            <w:tcW w:w="5042"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4"/>
              </w:numPr>
              <w:spacing w:line="240" w:lineRule="auto"/>
              <w:ind w:left="0" w:firstLine="0"/>
              <w:jc w:val="both"/>
              <w:rPr>
                <w:sz w:val="24"/>
                <w:szCs w:val="24"/>
                <w:lang w:val="en-US"/>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00004295</w:t>
            </w:r>
          </w:p>
        </w:tc>
        <w:tc>
          <w:tcPr>
            <w:tcW w:w="3410" w:type="dxa"/>
            <w:tcBorders>
              <w:bottom w:val="single" w:sz="4" w:space="0" w:color="auto"/>
            </w:tcBorders>
          </w:tcPr>
          <w:p w:rsidR="00AA557B" w:rsidRPr="00AA557B" w:rsidRDefault="00AA557B" w:rsidP="00AA557B">
            <w:pPr>
              <w:widowControl/>
              <w:spacing w:line="240" w:lineRule="auto"/>
              <w:rPr>
                <w:sz w:val="24"/>
                <w:szCs w:val="24"/>
                <w:lang w:val="en-US"/>
              </w:rPr>
            </w:pPr>
            <w:r w:rsidRPr="00AA557B">
              <w:rPr>
                <w:sz w:val="24"/>
                <w:szCs w:val="24"/>
              </w:rPr>
              <w:t>Монитор</w:t>
            </w:r>
            <w:r w:rsidRPr="00AA557B">
              <w:rPr>
                <w:sz w:val="24"/>
                <w:szCs w:val="24"/>
                <w:lang w:val="en-US"/>
              </w:rPr>
              <w:t xml:space="preserve"> LCD 17 Philips 170S6FS 17LCD</w:t>
            </w:r>
          </w:p>
        </w:tc>
        <w:tc>
          <w:tcPr>
            <w:tcW w:w="5042" w:type="dxa"/>
            <w:tcBorders>
              <w:bottom w:val="single" w:sz="4" w:space="0" w:color="auto"/>
            </w:tcBorders>
          </w:tcPr>
          <w:p w:rsidR="00AA557B" w:rsidRPr="00AA557B" w:rsidRDefault="00AA557B" w:rsidP="00AA557B">
            <w:pPr>
              <w:widowControl/>
              <w:spacing w:line="240" w:lineRule="auto"/>
              <w:rPr>
                <w:sz w:val="24"/>
                <w:szCs w:val="24"/>
                <w:lang w:val="en-US"/>
              </w:rPr>
            </w:pPr>
          </w:p>
        </w:tc>
      </w:tr>
      <w:tr w:rsidR="00AA557B" w:rsidRPr="00AA557B" w:rsidTr="007146DA">
        <w:trPr>
          <w:gridAfter w:val="1"/>
          <w:wAfter w:w="7" w:type="dxa"/>
          <w:trHeight w:val="170"/>
          <w:jc w:val="center"/>
        </w:trPr>
        <w:tc>
          <w:tcPr>
            <w:tcW w:w="669" w:type="dxa"/>
            <w:tcBorders>
              <w:top w:val="single" w:sz="4" w:space="0" w:color="auto"/>
            </w:tcBorders>
          </w:tcPr>
          <w:p w:rsidR="00AA557B" w:rsidRPr="00AA557B" w:rsidRDefault="00AA557B" w:rsidP="004A4F04">
            <w:pPr>
              <w:widowControl/>
              <w:numPr>
                <w:ilvl w:val="0"/>
                <w:numId w:val="34"/>
              </w:numPr>
              <w:spacing w:line="240" w:lineRule="auto"/>
              <w:ind w:left="0" w:firstLine="0"/>
              <w:jc w:val="both"/>
              <w:rPr>
                <w:sz w:val="24"/>
                <w:szCs w:val="24"/>
                <w:lang w:val="en-US"/>
              </w:rPr>
            </w:pPr>
          </w:p>
        </w:tc>
        <w:tc>
          <w:tcPr>
            <w:tcW w:w="1280" w:type="dxa"/>
            <w:tcBorders>
              <w:top w:val="single" w:sz="4" w:space="0" w:color="auto"/>
            </w:tcBorders>
          </w:tcPr>
          <w:p w:rsidR="00AA557B" w:rsidRPr="00AA557B" w:rsidRDefault="00AA557B" w:rsidP="00AA557B">
            <w:pPr>
              <w:widowControl/>
              <w:spacing w:line="240" w:lineRule="auto"/>
              <w:jc w:val="center"/>
              <w:rPr>
                <w:sz w:val="24"/>
                <w:szCs w:val="24"/>
              </w:rPr>
            </w:pPr>
            <w:r w:rsidRPr="00AA557B">
              <w:rPr>
                <w:rFonts w:eastAsia="Calibri"/>
                <w:sz w:val="24"/>
                <w:szCs w:val="24"/>
                <w:lang w:eastAsia="en-US"/>
              </w:rPr>
              <w:t>00004662</w:t>
            </w:r>
          </w:p>
        </w:tc>
        <w:tc>
          <w:tcPr>
            <w:tcW w:w="3410" w:type="dxa"/>
            <w:tcBorders>
              <w:top w:val="single" w:sz="4" w:space="0" w:color="auto"/>
            </w:tcBorders>
          </w:tcPr>
          <w:p w:rsidR="00AA557B" w:rsidRPr="00AA557B" w:rsidRDefault="00AA557B" w:rsidP="00AA557B">
            <w:pPr>
              <w:widowControl/>
              <w:spacing w:line="240" w:lineRule="auto"/>
              <w:rPr>
                <w:sz w:val="24"/>
                <w:szCs w:val="24"/>
              </w:rPr>
            </w:pPr>
            <w:r w:rsidRPr="00AA557B">
              <w:rPr>
                <w:rFonts w:eastAsia="Calibri"/>
                <w:sz w:val="24"/>
                <w:szCs w:val="24"/>
                <w:lang w:eastAsia="en-US"/>
              </w:rPr>
              <w:t>Монитор 19 ACER 19"V193 Db</w:t>
            </w:r>
          </w:p>
        </w:tc>
        <w:tc>
          <w:tcPr>
            <w:tcW w:w="5042" w:type="dxa"/>
            <w:tcBorders>
              <w:top w:val="single" w:sz="4" w:space="0" w:color="auto"/>
            </w:tcBorders>
          </w:tcPr>
          <w:p w:rsidR="00AA557B" w:rsidRPr="00AA557B" w:rsidRDefault="00AA557B" w:rsidP="00AA557B">
            <w:pPr>
              <w:widowControl/>
              <w:spacing w:line="240" w:lineRule="auto"/>
              <w:rPr>
                <w:sz w:val="24"/>
                <w:szCs w:val="24"/>
                <w:lang w:val="en-US"/>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4"/>
              </w:numPr>
              <w:spacing w:line="240" w:lineRule="auto"/>
              <w:ind w:left="0" w:firstLine="0"/>
              <w:jc w:val="both"/>
              <w:rPr>
                <w:sz w:val="24"/>
                <w:szCs w:val="24"/>
                <w:lang w:val="en-US"/>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00004667</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Монитор ASER 19 V193 DOB</w:t>
            </w:r>
          </w:p>
        </w:tc>
        <w:tc>
          <w:tcPr>
            <w:tcW w:w="5042"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4"/>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00005919</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Монитор ЖК 19" BenQ BL912</w:t>
            </w:r>
          </w:p>
        </w:tc>
        <w:tc>
          <w:tcPr>
            <w:tcW w:w="5042"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Pr>
          <w:p w:rsidR="00AA557B" w:rsidRPr="00AA557B" w:rsidRDefault="00AA557B" w:rsidP="004A4F04">
            <w:pPr>
              <w:widowControl/>
              <w:numPr>
                <w:ilvl w:val="0"/>
                <w:numId w:val="34"/>
              </w:numPr>
              <w:spacing w:line="240" w:lineRule="auto"/>
              <w:ind w:left="0" w:firstLine="0"/>
              <w:jc w:val="both"/>
              <w:rPr>
                <w:sz w:val="24"/>
                <w:szCs w:val="24"/>
              </w:rPr>
            </w:pPr>
          </w:p>
        </w:tc>
        <w:tc>
          <w:tcPr>
            <w:tcW w:w="1280" w:type="dxa"/>
          </w:tcPr>
          <w:p w:rsidR="00AA557B" w:rsidRPr="00AA557B" w:rsidRDefault="00AA557B" w:rsidP="00AA557B">
            <w:pPr>
              <w:widowControl/>
              <w:spacing w:line="240" w:lineRule="auto"/>
              <w:jc w:val="center"/>
              <w:rPr>
                <w:sz w:val="24"/>
                <w:szCs w:val="24"/>
              </w:rPr>
            </w:pPr>
            <w:r w:rsidRPr="00AA557B">
              <w:rPr>
                <w:sz w:val="24"/>
                <w:szCs w:val="24"/>
              </w:rPr>
              <w:t>00005920</w:t>
            </w:r>
          </w:p>
        </w:tc>
        <w:tc>
          <w:tcPr>
            <w:tcW w:w="3410" w:type="dxa"/>
          </w:tcPr>
          <w:p w:rsidR="00AA557B" w:rsidRPr="00AA557B" w:rsidRDefault="00AA557B" w:rsidP="00AA557B">
            <w:pPr>
              <w:widowControl/>
              <w:spacing w:line="240" w:lineRule="auto"/>
              <w:rPr>
                <w:sz w:val="24"/>
                <w:szCs w:val="24"/>
              </w:rPr>
            </w:pPr>
            <w:r w:rsidRPr="00AA557B">
              <w:rPr>
                <w:sz w:val="24"/>
                <w:szCs w:val="24"/>
              </w:rPr>
              <w:t>Монитор ЖК 19" BenQ BL912</w:t>
            </w:r>
          </w:p>
        </w:tc>
        <w:tc>
          <w:tcPr>
            <w:tcW w:w="5042" w:type="dxa"/>
          </w:tcPr>
          <w:p w:rsidR="00AA557B" w:rsidRPr="00AA557B" w:rsidRDefault="00AA557B" w:rsidP="00AA557B">
            <w:pPr>
              <w:widowControl/>
              <w:spacing w:line="240" w:lineRule="auto"/>
              <w:rPr>
                <w:sz w:val="24"/>
                <w:szCs w:val="24"/>
              </w:rPr>
            </w:pPr>
          </w:p>
        </w:tc>
      </w:tr>
      <w:tr w:rsidR="00AA557B" w:rsidRPr="00AA557B" w:rsidTr="007146DA">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34"/>
              </w:numPr>
              <w:spacing w:line="240" w:lineRule="auto"/>
              <w:ind w:left="0" w:firstLine="0"/>
              <w:jc w:val="both"/>
              <w:rPr>
                <w:sz w:val="24"/>
                <w:szCs w:val="24"/>
              </w:rPr>
            </w:pPr>
          </w:p>
        </w:tc>
        <w:tc>
          <w:tcPr>
            <w:tcW w:w="128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00007012</w:t>
            </w:r>
          </w:p>
        </w:tc>
        <w:tc>
          <w:tcPr>
            <w:tcW w:w="3410"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Монитор 27"АОС</w:t>
            </w:r>
          </w:p>
        </w:tc>
        <w:tc>
          <w:tcPr>
            <w:tcW w:w="5042" w:type="dxa"/>
            <w:tcBorders>
              <w:bottom w:val="single" w:sz="4" w:space="0" w:color="auto"/>
            </w:tcBorders>
          </w:tcPr>
          <w:p w:rsidR="00AA557B" w:rsidRPr="00AA557B" w:rsidRDefault="00AA557B" w:rsidP="00AA557B">
            <w:pPr>
              <w:widowControl/>
              <w:spacing w:line="240" w:lineRule="auto"/>
              <w:rPr>
                <w:sz w:val="24"/>
                <w:szCs w:val="24"/>
              </w:rPr>
            </w:pPr>
          </w:p>
        </w:tc>
      </w:tr>
    </w:tbl>
    <w:p w:rsidR="00AA557B" w:rsidRPr="00AA557B" w:rsidRDefault="00AA557B" w:rsidP="00AA557B">
      <w:pPr>
        <w:widowControl/>
        <w:spacing w:line="240" w:lineRule="auto"/>
        <w:jc w:val="both"/>
        <w:rPr>
          <w:sz w:val="24"/>
          <w:szCs w:val="24"/>
        </w:rPr>
      </w:pPr>
      <w:r w:rsidRPr="00AA557B">
        <w:rPr>
          <w:sz w:val="24"/>
          <w:szCs w:val="24"/>
        </w:rPr>
        <w:tab/>
      </w:r>
    </w:p>
    <w:p w:rsidR="00AA557B" w:rsidRPr="00AA557B" w:rsidRDefault="00AA557B" w:rsidP="00AA557B">
      <w:pPr>
        <w:widowControl/>
        <w:spacing w:line="240" w:lineRule="auto"/>
        <w:jc w:val="both"/>
        <w:rPr>
          <w:b/>
          <w:sz w:val="24"/>
          <w:szCs w:val="24"/>
        </w:rPr>
      </w:pPr>
      <w:r w:rsidRPr="00AA557B">
        <w:rPr>
          <w:b/>
          <w:sz w:val="24"/>
          <w:szCs w:val="24"/>
        </w:rPr>
        <w:t>1.2. Серверное и сетевое оборудование</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02"/>
        <w:gridCol w:w="1701"/>
        <w:gridCol w:w="3349"/>
        <w:gridCol w:w="4543"/>
      </w:tblGrid>
      <w:tr w:rsidR="00AA557B" w:rsidRPr="00AA557B" w:rsidTr="00950956">
        <w:trPr>
          <w:trHeight w:val="170"/>
          <w:jc w:val="center"/>
        </w:trPr>
        <w:tc>
          <w:tcPr>
            <w:tcW w:w="502"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w:t>
            </w:r>
          </w:p>
          <w:p w:rsidR="00AA557B" w:rsidRPr="00AA557B" w:rsidRDefault="00AA557B" w:rsidP="00AA557B">
            <w:pPr>
              <w:widowControl/>
              <w:spacing w:line="240" w:lineRule="auto"/>
              <w:jc w:val="center"/>
              <w:rPr>
                <w:sz w:val="24"/>
                <w:szCs w:val="24"/>
              </w:rPr>
            </w:pPr>
            <w:proofErr w:type="gramStart"/>
            <w:r w:rsidRPr="00AA557B">
              <w:rPr>
                <w:sz w:val="24"/>
                <w:szCs w:val="24"/>
              </w:rPr>
              <w:t>п</w:t>
            </w:r>
            <w:proofErr w:type="gramEnd"/>
            <w:r w:rsidRPr="00AA557B">
              <w:rPr>
                <w:sz w:val="24"/>
                <w:szCs w:val="24"/>
              </w:rPr>
              <w:t>/п</w:t>
            </w:r>
          </w:p>
        </w:tc>
        <w:tc>
          <w:tcPr>
            <w:tcW w:w="1701" w:type="dxa"/>
            <w:tcBorders>
              <w:bottom w:val="single" w:sz="4" w:space="0" w:color="auto"/>
            </w:tcBorders>
            <w:vAlign w:val="center"/>
          </w:tcPr>
          <w:p w:rsidR="00AA557B" w:rsidRPr="00AA557B" w:rsidRDefault="00AA557B" w:rsidP="00AA557B">
            <w:pPr>
              <w:widowControl/>
              <w:spacing w:line="240" w:lineRule="auto"/>
              <w:jc w:val="center"/>
              <w:rPr>
                <w:sz w:val="24"/>
                <w:szCs w:val="24"/>
              </w:rPr>
            </w:pPr>
            <w:r w:rsidRPr="00AA557B">
              <w:rPr>
                <w:sz w:val="24"/>
                <w:szCs w:val="24"/>
              </w:rPr>
              <w:t>Инвентарный номер</w:t>
            </w:r>
          </w:p>
        </w:tc>
        <w:tc>
          <w:tcPr>
            <w:tcW w:w="3349" w:type="dxa"/>
            <w:tcBorders>
              <w:bottom w:val="single" w:sz="4" w:space="0" w:color="auto"/>
            </w:tcBorders>
            <w:vAlign w:val="center"/>
          </w:tcPr>
          <w:p w:rsidR="00AA557B" w:rsidRPr="00AA557B" w:rsidRDefault="00AA557B" w:rsidP="00AA557B">
            <w:pPr>
              <w:widowControl/>
              <w:spacing w:line="240" w:lineRule="auto"/>
              <w:rPr>
                <w:sz w:val="24"/>
                <w:szCs w:val="24"/>
              </w:rPr>
            </w:pPr>
            <w:r w:rsidRPr="00AA557B">
              <w:rPr>
                <w:sz w:val="24"/>
                <w:szCs w:val="24"/>
              </w:rPr>
              <w:t>Наименование оборудования</w:t>
            </w:r>
          </w:p>
        </w:tc>
        <w:tc>
          <w:tcPr>
            <w:tcW w:w="4543" w:type="dxa"/>
            <w:tcBorders>
              <w:bottom w:val="single" w:sz="4" w:space="0" w:color="auto"/>
            </w:tcBorders>
            <w:vAlign w:val="center"/>
          </w:tcPr>
          <w:p w:rsidR="00AA557B" w:rsidRPr="00AA557B" w:rsidRDefault="00AA557B" w:rsidP="00AA557B">
            <w:pPr>
              <w:widowControl/>
              <w:spacing w:line="240" w:lineRule="auto"/>
              <w:rPr>
                <w:sz w:val="24"/>
                <w:szCs w:val="24"/>
              </w:rPr>
            </w:pPr>
            <w:r w:rsidRPr="00AA557B">
              <w:rPr>
                <w:sz w:val="24"/>
                <w:szCs w:val="24"/>
              </w:rPr>
              <w:t>Состав, характеристика оборудования</w:t>
            </w:r>
          </w:p>
        </w:tc>
      </w:tr>
      <w:tr w:rsidR="00AA557B" w:rsidRPr="00AA557B" w:rsidTr="00950956">
        <w:trPr>
          <w:trHeight w:val="170"/>
          <w:jc w:val="center"/>
        </w:trPr>
        <w:tc>
          <w:tcPr>
            <w:tcW w:w="10095" w:type="dxa"/>
            <w:gridSpan w:val="4"/>
            <w:tcBorders>
              <w:bottom w:val="single" w:sz="4" w:space="0" w:color="auto"/>
            </w:tcBorders>
          </w:tcPr>
          <w:p w:rsidR="00AA557B" w:rsidRPr="00AA557B" w:rsidRDefault="00AA557B" w:rsidP="00AA557B">
            <w:pPr>
              <w:widowControl/>
              <w:spacing w:line="240" w:lineRule="auto"/>
              <w:rPr>
                <w:b/>
                <w:sz w:val="24"/>
                <w:szCs w:val="24"/>
              </w:rPr>
            </w:pPr>
            <w:r w:rsidRPr="00AA557B">
              <w:rPr>
                <w:b/>
                <w:sz w:val="24"/>
                <w:szCs w:val="24"/>
              </w:rPr>
              <w:lastRenderedPageBreak/>
              <w:t>Серверное оборудование:</w:t>
            </w:r>
          </w:p>
        </w:tc>
      </w:tr>
      <w:tr w:rsidR="00AA557B" w:rsidRPr="00AA557B" w:rsidTr="00950956">
        <w:trPr>
          <w:trHeight w:val="170"/>
          <w:jc w:val="center"/>
        </w:trPr>
        <w:tc>
          <w:tcPr>
            <w:tcW w:w="502" w:type="dxa"/>
            <w:tcBorders>
              <w:bottom w:val="single" w:sz="4" w:space="0" w:color="auto"/>
            </w:tcBorders>
          </w:tcPr>
          <w:p w:rsidR="00AA557B" w:rsidRPr="00AA557B" w:rsidRDefault="00AA557B" w:rsidP="004A4F04">
            <w:pPr>
              <w:widowControl/>
              <w:numPr>
                <w:ilvl w:val="0"/>
                <w:numId w:val="35"/>
              </w:numPr>
              <w:spacing w:line="240" w:lineRule="auto"/>
              <w:jc w:val="both"/>
              <w:rPr>
                <w:sz w:val="24"/>
                <w:szCs w:val="24"/>
              </w:rPr>
            </w:pPr>
          </w:p>
        </w:tc>
        <w:tc>
          <w:tcPr>
            <w:tcW w:w="1701"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00004311</w:t>
            </w:r>
          </w:p>
        </w:tc>
        <w:tc>
          <w:tcPr>
            <w:tcW w:w="3349" w:type="dxa"/>
            <w:tcBorders>
              <w:bottom w:val="single" w:sz="4" w:space="0" w:color="auto"/>
            </w:tcBorders>
          </w:tcPr>
          <w:p w:rsidR="00AA557B" w:rsidRPr="00AA557B" w:rsidRDefault="00AA557B" w:rsidP="00AA557B">
            <w:pPr>
              <w:widowControl/>
              <w:spacing w:line="240" w:lineRule="auto"/>
              <w:rPr>
                <w:sz w:val="24"/>
                <w:szCs w:val="24"/>
                <w:lang w:val="en-US"/>
              </w:rPr>
            </w:pPr>
            <w:r w:rsidRPr="00AA557B">
              <w:rPr>
                <w:sz w:val="24"/>
                <w:szCs w:val="24"/>
              </w:rPr>
              <w:t>Сервер</w:t>
            </w:r>
            <w:r w:rsidRPr="00AA557B">
              <w:rPr>
                <w:sz w:val="24"/>
                <w:szCs w:val="24"/>
                <w:lang w:val="en-US"/>
              </w:rPr>
              <w:t xml:space="preserve"> DELL-PE2850P42x3/1GK/DVD/PERC</w:t>
            </w:r>
          </w:p>
        </w:tc>
        <w:tc>
          <w:tcPr>
            <w:tcW w:w="4543" w:type="dxa"/>
            <w:tcBorders>
              <w:bottom w:val="single" w:sz="4" w:space="0" w:color="auto"/>
            </w:tcBorders>
          </w:tcPr>
          <w:p w:rsidR="00AA557B" w:rsidRPr="00AA557B" w:rsidRDefault="00AA557B" w:rsidP="00AA557B">
            <w:pPr>
              <w:widowControl/>
              <w:spacing w:line="240" w:lineRule="auto"/>
              <w:rPr>
                <w:sz w:val="24"/>
                <w:szCs w:val="24"/>
                <w:lang w:val="en-US"/>
              </w:rPr>
            </w:pPr>
            <w:r w:rsidRPr="00AA557B">
              <w:rPr>
                <w:sz w:val="24"/>
                <w:szCs w:val="24"/>
                <w:lang w:val="en-US"/>
              </w:rPr>
              <w:t xml:space="preserve">Сервер DELL-PE2850P42x3/1GK/DVD/PERC, Жесткий диск 73GB 15K Ultra 320 SCSI, </w:t>
            </w:r>
            <w:r w:rsidRPr="00AA557B">
              <w:rPr>
                <w:sz w:val="24"/>
                <w:szCs w:val="24"/>
              </w:rPr>
              <w:t>Жесткий</w:t>
            </w:r>
            <w:r w:rsidRPr="00AA557B">
              <w:rPr>
                <w:sz w:val="24"/>
                <w:szCs w:val="24"/>
                <w:lang w:val="en-US"/>
              </w:rPr>
              <w:t xml:space="preserve"> </w:t>
            </w:r>
            <w:r w:rsidRPr="00AA557B">
              <w:rPr>
                <w:sz w:val="24"/>
                <w:szCs w:val="24"/>
              </w:rPr>
              <w:t>диск</w:t>
            </w:r>
            <w:r w:rsidRPr="00AA557B">
              <w:rPr>
                <w:sz w:val="24"/>
                <w:szCs w:val="24"/>
                <w:lang w:val="en-US"/>
              </w:rPr>
              <w:t xml:space="preserve"> 73GB 15K Ultra 320 SCSI</w:t>
            </w:r>
          </w:p>
        </w:tc>
      </w:tr>
      <w:tr w:rsidR="00AA557B" w:rsidRPr="00AA557B" w:rsidTr="00950956">
        <w:trPr>
          <w:trHeight w:val="170"/>
          <w:jc w:val="center"/>
        </w:trPr>
        <w:tc>
          <w:tcPr>
            <w:tcW w:w="502" w:type="dxa"/>
            <w:tcBorders>
              <w:bottom w:val="single" w:sz="4" w:space="0" w:color="auto"/>
            </w:tcBorders>
          </w:tcPr>
          <w:p w:rsidR="00AA557B" w:rsidRPr="00AA557B" w:rsidRDefault="00AA557B" w:rsidP="004A4F04">
            <w:pPr>
              <w:widowControl/>
              <w:numPr>
                <w:ilvl w:val="0"/>
                <w:numId w:val="35"/>
              </w:numPr>
              <w:spacing w:line="240" w:lineRule="auto"/>
              <w:ind w:left="0" w:firstLine="0"/>
              <w:jc w:val="both"/>
              <w:rPr>
                <w:sz w:val="24"/>
                <w:szCs w:val="24"/>
                <w:lang w:val="en-US"/>
              </w:rPr>
            </w:pPr>
          </w:p>
        </w:tc>
        <w:tc>
          <w:tcPr>
            <w:tcW w:w="1701"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00004401</w:t>
            </w:r>
          </w:p>
        </w:tc>
        <w:tc>
          <w:tcPr>
            <w:tcW w:w="3349"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Сервер HP DL 160G5</w:t>
            </w:r>
          </w:p>
        </w:tc>
        <w:tc>
          <w:tcPr>
            <w:tcW w:w="4543"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950956">
        <w:trPr>
          <w:trHeight w:val="170"/>
          <w:jc w:val="center"/>
        </w:trPr>
        <w:tc>
          <w:tcPr>
            <w:tcW w:w="502" w:type="dxa"/>
            <w:tcBorders>
              <w:bottom w:val="single" w:sz="4" w:space="0" w:color="auto"/>
            </w:tcBorders>
          </w:tcPr>
          <w:p w:rsidR="00AA557B" w:rsidRPr="00AA557B" w:rsidRDefault="00AA557B" w:rsidP="004A4F04">
            <w:pPr>
              <w:widowControl/>
              <w:numPr>
                <w:ilvl w:val="0"/>
                <w:numId w:val="35"/>
              </w:numPr>
              <w:spacing w:line="240" w:lineRule="auto"/>
              <w:ind w:left="0" w:firstLine="0"/>
              <w:jc w:val="both"/>
              <w:rPr>
                <w:sz w:val="24"/>
                <w:szCs w:val="24"/>
                <w:lang w:val="en-US"/>
              </w:rPr>
            </w:pPr>
          </w:p>
        </w:tc>
        <w:tc>
          <w:tcPr>
            <w:tcW w:w="1701"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00004499</w:t>
            </w:r>
          </w:p>
        </w:tc>
        <w:tc>
          <w:tcPr>
            <w:tcW w:w="3349" w:type="dxa"/>
            <w:tcBorders>
              <w:bottom w:val="single" w:sz="4" w:space="0" w:color="auto"/>
            </w:tcBorders>
          </w:tcPr>
          <w:p w:rsidR="00AA557B" w:rsidRPr="00AA557B" w:rsidRDefault="00AA557B" w:rsidP="00AA557B">
            <w:pPr>
              <w:widowControl/>
              <w:spacing w:line="240" w:lineRule="auto"/>
              <w:rPr>
                <w:sz w:val="24"/>
                <w:szCs w:val="24"/>
                <w:lang w:val="en-US"/>
              </w:rPr>
            </w:pPr>
            <w:r w:rsidRPr="00AA557B">
              <w:rPr>
                <w:sz w:val="24"/>
                <w:szCs w:val="24"/>
              </w:rPr>
              <w:t>Сервер</w:t>
            </w:r>
            <w:r w:rsidRPr="00AA557B">
              <w:rPr>
                <w:sz w:val="24"/>
                <w:szCs w:val="24"/>
                <w:lang w:val="en-US"/>
              </w:rPr>
              <w:t xml:space="preserve"> Hewiett Packard Proliant DL 380G7E5620      </w:t>
            </w:r>
          </w:p>
        </w:tc>
        <w:tc>
          <w:tcPr>
            <w:tcW w:w="4543" w:type="dxa"/>
            <w:tcBorders>
              <w:bottom w:val="single" w:sz="4" w:space="0" w:color="auto"/>
            </w:tcBorders>
          </w:tcPr>
          <w:p w:rsidR="00AA557B" w:rsidRPr="00AA557B" w:rsidRDefault="00AA557B" w:rsidP="00AA557B">
            <w:pPr>
              <w:widowControl/>
              <w:spacing w:line="240" w:lineRule="auto"/>
              <w:rPr>
                <w:sz w:val="24"/>
                <w:szCs w:val="24"/>
                <w:lang w:val="en-US"/>
              </w:rPr>
            </w:pPr>
          </w:p>
        </w:tc>
      </w:tr>
      <w:tr w:rsidR="00AA557B" w:rsidRPr="00AA557B" w:rsidTr="00950956">
        <w:trPr>
          <w:trHeight w:val="170"/>
          <w:jc w:val="center"/>
        </w:trPr>
        <w:tc>
          <w:tcPr>
            <w:tcW w:w="502" w:type="dxa"/>
            <w:tcBorders>
              <w:bottom w:val="single" w:sz="4" w:space="0" w:color="auto"/>
            </w:tcBorders>
          </w:tcPr>
          <w:p w:rsidR="00AA557B" w:rsidRPr="00AA557B" w:rsidRDefault="00AA557B" w:rsidP="004A4F04">
            <w:pPr>
              <w:widowControl/>
              <w:numPr>
                <w:ilvl w:val="0"/>
                <w:numId w:val="35"/>
              </w:numPr>
              <w:spacing w:line="240" w:lineRule="auto"/>
              <w:ind w:left="0" w:firstLine="0"/>
              <w:jc w:val="both"/>
              <w:rPr>
                <w:sz w:val="24"/>
                <w:szCs w:val="24"/>
                <w:lang w:val="en-US"/>
              </w:rPr>
            </w:pPr>
          </w:p>
        </w:tc>
        <w:tc>
          <w:tcPr>
            <w:tcW w:w="1701"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00004508</w:t>
            </w:r>
          </w:p>
        </w:tc>
        <w:tc>
          <w:tcPr>
            <w:tcW w:w="3349"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Сервер HP DL 180G6 E5620</w:t>
            </w:r>
          </w:p>
        </w:tc>
        <w:tc>
          <w:tcPr>
            <w:tcW w:w="4543"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Сервер HP DL 180G6 E5620, Жесткий диск 300 Gb, Жесткий диск 1ТВ, Жесткий диск 300 Gb, Жесткий диск 300 Gb, Жесткий диск 300 Gb, Жесткий диск 300 Gb, Жесткий диск 300 Gb, Жесткий диск 300 Gb</w:t>
            </w:r>
          </w:p>
        </w:tc>
      </w:tr>
      <w:tr w:rsidR="00AA557B" w:rsidRPr="00AA557B" w:rsidTr="00950956">
        <w:trPr>
          <w:trHeight w:val="170"/>
          <w:jc w:val="center"/>
        </w:trPr>
        <w:tc>
          <w:tcPr>
            <w:tcW w:w="502" w:type="dxa"/>
            <w:tcBorders>
              <w:bottom w:val="single" w:sz="4" w:space="0" w:color="auto"/>
            </w:tcBorders>
          </w:tcPr>
          <w:p w:rsidR="00AA557B" w:rsidRPr="00AA557B" w:rsidRDefault="00AA557B" w:rsidP="004A4F04">
            <w:pPr>
              <w:widowControl/>
              <w:numPr>
                <w:ilvl w:val="0"/>
                <w:numId w:val="35"/>
              </w:numPr>
              <w:spacing w:line="240" w:lineRule="auto"/>
              <w:ind w:left="0" w:firstLine="0"/>
              <w:jc w:val="both"/>
              <w:rPr>
                <w:sz w:val="24"/>
                <w:szCs w:val="24"/>
              </w:rPr>
            </w:pPr>
          </w:p>
        </w:tc>
        <w:tc>
          <w:tcPr>
            <w:tcW w:w="1701"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00005641</w:t>
            </w:r>
          </w:p>
        </w:tc>
        <w:tc>
          <w:tcPr>
            <w:tcW w:w="3349" w:type="dxa"/>
            <w:tcBorders>
              <w:bottom w:val="single" w:sz="4" w:space="0" w:color="auto"/>
            </w:tcBorders>
          </w:tcPr>
          <w:p w:rsidR="00AA557B" w:rsidRPr="00AA557B" w:rsidRDefault="00AA557B" w:rsidP="00AA557B">
            <w:pPr>
              <w:widowControl/>
              <w:spacing w:line="240" w:lineRule="auto"/>
              <w:rPr>
                <w:sz w:val="24"/>
                <w:szCs w:val="24"/>
                <w:lang w:val="en-US"/>
              </w:rPr>
            </w:pPr>
            <w:r w:rsidRPr="00AA557B">
              <w:rPr>
                <w:sz w:val="24"/>
                <w:szCs w:val="24"/>
              </w:rPr>
              <w:t>Сервер</w:t>
            </w:r>
            <w:r w:rsidRPr="00AA557B">
              <w:rPr>
                <w:sz w:val="24"/>
                <w:szCs w:val="24"/>
                <w:lang w:val="en-US"/>
              </w:rPr>
              <w:t xml:space="preserve"> Supermicro SuperServer 6028R-WTR</w:t>
            </w:r>
          </w:p>
        </w:tc>
        <w:tc>
          <w:tcPr>
            <w:tcW w:w="4543" w:type="dxa"/>
            <w:tcBorders>
              <w:bottom w:val="single" w:sz="4" w:space="0" w:color="auto"/>
            </w:tcBorders>
          </w:tcPr>
          <w:p w:rsidR="00AA557B" w:rsidRPr="00AA557B" w:rsidRDefault="00AA557B" w:rsidP="00AA557B">
            <w:pPr>
              <w:widowControl/>
              <w:spacing w:line="240" w:lineRule="auto"/>
              <w:rPr>
                <w:sz w:val="24"/>
                <w:szCs w:val="24"/>
                <w:lang w:val="en-US"/>
              </w:rPr>
            </w:pPr>
          </w:p>
        </w:tc>
      </w:tr>
      <w:tr w:rsidR="00AA557B" w:rsidRPr="00AA557B" w:rsidTr="00950956">
        <w:trPr>
          <w:trHeight w:val="170"/>
          <w:jc w:val="center"/>
        </w:trPr>
        <w:tc>
          <w:tcPr>
            <w:tcW w:w="502" w:type="dxa"/>
            <w:tcBorders>
              <w:bottom w:val="single" w:sz="4" w:space="0" w:color="auto"/>
            </w:tcBorders>
          </w:tcPr>
          <w:p w:rsidR="00AA557B" w:rsidRPr="00AA557B" w:rsidRDefault="00AA557B" w:rsidP="004A4F04">
            <w:pPr>
              <w:widowControl/>
              <w:numPr>
                <w:ilvl w:val="0"/>
                <w:numId w:val="35"/>
              </w:numPr>
              <w:spacing w:line="240" w:lineRule="auto"/>
              <w:ind w:left="0" w:firstLine="0"/>
              <w:jc w:val="both"/>
              <w:rPr>
                <w:sz w:val="24"/>
                <w:szCs w:val="24"/>
                <w:lang w:val="en-US"/>
              </w:rPr>
            </w:pPr>
          </w:p>
        </w:tc>
        <w:tc>
          <w:tcPr>
            <w:tcW w:w="1701"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00005642</w:t>
            </w:r>
          </w:p>
        </w:tc>
        <w:tc>
          <w:tcPr>
            <w:tcW w:w="3349" w:type="dxa"/>
            <w:tcBorders>
              <w:bottom w:val="single" w:sz="4" w:space="0" w:color="auto"/>
            </w:tcBorders>
          </w:tcPr>
          <w:p w:rsidR="00AA557B" w:rsidRPr="00AA557B" w:rsidRDefault="00AA557B" w:rsidP="00AA557B">
            <w:pPr>
              <w:widowControl/>
              <w:spacing w:line="240" w:lineRule="auto"/>
              <w:rPr>
                <w:sz w:val="24"/>
                <w:szCs w:val="24"/>
                <w:lang w:val="en-US"/>
              </w:rPr>
            </w:pPr>
            <w:r w:rsidRPr="00AA557B">
              <w:rPr>
                <w:sz w:val="24"/>
                <w:szCs w:val="24"/>
              </w:rPr>
              <w:t>Сервер</w:t>
            </w:r>
            <w:r w:rsidRPr="00AA557B">
              <w:rPr>
                <w:sz w:val="24"/>
                <w:szCs w:val="24"/>
                <w:lang w:val="en-US"/>
              </w:rPr>
              <w:t xml:space="preserve"> Supermicro SuperServer 6028R-WTR</w:t>
            </w:r>
          </w:p>
        </w:tc>
        <w:tc>
          <w:tcPr>
            <w:tcW w:w="4543" w:type="dxa"/>
            <w:tcBorders>
              <w:bottom w:val="single" w:sz="4" w:space="0" w:color="auto"/>
            </w:tcBorders>
          </w:tcPr>
          <w:p w:rsidR="00AA557B" w:rsidRPr="00AA557B" w:rsidRDefault="00AA557B" w:rsidP="00AA557B">
            <w:pPr>
              <w:widowControl/>
              <w:spacing w:line="240" w:lineRule="auto"/>
              <w:rPr>
                <w:sz w:val="24"/>
                <w:szCs w:val="24"/>
                <w:lang w:val="en-US"/>
              </w:rPr>
            </w:pPr>
          </w:p>
        </w:tc>
      </w:tr>
      <w:tr w:rsidR="00AA557B" w:rsidRPr="00AA557B" w:rsidTr="00950956">
        <w:trPr>
          <w:trHeight w:val="170"/>
          <w:jc w:val="center"/>
        </w:trPr>
        <w:tc>
          <w:tcPr>
            <w:tcW w:w="10095" w:type="dxa"/>
            <w:gridSpan w:val="4"/>
          </w:tcPr>
          <w:p w:rsidR="00AA557B" w:rsidRPr="00AA557B" w:rsidRDefault="00AA557B" w:rsidP="00AA557B">
            <w:pPr>
              <w:widowControl/>
              <w:spacing w:line="240" w:lineRule="auto"/>
              <w:rPr>
                <w:b/>
                <w:sz w:val="24"/>
                <w:szCs w:val="24"/>
              </w:rPr>
            </w:pPr>
            <w:r w:rsidRPr="00AA557B">
              <w:rPr>
                <w:b/>
                <w:sz w:val="24"/>
                <w:szCs w:val="24"/>
              </w:rPr>
              <w:t>Сетевое оборудование:</w:t>
            </w:r>
          </w:p>
        </w:tc>
      </w:tr>
      <w:tr w:rsidR="00AA557B" w:rsidRPr="00AA557B" w:rsidTr="00950956">
        <w:trPr>
          <w:trHeight w:val="170"/>
          <w:jc w:val="center"/>
        </w:trPr>
        <w:tc>
          <w:tcPr>
            <w:tcW w:w="502" w:type="dxa"/>
            <w:tcBorders>
              <w:bottom w:val="single" w:sz="4" w:space="0" w:color="auto"/>
            </w:tcBorders>
          </w:tcPr>
          <w:p w:rsidR="00AA557B" w:rsidRPr="00AA557B" w:rsidRDefault="00AA557B" w:rsidP="004A4F04">
            <w:pPr>
              <w:widowControl/>
              <w:numPr>
                <w:ilvl w:val="0"/>
                <w:numId w:val="36"/>
              </w:numPr>
              <w:spacing w:line="240" w:lineRule="auto"/>
              <w:jc w:val="both"/>
              <w:rPr>
                <w:sz w:val="24"/>
                <w:szCs w:val="24"/>
              </w:rPr>
            </w:pPr>
          </w:p>
        </w:tc>
        <w:tc>
          <w:tcPr>
            <w:tcW w:w="1701"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00004342</w:t>
            </w:r>
          </w:p>
        </w:tc>
        <w:tc>
          <w:tcPr>
            <w:tcW w:w="3349" w:type="dxa"/>
            <w:tcBorders>
              <w:bottom w:val="single" w:sz="4" w:space="0" w:color="auto"/>
            </w:tcBorders>
          </w:tcPr>
          <w:p w:rsidR="00AA557B" w:rsidRPr="00AA557B" w:rsidRDefault="00AA557B" w:rsidP="00AA557B">
            <w:pPr>
              <w:widowControl/>
              <w:spacing w:line="240" w:lineRule="auto"/>
              <w:rPr>
                <w:sz w:val="24"/>
                <w:szCs w:val="24"/>
                <w:lang w:val="en-US"/>
              </w:rPr>
            </w:pPr>
            <w:r w:rsidRPr="00AA557B">
              <w:rPr>
                <w:sz w:val="24"/>
                <w:szCs w:val="24"/>
              </w:rPr>
              <w:t>Модем</w:t>
            </w:r>
            <w:r w:rsidRPr="00AA557B">
              <w:rPr>
                <w:sz w:val="24"/>
                <w:szCs w:val="24"/>
                <w:lang w:val="en-US"/>
              </w:rPr>
              <w:t xml:space="preserve"> ZyXEL/ZyXEL Prestige 792HEE</w:t>
            </w:r>
          </w:p>
        </w:tc>
        <w:tc>
          <w:tcPr>
            <w:tcW w:w="4543" w:type="dxa"/>
            <w:tcBorders>
              <w:bottom w:val="single" w:sz="4" w:space="0" w:color="auto"/>
            </w:tcBorders>
          </w:tcPr>
          <w:p w:rsidR="00AA557B" w:rsidRPr="00AA557B" w:rsidRDefault="00AA557B" w:rsidP="00AA557B">
            <w:pPr>
              <w:widowControl/>
              <w:spacing w:line="240" w:lineRule="auto"/>
              <w:rPr>
                <w:sz w:val="24"/>
                <w:szCs w:val="24"/>
                <w:lang w:val="en-US"/>
              </w:rPr>
            </w:pPr>
          </w:p>
        </w:tc>
      </w:tr>
      <w:tr w:rsidR="00AA557B" w:rsidRPr="00AA557B" w:rsidTr="00950956">
        <w:trPr>
          <w:trHeight w:val="170"/>
          <w:jc w:val="center"/>
        </w:trPr>
        <w:tc>
          <w:tcPr>
            <w:tcW w:w="502" w:type="dxa"/>
            <w:tcBorders>
              <w:bottom w:val="single" w:sz="4" w:space="0" w:color="auto"/>
            </w:tcBorders>
          </w:tcPr>
          <w:p w:rsidR="00AA557B" w:rsidRPr="00AA557B" w:rsidRDefault="00AA557B" w:rsidP="004A4F04">
            <w:pPr>
              <w:widowControl/>
              <w:numPr>
                <w:ilvl w:val="0"/>
                <w:numId w:val="36"/>
              </w:numPr>
              <w:spacing w:line="240" w:lineRule="auto"/>
              <w:ind w:left="0" w:firstLine="0"/>
              <w:jc w:val="both"/>
              <w:rPr>
                <w:sz w:val="24"/>
                <w:szCs w:val="24"/>
                <w:lang w:val="en-US"/>
              </w:rPr>
            </w:pPr>
          </w:p>
        </w:tc>
        <w:tc>
          <w:tcPr>
            <w:tcW w:w="1701"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00005051</w:t>
            </w:r>
          </w:p>
        </w:tc>
        <w:tc>
          <w:tcPr>
            <w:tcW w:w="3349"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 xml:space="preserve">Управляемый </w:t>
            </w:r>
            <w:r w:rsidRPr="00AA557B">
              <w:rPr>
                <w:sz w:val="24"/>
                <w:szCs w:val="24"/>
                <w:lang w:val="en-US"/>
              </w:rPr>
              <w:t>s</w:t>
            </w:r>
            <w:r w:rsidRPr="00AA557B">
              <w:rPr>
                <w:sz w:val="24"/>
                <w:szCs w:val="24"/>
              </w:rPr>
              <w:t>mart-коммутатор Netgear CS724T</w:t>
            </w:r>
          </w:p>
        </w:tc>
        <w:tc>
          <w:tcPr>
            <w:tcW w:w="4543"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950956">
        <w:trPr>
          <w:trHeight w:val="170"/>
          <w:jc w:val="center"/>
        </w:trPr>
        <w:tc>
          <w:tcPr>
            <w:tcW w:w="502" w:type="dxa"/>
            <w:tcBorders>
              <w:bottom w:val="single" w:sz="4" w:space="0" w:color="auto"/>
            </w:tcBorders>
          </w:tcPr>
          <w:p w:rsidR="00AA557B" w:rsidRPr="00AA557B" w:rsidRDefault="00AA557B" w:rsidP="004A4F04">
            <w:pPr>
              <w:widowControl/>
              <w:numPr>
                <w:ilvl w:val="0"/>
                <w:numId w:val="36"/>
              </w:numPr>
              <w:spacing w:line="240" w:lineRule="auto"/>
              <w:ind w:left="0" w:firstLine="0"/>
              <w:jc w:val="both"/>
              <w:rPr>
                <w:sz w:val="24"/>
                <w:szCs w:val="24"/>
              </w:rPr>
            </w:pPr>
          </w:p>
        </w:tc>
        <w:tc>
          <w:tcPr>
            <w:tcW w:w="1701"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00005352</w:t>
            </w:r>
          </w:p>
        </w:tc>
        <w:tc>
          <w:tcPr>
            <w:tcW w:w="3349"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Управляемый коммутатор D-Link DES-3200-52/C1A</w:t>
            </w:r>
          </w:p>
        </w:tc>
        <w:tc>
          <w:tcPr>
            <w:tcW w:w="4543"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950956">
        <w:trPr>
          <w:trHeight w:val="170"/>
          <w:jc w:val="center"/>
        </w:trPr>
        <w:tc>
          <w:tcPr>
            <w:tcW w:w="502" w:type="dxa"/>
            <w:tcBorders>
              <w:bottom w:val="single" w:sz="4" w:space="0" w:color="auto"/>
            </w:tcBorders>
          </w:tcPr>
          <w:p w:rsidR="00AA557B" w:rsidRPr="00AA557B" w:rsidRDefault="00AA557B" w:rsidP="004A4F04">
            <w:pPr>
              <w:widowControl/>
              <w:numPr>
                <w:ilvl w:val="0"/>
                <w:numId w:val="36"/>
              </w:numPr>
              <w:spacing w:line="240" w:lineRule="auto"/>
              <w:ind w:left="0" w:firstLine="0"/>
              <w:jc w:val="both"/>
              <w:rPr>
                <w:sz w:val="24"/>
                <w:szCs w:val="24"/>
              </w:rPr>
            </w:pPr>
          </w:p>
        </w:tc>
        <w:tc>
          <w:tcPr>
            <w:tcW w:w="1701"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21001486</w:t>
            </w:r>
          </w:p>
        </w:tc>
        <w:tc>
          <w:tcPr>
            <w:tcW w:w="3349"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Сетевые концентраторы D-Link/D-Link DES</w:t>
            </w:r>
          </w:p>
        </w:tc>
        <w:tc>
          <w:tcPr>
            <w:tcW w:w="4543"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D-Link DES-1016</w:t>
            </w:r>
            <w:r w:rsidRPr="00AA557B">
              <w:rPr>
                <w:sz w:val="24"/>
                <w:szCs w:val="24"/>
                <w:lang w:val="en-US"/>
              </w:rPr>
              <w:t>D</w:t>
            </w:r>
          </w:p>
        </w:tc>
      </w:tr>
      <w:tr w:rsidR="00AA557B" w:rsidRPr="00AA557B" w:rsidTr="00950956">
        <w:trPr>
          <w:trHeight w:val="170"/>
          <w:jc w:val="center"/>
        </w:trPr>
        <w:tc>
          <w:tcPr>
            <w:tcW w:w="502" w:type="dxa"/>
            <w:tcBorders>
              <w:bottom w:val="single" w:sz="4" w:space="0" w:color="auto"/>
            </w:tcBorders>
          </w:tcPr>
          <w:p w:rsidR="00AA557B" w:rsidRPr="00AA557B" w:rsidRDefault="00AA557B" w:rsidP="004A4F04">
            <w:pPr>
              <w:widowControl/>
              <w:numPr>
                <w:ilvl w:val="0"/>
                <w:numId w:val="36"/>
              </w:numPr>
              <w:spacing w:line="240" w:lineRule="auto"/>
              <w:ind w:left="0" w:firstLine="0"/>
              <w:jc w:val="both"/>
              <w:rPr>
                <w:sz w:val="24"/>
                <w:szCs w:val="24"/>
              </w:rPr>
            </w:pPr>
          </w:p>
        </w:tc>
        <w:tc>
          <w:tcPr>
            <w:tcW w:w="1701"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21002939</w:t>
            </w:r>
          </w:p>
        </w:tc>
        <w:tc>
          <w:tcPr>
            <w:tcW w:w="3349" w:type="dxa"/>
            <w:tcBorders>
              <w:bottom w:val="single" w:sz="4" w:space="0" w:color="auto"/>
            </w:tcBorders>
          </w:tcPr>
          <w:p w:rsidR="00AA557B" w:rsidRPr="00AA557B" w:rsidRDefault="00AA557B" w:rsidP="00AA557B">
            <w:pPr>
              <w:widowControl/>
              <w:spacing w:line="240" w:lineRule="auto"/>
              <w:rPr>
                <w:sz w:val="24"/>
                <w:szCs w:val="24"/>
                <w:lang w:val="en-US"/>
              </w:rPr>
            </w:pPr>
            <w:r w:rsidRPr="00AA557B">
              <w:rPr>
                <w:sz w:val="24"/>
                <w:szCs w:val="24"/>
                <w:lang w:val="en-US"/>
              </w:rPr>
              <w:t xml:space="preserve">Ethernet </w:t>
            </w:r>
            <w:r w:rsidRPr="00AA557B">
              <w:rPr>
                <w:sz w:val="24"/>
                <w:szCs w:val="24"/>
              </w:rPr>
              <w:t>Коммутатор</w:t>
            </w:r>
            <w:r w:rsidRPr="00AA557B">
              <w:rPr>
                <w:sz w:val="24"/>
                <w:szCs w:val="24"/>
                <w:lang w:val="en-US"/>
              </w:rPr>
              <w:t xml:space="preserve"> TP-LINK TL-SG105</w:t>
            </w:r>
          </w:p>
        </w:tc>
        <w:tc>
          <w:tcPr>
            <w:tcW w:w="4543" w:type="dxa"/>
            <w:tcBorders>
              <w:bottom w:val="single" w:sz="4" w:space="0" w:color="auto"/>
            </w:tcBorders>
          </w:tcPr>
          <w:p w:rsidR="00AA557B" w:rsidRPr="00AA557B" w:rsidRDefault="00AA557B" w:rsidP="00AA557B">
            <w:pPr>
              <w:widowControl/>
              <w:spacing w:line="240" w:lineRule="auto"/>
              <w:rPr>
                <w:sz w:val="24"/>
                <w:szCs w:val="24"/>
                <w:lang w:val="en-US"/>
              </w:rPr>
            </w:pPr>
          </w:p>
        </w:tc>
      </w:tr>
      <w:tr w:rsidR="00AA557B" w:rsidRPr="00AA557B" w:rsidTr="00950956">
        <w:trPr>
          <w:trHeight w:val="170"/>
          <w:jc w:val="center"/>
        </w:trPr>
        <w:tc>
          <w:tcPr>
            <w:tcW w:w="502" w:type="dxa"/>
            <w:tcBorders>
              <w:bottom w:val="single" w:sz="4" w:space="0" w:color="auto"/>
            </w:tcBorders>
          </w:tcPr>
          <w:p w:rsidR="00AA557B" w:rsidRPr="00AA557B" w:rsidRDefault="00AA557B" w:rsidP="004A4F04">
            <w:pPr>
              <w:widowControl/>
              <w:numPr>
                <w:ilvl w:val="0"/>
                <w:numId w:val="36"/>
              </w:numPr>
              <w:spacing w:line="240" w:lineRule="auto"/>
              <w:ind w:left="0" w:firstLine="0"/>
              <w:jc w:val="both"/>
              <w:rPr>
                <w:sz w:val="24"/>
                <w:szCs w:val="24"/>
                <w:lang w:val="en-US"/>
              </w:rPr>
            </w:pPr>
          </w:p>
        </w:tc>
        <w:tc>
          <w:tcPr>
            <w:tcW w:w="1701"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21003088</w:t>
            </w:r>
          </w:p>
        </w:tc>
        <w:tc>
          <w:tcPr>
            <w:tcW w:w="3349"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Коммутатор D-Link DES-1005C</w:t>
            </w:r>
          </w:p>
        </w:tc>
        <w:tc>
          <w:tcPr>
            <w:tcW w:w="4543"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950956">
        <w:trPr>
          <w:trHeight w:val="170"/>
          <w:jc w:val="center"/>
        </w:trPr>
        <w:tc>
          <w:tcPr>
            <w:tcW w:w="502" w:type="dxa"/>
            <w:tcBorders>
              <w:bottom w:val="single" w:sz="4" w:space="0" w:color="auto"/>
            </w:tcBorders>
          </w:tcPr>
          <w:p w:rsidR="00AA557B" w:rsidRPr="00AA557B" w:rsidRDefault="00AA557B" w:rsidP="004A4F04">
            <w:pPr>
              <w:widowControl/>
              <w:numPr>
                <w:ilvl w:val="0"/>
                <w:numId w:val="36"/>
              </w:numPr>
              <w:spacing w:line="240" w:lineRule="auto"/>
              <w:ind w:left="0" w:firstLine="0"/>
              <w:jc w:val="both"/>
              <w:rPr>
                <w:sz w:val="24"/>
                <w:szCs w:val="24"/>
              </w:rPr>
            </w:pPr>
          </w:p>
        </w:tc>
        <w:tc>
          <w:tcPr>
            <w:tcW w:w="1701"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21003156</w:t>
            </w:r>
          </w:p>
        </w:tc>
        <w:tc>
          <w:tcPr>
            <w:tcW w:w="3349"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Коммутатор D-Link DES-1005C</w:t>
            </w:r>
          </w:p>
        </w:tc>
        <w:tc>
          <w:tcPr>
            <w:tcW w:w="4543"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950956">
        <w:trPr>
          <w:trHeight w:val="170"/>
          <w:jc w:val="center"/>
        </w:trPr>
        <w:tc>
          <w:tcPr>
            <w:tcW w:w="502" w:type="dxa"/>
            <w:tcBorders>
              <w:bottom w:val="single" w:sz="4" w:space="0" w:color="auto"/>
            </w:tcBorders>
          </w:tcPr>
          <w:p w:rsidR="00AA557B" w:rsidRPr="00AA557B" w:rsidRDefault="00AA557B" w:rsidP="004A4F04">
            <w:pPr>
              <w:widowControl/>
              <w:numPr>
                <w:ilvl w:val="0"/>
                <w:numId w:val="36"/>
              </w:numPr>
              <w:spacing w:line="240" w:lineRule="auto"/>
              <w:ind w:left="0" w:firstLine="0"/>
              <w:jc w:val="both"/>
              <w:rPr>
                <w:sz w:val="24"/>
                <w:szCs w:val="24"/>
              </w:rPr>
            </w:pPr>
          </w:p>
        </w:tc>
        <w:tc>
          <w:tcPr>
            <w:tcW w:w="1701"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21003157</w:t>
            </w:r>
          </w:p>
        </w:tc>
        <w:tc>
          <w:tcPr>
            <w:tcW w:w="3349"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Коммутатор D-Link DES-1005C</w:t>
            </w:r>
          </w:p>
        </w:tc>
        <w:tc>
          <w:tcPr>
            <w:tcW w:w="4543"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950956">
        <w:trPr>
          <w:trHeight w:val="170"/>
          <w:jc w:val="center"/>
        </w:trPr>
        <w:tc>
          <w:tcPr>
            <w:tcW w:w="502" w:type="dxa"/>
            <w:tcBorders>
              <w:bottom w:val="single" w:sz="4" w:space="0" w:color="auto"/>
            </w:tcBorders>
          </w:tcPr>
          <w:p w:rsidR="00AA557B" w:rsidRPr="00AA557B" w:rsidRDefault="00AA557B" w:rsidP="004A4F04">
            <w:pPr>
              <w:widowControl/>
              <w:numPr>
                <w:ilvl w:val="0"/>
                <w:numId w:val="36"/>
              </w:numPr>
              <w:spacing w:line="240" w:lineRule="auto"/>
              <w:ind w:left="0" w:firstLine="0"/>
              <w:jc w:val="both"/>
              <w:rPr>
                <w:sz w:val="24"/>
                <w:szCs w:val="24"/>
              </w:rPr>
            </w:pPr>
          </w:p>
        </w:tc>
        <w:tc>
          <w:tcPr>
            <w:tcW w:w="1701"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21003158</w:t>
            </w:r>
          </w:p>
        </w:tc>
        <w:tc>
          <w:tcPr>
            <w:tcW w:w="3349"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Коммутатор D-Link DES-1005C</w:t>
            </w:r>
          </w:p>
        </w:tc>
        <w:tc>
          <w:tcPr>
            <w:tcW w:w="4543"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950956">
        <w:trPr>
          <w:trHeight w:val="170"/>
          <w:jc w:val="center"/>
        </w:trPr>
        <w:tc>
          <w:tcPr>
            <w:tcW w:w="502" w:type="dxa"/>
          </w:tcPr>
          <w:p w:rsidR="00AA557B" w:rsidRPr="00AA557B" w:rsidRDefault="00AA557B" w:rsidP="004A4F04">
            <w:pPr>
              <w:widowControl/>
              <w:numPr>
                <w:ilvl w:val="0"/>
                <w:numId w:val="36"/>
              </w:numPr>
              <w:spacing w:line="240" w:lineRule="auto"/>
              <w:ind w:left="0" w:firstLine="0"/>
              <w:jc w:val="both"/>
              <w:rPr>
                <w:sz w:val="24"/>
                <w:szCs w:val="24"/>
              </w:rPr>
            </w:pPr>
          </w:p>
        </w:tc>
        <w:tc>
          <w:tcPr>
            <w:tcW w:w="1701" w:type="dxa"/>
          </w:tcPr>
          <w:p w:rsidR="00AA557B" w:rsidRPr="00AA557B" w:rsidRDefault="00AA557B" w:rsidP="00AA557B">
            <w:pPr>
              <w:widowControl/>
              <w:spacing w:line="240" w:lineRule="auto"/>
              <w:jc w:val="center"/>
              <w:rPr>
                <w:sz w:val="24"/>
                <w:szCs w:val="24"/>
              </w:rPr>
            </w:pPr>
            <w:r w:rsidRPr="00AA557B">
              <w:rPr>
                <w:sz w:val="24"/>
                <w:szCs w:val="24"/>
              </w:rPr>
              <w:t>21003159</w:t>
            </w:r>
          </w:p>
        </w:tc>
        <w:tc>
          <w:tcPr>
            <w:tcW w:w="3349" w:type="dxa"/>
          </w:tcPr>
          <w:p w:rsidR="00AA557B" w:rsidRPr="00AA557B" w:rsidRDefault="00AA557B" w:rsidP="00AA557B">
            <w:pPr>
              <w:widowControl/>
              <w:spacing w:line="240" w:lineRule="auto"/>
              <w:rPr>
                <w:sz w:val="24"/>
                <w:szCs w:val="24"/>
              </w:rPr>
            </w:pPr>
            <w:r w:rsidRPr="00AA557B">
              <w:rPr>
                <w:sz w:val="24"/>
                <w:szCs w:val="24"/>
              </w:rPr>
              <w:t>Коммутатор D-Link DES-1005C</w:t>
            </w:r>
          </w:p>
        </w:tc>
        <w:tc>
          <w:tcPr>
            <w:tcW w:w="4543" w:type="dxa"/>
          </w:tcPr>
          <w:p w:rsidR="00AA557B" w:rsidRPr="00AA557B" w:rsidRDefault="00AA557B" w:rsidP="00AA557B">
            <w:pPr>
              <w:widowControl/>
              <w:spacing w:line="240" w:lineRule="auto"/>
              <w:rPr>
                <w:sz w:val="24"/>
                <w:szCs w:val="24"/>
              </w:rPr>
            </w:pPr>
          </w:p>
        </w:tc>
      </w:tr>
      <w:tr w:rsidR="00AA557B" w:rsidRPr="00AA557B" w:rsidTr="00950956">
        <w:trPr>
          <w:trHeight w:val="170"/>
          <w:jc w:val="center"/>
        </w:trPr>
        <w:tc>
          <w:tcPr>
            <w:tcW w:w="502" w:type="dxa"/>
            <w:tcBorders>
              <w:bottom w:val="single" w:sz="4" w:space="0" w:color="auto"/>
            </w:tcBorders>
          </w:tcPr>
          <w:p w:rsidR="00AA557B" w:rsidRPr="00AA557B" w:rsidRDefault="00AA557B" w:rsidP="004A4F04">
            <w:pPr>
              <w:widowControl/>
              <w:numPr>
                <w:ilvl w:val="0"/>
                <w:numId w:val="36"/>
              </w:numPr>
              <w:spacing w:line="240" w:lineRule="auto"/>
              <w:ind w:left="0" w:firstLine="0"/>
              <w:jc w:val="both"/>
              <w:rPr>
                <w:sz w:val="24"/>
                <w:szCs w:val="24"/>
              </w:rPr>
            </w:pPr>
          </w:p>
        </w:tc>
        <w:tc>
          <w:tcPr>
            <w:tcW w:w="1701"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21003475</w:t>
            </w:r>
          </w:p>
        </w:tc>
        <w:tc>
          <w:tcPr>
            <w:tcW w:w="3349"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Маршрутизатор TP-LINK TL-WR1045ND</w:t>
            </w:r>
          </w:p>
        </w:tc>
        <w:tc>
          <w:tcPr>
            <w:tcW w:w="4543"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950956">
        <w:trPr>
          <w:trHeight w:val="170"/>
          <w:jc w:val="center"/>
        </w:trPr>
        <w:tc>
          <w:tcPr>
            <w:tcW w:w="502" w:type="dxa"/>
            <w:tcBorders>
              <w:bottom w:val="single" w:sz="4" w:space="0" w:color="auto"/>
            </w:tcBorders>
          </w:tcPr>
          <w:p w:rsidR="00AA557B" w:rsidRPr="00AA557B" w:rsidRDefault="00AA557B" w:rsidP="004A4F04">
            <w:pPr>
              <w:widowControl/>
              <w:numPr>
                <w:ilvl w:val="0"/>
                <w:numId w:val="36"/>
              </w:numPr>
              <w:spacing w:line="240" w:lineRule="auto"/>
              <w:ind w:left="0" w:firstLine="0"/>
              <w:jc w:val="both"/>
              <w:rPr>
                <w:sz w:val="24"/>
                <w:szCs w:val="24"/>
              </w:rPr>
            </w:pPr>
          </w:p>
        </w:tc>
        <w:tc>
          <w:tcPr>
            <w:tcW w:w="1701"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21003618</w:t>
            </w:r>
          </w:p>
        </w:tc>
        <w:tc>
          <w:tcPr>
            <w:tcW w:w="3349"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Маршрутизатор Mikrotik</w:t>
            </w:r>
          </w:p>
        </w:tc>
        <w:tc>
          <w:tcPr>
            <w:tcW w:w="4543"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950956">
        <w:trPr>
          <w:trHeight w:val="170"/>
          <w:jc w:val="center"/>
        </w:trPr>
        <w:tc>
          <w:tcPr>
            <w:tcW w:w="502" w:type="dxa"/>
            <w:tcBorders>
              <w:bottom w:val="single" w:sz="4" w:space="0" w:color="auto"/>
            </w:tcBorders>
          </w:tcPr>
          <w:p w:rsidR="00AA557B" w:rsidRPr="00AA557B" w:rsidRDefault="00AA557B" w:rsidP="004A4F04">
            <w:pPr>
              <w:widowControl/>
              <w:numPr>
                <w:ilvl w:val="0"/>
                <w:numId w:val="36"/>
              </w:numPr>
              <w:spacing w:line="240" w:lineRule="auto"/>
              <w:ind w:left="0" w:firstLine="0"/>
              <w:jc w:val="both"/>
              <w:rPr>
                <w:sz w:val="24"/>
                <w:szCs w:val="24"/>
              </w:rPr>
            </w:pPr>
          </w:p>
        </w:tc>
        <w:tc>
          <w:tcPr>
            <w:tcW w:w="1701"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21003619</w:t>
            </w:r>
          </w:p>
        </w:tc>
        <w:tc>
          <w:tcPr>
            <w:tcW w:w="3349"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Маршрутизатор Mikrotik</w:t>
            </w:r>
          </w:p>
        </w:tc>
        <w:tc>
          <w:tcPr>
            <w:tcW w:w="4543" w:type="dxa"/>
            <w:tcBorders>
              <w:bottom w:val="single" w:sz="4" w:space="0" w:color="auto"/>
            </w:tcBorders>
          </w:tcPr>
          <w:p w:rsidR="00AA557B" w:rsidRPr="00AA557B" w:rsidRDefault="00AA557B" w:rsidP="00AA557B">
            <w:pPr>
              <w:widowControl/>
              <w:spacing w:line="240" w:lineRule="auto"/>
              <w:rPr>
                <w:sz w:val="24"/>
                <w:szCs w:val="24"/>
              </w:rPr>
            </w:pPr>
          </w:p>
        </w:tc>
      </w:tr>
    </w:tbl>
    <w:p w:rsidR="00AA557B" w:rsidRPr="00AA557B" w:rsidRDefault="00AA557B" w:rsidP="00AA557B">
      <w:pPr>
        <w:widowControl/>
        <w:spacing w:line="240" w:lineRule="auto"/>
        <w:jc w:val="both"/>
        <w:rPr>
          <w:sz w:val="24"/>
          <w:szCs w:val="24"/>
        </w:rPr>
      </w:pPr>
    </w:p>
    <w:p w:rsidR="00AA557B" w:rsidRPr="00AA557B" w:rsidRDefault="00AA557B" w:rsidP="00AA557B">
      <w:pPr>
        <w:widowControl/>
        <w:spacing w:line="240" w:lineRule="auto"/>
        <w:jc w:val="both"/>
        <w:rPr>
          <w:b/>
          <w:sz w:val="24"/>
          <w:szCs w:val="24"/>
        </w:rPr>
      </w:pPr>
      <w:r w:rsidRPr="00AA557B">
        <w:rPr>
          <w:b/>
          <w:sz w:val="24"/>
          <w:szCs w:val="24"/>
        </w:rPr>
        <w:t>1.3. Копировально-множительная техника и печатающие устройства:</w:t>
      </w:r>
    </w:p>
    <w:tbl>
      <w:tblPr>
        <w:tblW w:w="10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941"/>
        <w:gridCol w:w="1456"/>
        <w:gridCol w:w="8080"/>
      </w:tblGrid>
      <w:tr w:rsidR="00AA557B" w:rsidRPr="00AA557B" w:rsidTr="00F62770">
        <w:trPr>
          <w:trHeight w:val="170"/>
          <w:tblHeader/>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w:t>
            </w:r>
          </w:p>
          <w:p w:rsidR="00AA557B" w:rsidRPr="00AA557B" w:rsidRDefault="00AA557B" w:rsidP="00AA557B">
            <w:pPr>
              <w:widowControl/>
              <w:spacing w:line="240" w:lineRule="auto"/>
              <w:jc w:val="center"/>
              <w:rPr>
                <w:sz w:val="24"/>
                <w:szCs w:val="24"/>
              </w:rPr>
            </w:pPr>
            <w:proofErr w:type="gramStart"/>
            <w:r w:rsidRPr="00AA557B">
              <w:rPr>
                <w:sz w:val="24"/>
                <w:szCs w:val="24"/>
              </w:rPr>
              <w:t>п</w:t>
            </w:r>
            <w:proofErr w:type="gramEnd"/>
            <w:r w:rsidRPr="00AA557B">
              <w:rPr>
                <w:sz w:val="24"/>
                <w:szCs w:val="24"/>
              </w:rPr>
              <w:t>/п</w:t>
            </w:r>
          </w:p>
        </w:tc>
        <w:tc>
          <w:tcPr>
            <w:tcW w:w="1456" w:type="dxa"/>
            <w:tcBorders>
              <w:top w:val="single" w:sz="4" w:space="0" w:color="auto"/>
              <w:left w:val="single" w:sz="4" w:space="0" w:color="auto"/>
              <w:bottom w:val="single" w:sz="4" w:space="0" w:color="auto"/>
              <w:right w:val="single" w:sz="4" w:space="0" w:color="auto"/>
            </w:tcBorders>
            <w:vAlign w:val="center"/>
            <w:hideMark/>
          </w:tcPr>
          <w:p w:rsidR="00AA557B" w:rsidRPr="00AA557B" w:rsidRDefault="00AA557B" w:rsidP="00AA557B">
            <w:pPr>
              <w:widowControl/>
              <w:spacing w:line="240" w:lineRule="auto"/>
              <w:jc w:val="center"/>
              <w:rPr>
                <w:sz w:val="24"/>
                <w:szCs w:val="24"/>
              </w:rPr>
            </w:pPr>
            <w:r w:rsidRPr="00AA557B">
              <w:rPr>
                <w:sz w:val="24"/>
                <w:szCs w:val="24"/>
              </w:rPr>
              <w:t>Инвентарный номер</w:t>
            </w:r>
          </w:p>
        </w:tc>
        <w:tc>
          <w:tcPr>
            <w:tcW w:w="8080" w:type="dxa"/>
            <w:tcBorders>
              <w:top w:val="single" w:sz="4" w:space="0" w:color="auto"/>
              <w:left w:val="single" w:sz="4" w:space="0" w:color="auto"/>
              <w:bottom w:val="single" w:sz="4" w:space="0" w:color="auto"/>
              <w:right w:val="single" w:sz="4" w:space="0" w:color="auto"/>
            </w:tcBorders>
            <w:vAlign w:val="center"/>
            <w:hideMark/>
          </w:tcPr>
          <w:p w:rsidR="00AA557B" w:rsidRPr="00AA557B" w:rsidRDefault="00AA557B" w:rsidP="00AA557B">
            <w:pPr>
              <w:widowControl/>
              <w:spacing w:line="240" w:lineRule="auto"/>
              <w:jc w:val="center"/>
              <w:rPr>
                <w:sz w:val="24"/>
                <w:szCs w:val="24"/>
              </w:rPr>
            </w:pPr>
            <w:r w:rsidRPr="00AA557B">
              <w:rPr>
                <w:sz w:val="24"/>
                <w:szCs w:val="24"/>
              </w:rPr>
              <w:t>Наименование оборудования</w:t>
            </w:r>
          </w:p>
        </w:tc>
      </w:tr>
      <w:tr w:rsidR="00AA557B" w:rsidRPr="00AA557B" w:rsidTr="00F62770">
        <w:trPr>
          <w:trHeight w:val="170"/>
          <w:jc w:val="center"/>
        </w:trPr>
        <w:tc>
          <w:tcPr>
            <w:tcW w:w="10477" w:type="dxa"/>
            <w:gridSpan w:val="3"/>
            <w:tcBorders>
              <w:top w:val="single" w:sz="4" w:space="0" w:color="auto"/>
              <w:left w:val="single" w:sz="4" w:space="0" w:color="auto"/>
              <w:bottom w:val="single" w:sz="4" w:space="0" w:color="auto"/>
              <w:right w:val="single" w:sz="4" w:space="0" w:color="auto"/>
            </w:tcBorders>
          </w:tcPr>
          <w:p w:rsidR="00AA557B" w:rsidRPr="00AA557B" w:rsidRDefault="00AA557B" w:rsidP="00AA557B">
            <w:pPr>
              <w:widowControl/>
              <w:spacing w:line="240" w:lineRule="auto"/>
              <w:jc w:val="both"/>
              <w:rPr>
                <w:b/>
                <w:sz w:val="24"/>
                <w:szCs w:val="24"/>
              </w:rPr>
            </w:pPr>
            <w:r w:rsidRPr="00AA557B">
              <w:rPr>
                <w:b/>
                <w:sz w:val="24"/>
                <w:szCs w:val="24"/>
              </w:rPr>
              <w:t>Копировальные аппараты:</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37"/>
              </w:numPr>
              <w:spacing w:line="240" w:lineRule="auto"/>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00004376</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Полноцветный копировальный аппарат Kyocera Mita КМ                                                  </w:t>
            </w:r>
          </w:p>
        </w:tc>
      </w:tr>
      <w:tr w:rsidR="00AA557B" w:rsidRPr="00AA557B" w:rsidTr="00F62770">
        <w:trPr>
          <w:trHeight w:val="170"/>
          <w:jc w:val="center"/>
        </w:trPr>
        <w:tc>
          <w:tcPr>
            <w:tcW w:w="10477" w:type="dxa"/>
            <w:gridSpan w:val="3"/>
            <w:tcBorders>
              <w:top w:val="single" w:sz="4" w:space="0" w:color="auto"/>
              <w:left w:val="single" w:sz="4" w:space="0" w:color="auto"/>
              <w:bottom w:val="single" w:sz="4" w:space="0" w:color="auto"/>
              <w:right w:val="single" w:sz="4" w:space="0" w:color="auto"/>
            </w:tcBorders>
          </w:tcPr>
          <w:p w:rsidR="00AA557B" w:rsidRPr="00AA557B" w:rsidRDefault="00AA557B" w:rsidP="00AA557B">
            <w:pPr>
              <w:widowControl/>
              <w:spacing w:line="240" w:lineRule="auto"/>
              <w:jc w:val="both"/>
              <w:rPr>
                <w:b/>
                <w:sz w:val="24"/>
                <w:szCs w:val="24"/>
              </w:rPr>
            </w:pPr>
            <w:r w:rsidRPr="00AA557B">
              <w:rPr>
                <w:b/>
                <w:sz w:val="24"/>
                <w:szCs w:val="24"/>
              </w:rPr>
              <w:t>Ламинаторы:</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38"/>
              </w:numPr>
              <w:spacing w:line="240" w:lineRule="auto"/>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00005794</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lang w:val="en-US"/>
              </w:rPr>
            </w:pPr>
            <w:r w:rsidRPr="00AA557B">
              <w:rPr>
                <w:sz w:val="24"/>
                <w:szCs w:val="24"/>
              </w:rPr>
              <w:t xml:space="preserve">Ламинатор  </w:t>
            </w:r>
            <w:r w:rsidRPr="00AA557B">
              <w:rPr>
                <w:sz w:val="24"/>
                <w:szCs w:val="24"/>
                <w:lang w:val="en-US"/>
              </w:rPr>
              <w:t>GBC Fusion</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38"/>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21002030</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Ламинатор HF FGK 110A      9нн                                                                      </w:t>
            </w:r>
          </w:p>
        </w:tc>
      </w:tr>
      <w:tr w:rsidR="00AA557B" w:rsidRPr="00AA557B" w:rsidTr="00F62770">
        <w:trPr>
          <w:trHeight w:val="170"/>
          <w:jc w:val="center"/>
        </w:trPr>
        <w:tc>
          <w:tcPr>
            <w:tcW w:w="10477" w:type="dxa"/>
            <w:gridSpan w:val="3"/>
            <w:tcBorders>
              <w:top w:val="single" w:sz="4" w:space="0" w:color="auto"/>
              <w:left w:val="single" w:sz="4" w:space="0" w:color="auto"/>
              <w:bottom w:val="single" w:sz="4" w:space="0" w:color="auto"/>
              <w:right w:val="single" w:sz="4" w:space="0" w:color="auto"/>
            </w:tcBorders>
          </w:tcPr>
          <w:p w:rsidR="00AA557B" w:rsidRPr="00AA557B" w:rsidRDefault="00AA557B" w:rsidP="00AA557B">
            <w:pPr>
              <w:widowControl/>
              <w:spacing w:line="240" w:lineRule="auto"/>
              <w:jc w:val="both"/>
              <w:rPr>
                <w:b/>
                <w:sz w:val="24"/>
                <w:szCs w:val="24"/>
              </w:rPr>
            </w:pPr>
            <w:r w:rsidRPr="00AA557B">
              <w:rPr>
                <w:b/>
                <w:sz w:val="24"/>
                <w:szCs w:val="24"/>
              </w:rPr>
              <w:t>Многофункциональные аппараты:</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39"/>
              </w:numPr>
              <w:spacing w:line="240" w:lineRule="auto"/>
              <w:jc w:val="both"/>
              <w:rPr>
                <w:sz w:val="24"/>
                <w:szCs w:val="24"/>
                <w:lang w:val="en-US"/>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00004784</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lang w:val="en-US"/>
              </w:rPr>
            </w:pPr>
            <w:r w:rsidRPr="00AA557B">
              <w:rPr>
                <w:sz w:val="24"/>
                <w:szCs w:val="24"/>
              </w:rPr>
              <w:t>МФУ</w:t>
            </w:r>
            <w:r w:rsidRPr="00AA557B">
              <w:rPr>
                <w:sz w:val="24"/>
                <w:szCs w:val="24"/>
                <w:lang w:val="en-US"/>
              </w:rPr>
              <w:t xml:space="preserve"> HP Laserjet Pro M1120MFP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39"/>
              </w:numPr>
              <w:spacing w:line="240" w:lineRule="auto"/>
              <w:ind w:left="0" w:firstLine="0"/>
              <w:jc w:val="both"/>
              <w:rPr>
                <w:sz w:val="24"/>
                <w:szCs w:val="24"/>
                <w:lang w:val="en-US"/>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00004800</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lang w:val="en-US"/>
              </w:rPr>
            </w:pPr>
            <w:r w:rsidRPr="00AA557B">
              <w:rPr>
                <w:sz w:val="24"/>
                <w:szCs w:val="24"/>
              </w:rPr>
              <w:t>МФУ</w:t>
            </w:r>
            <w:r w:rsidRPr="00AA557B">
              <w:rPr>
                <w:sz w:val="24"/>
                <w:szCs w:val="24"/>
                <w:lang w:val="en-US"/>
              </w:rPr>
              <w:t xml:space="preserve"> HP Laserjet Pro M1120MFP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39"/>
              </w:numPr>
              <w:spacing w:line="240" w:lineRule="auto"/>
              <w:ind w:left="0" w:firstLine="0"/>
              <w:jc w:val="both"/>
              <w:rPr>
                <w:sz w:val="24"/>
                <w:szCs w:val="24"/>
                <w:lang w:val="en-US"/>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00004807</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МФУ HP Laserjet M1132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39"/>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00004839</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МФУ HP Laserjet M1005(СВ376А)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39"/>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00004855</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lang w:val="en-US"/>
              </w:rPr>
            </w:pPr>
            <w:r w:rsidRPr="00AA557B">
              <w:rPr>
                <w:sz w:val="24"/>
                <w:szCs w:val="24"/>
              </w:rPr>
              <w:t>МФУ</w:t>
            </w:r>
            <w:r w:rsidRPr="00AA557B">
              <w:rPr>
                <w:sz w:val="24"/>
                <w:szCs w:val="24"/>
                <w:lang w:val="en-US"/>
              </w:rPr>
              <w:t xml:space="preserve"> HP LJ Pro </w:t>
            </w:r>
            <w:r w:rsidRPr="00AA557B">
              <w:rPr>
                <w:sz w:val="24"/>
                <w:szCs w:val="24"/>
              </w:rPr>
              <w:t>М</w:t>
            </w:r>
            <w:r w:rsidRPr="00AA557B">
              <w:rPr>
                <w:sz w:val="24"/>
                <w:szCs w:val="24"/>
                <w:lang w:val="en-US"/>
              </w:rPr>
              <w:t xml:space="preserve">1132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39"/>
              </w:numPr>
              <w:spacing w:line="240" w:lineRule="auto"/>
              <w:ind w:left="0" w:firstLine="0"/>
              <w:jc w:val="both"/>
              <w:rPr>
                <w:sz w:val="24"/>
                <w:szCs w:val="24"/>
                <w:lang w:val="en-US"/>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00005043</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lang w:val="en-US"/>
              </w:rPr>
            </w:pPr>
            <w:r w:rsidRPr="00AA557B">
              <w:rPr>
                <w:sz w:val="24"/>
                <w:szCs w:val="24"/>
              </w:rPr>
              <w:t>МФУ</w:t>
            </w:r>
            <w:r w:rsidRPr="00AA557B">
              <w:rPr>
                <w:sz w:val="24"/>
                <w:szCs w:val="24"/>
                <w:lang w:val="en-US"/>
              </w:rPr>
              <w:t xml:space="preserve"> HP LJ Pro </w:t>
            </w:r>
            <w:r w:rsidRPr="00AA557B">
              <w:rPr>
                <w:sz w:val="24"/>
                <w:szCs w:val="24"/>
              </w:rPr>
              <w:t>М</w:t>
            </w:r>
            <w:r w:rsidRPr="00AA557B">
              <w:rPr>
                <w:sz w:val="24"/>
                <w:szCs w:val="24"/>
                <w:lang w:val="en-US"/>
              </w:rPr>
              <w:t xml:space="preserve">1132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39"/>
              </w:numPr>
              <w:spacing w:line="240" w:lineRule="auto"/>
              <w:ind w:left="0" w:firstLine="0"/>
              <w:jc w:val="both"/>
              <w:rPr>
                <w:sz w:val="24"/>
                <w:szCs w:val="24"/>
                <w:lang w:val="en-US"/>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00005113</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Многофункциональное устройство HP Laserjet Pro M1132RU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39"/>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00005193</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Многофункциональное устройство Canon i-SENSYS MF 4570 dn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39"/>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00005406</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lang w:val="en-US"/>
              </w:rPr>
            </w:pPr>
            <w:r w:rsidRPr="00AA557B">
              <w:rPr>
                <w:sz w:val="24"/>
                <w:szCs w:val="24"/>
              </w:rPr>
              <w:t>МФУ</w:t>
            </w:r>
            <w:r w:rsidRPr="00AA557B">
              <w:rPr>
                <w:sz w:val="24"/>
                <w:szCs w:val="24"/>
                <w:lang w:val="en-US"/>
              </w:rPr>
              <w:t xml:space="preserve"> HP Laserjet Pro MFP M125rnw Printer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39"/>
              </w:numPr>
              <w:spacing w:line="240" w:lineRule="auto"/>
              <w:ind w:left="0" w:firstLine="0"/>
              <w:jc w:val="both"/>
              <w:rPr>
                <w:sz w:val="24"/>
                <w:szCs w:val="24"/>
                <w:lang w:val="en-US"/>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00005407</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lang w:val="en-US"/>
              </w:rPr>
            </w:pPr>
            <w:r w:rsidRPr="00AA557B">
              <w:rPr>
                <w:sz w:val="24"/>
                <w:szCs w:val="24"/>
              </w:rPr>
              <w:t>МФУ</w:t>
            </w:r>
            <w:r w:rsidRPr="00AA557B">
              <w:rPr>
                <w:sz w:val="24"/>
                <w:szCs w:val="24"/>
                <w:lang w:val="en-US"/>
              </w:rPr>
              <w:t xml:space="preserve"> HP Laserjet Pro MFP M125rnw Printer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39"/>
              </w:numPr>
              <w:spacing w:line="240" w:lineRule="auto"/>
              <w:ind w:left="0" w:firstLine="0"/>
              <w:jc w:val="both"/>
              <w:rPr>
                <w:sz w:val="24"/>
                <w:szCs w:val="24"/>
                <w:lang w:val="en-US"/>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00005408</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lang w:val="en-US"/>
              </w:rPr>
            </w:pPr>
            <w:r w:rsidRPr="00AA557B">
              <w:rPr>
                <w:sz w:val="24"/>
                <w:szCs w:val="24"/>
              </w:rPr>
              <w:t>МФУ</w:t>
            </w:r>
            <w:r w:rsidRPr="00AA557B">
              <w:rPr>
                <w:sz w:val="24"/>
                <w:szCs w:val="24"/>
                <w:lang w:val="en-US"/>
              </w:rPr>
              <w:t xml:space="preserve"> HP Laserjet Pro MFP M125rnw Printer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39"/>
              </w:numPr>
              <w:spacing w:line="240" w:lineRule="auto"/>
              <w:ind w:left="0" w:firstLine="0"/>
              <w:jc w:val="both"/>
              <w:rPr>
                <w:sz w:val="24"/>
                <w:szCs w:val="24"/>
                <w:lang w:val="en-US"/>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00005409</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lang w:val="en-US"/>
              </w:rPr>
            </w:pPr>
            <w:r w:rsidRPr="00AA557B">
              <w:rPr>
                <w:sz w:val="24"/>
                <w:szCs w:val="24"/>
              </w:rPr>
              <w:t>МФУ</w:t>
            </w:r>
            <w:r w:rsidRPr="00AA557B">
              <w:rPr>
                <w:sz w:val="24"/>
                <w:szCs w:val="24"/>
                <w:lang w:val="en-US"/>
              </w:rPr>
              <w:t xml:space="preserve"> HP Laserjet Pro MFP M125rnw Printer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39"/>
              </w:numPr>
              <w:spacing w:line="240" w:lineRule="auto"/>
              <w:ind w:left="0" w:firstLine="0"/>
              <w:jc w:val="both"/>
              <w:rPr>
                <w:sz w:val="24"/>
                <w:szCs w:val="24"/>
                <w:lang w:val="en-US"/>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00005451</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lang w:val="en-US"/>
              </w:rPr>
            </w:pPr>
            <w:r w:rsidRPr="00AA557B">
              <w:rPr>
                <w:sz w:val="24"/>
                <w:szCs w:val="24"/>
              </w:rPr>
              <w:t>МФУ</w:t>
            </w:r>
            <w:r w:rsidRPr="00AA557B">
              <w:rPr>
                <w:sz w:val="24"/>
                <w:szCs w:val="24"/>
                <w:lang w:val="en-US"/>
              </w:rPr>
              <w:t xml:space="preserve"> HP Laserjet Pro MFP M125 rnw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39"/>
              </w:numPr>
              <w:spacing w:line="240" w:lineRule="auto"/>
              <w:ind w:left="0" w:firstLine="0"/>
              <w:jc w:val="both"/>
              <w:rPr>
                <w:sz w:val="24"/>
                <w:szCs w:val="24"/>
                <w:lang w:val="en-US"/>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00005534</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Многофункциональное устройство Kyocera TASKalfa 3051 ci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39"/>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00005638</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Многофункциональное устройство HP Laserjet Pro MFP M125ra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39"/>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00005670</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Многофункциональное устройство лазерное HP LaserJet Pro M225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39"/>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00005711</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Многофункциональное устройство LaserJet Pro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39"/>
              </w:numPr>
              <w:spacing w:line="240" w:lineRule="auto"/>
              <w:ind w:left="0" w:firstLine="0"/>
              <w:jc w:val="both"/>
              <w:rPr>
                <w:sz w:val="24"/>
                <w:szCs w:val="24"/>
                <w:lang w:val="en-US"/>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000057</w:t>
            </w:r>
            <w:r w:rsidRPr="00AA557B">
              <w:rPr>
                <w:sz w:val="24"/>
                <w:szCs w:val="24"/>
                <w:lang w:val="en-US"/>
              </w:rPr>
              <w:t>98</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lang w:val="en-US"/>
              </w:rPr>
            </w:pPr>
            <w:r w:rsidRPr="00AA557B">
              <w:rPr>
                <w:sz w:val="24"/>
                <w:szCs w:val="24"/>
              </w:rPr>
              <w:t>МФУ</w:t>
            </w:r>
            <w:r w:rsidRPr="00AA557B">
              <w:rPr>
                <w:sz w:val="24"/>
                <w:szCs w:val="24"/>
                <w:lang w:val="en-US"/>
              </w:rPr>
              <w:t xml:space="preserve"> Canon i-SENSYS MF211</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39"/>
              </w:numPr>
              <w:spacing w:line="240" w:lineRule="auto"/>
              <w:ind w:left="0" w:firstLine="0"/>
              <w:jc w:val="both"/>
              <w:rPr>
                <w:sz w:val="24"/>
                <w:szCs w:val="24"/>
                <w:lang w:val="en-US"/>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lang w:val="en-US"/>
              </w:rPr>
            </w:pPr>
            <w:r w:rsidRPr="00AA557B">
              <w:rPr>
                <w:sz w:val="24"/>
                <w:szCs w:val="24"/>
                <w:lang w:val="en-US"/>
              </w:rPr>
              <w:t>00005869</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Многофункциональное устройство </w:t>
            </w:r>
            <w:r w:rsidRPr="00AA557B">
              <w:rPr>
                <w:sz w:val="24"/>
                <w:szCs w:val="24"/>
                <w:lang w:val="en-US"/>
              </w:rPr>
              <w:t>HP</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39"/>
              </w:numPr>
              <w:spacing w:line="240" w:lineRule="auto"/>
              <w:ind w:left="0" w:firstLine="0"/>
              <w:jc w:val="both"/>
              <w:rPr>
                <w:sz w:val="24"/>
                <w:szCs w:val="24"/>
                <w:lang w:val="en-US"/>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lang w:val="en-US"/>
              </w:rPr>
            </w:pPr>
            <w:r w:rsidRPr="00AA557B">
              <w:rPr>
                <w:sz w:val="24"/>
                <w:szCs w:val="24"/>
                <w:lang w:val="en-US"/>
              </w:rPr>
              <w:t>00005870</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Многофункциональное устройство </w:t>
            </w:r>
            <w:r w:rsidRPr="00AA557B">
              <w:rPr>
                <w:sz w:val="24"/>
                <w:szCs w:val="24"/>
                <w:lang w:val="en-US"/>
              </w:rPr>
              <w:t>HP</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39"/>
              </w:numPr>
              <w:spacing w:line="240" w:lineRule="auto"/>
              <w:ind w:left="0" w:firstLine="0"/>
              <w:jc w:val="both"/>
              <w:rPr>
                <w:sz w:val="24"/>
                <w:szCs w:val="24"/>
                <w:lang w:val="en-US"/>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lang w:val="en-US"/>
              </w:rPr>
            </w:pPr>
            <w:r w:rsidRPr="00AA557B">
              <w:rPr>
                <w:sz w:val="24"/>
                <w:szCs w:val="24"/>
                <w:lang w:val="en-US"/>
              </w:rPr>
              <w:t>00005921</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Многофункциональное устройство </w:t>
            </w:r>
            <w:r w:rsidRPr="00AA557B">
              <w:rPr>
                <w:sz w:val="24"/>
                <w:szCs w:val="24"/>
                <w:lang w:val="en-US"/>
              </w:rPr>
              <w:t xml:space="preserve">HP </w:t>
            </w:r>
            <w:r w:rsidRPr="00AA557B">
              <w:rPr>
                <w:sz w:val="24"/>
                <w:szCs w:val="24"/>
              </w:rPr>
              <w:t>LaserJet</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39"/>
              </w:numPr>
              <w:spacing w:line="240" w:lineRule="auto"/>
              <w:ind w:left="0" w:firstLine="0"/>
              <w:jc w:val="both"/>
              <w:rPr>
                <w:sz w:val="24"/>
                <w:szCs w:val="24"/>
                <w:lang w:val="en-US"/>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lang w:val="en-US"/>
              </w:rPr>
            </w:pPr>
            <w:r w:rsidRPr="00AA557B">
              <w:rPr>
                <w:sz w:val="24"/>
                <w:szCs w:val="24"/>
                <w:lang w:val="en-US"/>
              </w:rPr>
              <w:t>00005922</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Многофункциональное устройство </w:t>
            </w:r>
            <w:r w:rsidRPr="00AA557B">
              <w:rPr>
                <w:sz w:val="24"/>
                <w:szCs w:val="24"/>
                <w:lang w:val="en-US"/>
              </w:rPr>
              <w:t xml:space="preserve">HP </w:t>
            </w:r>
            <w:r w:rsidRPr="00AA557B">
              <w:rPr>
                <w:sz w:val="24"/>
                <w:szCs w:val="24"/>
              </w:rPr>
              <w:t>LaserJet</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39"/>
              </w:numPr>
              <w:spacing w:line="240" w:lineRule="auto"/>
              <w:ind w:left="0" w:firstLine="0"/>
              <w:jc w:val="both"/>
              <w:rPr>
                <w:sz w:val="24"/>
                <w:szCs w:val="24"/>
                <w:lang w:val="en-US"/>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AA557B" w:rsidRPr="00AA557B" w:rsidRDefault="00AA557B" w:rsidP="00AA557B">
            <w:pPr>
              <w:widowControl/>
              <w:spacing w:line="240" w:lineRule="auto"/>
              <w:jc w:val="center"/>
              <w:rPr>
                <w:sz w:val="24"/>
                <w:szCs w:val="24"/>
              </w:rPr>
            </w:pPr>
            <w:r w:rsidRPr="00AA557B">
              <w:rPr>
                <w:sz w:val="24"/>
                <w:szCs w:val="24"/>
              </w:rPr>
              <w:t>00006024</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AA557B" w:rsidRPr="00AA557B" w:rsidRDefault="00AA557B" w:rsidP="00AA557B">
            <w:pPr>
              <w:widowControl/>
              <w:spacing w:line="240" w:lineRule="auto"/>
              <w:jc w:val="both"/>
              <w:rPr>
                <w:sz w:val="24"/>
                <w:szCs w:val="24"/>
              </w:rPr>
            </w:pPr>
            <w:r w:rsidRPr="00AA557B">
              <w:rPr>
                <w:sz w:val="24"/>
                <w:szCs w:val="24"/>
              </w:rPr>
              <w:t xml:space="preserve">Напольное офисное МФУ Ricoh MP C2504exSP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39"/>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AA557B" w:rsidRPr="00AA557B" w:rsidRDefault="00AA557B" w:rsidP="00AA557B">
            <w:pPr>
              <w:widowControl/>
              <w:spacing w:line="240" w:lineRule="auto"/>
              <w:jc w:val="center"/>
              <w:rPr>
                <w:sz w:val="24"/>
                <w:szCs w:val="24"/>
              </w:rPr>
            </w:pPr>
            <w:r w:rsidRPr="00AA557B">
              <w:rPr>
                <w:sz w:val="24"/>
                <w:szCs w:val="24"/>
              </w:rPr>
              <w:t>00006025</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AA557B" w:rsidRPr="00AA557B" w:rsidRDefault="00AA557B" w:rsidP="00AA557B">
            <w:pPr>
              <w:widowControl/>
              <w:spacing w:line="240" w:lineRule="auto"/>
              <w:jc w:val="both"/>
              <w:rPr>
                <w:sz w:val="24"/>
                <w:szCs w:val="24"/>
              </w:rPr>
            </w:pPr>
            <w:r w:rsidRPr="00AA557B">
              <w:rPr>
                <w:sz w:val="24"/>
                <w:szCs w:val="24"/>
              </w:rPr>
              <w:t xml:space="preserve">МФУ Epson  L6190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39"/>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AA557B" w:rsidRPr="00AA557B" w:rsidRDefault="00AA557B" w:rsidP="00AA557B">
            <w:pPr>
              <w:widowControl/>
              <w:spacing w:line="240" w:lineRule="auto"/>
              <w:jc w:val="center"/>
              <w:rPr>
                <w:sz w:val="24"/>
                <w:szCs w:val="24"/>
              </w:rPr>
            </w:pPr>
            <w:r w:rsidRPr="00AA557B">
              <w:rPr>
                <w:sz w:val="24"/>
                <w:szCs w:val="24"/>
              </w:rPr>
              <w:t>00006059</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AA557B" w:rsidRPr="00AA557B" w:rsidRDefault="00AA557B" w:rsidP="00AA557B">
            <w:pPr>
              <w:widowControl/>
              <w:spacing w:line="240" w:lineRule="auto"/>
              <w:jc w:val="both"/>
              <w:rPr>
                <w:sz w:val="24"/>
                <w:szCs w:val="24"/>
                <w:lang w:val="en-US"/>
              </w:rPr>
            </w:pPr>
            <w:r w:rsidRPr="00AA557B">
              <w:rPr>
                <w:sz w:val="24"/>
                <w:szCs w:val="24"/>
              </w:rPr>
              <w:t>МФУ</w:t>
            </w:r>
            <w:r w:rsidRPr="00AA557B">
              <w:rPr>
                <w:sz w:val="24"/>
                <w:szCs w:val="24"/>
                <w:lang w:val="en-US"/>
              </w:rPr>
              <w:t xml:space="preserve"> HP LaserJet Pro MFP</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39"/>
              </w:numPr>
              <w:spacing w:line="240" w:lineRule="auto"/>
              <w:ind w:left="0" w:firstLine="0"/>
              <w:jc w:val="both"/>
              <w:rPr>
                <w:sz w:val="24"/>
                <w:szCs w:val="24"/>
                <w:lang w:val="en-US"/>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AA557B" w:rsidRPr="00AA557B" w:rsidRDefault="00AA557B" w:rsidP="00AA557B">
            <w:pPr>
              <w:widowControl/>
              <w:spacing w:line="240" w:lineRule="auto"/>
              <w:jc w:val="center"/>
              <w:rPr>
                <w:sz w:val="24"/>
                <w:szCs w:val="24"/>
              </w:rPr>
            </w:pPr>
            <w:r w:rsidRPr="00AA557B">
              <w:rPr>
                <w:sz w:val="24"/>
                <w:szCs w:val="24"/>
              </w:rPr>
              <w:t>00006060</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AA557B" w:rsidRPr="00AA557B" w:rsidRDefault="00AA557B" w:rsidP="00AA557B">
            <w:pPr>
              <w:widowControl/>
              <w:spacing w:line="240" w:lineRule="auto"/>
              <w:jc w:val="both"/>
              <w:rPr>
                <w:sz w:val="24"/>
                <w:szCs w:val="24"/>
              </w:rPr>
            </w:pPr>
            <w:r w:rsidRPr="00AA557B">
              <w:rPr>
                <w:sz w:val="24"/>
                <w:szCs w:val="24"/>
              </w:rPr>
              <w:t xml:space="preserve">Многофункциональное устройство Canon Laser MFP I-SENSYS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39"/>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AA557B" w:rsidRPr="00AA557B" w:rsidRDefault="00AA557B" w:rsidP="00AA557B">
            <w:pPr>
              <w:widowControl/>
              <w:spacing w:line="240" w:lineRule="auto"/>
              <w:jc w:val="center"/>
              <w:rPr>
                <w:sz w:val="24"/>
                <w:szCs w:val="24"/>
              </w:rPr>
            </w:pPr>
            <w:r w:rsidRPr="00AA557B">
              <w:rPr>
                <w:sz w:val="24"/>
                <w:szCs w:val="24"/>
              </w:rPr>
              <w:t>00007003</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AA557B" w:rsidRPr="00AA557B" w:rsidRDefault="00AA557B" w:rsidP="00AA557B">
            <w:pPr>
              <w:widowControl/>
              <w:spacing w:line="240" w:lineRule="auto"/>
              <w:jc w:val="both"/>
              <w:rPr>
                <w:sz w:val="24"/>
                <w:szCs w:val="24"/>
                <w:lang w:val="en-US"/>
              </w:rPr>
            </w:pPr>
            <w:r w:rsidRPr="00AA557B">
              <w:rPr>
                <w:sz w:val="24"/>
                <w:szCs w:val="24"/>
              </w:rPr>
              <w:t>МФУ</w:t>
            </w:r>
            <w:r w:rsidRPr="00AA557B">
              <w:rPr>
                <w:sz w:val="24"/>
                <w:szCs w:val="24"/>
                <w:lang w:val="en-US"/>
              </w:rPr>
              <w:t xml:space="preserve"> </w:t>
            </w:r>
            <w:r w:rsidRPr="00AA557B">
              <w:rPr>
                <w:sz w:val="24"/>
                <w:szCs w:val="24"/>
              </w:rPr>
              <w:t>НР</w:t>
            </w:r>
            <w:r w:rsidRPr="00AA557B">
              <w:rPr>
                <w:sz w:val="24"/>
                <w:szCs w:val="24"/>
                <w:lang w:val="en-US"/>
              </w:rPr>
              <w:t xml:space="preserve"> LaserJet Pro MFP</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39"/>
              </w:numPr>
              <w:spacing w:line="240" w:lineRule="auto"/>
              <w:ind w:left="0" w:firstLine="0"/>
              <w:jc w:val="both"/>
              <w:rPr>
                <w:sz w:val="24"/>
                <w:szCs w:val="24"/>
                <w:lang w:val="en-US"/>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AA557B" w:rsidRPr="00AA557B" w:rsidRDefault="00AA557B" w:rsidP="00AA557B">
            <w:pPr>
              <w:widowControl/>
              <w:spacing w:line="240" w:lineRule="auto"/>
              <w:jc w:val="center"/>
              <w:rPr>
                <w:sz w:val="24"/>
                <w:szCs w:val="24"/>
              </w:rPr>
            </w:pPr>
            <w:r w:rsidRPr="00AA557B">
              <w:rPr>
                <w:sz w:val="24"/>
                <w:szCs w:val="24"/>
              </w:rPr>
              <w:t>00007004</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AA557B" w:rsidRPr="00AA557B" w:rsidRDefault="00AA557B" w:rsidP="00AA557B">
            <w:pPr>
              <w:widowControl/>
              <w:spacing w:line="240" w:lineRule="auto"/>
              <w:jc w:val="both"/>
              <w:rPr>
                <w:sz w:val="24"/>
                <w:szCs w:val="24"/>
                <w:lang w:val="en-US"/>
              </w:rPr>
            </w:pPr>
            <w:r w:rsidRPr="00AA557B">
              <w:rPr>
                <w:sz w:val="24"/>
                <w:szCs w:val="24"/>
              </w:rPr>
              <w:t>МФУ</w:t>
            </w:r>
            <w:r w:rsidRPr="00AA557B">
              <w:rPr>
                <w:sz w:val="24"/>
                <w:szCs w:val="24"/>
                <w:lang w:val="en-US"/>
              </w:rPr>
              <w:t xml:space="preserve"> </w:t>
            </w:r>
            <w:r w:rsidRPr="00AA557B">
              <w:rPr>
                <w:sz w:val="24"/>
                <w:szCs w:val="24"/>
              </w:rPr>
              <w:t>НР</w:t>
            </w:r>
            <w:r w:rsidRPr="00AA557B">
              <w:rPr>
                <w:sz w:val="24"/>
                <w:szCs w:val="24"/>
                <w:lang w:val="en-US"/>
              </w:rPr>
              <w:t xml:space="preserve"> LaserJet Pro MFP</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39"/>
              </w:numPr>
              <w:spacing w:line="240" w:lineRule="auto"/>
              <w:ind w:left="0" w:firstLine="0"/>
              <w:jc w:val="both"/>
              <w:rPr>
                <w:sz w:val="24"/>
                <w:szCs w:val="24"/>
                <w:lang w:val="en-US"/>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AA557B" w:rsidRPr="00AA557B" w:rsidRDefault="00AA557B" w:rsidP="00AA557B">
            <w:pPr>
              <w:widowControl/>
              <w:spacing w:line="240" w:lineRule="auto"/>
              <w:jc w:val="center"/>
              <w:rPr>
                <w:sz w:val="24"/>
                <w:szCs w:val="24"/>
              </w:rPr>
            </w:pPr>
            <w:r w:rsidRPr="00AA557B">
              <w:rPr>
                <w:sz w:val="24"/>
                <w:szCs w:val="24"/>
              </w:rPr>
              <w:t>00007005</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AA557B" w:rsidRPr="00AA557B" w:rsidRDefault="00AA557B" w:rsidP="00AA557B">
            <w:pPr>
              <w:widowControl/>
              <w:spacing w:line="240" w:lineRule="auto"/>
              <w:jc w:val="both"/>
              <w:rPr>
                <w:sz w:val="24"/>
                <w:szCs w:val="24"/>
                <w:lang w:val="en-US"/>
              </w:rPr>
            </w:pPr>
            <w:r w:rsidRPr="00AA557B">
              <w:rPr>
                <w:sz w:val="24"/>
                <w:szCs w:val="24"/>
              </w:rPr>
              <w:t>МФУ</w:t>
            </w:r>
            <w:r w:rsidRPr="00AA557B">
              <w:rPr>
                <w:sz w:val="24"/>
                <w:szCs w:val="24"/>
                <w:lang w:val="en-US"/>
              </w:rPr>
              <w:t xml:space="preserve"> </w:t>
            </w:r>
            <w:r w:rsidRPr="00AA557B">
              <w:rPr>
                <w:sz w:val="24"/>
                <w:szCs w:val="24"/>
              </w:rPr>
              <w:t>НР</w:t>
            </w:r>
            <w:r w:rsidRPr="00AA557B">
              <w:rPr>
                <w:sz w:val="24"/>
                <w:szCs w:val="24"/>
                <w:lang w:val="en-US"/>
              </w:rPr>
              <w:t xml:space="preserve"> LaserJet Pro MFP</w:t>
            </w:r>
          </w:p>
        </w:tc>
      </w:tr>
      <w:tr w:rsidR="00AA557B" w:rsidRPr="00AA557B" w:rsidTr="00F62770">
        <w:trPr>
          <w:trHeight w:val="170"/>
          <w:jc w:val="center"/>
        </w:trPr>
        <w:tc>
          <w:tcPr>
            <w:tcW w:w="10477" w:type="dxa"/>
            <w:gridSpan w:val="3"/>
            <w:tcBorders>
              <w:top w:val="single" w:sz="4" w:space="0" w:color="auto"/>
              <w:left w:val="single" w:sz="4" w:space="0" w:color="auto"/>
              <w:bottom w:val="single" w:sz="4" w:space="0" w:color="auto"/>
              <w:right w:val="single" w:sz="4" w:space="0" w:color="auto"/>
            </w:tcBorders>
          </w:tcPr>
          <w:p w:rsidR="00AA557B" w:rsidRPr="00AA557B" w:rsidRDefault="00AA557B" w:rsidP="00AA557B">
            <w:pPr>
              <w:widowControl/>
              <w:spacing w:line="240" w:lineRule="auto"/>
              <w:jc w:val="both"/>
              <w:rPr>
                <w:b/>
                <w:sz w:val="24"/>
                <w:szCs w:val="24"/>
              </w:rPr>
            </w:pPr>
            <w:r w:rsidRPr="00AA557B">
              <w:rPr>
                <w:b/>
                <w:sz w:val="24"/>
                <w:szCs w:val="24"/>
              </w:rPr>
              <w:t>Принтеры:</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12"/>
              </w:numPr>
              <w:spacing w:line="240" w:lineRule="auto"/>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00003379</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Принтер лазерный LaserJet 1015,1200x1200dpi,16MB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12"/>
              </w:numPr>
              <w:spacing w:line="240" w:lineRule="auto"/>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00003381</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Принтер Epson FX-2190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12"/>
              </w:numPr>
              <w:spacing w:line="240" w:lineRule="auto"/>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00003484</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Принтер лазерн.HP LASERJET 1010W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12"/>
              </w:numPr>
              <w:spacing w:line="240" w:lineRule="auto"/>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00003608</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Принтер НР Laserjet 1015 A4/1200dpi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12"/>
              </w:numPr>
              <w:spacing w:line="240" w:lineRule="auto"/>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00003620</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lang w:val="en-US"/>
              </w:rPr>
            </w:pPr>
            <w:r w:rsidRPr="00AA557B">
              <w:rPr>
                <w:sz w:val="24"/>
                <w:szCs w:val="24"/>
              </w:rPr>
              <w:t>Принтер</w:t>
            </w:r>
            <w:r w:rsidRPr="00AA557B">
              <w:rPr>
                <w:sz w:val="24"/>
                <w:szCs w:val="24"/>
                <w:lang w:val="en-US"/>
              </w:rPr>
              <w:t xml:space="preserve"> </w:t>
            </w:r>
            <w:proofErr w:type="gramStart"/>
            <w:r w:rsidRPr="00AA557B">
              <w:rPr>
                <w:sz w:val="24"/>
                <w:szCs w:val="24"/>
              </w:rPr>
              <w:t>Не</w:t>
            </w:r>
            <w:proofErr w:type="gramEnd"/>
            <w:r w:rsidRPr="00AA557B">
              <w:rPr>
                <w:sz w:val="24"/>
                <w:szCs w:val="24"/>
                <w:lang w:val="en-US"/>
              </w:rPr>
              <w:t xml:space="preserve">wIet-Packard/HP LaserJet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12"/>
              </w:numPr>
              <w:spacing w:line="240" w:lineRule="auto"/>
              <w:jc w:val="both"/>
              <w:rPr>
                <w:sz w:val="24"/>
                <w:szCs w:val="24"/>
                <w:lang w:val="en-US"/>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00003621</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lang w:val="en-US"/>
              </w:rPr>
            </w:pPr>
            <w:r w:rsidRPr="00AA557B">
              <w:rPr>
                <w:sz w:val="24"/>
                <w:szCs w:val="24"/>
              </w:rPr>
              <w:t>Принтер</w:t>
            </w:r>
            <w:r w:rsidRPr="00AA557B">
              <w:rPr>
                <w:sz w:val="24"/>
                <w:szCs w:val="24"/>
                <w:lang w:val="en-US"/>
              </w:rPr>
              <w:t xml:space="preserve"> </w:t>
            </w:r>
            <w:proofErr w:type="gramStart"/>
            <w:r w:rsidRPr="00AA557B">
              <w:rPr>
                <w:sz w:val="24"/>
                <w:szCs w:val="24"/>
              </w:rPr>
              <w:t>Не</w:t>
            </w:r>
            <w:proofErr w:type="gramEnd"/>
            <w:r w:rsidRPr="00AA557B">
              <w:rPr>
                <w:sz w:val="24"/>
                <w:szCs w:val="24"/>
                <w:lang w:val="en-US"/>
              </w:rPr>
              <w:t xml:space="preserve">wIet-Packard/HP LaserJet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12"/>
              </w:numPr>
              <w:spacing w:line="240" w:lineRule="auto"/>
              <w:jc w:val="both"/>
              <w:rPr>
                <w:sz w:val="24"/>
                <w:szCs w:val="24"/>
                <w:lang w:val="en-US"/>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00004193</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Принтер лазерный НР Laserjet 1020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12"/>
              </w:numPr>
              <w:spacing w:line="240" w:lineRule="auto"/>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00004247</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Принтер Canjn LBP-2900 2400x600dpi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12"/>
              </w:numPr>
              <w:spacing w:line="240" w:lineRule="auto"/>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00004268</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Принтер лазерный/Canon LBP-2900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12"/>
              </w:numPr>
              <w:spacing w:line="240" w:lineRule="auto"/>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00004269</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Принтер лазерный/Canon LBP-2900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12"/>
              </w:numPr>
              <w:spacing w:line="240" w:lineRule="auto"/>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00004275</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Принтер лазерный Canon/LBP-2900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12"/>
              </w:numPr>
              <w:spacing w:line="240" w:lineRule="auto"/>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00004298</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Принтер лазерный/Canon LBP-2900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12"/>
              </w:numPr>
              <w:spacing w:line="240" w:lineRule="auto"/>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00004400</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Принтер Olivetti PR2E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12"/>
              </w:numPr>
              <w:spacing w:line="240" w:lineRule="auto"/>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00004661</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lang w:val="en-US"/>
              </w:rPr>
            </w:pPr>
            <w:r w:rsidRPr="00AA557B">
              <w:rPr>
                <w:sz w:val="24"/>
                <w:szCs w:val="24"/>
              </w:rPr>
              <w:t>Принтер</w:t>
            </w:r>
            <w:r w:rsidRPr="00AA557B">
              <w:rPr>
                <w:sz w:val="24"/>
                <w:szCs w:val="24"/>
                <w:lang w:val="en-US"/>
              </w:rPr>
              <w:t xml:space="preserve"> HP Laserjet Pro P1102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12"/>
              </w:numPr>
              <w:spacing w:line="240" w:lineRule="auto"/>
              <w:jc w:val="both"/>
              <w:rPr>
                <w:sz w:val="24"/>
                <w:szCs w:val="24"/>
                <w:lang w:val="en-US"/>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00004703</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Принтер лазерный HP Laserjet M1120 MFP(св537А)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12"/>
              </w:numPr>
              <w:spacing w:line="240" w:lineRule="auto"/>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00004769</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Принтер лазерный HP LJ Pro P1606 dn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12"/>
              </w:numPr>
              <w:spacing w:line="240" w:lineRule="auto"/>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00004770</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Принтер лазерный HP LJ Pro P1606 dn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12"/>
              </w:numPr>
              <w:spacing w:line="240" w:lineRule="auto"/>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00004771</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Принтер лазерный HP LJ Pro P1606 dn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12"/>
              </w:numPr>
              <w:spacing w:line="240" w:lineRule="auto"/>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00004787</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Принтер лазерный HP LJ Pro P1606 dn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12"/>
              </w:numPr>
              <w:spacing w:line="240" w:lineRule="auto"/>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00004788</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Принтер лазерный HP LJ Pro P1606 dn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12"/>
              </w:numPr>
              <w:spacing w:line="240" w:lineRule="auto"/>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00004794</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lang w:val="en-US"/>
              </w:rPr>
            </w:pPr>
            <w:r w:rsidRPr="00AA557B">
              <w:rPr>
                <w:sz w:val="24"/>
                <w:szCs w:val="24"/>
              </w:rPr>
              <w:t>Принтер</w:t>
            </w:r>
            <w:r w:rsidRPr="00AA557B">
              <w:rPr>
                <w:sz w:val="24"/>
                <w:szCs w:val="24"/>
                <w:lang w:val="en-US"/>
              </w:rPr>
              <w:t xml:space="preserve"> HP Laserjet Pro P1102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12"/>
              </w:numPr>
              <w:spacing w:line="240" w:lineRule="auto"/>
              <w:jc w:val="both"/>
              <w:rPr>
                <w:sz w:val="24"/>
                <w:szCs w:val="24"/>
                <w:lang w:val="en-US"/>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00004797</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Принтер струйный Н</w:t>
            </w:r>
            <w:proofErr w:type="gramStart"/>
            <w:r w:rsidRPr="00AA557B">
              <w:rPr>
                <w:sz w:val="24"/>
                <w:szCs w:val="24"/>
              </w:rPr>
              <w:t>P</w:t>
            </w:r>
            <w:proofErr w:type="gramEnd"/>
            <w:r w:rsidRPr="00AA557B">
              <w:rPr>
                <w:sz w:val="24"/>
                <w:szCs w:val="24"/>
              </w:rPr>
              <w:t xml:space="preserve"> Photosmart 8253 (Q3470C)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12"/>
              </w:numPr>
              <w:spacing w:line="240" w:lineRule="auto"/>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00004810</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Принтер Epson TM-C100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12"/>
              </w:numPr>
              <w:spacing w:line="240" w:lineRule="auto"/>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00004811</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Принтер HP Laserjet  Р1105 (СВ410А)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12"/>
              </w:numPr>
              <w:spacing w:line="240" w:lineRule="auto"/>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00004812</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Принтер лазерный HP LJ Pro P1102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12"/>
              </w:numPr>
              <w:spacing w:line="240" w:lineRule="auto"/>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00004830</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lang w:val="en-US"/>
              </w:rPr>
            </w:pPr>
            <w:r w:rsidRPr="00AA557B">
              <w:rPr>
                <w:sz w:val="24"/>
                <w:szCs w:val="24"/>
              </w:rPr>
              <w:t>Принтер</w:t>
            </w:r>
            <w:r w:rsidRPr="00AA557B">
              <w:rPr>
                <w:sz w:val="24"/>
                <w:szCs w:val="24"/>
                <w:lang w:val="en-US"/>
              </w:rPr>
              <w:t xml:space="preserve"> HP Laserjet Pro P1102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12"/>
              </w:numPr>
              <w:spacing w:line="240" w:lineRule="auto"/>
              <w:jc w:val="both"/>
              <w:rPr>
                <w:sz w:val="24"/>
                <w:szCs w:val="24"/>
                <w:lang w:val="en-US"/>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00004842</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Принтер HP Laserjet  P1505 (СВ412А)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12"/>
              </w:numPr>
              <w:spacing w:line="240" w:lineRule="auto"/>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00004845</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Принтер HP Laserjet М10015 (СВ376А)CNG886VHNV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12"/>
              </w:numPr>
              <w:spacing w:line="240" w:lineRule="auto"/>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00004878</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lang w:val="en-US"/>
              </w:rPr>
            </w:pPr>
            <w:r w:rsidRPr="00AA557B">
              <w:rPr>
                <w:sz w:val="24"/>
                <w:szCs w:val="24"/>
              </w:rPr>
              <w:t>Принтер</w:t>
            </w:r>
            <w:r w:rsidRPr="00AA557B">
              <w:rPr>
                <w:sz w:val="24"/>
                <w:szCs w:val="24"/>
                <w:lang w:val="en-US"/>
              </w:rPr>
              <w:t xml:space="preserve"> HP Laserjet Pro P1102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12"/>
              </w:numPr>
              <w:spacing w:line="240" w:lineRule="auto"/>
              <w:jc w:val="both"/>
              <w:rPr>
                <w:sz w:val="24"/>
                <w:szCs w:val="24"/>
                <w:lang w:val="en-US"/>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00004890</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lang w:val="en-US"/>
              </w:rPr>
            </w:pPr>
            <w:r w:rsidRPr="00AA557B">
              <w:rPr>
                <w:sz w:val="24"/>
                <w:szCs w:val="24"/>
              </w:rPr>
              <w:t>Принтер</w:t>
            </w:r>
            <w:r w:rsidRPr="00AA557B">
              <w:rPr>
                <w:sz w:val="24"/>
                <w:szCs w:val="24"/>
                <w:lang w:val="en-US"/>
              </w:rPr>
              <w:t xml:space="preserve"> HP Laserjet Pro P1102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12"/>
              </w:numPr>
              <w:spacing w:line="240" w:lineRule="auto"/>
              <w:jc w:val="both"/>
              <w:rPr>
                <w:sz w:val="24"/>
                <w:szCs w:val="24"/>
                <w:lang w:val="en-US"/>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00004917</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Принтер лазерный/HP Laserjet m10015 (СВ376А) CNG8873К5С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12"/>
              </w:numPr>
              <w:spacing w:line="240" w:lineRule="auto"/>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00004942</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lang w:val="en-US"/>
              </w:rPr>
            </w:pPr>
            <w:r w:rsidRPr="00AA557B">
              <w:rPr>
                <w:sz w:val="24"/>
                <w:szCs w:val="24"/>
              </w:rPr>
              <w:t>Принтер</w:t>
            </w:r>
            <w:r w:rsidRPr="00AA557B">
              <w:rPr>
                <w:sz w:val="24"/>
                <w:szCs w:val="24"/>
                <w:lang w:val="en-US"/>
              </w:rPr>
              <w:t xml:space="preserve"> HP Laserjet Pro P1102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12"/>
              </w:numPr>
              <w:spacing w:line="240" w:lineRule="auto"/>
              <w:jc w:val="both"/>
              <w:rPr>
                <w:sz w:val="24"/>
                <w:szCs w:val="24"/>
                <w:lang w:val="en-US"/>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00005153</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Принтер для печати УЛМ EPSON ТМ-С100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12"/>
              </w:numPr>
              <w:spacing w:line="240" w:lineRule="auto"/>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00005192</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lang w:val="en-US"/>
              </w:rPr>
            </w:pPr>
            <w:r w:rsidRPr="00AA557B">
              <w:rPr>
                <w:sz w:val="24"/>
                <w:szCs w:val="24"/>
              </w:rPr>
              <w:t>Принтер</w:t>
            </w:r>
            <w:r w:rsidRPr="00AA557B">
              <w:rPr>
                <w:sz w:val="24"/>
                <w:szCs w:val="24"/>
                <w:lang w:val="en-US"/>
              </w:rPr>
              <w:t xml:space="preserve"> Olivetti PR2 Plus Passport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12"/>
              </w:numPr>
              <w:spacing w:line="240" w:lineRule="auto"/>
              <w:jc w:val="both"/>
              <w:rPr>
                <w:sz w:val="24"/>
                <w:szCs w:val="24"/>
                <w:lang w:val="en-US"/>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00005450</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Матричный принтер Olivetti PR2 Plus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12"/>
              </w:numPr>
              <w:spacing w:line="240" w:lineRule="auto"/>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00005460</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Принтер лазерный HP Laserjet PRO M201dw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12"/>
              </w:numPr>
              <w:spacing w:line="240" w:lineRule="auto"/>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00005639</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Принтер лазерный HP LaserJet Pro MFP M201 dw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12"/>
              </w:numPr>
              <w:spacing w:line="240" w:lineRule="auto"/>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00005669</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lang w:val="en-US"/>
              </w:rPr>
            </w:pPr>
            <w:r w:rsidRPr="00AA557B">
              <w:rPr>
                <w:sz w:val="24"/>
                <w:szCs w:val="24"/>
              </w:rPr>
              <w:t>Принтер</w:t>
            </w:r>
            <w:r w:rsidRPr="00AA557B">
              <w:rPr>
                <w:sz w:val="24"/>
                <w:szCs w:val="24"/>
                <w:lang w:val="en-US"/>
              </w:rPr>
              <w:t xml:space="preserve"> Canon i-sensys LBP6030B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12"/>
              </w:numPr>
              <w:spacing w:line="240" w:lineRule="auto"/>
              <w:jc w:val="both"/>
              <w:rPr>
                <w:sz w:val="24"/>
                <w:szCs w:val="24"/>
                <w:lang w:val="en-US"/>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00005713</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Принтер лазерный HP Laserjet PRO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12"/>
              </w:numPr>
              <w:spacing w:line="240" w:lineRule="auto"/>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00005789</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Принтер лазерный HP Laserjet PRO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12"/>
              </w:numPr>
              <w:spacing w:line="240" w:lineRule="auto"/>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00005790</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Принтер лазерный HP Laserjet PRO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12"/>
              </w:numPr>
              <w:spacing w:line="240" w:lineRule="auto"/>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00005792</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Матричный принтер </w:t>
            </w:r>
            <w:r w:rsidRPr="00AA557B">
              <w:rPr>
                <w:sz w:val="24"/>
                <w:szCs w:val="24"/>
                <w:lang w:val="en-US"/>
              </w:rPr>
              <w:t>Olivetti</w:t>
            </w:r>
            <w:r w:rsidRPr="00AA557B">
              <w:rPr>
                <w:sz w:val="24"/>
                <w:szCs w:val="24"/>
              </w:rPr>
              <w:t xml:space="preserve"> </w:t>
            </w:r>
            <w:r w:rsidRPr="00AA557B">
              <w:rPr>
                <w:sz w:val="24"/>
                <w:szCs w:val="24"/>
                <w:lang w:val="en-US"/>
              </w:rPr>
              <w:t>PR</w:t>
            </w:r>
            <w:r w:rsidRPr="00AA557B">
              <w:rPr>
                <w:sz w:val="24"/>
                <w:szCs w:val="24"/>
              </w:rPr>
              <w:t xml:space="preserve">2 </w:t>
            </w:r>
            <w:r w:rsidRPr="00AA557B">
              <w:rPr>
                <w:sz w:val="24"/>
                <w:szCs w:val="24"/>
                <w:lang w:val="en-US"/>
              </w:rPr>
              <w:t>Plus</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12"/>
              </w:numPr>
              <w:spacing w:line="240" w:lineRule="auto"/>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00005864</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lang w:val="en-US"/>
              </w:rPr>
            </w:pPr>
            <w:r w:rsidRPr="00AA557B">
              <w:rPr>
                <w:sz w:val="24"/>
                <w:szCs w:val="24"/>
              </w:rPr>
              <w:t>Принтер</w:t>
            </w:r>
            <w:r w:rsidRPr="00AA557B">
              <w:rPr>
                <w:sz w:val="24"/>
                <w:szCs w:val="24"/>
                <w:lang w:val="en-US"/>
              </w:rPr>
              <w:t xml:space="preserve"> HP Color LaserJet Pro</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12"/>
              </w:numPr>
              <w:spacing w:line="240" w:lineRule="auto"/>
              <w:jc w:val="both"/>
              <w:rPr>
                <w:sz w:val="24"/>
                <w:szCs w:val="24"/>
                <w:lang w:val="en-US"/>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00005865</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lang w:val="en-US"/>
              </w:rPr>
            </w:pPr>
            <w:r w:rsidRPr="00AA557B">
              <w:rPr>
                <w:sz w:val="24"/>
                <w:szCs w:val="24"/>
              </w:rPr>
              <w:t>Принтер</w:t>
            </w:r>
            <w:r w:rsidRPr="00AA557B">
              <w:rPr>
                <w:sz w:val="24"/>
                <w:szCs w:val="24"/>
                <w:lang w:val="en-US"/>
              </w:rPr>
              <w:t xml:space="preserve"> Xerox</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12"/>
              </w:numPr>
              <w:spacing w:line="240" w:lineRule="auto"/>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00005866</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lang w:val="en-US"/>
              </w:rPr>
            </w:pPr>
            <w:r w:rsidRPr="00AA557B">
              <w:rPr>
                <w:sz w:val="24"/>
                <w:szCs w:val="24"/>
              </w:rPr>
              <w:t>Принтер</w:t>
            </w:r>
            <w:r w:rsidRPr="00AA557B">
              <w:rPr>
                <w:sz w:val="24"/>
                <w:szCs w:val="24"/>
                <w:lang w:val="en-US"/>
              </w:rPr>
              <w:t xml:space="preserve"> Xerox</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12"/>
              </w:numPr>
              <w:spacing w:line="240" w:lineRule="auto"/>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00005867</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lang w:val="en-US"/>
              </w:rPr>
            </w:pPr>
            <w:r w:rsidRPr="00AA557B">
              <w:rPr>
                <w:sz w:val="24"/>
                <w:szCs w:val="24"/>
              </w:rPr>
              <w:t>Принтер</w:t>
            </w:r>
            <w:r w:rsidRPr="00AA557B">
              <w:rPr>
                <w:sz w:val="24"/>
                <w:szCs w:val="24"/>
                <w:lang w:val="en-US"/>
              </w:rPr>
              <w:t xml:space="preserve"> Xerox</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12"/>
              </w:numPr>
              <w:spacing w:line="240" w:lineRule="auto"/>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00005915</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lang w:val="en-US"/>
              </w:rPr>
            </w:pPr>
            <w:r w:rsidRPr="00AA557B">
              <w:rPr>
                <w:sz w:val="24"/>
                <w:szCs w:val="24"/>
              </w:rPr>
              <w:t>Принтер</w:t>
            </w:r>
            <w:r w:rsidRPr="00AA557B">
              <w:rPr>
                <w:sz w:val="24"/>
                <w:szCs w:val="24"/>
                <w:lang w:val="en-US"/>
              </w:rPr>
              <w:t xml:space="preserve"> HP LaserJet Pro</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12"/>
              </w:numPr>
              <w:spacing w:line="240" w:lineRule="auto"/>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00005916</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lang w:val="en-US"/>
              </w:rPr>
            </w:pPr>
            <w:r w:rsidRPr="00AA557B">
              <w:rPr>
                <w:sz w:val="24"/>
                <w:szCs w:val="24"/>
              </w:rPr>
              <w:t>Принтер</w:t>
            </w:r>
            <w:r w:rsidRPr="00AA557B">
              <w:rPr>
                <w:sz w:val="24"/>
                <w:szCs w:val="24"/>
                <w:lang w:val="en-US"/>
              </w:rPr>
              <w:t xml:space="preserve"> HP LaserJet Pro</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12"/>
              </w:numPr>
              <w:spacing w:line="240" w:lineRule="auto"/>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00005917</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lang w:val="en-US"/>
              </w:rPr>
            </w:pPr>
            <w:r w:rsidRPr="00AA557B">
              <w:rPr>
                <w:sz w:val="24"/>
                <w:szCs w:val="24"/>
              </w:rPr>
              <w:t>Принтер</w:t>
            </w:r>
            <w:r w:rsidRPr="00AA557B">
              <w:rPr>
                <w:sz w:val="24"/>
                <w:szCs w:val="24"/>
                <w:lang w:val="en-US"/>
              </w:rPr>
              <w:t xml:space="preserve"> HP LaserJet Pro</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12"/>
              </w:numPr>
              <w:spacing w:line="240" w:lineRule="auto"/>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00005918</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lang w:val="en-US"/>
              </w:rPr>
            </w:pPr>
            <w:r w:rsidRPr="00AA557B">
              <w:rPr>
                <w:sz w:val="24"/>
                <w:szCs w:val="24"/>
              </w:rPr>
              <w:t>Принтер</w:t>
            </w:r>
            <w:r w:rsidRPr="00AA557B">
              <w:rPr>
                <w:sz w:val="24"/>
                <w:szCs w:val="24"/>
                <w:lang w:val="en-US"/>
              </w:rPr>
              <w:t xml:space="preserve"> HP LaserJet Pro</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12"/>
              </w:numPr>
              <w:spacing w:line="240" w:lineRule="auto"/>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tcPr>
          <w:p w:rsidR="00AA557B" w:rsidRPr="00AA557B" w:rsidRDefault="00AA557B" w:rsidP="00AA557B">
            <w:pPr>
              <w:widowControl/>
              <w:spacing w:line="240" w:lineRule="auto"/>
              <w:jc w:val="center"/>
              <w:rPr>
                <w:sz w:val="24"/>
                <w:szCs w:val="24"/>
              </w:rPr>
            </w:pPr>
            <w:r w:rsidRPr="00AA557B">
              <w:rPr>
                <w:sz w:val="24"/>
                <w:szCs w:val="24"/>
              </w:rPr>
              <w:t>21003534</w:t>
            </w:r>
          </w:p>
        </w:tc>
        <w:tc>
          <w:tcPr>
            <w:tcW w:w="8080" w:type="dxa"/>
            <w:tcBorders>
              <w:top w:val="single" w:sz="4" w:space="0" w:color="auto"/>
              <w:left w:val="single" w:sz="4" w:space="0" w:color="auto"/>
              <w:bottom w:val="single" w:sz="4" w:space="0" w:color="auto"/>
              <w:right w:val="single" w:sz="4" w:space="0" w:color="auto"/>
            </w:tcBorders>
            <w:vAlign w:val="bottom"/>
          </w:tcPr>
          <w:p w:rsidR="00AA557B" w:rsidRPr="00AA557B" w:rsidRDefault="00AA557B" w:rsidP="00AA557B">
            <w:pPr>
              <w:widowControl/>
              <w:spacing w:line="240" w:lineRule="auto"/>
              <w:jc w:val="both"/>
              <w:rPr>
                <w:sz w:val="24"/>
                <w:szCs w:val="24"/>
              </w:rPr>
            </w:pPr>
            <w:r w:rsidRPr="00AA557B">
              <w:rPr>
                <w:sz w:val="24"/>
                <w:szCs w:val="24"/>
              </w:rPr>
              <w:t>Принтер KYOCERA ECOSYS P2335d</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12"/>
              </w:numPr>
              <w:spacing w:line="240" w:lineRule="auto"/>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tcPr>
          <w:p w:rsidR="00AA557B" w:rsidRPr="00AA557B" w:rsidRDefault="00AA557B" w:rsidP="00AA557B">
            <w:pPr>
              <w:widowControl/>
              <w:spacing w:line="240" w:lineRule="auto"/>
              <w:jc w:val="center"/>
              <w:rPr>
                <w:sz w:val="24"/>
                <w:szCs w:val="24"/>
              </w:rPr>
            </w:pPr>
            <w:r w:rsidRPr="00AA557B">
              <w:rPr>
                <w:sz w:val="24"/>
                <w:szCs w:val="24"/>
              </w:rPr>
              <w:t>21003535</w:t>
            </w:r>
          </w:p>
        </w:tc>
        <w:tc>
          <w:tcPr>
            <w:tcW w:w="8080" w:type="dxa"/>
            <w:tcBorders>
              <w:top w:val="single" w:sz="4" w:space="0" w:color="auto"/>
              <w:left w:val="single" w:sz="4" w:space="0" w:color="auto"/>
              <w:bottom w:val="single" w:sz="4" w:space="0" w:color="auto"/>
              <w:right w:val="single" w:sz="4" w:space="0" w:color="auto"/>
            </w:tcBorders>
            <w:vAlign w:val="bottom"/>
          </w:tcPr>
          <w:p w:rsidR="00AA557B" w:rsidRPr="00AA557B" w:rsidRDefault="00AA557B" w:rsidP="00AA557B">
            <w:pPr>
              <w:widowControl/>
              <w:spacing w:line="240" w:lineRule="auto"/>
              <w:jc w:val="both"/>
              <w:rPr>
                <w:sz w:val="24"/>
                <w:szCs w:val="24"/>
              </w:rPr>
            </w:pPr>
            <w:r w:rsidRPr="00AA557B">
              <w:rPr>
                <w:sz w:val="24"/>
                <w:szCs w:val="24"/>
              </w:rPr>
              <w:t>Принтер KYOCERA ECOSYS P2335d</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12"/>
              </w:numPr>
              <w:spacing w:line="240" w:lineRule="auto"/>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tcPr>
          <w:p w:rsidR="00AA557B" w:rsidRPr="00AA557B" w:rsidRDefault="00AA557B" w:rsidP="00AA557B">
            <w:pPr>
              <w:widowControl/>
              <w:spacing w:line="240" w:lineRule="auto"/>
              <w:jc w:val="center"/>
              <w:rPr>
                <w:sz w:val="24"/>
                <w:szCs w:val="24"/>
              </w:rPr>
            </w:pPr>
            <w:r w:rsidRPr="00AA557B">
              <w:rPr>
                <w:sz w:val="24"/>
                <w:szCs w:val="24"/>
              </w:rPr>
              <w:t>21003536</w:t>
            </w:r>
          </w:p>
        </w:tc>
        <w:tc>
          <w:tcPr>
            <w:tcW w:w="8080" w:type="dxa"/>
            <w:tcBorders>
              <w:top w:val="single" w:sz="4" w:space="0" w:color="auto"/>
              <w:left w:val="single" w:sz="4" w:space="0" w:color="auto"/>
              <w:bottom w:val="single" w:sz="4" w:space="0" w:color="auto"/>
              <w:right w:val="single" w:sz="4" w:space="0" w:color="auto"/>
            </w:tcBorders>
            <w:vAlign w:val="bottom"/>
          </w:tcPr>
          <w:p w:rsidR="00AA557B" w:rsidRPr="00AA557B" w:rsidRDefault="00AA557B" w:rsidP="00AA557B">
            <w:pPr>
              <w:widowControl/>
              <w:spacing w:line="240" w:lineRule="auto"/>
              <w:jc w:val="both"/>
              <w:rPr>
                <w:sz w:val="24"/>
                <w:szCs w:val="24"/>
              </w:rPr>
            </w:pPr>
            <w:r w:rsidRPr="00AA557B">
              <w:rPr>
                <w:sz w:val="24"/>
                <w:szCs w:val="24"/>
              </w:rPr>
              <w:t>Принтер KYOCERA ECOSYS P2335d</w:t>
            </w:r>
          </w:p>
        </w:tc>
      </w:tr>
      <w:tr w:rsidR="00AA557B" w:rsidRPr="00AA557B" w:rsidTr="00F62770">
        <w:trPr>
          <w:trHeight w:val="170"/>
          <w:jc w:val="center"/>
        </w:trPr>
        <w:tc>
          <w:tcPr>
            <w:tcW w:w="10477" w:type="dxa"/>
            <w:gridSpan w:val="3"/>
            <w:tcBorders>
              <w:top w:val="single" w:sz="4" w:space="0" w:color="auto"/>
              <w:left w:val="single" w:sz="4" w:space="0" w:color="auto"/>
              <w:bottom w:val="single" w:sz="4" w:space="0" w:color="auto"/>
              <w:right w:val="single" w:sz="4" w:space="0" w:color="auto"/>
            </w:tcBorders>
          </w:tcPr>
          <w:p w:rsidR="00AA557B" w:rsidRPr="00AA557B" w:rsidRDefault="00AA557B" w:rsidP="00AA557B">
            <w:pPr>
              <w:widowControl/>
              <w:spacing w:line="240" w:lineRule="auto"/>
              <w:jc w:val="both"/>
              <w:rPr>
                <w:b/>
                <w:sz w:val="24"/>
                <w:szCs w:val="24"/>
              </w:rPr>
            </w:pPr>
            <w:r w:rsidRPr="00AA557B">
              <w:rPr>
                <w:b/>
                <w:sz w:val="24"/>
                <w:szCs w:val="24"/>
              </w:rPr>
              <w:t>Сканеры:</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40"/>
              </w:numPr>
              <w:spacing w:line="240" w:lineRule="auto"/>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00005074</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Сканер Epson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40"/>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00005154</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Сканер Fujitsu FI-6230Z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40"/>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00005199</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Сканер Fujitsu fi-6230Z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40"/>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00005398</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Сканер Fujitsu fi-7260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40"/>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00005791</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Сканер НР </w:t>
            </w:r>
            <w:r w:rsidRPr="00AA557B">
              <w:rPr>
                <w:sz w:val="24"/>
                <w:szCs w:val="24"/>
                <w:lang w:val="en-US"/>
              </w:rPr>
              <w:t>SkanJet 200</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40"/>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00005989</w:t>
            </w:r>
          </w:p>
        </w:tc>
        <w:tc>
          <w:tcPr>
            <w:tcW w:w="8080" w:type="dxa"/>
            <w:tcBorders>
              <w:top w:val="single" w:sz="4" w:space="0" w:color="auto"/>
              <w:left w:val="single" w:sz="4" w:space="0" w:color="auto"/>
              <w:bottom w:val="single" w:sz="4" w:space="0" w:color="auto"/>
              <w:right w:val="single" w:sz="4" w:space="0" w:color="auto"/>
            </w:tcBorders>
            <w:hideMark/>
          </w:tcPr>
          <w:p w:rsidR="00AA557B" w:rsidRPr="00AA557B" w:rsidRDefault="00AA557B" w:rsidP="00AA557B">
            <w:pPr>
              <w:widowControl/>
              <w:spacing w:line="240" w:lineRule="auto"/>
              <w:jc w:val="both"/>
              <w:rPr>
                <w:sz w:val="24"/>
                <w:szCs w:val="24"/>
              </w:rPr>
            </w:pPr>
            <w:r w:rsidRPr="00AA557B">
              <w:rPr>
                <w:sz w:val="24"/>
                <w:szCs w:val="24"/>
              </w:rPr>
              <w:t xml:space="preserve">Сканер Fujitsu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40"/>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hideMark/>
          </w:tcPr>
          <w:p w:rsidR="00AA557B" w:rsidRPr="00AA557B" w:rsidRDefault="00AA557B" w:rsidP="00AA557B">
            <w:pPr>
              <w:widowControl/>
              <w:spacing w:line="240" w:lineRule="auto"/>
              <w:jc w:val="center"/>
              <w:rPr>
                <w:sz w:val="24"/>
                <w:szCs w:val="24"/>
              </w:rPr>
            </w:pPr>
            <w:r w:rsidRPr="00AA557B">
              <w:rPr>
                <w:sz w:val="24"/>
                <w:szCs w:val="24"/>
              </w:rPr>
              <w:t>00005997</w:t>
            </w:r>
          </w:p>
        </w:tc>
        <w:tc>
          <w:tcPr>
            <w:tcW w:w="8080" w:type="dxa"/>
            <w:tcBorders>
              <w:top w:val="single" w:sz="4" w:space="0" w:color="auto"/>
              <w:left w:val="single" w:sz="4" w:space="0" w:color="auto"/>
              <w:bottom w:val="single" w:sz="4" w:space="0" w:color="auto"/>
              <w:right w:val="single" w:sz="4" w:space="0" w:color="auto"/>
            </w:tcBorders>
            <w:hideMark/>
          </w:tcPr>
          <w:p w:rsidR="00AA557B" w:rsidRPr="00AA557B" w:rsidRDefault="00AA557B" w:rsidP="00AA557B">
            <w:pPr>
              <w:widowControl/>
              <w:spacing w:line="240" w:lineRule="auto"/>
              <w:jc w:val="both"/>
              <w:rPr>
                <w:sz w:val="24"/>
                <w:szCs w:val="24"/>
              </w:rPr>
            </w:pPr>
            <w:r w:rsidRPr="00AA557B">
              <w:rPr>
                <w:sz w:val="24"/>
                <w:szCs w:val="24"/>
              </w:rPr>
              <w:t>Сканер Fujitsu fi-7260</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40"/>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hideMark/>
          </w:tcPr>
          <w:p w:rsidR="00AA557B" w:rsidRPr="00AA557B" w:rsidRDefault="00AA557B" w:rsidP="00AA557B">
            <w:pPr>
              <w:widowControl/>
              <w:spacing w:line="240" w:lineRule="auto"/>
              <w:jc w:val="center"/>
              <w:rPr>
                <w:sz w:val="24"/>
                <w:szCs w:val="24"/>
              </w:rPr>
            </w:pPr>
            <w:r w:rsidRPr="00AA557B">
              <w:rPr>
                <w:sz w:val="24"/>
                <w:szCs w:val="24"/>
              </w:rPr>
              <w:t>00005998</w:t>
            </w:r>
          </w:p>
        </w:tc>
        <w:tc>
          <w:tcPr>
            <w:tcW w:w="8080" w:type="dxa"/>
            <w:tcBorders>
              <w:top w:val="single" w:sz="4" w:space="0" w:color="auto"/>
              <w:left w:val="single" w:sz="4" w:space="0" w:color="auto"/>
              <w:bottom w:val="single" w:sz="4" w:space="0" w:color="auto"/>
              <w:right w:val="single" w:sz="4" w:space="0" w:color="auto"/>
            </w:tcBorders>
            <w:hideMark/>
          </w:tcPr>
          <w:p w:rsidR="00AA557B" w:rsidRPr="00AA557B" w:rsidRDefault="00AA557B" w:rsidP="00AA557B">
            <w:pPr>
              <w:widowControl/>
              <w:spacing w:line="240" w:lineRule="auto"/>
              <w:jc w:val="both"/>
              <w:rPr>
                <w:sz w:val="24"/>
                <w:szCs w:val="24"/>
              </w:rPr>
            </w:pPr>
            <w:r w:rsidRPr="00AA557B">
              <w:rPr>
                <w:sz w:val="24"/>
                <w:szCs w:val="24"/>
              </w:rPr>
              <w:t>Сканер Fujitsu fi-7260</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40"/>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hideMark/>
          </w:tcPr>
          <w:p w:rsidR="00AA557B" w:rsidRPr="00AA557B" w:rsidRDefault="00AA557B" w:rsidP="00AA557B">
            <w:pPr>
              <w:widowControl/>
              <w:spacing w:line="240" w:lineRule="auto"/>
              <w:jc w:val="center"/>
              <w:rPr>
                <w:sz w:val="24"/>
                <w:szCs w:val="24"/>
              </w:rPr>
            </w:pPr>
            <w:r w:rsidRPr="00AA557B">
              <w:rPr>
                <w:sz w:val="24"/>
                <w:szCs w:val="24"/>
              </w:rPr>
              <w:t>00005999</w:t>
            </w:r>
          </w:p>
        </w:tc>
        <w:tc>
          <w:tcPr>
            <w:tcW w:w="8080" w:type="dxa"/>
            <w:tcBorders>
              <w:top w:val="single" w:sz="4" w:space="0" w:color="auto"/>
              <w:left w:val="single" w:sz="4" w:space="0" w:color="auto"/>
              <w:bottom w:val="single" w:sz="4" w:space="0" w:color="auto"/>
              <w:right w:val="single" w:sz="4" w:space="0" w:color="auto"/>
            </w:tcBorders>
            <w:hideMark/>
          </w:tcPr>
          <w:p w:rsidR="00AA557B" w:rsidRPr="00AA557B" w:rsidRDefault="00AA557B" w:rsidP="00AA557B">
            <w:pPr>
              <w:widowControl/>
              <w:spacing w:line="240" w:lineRule="auto"/>
              <w:jc w:val="both"/>
              <w:rPr>
                <w:sz w:val="24"/>
                <w:szCs w:val="24"/>
              </w:rPr>
            </w:pPr>
            <w:r w:rsidRPr="00AA557B">
              <w:rPr>
                <w:sz w:val="24"/>
                <w:szCs w:val="24"/>
              </w:rPr>
              <w:t>Сканер Fujitsu fi-7260</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40"/>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21002031</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Сканер планшетный </w:t>
            </w:r>
            <w:proofErr w:type="gramStart"/>
            <w:r w:rsidRPr="00AA557B">
              <w:rPr>
                <w:sz w:val="24"/>
                <w:szCs w:val="24"/>
              </w:rPr>
              <w:t>С</w:t>
            </w:r>
            <w:proofErr w:type="gramEnd"/>
            <w:r w:rsidRPr="00AA557B">
              <w:rPr>
                <w:sz w:val="24"/>
                <w:szCs w:val="24"/>
              </w:rPr>
              <w:t xml:space="preserve">noScan LIDE 110(USB)  9нн                                                        </w:t>
            </w:r>
          </w:p>
        </w:tc>
      </w:tr>
      <w:tr w:rsidR="00AA557B" w:rsidRPr="00AA557B" w:rsidTr="00F62770">
        <w:trPr>
          <w:trHeight w:val="170"/>
          <w:jc w:val="center"/>
        </w:trPr>
        <w:tc>
          <w:tcPr>
            <w:tcW w:w="10477" w:type="dxa"/>
            <w:gridSpan w:val="3"/>
            <w:tcBorders>
              <w:top w:val="single" w:sz="4" w:space="0" w:color="auto"/>
              <w:left w:val="single" w:sz="4" w:space="0" w:color="auto"/>
              <w:bottom w:val="single" w:sz="4" w:space="0" w:color="auto"/>
              <w:right w:val="single" w:sz="4" w:space="0" w:color="auto"/>
            </w:tcBorders>
          </w:tcPr>
          <w:p w:rsidR="00AA557B" w:rsidRPr="00AA557B" w:rsidRDefault="00AA557B" w:rsidP="00AA557B">
            <w:pPr>
              <w:widowControl/>
              <w:spacing w:line="240" w:lineRule="auto"/>
              <w:jc w:val="both"/>
              <w:rPr>
                <w:b/>
                <w:sz w:val="24"/>
                <w:szCs w:val="24"/>
              </w:rPr>
            </w:pPr>
            <w:r w:rsidRPr="00AA557B">
              <w:rPr>
                <w:b/>
                <w:sz w:val="24"/>
                <w:szCs w:val="24"/>
              </w:rPr>
              <w:t>Факсы:</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41"/>
              </w:numPr>
              <w:spacing w:line="240" w:lineRule="auto"/>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00004656</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Факс BROTHER FAX-T104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41"/>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00004786</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lang w:val="en-US"/>
              </w:rPr>
            </w:pPr>
            <w:r w:rsidRPr="00AA557B">
              <w:rPr>
                <w:sz w:val="24"/>
                <w:szCs w:val="24"/>
              </w:rPr>
              <w:t>Факс</w:t>
            </w:r>
            <w:r w:rsidRPr="00AA557B">
              <w:rPr>
                <w:sz w:val="24"/>
                <w:szCs w:val="24"/>
                <w:lang w:val="en-US"/>
              </w:rPr>
              <w:t xml:space="preserve"> Panasonik KX-FT988 RU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41"/>
              </w:numPr>
              <w:spacing w:line="240" w:lineRule="auto"/>
              <w:ind w:left="0" w:firstLine="0"/>
              <w:jc w:val="both"/>
              <w:rPr>
                <w:sz w:val="24"/>
                <w:szCs w:val="24"/>
                <w:lang w:val="en-US"/>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00004819</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Факс Panasonic KX-FL423RU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41"/>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00004843</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Факс Panasonic KX-FL423RU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41"/>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00005195</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Факсимильный аппарат Panasonic KX-FT988RUB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41"/>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00005200</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Факсимильный аппарат Panasonic KX-FL423RUB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41"/>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00005374</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Факсимильный аппарат Panasonic KX-FL423RUW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41"/>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00005375</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Факсимильный аппарат Panasonic KX-FL423RUW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41"/>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00005376</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Факсимильный аппарат Panasonic KX-FL423RUW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41"/>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00005459</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Факсимильный аппарат "Panasonic KX-FL423RUM"                                                        </w:t>
            </w:r>
          </w:p>
        </w:tc>
      </w:tr>
      <w:tr w:rsidR="00AA557B" w:rsidRPr="00AA557B" w:rsidTr="00F62770">
        <w:trPr>
          <w:trHeight w:val="170"/>
          <w:jc w:val="center"/>
        </w:trPr>
        <w:tc>
          <w:tcPr>
            <w:tcW w:w="941"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41"/>
              </w:numPr>
              <w:spacing w:line="240" w:lineRule="auto"/>
              <w:ind w:left="0" w:firstLine="0"/>
              <w:jc w:val="both"/>
              <w:rPr>
                <w:sz w:val="24"/>
                <w:szCs w:val="24"/>
              </w:rPr>
            </w:pPr>
          </w:p>
        </w:tc>
        <w:tc>
          <w:tcPr>
            <w:tcW w:w="1456"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center"/>
              <w:rPr>
                <w:sz w:val="24"/>
                <w:szCs w:val="24"/>
              </w:rPr>
            </w:pPr>
            <w:r w:rsidRPr="00AA557B">
              <w:rPr>
                <w:sz w:val="24"/>
                <w:szCs w:val="24"/>
              </w:rPr>
              <w:t>00005535</w:t>
            </w:r>
          </w:p>
        </w:tc>
        <w:tc>
          <w:tcPr>
            <w:tcW w:w="8080"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jc w:val="both"/>
              <w:rPr>
                <w:sz w:val="24"/>
                <w:szCs w:val="24"/>
              </w:rPr>
            </w:pPr>
            <w:r w:rsidRPr="00AA557B">
              <w:rPr>
                <w:sz w:val="24"/>
                <w:szCs w:val="24"/>
              </w:rPr>
              <w:t xml:space="preserve">Факсимильный аппарат " Panasonic KX-FL423RUW"                                                       </w:t>
            </w:r>
          </w:p>
        </w:tc>
      </w:tr>
    </w:tbl>
    <w:p w:rsidR="00AA557B" w:rsidRPr="00AA557B" w:rsidRDefault="00AA557B" w:rsidP="00AA557B">
      <w:pPr>
        <w:widowControl/>
        <w:spacing w:line="240" w:lineRule="auto"/>
        <w:jc w:val="both"/>
        <w:rPr>
          <w:b/>
          <w:sz w:val="24"/>
          <w:szCs w:val="24"/>
        </w:rPr>
      </w:pPr>
    </w:p>
    <w:p w:rsidR="00AA557B" w:rsidRPr="00AA557B" w:rsidRDefault="00AA557B" w:rsidP="00AA557B">
      <w:pPr>
        <w:widowControl/>
        <w:spacing w:line="240" w:lineRule="auto"/>
        <w:jc w:val="both"/>
        <w:rPr>
          <w:b/>
          <w:sz w:val="24"/>
          <w:szCs w:val="24"/>
        </w:rPr>
      </w:pPr>
      <w:r w:rsidRPr="00AA557B">
        <w:rPr>
          <w:b/>
          <w:sz w:val="24"/>
          <w:szCs w:val="24"/>
        </w:rPr>
        <w:t>1.4. Иные аппаратные комплексы и оборудование:</w:t>
      </w:r>
    </w:p>
    <w:tbl>
      <w:tblPr>
        <w:tblW w:w="10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607"/>
        <w:gridCol w:w="1460"/>
        <w:gridCol w:w="3808"/>
        <w:gridCol w:w="4364"/>
      </w:tblGrid>
      <w:tr w:rsidR="00AA557B" w:rsidRPr="00AA557B" w:rsidTr="00950956">
        <w:trPr>
          <w:trHeight w:val="170"/>
          <w:jc w:val="center"/>
        </w:trPr>
        <w:tc>
          <w:tcPr>
            <w:tcW w:w="607"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w:t>
            </w:r>
          </w:p>
          <w:p w:rsidR="00AA557B" w:rsidRPr="00AA557B" w:rsidRDefault="00AA557B" w:rsidP="00AA557B">
            <w:pPr>
              <w:widowControl/>
              <w:spacing w:line="240" w:lineRule="auto"/>
              <w:jc w:val="center"/>
              <w:rPr>
                <w:sz w:val="24"/>
                <w:szCs w:val="24"/>
              </w:rPr>
            </w:pPr>
            <w:proofErr w:type="gramStart"/>
            <w:r w:rsidRPr="00AA557B">
              <w:rPr>
                <w:sz w:val="24"/>
                <w:szCs w:val="24"/>
              </w:rPr>
              <w:t>п</w:t>
            </w:r>
            <w:proofErr w:type="gramEnd"/>
            <w:r w:rsidRPr="00AA557B">
              <w:rPr>
                <w:sz w:val="24"/>
                <w:szCs w:val="24"/>
              </w:rPr>
              <w:t>/п</w:t>
            </w:r>
          </w:p>
        </w:tc>
        <w:tc>
          <w:tcPr>
            <w:tcW w:w="1460" w:type="dxa"/>
            <w:tcBorders>
              <w:bottom w:val="single" w:sz="4" w:space="0" w:color="auto"/>
            </w:tcBorders>
            <w:vAlign w:val="center"/>
          </w:tcPr>
          <w:p w:rsidR="00AA557B" w:rsidRPr="00AA557B" w:rsidRDefault="00AA557B" w:rsidP="00AA557B">
            <w:pPr>
              <w:widowControl/>
              <w:spacing w:line="240" w:lineRule="auto"/>
              <w:jc w:val="center"/>
              <w:rPr>
                <w:sz w:val="24"/>
                <w:szCs w:val="24"/>
              </w:rPr>
            </w:pPr>
            <w:r w:rsidRPr="00AA557B">
              <w:rPr>
                <w:sz w:val="24"/>
                <w:szCs w:val="24"/>
              </w:rPr>
              <w:t>Инвентарный номер</w:t>
            </w:r>
          </w:p>
        </w:tc>
        <w:tc>
          <w:tcPr>
            <w:tcW w:w="3808" w:type="dxa"/>
            <w:tcBorders>
              <w:bottom w:val="single" w:sz="4" w:space="0" w:color="auto"/>
            </w:tcBorders>
            <w:vAlign w:val="center"/>
          </w:tcPr>
          <w:p w:rsidR="00AA557B" w:rsidRPr="00AA557B" w:rsidRDefault="00AA557B" w:rsidP="00AA557B">
            <w:pPr>
              <w:widowControl/>
              <w:spacing w:line="240" w:lineRule="auto"/>
              <w:rPr>
                <w:sz w:val="24"/>
                <w:szCs w:val="24"/>
              </w:rPr>
            </w:pPr>
            <w:r w:rsidRPr="00AA557B">
              <w:rPr>
                <w:sz w:val="24"/>
                <w:szCs w:val="24"/>
              </w:rPr>
              <w:t>Наименование оборудования</w:t>
            </w:r>
          </w:p>
        </w:tc>
        <w:tc>
          <w:tcPr>
            <w:tcW w:w="4364" w:type="dxa"/>
            <w:tcBorders>
              <w:bottom w:val="single" w:sz="4" w:space="0" w:color="auto"/>
            </w:tcBorders>
            <w:vAlign w:val="center"/>
          </w:tcPr>
          <w:p w:rsidR="00AA557B" w:rsidRPr="00AA557B" w:rsidRDefault="00AA557B" w:rsidP="00AA557B">
            <w:pPr>
              <w:widowControl/>
              <w:spacing w:line="240" w:lineRule="auto"/>
              <w:rPr>
                <w:sz w:val="24"/>
                <w:szCs w:val="24"/>
              </w:rPr>
            </w:pPr>
            <w:r w:rsidRPr="00AA557B">
              <w:rPr>
                <w:sz w:val="24"/>
                <w:szCs w:val="24"/>
              </w:rPr>
              <w:t>Состав, характеристика оборудования</w:t>
            </w:r>
          </w:p>
        </w:tc>
      </w:tr>
      <w:tr w:rsidR="00AA557B" w:rsidRPr="00AA557B" w:rsidTr="00950956">
        <w:trPr>
          <w:trHeight w:val="170"/>
          <w:jc w:val="center"/>
        </w:trPr>
        <w:tc>
          <w:tcPr>
            <w:tcW w:w="607" w:type="dxa"/>
            <w:tcBorders>
              <w:bottom w:val="single" w:sz="4" w:space="0" w:color="auto"/>
            </w:tcBorders>
          </w:tcPr>
          <w:p w:rsidR="00AA557B" w:rsidRPr="00AA557B" w:rsidRDefault="00AA557B" w:rsidP="004A4F04">
            <w:pPr>
              <w:widowControl/>
              <w:numPr>
                <w:ilvl w:val="0"/>
                <w:numId w:val="42"/>
              </w:numPr>
              <w:spacing w:line="240" w:lineRule="auto"/>
              <w:jc w:val="both"/>
              <w:rPr>
                <w:sz w:val="24"/>
                <w:szCs w:val="24"/>
              </w:rPr>
            </w:pPr>
          </w:p>
        </w:tc>
        <w:tc>
          <w:tcPr>
            <w:tcW w:w="146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00004294</w:t>
            </w:r>
          </w:p>
        </w:tc>
        <w:tc>
          <w:tcPr>
            <w:tcW w:w="3808"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 xml:space="preserve">АТС "Panasonic KX-TDA 200" </w:t>
            </w:r>
          </w:p>
        </w:tc>
        <w:tc>
          <w:tcPr>
            <w:tcW w:w="4364"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АТС "Panasonic KX-TDA 200", телефонный аппарат "Panasonic KX-TDA 200" – 5 шт.</w:t>
            </w:r>
          </w:p>
        </w:tc>
      </w:tr>
      <w:tr w:rsidR="00AA557B" w:rsidRPr="00AA557B" w:rsidTr="00950956">
        <w:trPr>
          <w:trHeight w:val="170"/>
          <w:jc w:val="center"/>
        </w:trPr>
        <w:tc>
          <w:tcPr>
            <w:tcW w:w="607" w:type="dxa"/>
            <w:tcBorders>
              <w:bottom w:val="single" w:sz="4" w:space="0" w:color="auto"/>
            </w:tcBorders>
          </w:tcPr>
          <w:p w:rsidR="00AA557B" w:rsidRPr="00AA557B" w:rsidRDefault="00AA557B" w:rsidP="004A4F04">
            <w:pPr>
              <w:widowControl/>
              <w:numPr>
                <w:ilvl w:val="0"/>
                <w:numId w:val="42"/>
              </w:numPr>
              <w:spacing w:line="240" w:lineRule="auto"/>
              <w:jc w:val="both"/>
              <w:rPr>
                <w:sz w:val="24"/>
                <w:szCs w:val="24"/>
              </w:rPr>
            </w:pPr>
          </w:p>
        </w:tc>
        <w:tc>
          <w:tcPr>
            <w:tcW w:w="146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00003624</w:t>
            </w:r>
          </w:p>
        </w:tc>
        <w:tc>
          <w:tcPr>
            <w:tcW w:w="3808"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Колонки Genius SP-K10 (РМРО-200W)3D</w:t>
            </w:r>
          </w:p>
        </w:tc>
        <w:tc>
          <w:tcPr>
            <w:tcW w:w="4364"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950956">
        <w:trPr>
          <w:trHeight w:val="170"/>
          <w:jc w:val="center"/>
        </w:trPr>
        <w:tc>
          <w:tcPr>
            <w:tcW w:w="607" w:type="dxa"/>
            <w:tcBorders>
              <w:bottom w:val="single" w:sz="4" w:space="0" w:color="auto"/>
            </w:tcBorders>
          </w:tcPr>
          <w:p w:rsidR="00AA557B" w:rsidRPr="00AA557B" w:rsidRDefault="00AA557B" w:rsidP="004A4F04">
            <w:pPr>
              <w:widowControl/>
              <w:numPr>
                <w:ilvl w:val="0"/>
                <w:numId w:val="42"/>
              </w:numPr>
              <w:spacing w:line="240" w:lineRule="auto"/>
              <w:jc w:val="both"/>
              <w:rPr>
                <w:sz w:val="24"/>
                <w:szCs w:val="24"/>
              </w:rPr>
            </w:pPr>
          </w:p>
        </w:tc>
        <w:tc>
          <w:tcPr>
            <w:tcW w:w="146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00004351</w:t>
            </w:r>
          </w:p>
        </w:tc>
        <w:tc>
          <w:tcPr>
            <w:tcW w:w="3808"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Проектор Epson EMP-765</w:t>
            </w:r>
          </w:p>
        </w:tc>
        <w:tc>
          <w:tcPr>
            <w:tcW w:w="4364"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950956">
        <w:trPr>
          <w:trHeight w:val="170"/>
          <w:jc w:val="center"/>
        </w:trPr>
        <w:tc>
          <w:tcPr>
            <w:tcW w:w="607" w:type="dxa"/>
            <w:tcBorders>
              <w:bottom w:val="single" w:sz="4" w:space="0" w:color="auto"/>
            </w:tcBorders>
          </w:tcPr>
          <w:p w:rsidR="00AA557B" w:rsidRPr="00AA557B" w:rsidRDefault="00AA557B" w:rsidP="004A4F04">
            <w:pPr>
              <w:widowControl/>
              <w:numPr>
                <w:ilvl w:val="0"/>
                <w:numId w:val="42"/>
              </w:numPr>
              <w:spacing w:line="240" w:lineRule="auto"/>
              <w:jc w:val="both"/>
              <w:rPr>
                <w:sz w:val="24"/>
                <w:szCs w:val="24"/>
              </w:rPr>
            </w:pPr>
          </w:p>
        </w:tc>
        <w:tc>
          <w:tcPr>
            <w:tcW w:w="146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00004352</w:t>
            </w:r>
          </w:p>
        </w:tc>
        <w:tc>
          <w:tcPr>
            <w:tcW w:w="3808"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Экран с электроприводом Projecta</w:t>
            </w:r>
          </w:p>
        </w:tc>
        <w:tc>
          <w:tcPr>
            <w:tcW w:w="4364"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950956">
        <w:trPr>
          <w:trHeight w:val="170"/>
          <w:jc w:val="center"/>
        </w:trPr>
        <w:tc>
          <w:tcPr>
            <w:tcW w:w="607" w:type="dxa"/>
            <w:tcBorders>
              <w:bottom w:val="single" w:sz="4" w:space="0" w:color="auto"/>
            </w:tcBorders>
          </w:tcPr>
          <w:p w:rsidR="00AA557B" w:rsidRPr="00AA557B" w:rsidRDefault="00AA557B" w:rsidP="004A4F04">
            <w:pPr>
              <w:widowControl/>
              <w:numPr>
                <w:ilvl w:val="0"/>
                <w:numId w:val="42"/>
              </w:numPr>
              <w:spacing w:line="240" w:lineRule="auto"/>
              <w:jc w:val="both"/>
              <w:rPr>
                <w:sz w:val="24"/>
                <w:szCs w:val="24"/>
              </w:rPr>
            </w:pPr>
          </w:p>
        </w:tc>
        <w:tc>
          <w:tcPr>
            <w:tcW w:w="146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00004463</w:t>
            </w:r>
          </w:p>
        </w:tc>
        <w:tc>
          <w:tcPr>
            <w:tcW w:w="3808"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Система хранения данных Thecus NAN N7700SAS</w:t>
            </w:r>
          </w:p>
        </w:tc>
        <w:tc>
          <w:tcPr>
            <w:tcW w:w="4364"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Накопитель</w:t>
            </w:r>
            <w:r w:rsidRPr="00AA557B">
              <w:rPr>
                <w:sz w:val="24"/>
                <w:szCs w:val="24"/>
                <w:lang w:val="en-US"/>
              </w:rPr>
              <w:t xml:space="preserve"> Seagate Cheetah 15K 6ST3146356SS – 7 </w:t>
            </w:r>
            <w:r w:rsidRPr="00AA557B">
              <w:rPr>
                <w:sz w:val="24"/>
                <w:szCs w:val="24"/>
              </w:rPr>
              <w:t>шт</w:t>
            </w:r>
            <w:r w:rsidRPr="00AA557B">
              <w:rPr>
                <w:sz w:val="24"/>
                <w:szCs w:val="24"/>
                <w:lang w:val="en-US"/>
              </w:rPr>
              <w:t xml:space="preserve">.   </w:t>
            </w:r>
            <w:r w:rsidRPr="00AA557B">
              <w:rPr>
                <w:sz w:val="24"/>
                <w:szCs w:val="24"/>
              </w:rPr>
              <w:t xml:space="preserve">Накопитель для СХД </w:t>
            </w:r>
            <w:r w:rsidRPr="00AA557B">
              <w:rPr>
                <w:sz w:val="24"/>
                <w:szCs w:val="24"/>
                <w:lang w:val="en-US"/>
              </w:rPr>
              <w:t>Thecus</w:t>
            </w:r>
            <w:r w:rsidRPr="00AA557B">
              <w:rPr>
                <w:sz w:val="24"/>
                <w:szCs w:val="24"/>
              </w:rPr>
              <w:t xml:space="preserve"> </w:t>
            </w:r>
            <w:r w:rsidRPr="00AA557B">
              <w:rPr>
                <w:sz w:val="24"/>
                <w:szCs w:val="24"/>
                <w:lang w:val="en-US"/>
              </w:rPr>
              <w:t>NAN</w:t>
            </w:r>
            <w:r w:rsidRPr="00AA557B">
              <w:rPr>
                <w:sz w:val="24"/>
                <w:szCs w:val="24"/>
              </w:rPr>
              <w:t xml:space="preserve"> </w:t>
            </w:r>
            <w:r w:rsidRPr="00AA557B">
              <w:rPr>
                <w:sz w:val="24"/>
                <w:szCs w:val="24"/>
                <w:lang w:val="en-US"/>
              </w:rPr>
              <w:t>N</w:t>
            </w:r>
            <w:r w:rsidRPr="00AA557B">
              <w:rPr>
                <w:sz w:val="24"/>
                <w:szCs w:val="24"/>
              </w:rPr>
              <w:t>7700</w:t>
            </w:r>
            <w:r w:rsidRPr="00AA557B">
              <w:rPr>
                <w:sz w:val="24"/>
                <w:szCs w:val="24"/>
                <w:lang w:val="en-US"/>
              </w:rPr>
              <w:t>SAS</w:t>
            </w:r>
            <w:r w:rsidRPr="00AA557B">
              <w:rPr>
                <w:sz w:val="24"/>
                <w:szCs w:val="24"/>
              </w:rPr>
              <w:t xml:space="preserve"> – 7 шт.</w:t>
            </w:r>
          </w:p>
        </w:tc>
      </w:tr>
      <w:tr w:rsidR="00AA557B" w:rsidRPr="00AA557B" w:rsidTr="00950956">
        <w:trPr>
          <w:trHeight w:val="170"/>
          <w:jc w:val="center"/>
        </w:trPr>
        <w:tc>
          <w:tcPr>
            <w:tcW w:w="607" w:type="dxa"/>
            <w:tcBorders>
              <w:bottom w:val="single" w:sz="4" w:space="0" w:color="auto"/>
            </w:tcBorders>
          </w:tcPr>
          <w:p w:rsidR="00AA557B" w:rsidRPr="00AA557B" w:rsidRDefault="00AA557B" w:rsidP="004A4F04">
            <w:pPr>
              <w:widowControl/>
              <w:numPr>
                <w:ilvl w:val="0"/>
                <w:numId w:val="42"/>
              </w:numPr>
              <w:spacing w:line="240" w:lineRule="auto"/>
              <w:jc w:val="both"/>
              <w:rPr>
                <w:sz w:val="24"/>
                <w:szCs w:val="24"/>
              </w:rPr>
            </w:pPr>
          </w:p>
        </w:tc>
        <w:tc>
          <w:tcPr>
            <w:tcW w:w="146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00004500</w:t>
            </w:r>
          </w:p>
        </w:tc>
        <w:tc>
          <w:tcPr>
            <w:tcW w:w="3808"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Аппаратно-программный комплекс шифрования "Континент"</w:t>
            </w:r>
          </w:p>
        </w:tc>
        <w:tc>
          <w:tcPr>
            <w:tcW w:w="4364"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АПКШ "Континент" 3.7. ЦУС. Платформа IPC-100</w:t>
            </w:r>
          </w:p>
        </w:tc>
      </w:tr>
      <w:tr w:rsidR="00AA557B" w:rsidRPr="00AA557B" w:rsidTr="00950956">
        <w:trPr>
          <w:trHeight w:val="170"/>
          <w:jc w:val="center"/>
        </w:trPr>
        <w:tc>
          <w:tcPr>
            <w:tcW w:w="607" w:type="dxa"/>
            <w:tcBorders>
              <w:bottom w:val="single" w:sz="4" w:space="0" w:color="auto"/>
            </w:tcBorders>
          </w:tcPr>
          <w:p w:rsidR="00AA557B" w:rsidRPr="00AA557B" w:rsidRDefault="00AA557B" w:rsidP="004A4F04">
            <w:pPr>
              <w:widowControl/>
              <w:numPr>
                <w:ilvl w:val="0"/>
                <w:numId w:val="42"/>
              </w:numPr>
              <w:spacing w:line="240" w:lineRule="auto"/>
              <w:jc w:val="both"/>
              <w:rPr>
                <w:sz w:val="24"/>
                <w:szCs w:val="24"/>
              </w:rPr>
            </w:pPr>
          </w:p>
        </w:tc>
        <w:tc>
          <w:tcPr>
            <w:tcW w:w="146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00004512</w:t>
            </w:r>
          </w:p>
        </w:tc>
        <w:tc>
          <w:tcPr>
            <w:tcW w:w="3808"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Система управления очередью</w:t>
            </w:r>
          </w:p>
        </w:tc>
        <w:tc>
          <w:tcPr>
            <w:tcW w:w="4364"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Блок питания 12В 2,08</w:t>
            </w:r>
            <w:proofErr w:type="gramStart"/>
            <w:r w:rsidRPr="00AA557B">
              <w:rPr>
                <w:sz w:val="24"/>
                <w:szCs w:val="24"/>
              </w:rPr>
              <w:t>А</w:t>
            </w:r>
            <w:proofErr w:type="gramEnd"/>
            <w:r w:rsidRPr="00AA557B">
              <w:rPr>
                <w:sz w:val="24"/>
                <w:szCs w:val="24"/>
              </w:rPr>
              <w:t xml:space="preserve"> ES25A12-P1J MW, громкоговоритель – 2 шт., ЖК-панель 32", кронштейн настенный для ЖК-панели, сервер вывода на плазменную панель, терминал сенсорный напольный АТ012, D-LinkDES-1016D, D-LinkDFL-210</w:t>
            </w:r>
          </w:p>
        </w:tc>
      </w:tr>
      <w:tr w:rsidR="00AA557B" w:rsidRPr="00AA557B" w:rsidTr="00950956">
        <w:trPr>
          <w:trHeight w:val="170"/>
          <w:jc w:val="center"/>
        </w:trPr>
        <w:tc>
          <w:tcPr>
            <w:tcW w:w="607" w:type="dxa"/>
            <w:tcBorders>
              <w:bottom w:val="single" w:sz="4" w:space="0" w:color="auto"/>
            </w:tcBorders>
          </w:tcPr>
          <w:p w:rsidR="00AA557B" w:rsidRPr="00AA557B" w:rsidRDefault="00AA557B" w:rsidP="004A4F04">
            <w:pPr>
              <w:widowControl/>
              <w:numPr>
                <w:ilvl w:val="0"/>
                <w:numId w:val="42"/>
              </w:numPr>
              <w:spacing w:line="240" w:lineRule="auto"/>
              <w:jc w:val="both"/>
              <w:rPr>
                <w:sz w:val="24"/>
                <w:szCs w:val="24"/>
              </w:rPr>
            </w:pPr>
          </w:p>
        </w:tc>
        <w:tc>
          <w:tcPr>
            <w:tcW w:w="146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00004726</w:t>
            </w:r>
          </w:p>
        </w:tc>
        <w:tc>
          <w:tcPr>
            <w:tcW w:w="3808"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Колонки Microlab SOLO</w:t>
            </w:r>
          </w:p>
        </w:tc>
        <w:tc>
          <w:tcPr>
            <w:tcW w:w="4364"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950956">
        <w:trPr>
          <w:trHeight w:val="170"/>
          <w:jc w:val="center"/>
        </w:trPr>
        <w:tc>
          <w:tcPr>
            <w:tcW w:w="607" w:type="dxa"/>
            <w:tcBorders>
              <w:bottom w:val="single" w:sz="4" w:space="0" w:color="auto"/>
            </w:tcBorders>
          </w:tcPr>
          <w:p w:rsidR="00AA557B" w:rsidRPr="00AA557B" w:rsidRDefault="00AA557B" w:rsidP="004A4F04">
            <w:pPr>
              <w:widowControl/>
              <w:numPr>
                <w:ilvl w:val="0"/>
                <w:numId w:val="42"/>
              </w:numPr>
              <w:spacing w:line="240" w:lineRule="auto"/>
              <w:jc w:val="both"/>
              <w:rPr>
                <w:sz w:val="24"/>
                <w:szCs w:val="24"/>
              </w:rPr>
            </w:pPr>
          </w:p>
        </w:tc>
        <w:tc>
          <w:tcPr>
            <w:tcW w:w="146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00005075</w:t>
            </w:r>
          </w:p>
        </w:tc>
        <w:tc>
          <w:tcPr>
            <w:tcW w:w="3808"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Система записи переговоров СПРУТ-7/А-3</w:t>
            </w:r>
          </w:p>
        </w:tc>
        <w:tc>
          <w:tcPr>
            <w:tcW w:w="4364"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950956">
        <w:trPr>
          <w:trHeight w:val="170"/>
          <w:jc w:val="center"/>
        </w:trPr>
        <w:tc>
          <w:tcPr>
            <w:tcW w:w="607" w:type="dxa"/>
            <w:tcBorders>
              <w:bottom w:val="single" w:sz="4" w:space="0" w:color="auto"/>
            </w:tcBorders>
          </w:tcPr>
          <w:p w:rsidR="00AA557B" w:rsidRPr="00AA557B" w:rsidRDefault="00AA557B" w:rsidP="004A4F04">
            <w:pPr>
              <w:widowControl/>
              <w:numPr>
                <w:ilvl w:val="0"/>
                <w:numId w:val="42"/>
              </w:numPr>
              <w:spacing w:line="240" w:lineRule="auto"/>
              <w:jc w:val="both"/>
              <w:rPr>
                <w:sz w:val="24"/>
                <w:szCs w:val="24"/>
              </w:rPr>
            </w:pPr>
          </w:p>
        </w:tc>
        <w:tc>
          <w:tcPr>
            <w:tcW w:w="146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00005142</w:t>
            </w:r>
          </w:p>
        </w:tc>
        <w:tc>
          <w:tcPr>
            <w:tcW w:w="3808"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Система видеоконференцсвязи Polycom HDX6000-720/7200-2902501</w:t>
            </w:r>
          </w:p>
          <w:p w:rsidR="00AA557B" w:rsidRPr="00AA557B" w:rsidRDefault="00AA557B" w:rsidP="00AA557B">
            <w:pPr>
              <w:widowControl/>
              <w:spacing w:line="240" w:lineRule="auto"/>
              <w:rPr>
                <w:sz w:val="24"/>
                <w:szCs w:val="24"/>
              </w:rPr>
            </w:pPr>
          </w:p>
        </w:tc>
        <w:tc>
          <w:tcPr>
            <w:tcW w:w="4364"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В составе: базовый блок-кодек, камера, настольный микрофон, пульт ДУ, потолочная аудиосистема</w:t>
            </w:r>
          </w:p>
        </w:tc>
      </w:tr>
      <w:tr w:rsidR="00AA557B" w:rsidRPr="00AA557B" w:rsidTr="00950956">
        <w:trPr>
          <w:trHeight w:val="170"/>
          <w:jc w:val="center"/>
        </w:trPr>
        <w:tc>
          <w:tcPr>
            <w:tcW w:w="607" w:type="dxa"/>
            <w:tcBorders>
              <w:bottom w:val="single" w:sz="4" w:space="0" w:color="auto"/>
            </w:tcBorders>
          </w:tcPr>
          <w:p w:rsidR="00AA557B" w:rsidRPr="00AA557B" w:rsidRDefault="00AA557B" w:rsidP="004A4F04">
            <w:pPr>
              <w:widowControl/>
              <w:numPr>
                <w:ilvl w:val="0"/>
                <w:numId w:val="42"/>
              </w:numPr>
              <w:spacing w:line="240" w:lineRule="auto"/>
              <w:jc w:val="both"/>
              <w:rPr>
                <w:sz w:val="24"/>
                <w:szCs w:val="24"/>
              </w:rPr>
            </w:pPr>
          </w:p>
        </w:tc>
        <w:tc>
          <w:tcPr>
            <w:tcW w:w="146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00005148</w:t>
            </w:r>
          </w:p>
        </w:tc>
        <w:tc>
          <w:tcPr>
            <w:tcW w:w="3808"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 xml:space="preserve">Система видеоконференцсвязи Polycom HDX8000-1080/7200-23160  </w:t>
            </w:r>
          </w:p>
        </w:tc>
        <w:tc>
          <w:tcPr>
            <w:tcW w:w="4364"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В составе: камера, микрофон, пульт ДУ, базовый блок-кодек, потолочная аудиосистема, веб-камера DexpH-100, ЖК-телевизор Samsung ue32j5530, колонки Genius SP-M200, микрофон Plantronics Audio-300</w:t>
            </w:r>
          </w:p>
        </w:tc>
      </w:tr>
      <w:tr w:rsidR="00AA557B" w:rsidRPr="00AA557B" w:rsidTr="00950956">
        <w:trPr>
          <w:trHeight w:val="170"/>
          <w:jc w:val="center"/>
        </w:trPr>
        <w:tc>
          <w:tcPr>
            <w:tcW w:w="607" w:type="dxa"/>
            <w:tcBorders>
              <w:bottom w:val="single" w:sz="4" w:space="0" w:color="auto"/>
            </w:tcBorders>
          </w:tcPr>
          <w:p w:rsidR="00AA557B" w:rsidRPr="00AA557B" w:rsidRDefault="00AA557B" w:rsidP="004A4F04">
            <w:pPr>
              <w:widowControl/>
              <w:numPr>
                <w:ilvl w:val="0"/>
                <w:numId w:val="42"/>
              </w:numPr>
              <w:spacing w:line="240" w:lineRule="auto"/>
              <w:jc w:val="both"/>
              <w:rPr>
                <w:sz w:val="24"/>
                <w:szCs w:val="24"/>
              </w:rPr>
            </w:pPr>
          </w:p>
        </w:tc>
        <w:tc>
          <w:tcPr>
            <w:tcW w:w="146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00005155</w:t>
            </w:r>
          </w:p>
        </w:tc>
        <w:tc>
          <w:tcPr>
            <w:tcW w:w="3808"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Телефон "Палиха-750 DECT"</w:t>
            </w:r>
          </w:p>
        </w:tc>
        <w:tc>
          <w:tcPr>
            <w:tcW w:w="4364"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950956">
        <w:trPr>
          <w:trHeight w:val="170"/>
          <w:jc w:val="center"/>
        </w:trPr>
        <w:tc>
          <w:tcPr>
            <w:tcW w:w="607" w:type="dxa"/>
            <w:tcBorders>
              <w:bottom w:val="single" w:sz="4" w:space="0" w:color="auto"/>
            </w:tcBorders>
          </w:tcPr>
          <w:p w:rsidR="00AA557B" w:rsidRPr="00AA557B" w:rsidRDefault="00AA557B" w:rsidP="004A4F04">
            <w:pPr>
              <w:widowControl/>
              <w:numPr>
                <w:ilvl w:val="0"/>
                <w:numId w:val="42"/>
              </w:numPr>
              <w:spacing w:line="240" w:lineRule="auto"/>
              <w:jc w:val="both"/>
              <w:rPr>
                <w:sz w:val="24"/>
                <w:szCs w:val="24"/>
              </w:rPr>
            </w:pPr>
          </w:p>
        </w:tc>
        <w:tc>
          <w:tcPr>
            <w:tcW w:w="146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00005194</w:t>
            </w:r>
          </w:p>
        </w:tc>
        <w:tc>
          <w:tcPr>
            <w:tcW w:w="3808"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Автономный сетевой регистратор телефонных переговоров Спрут NR/A-4</w:t>
            </w:r>
          </w:p>
        </w:tc>
        <w:tc>
          <w:tcPr>
            <w:tcW w:w="4364"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950956">
        <w:trPr>
          <w:trHeight w:val="170"/>
          <w:jc w:val="center"/>
        </w:trPr>
        <w:tc>
          <w:tcPr>
            <w:tcW w:w="607" w:type="dxa"/>
            <w:tcBorders>
              <w:bottom w:val="single" w:sz="4" w:space="0" w:color="auto"/>
            </w:tcBorders>
          </w:tcPr>
          <w:p w:rsidR="00AA557B" w:rsidRPr="00AA557B" w:rsidRDefault="00AA557B" w:rsidP="004A4F04">
            <w:pPr>
              <w:widowControl/>
              <w:numPr>
                <w:ilvl w:val="0"/>
                <w:numId w:val="42"/>
              </w:numPr>
              <w:spacing w:line="240" w:lineRule="auto"/>
              <w:jc w:val="both"/>
              <w:rPr>
                <w:sz w:val="24"/>
                <w:szCs w:val="24"/>
              </w:rPr>
            </w:pPr>
          </w:p>
        </w:tc>
        <w:tc>
          <w:tcPr>
            <w:tcW w:w="146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00005682</w:t>
            </w:r>
          </w:p>
        </w:tc>
        <w:tc>
          <w:tcPr>
            <w:tcW w:w="3808"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Автоматическая система оповещения «Рупор»</w:t>
            </w:r>
          </w:p>
        </w:tc>
        <w:tc>
          <w:tcPr>
            <w:tcW w:w="4364"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 xml:space="preserve">В составе: блок коммутации БК-008, электронн. плата ввода-вывода звука </w:t>
            </w:r>
            <w:r w:rsidRPr="00AA557B">
              <w:rPr>
                <w:sz w:val="24"/>
                <w:szCs w:val="24"/>
              </w:rPr>
              <w:lastRenderedPageBreak/>
              <w:t xml:space="preserve">STC-H249-01/H248.1 4 кан, кабель К-049, кабель К-050, микрофон, компакт-диск </w:t>
            </w:r>
            <w:proofErr w:type="gramStart"/>
            <w:r w:rsidRPr="00AA557B">
              <w:rPr>
                <w:sz w:val="24"/>
                <w:szCs w:val="24"/>
              </w:rPr>
              <w:t>с</w:t>
            </w:r>
            <w:proofErr w:type="gramEnd"/>
            <w:r w:rsidRPr="00AA557B">
              <w:rPr>
                <w:sz w:val="24"/>
                <w:szCs w:val="24"/>
              </w:rPr>
              <w:t xml:space="preserve"> </w:t>
            </w:r>
            <w:proofErr w:type="gramStart"/>
            <w:r w:rsidRPr="00AA557B">
              <w:rPr>
                <w:sz w:val="24"/>
                <w:szCs w:val="24"/>
              </w:rPr>
              <w:t>ПО</w:t>
            </w:r>
            <w:proofErr w:type="gramEnd"/>
            <w:r w:rsidRPr="00AA557B">
              <w:rPr>
                <w:sz w:val="24"/>
                <w:szCs w:val="24"/>
              </w:rPr>
              <w:t xml:space="preserve"> системы "Рупор" и драйверами плат ввода-вывода</w:t>
            </w:r>
          </w:p>
        </w:tc>
      </w:tr>
      <w:tr w:rsidR="00AA557B" w:rsidRPr="00AA557B" w:rsidTr="00950956">
        <w:trPr>
          <w:trHeight w:val="170"/>
          <w:jc w:val="center"/>
        </w:trPr>
        <w:tc>
          <w:tcPr>
            <w:tcW w:w="607" w:type="dxa"/>
            <w:tcBorders>
              <w:bottom w:val="single" w:sz="4" w:space="0" w:color="auto"/>
            </w:tcBorders>
          </w:tcPr>
          <w:p w:rsidR="00AA557B" w:rsidRPr="00AA557B" w:rsidRDefault="00AA557B" w:rsidP="004A4F04">
            <w:pPr>
              <w:widowControl/>
              <w:numPr>
                <w:ilvl w:val="0"/>
                <w:numId w:val="42"/>
              </w:numPr>
              <w:spacing w:line="240" w:lineRule="auto"/>
              <w:jc w:val="both"/>
              <w:rPr>
                <w:sz w:val="24"/>
                <w:szCs w:val="24"/>
              </w:rPr>
            </w:pPr>
          </w:p>
        </w:tc>
        <w:tc>
          <w:tcPr>
            <w:tcW w:w="146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00005795</w:t>
            </w:r>
          </w:p>
        </w:tc>
        <w:tc>
          <w:tcPr>
            <w:tcW w:w="3808"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Телефон с записывающим устройством Палиха П-750</w:t>
            </w:r>
          </w:p>
        </w:tc>
        <w:tc>
          <w:tcPr>
            <w:tcW w:w="4364"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950956">
        <w:trPr>
          <w:trHeight w:val="170"/>
          <w:jc w:val="center"/>
        </w:trPr>
        <w:tc>
          <w:tcPr>
            <w:tcW w:w="607" w:type="dxa"/>
            <w:tcBorders>
              <w:bottom w:val="single" w:sz="4" w:space="0" w:color="auto"/>
            </w:tcBorders>
          </w:tcPr>
          <w:p w:rsidR="00AA557B" w:rsidRPr="00AA557B" w:rsidRDefault="00AA557B" w:rsidP="004A4F04">
            <w:pPr>
              <w:widowControl/>
              <w:numPr>
                <w:ilvl w:val="0"/>
                <w:numId w:val="42"/>
              </w:numPr>
              <w:spacing w:line="240" w:lineRule="auto"/>
              <w:jc w:val="both"/>
              <w:rPr>
                <w:sz w:val="24"/>
                <w:szCs w:val="24"/>
              </w:rPr>
            </w:pPr>
          </w:p>
        </w:tc>
        <w:tc>
          <w:tcPr>
            <w:tcW w:w="146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00005814</w:t>
            </w:r>
          </w:p>
        </w:tc>
        <w:tc>
          <w:tcPr>
            <w:tcW w:w="3808"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Телефон с записывающим устройством Палиха П-750</w:t>
            </w:r>
          </w:p>
        </w:tc>
        <w:tc>
          <w:tcPr>
            <w:tcW w:w="4364"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950956">
        <w:trPr>
          <w:trHeight w:val="170"/>
          <w:jc w:val="center"/>
        </w:trPr>
        <w:tc>
          <w:tcPr>
            <w:tcW w:w="607" w:type="dxa"/>
            <w:tcBorders>
              <w:bottom w:val="single" w:sz="4" w:space="0" w:color="auto"/>
            </w:tcBorders>
          </w:tcPr>
          <w:p w:rsidR="00AA557B" w:rsidRPr="00AA557B" w:rsidRDefault="00AA557B" w:rsidP="004A4F04">
            <w:pPr>
              <w:widowControl/>
              <w:numPr>
                <w:ilvl w:val="0"/>
                <w:numId w:val="42"/>
              </w:numPr>
              <w:spacing w:line="240" w:lineRule="auto"/>
              <w:jc w:val="both"/>
              <w:rPr>
                <w:sz w:val="24"/>
                <w:szCs w:val="24"/>
              </w:rPr>
            </w:pPr>
          </w:p>
        </w:tc>
        <w:tc>
          <w:tcPr>
            <w:tcW w:w="146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00005976</w:t>
            </w:r>
          </w:p>
        </w:tc>
        <w:tc>
          <w:tcPr>
            <w:tcW w:w="3808"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Телефон с записью телефонных разговоров IZAVA 918 Бизнес</w:t>
            </w:r>
          </w:p>
        </w:tc>
        <w:tc>
          <w:tcPr>
            <w:tcW w:w="4364"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950956">
        <w:trPr>
          <w:trHeight w:val="170"/>
          <w:jc w:val="center"/>
        </w:trPr>
        <w:tc>
          <w:tcPr>
            <w:tcW w:w="607" w:type="dxa"/>
            <w:tcBorders>
              <w:bottom w:val="single" w:sz="4" w:space="0" w:color="auto"/>
            </w:tcBorders>
          </w:tcPr>
          <w:p w:rsidR="00AA557B" w:rsidRPr="00AA557B" w:rsidRDefault="00AA557B" w:rsidP="004A4F04">
            <w:pPr>
              <w:widowControl/>
              <w:numPr>
                <w:ilvl w:val="0"/>
                <w:numId w:val="42"/>
              </w:numPr>
              <w:spacing w:line="240" w:lineRule="auto"/>
              <w:jc w:val="both"/>
              <w:rPr>
                <w:sz w:val="24"/>
                <w:szCs w:val="24"/>
              </w:rPr>
            </w:pPr>
          </w:p>
        </w:tc>
        <w:tc>
          <w:tcPr>
            <w:tcW w:w="146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21001482</w:t>
            </w:r>
          </w:p>
        </w:tc>
        <w:tc>
          <w:tcPr>
            <w:tcW w:w="3808"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Колонки Genius/Genius SP-К16(РМРО-320)3D</w:t>
            </w:r>
          </w:p>
        </w:tc>
        <w:tc>
          <w:tcPr>
            <w:tcW w:w="4364"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950956">
        <w:trPr>
          <w:trHeight w:val="170"/>
          <w:jc w:val="center"/>
        </w:trPr>
        <w:tc>
          <w:tcPr>
            <w:tcW w:w="607" w:type="dxa"/>
            <w:tcBorders>
              <w:bottom w:val="single" w:sz="4" w:space="0" w:color="auto"/>
            </w:tcBorders>
          </w:tcPr>
          <w:p w:rsidR="00AA557B" w:rsidRPr="00AA557B" w:rsidRDefault="00AA557B" w:rsidP="004A4F04">
            <w:pPr>
              <w:widowControl/>
              <w:numPr>
                <w:ilvl w:val="0"/>
                <w:numId w:val="42"/>
              </w:numPr>
              <w:spacing w:line="240" w:lineRule="auto"/>
              <w:jc w:val="both"/>
              <w:rPr>
                <w:sz w:val="24"/>
                <w:szCs w:val="24"/>
              </w:rPr>
            </w:pPr>
          </w:p>
        </w:tc>
        <w:tc>
          <w:tcPr>
            <w:tcW w:w="146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21001503</w:t>
            </w:r>
          </w:p>
        </w:tc>
        <w:tc>
          <w:tcPr>
            <w:tcW w:w="3808" w:type="dxa"/>
            <w:tcBorders>
              <w:bottom w:val="single" w:sz="4" w:space="0" w:color="auto"/>
            </w:tcBorders>
          </w:tcPr>
          <w:p w:rsidR="00AA557B" w:rsidRPr="00AA557B" w:rsidRDefault="00AA557B" w:rsidP="00AA557B">
            <w:pPr>
              <w:widowControl/>
              <w:spacing w:line="240" w:lineRule="auto"/>
              <w:rPr>
                <w:sz w:val="24"/>
                <w:szCs w:val="24"/>
                <w:lang w:val="en-US"/>
              </w:rPr>
            </w:pPr>
            <w:r w:rsidRPr="00AA557B">
              <w:rPr>
                <w:sz w:val="24"/>
                <w:szCs w:val="24"/>
              </w:rPr>
              <w:t>Колонки</w:t>
            </w:r>
            <w:r w:rsidRPr="00AA557B">
              <w:rPr>
                <w:sz w:val="24"/>
                <w:szCs w:val="24"/>
                <w:lang w:val="en-US"/>
              </w:rPr>
              <w:t xml:space="preserve"> Genius/Genius SP-E120</w:t>
            </w:r>
          </w:p>
        </w:tc>
        <w:tc>
          <w:tcPr>
            <w:tcW w:w="4364" w:type="dxa"/>
            <w:tcBorders>
              <w:bottom w:val="single" w:sz="4" w:space="0" w:color="auto"/>
            </w:tcBorders>
          </w:tcPr>
          <w:p w:rsidR="00AA557B" w:rsidRPr="00AA557B" w:rsidRDefault="00AA557B" w:rsidP="00AA557B">
            <w:pPr>
              <w:widowControl/>
              <w:spacing w:line="240" w:lineRule="auto"/>
              <w:rPr>
                <w:sz w:val="24"/>
                <w:szCs w:val="24"/>
                <w:lang w:val="en-US"/>
              </w:rPr>
            </w:pPr>
          </w:p>
        </w:tc>
      </w:tr>
      <w:tr w:rsidR="00AA557B" w:rsidRPr="00AA557B" w:rsidTr="00950956">
        <w:trPr>
          <w:trHeight w:val="170"/>
          <w:jc w:val="center"/>
        </w:trPr>
        <w:tc>
          <w:tcPr>
            <w:tcW w:w="607" w:type="dxa"/>
            <w:tcBorders>
              <w:bottom w:val="single" w:sz="4" w:space="0" w:color="auto"/>
            </w:tcBorders>
          </w:tcPr>
          <w:p w:rsidR="00AA557B" w:rsidRPr="00AA557B" w:rsidRDefault="00AA557B" w:rsidP="004A4F04">
            <w:pPr>
              <w:widowControl/>
              <w:numPr>
                <w:ilvl w:val="0"/>
                <w:numId w:val="42"/>
              </w:numPr>
              <w:spacing w:line="240" w:lineRule="auto"/>
              <w:jc w:val="both"/>
              <w:rPr>
                <w:sz w:val="24"/>
                <w:szCs w:val="24"/>
                <w:lang w:val="en-US"/>
              </w:rPr>
            </w:pPr>
          </w:p>
        </w:tc>
        <w:tc>
          <w:tcPr>
            <w:tcW w:w="146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21001934</w:t>
            </w:r>
          </w:p>
        </w:tc>
        <w:tc>
          <w:tcPr>
            <w:tcW w:w="3808"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Колонки 2.0 SVEN 314</w:t>
            </w:r>
          </w:p>
        </w:tc>
        <w:tc>
          <w:tcPr>
            <w:tcW w:w="4364"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950956">
        <w:trPr>
          <w:trHeight w:val="170"/>
          <w:jc w:val="center"/>
        </w:trPr>
        <w:tc>
          <w:tcPr>
            <w:tcW w:w="607" w:type="dxa"/>
            <w:tcBorders>
              <w:bottom w:val="single" w:sz="4" w:space="0" w:color="auto"/>
            </w:tcBorders>
          </w:tcPr>
          <w:p w:rsidR="00AA557B" w:rsidRPr="00AA557B" w:rsidRDefault="00AA557B" w:rsidP="004A4F04">
            <w:pPr>
              <w:widowControl/>
              <w:numPr>
                <w:ilvl w:val="0"/>
                <w:numId w:val="42"/>
              </w:numPr>
              <w:spacing w:line="240" w:lineRule="auto"/>
              <w:jc w:val="both"/>
              <w:rPr>
                <w:sz w:val="24"/>
                <w:szCs w:val="24"/>
              </w:rPr>
            </w:pPr>
          </w:p>
        </w:tc>
        <w:tc>
          <w:tcPr>
            <w:tcW w:w="146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21001935</w:t>
            </w:r>
          </w:p>
        </w:tc>
        <w:tc>
          <w:tcPr>
            <w:tcW w:w="3808"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Колонки 2.0 SVEN 314</w:t>
            </w:r>
          </w:p>
        </w:tc>
        <w:tc>
          <w:tcPr>
            <w:tcW w:w="4364"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950956">
        <w:trPr>
          <w:trHeight w:val="170"/>
          <w:jc w:val="center"/>
        </w:trPr>
        <w:tc>
          <w:tcPr>
            <w:tcW w:w="607" w:type="dxa"/>
            <w:tcBorders>
              <w:bottom w:val="single" w:sz="4" w:space="0" w:color="auto"/>
            </w:tcBorders>
          </w:tcPr>
          <w:p w:rsidR="00AA557B" w:rsidRPr="00AA557B" w:rsidRDefault="00AA557B" w:rsidP="004A4F04">
            <w:pPr>
              <w:widowControl/>
              <w:numPr>
                <w:ilvl w:val="0"/>
                <w:numId w:val="42"/>
              </w:numPr>
              <w:spacing w:line="240" w:lineRule="auto"/>
              <w:jc w:val="both"/>
              <w:rPr>
                <w:sz w:val="24"/>
                <w:szCs w:val="24"/>
              </w:rPr>
            </w:pPr>
          </w:p>
        </w:tc>
        <w:tc>
          <w:tcPr>
            <w:tcW w:w="146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21001936</w:t>
            </w:r>
          </w:p>
        </w:tc>
        <w:tc>
          <w:tcPr>
            <w:tcW w:w="3808"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Колонки 2.0 SVEN 314</w:t>
            </w:r>
          </w:p>
        </w:tc>
        <w:tc>
          <w:tcPr>
            <w:tcW w:w="4364"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950956">
        <w:trPr>
          <w:trHeight w:val="170"/>
          <w:jc w:val="center"/>
        </w:trPr>
        <w:tc>
          <w:tcPr>
            <w:tcW w:w="607" w:type="dxa"/>
            <w:tcBorders>
              <w:bottom w:val="single" w:sz="4" w:space="0" w:color="auto"/>
            </w:tcBorders>
          </w:tcPr>
          <w:p w:rsidR="00AA557B" w:rsidRPr="00AA557B" w:rsidRDefault="00AA557B" w:rsidP="004A4F04">
            <w:pPr>
              <w:widowControl/>
              <w:numPr>
                <w:ilvl w:val="0"/>
                <w:numId w:val="42"/>
              </w:numPr>
              <w:spacing w:line="240" w:lineRule="auto"/>
              <w:jc w:val="both"/>
              <w:rPr>
                <w:sz w:val="24"/>
                <w:szCs w:val="24"/>
              </w:rPr>
            </w:pPr>
          </w:p>
        </w:tc>
        <w:tc>
          <w:tcPr>
            <w:tcW w:w="146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21002182</w:t>
            </w:r>
          </w:p>
        </w:tc>
        <w:tc>
          <w:tcPr>
            <w:tcW w:w="3808"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Колонки 2.0 Genius SP-S110</w:t>
            </w:r>
          </w:p>
        </w:tc>
        <w:tc>
          <w:tcPr>
            <w:tcW w:w="4364"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950956">
        <w:trPr>
          <w:trHeight w:val="170"/>
          <w:jc w:val="center"/>
        </w:trPr>
        <w:tc>
          <w:tcPr>
            <w:tcW w:w="607" w:type="dxa"/>
            <w:tcBorders>
              <w:bottom w:val="single" w:sz="4" w:space="0" w:color="auto"/>
            </w:tcBorders>
          </w:tcPr>
          <w:p w:rsidR="00AA557B" w:rsidRPr="00AA557B" w:rsidRDefault="00AA557B" w:rsidP="004A4F04">
            <w:pPr>
              <w:widowControl/>
              <w:numPr>
                <w:ilvl w:val="0"/>
                <w:numId w:val="42"/>
              </w:numPr>
              <w:spacing w:line="240" w:lineRule="auto"/>
              <w:jc w:val="both"/>
              <w:rPr>
                <w:sz w:val="24"/>
                <w:szCs w:val="24"/>
              </w:rPr>
            </w:pPr>
          </w:p>
        </w:tc>
        <w:tc>
          <w:tcPr>
            <w:tcW w:w="146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21002186</w:t>
            </w:r>
          </w:p>
        </w:tc>
        <w:tc>
          <w:tcPr>
            <w:tcW w:w="3808"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Колонки 2.0 Genius SP-S110</w:t>
            </w:r>
          </w:p>
        </w:tc>
        <w:tc>
          <w:tcPr>
            <w:tcW w:w="4364"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950956">
        <w:trPr>
          <w:trHeight w:val="170"/>
          <w:jc w:val="center"/>
        </w:trPr>
        <w:tc>
          <w:tcPr>
            <w:tcW w:w="607" w:type="dxa"/>
            <w:tcBorders>
              <w:bottom w:val="single" w:sz="4" w:space="0" w:color="auto"/>
            </w:tcBorders>
          </w:tcPr>
          <w:p w:rsidR="00AA557B" w:rsidRPr="00AA557B" w:rsidRDefault="00AA557B" w:rsidP="004A4F04">
            <w:pPr>
              <w:widowControl/>
              <w:numPr>
                <w:ilvl w:val="0"/>
                <w:numId w:val="42"/>
              </w:numPr>
              <w:spacing w:line="240" w:lineRule="auto"/>
              <w:jc w:val="both"/>
              <w:rPr>
                <w:sz w:val="24"/>
                <w:szCs w:val="24"/>
              </w:rPr>
            </w:pPr>
          </w:p>
        </w:tc>
        <w:tc>
          <w:tcPr>
            <w:tcW w:w="146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21002990</w:t>
            </w:r>
          </w:p>
        </w:tc>
        <w:tc>
          <w:tcPr>
            <w:tcW w:w="3808"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Звуковые колонки SVEN 312</w:t>
            </w:r>
          </w:p>
        </w:tc>
        <w:tc>
          <w:tcPr>
            <w:tcW w:w="4364"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950956">
        <w:trPr>
          <w:trHeight w:val="170"/>
          <w:jc w:val="center"/>
        </w:trPr>
        <w:tc>
          <w:tcPr>
            <w:tcW w:w="607" w:type="dxa"/>
            <w:tcBorders>
              <w:bottom w:val="single" w:sz="4" w:space="0" w:color="auto"/>
            </w:tcBorders>
          </w:tcPr>
          <w:p w:rsidR="00AA557B" w:rsidRPr="00AA557B" w:rsidRDefault="00AA557B" w:rsidP="004A4F04">
            <w:pPr>
              <w:widowControl/>
              <w:numPr>
                <w:ilvl w:val="0"/>
                <w:numId w:val="42"/>
              </w:numPr>
              <w:spacing w:line="240" w:lineRule="auto"/>
              <w:jc w:val="both"/>
              <w:rPr>
                <w:sz w:val="24"/>
                <w:szCs w:val="24"/>
              </w:rPr>
            </w:pPr>
          </w:p>
        </w:tc>
        <w:tc>
          <w:tcPr>
            <w:tcW w:w="1460"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21002991</w:t>
            </w:r>
          </w:p>
        </w:tc>
        <w:tc>
          <w:tcPr>
            <w:tcW w:w="3808"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Звуковые колонки SVEN 312</w:t>
            </w:r>
          </w:p>
        </w:tc>
        <w:tc>
          <w:tcPr>
            <w:tcW w:w="4364" w:type="dxa"/>
            <w:tcBorders>
              <w:bottom w:val="single" w:sz="4" w:space="0" w:color="auto"/>
            </w:tcBorders>
          </w:tcPr>
          <w:p w:rsidR="00AA557B" w:rsidRPr="00AA557B" w:rsidRDefault="00AA557B" w:rsidP="00AA557B">
            <w:pPr>
              <w:widowControl/>
              <w:spacing w:line="240" w:lineRule="auto"/>
              <w:rPr>
                <w:sz w:val="24"/>
                <w:szCs w:val="24"/>
              </w:rPr>
            </w:pPr>
          </w:p>
        </w:tc>
      </w:tr>
    </w:tbl>
    <w:p w:rsidR="00AA557B" w:rsidRPr="00AA557B" w:rsidRDefault="00AA557B" w:rsidP="00AA557B">
      <w:pPr>
        <w:widowControl/>
        <w:spacing w:line="240" w:lineRule="auto"/>
        <w:jc w:val="both"/>
        <w:rPr>
          <w:bCs/>
          <w:sz w:val="24"/>
          <w:szCs w:val="24"/>
        </w:rPr>
      </w:pPr>
    </w:p>
    <w:p w:rsidR="00AA557B" w:rsidRPr="00AA557B" w:rsidRDefault="00AA557B" w:rsidP="00AA557B">
      <w:pPr>
        <w:widowControl/>
        <w:suppressAutoHyphens/>
        <w:spacing w:line="240" w:lineRule="auto"/>
        <w:ind w:firstLine="708"/>
        <w:jc w:val="both"/>
        <w:rPr>
          <w:rFonts w:eastAsia="Calibri"/>
          <w:sz w:val="24"/>
          <w:szCs w:val="24"/>
          <w:lang w:eastAsia="en-US"/>
        </w:rPr>
      </w:pPr>
    </w:p>
    <w:p w:rsidR="00AA557B" w:rsidRPr="00AA557B" w:rsidRDefault="00AA557B" w:rsidP="00AA557B">
      <w:pPr>
        <w:widowControl/>
        <w:spacing w:line="240" w:lineRule="auto"/>
        <w:ind w:firstLine="708"/>
        <w:jc w:val="both"/>
        <w:rPr>
          <w:rFonts w:eastAsia="Calibri"/>
          <w:bCs/>
          <w:sz w:val="24"/>
          <w:szCs w:val="24"/>
          <w:lang w:eastAsia="en-US"/>
        </w:rPr>
      </w:pPr>
      <w:r w:rsidRPr="00AA557B">
        <w:rPr>
          <w:rFonts w:eastAsia="Calibri"/>
          <w:sz w:val="24"/>
          <w:szCs w:val="24"/>
          <w:lang w:val="en-US" w:eastAsia="en-US"/>
        </w:rPr>
        <w:t>II</w:t>
      </w:r>
      <w:r w:rsidRPr="00AA557B">
        <w:rPr>
          <w:rFonts w:eastAsia="Calibri"/>
          <w:sz w:val="24"/>
          <w:szCs w:val="24"/>
          <w:lang w:eastAsia="en-US"/>
        </w:rPr>
        <w:t xml:space="preserve">. Перечень оборудования, установленного в ФГБУ «АМП Каспийского моря» по адресу: Астраханская область, </w:t>
      </w:r>
      <w:r w:rsidRPr="00AA557B">
        <w:rPr>
          <w:rFonts w:eastAsia="Calibri"/>
          <w:bCs/>
          <w:sz w:val="24"/>
          <w:szCs w:val="24"/>
          <w:lang w:eastAsia="en-US"/>
        </w:rPr>
        <w:t>г. Астрахань, Советский район, ул. Б. Хмельницкого, 3:</w:t>
      </w:r>
    </w:p>
    <w:p w:rsidR="00AA557B" w:rsidRPr="00AA557B" w:rsidRDefault="00AA557B" w:rsidP="00AA557B">
      <w:pPr>
        <w:widowControl/>
        <w:spacing w:line="240" w:lineRule="auto"/>
        <w:ind w:firstLine="708"/>
        <w:jc w:val="both"/>
        <w:rPr>
          <w:rFonts w:eastAsia="Calibri"/>
          <w:bCs/>
          <w:sz w:val="24"/>
          <w:szCs w:val="24"/>
          <w:lang w:eastAsia="en-US"/>
        </w:rPr>
      </w:pPr>
    </w:p>
    <w:p w:rsidR="00AA557B" w:rsidRPr="00AA557B" w:rsidRDefault="00AA557B" w:rsidP="00AA557B">
      <w:pPr>
        <w:widowControl/>
        <w:spacing w:line="240" w:lineRule="auto"/>
        <w:jc w:val="both"/>
        <w:rPr>
          <w:b/>
          <w:bCs/>
          <w:sz w:val="24"/>
          <w:szCs w:val="24"/>
        </w:rPr>
      </w:pPr>
      <w:r w:rsidRPr="00AA557B">
        <w:rPr>
          <w:b/>
          <w:bCs/>
          <w:sz w:val="24"/>
          <w:szCs w:val="24"/>
        </w:rPr>
        <w:t xml:space="preserve">2.1. </w:t>
      </w:r>
      <w:r w:rsidRPr="00AA557B">
        <w:rPr>
          <w:b/>
          <w:sz w:val="24"/>
          <w:szCs w:val="24"/>
        </w:rPr>
        <w:t>Компьютерная техника:</w:t>
      </w:r>
    </w:p>
    <w:tbl>
      <w:tblPr>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56"/>
        <w:gridCol w:w="1480"/>
        <w:gridCol w:w="3454"/>
        <w:gridCol w:w="4811"/>
        <w:gridCol w:w="7"/>
      </w:tblGrid>
      <w:tr w:rsidR="00AA557B" w:rsidRPr="00AA557B" w:rsidTr="00950956">
        <w:trPr>
          <w:gridAfter w:val="1"/>
          <w:wAfter w:w="7" w:type="dxa"/>
          <w:trHeight w:val="170"/>
          <w:tblHeader/>
          <w:jc w:val="center"/>
        </w:trPr>
        <w:tc>
          <w:tcPr>
            <w:tcW w:w="669" w:type="dxa"/>
            <w:tcBorders>
              <w:top w:val="single" w:sz="4" w:space="0" w:color="auto"/>
              <w:bottom w:val="single" w:sz="4" w:space="0" w:color="auto"/>
            </w:tcBorders>
          </w:tcPr>
          <w:p w:rsidR="00AA557B" w:rsidRPr="00AA557B" w:rsidRDefault="00AA557B" w:rsidP="00AA557B">
            <w:pPr>
              <w:widowControl/>
              <w:spacing w:after="200" w:line="276" w:lineRule="auto"/>
              <w:contextualSpacing/>
              <w:jc w:val="center"/>
              <w:rPr>
                <w:rFonts w:eastAsiaTheme="minorHAnsi"/>
                <w:sz w:val="24"/>
                <w:szCs w:val="24"/>
                <w:lang w:eastAsia="en-US"/>
              </w:rPr>
            </w:pPr>
            <w:r w:rsidRPr="00AA557B">
              <w:rPr>
                <w:rFonts w:eastAsiaTheme="minorHAnsi"/>
                <w:sz w:val="24"/>
                <w:szCs w:val="24"/>
                <w:lang w:eastAsia="en-US"/>
              </w:rPr>
              <w:t>№</w:t>
            </w:r>
          </w:p>
          <w:p w:rsidR="00AA557B" w:rsidRPr="00AA557B" w:rsidRDefault="00AA557B" w:rsidP="00AA557B">
            <w:pPr>
              <w:widowControl/>
              <w:spacing w:after="200" w:line="276" w:lineRule="auto"/>
              <w:contextualSpacing/>
              <w:jc w:val="center"/>
              <w:rPr>
                <w:rFonts w:eastAsiaTheme="minorHAnsi"/>
                <w:sz w:val="24"/>
                <w:szCs w:val="24"/>
                <w:lang w:eastAsia="en-US"/>
              </w:rPr>
            </w:pPr>
            <w:proofErr w:type="gramStart"/>
            <w:r w:rsidRPr="00AA557B">
              <w:rPr>
                <w:rFonts w:eastAsiaTheme="minorHAnsi"/>
                <w:sz w:val="24"/>
                <w:szCs w:val="24"/>
                <w:lang w:eastAsia="en-US"/>
              </w:rPr>
              <w:t>п</w:t>
            </w:r>
            <w:proofErr w:type="gramEnd"/>
            <w:r w:rsidRPr="00AA557B">
              <w:rPr>
                <w:rFonts w:eastAsiaTheme="minorHAnsi"/>
                <w:sz w:val="24"/>
                <w:szCs w:val="24"/>
                <w:lang w:eastAsia="en-US"/>
              </w:rPr>
              <w:t>/п</w:t>
            </w:r>
          </w:p>
        </w:tc>
        <w:tc>
          <w:tcPr>
            <w:tcW w:w="1281" w:type="dxa"/>
            <w:tcBorders>
              <w:top w:val="single" w:sz="4" w:space="0" w:color="auto"/>
              <w:bottom w:val="single" w:sz="4" w:space="0" w:color="auto"/>
            </w:tcBorders>
            <w:vAlign w:val="center"/>
          </w:tcPr>
          <w:p w:rsidR="00AA557B" w:rsidRPr="00AA557B" w:rsidRDefault="00AA557B" w:rsidP="00AA557B">
            <w:pPr>
              <w:widowControl/>
              <w:spacing w:line="240" w:lineRule="auto"/>
              <w:jc w:val="center"/>
              <w:rPr>
                <w:sz w:val="24"/>
                <w:szCs w:val="24"/>
              </w:rPr>
            </w:pPr>
            <w:r w:rsidRPr="00AA557B">
              <w:rPr>
                <w:sz w:val="24"/>
                <w:szCs w:val="24"/>
              </w:rPr>
              <w:t>Инвентарный номер</w:t>
            </w:r>
          </w:p>
        </w:tc>
        <w:tc>
          <w:tcPr>
            <w:tcW w:w="3547" w:type="dxa"/>
            <w:tcBorders>
              <w:top w:val="single" w:sz="4" w:space="0" w:color="auto"/>
              <w:bottom w:val="single" w:sz="4" w:space="0" w:color="auto"/>
            </w:tcBorders>
            <w:vAlign w:val="center"/>
          </w:tcPr>
          <w:p w:rsidR="00AA557B" w:rsidRPr="00AA557B" w:rsidRDefault="00AA557B" w:rsidP="00AA557B">
            <w:pPr>
              <w:widowControl/>
              <w:spacing w:line="240" w:lineRule="auto"/>
              <w:jc w:val="center"/>
              <w:rPr>
                <w:sz w:val="24"/>
                <w:szCs w:val="24"/>
              </w:rPr>
            </w:pPr>
            <w:r w:rsidRPr="00AA557B">
              <w:rPr>
                <w:sz w:val="24"/>
                <w:szCs w:val="24"/>
              </w:rPr>
              <w:t>Наименование оборудования</w:t>
            </w:r>
          </w:p>
        </w:tc>
        <w:tc>
          <w:tcPr>
            <w:tcW w:w="4904" w:type="dxa"/>
            <w:tcBorders>
              <w:top w:val="single" w:sz="4" w:space="0" w:color="auto"/>
              <w:bottom w:val="single" w:sz="4" w:space="0" w:color="auto"/>
            </w:tcBorders>
            <w:vAlign w:val="center"/>
          </w:tcPr>
          <w:p w:rsidR="00AA557B" w:rsidRPr="00AA557B" w:rsidRDefault="00AA557B" w:rsidP="00AA557B">
            <w:pPr>
              <w:widowControl/>
              <w:spacing w:line="240" w:lineRule="auto"/>
              <w:jc w:val="center"/>
              <w:rPr>
                <w:sz w:val="24"/>
                <w:szCs w:val="24"/>
              </w:rPr>
            </w:pPr>
            <w:r w:rsidRPr="00AA557B">
              <w:rPr>
                <w:sz w:val="24"/>
                <w:szCs w:val="24"/>
              </w:rPr>
              <w:t>Состав, характеристика оборудования</w:t>
            </w:r>
          </w:p>
        </w:tc>
      </w:tr>
      <w:tr w:rsidR="00AA557B" w:rsidRPr="00AA557B" w:rsidTr="00950956">
        <w:trPr>
          <w:trHeight w:val="113"/>
          <w:jc w:val="center"/>
        </w:trPr>
        <w:tc>
          <w:tcPr>
            <w:tcW w:w="10408" w:type="dxa"/>
            <w:gridSpan w:val="5"/>
            <w:tcBorders>
              <w:top w:val="single" w:sz="4" w:space="0" w:color="auto"/>
            </w:tcBorders>
          </w:tcPr>
          <w:p w:rsidR="00AA557B" w:rsidRPr="00AA557B" w:rsidRDefault="00AA557B" w:rsidP="00AA557B">
            <w:pPr>
              <w:widowControl/>
              <w:spacing w:after="200" w:line="276" w:lineRule="auto"/>
              <w:contextualSpacing/>
              <w:rPr>
                <w:rFonts w:eastAsiaTheme="minorHAnsi"/>
                <w:b/>
                <w:sz w:val="24"/>
                <w:szCs w:val="24"/>
                <w:lang w:eastAsia="en-US"/>
              </w:rPr>
            </w:pPr>
            <w:r w:rsidRPr="00AA557B">
              <w:rPr>
                <w:rFonts w:eastAsiaTheme="minorHAnsi"/>
                <w:b/>
                <w:sz w:val="24"/>
                <w:szCs w:val="24"/>
                <w:lang w:eastAsia="en-US"/>
              </w:rPr>
              <w:t>Рабочие станции, ноутбуки, системные блоки:</w:t>
            </w:r>
          </w:p>
        </w:tc>
      </w:tr>
      <w:tr w:rsidR="00AA557B" w:rsidRPr="00AA557B" w:rsidTr="00950956">
        <w:trPr>
          <w:gridAfter w:val="1"/>
          <w:wAfter w:w="7" w:type="dxa"/>
          <w:trHeight w:val="170"/>
          <w:jc w:val="center"/>
        </w:trPr>
        <w:tc>
          <w:tcPr>
            <w:tcW w:w="669" w:type="dxa"/>
            <w:tcBorders>
              <w:top w:val="single" w:sz="4" w:space="0" w:color="auto"/>
            </w:tcBorders>
          </w:tcPr>
          <w:p w:rsidR="00AA557B" w:rsidRPr="00AA557B" w:rsidRDefault="00AA557B" w:rsidP="004A4F04">
            <w:pPr>
              <w:widowControl/>
              <w:numPr>
                <w:ilvl w:val="0"/>
                <w:numId w:val="43"/>
              </w:numPr>
              <w:spacing w:line="240" w:lineRule="auto"/>
              <w:jc w:val="both"/>
              <w:rPr>
                <w:sz w:val="24"/>
                <w:szCs w:val="24"/>
              </w:rPr>
            </w:pPr>
          </w:p>
        </w:tc>
        <w:tc>
          <w:tcPr>
            <w:tcW w:w="1281" w:type="dxa"/>
            <w:tcBorders>
              <w:top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00004438</w:t>
            </w:r>
          </w:p>
        </w:tc>
        <w:tc>
          <w:tcPr>
            <w:tcW w:w="3547" w:type="dxa"/>
            <w:tcBorders>
              <w:top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4904" w:type="dxa"/>
            <w:tcBorders>
              <w:top w:val="single" w:sz="4" w:space="0" w:color="auto"/>
            </w:tcBorders>
          </w:tcPr>
          <w:p w:rsidR="00AA557B" w:rsidRPr="00AA557B" w:rsidRDefault="00AA557B" w:rsidP="00AA557B">
            <w:pPr>
              <w:widowControl/>
              <w:spacing w:line="240" w:lineRule="auto"/>
              <w:rPr>
                <w:sz w:val="24"/>
                <w:szCs w:val="24"/>
              </w:rPr>
            </w:pPr>
            <w:r w:rsidRPr="00AA557B">
              <w:rPr>
                <w:sz w:val="24"/>
                <w:szCs w:val="24"/>
              </w:rPr>
              <w:t xml:space="preserve">Системный блок </w:t>
            </w:r>
            <w:r w:rsidRPr="00AA557B">
              <w:rPr>
                <w:sz w:val="24"/>
                <w:szCs w:val="24"/>
                <w:lang w:val="en-US"/>
              </w:rPr>
              <w:t>Intel</w:t>
            </w:r>
            <w:r w:rsidRPr="00AA557B">
              <w:rPr>
                <w:sz w:val="24"/>
                <w:szCs w:val="24"/>
              </w:rPr>
              <w:t xml:space="preserve"> </w:t>
            </w:r>
            <w:r w:rsidRPr="00AA557B">
              <w:rPr>
                <w:sz w:val="24"/>
                <w:szCs w:val="24"/>
                <w:lang w:val="en-US"/>
              </w:rPr>
              <w:t>Core</w:t>
            </w:r>
            <w:r w:rsidRPr="00AA557B">
              <w:rPr>
                <w:sz w:val="24"/>
                <w:szCs w:val="24"/>
              </w:rPr>
              <w:t xml:space="preserve"> </w:t>
            </w:r>
            <w:r w:rsidRPr="00AA557B">
              <w:rPr>
                <w:sz w:val="24"/>
                <w:szCs w:val="24"/>
                <w:lang w:val="en-US"/>
              </w:rPr>
              <w:t>DUOE</w:t>
            </w:r>
            <w:r w:rsidRPr="00AA557B">
              <w:rPr>
                <w:sz w:val="24"/>
                <w:szCs w:val="24"/>
              </w:rPr>
              <w:t>7400/2.80</w:t>
            </w:r>
            <w:r w:rsidRPr="00AA557B">
              <w:rPr>
                <w:sz w:val="24"/>
                <w:szCs w:val="24"/>
                <w:lang w:val="en-US"/>
              </w:rPr>
              <w:t>GHz</w:t>
            </w:r>
            <w:r w:rsidRPr="00AA557B">
              <w:rPr>
                <w:sz w:val="24"/>
                <w:szCs w:val="24"/>
              </w:rPr>
              <w:t>/</w:t>
            </w:r>
            <w:r w:rsidRPr="00AA557B">
              <w:rPr>
                <w:sz w:val="24"/>
                <w:szCs w:val="24"/>
                <w:lang w:val="en-US"/>
              </w:rPr>
              <w:t>Socket</w:t>
            </w:r>
            <w:r w:rsidRPr="00AA557B">
              <w:rPr>
                <w:sz w:val="24"/>
                <w:szCs w:val="24"/>
              </w:rPr>
              <w:t xml:space="preserve">7, Монитор </w:t>
            </w:r>
            <w:r w:rsidRPr="00AA557B">
              <w:rPr>
                <w:sz w:val="24"/>
                <w:szCs w:val="24"/>
                <w:lang w:val="en-US"/>
              </w:rPr>
              <w:t>LG</w:t>
            </w:r>
            <w:r w:rsidRPr="00AA557B">
              <w:rPr>
                <w:sz w:val="24"/>
                <w:szCs w:val="24"/>
              </w:rPr>
              <w:t xml:space="preserve"> </w:t>
            </w:r>
            <w:r w:rsidRPr="00AA557B">
              <w:rPr>
                <w:sz w:val="24"/>
                <w:szCs w:val="24"/>
                <w:lang w:val="en-US"/>
              </w:rPr>
              <w:t>W</w:t>
            </w:r>
            <w:r w:rsidRPr="00AA557B">
              <w:rPr>
                <w:sz w:val="24"/>
                <w:szCs w:val="24"/>
              </w:rPr>
              <w:t>2242</w:t>
            </w:r>
            <w:r w:rsidRPr="00AA557B">
              <w:rPr>
                <w:sz w:val="24"/>
                <w:szCs w:val="24"/>
                <w:lang w:val="en-US"/>
              </w:rPr>
              <w:t>T</w:t>
            </w:r>
            <w:r w:rsidRPr="00AA557B">
              <w:rPr>
                <w:sz w:val="24"/>
                <w:szCs w:val="24"/>
              </w:rPr>
              <w:t>-</w:t>
            </w:r>
            <w:r w:rsidRPr="00AA557B">
              <w:rPr>
                <w:sz w:val="24"/>
                <w:szCs w:val="24"/>
                <w:lang w:val="en-US"/>
              </w:rPr>
              <w:t>PF</w:t>
            </w:r>
            <w:r w:rsidRPr="00AA557B">
              <w:rPr>
                <w:sz w:val="24"/>
                <w:szCs w:val="24"/>
              </w:rPr>
              <w:t xml:space="preserve"> 22, Клавиатура, Пилот, Мышь</w:t>
            </w:r>
          </w:p>
        </w:tc>
      </w:tr>
      <w:tr w:rsidR="00AA557B" w:rsidRPr="00AA557B" w:rsidTr="00950956">
        <w:trPr>
          <w:gridAfter w:val="1"/>
          <w:wAfter w:w="7" w:type="dxa"/>
          <w:trHeight w:val="170"/>
          <w:jc w:val="center"/>
        </w:trPr>
        <w:tc>
          <w:tcPr>
            <w:tcW w:w="669" w:type="dxa"/>
            <w:tcBorders>
              <w:top w:val="single" w:sz="4" w:space="0" w:color="auto"/>
            </w:tcBorders>
          </w:tcPr>
          <w:p w:rsidR="00AA557B" w:rsidRPr="00AA557B" w:rsidRDefault="00AA557B" w:rsidP="004A4F04">
            <w:pPr>
              <w:widowControl/>
              <w:numPr>
                <w:ilvl w:val="0"/>
                <w:numId w:val="43"/>
              </w:numPr>
              <w:spacing w:line="240" w:lineRule="auto"/>
              <w:ind w:left="0" w:firstLine="0"/>
              <w:jc w:val="both"/>
              <w:rPr>
                <w:sz w:val="24"/>
                <w:szCs w:val="24"/>
              </w:rPr>
            </w:pPr>
          </w:p>
        </w:tc>
        <w:tc>
          <w:tcPr>
            <w:tcW w:w="1281" w:type="dxa"/>
            <w:tcBorders>
              <w:top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00004460</w:t>
            </w:r>
          </w:p>
        </w:tc>
        <w:tc>
          <w:tcPr>
            <w:tcW w:w="3547" w:type="dxa"/>
            <w:tcBorders>
              <w:top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4904" w:type="dxa"/>
            <w:tcBorders>
              <w:top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Core 2 Duo E7500, Клавиатура, Мышь, Монитор ЖК ACER19 № ETLDQOC1420100576840J5</w:t>
            </w:r>
          </w:p>
        </w:tc>
      </w:tr>
      <w:tr w:rsidR="00AA557B" w:rsidRPr="00AA557B" w:rsidTr="00950956">
        <w:trPr>
          <w:gridAfter w:val="1"/>
          <w:wAfter w:w="7" w:type="dxa"/>
          <w:trHeight w:val="170"/>
          <w:jc w:val="center"/>
        </w:trPr>
        <w:tc>
          <w:tcPr>
            <w:tcW w:w="669" w:type="dxa"/>
            <w:tcBorders>
              <w:top w:val="single" w:sz="4" w:space="0" w:color="auto"/>
            </w:tcBorders>
          </w:tcPr>
          <w:p w:rsidR="00AA557B" w:rsidRPr="00AA557B" w:rsidRDefault="00AA557B" w:rsidP="004A4F04">
            <w:pPr>
              <w:widowControl/>
              <w:numPr>
                <w:ilvl w:val="0"/>
                <w:numId w:val="43"/>
              </w:numPr>
              <w:spacing w:line="240" w:lineRule="auto"/>
              <w:ind w:left="0" w:firstLine="0"/>
              <w:jc w:val="both"/>
              <w:rPr>
                <w:sz w:val="24"/>
                <w:szCs w:val="24"/>
              </w:rPr>
            </w:pPr>
          </w:p>
        </w:tc>
        <w:tc>
          <w:tcPr>
            <w:tcW w:w="1281" w:type="dxa"/>
            <w:tcBorders>
              <w:top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00004462</w:t>
            </w:r>
          </w:p>
        </w:tc>
        <w:tc>
          <w:tcPr>
            <w:tcW w:w="3547" w:type="dxa"/>
            <w:tcBorders>
              <w:top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4904" w:type="dxa"/>
            <w:tcBorders>
              <w:top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Core 2 Duo E7500, Клавиатура, Мышь, Монитор ЖК ACER19 № ETLBZ081300080EC6В4253</w:t>
            </w:r>
          </w:p>
        </w:tc>
      </w:tr>
      <w:tr w:rsidR="00AA557B" w:rsidRPr="00AA557B" w:rsidTr="00950956">
        <w:trPr>
          <w:gridAfter w:val="1"/>
          <w:wAfter w:w="7" w:type="dxa"/>
          <w:trHeight w:val="170"/>
          <w:jc w:val="center"/>
        </w:trPr>
        <w:tc>
          <w:tcPr>
            <w:tcW w:w="669" w:type="dxa"/>
            <w:tcBorders>
              <w:top w:val="single" w:sz="4" w:space="0" w:color="auto"/>
            </w:tcBorders>
          </w:tcPr>
          <w:p w:rsidR="00AA557B" w:rsidRPr="00AA557B" w:rsidRDefault="00AA557B" w:rsidP="004A4F04">
            <w:pPr>
              <w:widowControl/>
              <w:numPr>
                <w:ilvl w:val="0"/>
                <w:numId w:val="43"/>
              </w:numPr>
              <w:spacing w:line="240" w:lineRule="auto"/>
              <w:ind w:left="0" w:firstLine="0"/>
              <w:jc w:val="both"/>
              <w:rPr>
                <w:sz w:val="24"/>
                <w:szCs w:val="24"/>
              </w:rPr>
            </w:pPr>
          </w:p>
        </w:tc>
        <w:tc>
          <w:tcPr>
            <w:tcW w:w="1281" w:type="dxa"/>
            <w:tcBorders>
              <w:top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00004511</w:t>
            </w:r>
          </w:p>
        </w:tc>
        <w:tc>
          <w:tcPr>
            <w:tcW w:w="3547" w:type="dxa"/>
            <w:tcBorders>
              <w:top w:val="single" w:sz="4" w:space="0" w:color="auto"/>
            </w:tcBorders>
          </w:tcPr>
          <w:p w:rsidR="00AA557B" w:rsidRPr="00AA557B" w:rsidRDefault="00AA557B" w:rsidP="00AA557B">
            <w:pPr>
              <w:widowControl/>
              <w:spacing w:line="240" w:lineRule="auto"/>
              <w:rPr>
                <w:sz w:val="24"/>
                <w:szCs w:val="24"/>
              </w:rPr>
            </w:pPr>
            <w:r w:rsidRPr="00AA557B">
              <w:rPr>
                <w:sz w:val="24"/>
                <w:szCs w:val="24"/>
              </w:rPr>
              <w:t>Ноутбук HP ProBook 6560b</w:t>
            </w:r>
          </w:p>
        </w:tc>
        <w:tc>
          <w:tcPr>
            <w:tcW w:w="4904" w:type="dxa"/>
            <w:tcBorders>
              <w:top w:val="single" w:sz="4" w:space="0" w:color="auto"/>
            </w:tcBorders>
          </w:tcPr>
          <w:p w:rsidR="00AA557B" w:rsidRPr="00AA557B" w:rsidRDefault="00AA557B" w:rsidP="00AA557B">
            <w:pPr>
              <w:widowControl/>
              <w:spacing w:line="240" w:lineRule="auto"/>
              <w:rPr>
                <w:sz w:val="24"/>
                <w:szCs w:val="24"/>
              </w:rPr>
            </w:pPr>
          </w:p>
        </w:tc>
      </w:tr>
      <w:tr w:rsidR="00AA557B" w:rsidRPr="00AA557B" w:rsidTr="00950956">
        <w:trPr>
          <w:gridAfter w:val="1"/>
          <w:wAfter w:w="7" w:type="dxa"/>
          <w:trHeight w:val="170"/>
          <w:jc w:val="center"/>
        </w:trPr>
        <w:tc>
          <w:tcPr>
            <w:tcW w:w="669" w:type="dxa"/>
            <w:tcBorders>
              <w:top w:val="single" w:sz="4" w:space="0" w:color="auto"/>
            </w:tcBorders>
          </w:tcPr>
          <w:p w:rsidR="00AA557B" w:rsidRPr="00AA557B" w:rsidRDefault="00AA557B" w:rsidP="004A4F04">
            <w:pPr>
              <w:widowControl/>
              <w:numPr>
                <w:ilvl w:val="0"/>
                <w:numId w:val="43"/>
              </w:numPr>
              <w:spacing w:line="240" w:lineRule="auto"/>
              <w:ind w:left="0" w:firstLine="0"/>
              <w:jc w:val="both"/>
              <w:rPr>
                <w:sz w:val="24"/>
                <w:szCs w:val="24"/>
              </w:rPr>
            </w:pPr>
          </w:p>
        </w:tc>
        <w:tc>
          <w:tcPr>
            <w:tcW w:w="1281" w:type="dxa"/>
            <w:tcBorders>
              <w:top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00004689</w:t>
            </w:r>
          </w:p>
        </w:tc>
        <w:tc>
          <w:tcPr>
            <w:tcW w:w="3547" w:type="dxa"/>
            <w:tcBorders>
              <w:top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ICL CPU Corei3-2100 BOX 3.1</w:t>
            </w:r>
          </w:p>
        </w:tc>
        <w:tc>
          <w:tcPr>
            <w:tcW w:w="4904" w:type="dxa"/>
            <w:tcBorders>
              <w:top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ICL CPU Corei3-2100 BOX 3.1, Клавиатура, Мышь</w:t>
            </w:r>
          </w:p>
        </w:tc>
      </w:tr>
      <w:tr w:rsidR="00AA557B" w:rsidRPr="00AA557B" w:rsidTr="00950956">
        <w:trPr>
          <w:gridAfter w:val="1"/>
          <w:wAfter w:w="7" w:type="dxa"/>
          <w:trHeight w:val="170"/>
          <w:jc w:val="center"/>
        </w:trPr>
        <w:tc>
          <w:tcPr>
            <w:tcW w:w="669" w:type="dxa"/>
            <w:tcBorders>
              <w:top w:val="single" w:sz="4" w:space="0" w:color="auto"/>
            </w:tcBorders>
          </w:tcPr>
          <w:p w:rsidR="00AA557B" w:rsidRPr="00AA557B" w:rsidRDefault="00AA557B" w:rsidP="004A4F04">
            <w:pPr>
              <w:widowControl/>
              <w:numPr>
                <w:ilvl w:val="0"/>
                <w:numId w:val="43"/>
              </w:numPr>
              <w:spacing w:line="240" w:lineRule="auto"/>
              <w:ind w:left="0" w:firstLine="0"/>
              <w:jc w:val="both"/>
              <w:rPr>
                <w:sz w:val="24"/>
                <w:szCs w:val="24"/>
              </w:rPr>
            </w:pPr>
          </w:p>
        </w:tc>
        <w:tc>
          <w:tcPr>
            <w:tcW w:w="1281" w:type="dxa"/>
            <w:tcBorders>
              <w:top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00004777</w:t>
            </w:r>
          </w:p>
        </w:tc>
        <w:tc>
          <w:tcPr>
            <w:tcW w:w="3547" w:type="dxa"/>
            <w:tcBorders>
              <w:top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4904" w:type="dxa"/>
            <w:tcBorders>
              <w:top w:val="single" w:sz="4" w:space="0" w:color="auto"/>
            </w:tcBorders>
          </w:tcPr>
          <w:p w:rsidR="00AA557B" w:rsidRPr="00AA557B" w:rsidRDefault="00AA557B" w:rsidP="00AA557B">
            <w:pPr>
              <w:widowControl/>
              <w:spacing w:line="240" w:lineRule="auto"/>
              <w:rPr>
                <w:sz w:val="24"/>
                <w:szCs w:val="24"/>
              </w:rPr>
            </w:pPr>
            <w:r w:rsidRPr="00AA557B">
              <w:rPr>
                <w:sz w:val="24"/>
                <w:szCs w:val="24"/>
              </w:rPr>
              <w:t>Сист</w:t>
            </w:r>
            <w:proofErr w:type="gramStart"/>
            <w:r w:rsidRPr="00AA557B">
              <w:rPr>
                <w:sz w:val="24"/>
                <w:szCs w:val="24"/>
              </w:rPr>
              <w:t>.б</w:t>
            </w:r>
            <w:proofErr w:type="gramEnd"/>
            <w:r w:rsidRPr="00AA557B">
              <w:rPr>
                <w:sz w:val="24"/>
                <w:szCs w:val="24"/>
              </w:rPr>
              <w:t xml:space="preserve">лок </w:t>
            </w:r>
            <w:r w:rsidRPr="00AA557B">
              <w:rPr>
                <w:sz w:val="24"/>
                <w:szCs w:val="24"/>
                <w:lang w:val="en-US"/>
              </w:rPr>
              <w:t>ICL</w:t>
            </w:r>
            <w:r w:rsidRPr="00AA557B">
              <w:rPr>
                <w:sz w:val="24"/>
                <w:szCs w:val="24"/>
              </w:rPr>
              <w:t xml:space="preserve"> </w:t>
            </w:r>
            <w:r w:rsidRPr="00AA557B">
              <w:rPr>
                <w:sz w:val="24"/>
                <w:szCs w:val="24"/>
                <w:lang w:val="en-US"/>
              </w:rPr>
              <w:t>Core</w:t>
            </w:r>
            <w:r w:rsidRPr="00AA557B">
              <w:rPr>
                <w:sz w:val="24"/>
                <w:szCs w:val="24"/>
              </w:rPr>
              <w:t xml:space="preserve"> </w:t>
            </w:r>
            <w:r w:rsidRPr="00AA557B">
              <w:rPr>
                <w:sz w:val="24"/>
                <w:szCs w:val="24"/>
                <w:lang w:val="en-US"/>
              </w:rPr>
              <w:t>i</w:t>
            </w:r>
            <w:r w:rsidRPr="00AA557B">
              <w:rPr>
                <w:sz w:val="24"/>
                <w:szCs w:val="24"/>
              </w:rPr>
              <w:t xml:space="preserve">3-2100, Монитор </w:t>
            </w:r>
            <w:r w:rsidRPr="00AA557B">
              <w:rPr>
                <w:sz w:val="24"/>
                <w:szCs w:val="24"/>
                <w:lang w:val="en-US"/>
              </w:rPr>
              <w:t>Acer</w:t>
            </w:r>
            <w:r w:rsidRPr="00AA557B">
              <w:rPr>
                <w:sz w:val="24"/>
                <w:szCs w:val="24"/>
              </w:rPr>
              <w:t xml:space="preserve"> 23,6 </w:t>
            </w:r>
            <w:r w:rsidRPr="00AA557B">
              <w:rPr>
                <w:sz w:val="24"/>
                <w:szCs w:val="24"/>
                <w:lang w:val="en-US"/>
              </w:rPr>
              <w:t>V</w:t>
            </w:r>
            <w:r w:rsidRPr="00AA557B">
              <w:rPr>
                <w:sz w:val="24"/>
                <w:szCs w:val="24"/>
              </w:rPr>
              <w:t>243, Клавиатура, Мышь</w:t>
            </w:r>
          </w:p>
        </w:tc>
      </w:tr>
      <w:tr w:rsidR="00AA557B" w:rsidRPr="00AA557B" w:rsidTr="00950956">
        <w:trPr>
          <w:gridAfter w:val="1"/>
          <w:wAfter w:w="7" w:type="dxa"/>
          <w:trHeight w:val="170"/>
          <w:jc w:val="center"/>
        </w:trPr>
        <w:tc>
          <w:tcPr>
            <w:tcW w:w="669" w:type="dxa"/>
            <w:tcBorders>
              <w:top w:val="single" w:sz="4" w:space="0" w:color="auto"/>
            </w:tcBorders>
          </w:tcPr>
          <w:p w:rsidR="00AA557B" w:rsidRPr="00AA557B" w:rsidRDefault="00AA557B" w:rsidP="004A4F04">
            <w:pPr>
              <w:widowControl/>
              <w:numPr>
                <w:ilvl w:val="0"/>
                <w:numId w:val="43"/>
              </w:numPr>
              <w:spacing w:line="240" w:lineRule="auto"/>
              <w:ind w:left="0" w:firstLine="0"/>
              <w:jc w:val="both"/>
              <w:rPr>
                <w:sz w:val="24"/>
                <w:szCs w:val="24"/>
              </w:rPr>
            </w:pPr>
          </w:p>
        </w:tc>
        <w:tc>
          <w:tcPr>
            <w:tcW w:w="1281" w:type="dxa"/>
            <w:tcBorders>
              <w:top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00004789</w:t>
            </w:r>
          </w:p>
        </w:tc>
        <w:tc>
          <w:tcPr>
            <w:tcW w:w="3547" w:type="dxa"/>
            <w:tcBorders>
              <w:top w:val="single" w:sz="4" w:space="0" w:color="auto"/>
            </w:tcBorders>
          </w:tcPr>
          <w:p w:rsidR="00AA557B" w:rsidRPr="00AA557B" w:rsidRDefault="00AA557B" w:rsidP="00AA557B">
            <w:pPr>
              <w:widowControl/>
              <w:spacing w:line="240" w:lineRule="auto"/>
              <w:rPr>
                <w:sz w:val="24"/>
                <w:szCs w:val="24"/>
                <w:lang w:val="en-US"/>
              </w:rPr>
            </w:pPr>
            <w:r w:rsidRPr="00AA557B">
              <w:rPr>
                <w:sz w:val="24"/>
                <w:szCs w:val="24"/>
              </w:rPr>
              <w:t>Сист</w:t>
            </w:r>
            <w:proofErr w:type="gramStart"/>
            <w:r w:rsidRPr="00AA557B">
              <w:rPr>
                <w:sz w:val="24"/>
                <w:szCs w:val="24"/>
                <w:lang w:val="en-US"/>
              </w:rPr>
              <w:t>.</w:t>
            </w:r>
            <w:r w:rsidRPr="00AA557B">
              <w:rPr>
                <w:sz w:val="24"/>
                <w:szCs w:val="24"/>
              </w:rPr>
              <w:t>б</w:t>
            </w:r>
            <w:proofErr w:type="gramEnd"/>
            <w:r w:rsidRPr="00AA557B">
              <w:rPr>
                <w:sz w:val="24"/>
                <w:szCs w:val="24"/>
              </w:rPr>
              <w:t>лок</w:t>
            </w:r>
            <w:r w:rsidRPr="00AA557B">
              <w:rPr>
                <w:sz w:val="24"/>
                <w:szCs w:val="24"/>
                <w:lang w:val="en-US"/>
              </w:rPr>
              <w:t xml:space="preserve"> ICL CPU Core i3-2100 BOX 3.1</w:t>
            </w:r>
          </w:p>
        </w:tc>
        <w:tc>
          <w:tcPr>
            <w:tcW w:w="4904" w:type="dxa"/>
            <w:tcBorders>
              <w:top w:val="single" w:sz="4" w:space="0" w:color="auto"/>
            </w:tcBorders>
          </w:tcPr>
          <w:p w:rsidR="00AA557B" w:rsidRPr="00AA557B" w:rsidRDefault="00AA557B" w:rsidP="00AA557B">
            <w:pPr>
              <w:widowControl/>
              <w:spacing w:line="240" w:lineRule="auto"/>
              <w:rPr>
                <w:sz w:val="24"/>
                <w:szCs w:val="24"/>
                <w:lang w:val="en-US"/>
              </w:rPr>
            </w:pPr>
            <w:r w:rsidRPr="00AA557B">
              <w:rPr>
                <w:sz w:val="24"/>
                <w:szCs w:val="24"/>
                <w:lang w:val="en-US"/>
              </w:rPr>
              <w:t xml:space="preserve">Сист.блок ICL CPU Core i3-2100 BOX 3.1, </w:t>
            </w:r>
            <w:r w:rsidRPr="00AA557B">
              <w:rPr>
                <w:sz w:val="24"/>
                <w:szCs w:val="24"/>
              </w:rPr>
              <w:t>Клавиатура</w:t>
            </w:r>
            <w:r w:rsidRPr="00AA557B">
              <w:rPr>
                <w:sz w:val="24"/>
                <w:szCs w:val="24"/>
                <w:lang w:val="en-US"/>
              </w:rPr>
              <w:t xml:space="preserve">, </w:t>
            </w:r>
            <w:r w:rsidRPr="00AA557B">
              <w:rPr>
                <w:sz w:val="24"/>
                <w:szCs w:val="24"/>
              </w:rPr>
              <w:t>Мышь</w:t>
            </w:r>
          </w:p>
        </w:tc>
      </w:tr>
      <w:tr w:rsidR="00AA557B" w:rsidRPr="00AA557B" w:rsidTr="00950956">
        <w:trPr>
          <w:gridAfter w:val="1"/>
          <w:wAfter w:w="7" w:type="dxa"/>
          <w:trHeight w:val="170"/>
          <w:jc w:val="center"/>
        </w:trPr>
        <w:tc>
          <w:tcPr>
            <w:tcW w:w="669" w:type="dxa"/>
            <w:tcBorders>
              <w:top w:val="single" w:sz="4" w:space="0" w:color="auto"/>
            </w:tcBorders>
          </w:tcPr>
          <w:p w:rsidR="00AA557B" w:rsidRPr="00AA557B" w:rsidRDefault="00AA557B" w:rsidP="004A4F04">
            <w:pPr>
              <w:widowControl/>
              <w:numPr>
                <w:ilvl w:val="0"/>
                <w:numId w:val="43"/>
              </w:numPr>
              <w:spacing w:line="240" w:lineRule="auto"/>
              <w:ind w:left="0" w:firstLine="0"/>
              <w:jc w:val="both"/>
              <w:rPr>
                <w:sz w:val="24"/>
                <w:szCs w:val="24"/>
                <w:lang w:val="en-US"/>
              </w:rPr>
            </w:pPr>
          </w:p>
        </w:tc>
        <w:tc>
          <w:tcPr>
            <w:tcW w:w="1281" w:type="dxa"/>
            <w:tcBorders>
              <w:top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00004808</w:t>
            </w:r>
          </w:p>
        </w:tc>
        <w:tc>
          <w:tcPr>
            <w:tcW w:w="3547" w:type="dxa"/>
            <w:tcBorders>
              <w:top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4904" w:type="dxa"/>
            <w:tcBorders>
              <w:top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 блок ICL RAY lntel, Монитор Samsung 19"943, Клавиатура, Мышь</w:t>
            </w:r>
          </w:p>
        </w:tc>
      </w:tr>
      <w:tr w:rsidR="00AA557B" w:rsidRPr="00AA557B" w:rsidTr="00950956">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43"/>
              </w:numPr>
              <w:spacing w:line="240" w:lineRule="auto"/>
              <w:ind w:left="0" w:firstLine="0"/>
              <w:jc w:val="both"/>
              <w:rPr>
                <w:sz w:val="24"/>
                <w:szCs w:val="24"/>
              </w:rPr>
            </w:pPr>
          </w:p>
        </w:tc>
        <w:tc>
          <w:tcPr>
            <w:tcW w:w="1281"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00004809</w:t>
            </w:r>
          </w:p>
        </w:tc>
        <w:tc>
          <w:tcPr>
            <w:tcW w:w="3547"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4904"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Intel Core i3 530 CPU 2GB RAM, монитор Samsung 943NW, клавиатура, мышь</w:t>
            </w:r>
          </w:p>
        </w:tc>
      </w:tr>
      <w:tr w:rsidR="00AA557B" w:rsidRPr="00AA557B" w:rsidTr="00950956">
        <w:trPr>
          <w:gridAfter w:val="1"/>
          <w:wAfter w:w="7" w:type="dxa"/>
          <w:trHeight w:val="170"/>
          <w:jc w:val="center"/>
        </w:trPr>
        <w:tc>
          <w:tcPr>
            <w:tcW w:w="669" w:type="dxa"/>
            <w:tcBorders>
              <w:top w:val="single" w:sz="4" w:space="0" w:color="auto"/>
            </w:tcBorders>
          </w:tcPr>
          <w:p w:rsidR="00AA557B" w:rsidRPr="00AA557B" w:rsidRDefault="00AA557B" w:rsidP="004A4F04">
            <w:pPr>
              <w:widowControl/>
              <w:numPr>
                <w:ilvl w:val="0"/>
                <w:numId w:val="43"/>
              </w:numPr>
              <w:spacing w:line="240" w:lineRule="auto"/>
              <w:ind w:left="0" w:firstLine="0"/>
              <w:jc w:val="both"/>
              <w:rPr>
                <w:sz w:val="24"/>
                <w:szCs w:val="24"/>
              </w:rPr>
            </w:pPr>
          </w:p>
        </w:tc>
        <w:tc>
          <w:tcPr>
            <w:tcW w:w="1281" w:type="dxa"/>
            <w:tcBorders>
              <w:top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00004822</w:t>
            </w:r>
          </w:p>
        </w:tc>
        <w:tc>
          <w:tcPr>
            <w:tcW w:w="3547" w:type="dxa"/>
            <w:tcBorders>
              <w:top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4904" w:type="dxa"/>
            <w:tcBorders>
              <w:top w:val="single" w:sz="4" w:space="0" w:color="auto"/>
            </w:tcBorders>
          </w:tcPr>
          <w:p w:rsidR="00AA557B" w:rsidRPr="00AA557B" w:rsidRDefault="00AA557B" w:rsidP="00AA557B">
            <w:pPr>
              <w:widowControl/>
              <w:spacing w:line="240" w:lineRule="auto"/>
              <w:rPr>
                <w:sz w:val="24"/>
                <w:szCs w:val="24"/>
              </w:rPr>
            </w:pPr>
            <w:r w:rsidRPr="00AA557B">
              <w:rPr>
                <w:sz w:val="24"/>
                <w:szCs w:val="24"/>
              </w:rPr>
              <w:t>Сист</w:t>
            </w:r>
            <w:proofErr w:type="gramStart"/>
            <w:r w:rsidRPr="00AA557B">
              <w:rPr>
                <w:sz w:val="24"/>
                <w:szCs w:val="24"/>
              </w:rPr>
              <w:t>.б</w:t>
            </w:r>
            <w:proofErr w:type="gramEnd"/>
            <w:r w:rsidRPr="00AA557B">
              <w:rPr>
                <w:sz w:val="24"/>
                <w:szCs w:val="24"/>
              </w:rPr>
              <w:t xml:space="preserve">лок </w:t>
            </w:r>
            <w:r w:rsidRPr="00AA557B">
              <w:rPr>
                <w:sz w:val="24"/>
                <w:szCs w:val="24"/>
                <w:lang w:val="en-US"/>
              </w:rPr>
              <w:t>ICL</w:t>
            </w:r>
            <w:r w:rsidRPr="00AA557B">
              <w:rPr>
                <w:sz w:val="24"/>
                <w:szCs w:val="24"/>
              </w:rPr>
              <w:t xml:space="preserve"> </w:t>
            </w:r>
            <w:r w:rsidRPr="00AA557B">
              <w:rPr>
                <w:sz w:val="24"/>
                <w:szCs w:val="24"/>
                <w:lang w:val="en-US"/>
              </w:rPr>
              <w:t>RAY</w:t>
            </w:r>
            <w:r w:rsidRPr="00AA557B">
              <w:rPr>
                <w:sz w:val="24"/>
                <w:szCs w:val="24"/>
              </w:rPr>
              <w:t xml:space="preserve"> </w:t>
            </w:r>
            <w:r w:rsidRPr="00AA557B">
              <w:rPr>
                <w:sz w:val="24"/>
                <w:szCs w:val="24"/>
                <w:lang w:val="en-US"/>
              </w:rPr>
              <w:t>intel</w:t>
            </w:r>
            <w:r w:rsidRPr="00AA557B">
              <w:rPr>
                <w:sz w:val="24"/>
                <w:szCs w:val="24"/>
              </w:rPr>
              <w:t xml:space="preserve"> </w:t>
            </w:r>
            <w:r w:rsidRPr="00AA557B">
              <w:rPr>
                <w:sz w:val="24"/>
                <w:szCs w:val="24"/>
                <w:lang w:val="en-US"/>
              </w:rPr>
              <w:t>i</w:t>
            </w:r>
            <w:r w:rsidRPr="00AA557B">
              <w:rPr>
                <w:sz w:val="24"/>
                <w:szCs w:val="24"/>
              </w:rPr>
              <w:t xml:space="preserve">3-520, Монитор </w:t>
            </w:r>
            <w:r w:rsidRPr="00AA557B">
              <w:rPr>
                <w:sz w:val="24"/>
                <w:szCs w:val="24"/>
                <w:lang w:val="en-US"/>
              </w:rPr>
              <w:lastRenderedPageBreak/>
              <w:t>Acer</w:t>
            </w:r>
            <w:r w:rsidRPr="00AA557B">
              <w:rPr>
                <w:sz w:val="24"/>
                <w:szCs w:val="24"/>
              </w:rPr>
              <w:t xml:space="preserve"> 19 </w:t>
            </w:r>
            <w:r w:rsidRPr="00AA557B">
              <w:rPr>
                <w:sz w:val="24"/>
                <w:szCs w:val="24"/>
                <w:lang w:val="en-US"/>
              </w:rPr>
              <w:t>V</w:t>
            </w:r>
            <w:r w:rsidRPr="00AA557B">
              <w:rPr>
                <w:sz w:val="24"/>
                <w:szCs w:val="24"/>
              </w:rPr>
              <w:t>193, Клавиатура, Мышь</w:t>
            </w:r>
          </w:p>
        </w:tc>
      </w:tr>
      <w:tr w:rsidR="00AA557B" w:rsidRPr="00AA557B" w:rsidTr="00950956">
        <w:trPr>
          <w:gridAfter w:val="1"/>
          <w:wAfter w:w="7" w:type="dxa"/>
          <w:trHeight w:val="170"/>
          <w:jc w:val="center"/>
        </w:trPr>
        <w:tc>
          <w:tcPr>
            <w:tcW w:w="669" w:type="dxa"/>
            <w:tcBorders>
              <w:top w:val="single" w:sz="4" w:space="0" w:color="auto"/>
            </w:tcBorders>
          </w:tcPr>
          <w:p w:rsidR="00AA557B" w:rsidRPr="00AA557B" w:rsidRDefault="00AA557B" w:rsidP="004A4F04">
            <w:pPr>
              <w:widowControl/>
              <w:numPr>
                <w:ilvl w:val="0"/>
                <w:numId w:val="43"/>
              </w:numPr>
              <w:spacing w:line="240" w:lineRule="auto"/>
              <w:ind w:left="0" w:firstLine="0"/>
              <w:jc w:val="both"/>
              <w:rPr>
                <w:sz w:val="24"/>
                <w:szCs w:val="24"/>
              </w:rPr>
            </w:pPr>
          </w:p>
        </w:tc>
        <w:tc>
          <w:tcPr>
            <w:tcW w:w="1281" w:type="dxa"/>
            <w:tcBorders>
              <w:top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00004823</w:t>
            </w:r>
          </w:p>
        </w:tc>
        <w:tc>
          <w:tcPr>
            <w:tcW w:w="3547" w:type="dxa"/>
            <w:tcBorders>
              <w:top w:val="single" w:sz="4" w:space="0" w:color="auto"/>
            </w:tcBorders>
          </w:tcPr>
          <w:p w:rsidR="00AA557B" w:rsidRPr="00AA557B" w:rsidRDefault="00AA557B" w:rsidP="00AA557B">
            <w:pPr>
              <w:widowControl/>
              <w:spacing w:line="240" w:lineRule="auto"/>
              <w:rPr>
                <w:sz w:val="24"/>
                <w:szCs w:val="24"/>
                <w:lang w:val="en-US"/>
              </w:rPr>
            </w:pPr>
            <w:r w:rsidRPr="00AA557B">
              <w:rPr>
                <w:sz w:val="24"/>
                <w:szCs w:val="24"/>
              </w:rPr>
              <w:t>Сист</w:t>
            </w:r>
            <w:proofErr w:type="gramStart"/>
            <w:r w:rsidRPr="00AA557B">
              <w:rPr>
                <w:sz w:val="24"/>
                <w:szCs w:val="24"/>
                <w:lang w:val="en-US"/>
              </w:rPr>
              <w:t>.</w:t>
            </w:r>
            <w:r w:rsidRPr="00AA557B">
              <w:rPr>
                <w:sz w:val="24"/>
                <w:szCs w:val="24"/>
              </w:rPr>
              <w:t>б</w:t>
            </w:r>
            <w:proofErr w:type="gramEnd"/>
            <w:r w:rsidRPr="00AA557B">
              <w:rPr>
                <w:sz w:val="24"/>
                <w:szCs w:val="24"/>
              </w:rPr>
              <w:t>лок</w:t>
            </w:r>
            <w:r w:rsidRPr="00AA557B">
              <w:rPr>
                <w:sz w:val="24"/>
                <w:szCs w:val="24"/>
                <w:lang w:val="en-US"/>
              </w:rPr>
              <w:t xml:space="preserve"> ICL CPU Core i3-2100 BOX 3.1</w:t>
            </w:r>
          </w:p>
        </w:tc>
        <w:tc>
          <w:tcPr>
            <w:tcW w:w="4904" w:type="dxa"/>
            <w:tcBorders>
              <w:top w:val="single" w:sz="4" w:space="0" w:color="auto"/>
            </w:tcBorders>
          </w:tcPr>
          <w:p w:rsidR="00AA557B" w:rsidRPr="00AA557B" w:rsidRDefault="00AA557B" w:rsidP="00AA557B">
            <w:pPr>
              <w:widowControl/>
              <w:spacing w:line="240" w:lineRule="auto"/>
              <w:rPr>
                <w:sz w:val="24"/>
                <w:szCs w:val="24"/>
                <w:lang w:val="en-US"/>
              </w:rPr>
            </w:pPr>
            <w:r w:rsidRPr="00AA557B">
              <w:rPr>
                <w:sz w:val="24"/>
                <w:szCs w:val="24"/>
              </w:rPr>
              <w:t>Сист</w:t>
            </w:r>
            <w:proofErr w:type="gramStart"/>
            <w:r w:rsidRPr="00AA557B">
              <w:rPr>
                <w:sz w:val="24"/>
                <w:szCs w:val="24"/>
                <w:lang w:val="en-US"/>
              </w:rPr>
              <w:t>.</w:t>
            </w:r>
            <w:r w:rsidRPr="00AA557B">
              <w:rPr>
                <w:sz w:val="24"/>
                <w:szCs w:val="24"/>
              </w:rPr>
              <w:t>б</w:t>
            </w:r>
            <w:proofErr w:type="gramEnd"/>
            <w:r w:rsidRPr="00AA557B">
              <w:rPr>
                <w:sz w:val="24"/>
                <w:szCs w:val="24"/>
              </w:rPr>
              <w:t>лок</w:t>
            </w:r>
            <w:r w:rsidRPr="00AA557B">
              <w:rPr>
                <w:sz w:val="24"/>
                <w:szCs w:val="24"/>
                <w:lang w:val="en-US"/>
              </w:rPr>
              <w:t xml:space="preserve"> ICL CPU Core i3-2100 BOX 3.1, </w:t>
            </w:r>
            <w:r w:rsidRPr="00AA557B">
              <w:rPr>
                <w:sz w:val="24"/>
                <w:szCs w:val="24"/>
              </w:rPr>
              <w:t>Клавиатура</w:t>
            </w:r>
            <w:r w:rsidRPr="00AA557B">
              <w:rPr>
                <w:sz w:val="24"/>
                <w:szCs w:val="24"/>
                <w:lang w:val="en-US"/>
              </w:rPr>
              <w:t xml:space="preserve">, </w:t>
            </w:r>
            <w:r w:rsidRPr="00AA557B">
              <w:rPr>
                <w:sz w:val="24"/>
                <w:szCs w:val="24"/>
              </w:rPr>
              <w:t>Мышь</w:t>
            </w:r>
          </w:p>
        </w:tc>
      </w:tr>
      <w:tr w:rsidR="00AA557B" w:rsidRPr="00AA557B" w:rsidTr="00950956">
        <w:trPr>
          <w:gridAfter w:val="1"/>
          <w:wAfter w:w="7" w:type="dxa"/>
          <w:trHeight w:val="170"/>
          <w:jc w:val="center"/>
        </w:trPr>
        <w:tc>
          <w:tcPr>
            <w:tcW w:w="669" w:type="dxa"/>
            <w:tcBorders>
              <w:top w:val="single" w:sz="4" w:space="0" w:color="auto"/>
            </w:tcBorders>
          </w:tcPr>
          <w:p w:rsidR="00AA557B" w:rsidRPr="00AA557B" w:rsidRDefault="00AA557B" w:rsidP="004A4F04">
            <w:pPr>
              <w:widowControl/>
              <w:numPr>
                <w:ilvl w:val="0"/>
                <w:numId w:val="43"/>
              </w:numPr>
              <w:spacing w:line="240" w:lineRule="auto"/>
              <w:ind w:left="0" w:firstLine="0"/>
              <w:jc w:val="both"/>
              <w:rPr>
                <w:sz w:val="24"/>
                <w:szCs w:val="24"/>
                <w:lang w:val="en-US"/>
              </w:rPr>
            </w:pPr>
          </w:p>
        </w:tc>
        <w:tc>
          <w:tcPr>
            <w:tcW w:w="1281" w:type="dxa"/>
            <w:tcBorders>
              <w:top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00004824</w:t>
            </w:r>
          </w:p>
        </w:tc>
        <w:tc>
          <w:tcPr>
            <w:tcW w:w="3547" w:type="dxa"/>
            <w:tcBorders>
              <w:top w:val="single" w:sz="4" w:space="0" w:color="auto"/>
            </w:tcBorders>
          </w:tcPr>
          <w:p w:rsidR="00AA557B" w:rsidRPr="00AA557B" w:rsidRDefault="00AA557B" w:rsidP="00AA557B">
            <w:pPr>
              <w:widowControl/>
              <w:spacing w:line="240" w:lineRule="auto"/>
              <w:rPr>
                <w:sz w:val="24"/>
                <w:szCs w:val="24"/>
                <w:lang w:val="en-US"/>
              </w:rPr>
            </w:pPr>
            <w:r w:rsidRPr="00AA557B">
              <w:rPr>
                <w:sz w:val="24"/>
                <w:szCs w:val="24"/>
              </w:rPr>
              <w:t>Сист</w:t>
            </w:r>
            <w:proofErr w:type="gramStart"/>
            <w:r w:rsidRPr="00AA557B">
              <w:rPr>
                <w:sz w:val="24"/>
                <w:szCs w:val="24"/>
                <w:lang w:val="en-US"/>
              </w:rPr>
              <w:t>.</w:t>
            </w:r>
            <w:r w:rsidRPr="00AA557B">
              <w:rPr>
                <w:sz w:val="24"/>
                <w:szCs w:val="24"/>
              </w:rPr>
              <w:t>б</w:t>
            </w:r>
            <w:proofErr w:type="gramEnd"/>
            <w:r w:rsidRPr="00AA557B">
              <w:rPr>
                <w:sz w:val="24"/>
                <w:szCs w:val="24"/>
              </w:rPr>
              <w:t>лок</w:t>
            </w:r>
            <w:r w:rsidRPr="00AA557B">
              <w:rPr>
                <w:sz w:val="24"/>
                <w:szCs w:val="24"/>
                <w:lang w:val="en-US"/>
              </w:rPr>
              <w:t xml:space="preserve"> ICL CPU Core i3-2100 BOX 3.1</w:t>
            </w:r>
          </w:p>
        </w:tc>
        <w:tc>
          <w:tcPr>
            <w:tcW w:w="4904" w:type="dxa"/>
            <w:tcBorders>
              <w:top w:val="single" w:sz="4" w:space="0" w:color="auto"/>
            </w:tcBorders>
          </w:tcPr>
          <w:p w:rsidR="00AA557B" w:rsidRPr="00AA557B" w:rsidRDefault="00AA557B" w:rsidP="00AA557B">
            <w:pPr>
              <w:widowControl/>
              <w:spacing w:line="240" w:lineRule="auto"/>
              <w:rPr>
                <w:sz w:val="24"/>
                <w:szCs w:val="24"/>
                <w:lang w:val="en-US"/>
              </w:rPr>
            </w:pPr>
            <w:r w:rsidRPr="00AA557B">
              <w:rPr>
                <w:sz w:val="24"/>
                <w:szCs w:val="24"/>
              </w:rPr>
              <w:t>Сист</w:t>
            </w:r>
            <w:proofErr w:type="gramStart"/>
            <w:r w:rsidRPr="00AA557B">
              <w:rPr>
                <w:sz w:val="24"/>
                <w:szCs w:val="24"/>
                <w:lang w:val="en-US"/>
              </w:rPr>
              <w:t>.</w:t>
            </w:r>
            <w:r w:rsidRPr="00AA557B">
              <w:rPr>
                <w:sz w:val="24"/>
                <w:szCs w:val="24"/>
              </w:rPr>
              <w:t>б</w:t>
            </w:r>
            <w:proofErr w:type="gramEnd"/>
            <w:r w:rsidRPr="00AA557B">
              <w:rPr>
                <w:sz w:val="24"/>
                <w:szCs w:val="24"/>
              </w:rPr>
              <w:t>лок</w:t>
            </w:r>
            <w:r w:rsidRPr="00AA557B">
              <w:rPr>
                <w:sz w:val="24"/>
                <w:szCs w:val="24"/>
                <w:lang w:val="en-US"/>
              </w:rPr>
              <w:t xml:space="preserve"> ICL CPU Core i3-2100 BOX 3.1, </w:t>
            </w:r>
            <w:r w:rsidRPr="00AA557B">
              <w:rPr>
                <w:sz w:val="24"/>
                <w:szCs w:val="24"/>
              </w:rPr>
              <w:t>Клавиатура</w:t>
            </w:r>
            <w:r w:rsidRPr="00AA557B">
              <w:rPr>
                <w:sz w:val="24"/>
                <w:szCs w:val="24"/>
                <w:lang w:val="en-US"/>
              </w:rPr>
              <w:t xml:space="preserve">, </w:t>
            </w:r>
            <w:r w:rsidRPr="00AA557B">
              <w:rPr>
                <w:sz w:val="24"/>
                <w:szCs w:val="24"/>
              </w:rPr>
              <w:t>Мышь</w:t>
            </w:r>
          </w:p>
        </w:tc>
      </w:tr>
      <w:tr w:rsidR="00AA557B" w:rsidRPr="00AA557B" w:rsidTr="00950956">
        <w:trPr>
          <w:gridAfter w:val="1"/>
          <w:wAfter w:w="7" w:type="dxa"/>
          <w:trHeight w:val="170"/>
          <w:jc w:val="center"/>
        </w:trPr>
        <w:tc>
          <w:tcPr>
            <w:tcW w:w="669" w:type="dxa"/>
            <w:tcBorders>
              <w:top w:val="single" w:sz="4" w:space="0" w:color="auto"/>
            </w:tcBorders>
          </w:tcPr>
          <w:p w:rsidR="00AA557B" w:rsidRPr="00AA557B" w:rsidRDefault="00AA557B" w:rsidP="004A4F04">
            <w:pPr>
              <w:widowControl/>
              <w:numPr>
                <w:ilvl w:val="0"/>
                <w:numId w:val="43"/>
              </w:numPr>
              <w:spacing w:line="240" w:lineRule="auto"/>
              <w:ind w:left="0" w:firstLine="0"/>
              <w:jc w:val="both"/>
              <w:rPr>
                <w:sz w:val="24"/>
                <w:szCs w:val="24"/>
                <w:lang w:val="en-US"/>
              </w:rPr>
            </w:pPr>
          </w:p>
        </w:tc>
        <w:tc>
          <w:tcPr>
            <w:tcW w:w="1281" w:type="dxa"/>
            <w:tcBorders>
              <w:top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00004846</w:t>
            </w:r>
          </w:p>
        </w:tc>
        <w:tc>
          <w:tcPr>
            <w:tcW w:w="3547" w:type="dxa"/>
            <w:tcBorders>
              <w:top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4904" w:type="dxa"/>
            <w:tcBorders>
              <w:top w:val="single" w:sz="4" w:space="0" w:color="auto"/>
            </w:tcBorders>
          </w:tcPr>
          <w:p w:rsidR="00AA557B" w:rsidRPr="00AA557B" w:rsidRDefault="00AA557B" w:rsidP="00AA557B">
            <w:pPr>
              <w:widowControl/>
              <w:spacing w:line="240" w:lineRule="auto"/>
              <w:rPr>
                <w:sz w:val="24"/>
                <w:szCs w:val="24"/>
              </w:rPr>
            </w:pPr>
            <w:r w:rsidRPr="00AA557B">
              <w:rPr>
                <w:sz w:val="24"/>
                <w:szCs w:val="24"/>
              </w:rPr>
              <w:t>Сист</w:t>
            </w:r>
            <w:proofErr w:type="gramStart"/>
            <w:r w:rsidRPr="00AA557B">
              <w:rPr>
                <w:sz w:val="24"/>
                <w:szCs w:val="24"/>
              </w:rPr>
              <w:t>.б</w:t>
            </w:r>
            <w:proofErr w:type="gramEnd"/>
            <w:r w:rsidRPr="00AA557B">
              <w:rPr>
                <w:sz w:val="24"/>
                <w:szCs w:val="24"/>
              </w:rPr>
              <w:t xml:space="preserve">лок </w:t>
            </w:r>
            <w:r w:rsidRPr="00AA557B">
              <w:rPr>
                <w:sz w:val="24"/>
                <w:szCs w:val="24"/>
                <w:lang w:val="en-US"/>
              </w:rPr>
              <w:t>ICL</w:t>
            </w:r>
            <w:r w:rsidRPr="00AA557B">
              <w:rPr>
                <w:sz w:val="24"/>
                <w:szCs w:val="24"/>
              </w:rPr>
              <w:t xml:space="preserve"> </w:t>
            </w:r>
            <w:r w:rsidRPr="00AA557B">
              <w:rPr>
                <w:sz w:val="24"/>
                <w:szCs w:val="24"/>
                <w:lang w:val="en-US"/>
              </w:rPr>
              <w:t>RAY</w:t>
            </w:r>
            <w:r w:rsidRPr="00AA557B">
              <w:rPr>
                <w:sz w:val="24"/>
                <w:szCs w:val="24"/>
              </w:rPr>
              <w:t xml:space="preserve"> </w:t>
            </w:r>
            <w:r w:rsidRPr="00AA557B">
              <w:rPr>
                <w:sz w:val="24"/>
                <w:szCs w:val="24"/>
                <w:lang w:val="en-US"/>
              </w:rPr>
              <w:t>P</w:t>
            </w:r>
            <w:r w:rsidRPr="00AA557B">
              <w:rPr>
                <w:sz w:val="24"/>
                <w:szCs w:val="24"/>
              </w:rPr>
              <w:t xml:space="preserve">360/4.1 </w:t>
            </w:r>
            <w:r w:rsidRPr="00AA557B">
              <w:rPr>
                <w:sz w:val="24"/>
                <w:szCs w:val="24"/>
                <w:lang w:val="en-US"/>
              </w:rPr>
              <w:t>Celeron</w:t>
            </w:r>
            <w:r w:rsidRPr="00AA557B">
              <w:rPr>
                <w:sz w:val="24"/>
                <w:szCs w:val="24"/>
              </w:rPr>
              <w:t xml:space="preserve"> </w:t>
            </w:r>
            <w:r w:rsidRPr="00AA557B">
              <w:rPr>
                <w:sz w:val="24"/>
                <w:szCs w:val="24"/>
                <w:lang w:val="en-US"/>
              </w:rPr>
              <w:t>E</w:t>
            </w:r>
            <w:r w:rsidRPr="00AA557B">
              <w:rPr>
                <w:sz w:val="24"/>
                <w:szCs w:val="24"/>
              </w:rPr>
              <w:t xml:space="preserve">1500, Монитор </w:t>
            </w:r>
            <w:r w:rsidRPr="00AA557B">
              <w:rPr>
                <w:sz w:val="24"/>
                <w:szCs w:val="24"/>
                <w:lang w:val="en-US"/>
              </w:rPr>
              <w:t>Acer</w:t>
            </w:r>
            <w:r w:rsidRPr="00AA557B">
              <w:rPr>
                <w:sz w:val="24"/>
                <w:szCs w:val="24"/>
              </w:rPr>
              <w:t xml:space="preserve"> 17", Клавиатура, Мышь</w:t>
            </w:r>
          </w:p>
        </w:tc>
      </w:tr>
      <w:tr w:rsidR="00AA557B" w:rsidRPr="00AA557B" w:rsidTr="00950956">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43"/>
              </w:numPr>
              <w:spacing w:line="240" w:lineRule="auto"/>
              <w:ind w:left="0" w:firstLine="0"/>
              <w:jc w:val="both"/>
              <w:rPr>
                <w:sz w:val="24"/>
                <w:szCs w:val="24"/>
              </w:rPr>
            </w:pPr>
          </w:p>
        </w:tc>
        <w:tc>
          <w:tcPr>
            <w:tcW w:w="1281"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00004911</w:t>
            </w:r>
          </w:p>
        </w:tc>
        <w:tc>
          <w:tcPr>
            <w:tcW w:w="3547" w:type="dxa"/>
            <w:tcBorders>
              <w:bottom w:val="single" w:sz="4" w:space="0" w:color="auto"/>
            </w:tcBorders>
          </w:tcPr>
          <w:p w:rsidR="00AA557B" w:rsidRPr="00AA557B" w:rsidRDefault="00AA557B" w:rsidP="00AA557B">
            <w:pPr>
              <w:widowControl/>
              <w:spacing w:line="240" w:lineRule="auto"/>
              <w:rPr>
                <w:sz w:val="24"/>
                <w:szCs w:val="24"/>
                <w:lang w:val="en-US"/>
              </w:rPr>
            </w:pPr>
            <w:r w:rsidRPr="00AA557B">
              <w:rPr>
                <w:sz w:val="24"/>
                <w:szCs w:val="24"/>
              </w:rPr>
              <w:t>Сист</w:t>
            </w:r>
            <w:proofErr w:type="gramStart"/>
            <w:r w:rsidRPr="00AA557B">
              <w:rPr>
                <w:sz w:val="24"/>
                <w:szCs w:val="24"/>
                <w:lang w:val="en-US"/>
              </w:rPr>
              <w:t>.</w:t>
            </w:r>
            <w:r w:rsidRPr="00AA557B">
              <w:rPr>
                <w:sz w:val="24"/>
                <w:szCs w:val="24"/>
              </w:rPr>
              <w:t>б</w:t>
            </w:r>
            <w:proofErr w:type="gramEnd"/>
            <w:r w:rsidRPr="00AA557B">
              <w:rPr>
                <w:sz w:val="24"/>
                <w:szCs w:val="24"/>
              </w:rPr>
              <w:t>лок</w:t>
            </w:r>
            <w:r w:rsidRPr="00AA557B">
              <w:rPr>
                <w:sz w:val="24"/>
                <w:szCs w:val="24"/>
                <w:lang w:val="en-US"/>
              </w:rPr>
              <w:t xml:space="preserve"> ICL CPU Core i3-2100 BOX 3.1</w:t>
            </w:r>
          </w:p>
        </w:tc>
        <w:tc>
          <w:tcPr>
            <w:tcW w:w="4904" w:type="dxa"/>
            <w:tcBorders>
              <w:bottom w:val="single" w:sz="4" w:space="0" w:color="auto"/>
            </w:tcBorders>
          </w:tcPr>
          <w:p w:rsidR="00AA557B" w:rsidRPr="00AA557B" w:rsidRDefault="00AA557B" w:rsidP="00AA557B">
            <w:pPr>
              <w:widowControl/>
              <w:spacing w:line="240" w:lineRule="auto"/>
              <w:rPr>
                <w:sz w:val="24"/>
                <w:szCs w:val="24"/>
                <w:lang w:val="en-US"/>
              </w:rPr>
            </w:pPr>
            <w:r w:rsidRPr="00AA557B">
              <w:rPr>
                <w:sz w:val="24"/>
                <w:szCs w:val="24"/>
                <w:lang w:val="en-US"/>
              </w:rPr>
              <w:t xml:space="preserve">Сист.блок ICL CPU Core i3-2100 BOX 3.1, </w:t>
            </w:r>
            <w:r w:rsidRPr="00AA557B">
              <w:rPr>
                <w:sz w:val="24"/>
                <w:szCs w:val="24"/>
              </w:rPr>
              <w:t>Клавиатура</w:t>
            </w:r>
            <w:r w:rsidRPr="00AA557B">
              <w:rPr>
                <w:sz w:val="24"/>
                <w:szCs w:val="24"/>
                <w:lang w:val="en-US"/>
              </w:rPr>
              <w:t xml:space="preserve">, </w:t>
            </w:r>
            <w:r w:rsidRPr="00AA557B">
              <w:rPr>
                <w:sz w:val="24"/>
                <w:szCs w:val="24"/>
              </w:rPr>
              <w:t>Мышь</w:t>
            </w:r>
          </w:p>
        </w:tc>
      </w:tr>
      <w:tr w:rsidR="00AA557B" w:rsidRPr="00AA557B" w:rsidTr="00950956">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43"/>
              </w:numPr>
              <w:spacing w:line="240" w:lineRule="auto"/>
              <w:ind w:left="0" w:firstLine="0"/>
              <w:jc w:val="both"/>
              <w:rPr>
                <w:sz w:val="24"/>
                <w:szCs w:val="24"/>
                <w:lang w:val="en-US"/>
              </w:rPr>
            </w:pPr>
          </w:p>
        </w:tc>
        <w:tc>
          <w:tcPr>
            <w:tcW w:w="1281"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00004922</w:t>
            </w:r>
          </w:p>
        </w:tc>
        <w:tc>
          <w:tcPr>
            <w:tcW w:w="3547"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4904"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i3 2100 CPU 2GB RAM, монитор Acer V193, клавиатура, мышь</w:t>
            </w:r>
          </w:p>
        </w:tc>
      </w:tr>
      <w:tr w:rsidR="00AA557B" w:rsidRPr="00AA557B" w:rsidTr="00950956">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43"/>
              </w:numPr>
              <w:spacing w:line="240" w:lineRule="auto"/>
              <w:ind w:left="0" w:firstLine="0"/>
              <w:jc w:val="both"/>
              <w:rPr>
                <w:sz w:val="24"/>
                <w:szCs w:val="24"/>
              </w:rPr>
            </w:pPr>
          </w:p>
        </w:tc>
        <w:tc>
          <w:tcPr>
            <w:tcW w:w="1281"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00005032</w:t>
            </w:r>
          </w:p>
        </w:tc>
        <w:tc>
          <w:tcPr>
            <w:tcW w:w="3547"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4904"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Pentium Dual Core CPU E5400 P 2GB RAM, монитор Aser V193POB19 LCD, клавиатура, мышь</w:t>
            </w:r>
          </w:p>
        </w:tc>
      </w:tr>
      <w:tr w:rsidR="00AA557B" w:rsidRPr="00AA557B" w:rsidTr="00950956">
        <w:trPr>
          <w:gridAfter w:val="1"/>
          <w:wAfter w:w="7" w:type="dxa"/>
          <w:trHeight w:val="170"/>
          <w:jc w:val="center"/>
        </w:trPr>
        <w:tc>
          <w:tcPr>
            <w:tcW w:w="669" w:type="dxa"/>
            <w:tcBorders>
              <w:top w:val="single" w:sz="4" w:space="0" w:color="auto"/>
              <w:bottom w:val="single" w:sz="4" w:space="0" w:color="auto"/>
            </w:tcBorders>
          </w:tcPr>
          <w:p w:rsidR="00AA557B" w:rsidRPr="00AA557B" w:rsidRDefault="00AA557B" w:rsidP="004A4F04">
            <w:pPr>
              <w:widowControl/>
              <w:numPr>
                <w:ilvl w:val="0"/>
                <w:numId w:val="43"/>
              </w:numPr>
              <w:spacing w:line="240" w:lineRule="auto"/>
              <w:ind w:left="0" w:firstLine="0"/>
              <w:jc w:val="both"/>
              <w:rPr>
                <w:sz w:val="24"/>
                <w:szCs w:val="24"/>
              </w:rPr>
            </w:pPr>
          </w:p>
        </w:tc>
        <w:tc>
          <w:tcPr>
            <w:tcW w:w="1281" w:type="dxa"/>
            <w:tcBorders>
              <w:top w:val="single" w:sz="4" w:space="0" w:color="auto"/>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00005146</w:t>
            </w:r>
          </w:p>
        </w:tc>
        <w:tc>
          <w:tcPr>
            <w:tcW w:w="3547" w:type="dxa"/>
            <w:tcBorders>
              <w:top w:val="single" w:sz="4" w:space="0" w:color="auto"/>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Персональный компьютер BasicRAY модель В121.5</w:t>
            </w:r>
          </w:p>
        </w:tc>
        <w:tc>
          <w:tcPr>
            <w:tcW w:w="4904" w:type="dxa"/>
            <w:tcBorders>
              <w:top w:val="single" w:sz="4" w:space="0" w:color="auto"/>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BasicRAY модель 121.5, Монитор Samsung 19", Клавиатура, Мышь</w:t>
            </w:r>
          </w:p>
        </w:tc>
      </w:tr>
      <w:tr w:rsidR="00AA557B" w:rsidRPr="00AA557B" w:rsidTr="00950956">
        <w:trPr>
          <w:gridAfter w:val="1"/>
          <w:wAfter w:w="7" w:type="dxa"/>
          <w:trHeight w:val="170"/>
          <w:jc w:val="center"/>
        </w:trPr>
        <w:tc>
          <w:tcPr>
            <w:tcW w:w="669" w:type="dxa"/>
            <w:tcBorders>
              <w:top w:val="single" w:sz="4" w:space="0" w:color="auto"/>
              <w:bottom w:val="single" w:sz="4" w:space="0" w:color="auto"/>
            </w:tcBorders>
          </w:tcPr>
          <w:p w:rsidR="00AA557B" w:rsidRPr="00AA557B" w:rsidRDefault="00AA557B" w:rsidP="004A4F04">
            <w:pPr>
              <w:widowControl/>
              <w:numPr>
                <w:ilvl w:val="0"/>
                <w:numId w:val="43"/>
              </w:numPr>
              <w:spacing w:line="240" w:lineRule="auto"/>
              <w:ind w:left="0" w:firstLine="0"/>
              <w:jc w:val="both"/>
              <w:rPr>
                <w:sz w:val="24"/>
                <w:szCs w:val="24"/>
              </w:rPr>
            </w:pPr>
          </w:p>
        </w:tc>
        <w:tc>
          <w:tcPr>
            <w:tcW w:w="1281" w:type="dxa"/>
            <w:tcBorders>
              <w:top w:val="single" w:sz="4" w:space="0" w:color="auto"/>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00005150</w:t>
            </w:r>
          </w:p>
        </w:tc>
        <w:tc>
          <w:tcPr>
            <w:tcW w:w="3547" w:type="dxa"/>
            <w:tcBorders>
              <w:top w:val="single" w:sz="4" w:space="0" w:color="auto"/>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4904" w:type="dxa"/>
            <w:tcBorders>
              <w:top w:val="single" w:sz="4" w:space="0" w:color="auto"/>
              <w:bottom w:val="single" w:sz="4" w:space="0" w:color="auto"/>
            </w:tcBorders>
          </w:tcPr>
          <w:p w:rsidR="00AA557B" w:rsidRPr="00AA557B" w:rsidRDefault="00AA557B" w:rsidP="00AA557B">
            <w:pPr>
              <w:widowControl/>
              <w:spacing w:line="240" w:lineRule="auto"/>
              <w:rPr>
                <w:sz w:val="24"/>
                <w:szCs w:val="24"/>
              </w:rPr>
            </w:pPr>
            <w:r w:rsidRPr="00AA557B">
              <w:rPr>
                <w:sz w:val="24"/>
                <w:szCs w:val="24"/>
              </w:rPr>
              <w:t xml:space="preserve">Блок системный </w:t>
            </w:r>
            <w:r w:rsidRPr="00AA557B">
              <w:rPr>
                <w:sz w:val="24"/>
                <w:szCs w:val="24"/>
                <w:lang w:val="en-US"/>
              </w:rPr>
              <w:t>Intel</w:t>
            </w:r>
            <w:r w:rsidRPr="00AA557B">
              <w:rPr>
                <w:sz w:val="24"/>
                <w:szCs w:val="24"/>
              </w:rPr>
              <w:t xml:space="preserve"> </w:t>
            </w:r>
            <w:r w:rsidRPr="00AA557B">
              <w:rPr>
                <w:sz w:val="24"/>
                <w:szCs w:val="24"/>
                <w:lang w:val="en-US"/>
              </w:rPr>
              <w:t>Celeron</w:t>
            </w:r>
            <w:r w:rsidRPr="00AA557B">
              <w:rPr>
                <w:sz w:val="24"/>
                <w:szCs w:val="24"/>
              </w:rPr>
              <w:t xml:space="preserve"> </w:t>
            </w:r>
            <w:r w:rsidRPr="00AA557B">
              <w:rPr>
                <w:sz w:val="24"/>
                <w:szCs w:val="24"/>
                <w:lang w:val="en-US"/>
              </w:rPr>
              <w:t>E</w:t>
            </w:r>
            <w:r w:rsidRPr="00AA557B">
              <w:rPr>
                <w:sz w:val="24"/>
                <w:szCs w:val="24"/>
              </w:rPr>
              <w:t>1500 2.20</w:t>
            </w:r>
            <w:r w:rsidRPr="00AA557B">
              <w:rPr>
                <w:sz w:val="24"/>
                <w:szCs w:val="24"/>
                <w:lang w:val="en-US"/>
              </w:rPr>
              <w:t>GHz</w:t>
            </w:r>
            <w:r w:rsidRPr="00AA557B">
              <w:rPr>
                <w:sz w:val="24"/>
                <w:szCs w:val="24"/>
              </w:rPr>
              <w:t xml:space="preserve"> 2.20 </w:t>
            </w:r>
            <w:r w:rsidRPr="00AA557B">
              <w:rPr>
                <w:sz w:val="24"/>
                <w:szCs w:val="24"/>
                <w:lang w:val="en-US"/>
              </w:rPr>
              <w:t>GHz</w:t>
            </w:r>
            <w:r w:rsidRPr="00AA557B">
              <w:rPr>
                <w:sz w:val="24"/>
                <w:szCs w:val="24"/>
              </w:rPr>
              <w:t xml:space="preserve">, Монитор </w:t>
            </w:r>
            <w:r w:rsidRPr="00AA557B">
              <w:rPr>
                <w:sz w:val="24"/>
                <w:szCs w:val="24"/>
                <w:lang w:val="en-US"/>
              </w:rPr>
              <w:t>ACER</w:t>
            </w:r>
            <w:r w:rsidRPr="00AA557B">
              <w:rPr>
                <w:sz w:val="24"/>
                <w:szCs w:val="24"/>
              </w:rPr>
              <w:t xml:space="preserve"> </w:t>
            </w:r>
            <w:r w:rsidRPr="00AA557B">
              <w:rPr>
                <w:sz w:val="24"/>
                <w:szCs w:val="24"/>
                <w:lang w:val="en-US"/>
              </w:rPr>
              <w:t>V</w:t>
            </w:r>
            <w:r w:rsidRPr="00AA557B">
              <w:rPr>
                <w:sz w:val="24"/>
                <w:szCs w:val="24"/>
              </w:rPr>
              <w:t>193</w:t>
            </w:r>
            <w:r w:rsidRPr="00AA557B">
              <w:rPr>
                <w:sz w:val="24"/>
                <w:szCs w:val="24"/>
                <w:lang w:val="en-US"/>
              </w:rPr>
              <w:t>Db</w:t>
            </w:r>
            <w:r w:rsidRPr="00AA557B">
              <w:rPr>
                <w:sz w:val="24"/>
                <w:szCs w:val="24"/>
              </w:rPr>
              <w:t xml:space="preserve"> </w:t>
            </w:r>
            <w:r w:rsidRPr="00AA557B">
              <w:rPr>
                <w:sz w:val="24"/>
                <w:szCs w:val="24"/>
                <w:lang w:val="en-US"/>
              </w:rPr>
              <w:t>ETLDQOC</w:t>
            </w:r>
            <w:r w:rsidRPr="00AA557B">
              <w:rPr>
                <w:sz w:val="24"/>
                <w:szCs w:val="24"/>
              </w:rPr>
              <w:t>1420231051640, Клавиатура, Мышь</w:t>
            </w:r>
          </w:p>
        </w:tc>
      </w:tr>
      <w:tr w:rsidR="00AA557B" w:rsidRPr="00AA557B" w:rsidTr="00950956">
        <w:trPr>
          <w:gridAfter w:val="1"/>
          <w:wAfter w:w="7" w:type="dxa"/>
          <w:trHeight w:val="170"/>
          <w:jc w:val="center"/>
        </w:trPr>
        <w:tc>
          <w:tcPr>
            <w:tcW w:w="669" w:type="dxa"/>
            <w:tcBorders>
              <w:top w:val="single" w:sz="4" w:space="0" w:color="auto"/>
              <w:bottom w:val="single" w:sz="4" w:space="0" w:color="auto"/>
            </w:tcBorders>
          </w:tcPr>
          <w:p w:rsidR="00AA557B" w:rsidRPr="00AA557B" w:rsidRDefault="00AA557B" w:rsidP="004A4F04">
            <w:pPr>
              <w:widowControl/>
              <w:numPr>
                <w:ilvl w:val="0"/>
                <w:numId w:val="43"/>
              </w:numPr>
              <w:spacing w:line="240" w:lineRule="auto"/>
              <w:ind w:left="0" w:firstLine="0"/>
              <w:jc w:val="both"/>
              <w:rPr>
                <w:sz w:val="24"/>
                <w:szCs w:val="24"/>
              </w:rPr>
            </w:pPr>
          </w:p>
        </w:tc>
        <w:tc>
          <w:tcPr>
            <w:tcW w:w="1281" w:type="dxa"/>
            <w:tcBorders>
              <w:top w:val="single" w:sz="4" w:space="0" w:color="auto"/>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00005244</w:t>
            </w:r>
          </w:p>
        </w:tc>
        <w:tc>
          <w:tcPr>
            <w:tcW w:w="3547" w:type="dxa"/>
            <w:tcBorders>
              <w:top w:val="single" w:sz="4" w:space="0" w:color="auto"/>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4904" w:type="dxa"/>
            <w:tcBorders>
              <w:top w:val="single" w:sz="4" w:space="0" w:color="auto"/>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ПК RAY з/н201258511207, Монитор VX2410MH-LED з/нТР5132530943, Клавиатура, Мышь</w:t>
            </w:r>
          </w:p>
        </w:tc>
      </w:tr>
      <w:tr w:rsidR="00AA557B" w:rsidRPr="00AA557B" w:rsidTr="00950956">
        <w:trPr>
          <w:gridAfter w:val="1"/>
          <w:wAfter w:w="7" w:type="dxa"/>
          <w:trHeight w:val="170"/>
          <w:jc w:val="center"/>
        </w:trPr>
        <w:tc>
          <w:tcPr>
            <w:tcW w:w="669" w:type="dxa"/>
            <w:tcBorders>
              <w:top w:val="single" w:sz="4" w:space="0" w:color="auto"/>
              <w:bottom w:val="single" w:sz="4" w:space="0" w:color="auto"/>
            </w:tcBorders>
          </w:tcPr>
          <w:p w:rsidR="00AA557B" w:rsidRPr="00AA557B" w:rsidRDefault="00AA557B" w:rsidP="004A4F04">
            <w:pPr>
              <w:widowControl/>
              <w:numPr>
                <w:ilvl w:val="0"/>
                <w:numId w:val="43"/>
              </w:numPr>
              <w:spacing w:line="240" w:lineRule="auto"/>
              <w:ind w:left="0" w:firstLine="0"/>
              <w:jc w:val="both"/>
              <w:rPr>
                <w:sz w:val="24"/>
                <w:szCs w:val="24"/>
              </w:rPr>
            </w:pPr>
          </w:p>
        </w:tc>
        <w:tc>
          <w:tcPr>
            <w:tcW w:w="1281" w:type="dxa"/>
            <w:tcBorders>
              <w:top w:val="single" w:sz="4" w:space="0" w:color="auto"/>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00005245</w:t>
            </w:r>
          </w:p>
        </w:tc>
        <w:tc>
          <w:tcPr>
            <w:tcW w:w="3547" w:type="dxa"/>
            <w:tcBorders>
              <w:top w:val="single" w:sz="4" w:space="0" w:color="auto"/>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4904" w:type="dxa"/>
            <w:tcBorders>
              <w:top w:val="single" w:sz="4" w:space="0" w:color="auto"/>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монитор, клавиатура, мышь</w:t>
            </w:r>
          </w:p>
        </w:tc>
      </w:tr>
      <w:tr w:rsidR="00AA557B" w:rsidRPr="00AA557B" w:rsidTr="00950956">
        <w:trPr>
          <w:gridAfter w:val="1"/>
          <w:wAfter w:w="7" w:type="dxa"/>
          <w:trHeight w:val="170"/>
          <w:jc w:val="center"/>
        </w:trPr>
        <w:tc>
          <w:tcPr>
            <w:tcW w:w="669" w:type="dxa"/>
            <w:tcBorders>
              <w:top w:val="single" w:sz="4" w:space="0" w:color="auto"/>
              <w:bottom w:val="single" w:sz="4" w:space="0" w:color="auto"/>
            </w:tcBorders>
          </w:tcPr>
          <w:p w:rsidR="00AA557B" w:rsidRPr="00AA557B" w:rsidRDefault="00AA557B" w:rsidP="004A4F04">
            <w:pPr>
              <w:widowControl/>
              <w:numPr>
                <w:ilvl w:val="0"/>
                <w:numId w:val="43"/>
              </w:numPr>
              <w:spacing w:line="240" w:lineRule="auto"/>
              <w:ind w:left="0" w:firstLine="0"/>
              <w:jc w:val="both"/>
              <w:rPr>
                <w:sz w:val="24"/>
                <w:szCs w:val="24"/>
              </w:rPr>
            </w:pPr>
          </w:p>
        </w:tc>
        <w:tc>
          <w:tcPr>
            <w:tcW w:w="1281" w:type="dxa"/>
            <w:tcBorders>
              <w:top w:val="single" w:sz="4" w:space="0" w:color="auto"/>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00005246</w:t>
            </w:r>
          </w:p>
        </w:tc>
        <w:tc>
          <w:tcPr>
            <w:tcW w:w="3547" w:type="dxa"/>
            <w:tcBorders>
              <w:top w:val="single" w:sz="4" w:space="0" w:color="auto"/>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4904" w:type="dxa"/>
            <w:tcBorders>
              <w:top w:val="single" w:sz="4" w:space="0" w:color="auto"/>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ПК RAY з/н201258511497, Монитор VX2410MH-LED з/нТР5132531067, Клавиатура, Мышь</w:t>
            </w:r>
          </w:p>
        </w:tc>
      </w:tr>
      <w:tr w:rsidR="00AA557B" w:rsidRPr="00AA557B" w:rsidTr="00950956">
        <w:trPr>
          <w:gridAfter w:val="1"/>
          <w:wAfter w:w="7" w:type="dxa"/>
          <w:trHeight w:val="170"/>
          <w:jc w:val="center"/>
        </w:trPr>
        <w:tc>
          <w:tcPr>
            <w:tcW w:w="669" w:type="dxa"/>
            <w:tcBorders>
              <w:top w:val="single" w:sz="4" w:space="0" w:color="auto"/>
              <w:bottom w:val="single" w:sz="4" w:space="0" w:color="auto"/>
            </w:tcBorders>
          </w:tcPr>
          <w:p w:rsidR="00AA557B" w:rsidRPr="00AA557B" w:rsidRDefault="00AA557B" w:rsidP="004A4F04">
            <w:pPr>
              <w:widowControl/>
              <w:numPr>
                <w:ilvl w:val="0"/>
                <w:numId w:val="43"/>
              </w:numPr>
              <w:spacing w:line="240" w:lineRule="auto"/>
              <w:ind w:left="0" w:firstLine="0"/>
              <w:jc w:val="both"/>
              <w:rPr>
                <w:sz w:val="24"/>
                <w:szCs w:val="24"/>
              </w:rPr>
            </w:pPr>
          </w:p>
        </w:tc>
        <w:tc>
          <w:tcPr>
            <w:tcW w:w="1281" w:type="dxa"/>
            <w:tcBorders>
              <w:top w:val="single" w:sz="4" w:space="0" w:color="auto"/>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00005247</w:t>
            </w:r>
          </w:p>
        </w:tc>
        <w:tc>
          <w:tcPr>
            <w:tcW w:w="3547" w:type="dxa"/>
            <w:tcBorders>
              <w:top w:val="single" w:sz="4" w:space="0" w:color="auto"/>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4904" w:type="dxa"/>
            <w:tcBorders>
              <w:top w:val="single" w:sz="4" w:space="0" w:color="auto"/>
              <w:bottom w:val="single" w:sz="4" w:space="0" w:color="auto"/>
            </w:tcBorders>
          </w:tcPr>
          <w:p w:rsidR="00AA557B" w:rsidRPr="00AA557B" w:rsidRDefault="00AA557B" w:rsidP="00AA557B">
            <w:pPr>
              <w:widowControl/>
              <w:spacing w:line="240" w:lineRule="auto"/>
              <w:rPr>
                <w:sz w:val="24"/>
                <w:szCs w:val="24"/>
              </w:rPr>
            </w:pPr>
            <w:r w:rsidRPr="00AA557B">
              <w:rPr>
                <w:sz w:val="24"/>
                <w:szCs w:val="24"/>
              </w:rPr>
              <w:t xml:space="preserve">Блок системный </w:t>
            </w:r>
            <w:r w:rsidRPr="00AA557B">
              <w:rPr>
                <w:sz w:val="24"/>
                <w:szCs w:val="24"/>
                <w:lang w:val="en-US"/>
              </w:rPr>
              <w:t>Intel</w:t>
            </w:r>
            <w:r w:rsidRPr="00AA557B">
              <w:rPr>
                <w:sz w:val="24"/>
                <w:szCs w:val="24"/>
              </w:rPr>
              <w:t xml:space="preserve"> </w:t>
            </w:r>
            <w:r w:rsidRPr="00AA557B">
              <w:rPr>
                <w:sz w:val="24"/>
                <w:szCs w:val="24"/>
                <w:lang w:val="en-US"/>
              </w:rPr>
              <w:t>Core</w:t>
            </w:r>
            <w:r w:rsidRPr="00AA557B">
              <w:rPr>
                <w:sz w:val="24"/>
                <w:szCs w:val="24"/>
              </w:rPr>
              <w:t xml:space="preserve"> </w:t>
            </w:r>
            <w:r w:rsidRPr="00AA557B">
              <w:rPr>
                <w:sz w:val="24"/>
                <w:szCs w:val="24"/>
                <w:lang w:val="en-US"/>
              </w:rPr>
              <w:t>i</w:t>
            </w:r>
            <w:r w:rsidRPr="00AA557B">
              <w:rPr>
                <w:sz w:val="24"/>
                <w:szCs w:val="24"/>
              </w:rPr>
              <w:t>5 3570</w:t>
            </w:r>
            <w:r w:rsidRPr="00AA557B">
              <w:rPr>
                <w:sz w:val="24"/>
                <w:szCs w:val="24"/>
                <w:lang w:val="en-US"/>
              </w:rPr>
              <w:t>K</w:t>
            </w:r>
            <w:r w:rsidRPr="00AA557B">
              <w:rPr>
                <w:sz w:val="24"/>
                <w:szCs w:val="24"/>
              </w:rPr>
              <w:t xml:space="preserve"> 3.40</w:t>
            </w:r>
            <w:r w:rsidRPr="00AA557B">
              <w:rPr>
                <w:sz w:val="24"/>
                <w:szCs w:val="24"/>
                <w:lang w:val="en-US"/>
              </w:rPr>
              <w:t>GHz</w:t>
            </w:r>
            <w:r w:rsidRPr="00AA557B">
              <w:rPr>
                <w:sz w:val="24"/>
                <w:szCs w:val="24"/>
              </w:rPr>
              <w:t xml:space="preserve"> 3.80 </w:t>
            </w:r>
            <w:r w:rsidRPr="00AA557B">
              <w:rPr>
                <w:sz w:val="24"/>
                <w:szCs w:val="24"/>
                <w:lang w:val="en-US"/>
              </w:rPr>
              <w:t>GHz</w:t>
            </w:r>
            <w:r w:rsidRPr="00AA557B">
              <w:rPr>
                <w:sz w:val="24"/>
                <w:szCs w:val="24"/>
              </w:rPr>
              <w:t xml:space="preserve">, Монитор </w:t>
            </w:r>
            <w:r w:rsidRPr="00AA557B">
              <w:rPr>
                <w:sz w:val="24"/>
                <w:szCs w:val="24"/>
                <w:lang w:val="en-US"/>
              </w:rPr>
              <w:t>VX</w:t>
            </w:r>
            <w:r w:rsidRPr="00AA557B">
              <w:rPr>
                <w:sz w:val="24"/>
                <w:szCs w:val="24"/>
              </w:rPr>
              <w:t>2410</w:t>
            </w:r>
            <w:r w:rsidRPr="00AA557B">
              <w:rPr>
                <w:sz w:val="24"/>
                <w:szCs w:val="24"/>
                <w:lang w:val="en-US"/>
              </w:rPr>
              <w:t>MH</w:t>
            </w:r>
            <w:r w:rsidRPr="00AA557B">
              <w:rPr>
                <w:sz w:val="24"/>
                <w:szCs w:val="24"/>
              </w:rPr>
              <w:t>-</w:t>
            </w:r>
            <w:r w:rsidRPr="00AA557B">
              <w:rPr>
                <w:sz w:val="24"/>
                <w:szCs w:val="24"/>
                <w:lang w:val="en-US"/>
              </w:rPr>
              <w:t>LED</w:t>
            </w:r>
            <w:r w:rsidRPr="00AA557B">
              <w:rPr>
                <w:sz w:val="24"/>
                <w:szCs w:val="24"/>
              </w:rPr>
              <w:t xml:space="preserve"> з/нТР5132531065, Клавиатура, Мышь</w:t>
            </w:r>
          </w:p>
        </w:tc>
      </w:tr>
      <w:tr w:rsidR="00AA557B" w:rsidRPr="00AA557B" w:rsidTr="00950956">
        <w:trPr>
          <w:gridAfter w:val="1"/>
          <w:wAfter w:w="7" w:type="dxa"/>
          <w:trHeight w:val="170"/>
          <w:jc w:val="center"/>
        </w:trPr>
        <w:tc>
          <w:tcPr>
            <w:tcW w:w="669" w:type="dxa"/>
            <w:tcBorders>
              <w:top w:val="single" w:sz="4" w:space="0" w:color="auto"/>
              <w:bottom w:val="single" w:sz="4" w:space="0" w:color="auto"/>
            </w:tcBorders>
          </w:tcPr>
          <w:p w:rsidR="00AA557B" w:rsidRPr="00AA557B" w:rsidRDefault="00AA557B" w:rsidP="004A4F04">
            <w:pPr>
              <w:widowControl/>
              <w:numPr>
                <w:ilvl w:val="0"/>
                <w:numId w:val="43"/>
              </w:numPr>
              <w:spacing w:line="240" w:lineRule="auto"/>
              <w:ind w:left="0" w:firstLine="0"/>
              <w:jc w:val="both"/>
              <w:rPr>
                <w:sz w:val="24"/>
                <w:szCs w:val="24"/>
              </w:rPr>
            </w:pPr>
          </w:p>
        </w:tc>
        <w:tc>
          <w:tcPr>
            <w:tcW w:w="1281" w:type="dxa"/>
            <w:tcBorders>
              <w:top w:val="single" w:sz="4" w:space="0" w:color="auto"/>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00005248</w:t>
            </w:r>
          </w:p>
        </w:tc>
        <w:tc>
          <w:tcPr>
            <w:tcW w:w="3547" w:type="dxa"/>
            <w:tcBorders>
              <w:top w:val="single" w:sz="4" w:space="0" w:color="auto"/>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4904" w:type="dxa"/>
            <w:tcBorders>
              <w:top w:val="single" w:sz="4" w:space="0" w:color="auto"/>
              <w:bottom w:val="single" w:sz="4" w:space="0" w:color="auto"/>
            </w:tcBorders>
          </w:tcPr>
          <w:p w:rsidR="00AA557B" w:rsidRPr="00AA557B" w:rsidRDefault="00AA557B" w:rsidP="00AA557B">
            <w:pPr>
              <w:widowControl/>
              <w:spacing w:line="240" w:lineRule="auto"/>
              <w:rPr>
                <w:sz w:val="24"/>
                <w:szCs w:val="24"/>
              </w:rPr>
            </w:pPr>
            <w:r w:rsidRPr="00AA557B">
              <w:rPr>
                <w:sz w:val="24"/>
                <w:szCs w:val="24"/>
              </w:rPr>
              <w:t xml:space="preserve">Блок системный </w:t>
            </w:r>
            <w:r w:rsidRPr="00AA557B">
              <w:rPr>
                <w:sz w:val="24"/>
                <w:szCs w:val="24"/>
                <w:lang w:val="en-US"/>
              </w:rPr>
              <w:t>Intel</w:t>
            </w:r>
            <w:r w:rsidRPr="00AA557B">
              <w:rPr>
                <w:sz w:val="24"/>
                <w:szCs w:val="24"/>
              </w:rPr>
              <w:t xml:space="preserve"> </w:t>
            </w:r>
            <w:r w:rsidRPr="00AA557B">
              <w:rPr>
                <w:sz w:val="24"/>
                <w:szCs w:val="24"/>
                <w:lang w:val="en-US"/>
              </w:rPr>
              <w:t>Core</w:t>
            </w:r>
            <w:r w:rsidRPr="00AA557B">
              <w:rPr>
                <w:sz w:val="24"/>
                <w:szCs w:val="24"/>
              </w:rPr>
              <w:t xml:space="preserve"> </w:t>
            </w:r>
            <w:r w:rsidRPr="00AA557B">
              <w:rPr>
                <w:sz w:val="24"/>
                <w:szCs w:val="24"/>
                <w:lang w:val="en-US"/>
              </w:rPr>
              <w:t>i</w:t>
            </w:r>
            <w:r w:rsidRPr="00AA557B">
              <w:rPr>
                <w:sz w:val="24"/>
                <w:szCs w:val="24"/>
              </w:rPr>
              <w:t>5 3570</w:t>
            </w:r>
            <w:r w:rsidRPr="00AA557B">
              <w:rPr>
                <w:sz w:val="24"/>
                <w:szCs w:val="24"/>
                <w:lang w:val="en-US"/>
              </w:rPr>
              <w:t>K</w:t>
            </w:r>
            <w:r w:rsidRPr="00AA557B">
              <w:rPr>
                <w:sz w:val="24"/>
                <w:szCs w:val="24"/>
              </w:rPr>
              <w:t xml:space="preserve"> 3.40</w:t>
            </w:r>
            <w:r w:rsidRPr="00AA557B">
              <w:rPr>
                <w:sz w:val="24"/>
                <w:szCs w:val="24"/>
                <w:lang w:val="en-US"/>
              </w:rPr>
              <w:t>GHz</w:t>
            </w:r>
            <w:r w:rsidRPr="00AA557B">
              <w:rPr>
                <w:sz w:val="24"/>
                <w:szCs w:val="24"/>
              </w:rPr>
              <w:t xml:space="preserve"> 3.80 </w:t>
            </w:r>
            <w:r w:rsidRPr="00AA557B">
              <w:rPr>
                <w:sz w:val="24"/>
                <w:szCs w:val="24"/>
                <w:lang w:val="en-US"/>
              </w:rPr>
              <w:t>GHz</w:t>
            </w:r>
            <w:r w:rsidRPr="00AA557B">
              <w:rPr>
                <w:sz w:val="24"/>
                <w:szCs w:val="24"/>
              </w:rPr>
              <w:t xml:space="preserve">, Монитор </w:t>
            </w:r>
            <w:r w:rsidRPr="00AA557B">
              <w:rPr>
                <w:sz w:val="24"/>
                <w:szCs w:val="24"/>
                <w:lang w:val="en-US"/>
              </w:rPr>
              <w:t>VX</w:t>
            </w:r>
            <w:r w:rsidRPr="00AA557B">
              <w:rPr>
                <w:sz w:val="24"/>
                <w:szCs w:val="24"/>
              </w:rPr>
              <w:t>2410</w:t>
            </w:r>
            <w:r w:rsidRPr="00AA557B">
              <w:rPr>
                <w:sz w:val="24"/>
                <w:szCs w:val="24"/>
                <w:lang w:val="en-US"/>
              </w:rPr>
              <w:t>MH</w:t>
            </w:r>
            <w:r w:rsidRPr="00AA557B">
              <w:rPr>
                <w:sz w:val="24"/>
                <w:szCs w:val="24"/>
              </w:rPr>
              <w:t>-</w:t>
            </w:r>
            <w:r w:rsidRPr="00AA557B">
              <w:rPr>
                <w:sz w:val="24"/>
                <w:szCs w:val="24"/>
                <w:lang w:val="en-US"/>
              </w:rPr>
              <w:t>LED</w:t>
            </w:r>
            <w:r w:rsidRPr="00AA557B">
              <w:rPr>
                <w:sz w:val="24"/>
                <w:szCs w:val="24"/>
              </w:rPr>
              <w:t xml:space="preserve"> з/нТР5132531060, Мышь оптическая Genius, Клавиатура Genius</w:t>
            </w:r>
          </w:p>
        </w:tc>
      </w:tr>
      <w:tr w:rsidR="00AA557B" w:rsidRPr="00AA557B" w:rsidTr="00950956">
        <w:trPr>
          <w:gridAfter w:val="1"/>
          <w:wAfter w:w="7" w:type="dxa"/>
          <w:trHeight w:val="170"/>
          <w:jc w:val="center"/>
        </w:trPr>
        <w:tc>
          <w:tcPr>
            <w:tcW w:w="669" w:type="dxa"/>
            <w:tcBorders>
              <w:top w:val="single" w:sz="4" w:space="0" w:color="auto"/>
              <w:bottom w:val="single" w:sz="4" w:space="0" w:color="auto"/>
            </w:tcBorders>
          </w:tcPr>
          <w:p w:rsidR="00AA557B" w:rsidRPr="00AA557B" w:rsidRDefault="00AA557B" w:rsidP="004A4F04">
            <w:pPr>
              <w:widowControl/>
              <w:numPr>
                <w:ilvl w:val="0"/>
                <w:numId w:val="43"/>
              </w:numPr>
              <w:spacing w:line="240" w:lineRule="auto"/>
              <w:ind w:left="0" w:firstLine="0"/>
              <w:jc w:val="both"/>
              <w:rPr>
                <w:sz w:val="24"/>
                <w:szCs w:val="24"/>
              </w:rPr>
            </w:pPr>
          </w:p>
        </w:tc>
        <w:tc>
          <w:tcPr>
            <w:tcW w:w="1281" w:type="dxa"/>
            <w:tcBorders>
              <w:top w:val="single" w:sz="4" w:space="0" w:color="auto"/>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00005426</w:t>
            </w:r>
          </w:p>
        </w:tc>
        <w:tc>
          <w:tcPr>
            <w:tcW w:w="3547" w:type="dxa"/>
            <w:tcBorders>
              <w:top w:val="single" w:sz="4" w:space="0" w:color="auto"/>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4904" w:type="dxa"/>
            <w:tcBorders>
              <w:top w:val="single" w:sz="4" w:space="0" w:color="auto"/>
              <w:bottom w:val="single" w:sz="4" w:space="0" w:color="auto"/>
            </w:tcBorders>
          </w:tcPr>
          <w:p w:rsidR="00AA557B" w:rsidRPr="00AA557B" w:rsidRDefault="00AA557B" w:rsidP="00AA557B">
            <w:pPr>
              <w:widowControl/>
              <w:spacing w:line="240" w:lineRule="auto"/>
              <w:rPr>
                <w:sz w:val="24"/>
                <w:szCs w:val="24"/>
              </w:rPr>
            </w:pPr>
            <w:r w:rsidRPr="00AA557B">
              <w:rPr>
                <w:sz w:val="24"/>
                <w:szCs w:val="24"/>
              </w:rPr>
              <w:t xml:space="preserve">Системный блок Intel Core i3-4130 4GB RAM, монитор Samsung </w:t>
            </w:r>
            <w:r w:rsidRPr="00AA557B">
              <w:rPr>
                <w:sz w:val="24"/>
                <w:szCs w:val="24"/>
                <w:lang w:val="en-US"/>
              </w:rPr>
              <w:t>S</w:t>
            </w:r>
            <w:r w:rsidRPr="00AA557B">
              <w:rPr>
                <w:sz w:val="24"/>
                <w:szCs w:val="24"/>
              </w:rPr>
              <w:t>22D300NY, клавиатура, мышь</w:t>
            </w:r>
          </w:p>
        </w:tc>
      </w:tr>
      <w:tr w:rsidR="00AA557B" w:rsidRPr="00AA557B" w:rsidTr="00950956">
        <w:trPr>
          <w:gridAfter w:val="1"/>
          <w:wAfter w:w="7" w:type="dxa"/>
          <w:trHeight w:val="170"/>
          <w:jc w:val="center"/>
        </w:trPr>
        <w:tc>
          <w:tcPr>
            <w:tcW w:w="669" w:type="dxa"/>
            <w:tcBorders>
              <w:top w:val="single" w:sz="4" w:space="0" w:color="auto"/>
              <w:bottom w:val="single" w:sz="4" w:space="0" w:color="auto"/>
            </w:tcBorders>
          </w:tcPr>
          <w:p w:rsidR="00AA557B" w:rsidRPr="00AA557B" w:rsidRDefault="00AA557B" w:rsidP="004A4F04">
            <w:pPr>
              <w:widowControl/>
              <w:numPr>
                <w:ilvl w:val="0"/>
                <w:numId w:val="43"/>
              </w:numPr>
              <w:spacing w:line="240" w:lineRule="auto"/>
              <w:ind w:left="0" w:firstLine="0"/>
              <w:jc w:val="both"/>
              <w:rPr>
                <w:sz w:val="24"/>
                <w:szCs w:val="24"/>
              </w:rPr>
            </w:pPr>
          </w:p>
        </w:tc>
        <w:tc>
          <w:tcPr>
            <w:tcW w:w="1281" w:type="dxa"/>
            <w:tcBorders>
              <w:top w:val="single" w:sz="4" w:space="0" w:color="auto"/>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00005429</w:t>
            </w:r>
          </w:p>
        </w:tc>
        <w:tc>
          <w:tcPr>
            <w:tcW w:w="3547" w:type="dxa"/>
            <w:tcBorders>
              <w:top w:val="single" w:sz="4" w:space="0" w:color="auto"/>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4904" w:type="dxa"/>
            <w:tcBorders>
              <w:top w:val="single" w:sz="4" w:space="0" w:color="auto"/>
              <w:bottom w:val="single" w:sz="4" w:space="0" w:color="auto"/>
            </w:tcBorders>
          </w:tcPr>
          <w:p w:rsidR="00AA557B" w:rsidRPr="00AA557B" w:rsidRDefault="00AA557B" w:rsidP="00AA557B">
            <w:pPr>
              <w:widowControl/>
              <w:spacing w:line="240" w:lineRule="auto"/>
              <w:rPr>
                <w:sz w:val="24"/>
                <w:szCs w:val="24"/>
              </w:rPr>
            </w:pPr>
            <w:r w:rsidRPr="00AA557B">
              <w:rPr>
                <w:sz w:val="24"/>
                <w:szCs w:val="24"/>
              </w:rPr>
              <w:t xml:space="preserve">Системный блок Intel Core i3-4130 4GB RAM, монитор Samsung </w:t>
            </w:r>
            <w:r w:rsidRPr="00AA557B">
              <w:rPr>
                <w:sz w:val="24"/>
                <w:szCs w:val="24"/>
                <w:lang w:val="en-US"/>
              </w:rPr>
              <w:t>S</w:t>
            </w:r>
            <w:r w:rsidRPr="00AA557B">
              <w:rPr>
                <w:sz w:val="24"/>
                <w:szCs w:val="24"/>
              </w:rPr>
              <w:t>22D300NY, клавиатура, мышь</w:t>
            </w:r>
          </w:p>
        </w:tc>
      </w:tr>
      <w:tr w:rsidR="00AA557B" w:rsidRPr="00AA557B" w:rsidTr="00950956">
        <w:trPr>
          <w:gridAfter w:val="1"/>
          <w:wAfter w:w="7" w:type="dxa"/>
          <w:trHeight w:val="170"/>
          <w:jc w:val="center"/>
        </w:trPr>
        <w:tc>
          <w:tcPr>
            <w:tcW w:w="669" w:type="dxa"/>
            <w:tcBorders>
              <w:top w:val="single" w:sz="4" w:space="0" w:color="auto"/>
              <w:bottom w:val="single" w:sz="4" w:space="0" w:color="auto"/>
            </w:tcBorders>
          </w:tcPr>
          <w:p w:rsidR="00AA557B" w:rsidRPr="00AA557B" w:rsidRDefault="00AA557B" w:rsidP="004A4F04">
            <w:pPr>
              <w:widowControl/>
              <w:numPr>
                <w:ilvl w:val="0"/>
                <w:numId w:val="43"/>
              </w:numPr>
              <w:spacing w:line="240" w:lineRule="auto"/>
              <w:ind w:left="0" w:firstLine="0"/>
              <w:jc w:val="both"/>
              <w:rPr>
                <w:sz w:val="24"/>
                <w:szCs w:val="24"/>
              </w:rPr>
            </w:pPr>
          </w:p>
        </w:tc>
        <w:tc>
          <w:tcPr>
            <w:tcW w:w="1281" w:type="dxa"/>
            <w:tcBorders>
              <w:top w:val="single" w:sz="4" w:space="0" w:color="auto"/>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00005702</w:t>
            </w:r>
          </w:p>
        </w:tc>
        <w:tc>
          <w:tcPr>
            <w:tcW w:w="3547" w:type="dxa"/>
            <w:tcBorders>
              <w:top w:val="single" w:sz="4" w:space="0" w:color="auto"/>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4904" w:type="dxa"/>
            <w:tcBorders>
              <w:top w:val="single" w:sz="4" w:space="0" w:color="auto"/>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Системный блок Intel Core i3-4170 8GB RAM, монитор Benq GL2760-T, клавиатура, мышь</w:t>
            </w:r>
          </w:p>
        </w:tc>
      </w:tr>
      <w:tr w:rsidR="00AA557B" w:rsidRPr="00AA557B" w:rsidTr="00950956">
        <w:trPr>
          <w:gridAfter w:val="1"/>
          <w:wAfter w:w="7" w:type="dxa"/>
          <w:trHeight w:val="170"/>
          <w:jc w:val="center"/>
        </w:trPr>
        <w:tc>
          <w:tcPr>
            <w:tcW w:w="669" w:type="dxa"/>
            <w:tcBorders>
              <w:top w:val="single" w:sz="4" w:space="0" w:color="auto"/>
              <w:bottom w:val="single" w:sz="4" w:space="0" w:color="auto"/>
            </w:tcBorders>
          </w:tcPr>
          <w:p w:rsidR="00AA557B" w:rsidRPr="00AA557B" w:rsidRDefault="00AA557B" w:rsidP="004A4F04">
            <w:pPr>
              <w:widowControl/>
              <w:numPr>
                <w:ilvl w:val="0"/>
                <w:numId w:val="43"/>
              </w:numPr>
              <w:spacing w:line="240" w:lineRule="auto"/>
              <w:ind w:left="0" w:firstLine="0"/>
              <w:jc w:val="both"/>
              <w:rPr>
                <w:sz w:val="24"/>
                <w:szCs w:val="24"/>
              </w:rPr>
            </w:pPr>
          </w:p>
        </w:tc>
        <w:tc>
          <w:tcPr>
            <w:tcW w:w="1281" w:type="dxa"/>
            <w:tcBorders>
              <w:top w:val="single" w:sz="4" w:space="0" w:color="auto"/>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00005783</w:t>
            </w:r>
          </w:p>
        </w:tc>
        <w:tc>
          <w:tcPr>
            <w:tcW w:w="3547" w:type="dxa"/>
            <w:tcBorders>
              <w:top w:val="single" w:sz="4" w:space="0" w:color="auto"/>
              <w:bottom w:val="single" w:sz="4" w:space="0" w:color="auto"/>
            </w:tcBorders>
          </w:tcPr>
          <w:p w:rsidR="00AA557B" w:rsidRPr="00AA557B" w:rsidRDefault="00AA557B" w:rsidP="00AA557B">
            <w:pPr>
              <w:widowControl/>
              <w:spacing w:line="240" w:lineRule="auto"/>
              <w:rPr>
                <w:sz w:val="24"/>
                <w:szCs w:val="24"/>
              </w:rPr>
            </w:pPr>
            <w:r w:rsidRPr="00AA557B">
              <w:rPr>
                <w:sz w:val="24"/>
                <w:szCs w:val="24"/>
              </w:rPr>
              <w:t>Рабочая станция</w:t>
            </w:r>
          </w:p>
        </w:tc>
        <w:tc>
          <w:tcPr>
            <w:tcW w:w="4904" w:type="dxa"/>
            <w:tcBorders>
              <w:top w:val="single" w:sz="4" w:space="0" w:color="auto"/>
              <w:bottom w:val="single" w:sz="4" w:space="0" w:color="auto"/>
            </w:tcBorders>
          </w:tcPr>
          <w:p w:rsidR="00AA557B" w:rsidRPr="00AA557B" w:rsidRDefault="00AA557B" w:rsidP="00AA557B">
            <w:pPr>
              <w:widowControl/>
              <w:spacing w:line="240" w:lineRule="auto"/>
              <w:rPr>
                <w:sz w:val="24"/>
                <w:szCs w:val="24"/>
              </w:rPr>
            </w:pPr>
            <w:r w:rsidRPr="00AA557B">
              <w:rPr>
                <w:sz w:val="24"/>
                <w:szCs w:val="24"/>
              </w:rPr>
              <w:t xml:space="preserve">Системный блок Intel Core i3-4170 4GB RAM, монитор </w:t>
            </w:r>
            <w:r w:rsidRPr="00AA557B">
              <w:rPr>
                <w:sz w:val="24"/>
                <w:szCs w:val="24"/>
                <w:lang w:val="en-US"/>
              </w:rPr>
              <w:t>Philips</w:t>
            </w:r>
            <w:r w:rsidRPr="00AA557B">
              <w:rPr>
                <w:sz w:val="24"/>
                <w:szCs w:val="24"/>
              </w:rPr>
              <w:t xml:space="preserve"> </w:t>
            </w:r>
            <w:r w:rsidRPr="00AA557B">
              <w:rPr>
                <w:sz w:val="24"/>
                <w:szCs w:val="24"/>
                <w:lang w:val="en-US"/>
              </w:rPr>
              <w:t>V</w:t>
            </w:r>
            <w:r w:rsidRPr="00AA557B">
              <w:rPr>
                <w:sz w:val="24"/>
                <w:szCs w:val="24"/>
              </w:rPr>
              <w:t>223, клавиатура, мышь</w:t>
            </w:r>
          </w:p>
        </w:tc>
      </w:tr>
      <w:tr w:rsidR="00AA557B" w:rsidRPr="00AA557B" w:rsidTr="00950956">
        <w:trPr>
          <w:trHeight w:val="113"/>
          <w:jc w:val="center"/>
        </w:trPr>
        <w:tc>
          <w:tcPr>
            <w:tcW w:w="10408" w:type="dxa"/>
            <w:gridSpan w:val="5"/>
            <w:tcBorders>
              <w:top w:val="single" w:sz="4" w:space="0" w:color="auto"/>
            </w:tcBorders>
          </w:tcPr>
          <w:p w:rsidR="00AA557B" w:rsidRPr="00AA557B" w:rsidRDefault="00AA557B" w:rsidP="00AA557B">
            <w:pPr>
              <w:widowControl/>
              <w:spacing w:after="200" w:line="276" w:lineRule="auto"/>
              <w:contextualSpacing/>
              <w:rPr>
                <w:rFonts w:eastAsiaTheme="minorHAnsi"/>
                <w:b/>
                <w:sz w:val="24"/>
                <w:szCs w:val="24"/>
                <w:lang w:eastAsia="en-US"/>
              </w:rPr>
            </w:pPr>
            <w:r w:rsidRPr="00AA557B">
              <w:rPr>
                <w:rFonts w:eastAsiaTheme="minorHAnsi"/>
                <w:b/>
                <w:sz w:val="24"/>
                <w:szCs w:val="24"/>
                <w:lang w:eastAsia="en-US"/>
              </w:rPr>
              <w:t>Источники бесперебойного питания:</w:t>
            </w:r>
          </w:p>
        </w:tc>
      </w:tr>
      <w:tr w:rsidR="00AA557B" w:rsidRPr="00AA557B" w:rsidTr="00950956">
        <w:trPr>
          <w:gridAfter w:val="1"/>
          <w:wAfter w:w="7" w:type="dxa"/>
          <w:trHeight w:val="170"/>
          <w:jc w:val="center"/>
        </w:trPr>
        <w:tc>
          <w:tcPr>
            <w:tcW w:w="669" w:type="dxa"/>
            <w:tcBorders>
              <w:top w:val="single" w:sz="4" w:space="0" w:color="auto"/>
            </w:tcBorders>
          </w:tcPr>
          <w:p w:rsidR="00AA557B" w:rsidRPr="00AA557B" w:rsidRDefault="00AA557B" w:rsidP="004A4F04">
            <w:pPr>
              <w:widowControl/>
              <w:numPr>
                <w:ilvl w:val="0"/>
                <w:numId w:val="44"/>
              </w:numPr>
              <w:spacing w:after="200" w:line="276" w:lineRule="auto"/>
              <w:contextualSpacing/>
              <w:jc w:val="both"/>
              <w:rPr>
                <w:rFonts w:eastAsiaTheme="minorHAnsi"/>
                <w:sz w:val="24"/>
                <w:szCs w:val="24"/>
                <w:lang w:val="en-US" w:eastAsia="en-US"/>
              </w:rPr>
            </w:pPr>
          </w:p>
        </w:tc>
        <w:tc>
          <w:tcPr>
            <w:tcW w:w="1281" w:type="dxa"/>
            <w:tcBorders>
              <w:top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00003424</w:t>
            </w:r>
          </w:p>
        </w:tc>
        <w:tc>
          <w:tcPr>
            <w:tcW w:w="3547" w:type="dxa"/>
            <w:tcBorders>
              <w:top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АРС BACK UPS CS</w:t>
            </w:r>
          </w:p>
        </w:tc>
        <w:tc>
          <w:tcPr>
            <w:tcW w:w="4904" w:type="dxa"/>
            <w:tcBorders>
              <w:top w:val="single" w:sz="4" w:space="0" w:color="auto"/>
            </w:tcBorders>
          </w:tcPr>
          <w:p w:rsidR="00AA557B" w:rsidRPr="00AA557B" w:rsidRDefault="00AA557B" w:rsidP="00AA557B">
            <w:pPr>
              <w:widowControl/>
              <w:spacing w:line="240" w:lineRule="auto"/>
              <w:rPr>
                <w:sz w:val="24"/>
                <w:szCs w:val="24"/>
              </w:rPr>
            </w:pPr>
          </w:p>
        </w:tc>
      </w:tr>
      <w:tr w:rsidR="00AA557B" w:rsidRPr="00AA557B" w:rsidTr="00950956">
        <w:trPr>
          <w:gridAfter w:val="1"/>
          <w:wAfter w:w="7" w:type="dxa"/>
          <w:trHeight w:val="170"/>
          <w:jc w:val="center"/>
        </w:trPr>
        <w:tc>
          <w:tcPr>
            <w:tcW w:w="669"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44"/>
              </w:numPr>
              <w:spacing w:after="200" w:line="276" w:lineRule="auto"/>
              <w:contextualSpacing/>
              <w:jc w:val="both"/>
              <w:rPr>
                <w:rFonts w:eastAsiaTheme="minorHAnsi"/>
                <w:sz w:val="24"/>
                <w:szCs w:val="24"/>
                <w:lang w:eastAsia="en-US"/>
              </w:rPr>
            </w:pPr>
          </w:p>
        </w:tc>
        <w:tc>
          <w:tcPr>
            <w:tcW w:w="1281" w:type="dxa"/>
            <w:tcBorders>
              <w:top w:val="single" w:sz="4" w:space="0" w:color="auto"/>
              <w:left w:val="single" w:sz="4" w:space="0" w:color="auto"/>
              <w:bottom w:val="single" w:sz="4" w:space="0" w:color="auto"/>
              <w:right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00004253</w:t>
            </w:r>
          </w:p>
        </w:tc>
        <w:tc>
          <w:tcPr>
            <w:tcW w:w="3547" w:type="dxa"/>
            <w:tcBorders>
              <w:top w:val="single" w:sz="4" w:space="0" w:color="auto"/>
              <w:left w:val="single" w:sz="4" w:space="0" w:color="auto"/>
              <w:bottom w:val="single" w:sz="4" w:space="0" w:color="auto"/>
              <w:right w:val="single" w:sz="4" w:space="0" w:color="auto"/>
            </w:tcBorders>
          </w:tcPr>
          <w:p w:rsidR="00AA557B" w:rsidRPr="00AA557B" w:rsidRDefault="00AA557B" w:rsidP="00AA557B">
            <w:pPr>
              <w:widowControl/>
              <w:spacing w:line="240" w:lineRule="auto"/>
              <w:rPr>
                <w:sz w:val="24"/>
                <w:szCs w:val="24"/>
              </w:rPr>
            </w:pPr>
            <w:r w:rsidRPr="00AA557B">
              <w:rPr>
                <w:sz w:val="24"/>
                <w:szCs w:val="24"/>
              </w:rPr>
              <w:t>ИБП Powercom/KIN 625АР</w:t>
            </w:r>
          </w:p>
        </w:tc>
        <w:tc>
          <w:tcPr>
            <w:tcW w:w="4904" w:type="dxa"/>
            <w:tcBorders>
              <w:top w:val="single" w:sz="4" w:space="0" w:color="auto"/>
              <w:left w:val="single" w:sz="4" w:space="0" w:color="auto"/>
              <w:bottom w:val="single" w:sz="4" w:space="0" w:color="auto"/>
              <w:right w:val="single" w:sz="4" w:space="0" w:color="auto"/>
            </w:tcBorders>
          </w:tcPr>
          <w:p w:rsidR="00AA557B" w:rsidRPr="00AA557B" w:rsidRDefault="00AA557B" w:rsidP="00AA557B">
            <w:pPr>
              <w:widowControl/>
              <w:spacing w:line="240" w:lineRule="auto"/>
              <w:rPr>
                <w:sz w:val="24"/>
                <w:szCs w:val="24"/>
              </w:rPr>
            </w:pPr>
          </w:p>
        </w:tc>
      </w:tr>
      <w:tr w:rsidR="00AA557B" w:rsidRPr="00AA557B" w:rsidTr="00950956">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44"/>
              </w:numPr>
              <w:spacing w:after="200" w:line="276" w:lineRule="auto"/>
              <w:contextualSpacing/>
              <w:jc w:val="both"/>
              <w:rPr>
                <w:rFonts w:eastAsiaTheme="minorHAnsi"/>
                <w:sz w:val="24"/>
                <w:szCs w:val="24"/>
                <w:lang w:val="en-US" w:eastAsia="en-US"/>
              </w:rPr>
            </w:pPr>
          </w:p>
        </w:tc>
        <w:tc>
          <w:tcPr>
            <w:tcW w:w="1281"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00004654</w:t>
            </w:r>
          </w:p>
        </w:tc>
        <w:tc>
          <w:tcPr>
            <w:tcW w:w="3547" w:type="dxa"/>
            <w:tcBorders>
              <w:bottom w:val="single" w:sz="4" w:space="0" w:color="auto"/>
            </w:tcBorders>
          </w:tcPr>
          <w:p w:rsidR="00AA557B" w:rsidRPr="00AA557B" w:rsidRDefault="00AA557B" w:rsidP="00AA557B">
            <w:pPr>
              <w:widowControl/>
              <w:spacing w:line="240" w:lineRule="auto"/>
              <w:rPr>
                <w:sz w:val="24"/>
                <w:szCs w:val="24"/>
                <w:lang w:val="en-US"/>
              </w:rPr>
            </w:pPr>
            <w:r w:rsidRPr="00AA557B">
              <w:rPr>
                <w:sz w:val="24"/>
                <w:szCs w:val="24"/>
              </w:rPr>
              <w:t>Источник питания (ИБП) UPS ippon/BACR Rower Pro 700</w:t>
            </w:r>
          </w:p>
        </w:tc>
        <w:tc>
          <w:tcPr>
            <w:tcW w:w="4904" w:type="dxa"/>
            <w:tcBorders>
              <w:bottom w:val="single" w:sz="4" w:space="0" w:color="auto"/>
            </w:tcBorders>
          </w:tcPr>
          <w:p w:rsidR="00AA557B" w:rsidRPr="00AA557B" w:rsidRDefault="00AA557B" w:rsidP="00AA557B">
            <w:pPr>
              <w:widowControl/>
              <w:spacing w:line="240" w:lineRule="auto"/>
              <w:rPr>
                <w:sz w:val="24"/>
                <w:szCs w:val="24"/>
                <w:lang w:val="en-US"/>
              </w:rPr>
            </w:pPr>
          </w:p>
        </w:tc>
      </w:tr>
      <w:tr w:rsidR="00AA557B" w:rsidRPr="00AA557B" w:rsidTr="00950956">
        <w:trPr>
          <w:gridAfter w:val="1"/>
          <w:wAfter w:w="7" w:type="dxa"/>
          <w:trHeight w:val="170"/>
          <w:jc w:val="center"/>
        </w:trPr>
        <w:tc>
          <w:tcPr>
            <w:tcW w:w="669" w:type="dxa"/>
            <w:tcBorders>
              <w:top w:val="single" w:sz="4" w:space="0" w:color="auto"/>
            </w:tcBorders>
          </w:tcPr>
          <w:p w:rsidR="00AA557B" w:rsidRPr="00AA557B" w:rsidRDefault="00AA557B" w:rsidP="004A4F04">
            <w:pPr>
              <w:widowControl/>
              <w:numPr>
                <w:ilvl w:val="0"/>
                <w:numId w:val="44"/>
              </w:numPr>
              <w:spacing w:after="200" w:line="276" w:lineRule="auto"/>
              <w:contextualSpacing/>
              <w:jc w:val="both"/>
              <w:rPr>
                <w:rFonts w:eastAsiaTheme="minorHAnsi"/>
                <w:sz w:val="24"/>
                <w:szCs w:val="24"/>
                <w:lang w:eastAsia="en-US"/>
              </w:rPr>
            </w:pPr>
          </w:p>
        </w:tc>
        <w:tc>
          <w:tcPr>
            <w:tcW w:w="1281" w:type="dxa"/>
            <w:tcBorders>
              <w:top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00004659</w:t>
            </w:r>
          </w:p>
        </w:tc>
        <w:tc>
          <w:tcPr>
            <w:tcW w:w="3547" w:type="dxa"/>
            <w:tcBorders>
              <w:top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АРС Back-UPS Е</w:t>
            </w:r>
            <w:proofErr w:type="gramStart"/>
            <w:r w:rsidRPr="00AA557B">
              <w:rPr>
                <w:sz w:val="24"/>
                <w:szCs w:val="24"/>
              </w:rPr>
              <w:t>S</w:t>
            </w:r>
            <w:proofErr w:type="gramEnd"/>
            <w:r w:rsidRPr="00AA557B">
              <w:rPr>
                <w:sz w:val="24"/>
                <w:szCs w:val="24"/>
              </w:rPr>
              <w:t xml:space="preserve"> 700 VA</w:t>
            </w:r>
          </w:p>
        </w:tc>
        <w:tc>
          <w:tcPr>
            <w:tcW w:w="4904" w:type="dxa"/>
            <w:tcBorders>
              <w:top w:val="single" w:sz="4" w:space="0" w:color="auto"/>
            </w:tcBorders>
          </w:tcPr>
          <w:p w:rsidR="00AA557B" w:rsidRPr="00AA557B" w:rsidRDefault="00AA557B" w:rsidP="00AA557B">
            <w:pPr>
              <w:widowControl/>
              <w:spacing w:line="240" w:lineRule="auto"/>
              <w:rPr>
                <w:sz w:val="24"/>
                <w:szCs w:val="24"/>
              </w:rPr>
            </w:pPr>
          </w:p>
        </w:tc>
      </w:tr>
      <w:tr w:rsidR="00AA557B" w:rsidRPr="00AA557B" w:rsidTr="00950956">
        <w:trPr>
          <w:gridAfter w:val="1"/>
          <w:wAfter w:w="7" w:type="dxa"/>
          <w:trHeight w:val="170"/>
          <w:jc w:val="center"/>
        </w:trPr>
        <w:tc>
          <w:tcPr>
            <w:tcW w:w="669" w:type="dxa"/>
            <w:tcBorders>
              <w:top w:val="single" w:sz="4" w:space="0" w:color="auto"/>
            </w:tcBorders>
          </w:tcPr>
          <w:p w:rsidR="00AA557B" w:rsidRPr="00AA557B" w:rsidRDefault="00AA557B" w:rsidP="004A4F04">
            <w:pPr>
              <w:widowControl/>
              <w:numPr>
                <w:ilvl w:val="0"/>
                <w:numId w:val="44"/>
              </w:numPr>
              <w:spacing w:after="200" w:line="276" w:lineRule="auto"/>
              <w:contextualSpacing/>
              <w:jc w:val="both"/>
              <w:rPr>
                <w:rFonts w:eastAsiaTheme="minorHAnsi"/>
                <w:sz w:val="24"/>
                <w:szCs w:val="24"/>
                <w:lang w:eastAsia="en-US"/>
              </w:rPr>
            </w:pPr>
          </w:p>
        </w:tc>
        <w:tc>
          <w:tcPr>
            <w:tcW w:w="1281" w:type="dxa"/>
            <w:tcBorders>
              <w:top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00004821</w:t>
            </w:r>
          </w:p>
        </w:tc>
        <w:tc>
          <w:tcPr>
            <w:tcW w:w="3547" w:type="dxa"/>
            <w:tcBorders>
              <w:top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w:t>
            </w:r>
            <w:proofErr w:type="gramStart"/>
            <w:r w:rsidRPr="00AA557B">
              <w:rPr>
                <w:sz w:val="24"/>
                <w:szCs w:val="24"/>
              </w:rPr>
              <w:t>.п</w:t>
            </w:r>
            <w:proofErr w:type="gramEnd"/>
            <w:r w:rsidRPr="00AA557B">
              <w:rPr>
                <w:sz w:val="24"/>
                <w:szCs w:val="24"/>
              </w:rPr>
              <w:t>итания APC BACK-UPSES700YA</w:t>
            </w:r>
          </w:p>
        </w:tc>
        <w:tc>
          <w:tcPr>
            <w:tcW w:w="4904" w:type="dxa"/>
            <w:tcBorders>
              <w:top w:val="single" w:sz="4" w:space="0" w:color="auto"/>
            </w:tcBorders>
          </w:tcPr>
          <w:p w:rsidR="00AA557B" w:rsidRPr="00AA557B" w:rsidRDefault="00AA557B" w:rsidP="00AA557B">
            <w:pPr>
              <w:widowControl/>
              <w:spacing w:line="240" w:lineRule="auto"/>
              <w:rPr>
                <w:sz w:val="24"/>
                <w:szCs w:val="24"/>
              </w:rPr>
            </w:pPr>
          </w:p>
        </w:tc>
      </w:tr>
      <w:tr w:rsidR="00AA557B" w:rsidRPr="00AA557B" w:rsidTr="00950956">
        <w:trPr>
          <w:gridAfter w:val="1"/>
          <w:wAfter w:w="7" w:type="dxa"/>
          <w:trHeight w:val="170"/>
          <w:jc w:val="center"/>
        </w:trPr>
        <w:tc>
          <w:tcPr>
            <w:tcW w:w="669" w:type="dxa"/>
            <w:tcBorders>
              <w:top w:val="single" w:sz="4" w:space="0" w:color="auto"/>
              <w:bottom w:val="single" w:sz="4" w:space="0" w:color="auto"/>
            </w:tcBorders>
          </w:tcPr>
          <w:p w:rsidR="00AA557B" w:rsidRPr="00AA557B" w:rsidRDefault="00AA557B" w:rsidP="004A4F04">
            <w:pPr>
              <w:widowControl/>
              <w:numPr>
                <w:ilvl w:val="0"/>
                <w:numId w:val="44"/>
              </w:numPr>
              <w:spacing w:after="200" w:line="276" w:lineRule="auto"/>
              <w:contextualSpacing/>
              <w:jc w:val="both"/>
              <w:rPr>
                <w:rFonts w:eastAsiaTheme="minorHAnsi"/>
                <w:sz w:val="24"/>
                <w:szCs w:val="24"/>
                <w:lang w:eastAsia="en-US"/>
              </w:rPr>
            </w:pPr>
          </w:p>
        </w:tc>
        <w:tc>
          <w:tcPr>
            <w:tcW w:w="1281" w:type="dxa"/>
            <w:tcBorders>
              <w:top w:val="single" w:sz="4" w:space="0" w:color="auto"/>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00004885</w:t>
            </w:r>
          </w:p>
        </w:tc>
        <w:tc>
          <w:tcPr>
            <w:tcW w:w="3547" w:type="dxa"/>
            <w:tcBorders>
              <w:top w:val="single" w:sz="4" w:space="0" w:color="auto"/>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w:t>
            </w:r>
            <w:proofErr w:type="gramStart"/>
            <w:r w:rsidRPr="00AA557B">
              <w:rPr>
                <w:sz w:val="24"/>
                <w:szCs w:val="24"/>
              </w:rPr>
              <w:t>.п</w:t>
            </w:r>
            <w:proofErr w:type="gramEnd"/>
            <w:r w:rsidRPr="00AA557B">
              <w:rPr>
                <w:sz w:val="24"/>
                <w:szCs w:val="24"/>
              </w:rPr>
              <w:t>итания APC BACK-UPSES700YA</w:t>
            </w:r>
          </w:p>
        </w:tc>
        <w:tc>
          <w:tcPr>
            <w:tcW w:w="4904" w:type="dxa"/>
            <w:tcBorders>
              <w:top w:val="single" w:sz="4" w:space="0" w:color="auto"/>
              <w:bottom w:val="single" w:sz="4" w:space="0" w:color="auto"/>
            </w:tcBorders>
          </w:tcPr>
          <w:p w:rsidR="00AA557B" w:rsidRPr="00AA557B" w:rsidRDefault="00AA557B" w:rsidP="00AA557B">
            <w:pPr>
              <w:widowControl/>
              <w:spacing w:line="240" w:lineRule="auto"/>
              <w:rPr>
                <w:sz w:val="24"/>
                <w:szCs w:val="24"/>
              </w:rPr>
            </w:pPr>
          </w:p>
        </w:tc>
      </w:tr>
      <w:tr w:rsidR="00AA557B" w:rsidRPr="00AA557B" w:rsidTr="00950956">
        <w:trPr>
          <w:gridAfter w:val="1"/>
          <w:wAfter w:w="7" w:type="dxa"/>
          <w:trHeight w:val="170"/>
          <w:jc w:val="center"/>
        </w:trPr>
        <w:tc>
          <w:tcPr>
            <w:tcW w:w="669" w:type="dxa"/>
            <w:tcBorders>
              <w:top w:val="single" w:sz="4" w:space="0" w:color="auto"/>
              <w:bottom w:val="single" w:sz="4" w:space="0" w:color="auto"/>
            </w:tcBorders>
          </w:tcPr>
          <w:p w:rsidR="00AA557B" w:rsidRPr="00AA557B" w:rsidRDefault="00AA557B" w:rsidP="004A4F04">
            <w:pPr>
              <w:widowControl/>
              <w:numPr>
                <w:ilvl w:val="0"/>
                <w:numId w:val="44"/>
              </w:numPr>
              <w:spacing w:after="200" w:line="276" w:lineRule="auto"/>
              <w:contextualSpacing/>
              <w:jc w:val="both"/>
              <w:rPr>
                <w:rFonts w:eastAsiaTheme="minorHAnsi"/>
                <w:sz w:val="24"/>
                <w:szCs w:val="24"/>
                <w:lang w:eastAsia="en-US"/>
              </w:rPr>
            </w:pPr>
          </w:p>
        </w:tc>
        <w:tc>
          <w:tcPr>
            <w:tcW w:w="1281" w:type="dxa"/>
            <w:tcBorders>
              <w:top w:val="single" w:sz="4" w:space="0" w:color="auto"/>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00004909</w:t>
            </w:r>
          </w:p>
        </w:tc>
        <w:tc>
          <w:tcPr>
            <w:tcW w:w="3547" w:type="dxa"/>
            <w:tcBorders>
              <w:top w:val="single" w:sz="4" w:space="0" w:color="auto"/>
              <w:bottom w:val="single" w:sz="4" w:space="0" w:color="auto"/>
            </w:tcBorders>
          </w:tcPr>
          <w:p w:rsidR="00AA557B" w:rsidRPr="00AA557B" w:rsidRDefault="00AA557B" w:rsidP="00AA557B">
            <w:pPr>
              <w:widowControl/>
              <w:spacing w:line="240" w:lineRule="auto"/>
              <w:rPr>
                <w:sz w:val="24"/>
                <w:szCs w:val="24"/>
                <w:lang w:val="en-US"/>
              </w:rPr>
            </w:pPr>
            <w:r w:rsidRPr="00AA557B">
              <w:rPr>
                <w:sz w:val="24"/>
                <w:szCs w:val="24"/>
              </w:rPr>
              <w:t>ИБП</w:t>
            </w:r>
            <w:r w:rsidRPr="00AA557B">
              <w:rPr>
                <w:sz w:val="24"/>
                <w:szCs w:val="24"/>
                <w:lang w:val="en-US"/>
              </w:rPr>
              <w:t xml:space="preserve"> UPS PowerCom WAR-1000A</w:t>
            </w:r>
          </w:p>
        </w:tc>
        <w:tc>
          <w:tcPr>
            <w:tcW w:w="4904" w:type="dxa"/>
            <w:tcBorders>
              <w:top w:val="single" w:sz="4" w:space="0" w:color="auto"/>
              <w:bottom w:val="single" w:sz="4" w:space="0" w:color="auto"/>
            </w:tcBorders>
          </w:tcPr>
          <w:p w:rsidR="00AA557B" w:rsidRPr="00AA557B" w:rsidRDefault="00AA557B" w:rsidP="00AA557B">
            <w:pPr>
              <w:widowControl/>
              <w:spacing w:line="240" w:lineRule="auto"/>
              <w:rPr>
                <w:sz w:val="24"/>
                <w:szCs w:val="24"/>
                <w:lang w:val="en-US"/>
              </w:rPr>
            </w:pPr>
          </w:p>
        </w:tc>
      </w:tr>
      <w:tr w:rsidR="00AA557B" w:rsidRPr="00AA557B" w:rsidTr="00950956">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44"/>
              </w:numPr>
              <w:spacing w:after="200" w:line="276" w:lineRule="auto"/>
              <w:contextualSpacing/>
              <w:jc w:val="both"/>
              <w:rPr>
                <w:rFonts w:eastAsiaTheme="minorHAnsi"/>
                <w:sz w:val="24"/>
                <w:szCs w:val="24"/>
                <w:lang w:val="en-US" w:eastAsia="en-US"/>
              </w:rPr>
            </w:pPr>
          </w:p>
        </w:tc>
        <w:tc>
          <w:tcPr>
            <w:tcW w:w="1281"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00004919</w:t>
            </w:r>
          </w:p>
        </w:tc>
        <w:tc>
          <w:tcPr>
            <w:tcW w:w="3547" w:type="dxa"/>
            <w:tcBorders>
              <w:bottom w:val="single" w:sz="4" w:space="0" w:color="auto"/>
            </w:tcBorders>
          </w:tcPr>
          <w:p w:rsidR="00AA557B" w:rsidRPr="00AA557B" w:rsidRDefault="00AA557B" w:rsidP="00AA557B">
            <w:pPr>
              <w:widowControl/>
              <w:spacing w:line="240" w:lineRule="auto"/>
              <w:rPr>
                <w:sz w:val="24"/>
                <w:szCs w:val="24"/>
                <w:lang w:val="en-US"/>
              </w:rPr>
            </w:pPr>
            <w:r w:rsidRPr="00AA557B">
              <w:rPr>
                <w:sz w:val="24"/>
                <w:szCs w:val="24"/>
              </w:rPr>
              <w:t>ИБП</w:t>
            </w:r>
            <w:r w:rsidRPr="00AA557B">
              <w:rPr>
                <w:sz w:val="24"/>
                <w:szCs w:val="24"/>
                <w:lang w:val="en-US"/>
              </w:rPr>
              <w:t xml:space="preserve"> UPS PowerCom WAR-1000A</w:t>
            </w:r>
          </w:p>
        </w:tc>
        <w:tc>
          <w:tcPr>
            <w:tcW w:w="4904" w:type="dxa"/>
            <w:tcBorders>
              <w:bottom w:val="single" w:sz="4" w:space="0" w:color="auto"/>
            </w:tcBorders>
          </w:tcPr>
          <w:p w:rsidR="00AA557B" w:rsidRPr="00AA557B" w:rsidRDefault="00AA557B" w:rsidP="00AA557B">
            <w:pPr>
              <w:widowControl/>
              <w:spacing w:line="240" w:lineRule="auto"/>
              <w:rPr>
                <w:sz w:val="24"/>
                <w:szCs w:val="24"/>
                <w:lang w:val="en-US"/>
              </w:rPr>
            </w:pPr>
          </w:p>
        </w:tc>
      </w:tr>
      <w:tr w:rsidR="00AA557B" w:rsidRPr="00AA557B" w:rsidTr="00950956">
        <w:trPr>
          <w:gridAfter w:val="1"/>
          <w:wAfter w:w="7" w:type="dxa"/>
          <w:trHeight w:val="170"/>
          <w:jc w:val="center"/>
        </w:trPr>
        <w:tc>
          <w:tcPr>
            <w:tcW w:w="669" w:type="dxa"/>
            <w:tcBorders>
              <w:top w:val="single" w:sz="4" w:space="0" w:color="auto"/>
              <w:bottom w:val="single" w:sz="4" w:space="0" w:color="auto"/>
            </w:tcBorders>
          </w:tcPr>
          <w:p w:rsidR="00AA557B" w:rsidRPr="00AA557B" w:rsidRDefault="00AA557B" w:rsidP="004A4F04">
            <w:pPr>
              <w:widowControl/>
              <w:numPr>
                <w:ilvl w:val="0"/>
                <w:numId w:val="44"/>
              </w:numPr>
              <w:spacing w:after="200" w:line="276" w:lineRule="auto"/>
              <w:contextualSpacing/>
              <w:jc w:val="both"/>
              <w:rPr>
                <w:rFonts w:eastAsiaTheme="minorHAnsi"/>
                <w:sz w:val="24"/>
                <w:szCs w:val="24"/>
                <w:lang w:val="en-US" w:eastAsia="en-US"/>
              </w:rPr>
            </w:pPr>
          </w:p>
        </w:tc>
        <w:tc>
          <w:tcPr>
            <w:tcW w:w="1281" w:type="dxa"/>
            <w:tcBorders>
              <w:top w:val="single" w:sz="4" w:space="0" w:color="auto"/>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00004920</w:t>
            </w:r>
          </w:p>
        </w:tc>
        <w:tc>
          <w:tcPr>
            <w:tcW w:w="3547" w:type="dxa"/>
            <w:tcBorders>
              <w:top w:val="single" w:sz="4" w:space="0" w:color="auto"/>
              <w:bottom w:val="single" w:sz="4" w:space="0" w:color="auto"/>
            </w:tcBorders>
          </w:tcPr>
          <w:p w:rsidR="00AA557B" w:rsidRPr="00AA557B" w:rsidRDefault="00AA557B" w:rsidP="00AA557B">
            <w:pPr>
              <w:widowControl/>
              <w:spacing w:line="240" w:lineRule="auto"/>
              <w:rPr>
                <w:sz w:val="24"/>
                <w:szCs w:val="24"/>
                <w:lang w:val="en-US"/>
              </w:rPr>
            </w:pPr>
            <w:r w:rsidRPr="00AA557B">
              <w:rPr>
                <w:sz w:val="24"/>
                <w:szCs w:val="24"/>
              </w:rPr>
              <w:t>ИБП</w:t>
            </w:r>
            <w:r w:rsidRPr="00AA557B">
              <w:rPr>
                <w:sz w:val="24"/>
                <w:szCs w:val="24"/>
                <w:lang w:val="en-US"/>
              </w:rPr>
              <w:t xml:space="preserve"> UPS PowerCom WAR-1000A</w:t>
            </w:r>
          </w:p>
        </w:tc>
        <w:tc>
          <w:tcPr>
            <w:tcW w:w="4904" w:type="dxa"/>
            <w:tcBorders>
              <w:top w:val="single" w:sz="4" w:space="0" w:color="auto"/>
              <w:bottom w:val="single" w:sz="4" w:space="0" w:color="auto"/>
            </w:tcBorders>
          </w:tcPr>
          <w:p w:rsidR="00AA557B" w:rsidRPr="00AA557B" w:rsidRDefault="00AA557B" w:rsidP="00AA557B">
            <w:pPr>
              <w:widowControl/>
              <w:spacing w:line="240" w:lineRule="auto"/>
              <w:rPr>
                <w:sz w:val="24"/>
                <w:szCs w:val="24"/>
                <w:lang w:val="en-US"/>
              </w:rPr>
            </w:pPr>
          </w:p>
        </w:tc>
      </w:tr>
      <w:tr w:rsidR="00AA557B" w:rsidRPr="00AA557B" w:rsidTr="00950956">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44"/>
              </w:numPr>
              <w:spacing w:after="200" w:line="276" w:lineRule="auto"/>
              <w:contextualSpacing/>
              <w:jc w:val="both"/>
              <w:rPr>
                <w:rFonts w:eastAsiaTheme="minorHAnsi"/>
                <w:sz w:val="24"/>
                <w:szCs w:val="24"/>
                <w:lang w:val="en-US" w:eastAsia="en-US"/>
              </w:rPr>
            </w:pPr>
          </w:p>
        </w:tc>
        <w:tc>
          <w:tcPr>
            <w:tcW w:w="1281"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00005122</w:t>
            </w:r>
          </w:p>
        </w:tc>
        <w:tc>
          <w:tcPr>
            <w:tcW w:w="3547"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w:t>
            </w:r>
          </w:p>
        </w:tc>
        <w:tc>
          <w:tcPr>
            <w:tcW w:w="4904"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PowerCom WAR 1000A</w:t>
            </w:r>
          </w:p>
        </w:tc>
      </w:tr>
      <w:tr w:rsidR="00AA557B" w:rsidRPr="00AA557B" w:rsidTr="00950956">
        <w:trPr>
          <w:gridAfter w:val="1"/>
          <w:wAfter w:w="7" w:type="dxa"/>
          <w:trHeight w:val="170"/>
          <w:jc w:val="center"/>
        </w:trPr>
        <w:tc>
          <w:tcPr>
            <w:tcW w:w="669" w:type="dxa"/>
            <w:tcBorders>
              <w:top w:val="single" w:sz="4" w:space="0" w:color="auto"/>
              <w:bottom w:val="single" w:sz="4" w:space="0" w:color="auto"/>
            </w:tcBorders>
          </w:tcPr>
          <w:p w:rsidR="00AA557B" w:rsidRPr="00AA557B" w:rsidRDefault="00AA557B" w:rsidP="004A4F04">
            <w:pPr>
              <w:widowControl/>
              <w:numPr>
                <w:ilvl w:val="0"/>
                <w:numId w:val="44"/>
              </w:numPr>
              <w:spacing w:after="200" w:line="276" w:lineRule="auto"/>
              <w:contextualSpacing/>
              <w:jc w:val="both"/>
              <w:rPr>
                <w:rFonts w:eastAsiaTheme="minorHAnsi"/>
                <w:sz w:val="24"/>
                <w:szCs w:val="24"/>
                <w:lang w:eastAsia="en-US"/>
              </w:rPr>
            </w:pPr>
          </w:p>
        </w:tc>
        <w:tc>
          <w:tcPr>
            <w:tcW w:w="1281" w:type="dxa"/>
            <w:tcBorders>
              <w:top w:val="single" w:sz="4" w:space="0" w:color="auto"/>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00005123</w:t>
            </w:r>
          </w:p>
        </w:tc>
        <w:tc>
          <w:tcPr>
            <w:tcW w:w="3547" w:type="dxa"/>
            <w:tcBorders>
              <w:top w:val="single" w:sz="4" w:space="0" w:color="auto"/>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w:t>
            </w:r>
          </w:p>
        </w:tc>
        <w:tc>
          <w:tcPr>
            <w:tcW w:w="4904" w:type="dxa"/>
            <w:tcBorders>
              <w:top w:val="single" w:sz="4" w:space="0" w:color="auto"/>
              <w:bottom w:val="single" w:sz="4" w:space="0" w:color="auto"/>
            </w:tcBorders>
          </w:tcPr>
          <w:p w:rsidR="00AA557B" w:rsidRPr="00AA557B" w:rsidRDefault="00AA557B" w:rsidP="00AA557B">
            <w:pPr>
              <w:widowControl/>
              <w:spacing w:line="240" w:lineRule="auto"/>
              <w:rPr>
                <w:sz w:val="24"/>
                <w:szCs w:val="24"/>
              </w:rPr>
            </w:pPr>
          </w:p>
        </w:tc>
      </w:tr>
      <w:tr w:rsidR="00AA557B" w:rsidRPr="00AA557B" w:rsidTr="00950956">
        <w:trPr>
          <w:gridAfter w:val="1"/>
          <w:wAfter w:w="7" w:type="dxa"/>
          <w:trHeight w:val="170"/>
          <w:jc w:val="center"/>
        </w:trPr>
        <w:tc>
          <w:tcPr>
            <w:tcW w:w="669" w:type="dxa"/>
            <w:tcBorders>
              <w:top w:val="single" w:sz="4" w:space="0" w:color="auto"/>
              <w:bottom w:val="single" w:sz="4" w:space="0" w:color="auto"/>
            </w:tcBorders>
          </w:tcPr>
          <w:p w:rsidR="00AA557B" w:rsidRPr="00AA557B" w:rsidRDefault="00AA557B" w:rsidP="004A4F04">
            <w:pPr>
              <w:widowControl/>
              <w:numPr>
                <w:ilvl w:val="0"/>
                <w:numId w:val="44"/>
              </w:numPr>
              <w:spacing w:after="200" w:line="276" w:lineRule="auto"/>
              <w:contextualSpacing/>
              <w:jc w:val="both"/>
              <w:rPr>
                <w:rFonts w:eastAsiaTheme="minorHAnsi"/>
                <w:sz w:val="24"/>
                <w:szCs w:val="24"/>
                <w:lang w:val="en-US" w:eastAsia="en-US"/>
              </w:rPr>
            </w:pPr>
          </w:p>
        </w:tc>
        <w:tc>
          <w:tcPr>
            <w:tcW w:w="1281" w:type="dxa"/>
            <w:tcBorders>
              <w:top w:val="single" w:sz="4" w:space="0" w:color="auto"/>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00005410</w:t>
            </w:r>
          </w:p>
        </w:tc>
        <w:tc>
          <w:tcPr>
            <w:tcW w:w="3547" w:type="dxa"/>
            <w:tcBorders>
              <w:top w:val="single" w:sz="4" w:space="0" w:color="auto"/>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Ippon Back Verso 800</w:t>
            </w:r>
          </w:p>
        </w:tc>
        <w:tc>
          <w:tcPr>
            <w:tcW w:w="4904" w:type="dxa"/>
            <w:tcBorders>
              <w:top w:val="single" w:sz="4" w:space="0" w:color="auto"/>
              <w:bottom w:val="single" w:sz="4" w:space="0" w:color="auto"/>
            </w:tcBorders>
          </w:tcPr>
          <w:p w:rsidR="00AA557B" w:rsidRPr="00AA557B" w:rsidRDefault="00AA557B" w:rsidP="00AA557B">
            <w:pPr>
              <w:widowControl/>
              <w:spacing w:line="240" w:lineRule="auto"/>
              <w:rPr>
                <w:sz w:val="24"/>
                <w:szCs w:val="24"/>
              </w:rPr>
            </w:pPr>
          </w:p>
        </w:tc>
      </w:tr>
      <w:tr w:rsidR="00AA557B" w:rsidRPr="00AA557B" w:rsidTr="00950956">
        <w:trPr>
          <w:gridAfter w:val="1"/>
          <w:wAfter w:w="7" w:type="dxa"/>
          <w:trHeight w:val="170"/>
          <w:jc w:val="center"/>
        </w:trPr>
        <w:tc>
          <w:tcPr>
            <w:tcW w:w="669" w:type="dxa"/>
            <w:tcBorders>
              <w:top w:val="single" w:sz="4" w:space="0" w:color="auto"/>
              <w:bottom w:val="single" w:sz="4" w:space="0" w:color="auto"/>
            </w:tcBorders>
          </w:tcPr>
          <w:p w:rsidR="00AA557B" w:rsidRPr="00AA557B" w:rsidRDefault="00AA557B" w:rsidP="004A4F04">
            <w:pPr>
              <w:widowControl/>
              <w:numPr>
                <w:ilvl w:val="0"/>
                <w:numId w:val="44"/>
              </w:numPr>
              <w:spacing w:after="200" w:line="276" w:lineRule="auto"/>
              <w:contextualSpacing/>
              <w:jc w:val="both"/>
              <w:rPr>
                <w:rFonts w:eastAsiaTheme="minorHAnsi"/>
                <w:sz w:val="24"/>
                <w:szCs w:val="24"/>
                <w:lang w:eastAsia="en-US"/>
              </w:rPr>
            </w:pPr>
          </w:p>
        </w:tc>
        <w:tc>
          <w:tcPr>
            <w:tcW w:w="1281" w:type="dxa"/>
            <w:tcBorders>
              <w:top w:val="single" w:sz="4" w:space="0" w:color="auto"/>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00005417</w:t>
            </w:r>
          </w:p>
        </w:tc>
        <w:tc>
          <w:tcPr>
            <w:tcW w:w="3547" w:type="dxa"/>
            <w:tcBorders>
              <w:top w:val="single" w:sz="4" w:space="0" w:color="auto"/>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Ippon Back Verso 800</w:t>
            </w:r>
          </w:p>
        </w:tc>
        <w:tc>
          <w:tcPr>
            <w:tcW w:w="4904" w:type="dxa"/>
            <w:tcBorders>
              <w:top w:val="single" w:sz="4" w:space="0" w:color="auto"/>
              <w:bottom w:val="single" w:sz="4" w:space="0" w:color="auto"/>
            </w:tcBorders>
          </w:tcPr>
          <w:p w:rsidR="00AA557B" w:rsidRPr="00AA557B" w:rsidRDefault="00AA557B" w:rsidP="00AA557B">
            <w:pPr>
              <w:widowControl/>
              <w:spacing w:line="240" w:lineRule="auto"/>
              <w:rPr>
                <w:sz w:val="24"/>
                <w:szCs w:val="24"/>
              </w:rPr>
            </w:pPr>
          </w:p>
        </w:tc>
      </w:tr>
      <w:tr w:rsidR="00AA557B" w:rsidRPr="00AA557B" w:rsidTr="00950956">
        <w:trPr>
          <w:gridAfter w:val="1"/>
          <w:wAfter w:w="7" w:type="dxa"/>
          <w:trHeight w:val="170"/>
          <w:jc w:val="center"/>
        </w:trPr>
        <w:tc>
          <w:tcPr>
            <w:tcW w:w="669" w:type="dxa"/>
            <w:tcBorders>
              <w:top w:val="single" w:sz="4" w:space="0" w:color="auto"/>
              <w:bottom w:val="single" w:sz="4" w:space="0" w:color="auto"/>
            </w:tcBorders>
          </w:tcPr>
          <w:p w:rsidR="00AA557B" w:rsidRPr="00AA557B" w:rsidRDefault="00AA557B" w:rsidP="004A4F04">
            <w:pPr>
              <w:widowControl/>
              <w:numPr>
                <w:ilvl w:val="0"/>
                <w:numId w:val="44"/>
              </w:numPr>
              <w:spacing w:after="200" w:line="276" w:lineRule="auto"/>
              <w:contextualSpacing/>
              <w:jc w:val="both"/>
              <w:rPr>
                <w:rFonts w:eastAsiaTheme="minorHAnsi"/>
                <w:sz w:val="24"/>
                <w:szCs w:val="24"/>
                <w:lang w:eastAsia="en-US"/>
              </w:rPr>
            </w:pPr>
          </w:p>
        </w:tc>
        <w:tc>
          <w:tcPr>
            <w:tcW w:w="1281" w:type="dxa"/>
            <w:tcBorders>
              <w:top w:val="single" w:sz="4" w:space="0" w:color="auto"/>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00005709</w:t>
            </w:r>
          </w:p>
        </w:tc>
        <w:tc>
          <w:tcPr>
            <w:tcW w:w="3547" w:type="dxa"/>
            <w:tcBorders>
              <w:top w:val="single" w:sz="4" w:space="0" w:color="auto"/>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Ippon Back</w:t>
            </w:r>
          </w:p>
        </w:tc>
        <w:tc>
          <w:tcPr>
            <w:tcW w:w="4904" w:type="dxa"/>
            <w:tcBorders>
              <w:top w:val="single" w:sz="4" w:space="0" w:color="auto"/>
              <w:bottom w:val="single" w:sz="4" w:space="0" w:color="auto"/>
            </w:tcBorders>
          </w:tcPr>
          <w:p w:rsidR="00AA557B" w:rsidRPr="00AA557B" w:rsidRDefault="00AA557B" w:rsidP="00AA557B">
            <w:pPr>
              <w:widowControl/>
              <w:spacing w:line="240" w:lineRule="auto"/>
              <w:rPr>
                <w:sz w:val="24"/>
                <w:szCs w:val="24"/>
              </w:rPr>
            </w:pPr>
            <w:r w:rsidRPr="00AA557B">
              <w:rPr>
                <w:sz w:val="24"/>
                <w:szCs w:val="24"/>
                <w:lang w:val="en-US"/>
              </w:rPr>
              <w:t>Ippon Back Combo Pro 800</w:t>
            </w:r>
          </w:p>
        </w:tc>
      </w:tr>
      <w:tr w:rsidR="00AA557B" w:rsidRPr="00AA557B" w:rsidTr="00950956">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44"/>
              </w:numPr>
              <w:spacing w:after="200" w:line="276" w:lineRule="auto"/>
              <w:contextualSpacing/>
              <w:jc w:val="both"/>
              <w:rPr>
                <w:rFonts w:eastAsiaTheme="minorHAnsi"/>
                <w:sz w:val="24"/>
                <w:szCs w:val="24"/>
                <w:lang w:eastAsia="en-US"/>
              </w:rPr>
            </w:pPr>
          </w:p>
        </w:tc>
        <w:tc>
          <w:tcPr>
            <w:tcW w:w="1281"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00005788</w:t>
            </w:r>
          </w:p>
        </w:tc>
        <w:tc>
          <w:tcPr>
            <w:tcW w:w="3547"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IPPON BACK</w:t>
            </w:r>
          </w:p>
        </w:tc>
        <w:tc>
          <w:tcPr>
            <w:tcW w:w="4904"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lang w:val="en-US"/>
              </w:rPr>
              <w:t>Ippon Back Combo Verso 800</w:t>
            </w:r>
          </w:p>
        </w:tc>
      </w:tr>
      <w:tr w:rsidR="00AA557B" w:rsidRPr="00AA557B" w:rsidTr="00950956">
        <w:trPr>
          <w:gridAfter w:val="1"/>
          <w:wAfter w:w="7" w:type="dxa"/>
          <w:trHeight w:val="170"/>
          <w:jc w:val="center"/>
        </w:trPr>
        <w:tc>
          <w:tcPr>
            <w:tcW w:w="669" w:type="dxa"/>
            <w:tcBorders>
              <w:top w:val="single" w:sz="4" w:space="0" w:color="auto"/>
              <w:bottom w:val="single" w:sz="4" w:space="0" w:color="auto"/>
            </w:tcBorders>
          </w:tcPr>
          <w:p w:rsidR="00AA557B" w:rsidRPr="00AA557B" w:rsidRDefault="00AA557B" w:rsidP="004A4F04">
            <w:pPr>
              <w:widowControl/>
              <w:numPr>
                <w:ilvl w:val="0"/>
                <w:numId w:val="44"/>
              </w:numPr>
              <w:spacing w:after="200" w:line="276" w:lineRule="auto"/>
              <w:contextualSpacing/>
              <w:jc w:val="both"/>
              <w:rPr>
                <w:rFonts w:eastAsiaTheme="minorHAnsi"/>
                <w:sz w:val="24"/>
                <w:szCs w:val="24"/>
                <w:lang w:eastAsia="en-US"/>
              </w:rPr>
            </w:pPr>
          </w:p>
        </w:tc>
        <w:tc>
          <w:tcPr>
            <w:tcW w:w="1281" w:type="dxa"/>
            <w:tcBorders>
              <w:top w:val="single" w:sz="4" w:space="0" w:color="auto"/>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21001419</w:t>
            </w:r>
          </w:p>
        </w:tc>
        <w:tc>
          <w:tcPr>
            <w:tcW w:w="3547" w:type="dxa"/>
            <w:tcBorders>
              <w:top w:val="single" w:sz="4" w:space="0" w:color="auto"/>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ИБП ВАСК С</w:t>
            </w:r>
            <w:proofErr w:type="gramStart"/>
            <w:r w:rsidRPr="00AA557B">
              <w:rPr>
                <w:sz w:val="24"/>
                <w:szCs w:val="24"/>
              </w:rPr>
              <w:t>S</w:t>
            </w:r>
            <w:proofErr w:type="gramEnd"/>
            <w:r w:rsidRPr="00AA557B">
              <w:rPr>
                <w:sz w:val="24"/>
                <w:szCs w:val="24"/>
              </w:rPr>
              <w:t xml:space="preserve"> 500 VA АРС ВК-500</w:t>
            </w:r>
          </w:p>
        </w:tc>
        <w:tc>
          <w:tcPr>
            <w:tcW w:w="4904" w:type="dxa"/>
            <w:tcBorders>
              <w:top w:val="single" w:sz="4" w:space="0" w:color="auto"/>
              <w:bottom w:val="single" w:sz="4" w:space="0" w:color="auto"/>
            </w:tcBorders>
          </w:tcPr>
          <w:p w:rsidR="00AA557B" w:rsidRPr="00AA557B" w:rsidRDefault="00AA557B" w:rsidP="00AA557B">
            <w:pPr>
              <w:widowControl/>
              <w:spacing w:line="240" w:lineRule="auto"/>
              <w:rPr>
                <w:sz w:val="24"/>
                <w:szCs w:val="24"/>
              </w:rPr>
            </w:pPr>
          </w:p>
        </w:tc>
      </w:tr>
      <w:tr w:rsidR="00AA557B" w:rsidRPr="00AA557B" w:rsidTr="00950956">
        <w:trPr>
          <w:gridAfter w:val="1"/>
          <w:wAfter w:w="7" w:type="dxa"/>
          <w:trHeight w:val="170"/>
          <w:jc w:val="center"/>
        </w:trPr>
        <w:tc>
          <w:tcPr>
            <w:tcW w:w="669" w:type="dxa"/>
            <w:tcBorders>
              <w:bottom w:val="single" w:sz="4" w:space="0" w:color="auto"/>
            </w:tcBorders>
          </w:tcPr>
          <w:p w:rsidR="00AA557B" w:rsidRPr="00AA557B" w:rsidRDefault="00AA557B" w:rsidP="004A4F04">
            <w:pPr>
              <w:widowControl/>
              <w:numPr>
                <w:ilvl w:val="0"/>
                <w:numId w:val="44"/>
              </w:numPr>
              <w:spacing w:after="200" w:line="276" w:lineRule="auto"/>
              <w:contextualSpacing/>
              <w:jc w:val="both"/>
              <w:rPr>
                <w:rFonts w:eastAsiaTheme="minorHAnsi"/>
                <w:sz w:val="24"/>
                <w:szCs w:val="24"/>
                <w:lang w:eastAsia="en-US"/>
              </w:rPr>
            </w:pPr>
          </w:p>
        </w:tc>
        <w:tc>
          <w:tcPr>
            <w:tcW w:w="1281"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21002114</w:t>
            </w:r>
          </w:p>
        </w:tc>
        <w:tc>
          <w:tcPr>
            <w:tcW w:w="3547" w:type="dxa"/>
            <w:tcBorders>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Power Com WAR-500A</w:t>
            </w:r>
          </w:p>
        </w:tc>
        <w:tc>
          <w:tcPr>
            <w:tcW w:w="4904" w:type="dxa"/>
            <w:tcBorders>
              <w:bottom w:val="single" w:sz="4" w:space="0" w:color="auto"/>
            </w:tcBorders>
          </w:tcPr>
          <w:p w:rsidR="00AA557B" w:rsidRPr="00AA557B" w:rsidRDefault="00AA557B" w:rsidP="00AA557B">
            <w:pPr>
              <w:widowControl/>
              <w:spacing w:line="240" w:lineRule="auto"/>
              <w:rPr>
                <w:sz w:val="24"/>
                <w:szCs w:val="24"/>
              </w:rPr>
            </w:pPr>
          </w:p>
        </w:tc>
      </w:tr>
      <w:tr w:rsidR="00AA557B" w:rsidRPr="00AA557B" w:rsidTr="00950956">
        <w:trPr>
          <w:gridAfter w:val="1"/>
          <w:wAfter w:w="7" w:type="dxa"/>
          <w:trHeight w:val="170"/>
          <w:jc w:val="center"/>
        </w:trPr>
        <w:tc>
          <w:tcPr>
            <w:tcW w:w="669" w:type="dxa"/>
            <w:tcBorders>
              <w:top w:val="single" w:sz="4" w:space="0" w:color="auto"/>
              <w:bottom w:val="single" w:sz="4" w:space="0" w:color="auto"/>
            </w:tcBorders>
          </w:tcPr>
          <w:p w:rsidR="00AA557B" w:rsidRPr="00AA557B" w:rsidRDefault="00AA557B" w:rsidP="004A4F04">
            <w:pPr>
              <w:widowControl/>
              <w:numPr>
                <w:ilvl w:val="0"/>
                <w:numId w:val="44"/>
              </w:numPr>
              <w:spacing w:after="200" w:line="276" w:lineRule="auto"/>
              <w:contextualSpacing/>
              <w:jc w:val="both"/>
              <w:rPr>
                <w:rFonts w:eastAsiaTheme="minorHAnsi"/>
                <w:sz w:val="24"/>
                <w:szCs w:val="24"/>
                <w:lang w:eastAsia="en-US"/>
              </w:rPr>
            </w:pPr>
          </w:p>
        </w:tc>
        <w:tc>
          <w:tcPr>
            <w:tcW w:w="1281" w:type="dxa"/>
            <w:tcBorders>
              <w:top w:val="single" w:sz="4" w:space="0" w:color="auto"/>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21002119</w:t>
            </w:r>
          </w:p>
        </w:tc>
        <w:tc>
          <w:tcPr>
            <w:tcW w:w="3547" w:type="dxa"/>
            <w:tcBorders>
              <w:top w:val="single" w:sz="4" w:space="0" w:color="auto"/>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Power Com WAR-500A</w:t>
            </w:r>
          </w:p>
        </w:tc>
        <w:tc>
          <w:tcPr>
            <w:tcW w:w="4904" w:type="dxa"/>
            <w:tcBorders>
              <w:top w:val="single" w:sz="4" w:space="0" w:color="auto"/>
              <w:bottom w:val="single" w:sz="4" w:space="0" w:color="auto"/>
            </w:tcBorders>
          </w:tcPr>
          <w:p w:rsidR="00AA557B" w:rsidRPr="00AA557B" w:rsidRDefault="00AA557B" w:rsidP="00AA557B">
            <w:pPr>
              <w:widowControl/>
              <w:spacing w:line="240" w:lineRule="auto"/>
              <w:rPr>
                <w:sz w:val="24"/>
                <w:szCs w:val="24"/>
              </w:rPr>
            </w:pPr>
          </w:p>
        </w:tc>
      </w:tr>
      <w:tr w:rsidR="00AA557B" w:rsidRPr="00AA557B" w:rsidTr="00950956">
        <w:trPr>
          <w:gridAfter w:val="1"/>
          <w:wAfter w:w="7" w:type="dxa"/>
          <w:trHeight w:val="170"/>
          <w:jc w:val="center"/>
        </w:trPr>
        <w:tc>
          <w:tcPr>
            <w:tcW w:w="669" w:type="dxa"/>
            <w:tcBorders>
              <w:top w:val="single" w:sz="4" w:space="0" w:color="auto"/>
              <w:bottom w:val="single" w:sz="4" w:space="0" w:color="auto"/>
            </w:tcBorders>
          </w:tcPr>
          <w:p w:rsidR="00AA557B" w:rsidRPr="00AA557B" w:rsidRDefault="00AA557B" w:rsidP="004A4F04">
            <w:pPr>
              <w:widowControl/>
              <w:numPr>
                <w:ilvl w:val="0"/>
                <w:numId w:val="44"/>
              </w:numPr>
              <w:spacing w:after="200" w:line="276" w:lineRule="auto"/>
              <w:contextualSpacing/>
              <w:jc w:val="both"/>
              <w:rPr>
                <w:rFonts w:eastAsiaTheme="minorHAnsi"/>
                <w:sz w:val="24"/>
                <w:szCs w:val="24"/>
                <w:lang w:eastAsia="en-US"/>
              </w:rPr>
            </w:pPr>
          </w:p>
        </w:tc>
        <w:tc>
          <w:tcPr>
            <w:tcW w:w="1281" w:type="dxa"/>
            <w:tcBorders>
              <w:top w:val="single" w:sz="4" w:space="0" w:color="auto"/>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21002120</w:t>
            </w:r>
          </w:p>
        </w:tc>
        <w:tc>
          <w:tcPr>
            <w:tcW w:w="3547" w:type="dxa"/>
            <w:tcBorders>
              <w:top w:val="single" w:sz="4" w:space="0" w:color="auto"/>
              <w:bottom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Power Com WAR-500A</w:t>
            </w:r>
          </w:p>
        </w:tc>
        <w:tc>
          <w:tcPr>
            <w:tcW w:w="4904" w:type="dxa"/>
            <w:tcBorders>
              <w:top w:val="single" w:sz="4" w:space="0" w:color="auto"/>
              <w:bottom w:val="single" w:sz="4" w:space="0" w:color="auto"/>
            </w:tcBorders>
          </w:tcPr>
          <w:p w:rsidR="00AA557B" w:rsidRPr="00AA557B" w:rsidRDefault="00AA557B" w:rsidP="00AA557B">
            <w:pPr>
              <w:widowControl/>
              <w:spacing w:line="240" w:lineRule="auto"/>
              <w:rPr>
                <w:sz w:val="24"/>
                <w:szCs w:val="24"/>
              </w:rPr>
            </w:pPr>
          </w:p>
        </w:tc>
      </w:tr>
      <w:tr w:rsidR="00AA557B" w:rsidRPr="00AA557B" w:rsidTr="00950956">
        <w:trPr>
          <w:trHeight w:val="170"/>
          <w:jc w:val="center"/>
        </w:trPr>
        <w:tc>
          <w:tcPr>
            <w:tcW w:w="10408" w:type="dxa"/>
            <w:gridSpan w:val="5"/>
          </w:tcPr>
          <w:p w:rsidR="00AA557B" w:rsidRPr="00AA557B" w:rsidRDefault="00AA557B" w:rsidP="00AA557B">
            <w:pPr>
              <w:widowControl/>
              <w:spacing w:after="200" w:line="276" w:lineRule="auto"/>
              <w:contextualSpacing/>
              <w:rPr>
                <w:rFonts w:eastAsiaTheme="minorHAnsi"/>
                <w:b/>
                <w:sz w:val="24"/>
                <w:szCs w:val="24"/>
                <w:lang w:eastAsia="en-US"/>
              </w:rPr>
            </w:pPr>
            <w:r w:rsidRPr="00AA557B">
              <w:rPr>
                <w:rFonts w:eastAsiaTheme="minorHAnsi"/>
                <w:b/>
                <w:sz w:val="24"/>
                <w:szCs w:val="24"/>
                <w:lang w:eastAsia="en-US"/>
              </w:rPr>
              <w:t>Мониторы:</w:t>
            </w:r>
          </w:p>
        </w:tc>
      </w:tr>
      <w:tr w:rsidR="00AA557B" w:rsidRPr="00AA557B" w:rsidTr="00950956">
        <w:trPr>
          <w:gridAfter w:val="1"/>
          <w:wAfter w:w="7" w:type="dxa"/>
          <w:trHeight w:val="170"/>
          <w:jc w:val="center"/>
        </w:trPr>
        <w:tc>
          <w:tcPr>
            <w:tcW w:w="669" w:type="dxa"/>
            <w:tcBorders>
              <w:top w:val="single" w:sz="4" w:space="0" w:color="auto"/>
            </w:tcBorders>
          </w:tcPr>
          <w:p w:rsidR="00AA557B" w:rsidRPr="00AA557B" w:rsidRDefault="00AA557B" w:rsidP="004A4F04">
            <w:pPr>
              <w:widowControl/>
              <w:numPr>
                <w:ilvl w:val="0"/>
                <w:numId w:val="45"/>
              </w:numPr>
              <w:spacing w:after="200" w:line="276" w:lineRule="auto"/>
              <w:contextualSpacing/>
              <w:jc w:val="both"/>
              <w:rPr>
                <w:rFonts w:eastAsiaTheme="minorHAnsi"/>
                <w:sz w:val="24"/>
                <w:szCs w:val="24"/>
                <w:lang w:eastAsia="en-US"/>
              </w:rPr>
            </w:pPr>
          </w:p>
        </w:tc>
        <w:tc>
          <w:tcPr>
            <w:tcW w:w="1281" w:type="dxa"/>
            <w:tcBorders>
              <w:top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00003547</w:t>
            </w:r>
          </w:p>
        </w:tc>
        <w:tc>
          <w:tcPr>
            <w:tcW w:w="3547" w:type="dxa"/>
            <w:tcBorders>
              <w:top w:val="single" w:sz="4" w:space="0" w:color="auto"/>
            </w:tcBorders>
          </w:tcPr>
          <w:p w:rsidR="00AA557B" w:rsidRPr="00AA557B" w:rsidRDefault="00AA557B" w:rsidP="00AA557B">
            <w:pPr>
              <w:widowControl/>
              <w:spacing w:line="240" w:lineRule="auto"/>
              <w:rPr>
                <w:sz w:val="24"/>
                <w:szCs w:val="24"/>
                <w:lang w:val="en-US"/>
              </w:rPr>
            </w:pPr>
            <w:r w:rsidRPr="00AA557B">
              <w:rPr>
                <w:sz w:val="24"/>
                <w:szCs w:val="24"/>
              </w:rPr>
              <w:t>Монитор</w:t>
            </w:r>
            <w:r w:rsidRPr="00AA557B">
              <w:rPr>
                <w:sz w:val="24"/>
                <w:szCs w:val="24"/>
                <w:lang w:val="en-US"/>
              </w:rPr>
              <w:t xml:space="preserve"> LCD 17" Samsung Syncmaster 172V TFT-SSS</w:t>
            </w:r>
          </w:p>
        </w:tc>
        <w:tc>
          <w:tcPr>
            <w:tcW w:w="4904" w:type="dxa"/>
            <w:tcBorders>
              <w:top w:val="single" w:sz="4" w:space="0" w:color="auto"/>
            </w:tcBorders>
          </w:tcPr>
          <w:p w:rsidR="00AA557B" w:rsidRPr="00AA557B" w:rsidRDefault="00AA557B" w:rsidP="00AA557B">
            <w:pPr>
              <w:widowControl/>
              <w:spacing w:line="240" w:lineRule="auto"/>
              <w:rPr>
                <w:sz w:val="24"/>
                <w:szCs w:val="24"/>
                <w:lang w:val="en-US"/>
              </w:rPr>
            </w:pPr>
          </w:p>
        </w:tc>
      </w:tr>
      <w:tr w:rsidR="00AA557B" w:rsidRPr="00AA557B" w:rsidTr="00950956">
        <w:trPr>
          <w:gridAfter w:val="1"/>
          <w:wAfter w:w="7" w:type="dxa"/>
          <w:trHeight w:val="170"/>
          <w:jc w:val="center"/>
        </w:trPr>
        <w:tc>
          <w:tcPr>
            <w:tcW w:w="669"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45"/>
              </w:numPr>
              <w:spacing w:after="200" w:line="276" w:lineRule="auto"/>
              <w:contextualSpacing/>
              <w:jc w:val="both"/>
              <w:rPr>
                <w:rFonts w:eastAsiaTheme="minorHAnsi"/>
                <w:sz w:val="24"/>
                <w:szCs w:val="24"/>
                <w:lang w:val="en-US" w:eastAsia="en-US"/>
              </w:rPr>
            </w:pPr>
          </w:p>
        </w:tc>
        <w:tc>
          <w:tcPr>
            <w:tcW w:w="1281" w:type="dxa"/>
            <w:tcBorders>
              <w:top w:val="single" w:sz="4" w:space="0" w:color="auto"/>
              <w:left w:val="single" w:sz="4" w:space="0" w:color="auto"/>
              <w:bottom w:val="single" w:sz="4" w:space="0" w:color="auto"/>
              <w:right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00003695</w:t>
            </w:r>
          </w:p>
        </w:tc>
        <w:tc>
          <w:tcPr>
            <w:tcW w:w="3547" w:type="dxa"/>
            <w:tcBorders>
              <w:top w:val="single" w:sz="4" w:space="0" w:color="auto"/>
              <w:left w:val="single" w:sz="4" w:space="0" w:color="auto"/>
              <w:bottom w:val="single" w:sz="4" w:space="0" w:color="auto"/>
              <w:right w:val="single" w:sz="4" w:space="0" w:color="auto"/>
            </w:tcBorders>
          </w:tcPr>
          <w:p w:rsidR="00AA557B" w:rsidRPr="00AA557B" w:rsidRDefault="00AA557B" w:rsidP="00AA557B">
            <w:pPr>
              <w:widowControl/>
              <w:spacing w:line="240" w:lineRule="auto"/>
              <w:rPr>
                <w:sz w:val="24"/>
                <w:szCs w:val="24"/>
              </w:rPr>
            </w:pPr>
            <w:r w:rsidRPr="00AA557B">
              <w:rPr>
                <w:sz w:val="24"/>
                <w:szCs w:val="24"/>
              </w:rPr>
              <w:t>Монитор LCD 17 Samsung SuncMaster 710</w:t>
            </w:r>
          </w:p>
        </w:tc>
        <w:tc>
          <w:tcPr>
            <w:tcW w:w="4904" w:type="dxa"/>
            <w:tcBorders>
              <w:top w:val="single" w:sz="4" w:space="0" w:color="auto"/>
              <w:left w:val="single" w:sz="4" w:space="0" w:color="auto"/>
              <w:bottom w:val="single" w:sz="4" w:space="0" w:color="auto"/>
              <w:right w:val="single" w:sz="4" w:space="0" w:color="auto"/>
            </w:tcBorders>
          </w:tcPr>
          <w:p w:rsidR="00AA557B" w:rsidRPr="00AA557B" w:rsidRDefault="00AA557B" w:rsidP="00AA557B">
            <w:pPr>
              <w:widowControl/>
              <w:spacing w:line="240" w:lineRule="auto"/>
              <w:rPr>
                <w:sz w:val="24"/>
                <w:szCs w:val="24"/>
              </w:rPr>
            </w:pPr>
          </w:p>
        </w:tc>
      </w:tr>
      <w:tr w:rsidR="00AA557B" w:rsidRPr="00AA557B" w:rsidTr="00950956">
        <w:trPr>
          <w:gridAfter w:val="1"/>
          <w:wAfter w:w="7" w:type="dxa"/>
          <w:trHeight w:val="170"/>
          <w:jc w:val="center"/>
        </w:trPr>
        <w:tc>
          <w:tcPr>
            <w:tcW w:w="669"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45"/>
              </w:numPr>
              <w:spacing w:after="200" w:line="276" w:lineRule="auto"/>
              <w:contextualSpacing/>
              <w:jc w:val="both"/>
              <w:rPr>
                <w:rFonts w:eastAsiaTheme="minorHAnsi"/>
                <w:sz w:val="24"/>
                <w:szCs w:val="24"/>
                <w:lang w:eastAsia="en-US"/>
              </w:rPr>
            </w:pPr>
          </w:p>
        </w:tc>
        <w:tc>
          <w:tcPr>
            <w:tcW w:w="1281" w:type="dxa"/>
            <w:tcBorders>
              <w:top w:val="single" w:sz="4" w:space="0" w:color="auto"/>
              <w:left w:val="single" w:sz="4" w:space="0" w:color="auto"/>
              <w:bottom w:val="single" w:sz="4" w:space="0" w:color="auto"/>
              <w:right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00004273</w:t>
            </w:r>
          </w:p>
        </w:tc>
        <w:tc>
          <w:tcPr>
            <w:tcW w:w="3547" w:type="dxa"/>
            <w:tcBorders>
              <w:top w:val="single" w:sz="4" w:space="0" w:color="auto"/>
              <w:left w:val="single" w:sz="4" w:space="0" w:color="auto"/>
              <w:bottom w:val="single" w:sz="4" w:space="0" w:color="auto"/>
              <w:right w:val="single" w:sz="4" w:space="0" w:color="auto"/>
            </w:tcBorders>
          </w:tcPr>
          <w:p w:rsidR="00AA557B" w:rsidRPr="00AA557B" w:rsidRDefault="00AA557B" w:rsidP="00AA557B">
            <w:pPr>
              <w:widowControl/>
              <w:spacing w:line="240" w:lineRule="auto"/>
              <w:rPr>
                <w:sz w:val="24"/>
                <w:szCs w:val="24"/>
                <w:lang w:val="en-US"/>
              </w:rPr>
            </w:pPr>
            <w:r w:rsidRPr="00AA557B">
              <w:rPr>
                <w:sz w:val="24"/>
                <w:szCs w:val="24"/>
              </w:rPr>
              <w:t>Монитор</w:t>
            </w:r>
            <w:r w:rsidRPr="00AA557B">
              <w:rPr>
                <w:sz w:val="24"/>
                <w:szCs w:val="24"/>
                <w:lang w:val="en-US"/>
              </w:rPr>
              <w:t xml:space="preserve"> LCD17/Philips 170S6FS17 LCD</w:t>
            </w:r>
          </w:p>
        </w:tc>
        <w:tc>
          <w:tcPr>
            <w:tcW w:w="4904" w:type="dxa"/>
            <w:tcBorders>
              <w:top w:val="single" w:sz="4" w:space="0" w:color="auto"/>
              <w:left w:val="single" w:sz="4" w:space="0" w:color="auto"/>
              <w:bottom w:val="single" w:sz="4" w:space="0" w:color="auto"/>
              <w:right w:val="single" w:sz="4" w:space="0" w:color="auto"/>
            </w:tcBorders>
          </w:tcPr>
          <w:p w:rsidR="00AA557B" w:rsidRPr="00AA557B" w:rsidRDefault="00AA557B" w:rsidP="00AA557B">
            <w:pPr>
              <w:widowControl/>
              <w:spacing w:line="240" w:lineRule="auto"/>
              <w:rPr>
                <w:sz w:val="24"/>
                <w:szCs w:val="24"/>
                <w:lang w:val="en-US"/>
              </w:rPr>
            </w:pPr>
          </w:p>
        </w:tc>
      </w:tr>
      <w:tr w:rsidR="00AA557B" w:rsidRPr="00AA557B" w:rsidTr="00950956">
        <w:trPr>
          <w:gridAfter w:val="1"/>
          <w:wAfter w:w="7" w:type="dxa"/>
          <w:trHeight w:val="170"/>
          <w:jc w:val="center"/>
        </w:trPr>
        <w:tc>
          <w:tcPr>
            <w:tcW w:w="669" w:type="dxa"/>
            <w:tcBorders>
              <w:top w:val="single" w:sz="4" w:space="0" w:color="auto"/>
              <w:left w:val="single" w:sz="4" w:space="0" w:color="auto"/>
              <w:bottom w:val="single" w:sz="4" w:space="0" w:color="auto"/>
              <w:right w:val="single" w:sz="4" w:space="0" w:color="auto"/>
            </w:tcBorders>
          </w:tcPr>
          <w:p w:rsidR="00AA557B" w:rsidRPr="00AA557B" w:rsidRDefault="00AA557B" w:rsidP="004A4F04">
            <w:pPr>
              <w:widowControl/>
              <w:numPr>
                <w:ilvl w:val="0"/>
                <w:numId w:val="45"/>
              </w:numPr>
              <w:spacing w:after="200" w:line="276" w:lineRule="auto"/>
              <w:contextualSpacing/>
              <w:jc w:val="both"/>
              <w:rPr>
                <w:rFonts w:eastAsiaTheme="minorHAnsi"/>
                <w:sz w:val="24"/>
                <w:szCs w:val="24"/>
                <w:lang w:val="en-US" w:eastAsia="en-US"/>
              </w:rPr>
            </w:pPr>
          </w:p>
        </w:tc>
        <w:tc>
          <w:tcPr>
            <w:tcW w:w="1281" w:type="dxa"/>
            <w:tcBorders>
              <w:top w:val="single" w:sz="4" w:space="0" w:color="auto"/>
              <w:left w:val="single" w:sz="4" w:space="0" w:color="auto"/>
              <w:bottom w:val="single" w:sz="4" w:space="0" w:color="auto"/>
              <w:right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00004296</w:t>
            </w:r>
          </w:p>
        </w:tc>
        <w:tc>
          <w:tcPr>
            <w:tcW w:w="3547" w:type="dxa"/>
            <w:tcBorders>
              <w:top w:val="single" w:sz="4" w:space="0" w:color="auto"/>
              <w:left w:val="single" w:sz="4" w:space="0" w:color="auto"/>
              <w:bottom w:val="single" w:sz="4" w:space="0" w:color="auto"/>
              <w:right w:val="single" w:sz="4" w:space="0" w:color="auto"/>
            </w:tcBorders>
          </w:tcPr>
          <w:p w:rsidR="00AA557B" w:rsidRPr="00AA557B" w:rsidRDefault="00AA557B" w:rsidP="00AA557B">
            <w:pPr>
              <w:widowControl/>
              <w:spacing w:line="240" w:lineRule="auto"/>
              <w:rPr>
                <w:sz w:val="24"/>
                <w:szCs w:val="24"/>
                <w:lang w:val="en-US"/>
              </w:rPr>
            </w:pPr>
            <w:r w:rsidRPr="00AA557B">
              <w:rPr>
                <w:sz w:val="24"/>
                <w:szCs w:val="24"/>
              </w:rPr>
              <w:t>Монитор</w:t>
            </w:r>
            <w:r w:rsidRPr="00AA557B">
              <w:rPr>
                <w:sz w:val="24"/>
                <w:szCs w:val="24"/>
                <w:lang w:val="en-US"/>
              </w:rPr>
              <w:t xml:space="preserve"> LCD17/Philips 170S6FS17 LCD</w:t>
            </w:r>
          </w:p>
        </w:tc>
        <w:tc>
          <w:tcPr>
            <w:tcW w:w="4904" w:type="dxa"/>
            <w:tcBorders>
              <w:top w:val="single" w:sz="4" w:space="0" w:color="auto"/>
              <w:left w:val="single" w:sz="4" w:space="0" w:color="auto"/>
              <w:bottom w:val="single" w:sz="4" w:space="0" w:color="auto"/>
              <w:right w:val="single" w:sz="4" w:space="0" w:color="auto"/>
            </w:tcBorders>
          </w:tcPr>
          <w:p w:rsidR="00AA557B" w:rsidRPr="00AA557B" w:rsidRDefault="00AA557B" w:rsidP="00AA557B">
            <w:pPr>
              <w:widowControl/>
              <w:spacing w:line="240" w:lineRule="auto"/>
              <w:rPr>
                <w:sz w:val="24"/>
                <w:szCs w:val="24"/>
                <w:lang w:val="en-US"/>
              </w:rPr>
            </w:pPr>
          </w:p>
        </w:tc>
      </w:tr>
      <w:tr w:rsidR="00AA557B" w:rsidRPr="00AA557B" w:rsidTr="00950956">
        <w:trPr>
          <w:gridAfter w:val="1"/>
          <w:wAfter w:w="7" w:type="dxa"/>
          <w:trHeight w:val="170"/>
          <w:jc w:val="center"/>
        </w:trPr>
        <w:tc>
          <w:tcPr>
            <w:tcW w:w="669" w:type="dxa"/>
            <w:tcBorders>
              <w:top w:val="single" w:sz="4" w:space="0" w:color="auto"/>
            </w:tcBorders>
          </w:tcPr>
          <w:p w:rsidR="00AA557B" w:rsidRPr="00AA557B" w:rsidRDefault="00AA557B" w:rsidP="004A4F04">
            <w:pPr>
              <w:widowControl/>
              <w:numPr>
                <w:ilvl w:val="0"/>
                <w:numId w:val="45"/>
              </w:numPr>
              <w:spacing w:after="200" w:line="276" w:lineRule="auto"/>
              <w:contextualSpacing/>
              <w:jc w:val="both"/>
              <w:rPr>
                <w:rFonts w:eastAsiaTheme="minorHAnsi"/>
                <w:sz w:val="24"/>
                <w:szCs w:val="24"/>
                <w:lang w:val="en-US" w:eastAsia="en-US"/>
              </w:rPr>
            </w:pPr>
          </w:p>
        </w:tc>
        <w:tc>
          <w:tcPr>
            <w:tcW w:w="1281" w:type="dxa"/>
            <w:tcBorders>
              <w:top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00004304</w:t>
            </w:r>
          </w:p>
        </w:tc>
        <w:tc>
          <w:tcPr>
            <w:tcW w:w="3547" w:type="dxa"/>
            <w:tcBorders>
              <w:top w:val="single" w:sz="4" w:space="0" w:color="auto"/>
            </w:tcBorders>
          </w:tcPr>
          <w:p w:rsidR="00AA557B" w:rsidRPr="00AA557B" w:rsidRDefault="00AA557B" w:rsidP="00AA557B">
            <w:pPr>
              <w:widowControl/>
              <w:spacing w:line="240" w:lineRule="auto"/>
              <w:rPr>
                <w:sz w:val="24"/>
                <w:szCs w:val="24"/>
                <w:lang w:val="en-US"/>
              </w:rPr>
            </w:pPr>
            <w:r w:rsidRPr="00AA557B">
              <w:rPr>
                <w:sz w:val="24"/>
                <w:szCs w:val="24"/>
              </w:rPr>
              <w:t>Монитор</w:t>
            </w:r>
            <w:r w:rsidRPr="00AA557B">
              <w:rPr>
                <w:sz w:val="24"/>
                <w:szCs w:val="24"/>
                <w:lang w:val="en-US"/>
              </w:rPr>
              <w:t xml:space="preserve"> LCD17/Philips 170S6FS17 LCD</w:t>
            </w:r>
          </w:p>
        </w:tc>
        <w:tc>
          <w:tcPr>
            <w:tcW w:w="4904" w:type="dxa"/>
            <w:tcBorders>
              <w:top w:val="single" w:sz="4" w:space="0" w:color="auto"/>
            </w:tcBorders>
          </w:tcPr>
          <w:p w:rsidR="00AA557B" w:rsidRPr="00AA557B" w:rsidRDefault="00AA557B" w:rsidP="00AA557B">
            <w:pPr>
              <w:widowControl/>
              <w:spacing w:line="240" w:lineRule="auto"/>
              <w:rPr>
                <w:sz w:val="24"/>
                <w:szCs w:val="24"/>
                <w:lang w:val="en-US"/>
              </w:rPr>
            </w:pPr>
          </w:p>
        </w:tc>
      </w:tr>
    </w:tbl>
    <w:p w:rsidR="00AA557B" w:rsidRPr="00AA557B" w:rsidRDefault="00AA557B" w:rsidP="00AA557B">
      <w:pPr>
        <w:widowControl/>
        <w:spacing w:line="240" w:lineRule="auto"/>
        <w:jc w:val="both"/>
        <w:rPr>
          <w:sz w:val="24"/>
          <w:szCs w:val="24"/>
          <w:lang w:val="en-US"/>
        </w:rPr>
      </w:pPr>
      <w:r w:rsidRPr="00AA557B">
        <w:rPr>
          <w:sz w:val="24"/>
          <w:szCs w:val="24"/>
          <w:lang w:val="en-US"/>
        </w:rPr>
        <w:tab/>
      </w:r>
    </w:p>
    <w:p w:rsidR="00AA557B" w:rsidRPr="00AA557B" w:rsidRDefault="00AA557B" w:rsidP="00AA557B">
      <w:pPr>
        <w:widowControl/>
        <w:spacing w:line="240" w:lineRule="auto"/>
        <w:jc w:val="both"/>
        <w:rPr>
          <w:b/>
          <w:sz w:val="24"/>
          <w:szCs w:val="24"/>
        </w:rPr>
      </w:pPr>
      <w:r w:rsidRPr="00AA557B">
        <w:rPr>
          <w:b/>
          <w:sz w:val="24"/>
          <w:szCs w:val="24"/>
        </w:rPr>
        <w:t>2.2. Серверное и сетевое оборудование</w:t>
      </w: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02"/>
        <w:gridCol w:w="1701"/>
        <w:gridCol w:w="3349"/>
        <w:gridCol w:w="4883"/>
      </w:tblGrid>
      <w:tr w:rsidR="00AA557B" w:rsidRPr="00AA557B" w:rsidTr="00950956">
        <w:trPr>
          <w:trHeight w:val="170"/>
          <w:jc w:val="center"/>
        </w:trPr>
        <w:tc>
          <w:tcPr>
            <w:tcW w:w="502"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w:t>
            </w:r>
          </w:p>
          <w:p w:rsidR="00AA557B" w:rsidRPr="00AA557B" w:rsidRDefault="00AA557B" w:rsidP="00AA557B">
            <w:pPr>
              <w:widowControl/>
              <w:spacing w:line="240" w:lineRule="auto"/>
              <w:jc w:val="center"/>
              <w:rPr>
                <w:sz w:val="24"/>
                <w:szCs w:val="24"/>
              </w:rPr>
            </w:pPr>
            <w:proofErr w:type="gramStart"/>
            <w:r w:rsidRPr="00AA557B">
              <w:rPr>
                <w:sz w:val="24"/>
                <w:szCs w:val="24"/>
              </w:rPr>
              <w:lastRenderedPageBreak/>
              <w:t>п</w:t>
            </w:r>
            <w:proofErr w:type="gramEnd"/>
            <w:r w:rsidRPr="00AA557B">
              <w:rPr>
                <w:sz w:val="24"/>
                <w:szCs w:val="24"/>
              </w:rPr>
              <w:t>/п</w:t>
            </w:r>
          </w:p>
        </w:tc>
        <w:tc>
          <w:tcPr>
            <w:tcW w:w="1701" w:type="dxa"/>
            <w:tcBorders>
              <w:bottom w:val="single" w:sz="4" w:space="0" w:color="auto"/>
            </w:tcBorders>
            <w:vAlign w:val="center"/>
          </w:tcPr>
          <w:p w:rsidR="00AA557B" w:rsidRPr="00AA557B" w:rsidRDefault="00AA557B" w:rsidP="00AA557B">
            <w:pPr>
              <w:widowControl/>
              <w:spacing w:line="240" w:lineRule="auto"/>
              <w:jc w:val="center"/>
              <w:rPr>
                <w:sz w:val="24"/>
                <w:szCs w:val="24"/>
              </w:rPr>
            </w:pPr>
            <w:r w:rsidRPr="00AA557B">
              <w:rPr>
                <w:sz w:val="24"/>
                <w:szCs w:val="24"/>
              </w:rPr>
              <w:lastRenderedPageBreak/>
              <w:t xml:space="preserve">Инвентарный </w:t>
            </w:r>
            <w:r w:rsidRPr="00AA557B">
              <w:rPr>
                <w:sz w:val="24"/>
                <w:szCs w:val="24"/>
              </w:rPr>
              <w:lastRenderedPageBreak/>
              <w:t>номер</w:t>
            </w:r>
          </w:p>
        </w:tc>
        <w:tc>
          <w:tcPr>
            <w:tcW w:w="3349" w:type="dxa"/>
            <w:tcBorders>
              <w:bottom w:val="single" w:sz="4" w:space="0" w:color="auto"/>
            </w:tcBorders>
            <w:vAlign w:val="center"/>
          </w:tcPr>
          <w:p w:rsidR="00AA557B" w:rsidRPr="00AA557B" w:rsidRDefault="00AA557B" w:rsidP="00AA557B">
            <w:pPr>
              <w:widowControl/>
              <w:spacing w:line="240" w:lineRule="auto"/>
              <w:jc w:val="center"/>
              <w:rPr>
                <w:sz w:val="24"/>
                <w:szCs w:val="24"/>
              </w:rPr>
            </w:pPr>
            <w:r w:rsidRPr="00AA557B">
              <w:rPr>
                <w:sz w:val="24"/>
                <w:szCs w:val="24"/>
              </w:rPr>
              <w:lastRenderedPageBreak/>
              <w:t>Наименование оборудования</w:t>
            </w:r>
          </w:p>
        </w:tc>
        <w:tc>
          <w:tcPr>
            <w:tcW w:w="4883" w:type="dxa"/>
            <w:tcBorders>
              <w:bottom w:val="single" w:sz="4" w:space="0" w:color="auto"/>
            </w:tcBorders>
            <w:vAlign w:val="center"/>
          </w:tcPr>
          <w:p w:rsidR="00AA557B" w:rsidRPr="00AA557B" w:rsidRDefault="00AA557B" w:rsidP="00AA557B">
            <w:pPr>
              <w:widowControl/>
              <w:spacing w:line="240" w:lineRule="auto"/>
              <w:jc w:val="center"/>
              <w:rPr>
                <w:sz w:val="24"/>
                <w:szCs w:val="24"/>
              </w:rPr>
            </w:pPr>
            <w:r w:rsidRPr="00AA557B">
              <w:rPr>
                <w:sz w:val="24"/>
                <w:szCs w:val="24"/>
              </w:rPr>
              <w:t>Состав, характеристика оборудования</w:t>
            </w:r>
          </w:p>
        </w:tc>
      </w:tr>
      <w:tr w:rsidR="00AA557B" w:rsidRPr="00AA557B" w:rsidTr="00950956">
        <w:trPr>
          <w:trHeight w:val="170"/>
          <w:jc w:val="center"/>
        </w:trPr>
        <w:tc>
          <w:tcPr>
            <w:tcW w:w="10435" w:type="dxa"/>
            <w:gridSpan w:val="4"/>
          </w:tcPr>
          <w:p w:rsidR="00AA557B" w:rsidRPr="00AA557B" w:rsidRDefault="00AA557B" w:rsidP="00AA557B">
            <w:pPr>
              <w:widowControl/>
              <w:spacing w:line="240" w:lineRule="auto"/>
              <w:jc w:val="both"/>
              <w:rPr>
                <w:b/>
                <w:sz w:val="24"/>
                <w:szCs w:val="24"/>
              </w:rPr>
            </w:pPr>
            <w:r w:rsidRPr="00AA557B">
              <w:rPr>
                <w:b/>
                <w:sz w:val="24"/>
                <w:szCs w:val="24"/>
              </w:rPr>
              <w:lastRenderedPageBreak/>
              <w:t>Сетевое оборудование:</w:t>
            </w:r>
          </w:p>
        </w:tc>
      </w:tr>
      <w:tr w:rsidR="00AA557B" w:rsidRPr="00AA557B" w:rsidTr="00950956">
        <w:trPr>
          <w:trHeight w:val="170"/>
          <w:jc w:val="center"/>
        </w:trPr>
        <w:tc>
          <w:tcPr>
            <w:tcW w:w="502" w:type="dxa"/>
            <w:tcBorders>
              <w:bottom w:val="single" w:sz="4" w:space="0" w:color="auto"/>
            </w:tcBorders>
          </w:tcPr>
          <w:p w:rsidR="00AA557B" w:rsidRPr="00AA557B" w:rsidRDefault="00AA557B" w:rsidP="00AA557B">
            <w:pPr>
              <w:widowControl/>
              <w:spacing w:line="240" w:lineRule="auto"/>
              <w:jc w:val="both"/>
              <w:rPr>
                <w:sz w:val="24"/>
                <w:szCs w:val="24"/>
              </w:rPr>
            </w:pPr>
            <w:r w:rsidRPr="00AA557B">
              <w:rPr>
                <w:sz w:val="24"/>
                <w:szCs w:val="24"/>
              </w:rPr>
              <w:t>1</w:t>
            </w:r>
          </w:p>
        </w:tc>
        <w:tc>
          <w:tcPr>
            <w:tcW w:w="1701"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21003089</w:t>
            </w:r>
          </w:p>
        </w:tc>
        <w:tc>
          <w:tcPr>
            <w:tcW w:w="3349" w:type="dxa"/>
            <w:tcBorders>
              <w:bottom w:val="single" w:sz="4" w:space="0" w:color="auto"/>
            </w:tcBorders>
          </w:tcPr>
          <w:p w:rsidR="00AA557B" w:rsidRPr="00AA557B" w:rsidRDefault="00AA557B" w:rsidP="00AA557B">
            <w:pPr>
              <w:widowControl/>
              <w:spacing w:line="240" w:lineRule="auto"/>
              <w:jc w:val="both"/>
              <w:rPr>
                <w:sz w:val="24"/>
                <w:szCs w:val="24"/>
              </w:rPr>
            </w:pPr>
            <w:r w:rsidRPr="00AA557B">
              <w:rPr>
                <w:sz w:val="24"/>
                <w:szCs w:val="24"/>
              </w:rPr>
              <w:t>Коммутатор D-Link DES-1005C</w:t>
            </w:r>
          </w:p>
        </w:tc>
        <w:tc>
          <w:tcPr>
            <w:tcW w:w="4883" w:type="dxa"/>
            <w:tcBorders>
              <w:bottom w:val="single" w:sz="4" w:space="0" w:color="auto"/>
            </w:tcBorders>
          </w:tcPr>
          <w:p w:rsidR="00AA557B" w:rsidRPr="00AA557B" w:rsidRDefault="00AA557B" w:rsidP="00AA557B">
            <w:pPr>
              <w:widowControl/>
              <w:spacing w:line="240" w:lineRule="auto"/>
              <w:jc w:val="both"/>
              <w:rPr>
                <w:sz w:val="24"/>
                <w:szCs w:val="24"/>
              </w:rPr>
            </w:pPr>
          </w:p>
        </w:tc>
      </w:tr>
      <w:tr w:rsidR="00AA557B" w:rsidRPr="00AA557B" w:rsidTr="00950956">
        <w:trPr>
          <w:trHeight w:val="170"/>
          <w:jc w:val="center"/>
        </w:trPr>
        <w:tc>
          <w:tcPr>
            <w:tcW w:w="502" w:type="dxa"/>
          </w:tcPr>
          <w:p w:rsidR="00AA557B" w:rsidRPr="00AA557B" w:rsidRDefault="00AA557B" w:rsidP="00AA557B">
            <w:pPr>
              <w:widowControl/>
              <w:spacing w:line="240" w:lineRule="auto"/>
              <w:jc w:val="both"/>
              <w:rPr>
                <w:sz w:val="24"/>
                <w:szCs w:val="24"/>
              </w:rPr>
            </w:pPr>
            <w:r w:rsidRPr="00AA557B">
              <w:rPr>
                <w:sz w:val="24"/>
                <w:szCs w:val="24"/>
              </w:rPr>
              <w:t>2</w:t>
            </w:r>
          </w:p>
        </w:tc>
        <w:tc>
          <w:tcPr>
            <w:tcW w:w="1701" w:type="dxa"/>
          </w:tcPr>
          <w:p w:rsidR="00AA557B" w:rsidRPr="00AA557B" w:rsidRDefault="00AA557B" w:rsidP="00AA557B">
            <w:pPr>
              <w:widowControl/>
              <w:spacing w:line="240" w:lineRule="auto"/>
              <w:jc w:val="center"/>
              <w:rPr>
                <w:sz w:val="24"/>
                <w:szCs w:val="24"/>
              </w:rPr>
            </w:pPr>
            <w:r w:rsidRPr="00AA557B">
              <w:rPr>
                <w:sz w:val="24"/>
                <w:szCs w:val="24"/>
              </w:rPr>
              <w:t>21003144</w:t>
            </w:r>
          </w:p>
        </w:tc>
        <w:tc>
          <w:tcPr>
            <w:tcW w:w="3349" w:type="dxa"/>
          </w:tcPr>
          <w:p w:rsidR="00AA557B" w:rsidRPr="00AA557B" w:rsidRDefault="00AA557B" w:rsidP="00AA557B">
            <w:pPr>
              <w:widowControl/>
              <w:spacing w:line="240" w:lineRule="auto"/>
              <w:jc w:val="both"/>
              <w:rPr>
                <w:sz w:val="24"/>
                <w:szCs w:val="24"/>
              </w:rPr>
            </w:pPr>
            <w:r w:rsidRPr="00AA557B">
              <w:rPr>
                <w:sz w:val="24"/>
                <w:szCs w:val="24"/>
              </w:rPr>
              <w:t>Модем ZTE MF823D2G/3G/4G</w:t>
            </w:r>
          </w:p>
        </w:tc>
        <w:tc>
          <w:tcPr>
            <w:tcW w:w="4883" w:type="dxa"/>
          </w:tcPr>
          <w:p w:rsidR="00AA557B" w:rsidRPr="00AA557B" w:rsidRDefault="00AA557B" w:rsidP="00AA557B">
            <w:pPr>
              <w:widowControl/>
              <w:spacing w:line="240" w:lineRule="auto"/>
              <w:jc w:val="both"/>
              <w:rPr>
                <w:sz w:val="24"/>
                <w:szCs w:val="24"/>
              </w:rPr>
            </w:pPr>
          </w:p>
        </w:tc>
      </w:tr>
    </w:tbl>
    <w:p w:rsidR="00AA557B" w:rsidRPr="00AA557B" w:rsidRDefault="00AA557B" w:rsidP="00AA557B">
      <w:pPr>
        <w:widowControl/>
        <w:spacing w:line="240" w:lineRule="auto"/>
        <w:jc w:val="both"/>
        <w:rPr>
          <w:sz w:val="24"/>
          <w:szCs w:val="24"/>
        </w:rPr>
      </w:pPr>
    </w:p>
    <w:p w:rsidR="00AA557B" w:rsidRPr="00AA557B" w:rsidRDefault="00AA557B" w:rsidP="00AA557B">
      <w:pPr>
        <w:widowControl/>
        <w:spacing w:line="240" w:lineRule="auto"/>
        <w:jc w:val="both"/>
        <w:rPr>
          <w:b/>
          <w:sz w:val="24"/>
          <w:szCs w:val="24"/>
        </w:rPr>
      </w:pPr>
      <w:r w:rsidRPr="00AA557B">
        <w:rPr>
          <w:b/>
          <w:sz w:val="24"/>
          <w:szCs w:val="24"/>
        </w:rPr>
        <w:t>2.3. Копировально-множительная техника и печатающие устройства:</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65"/>
        <w:gridCol w:w="1679"/>
        <w:gridCol w:w="8194"/>
      </w:tblGrid>
      <w:tr w:rsidR="00AA557B" w:rsidRPr="00AA557B" w:rsidTr="00950956">
        <w:trPr>
          <w:trHeight w:val="170"/>
          <w:tblHeader/>
          <w:jc w:val="center"/>
        </w:trPr>
        <w:tc>
          <w:tcPr>
            <w:tcW w:w="565" w:type="dxa"/>
            <w:tcBorders>
              <w:top w:val="single" w:sz="4" w:space="0" w:color="auto"/>
              <w:left w:val="single" w:sz="4" w:space="0" w:color="auto"/>
              <w:bottom w:val="single" w:sz="4" w:space="0" w:color="auto"/>
              <w:right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w:t>
            </w:r>
          </w:p>
          <w:p w:rsidR="00AA557B" w:rsidRPr="00AA557B" w:rsidRDefault="00AA557B" w:rsidP="00AA557B">
            <w:pPr>
              <w:widowControl/>
              <w:spacing w:line="240" w:lineRule="auto"/>
              <w:jc w:val="center"/>
              <w:rPr>
                <w:sz w:val="24"/>
                <w:szCs w:val="24"/>
              </w:rPr>
            </w:pPr>
            <w:proofErr w:type="gramStart"/>
            <w:r w:rsidRPr="00AA557B">
              <w:rPr>
                <w:sz w:val="24"/>
                <w:szCs w:val="24"/>
              </w:rPr>
              <w:t>п</w:t>
            </w:r>
            <w:proofErr w:type="gramEnd"/>
            <w:r w:rsidRPr="00AA557B">
              <w:rPr>
                <w:sz w:val="24"/>
                <w:szCs w:val="24"/>
              </w:rPr>
              <w:t>/п</w:t>
            </w:r>
          </w:p>
        </w:tc>
        <w:tc>
          <w:tcPr>
            <w:tcW w:w="1679" w:type="dxa"/>
            <w:tcBorders>
              <w:top w:val="single" w:sz="4" w:space="0" w:color="auto"/>
              <w:left w:val="single" w:sz="4" w:space="0" w:color="auto"/>
              <w:bottom w:val="single" w:sz="4" w:space="0" w:color="auto"/>
              <w:right w:val="single" w:sz="4" w:space="0" w:color="auto"/>
            </w:tcBorders>
            <w:vAlign w:val="center"/>
            <w:hideMark/>
          </w:tcPr>
          <w:p w:rsidR="00AA557B" w:rsidRPr="00AA557B" w:rsidRDefault="00AA557B" w:rsidP="00AA557B">
            <w:pPr>
              <w:widowControl/>
              <w:spacing w:line="240" w:lineRule="auto"/>
              <w:jc w:val="center"/>
              <w:rPr>
                <w:sz w:val="24"/>
                <w:szCs w:val="24"/>
              </w:rPr>
            </w:pPr>
            <w:r w:rsidRPr="00AA557B">
              <w:rPr>
                <w:sz w:val="24"/>
                <w:szCs w:val="24"/>
              </w:rPr>
              <w:t>Инвентарный номер</w:t>
            </w:r>
          </w:p>
        </w:tc>
        <w:tc>
          <w:tcPr>
            <w:tcW w:w="8194" w:type="dxa"/>
            <w:tcBorders>
              <w:top w:val="single" w:sz="4" w:space="0" w:color="auto"/>
              <w:left w:val="single" w:sz="4" w:space="0" w:color="auto"/>
              <w:bottom w:val="single" w:sz="4" w:space="0" w:color="auto"/>
              <w:right w:val="single" w:sz="4" w:space="0" w:color="auto"/>
            </w:tcBorders>
            <w:vAlign w:val="center"/>
            <w:hideMark/>
          </w:tcPr>
          <w:p w:rsidR="00AA557B" w:rsidRPr="00AA557B" w:rsidRDefault="00AA557B" w:rsidP="00AA557B">
            <w:pPr>
              <w:widowControl/>
              <w:spacing w:line="240" w:lineRule="auto"/>
              <w:jc w:val="center"/>
              <w:rPr>
                <w:sz w:val="24"/>
                <w:szCs w:val="24"/>
              </w:rPr>
            </w:pPr>
            <w:r w:rsidRPr="00AA557B">
              <w:rPr>
                <w:sz w:val="24"/>
                <w:szCs w:val="24"/>
              </w:rPr>
              <w:t>Наименование оборудования</w:t>
            </w:r>
          </w:p>
        </w:tc>
      </w:tr>
      <w:tr w:rsidR="00AA557B" w:rsidRPr="00AA557B" w:rsidTr="00950956">
        <w:trPr>
          <w:trHeight w:val="170"/>
          <w:jc w:val="center"/>
        </w:trPr>
        <w:tc>
          <w:tcPr>
            <w:tcW w:w="10438" w:type="dxa"/>
            <w:gridSpan w:val="3"/>
            <w:tcBorders>
              <w:top w:val="single" w:sz="4" w:space="0" w:color="auto"/>
              <w:left w:val="single" w:sz="4" w:space="0" w:color="auto"/>
              <w:bottom w:val="single" w:sz="4" w:space="0" w:color="auto"/>
              <w:right w:val="single" w:sz="4" w:space="0" w:color="auto"/>
            </w:tcBorders>
          </w:tcPr>
          <w:p w:rsidR="00AA557B" w:rsidRPr="00AA557B" w:rsidRDefault="00AA557B" w:rsidP="00AA557B">
            <w:pPr>
              <w:widowControl/>
              <w:spacing w:line="240" w:lineRule="auto"/>
              <w:jc w:val="both"/>
              <w:rPr>
                <w:b/>
                <w:sz w:val="24"/>
                <w:szCs w:val="24"/>
              </w:rPr>
            </w:pPr>
            <w:r w:rsidRPr="00AA557B">
              <w:rPr>
                <w:b/>
                <w:sz w:val="24"/>
                <w:szCs w:val="24"/>
              </w:rPr>
              <w:t>Ламинаторы:</w:t>
            </w:r>
          </w:p>
        </w:tc>
      </w:tr>
      <w:tr w:rsidR="00AA557B" w:rsidRPr="00AA557B" w:rsidTr="0095095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AA557B" w:rsidRPr="00AA557B" w:rsidRDefault="00AA557B" w:rsidP="00AA557B">
            <w:pPr>
              <w:widowControl/>
              <w:spacing w:line="240" w:lineRule="auto"/>
              <w:ind w:left="142"/>
              <w:jc w:val="both"/>
              <w:rPr>
                <w:sz w:val="24"/>
                <w:szCs w:val="24"/>
              </w:rPr>
            </w:pPr>
            <w:r w:rsidRPr="00AA557B">
              <w:rPr>
                <w:sz w:val="24"/>
                <w:szCs w:val="24"/>
              </w:rPr>
              <w:t>1</w:t>
            </w:r>
          </w:p>
        </w:tc>
        <w:tc>
          <w:tcPr>
            <w:tcW w:w="1679"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ind w:left="142"/>
              <w:jc w:val="center"/>
              <w:rPr>
                <w:sz w:val="24"/>
                <w:szCs w:val="24"/>
              </w:rPr>
            </w:pPr>
            <w:r w:rsidRPr="00AA557B">
              <w:rPr>
                <w:sz w:val="24"/>
                <w:szCs w:val="24"/>
              </w:rPr>
              <w:t>00005793</w:t>
            </w:r>
          </w:p>
        </w:tc>
        <w:tc>
          <w:tcPr>
            <w:tcW w:w="8194"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ind w:left="142"/>
              <w:jc w:val="both"/>
              <w:rPr>
                <w:sz w:val="24"/>
                <w:szCs w:val="24"/>
                <w:lang w:val="en-US"/>
              </w:rPr>
            </w:pPr>
            <w:r w:rsidRPr="00AA557B">
              <w:rPr>
                <w:sz w:val="24"/>
                <w:szCs w:val="24"/>
              </w:rPr>
              <w:t xml:space="preserve">Ламинатор </w:t>
            </w:r>
            <w:r w:rsidRPr="00AA557B">
              <w:rPr>
                <w:sz w:val="24"/>
                <w:szCs w:val="24"/>
                <w:lang w:val="en-US"/>
              </w:rPr>
              <w:t>GBC Fusion</w:t>
            </w:r>
          </w:p>
        </w:tc>
      </w:tr>
      <w:tr w:rsidR="00AA557B" w:rsidRPr="00AA557B" w:rsidTr="00950956">
        <w:trPr>
          <w:trHeight w:val="170"/>
          <w:jc w:val="center"/>
        </w:trPr>
        <w:tc>
          <w:tcPr>
            <w:tcW w:w="10438" w:type="dxa"/>
            <w:gridSpan w:val="3"/>
            <w:tcBorders>
              <w:top w:val="single" w:sz="4" w:space="0" w:color="auto"/>
              <w:left w:val="single" w:sz="4" w:space="0" w:color="auto"/>
              <w:bottom w:val="single" w:sz="4" w:space="0" w:color="auto"/>
              <w:right w:val="single" w:sz="4" w:space="0" w:color="auto"/>
            </w:tcBorders>
          </w:tcPr>
          <w:p w:rsidR="00AA557B" w:rsidRPr="00AA557B" w:rsidRDefault="00AA557B" w:rsidP="00AA557B">
            <w:pPr>
              <w:widowControl/>
              <w:spacing w:line="240" w:lineRule="auto"/>
              <w:ind w:left="142"/>
              <w:jc w:val="both"/>
              <w:rPr>
                <w:b/>
                <w:sz w:val="24"/>
                <w:szCs w:val="24"/>
              </w:rPr>
            </w:pPr>
            <w:r w:rsidRPr="00AA557B">
              <w:rPr>
                <w:b/>
                <w:sz w:val="24"/>
                <w:szCs w:val="24"/>
              </w:rPr>
              <w:t>Многофункциональные аппараты:</w:t>
            </w:r>
          </w:p>
        </w:tc>
      </w:tr>
      <w:tr w:rsidR="00AA557B" w:rsidRPr="00AA557B" w:rsidTr="0095095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AA557B" w:rsidRPr="00AA557B" w:rsidRDefault="00AA557B" w:rsidP="00AA557B">
            <w:pPr>
              <w:widowControl/>
              <w:spacing w:line="240" w:lineRule="auto"/>
              <w:ind w:left="142"/>
              <w:jc w:val="both"/>
              <w:rPr>
                <w:sz w:val="24"/>
                <w:szCs w:val="24"/>
              </w:rPr>
            </w:pPr>
            <w:r w:rsidRPr="00AA557B">
              <w:rPr>
                <w:sz w:val="24"/>
                <w:szCs w:val="24"/>
              </w:rPr>
              <w:t>1</w:t>
            </w:r>
          </w:p>
        </w:tc>
        <w:tc>
          <w:tcPr>
            <w:tcW w:w="1679"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ind w:left="142"/>
              <w:jc w:val="center"/>
              <w:rPr>
                <w:sz w:val="24"/>
                <w:szCs w:val="24"/>
              </w:rPr>
            </w:pPr>
            <w:r w:rsidRPr="00AA557B">
              <w:rPr>
                <w:sz w:val="24"/>
                <w:szCs w:val="24"/>
              </w:rPr>
              <w:t>00004796</w:t>
            </w:r>
          </w:p>
        </w:tc>
        <w:tc>
          <w:tcPr>
            <w:tcW w:w="8194"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ind w:left="142"/>
              <w:jc w:val="both"/>
              <w:rPr>
                <w:sz w:val="24"/>
                <w:szCs w:val="24"/>
                <w:lang w:val="en-US"/>
              </w:rPr>
            </w:pPr>
            <w:r w:rsidRPr="00AA557B">
              <w:rPr>
                <w:sz w:val="24"/>
                <w:szCs w:val="24"/>
              </w:rPr>
              <w:t>МФУ</w:t>
            </w:r>
            <w:r w:rsidRPr="00AA557B">
              <w:rPr>
                <w:sz w:val="24"/>
                <w:szCs w:val="24"/>
                <w:lang w:val="en-US"/>
              </w:rPr>
              <w:t xml:space="preserve"> HP LJ Pro </w:t>
            </w:r>
            <w:r w:rsidRPr="00AA557B">
              <w:rPr>
                <w:sz w:val="24"/>
                <w:szCs w:val="24"/>
              </w:rPr>
              <w:t>М</w:t>
            </w:r>
            <w:r w:rsidRPr="00AA557B">
              <w:rPr>
                <w:sz w:val="24"/>
                <w:szCs w:val="24"/>
                <w:lang w:val="en-US"/>
              </w:rPr>
              <w:t xml:space="preserve">1132                                                                                 </w:t>
            </w:r>
          </w:p>
        </w:tc>
      </w:tr>
      <w:tr w:rsidR="00AA557B" w:rsidRPr="00AA557B" w:rsidTr="0095095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AA557B" w:rsidRPr="00AA557B" w:rsidRDefault="00AA557B" w:rsidP="00AA557B">
            <w:pPr>
              <w:widowControl/>
              <w:spacing w:line="240" w:lineRule="auto"/>
              <w:ind w:left="142"/>
              <w:jc w:val="both"/>
              <w:rPr>
                <w:sz w:val="24"/>
                <w:szCs w:val="24"/>
              </w:rPr>
            </w:pPr>
            <w:r w:rsidRPr="00AA557B">
              <w:rPr>
                <w:sz w:val="24"/>
                <w:szCs w:val="24"/>
              </w:rPr>
              <w:t>2</w:t>
            </w:r>
          </w:p>
        </w:tc>
        <w:tc>
          <w:tcPr>
            <w:tcW w:w="1679"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ind w:left="142"/>
              <w:jc w:val="center"/>
              <w:rPr>
                <w:sz w:val="24"/>
                <w:szCs w:val="24"/>
              </w:rPr>
            </w:pPr>
            <w:r w:rsidRPr="00AA557B">
              <w:rPr>
                <w:sz w:val="24"/>
                <w:szCs w:val="24"/>
              </w:rPr>
              <w:t>000057</w:t>
            </w:r>
            <w:r w:rsidRPr="00AA557B">
              <w:rPr>
                <w:sz w:val="24"/>
                <w:szCs w:val="24"/>
                <w:lang w:val="en-US"/>
              </w:rPr>
              <w:t>97</w:t>
            </w:r>
          </w:p>
        </w:tc>
        <w:tc>
          <w:tcPr>
            <w:tcW w:w="8194"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ind w:left="142"/>
              <w:jc w:val="both"/>
              <w:rPr>
                <w:sz w:val="24"/>
                <w:szCs w:val="24"/>
                <w:lang w:val="en-US"/>
              </w:rPr>
            </w:pPr>
            <w:r w:rsidRPr="00AA557B">
              <w:rPr>
                <w:sz w:val="24"/>
                <w:szCs w:val="24"/>
              </w:rPr>
              <w:t>МФУ</w:t>
            </w:r>
            <w:r w:rsidRPr="00AA557B">
              <w:rPr>
                <w:sz w:val="24"/>
                <w:szCs w:val="24"/>
                <w:lang w:val="en-US"/>
              </w:rPr>
              <w:t xml:space="preserve"> Canon i-SENSYS MF211</w:t>
            </w:r>
          </w:p>
        </w:tc>
      </w:tr>
      <w:tr w:rsidR="00AA557B" w:rsidRPr="00AA557B" w:rsidTr="0095095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AA557B" w:rsidRPr="00AA557B" w:rsidRDefault="00AA557B" w:rsidP="00AA557B">
            <w:pPr>
              <w:widowControl/>
              <w:spacing w:line="240" w:lineRule="auto"/>
              <w:ind w:left="142"/>
              <w:jc w:val="both"/>
              <w:rPr>
                <w:sz w:val="24"/>
                <w:szCs w:val="24"/>
              </w:rPr>
            </w:pPr>
            <w:r w:rsidRPr="00AA557B">
              <w:rPr>
                <w:sz w:val="24"/>
                <w:szCs w:val="24"/>
              </w:rPr>
              <w:t>3</w:t>
            </w:r>
          </w:p>
        </w:tc>
        <w:tc>
          <w:tcPr>
            <w:tcW w:w="1679"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ind w:left="142"/>
              <w:jc w:val="center"/>
              <w:rPr>
                <w:sz w:val="24"/>
                <w:szCs w:val="24"/>
                <w:lang w:val="en-US"/>
              </w:rPr>
            </w:pPr>
            <w:r w:rsidRPr="00AA557B">
              <w:rPr>
                <w:sz w:val="24"/>
                <w:szCs w:val="24"/>
                <w:lang w:val="en-US"/>
              </w:rPr>
              <w:t>00005923</w:t>
            </w:r>
          </w:p>
        </w:tc>
        <w:tc>
          <w:tcPr>
            <w:tcW w:w="8194"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ind w:left="142"/>
              <w:jc w:val="both"/>
              <w:rPr>
                <w:sz w:val="24"/>
                <w:szCs w:val="24"/>
              </w:rPr>
            </w:pPr>
            <w:r w:rsidRPr="00AA557B">
              <w:rPr>
                <w:sz w:val="24"/>
                <w:szCs w:val="24"/>
              </w:rPr>
              <w:t xml:space="preserve">Многофункциональное устройство </w:t>
            </w:r>
            <w:r w:rsidRPr="00AA557B">
              <w:rPr>
                <w:sz w:val="24"/>
                <w:szCs w:val="24"/>
                <w:lang w:val="en-US"/>
              </w:rPr>
              <w:t xml:space="preserve">HP </w:t>
            </w:r>
            <w:r w:rsidRPr="00AA557B">
              <w:rPr>
                <w:sz w:val="24"/>
                <w:szCs w:val="24"/>
              </w:rPr>
              <w:t>LaserJet</w:t>
            </w:r>
          </w:p>
        </w:tc>
      </w:tr>
      <w:tr w:rsidR="00AA557B" w:rsidRPr="00AA557B" w:rsidTr="0095095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AA557B" w:rsidRPr="00AA557B" w:rsidRDefault="00AA557B" w:rsidP="00AA557B">
            <w:pPr>
              <w:widowControl/>
              <w:spacing w:line="240" w:lineRule="auto"/>
              <w:ind w:left="142"/>
              <w:jc w:val="both"/>
              <w:rPr>
                <w:sz w:val="24"/>
                <w:szCs w:val="24"/>
              </w:rPr>
            </w:pPr>
            <w:r w:rsidRPr="00AA557B">
              <w:rPr>
                <w:sz w:val="24"/>
                <w:szCs w:val="24"/>
              </w:rPr>
              <w:t>4</w:t>
            </w:r>
          </w:p>
        </w:tc>
        <w:tc>
          <w:tcPr>
            <w:tcW w:w="1679" w:type="dxa"/>
            <w:tcBorders>
              <w:top w:val="single" w:sz="4" w:space="0" w:color="auto"/>
              <w:left w:val="single" w:sz="4" w:space="0" w:color="auto"/>
              <w:bottom w:val="single" w:sz="4" w:space="0" w:color="auto"/>
              <w:right w:val="single" w:sz="4" w:space="0" w:color="auto"/>
            </w:tcBorders>
            <w:hideMark/>
          </w:tcPr>
          <w:p w:rsidR="00AA557B" w:rsidRPr="00AA557B" w:rsidRDefault="00AA557B" w:rsidP="00AA557B">
            <w:pPr>
              <w:widowControl/>
              <w:spacing w:line="240" w:lineRule="auto"/>
              <w:ind w:left="142"/>
              <w:jc w:val="center"/>
              <w:rPr>
                <w:sz w:val="24"/>
                <w:szCs w:val="24"/>
              </w:rPr>
            </w:pPr>
            <w:r w:rsidRPr="00AA557B">
              <w:rPr>
                <w:sz w:val="24"/>
                <w:szCs w:val="24"/>
              </w:rPr>
              <w:t>00006006</w:t>
            </w:r>
          </w:p>
        </w:tc>
        <w:tc>
          <w:tcPr>
            <w:tcW w:w="8194" w:type="dxa"/>
            <w:tcBorders>
              <w:top w:val="single" w:sz="4" w:space="0" w:color="auto"/>
              <w:left w:val="single" w:sz="4" w:space="0" w:color="auto"/>
              <w:bottom w:val="single" w:sz="4" w:space="0" w:color="auto"/>
              <w:right w:val="single" w:sz="4" w:space="0" w:color="auto"/>
            </w:tcBorders>
            <w:hideMark/>
          </w:tcPr>
          <w:p w:rsidR="00AA557B" w:rsidRPr="00AA557B" w:rsidRDefault="00AA557B" w:rsidP="00AA557B">
            <w:pPr>
              <w:widowControl/>
              <w:spacing w:line="240" w:lineRule="auto"/>
              <w:ind w:left="142"/>
              <w:jc w:val="both"/>
              <w:rPr>
                <w:sz w:val="24"/>
                <w:szCs w:val="24"/>
              </w:rPr>
            </w:pPr>
            <w:r w:rsidRPr="00AA557B">
              <w:rPr>
                <w:sz w:val="24"/>
                <w:szCs w:val="24"/>
              </w:rPr>
              <w:t>МФУ Epson L655</w:t>
            </w:r>
          </w:p>
        </w:tc>
      </w:tr>
      <w:tr w:rsidR="00AA557B" w:rsidRPr="00AA557B" w:rsidTr="0095095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AA557B" w:rsidRPr="00AA557B" w:rsidRDefault="00AA557B" w:rsidP="00AA557B">
            <w:pPr>
              <w:widowControl/>
              <w:spacing w:line="240" w:lineRule="auto"/>
              <w:ind w:left="142"/>
              <w:jc w:val="both"/>
              <w:rPr>
                <w:sz w:val="24"/>
                <w:szCs w:val="24"/>
              </w:rPr>
            </w:pPr>
            <w:r w:rsidRPr="00AA557B">
              <w:rPr>
                <w:sz w:val="24"/>
                <w:szCs w:val="24"/>
              </w:rPr>
              <w:t>5</w:t>
            </w:r>
          </w:p>
        </w:tc>
        <w:tc>
          <w:tcPr>
            <w:tcW w:w="1679" w:type="dxa"/>
            <w:tcBorders>
              <w:top w:val="single" w:sz="4" w:space="0" w:color="auto"/>
              <w:left w:val="single" w:sz="4" w:space="0" w:color="auto"/>
              <w:bottom w:val="single" w:sz="4" w:space="0" w:color="auto"/>
              <w:right w:val="single" w:sz="4" w:space="0" w:color="auto"/>
            </w:tcBorders>
            <w:hideMark/>
          </w:tcPr>
          <w:p w:rsidR="00AA557B" w:rsidRPr="00AA557B" w:rsidRDefault="00AA557B" w:rsidP="00AA557B">
            <w:pPr>
              <w:widowControl/>
              <w:spacing w:line="240" w:lineRule="auto"/>
              <w:ind w:left="142"/>
              <w:jc w:val="center"/>
              <w:rPr>
                <w:sz w:val="24"/>
                <w:szCs w:val="24"/>
              </w:rPr>
            </w:pPr>
            <w:r w:rsidRPr="00AA557B">
              <w:rPr>
                <w:sz w:val="24"/>
                <w:szCs w:val="24"/>
              </w:rPr>
              <w:t>00006007</w:t>
            </w:r>
          </w:p>
        </w:tc>
        <w:tc>
          <w:tcPr>
            <w:tcW w:w="8194" w:type="dxa"/>
            <w:tcBorders>
              <w:top w:val="single" w:sz="4" w:space="0" w:color="auto"/>
              <w:left w:val="single" w:sz="4" w:space="0" w:color="auto"/>
              <w:bottom w:val="single" w:sz="4" w:space="0" w:color="auto"/>
              <w:right w:val="single" w:sz="4" w:space="0" w:color="auto"/>
            </w:tcBorders>
            <w:hideMark/>
          </w:tcPr>
          <w:p w:rsidR="00AA557B" w:rsidRPr="00AA557B" w:rsidRDefault="00AA557B" w:rsidP="00AA557B">
            <w:pPr>
              <w:widowControl/>
              <w:spacing w:line="240" w:lineRule="auto"/>
              <w:ind w:left="142"/>
              <w:jc w:val="both"/>
              <w:rPr>
                <w:sz w:val="24"/>
                <w:szCs w:val="24"/>
              </w:rPr>
            </w:pPr>
            <w:r w:rsidRPr="00AA557B">
              <w:rPr>
                <w:sz w:val="24"/>
                <w:szCs w:val="24"/>
              </w:rPr>
              <w:t>МФУ Epson L655</w:t>
            </w:r>
          </w:p>
        </w:tc>
      </w:tr>
      <w:tr w:rsidR="00AA557B" w:rsidRPr="00AA557B" w:rsidTr="0095095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AA557B" w:rsidRPr="00AA557B" w:rsidRDefault="00AA557B" w:rsidP="00AA557B">
            <w:pPr>
              <w:widowControl/>
              <w:spacing w:line="240" w:lineRule="auto"/>
              <w:ind w:left="142"/>
              <w:jc w:val="both"/>
              <w:rPr>
                <w:sz w:val="24"/>
                <w:szCs w:val="24"/>
              </w:rPr>
            </w:pPr>
            <w:r w:rsidRPr="00AA557B">
              <w:rPr>
                <w:sz w:val="24"/>
                <w:szCs w:val="24"/>
              </w:rPr>
              <w:t>6</w:t>
            </w:r>
          </w:p>
        </w:tc>
        <w:tc>
          <w:tcPr>
            <w:tcW w:w="1679" w:type="dxa"/>
            <w:tcBorders>
              <w:top w:val="single" w:sz="4" w:space="0" w:color="auto"/>
              <w:left w:val="single" w:sz="4" w:space="0" w:color="auto"/>
              <w:bottom w:val="single" w:sz="4" w:space="0" w:color="auto"/>
              <w:right w:val="single" w:sz="4" w:space="0" w:color="auto"/>
            </w:tcBorders>
            <w:shd w:val="clear" w:color="auto" w:fill="auto"/>
          </w:tcPr>
          <w:p w:rsidR="00AA557B" w:rsidRPr="00AA557B" w:rsidRDefault="00AA557B" w:rsidP="00AA557B">
            <w:pPr>
              <w:widowControl/>
              <w:spacing w:line="240" w:lineRule="auto"/>
              <w:ind w:left="142"/>
              <w:jc w:val="center"/>
              <w:rPr>
                <w:sz w:val="24"/>
                <w:szCs w:val="24"/>
              </w:rPr>
            </w:pPr>
            <w:r w:rsidRPr="00AA557B">
              <w:rPr>
                <w:sz w:val="24"/>
                <w:szCs w:val="24"/>
              </w:rPr>
              <w:t>00006014</w:t>
            </w:r>
          </w:p>
        </w:tc>
        <w:tc>
          <w:tcPr>
            <w:tcW w:w="8194" w:type="dxa"/>
            <w:tcBorders>
              <w:top w:val="single" w:sz="4" w:space="0" w:color="auto"/>
              <w:left w:val="single" w:sz="4" w:space="0" w:color="auto"/>
              <w:bottom w:val="single" w:sz="4" w:space="0" w:color="auto"/>
              <w:right w:val="single" w:sz="4" w:space="0" w:color="auto"/>
            </w:tcBorders>
            <w:shd w:val="clear" w:color="auto" w:fill="auto"/>
          </w:tcPr>
          <w:p w:rsidR="00AA557B" w:rsidRPr="00AA557B" w:rsidRDefault="00AA557B" w:rsidP="00AA557B">
            <w:pPr>
              <w:widowControl/>
              <w:spacing w:line="240" w:lineRule="auto"/>
              <w:ind w:left="142"/>
              <w:jc w:val="both"/>
              <w:rPr>
                <w:sz w:val="24"/>
                <w:szCs w:val="24"/>
                <w:lang w:val="en-US"/>
              </w:rPr>
            </w:pPr>
            <w:r w:rsidRPr="00AA557B">
              <w:rPr>
                <w:sz w:val="24"/>
                <w:szCs w:val="24"/>
              </w:rPr>
              <w:t>МФУ</w:t>
            </w:r>
            <w:r w:rsidRPr="00AA557B">
              <w:rPr>
                <w:sz w:val="24"/>
                <w:szCs w:val="24"/>
                <w:lang w:val="en-US"/>
              </w:rPr>
              <w:t xml:space="preserve"> Canon i-SENSYS MF232w</w:t>
            </w:r>
          </w:p>
        </w:tc>
      </w:tr>
      <w:tr w:rsidR="00AA557B" w:rsidRPr="00AA557B" w:rsidTr="0095095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AA557B" w:rsidRPr="00AA557B" w:rsidRDefault="00AA557B" w:rsidP="00AA557B">
            <w:pPr>
              <w:widowControl/>
              <w:spacing w:line="240" w:lineRule="auto"/>
              <w:ind w:left="142"/>
              <w:jc w:val="both"/>
              <w:rPr>
                <w:sz w:val="24"/>
                <w:szCs w:val="24"/>
              </w:rPr>
            </w:pPr>
            <w:r w:rsidRPr="00AA557B">
              <w:rPr>
                <w:sz w:val="24"/>
                <w:szCs w:val="24"/>
              </w:rPr>
              <w:t>7</w:t>
            </w:r>
          </w:p>
        </w:tc>
        <w:tc>
          <w:tcPr>
            <w:tcW w:w="1679" w:type="dxa"/>
            <w:tcBorders>
              <w:top w:val="single" w:sz="4" w:space="0" w:color="auto"/>
              <w:left w:val="single" w:sz="4" w:space="0" w:color="auto"/>
              <w:bottom w:val="single" w:sz="4" w:space="0" w:color="auto"/>
              <w:right w:val="single" w:sz="4" w:space="0" w:color="auto"/>
            </w:tcBorders>
            <w:shd w:val="clear" w:color="auto" w:fill="auto"/>
          </w:tcPr>
          <w:p w:rsidR="00AA557B" w:rsidRPr="00AA557B" w:rsidRDefault="00AA557B" w:rsidP="00AA557B">
            <w:pPr>
              <w:widowControl/>
              <w:spacing w:line="240" w:lineRule="auto"/>
              <w:ind w:left="142"/>
              <w:jc w:val="center"/>
              <w:rPr>
                <w:sz w:val="24"/>
                <w:szCs w:val="24"/>
              </w:rPr>
            </w:pPr>
            <w:r w:rsidRPr="00AA557B">
              <w:rPr>
                <w:sz w:val="24"/>
                <w:szCs w:val="24"/>
              </w:rPr>
              <w:t>00006015</w:t>
            </w:r>
          </w:p>
        </w:tc>
        <w:tc>
          <w:tcPr>
            <w:tcW w:w="8194" w:type="dxa"/>
            <w:tcBorders>
              <w:top w:val="single" w:sz="4" w:space="0" w:color="auto"/>
              <w:left w:val="single" w:sz="4" w:space="0" w:color="auto"/>
              <w:bottom w:val="single" w:sz="4" w:space="0" w:color="auto"/>
              <w:right w:val="single" w:sz="4" w:space="0" w:color="auto"/>
            </w:tcBorders>
            <w:shd w:val="clear" w:color="auto" w:fill="auto"/>
          </w:tcPr>
          <w:p w:rsidR="00AA557B" w:rsidRPr="00AA557B" w:rsidRDefault="00AA557B" w:rsidP="00AA557B">
            <w:pPr>
              <w:widowControl/>
              <w:spacing w:line="240" w:lineRule="auto"/>
              <w:ind w:left="142"/>
              <w:jc w:val="both"/>
              <w:rPr>
                <w:sz w:val="24"/>
                <w:szCs w:val="24"/>
                <w:lang w:val="en-US"/>
              </w:rPr>
            </w:pPr>
            <w:r w:rsidRPr="00AA557B">
              <w:rPr>
                <w:sz w:val="24"/>
                <w:szCs w:val="24"/>
              </w:rPr>
              <w:t>МФУ</w:t>
            </w:r>
            <w:r w:rsidRPr="00AA557B">
              <w:rPr>
                <w:sz w:val="24"/>
                <w:szCs w:val="24"/>
                <w:lang w:val="en-US"/>
              </w:rPr>
              <w:t xml:space="preserve"> Canon i-SENSYS MF232w</w:t>
            </w:r>
          </w:p>
        </w:tc>
      </w:tr>
      <w:tr w:rsidR="00AA557B" w:rsidRPr="00AA557B" w:rsidTr="0095095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AA557B" w:rsidRPr="00AA557B" w:rsidRDefault="00AA557B" w:rsidP="00AA557B">
            <w:pPr>
              <w:widowControl/>
              <w:spacing w:line="240" w:lineRule="auto"/>
              <w:ind w:left="142"/>
              <w:jc w:val="both"/>
              <w:rPr>
                <w:sz w:val="24"/>
                <w:szCs w:val="24"/>
              </w:rPr>
            </w:pPr>
            <w:r w:rsidRPr="00AA557B">
              <w:rPr>
                <w:sz w:val="24"/>
                <w:szCs w:val="24"/>
              </w:rPr>
              <w:t>8</w:t>
            </w:r>
          </w:p>
        </w:tc>
        <w:tc>
          <w:tcPr>
            <w:tcW w:w="1679" w:type="dxa"/>
            <w:tcBorders>
              <w:top w:val="single" w:sz="4" w:space="0" w:color="auto"/>
              <w:left w:val="single" w:sz="4" w:space="0" w:color="auto"/>
              <w:bottom w:val="single" w:sz="4" w:space="0" w:color="auto"/>
              <w:right w:val="single" w:sz="4" w:space="0" w:color="auto"/>
            </w:tcBorders>
            <w:shd w:val="clear" w:color="auto" w:fill="auto"/>
          </w:tcPr>
          <w:p w:rsidR="00AA557B" w:rsidRPr="00AA557B" w:rsidRDefault="00AA557B" w:rsidP="00AA557B">
            <w:pPr>
              <w:widowControl/>
              <w:spacing w:line="240" w:lineRule="auto"/>
              <w:ind w:left="142"/>
              <w:jc w:val="center"/>
              <w:rPr>
                <w:sz w:val="24"/>
                <w:szCs w:val="24"/>
              </w:rPr>
            </w:pPr>
            <w:r w:rsidRPr="00AA557B">
              <w:rPr>
                <w:sz w:val="24"/>
                <w:szCs w:val="24"/>
              </w:rPr>
              <w:t>00006016</w:t>
            </w:r>
          </w:p>
        </w:tc>
        <w:tc>
          <w:tcPr>
            <w:tcW w:w="8194" w:type="dxa"/>
            <w:tcBorders>
              <w:top w:val="single" w:sz="4" w:space="0" w:color="auto"/>
              <w:left w:val="single" w:sz="4" w:space="0" w:color="auto"/>
              <w:bottom w:val="single" w:sz="4" w:space="0" w:color="auto"/>
              <w:right w:val="single" w:sz="4" w:space="0" w:color="auto"/>
            </w:tcBorders>
            <w:shd w:val="clear" w:color="auto" w:fill="auto"/>
          </w:tcPr>
          <w:p w:rsidR="00AA557B" w:rsidRPr="00AA557B" w:rsidRDefault="00AA557B" w:rsidP="00AA557B">
            <w:pPr>
              <w:widowControl/>
              <w:spacing w:line="240" w:lineRule="auto"/>
              <w:ind w:left="142"/>
              <w:jc w:val="both"/>
              <w:rPr>
                <w:sz w:val="24"/>
                <w:szCs w:val="24"/>
                <w:lang w:val="en-US"/>
              </w:rPr>
            </w:pPr>
            <w:r w:rsidRPr="00AA557B">
              <w:rPr>
                <w:sz w:val="24"/>
                <w:szCs w:val="24"/>
              </w:rPr>
              <w:t>МФУ</w:t>
            </w:r>
            <w:r w:rsidRPr="00AA557B">
              <w:rPr>
                <w:sz w:val="24"/>
                <w:szCs w:val="24"/>
                <w:lang w:val="en-US"/>
              </w:rPr>
              <w:t xml:space="preserve"> Canon i-SENSYS MF232w</w:t>
            </w:r>
          </w:p>
        </w:tc>
      </w:tr>
      <w:tr w:rsidR="00AA557B" w:rsidRPr="00AA557B" w:rsidTr="0095095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AA557B" w:rsidRPr="00AA557B" w:rsidRDefault="00AA557B" w:rsidP="00AA557B">
            <w:pPr>
              <w:widowControl/>
              <w:spacing w:line="240" w:lineRule="auto"/>
              <w:ind w:left="142"/>
              <w:jc w:val="both"/>
              <w:rPr>
                <w:sz w:val="24"/>
                <w:szCs w:val="24"/>
              </w:rPr>
            </w:pPr>
            <w:r w:rsidRPr="00AA557B">
              <w:rPr>
                <w:sz w:val="24"/>
                <w:szCs w:val="24"/>
              </w:rPr>
              <w:t>9</w:t>
            </w:r>
          </w:p>
        </w:tc>
        <w:tc>
          <w:tcPr>
            <w:tcW w:w="1679" w:type="dxa"/>
            <w:tcBorders>
              <w:top w:val="single" w:sz="4" w:space="0" w:color="auto"/>
              <w:left w:val="single" w:sz="4" w:space="0" w:color="auto"/>
              <w:bottom w:val="single" w:sz="4" w:space="0" w:color="auto"/>
              <w:right w:val="single" w:sz="4" w:space="0" w:color="auto"/>
            </w:tcBorders>
            <w:shd w:val="clear" w:color="auto" w:fill="auto"/>
          </w:tcPr>
          <w:p w:rsidR="00AA557B" w:rsidRPr="00AA557B" w:rsidRDefault="00AA557B" w:rsidP="00AA557B">
            <w:pPr>
              <w:widowControl/>
              <w:spacing w:line="240" w:lineRule="auto"/>
              <w:ind w:left="142"/>
              <w:jc w:val="center"/>
              <w:rPr>
                <w:sz w:val="24"/>
                <w:szCs w:val="24"/>
              </w:rPr>
            </w:pPr>
            <w:r w:rsidRPr="00AA557B">
              <w:rPr>
                <w:sz w:val="24"/>
                <w:szCs w:val="24"/>
              </w:rPr>
              <w:t>00006017</w:t>
            </w:r>
          </w:p>
        </w:tc>
        <w:tc>
          <w:tcPr>
            <w:tcW w:w="8194" w:type="dxa"/>
            <w:tcBorders>
              <w:top w:val="single" w:sz="4" w:space="0" w:color="auto"/>
              <w:left w:val="single" w:sz="4" w:space="0" w:color="auto"/>
              <w:bottom w:val="single" w:sz="4" w:space="0" w:color="auto"/>
              <w:right w:val="single" w:sz="4" w:space="0" w:color="auto"/>
            </w:tcBorders>
            <w:shd w:val="clear" w:color="auto" w:fill="auto"/>
          </w:tcPr>
          <w:p w:rsidR="00AA557B" w:rsidRPr="00AA557B" w:rsidRDefault="00AA557B" w:rsidP="00AA557B">
            <w:pPr>
              <w:widowControl/>
              <w:spacing w:line="240" w:lineRule="auto"/>
              <w:ind w:left="142"/>
              <w:jc w:val="both"/>
              <w:rPr>
                <w:sz w:val="24"/>
                <w:szCs w:val="24"/>
                <w:lang w:val="en-US"/>
              </w:rPr>
            </w:pPr>
            <w:r w:rsidRPr="00AA557B">
              <w:rPr>
                <w:sz w:val="24"/>
                <w:szCs w:val="24"/>
              </w:rPr>
              <w:t>МФУ</w:t>
            </w:r>
            <w:r w:rsidRPr="00AA557B">
              <w:rPr>
                <w:sz w:val="24"/>
                <w:szCs w:val="24"/>
                <w:lang w:val="en-US"/>
              </w:rPr>
              <w:t xml:space="preserve"> Canon i-SENSYS MF232w</w:t>
            </w:r>
          </w:p>
        </w:tc>
      </w:tr>
      <w:tr w:rsidR="00AA557B" w:rsidRPr="00AA557B" w:rsidTr="00950956">
        <w:trPr>
          <w:trHeight w:val="170"/>
          <w:jc w:val="center"/>
        </w:trPr>
        <w:tc>
          <w:tcPr>
            <w:tcW w:w="10438" w:type="dxa"/>
            <w:gridSpan w:val="3"/>
            <w:tcBorders>
              <w:top w:val="single" w:sz="4" w:space="0" w:color="auto"/>
              <w:left w:val="single" w:sz="4" w:space="0" w:color="auto"/>
              <w:bottom w:val="single" w:sz="4" w:space="0" w:color="auto"/>
              <w:right w:val="single" w:sz="4" w:space="0" w:color="auto"/>
            </w:tcBorders>
          </w:tcPr>
          <w:p w:rsidR="00AA557B" w:rsidRPr="00AA557B" w:rsidRDefault="00AA557B" w:rsidP="00AA557B">
            <w:pPr>
              <w:widowControl/>
              <w:spacing w:line="240" w:lineRule="auto"/>
              <w:ind w:left="142"/>
              <w:jc w:val="both"/>
              <w:rPr>
                <w:b/>
                <w:sz w:val="24"/>
                <w:szCs w:val="24"/>
              </w:rPr>
            </w:pPr>
            <w:r w:rsidRPr="00AA557B">
              <w:rPr>
                <w:b/>
                <w:sz w:val="24"/>
                <w:szCs w:val="24"/>
              </w:rPr>
              <w:t>Принтеры:</w:t>
            </w:r>
          </w:p>
        </w:tc>
      </w:tr>
      <w:tr w:rsidR="00AA557B" w:rsidRPr="00AA557B" w:rsidTr="00950956">
        <w:trPr>
          <w:trHeight w:val="170"/>
          <w:jc w:val="center"/>
        </w:trPr>
        <w:tc>
          <w:tcPr>
            <w:tcW w:w="565" w:type="dxa"/>
            <w:tcBorders>
              <w:top w:val="single" w:sz="4" w:space="0" w:color="auto"/>
              <w:left w:val="single" w:sz="4" w:space="0" w:color="auto"/>
              <w:bottom w:val="single" w:sz="4" w:space="0" w:color="auto"/>
              <w:right w:val="single" w:sz="4" w:space="0" w:color="auto"/>
            </w:tcBorders>
          </w:tcPr>
          <w:p w:rsidR="00AA557B" w:rsidRPr="00AA557B" w:rsidRDefault="00AA557B" w:rsidP="00AA557B">
            <w:pPr>
              <w:widowControl/>
              <w:spacing w:line="240" w:lineRule="auto"/>
              <w:ind w:left="142"/>
              <w:jc w:val="both"/>
              <w:rPr>
                <w:sz w:val="24"/>
                <w:szCs w:val="24"/>
              </w:rPr>
            </w:pPr>
            <w:r w:rsidRPr="00AA557B">
              <w:rPr>
                <w:sz w:val="24"/>
                <w:szCs w:val="24"/>
              </w:rPr>
              <w:t>1</w:t>
            </w:r>
          </w:p>
        </w:tc>
        <w:tc>
          <w:tcPr>
            <w:tcW w:w="1679"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ind w:left="142"/>
              <w:jc w:val="center"/>
              <w:rPr>
                <w:sz w:val="24"/>
                <w:szCs w:val="24"/>
              </w:rPr>
            </w:pPr>
            <w:r w:rsidRPr="00AA557B">
              <w:rPr>
                <w:sz w:val="24"/>
                <w:szCs w:val="24"/>
              </w:rPr>
              <w:t>00004887</w:t>
            </w:r>
          </w:p>
        </w:tc>
        <w:tc>
          <w:tcPr>
            <w:tcW w:w="8194"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40" w:lineRule="auto"/>
              <w:ind w:left="142"/>
              <w:jc w:val="both"/>
              <w:rPr>
                <w:sz w:val="24"/>
                <w:szCs w:val="24"/>
                <w:lang w:val="en-US"/>
              </w:rPr>
            </w:pPr>
            <w:r w:rsidRPr="00AA557B">
              <w:rPr>
                <w:sz w:val="24"/>
                <w:szCs w:val="24"/>
              </w:rPr>
              <w:t>Принтер</w:t>
            </w:r>
            <w:r w:rsidRPr="00AA557B">
              <w:rPr>
                <w:sz w:val="24"/>
                <w:szCs w:val="24"/>
                <w:lang w:val="en-US"/>
              </w:rPr>
              <w:t xml:space="preserve"> HP Laserjet Pro P1102                                                                       </w:t>
            </w:r>
          </w:p>
        </w:tc>
      </w:tr>
    </w:tbl>
    <w:p w:rsidR="00AA557B" w:rsidRPr="00AA557B" w:rsidRDefault="00AA557B" w:rsidP="00AA557B">
      <w:pPr>
        <w:widowControl/>
        <w:spacing w:line="240" w:lineRule="auto"/>
        <w:jc w:val="both"/>
        <w:rPr>
          <w:b/>
          <w:sz w:val="24"/>
          <w:szCs w:val="24"/>
          <w:lang w:val="en-US"/>
        </w:rPr>
      </w:pPr>
    </w:p>
    <w:p w:rsidR="00AA557B" w:rsidRPr="00AA557B" w:rsidRDefault="00AA557B" w:rsidP="00AA557B">
      <w:pPr>
        <w:widowControl/>
        <w:spacing w:line="240" w:lineRule="auto"/>
        <w:jc w:val="both"/>
        <w:rPr>
          <w:b/>
          <w:sz w:val="24"/>
          <w:szCs w:val="24"/>
        </w:rPr>
      </w:pPr>
      <w:r w:rsidRPr="00AA557B">
        <w:rPr>
          <w:b/>
          <w:sz w:val="24"/>
          <w:szCs w:val="24"/>
        </w:rPr>
        <w:t>2.4. Иные аппаратные комплексы и оборудование:</w:t>
      </w:r>
    </w:p>
    <w:tbl>
      <w:tblPr>
        <w:tblW w:w="10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607"/>
        <w:gridCol w:w="1387"/>
        <w:gridCol w:w="3969"/>
        <w:gridCol w:w="4544"/>
      </w:tblGrid>
      <w:tr w:rsidR="00AA557B" w:rsidRPr="00AA557B" w:rsidTr="00950956">
        <w:trPr>
          <w:trHeight w:val="170"/>
          <w:jc w:val="center"/>
        </w:trPr>
        <w:tc>
          <w:tcPr>
            <w:tcW w:w="607"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w:t>
            </w:r>
          </w:p>
          <w:p w:rsidR="00AA557B" w:rsidRPr="00AA557B" w:rsidRDefault="00AA557B" w:rsidP="00AA557B">
            <w:pPr>
              <w:widowControl/>
              <w:spacing w:line="240" w:lineRule="auto"/>
              <w:jc w:val="center"/>
              <w:rPr>
                <w:sz w:val="24"/>
                <w:szCs w:val="24"/>
              </w:rPr>
            </w:pPr>
            <w:proofErr w:type="gramStart"/>
            <w:r w:rsidRPr="00AA557B">
              <w:rPr>
                <w:sz w:val="24"/>
                <w:szCs w:val="24"/>
              </w:rPr>
              <w:t>п</w:t>
            </w:r>
            <w:proofErr w:type="gramEnd"/>
            <w:r w:rsidRPr="00AA557B">
              <w:rPr>
                <w:sz w:val="24"/>
                <w:szCs w:val="24"/>
              </w:rPr>
              <w:t>/п</w:t>
            </w:r>
          </w:p>
        </w:tc>
        <w:tc>
          <w:tcPr>
            <w:tcW w:w="1387" w:type="dxa"/>
            <w:tcBorders>
              <w:bottom w:val="single" w:sz="4" w:space="0" w:color="auto"/>
            </w:tcBorders>
            <w:vAlign w:val="center"/>
          </w:tcPr>
          <w:p w:rsidR="00AA557B" w:rsidRPr="00AA557B" w:rsidRDefault="00AA557B" w:rsidP="00AA557B">
            <w:pPr>
              <w:widowControl/>
              <w:spacing w:line="240" w:lineRule="auto"/>
              <w:jc w:val="center"/>
              <w:rPr>
                <w:sz w:val="24"/>
                <w:szCs w:val="24"/>
              </w:rPr>
            </w:pPr>
            <w:r w:rsidRPr="00AA557B">
              <w:rPr>
                <w:sz w:val="24"/>
                <w:szCs w:val="24"/>
              </w:rPr>
              <w:t>Инвентарный номер</w:t>
            </w:r>
          </w:p>
        </w:tc>
        <w:tc>
          <w:tcPr>
            <w:tcW w:w="3969" w:type="dxa"/>
            <w:tcBorders>
              <w:bottom w:val="single" w:sz="4" w:space="0" w:color="auto"/>
            </w:tcBorders>
            <w:vAlign w:val="center"/>
          </w:tcPr>
          <w:p w:rsidR="00AA557B" w:rsidRPr="00AA557B" w:rsidRDefault="00AA557B" w:rsidP="00AA557B">
            <w:pPr>
              <w:widowControl/>
              <w:spacing w:line="240" w:lineRule="auto"/>
              <w:jc w:val="center"/>
              <w:rPr>
                <w:sz w:val="24"/>
                <w:szCs w:val="24"/>
              </w:rPr>
            </w:pPr>
            <w:r w:rsidRPr="00AA557B">
              <w:rPr>
                <w:sz w:val="24"/>
                <w:szCs w:val="24"/>
              </w:rPr>
              <w:t>Наименование оборудования</w:t>
            </w:r>
          </w:p>
        </w:tc>
        <w:tc>
          <w:tcPr>
            <w:tcW w:w="4544" w:type="dxa"/>
            <w:tcBorders>
              <w:bottom w:val="single" w:sz="4" w:space="0" w:color="auto"/>
            </w:tcBorders>
            <w:vAlign w:val="center"/>
          </w:tcPr>
          <w:p w:rsidR="00AA557B" w:rsidRPr="00AA557B" w:rsidRDefault="00AA557B" w:rsidP="00AA557B">
            <w:pPr>
              <w:widowControl/>
              <w:spacing w:line="240" w:lineRule="auto"/>
              <w:jc w:val="center"/>
              <w:rPr>
                <w:sz w:val="24"/>
                <w:szCs w:val="24"/>
              </w:rPr>
            </w:pPr>
            <w:r w:rsidRPr="00AA557B">
              <w:rPr>
                <w:sz w:val="24"/>
                <w:szCs w:val="24"/>
              </w:rPr>
              <w:t>Состав, характеристика оборудования</w:t>
            </w:r>
          </w:p>
        </w:tc>
      </w:tr>
      <w:tr w:rsidR="00AA557B" w:rsidRPr="00AA557B" w:rsidTr="00950956">
        <w:trPr>
          <w:trHeight w:val="170"/>
          <w:jc w:val="center"/>
        </w:trPr>
        <w:tc>
          <w:tcPr>
            <w:tcW w:w="607" w:type="dxa"/>
            <w:tcBorders>
              <w:bottom w:val="single" w:sz="4" w:space="0" w:color="auto"/>
            </w:tcBorders>
          </w:tcPr>
          <w:p w:rsidR="00AA557B" w:rsidRPr="00AA557B" w:rsidRDefault="00AA557B" w:rsidP="00AA557B">
            <w:pPr>
              <w:widowControl/>
              <w:spacing w:line="240" w:lineRule="auto"/>
              <w:ind w:left="142"/>
              <w:jc w:val="both"/>
              <w:rPr>
                <w:sz w:val="24"/>
                <w:szCs w:val="24"/>
              </w:rPr>
            </w:pPr>
            <w:r w:rsidRPr="00AA557B">
              <w:rPr>
                <w:sz w:val="24"/>
                <w:szCs w:val="24"/>
              </w:rPr>
              <w:t>1</w:t>
            </w:r>
          </w:p>
        </w:tc>
        <w:tc>
          <w:tcPr>
            <w:tcW w:w="1387"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00005991</w:t>
            </w:r>
          </w:p>
        </w:tc>
        <w:tc>
          <w:tcPr>
            <w:tcW w:w="3969" w:type="dxa"/>
            <w:tcBorders>
              <w:bottom w:val="single" w:sz="4" w:space="0" w:color="auto"/>
            </w:tcBorders>
          </w:tcPr>
          <w:p w:rsidR="00AA557B" w:rsidRPr="00AA557B" w:rsidRDefault="00AA557B" w:rsidP="00AA557B">
            <w:pPr>
              <w:widowControl/>
              <w:spacing w:line="240" w:lineRule="auto"/>
              <w:jc w:val="both"/>
              <w:rPr>
                <w:sz w:val="24"/>
                <w:szCs w:val="24"/>
              </w:rPr>
            </w:pPr>
            <w:r w:rsidRPr="00AA557B">
              <w:rPr>
                <w:sz w:val="24"/>
                <w:szCs w:val="24"/>
              </w:rPr>
              <w:t>Аппаратно-программный комплекс шифрования "Континент"</w:t>
            </w:r>
          </w:p>
        </w:tc>
        <w:tc>
          <w:tcPr>
            <w:tcW w:w="4544" w:type="dxa"/>
            <w:tcBorders>
              <w:bottom w:val="single" w:sz="4" w:space="0" w:color="auto"/>
            </w:tcBorders>
          </w:tcPr>
          <w:p w:rsidR="00AA557B" w:rsidRPr="00AA557B" w:rsidRDefault="00AA557B" w:rsidP="00AA557B">
            <w:pPr>
              <w:widowControl/>
              <w:spacing w:line="240" w:lineRule="auto"/>
              <w:jc w:val="both"/>
              <w:rPr>
                <w:sz w:val="24"/>
                <w:szCs w:val="24"/>
              </w:rPr>
            </w:pPr>
            <w:r w:rsidRPr="00AA557B">
              <w:rPr>
                <w:sz w:val="24"/>
                <w:szCs w:val="24"/>
              </w:rPr>
              <w:t>АКПШ «Континент» 3.7. Крипто Шлюз Платформа IPC-25</w:t>
            </w:r>
          </w:p>
        </w:tc>
      </w:tr>
      <w:tr w:rsidR="00AA557B" w:rsidRPr="00AA557B" w:rsidTr="00950956">
        <w:trPr>
          <w:trHeight w:val="170"/>
          <w:jc w:val="center"/>
        </w:trPr>
        <w:tc>
          <w:tcPr>
            <w:tcW w:w="607" w:type="dxa"/>
            <w:tcBorders>
              <w:bottom w:val="single" w:sz="4" w:space="0" w:color="auto"/>
            </w:tcBorders>
          </w:tcPr>
          <w:p w:rsidR="00AA557B" w:rsidRPr="00AA557B" w:rsidRDefault="00AA557B" w:rsidP="00AA557B">
            <w:pPr>
              <w:widowControl/>
              <w:spacing w:line="240" w:lineRule="auto"/>
              <w:ind w:left="142"/>
              <w:jc w:val="both"/>
              <w:rPr>
                <w:sz w:val="24"/>
                <w:szCs w:val="24"/>
              </w:rPr>
            </w:pPr>
            <w:r w:rsidRPr="00AA557B">
              <w:rPr>
                <w:sz w:val="24"/>
                <w:szCs w:val="24"/>
              </w:rPr>
              <w:t>2</w:t>
            </w:r>
          </w:p>
        </w:tc>
        <w:tc>
          <w:tcPr>
            <w:tcW w:w="1387"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00005345</w:t>
            </w:r>
          </w:p>
        </w:tc>
        <w:tc>
          <w:tcPr>
            <w:tcW w:w="3969" w:type="dxa"/>
            <w:tcBorders>
              <w:bottom w:val="single" w:sz="4" w:space="0" w:color="auto"/>
            </w:tcBorders>
          </w:tcPr>
          <w:p w:rsidR="00AA557B" w:rsidRPr="00AA557B" w:rsidRDefault="00AA557B" w:rsidP="00AA557B">
            <w:pPr>
              <w:widowControl/>
              <w:spacing w:line="240" w:lineRule="auto"/>
              <w:jc w:val="both"/>
              <w:rPr>
                <w:sz w:val="24"/>
                <w:szCs w:val="24"/>
              </w:rPr>
            </w:pPr>
            <w:r w:rsidRPr="00AA557B">
              <w:rPr>
                <w:sz w:val="24"/>
                <w:szCs w:val="24"/>
              </w:rPr>
              <w:t>Колонки Genius SP-J200 Black (2х2.5W)</w:t>
            </w:r>
          </w:p>
        </w:tc>
        <w:tc>
          <w:tcPr>
            <w:tcW w:w="4544" w:type="dxa"/>
            <w:tcBorders>
              <w:bottom w:val="single" w:sz="4" w:space="0" w:color="auto"/>
            </w:tcBorders>
          </w:tcPr>
          <w:p w:rsidR="00AA557B" w:rsidRPr="00AA557B" w:rsidRDefault="00AA557B" w:rsidP="00AA557B">
            <w:pPr>
              <w:widowControl/>
              <w:spacing w:line="240" w:lineRule="auto"/>
              <w:jc w:val="both"/>
              <w:rPr>
                <w:sz w:val="24"/>
                <w:szCs w:val="24"/>
              </w:rPr>
            </w:pPr>
          </w:p>
        </w:tc>
      </w:tr>
      <w:tr w:rsidR="00AA557B" w:rsidRPr="00AA557B" w:rsidTr="00950956">
        <w:trPr>
          <w:trHeight w:val="170"/>
          <w:jc w:val="center"/>
        </w:trPr>
        <w:tc>
          <w:tcPr>
            <w:tcW w:w="607" w:type="dxa"/>
            <w:tcBorders>
              <w:bottom w:val="single" w:sz="4" w:space="0" w:color="auto"/>
            </w:tcBorders>
          </w:tcPr>
          <w:p w:rsidR="00AA557B" w:rsidRPr="00AA557B" w:rsidRDefault="00AA557B" w:rsidP="00AA557B">
            <w:pPr>
              <w:widowControl/>
              <w:spacing w:line="240" w:lineRule="auto"/>
              <w:ind w:left="142"/>
              <w:jc w:val="both"/>
              <w:rPr>
                <w:sz w:val="24"/>
                <w:szCs w:val="24"/>
              </w:rPr>
            </w:pPr>
            <w:r w:rsidRPr="00AA557B">
              <w:rPr>
                <w:sz w:val="24"/>
                <w:szCs w:val="24"/>
              </w:rPr>
              <w:t>3</w:t>
            </w:r>
          </w:p>
        </w:tc>
        <w:tc>
          <w:tcPr>
            <w:tcW w:w="1387"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00005346</w:t>
            </w:r>
          </w:p>
        </w:tc>
        <w:tc>
          <w:tcPr>
            <w:tcW w:w="3969" w:type="dxa"/>
            <w:tcBorders>
              <w:bottom w:val="single" w:sz="4" w:space="0" w:color="auto"/>
            </w:tcBorders>
          </w:tcPr>
          <w:p w:rsidR="00AA557B" w:rsidRPr="00AA557B" w:rsidRDefault="00AA557B" w:rsidP="00AA557B">
            <w:pPr>
              <w:widowControl/>
              <w:spacing w:line="240" w:lineRule="auto"/>
              <w:jc w:val="both"/>
              <w:rPr>
                <w:sz w:val="24"/>
                <w:szCs w:val="24"/>
              </w:rPr>
            </w:pPr>
            <w:r w:rsidRPr="00AA557B">
              <w:rPr>
                <w:sz w:val="24"/>
                <w:szCs w:val="24"/>
              </w:rPr>
              <w:t>Колонки Genius SP-J200 Black (2х2.5W)</w:t>
            </w:r>
          </w:p>
        </w:tc>
        <w:tc>
          <w:tcPr>
            <w:tcW w:w="4544" w:type="dxa"/>
            <w:tcBorders>
              <w:bottom w:val="single" w:sz="4" w:space="0" w:color="auto"/>
            </w:tcBorders>
          </w:tcPr>
          <w:p w:rsidR="00AA557B" w:rsidRPr="00AA557B" w:rsidRDefault="00AA557B" w:rsidP="00AA557B">
            <w:pPr>
              <w:widowControl/>
              <w:spacing w:line="240" w:lineRule="auto"/>
              <w:jc w:val="both"/>
              <w:rPr>
                <w:sz w:val="24"/>
                <w:szCs w:val="24"/>
              </w:rPr>
            </w:pPr>
          </w:p>
        </w:tc>
      </w:tr>
      <w:tr w:rsidR="00AA557B" w:rsidRPr="00AA557B" w:rsidTr="00950956">
        <w:trPr>
          <w:trHeight w:val="170"/>
          <w:jc w:val="center"/>
        </w:trPr>
        <w:tc>
          <w:tcPr>
            <w:tcW w:w="607" w:type="dxa"/>
            <w:tcBorders>
              <w:bottom w:val="single" w:sz="4" w:space="0" w:color="auto"/>
            </w:tcBorders>
          </w:tcPr>
          <w:p w:rsidR="00AA557B" w:rsidRPr="00AA557B" w:rsidRDefault="00AA557B" w:rsidP="00AA557B">
            <w:pPr>
              <w:widowControl/>
              <w:spacing w:line="240" w:lineRule="auto"/>
              <w:ind w:left="142"/>
              <w:jc w:val="both"/>
              <w:rPr>
                <w:sz w:val="24"/>
                <w:szCs w:val="24"/>
              </w:rPr>
            </w:pPr>
            <w:r w:rsidRPr="00AA557B">
              <w:rPr>
                <w:sz w:val="24"/>
                <w:szCs w:val="24"/>
              </w:rPr>
              <w:t>4</w:t>
            </w:r>
          </w:p>
        </w:tc>
        <w:tc>
          <w:tcPr>
            <w:tcW w:w="1387"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00005347</w:t>
            </w:r>
          </w:p>
        </w:tc>
        <w:tc>
          <w:tcPr>
            <w:tcW w:w="3969" w:type="dxa"/>
            <w:tcBorders>
              <w:bottom w:val="single" w:sz="4" w:space="0" w:color="auto"/>
            </w:tcBorders>
          </w:tcPr>
          <w:p w:rsidR="00AA557B" w:rsidRPr="00AA557B" w:rsidRDefault="00AA557B" w:rsidP="00AA557B">
            <w:pPr>
              <w:widowControl/>
              <w:spacing w:line="240" w:lineRule="auto"/>
              <w:jc w:val="both"/>
              <w:rPr>
                <w:sz w:val="24"/>
                <w:szCs w:val="24"/>
              </w:rPr>
            </w:pPr>
            <w:r w:rsidRPr="00AA557B">
              <w:rPr>
                <w:sz w:val="24"/>
                <w:szCs w:val="24"/>
              </w:rPr>
              <w:t>Колонки Genius SP-J200 Black (2х2.5W)</w:t>
            </w:r>
          </w:p>
        </w:tc>
        <w:tc>
          <w:tcPr>
            <w:tcW w:w="4544" w:type="dxa"/>
            <w:tcBorders>
              <w:bottom w:val="single" w:sz="4" w:space="0" w:color="auto"/>
            </w:tcBorders>
          </w:tcPr>
          <w:p w:rsidR="00AA557B" w:rsidRPr="00AA557B" w:rsidRDefault="00AA557B" w:rsidP="00AA557B">
            <w:pPr>
              <w:widowControl/>
              <w:spacing w:line="240" w:lineRule="auto"/>
              <w:jc w:val="both"/>
              <w:rPr>
                <w:sz w:val="24"/>
                <w:szCs w:val="24"/>
              </w:rPr>
            </w:pPr>
          </w:p>
        </w:tc>
      </w:tr>
      <w:tr w:rsidR="00AA557B" w:rsidRPr="00AA557B" w:rsidTr="00950956">
        <w:trPr>
          <w:trHeight w:val="170"/>
          <w:jc w:val="center"/>
        </w:trPr>
        <w:tc>
          <w:tcPr>
            <w:tcW w:w="607" w:type="dxa"/>
            <w:tcBorders>
              <w:bottom w:val="single" w:sz="4" w:space="0" w:color="auto"/>
            </w:tcBorders>
          </w:tcPr>
          <w:p w:rsidR="00AA557B" w:rsidRPr="00AA557B" w:rsidRDefault="00AA557B" w:rsidP="00AA557B">
            <w:pPr>
              <w:widowControl/>
              <w:spacing w:line="240" w:lineRule="auto"/>
              <w:ind w:left="142"/>
              <w:jc w:val="both"/>
              <w:rPr>
                <w:sz w:val="24"/>
                <w:szCs w:val="24"/>
              </w:rPr>
            </w:pPr>
            <w:r w:rsidRPr="00AA557B">
              <w:rPr>
                <w:sz w:val="24"/>
                <w:szCs w:val="24"/>
              </w:rPr>
              <w:t>5</w:t>
            </w:r>
          </w:p>
        </w:tc>
        <w:tc>
          <w:tcPr>
            <w:tcW w:w="1387"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00005348</w:t>
            </w:r>
          </w:p>
        </w:tc>
        <w:tc>
          <w:tcPr>
            <w:tcW w:w="3969" w:type="dxa"/>
            <w:tcBorders>
              <w:bottom w:val="single" w:sz="4" w:space="0" w:color="auto"/>
            </w:tcBorders>
          </w:tcPr>
          <w:p w:rsidR="00AA557B" w:rsidRPr="00AA557B" w:rsidRDefault="00AA557B" w:rsidP="00AA557B">
            <w:pPr>
              <w:widowControl/>
              <w:spacing w:line="240" w:lineRule="auto"/>
              <w:jc w:val="both"/>
              <w:rPr>
                <w:sz w:val="24"/>
                <w:szCs w:val="24"/>
              </w:rPr>
            </w:pPr>
            <w:r w:rsidRPr="00AA557B">
              <w:rPr>
                <w:sz w:val="24"/>
                <w:szCs w:val="24"/>
              </w:rPr>
              <w:t>Колонки Genius SP-J200 Black (2х2.5W)</w:t>
            </w:r>
          </w:p>
        </w:tc>
        <w:tc>
          <w:tcPr>
            <w:tcW w:w="4544" w:type="dxa"/>
            <w:tcBorders>
              <w:bottom w:val="single" w:sz="4" w:space="0" w:color="auto"/>
            </w:tcBorders>
          </w:tcPr>
          <w:p w:rsidR="00AA557B" w:rsidRPr="00AA557B" w:rsidRDefault="00AA557B" w:rsidP="00AA557B">
            <w:pPr>
              <w:widowControl/>
              <w:spacing w:line="240" w:lineRule="auto"/>
              <w:jc w:val="both"/>
              <w:rPr>
                <w:sz w:val="24"/>
                <w:szCs w:val="24"/>
              </w:rPr>
            </w:pPr>
          </w:p>
        </w:tc>
      </w:tr>
      <w:tr w:rsidR="00AA557B" w:rsidRPr="00AA557B" w:rsidTr="00950956">
        <w:trPr>
          <w:trHeight w:val="170"/>
          <w:jc w:val="center"/>
        </w:trPr>
        <w:tc>
          <w:tcPr>
            <w:tcW w:w="607" w:type="dxa"/>
            <w:tcBorders>
              <w:bottom w:val="single" w:sz="4" w:space="0" w:color="auto"/>
            </w:tcBorders>
          </w:tcPr>
          <w:p w:rsidR="00AA557B" w:rsidRPr="00AA557B" w:rsidRDefault="00AA557B" w:rsidP="00AA557B">
            <w:pPr>
              <w:widowControl/>
              <w:spacing w:line="240" w:lineRule="auto"/>
              <w:ind w:left="142"/>
              <w:jc w:val="both"/>
              <w:rPr>
                <w:sz w:val="24"/>
                <w:szCs w:val="24"/>
              </w:rPr>
            </w:pPr>
            <w:r w:rsidRPr="00AA557B">
              <w:rPr>
                <w:sz w:val="24"/>
                <w:szCs w:val="24"/>
              </w:rPr>
              <w:t>6</w:t>
            </w:r>
          </w:p>
        </w:tc>
        <w:tc>
          <w:tcPr>
            <w:tcW w:w="1387"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00005349</w:t>
            </w:r>
          </w:p>
        </w:tc>
        <w:tc>
          <w:tcPr>
            <w:tcW w:w="3969" w:type="dxa"/>
            <w:tcBorders>
              <w:bottom w:val="single" w:sz="4" w:space="0" w:color="auto"/>
            </w:tcBorders>
          </w:tcPr>
          <w:p w:rsidR="00AA557B" w:rsidRPr="00AA557B" w:rsidRDefault="00AA557B" w:rsidP="00AA557B">
            <w:pPr>
              <w:widowControl/>
              <w:spacing w:line="240" w:lineRule="auto"/>
              <w:jc w:val="both"/>
              <w:rPr>
                <w:sz w:val="24"/>
                <w:szCs w:val="24"/>
              </w:rPr>
            </w:pPr>
            <w:r w:rsidRPr="00AA557B">
              <w:rPr>
                <w:sz w:val="24"/>
                <w:szCs w:val="24"/>
              </w:rPr>
              <w:t>Колонки Genius SP-J200 Black (2х2.5W)</w:t>
            </w:r>
          </w:p>
        </w:tc>
        <w:tc>
          <w:tcPr>
            <w:tcW w:w="4544" w:type="dxa"/>
            <w:tcBorders>
              <w:bottom w:val="single" w:sz="4" w:space="0" w:color="auto"/>
            </w:tcBorders>
          </w:tcPr>
          <w:p w:rsidR="00AA557B" w:rsidRPr="00AA557B" w:rsidRDefault="00AA557B" w:rsidP="00AA557B">
            <w:pPr>
              <w:widowControl/>
              <w:spacing w:line="240" w:lineRule="auto"/>
              <w:jc w:val="both"/>
              <w:rPr>
                <w:sz w:val="24"/>
                <w:szCs w:val="24"/>
              </w:rPr>
            </w:pPr>
          </w:p>
        </w:tc>
      </w:tr>
      <w:tr w:rsidR="00AA557B" w:rsidRPr="00AA557B" w:rsidTr="00950956">
        <w:trPr>
          <w:trHeight w:val="170"/>
          <w:jc w:val="center"/>
        </w:trPr>
        <w:tc>
          <w:tcPr>
            <w:tcW w:w="607" w:type="dxa"/>
            <w:tcBorders>
              <w:bottom w:val="single" w:sz="4" w:space="0" w:color="auto"/>
            </w:tcBorders>
          </w:tcPr>
          <w:p w:rsidR="00AA557B" w:rsidRPr="00AA557B" w:rsidRDefault="00AA557B" w:rsidP="00AA557B">
            <w:pPr>
              <w:widowControl/>
              <w:spacing w:line="240" w:lineRule="auto"/>
              <w:ind w:left="142"/>
              <w:jc w:val="both"/>
              <w:rPr>
                <w:sz w:val="24"/>
                <w:szCs w:val="24"/>
              </w:rPr>
            </w:pPr>
            <w:r w:rsidRPr="00AA557B">
              <w:rPr>
                <w:sz w:val="24"/>
                <w:szCs w:val="24"/>
              </w:rPr>
              <w:t>7</w:t>
            </w:r>
          </w:p>
        </w:tc>
        <w:tc>
          <w:tcPr>
            <w:tcW w:w="1387"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21002183</w:t>
            </w:r>
          </w:p>
        </w:tc>
        <w:tc>
          <w:tcPr>
            <w:tcW w:w="3969" w:type="dxa"/>
            <w:tcBorders>
              <w:bottom w:val="single" w:sz="4" w:space="0" w:color="auto"/>
            </w:tcBorders>
          </w:tcPr>
          <w:p w:rsidR="00AA557B" w:rsidRPr="00AA557B" w:rsidRDefault="00AA557B" w:rsidP="00AA557B">
            <w:pPr>
              <w:widowControl/>
              <w:spacing w:line="240" w:lineRule="auto"/>
              <w:jc w:val="both"/>
              <w:rPr>
                <w:sz w:val="24"/>
                <w:szCs w:val="24"/>
              </w:rPr>
            </w:pPr>
            <w:r w:rsidRPr="00AA557B">
              <w:rPr>
                <w:sz w:val="24"/>
                <w:szCs w:val="24"/>
              </w:rPr>
              <w:t>Колонки 2.0 Genius SP-S110</w:t>
            </w:r>
          </w:p>
        </w:tc>
        <w:tc>
          <w:tcPr>
            <w:tcW w:w="4544" w:type="dxa"/>
            <w:tcBorders>
              <w:bottom w:val="single" w:sz="4" w:space="0" w:color="auto"/>
            </w:tcBorders>
          </w:tcPr>
          <w:p w:rsidR="00AA557B" w:rsidRPr="00AA557B" w:rsidRDefault="00AA557B" w:rsidP="00AA557B">
            <w:pPr>
              <w:widowControl/>
              <w:spacing w:line="240" w:lineRule="auto"/>
              <w:jc w:val="both"/>
              <w:rPr>
                <w:sz w:val="24"/>
                <w:szCs w:val="24"/>
              </w:rPr>
            </w:pPr>
          </w:p>
        </w:tc>
      </w:tr>
      <w:tr w:rsidR="00AA557B" w:rsidRPr="00AA557B" w:rsidTr="00950956">
        <w:trPr>
          <w:trHeight w:val="170"/>
          <w:jc w:val="center"/>
        </w:trPr>
        <w:tc>
          <w:tcPr>
            <w:tcW w:w="607" w:type="dxa"/>
            <w:tcBorders>
              <w:bottom w:val="single" w:sz="4" w:space="0" w:color="auto"/>
            </w:tcBorders>
          </w:tcPr>
          <w:p w:rsidR="00AA557B" w:rsidRPr="00AA557B" w:rsidRDefault="00AA557B" w:rsidP="00AA557B">
            <w:pPr>
              <w:widowControl/>
              <w:spacing w:line="240" w:lineRule="auto"/>
              <w:ind w:left="142"/>
              <w:jc w:val="both"/>
              <w:rPr>
                <w:sz w:val="24"/>
                <w:szCs w:val="24"/>
              </w:rPr>
            </w:pPr>
            <w:r w:rsidRPr="00AA557B">
              <w:rPr>
                <w:sz w:val="24"/>
                <w:szCs w:val="24"/>
              </w:rPr>
              <w:t>8</w:t>
            </w:r>
          </w:p>
        </w:tc>
        <w:tc>
          <w:tcPr>
            <w:tcW w:w="1387"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21002184</w:t>
            </w:r>
          </w:p>
        </w:tc>
        <w:tc>
          <w:tcPr>
            <w:tcW w:w="3969" w:type="dxa"/>
            <w:tcBorders>
              <w:bottom w:val="single" w:sz="4" w:space="0" w:color="auto"/>
            </w:tcBorders>
          </w:tcPr>
          <w:p w:rsidR="00AA557B" w:rsidRPr="00AA557B" w:rsidRDefault="00AA557B" w:rsidP="00AA557B">
            <w:pPr>
              <w:widowControl/>
              <w:spacing w:line="240" w:lineRule="auto"/>
              <w:jc w:val="both"/>
              <w:rPr>
                <w:sz w:val="24"/>
                <w:szCs w:val="24"/>
              </w:rPr>
            </w:pPr>
            <w:r w:rsidRPr="00AA557B">
              <w:rPr>
                <w:sz w:val="24"/>
                <w:szCs w:val="24"/>
              </w:rPr>
              <w:t>Колонки 2.0 Genius SP-S110</w:t>
            </w:r>
          </w:p>
        </w:tc>
        <w:tc>
          <w:tcPr>
            <w:tcW w:w="4544" w:type="dxa"/>
            <w:tcBorders>
              <w:bottom w:val="single" w:sz="4" w:space="0" w:color="auto"/>
            </w:tcBorders>
          </w:tcPr>
          <w:p w:rsidR="00AA557B" w:rsidRPr="00AA557B" w:rsidRDefault="00AA557B" w:rsidP="00AA557B">
            <w:pPr>
              <w:widowControl/>
              <w:spacing w:line="240" w:lineRule="auto"/>
              <w:jc w:val="both"/>
              <w:rPr>
                <w:sz w:val="24"/>
                <w:szCs w:val="24"/>
              </w:rPr>
            </w:pPr>
          </w:p>
        </w:tc>
      </w:tr>
      <w:tr w:rsidR="00AA557B" w:rsidRPr="00AA557B" w:rsidTr="00950956">
        <w:trPr>
          <w:trHeight w:val="170"/>
          <w:jc w:val="center"/>
        </w:trPr>
        <w:tc>
          <w:tcPr>
            <w:tcW w:w="607" w:type="dxa"/>
            <w:tcBorders>
              <w:bottom w:val="single" w:sz="4" w:space="0" w:color="auto"/>
            </w:tcBorders>
          </w:tcPr>
          <w:p w:rsidR="00AA557B" w:rsidRPr="00AA557B" w:rsidRDefault="00AA557B" w:rsidP="00AA557B">
            <w:pPr>
              <w:widowControl/>
              <w:spacing w:line="240" w:lineRule="auto"/>
              <w:ind w:left="142"/>
              <w:jc w:val="both"/>
              <w:rPr>
                <w:sz w:val="24"/>
                <w:szCs w:val="24"/>
              </w:rPr>
            </w:pPr>
            <w:r w:rsidRPr="00AA557B">
              <w:rPr>
                <w:sz w:val="24"/>
                <w:szCs w:val="24"/>
              </w:rPr>
              <w:t>9</w:t>
            </w:r>
          </w:p>
        </w:tc>
        <w:tc>
          <w:tcPr>
            <w:tcW w:w="1387" w:type="dxa"/>
            <w:tcBorders>
              <w:bottom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21002185</w:t>
            </w:r>
          </w:p>
        </w:tc>
        <w:tc>
          <w:tcPr>
            <w:tcW w:w="3969" w:type="dxa"/>
            <w:tcBorders>
              <w:bottom w:val="single" w:sz="4" w:space="0" w:color="auto"/>
            </w:tcBorders>
          </w:tcPr>
          <w:p w:rsidR="00AA557B" w:rsidRPr="00AA557B" w:rsidRDefault="00AA557B" w:rsidP="00AA557B">
            <w:pPr>
              <w:widowControl/>
              <w:spacing w:line="240" w:lineRule="auto"/>
              <w:jc w:val="both"/>
              <w:rPr>
                <w:sz w:val="24"/>
                <w:szCs w:val="24"/>
              </w:rPr>
            </w:pPr>
            <w:r w:rsidRPr="00AA557B">
              <w:rPr>
                <w:sz w:val="24"/>
                <w:szCs w:val="24"/>
              </w:rPr>
              <w:t>Колонки 2.0 Genius SP-S110</w:t>
            </w:r>
          </w:p>
        </w:tc>
        <w:tc>
          <w:tcPr>
            <w:tcW w:w="4544" w:type="dxa"/>
            <w:tcBorders>
              <w:bottom w:val="single" w:sz="4" w:space="0" w:color="auto"/>
            </w:tcBorders>
          </w:tcPr>
          <w:p w:rsidR="00AA557B" w:rsidRPr="00AA557B" w:rsidRDefault="00AA557B" w:rsidP="00AA557B">
            <w:pPr>
              <w:widowControl/>
              <w:spacing w:line="240" w:lineRule="auto"/>
              <w:jc w:val="both"/>
              <w:rPr>
                <w:sz w:val="24"/>
                <w:szCs w:val="24"/>
              </w:rPr>
            </w:pPr>
          </w:p>
        </w:tc>
      </w:tr>
    </w:tbl>
    <w:p w:rsidR="00AA557B" w:rsidRPr="00AA557B" w:rsidRDefault="00AA557B" w:rsidP="00AA557B">
      <w:pPr>
        <w:widowControl/>
        <w:spacing w:line="240" w:lineRule="auto"/>
        <w:jc w:val="both"/>
        <w:rPr>
          <w:bCs/>
          <w:sz w:val="24"/>
          <w:szCs w:val="24"/>
        </w:rPr>
      </w:pPr>
    </w:p>
    <w:p w:rsidR="00AA557B" w:rsidRPr="00AA557B" w:rsidRDefault="00AA557B" w:rsidP="00AA557B">
      <w:pPr>
        <w:widowControl/>
        <w:suppressAutoHyphens/>
        <w:spacing w:line="240" w:lineRule="auto"/>
        <w:ind w:firstLine="708"/>
        <w:jc w:val="both"/>
        <w:rPr>
          <w:rFonts w:eastAsia="Calibri"/>
          <w:sz w:val="24"/>
          <w:szCs w:val="24"/>
          <w:lang w:eastAsia="en-US"/>
        </w:rPr>
      </w:pPr>
    </w:p>
    <w:p w:rsidR="00AA557B" w:rsidRPr="00AA557B" w:rsidRDefault="00AA557B" w:rsidP="00AA557B">
      <w:pPr>
        <w:widowControl/>
        <w:suppressAutoHyphens/>
        <w:spacing w:line="240" w:lineRule="auto"/>
        <w:ind w:firstLine="708"/>
        <w:jc w:val="both"/>
        <w:rPr>
          <w:rFonts w:eastAsia="Calibri"/>
          <w:sz w:val="24"/>
          <w:szCs w:val="24"/>
          <w:lang w:eastAsia="en-US"/>
        </w:rPr>
      </w:pPr>
      <w:r w:rsidRPr="00AA557B">
        <w:rPr>
          <w:rFonts w:eastAsia="Calibri"/>
          <w:sz w:val="24"/>
          <w:szCs w:val="24"/>
          <w:lang w:val="en-US" w:eastAsia="en-US"/>
        </w:rPr>
        <w:t>III</w:t>
      </w:r>
      <w:r w:rsidRPr="00AA557B">
        <w:rPr>
          <w:rFonts w:eastAsia="Calibri"/>
          <w:sz w:val="24"/>
          <w:szCs w:val="24"/>
          <w:lang w:eastAsia="en-US"/>
        </w:rPr>
        <w:t>. Перечень оборудования, установленного в Олинском филиале ФГБУ «АМП Каспийского моря» по адресу: Россия, 416425, Астраханская область, Лиманский район, с. Оля, ул. Чкалова, 29:</w:t>
      </w:r>
    </w:p>
    <w:p w:rsidR="00AA557B" w:rsidRPr="00AA557B" w:rsidRDefault="00AA557B" w:rsidP="00AA557B">
      <w:pPr>
        <w:widowControl/>
        <w:suppressAutoHyphens/>
        <w:spacing w:line="240" w:lineRule="auto"/>
        <w:ind w:firstLine="708"/>
        <w:jc w:val="both"/>
        <w:rPr>
          <w:rFonts w:eastAsia="Calibri"/>
          <w:sz w:val="24"/>
          <w:szCs w:val="24"/>
          <w:lang w:eastAsia="en-US"/>
        </w:rPr>
      </w:pPr>
    </w:p>
    <w:p w:rsidR="00AA557B" w:rsidRPr="00AA557B" w:rsidRDefault="00AA557B" w:rsidP="00AA557B">
      <w:pPr>
        <w:widowControl/>
        <w:suppressAutoHyphens/>
        <w:spacing w:line="240" w:lineRule="auto"/>
        <w:ind w:firstLine="708"/>
        <w:jc w:val="both"/>
        <w:rPr>
          <w:rFonts w:eastAsia="Calibri"/>
          <w:b/>
          <w:sz w:val="24"/>
          <w:szCs w:val="24"/>
          <w:lang w:eastAsia="en-US"/>
        </w:rPr>
      </w:pPr>
      <w:r w:rsidRPr="00AA557B">
        <w:rPr>
          <w:rFonts w:eastAsia="Calibri"/>
          <w:b/>
          <w:sz w:val="24"/>
          <w:szCs w:val="24"/>
          <w:lang w:eastAsia="en-US"/>
        </w:rPr>
        <w:t>3.1. Компьютерная техника:</w:t>
      </w: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66"/>
        <w:gridCol w:w="1236"/>
        <w:gridCol w:w="3969"/>
        <w:gridCol w:w="4677"/>
      </w:tblGrid>
      <w:tr w:rsidR="00AA557B" w:rsidRPr="00AA557B" w:rsidTr="00950956">
        <w:trPr>
          <w:tblHeader/>
        </w:trPr>
        <w:tc>
          <w:tcPr>
            <w:tcW w:w="466" w:type="dxa"/>
            <w:tcBorders>
              <w:top w:val="single" w:sz="4" w:space="0" w:color="auto"/>
            </w:tcBorders>
          </w:tcPr>
          <w:p w:rsidR="00AA557B" w:rsidRPr="00AA557B" w:rsidRDefault="00AA557B" w:rsidP="00AA557B">
            <w:pPr>
              <w:widowControl/>
              <w:spacing w:line="240" w:lineRule="auto"/>
              <w:jc w:val="center"/>
              <w:rPr>
                <w:rFonts w:eastAsia="Calibri"/>
                <w:sz w:val="24"/>
                <w:szCs w:val="24"/>
                <w:lang w:eastAsia="en-US"/>
              </w:rPr>
            </w:pPr>
            <w:r w:rsidRPr="00AA557B">
              <w:rPr>
                <w:rFonts w:eastAsia="Calibri"/>
                <w:sz w:val="24"/>
                <w:szCs w:val="24"/>
                <w:lang w:eastAsia="en-US"/>
              </w:rPr>
              <w:t>№</w:t>
            </w:r>
          </w:p>
          <w:p w:rsidR="00AA557B" w:rsidRPr="00AA557B" w:rsidRDefault="00AA557B" w:rsidP="00AA557B">
            <w:pPr>
              <w:widowControl/>
              <w:spacing w:line="240" w:lineRule="auto"/>
              <w:jc w:val="center"/>
              <w:rPr>
                <w:rFonts w:eastAsia="Calibri"/>
                <w:sz w:val="24"/>
                <w:szCs w:val="24"/>
                <w:lang w:eastAsia="en-US"/>
              </w:rPr>
            </w:pPr>
            <w:proofErr w:type="gramStart"/>
            <w:r w:rsidRPr="00AA557B">
              <w:rPr>
                <w:rFonts w:eastAsia="Calibri"/>
                <w:sz w:val="24"/>
                <w:szCs w:val="24"/>
                <w:lang w:eastAsia="en-US"/>
              </w:rPr>
              <w:t>п</w:t>
            </w:r>
            <w:proofErr w:type="gramEnd"/>
            <w:r w:rsidRPr="00AA557B">
              <w:rPr>
                <w:rFonts w:eastAsia="Calibri"/>
                <w:sz w:val="24"/>
                <w:szCs w:val="24"/>
                <w:lang w:eastAsia="en-US"/>
              </w:rPr>
              <w:t>/п</w:t>
            </w:r>
          </w:p>
        </w:tc>
        <w:tc>
          <w:tcPr>
            <w:tcW w:w="1236" w:type="dxa"/>
            <w:tcBorders>
              <w:top w:val="single" w:sz="4" w:space="0" w:color="auto"/>
            </w:tcBorders>
            <w:vAlign w:val="center"/>
          </w:tcPr>
          <w:p w:rsidR="00AA557B" w:rsidRPr="00AA557B" w:rsidRDefault="00AA557B" w:rsidP="00AA557B">
            <w:pPr>
              <w:widowControl/>
              <w:suppressAutoHyphens/>
              <w:spacing w:line="240" w:lineRule="auto"/>
              <w:jc w:val="center"/>
              <w:rPr>
                <w:rFonts w:eastAsia="Calibri"/>
                <w:sz w:val="24"/>
                <w:szCs w:val="24"/>
                <w:lang w:eastAsia="en-US"/>
              </w:rPr>
            </w:pPr>
            <w:r w:rsidRPr="00AA557B">
              <w:rPr>
                <w:rFonts w:eastAsia="Calibri"/>
                <w:sz w:val="24"/>
                <w:szCs w:val="24"/>
                <w:lang w:eastAsia="en-US"/>
              </w:rPr>
              <w:t>Инвентарный номер</w:t>
            </w:r>
          </w:p>
        </w:tc>
        <w:tc>
          <w:tcPr>
            <w:tcW w:w="3969" w:type="dxa"/>
            <w:tcBorders>
              <w:top w:val="single" w:sz="4" w:space="0" w:color="auto"/>
            </w:tcBorders>
            <w:vAlign w:val="center"/>
          </w:tcPr>
          <w:p w:rsidR="00AA557B" w:rsidRPr="00AA557B" w:rsidRDefault="00AA557B" w:rsidP="00AA557B">
            <w:pPr>
              <w:widowControl/>
              <w:suppressAutoHyphens/>
              <w:spacing w:line="240" w:lineRule="auto"/>
              <w:jc w:val="center"/>
              <w:rPr>
                <w:rFonts w:eastAsia="Calibri"/>
                <w:sz w:val="24"/>
                <w:szCs w:val="24"/>
                <w:lang w:eastAsia="en-US"/>
              </w:rPr>
            </w:pPr>
            <w:r w:rsidRPr="00AA557B">
              <w:rPr>
                <w:rFonts w:eastAsia="Calibri"/>
                <w:sz w:val="24"/>
                <w:szCs w:val="24"/>
                <w:lang w:eastAsia="en-US"/>
              </w:rPr>
              <w:t>Наименование оборудования</w:t>
            </w:r>
          </w:p>
        </w:tc>
        <w:tc>
          <w:tcPr>
            <w:tcW w:w="4677" w:type="dxa"/>
            <w:tcBorders>
              <w:top w:val="single" w:sz="4" w:space="0" w:color="auto"/>
            </w:tcBorders>
            <w:vAlign w:val="center"/>
          </w:tcPr>
          <w:p w:rsidR="00AA557B" w:rsidRPr="00AA557B" w:rsidRDefault="00AA557B" w:rsidP="00AA557B">
            <w:pPr>
              <w:widowControl/>
              <w:suppressAutoHyphens/>
              <w:spacing w:line="240" w:lineRule="auto"/>
              <w:jc w:val="center"/>
              <w:rPr>
                <w:rFonts w:eastAsia="Calibri"/>
                <w:sz w:val="24"/>
                <w:szCs w:val="24"/>
                <w:lang w:eastAsia="en-US"/>
              </w:rPr>
            </w:pPr>
            <w:r w:rsidRPr="00AA557B">
              <w:rPr>
                <w:rFonts w:eastAsia="Calibri"/>
                <w:sz w:val="24"/>
                <w:szCs w:val="24"/>
                <w:lang w:eastAsia="en-US"/>
              </w:rPr>
              <w:t>Состав, характеристика оборудования</w:t>
            </w:r>
          </w:p>
        </w:tc>
      </w:tr>
      <w:tr w:rsidR="00AA557B" w:rsidRPr="00AA557B" w:rsidTr="00950956">
        <w:trPr>
          <w:trHeight w:val="113"/>
        </w:trPr>
        <w:tc>
          <w:tcPr>
            <w:tcW w:w="10348" w:type="dxa"/>
            <w:gridSpan w:val="4"/>
            <w:tcBorders>
              <w:top w:val="single" w:sz="4" w:space="0" w:color="auto"/>
            </w:tcBorders>
          </w:tcPr>
          <w:p w:rsidR="00AA557B" w:rsidRPr="00AA557B" w:rsidRDefault="00AA557B" w:rsidP="00AA557B">
            <w:pPr>
              <w:widowControl/>
              <w:suppressAutoHyphens/>
              <w:spacing w:line="240" w:lineRule="auto"/>
              <w:rPr>
                <w:rFonts w:eastAsia="Calibri"/>
                <w:b/>
                <w:sz w:val="24"/>
                <w:szCs w:val="24"/>
                <w:lang w:eastAsia="en-US"/>
              </w:rPr>
            </w:pPr>
            <w:r w:rsidRPr="00AA557B">
              <w:rPr>
                <w:rFonts w:eastAsia="Calibri"/>
                <w:b/>
                <w:sz w:val="24"/>
                <w:szCs w:val="24"/>
                <w:lang w:eastAsia="en-US"/>
              </w:rPr>
              <w:t>Рабочие станции, ноутбуки, системные блоки:</w:t>
            </w:r>
          </w:p>
        </w:tc>
      </w:tr>
      <w:tr w:rsidR="00AA557B" w:rsidRPr="00AA557B" w:rsidTr="00950956">
        <w:tc>
          <w:tcPr>
            <w:tcW w:w="466" w:type="dxa"/>
            <w:tcBorders>
              <w:top w:val="single" w:sz="4" w:space="0" w:color="auto"/>
            </w:tcBorders>
          </w:tcPr>
          <w:p w:rsidR="00AA557B" w:rsidRPr="00AA557B" w:rsidRDefault="00AA557B" w:rsidP="004A4F04">
            <w:pPr>
              <w:widowControl/>
              <w:numPr>
                <w:ilvl w:val="0"/>
                <w:numId w:val="46"/>
              </w:numPr>
              <w:suppressAutoHyphens/>
              <w:spacing w:line="240" w:lineRule="auto"/>
              <w:jc w:val="both"/>
              <w:rPr>
                <w:rFonts w:eastAsia="Calibri"/>
                <w:sz w:val="24"/>
                <w:szCs w:val="24"/>
                <w:lang w:eastAsia="en-US"/>
              </w:rPr>
            </w:pPr>
          </w:p>
        </w:tc>
        <w:tc>
          <w:tcPr>
            <w:tcW w:w="1236" w:type="dxa"/>
            <w:tcBorders>
              <w:top w:val="single" w:sz="4" w:space="0" w:color="auto"/>
            </w:tcBorders>
          </w:tcPr>
          <w:p w:rsidR="00AA557B" w:rsidRPr="00AA557B" w:rsidRDefault="00AA557B" w:rsidP="00AA557B">
            <w:pPr>
              <w:widowControl/>
              <w:suppressAutoHyphens/>
              <w:spacing w:line="240" w:lineRule="auto"/>
              <w:jc w:val="center"/>
              <w:rPr>
                <w:rFonts w:eastAsia="Calibri"/>
                <w:sz w:val="24"/>
                <w:szCs w:val="24"/>
                <w:lang w:eastAsia="en-US"/>
              </w:rPr>
            </w:pPr>
            <w:r w:rsidRPr="00AA557B">
              <w:rPr>
                <w:rFonts w:eastAsia="Calibri"/>
                <w:sz w:val="24"/>
                <w:szCs w:val="24"/>
                <w:lang w:eastAsia="en-US"/>
              </w:rPr>
              <w:t>00004398</w:t>
            </w:r>
          </w:p>
        </w:tc>
        <w:tc>
          <w:tcPr>
            <w:tcW w:w="3969" w:type="dxa"/>
            <w:tcBorders>
              <w:top w:val="single" w:sz="4" w:space="0" w:color="auto"/>
            </w:tcBorders>
          </w:tcPr>
          <w:p w:rsidR="00AA557B" w:rsidRPr="00AA557B" w:rsidRDefault="00AA557B" w:rsidP="00AA557B">
            <w:pPr>
              <w:widowControl/>
              <w:suppressAutoHyphens/>
              <w:spacing w:line="240" w:lineRule="auto"/>
              <w:rPr>
                <w:rFonts w:eastAsia="Calibri"/>
                <w:sz w:val="24"/>
                <w:szCs w:val="24"/>
                <w:lang w:eastAsia="en-US"/>
              </w:rPr>
            </w:pPr>
            <w:r w:rsidRPr="00AA557B">
              <w:rPr>
                <w:rFonts w:eastAsia="Calibri"/>
                <w:sz w:val="24"/>
                <w:szCs w:val="24"/>
                <w:lang w:eastAsia="en-US"/>
              </w:rPr>
              <w:t>Рабочая станция</w:t>
            </w:r>
          </w:p>
        </w:tc>
        <w:tc>
          <w:tcPr>
            <w:tcW w:w="4677" w:type="dxa"/>
            <w:tcBorders>
              <w:top w:val="single" w:sz="4" w:space="0" w:color="auto"/>
            </w:tcBorders>
          </w:tcPr>
          <w:p w:rsidR="00AA557B" w:rsidRPr="00AA557B" w:rsidRDefault="00AA557B" w:rsidP="00AA557B">
            <w:pPr>
              <w:widowControl/>
              <w:suppressAutoHyphens/>
              <w:spacing w:line="240" w:lineRule="auto"/>
              <w:rPr>
                <w:rFonts w:eastAsia="Calibri"/>
                <w:sz w:val="24"/>
                <w:szCs w:val="24"/>
                <w:lang w:eastAsia="en-US"/>
              </w:rPr>
            </w:pPr>
            <w:r w:rsidRPr="00AA557B">
              <w:rPr>
                <w:rFonts w:eastAsia="Calibri"/>
                <w:sz w:val="24"/>
                <w:szCs w:val="24"/>
                <w:lang w:eastAsia="en-US"/>
              </w:rPr>
              <w:t>Системный блок N86193278100134 2GB RAM, монитор Aser LCD N1310783640, клавиатура, мышь</w:t>
            </w:r>
          </w:p>
        </w:tc>
      </w:tr>
      <w:tr w:rsidR="00AA557B" w:rsidRPr="00AA557B" w:rsidTr="00950956">
        <w:tc>
          <w:tcPr>
            <w:tcW w:w="466" w:type="dxa"/>
            <w:tcBorders>
              <w:top w:val="single" w:sz="4" w:space="0" w:color="auto"/>
            </w:tcBorders>
          </w:tcPr>
          <w:p w:rsidR="00AA557B" w:rsidRPr="00AA557B" w:rsidRDefault="00AA557B" w:rsidP="004A4F04">
            <w:pPr>
              <w:widowControl/>
              <w:numPr>
                <w:ilvl w:val="0"/>
                <w:numId w:val="46"/>
              </w:numPr>
              <w:suppressAutoHyphens/>
              <w:spacing w:line="240" w:lineRule="auto"/>
              <w:jc w:val="both"/>
              <w:rPr>
                <w:rFonts w:eastAsia="Calibri"/>
                <w:sz w:val="24"/>
                <w:szCs w:val="24"/>
                <w:lang w:eastAsia="en-US"/>
              </w:rPr>
            </w:pPr>
          </w:p>
        </w:tc>
        <w:tc>
          <w:tcPr>
            <w:tcW w:w="1236" w:type="dxa"/>
            <w:tcBorders>
              <w:top w:val="single" w:sz="4" w:space="0" w:color="auto"/>
            </w:tcBorders>
          </w:tcPr>
          <w:p w:rsidR="00AA557B" w:rsidRPr="00AA557B" w:rsidRDefault="00AA557B" w:rsidP="00AA557B">
            <w:pPr>
              <w:widowControl/>
              <w:suppressAutoHyphens/>
              <w:spacing w:line="240" w:lineRule="auto"/>
              <w:jc w:val="center"/>
              <w:rPr>
                <w:rFonts w:eastAsia="Calibri"/>
                <w:sz w:val="24"/>
                <w:szCs w:val="24"/>
                <w:lang w:eastAsia="en-US"/>
              </w:rPr>
            </w:pPr>
            <w:r w:rsidRPr="00AA557B">
              <w:rPr>
                <w:rFonts w:eastAsia="Calibri"/>
                <w:sz w:val="24"/>
                <w:szCs w:val="24"/>
                <w:lang w:eastAsia="en-US"/>
              </w:rPr>
              <w:t>00004456</w:t>
            </w:r>
          </w:p>
        </w:tc>
        <w:tc>
          <w:tcPr>
            <w:tcW w:w="3969" w:type="dxa"/>
            <w:tcBorders>
              <w:top w:val="single" w:sz="4" w:space="0" w:color="auto"/>
            </w:tcBorders>
          </w:tcPr>
          <w:p w:rsidR="00AA557B" w:rsidRPr="00AA557B" w:rsidRDefault="00AA557B" w:rsidP="00AA557B">
            <w:pPr>
              <w:widowControl/>
              <w:suppressAutoHyphens/>
              <w:spacing w:line="240" w:lineRule="auto"/>
              <w:rPr>
                <w:rFonts w:eastAsia="Calibri"/>
                <w:sz w:val="24"/>
                <w:szCs w:val="24"/>
                <w:lang w:eastAsia="en-US"/>
              </w:rPr>
            </w:pPr>
            <w:r w:rsidRPr="00AA557B">
              <w:rPr>
                <w:rFonts w:eastAsia="Calibri"/>
                <w:sz w:val="24"/>
                <w:szCs w:val="24"/>
                <w:lang w:eastAsia="en-US"/>
              </w:rPr>
              <w:t>Рабочая станция</w:t>
            </w:r>
          </w:p>
        </w:tc>
        <w:tc>
          <w:tcPr>
            <w:tcW w:w="4677" w:type="dxa"/>
            <w:tcBorders>
              <w:top w:val="single" w:sz="4" w:space="0" w:color="auto"/>
            </w:tcBorders>
          </w:tcPr>
          <w:p w:rsidR="00AA557B" w:rsidRPr="00AA557B" w:rsidRDefault="00AA557B" w:rsidP="00AA557B">
            <w:pPr>
              <w:widowControl/>
              <w:suppressAutoHyphens/>
              <w:spacing w:line="240" w:lineRule="auto"/>
              <w:rPr>
                <w:rFonts w:eastAsia="Calibri"/>
                <w:sz w:val="24"/>
                <w:szCs w:val="24"/>
                <w:lang w:eastAsia="en-US"/>
              </w:rPr>
            </w:pPr>
            <w:r w:rsidRPr="00AA557B">
              <w:rPr>
                <w:rFonts w:eastAsia="Calibri"/>
                <w:sz w:val="24"/>
                <w:szCs w:val="24"/>
                <w:lang w:eastAsia="en-US"/>
              </w:rPr>
              <w:t>Системный блок Core 2 Puo E7500 2GB RAM, монитор Aser 19N ETLPQOC 12200603 F2740J3, клавиатура, мышь</w:t>
            </w:r>
          </w:p>
        </w:tc>
      </w:tr>
      <w:tr w:rsidR="00AA557B" w:rsidRPr="00AA557B" w:rsidTr="00950956">
        <w:tc>
          <w:tcPr>
            <w:tcW w:w="466" w:type="dxa"/>
            <w:tcBorders>
              <w:top w:val="single" w:sz="4" w:space="0" w:color="auto"/>
            </w:tcBorders>
          </w:tcPr>
          <w:p w:rsidR="00AA557B" w:rsidRPr="00AA557B" w:rsidRDefault="00AA557B" w:rsidP="004A4F04">
            <w:pPr>
              <w:widowControl/>
              <w:numPr>
                <w:ilvl w:val="0"/>
                <w:numId w:val="46"/>
              </w:numPr>
              <w:suppressAutoHyphens/>
              <w:spacing w:line="240" w:lineRule="auto"/>
              <w:jc w:val="both"/>
              <w:rPr>
                <w:rFonts w:eastAsia="Calibri"/>
                <w:sz w:val="24"/>
                <w:szCs w:val="24"/>
                <w:lang w:eastAsia="en-US"/>
              </w:rPr>
            </w:pPr>
          </w:p>
        </w:tc>
        <w:tc>
          <w:tcPr>
            <w:tcW w:w="1236" w:type="dxa"/>
            <w:tcBorders>
              <w:top w:val="single" w:sz="4" w:space="0" w:color="auto"/>
            </w:tcBorders>
          </w:tcPr>
          <w:p w:rsidR="00AA557B" w:rsidRPr="00AA557B" w:rsidRDefault="00AA557B" w:rsidP="00AA557B">
            <w:pPr>
              <w:widowControl/>
              <w:suppressAutoHyphens/>
              <w:spacing w:line="240" w:lineRule="auto"/>
              <w:jc w:val="center"/>
              <w:rPr>
                <w:rFonts w:eastAsia="Calibri"/>
                <w:sz w:val="24"/>
                <w:szCs w:val="24"/>
                <w:lang w:eastAsia="en-US"/>
              </w:rPr>
            </w:pPr>
            <w:r w:rsidRPr="00AA557B">
              <w:rPr>
                <w:rFonts w:eastAsia="Calibri"/>
                <w:sz w:val="24"/>
                <w:szCs w:val="24"/>
                <w:lang w:eastAsia="en-US"/>
              </w:rPr>
              <w:t>00004801</w:t>
            </w:r>
          </w:p>
        </w:tc>
        <w:tc>
          <w:tcPr>
            <w:tcW w:w="3969" w:type="dxa"/>
            <w:tcBorders>
              <w:top w:val="single" w:sz="4" w:space="0" w:color="auto"/>
            </w:tcBorders>
          </w:tcPr>
          <w:p w:rsidR="00AA557B" w:rsidRPr="00AA557B" w:rsidRDefault="00AA557B" w:rsidP="00AA557B">
            <w:pPr>
              <w:widowControl/>
              <w:suppressAutoHyphens/>
              <w:spacing w:line="240" w:lineRule="auto"/>
              <w:rPr>
                <w:rFonts w:eastAsia="Calibri"/>
                <w:sz w:val="24"/>
                <w:szCs w:val="24"/>
                <w:lang w:eastAsia="en-US"/>
              </w:rPr>
            </w:pPr>
            <w:r w:rsidRPr="00AA557B">
              <w:rPr>
                <w:rFonts w:eastAsia="Calibri"/>
                <w:sz w:val="24"/>
                <w:szCs w:val="24"/>
                <w:lang w:eastAsia="en-US"/>
              </w:rPr>
              <w:t>Рабочая станция</w:t>
            </w:r>
          </w:p>
        </w:tc>
        <w:tc>
          <w:tcPr>
            <w:tcW w:w="4677" w:type="dxa"/>
            <w:tcBorders>
              <w:top w:val="single" w:sz="4" w:space="0" w:color="auto"/>
            </w:tcBorders>
          </w:tcPr>
          <w:p w:rsidR="00AA557B" w:rsidRPr="00AA557B" w:rsidRDefault="00AA557B" w:rsidP="00AA557B">
            <w:pPr>
              <w:widowControl/>
              <w:suppressAutoHyphens/>
              <w:spacing w:line="240" w:lineRule="auto"/>
              <w:rPr>
                <w:rFonts w:eastAsia="Calibri"/>
                <w:sz w:val="24"/>
                <w:szCs w:val="24"/>
                <w:lang w:eastAsia="en-US"/>
              </w:rPr>
            </w:pPr>
            <w:r w:rsidRPr="00AA557B">
              <w:rPr>
                <w:rFonts w:eastAsia="Calibri"/>
                <w:sz w:val="24"/>
                <w:szCs w:val="24"/>
                <w:lang w:eastAsia="en-US"/>
              </w:rPr>
              <w:t>Системный блок Intel Core i3-2100 2GB RAM, монитор Machines 21 5lcd, клавиатура, мышь</w:t>
            </w:r>
          </w:p>
        </w:tc>
      </w:tr>
      <w:tr w:rsidR="00AA557B" w:rsidRPr="00AA557B" w:rsidTr="00950956">
        <w:tc>
          <w:tcPr>
            <w:tcW w:w="466" w:type="dxa"/>
            <w:tcBorders>
              <w:top w:val="single" w:sz="4" w:space="0" w:color="auto"/>
            </w:tcBorders>
          </w:tcPr>
          <w:p w:rsidR="00AA557B" w:rsidRPr="00AA557B" w:rsidRDefault="00AA557B" w:rsidP="004A4F04">
            <w:pPr>
              <w:widowControl/>
              <w:numPr>
                <w:ilvl w:val="0"/>
                <w:numId w:val="46"/>
              </w:numPr>
              <w:suppressAutoHyphens/>
              <w:spacing w:line="240" w:lineRule="auto"/>
              <w:jc w:val="both"/>
              <w:rPr>
                <w:rFonts w:eastAsia="Calibri"/>
                <w:sz w:val="24"/>
                <w:szCs w:val="24"/>
                <w:lang w:eastAsia="en-US"/>
              </w:rPr>
            </w:pPr>
          </w:p>
        </w:tc>
        <w:tc>
          <w:tcPr>
            <w:tcW w:w="1236" w:type="dxa"/>
            <w:tcBorders>
              <w:top w:val="single" w:sz="4" w:space="0" w:color="auto"/>
            </w:tcBorders>
          </w:tcPr>
          <w:p w:rsidR="00AA557B" w:rsidRPr="00AA557B" w:rsidRDefault="00AA557B" w:rsidP="00AA557B">
            <w:pPr>
              <w:widowControl/>
              <w:suppressAutoHyphens/>
              <w:spacing w:line="240" w:lineRule="auto"/>
              <w:jc w:val="center"/>
              <w:rPr>
                <w:rFonts w:eastAsia="Calibri"/>
                <w:sz w:val="24"/>
                <w:szCs w:val="24"/>
                <w:lang w:eastAsia="en-US"/>
              </w:rPr>
            </w:pPr>
            <w:r w:rsidRPr="00AA557B">
              <w:rPr>
                <w:rFonts w:eastAsia="Calibri"/>
                <w:sz w:val="24"/>
                <w:szCs w:val="24"/>
                <w:lang w:eastAsia="en-US"/>
              </w:rPr>
              <w:t>00005425</w:t>
            </w:r>
          </w:p>
        </w:tc>
        <w:tc>
          <w:tcPr>
            <w:tcW w:w="3969" w:type="dxa"/>
            <w:tcBorders>
              <w:top w:val="single" w:sz="4" w:space="0" w:color="auto"/>
            </w:tcBorders>
          </w:tcPr>
          <w:p w:rsidR="00AA557B" w:rsidRPr="00AA557B" w:rsidRDefault="00AA557B" w:rsidP="00AA557B">
            <w:pPr>
              <w:widowControl/>
              <w:suppressAutoHyphens/>
              <w:spacing w:line="240" w:lineRule="auto"/>
              <w:rPr>
                <w:rFonts w:eastAsia="Calibri"/>
                <w:sz w:val="24"/>
                <w:szCs w:val="24"/>
                <w:lang w:eastAsia="en-US"/>
              </w:rPr>
            </w:pPr>
            <w:r w:rsidRPr="00AA557B">
              <w:rPr>
                <w:rFonts w:eastAsia="Calibri"/>
                <w:sz w:val="24"/>
                <w:szCs w:val="24"/>
                <w:lang w:eastAsia="en-US"/>
              </w:rPr>
              <w:t>Рабочая станция</w:t>
            </w:r>
          </w:p>
        </w:tc>
        <w:tc>
          <w:tcPr>
            <w:tcW w:w="4677" w:type="dxa"/>
            <w:tcBorders>
              <w:top w:val="single" w:sz="4" w:space="0" w:color="auto"/>
            </w:tcBorders>
          </w:tcPr>
          <w:p w:rsidR="00AA557B" w:rsidRPr="00AA557B" w:rsidRDefault="00AA557B" w:rsidP="00AA557B">
            <w:pPr>
              <w:widowControl/>
              <w:suppressAutoHyphens/>
              <w:spacing w:line="240" w:lineRule="auto"/>
              <w:rPr>
                <w:rFonts w:eastAsia="Calibri"/>
                <w:sz w:val="24"/>
                <w:szCs w:val="24"/>
                <w:lang w:eastAsia="en-US"/>
              </w:rPr>
            </w:pPr>
            <w:r w:rsidRPr="00AA557B">
              <w:rPr>
                <w:rFonts w:eastAsia="Calibri"/>
                <w:sz w:val="24"/>
                <w:szCs w:val="24"/>
                <w:lang w:eastAsia="en-US"/>
              </w:rPr>
              <w:t>Системный блок Intel Core i3-4130 4GB RAM, монитор Samsung S22D300NY 215 NOAJ2HLL, клавиатура, мышь</w:t>
            </w:r>
          </w:p>
        </w:tc>
      </w:tr>
      <w:tr w:rsidR="00AA557B" w:rsidRPr="00AA557B" w:rsidTr="00950956">
        <w:tc>
          <w:tcPr>
            <w:tcW w:w="466" w:type="dxa"/>
            <w:tcBorders>
              <w:top w:val="single" w:sz="4" w:space="0" w:color="auto"/>
            </w:tcBorders>
          </w:tcPr>
          <w:p w:rsidR="00AA557B" w:rsidRPr="00AA557B" w:rsidRDefault="00AA557B" w:rsidP="004A4F04">
            <w:pPr>
              <w:widowControl/>
              <w:numPr>
                <w:ilvl w:val="0"/>
                <w:numId w:val="46"/>
              </w:numPr>
              <w:suppressAutoHyphens/>
              <w:spacing w:line="240" w:lineRule="auto"/>
              <w:jc w:val="both"/>
              <w:rPr>
                <w:rFonts w:eastAsia="Calibri"/>
                <w:sz w:val="24"/>
                <w:szCs w:val="24"/>
                <w:lang w:eastAsia="en-US"/>
              </w:rPr>
            </w:pPr>
          </w:p>
        </w:tc>
        <w:tc>
          <w:tcPr>
            <w:tcW w:w="1236" w:type="dxa"/>
            <w:tcBorders>
              <w:top w:val="single" w:sz="4" w:space="0" w:color="auto"/>
            </w:tcBorders>
          </w:tcPr>
          <w:p w:rsidR="00AA557B" w:rsidRPr="00AA557B" w:rsidRDefault="00AA557B" w:rsidP="00AA557B">
            <w:pPr>
              <w:widowControl/>
              <w:suppressAutoHyphens/>
              <w:spacing w:line="240" w:lineRule="auto"/>
              <w:jc w:val="center"/>
              <w:rPr>
                <w:rFonts w:eastAsia="Calibri"/>
                <w:sz w:val="24"/>
                <w:szCs w:val="24"/>
                <w:lang w:eastAsia="en-US"/>
              </w:rPr>
            </w:pPr>
            <w:r w:rsidRPr="00AA557B">
              <w:rPr>
                <w:rFonts w:eastAsia="Calibri"/>
                <w:sz w:val="24"/>
                <w:szCs w:val="24"/>
                <w:lang w:eastAsia="en-US"/>
              </w:rPr>
              <w:t>00005427</w:t>
            </w:r>
          </w:p>
        </w:tc>
        <w:tc>
          <w:tcPr>
            <w:tcW w:w="3969" w:type="dxa"/>
            <w:tcBorders>
              <w:top w:val="single" w:sz="4" w:space="0" w:color="auto"/>
            </w:tcBorders>
          </w:tcPr>
          <w:p w:rsidR="00AA557B" w:rsidRPr="00AA557B" w:rsidRDefault="00AA557B" w:rsidP="00AA557B">
            <w:pPr>
              <w:widowControl/>
              <w:suppressAutoHyphens/>
              <w:spacing w:line="240" w:lineRule="auto"/>
              <w:rPr>
                <w:rFonts w:eastAsia="Calibri"/>
                <w:sz w:val="24"/>
                <w:szCs w:val="24"/>
                <w:lang w:eastAsia="en-US"/>
              </w:rPr>
            </w:pPr>
            <w:r w:rsidRPr="00AA557B">
              <w:rPr>
                <w:rFonts w:eastAsia="Calibri"/>
                <w:sz w:val="24"/>
                <w:szCs w:val="24"/>
                <w:lang w:eastAsia="en-US"/>
              </w:rPr>
              <w:t>Рабочая станция</w:t>
            </w:r>
          </w:p>
        </w:tc>
        <w:tc>
          <w:tcPr>
            <w:tcW w:w="4677" w:type="dxa"/>
            <w:tcBorders>
              <w:top w:val="single" w:sz="4" w:space="0" w:color="auto"/>
            </w:tcBorders>
          </w:tcPr>
          <w:p w:rsidR="00AA557B" w:rsidRPr="00AA557B" w:rsidRDefault="00AA557B" w:rsidP="00AA557B">
            <w:pPr>
              <w:widowControl/>
              <w:suppressAutoHyphens/>
              <w:spacing w:line="240" w:lineRule="auto"/>
              <w:rPr>
                <w:rFonts w:eastAsia="Calibri"/>
                <w:sz w:val="24"/>
                <w:szCs w:val="24"/>
                <w:lang w:eastAsia="en-US"/>
              </w:rPr>
            </w:pPr>
            <w:r w:rsidRPr="00AA557B">
              <w:rPr>
                <w:rFonts w:eastAsia="Calibri"/>
                <w:sz w:val="24"/>
                <w:szCs w:val="24"/>
                <w:lang w:eastAsia="en-US"/>
              </w:rPr>
              <w:t>Системный блок Intel Core i3-4130 4GB RAM, монитор Samsung S22D300NY 215 NOAJ2HLLG 300327, клавиатура, мышь</w:t>
            </w:r>
          </w:p>
        </w:tc>
      </w:tr>
      <w:tr w:rsidR="00AA557B" w:rsidRPr="00AA557B" w:rsidTr="00950956">
        <w:tc>
          <w:tcPr>
            <w:tcW w:w="466" w:type="dxa"/>
            <w:tcBorders>
              <w:top w:val="single" w:sz="4" w:space="0" w:color="auto"/>
            </w:tcBorders>
          </w:tcPr>
          <w:p w:rsidR="00AA557B" w:rsidRPr="00AA557B" w:rsidRDefault="00AA557B" w:rsidP="004A4F04">
            <w:pPr>
              <w:widowControl/>
              <w:numPr>
                <w:ilvl w:val="0"/>
                <w:numId w:val="46"/>
              </w:numPr>
              <w:suppressAutoHyphens/>
              <w:spacing w:line="240" w:lineRule="auto"/>
              <w:jc w:val="both"/>
              <w:rPr>
                <w:rFonts w:eastAsia="Calibri"/>
                <w:sz w:val="24"/>
                <w:szCs w:val="24"/>
                <w:lang w:eastAsia="en-US"/>
              </w:rPr>
            </w:pPr>
          </w:p>
        </w:tc>
        <w:tc>
          <w:tcPr>
            <w:tcW w:w="1236" w:type="dxa"/>
            <w:tcBorders>
              <w:top w:val="single" w:sz="4" w:space="0" w:color="auto"/>
            </w:tcBorders>
          </w:tcPr>
          <w:p w:rsidR="00AA557B" w:rsidRPr="00AA557B" w:rsidRDefault="00AA557B" w:rsidP="00AA557B">
            <w:pPr>
              <w:widowControl/>
              <w:suppressAutoHyphens/>
              <w:spacing w:line="240" w:lineRule="auto"/>
              <w:jc w:val="center"/>
              <w:rPr>
                <w:rFonts w:eastAsia="Calibri"/>
                <w:sz w:val="24"/>
                <w:szCs w:val="24"/>
                <w:lang w:eastAsia="en-US"/>
              </w:rPr>
            </w:pPr>
            <w:r w:rsidRPr="00AA557B">
              <w:rPr>
                <w:rFonts w:eastAsia="Calibri"/>
                <w:sz w:val="24"/>
                <w:szCs w:val="24"/>
                <w:lang w:eastAsia="en-US"/>
              </w:rPr>
              <w:t>00005663</w:t>
            </w:r>
          </w:p>
        </w:tc>
        <w:tc>
          <w:tcPr>
            <w:tcW w:w="3969" w:type="dxa"/>
            <w:tcBorders>
              <w:top w:val="single" w:sz="4" w:space="0" w:color="auto"/>
            </w:tcBorders>
          </w:tcPr>
          <w:p w:rsidR="00AA557B" w:rsidRPr="00AA557B" w:rsidRDefault="00AA557B" w:rsidP="00AA557B">
            <w:pPr>
              <w:widowControl/>
              <w:suppressAutoHyphens/>
              <w:spacing w:line="240" w:lineRule="auto"/>
              <w:rPr>
                <w:rFonts w:eastAsia="Calibri"/>
                <w:sz w:val="24"/>
                <w:szCs w:val="24"/>
                <w:lang w:val="en-US" w:eastAsia="en-US"/>
              </w:rPr>
            </w:pPr>
            <w:r w:rsidRPr="00AA557B">
              <w:rPr>
                <w:rFonts w:eastAsia="Calibri"/>
                <w:sz w:val="24"/>
                <w:szCs w:val="24"/>
                <w:lang w:eastAsia="en-US"/>
              </w:rPr>
              <w:t xml:space="preserve">Рабочая станция </w:t>
            </w:r>
            <w:r w:rsidRPr="00AA557B">
              <w:rPr>
                <w:rFonts w:eastAsia="Calibri"/>
                <w:sz w:val="24"/>
                <w:szCs w:val="24"/>
                <w:lang w:val="en-US" w:eastAsia="en-US"/>
              </w:rPr>
              <w:t>Depo</w:t>
            </w:r>
          </w:p>
        </w:tc>
        <w:tc>
          <w:tcPr>
            <w:tcW w:w="4677" w:type="dxa"/>
            <w:tcBorders>
              <w:top w:val="single" w:sz="4" w:space="0" w:color="auto"/>
            </w:tcBorders>
          </w:tcPr>
          <w:p w:rsidR="00AA557B" w:rsidRPr="00AA557B" w:rsidRDefault="00AA557B" w:rsidP="00AA557B">
            <w:pPr>
              <w:widowControl/>
              <w:suppressAutoHyphens/>
              <w:spacing w:line="240" w:lineRule="auto"/>
              <w:rPr>
                <w:rFonts w:eastAsia="Calibri"/>
                <w:sz w:val="24"/>
                <w:szCs w:val="24"/>
                <w:lang w:val="en-US" w:eastAsia="en-US"/>
              </w:rPr>
            </w:pPr>
            <w:r w:rsidRPr="00AA557B">
              <w:rPr>
                <w:rFonts w:eastAsia="Calibri"/>
                <w:sz w:val="24"/>
                <w:szCs w:val="24"/>
                <w:lang w:eastAsia="en-US"/>
              </w:rPr>
              <w:t>Системный</w:t>
            </w:r>
            <w:r w:rsidRPr="00AA557B">
              <w:rPr>
                <w:rFonts w:eastAsia="Calibri"/>
                <w:sz w:val="24"/>
                <w:szCs w:val="24"/>
                <w:lang w:val="en-US" w:eastAsia="en-US"/>
              </w:rPr>
              <w:t xml:space="preserve"> </w:t>
            </w:r>
            <w:r w:rsidRPr="00AA557B">
              <w:rPr>
                <w:rFonts w:eastAsia="Calibri"/>
                <w:sz w:val="24"/>
                <w:szCs w:val="24"/>
                <w:lang w:eastAsia="en-US"/>
              </w:rPr>
              <w:t>Блок</w:t>
            </w:r>
            <w:r w:rsidRPr="00AA557B">
              <w:rPr>
                <w:rFonts w:eastAsia="Calibri"/>
                <w:sz w:val="24"/>
                <w:szCs w:val="24"/>
                <w:lang w:val="en-US" w:eastAsia="en-US"/>
              </w:rPr>
              <w:t xml:space="preserve"> </w:t>
            </w:r>
            <w:r w:rsidRPr="00AA557B">
              <w:rPr>
                <w:rFonts w:eastAsia="Calibri"/>
                <w:sz w:val="24"/>
                <w:szCs w:val="24"/>
                <w:lang w:eastAsia="en-US"/>
              </w:rPr>
              <w:t>системный</w:t>
            </w:r>
            <w:r w:rsidRPr="00AA557B">
              <w:rPr>
                <w:rFonts w:eastAsia="Calibri"/>
                <w:sz w:val="24"/>
                <w:szCs w:val="24"/>
                <w:lang w:val="en-US" w:eastAsia="en-US"/>
              </w:rPr>
              <w:t xml:space="preserve"> </w:t>
            </w:r>
            <w:r w:rsidRPr="00AA557B">
              <w:rPr>
                <w:rFonts w:eastAsia="Calibri"/>
                <w:sz w:val="24"/>
                <w:szCs w:val="24"/>
                <w:lang w:eastAsia="en-US"/>
              </w:rPr>
              <w:t>блок</w:t>
            </w:r>
            <w:r w:rsidRPr="00AA557B">
              <w:rPr>
                <w:rFonts w:eastAsia="Calibri"/>
                <w:sz w:val="24"/>
                <w:szCs w:val="24"/>
                <w:lang w:val="en-US" w:eastAsia="en-US"/>
              </w:rPr>
              <w:t xml:space="preserve"> i3 4170 4GB RAM, </w:t>
            </w:r>
            <w:r w:rsidRPr="00AA557B">
              <w:rPr>
                <w:rFonts w:eastAsia="Calibri"/>
                <w:sz w:val="24"/>
                <w:szCs w:val="24"/>
                <w:lang w:eastAsia="en-US"/>
              </w:rPr>
              <w:t>монитор</w:t>
            </w:r>
            <w:r w:rsidRPr="00AA557B">
              <w:rPr>
                <w:rFonts w:eastAsia="Calibri"/>
                <w:sz w:val="24"/>
                <w:szCs w:val="24"/>
                <w:lang w:val="en-US" w:eastAsia="en-US"/>
              </w:rPr>
              <w:t xml:space="preserve"> Samsung S24E390HL S/N OATNHLLH200475T, </w:t>
            </w:r>
            <w:r w:rsidRPr="00AA557B">
              <w:rPr>
                <w:rFonts w:eastAsia="Calibri"/>
                <w:sz w:val="24"/>
                <w:szCs w:val="24"/>
                <w:lang w:eastAsia="en-US"/>
              </w:rPr>
              <w:t>клавиатура</w:t>
            </w:r>
            <w:r w:rsidRPr="00AA557B">
              <w:rPr>
                <w:rFonts w:eastAsia="Calibri"/>
                <w:sz w:val="24"/>
                <w:szCs w:val="24"/>
                <w:lang w:val="en-US" w:eastAsia="en-US"/>
              </w:rPr>
              <w:t xml:space="preserve">, </w:t>
            </w:r>
            <w:r w:rsidRPr="00AA557B">
              <w:rPr>
                <w:rFonts w:eastAsia="Calibri"/>
                <w:sz w:val="24"/>
                <w:szCs w:val="24"/>
                <w:lang w:eastAsia="en-US"/>
              </w:rPr>
              <w:t>мышь</w:t>
            </w:r>
          </w:p>
        </w:tc>
      </w:tr>
      <w:tr w:rsidR="00AA557B" w:rsidRPr="00AA557B" w:rsidTr="00950956">
        <w:tc>
          <w:tcPr>
            <w:tcW w:w="466" w:type="dxa"/>
            <w:tcBorders>
              <w:top w:val="single" w:sz="4" w:space="0" w:color="auto"/>
            </w:tcBorders>
          </w:tcPr>
          <w:p w:rsidR="00AA557B" w:rsidRPr="00AA557B" w:rsidRDefault="00AA557B" w:rsidP="004A4F04">
            <w:pPr>
              <w:widowControl/>
              <w:numPr>
                <w:ilvl w:val="0"/>
                <w:numId w:val="46"/>
              </w:numPr>
              <w:suppressAutoHyphens/>
              <w:spacing w:line="240" w:lineRule="auto"/>
              <w:jc w:val="both"/>
              <w:rPr>
                <w:rFonts w:eastAsia="Calibri"/>
                <w:sz w:val="24"/>
                <w:szCs w:val="24"/>
                <w:lang w:val="en-US" w:eastAsia="en-US"/>
              </w:rPr>
            </w:pPr>
          </w:p>
        </w:tc>
        <w:tc>
          <w:tcPr>
            <w:tcW w:w="1236" w:type="dxa"/>
            <w:tcBorders>
              <w:top w:val="single" w:sz="4" w:space="0" w:color="auto"/>
            </w:tcBorders>
          </w:tcPr>
          <w:p w:rsidR="00AA557B" w:rsidRPr="00AA557B" w:rsidRDefault="00AA557B" w:rsidP="00AA557B">
            <w:pPr>
              <w:widowControl/>
              <w:suppressAutoHyphens/>
              <w:spacing w:line="240" w:lineRule="auto"/>
              <w:jc w:val="center"/>
              <w:rPr>
                <w:rFonts w:eastAsia="Calibri"/>
                <w:sz w:val="24"/>
                <w:szCs w:val="24"/>
                <w:lang w:eastAsia="en-US"/>
              </w:rPr>
            </w:pPr>
            <w:r w:rsidRPr="00AA557B">
              <w:rPr>
                <w:rFonts w:eastAsia="Calibri"/>
                <w:sz w:val="24"/>
                <w:szCs w:val="24"/>
                <w:lang w:eastAsia="en-US"/>
              </w:rPr>
              <w:t>00005668</w:t>
            </w:r>
          </w:p>
        </w:tc>
        <w:tc>
          <w:tcPr>
            <w:tcW w:w="3969" w:type="dxa"/>
            <w:tcBorders>
              <w:top w:val="single" w:sz="4" w:space="0" w:color="auto"/>
            </w:tcBorders>
          </w:tcPr>
          <w:p w:rsidR="00AA557B" w:rsidRPr="00AA557B" w:rsidRDefault="00AA557B" w:rsidP="00AA557B">
            <w:pPr>
              <w:widowControl/>
              <w:suppressAutoHyphens/>
              <w:spacing w:line="240" w:lineRule="auto"/>
              <w:rPr>
                <w:rFonts w:eastAsia="Calibri"/>
                <w:sz w:val="24"/>
                <w:szCs w:val="24"/>
                <w:lang w:val="en-US" w:eastAsia="en-US"/>
              </w:rPr>
            </w:pPr>
            <w:r w:rsidRPr="00AA557B">
              <w:rPr>
                <w:rFonts w:eastAsia="Calibri"/>
                <w:sz w:val="24"/>
                <w:szCs w:val="24"/>
                <w:lang w:eastAsia="en-US"/>
              </w:rPr>
              <w:t>Ноутбук</w:t>
            </w:r>
            <w:r w:rsidRPr="00AA557B">
              <w:rPr>
                <w:rFonts w:eastAsia="Calibri"/>
                <w:sz w:val="24"/>
                <w:szCs w:val="24"/>
                <w:lang w:val="en-US" w:eastAsia="en-US"/>
              </w:rPr>
              <w:t xml:space="preserve"> Acer ASPIRE E-5-511-P23U</w:t>
            </w:r>
          </w:p>
        </w:tc>
        <w:tc>
          <w:tcPr>
            <w:tcW w:w="4677" w:type="dxa"/>
            <w:tcBorders>
              <w:top w:val="single" w:sz="4" w:space="0" w:color="auto"/>
            </w:tcBorders>
          </w:tcPr>
          <w:p w:rsidR="00AA557B" w:rsidRPr="00AA557B" w:rsidRDefault="00AA557B" w:rsidP="00AA557B">
            <w:pPr>
              <w:widowControl/>
              <w:suppressAutoHyphens/>
              <w:spacing w:line="240" w:lineRule="auto"/>
              <w:rPr>
                <w:rFonts w:eastAsia="Calibri"/>
                <w:sz w:val="24"/>
                <w:szCs w:val="24"/>
                <w:lang w:val="en-US" w:eastAsia="en-US"/>
              </w:rPr>
            </w:pPr>
          </w:p>
        </w:tc>
      </w:tr>
      <w:tr w:rsidR="00AA557B" w:rsidRPr="00AA557B" w:rsidTr="00950956">
        <w:tc>
          <w:tcPr>
            <w:tcW w:w="466" w:type="dxa"/>
            <w:tcBorders>
              <w:top w:val="single" w:sz="4" w:space="0" w:color="auto"/>
            </w:tcBorders>
          </w:tcPr>
          <w:p w:rsidR="00AA557B" w:rsidRPr="00AA557B" w:rsidRDefault="00AA557B" w:rsidP="004A4F04">
            <w:pPr>
              <w:widowControl/>
              <w:numPr>
                <w:ilvl w:val="0"/>
                <w:numId w:val="46"/>
              </w:numPr>
              <w:suppressAutoHyphens/>
              <w:spacing w:line="240" w:lineRule="auto"/>
              <w:jc w:val="both"/>
              <w:rPr>
                <w:rFonts w:eastAsia="Calibri"/>
                <w:sz w:val="24"/>
                <w:szCs w:val="24"/>
                <w:lang w:val="en-US" w:eastAsia="en-US"/>
              </w:rPr>
            </w:pPr>
          </w:p>
        </w:tc>
        <w:tc>
          <w:tcPr>
            <w:tcW w:w="1236" w:type="dxa"/>
            <w:tcBorders>
              <w:top w:val="single" w:sz="4" w:space="0" w:color="auto"/>
            </w:tcBorders>
          </w:tcPr>
          <w:p w:rsidR="00AA557B" w:rsidRPr="00AA557B" w:rsidRDefault="00AA557B" w:rsidP="00AA557B">
            <w:pPr>
              <w:widowControl/>
              <w:suppressAutoHyphens/>
              <w:spacing w:line="240" w:lineRule="auto"/>
              <w:jc w:val="center"/>
              <w:rPr>
                <w:rFonts w:eastAsia="Calibri"/>
                <w:sz w:val="24"/>
                <w:szCs w:val="24"/>
                <w:lang w:eastAsia="en-US"/>
              </w:rPr>
            </w:pPr>
            <w:r w:rsidRPr="00AA557B">
              <w:rPr>
                <w:rFonts w:eastAsia="Calibri"/>
                <w:sz w:val="24"/>
                <w:szCs w:val="24"/>
                <w:lang w:eastAsia="en-US"/>
              </w:rPr>
              <w:t>00005703</w:t>
            </w:r>
          </w:p>
        </w:tc>
        <w:tc>
          <w:tcPr>
            <w:tcW w:w="3969" w:type="dxa"/>
            <w:tcBorders>
              <w:top w:val="single" w:sz="4" w:space="0" w:color="auto"/>
            </w:tcBorders>
          </w:tcPr>
          <w:p w:rsidR="00AA557B" w:rsidRPr="00AA557B" w:rsidRDefault="00AA557B" w:rsidP="00AA557B">
            <w:pPr>
              <w:widowControl/>
              <w:suppressAutoHyphens/>
              <w:spacing w:line="240" w:lineRule="auto"/>
              <w:rPr>
                <w:rFonts w:eastAsia="Calibri"/>
                <w:sz w:val="24"/>
                <w:szCs w:val="24"/>
                <w:lang w:eastAsia="en-US"/>
              </w:rPr>
            </w:pPr>
            <w:r w:rsidRPr="00AA557B">
              <w:rPr>
                <w:rFonts w:eastAsia="Calibri"/>
                <w:sz w:val="24"/>
                <w:szCs w:val="24"/>
                <w:lang w:eastAsia="en-US"/>
              </w:rPr>
              <w:t>Рабочая станция</w:t>
            </w:r>
          </w:p>
        </w:tc>
        <w:tc>
          <w:tcPr>
            <w:tcW w:w="4677" w:type="dxa"/>
            <w:tcBorders>
              <w:top w:val="single" w:sz="4" w:space="0" w:color="auto"/>
            </w:tcBorders>
          </w:tcPr>
          <w:p w:rsidR="00AA557B" w:rsidRPr="00AA557B" w:rsidRDefault="00AA557B" w:rsidP="00AA557B">
            <w:pPr>
              <w:widowControl/>
              <w:suppressAutoHyphens/>
              <w:spacing w:line="240" w:lineRule="auto"/>
              <w:rPr>
                <w:rFonts w:eastAsia="Calibri"/>
                <w:sz w:val="24"/>
                <w:szCs w:val="24"/>
                <w:lang w:eastAsia="en-US"/>
              </w:rPr>
            </w:pPr>
            <w:r w:rsidRPr="00AA557B">
              <w:rPr>
                <w:rFonts w:eastAsia="Calibri"/>
                <w:sz w:val="24"/>
                <w:szCs w:val="24"/>
                <w:lang w:eastAsia="en-US"/>
              </w:rPr>
              <w:t>Системный блок Intel Core i3-4170 CPU 4GB RAM, монитор Beng 27 GW276HT, клавиатура, мышь</w:t>
            </w:r>
          </w:p>
        </w:tc>
      </w:tr>
      <w:tr w:rsidR="00AA557B" w:rsidRPr="00AA557B" w:rsidTr="00950956">
        <w:tc>
          <w:tcPr>
            <w:tcW w:w="466" w:type="dxa"/>
            <w:tcBorders>
              <w:top w:val="single" w:sz="4" w:space="0" w:color="auto"/>
            </w:tcBorders>
          </w:tcPr>
          <w:p w:rsidR="00AA557B" w:rsidRPr="00AA557B" w:rsidRDefault="00AA557B" w:rsidP="004A4F04">
            <w:pPr>
              <w:widowControl/>
              <w:numPr>
                <w:ilvl w:val="0"/>
                <w:numId w:val="46"/>
              </w:numPr>
              <w:suppressAutoHyphens/>
              <w:spacing w:line="240" w:lineRule="auto"/>
              <w:jc w:val="both"/>
              <w:rPr>
                <w:rFonts w:eastAsia="Calibri"/>
                <w:sz w:val="24"/>
                <w:szCs w:val="24"/>
                <w:lang w:eastAsia="en-US"/>
              </w:rPr>
            </w:pPr>
          </w:p>
        </w:tc>
        <w:tc>
          <w:tcPr>
            <w:tcW w:w="1236" w:type="dxa"/>
            <w:tcBorders>
              <w:top w:val="single" w:sz="4" w:space="0" w:color="auto"/>
            </w:tcBorders>
          </w:tcPr>
          <w:p w:rsidR="00AA557B" w:rsidRPr="00AA557B" w:rsidRDefault="00AA557B" w:rsidP="00AA557B">
            <w:pPr>
              <w:widowControl/>
              <w:suppressAutoHyphens/>
              <w:spacing w:line="240" w:lineRule="auto"/>
              <w:jc w:val="center"/>
              <w:rPr>
                <w:rFonts w:eastAsia="Calibri"/>
                <w:sz w:val="24"/>
                <w:szCs w:val="24"/>
                <w:lang w:eastAsia="en-US"/>
              </w:rPr>
            </w:pPr>
            <w:r w:rsidRPr="00AA557B">
              <w:rPr>
                <w:rFonts w:eastAsia="Calibri"/>
                <w:sz w:val="24"/>
                <w:szCs w:val="24"/>
                <w:lang w:eastAsia="en-US"/>
              </w:rPr>
              <w:t>00005861</w:t>
            </w:r>
          </w:p>
        </w:tc>
        <w:tc>
          <w:tcPr>
            <w:tcW w:w="3969" w:type="dxa"/>
            <w:tcBorders>
              <w:top w:val="single" w:sz="4" w:space="0" w:color="auto"/>
            </w:tcBorders>
          </w:tcPr>
          <w:p w:rsidR="00AA557B" w:rsidRPr="00AA557B" w:rsidRDefault="00AA557B" w:rsidP="00AA557B">
            <w:pPr>
              <w:widowControl/>
              <w:suppressAutoHyphens/>
              <w:spacing w:line="240" w:lineRule="auto"/>
              <w:rPr>
                <w:rFonts w:eastAsia="Calibri"/>
                <w:sz w:val="24"/>
                <w:szCs w:val="24"/>
                <w:lang w:eastAsia="en-US"/>
              </w:rPr>
            </w:pPr>
            <w:r w:rsidRPr="00AA557B">
              <w:rPr>
                <w:rFonts w:eastAsia="Calibri"/>
                <w:sz w:val="24"/>
                <w:szCs w:val="24"/>
                <w:lang w:eastAsia="en-US"/>
              </w:rPr>
              <w:t>Рабочая станция</w:t>
            </w:r>
          </w:p>
        </w:tc>
        <w:tc>
          <w:tcPr>
            <w:tcW w:w="4677" w:type="dxa"/>
            <w:tcBorders>
              <w:top w:val="single" w:sz="4" w:space="0" w:color="auto"/>
            </w:tcBorders>
          </w:tcPr>
          <w:p w:rsidR="00AA557B" w:rsidRPr="00AA557B" w:rsidRDefault="00AA557B" w:rsidP="00AA557B">
            <w:pPr>
              <w:widowControl/>
              <w:suppressAutoHyphens/>
              <w:spacing w:line="240" w:lineRule="auto"/>
              <w:rPr>
                <w:rFonts w:eastAsia="Calibri"/>
                <w:sz w:val="24"/>
                <w:szCs w:val="24"/>
                <w:lang w:eastAsia="en-US"/>
              </w:rPr>
            </w:pPr>
            <w:r w:rsidRPr="00AA557B">
              <w:rPr>
                <w:rFonts w:eastAsia="Calibri"/>
                <w:sz w:val="24"/>
                <w:szCs w:val="24"/>
                <w:lang w:eastAsia="en-US"/>
              </w:rPr>
              <w:t>Системный блок Intel Core i3-4170 CPU 4GB RAM, монитор Philips 223V5LSB2, клавиатура, мышь</w:t>
            </w:r>
          </w:p>
        </w:tc>
      </w:tr>
      <w:tr w:rsidR="00AA557B" w:rsidRPr="00AA557B" w:rsidTr="00950956">
        <w:tc>
          <w:tcPr>
            <w:tcW w:w="466" w:type="dxa"/>
            <w:tcBorders>
              <w:top w:val="single" w:sz="4" w:space="0" w:color="auto"/>
            </w:tcBorders>
          </w:tcPr>
          <w:p w:rsidR="00AA557B" w:rsidRPr="00AA557B" w:rsidRDefault="00AA557B" w:rsidP="004A4F04">
            <w:pPr>
              <w:widowControl/>
              <w:numPr>
                <w:ilvl w:val="0"/>
                <w:numId w:val="46"/>
              </w:numPr>
              <w:suppressAutoHyphens/>
              <w:spacing w:line="240" w:lineRule="auto"/>
              <w:jc w:val="both"/>
              <w:rPr>
                <w:sz w:val="24"/>
                <w:szCs w:val="24"/>
                <w:lang w:eastAsia="ar-SA"/>
              </w:rPr>
            </w:pPr>
          </w:p>
        </w:tc>
        <w:tc>
          <w:tcPr>
            <w:tcW w:w="1236" w:type="dxa"/>
            <w:tcBorders>
              <w:top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00006019</w:t>
            </w:r>
          </w:p>
        </w:tc>
        <w:tc>
          <w:tcPr>
            <w:tcW w:w="3969" w:type="dxa"/>
            <w:tcBorders>
              <w:top w:val="single" w:sz="4" w:space="0" w:color="auto"/>
            </w:tcBorders>
          </w:tcPr>
          <w:p w:rsidR="00AA557B" w:rsidRPr="00AA557B" w:rsidRDefault="00AA557B" w:rsidP="00AA557B">
            <w:pPr>
              <w:widowControl/>
              <w:tabs>
                <w:tab w:val="left" w:pos="0"/>
              </w:tabs>
              <w:spacing w:line="240" w:lineRule="auto"/>
              <w:jc w:val="both"/>
              <w:rPr>
                <w:sz w:val="24"/>
                <w:szCs w:val="24"/>
                <w:lang w:val="en-US" w:eastAsia="ar-SA"/>
              </w:rPr>
            </w:pPr>
            <w:hyperlink r:id="rId24" w:history="1">
              <w:r w:rsidRPr="00AA557B">
                <w:rPr>
                  <w:bCs/>
                  <w:sz w:val="24"/>
                  <w:szCs w:val="24"/>
                </w:rPr>
                <w:t>Ноутбук</w:t>
              </w:r>
              <w:r w:rsidRPr="00AA557B">
                <w:rPr>
                  <w:bCs/>
                  <w:sz w:val="24"/>
                  <w:szCs w:val="24"/>
                  <w:lang w:val="en-US"/>
                </w:rPr>
                <w:t xml:space="preserve"> Acer Extensa EX2540-56MP </w:t>
              </w:r>
            </w:hyperlink>
          </w:p>
        </w:tc>
        <w:tc>
          <w:tcPr>
            <w:tcW w:w="4677" w:type="dxa"/>
            <w:tcBorders>
              <w:top w:val="single" w:sz="4" w:space="0" w:color="auto"/>
            </w:tcBorders>
          </w:tcPr>
          <w:p w:rsidR="00AA557B" w:rsidRPr="00AA557B" w:rsidRDefault="00AA557B" w:rsidP="00AA557B">
            <w:pPr>
              <w:widowControl/>
              <w:suppressAutoHyphens/>
              <w:spacing w:line="240" w:lineRule="auto"/>
              <w:rPr>
                <w:rFonts w:eastAsia="Calibri"/>
                <w:sz w:val="24"/>
                <w:szCs w:val="24"/>
                <w:lang w:val="en-US" w:eastAsia="en-US"/>
              </w:rPr>
            </w:pPr>
          </w:p>
        </w:tc>
      </w:tr>
      <w:tr w:rsidR="00AA557B" w:rsidRPr="00AA557B" w:rsidTr="00950956">
        <w:trPr>
          <w:trHeight w:val="113"/>
        </w:trPr>
        <w:tc>
          <w:tcPr>
            <w:tcW w:w="10348" w:type="dxa"/>
            <w:gridSpan w:val="4"/>
            <w:tcBorders>
              <w:top w:val="single" w:sz="4" w:space="0" w:color="auto"/>
            </w:tcBorders>
          </w:tcPr>
          <w:p w:rsidR="00AA557B" w:rsidRPr="00AA557B" w:rsidRDefault="00AA557B" w:rsidP="00AA557B">
            <w:pPr>
              <w:widowControl/>
              <w:suppressAutoHyphens/>
              <w:spacing w:line="240" w:lineRule="auto"/>
              <w:rPr>
                <w:rFonts w:eastAsia="Calibri"/>
                <w:b/>
                <w:sz w:val="24"/>
                <w:szCs w:val="24"/>
                <w:lang w:eastAsia="en-US"/>
              </w:rPr>
            </w:pPr>
            <w:r w:rsidRPr="00AA557B">
              <w:rPr>
                <w:rFonts w:eastAsia="Calibri"/>
                <w:b/>
                <w:sz w:val="24"/>
                <w:szCs w:val="24"/>
                <w:lang w:eastAsia="en-US"/>
              </w:rPr>
              <w:t>Источники бесперебойного питания:</w:t>
            </w:r>
          </w:p>
        </w:tc>
      </w:tr>
      <w:tr w:rsidR="00AA557B" w:rsidRPr="00AA557B" w:rsidTr="00950956">
        <w:tc>
          <w:tcPr>
            <w:tcW w:w="466" w:type="dxa"/>
            <w:tcBorders>
              <w:top w:val="single" w:sz="4" w:space="0" w:color="auto"/>
            </w:tcBorders>
          </w:tcPr>
          <w:p w:rsidR="00AA557B" w:rsidRPr="00AA557B" w:rsidRDefault="00AA557B" w:rsidP="004A4F04">
            <w:pPr>
              <w:widowControl/>
              <w:numPr>
                <w:ilvl w:val="0"/>
                <w:numId w:val="47"/>
              </w:numPr>
              <w:suppressAutoHyphens/>
              <w:spacing w:line="240" w:lineRule="auto"/>
              <w:jc w:val="both"/>
              <w:rPr>
                <w:rFonts w:eastAsia="Calibri"/>
                <w:sz w:val="24"/>
                <w:szCs w:val="24"/>
                <w:lang w:eastAsia="en-US"/>
              </w:rPr>
            </w:pPr>
          </w:p>
        </w:tc>
        <w:tc>
          <w:tcPr>
            <w:tcW w:w="1236" w:type="dxa"/>
            <w:tcBorders>
              <w:top w:val="single" w:sz="4" w:space="0" w:color="auto"/>
            </w:tcBorders>
          </w:tcPr>
          <w:p w:rsidR="00AA557B" w:rsidRPr="00AA557B" w:rsidRDefault="00AA557B" w:rsidP="00AA557B">
            <w:pPr>
              <w:widowControl/>
              <w:suppressAutoHyphens/>
              <w:spacing w:line="240" w:lineRule="auto"/>
              <w:jc w:val="center"/>
              <w:rPr>
                <w:rFonts w:eastAsia="Calibri"/>
                <w:sz w:val="24"/>
                <w:szCs w:val="24"/>
                <w:lang w:eastAsia="en-US"/>
              </w:rPr>
            </w:pPr>
            <w:r w:rsidRPr="00AA557B">
              <w:rPr>
                <w:rFonts w:eastAsia="Calibri"/>
                <w:sz w:val="24"/>
                <w:szCs w:val="24"/>
                <w:lang w:eastAsia="en-US"/>
              </w:rPr>
              <w:t>00005411</w:t>
            </w:r>
          </w:p>
        </w:tc>
        <w:tc>
          <w:tcPr>
            <w:tcW w:w="3969" w:type="dxa"/>
            <w:tcBorders>
              <w:top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Ippon Back Verso 800</w:t>
            </w:r>
          </w:p>
        </w:tc>
        <w:tc>
          <w:tcPr>
            <w:tcW w:w="4677" w:type="dxa"/>
            <w:tcBorders>
              <w:top w:val="single" w:sz="4" w:space="0" w:color="auto"/>
            </w:tcBorders>
          </w:tcPr>
          <w:p w:rsidR="00AA557B" w:rsidRPr="00AA557B" w:rsidRDefault="00AA557B" w:rsidP="00AA557B">
            <w:pPr>
              <w:widowControl/>
              <w:spacing w:line="240" w:lineRule="auto"/>
              <w:rPr>
                <w:sz w:val="24"/>
                <w:szCs w:val="24"/>
              </w:rPr>
            </w:pPr>
          </w:p>
        </w:tc>
      </w:tr>
      <w:tr w:rsidR="00AA557B" w:rsidRPr="00AA557B" w:rsidTr="00950956">
        <w:tc>
          <w:tcPr>
            <w:tcW w:w="466" w:type="dxa"/>
            <w:tcBorders>
              <w:top w:val="single" w:sz="4" w:space="0" w:color="auto"/>
            </w:tcBorders>
          </w:tcPr>
          <w:p w:rsidR="00AA557B" w:rsidRPr="00AA557B" w:rsidRDefault="00AA557B" w:rsidP="004A4F04">
            <w:pPr>
              <w:widowControl/>
              <w:numPr>
                <w:ilvl w:val="0"/>
                <w:numId w:val="47"/>
              </w:numPr>
              <w:suppressAutoHyphens/>
              <w:spacing w:line="240" w:lineRule="auto"/>
              <w:jc w:val="both"/>
              <w:rPr>
                <w:rFonts w:eastAsia="Calibri"/>
                <w:sz w:val="24"/>
                <w:szCs w:val="24"/>
                <w:lang w:eastAsia="en-US"/>
              </w:rPr>
            </w:pPr>
          </w:p>
        </w:tc>
        <w:tc>
          <w:tcPr>
            <w:tcW w:w="1236" w:type="dxa"/>
            <w:tcBorders>
              <w:top w:val="single" w:sz="4" w:space="0" w:color="auto"/>
            </w:tcBorders>
          </w:tcPr>
          <w:p w:rsidR="00AA557B" w:rsidRPr="00AA557B" w:rsidRDefault="00AA557B" w:rsidP="00AA557B">
            <w:pPr>
              <w:widowControl/>
              <w:suppressAutoHyphens/>
              <w:spacing w:line="240" w:lineRule="auto"/>
              <w:jc w:val="center"/>
              <w:rPr>
                <w:rFonts w:eastAsia="Calibri"/>
                <w:sz w:val="24"/>
                <w:szCs w:val="24"/>
                <w:lang w:eastAsia="en-US"/>
              </w:rPr>
            </w:pPr>
            <w:r w:rsidRPr="00AA557B">
              <w:rPr>
                <w:rFonts w:eastAsia="Calibri"/>
                <w:sz w:val="24"/>
                <w:szCs w:val="24"/>
                <w:lang w:eastAsia="en-US"/>
              </w:rPr>
              <w:t>00005143</w:t>
            </w:r>
          </w:p>
        </w:tc>
        <w:tc>
          <w:tcPr>
            <w:tcW w:w="3969" w:type="dxa"/>
            <w:tcBorders>
              <w:top w:val="single" w:sz="4" w:space="0" w:color="auto"/>
            </w:tcBorders>
          </w:tcPr>
          <w:p w:rsidR="00AA557B" w:rsidRPr="00AA557B" w:rsidRDefault="00AA557B" w:rsidP="00AA557B">
            <w:pPr>
              <w:widowControl/>
              <w:suppressAutoHyphens/>
              <w:spacing w:line="240" w:lineRule="auto"/>
              <w:rPr>
                <w:rFonts w:eastAsia="Calibri"/>
                <w:sz w:val="24"/>
                <w:szCs w:val="24"/>
                <w:lang w:eastAsia="en-US"/>
              </w:rPr>
            </w:pPr>
            <w:r w:rsidRPr="00AA557B">
              <w:rPr>
                <w:sz w:val="24"/>
                <w:szCs w:val="24"/>
              </w:rPr>
              <w:t>Источник бесперебойного питания АРС SMT 1000I SMART-UPS 1000</w:t>
            </w:r>
          </w:p>
        </w:tc>
        <w:tc>
          <w:tcPr>
            <w:tcW w:w="4677" w:type="dxa"/>
            <w:tcBorders>
              <w:top w:val="single" w:sz="4" w:space="0" w:color="auto"/>
            </w:tcBorders>
          </w:tcPr>
          <w:p w:rsidR="00AA557B" w:rsidRPr="00AA557B" w:rsidRDefault="00AA557B" w:rsidP="00AA557B">
            <w:pPr>
              <w:widowControl/>
              <w:suppressAutoHyphens/>
              <w:spacing w:line="240" w:lineRule="auto"/>
              <w:rPr>
                <w:rFonts w:eastAsia="Calibri"/>
                <w:sz w:val="24"/>
                <w:szCs w:val="24"/>
                <w:lang w:eastAsia="en-US"/>
              </w:rPr>
            </w:pPr>
          </w:p>
        </w:tc>
      </w:tr>
      <w:tr w:rsidR="00AA557B" w:rsidRPr="00AA557B" w:rsidTr="00950956">
        <w:tc>
          <w:tcPr>
            <w:tcW w:w="466" w:type="dxa"/>
            <w:tcBorders>
              <w:top w:val="single" w:sz="4" w:space="0" w:color="auto"/>
            </w:tcBorders>
          </w:tcPr>
          <w:p w:rsidR="00AA557B" w:rsidRPr="00AA557B" w:rsidRDefault="00AA557B" w:rsidP="004A4F04">
            <w:pPr>
              <w:widowControl/>
              <w:numPr>
                <w:ilvl w:val="0"/>
                <w:numId w:val="47"/>
              </w:numPr>
              <w:suppressAutoHyphens/>
              <w:spacing w:line="240" w:lineRule="auto"/>
              <w:jc w:val="both"/>
              <w:rPr>
                <w:rFonts w:eastAsia="Calibri"/>
                <w:sz w:val="24"/>
                <w:szCs w:val="24"/>
                <w:lang w:eastAsia="en-US"/>
              </w:rPr>
            </w:pPr>
          </w:p>
        </w:tc>
        <w:tc>
          <w:tcPr>
            <w:tcW w:w="1236" w:type="dxa"/>
            <w:tcBorders>
              <w:top w:val="single" w:sz="4" w:space="0" w:color="auto"/>
            </w:tcBorders>
          </w:tcPr>
          <w:p w:rsidR="00AA557B" w:rsidRPr="00AA557B" w:rsidRDefault="00AA557B" w:rsidP="00AA557B">
            <w:pPr>
              <w:widowControl/>
              <w:suppressAutoHyphens/>
              <w:spacing w:line="240" w:lineRule="auto"/>
              <w:jc w:val="center"/>
              <w:rPr>
                <w:rFonts w:eastAsia="Calibri"/>
                <w:sz w:val="24"/>
                <w:szCs w:val="24"/>
                <w:lang w:eastAsia="en-US"/>
              </w:rPr>
            </w:pPr>
            <w:r w:rsidRPr="00AA557B">
              <w:rPr>
                <w:rFonts w:eastAsia="Calibri"/>
                <w:sz w:val="24"/>
                <w:szCs w:val="24"/>
                <w:lang w:eastAsia="en-US"/>
              </w:rPr>
              <w:t>00005412</w:t>
            </w:r>
          </w:p>
        </w:tc>
        <w:tc>
          <w:tcPr>
            <w:tcW w:w="3969" w:type="dxa"/>
            <w:tcBorders>
              <w:top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Ippon Back Verso 800</w:t>
            </w:r>
          </w:p>
        </w:tc>
        <w:tc>
          <w:tcPr>
            <w:tcW w:w="4677" w:type="dxa"/>
            <w:tcBorders>
              <w:top w:val="single" w:sz="4" w:space="0" w:color="auto"/>
            </w:tcBorders>
          </w:tcPr>
          <w:p w:rsidR="00AA557B" w:rsidRPr="00AA557B" w:rsidRDefault="00AA557B" w:rsidP="00AA557B">
            <w:pPr>
              <w:widowControl/>
              <w:spacing w:line="240" w:lineRule="auto"/>
              <w:rPr>
                <w:sz w:val="24"/>
                <w:szCs w:val="24"/>
              </w:rPr>
            </w:pPr>
          </w:p>
        </w:tc>
      </w:tr>
      <w:tr w:rsidR="00AA557B" w:rsidRPr="00AA557B" w:rsidTr="00950956">
        <w:tc>
          <w:tcPr>
            <w:tcW w:w="466" w:type="dxa"/>
            <w:tcBorders>
              <w:top w:val="single" w:sz="4" w:space="0" w:color="auto"/>
            </w:tcBorders>
          </w:tcPr>
          <w:p w:rsidR="00AA557B" w:rsidRPr="00AA557B" w:rsidRDefault="00AA557B" w:rsidP="004A4F04">
            <w:pPr>
              <w:widowControl/>
              <w:numPr>
                <w:ilvl w:val="0"/>
                <w:numId w:val="47"/>
              </w:numPr>
              <w:suppressAutoHyphens/>
              <w:spacing w:line="240" w:lineRule="auto"/>
              <w:jc w:val="both"/>
              <w:rPr>
                <w:rFonts w:eastAsia="Calibri"/>
                <w:sz w:val="24"/>
                <w:szCs w:val="24"/>
                <w:lang w:eastAsia="en-US"/>
              </w:rPr>
            </w:pPr>
          </w:p>
        </w:tc>
        <w:tc>
          <w:tcPr>
            <w:tcW w:w="1236" w:type="dxa"/>
            <w:tcBorders>
              <w:top w:val="single" w:sz="4" w:space="0" w:color="auto"/>
            </w:tcBorders>
          </w:tcPr>
          <w:p w:rsidR="00AA557B" w:rsidRPr="00AA557B" w:rsidRDefault="00AA557B" w:rsidP="00AA557B">
            <w:pPr>
              <w:widowControl/>
              <w:suppressAutoHyphens/>
              <w:spacing w:line="240" w:lineRule="auto"/>
              <w:jc w:val="center"/>
              <w:rPr>
                <w:rFonts w:eastAsia="Calibri"/>
                <w:sz w:val="24"/>
                <w:szCs w:val="24"/>
                <w:lang w:eastAsia="en-US"/>
              </w:rPr>
            </w:pPr>
            <w:r w:rsidRPr="00AA557B">
              <w:rPr>
                <w:rFonts w:eastAsia="Calibri"/>
                <w:sz w:val="24"/>
                <w:szCs w:val="24"/>
                <w:lang w:eastAsia="en-US"/>
              </w:rPr>
              <w:t>00005666</w:t>
            </w:r>
          </w:p>
        </w:tc>
        <w:tc>
          <w:tcPr>
            <w:tcW w:w="3969" w:type="dxa"/>
            <w:tcBorders>
              <w:top w:val="single" w:sz="4" w:space="0" w:color="auto"/>
            </w:tcBorders>
          </w:tcPr>
          <w:p w:rsidR="00AA557B" w:rsidRPr="00AA557B" w:rsidRDefault="00AA557B" w:rsidP="00AA557B">
            <w:pPr>
              <w:widowControl/>
              <w:suppressAutoHyphens/>
              <w:spacing w:line="240" w:lineRule="auto"/>
              <w:rPr>
                <w:rFonts w:eastAsia="Calibri"/>
                <w:sz w:val="24"/>
                <w:szCs w:val="24"/>
                <w:lang w:eastAsia="en-US"/>
              </w:rPr>
            </w:pPr>
            <w:r w:rsidRPr="00AA557B">
              <w:rPr>
                <w:sz w:val="24"/>
                <w:szCs w:val="24"/>
              </w:rPr>
              <w:t>Источник бесперебойного питания IPPON BACK Verso 800VA</w:t>
            </w:r>
          </w:p>
        </w:tc>
        <w:tc>
          <w:tcPr>
            <w:tcW w:w="4677" w:type="dxa"/>
            <w:tcBorders>
              <w:top w:val="single" w:sz="4" w:space="0" w:color="auto"/>
            </w:tcBorders>
          </w:tcPr>
          <w:p w:rsidR="00AA557B" w:rsidRPr="00AA557B" w:rsidRDefault="00AA557B" w:rsidP="00AA557B">
            <w:pPr>
              <w:widowControl/>
              <w:suppressAutoHyphens/>
              <w:spacing w:line="240" w:lineRule="auto"/>
              <w:rPr>
                <w:rFonts w:eastAsia="Calibri"/>
                <w:sz w:val="24"/>
                <w:szCs w:val="24"/>
                <w:lang w:eastAsia="en-US"/>
              </w:rPr>
            </w:pPr>
          </w:p>
        </w:tc>
      </w:tr>
      <w:tr w:rsidR="00AA557B" w:rsidRPr="00AA557B" w:rsidTr="00950956">
        <w:tc>
          <w:tcPr>
            <w:tcW w:w="466" w:type="dxa"/>
            <w:tcBorders>
              <w:top w:val="single" w:sz="4" w:space="0" w:color="auto"/>
              <w:bottom w:val="single" w:sz="4" w:space="0" w:color="auto"/>
            </w:tcBorders>
          </w:tcPr>
          <w:p w:rsidR="00AA557B" w:rsidRPr="00AA557B" w:rsidRDefault="00AA557B" w:rsidP="004A4F04">
            <w:pPr>
              <w:widowControl/>
              <w:numPr>
                <w:ilvl w:val="0"/>
                <w:numId w:val="47"/>
              </w:numPr>
              <w:suppressAutoHyphens/>
              <w:spacing w:line="240" w:lineRule="auto"/>
              <w:jc w:val="both"/>
              <w:rPr>
                <w:rFonts w:eastAsia="Calibri"/>
                <w:sz w:val="24"/>
                <w:szCs w:val="24"/>
                <w:lang w:eastAsia="en-US"/>
              </w:rPr>
            </w:pPr>
          </w:p>
        </w:tc>
        <w:tc>
          <w:tcPr>
            <w:tcW w:w="1236" w:type="dxa"/>
            <w:tcBorders>
              <w:top w:val="single" w:sz="4" w:space="0" w:color="auto"/>
              <w:bottom w:val="single" w:sz="4" w:space="0" w:color="auto"/>
            </w:tcBorders>
          </w:tcPr>
          <w:p w:rsidR="00AA557B" w:rsidRPr="00AA557B" w:rsidRDefault="00AA557B" w:rsidP="00AA557B">
            <w:pPr>
              <w:widowControl/>
              <w:suppressAutoHyphens/>
              <w:spacing w:line="240" w:lineRule="auto"/>
              <w:jc w:val="center"/>
              <w:rPr>
                <w:rFonts w:eastAsia="Calibri"/>
                <w:sz w:val="24"/>
                <w:szCs w:val="24"/>
                <w:lang w:eastAsia="en-US"/>
              </w:rPr>
            </w:pPr>
            <w:r w:rsidRPr="00AA557B">
              <w:rPr>
                <w:rFonts w:eastAsia="Calibri"/>
                <w:sz w:val="24"/>
                <w:szCs w:val="24"/>
                <w:lang w:eastAsia="en-US"/>
              </w:rPr>
              <w:t>00005710</w:t>
            </w:r>
          </w:p>
        </w:tc>
        <w:tc>
          <w:tcPr>
            <w:tcW w:w="3969" w:type="dxa"/>
            <w:tcBorders>
              <w:top w:val="single" w:sz="4" w:space="0" w:color="auto"/>
              <w:bottom w:val="single" w:sz="4" w:space="0" w:color="auto"/>
            </w:tcBorders>
          </w:tcPr>
          <w:p w:rsidR="00AA557B" w:rsidRPr="00AA557B" w:rsidRDefault="00AA557B" w:rsidP="00AA557B">
            <w:pPr>
              <w:widowControl/>
              <w:suppressAutoHyphens/>
              <w:spacing w:line="240" w:lineRule="auto"/>
              <w:rPr>
                <w:rFonts w:eastAsia="Calibri"/>
                <w:sz w:val="24"/>
                <w:szCs w:val="24"/>
                <w:lang w:eastAsia="en-US"/>
              </w:rPr>
            </w:pPr>
            <w:r w:rsidRPr="00AA557B">
              <w:rPr>
                <w:sz w:val="24"/>
                <w:szCs w:val="24"/>
              </w:rPr>
              <w:t>Источник бесперебойного питания Ippon Back</w:t>
            </w:r>
          </w:p>
        </w:tc>
        <w:tc>
          <w:tcPr>
            <w:tcW w:w="4677" w:type="dxa"/>
            <w:tcBorders>
              <w:top w:val="single" w:sz="4" w:space="0" w:color="auto"/>
              <w:bottom w:val="single" w:sz="4" w:space="0" w:color="auto"/>
            </w:tcBorders>
          </w:tcPr>
          <w:p w:rsidR="00AA557B" w:rsidRPr="00AA557B" w:rsidRDefault="00AA557B" w:rsidP="00AA557B">
            <w:pPr>
              <w:widowControl/>
              <w:suppressAutoHyphens/>
              <w:spacing w:line="240" w:lineRule="auto"/>
              <w:rPr>
                <w:rFonts w:eastAsia="Calibri"/>
                <w:sz w:val="24"/>
                <w:szCs w:val="24"/>
                <w:lang w:eastAsia="en-US"/>
              </w:rPr>
            </w:pPr>
            <w:r w:rsidRPr="00AA557B">
              <w:rPr>
                <w:rFonts w:eastAsia="Calibri"/>
                <w:sz w:val="24"/>
                <w:szCs w:val="24"/>
                <w:lang w:eastAsia="en-US"/>
              </w:rPr>
              <w:t>Ippon Back 800</w:t>
            </w:r>
          </w:p>
        </w:tc>
      </w:tr>
      <w:tr w:rsidR="00AA557B" w:rsidRPr="00AA557B" w:rsidTr="00950956">
        <w:tc>
          <w:tcPr>
            <w:tcW w:w="466" w:type="dxa"/>
            <w:tcBorders>
              <w:top w:val="single" w:sz="4" w:space="0" w:color="auto"/>
            </w:tcBorders>
          </w:tcPr>
          <w:p w:rsidR="00AA557B" w:rsidRPr="00AA557B" w:rsidRDefault="00AA557B" w:rsidP="004A4F04">
            <w:pPr>
              <w:widowControl/>
              <w:numPr>
                <w:ilvl w:val="0"/>
                <w:numId w:val="47"/>
              </w:numPr>
              <w:suppressAutoHyphens/>
              <w:spacing w:line="240" w:lineRule="auto"/>
              <w:jc w:val="both"/>
              <w:rPr>
                <w:rFonts w:eastAsia="Calibri"/>
                <w:sz w:val="24"/>
                <w:szCs w:val="24"/>
                <w:lang w:eastAsia="en-US"/>
              </w:rPr>
            </w:pPr>
          </w:p>
        </w:tc>
        <w:tc>
          <w:tcPr>
            <w:tcW w:w="1236" w:type="dxa"/>
            <w:tcBorders>
              <w:top w:val="single" w:sz="4" w:space="0" w:color="auto"/>
            </w:tcBorders>
          </w:tcPr>
          <w:p w:rsidR="00AA557B" w:rsidRPr="00AA557B" w:rsidRDefault="00AA557B" w:rsidP="00AA557B">
            <w:pPr>
              <w:widowControl/>
              <w:spacing w:line="240" w:lineRule="auto"/>
              <w:jc w:val="center"/>
              <w:rPr>
                <w:sz w:val="24"/>
                <w:szCs w:val="24"/>
              </w:rPr>
            </w:pPr>
            <w:r w:rsidRPr="00AA557B">
              <w:rPr>
                <w:sz w:val="24"/>
                <w:szCs w:val="24"/>
              </w:rPr>
              <w:t>00005786</w:t>
            </w:r>
          </w:p>
        </w:tc>
        <w:tc>
          <w:tcPr>
            <w:tcW w:w="3969" w:type="dxa"/>
            <w:tcBorders>
              <w:top w:val="single" w:sz="4" w:space="0" w:color="auto"/>
            </w:tcBorders>
          </w:tcPr>
          <w:p w:rsidR="00AA557B" w:rsidRPr="00AA557B" w:rsidRDefault="00AA557B" w:rsidP="00AA557B">
            <w:pPr>
              <w:widowControl/>
              <w:spacing w:line="240" w:lineRule="auto"/>
              <w:rPr>
                <w:sz w:val="24"/>
                <w:szCs w:val="24"/>
              </w:rPr>
            </w:pPr>
            <w:r w:rsidRPr="00AA557B">
              <w:rPr>
                <w:sz w:val="24"/>
                <w:szCs w:val="24"/>
              </w:rPr>
              <w:t>Источник бесперебойного питания IPPON BACK</w:t>
            </w:r>
          </w:p>
        </w:tc>
        <w:tc>
          <w:tcPr>
            <w:tcW w:w="4677" w:type="dxa"/>
            <w:tcBorders>
              <w:top w:val="single" w:sz="4" w:space="0" w:color="auto"/>
            </w:tcBorders>
          </w:tcPr>
          <w:p w:rsidR="00AA557B" w:rsidRPr="00AA557B" w:rsidRDefault="00AA557B" w:rsidP="00AA557B">
            <w:pPr>
              <w:widowControl/>
              <w:spacing w:line="240" w:lineRule="auto"/>
              <w:rPr>
                <w:sz w:val="24"/>
                <w:szCs w:val="24"/>
              </w:rPr>
            </w:pPr>
            <w:r w:rsidRPr="00AA557B">
              <w:rPr>
                <w:rFonts w:eastAsia="Calibri"/>
                <w:sz w:val="24"/>
                <w:szCs w:val="24"/>
                <w:lang w:val="en-US" w:eastAsia="en-US"/>
              </w:rPr>
              <w:t>Ippon Back Combo Verso 800</w:t>
            </w:r>
          </w:p>
        </w:tc>
      </w:tr>
      <w:tr w:rsidR="00AA557B" w:rsidRPr="00AA557B" w:rsidTr="00950956">
        <w:tc>
          <w:tcPr>
            <w:tcW w:w="466" w:type="dxa"/>
            <w:tcBorders>
              <w:top w:val="single" w:sz="4" w:space="0" w:color="auto"/>
            </w:tcBorders>
          </w:tcPr>
          <w:p w:rsidR="00AA557B" w:rsidRPr="00AA557B" w:rsidRDefault="00AA557B" w:rsidP="004A4F04">
            <w:pPr>
              <w:widowControl/>
              <w:numPr>
                <w:ilvl w:val="0"/>
                <w:numId w:val="47"/>
              </w:numPr>
              <w:suppressAutoHyphens/>
              <w:spacing w:line="240" w:lineRule="auto"/>
              <w:jc w:val="both"/>
              <w:rPr>
                <w:rFonts w:eastAsia="Calibri"/>
                <w:sz w:val="24"/>
                <w:szCs w:val="24"/>
                <w:lang w:eastAsia="en-US"/>
              </w:rPr>
            </w:pPr>
          </w:p>
        </w:tc>
        <w:tc>
          <w:tcPr>
            <w:tcW w:w="1236" w:type="dxa"/>
            <w:tcBorders>
              <w:top w:val="single" w:sz="4" w:space="0" w:color="auto"/>
            </w:tcBorders>
          </w:tcPr>
          <w:p w:rsidR="00AA557B" w:rsidRPr="00AA557B" w:rsidRDefault="00AA557B" w:rsidP="00AA557B">
            <w:pPr>
              <w:widowControl/>
              <w:suppressAutoHyphens/>
              <w:spacing w:line="240" w:lineRule="auto"/>
              <w:jc w:val="center"/>
              <w:rPr>
                <w:rFonts w:eastAsia="Calibri"/>
                <w:sz w:val="24"/>
                <w:szCs w:val="24"/>
                <w:lang w:eastAsia="en-US"/>
              </w:rPr>
            </w:pPr>
            <w:r w:rsidRPr="00AA557B">
              <w:rPr>
                <w:rFonts w:eastAsia="Calibri"/>
                <w:sz w:val="24"/>
                <w:szCs w:val="24"/>
                <w:lang w:eastAsia="en-US"/>
              </w:rPr>
              <w:t>00005863</w:t>
            </w:r>
          </w:p>
        </w:tc>
        <w:tc>
          <w:tcPr>
            <w:tcW w:w="3969" w:type="dxa"/>
            <w:tcBorders>
              <w:top w:val="single" w:sz="4" w:space="0" w:color="auto"/>
            </w:tcBorders>
          </w:tcPr>
          <w:p w:rsidR="00AA557B" w:rsidRPr="00AA557B" w:rsidRDefault="00AA557B" w:rsidP="00AA557B">
            <w:pPr>
              <w:widowControl/>
              <w:suppressAutoHyphens/>
              <w:spacing w:line="240" w:lineRule="auto"/>
              <w:rPr>
                <w:rFonts w:eastAsia="Calibri"/>
                <w:sz w:val="24"/>
                <w:szCs w:val="24"/>
                <w:lang w:eastAsia="en-US"/>
              </w:rPr>
            </w:pPr>
            <w:r w:rsidRPr="00AA557B">
              <w:rPr>
                <w:sz w:val="24"/>
                <w:szCs w:val="24"/>
              </w:rPr>
              <w:t xml:space="preserve">Источник бесперебойного питания </w:t>
            </w:r>
            <w:r w:rsidRPr="00AA557B">
              <w:rPr>
                <w:sz w:val="24"/>
                <w:szCs w:val="24"/>
                <w:lang w:val="en-US"/>
              </w:rPr>
              <w:t>IPPON</w:t>
            </w:r>
            <w:r w:rsidRPr="00AA557B">
              <w:rPr>
                <w:sz w:val="24"/>
                <w:szCs w:val="24"/>
              </w:rPr>
              <w:t xml:space="preserve"> </w:t>
            </w:r>
            <w:r w:rsidRPr="00AA557B">
              <w:rPr>
                <w:sz w:val="24"/>
                <w:szCs w:val="24"/>
                <w:lang w:val="en-US"/>
              </w:rPr>
              <w:t>BACK</w:t>
            </w:r>
            <w:r w:rsidRPr="00AA557B">
              <w:rPr>
                <w:sz w:val="24"/>
                <w:szCs w:val="24"/>
              </w:rPr>
              <w:t xml:space="preserve"> </w:t>
            </w:r>
            <w:r w:rsidRPr="00AA557B">
              <w:rPr>
                <w:sz w:val="24"/>
                <w:szCs w:val="24"/>
                <w:lang w:val="en-US"/>
              </w:rPr>
              <w:t>Verso</w:t>
            </w:r>
          </w:p>
        </w:tc>
        <w:tc>
          <w:tcPr>
            <w:tcW w:w="4677" w:type="dxa"/>
            <w:tcBorders>
              <w:top w:val="single" w:sz="4" w:space="0" w:color="auto"/>
            </w:tcBorders>
          </w:tcPr>
          <w:p w:rsidR="00AA557B" w:rsidRPr="00AA557B" w:rsidRDefault="00AA557B" w:rsidP="00AA557B">
            <w:pPr>
              <w:widowControl/>
              <w:suppressAutoHyphens/>
              <w:spacing w:line="240" w:lineRule="auto"/>
              <w:rPr>
                <w:rFonts w:eastAsia="Calibri"/>
                <w:sz w:val="24"/>
                <w:szCs w:val="24"/>
                <w:lang w:eastAsia="en-US"/>
              </w:rPr>
            </w:pPr>
            <w:r w:rsidRPr="00AA557B">
              <w:rPr>
                <w:rFonts w:eastAsia="Calibri"/>
                <w:sz w:val="24"/>
                <w:szCs w:val="24"/>
                <w:lang w:eastAsia="en-US"/>
              </w:rPr>
              <w:t>Ippon Back 800</w:t>
            </w:r>
          </w:p>
        </w:tc>
      </w:tr>
      <w:tr w:rsidR="00AA557B" w:rsidRPr="00AA557B" w:rsidTr="00950956">
        <w:tc>
          <w:tcPr>
            <w:tcW w:w="466" w:type="dxa"/>
            <w:tcBorders>
              <w:top w:val="single" w:sz="4" w:space="0" w:color="auto"/>
            </w:tcBorders>
          </w:tcPr>
          <w:p w:rsidR="00AA557B" w:rsidRPr="00AA557B" w:rsidRDefault="00AA557B" w:rsidP="004A4F04">
            <w:pPr>
              <w:widowControl/>
              <w:numPr>
                <w:ilvl w:val="0"/>
                <w:numId w:val="47"/>
              </w:numPr>
              <w:suppressAutoHyphens/>
              <w:spacing w:line="240" w:lineRule="auto"/>
              <w:jc w:val="both"/>
              <w:rPr>
                <w:rFonts w:eastAsia="Calibri"/>
                <w:sz w:val="24"/>
                <w:szCs w:val="24"/>
                <w:lang w:eastAsia="en-US"/>
              </w:rPr>
            </w:pPr>
          </w:p>
        </w:tc>
        <w:tc>
          <w:tcPr>
            <w:tcW w:w="1236" w:type="dxa"/>
            <w:tcBorders>
              <w:top w:val="single" w:sz="4" w:space="0" w:color="auto"/>
            </w:tcBorders>
          </w:tcPr>
          <w:p w:rsidR="00AA557B" w:rsidRPr="00AA557B" w:rsidRDefault="00AA557B" w:rsidP="00AA557B">
            <w:pPr>
              <w:widowControl/>
              <w:suppressAutoHyphens/>
              <w:spacing w:line="240" w:lineRule="auto"/>
              <w:jc w:val="center"/>
              <w:rPr>
                <w:rFonts w:eastAsia="Calibri"/>
                <w:sz w:val="24"/>
                <w:szCs w:val="24"/>
                <w:lang w:eastAsia="en-US"/>
              </w:rPr>
            </w:pPr>
            <w:r w:rsidRPr="00AA557B">
              <w:rPr>
                <w:rFonts w:eastAsia="Calibri"/>
                <w:sz w:val="24"/>
                <w:szCs w:val="24"/>
                <w:lang w:eastAsia="en-US"/>
              </w:rPr>
              <w:t>21000738</w:t>
            </w:r>
          </w:p>
        </w:tc>
        <w:tc>
          <w:tcPr>
            <w:tcW w:w="3969" w:type="dxa"/>
            <w:tcBorders>
              <w:top w:val="single" w:sz="4" w:space="0" w:color="auto"/>
            </w:tcBorders>
          </w:tcPr>
          <w:p w:rsidR="00AA557B" w:rsidRPr="00AA557B" w:rsidRDefault="00AA557B" w:rsidP="00AA557B">
            <w:pPr>
              <w:widowControl/>
              <w:suppressAutoHyphens/>
              <w:spacing w:line="240" w:lineRule="auto"/>
              <w:rPr>
                <w:rFonts w:eastAsia="Calibri"/>
                <w:sz w:val="24"/>
                <w:szCs w:val="24"/>
                <w:lang w:eastAsia="en-US"/>
              </w:rPr>
            </w:pPr>
            <w:r w:rsidRPr="00AA557B">
              <w:rPr>
                <w:rFonts w:eastAsia="Calibri"/>
                <w:sz w:val="24"/>
                <w:szCs w:val="24"/>
                <w:lang w:eastAsia="en-US"/>
              </w:rPr>
              <w:t>ИБП АРС ВАСК-</w:t>
            </w:r>
            <w:proofErr w:type="gramStart"/>
            <w:r w:rsidRPr="00AA557B">
              <w:rPr>
                <w:rFonts w:eastAsia="Calibri"/>
                <w:sz w:val="24"/>
                <w:szCs w:val="24"/>
                <w:lang w:eastAsia="en-US"/>
              </w:rPr>
              <w:t>UPS</w:t>
            </w:r>
            <w:proofErr w:type="gramEnd"/>
            <w:r w:rsidRPr="00AA557B">
              <w:rPr>
                <w:rFonts w:eastAsia="Calibri"/>
                <w:sz w:val="24"/>
                <w:szCs w:val="24"/>
                <w:lang w:eastAsia="en-US"/>
              </w:rPr>
              <w:t xml:space="preserve"> CS 500 VA</w:t>
            </w:r>
          </w:p>
        </w:tc>
        <w:tc>
          <w:tcPr>
            <w:tcW w:w="4677" w:type="dxa"/>
            <w:tcBorders>
              <w:top w:val="single" w:sz="4" w:space="0" w:color="auto"/>
            </w:tcBorders>
          </w:tcPr>
          <w:p w:rsidR="00AA557B" w:rsidRPr="00AA557B" w:rsidRDefault="00AA557B" w:rsidP="00AA557B">
            <w:pPr>
              <w:widowControl/>
              <w:suppressAutoHyphens/>
              <w:spacing w:line="240" w:lineRule="auto"/>
              <w:rPr>
                <w:rFonts w:eastAsia="Calibri"/>
                <w:sz w:val="24"/>
                <w:szCs w:val="24"/>
                <w:lang w:eastAsia="en-US"/>
              </w:rPr>
            </w:pPr>
          </w:p>
        </w:tc>
      </w:tr>
    </w:tbl>
    <w:p w:rsidR="00AA557B" w:rsidRPr="00AA557B" w:rsidRDefault="00AA557B" w:rsidP="00AA557B">
      <w:pPr>
        <w:widowControl/>
        <w:spacing w:line="240" w:lineRule="auto"/>
        <w:rPr>
          <w:sz w:val="24"/>
          <w:szCs w:val="24"/>
        </w:rPr>
      </w:pPr>
    </w:p>
    <w:p w:rsidR="00AA557B" w:rsidRPr="00AA557B" w:rsidRDefault="00AA557B" w:rsidP="00AA557B">
      <w:pPr>
        <w:widowControl/>
        <w:spacing w:line="240" w:lineRule="auto"/>
        <w:rPr>
          <w:b/>
          <w:sz w:val="24"/>
          <w:szCs w:val="24"/>
        </w:rPr>
      </w:pPr>
      <w:r w:rsidRPr="00AA557B">
        <w:rPr>
          <w:b/>
          <w:sz w:val="24"/>
          <w:szCs w:val="24"/>
        </w:rPr>
        <w:tab/>
        <w:t xml:space="preserve">3.2. </w:t>
      </w:r>
      <w:r w:rsidRPr="00AA557B">
        <w:rPr>
          <w:rFonts w:eastAsia="Calibri"/>
          <w:b/>
          <w:sz w:val="24"/>
          <w:szCs w:val="24"/>
          <w:lang w:eastAsia="en-US"/>
        </w:rPr>
        <w:t>Серверное и сетевое оборудование:</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66"/>
        <w:gridCol w:w="1417"/>
        <w:gridCol w:w="4253"/>
        <w:gridCol w:w="4066"/>
      </w:tblGrid>
      <w:tr w:rsidR="00AA557B" w:rsidRPr="00AA557B" w:rsidTr="00950956">
        <w:trPr>
          <w:tblHeader/>
        </w:trPr>
        <w:tc>
          <w:tcPr>
            <w:tcW w:w="466" w:type="dxa"/>
            <w:tcBorders>
              <w:top w:val="single" w:sz="4" w:space="0" w:color="auto"/>
            </w:tcBorders>
          </w:tcPr>
          <w:p w:rsidR="00AA557B" w:rsidRPr="00AA557B" w:rsidRDefault="00AA557B" w:rsidP="00AA557B">
            <w:pPr>
              <w:widowControl/>
              <w:spacing w:line="240" w:lineRule="auto"/>
              <w:jc w:val="center"/>
              <w:rPr>
                <w:rFonts w:eastAsia="Calibri"/>
                <w:sz w:val="24"/>
                <w:szCs w:val="24"/>
                <w:lang w:eastAsia="en-US"/>
              </w:rPr>
            </w:pPr>
            <w:r w:rsidRPr="00AA557B">
              <w:rPr>
                <w:rFonts w:eastAsia="Calibri"/>
                <w:sz w:val="24"/>
                <w:szCs w:val="24"/>
                <w:lang w:eastAsia="en-US"/>
              </w:rPr>
              <w:t>№</w:t>
            </w:r>
          </w:p>
          <w:p w:rsidR="00AA557B" w:rsidRPr="00AA557B" w:rsidRDefault="00AA557B" w:rsidP="00AA557B">
            <w:pPr>
              <w:widowControl/>
              <w:spacing w:line="240" w:lineRule="auto"/>
              <w:jc w:val="center"/>
              <w:rPr>
                <w:rFonts w:eastAsia="Calibri"/>
                <w:sz w:val="24"/>
                <w:szCs w:val="24"/>
                <w:lang w:eastAsia="en-US"/>
              </w:rPr>
            </w:pPr>
            <w:proofErr w:type="gramStart"/>
            <w:r w:rsidRPr="00AA557B">
              <w:rPr>
                <w:rFonts w:eastAsia="Calibri"/>
                <w:sz w:val="24"/>
                <w:szCs w:val="24"/>
                <w:lang w:eastAsia="en-US"/>
              </w:rPr>
              <w:t>п</w:t>
            </w:r>
            <w:proofErr w:type="gramEnd"/>
            <w:r w:rsidRPr="00AA557B">
              <w:rPr>
                <w:rFonts w:eastAsia="Calibri"/>
                <w:sz w:val="24"/>
                <w:szCs w:val="24"/>
                <w:lang w:eastAsia="en-US"/>
              </w:rPr>
              <w:t>/п</w:t>
            </w:r>
          </w:p>
        </w:tc>
        <w:tc>
          <w:tcPr>
            <w:tcW w:w="1417" w:type="dxa"/>
            <w:tcBorders>
              <w:top w:val="single" w:sz="4" w:space="0" w:color="auto"/>
            </w:tcBorders>
            <w:vAlign w:val="center"/>
          </w:tcPr>
          <w:p w:rsidR="00AA557B" w:rsidRPr="00AA557B" w:rsidRDefault="00AA557B" w:rsidP="00AA557B">
            <w:pPr>
              <w:widowControl/>
              <w:suppressAutoHyphens/>
              <w:spacing w:line="240" w:lineRule="auto"/>
              <w:jc w:val="center"/>
              <w:rPr>
                <w:rFonts w:eastAsia="Calibri"/>
                <w:sz w:val="24"/>
                <w:szCs w:val="24"/>
                <w:lang w:eastAsia="en-US"/>
              </w:rPr>
            </w:pPr>
            <w:r w:rsidRPr="00AA557B">
              <w:rPr>
                <w:rFonts w:eastAsia="Calibri"/>
                <w:sz w:val="24"/>
                <w:szCs w:val="24"/>
                <w:lang w:eastAsia="en-US"/>
              </w:rPr>
              <w:t>Инвентарный номер</w:t>
            </w:r>
          </w:p>
        </w:tc>
        <w:tc>
          <w:tcPr>
            <w:tcW w:w="4253" w:type="dxa"/>
            <w:tcBorders>
              <w:top w:val="single" w:sz="4" w:space="0" w:color="auto"/>
            </w:tcBorders>
            <w:vAlign w:val="center"/>
          </w:tcPr>
          <w:p w:rsidR="00AA557B" w:rsidRPr="00AA557B" w:rsidRDefault="00AA557B" w:rsidP="00AA557B">
            <w:pPr>
              <w:widowControl/>
              <w:suppressAutoHyphens/>
              <w:spacing w:line="240" w:lineRule="auto"/>
              <w:jc w:val="center"/>
              <w:rPr>
                <w:rFonts w:eastAsia="Calibri"/>
                <w:sz w:val="24"/>
                <w:szCs w:val="24"/>
                <w:lang w:eastAsia="en-US"/>
              </w:rPr>
            </w:pPr>
            <w:r w:rsidRPr="00AA557B">
              <w:rPr>
                <w:rFonts w:eastAsia="Calibri"/>
                <w:sz w:val="24"/>
                <w:szCs w:val="24"/>
                <w:lang w:eastAsia="en-US"/>
              </w:rPr>
              <w:t>Наименование оборудования</w:t>
            </w:r>
          </w:p>
        </w:tc>
        <w:tc>
          <w:tcPr>
            <w:tcW w:w="4066" w:type="dxa"/>
            <w:tcBorders>
              <w:top w:val="single" w:sz="4" w:space="0" w:color="auto"/>
            </w:tcBorders>
            <w:vAlign w:val="center"/>
          </w:tcPr>
          <w:p w:rsidR="00AA557B" w:rsidRPr="00AA557B" w:rsidRDefault="00AA557B" w:rsidP="00AA557B">
            <w:pPr>
              <w:widowControl/>
              <w:suppressAutoHyphens/>
              <w:spacing w:line="240" w:lineRule="auto"/>
              <w:jc w:val="center"/>
              <w:rPr>
                <w:rFonts w:eastAsia="Calibri"/>
                <w:sz w:val="24"/>
                <w:szCs w:val="24"/>
                <w:lang w:eastAsia="en-US"/>
              </w:rPr>
            </w:pPr>
            <w:r w:rsidRPr="00AA557B">
              <w:rPr>
                <w:rFonts w:eastAsia="Calibri"/>
                <w:sz w:val="24"/>
                <w:szCs w:val="24"/>
                <w:lang w:eastAsia="en-US"/>
              </w:rPr>
              <w:t>Состав, характеристика оборудования</w:t>
            </w:r>
          </w:p>
        </w:tc>
      </w:tr>
      <w:tr w:rsidR="00AA557B" w:rsidRPr="00AA557B" w:rsidTr="00950956">
        <w:tc>
          <w:tcPr>
            <w:tcW w:w="466" w:type="dxa"/>
            <w:tcBorders>
              <w:top w:val="single" w:sz="4" w:space="0" w:color="auto"/>
              <w:bottom w:val="single" w:sz="4" w:space="0" w:color="auto"/>
            </w:tcBorders>
          </w:tcPr>
          <w:p w:rsidR="00AA557B" w:rsidRPr="00AA557B" w:rsidRDefault="00AA557B" w:rsidP="004A4F04">
            <w:pPr>
              <w:widowControl/>
              <w:numPr>
                <w:ilvl w:val="0"/>
                <w:numId w:val="48"/>
              </w:numPr>
              <w:suppressAutoHyphens/>
              <w:spacing w:line="240" w:lineRule="auto"/>
              <w:jc w:val="both"/>
              <w:rPr>
                <w:rFonts w:eastAsia="Calibri"/>
                <w:sz w:val="24"/>
                <w:szCs w:val="24"/>
                <w:lang w:eastAsia="en-US"/>
              </w:rPr>
            </w:pPr>
          </w:p>
        </w:tc>
        <w:tc>
          <w:tcPr>
            <w:tcW w:w="1417" w:type="dxa"/>
            <w:tcBorders>
              <w:top w:val="single" w:sz="4" w:space="0" w:color="auto"/>
              <w:bottom w:val="single" w:sz="4" w:space="0" w:color="auto"/>
            </w:tcBorders>
          </w:tcPr>
          <w:p w:rsidR="00AA557B" w:rsidRPr="00AA557B" w:rsidRDefault="00AA557B" w:rsidP="00AA557B">
            <w:pPr>
              <w:widowControl/>
              <w:suppressAutoHyphens/>
              <w:spacing w:line="240" w:lineRule="auto"/>
              <w:jc w:val="center"/>
              <w:rPr>
                <w:rFonts w:eastAsia="Calibri"/>
                <w:sz w:val="24"/>
                <w:szCs w:val="24"/>
                <w:lang w:eastAsia="en-US"/>
              </w:rPr>
            </w:pPr>
            <w:r w:rsidRPr="00AA557B">
              <w:rPr>
                <w:rFonts w:eastAsia="Calibri"/>
                <w:sz w:val="24"/>
                <w:szCs w:val="24"/>
                <w:lang w:eastAsia="en-US"/>
              </w:rPr>
              <w:t>00005065</w:t>
            </w:r>
          </w:p>
        </w:tc>
        <w:tc>
          <w:tcPr>
            <w:tcW w:w="4253" w:type="dxa"/>
            <w:tcBorders>
              <w:top w:val="single" w:sz="4" w:space="0" w:color="auto"/>
              <w:bottom w:val="single" w:sz="4" w:space="0" w:color="auto"/>
            </w:tcBorders>
          </w:tcPr>
          <w:p w:rsidR="00AA557B" w:rsidRPr="00AA557B" w:rsidRDefault="00AA557B" w:rsidP="00AA557B">
            <w:pPr>
              <w:widowControl/>
              <w:suppressAutoHyphens/>
              <w:spacing w:line="240" w:lineRule="auto"/>
              <w:rPr>
                <w:rFonts w:eastAsia="Calibri"/>
                <w:sz w:val="24"/>
                <w:szCs w:val="24"/>
                <w:lang w:val="en-US" w:eastAsia="en-US"/>
              </w:rPr>
            </w:pPr>
            <w:r w:rsidRPr="00AA557B">
              <w:rPr>
                <w:rFonts w:eastAsia="Calibri"/>
                <w:sz w:val="24"/>
                <w:szCs w:val="24"/>
                <w:lang w:eastAsia="en-US"/>
              </w:rPr>
              <w:t>Коммутатор</w:t>
            </w:r>
            <w:r w:rsidRPr="00AA557B">
              <w:rPr>
                <w:rFonts w:eastAsia="Calibri"/>
                <w:sz w:val="24"/>
                <w:szCs w:val="24"/>
                <w:lang w:val="en-US" w:eastAsia="en-US"/>
              </w:rPr>
              <w:t xml:space="preserve"> D-LINK SWITSH 10/100/1000 DES</w:t>
            </w:r>
          </w:p>
        </w:tc>
        <w:tc>
          <w:tcPr>
            <w:tcW w:w="4066" w:type="dxa"/>
            <w:tcBorders>
              <w:top w:val="single" w:sz="4" w:space="0" w:color="auto"/>
              <w:bottom w:val="single" w:sz="4" w:space="0" w:color="auto"/>
            </w:tcBorders>
          </w:tcPr>
          <w:p w:rsidR="00AA557B" w:rsidRPr="00AA557B" w:rsidRDefault="00AA557B" w:rsidP="00AA557B">
            <w:pPr>
              <w:widowControl/>
              <w:suppressAutoHyphens/>
              <w:spacing w:line="240" w:lineRule="auto"/>
              <w:rPr>
                <w:rFonts w:eastAsia="Calibri"/>
                <w:sz w:val="24"/>
                <w:szCs w:val="24"/>
                <w:lang w:val="en-US" w:eastAsia="en-US"/>
              </w:rPr>
            </w:pPr>
          </w:p>
        </w:tc>
      </w:tr>
      <w:tr w:rsidR="00AA557B" w:rsidRPr="00AA557B" w:rsidTr="00950956">
        <w:tc>
          <w:tcPr>
            <w:tcW w:w="466" w:type="dxa"/>
            <w:tcBorders>
              <w:top w:val="single" w:sz="4" w:space="0" w:color="auto"/>
            </w:tcBorders>
          </w:tcPr>
          <w:p w:rsidR="00AA557B" w:rsidRPr="00AA557B" w:rsidRDefault="00AA557B" w:rsidP="004A4F04">
            <w:pPr>
              <w:widowControl/>
              <w:numPr>
                <w:ilvl w:val="0"/>
                <w:numId w:val="48"/>
              </w:numPr>
              <w:suppressAutoHyphens/>
              <w:spacing w:line="240" w:lineRule="auto"/>
              <w:jc w:val="both"/>
              <w:rPr>
                <w:rFonts w:eastAsia="Calibri"/>
                <w:sz w:val="24"/>
                <w:szCs w:val="24"/>
                <w:lang w:val="en-US" w:eastAsia="en-US"/>
              </w:rPr>
            </w:pPr>
          </w:p>
        </w:tc>
        <w:tc>
          <w:tcPr>
            <w:tcW w:w="1417" w:type="dxa"/>
            <w:tcBorders>
              <w:top w:val="single" w:sz="4" w:space="0" w:color="auto"/>
            </w:tcBorders>
          </w:tcPr>
          <w:p w:rsidR="00AA557B" w:rsidRPr="00AA557B" w:rsidRDefault="00AA557B" w:rsidP="00AA557B">
            <w:pPr>
              <w:widowControl/>
              <w:suppressAutoHyphens/>
              <w:spacing w:line="240" w:lineRule="auto"/>
              <w:jc w:val="center"/>
              <w:rPr>
                <w:rFonts w:eastAsia="Calibri"/>
                <w:sz w:val="24"/>
                <w:szCs w:val="24"/>
                <w:lang w:eastAsia="en-US"/>
              </w:rPr>
            </w:pPr>
            <w:r w:rsidRPr="00AA557B">
              <w:rPr>
                <w:rFonts w:eastAsia="Calibri"/>
                <w:sz w:val="24"/>
                <w:szCs w:val="24"/>
                <w:lang w:eastAsia="en-US"/>
              </w:rPr>
              <w:t>00005350</w:t>
            </w:r>
          </w:p>
        </w:tc>
        <w:tc>
          <w:tcPr>
            <w:tcW w:w="4253" w:type="dxa"/>
            <w:tcBorders>
              <w:top w:val="single" w:sz="4" w:space="0" w:color="auto"/>
            </w:tcBorders>
          </w:tcPr>
          <w:p w:rsidR="00AA557B" w:rsidRPr="00AA557B" w:rsidRDefault="00AA557B" w:rsidP="00AA557B">
            <w:pPr>
              <w:widowControl/>
              <w:suppressAutoHyphens/>
              <w:spacing w:line="240" w:lineRule="auto"/>
              <w:rPr>
                <w:rFonts w:eastAsia="Calibri"/>
                <w:sz w:val="24"/>
                <w:szCs w:val="24"/>
                <w:lang w:eastAsia="en-US"/>
              </w:rPr>
            </w:pPr>
            <w:r w:rsidRPr="00AA557B">
              <w:rPr>
                <w:rFonts w:eastAsia="Calibri"/>
                <w:sz w:val="24"/>
                <w:szCs w:val="24"/>
                <w:lang w:eastAsia="en-US"/>
              </w:rPr>
              <w:t>Коммутатор 3 Com 5500 EI 28-port</w:t>
            </w:r>
          </w:p>
        </w:tc>
        <w:tc>
          <w:tcPr>
            <w:tcW w:w="4066" w:type="dxa"/>
            <w:tcBorders>
              <w:top w:val="single" w:sz="4" w:space="0" w:color="auto"/>
            </w:tcBorders>
          </w:tcPr>
          <w:p w:rsidR="00AA557B" w:rsidRPr="00AA557B" w:rsidRDefault="00AA557B" w:rsidP="00AA557B">
            <w:pPr>
              <w:widowControl/>
              <w:suppressAutoHyphens/>
              <w:spacing w:line="240" w:lineRule="auto"/>
              <w:rPr>
                <w:rFonts w:eastAsia="Calibri"/>
                <w:sz w:val="24"/>
                <w:szCs w:val="24"/>
                <w:lang w:eastAsia="en-US"/>
              </w:rPr>
            </w:pPr>
          </w:p>
        </w:tc>
      </w:tr>
    </w:tbl>
    <w:p w:rsidR="00AA557B" w:rsidRPr="00AA557B" w:rsidRDefault="00AA557B" w:rsidP="00AA557B">
      <w:pPr>
        <w:widowControl/>
        <w:suppressAutoHyphens/>
        <w:spacing w:line="240" w:lineRule="auto"/>
        <w:ind w:firstLine="708"/>
        <w:rPr>
          <w:rFonts w:eastAsia="Calibri"/>
          <w:b/>
          <w:sz w:val="24"/>
          <w:szCs w:val="24"/>
          <w:lang w:eastAsia="en-US"/>
        </w:rPr>
      </w:pPr>
    </w:p>
    <w:p w:rsidR="00AA557B" w:rsidRPr="00AA557B" w:rsidRDefault="00AA557B" w:rsidP="00AA557B">
      <w:pPr>
        <w:widowControl/>
        <w:suppressAutoHyphens/>
        <w:spacing w:line="240" w:lineRule="auto"/>
        <w:ind w:firstLine="708"/>
        <w:rPr>
          <w:rFonts w:eastAsia="Calibri"/>
          <w:b/>
          <w:bCs/>
          <w:sz w:val="24"/>
          <w:szCs w:val="24"/>
          <w:lang w:eastAsia="en-US"/>
        </w:rPr>
      </w:pPr>
      <w:r w:rsidRPr="00AA557B">
        <w:rPr>
          <w:rFonts w:eastAsia="Calibri"/>
          <w:b/>
          <w:sz w:val="24"/>
          <w:szCs w:val="24"/>
          <w:lang w:eastAsia="en-US"/>
        </w:rPr>
        <w:t>3. 3. Копировально-множительная техника и печатающие устройства:</w:t>
      </w:r>
    </w:p>
    <w:tbl>
      <w:tblPr>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66"/>
        <w:gridCol w:w="1559"/>
        <w:gridCol w:w="8221"/>
      </w:tblGrid>
      <w:tr w:rsidR="00AA557B" w:rsidRPr="00AA557B" w:rsidTr="00950956">
        <w:trPr>
          <w:tblHeader/>
        </w:trPr>
        <w:tc>
          <w:tcPr>
            <w:tcW w:w="466" w:type="dxa"/>
            <w:tcBorders>
              <w:top w:val="single" w:sz="4" w:space="0" w:color="auto"/>
              <w:left w:val="single" w:sz="4" w:space="0" w:color="auto"/>
              <w:bottom w:val="single" w:sz="4" w:space="0" w:color="auto"/>
              <w:right w:val="single" w:sz="4" w:space="0" w:color="auto"/>
            </w:tcBorders>
          </w:tcPr>
          <w:p w:rsidR="00AA557B" w:rsidRPr="00AA557B" w:rsidRDefault="00AA557B" w:rsidP="00AA557B">
            <w:pPr>
              <w:widowControl/>
              <w:spacing w:line="276" w:lineRule="auto"/>
              <w:jc w:val="center"/>
              <w:rPr>
                <w:rFonts w:eastAsia="Calibri"/>
                <w:sz w:val="24"/>
                <w:szCs w:val="24"/>
                <w:lang w:eastAsia="en-US"/>
              </w:rPr>
            </w:pPr>
            <w:r w:rsidRPr="00AA557B">
              <w:rPr>
                <w:rFonts w:eastAsia="Calibri"/>
                <w:sz w:val="24"/>
                <w:szCs w:val="24"/>
                <w:lang w:eastAsia="en-US"/>
              </w:rPr>
              <w:t>№</w:t>
            </w:r>
          </w:p>
          <w:p w:rsidR="00AA557B" w:rsidRPr="00AA557B" w:rsidRDefault="00AA557B" w:rsidP="00AA557B">
            <w:pPr>
              <w:widowControl/>
              <w:spacing w:line="276" w:lineRule="auto"/>
              <w:jc w:val="center"/>
              <w:rPr>
                <w:rFonts w:eastAsia="Calibri"/>
                <w:sz w:val="24"/>
                <w:szCs w:val="24"/>
                <w:lang w:eastAsia="en-US"/>
              </w:rPr>
            </w:pPr>
            <w:proofErr w:type="gramStart"/>
            <w:r w:rsidRPr="00AA557B">
              <w:rPr>
                <w:rFonts w:eastAsia="Calibri"/>
                <w:sz w:val="24"/>
                <w:szCs w:val="24"/>
                <w:lang w:eastAsia="en-US"/>
              </w:rPr>
              <w:t>п</w:t>
            </w:r>
            <w:proofErr w:type="gramEnd"/>
            <w:r w:rsidRPr="00AA557B">
              <w:rPr>
                <w:rFonts w:eastAsia="Calibri"/>
                <w:sz w:val="24"/>
                <w:szCs w:val="24"/>
                <w:lang w:eastAsia="en-US"/>
              </w:rPr>
              <w:t>/п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557B" w:rsidRPr="00AA557B" w:rsidRDefault="00AA557B" w:rsidP="00AA557B">
            <w:pPr>
              <w:widowControl/>
              <w:suppressAutoHyphens/>
              <w:spacing w:line="276" w:lineRule="auto"/>
              <w:jc w:val="center"/>
              <w:rPr>
                <w:rFonts w:eastAsia="Calibri"/>
                <w:sz w:val="24"/>
                <w:szCs w:val="24"/>
                <w:lang w:eastAsia="en-US"/>
              </w:rPr>
            </w:pPr>
            <w:r w:rsidRPr="00AA557B">
              <w:rPr>
                <w:rFonts w:eastAsia="Calibri"/>
                <w:sz w:val="24"/>
                <w:szCs w:val="24"/>
                <w:lang w:eastAsia="en-US"/>
              </w:rPr>
              <w:t>Инвентарный номер</w:t>
            </w:r>
          </w:p>
        </w:tc>
        <w:tc>
          <w:tcPr>
            <w:tcW w:w="8221" w:type="dxa"/>
            <w:tcBorders>
              <w:top w:val="single" w:sz="4" w:space="0" w:color="auto"/>
              <w:left w:val="single" w:sz="4" w:space="0" w:color="auto"/>
              <w:bottom w:val="single" w:sz="4" w:space="0" w:color="auto"/>
              <w:right w:val="single" w:sz="4" w:space="0" w:color="auto"/>
            </w:tcBorders>
            <w:vAlign w:val="center"/>
            <w:hideMark/>
          </w:tcPr>
          <w:p w:rsidR="00AA557B" w:rsidRPr="00AA557B" w:rsidRDefault="00AA557B" w:rsidP="00AA557B">
            <w:pPr>
              <w:widowControl/>
              <w:suppressAutoHyphens/>
              <w:spacing w:line="276" w:lineRule="auto"/>
              <w:jc w:val="center"/>
              <w:rPr>
                <w:rFonts w:eastAsia="Calibri"/>
                <w:sz w:val="24"/>
                <w:szCs w:val="24"/>
                <w:lang w:eastAsia="en-US"/>
              </w:rPr>
            </w:pPr>
            <w:r w:rsidRPr="00AA557B">
              <w:rPr>
                <w:rFonts w:eastAsia="Calibri"/>
                <w:sz w:val="24"/>
                <w:szCs w:val="24"/>
                <w:lang w:eastAsia="en-US"/>
              </w:rPr>
              <w:t>Наименование оборудования</w:t>
            </w:r>
          </w:p>
        </w:tc>
      </w:tr>
      <w:tr w:rsidR="00AA557B" w:rsidRPr="00AA557B" w:rsidTr="00950956">
        <w:tc>
          <w:tcPr>
            <w:tcW w:w="10246" w:type="dxa"/>
            <w:gridSpan w:val="3"/>
            <w:tcBorders>
              <w:top w:val="single" w:sz="4" w:space="0" w:color="auto"/>
              <w:left w:val="single" w:sz="4" w:space="0" w:color="auto"/>
              <w:bottom w:val="single" w:sz="4" w:space="0" w:color="auto"/>
              <w:right w:val="single" w:sz="4" w:space="0" w:color="auto"/>
            </w:tcBorders>
          </w:tcPr>
          <w:p w:rsidR="00AA557B" w:rsidRPr="00AA557B" w:rsidRDefault="00AA557B" w:rsidP="00AA557B">
            <w:pPr>
              <w:widowControl/>
              <w:suppressAutoHyphens/>
              <w:spacing w:line="276" w:lineRule="auto"/>
              <w:rPr>
                <w:rFonts w:eastAsia="Calibri"/>
                <w:b/>
                <w:sz w:val="24"/>
                <w:szCs w:val="24"/>
                <w:lang w:eastAsia="en-US"/>
              </w:rPr>
            </w:pPr>
            <w:r w:rsidRPr="00AA557B">
              <w:rPr>
                <w:rFonts w:eastAsia="Calibri"/>
                <w:b/>
                <w:sz w:val="24"/>
                <w:szCs w:val="24"/>
                <w:lang w:eastAsia="en-US"/>
              </w:rPr>
              <w:t>Многофункциональные устройства:</w:t>
            </w:r>
          </w:p>
        </w:tc>
      </w:tr>
      <w:tr w:rsidR="00AA557B" w:rsidRPr="00AA557B" w:rsidTr="00950956">
        <w:tc>
          <w:tcPr>
            <w:tcW w:w="466" w:type="dxa"/>
            <w:tcBorders>
              <w:top w:val="single" w:sz="4" w:space="0" w:color="auto"/>
              <w:left w:val="single" w:sz="4" w:space="0" w:color="auto"/>
              <w:bottom w:val="single" w:sz="4" w:space="0" w:color="auto"/>
              <w:right w:val="single" w:sz="4" w:space="0" w:color="auto"/>
            </w:tcBorders>
          </w:tcPr>
          <w:p w:rsidR="00AA557B" w:rsidRPr="00AA557B" w:rsidRDefault="007912FC" w:rsidP="007912FC">
            <w:pPr>
              <w:widowControl/>
              <w:suppressAutoHyphens/>
              <w:spacing w:line="276" w:lineRule="auto"/>
              <w:jc w:val="right"/>
              <w:rPr>
                <w:sz w:val="24"/>
                <w:szCs w:val="24"/>
                <w:lang w:eastAsia="en-US"/>
              </w:rPr>
            </w:pPr>
            <w:r>
              <w:rPr>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76" w:lineRule="auto"/>
              <w:jc w:val="center"/>
              <w:rPr>
                <w:sz w:val="24"/>
                <w:szCs w:val="24"/>
                <w:lang w:eastAsia="en-US"/>
              </w:rPr>
            </w:pPr>
            <w:r w:rsidRPr="00AA557B">
              <w:rPr>
                <w:sz w:val="24"/>
                <w:szCs w:val="24"/>
                <w:lang w:eastAsia="en-US"/>
              </w:rPr>
              <w:t>00004802</w:t>
            </w:r>
          </w:p>
        </w:tc>
        <w:tc>
          <w:tcPr>
            <w:tcW w:w="8221"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76" w:lineRule="auto"/>
              <w:rPr>
                <w:sz w:val="24"/>
                <w:szCs w:val="24"/>
                <w:lang w:val="en-US" w:eastAsia="en-US"/>
              </w:rPr>
            </w:pPr>
            <w:r w:rsidRPr="00AA557B">
              <w:rPr>
                <w:sz w:val="24"/>
                <w:szCs w:val="24"/>
                <w:lang w:eastAsia="en-US"/>
              </w:rPr>
              <w:t>МФУ</w:t>
            </w:r>
            <w:r w:rsidRPr="00AA557B">
              <w:rPr>
                <w:sz w:val="24"/>
                <w:szCs w:val="24"/>
                <w:lang w:val="en-US" w:eastAsia="en-US"/>
              </w:rPr>
              <w:t xml:space="preserve"> HP Laserjet Pro M1120MFP                                                                        </w:t>
            </w:r>
          </w:p>
        </w:tc>
      </w:tr>
      <w:tr w:rsidR="00AA557B" w:rsidRPr="00AA557B" w:rsidTr="00950956">
        <w:tc>
          <w:tcPr>
            <w:tcW w:w="466" w:type="dxa"/>
            <w:tcBorders>
              <w:top w:val="single" w:sz="4" w:space="0" w:color="auto"/>
              <w:left w:val="single" w:sz="4" w:space="0" w:color="auto"/>
              <w:bottom w:val="single" w:sz="4" w:space="0" w:color="auto"/>
              <w:right w:val="single" w:sz="4" w:space="0" w:color="auto"/>
            </w:tcBorders>
          </w:tcPr>
          <w:p w:rsidR="00AA557B" w:rsidRPr="00AA557B" w:rsidRDefault="007912FC" w:rsidP="007912FC">
            <w:pPr>
              <w:widowControl/>
              <w:suppressAutoHyphens/>
              <w:spacing w:line="276" w:lineRule="auto"/>
              <w:jc w:val="right"/>
              <w:rPr>
                <w:sz w:val="24"/>
                <w:szCs w:val="24"/>
                <w:lang w:eastAsia="en-US"/>
              </w:rPr>
            </w:pPr>
            <w:r>
              <w:rPr>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76" w:lineRule="auto"/>
              <w:jc w:val="center"/>
              <w:rPr>
                <w:sz w:val="24"/>
                <w:szCs w:val="24"/>
                <w:lang w:eastAsia="en-US"/>
              </w:rPr>
            </w:pPr>
            <w:r w:rsidRPr="00AA557B">
              <w:rPr>
                <w:sz w:val="24"/>
                <w:szCs w:val="24"/>
                <w:lang w:eastAsia="en-US"/>
              </w:rPr>
              <w:t>00005040</w:t>
            </w:r>
          </w:p>
        </w:tc>
        <w:tc>
          <w:tcPr>
            <w:tcW w:w="8221"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76" w:lineRule="auto"/>
              <w:rPr>
                <w:sz w:val="24"/>
                <w:szCs w:val="24"/>
                <w:lang w:val="en-US" w:eastAsia="en-US"/>
              </w:rPr>
            </w:pPr>
            <w:r w:rsidRPr="00AA557B">
              <w:rPr>
                <w:sz w:val="24"/>
                <w:szCs w:val="24"/>
                <w:lang w:eastAsia="en-US"/>
              </w:rPr>
              <w:t>МФУ</w:t>
            </w:r>
            <w:r w:rsidRPr="00AA557B">
              <w:rPr>
                <w:sz w:val="24"/>
                <w:szCs w:val="24"/>
                <w:lang w:val="en-US" w:eastAsia="en-US"/>
              </w:rPr>
              <w:t xml:space="preserve"> HP LJ Pro </w:t>
            </w:r>
            <w:r w:rsidRPr="00AA557B">
              <w:rPr>
                <w:sz w:val="24"/>
                <w:szCs w:val="24"/>
                <w:lang w:eastAsia="en-US"/>
              </w:rPr>
              <w:t>М</w:t>
            </w:r>
            <w:r w:rsidRPr="00AA557B">
              <w:rPr>
                <w:sz w:val="24"/>
                <w:szCs w:val="24"/>
                <w:lang w:val="en-US" w:eastAsia="en-US"/>
              </w:rPr>
              <w:t xml:space="preserve">1132                                                                                 </w:t>
            </w:r>
          </w:p>
        </w:tc>
      </w:tr>
      <w:tr w:rsidR="00AA557B" w:rsidRPr="00AA557B" w:rsidTr="00950956">
        <w:tc>
          <w:tcPr>
            <w:tcW w:w="466" w:type="dxa"/>
            <w:tcBorders>
              <w:top w:val="single" w:sz="4" w:space="0" w:color="auto"/>
              <w:left w:val="single" w:sz="4" w:space="0" w:color="auto"/>
              <w:bottom w:val="single" w:sz="4" w:space="0" w:color="auto"/>
              <w:right w:val="single" w:sz="4" w:space="0" w:color="auto"/>
            </w:tcBorders>
          </w:tcPr>
          <w:p w:rsidR="00AA557B" w:rsidRPr="00AA557B" w:rsidRDefault="007912FC" w:rsidP="007912FC">
            <w:pPr>
              <w:widowControl/>
              <w:suppressAutoHyphens/>
              <w:spacing w:line="276" w:lineRule="auto"/>
              <w:jc w:val="right"/>
              <w:rPr>
                <w:sz w:val="24"/>
                <w:szCs w:val="24"/>
                <w:lang w:eastAsia="en-US"/>
              </w:rPr>
            </w:pPr>
            <w:r>
              <w:rPr>
                <w:sz w:val="24"/>
                <w:szCs w:val="24"/>
                <w:lang w:eastAsia="en-US"/>
              </w:rPr>
              <w:t>3.</w:t>
            </w:r>
          </w:p>
        </w:tc>
        <w:tc>
          <w:tcPr>
            <w:tcW w:w="1559"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76" w:lineRule="auto"/>
              <w:jc w:val="center"/>
              <w:rPr>
                <w:sz w:val="24"/>
                <w:szCs w:val="24"/>
                <w:lang w:eastAsia="en-US"/>
              </w:rPr>
            </w:pPr>
            <w:r w:rsidRPr="00AA557B">
              <w:rPr>
                <w:sz w:val="24"/>
                <w:szCs w:val="24"/>
                <w:lang w:eastAsia="en-US"/>
              </w:rPr>
              <w:t>00005042</w:t>
            </w:r>
          </w:p>
        </w:tc>
        <w:tc>
          <w:tcPr>
            <w:tcW w:w="8221"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76" w:lineRule="auto"/>
              <w:rPr>
                <w:sz w:val="24"/>
                <w:szCs w:val="24"/>
                <w:lang w:val="en-US" w:eastAsia="en-US"/>
              </w:rPr>
            </w:pPr>
            <w:r w:rsidRPr="00AA557B">
              <w:rPr>
                <w:sz w:val="24"/>
                <w:szCs w:val="24"/>
                <w:lang w:eastAsia="en-US"/>
              </w:rPr>
              <w:t>МФУ</w:t>
            </w:r>
            <w:r w:rsidRPr="00AA557B">
              <w:rPr>
                <w:sz w:val="24"/>
                <w:szCs w:val="24"/>
                <w:lang w:val="en-US" w:eastAsia="en-US"/>
              </w:rPr>
              <w:t xml:space="preserve"> HP LJ Pro </w:t>
            </w:r>
            <w:r w:rsidRPr="00AA557B">
              <w:rPr>
                <w:sz w:val="24"/>
                <w:szCs w:val="24"/>
                <w:lang w:eastAsia="en-US"/>
              </w:rPr>
              <w:t>М</w:t>
            </w:r>
            <w:r w:rsidRPr="00AA557B">
              <w:rPr>
                <w:sz w:val="24"/>
                <w:szCs w:val="24"/>
                <w:lang w:val="en-US" w:eastAsia="en-US"/>
              </w:rPr>
              <w:t xml:space="preserve">1132                                                                                 </w:t>
            </w:r>
          </w:p>
        </w:tc>
      </w:tr>
      <w:tr w:rsidR="00AA557B" w:rsidRPr="00AA557B" w:rsidTr="00950956">
        <w:tc>
          <w:tcPr>
            <w:tcW w:w="466" w:type="dxa"/>
            <w:tcBorders>
              <w:top w:val="single" w:sz="4" w:space="0" w:color="auto"/>
              <w:left w:val="single" w:sz="4" w:space="0" w:color="auto"/>
              <w:bottom w:val="single" w:sz="4" w:space="0" w:color="auto"/>
              <w:right w:val="single" w:sz="4" w:space="0" w:color="auto"/>
            </w:tcBorders>
          </w:tcPr>
          <w:p w:rsidR="00AA557B" w:rsidRPr="00AA557B" w:rsidRDefault="007912FC" w:rsidP="007912FC">
            <w:pPr>
              <w:widowControl/>
              <w:suppressAutoHyphens/>
              <w:spacing w:line="276" w:lineRule="auto"/>
              <w:jc w:val="right"/>
              <w:rPr>
                <w:sz w:val="24"/>
                <w:szCs w:val="24"/>
                <w:lang w:eastAsia="en-US"/>
              </w:rPr>
            </w:pPr>
            <w:r>
              <w:rPr>
                <w:sz w:val="24"/>
                <w:szCs w:val="24"/>
                <w:lang w:eastAsia="en-US"/>
              </w:rPr>
              <w:t>4.</w:t>
            </w:r>
          </w:p>
        </w:tc>
        <w:tc>
          <w:tcPr>
            <w:tcW w:w="1559"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76" w:lineRule="auto"/>
              <w:jc w:val="center"/>
              <w:rPr>
                <w:sz w:val="24"/>
                <w:szCs w:val="24"/>
                <w:lang w:eastAsia="en-US"/>
              </w:rPr>
            </w:pPr>
            <w:r w:rsidRPr="00AA557B">
              <w:rPr>
                <w:sz w:val="24"/>
                <w:szCs w:val="24"/>
                <w:lang w:eastAsia="en-US"/>
              </w:rPr>
              <w:t>00005405</w:t>
            </w:r>
          </w:p>
        </w:tc>
        <w:tc>
          <w:tcPr>
            <w:tcW w:w="8221"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76" w:lineRule="auto"/>
              <w:rPr>
                <w:sz w:val="24"/>
                <w:szCs w:val="24"/>
                <w:lang w:val="en-US" w:eastAsia="en-US"/>
              </w:rPr>
            </w:pPr>
            <w:r w:rsidRPr="00AA557B">
              <w:rPr>
                <w:sz w:val="24"/>
                <w:szCs w:val="24"/>
                <w:lang w:eastAsia="en-US"/>
              </w:rPr>
              <w:t>МФУ</w:t>
            </w:r>
            <w:r w:rsidRPr="00AA557B">
              <w:rPr>
                <w:sz w:val="24"/>
                <w:szCs w:val="24"/>
                <w:lang w:val="en-US" w:eastAsia="en-US"/>
              </w:rPr>
              <w:t xml:space="preserve"> HP Laserjet Pro MFP M125rnw Printer                                                             </w:t>
            </w:r>
          </w:p>
        </w:tc>
      </w:tr>
      <w:tr w:rsidR="00AA557B" w:rsidRPr="00AA557B" w:rsidTr="00950956">
        <w:tc>
          <w:tcPr>
            <w:tcW w:w="466" w:type="dxa"/>
            <w:tcBorders>
              <w:top w:val="single" w:sz="4" w:space="0" w:color="auto"/>
              <w:left w:val="single" w:sz="4" w:space="0" w:color="auto"/>
              <w:bottom w:val="single" w:sz="4" w:space="0" w:color="auto"/>
              <w:right w:val="single" w:sz="4" w:space="0" w:color="auto"/>
            </w:tcBorders>
          </w:tcPr>
          <w:p w:rsidR="00AA557B" w:rsidRPr="00AA557B" w:rsidRDefault="007912FC" w:rsidP="007912FC">
            <w:pPr>
              <w:widowControl/>
              <w:suppressAutoHyphens/>
              <w:spacing w:line="276" w:lineRule="auto"/>
              <w:jc w:val="right"/>
              <w:rPr>
                <w:sz w:val="24"/>
                <w:szCs w:val="24"/>
                <w:lang w:eastAsia="en-US"/>
              </w:rPr>
            </w:pPr>
            <w:r>
              <w:rPr>
                <w:sz w:val="24"/>
                <w:szCs w:val="24"/>
                <w:lang w:eastAsia="en-US"/>
              </w:rPr>
              <w:t>5.</w:t>
            </w:r>
          </w:p>
        </w:tc>
        <w:tc>
          <w:tcPr>
            <w:tcW w:w="1559"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76" w:lineRule="auto"/>
              <w:jc w:val="center"/>
              <w:rPr>
                <w:sz w:val="24"/>
                <w:szCs w:val="24"/>
                <w:lang w:eastAsia="en-US"/>
              </w:rPr>
            </w:pPr>
            <w:r w:rsidRPr="00AA557B">
              <w:rPr>
                <w:sz w:val="24"/>
                <w:szCs w:val="24"/>
                <w:lang w:eastAsia="en-US"/>
              </w:rPr>
              <w:t>00005458</w:t>
            </w:r>
          </w:p>
        </w:tc>
        <w:tc>
          <w:tcPr>
            <w:tcW w:w="8221"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76" w:lineRule="auto"/>
              <w:rPr>
                <w:sz w:val="24"/>
                <w:szCs w:val="24"/>
                <w:lang w:eastAsia="en-US"/>
              </w:rPr>
            </w:pPr>
            <w:r w:rsidRPr="00AA557B">
              <w:rPr>
                <w:sz w:val="24"/>
                <w:szCs w:val="24"/>
                <w:lang w:eastAsia="en-US"/>
              </w:rPr>
              <w:t xml:space="preserve">Многофункциональное устройство "Kyocera FS-C8525MFP"                                                </w:t>
            </w:r>
          </w:p>
        </w:tc>
      </w:tr>
      <w:tr w:rsidR="00AA557B" w:rsidRPr="00AA557B" w:rsidTr="00950956">
        <w:tc>
          <w:tcPr>
            <w:tcW w:w="10246" w:type="dxa"/>
            <w:gridSpan w:val="3"/>
            <w:tcBorders>
              <w:top w:val="single" w:sz="4" w:space="0" w:color="auto"/>
              <w:left w:val="single" w:sz="4" w:space="0" w:color="auto"/>
              <w:bottom w:val="single" w:sz="4" w:space="0" w:color="auto"/>
              <w:right w:val="single" w:sz="4" w:space="0" w:color="auto"/>
            </w:tcBorders>
          </w:tcPr>
          <w:p w:rsidR="00AA557B" w:rsidRPr="00AA557B" w:rsidRDefault="00AA557B" w:rsidP="00AA557B">
            <w:pPr>
              <w:widowControl/>
              <w:suppressAutoHyphens/>
              <w:spacing w:line="276" w:lineRule="auto"/>
              <w:rPr>
                <w:rFonts w:eastAsia="Calibri"/>
                <w:b/>
                <w:sz w:val="24"/>
                <w:szCs w:val="24"/>
                <w:lang w:eastAsia="en-US"/>
              </w:rPr>
            </w:pPr>
            <w:r w:rsidRPr="00AA557B">
              <w:rPr>
                <w:rFonts w:eastAsia="Calibri"/>
                <w:b/>
                <w:sz w:val="24"/>
                <w:szCs w:val="24"/>
                <w:lang w:eastAsia="en-US"/>
              </w:rPr>
              <w:t>Принтеры:</w:t>
            </w:r>
          </w:p>
        </w:tc>
      </w:tr>
      <w:tr w:rsidR="00AA557B" w:rsidRPr="00AA557B" w:rsidTr="00950956">
        <w:tc>
          <w:tcPr>
            <w:tcW w:w="466" w:type="dxa"/>
            <w:tcBorders>
              <w:top w:val="single" w:sz="4" w:space="0" w:color="auto"/>
              <w:left w:val="single" w:sz="4" w:space="0" w:color="auto"/>
              <w:bottom w:val="single" w:sz="4" w:space="0" w:color="auto"/>
              <w:right w:val="single" w:sz="4" w:space="0" w:color="auto"/>
            </w:tcBorders>
          </w:tcPr>
          <w:p w:rsidR="00AA557B" w:rsidRPr="00AA557B" w:rsidRDefault="00ED5E7A" w:rsidP="00ED5E7A">
            <w:pPr>
              <w:widowControl/>
              <w:suppressAutoHyphens/>
              <w:spacing w:line="276" w:lineRule="auto"/>
              <w:jc w:val="right"/>
              <w:rPr>
                <w:color w:val="000000"/>
                <w:sz w:val="24"/>
                <w:szCs w:val="24"/>
                <w:lang w:eastAsia="en-US"/>
              </w:rPr>
            </w:pPr>
            <w:r>
              <w:rPr>
                <w:color w:val="000000"/>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76" w:lineRule="auto"/>
              <w:jc w:val="center"/>
              <w:rPr>
                <w:color w:val="000000"/>
                <w:sz w:val="24"/>
                <w:szCs w:val="24"/>
                <w:lang w:eastAsia="en-US"/>
              </w:rPr>
            </w:pPr>
            <w:r w:rsidRPr="00AA557B">
              <w:rPr>
                <w:color w:val="000000"/>
                <w:sz w:val="24"/>
                <w:szCs w:val="24"/>
                <w:lang w:eastAsia="en-US"/>
              </w:rPr>
              <w:t>00005000</w:t>
            </w:r>
          </w:p>
        </w:tc>
        <w:tc>
          <w:tcPr>
            <w:tcW w:w="8221"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76" w:lineRule="auto"/>
              <w:rPr>
                <w:color w:val="000000"/>
                <w:sz w:val="24"/>
                <w:szCs w:val="24"/>
                <w:lang w:eastAsia="en-US"/>
              </w:rPr>
            </w:pPr>
            <w:r w:rsidRPr="00AA557B">
              <w:rPr>
                <w:color w:val="000000"/>
                <w:sz w:val="24"/>
                <w:szCs w:val="24"/>
                <w:lang w:eastAsia="en-US"/>
              </w:rPr>
              <w:t xml:space="preserve">Принтер лазерный/HP Laserjet m1005 (СВ376А)                                                         </w:t>
            </w:r>
          </w:p>
        </w:tc>
      </w:tr>
      <w:tr w:rsidR="00AA557B" w:rsidRPr="00AA557B" w:rsidTr="00950956">
        <w:tc>
          <w:tcPr>
            <w:tcW w:w="466" w:type="dxa"/>
            <w:tcBorders>
              <w:top w:val="single" w:sz="4" w:space="0" w:color="auto"/>
              <w:left w:val="single" w:sz="4" w:space="0" w:color="auto"/>
              <w:bottom w:val="single" w:sz="4" w:space="0" w:color="auto"/>
              <w:right w:val="single" w:sz="4" w:space="0" w:color="auto"/>
            </w:tcBorders>
          </w:tcPr>
          <w:p w:rsidR="00AA557B" w:rsidRPr="00AA557B" w:rsidRDefault="00ED5E7A" w:rsidP="00ED5E7A">
            <w:pPr>
              <w:widowControl/>
              <w:suppressAutoHyphens/>
              <w:spacing w:line="276" w:lineRule="auto"/>
              <w:jc w:val="right"/>
              <w:rPr>
                <w:color w:val="000000"/>
                <w:sz w:val="24"/>
                <w:szCs w:val="24"/>
                <w:lang w:eastAsia="en-US"/>
              </w:rPr>
            </w:pPr>
            <w:r>
              <w:rPr>
                <w:color w:val="000000"/>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76" w:lineRule="auto"/>
              <w:jc w:val="center"/>
              <w:rPr>
                <w:color w:val="000000"/>
                <w:sz w:val="24"/>
                <w:szCs w:val="24"/>
                <w:lang w:eastAsia="en-US"/>
              </w:rPr>
            </w:pPr>
            <w:r w:rsidRPr="00AA557B">
              <w:rPr>
                <w:color w:val="000000"/>
                <w:sz w:val="24"/>
                <w:szCs w:val="24"/>
                <w:lang w:eastAsia="en-US"/>
              </w:rPr>
              <w:t>00005712</w:t>
            </w:r>
          </w:p>
        </w:tc>
        <w:tc>
          <w:tcPr>
            <w:tcW w:w="8221"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76" w:lineRule="auto"/>
              <w:rPr>
                <w:color w:val="000000"/>
                <w:sz w:val="24"/>
                <w:szCs w:val="24"/>
                <w:lang w:eastAsia="en-US"/>
              </w:rPr>
            </w:pPr>
            <w:r w:rsidRPr="00AA557B">
              <w:rPr>
                <w:color w:val="000000"/>
                <w:sz w:val="24"/>
                <w:szCs w:val="24"/>
                <w:lang w:eastAsia="en-US"/>
              </w:rPr>
              <w:t xml:space="preserve">Принтер лазерный HP Laserjet PRO                                                                    </w:t>
            </w:r>
          </w:p>
        </w:tc>
      </w:tr>
      <w:tr w:rsidR="00AA557B" w:rsidRPr="00AA557B" w:rsidTr="00950956">
        <w:tc>
          <w:tcPr>
            <w:tcW w:w="10246" w:type="dxa"/>
            <w:gridSpan w:val="3"/>
            <w:tcBorders>
              <w:top w:val="single" w:sz="4" w:space="0" w:color="auto"/>
              <w:left w:val="single" w:sz="4" w:space="0" w:color="auto"/>
              <w:bottom w:val="single" w:sz="4" w:space="0" w:color="auto"/>
              <w:right w:val="single" w:sz="4" w:space="0" w:color="auto"/>
            </w:tcBorders>
          </w:tcPr>
          <w:p w:rsidR="00AA557B" w:rsidRPr="00AA557B" w:rsidRDefault="00AA557B" w:rsidP="00AA557B">
            <w:pPr>
              <w:widowControl/>
              <w:suppressAutoHyphens/>
              <w:spacing w:line="276" w:lineRule="auto"/>
              <w:rPr>
                <w:rFonts w:eastAsia="Calibri"/>
                <w:b/>
                <w:sz w:val="24"/>
                <w:szCs w:val="24"/>
                <w:lang w:eastAsia="en-US"/>
              </w:rPr>
            </w:pPr>
            <w:r w:rsidRPr="00AA557B">
              <w:rPr>
                <w:rFonts w:eastAsia="Calibri"/>
                <w:b/>
                <w:sz w:val="24"/>
                <w:szCs w:val="24"/>
                <w:lang w:eastAsia="en-US"/>
              </w:rPr>
              <w:t>Сканеры:</w:t>
            </w:r>
          </w:p>
        </w:tc>
      </w:tr>
      <w:tr w:rsidR="00AA557B" w:rsidRPr="00AA557B" w:rsidTr="00950956">
        <w:tc>
          <w:tcPr>
            <w:tcW w:w="466" w:type="dxa"/>
            <w:tcBorders>
              <w:top w:val="single" w:sz="4" w:space="0" w:color="auto"/>
              <w:left w:val="single" w:sz="4" w:space="0" w:color="auto"/>
              <w:bottom w:val="single" w:sz="4" w:space="0" w:color="auto"/>
              <w:right w:val="single" w:sz="4" w:space="0" w:color="auto"/>
            </w:tcBorders>
          </w:tcPr>
          <w:p w:rsidR="00AA557B" w:rsidRPr="00AA557B" w:rsidRDefault="00ED5E7A" w:rsidP="00ED5E7A">
            <w:pPr>
              <w:widowControl/>
              <w:suppressAutoHyphens/>
              <w:spacing w:line="276" w:lineRule="auto"/>
              <w:jc w:val="right"/>
              <w:rPr>
                <w:color w:val="000000"/>
                <w:sz w:val="24"/>
                <w:szCs w:val="24"/>
                <w:lang w:eastAsia="en-US"/>
              </w:rPr>
            </w:pPr>
            <w:r>
              <w:rPr>
                <w:color w:val="000000"/>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76" w:lineRule="auto"/>
              <w:jc w:val="center"/>
              <w:rPr>
                <w:color w:val="000000"/>
                <w:sz w:val="24"/>
                <w:szCs w:val="24"/>
                <w:lang w:eastAsia="en-US"/>
              </w:rPr>
            </w:pPr>
            <w:r w:rsidRPr="00AA557B">
              <w:rPr>
                <w:color w:val="000000"/>
                <w:sz w:val="24"/>
                <w:szCs w:val="24"/>
                <w:lang w:eastAsia="en-US"/>
              </w:rPr>
              <w:t>00005397</w:t>
            </w:r>
          </w:p>
        </w:tc>
        <w:tc>
          <w:tcPr>
            <w:tcW w:w="8221"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76" w:lineRule="auto"/>
              <w:rPr>
                <w:color w:val="000000"/>
                <w:sz w:val="24"/>
                <w:szCs w:val="24"/>
                <w:lang w:eastAsia="en-US"/>
              </w:rPr>
            </w:pPr>
            <w:r w:rsidRPr="00AA557B">
              <w:rPr>
                <w:color w:val="000000"/>
                <w:sz w:val="24"/>
                <w:szCs w:val="24"/>
                <w:lang w:eastAsia="en-US"/>
              </w:rPr>
              <w:t xml:space="preserve">Сканер Fujitsu fi-7260                                                                              </w:t>
            </w:r>
          </w:p>
        </w:tc>
      </w:tr>
      <w:tr w:rsidR="00AA557B" w:rsidRPr="00AA557B" w:rsidTr="00950956">
        <w:tc>
          <w:tcPr>
            <w:tcW w:w="10246" w:type="dxa"/>
            <w:gridSpan w:val="3"/>
            <w:tcBorders>
              <w:top w:val="single" w:sz="4" w:space="0" w:color="auto"/>
              <w:left w:val="single" w:sz="4" w:space="0" w:color="auto"/>
              <w:bottom w:val="single" w:sz="4" w:space="0" w:color="auto"/>
              <w:right w:val="single" w:sz="4" w:space="0" w:color="auto"/>
            </w:tcBorders>
          </w:tcPr>
          <w:p w:rsidR="00AA557B" w:rsidRPr="00AA557B" w:rsidRDefault="00AA557B" w:rsidP="00AA557B">
            <w:pPr>
              <w:widowControl/>
              <w:suppressAutoHyphens/>
              <w:spacing w:line="276" w:lineRule="auto"/>
              <w:rPr>
                <w:rFonts w:eastAsia="Calibri"/>
                <w:b/>
                <w:sz w:val="24"/>
                <w:szCs w:val="24"/>
                <w:lang w:eastAsia="en-US"/>
              </w:rPr>
            </w:pPr>
            <w:r w:rsidRPr="00AA557B">
              <w:rPr>
                <w:rFonts w:eastAsia="Calibri"/>
                <w:b/>
                <w:sz w:val="24"/>
                <w:szCs w:val="24"/>
                <w:lang w:eastAsia="en-US"/>
              </w:rPr>
              <w:t>Факсы:</w:t>
            </w:r>
          </w:p>
        </w:tc>
      </w:tr>
      <w:tr w:rsidR="00AA557B" w:rsidRPr="00AA557B" w:rsidTr="00950956">
        <w:tc>
          <w:tcPr>
            <w:tcW w:w="466" w:type="dxa"/>
            <w:tcBorders>
              <w:top w:val="single" w:sz="4" w:space="0" w:color="auto"/>
              <w:left w:val="single" w:sz="4" w:space="0" w:color="auto"/>
              <w:bottom w:val="single" w:sz="4" w:space="0" w:color="auto"/>
              <w:right w:val="single" w:sz="4" w:space="0" w:color="auto"/>
            </w:tcBorders>
          </w:tcPr>
          <w:p w:rsidR="00AA557B" w:rsidRPr="00AA557B" w:rsidRDefault="00ED5E7A" w:rsidP="00ED5E7A">
            <w:pPr>
              <w:widowControl/>
              <w:suppressAutoHyphens/>
              <w:spacing w:line="276" w:lineRule="auto"/>
              <w:jc w:val="right"/>
              <w:rPr>
                <w:color w:val="000000"/>
                <w:sz w:val="24"/>
                <w:szCs w:val="24"/>
                <w:lang w:eastAsia="en-US"/>
              </w:rPr>
            </w:pPr>
            <w:r>
              <w:rPr>
                <w:color w:val="000000"/>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76" w:lineRule="auto"/>
              <w:jc w:val="center"/>
              <w:rPr>
                <w:color w:val="000000"/>
                <w:sz w:val="24"/>
                <w:szCs w:val="24"/>
                <w:lang w:eastAsia="en-US"/>
              </w:rPr>
            </w:pPr>
            <w:r w:rsidRPr="00AA557B">
              <w:rPr>
                <w:color w:val="000000"/>
                <w:sz w:val="24"/>
                <w:szCs w:val="24"/>
                <w:lang w:eastAsia="en-US"/>
              </w:rPr>
              <w:t>00005004</w:t>
            </w:r>
          </w:p>
        </w:tc>
        <w:tc>
          <w:tcPr>
            <w:tcW w:w="8221"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76" w:lineRule="auto"/>
              <w:rPr>
                <w:color w:val="000000"/>
                <w:sz w:val="24"/>
                <w:szCs w:val="24"/>
                <w:lang w:eastAsia="en-US"/>
              </w:rPr>
            </w:pPr>
            <w:r w:rsidRPr="00AA557B">
              <w:rPr>
                <w:color w:val="000000"/>
                <w:sz w:val="24"/>
                <w:szCs w:val="24"/>
                <w:lang w:eastAsia="en-US"/>
              </w:rPr>
              <w:t xml:space="preserve">Факс Panasonic KX-FT982RUB                                                                          </w:t>
            </w:r>
          </w:p>
        </w:tc>
      </w:tr>
      <w:tr w:rsidR="00AA557B" w:rsidRPr="00AA557B" w:rsidTr="00950956">
        <w:tc>
          <w:tcPr>
            <w:tcW w:w="466" w:type="dxa"/>
            <w:tcBorders>
              <w:top w:val="single" w:sz="4" w:space="0" w:color="auto"/>
              <w:left w:val="single" w:sz="4" w:space="0" w:color="auto"/>
              <w:bottom w:val="single" w:sz="4" w:space="0" w:color="auto"/>
              <w:right w:val="single" w:sz="4" w:space="0" w:color="auto"/>
            </w:tcBorders>
          </w:tcPr>
          <w:p w:rsidR="00AA557B" w:rsidRPr="00AA557B" w:rsidRDefault="00ED5E7A" w:rsidP="00ED5E7A">
            <w:pPr>
              <w:widowControl/>
              <w:suppressAutoHyphens/>
              <w:spacing w:line="276" w:lineRule="auto"/>
              <w:jc w:val="right"/>
              <w:rPr>
                <w:sz w:val="24"/>
                <w:szCs w:val="24"/>
                <w:lang w:eastAsia="en-US"/>
              </w:rPr>
            </w:pPr>
            <w:r>
              <w:rPr>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76" w:lineRule="auto"/>
              <w:jc w:val="center"/>
              <w:rPr>
                <w:sz w:val="24"/>
                <w:szCs w:val="24"/>
                <w:lang w:eastAsia="en-US"/>
              </w:rPr>
            </w:pPr>
            <w:r w:rsidRPr="00AA557B">
              <w:rPr>
                <w:sz w:val="24"/>
                <w:szCs w:val="24"/>
                <w:lang w:eastAsia="en-US"/>
              </w:rPr>
              <w:t>00005173</w:t>
            </w:r>
          </w:p>
        </w:tc>
        <w:tc>
          <w:tcPr>
            <w:tcW w:w="8221"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76" w:lineRule="auto"/>
              <w:rPr>
                <w:sz w:val="24"/>
                <w:szCs w:val="24"/>
                <w:lang w:val="en-US" w:eastAsia="en-US"/>
              </w:rPr>
            </w:pPr>
            <w:r w:rsidRPr="00AA557B">
              <w:rPr>
                <w:sz w:val="24"/>
                <w:szCs w:val="24"/>
                <w:lang w:eastAsia="en-US"/>
              </w:rPr>
              <w:t>Факс</w:t>
            </w:r>
            <w:r w:rsidRPr="00AA557B">
              <w:rPr>
                <w:sz w:val="24"/>
                <w:szCs w:val="24"/>
                <w:lang w:val="en-US" w:eastAsia="en-US"/>
              </w:rPr>
              <w:t xml:space="preserve"> Panasonik KX-FT982 RU                                                                          </w:t>
            </w:r>
          </w:p>
        </w:tc>
      </w:tr>
      <w:tr w:rsidR="00AA557B" w:rsidRPr="00AA557B" w:rsidTr="00950956">
        <w:tc>
          <w:tcPr>
            <w:tcW w:w="466" w:type="dxa"/>
            <w:tcBorders>
              <w:top w:val="single" w:sz="4" w:space="0" w:color="auto"/>
              <w:left w:val="single" w:sz="4" w:space="0" w:color="auto"/>
              <w:bottom w:val="single" w:sz="4" w:space="0" w:color="auto"/>
              <w:right w:val="single" w:sz="4" w:space="0" w:color="auto"/>
            </w:tcBorders>
          </w:tcPr>
          <w:p w:rsidR="00AA557B" w:rsidRPr="00AA557B" w:rsidRDefault="00ED5E7A" w:rsidP="00ED5E7A">
            <w:pPr>
              <w:widowControl/>
              <w:suppressAutoHyphens/>
              <w:spacing w:line="276" w:lineRule="auto"/>
              <w:jc w:val="right"/>
              <w:rPr>
                <w:sz w:val="24"/>
                <w:szCs w:val="24"/>
                <w:lang w:eastAsia="en-US"/>
              </w:rPr>
            </w:pPr>
            <w:r>
              <w:rPr>
                <w:sz w:val="24"/>
                <w:szCs w:val="24"/>
                <w:lang w:eastAsia="en-US"/>
              </w:rPr>
              <w:t>3.</w:t>
            </w:r>
          </w:p>
        </w:tc>
        <w:tc>
          <w:tcPr>
            <w:tcW w:w="1559"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76" w:lineRule="auto"/>
              <w:jc w:val="center"/>
              <w:rPr>
                <w:sz w:val="24"/>
                <w:szCs w:val="24"/>
                <w:lang w:eastAsia="en-US"/>
              </w:rPr>
            </w:pPr>
            <w:r w:rsidRPr="00AA557B">
              <w:rPr>
                <w:sz w:val="24"/>
                <w:szCs w:val="24"/>
                <w:lang w:eastAsia="en-US"/>
              </w:rPr>
              <w:t>00005714</w:t>
            </w:r>
          </w:p>
        </w:tc>
        <w:tc>
          <w:tcPr>
            <w:tcW w:w="8221" w:type="dxa"/>
            <w:tcBorders>
              <w:top w:val="single" w:sz="4" w:space="0" w:color="auto"/>
              <w:left w:val="single" w:sz="4" w:space="0" w:color="auto"/>
              <w:bottom w:val="single" w:sz="4" w:space="0" w:color="auto"/>
              <w:right w:val="single" w:sz="4" w:space="0" w:color="auto"/>
            </w:tcBorders>
            <w:vAlign w:val="bottom"/>
            <w:hideMark/>
          </w:tcPr>
          <w:p w:rsidR="00AA557B" w:rsidRPr="00AA557B" w:rsidRDefault="00AA557B" w:rsidP="00AA557B">
            <w:pPr>
              <w:widowControl/>
              <w:spacing w:line="276" w:lineRule="auto"/>
              <w:rPr>
                <w:sz w:val="24"/>
                <w:szCs w:val="24"/>
                <w:lang w:eastAsia="en-US"/>
              </w:rPr>
            </w:pPr>
            <w:r w:rsidRPr="00AA557B">
              <w:rPr>
                <w:sz w:val="24"/>
                <w:szCs w:val="24"/>
                <w:lang w:eastAsia="en-US"/>
              </w:rPr>
              <w:t>Лазерный факсимильный аппарат Panasonic</w:t>
            </w:r>
          </w:p>
        </w:tc>
      </w:tr>
    </w:tbl>
    <w:p w:rsidR="00AA557B" w:rsidRPr="00AA557B" w:rsidRDefault="00AA557B" w:rsidP="00AA557B">
      <w:pPr>
        <w:widowControl/>
        <w:spacing w:line="240" w:lineRule="auto"/>
        <w:contextualSpacing/>
        <w:jc w:val="center"/>
        <w:rPr>
          <w:rFonts w:eastAsia="Calibri"/>
          <w:sz w:val="24"/>
          <w:szCs w:val="24"/>
          <w:lang w:eastAsia="en-US"/>
        </w:rPr>
      </w:pPr>
    </w:p>
    <w:p w:rsidR="00AA557B" w:rsidRPr="00AA557B" w:rsidRDefault="00AA557B" w:rsidP="00AA557B">
      <w:pPr>
        <w:widowControl/>
        <w:spacing w:line="240" w:lineRule="auto"/>
        <w:rPr>
          <w:b/>
          <w:sz w:val="24"/>
          <w:szCs w:val="24"/>
        </w:rPr>
      </w:pPr>
      <w:r w:rsidRPr="00AA557B">
        <w:rPr>
          <w:b/>
          <w:sz w:val="24"/>
          <w:szCs w:val="24"/>
        </w:rPr>
        <w:tab/>
        <w:t xml:space="preserve">3.4. </w:t>
      </w:r>
      <w:r w:rsidRPr="00AA557B">
        <w:rPr>
          <w:rFonts w:eastAsia="Calibri"/>
          <w:b/>
          <w:sz w:val="24"/>
          <w:szCs w:val="24"/>
          <w:lang w:eastAsia="en-US"/>
        </w:rPr>
        <w:t>Иные аппаратные комплексы и оборудование:</w:t>
      </w:r>
    </w:p>
    <w:tbl>
      <w:tblP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66"/>
        <w:gridCol w:w="1559"/>
        <w:gridCol w:w="4961"/>
        <w:gridCol w:w="3261"/>
      </w:tblGrid>
      <w:tr w:rsidR="00AA557B" w:rsidRPr="00AA557B" w:rsidTr="00950956">
        <w:trPr>
          <w:tblHeader/>
        </w:trPr>
        <w:tc>
          <w:tcPr>
            <w:tcW w:w="466" w:type="dxa"/>
            <w:tcBorders>
              <w:top w:val="single" w:sz="4" w:space="0" w:color="auto"/>
            </w:tcBorders>
          </w:tcPr>
          <w:p w:rsidR="00AA557B" w:rsidRPr="00AA557B" w:rsidRDefault="00AA557B" w:rsidP="00AA557B">
            <w:pPr>
              <w:widowControl/>
              <w:spacing w:line="240" w:lineRule="auto"/>
              <w:jc w:val="center"/>
              <w:rPr>
                <w:rFonts w:eastAsia="Calibri"/>
                <w:sz w:val="24"/>
                <w:szCs w:val="24"/>
                <w:lang w:eastAsia="en-US"/>
              </w:rPr>
            </w:pPr>
            <w:r w:rsidRPr="00AA557B">
              <w:rPr>
                <w:rFonts w:eastAsia="Calibri"/>
                <w:sz w:val="24"/>
                <w:szCs w:val="24"/>
                <w:lang w:eastAsia="en-US"/>
              </w:rPr>
              <w:t>№</w:t>
            </w:r>
          </w:p>
          <w:p w:rsidR="00AA557B" w:rsidRPr="00AA557B" w:rsidRDefault="00AA557B" w:rsidP="00AA557B">
            <w:pPr>
              <w:widowControl/>
              <w:spacing w:line="240" w:lineRule="auto"/>
              <w:jc w:val="center"/>
              <w:rPr>
                <w:rFonts w:eastAsia="Calibri"/>
                <w:sz w:val="24"/>
                <w:szCs w:val="24"/>
                <w:lang w:eastAsia="en-US"/>
              </w:rPr>
            </w:pPr>
            <w:r w:rsidRPr="00AA557B">
              <w:rPr>
                <w:rFonts w:eastAsia="Calibri"/>
                <w:sz w:val="24"/>
                <w:szCs w:val="24"/>
                <w:lang w:eastAsia="en-US"/>
              </w:rPr>
              <w:t>пп</w:t>
            </w:r>
          </w:p>
        </w:tc>
        <w:tc>
          <w:tcPr>
            <w:tcW w:w="1559" w:type="dxa"/>
            <w:tcBorders>
              <w:top w:val="single" w:sz="4" w:space="0" w:color="auto"/>
            </w:tcBorders>
            <w:vAlign w:val="center"/>
          </w:tcPr>
          <w:p w:rsidR="00AA557B" w:rsidRPr="00AA557B" w:rsidRDefault="00AA557B" w:rsidP="00AA557B">
            <w:pPr>
              <w:widowControl/>
              <w:suppressAutoHyphens/>
              <w:spacing w:line="240" w:lineRule="auto"/>
              <w:jc w:val="center"/>
              <w:rPr>
                <w:rFonts w:eastAsia="Calibri"/>
                <w:sz w:val="24"/>
                <w:szCs w:val="24"/>
                <w:lang w:eastAsia="en-US"/>
              </w:rPr>
            </w:pPr>
            <w:r w:rsidRPr="00AA557B">
              <w:rPr>
                <w:rFonts w:eastAsia="Calibri"/>
                <w:sz w:val="24"/>
                <w:szCs w:val="24"/>
                <w:lang w:eastAsia="en-US"/>
              </w:rPr>
              <w:t>Инвентарный номер</w:t>
            </w:r>
          </w:p>
        </w:tc>
        <w:tc>
          <w:tcPr>
            <w:tcW w:w="4961" w:type="dxa"/>
            <w:tcBorders>
              <w:top w:val="single" w:sz="4" w:space="0" w:color="auto"/>
            </w:tcBorders>
            <w:vAlign w:val="center"/>
          </w:tcPr>
          <w:p w:rsidR="00AA557B" w:rsidRPr="00AA557B" w:rsidRDefault="00AA557B" w:rsidP="00AA557B">
            <w:pPr>
              <w:widowControl/>
              <w:suppressAutoHyphens/>
              <w:spacing w:line="240" w:lineRule="auto"/>
              <w:jc w:val="center"/>
              <w:rPr>
                <w:rFonts w:eastAsia="Calibri"/>
                <w:sz w:val="24"/>
                <w:szCs w:val="24"/>
                <w:lang w:eastAsia="en-US"/>
              </w:rPr>
            </w:pPr>
            <w:r w:rsidRPr="00AA557B">
              <w:rPr>
                <w:rFonts w:eastAsia="Calibri"/>
                <w:sz w:val="24"/>
                <w:szCs w:val="24"/>
                <w:lang w:eastAsia="en-US"/>
              </w:rPr>
              <w:t>Наименование оборудования</w:t>
            </w:r>
          </w:p>
        </w:tc>
        <w:tc>
          <w:tcPr>
            <w:tcW w:w="3261" w:type="dxa"/>
            <w:tcBorders>
              <w:top w:val="single" w:sz="4" w:space="0" w:color="auto"/>
            </w:tcBorders>
            <w:vAlign w:val="center"/>
          </w:tcPr>
          <w:p w:rsidR="00AA557B" w:rsidRPr="00AA557B" w:rsidRDefault="00AA557B" w:rsidP="00AA557B">
            <w:pPr>
              <w:widowControl/>
              <w:suppressAutoHyphens/>
              <w:spacing w:line="240" w:lineRule="auto"/>
              <w:jc w:val="center"/>
              <w:rPr>
                <w:rFonts w:eastAsia="Calibri"/>
                <w:sz w:val="24"/>
                <w:szCs w:val="24"/>
                <w:lang w:eastAsia="en-US"/>
              </w:rPr>
            </w:pPr>
            <w:r w:rsidRPr="00AA557B">
              <w:rPr>
                <w:rFonts w:eastAsia="Calibri"/>
                <w:sz w:val="24"/>
                <w:szCs w:val="24"/>
                <w:lang w:eastAsia="en-US"/>
              </w:rPr>
              <w:t>Состав, характеристика оборудования</w:t>
            </w:r>
          </w:p>
        </w:tc>
      </w:tr>
      <w:tr w:rsidR="00AA557B" w:rsidRPr="00AA557B" w:rsidTr="00950956">
        <w:tc>
          <w:tcPr>
            <w:tcW w:w="466" w:type="dxa"/>
            <w:tcBorders>
              <w:top w:val="single" w:sz="4" w:space="0" w:color="auto"/>
            </w:tcBorders>
          </w:tcPr>
          <w:p w:rsidR="00AA557B" w:rsidRPr="00AA557B" w:rsidRDefault="00AA557B" w:rsidP="004A4F04">
            <w:pPr>
              <w:widowControl/>
              <w:numPr>
                <w:ilvl w:val="0"/>
                <w:numId w:val="49"/>
              </w:numPr>
              <w:suppressAutoHyphens/>
              <w:spacing w:line="240" w:lineRule="auto"/>
              <w:jc w:val="both"/>
              <w:rPr>
                <w:rFonts w:eastAsia="Calibri"/>
                <w:sz w:val="24"/>
                <w:szCs w:val="24"/>
                <w:lang w:eastAsia="en-US"/>
              </w:rPr>
            </w:pPr>
          </w:p>
        </w:tc>
        <w:tc>
          <w:tcPr>
            <w:tcW w:w="1559" w:type="dxa"/>
            <w:tcBorders>
              <w:top w:val="single" w:sz="4" w:space="0" w:color="auto"/>
            </w:tcBorders>
          </w:tcPr>
          <w:p w:rsidR="00AA557B" w:rsidRPr="00AA557B" w:rsidRDefault="00AA557B" w:rsidP="00AA557B">
            <w:pPr>
              <w:widowControl/>
              <w:suppressAutoHyphens/>
              <w:spacing w:line="240" w:lineRule="auto"/>
              <w:jc w:val="center"/>
              <w:rPr>
                <w:rFonts w:eastAsia="Calibri"/>
                <w:sz w:val="24"/>
                <w:szCs w:val="24"/>
                <w:lang w:eastAsia="en-US"/>
              </w:rPr>
            </w:pPr>
            <w:r w:rsidRPr="00AA557B">
              <w:rPr>
                <w:rFonts w:eastAsia="Calibri"/>
                <w:sz w:val="24"/>
                <w:szCs w:val="24"/>
                <w:lang w:eastAsia="en-US"/>
              </w:rPr>
              <w:t>00004501</w:t>
            </w:r>
          </w:p>
        </w:tc>
        <w:tc>
          <w:tcPr>
            <w:tcW w:w="4961" w:type="dxa"/>
            <w:tcBorders>
              <w:top w:val="single" w:sz="4" w:space="0" w:color="auto"/>
            </w:tcBorders>
          </w:tcPr>
          <w:p w:rsidR="00AA557B" w:rsidRPr="00AA557B" w:rsidRDefault="00AA557B" w:rsidP="00AA557B">
            <w:pPr>
              <w:widowControl/>
              <w:suppressAutoHyphens/>
              <w:spacing w:line="240" w:lineRule="auto"/>
              <w:rPr>
                <w:rFonts w:eastAsia="Calibri"/>
                <w:sz w:val="24"/>
                <w:szCs w:val="24"/>
                <w:lang w:eastAsia="en-US"/>
              </w:rPr>
            </w:pPr>
            <w:r w:rsidRPr="00AA557B">
              <w:rPr>
                <w:rFonts w:eastAsia="Calibri"/>
                <w:sz w:val="24"/>
                <w:szCs w:val="24"/>
                <w:lang w:eastAsia="en-US"/>
              </w:rPr>
              <w:t>Аппаратно-программный комплекс шифрования "Континент"</w:t>
            </w:r>
          </w:p>
        </w:tc>
        <w:tc>
          <w:tcPr>
            <w:tcW w:w="3261" w:type="dxa"/>
            <w:tcBorders>
              <w:top w:val="single" w:sz="4" w:space="0" w:color="auto"/>
            </w:tcBorders>
          </w:tcPr>
          <w:p w:rsidR="00AA557B" w:rsidRPr="00AA557B" w:rsidRDefault="00AA557B" w:rsidP="00AA557B">
            <w:pPr>
              <w:widowControl/>
              <w:suppressAutoHyphens/>
              <w:spacing w:line="240" w:lineRule="auto"/>
              <w:rPr>
                <w:rFonts w:eastAsia="Calibri"/>
                <w:sz w:val="24"/>
                <w:szCs w:val="24"/>
                <w:lang w:eastAsia="en-US"/>
              </w:rPr>
            </w:pPr>
            <w:r w:rsidRPr="00AA557B">
              <w:rPr>
                <w:rFonts w:eastAsia="Calibri"/>
                <w:sz w:val="24"/>
                <w:szCs w:val="24"/>
                <w:lang w:eastAsia="en-US"/>
              </w:rPr>
              <w:t>АПКШ "Континент" 3.7. ЦУС. Платформа IPC-25</w:t>
            </w:r>
          </w:p>
        </w:tc>
      </w:tr>
      <w:tr w:rsidR="00AA557B" w:rsidRPr="00AA557B" w:rsidTr="00950956">
        <w:tc>
          <w:tcPr>
            <w:tcW w:w="466" w:type="dxa"/>
            <w:tcBorders>
              <w:top w:val="single" w:sz="4" w:space="0" w:color="auto"/>
              <w:bottom w:val="single" w:sz="4" w:space="0" w:color="auto"/>
            </w:tcBorders>
          </w:tcPr>
          <w:p w:rsidR="00AA557B" w:rsidRPr="00AA557B" w:rsidRDefault="00AA557B" w:rsidP="004A4F04">
            <w:pPr>
              <w:widowControl/>
              <w:numPr>
                <w:ilvl w:val="0"/>
                <w:numId w:val="49"/>
              </w:numPr>
              <w:suppressAutoHyphens/>
              <w:spacing w:line="240" w:lineRule="auto"/>
              <w:jc w:val="both"/>
              <w:rPr>
                <w:rFonts w:eastAsia="Calibri"/>
                <w:sz w:val="24"/>
                <w:szCs w:val="24"/>
                <w:lang w:eastAsia="en-US"/>
              </w:rPr>
            </w:pPr>
          </w:p>
        </w:tc>
        <w:tc>
          <w:tcPr>
            <w:tcW w:w="1559" w:type="dxa"/>
            <w:tcBorders>
              <w:top w:val="single" w:sz="4" w:space="0" w:color="auto"/>
              <w:bottom w:val="single" w:sz="4" w:space="0" w:color="auto"/>
            </w:tcBorders>
          </w:tcPr>
          <w:p w:rsidR="00AA557B" w:rsidRPr="00AA557B" w:rsidRDefault="00AA557B" w:rsidP="00AA557B">
            <w:pPr>
              <w:widowControl/>
              <w:suppressAutoHyphens/>
              <w:spacing w:line="240" w:lineRule="auto"/>
              <w:jc w:val="center"/>
              <w:rPr>
                <w:rFonts w:eastAsia="Calibri"/>
                <w:sz w:val="24"/>
                <w:szCs w:val="24"/>
                <w:lang w:eastAsia="en-US"/>
              </w:rPr>
            </w:pPr>
            <w:r w:rsidRPr="00AA557B">
              <w:rPr>
                <w:rFonts w:eastAsia="Calibri"/>
                <w:sz w:val="24"/>
                <w:szCs w:val="24"/>
                <w:lang w:eastAsia="en-US"/>
              </w:rPr>
              <w:t>00005373</w:t>
            </w:r>
          </w:p>
        </w:tc>
        <w:tc>
          <w:tcPr>
            <w:tcW w:w="4961" w:type="dxa"/>
            <w:tcBorders>
              <w:top w:val="single" w:sz="4" w:space="0" w:color="auto"/>
              <w:bottom w:val="single" w:sz="4" w:space="0" w:color="auto"/>
            </w:tcBorders>
          </w:tcPr>
          <w:p w:rsidR="00AA557B" w:rsidRPr="00AA557B" w:rsidRDefault="00AA557B" w:rsidP="00AA557B">
            <w:pPr>
              <w:widowControl/>
              <w:suppressAutoHyphens/>
              <w:spacing w:line="240" w:lineRule="auto"/>
              <w:rPr>
                <w:rFonts w:eastAsia="Calibri"/>
                <w:sz w:val="24"/>
                <w:szCs w:val="24"/>
                <w:lang w:val="en-US" w:eastAsia="en-US"/>
              </w:rPr>
            </w:pPr>
            <w:r w:rsidRPr="00AA557B">
              <w:rPr>
                <w:sz w:val="24"/>
                <w:szCs w:val="24"/>
              </w:rPr>
              <w:t>Мини</w:t>
            </w:r>
            <w:r w:rsidRPr="00AA557B">
              <w:rPr>
                <w:sz w:val="24"/>
                <w:szCs w:val="24"/>
                <w:lang w:val="en-US"/>
              </w:rPr>
              <w:t xml:space="preserve"> </w:t>
            </w:r>
            <w:r w:rsidRPr="00AA557B">
              <w:rPr>
                <w:sz w:val="24"/>
                <w:szCs w:val="24"/>
              </w:rPr>
              <w:t>АТС</w:t>
            </w:r>
            <w:r w:rsidRPr="00AA557B">
              <w:rPr>
                <w:sz w:val="24"/>
                <w:szCs w:val="24"/>
                <w:lang w:val="en-US"/>
              </w:rPr>
              <w:t xml:space="preserve"> "Panasonic KX-TEM824RU</w:t>
            </w:r>
          </w:p>
        </w:tc>
        <w:tc>
          <w:tcPr>
            <w:tcW w:w="3261" w:type="dxa"/>
            <w:tcBorders>
              <w:top w:val="single" w:sz="4" w:space="0" w:color="auto"/>
              <w:bottom w:val="single" w:sz="4" w:space="0" w:color="auto"/>
            </w:tcBorders>
          </w:tcPr>
          <w:p w:rsidR="00AA557B" w:rsidRPr="00AA557B" w:rsidRDefault="00AA557B" w:rsidP="00AA557B">
            <w:pPr>
              <w:widowControl/>
              <w:suppressAutoHyphens/>
              <w:spacing w:line="240" w:lineRule="auto"/>
              <w:rPr>
                <w:rFonts w:eastAsia="Calibri"/>
                <w:sz w:val="24"/>
                <w:szCs w:val="24"/>
                <w:lang w:val="en-US" w:eastAsia="en-US"/>
              </w:rPr>
            </w:pPr>
          </w:p>
        </w:tc>
      </w:tr>
      <w:tr w:rsidR="00AA557B" w:rsidRPr="00AA557B" w:rsidTr="00950956">
        <w:tc>
          <w:tcPr>
            <w:tcW w:w="466" w:type="dxa"/>
            <w:tcBorders>
              <w:top w:val="single" w:sz="4" w:space="0" w:color="auto"/>
            </w:tcBorders>
          </w:tcPr>
          <w:p w:rsidR="00AA557B" w:rsidRPr="00AA557B" w:rsidRDefault="00AA557B" w:rsidP="004A4F04">
            <w:pPr>
              <w:widowControl/>
              <w:numPr>
                <w:ilvl w:val="0"/>
                <w:numId w:val="49"/>
              </w:numPr>
              <w:suppressAutoHyphens/>
              <w:spacing w:line="240" w:lineRule="auto"/>
              <w:jc w:val="both"/>
              <w:rPr>
                <w:rFonts w:eastAsia="Calibri"/>
                <w:sz w:val="24"/>
                <w:szCs w:val="24"/>
                <w:lang w:val="en-US" w:eastAsia="en-US"/>
              </w:rPr>
            </w:pPr>
          </w:p>
        </w:tc>
        <w:tc>
          <w:tcPr>
            <w:tcW w:w="1559" w:type="dxa"/>
            <w:tcBorders>
              <w:top w:val="single" w:sz="4" w:space="0" w:color="auto"/>
            </w:tcBorders>
          </w:tcPr>
          <w:p w:rsidR="00AA557B" w:rsidRPr="00AA557B" w:rsidRDefault="00AA557B" w:rsidP="00AA557B">
            <w:pPr>
              <w:widowControl/>
              <w:suppressAutoHyphens/>
              <w:spacing w:line="240" w:lineRule="auto"/>
              <w:jc w:val="center"/>
              <w:rPr>
                <w:rFonts w:eastAsia="Calibri"/>
                <w:sz w:val="24"/>
                <w:szCs w:val="24"/>
                <w:lang w:eastAsia="en-US"/>
              </w:rPr>
            </w:pPr>
            <w:r w:rsidRPr="00AA557B">
              <w:rPr>
                <w:rFonts w:eastAsia="Calibri"/>
                <w:sz w:val="24"/>
                <w:szCs w:val="24"/>
                <w:lang w:eastAsia="en-US"/>
              </w:rPr>
              <w:t>00006069</w:t>
            </w:r>
          </w:p>
        </w:tc>
        <w:tc>
          <w:tcPr>
            <w:tcW w:w="4961" w:type="dxa"/>
            <w:tcBorders>
              <w:top w:val="single" w:sz="4" w:space="0" w:color="auto"/>
            </w:tcBorders>
          </w:tcPr>
          <w:p w:rsidR="00AA557B" w:rsidRPr="00AA557B" w:rsidRDefault="00AA557B" w:rsidP="00AA557B">
            <w:pPr>
              <w:widowControl/>
              <w:suppressAutoHyphens/>
              <w:spacing w:line="240" w:lineRule="auto"/>
              <w:rPr>
                <w:rFonts w:eastAsia="Calibri"/>
                <w:sz w:val="24"/>
                <w:szCs w:val="24"/>
                <w:lang w:eastAsia="en-US"/>
              </w:rPr>
            </w:pPr>
            <w:r w:rsidRPr="00AA557B">
              <w:rPr>
                <w:rFonts w:eastAsia="Calibri"/>
                <w:sz w:val="24"/>
                <w:szCs w:val="24"/>
                <w:lang w:eastAsia="en-US"/>
              </w:rPr>
              <w:t>Терминал видеоконференцсвязи AVER EVC300</w:t>
            </w:r>
          </w:p>
        </w:tc>
        <w:tc>
          <w:tcPr>
            <w:tcW w:w="3261" w:type="dxa"/>
            <w:tcBorders>
              <w:top w:val="single" w:sz="4" w:space="0" w:color="auto"/>
            </w:tcBorders>
          </w:tcPr>
          <w:p w:rsidR="00AA557B" w:rsidRPr="00AA557B" w:rsidRDefault="00AA557B" w:rsidP="00AA557B">
            <w:pPr>
              <w:widowControl/>
              <w:suppressAutoHyphens/>
              <w:spacing w:line="240" w:lineRule="auto"/>
              <w:rPr>
                <w:rFonts w:eastAsia="Calibri"/>
                <w:sz w:val="24"/>
                <w:szCs w:val="24"/>
                <w:lang w:val="en-US" w:eastAsia="en-US"/>
              </w:rPr>
            </w:pPr>
          </w:p>
        </w:tc>
      </w:tr>
    </w:tbl>
    <w:p w:rsidR="00AA557B" w:rsidRPr="00AA557B" w:rsidRDefault="00AA557B" w:rsidP="00AA557B">
      <w:pPr>
        <w:widowControl/>
        <w:suppressAutoHyphens/>
        <w:spacing w:line="240" w:lineRule="auto"/>
        <w:rPr>
          <w:rFonts w:eastAsia="Calibri"/>
          <w:bCs/>
          <w:sz w:val="24"/>
          <w:szCs w:val="24"/>
          <w:lang w:val="en-US" w:eastAsia="en-US"/>
        </w:rPr>
      </w:pPr>
    </w:p>
    <w:p w:rsidR="00AA557B" w:rsidRPr="00AA557B" w:rsidRDefault="00AA557B" w:rsidP="00AA557B">
      <w:pPr>
        <w:widowControl/>
        <w:suppressAutoHyphens/>
        <w:spacing w:line="240" w:lineRule="auto"/>
        <w:ind w:firstLine="708"/>
        <w:jc w:val="both"/>
        <w:rPr>
          <w:rFonts w:eastAsia="Calibri"/>
          <w:sz w:val="24"/>
          <w:szCs w:val="24"/>
          <w:lang w:eastAsia="en-US"/>
        </w:rPr>
      </w:pPr>
      <w:r w:rsidRPr="00AA557B">
        <w:rPr>
          <w:rFonts w:eastAsia="Calibri"/>
          <w:sz w:val="24"/>
          <w:szCs w:val="24"/>
          <w:lang w:eastAsia="en-US"/>
        </w:rPr>
        <w:t>Также Диагностике и текущему ремонту подлежат нижеперечисленные устройства для накопления и хранения информации и персональные средства аутентификации:</w:t>
      </w:r>
    </w:p>
    <w:p w:rsidR="00AA557B" w:rsidRPr="00AA557B" w:rsidRDefault="00AA557B" w:rsidP="00AA557B">
      <w:pPr>
        <w:widowControl/>
        <w:suppressAutoHyphens/>
        <w:spacing w:line="240" w:lineRule="auto"/>
        <w:jc w:val="both"/>
        <w:rPr>
          <w:rFonts w:eastAsia="Calibri"/>
          <w:sz w:val="24"/>
          <w:szCs w:val="24"/>
          <w:lang w:eastAsia="en-US"/>
        </w:rPr>
      </w:pP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7503"/>
        <w:gridCol w:w="784"/>
        <w:gridCol w:w="930"/>
      </w:tblGrid>
      <w:tr w:rsidR="00AA557B" w:rsidRPr="00AA557B" w:rsidTr="00797333">
        <w:trPr>
          <w:trHeight w:val="227"/>
          <w:jc w:val="center"/>
        </w:trPr>
        <w:tc>
          <w:tcPr>
            <w:tcW w:w="714" w:type="dxa"/>
            <w:tcBorders>
              <w:top w:val="single" w:sz="4" w:space="0" w:color="auto"/>
              <w:left w:val="single" w:sz="4" w:space="0" w:color="auto"/>
              <w:bottom w:val="single" w:sz="4" w:space="0" w:color="auto"/>
              <w:right w:val="single" w:sz="4" w:space="0" w:color="auto"/>
            </w:tcBorders>
            <w:vAlign w:val="center"/>
          </w:tcPr>
          <w:p w:rsidR="00AA557B" w:rsidRPr="00AA557B" w:rsidRDefault="00AA557B" w:rsidP="00AA557B">
            <w:pPr>
              <w:widowControl/>
              <w:suppressAutoHyphens/>
              <w:spacing w:line="240" w:lineRule="auto"/>
              <w:jc w:val="center"/>
              <w:rPr>
                <w:rFonts w:eastAsia="Calibri"/>
                <w:sz w:val="24"/>
                <w:szCs w:val="24"/>
                <w:lang w:eastAsia="en-US"/>
              </w:rPr>
            </w:pPr>
            <w:r w:rsidRPr="00AA557B">
              <w:rPr>
                <w:rFonts w:eastAsia="Calibri"/>
                <w:sz w:val="24"/>
                <w:szCs w:val="24"/>
                <w:lang w:eastAsia="en-US"/>
              </w:rPr>
              <w:t>№</w:t>
            </w:r>
          </w:p>
          <w:p w:rsidR="00AA557B" w:rsidRPr="00AA557B" w:rsidRDefault="00AA557B" w:rsidP="00AA557B">
            <w:pPr>
              <w:widowControl/>
              <w:suppressAutoHyphens/>
              <w:spacing w:line="240" w:lineRule="auto"/>
              <w:jc w:val="center"/>
              <w:rPr>
                <w:rFonts w:eastAsia="Calibri"/>
                <w:sz w:val="24"/>
                <w:szCs w:val="24"/>
                <w:lang w:eastAsia="en-US"/>
              </w:rPr>
            </w:pPr>
            <w:proofErr w:type="gramStart"/>
            <w:r w:rsidRPr="00AA557B">
              <w:rPr>
                <w:rFonts w:eastAsia="Calibri"/>
                <w:sz w:val="24"/>
                <w:szCs w:val="24"/>
                <w:lang w:eastAsia="en-US"/>
              </w:rPr>
              <w:t>п</w:t>
            </w:r>
            <w:proofErr w:type="gramEnd"/>
            <w:r w:rsidRPr="00AA557B">
              <w:rPr>
                <w:rFonts w:eastAsia="Calibri"/>
                <w:sz w:val="24"/>
                <w:szCs w:val="24"/>
                <w:lang w:eastAsia="en-US"/>
              </w:rPr>
              <w:t>/п</w:t>
            </w:r>
          </w:p>
        </w:tc>
        <w:tc>
          <w:tcPr>
            <w:tcW w:w="7503" w:type="dxa"/>
            <w:tcBorders>
              <w:top w:val="single" w:sz="4" w:space="0" w:color="auto"/>
              <w:left w:val="single" w:sz="4" w:space="0" w:color="auto"/>
              <w:bottom w:val="single" w:sz="4" w:space="0" w:color="auto"/>
              <w:right w:val="single" w:sz="4" w:space="0" w:color="auto"/>
            </w:tcBorders>
            <w:noWrap/>
            <w:vAlign w:val="center"/>
          </w:tcPr>
          <w:p w:rsidR="00AA557B" w:rsidRPr="00AA557B" w:rsidRDefault="00AA557B" w:rsidP="00AA557B">
            <w:pPr>
              <w:widowControl/>
              <w:suppressAutoHyphens/>
              <w:spacing w:line="240" w:lineRule="auto"/>
              <w:jc w:val="center"/>
              <w:rPr>
                <w:rFonts w:eastAsia="Calibri"/>
                <w:sz w:val="24"/>
                <w:szCs w:val="24"/>
                <w:lang w:eastAsia="en-US"/>
              </w:rPr>
            </w:pPr>
            <w:r w:rsidRPr="00AA557B">
              <w:rPr>
                <w:rFonts w:eastAsia="Calibri"/>
                <w:sz w:val="24"/>
                <w:szCs w:val="24"/>
                <w:lang w:eastAsia="en-US"/>
              </w:rPr>
              <w:t>Наименование</w:t>
            </w:r>
          </w:p>
        </w:tc>
        <w:tc>
          <w:tcPr>
            <w:tcW w:w="0" w:type="auto"/>
            <w:tcBorders>
              <w:top w:val="single" w:sz="4" w:space="0" w:color="auto"/>
              <w:left w:val="single" w:sz="4" w:space="0" w:color="auto"/>
              <w:bottom w:val="single" w:sz="4" w:space="0" w:color="auto"/>
              <w:right w:val="single" w:sz="4" w:space="0" w:color="auto"/>
            </w:tcBorders>
            <w:vAlign w:val="center"/>
          </w:tcPr>
          <w:p w:rsidR="00AA557B" w:rsidRPr="00AA557B" w:rsidRDefault="00AA557B" w:rsidP="00AA557B">
            <w:pPr>
              <w:widowControl/>
              <w:suppressAutoHyphens/>
              <w:spacing w:line="240" w:lineRule="auto"/>
              <w:jc w:val="center"/>
              <w:rPr>
                <w:rFonts w:eastAsia="Calibri"/>
                <w:sz w:val="24"/>
                <w:szCs w:val="24"/>
                <w:lang w:eastAsia="en-US"/>
              </w:rPr>
            </w:pPr>
            <w:r w:rsidRPr="00AA557B">
              <w:rPr>
                <w:rFonts w:eastAsia="Calibri"/>
                <w:sz w:val="24"/>
                <w:szCs w:val="24"/>
                <w:lang w:eastAsia="en-US"/>
              </w:rPr>
              <w:t>Ед. изм.</w:t>
            </w:r>
          </w:p>
        </w:tc>
        <w:tc>
          <w:tcPr>
            <w:tcW w:w="0" w:type="auto"/>
            <w:tcBorders>
              <w:top w:val="single" w:sz="4" w:space="0" w:color="auto"/>
              <w:left w:val="single" w:sz="4" w:space="0" w:color="auto"/>
              <w:bottom w:val="single" w:sz="4" w:space="0" w:color="auto"/>
              <w:right w:val="single" w:sz="4" w:space="0" w:color="auto"/>
            </w:tcBorders>
            <w:noWrap/>
            <w:vAlign w:val="center"/>
          </w:tcPr>
          <w:p w:rsidR="00AA557B" w:rsidRPr="00AA557B" w:rsidRDefault="00AA557B" w:rsidP="00AA557B">
            <w:pPr>
              <w:widowControl/>
              <w:suppressAutoHyphens/>
              <w:spacing w:line="240" w:lineRule="auto"/>
              <w:jc w:val="center"/>
              <w:rPr>
                <w:rFonts w:eastAsia="Calibri"/>
                <w:sz w:val="24"/>
                <w:szCs w:val="24"/>
                <w:lang w:eastAsia="en-US"/>
              </w:rPr>
            </w:pPr>
            <w:r w:rsidRPr="00AA557B">
              <w:rPr>
                <w:rFonts w:eastAsia="Calibri"/>
                <w:sz w:val="24"/>
                <w:szCs w:val="24"/>
                <w:lang w:eastAsia="en-US"/>
              </w:rPr>
              <w:t>Кол-во</w:t>
            </w:r>
          </w:p>
        </w:tc>
      </w:tr>
      <w:tr w:rsidR="00AA557B" w:rsidRPr="00AA557B" w:rsidTr="00797333">
        <w:trPr>
          <w:trHeight w:val="227"/>
          <w:jc w:val="center"/>
        </w:trPr>
        <w:tc>
          <w:tcPr>
            <w:tcW w:w="714" w:type="dxa"/>
            <w:tcBorders>
              <w:top w:val="single" w:sz="4" w:space="0" w:color="auto"/>
              <w:left w:val="single" w:sz="4" w:space="0" w:color="auto"/>
              <w:bottom w:val="single" w:sz="4" w:space="0" w:color="auto"/>
              <w:right w:val="single" w:sz="4" w:space="0" w:color="auto"/>
            </w:tcBorders>
            <w:vAlign w:val="bottom"/>
          </w:tcPr>
          <w:p w:rsidR="00AA557B" w:rsidRPr="00AA557B" w:rsidRDefault="00AA557B" w:rsidP="004A4F04">
            <w:pPr>
              <w:widowControl/>
              <w:numPr>
                <w:ilvl w:val="0"/>
                <w:numId w:val="50"/>
              </w:numPr>
              <w:suppressAutoHyphens/>
              <w:spacing w:line="240" w:lineRule="auto"/>
              <w:jc w:val="center"/>
              <w:rPr>
                <w:rFonts w:eastAsia="Calibri"/>
                <w:sz w:val="24"/>
                <w:szCs w:val="24"/>
                <w:lang w:eastAsia="en-US"/>
              </w:rPr>
            </w:pPr>
          </w:p>
        </w:tc>
        <w:tc>
          <w:tcPr>
            <w:tcW w:w="7503" w:type="dxa"/>
            <w:tcBorders>
              <w:top w:val="single" w:sz="4" w:space="0" w:color="auto"/>
              <w:left w:val="single" w:sz="4" w:space="0" w:color="auto"/>
              <w:bottom w:val="single" w:sz="4" w:space="0" w:color="auto"/>
              <w:right w:val="single" w:sz="4" w:space="0" w:color="auto"/>
            </w:tcBorders>
            <w:noWrap/>
            <w:vAlign w:val="bottom"/>
          </w:tcPr>
          <w:p w:rsidR="00AA557B" w:rsidRPr="00AA557B" w:rsidRDefault="00AA557B" w:rsidP="00AA557B">
            <w:pPr>
              <w:widowControl/>
              <w:suppressAutoHyphens/>
              <w:spacing w:line="240" w:lineRule="auto"/>
              <w:rPr>
                <w:rFonts w:eastAsia="Calibri"/>
                <w:sz w:val="24"/>
                <w:szCs w:val="24"/>
                <w:lang w:eastAsia="en-US"/>
              </w:rPr>
            </w:pPr>
            <w:r w:rsidRPr="00AA557B">
              <w:rPr>
                <w:rFonts w:eastAsia="Calibri"/>
                <w:sz w:val="24"/>
                <w:szCs w:val="24"/>
                <w:lang w:eastAsia="en-US"/>
              </w:rPr>
              <w:t>Жесткий диск HP-516810-003</w:t>
            </w:r>
          </w:p>
        </w:tc>
        <w:tc>
          <w:tcPr>
            <w:tcW w:w="0" w:type="auto"/>
            <w:tcBorders>
              <w:top w:val="single" w:sz="4" w:space="0" w:color="auto"/>
              <w:left w:val="single" w:sz="4" w:space="0" w:color="auto"/>
              <w:bottom w:val="single" w:sz="4" w:space="0" w:color="auto"/>
              <w:right w:val="single" w:sz="4" w:space="0" w:color="auto"/>
            </w:tcBorders>
          </w:tcPr>
          <w:p w:rsidR="00AA557B" w:rsidRPr="00AA557B" w:rsidRDefault="00AA557B" w:rsidP="00AA557B">
            <w:pPr>
              <w:widowControl/>
              <w:suppressAutoHyphens/>
              <w:spacing w:line="240" w:lineRule="auto"/>
              <w:rPr>
                <w:rFonts w:eastAsia="Calibri"/>
                <w:sz w:val="24"/>
                <w:szCs w:val="24"/>
                <w:lang w:eastAsia="en-US"/>
              </w:rPr>
            </w:pPr>
            <w:proofErr w:type="gramStart"/>
            <w:r w:rsidRPr="00AA557B">
              <w:rPr>
                <w:rFonts w:eastAsia="Calibri"/>
                <w:sz w:val="24"/>
                <w:szCs w:val="24"/>
                <w:lang w:eastAsia="en-US"/>
              </w:rPr>
              <w:t>шт</w:t>
            </w:r>
            <w:proofErr w:type="gramEnd"/>
          </w:p>
        </w:tc>
        <w:tc>
          <w:tcPr>
            <w:tcW w:w="0" w:type="auto"/>
            <w:tcBorders>
              <w:top w:val="single" w:sz="4" w:space="0" w:color="auto"/>
              <w:left w:val="single" w:sz="4" w:space="0" w:color="auto"/>
              <w:bottom w:val="single" w:sz="4" w:space="0" w:color="auto"/>
              <w:right w:val="single" w:sz="4" w:space="0" w:color="auto"/>
            </w:tcBorders>
            <w:noWrap/>
            <w:vAlign w:val="bottom"/>
          </w:tcPr>
          <w:p w:rsidR="00AA557B" w:rsidRPr="00AA557B" w:rsidRDefault="00AA557B" w:rsidP="00AA557B">
            <w:pPr>
              <w:widowControl/>
              <w:suppressAutoHyphens/>
              <w:spacing w:line="240" w:lineRule="auto"/>
              <w:rPr>
                <w:rFonts w:eastAsia="Calibri"/>
                <w:sz w:val="24"/>
                <w:szCs w:val="24"/>
                <w:lang w:eastAsia="en-US"/>
              </w:rPr>
            </w:pPr>
            <w:r w:rsidRPr="00AA557B">
              <w:rPr>
                <w:rFonts w:eastAsia="Calibri"/>
                <w:sz w:val="24"/>
                <w:szCs w:val="24"/>
                <w:lang w:eastAsia="en-US"/>
              </w:rPr>
              <w:t>5</w:t>
            </w:r>
          </w:p>
        </w:tc>
      </w:tr>
      <w:tr w:rsidR="00AA557B" w:rsidRPr="00AA557B" w:rsidTr="00797333">
        <w:trPr>
          <w:trHeight w:val="227"/>
          <w:jc w:val="center"/>
        </w:trPr>
        <w:tc>
          <w:tcPr>
            <w:tcW w:w="714" w:type="dxa"/>
            <w:tcBorders>
              <w:top w:val="single" w:sz="4" w:space="0" w:color="auto"/>
              <w:left w:val="single" w:sz="4" w:space="0" w:color="auto"/>
              <w:bottom w:val="single" w:sz="4" w:space="0" w:color="auto"/>
              <w:right w:val="single" w:sz="4" w:space="0" w:color="auto"/>
            </w:tcBorders>
            <w:vAlign w:val="bottom"/>
          </w:tcPr>
          <w:p w:rsidR="00AA557B" w:rsidRPr="00AA557B" w:rsidRDefault="00AA557B" w:rsidP="004A4F04">
            <w:pPr>
              <w:widowControl/>
              <w:numPr>
                <w:ilvl w:val="0"/>
                <w:numId w:val="50"/>
              </w:numPr>
              <w:suppressAutoHyphens/>
              <w:spacing w:line="240" w:lineRule="auto"/>
              <w:ind w:left="0" w:firstLine="0"/>
              <w:jc w:val="center"/>
              <w:rPr>
                <w:rFonts w:eastAsia="Calibri"/>
                <w:sz w:val="24"/>
                <w:szCs w:val="24"/>
                <w:lang w:eastAsia="en-US"/>
              </w:rPr>
            </w:pPr>
          </w:p>
        </w:tc>
        <w:tc>
          <w:tcPr>
            <w:tcW w:w="7503" w:type="dxa"/>
            <w:tcBorders>
              <w:top w:val="single" w:sz="4" w:space="0" w:color="auto"/>
              <w:left w:val="single" w:sz="4" w:space="0" w:color="auto"/>
              <w:bottom w:val="single" w:sz="4" w:space="0" w:color="auto"/>
              <w:right w:val="single" w:sz="4" w:space="0" w:color="auto"/>
            </w:tcBorders>
            <w:noWrap/>
            <w:vAlign w:val="bottom"/>
          </w:tcPr>
          <w:p w:rsidR="00AA557B" w:rsidRPr="00AA557B" w:rsidRDefault="00AA557B" w:rsidP="00AA557B">
            <w:pPr>
              <w:widowControl/>
              <w:suppressAutoHyphens/>
              <w:spacing w:line="240" w:lineRule="auto"/>
              <w:rPr>
                <w:rFonts w:eastAsia="Calibri"/>
                <w:sz w:val="24"/>
                <w:szCs w:val="24"/>
                <w:lang w:eastAsia="en-US"/>
              </w:rPr>
            </w:pPr>
            <w:r w:rsidRPr="00AA557B">
              <w:rPr>
                <w:rFonts w:eastAsia="Calibri"/>
                <w:sz w:val="24"/>
                <w:szCs w:val="24"/>
                <w:lang w:eastAsia="en-US"/>
              </w:rPr>
              <w:t xml:space="preserve">Жесткий диск HP-586592-003 </w:t>
            </w:r>
          </w:p>
        </w:tc>
        <w:tc>
          <w:tcPr>
            <w:tcW w:w="0" w:type="auto"/>
            <w:tcBorders>
              <w:top w:val="single" w:sz="4" w:space="0" w:color="auto"/>
              <w:left w:val="single" w:sz="4" w:space="0" w:color="auto"/>
              <w:bottom w:val="single" w:sz="4" w:space="0" w:color="auto"/>
              <w:right w:val="single" w:sz="4" w:space="0" w:color="auto"/>
            </w:tcBorders>
          </w:tcPr>
          <w:p w:rsidR="00AA557B" w:rsidRPr="00AA557B" w:rsidRDefault="00AA557B" w:rsidP="00AA557B">
            <w:pPr>
              <w:widowControl/>
              <w:suppressAutoHyphens/>
              <w:spacing w:line="240" w:lineRule="auto"/>
              <w:rPr>
                <w:rFonts w:eastAsia="Calibri"/>
                <w:sz w:val="24"/>
                <w:szCs w:val="24"/>
                <w:lang w:eastAsia="en-US"/>
              </w:rPr>
            </w:pPr>
            <w:proofErr w:type="gramStart"/>
            <w:r w:rsidRPr="00AA557B">
              <w:rPr>
                <w:rFonts w:eastAsia="Calibri"/>
                <w:sz w:val="24"/>
                <w:szCs w:val="24"/>
                <w:lang w:eastAsia="en-US"/>
              </w:rPr>
              <w:t>шт</w:t>
            </w:r>
            <w:proofErr w:type="gramEnd"/>
          </w:p>
        </w:tc>
        <w:tc>
          <w:tcPr>
            <w:tcW w:w="0" w:type="auto"/>
            <w:tcBorders>
              <w:top w:val="single" w:sz="4" w:space="0" w:color="auto"/>
              <w:left w:val="single" w:sz="4" w:space="0" w:color="auto"/>
              <w:bottom w:val="single" w:sz="4" w:space="0" w:color="auto"/>
              <w:right w:val="single" w:sz="4" w:space="0" w:color="auto"/>
            </w:tcBorders>
            <w:noWrap/>
            <w:vAlign w:val="bottom"/>
          </w:tcPr>
          <w:p w:rsidR="00AA557B" w:rsidRPr="00AA557B" w:rsidRDefault="00AA557B" w:rsidP="00AA557B">
            <w:pPr>
              <w:widowControl/>
              <w:suppressAutoHyphens/>
              <w:spacing w:line="240" w:lineRule="auto"/>
              <w:rPr>
                <w:rFonts w:eastAsia="Calibri"/>
                <w:sz w:val="24"/>
                <w:szCs w:val="24"/>
                <w:lang w:eastAsia="en-US"/>
              </w:rPr>
            </w:pPr>
            <w:r w:rsidRPr="00AA557B">
              <w:rPr>
                <w:rFonts w:eastAsia="Calibri"/>
                <w:sz w:val="24"/>
                <w:szCs w:val="24"/>
                <w:lang w:eastAsia="en-US"/>
              </w:rPr>
              <w:t>2</w:t>
            </w:r>
          </w:p>
        </w:tc>
      </w:tr>
      <w:tr w:rsidR="00AA557B" w:rsidRPr="00AA557B" w:rsidTr="00797333">
        <w:trPr>
          <w:trHeight w:val="227"/>
          <w:jc w:val="center"/>
        </w:trPr>
        <w:tc>
          <w:tcPr>
            <w:tcW w:w="714" w:type="dxa"/>
            <w:tcBorders>
              <w:top w:val="single" w:sz="4" w:space="0" w:color="auto"/>
              <w:left w:val="single" w:sz="4" w:space="0" w:color="auto"/>
              <w:bottom w:val="single" w:sz="4" w:space="0" w:color="auto"/>
              <w:right w:val="single" w:sz="4" w:space="0" w:color="auto"/>
            </w:tcBorders>
            <w:vAlign w:val="bottom"/>
          </w:tcPr>
          <w:p w:rsidR="00AA557B" w:rsidRPr="00AA557B" w:rsidRDefault="00AA557B" w:rsidP="004A4F04">
            <w:pPr>
              <w:widowControl/>
              <w:numPr>
                <w:ilvl w:val="0"/>
                <w:numId w:val="50"/>
              </w:numPr>
              <w:suppressAutoHyphens/>
              <w:spacing w:line="240" w:lineRule="auto"/>
              <w:ind w:left="0" w:firstLine="0"/>
              <w:jc w:val="center"/>
              <w:rPr>
                <w:rFonts w:eastAsia="Calibri"/>
                <w:sz w:val="24"/>
                <w:szCs w:val="24"/>
                <w:lang w:eastAsia="en-US"/>
              </w:rPr>
            </w:pPr>
          </w:p>
        </w:tc>
        <w:tc>
          <w:tcPr>
            <w:tcW w:w="7503" w:type="dxa"/>
            <w:tcBorders>
              <w:top w:val="single" w:sz="4" w:space="0" w:color="auto"/>
              <w:left w:val="single" w:sz="4" w:space="0" w:color="auto"/>
              <w:bottom w:val="single" w:sz="4" w:space="0" w:color="auto"/>
              <w:right w:val="single" w:sz="4" w:space="0" w:color="auto"/>
            </w:tcBorders>
            <w:noWrap/>
            <w:vAlign w:val="bottom"/>
          </w:tcPr>
          <w:p w:rsidR="00AA557B" w:rsidRPr="00AA557B" w:rsidRDefault="00AA557B" w:rsidP="00AA557B">
            <w:pPr>
              <w:widowControl/>
              <w:suppressAutoHyphens/>
              <w:spacing w:line="240" w:lineRule="auto"/>
              <w:rPr>
                <w:rFonts w:eastAsia="Calibri"/>
                <w:sz w:val="24"/>
                <w:szCs w:val="24"/>
                <w:lang w:val="en-US" w:eastAsia="en-US"/>
              </w:rPr>
            </w:pPr>
            <w:r w:rsidRPr="00AA557B">
              <w:rPr>
                <w:rFonts w:eastAsia="Calibri"/>
                <w:sz w:val="24"/>
                <w:szCs w:val="24"/>
                <w:lang w:eastAsia="en-US"/>
              </w:rPr>
              <w:t>Жесткий</w:t>
            </w:r>
            <w:r w:rsidRPr="00AA557B">
              <w:rPr>
                <w:rFonts w:eastAsia="Calibri"/>
                <w:sz w:val="24"/>
                <w:szCs w:val="24"/>
                <w:lang w:val="en-US" w:eastAsia="en-US"/>
              </w:rPr>
              <w:t xml:space="preserve"> </w:t>
            </w:r>
            <w:r w:rsidRPr="00AA557B">
              <w:rPr>
                <w:rFonts w:eastAsia="Calibri"/>
                <w:sz w:val="24"/>
                <w:szCs w:val="24"/>
                <w:lang w:eastAsia="en-US"/>
              </w:rPr>
              <w:t>диск</w:t>
            </w:r>
            <w:r w:rsidRPr="00AA557B">
              <w:rPr>
                <w:rFonts w:eastAsia="Calibri"/>
                <w:sz w:val="24"/>
                <w:szCs w:val="24"/>
                <w:lang w:val="en-US" w:eastAsia="en-US"/>
              </w:rPr>
              <w:t xml:space="preserve"> WD Elements Desktop WDBWLG0040HBK</w:t>
            </w:r>
          </w:p>
        </w:tc>
        <w:tc>
          <w:tcPr>
            <w:tcW w:w="0" w:type="auto"/>
            <w:tcBorders>
              <w:top w:val="single" w:sz="4" w:space="0" w:color="auto"/>
              <w:left w:val="single" w:sz="4" w:space="0" w:color="auto"/>
              <w:bottom w:val="single" w:sz="4" w:space="0" w:color="auto"/>
              <w:right w:val="single" w:sz="4" w:space="0" w:color="auto"/>
            </w:tcBorders>
          </w:tcPr>
          <w:p w:rsidR="00AA557B" w:rsidRPr="00AA557B" w:rsidRDefault="00AA557B" w:rsidP="00AA557B">
            <w:pPr>
              <w:widowControl/>
              <w:suppressAutoHyphens/>
              <w:spacing w:line="240" w:lineRule="auto"/>
              <w:rPr>
                <w:rFonts w:eastAsia="Calibri"/>
                <w:sz w:val="24"/>
                <w:szCs w:val="24"/>
                <w:lang w:eastAsia="en-US"/>
              </w:rPr>
            </w:pPr>
            <w:proofErr w:type="gramStart"/>
            <w:r w:rsidRPr="00AA557B">
              <w:rPr>
                <w:rFonts w:eastAsia="Calibri"/>
                <w:sz w:val="24"/>
                <w:szCs w:val="24"/>
                <w:lang w:eastAsia="en-US"/>
              </w:rPr>
              <w:t>шт</w:t>
            </w:r>
            <w:proofErr w:type="gramEnd"/>
          </w:p>
        </w:tc>
        <w:tc>
          <w:tcPr>
            <w:tcW w:w="0" w:type="auto"/>
            <w:tcBorders>
              <w:top w:val="single" w:sz="4" w:space="0" w:color="auto"/>
              <w:left w:val="single" w:sz="4" w:space="0" w:color="auto"/>
              <w:bottom w:val="single" w:sz="4" w:space="0" w:color="auto"/>
              <w:right w:val="single" w:sz="4" w:space="0" w:color="auto"/>
            </w:tcBorders>
            <w:noWrap/>
            <w:vAlign w:val="bottom"/>
          </w:tcPr>
          <w:p w:rsidR="00AA557B" w:rsidRPr="00AA557B" w:rsidRDefault="00AA557B" w:rsidP="00AA557B">
            <w:pPr>
              <w:widowControl/>
              <w:suppressAutoHyphens/>
              <w:spacing w:line="240" w:lineRule="auto"/>
              <w:rPr>
                <w:rFonts w:eastAsia="Calibri"/>
                <w:sz w:val="24"/>
                <w:szCs w:val="24"/>
                <w:lang w:eastAsia="en-US"/>
              </w:rPr>
            </w:pPr>
            <w:r w:rsidRPr="00AA557B">
              <w:rPr>
                <w:rFonts w:eastAsia="Calibri"/>
                <w:sz w:val="24"/>
                <w:szCs w:val="24"/>
                <w:lang w:eastAsia="en-US"/>
              </w:rPr>
              <w:t>3</w:t>
            </w:r>
          </w:p>
        </w:tc>
      </w:tr>
      <w:tr w:rsidR="00AA557B" w:rsidRPr="00AA557B" w:rsidTr="00797333">
        <w:trPr>
          <w:trHeight w:val="227"/>
          <w:jc w:val="center"/>
        </w:trPr>
        <w:tc>
          <w:tcPr>
            <w:tcW w:w="714" w:type="dxa"/>
            <w:tcBorders>
              <w:top w:val="single" w:sz="4" w:space="0" w:color="auto"/>
              <w:left w:val="single" w:sz="4" w:space="0" w:color="auto"/>
              <w:bottom w:val="single" w:sz="4" w:space="0" w:color="auto"/>
              <w:right w:val="single" w:sz="4" w:space="0" w:color="auto"/>
            </w:tcBorders>
            <w:vAlign w:val="bottom"/>
          </w:tcPr>
          <w:p w:rsidR="00AA557B" w:rsidRPr="00AA557B" w:rsidRDefault="00AA557B" w:rsidP="004A4F04">
            <w:pPr>
              <w:widowControl/>
              <w:numPr>
                <w:ilvl w:val="0"/>
                <w:numId w:val="50"/>
              </w:numPr>
              <w:suppressAutoHyphens/>
              <w:spacing w:line="240" w:lineRule="auto"/>
              <w:ind w:left="0" w:firstLine="0"/>
              <w:jc w:val="center"/>
              <w:rPr>
                <w:rFonts w:eastAsia="Calibri"/>
                <w:sz w:val="24"/>
                <w:szCs w:val="24"/>
                <w:lang w:eastAsia="en-US"/>
              </w:rPr>
            </w:pPr>
          </w:p>
        </w:tc>
        <w:tc>
          <w:tcPr>
            <w:tcW w:w="7503" w:type="dxa"/>
            <w:tcBorders>
              <w:top w:val="single" w:sz="4" w:space="0" w:color="auto"/>
              <w:left w:val="single" w:sz="4" w:space="0" w:color="auto"/>
              <w:bottom w:val="single" w:sz="4" w:space="0" w:color="auto"/>
              <w:right w:val="single" w:sz="4" w:space="0" w:color="auto"/>
            </w:tcBorders>
            <w:noWrap/>
            <w:vAlign w:val="bottom"/>
          </w:tcPr>
          <w:p w:rsidR="00AA557B" w:rsidRPr="00AA557B" w:rsidRDefault="00AA557B" w:rsidP="00AA557B">
            <w:pPr>
              <w:widowControl/>
              <w:suppressAutoHyphens/>
              <w:spacing w:line="240" w:lineRule="auto"/>
              <w:rPr>
                <w:rFonts w:eastAsia="Calibri"/>
                <w:sz w:val="24"/>
                <w:szCs w:val="24"/>
                <w:lang w:val="en-US" w:eastAsia="en-US"/>
              </w:rPr>
            </w:pPr>
            <w:r w:rsidRPr="00AA557B">
              <w:rPr>
                <w:rFonts w:eastAsia="Calibri"/>
                <w:sz w:val="24"/>
                <w:szCs w:val="24"/>
                <w:lang w:eastAsia="en-US"/>
              </w:rPr>
              <w:t>Внешний</w:t>
            </w:r>
            <w:r w:rsidRPr="00AA557B">
              <w:rPr>
                <w:rFonts w:eastAsia="Calibri"/>
                <w:sz w:val="24"/>
                <w:szCs w:val="24"/>
                <w:lang w:val="en-US" w:eastAsia="en-US"/>
              </w:rPr>
              <w:t xml:space="preserve"> </w:t>
            </w:r>
            <w:r w:rsidRPr="00AA557B">
              <w:rPr>
                <w:rFonts w:eastAsia="Calibri"/>
                <w:sz w:val="24"/>
                <w:szCs w:val="24"/>
                <w:lang w:eastAsia="en-US"/>
              </w:rPr>
              <w:t>жесткий</w:t>
            </w:r>
            <w:r w:rsidRPr="00AA557B">
              <w:rPr>
                <w:rFonts w:eastAsia="Calibri"/>
                <w:sz w:val="24"/>
                <w:szCs w:val="24"/>
                <w:lang w:val="en-US" w:eastAsia="en-US"/>
              </w:rPr>
              <w:t xml:space="preserve"> </w:t>
            </w:r>
            <w:r w:rsidRPr="00AA557B">
              <w:rPr>
                <w:rFonts w:eastAsia="Calibri"/>
                <w:sz w:val="24"/>
                <w:szCs w:val="24"/>
                <w:lang w:eastAsia="en-US"/>
              </w:rPr>
              <w:t>диск</w:t>
            </w:r>
            <w:r w:rsidRPr="00AA557B">
              <w:rPr>
                <w:rFonts w:eastAsia="Calibri"/>
                <w:sz w:val="24"/>
                <w:szCs w:val="24"/>
                <w:lang w:val="en-US" w:eastAsia="en-US"/>
              </w:rPr>
              <w:t xml:space="preserve"> WESTERN DIGITAL Elements Portable</w:t>
            </w:r>
          </w:p>
        </w:tc>
        <w:tc>
          <w:tcPr>
            <w:tcW w:w="0" w:type="auto"/>
            <w:tcBorders>
              <w:top w:val="single" w:sz="4" w:space="0" w:color="auto"/>
              <w:left w:val="single" w:sz="4" w:space="0" w:color="auto"/>
              <w:bottom w:val="single" w:sz="4" w:space="0" w:color="auto"/>
              <w:right w:val="single" w:sz="4" w:space="0" w:color="auto"/>
            </w:tcBorders>
          </w:tcPr>
          <w:p w:rsidR="00AA557B" w:rsidRPr="00AA557B" w:rsidRDefault="00AA557B" w:rsidP="00AA557B">
            <w:pPr>
              <w:widowControl/>
              <w:suppressAutoHyphens/>
              <w:spacing w:line="240" w:lineRule="auto"/>
              <w:rPr>
                <w:rFonts w:eastAsia="Calibri"/>
                <w:sz w:val="24"/>
                <w:szCs w:val="24"/>
                <w:lang w:eastAsia="en-US"/>
              </w:rPr>
            </w:pPr>
            <w:proofErr w:type="gramStart"/>
            <w:r w:rsidRPr="00AA557B">
              <w:rPr>
                <w:rFonts w:eastAsia="Calibri"/>
                <w:sz w:val="24"/>
                <w:szCs w:val="24"/>
                <w:lang w:eastAsia="en-US"/>
              </w:rPr>
              <w:t>шт</w:t>
            </w:r>
            <w:proofErr w:type="gramEnd"/>
          </w:p>
        </w:tc>
        <w:tc>
          <w:tcPr>
            <w:tcW w:w="0" w:type="auto"/>
            <w:tcBorders>
              <w:top w:val="single" w:sz="4" w:space="0" w:color="auto"/>
              <w:left w:val="single" w:sz="4" w:space="0" w:color="auto"/>
              <w:bottom w:val="single" w:sz="4" w:space="0" w:color="auto"/>
              <w:right w:val="single" w:sz="4" w:space="0" w:color="auto"/>
            </w:tcBorders>
            <w:noWrap/>
            <w:vAlign w:val="bottom"/>
          </w:tcPr>
          <w:p w:rsidR="00AA557B" w:rsidRPr="00AA557B" w:rsidRDefault="00AA557B" w:rsidP="00AA557B">
            <w:pPr>
              <w:widowControl/>
              <w:suppressAutoHyphens/>
              <w:spacing w:line="240" w:lineRule="auto"/>
              <w:rPr>
                <w:rFonts w:eastAsia="Calibri"/>
                <w:sz w:val="24"/>
                <w:szCs w:val="24"/>
                <w:lang w:eastAsia="en-US"/>
              </w:rPr>
            </w:pPr>
            <w:r w:rsidRPr="00AA557B">
              <w:rPr>
                <w:rFonts w:eastAsia="Calibri"/>
                <w:sz w:val="24"/>
                <w:szCs w:val="24"/>
                <w:lang w:eastAsia="en-US"/>
              </w:rPr>
              <w:t>1</w:t>
            </w:r>
          </w:p>
        </w:tc>
      </w:tr>
      <w:tr w:rsidR="00AA557B" w:rsidRPr="00AA557B" w:rsidTr="00797333">
        <w:trPr>
          <w:trHeight w:val="227"/>
          <w:jc w:val="center"/>
        </w:trPr>
        <w:tc>
          <w:tcPr>
            <w:tcW w:w="714" w:type="dxa"/>
            <w:tcBorders>
              <w:top w:val="single" w:sz="4" w:space="0" w:color="auto"/>
              <w:left w:val="single" w:sz="4" w:space="0" w:color="auto"/>
              <w:bottom w:val="single" w:sz="4" w:space="0" w:color="auto"/>
              <w:right w:val="single" w:sz="4" w:space="0" w:color="auto"/>
            </w:tcBorders>
            <w:vAlign w:val="bottom"/>
          </w:tcPr>
          <w:p w:rsidR="00AA557B" w:rsidRPr="00AA557B" w:rsidRDefault="00AA557B" w:rsidP="004A4F04">
            <w:pPr>
              <w:widowControl/>
              <w:numPr>
                <w:ilvl w:val="0"/>
                <w:numId w:val="50"/>
              </w:numPr>
              <w:suppressAutoHyphens/>
              <w:spacing w:line="240" w:lineRule="auto"/>
              <w:ind w:left="0" w:firstLine="0"/>
              <w:jc w:val="center"/>
              <w:rPr>
                <w:rFonts w:eastAsia="Calibri"/>
                <w:sz w:val="24"/>
                <w:szCs w:val="24"/>
                <w:lang w:eastAsia="en-US"/>
              </w:rPr>
            </w:pPr>
          </w:p>
        </w:tc>
        <w:tc>
          <w:tcPr>
            <w:tcW w:w="7503" w:type="dxa"/>
            <w:tcBorders>
              <w:top w:val="single" w:sz="4" w:space="0" w:color="auto"/>
              <w:left w:val="single" w:sz="4" w:space="0" w:color="auto"/>
              <w:bottom w:val="single" w:sz="4" w:space="0" w:color="auto"/>
              <w:right w:val="single" w:sz="4" w:space="0" w:color="auto"/>
            </w:tcBorders>
            <w:noWrap/>
            <w:vAlign w:val="bottom"/>
          </w:tcPr>
          <w:p w:rsidR="00AA557B" w:rsidRPr="00AA557B" w:rsidRDefault="00AA557B" w:rsidP="00AA557B">
            <w:pPr>
              <w:widowControl/>
              <w:suppressAutoHyphens/>
              <w:spacing w:line="240" w:lineRule="auto"/>
              <w:rPr>
                <w:rFonts w:eastAsia="Calibri"/>
                <w:sz w:val="24"/>
                <w:szCs w:val="24"/>
                <w:lang w:eastAsia="en-US"/>
              </w:rPr>
            </w:pPr>
            <w:r w:rsidRPr="00AA557B">
              <w:rPr>
                <w:rFonts w:eastAsia="Calibri"/>
                <w:sz w:val="24"/>
                <w:szCs w:val="24"/>
                <w:lang w:eastAsia="en-US"/>
              </w:rPr>
              <w:t>Флеш-накопитель (разных моделей)</w:t>
            </w:r>
          </w:p>
        </w:tc>
        <w:tc>
          <w:tcPr>
            <w:tcW w:w="0" w:type="auto"/>
            <w:tcBorders>
              <w:top w:val="single" w:sz="4" w:space="0" w:color="auto"/>
              <w:left w:val="single" w:sz="4" w:space="0" w:color="auto"/>
              <w:bottom w:val="single" w:sz="4" w:space="0" w:color="auto"/>
              <w:right w:val="single" w:sz="4" w:space="0" w:color="auto"/>
            </w:tcBorders>
          </w:tcPr>
          <w:p w:rsidR="00AA557B" w:rsidRPr="00AA557B" w:rsidRDefault="00AA557B" w:rsidP="00AA557B">
            <w:pPr>
              <w:widowControl/>
              <w:suppressAutoHyphens/>
              <w:spacing w:line="240" w:lineRule="auto"/>
              <w:rPr>
                <w:rFonts w:eastAsia="Calibri"/>
                <w:sz w:val="24"/>
                <w:szCs w:val="24"/>
                <w:lang w:eastAsia="en-US"/>
              </w:rPr>
            </w:pPr>
            <w:proofErr w:type="gramStart"/>
            <w:r w:rsidRPr="00AA557B">
              <w:rPr>
                <w:rFonts w:eastAsia="Calibri"/>
                <w:sz w:val="24"/>
                <w:szCs w:val="24"/>
                <w:lang w:eastAsia="en-US"/>
              </w:rPr>
              <w:t>шт</w:t>
            </w:r>
            <w:proofErr w:type="gramEnd"/>
          </w:p>
        </w:tc>
        <w:tc>
          <w:tcPr>
            <w:tcW w:w="0" w:type="auto"/>
            <w:tcBorders>
              <w:top w:val="single" w:sz="4" w:space="0" w:color="auto"/>
              <w:left w:val="single" w:sz="4" w:space="0" w:color="auto"/>
              <w:bottom w:val="single" w:sz="4" w:space="0" w:color="auto"/>
              <w:right w:val="single" w:sz="4" w:space="0" w:color="auto"/>
            </w:tcBorders>
            <w:noWrap/>
            <w:vAlign w:val="bottom"/>
          </w:tcPr>
          <w:p w:rsidR="00AA557B" w:rsidRPr="00AA557B" w:rsidRDefault="00AA557B" w:rsidP="00AA557B">
            <w:pPr>
              <w:widowControl/>
              <w:suppressAutoHyphens/>
              <w:spacing w:line="240" w:lineRule="auto"/>
              <w:rPr>
                <w:rFonts w:eastAsia="Calibri"/>
                <w:sz w:val="24"/>
                <w:szCs w:val="24"/>
                <w:lang w:eastAsia="en-US"/>
              </w:rPr>
            </w:pPr>
            <w:r w:rsidRPr="00AA557B">
              <w:rPr>
                <w:rFonts w:eastAsia="Calibri"/>
                <w:sz w:val="24"/>
                <w:szCs w:val="24"/>
                <w:lang w:eastAsia="en-US"/>
              </w:rPr>
              <w:t>24</w:t>
            </w:r>
          </w:p>
        </w:tc>
      </w:tr>
    </w:tbl>
    <w:p w:rsidR="00AA557B" w:rsidRDefault="00AA557B" w:rsidP="00AA557B">
      <w:pPr>
        <w:widowControl/>
        <w:suppressAutoHyphens/>
        <w:spacing w:line="240" w:lineRule="auto"/>
        <w:ind w:firstLine="708"/>
        <w:jc w:val="both"/>
        <w:rPr>
          <w:rFonts w:eastAsia="Calibri"/>
          <w:sz w:val="24"/>
          <w:szCs w:val="24"/>
          <w:lang w:eastAsia="en-US"/>
        </w:rPr>
      </w:pPr>
    </w:p>
    <w:p w:rsidR="00AA557B" w:rsidRPr="00AA557B" w:rsidRDefault="00AA557B" w:rsidP="00AA557B">
      <w:pPr>
        <w:tabs>
          <w:tab w:val="left" w:pos="3050"/>
        </w:tabs>
        <w:rPr>
          <w:snapToGrid w:val="0"/>
          <w:sz w:val="24"/>
          <w:szCs w:val="24"/>
          <w:lang w:eastAsia="x-none"/>
        </w:rPr>
      </w:pPr>
      <w:r>
        <w:rPr>
          <w:rFonts w:eastAsia="Calibri"/>
          <w:sz w:val="24"/>
          <w:szCs w:val="24"/>
          <w:lang w:eastAsia="en-US"/>
        </w:rPr>
        <w:tab/>
      </w:r>
    </w:p>
    <w:p w:rsidR="00C86E88" w:rsidRDefault="00C86E88" w:rsidP="00C86E88">
      <w:pPr>
        <w:spacing w:line="240" w:lineRule="auto"/>
        <w:contextualSpacing/>
        <w:rPr>
          <w:rFonts w:eastAsia="Arial"/>
          <w:b/>
          <w:sz w:val="24"/>
          <w:szCs w:val="24"/>
          <w:lang w:eastAsia="ar-SA"/>
        </w:rPr>
      </w:pPr>
      <w:r>
        <w:rPr>
          <w:rFonts w:eastAsia="Arial"/>
          <w:b/>
          <w:sz w:val="24"/>
          <w:szCs w:val="24"/>
          <w:lang w:eastAsia="ar-SA"/>
        </w:rPr>
        <w:t xml:space="preserve">Начальник  </w:t>
      </w:r>
    </w:p>
    <w:p w:rsidR="00AA557B" w:rsidRPr="00C86E88" w:rsidRDefault="00C86E88" w:rsidP="00C86E88">
      <w:pPr>
        <w:jc w:val="right"/>
        <w:rPr>
          <w:rFonts w:eastAsia="Arial"/>
          <w:sz w:val="24"/>
          <w:szCs w:val="24"/>
          <w:lang w:eastAsia="ar-SA"/>
        </w:rPr>
      </w:pPr>
      <w:r>
        <w:rPr>
          <w:rFonts w:eastAsia="Arial"/>
          <w:b/>
          <w:sz w:val="24"/>
          <w:szCs w:val="24"/>
          <w:lang w:eastAsia="ar-SA"/>
        </w:rPr>
        <w:t>административно-хозяйственного отдела                                                                       С.П. Кадодов</w:t>
      </w:r>
    </w:p>
    <w:sectPr w:rsidR="00AA557B" w:rsidRPr="00C86E88" w:rsidSect="00327894">
      <w:headerReference w:type="even" r:id="rId25"/>
      <w:headerReference w:type="default" r:id="rId26"/>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F04" w:rsidRDefault="004A4F04" w:rsidP="00A61F85">
      <w:pPr>
        <w:spacing w:line="240" w:lineRule="auto"/>
      </w:pPr>
      <w:r>
        <w:separator/>
      </w:r>
    </w:p>
  </w:endnote>
  <w:endnote w:type="continuationSeparator" w:id="0">
    <w:p w:rsidR="004A4F04" w:rsidRDefault="004A4F04"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F04" w:rsidRDefault="004A4F04" w:rsidP="00A61F85">
      <w:pPr>
        <w:spacing w:line="240" w:lineRule="auto"/>
      </w:pPr>
      <w:r>
        <w:separator/>
      </w:r>
    </w:p>
  </w:footnote>
  <w:footnote w:type="continuationSeparator" w:id="0">
    <w:p w:rsidR="004A4F04" w:rsidRDefault="004A4F04"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CA" w:rsidRDefault="001860C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60CA" w:rsidRDefault="001860CA">
    <w:pPr>
      <w:pStyle w:val="a4"/>
    </w:pPr>
  </w:p>
  <w:p w:rsidR="001860CA" w:rsidRDefault="001860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CA" w:rsidRDefault="001860C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26FF3">
      <w:rPr>
        <w:rStyle w:val="a5"/>
        <w:noProof/>
      </w:rPr>
      <w:t>17</w:t>
    </w:r>
    <w:r>
      <w:rPr>
        <w:rStyle w:val="a5"/>
      </w:rPr>
      <w:fldChar w:fldCharType="end"/>
    </w:r>
  </w:p>
  <w:p w:rsidR="001860CA" w:rsidRDefault="001860CA">
    <w:pPr>
      <w:pStyle w:val="a4"/>
    </w:pPr>
  </w:p>
  <w:p w:rsidR="001860CA" w:rsidRDefault="001860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4"/>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1DE47F7"/>
    <w:multiLevelType w:val="hybridMultilevel"/>
    <w:tmpl w:val="2CE497F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986171"/>
    <w:multiLevelType w:val="multilevel"/>
    <w:tmpl w:val="C0889754"/>
    <w:styleLink w:val="15"/>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5FD79A3"/>
    <w:multiLevelType w:val="hybridMultilevel"/>
    <w:tmpl w:val="16B461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EF6FC1"/>
    <w:multiLevelType w:val="hybridMultilevel"/>
    <w:tmpl w:val="D7CE9DF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420C33"/>
    <w:multiLevelType w:val="hybridMultilevel"/>
    <w:tmpl w:val="69287DF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436E7D"/>
    <w:multiLevelType w:val="hybridMultilevel"/>
    <w:tmpl w:val="A04895C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77052E"/>
    <w:multiLevelType w:val="hybridMultilevel"/>
    <w:tmpl w:val="C652E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8D0F23"/>
    <w:multiLevelType w:val="hybridMultilevel"/>
    <w:tmpl w:val="F70ADD3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4B7778"/>
    <w:multiLevelType w:val="hybridMultilevel"/>
    <w:tmpl w:val="2B5E3A2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A2266A"/>
    <w:multiLevelType w:val="hybridMultilevel"/>
    <w:tmpl w:val="E93C3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DA67E86"/>
    <w:multiLevelType w:val="hybridMultilevel"/>
    <w:tmpl w:val="4B68663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2E533C"/>
    <w:multiLevelType w:val="hybridMultilevel"/>
    <w:tmpl w:val="F70ADD3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B80135"/>
    <w:multiLevelType w:val="hybridMultilevel"/>
    <w:tmpl w:val="A04895C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C55E5D"/>
    <w:multiLevelType w:val="hybridMultilevel"/>
    <w:tmpl w:val="A03231E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0026BC"/>
    <w:multiLevelType w:val="hybridMultilevel"/>
    <w:tmpl w:val="F760D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06115A"/>
    <w:multiLevelType w:val="hybridMultilevel"/>
    <w:tmpl w:val="C652E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B46C31"/>
    <w:multiLevelType w:val="hybridMultilevel"/>
    <w:tmpl w:val="652CCB0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6A1425"/>
    <w:multiLevelType w:val="hybridMultilevel"/>
    <w:tmpl w:val="16B461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890A3B"/>
    <w:multiLevelType w:val="hybridMultilevel"/>
    <w:tmpl w:val="0748D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DF46ED"/>
    <w:multiLevelType w:val="hybridMultilevel"/>
    <w:tmpl w:val="D7CE9DF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BF4961"/>
    <w:multiLevelType w:val="hybridMultilevel"/>
    <w:tmpl w:val="16B461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AA61EB"/>
    <w:multiLevelType w:val="hybridMultilevel"/>
    <w:tmpl w:val="CD8E3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BE7D17"/>
    <w:multiLevelType w:val="hybridMultilevel"/>
    <w:tmpl w:val="8D72E79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E44A2F"/>
    <w:multiLevelType w:val="hybridMultilevel"/>
    <w:tmpl w:val="EB7EDABC"/>
    <w:lvl w:ilvl="0" w:tplc="F042C6B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A22342"/>
    <w:multiLevelType w:val="hybridMultilevel"/>
    <w:tmpl w:val="16B461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EB4A97"/>
    <w:multiLevelType w:val="hybridMultilevel"/>
    <w:tmpl w:val="949A6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F3243D"/>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2500F8D"/>
    <w:multiLevelType w:val="hybridMultilevel"/>
    <w:tmpl w:val="EB7EDABC"/>
    <w:lvl w:ilvl="0" w:tplc="F042C6B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E66CA0"/>
    <w:multiLevelType w:val="hybridMultilevel"/>
    <w:tmpl w:val="F526711A"/>
    <w:styleLink w:val="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6430F4"/>
    <w:multiLevelType w:val="hybridMultilevel"/>
    <w:tmpl w:val="48A69F4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F91BD9"/>
    <w:multiLevelType w:val="hybridMultilevel"/>
    <w:tmpl w:val="652CCB0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4E3FF9"/>
    <w:multiLevelType w:val="hybridMultilevel"/>
    <w:tmpl w:val="2902BAC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9853AC"/>
    <w:multiLevelType w:val="hybridMultilevel"/>
    <w:tmpl w:val="F760D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762138"/>
    <w:multiLevelType w:val="hybridMultilevel"/>
    <w:tmpl w:val="CD8E3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620921"/>
    <w:multiLevelType w:val="hybridMultilevel"/>
    <w:tmpl w:val="E93C3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1">
    <w:nsid w:val="6A951E6F"/>
    <w:multiLevelType w:val="hybridMultilevel"/>
    <w:tmpl w:val="69287DF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100571"/>
    <w:multiLevelType w:val="hybridMultilevel"/>
    <w:tmpl w:val="48A69F4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2B0D93"/>
    <w:multiLevelType w:val="hybridMultilevel"/>
    <w:tmpl w:val="2CE497F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4B512E0"/>
    <w:multiLevelType w:val="hybridMultilevel"/>
    <w:tmpl w:val="949A6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5C17C1"/>
    <w:multiLevelType w:val="hybridMultilevel"/>
    <w:tmpl w:val="0748D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81D425C"/>
    <w:multiLevelType w:val="hybridMultilevel"/>
    <w:tmpl w:val="A03231E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672F1E"/>
    <w:multiLevelType w:val="hybridMultilevel"/>
    <w:tmpl w:val="9E12BA5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426EA4"/>
    <w:multiLevelType w:val="multilevel"/>
    <w:tmpl w:val="0419001D"/>
    <w:styleLink w:val="25"/>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EBD6930"/>
    <w:multiLevelType w:val="hybridMultilevel"/>
    <w:tmpl w:val="9E12BA5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F070D97"/>
    <w:multiLevelType w:val="hybridMultilevel"/>
    <w:tmpl w:val="8D72E79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40"/>
  </w:num>
  <w:num w:numId="6">
    <w:abstractNumId w:val="4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7"/>
  </w:num>
  <w:num w:numId="10">
    <w:abstractNumId w:val="46"/>
  </w:num>
  <w:num w:numId="11">
    <w:abstractNumId w:val="26"/>
  </w:num>
  <w:num w:numId="12">
    <w:abstractNumId w:val="36"/>
  </w:num>
  <w:num w:numId="13">
    <w:abstractNumId w:val="48"/>
  </w:num>
  <w:num w:numId="14">
    <w:abstractNumId w:val="9"/>
  </w:num>
  <w:num w:numId="15">
    <w:abstractNumId w:val="15"/>
  </w:num>
  <w:num w:numId="16">
    <w:abstractNumId w:val="12"/>
  </w:num>
  <w:num w:numId="17">
    <w:abstractNumId w:val="21"/>
  </w:num>
  <w:num w:numId="18">
    <w:abstractNumId w:val="35"/>
  </w:num>
  <w:num w:numId="19">
    <w:abstractNumId w:val="28"/>
  </w:num>
  <w:num w:numId="20">
    <w:abstractNumId w:val="10"/>
  </w:num>
  <w:num w:numId="21">
    <w:abstractNumId w:val="45"/>
  </w:num>
  <w:num w:numId="22">
    <w:abstractNumId w:val="39"/>
  </w:num>
  <w:num w:numId="23">
    <w:abstractNumId w:val="41"/>
  </w:num>
  <w:num w:numId="24">
    <w:abstractNumId w:val="51"/>
  </w:num>
  <w:num w:numId="25">
    <w:abstractNumId w:val="16"/>
  </w:num>
  <w:num w:numId="26">
    <w:abstractNumId w:val="43"/>
  </w:num>
  <w:num w:numId="27">
    <w:abstractNumId w:val="6"/>
  </w:num>
  <w:num w:numId="28">
    <w:abstractNumId w:val="25"/>
  </w:num>
  <w:num w:numId="29">
    <w:abstractNumId w:val="7"/>
  </w:num>
  <w:num w:numId="30">
    <w:abstractNumId w:val="42"/>
  </w:num>
  <w:num w:numId="31">
    <w:abstractNumId w:val="18"/>
  </w:num>
  <w:num w:numId="32">
    <w:abstractNumId w:val="32"/>
  </w:num>
  <w:num w:numId="33">
    <w:abstractNumId w:val="20"/>
  </w:num>
  <w:num w:numId="34">
    <w:abstractNumId w:val="30"/>
  </w:num>
  <w:num w:numId="35">
    <w:abstractNumId w:val="13"/>
  </w:num>
  <w:num w:numId="36">
    <w:abstractNumId w:val="8"/>
  </w:num>
  <w:num w:numId="37">
    <w:abstractNumId w:val="19"/>
  </w:num>
  <w:num w:numId="38">
    <w:abstractNumId w:val="23"/>
  </w:num>
  <w:num w:numId="39">
    <w:abstractNumId w:val="38"/>
  </w:num>
  <w:num w:numId="40">
    <w:abstractNumId w:val="50"/>
  </w:num>
  <w:num w:numId="41">
    <w:abstractNumId w:val="17"/>
  </w:num>
  <w:num w:numId="42">
    <w:abstractNumId w:val="27"/>
  </w:num>
  <w:num w:numId="43">
    <w:abstractNumId w:val="24"/>
  </w:num>
  <w:num w:numId="44">
    <w:abstractNumId w:val="34"/>
  </w:num>
  <w:num w:numId="45">
    <w:abstractNumId w:val="47"/>
  </w:num>
  <w:num w:numId="46">
    <w:abstractNumId w:val="11"/>
  </w:num>
  <w:num w:numId="47">
    <w:abstractNumId w:val="4"/>
  </w:num>
  <w:num w:numId="48">
    <w:abstractNumId w:val="29"/>
  </w:num>
  <w:num w:numId="49">
    <w:abstractNumId w:val="22"/>
  </w:num>
  <w:num w:numId="50">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05F"/>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4158"/>
    <w:rsid w:val="00015896"/>
    <w:rsid w:val="00015C93"/>
    <w:rsid w:val="00015CFB"/>
    <w:rsid w:val="00015DB3"/>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A13"/>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753"/>
    <w:rsid w:val="00040A23"/>
    <w:rsid w:val="00040D39"/>
    <w:rsid w:val="00041103"/>
    <w:rsid w:val="0004140D"/>
    <w:rsid w:val="000416CC"/>
    <w:rsid w:val="000417FF"/>
    <w:rsid w:val="00041E02"/>
    <w:rsid w:val="00042286"/>
    <w:rsid w:val="00042647"/>
    <w:rsid w:val="00042D3A"/>
    <w:rsid w:val="00042E07"/>
    <w:rsid w:val="00043137"/>
    <w:rsid w:val="00043304"/>
    <w:rsid w:val="00043581"/>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3C49"/>
    <w:rsid w:val="000641AD"/>
    <w:rsid w:val="0006458C"/>
    <w:rsid w:val="000645B7"/>
    <w:rsid w:val="00065447"/>
    <w:rsid w:val="00065753"/>
    <w:rsid w:val="00065925"/>
    <w:rsid w:val="00065CC6"/>
    <w:rsid w:val="000664D7"/>
    <w:rsid w:val="000668A3"/>
    <w:rsid w:val="00066F90"/>
    <w:rsid w:val="000677C6"/>
    <w:rsid w:val="0006784C"/>
    <w:rsid w:val="000709CC"/>
    <w:rsid w:val="000712C2"/>
    <w:rsid w:val="00071628"/>
    <w:rsid w:val="00071782"/>
    <w:rsid w:val="000724D6"/>
    <w:rsid w:val="00072771"/>
    <w:rsid w:val="0007289B"/>
    <w:rsid w:val="000732D3"/>
    <w:rsid w:val="00073641"/>
    <w:rsid w:val="000738B4"/>
    <w:rsid w:val="00074296"/>
    <w:rsid w:val="00074C1B"/>
    <w:rsid w:val="00074C9E"/>
    <w:rsid w:val="00075252"/>
    <w:rsid w:val="00075A42"/>
    <w:rsid w:val="00075A52"/>
    <w:rsid w:val="00075BA3"/>
    <w:rsid w:val="00075DB9"/>
    <w:rsid w:val="00076575"/>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6EC"/>
    <w:rsid w:val="00093927"/>
    <w:rsid w:val="000939CF"/>
    <w:rsid w:val="00093AD8"/>
    <w:rsid w:val="00093CF6"/>
    <w:rsid w:val="00093D03"/>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97F36"/>
    <w:rsid w:val="000A0661"/>
    <w:rsid w:val="000A069C"/>
    <w:rsid w:val="000A0A4B"/>
    <w:rsid w:val="000A138E"/>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42C0"/>
    <w:rsid w:val="000B4836"/>
    <w:rsid w:val="000B4AB8"/>
    <w:rsid w:val="000B54B0"/>
    <w:rsid w:val="000B57BD"/>
    <w:rsid w:val="000B61F3"/>
    <w:rsid w:val="000B634C"/>
    <w:rsid w:val="000B6737"/>
    <w:rsid w:val="000B6A13"/>
    <w:rsid w:val="000B76D5"/>
    <w:rsid w:val="000B7970"/>
    <w:rsid w:val="000B7A92"/>
    <w:rsid w:val="000B7DB9"/>
    <w:rsid w:val="000B7F23"/>
    <w:rsid w:val="000C0924"/>
    <w:rsid w:val="000C0E40"/>
    <w:rsid w:val="000C10A2"/>
    <w:rsid w:val="000C1B1E"/>
    <w:rsid w:val="000C2088"/>
    <w:rsid w:val="000C2514"/>
    <w:rsid w:val="000C2B7F"/>
    <w:rsid w:val="000C32A1"/>
    <w:rsid w:val="000C3DC2"/>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303D"/>
    <w:rsid w:val="000F32A7"/>
    <w:rsid w:val="000F3E51"/>
    <w:rsid w:val="000F3FD1"/>
    <w:rsid w:val="000F470E"/>
    <w:rsid w:val="000F4954"/>
    <w:rsid w:val="000F4A87"/>
    <w:rsid w:val="000F5245"/>
    <w:rsid w:val="000F5363"/>
    <w:rsid w:val="000F5F95"/>
    <w:rsid w:val="000F65C0"/>
    <w:rsid w:val="000F6612"/>
    <w:rsid w:val="000F6765"/>
    <w:rsid w:val="000F6958"/>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D41"/>
    <w:rsid w:val="0011038E"/>
    <w:rsid w:val="00110C27"/>
    <w:rsid w:val="00110F7A"/>
    <w:rsid w:val="00111837"/>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421"/>
    <w:rsid w:val="001314C2"/>
    <w:rsid w:val="00131B8C"/>
    <w:rsid w:val="00132416"/>
    <w:rsid w:val="00132B08"/>
    <w:rsid w:val="001336E2"/>
    <w:rsid w:val="0013397E"/>
    <w:rsid w:val="00134EFE"/>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517"/>
    <w:rsid w:val="00151632"/>
    <w:rsid w:val="00151BB3"/>
    <w:rsid w:val="0015258F"/>
    <w:rsid w:val="001528D1"/>
    <w:rsid w:val="00152D6F"/>
    <w:rsid w:val="00152D8E"/>
    <w:rsid w:val="00152DDB"/>
    <w:rsid w:val="00153382"/>
    <w:rsid w:val="001541D9"/>
    <w:rsid w:val="001548C1"/>
    <w:rsid w:val="001549A0"/>
    <w:rsid w:val="00154EBB"/>
    <w:rsid w:val="00155117"/>
    <w:rsid w:val="001552F8"/>
    <w:rsid w:val="00155584"/>
    <w:rsid w:val="001559F8"/>
    <w:rsid w:val="00155D28"/>
    <w:rsid w:val="00155F6F"/>
    <w:rsid w:val="00155FB3"/>
    <w:rsid w:val="0015664D"/>
    <w:rsid w:val="00156BCD"/>
    <w:rsid w:val="00156D80"/>
    <w:rsid w:val="00156FF5"/>
    <w:rsid w:val="00157225"/>
    <w:rsid w:val="0015786B"/>
    <w:rsid w:val="001578D3"/>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471"/>
    <w:rsid w:val="001657AF"/>
    <w:rsid w:val="00166366"/>
    <w:rsid w:val="00166624"/>
    <w:rsid w:val="00166834"/>
    <w:rsid w:val="00166878"/>
    <w:rsid w:val="00166C6B"/>
    <w:rsid w:val="00166C90"/>
    <w:rsid w:val="00166D3E"/>
    <w:rsid w:val="00166FA7"/>
    <w:rsid w:val="001670D4"/>
    <w:rsid w:val="0016713F"/>
    <w:rsid w:val="001671E8"/>
    <w:rsid w:val="00167889"/>
    <w:rsid w:val="001679F2"/>
    <w:rsid w:val="0017004A"/>
    <w:rsid w:val="00170FA3"/>
    <w:rsid w:val="0017105D"/>
    <w:rsid w:val="00171610"/>
    <w:rsid w:val="001727E4"/>
    <w:rsid w:val="0017297A"/>
    <w:rsid w:val="001729D8"/>
    <w:rsid w:val="00172D9E"/>
    <w:rsid w:val="001730EF"/>
    <w:rsid w:val="0017335B"/>
    <w:rsid w:val="00173857"/>
    <w:rsid w:val="00174134"/>
    <w:rsid w:val="001741BC"/>
    <w:rsid w:val="001746BF"/>
    <w:rsid w:val="00174B5D"/>
    <w:rsid w:val="00175769"/>
    <w:rsid w:val="001757CB"/>
    <w:rsid w:val="0017699C"/>
    <w:rsid w:val="00176E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E55"/>
    <w:rsid w:val="00185FB9"/>
    <w:rsid w:val="00186030"/>
    <w:rsid w:val="001860CA"/>
    <w:rsid w:val="00186103"/>
    <w:rsid w:val="0018616C"/>
    <w:rsid w:val="00186788"/>
    <w:rsid w:val="00186B0C"/>
    <w:rsid w:val="00186D5A"/>
    <w:rsid w:val="001873EC"/>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9ED"/>
    <w:rsid w:val="00197AB3"/>
    <w:rsid w:val="00197B65"/>
    <w:rsid w:val="00197EE5"/>
    <w:rsid w:val="001A009B"/>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205"/>
    <w:rsid w:val="001B1865"/>
    <w:rsid w:val="001B1B21"/>
    <w:rsid w:val="001B324D"/>
    <w:rsid w:val="001B3D51"/>
    <w:rsid w:val="001B4139"/>
    <w:rsid w:val="001B4332"/>
    <w:rsid w:val="001B4346"/>
    <w:rsid w:val="001B4B73"/>
    <w:rsid w:val="001B4B78"/>
    <w:rsid w:val="001B4D79"/>
    <w:rsid w:val="001B5CD7"/>
    <w:rsid w:val="001B6115"/>
    <w:rsid w:val="001B6A92"/>
    <w:rsid w:val="001B6E12"/>
    <w:rsid w:val="001B7083"/>
    <w:rsid w:val="001B7580"/>
    <w:rsid w:val="001B7B03"/>
    <w:rsid w:val="001C18ED"/>
    <w:rsid w:val="001C1D36"/>
    <w:rsid w:val="001C2056"/>
    <w:rsid w:val="001C23F2"/>
    <w:rsid w:val="001C26F9"/>
    <w:rsid w:val="001C2A34"/>
    <w:rsid w:val="001C2E9A"/>
    <w:rsid w:val="001C2F4B"/>
    <w:rsid w:val="001C3051"/>
    <w:rsid w:val="001C3169"/>
    <w:rsid w:val="001C3B5E"/>
    <w:rsid w:val="001C4A07"/>
    <w:rsid w:val="001C4B79"/>
    <w:rsid w:val="001C5516"/>
    <w:rsid w:val="001C5CBC"/>
    <w:rsid w:val="001C5D66"/>
    <w:rsid w:val="001C640E"/>
    <w:rsid w:val="001C65C2"/>
    <w:rsid w:val="001C6C64"/>
    <w:rsid w:val="001C6F39"/>
    <w:rsid w:val="001C6FBD"/>
    <w:rsid w:val="001C7749"/>
    <w:rsid w:val="001C7D25"/>
    <w:rsid w:val="001C7F63"/>
    <w:rsid w:val="001D0255"/>
    <w:rsid w:val="001D0C5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90B"/>
    <w:rsid w:val="001D7EB6"/>
    <w:rsid w:val="001E0270"/>
    <w:rsid w:val="001E0275"/>
    <w:rsid w:val="001E0664"/>
    <w:rsid w:val="001E0AC6"/>
    <w:rsid w:val="001E1227"/>
    <w:rsid w:val="001E1770"/>
    <w:rsid w:val="001E17EB"/>
    <w:rsid w:val="001E19AC"/>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457"/>
    <w:rsid w:val="001F5AA9"/>
    <w:rsid w:val="001F63E6"/>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AE5"/>
    <w:rsid w:val="0022142B"/>
    <w:rsid w:val="0022178B"/>
    <w:rsid w:val="00221936"/>
    <w:rsid w:val="00221A4B"/>
    <w:rsid w:val="00221F05"/>
    <w:rsid w:val="00222BD3"/>
    <w:rsid w:val="00222FA2"/>
    <w:rsid w:val="00223447"/>
    <w:rsid w:val="002235D2"/>
    <w:rsid w:val="00224058"/>
    <w:rsid w:val="002240D5"/>
    <w:rsid w:val="0022443E"/>
    <w:rsid w:val="00224763"/>
    <w:rsid w:val="00224A7D"/>
    <w:rsid w:val="002259D1"/>
    <w:rsid w:val="0022700D"/>
    <w:rsid w:val="002270D7"/>
    <w:rsid w:val="0022795E"/>
    <w:rsid w:val="00227F80"/>
    <w:rsid w:val="0023012E"/>
    <w:rsid w:val="002302A8"/>
    <w:rsid w:val="00230D20"/>
    <w:rsid w:val="00231F57"/>
    <w:rsid w:val="00232E0A"/>
    <w:rsid w:val="00233CEC"/>
    <w:rsid w:val="00233E5A"/>
    <w:rsid w:val="00234193"/>
    <w:rsid w:val="002342FE"/>
    <w:rsid w:val="00234313"/>
    <w:rsid w:val="002349A2"/>
    <w:rsid w:val="002349F4"/>
    <w:rsid w:val="00234FCC"/>
    <w:rsid w:val="002350D0"/>
    <w:rsid w:val="00235458"/>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46DF"/>
    <w:rsid w:val="00244A98"/>
    <w:rsid w:val="00244C73"/>
    <w:rsid w:val="00245364"/>
    <w:rsid w:val="00245B4D"/>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A70"/>
    <w:rsid w:val="00253B06"/>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48E"/>
    <w:rsid w:val="002626CC"/>
    <w:rsid w:val="00262E2E"/>
    <w:rsid w:val="0026384E"/>
    <w:rsid w:val="00263B8F"/>
    <w:rsid w:val="0026461B"/>
    <w:rsid w:val="0026462A"/>
    <w:rsid w:val="002647BA"/>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800EC"/>
    <w:rsid w:val="00280A0D"/>
    <w:rsid w:val="00280DF6"/>
    <w:rsid w:val="002810E7"/>
    <w:rsid w:val="00281764"/>
    <w:rsid w:val="00281FA7"/>
    <w:rsid w:val="00282207"/>
    <w:rsid w:val="00282871"/>
    <w:rsid w:val="00282FF0"/>
    <w:rsid w:val="00283050"/>
    <w:rsid w:val="00283120"/>
    <w:rsid w:val="00283753"/>
    <w:rsid w:val="00283B04"/>
    <w:rsid w:val="00283C93"/>
    <w:rsid w:val="00283DB5"/>
    <w:rsid w:val="00284054"/>
    <w:rsid w:val="002845C0"/>
    <w:rsid w:val="00284631"/>
    <w:rsid w:val="002846CA"/>
    <w:rsid w:val="00284F9B"/>
    <w:rsid w:val="0028510C"/>
    <w:rsid w:val="00285776"/>
    <w:rsid w:val="00285D9B"/>
    <w:rsid w:val="00286587"/>
    <w:rsid w:val="002872A5"/>
    <w:rsid w:val="00287C95"/>
    <w:rsid w:val="0029022B"/>
    <w:rsid w:val="00291022"/>
    <w:rsid w:val="002913F6"/>
    <w:rsid w:val="00291B7B"/>
    <w:rsid w:val="002920D8"/>
    <w:rsid w:val="002923BA"/>
    <w:rsid w:val="00292509"/>
    <w:rsid w:val="00292CBE"/>
    <w:rsid w:val="0029339D"/>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BF2"/>
    <w:rsid w:val="002A0CDE"/>
    <w:rsid w:val="002A0CF6"/>
    <w:rsid w:val="002A0F78"/>
    <w:rsid w:val="002A144F"/>
    <w:rsid w:val="002A1534"/>
    <w:rsid w:val="002A18AF"/>
    <w:rsid w:val="002A1B5D"/>
    <w:rsid w:val="002A1C65"/>
    <w:rsid w:val="002A1DBD"/>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0F2F"/>
    <w:rsid w:val="002C13D0"/>
    <w:rsid w:val="002C1494"/>
    <w:rsid w:val="002C1520"/>
    <w:rsid w:val="002C24E3"/>
    <w:rsid w:val="002C31B3"/>
    <w:rsid w:val="002C31C6"/>
    <w:rsid w:val="002C3288"/>
    <w:rsid w:val="002C32BF"/>
    <w:rsid w:val="002C4660"/>
    <w:rsid w:val="002C481F"/>
    <w:rsid w:val="002C4A71"/>
    <w:rsid w:val="002C4BFC"/>
    <w:rsid w:val="002C4CF2"/>
    <w:rsid w:val="002C5083"/>
    <w:rsid w:val="002C5A74"/>
    <w:rsid w:val="002C5C62"/>
    <w:rsid w:val="002C5D7A"/>
    <w:rsid w:val="002C6844"/>
    <w:rsid w:val="002C6926"/>
    <w:rsid w:val="002C6A90"/>
    <w:rsid w:val="002C6AF8"/>
    <w:rsid w:val="002C6DC4"/>
    <w:rsid w:val="002C728C"/>
    <w:rsid w:val="002C7330"/>
    <w:rsid w:val="002C770D"/>
    <w:rsid w:val="002C7B3F"/>
    <w:rsid w:val="002D0546"/>
    <w:rsid w:val="002D0DAA"/>
    <w:rsid w:val="002D11DE"/>
    <w:rsid w:val="002D1ABA"/>
    <w:rsid w:val="002D2695"/>
    <w:rsid w:val="002D279D"/>
    <w:rsid w:val="002D2CCE"/>
    <w:rsid w:val="002D33ED"/>
    <w:rsid w:val="002D3B4E"/>
    <w:rsid w:val="002D4043"/>
    <w:rsid w:val="002D420D"/>
    <w:rsid w:val="002D4284"/>
    <w:rsid w:val="002D477B"/>
    <w:rsid w:val="002D4ED2"/>
    <w:rsid w:val="002D50C1"/>
    <w:rsid w:val="002D53B9"/>
    <w:rsid w:val="002D55D7"/>
    <w:rsid w:val="002D5C05"/>
    <w:rsid w:val="002D5DEC"/>
    <w:rsid w:val="002D5E30"/>
    <w:rsid w:val="002D60C2"/>
    <w:rsid w:val="002D63C2"/>
    <w:rsid w:val="002D640B"/>
    <w:rsid w:val="002D6570"/>
    <w:rsid w:val="002D6B9D"/>
    <w:rsid w:val="002D700B"/>
    <w:rsid w:val="002E0096"/>
    <w:rsid w:val="002E071B"/>
    <w:rsid w:val="002E0CCA"/>
    <w:rsid w:val="002E126B"/>
    <w:rsid w:val="002E1A68"/>
    <w:rsid w:val="002E3A44"/>
    <w:rsid w:val="002E466A"/>
    <w:rsid w:val="002E479C"/>
    <w:rsid w:val="002E5D1B"/>
    <w:rsid w:val="002E6011"/>
    <w:rsid w:val="002E619A"/>
    <w:rsid w:val="002E701A"/>
    <w:rsid w:val="002E75AF"/>
    <w:rsid w:val="002F019C"/>
    <w:rsid w:val="002F07BE"/>
    <w:rsid w:val="002F0C15"/>
    <w:rsid w:val="002F1330"/>
    <w:rsid w:val="002F1529"/>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6E9F"/>
    <w:rsid w:val="002F7215"/>
    <w:rsid w:val="002F7224"/>
    <w:rsid w:val="003001B3"/>
    <w:rsid w:val="00300603"/>
    <w:rsid w:val="003006DC"/>
    <w:rsid w:val="00300802"/>
    <w:rsid w:val="00300EBC"/>
    <w:rsid w:val="003010CA"/>
    <w:rsid w:val="00301134"/>
    <w:rsid w:val="0030151A"/>
    <w:rsid w:val="00301DAB"/>
    <w:rsid w:val="00301E77"/>
    <w:rsid w:val="003023F0"/>
    <w:rsid w:val="003025CB"/>
    <w:rsid w:val="003026E8"/>
    <w:rsid w:val="00302C59"/>
    <w:rsid w:val="00302C87"/>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8D9"/>
    <w:rsid w:val="00307EC4"/>
    <w:rsid w:val="003100BA"/>
    <w:rsid w:val="003101FF"/>
    <w:rsid w:val="00310D56"/>
    <w:rsid w:val="0031156A"/>
    <w:rsid w:val="0031182B"/>
    <w:rsid w:val="00311854"/>
    <w:rsid w:val="00311B7D"/>
    <w:rsid w:val="003126E8"/>
    <w:rsid w:val="0031300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31E3"/>
    <w:rsid w:val="00333DB3"/>
    <w:rsid w:val="003345DF"/>
    <w:rsid w:val="00334892"/>
    <w:rsid w:val="00334E55"/>
    <w:rsid w:val="003353D9"/>
    <w:rsid w:val="003356D3"/>
    <w:rsid w:val="003363FC"/>
    <w:rsid w:val="00336CEE"/>
    <w:rsid w:val="00336E2F"/>
    <w:rsid w:val="00337923"/>
    <w:rsid w:val="00340255"/>
    <w:rsid w:val="0034025A"/>
    <w:rsid w:val="00340C10"/>
    <w:rsid w:val="00340FE6"/>
    <w:rsid w:val="003412E0"/>
    <w:rsid w:val="00341862"/>
    <w:rsid w:val="0034215E"/>
    <w:rsid w:val="003425A2"/>
    <w:rsid w:val="00342686"/>
    <w:rsid w:val="00342BAC"/>
    <w:rsid w:val="00343347"/>
    <w:rsid w:val="00343AF8"/>
    <w:rsid w:val="00343D08"/>
    <w:rsid w:val="0034411C"/>
    <w:rsid w:val="00344A86"/>
    <w:rsid w:val="00346798"/>
    <w:rsid w:val="00346A64"/>
    <w:rsid w:val="00346DE8"/>
    <w:rsid w:val="00346EDF"/>
    <w:rsid w:val="00347393"/>
    <w:rsid w:val="00347573"/>
    <w:rsid w:val="003477D4"/>
    <w:rsid w:val="003478E0"/>
    <w:rsid w:val="00347A4C"/>
    <w:rsid w:val="00347A80"/>
    <w:rsid w:val="00347CE1"/>
    <w:rsid w:val="003502A9"/>
    <w:rsid w:val="00350920"/>
    <w:rsid w:val="00350F20"/>
    <w:rsid w:val="003511C3"/>
    <w:rsid w:val="00351299"/>
    <w:rsid w:val="0035155F"/>
    <w:rsid w:val="00352E59"/>
    <w:rsid w:val="00352E60"/>
    <w:rsid w:val="00353552"/>
    <w:rsid w:val="0035403F"/>
    <w:rsid w:val="00354459"/>
    <w:rsid w:val="00354800"/>
    <w:rsid w:val="003556EE"/>
    <w:rsid w:val="00355FE0"/>
    <w:rsid w:val="003560A8"/>
    <w:rsid w:val="00356225"/>
    <w:rsid w:val="00356777"/>
    <w:rsid w:val="00357297"/>
    <w:rsid w:val="0035742F"/>
    <w:rsid w:val="00360655"/>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CF4"/>
    <w:rsid w:val="00367449"/>
    <w:rsid w:val="003675B1"/>
    <w:rsid w:val="00367E83"/>
    <w:rsid w:val="00370B69"/>
    <w:rsid w:val="00371614"/>
    <w:rsid w:val="00371815"/>
    <w:rsid w:val="0037209D"/>
    <w:rsid w:val="0037253A"/>
    <w:rsid w:val="00372AD1"/>
    <w:rsid w:val="0037373F"/>
    <w:rsid w:val="003738E4"/>
    <w:rsid w:val="00373C04"/>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80255"/>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A5C"/>
    <w:rsid w:val="003958C3"/>
    <w:rsid w:val="003958E7"/>
    <w:rsid w:val="00395C02"/>
    <w:rsid w:val="00395E67"/>
    <w:rsid w:val="00395FBE"/>
    <w:rsid w:val="003968C7"/>
    <w:rsid w:val="00396F5D"/>
    <w:rsid w:val="003970FB"/>
    <w:rsid w:val="003A01D0"/>
    <w:rsid w:val="003A0D85"/>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2CF"/>
    <w:rsid w:val="003B5A42"/>
    <w:rsid w:val="003B5F32"/>
    <w:rsid w:val="003B6672"/>
    <w:rsid w:val="003B6BFD"/>
    <w:rsid w:val="003B6E09"/>
    <w:rsid w:val="003B6F02"/>
    <w:rsid w:val="003B79D2"/>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283"/>
    <w:rsid w:val="003D237F"/>
    <w:rsid w:val="003D302E"/>
    <w:rsid w:val="003D32A9"/>
    <w:rsid w:val="003D3A36"/>
    <w:rsid w:val="003D3F27"/>
    <w:rsid w:val="003D3F9B"/>
    <w:rsid w:val="003D41B3"/>
    <w:rsid w:val="003D42B8"/>
    <w:rsid w:val="003D4FDC"/>
    <w:rsid w:val="003D4FF9"/>
    <w:rsid w:val="003D5132"/>
    <w:rsid w:val="003D5E83"/>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71CF"/>
    <w:rsid w:val="003E7D03"/>
    <w:rsid w:val="003E7E8C"/>
    <w:rsid w:val="003F03BB"/>
    <w:rsid w:val="003F0430"/>
    <w:rsid w:val="003F0E44"/>
    <w:rsid w:val="003F1631"/>
    <w:rsid w:val="003F1A0B"/>
    <w:rsid w:val="003F1CF5"/>
    <w:rsid w:val="003F21E7"/>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6AB5"/>
    <w:rsid w:val="004178FB"/>
    <w:rsid w:val="004200CA"/>
    <w:rsid w:val="00420102"/>
    <w:rsid w:val="00420156"/>
    <w:rsid w:val="0042067E"/>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6D2E"/>
    <w:rsid w:val="00427606"/>
    <w:rsid w:val="004301F7"/>
    <w:rsid w:val="004301FD"/>
    <w:rsid w:val="00430CBE"/>
    <w:rsid w:val="0043105B"/>
    <w:rsid w:val="0043145E"/>
    <w:rsid w:val="00431B60"/>
    <w:rsid w:val="0043227D"/>
    <w:rsid w:val="004337D3"/>
    <w:rsid w:val="00433AB2"/>
    <w:rsid w:val="00433E99"/>
    <w:rsid w:val="004341D0"/>
    <w:rsid w:val="00434EA7"/>
    <w:rsid w:val="004356AE"/>
    <w:rsid w:val="0043591B"/>
    <w:rsid w:val="00435AE2"/>
    <w:rsid w:val="00435C15"/>
    <w:rsid w:val="0043628B"/>
    <w:rsid w:val="004363A5"/>
    <w:rsid w:val="004366E1"/>
    <w:rsid w:val="00437379"/>
    <w:rsid w:val="0043795B"/>
    <w:rsid w:val="004404C8"/>
    <w:rsid w:val="004412F0"/>
    <w:rsid w:val="004419C0"/>
    <w:rsid w:val="004419EA"/>
    <w:rsid w:val="00441C3E"/>
    <w:rsid w:val="00441FF8"/>
    <w:rsid w:val="00442610"/>
    <w:rsid w:val="00442DC4"/>
    <w:rsid w:val="00443142"/>
    <w:rsid w:val="004431EC"/>
    <w:rsid w:val="0044322D"/>
    <w:rsid w:val="00443729"/>
    <w:rsid w:val="00443BD9"/>
    <w:rsid w:val="004442B8"/>
    <w:rsid w:val="00444D41"/>
    <w:rsid w:val="00445ECB"/>
    <w:rsid w:val="00447552"/>
    <w:rsid w:val="00447A4D"/>
    <w:rsid w:val="00450321"/>
    <w:rsid w:val="00450495"/>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A1B"/>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95E"/>
    <w:rsid w:val="00465BC0"/>
    <w:rsid w:val="00465FF5"/>
    <w:rsid w:val="004661E2"/>
    <w:rsid w:val="00466522"/>
    <w:rsid w:val="00466595"/>
    <w:rsid w:val="00466634"/>
    <w:rsid w:val="00466E90"/>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350"/>
    <w:rsid w:val="0047769B"/>
    <w:rsid w:val="0048044D"/>
    <w:rsid w:val="004809B9"/>
    <w:rsid w:val="00481095"/>
    <w:rsid w:val="00481550"/>
    <w:rsid w:val="00481A5E"/>
    <w:rsid w:val="004831EA"/>
    <w:rsid w:val="0048346E"/>
    <w:rsid w:val="00483522"/>
    <w:rsid w:val="004840E0"/>
    <w:rsid w:val="0048454B"/>
    <w:rsid w:val="0048462C"/>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29E3"/>
    <w:rsid w:val="00493BE7"/>
    <w:rsid w:val="00493C9A"/>
    <w:rsid w:val="00493E41"/>
    <w:rsid w:val="00494202"/>
    <w:rsid w:val="0049486B"/>
    <w:rsid w:val="00494F04"/>
    <w:rsid w:val="004950F6"/>
    <w:rsid w:val="004952B7"/>
    <w:rsid w:val="00495DDF"/>
    <w:rsid w:val="0049607F"/>
    <w:rsid w:val="004960EB"/>
    <w:rsid w:val="00496428"/>
    <w:rsid w:val="004966FA"/>
    <w:rsid w:val="0049699A"/>
    <w:rsid w:val="00496A58"/>
    <w:rsid w:val="00496A65"/>
    <w:rsid w:val="00497933"/>
    <w:rsid w:val="004A07BB"/>
    <w:rsid w:val="004A0CDB"/>
    <w:rsid w:val="004A124D"/>
    <w:rsid w:val="004A12F8"/>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4F04"/>
    <w:rsid w:val="004A550A"/>
    <w:rsid w:val="004A5575"/>
    <w:rsid w:val="004A59B3"/>
    <w:rsid w:val="004A5DEF"/>
    <w:rsid w:val="004A60DF"/>
    <w:rsid w:val="004A69EE"/>
    <w:rsid w:val="004A6DC6"/>
    <w:rsid w:val="004A7742"/>
    <w:rsid w:val="004A7BF1"/>
    <w:rsid w:val="004B0C06"/>
    <w:rsid w:val="004B1709"/>
    <w:rsid w:val="004B22B9"/>
    <w:rsid w:val="004B25B1"/>
    <w:rsid w:val="004B2963"/>
    <w:rsid w:val="004B2B4D"/>
    <w:rsid w:val="004B2F4C"/>
    <w:rsid w:val="004B363A"/>
    <w:rsid w:val="004B37DD"/>
    <w:rsid w:val="004B3AEB"/>
    <w:rsid w:val="004B420B"/>
    <w:rsid w:val="004B436B"/>
    <w:rsid w:val="004B4C82"/>
    <w:rsid w:val="004B5296"/>
    <w:rsid w:val="004B593B"/>
    <w:rsid w:val="004B5B21"/>
    <w:rsid w:val="004B5DE3"/>
    <w:rsid w:val="004B65A3"/>
    <w:rsid w:val="004B68BD"/>
    <w:rsid w:val="004B6EDB"/>
    <w:rsid w:val="004B79CE"/>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FBF"/>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94E"/>
    <w:rsid w:val="004E00A4"/>
    <w:rsid w:val="004E0CB9"/>
    <w:rsid w:val="004E160C"/>
    <w:rsid w:val="004E1667"/>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E"/>
    <w:rsid w:val="004F041F"/>
    <w:rsid w:val="004F0678"/>
    <w:rsid w:val="004F082B"/>
    <w:rsid w:val="004F0A65"/>
    <w:rsid w:val="004F0AFE"/>
    <w:rsid w:val="004F25E5"/>
    <w:rsid w:val="004F2850"/>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4F7F87"/>
    <w:rsid w:val="00500227"/>
    <w:rsid w:val="00500385"/>
    <w:rsid w:val="0050062A"/>
    <w:rsid w:val="0050091A"/>
    <w:rsid w:val="00500F0A"/>
    <w:rsid w:val="005013B0"/>
    <w:rsid w:val="005025B1"/>
    <w:rsid w:val="00502BE0"/>
    <w:rsid w:val="0050314F"/>
    <w:rsid w:val="00503624"/>
    <w:rsid w:val="00504AFD"/>
    <w:rsid w:val="00504D4B"/>
    <w:rsid w:val="00504F32"/>
    <w:rsid w:val="0050509E"/>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7954"/>
    <w:rsid w:val="00537EFE"/>
    <w:rsid w:val="005404C7"/>
    <w:rsid w:val="00540732"/>
    <w:rsid w:val="0054074A"/>
    <w:rsid w:val="00540855"/>
    <w:rsid w:val="005408FD"/>
    <w:rsid w:val="00541EE8"/>
    <w:rsid w:val="00542113"/>
    <w:rsid w:val="00542781"/>
    <w:rsid w:val="00542F89"/>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7207"/>
    <w:rsid w:val="00557E37"/>
    <w:rsid w:val="00560480"/>
    <w:rsid w:val="0056060D"/>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D1A"/>
    <w:rsid w:val="005B109F"/>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BF5"/>
    <w:rsid w:val="005B5CC6"/>
    <w:rsid w:val="005B5D65"/>
    <w:rsid w:val="005B5DB8"/>
    <w:rsid w:val="005B5EC4"/>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376D"/>
    <w:rsid w:val="005C3CFC"/>
    <w:rsid w:val="005C3D75"/>
    <w:rsid w:val="005C4222"/>
    <w:rsid w:val="005C51E7"/>
    <w:rsid w:val="005C5450"/>
    <w:rsid w:val="005C5680"/>
    <w:rsid w:val="005C5D63"/>
    <w:rsid w:val="005C60BC"/>
    <w:rsid w:val="005C6973"/>
    <w:rsid w:val="005C6B38"/>
    <w:rsid w:val="005C6D11"/>
    <w:rsid w:val="005C6E72"/>
    <w:rsid w:val="005C7280"/>
    <w:rsid w:val="005C7293"/>
    <w:rsid w:val="005C7C8E"/>
    <w:rsid w:val="005C7D4C"/>
    <w:rsid w:val="005D02DD"/>
    <w:rsid w:val="005D0907"/>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C00"/>
    <w:rsid w:val="005E3EE1"/>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33D1"/>
    <w:rsid w:val="005F3BEF"/>
    <w:rsid w:val="005F3DC7"/>
    <w:rsid w:val="005F46E0"/>
    <w:rsid w:val="005F47FE"/>
    <w:rsid w:val="005F4A81"/>
    <w:rsid w:val="005F4BB2"/>
    <w:rsid w:val="005F4D5E"/>
    <w:rsid w:val="005F53C9"/>
    <w:rsid w:val="005F5775"/>
    <w:rsid w:val="005F583A"/>
    <w:rsid w:val="005F6110"/>
    <w:rsid w:val="005F63F0"/>
    <w:rsid w:val="005F651C"/>
    <w:rsid w:val="005F690D"/>
    <w:rsid w:val="005F70F6"/>
    <w:rsid w:val="005F761B"/>
    <w:rsid w:val="005F7686"/>
    <w:rsid w:val="005F786F"/>
    <w:rsid w:val="005F7C50"/>
    <w:rsid w:val="005F7FAE"/>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6BD"/>
    <w:rsid w:val="00605A27"/>
    <w:rsid w:val="00605C3F"/>
    <w:rsid w:val="00605ED9"/>
    <w:rsid w:val="0060603D"/>
    <w:rsid w:val="00606176"/>
    <w:rsid w:val="00606572"/>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AB0"/>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E31"/>
    <w:rsid w:val="00672062"/>
    <w:rsid w:val="006725D7"/>
    <w:rsid w:val="006727A1"/>
    <w:rsid w:val="00672E7F"/>
    <w:rsid w:val="00672F46"/>
    <w:rsid w:val="0067365F"/>
    <w:rsid w:val="0067384F"/>
    <w:rsid w:val="00673DE0"/>
    <w:rsid w:val="00674B43"/>
    <w:rsid w:val="00674BEE"/>
    <w:rsid w:val="00674C8A"/>
    <w:rsid w:val="00674E35"/>
    <w:rsid w:val="00674FE6"/>
    <w:rsid w:val="00675099"/>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BA9"/>
    <w:rsid w:val="00687929"/>
    <w:rsid w:val="00687A1D"/>
    <w:rsid w:val="00687C11"/>
    <w:rsid w:val="00687CA1"/>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A3F"/>
    <w:rsid w:val="00696C7E"/>
    <w:rsid w:val="0069766F"/>
    <w:rsid w:val="00697963"/>
    <w:rsid w:val="00697C14"/>
    <w:rsid w:val="00697C50"/>
    <w:rsid w:val="006A07BD"/>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FF1"/>
    <w:rsid w:val="006B6244"/>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AD6"/>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162"/>
    <w:rsid w:val="006E41B7"/>
    <w:rsid w:val="006E4FFD"/>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6CD1"/>
    <w:rsid w:val="006F701D"/>
    <w:rsid w:val="006F7367"/>
    <w:rsid w:val="007005AA"/>
    <w:rsid w:val="007006BC"/>
    <w:rsid w:val="00700890"/>
    <w:rsid w:val="00700BB1"/>
    <w:rsid w:val="00700D8D"/>
    <w:rsid w:val="00700E85"/>
    <w:rsid w:val="00700FA6"/>
    <w:rsid w:val="00701D2B"/>
    <w:rsid w:val="00702A83"/>
    <w:rsid w:val="00702C04"/>
    <w:rsid w:val="00703407"/>
    <w:rsid w:val="00703907"/>
    <w:rsid w:val="00703A5D"/>
    <w:rsid w:val="00703DAC"/>
    <w:rsid w:val="00704169"/>
    <w:rsid w:val="007041A5"/>
    <w:rsid w:val="00704934"/>
    <w:rsid w:val="007050EC"/>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6DA"/>
    <w:rsid w:val="00714C17"/>
    <w:rsid w:val="007157DD"/>
    <w:rsid w:val="00715958"/>
    <w:rsid w:val="00715C98"/>
    <w:rsid w:val="00716463"/>
    <w:rsid w:val="007164CF"/>
    <w:rsid w:val="0071650D"/>
    <w:rsid w:val="00716720"/>
    <w:rsid w:val="00716854"/>
    <w:rsid w:val="00716AA8"/>
    <w:rsid w:val="007170A0"/>
    <w:rsid w:val="0071765D"/>
    <w:rsid w:val="00720598"/>
    <w:rsid w:val="007206F9"/>
    <w:rsid w:val="0072072C"/>
    <w:rsid w:val="00720AE3"/>
    <w:rsid w:val="00720ED8"/>
    <w:rsid w:val="00721166"/>
    <w:rsid w:val="0072187A"/>
    <w:rsid w:val="00721BC6"/>
    <w:rsid w:val="00722668"/>
    <w:rsid w:val="00722BD0"/>
    <w:rsid w:val="0072380C"/>
    <w:rsid w:val="0072380F"/>
    <w:rsid w:val="00723D63"/>
    <w:rsid w:val="007241CF"/>
    <w:rsid w:val="00724281"/>
    <w:rsid w:val="00724AF6"/>
    <w:rsid w:val="00725C66"/>
    <w:rsid w:val="00725D1E"/>
    <w:rsid w:val="00726533"/>
    <w:rsid w:val="0072678E"/>
    <w:rsid w:val="00726EBA"/>
    <w:rsid w:val="00727BE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77D1"/>
    <w:rsid w:val="0073785B"/>
    <w:rsid w:val="00737C70"/>
    <w:rsid w:val="00737CDE"/>
    <w:rsid w:val="00737DB5"/>
    <w:rsid w:val="0074087F"/>
    <w:rsid w:val="00740AAA"/>
    <w:rsid w:val="00740E15"/>
    <w:rsid w:val="007414BF"/>
    <w:rsid w:val="007417B7"/>
    <w:rsid w:val="00741A05"/>
    <w:rsid w:val="00741BA5"/>
    <w:rsid w:val="007420D6"/>
    <w:rsid w:val="0074230E"/>
    <w:rsid w:val="0074283E"/>
    <w:rsid w:val="0074364A"/>
    <w:rsid w:val="00744608"/>
    <w:rsid w:val="007449CD"/>
    <w:rsid w:val="00744BCB"/>
    <w:rsid w:val="00744C27"/>
    <w:rsid w:val="007451D0"/>
    <w:rsid w:val="007452B7"/>
    <w:rsid w:val="00745513"/>
    <w:rsid w:val="007456C0"/>
    <w:rsid w:val="007456D6"/>
    <w:rsid w:val="00745BA3"/>
    <w:rsid w:val="0074626B"/>
    <w:rsid w:val="0074658E"/>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526C"/>
    <w:rsid w:val="00755F24"/>
    <w:rsid w:val="00756076"/>
    <w:rsid w:val="00757295"/>
    <w:rsid w:val="007578F6"/>
    <w:rsid w:val="007604B4"/>
    <w:rsid w:val="00760860"/>
    <w:rsid w:val="0076146A"/>
    <w:rsid w:val="0076256A"/>
    <w:rsid w:val="0076257E"/>
    <w:rsid w:val="00762AA6"/>
    <w:rsid w:val="00762CFB"/>
    <w:rsid w:val="0076324F"/>
    <w:rsid w:val="007636A7"/>
    <w:rsid w:val="007637AD"/>
    <w:rsid w:val="00764EC9"/>
    <w:rsid w:val="0076541B"/>
    <w:rsid w:val="00765CB3"/>
    <w:rsid w:val="00765E23"/>
    <w:rsid w:val="00766338"/>
    <w:rsid w:val="007665B5"/>
    <w:rsid w:val="00766EF8"/>
    <w:rsid w:val="007673E7"/>
    <w:rsid w:val="00767F8E"/>
    <w:rsid w:val="007714C0"/>
    <w:rsid w:val="0077150B"/>
    <w:rsid w:val="007718C9"/>
    <w:rsid w:val="00771E9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90C63"/>
    <w:rsid w:val="007912FC"/>
    <w:rsid w:val="00791C36"/>
    <w:rsid w:val="0079246F"/>
    <w:rsid w:val="00792D10"/>
    <w:rsid w:val="00792F29"/>
    <w:rsid w:val="00793009"/>
    <w:rsid w:val="00793070"/>
    <w:rsid w:val="007938F3"/>
    <w:rsid w:val="00793ADA"/>
    <w:rsid w:val="00793F48"/>
    <w:rsid w:val="00794C95"/>
    <w:rsid w:val="00796175"/>
    <w:rsid w:val="007969AC"/>
    <w:rsid w:val="00796B94"/>
    <w:rsid w:val="00796CCC"/>
    <w:rsid w:val="00796D5C"/>
    <w:rsid w:val="00796DE2"/>
    <w:rsid w:val="00796F55"/>
    <w:rsid w:val="00797255"/>
    <w:rsid w:val="007972DE"/>
    <w:rsid w:val="00797333"/>
    <w:rsid w:val="007976AF"/>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F0"/>
    <w:rsid w:val="007A65AD"/>
    <w:rsid w:val="007A746D"/>
    <w:rsid w:val="007A7BA6"/>
    <w:rsid w:val="007A7E1B"/>
    <w:rsid w:val="007B04C9"/>
    <w:rsid w:val="007B04E8"/>
    <w:rsid w:val="007B069F"/>
    <w:rsid w:val="007B0C20"/>
    <w:rsid w:val="007B19A5"/>
    <w:rsid w:val="007B1BC6"/>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C9F"/>
    <w:rsid w:val="007C111A"/>
    <w:rsid w:val="007C1402"/>
    <w:rsid w:val="007C1B2E"/>
    <w:rsid w:val="007C1BB2"/>
    <w:rsid w:val="007C2752"/>
    <w:rsid w:val="007C2AE5"/>
    <w:rsid w:val="007C31A8"/>
    <w:rsid w:val="007C3206"/>
    <w:rsid w:val="007C4213"/>
    <w:rsid w:val="007C42A8"/>
    <w:rsid w:val="007C4479"/>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2DBB"/>
    <w:rsid w:val="00803394"/>
    <w:rsid w:val="0080360D"/>
    <w:rsid w:val="00803B6B"/>
    <w:rsid w:val="00803C40"/>
    <w:rsid w:val="00804490"/>
    <w:rsid w:val="00804947"/>
    <w:rsid w:val="00805C06"/>
    <w:rsid w:val="00805D64"/>
    <w:rsid w:val="008061B2"/>
    <w:rsid w:val="0080718A"/>
    <w:rsid w:val="00807360"/>
    <w:rsid w:val="00807414"/>
    <w:rsid w:val="0080772D"/>
    <w:rsid w:val="008077DC"/>
    <w:rsid w:val="008079FA"/>
    <w:rsid w:val="00807B23"/>
    <w:rsid w:val="008100C0"/>
    <w:rsid w:val="00810A0B"/>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7F0"/>
    <w:rsid w:val="008149E7"/>
    <w:rsid w:val="00815893"/>
    <w:rsid w:val="00815DC2"/>
    <w:rsid w:val="00815F0D"/>
    <w:rsid w:val="008161D6"/>
    <w:rsid w:val="00816C47"/>
    <w:rsid w:val="00816CEA"/>
    <w:rsid w:val="008177DF"/>
    <w:rsid w:val="00817B04"/>
    <w:rsid w:val="008207A4"/>
    <w:rsid w:val="00820FA9"/>
    <w:rsid w:val="00821024"/>
    <w:rsid w:val="008218CE"/>
    <w:rsid w:val="0082197D"/>
    <w:rsid w:val="00821E30"/>
    <w:rsid w:val="0082237B"/>
    <w:rsid w:val="008225FC"/>
    <w:rsid w:val="008229E2"/>
    <w:rsid w:val="00822CEF"/>
    <w:rsid w:val="0082314C"/>
    <w:rsid w:val="0082355B"/>
    <w:rsid w:val="00823621"/>
    <w:rsid w:val="00824D7C"/>
    <w:rsid w:val="00824E2A"/>
    <w:rsid w:val="00824FFB"/>
    <w:rsid w:val="0082508E"/>
    <w:rsid w:val="0082543B"/>
    <w:rsid w:val="0082548F"/>
    <w:rsid w:val="008257BE"/>
    <w:rsid w:val="00825819"/>
    <w:rsid w:val="008258AD"/>
    <w:rsid w:val="00826663"/>
    <w:rsid w:val="00826701"/>
    <w:rsid w:val="00826EDB"/>
    <w:rsid w:val="00827BD2"/>
    <w:rsid w:val="00827C44"/>
    <w:rsid w:val="00827EE7"/>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C3C"/>
    <w:rsid w:val="00861473"/>
    <w:rsid w:val="008624D9"/>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3EDD"/>
    <w:rsid w:val="008745E3"/>
    <w:rsid w:val="00874EFF"/>
    <w:rsid w:val="00874F2F"/>
    <w:rsid w:val="00875D12"/>
    <w:rsid w:val="00875DE0"/>
    <w:rsid w:val="00875F37"/>
    <w:rsid w:val="00876A98"/>
    <w:rsid w:val="00876EE1"/>
    <w:rsid w:val="00876EF4"/>
    <w:rsid w:val="00877542"/>
    <w:rsid w:val="00877B14"/>
    <w:rsid w:val="00880BC2"/>
    <w:rsid w:val="00880D6C"/>
    <w:rsid w:val="00880E9D"/>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468"/>
    <w:rsid w:val="0088492B"/>
    <w:rsid w:val="00885562"/>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AA2"/>
    <w:rsid w:val="00897236"/>
    <w:rsid w:val="00897C14"/>
    <w:rsid w:val="008A04DA"/>
    <w:rsid w:val="008A06BE"/>
    <w:rsid w:val="008A0D31"/>
    <w:rsid w:val="008A0EF4"/>
    <w:rsid w:val="008A0F78"/>
    <w:rsid w:val="008A0F9A"/>
    <w:rsid w:val="008A103F"/>
    <w:rsid w:val="008A1227"/>
    <w:rsid w:val="008A1663"/>
    <w:rsid w:val="008A229A"/>
    <w:rsid w:val="008A288B"/>
    <w:rsid w:val="008A2938"/>
    <w:rsid w:val="008A2E7A"/>
    <w:rsid w:val="008A33B6"/>
    <w:rsid w:val="008A347B"/>
    <w:rsid w:val="008A39F2"/>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B99"/>
    <w:rsid w:val="008B02C2"/>
    <w:rsid w:val="008B0538"/>
    <w:rsid w:val="008B0802"/>
    <w:rsid w:val="008B091C"/>
    <w:rsid w:val="008B0FC7"/>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13BC"/>
    <w:rsid w:val="008C1866"/>
    <w:rsid w:val="008C1A47"/>
    <w:rsid w:val="008C2AB8"/>
    <w:rsid w:val="008C3443"/>
    <w:rsid w:val="008C3DF2"/>
    <w:rsid w:val="008C4073"/>
    <w:rsid w:val="008C433C"/>
    <w:rsid w:val="008C458B"/>
    <w:rsid w:val="008C4D72"/>
    <w:rsid w:val="008C4E9E"/>
    <w:rsid w:val="008C518C"/>
    <w:rsid w:val="008C5C35"/>
    <w:rsid w:val="008C5CC8"/>
    <w:rsid w:val="008C69D9"/>
    <w:rsid w:val="008C6EA2"/>
    <w:rsid w:val="008C7AFA"/>
    <w:rsid w:val="008C7CE8"/>
    <w:rsid w:val="008C7F55"/>
    <w:rsid w:val="008D0B56"/>
    <w:rsid w:val="008D1050"/>
    <w:rsid w:val="008D15BF"/>
    <w:rsid w:val="008D1BC9"/>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B0F"/>
    <w:rsid w:val="008E1D72"/>
    <w:rsid w:val="008E2214"/>
    <w:rsid w:val="008E2247"/>
    <w:rsid w:val="008E27A4"/>
    <w:rsid w:val="008E2A64"/>
    <w:rsid w:val="008E2B9E"/>
    <w:rsid w:val="008E2D27"/>
    <w:rsid w:val="008E3994"/>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A7B"/>
    <w:rsid w:val="008F2C94"/>
    <w:rsid w:val="008F3383"/>
    <w:rsid w:val="008F3599"/>
    <w:rsid w:val="008F3E52"/>
    <w:rsid w:val="008F4023"/>
    <w:rsid w:val="008F4895"/>
    <w:rsid w:val="008F4A1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3A0"/>
    <w:rsid w:val="00905B0C"/>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39E4"/>
    <w:rsid w:val="00933ACC"/>
    <w:rsid w:val="0093405A"/>
    <w:rsid w:val="009342B7"/>
    <w:rsid w:val="009347FD"/>
    <w:rsid w:val="00934881"/>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A2"/>
    <w:rsid w:val="00940FEE"/>
    <w:rsid w:val="009413C9"/>
    <w:rsid w:val="009415DB"/>
    <w:rsid w:val="00941B94"/>
    <w:rsid w:val="00941CAA"/>
    <w:rsid w:val="00941E05"/>
    <w:rsid w:val="00941E70"/>
    <w:rsid w:val="00941F90"/>
    <w:rsid w:val="009421C0"/>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57E63"/>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E27"/>
    <w:rsid w:val="009860BE"/>
    <w:rsid w:val="00986322"/>
    <w:rsid w:val="00986A7A"/>
    <w:rsid w:val="00986F29"/>
    <w:rsid w:val="00987170"/>
    <w:rsid w:val="00987241"/>
    <w:rsid w:val="00987638"/>
    <w:rsid w:val="00990290"/>
    <w:rsid w:val="0099048A"/>
    <w:rsid w:val="00990949"/>
    <w:rsid w:val="00990E95"/>
    <w:rsid w:val="00991764"/>
    <w:rsid w:val="00991A08"/>
    <w:rsid w:val="00991B74"/>
    <w:rsid w:val="00992655"/>
    <w:rsid w:val="009927C3"/>
    <w:rsid w:val="0099292E"/>
    <w:rsid w:val="00992B43"/>
    <w:rsid w:val="00992C21"/>
    <w:rsid w:val="00992CD5"/>
    <w:rsid w:val="0099304F"/>
    <w:rsid w:val="00993355"/>
    <w:rsid w:val="009934CB"/>
    <w:rsid w:val="00993F7A"/>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32F"/>
    <w:rsid w:val="009C070F"/>
    <w:rsid w:val="009C1263"/>
    <w:rsid w:val="009C12B5"/>
    <w:rsid w:val="009C1696"/>
    <w:rsid w:val="009C1C2F"/>
    <w:rsid w:val="009C2145"/>
    <w:rsid w:val="009C2D96"/>
    <w:rsid w:val="009C2DE9"/>
    <w:rsid w:val="009C33CD"/>
    <w:rsid w:val="009C33CF"/>
    <w:rsid w:val="009C355C"/>
    <w:rsid w:val="009C365C"/>
    <w:rsid w:val="009C38C8"/>
    <w:rsid w:val="009C3B50"/>
    <w:rsid w:val="009C3B51"/>
    <w:rsid w:val="009C3D29"/>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B39"/>
    <w:rsid w:val="009E0407"/>
    <w:rsid w:val="009E0584"/>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5A30"/>
    <w:rsid w:val="009F5B8A"/>
    <w:rsid w:val="009F613F"/>
    <w:rsid w:val="009F6F5A"/>
    <w:rsid w:val="009F7291"/>
    <w:rsid w:val="009F7378"/>
    <w:rsid w:val="009F74DD"/>
    <w:rsid w:val="009F7570"/>
    <w:rsid w:val="009F7D7A"/>
    <w:rsid w:val="00A000FC"/>
    <w:rsid w:val="00A00E4F"/>
    <w:rsid w:val="00A00EC8"/>
    <w:rsid w:val="00A0131F"/>
    <w:rsid w:val="00A01824"/>
    <w:rsid w:val="00A02575"/>
    <w:rsid w:val="00A02C9A"/>
    <w:rsid w:val="00A02E8E"/>
    <w:rsid w:val="00A0334C"/>
    <w:rsid w:val="00A04554"/>
    <w:rsid w:val="00A047A1"/>
    <w:rsid w:val="00A049F1"/>
    <w:rsid w:val="00A04E9D"/>
    <w:rsid w:val="00A05688"/>
    <w:rsid w:val="00A05D44"/>
    <w:rsid w:val="00A05E95"/>
    <w:rsid w:val="00A060F6"/>
    <w:rsid w:val="00A06716"/>
    <w:rsid w:val="00A0676A"/>
    <w:rsid w:val="00A06FEC"/>
    <w:rsid w:val="00A0702B"/>
    <w:rsid w:val="00A07480"/>
    <w:rsid w:val="00A074D1"/>
    <w:rsid w:val="00A07794"/>
    <w:rsid w:val="00A07907"/>
    <w:rsid w:val="00A0790D"/>
    <w:rsid w:val="00A10598"/>
    <w:rsid w:val="00A10B24"/>
    <w:rsid w:val="00A11139"/>
    <w:rsid w:val="00A11306"/>
    <w:rsid w:val="00A11942"/>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9BA"/>
    <w:rsid w:val="00A15ED6"/>
    <w:rsid w:val="00A1604B"/>
    <w:rsid w:val="00A1609E"/>
    <w:rsid w:val="00A16338"/>
    <w:rsid w:val="00A16399"/>
    <w:rsid w:val="00A1641B"/>
    <w:rsid w:val="00A16583"/>
    <w:rsid w:val="00A16605"/>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914"/>
    <w:rsid w:val="00A25C90"/>
    <w:rsid w:val="00A26D49"/>
    <w:rsid w:val="00A26DF3"/>
    <w:rsid w:val="00A3034A"/>
    <w:rsid w:val="00A30358"/>
    <w:rsid w:val="00A305C3"/>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7622"/>
    <w:rsid w:val="00A37C99"/>
    <w:rsid w:val="00A407BB"/>
    <w:rsid w:val="00A40B25"/>
    <w:rsid w:val="00A40C6E"/>
    <w:rsid w:val="00A41364"/>
    <w:rsid w:val="00A4170E"/>
    <w:rsid w:val="00A41CF0"/>
    <w:rsid w:val="00A42C68"/>
    <w:rsid w:val="00A445FB"/>
    <w:rsid w:val="00A44E00"/>
    <w:rsid w:val="00A452C4"/>
    <w:rsid w:val="00A457B6"/>
    <w:rsid w:val="00A45B96"/>
    <w:rsid w:val="00A45DAA"/>
    <w:rsid w:val="00A45F67"/>
    <w:rsid w:val="00A46444"/>
    <w:rsid w:val="00A46501"/>
    <w:rsid w:val="00A46965"/>
    <w:rsid w:val="00A46F2A"/>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4759"/>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07AF"/>
    <w:rsid w:val="00AA1228"/>
    <w:rsid w:val="00AA1327"/>
    <w:rsid w:val="00AA15EA"/>
    <w:rsid w:val="00AA2014"/>
    <w:rsid w:val="00AA24AE"/>
    <w:rsid w:val="00AA29A3"/>
    <w:rsid w:val="00AA2B89"/>
    <w:rsid w:val="00AA2D0A"/>
    <w:rsid w:val="00AA30BA"/>
    <w:rsid w:val="00AA3945"/>
    <w:rsid w:val="00AA3EFF"/>
    <w:rsid w:val="00AA4146"/>
    <w:rsid w:val="00AA45DB"/>
    <w:rsid w:val="00AA557B"/>
    <w:rsid w:val="00AA5E5D"/>
    <w:rsid w:val="00AA6A90"/>
    <w:rsid w:val="00AA701D"/>
    <w:rsid w:val="00AA7318"/>
    <w:rsid w:val="00AA7D7F"/>
    <w:rsid w:val="00AB0BB0"/>
    <w:rsid w:val="00AB0C9A"/>
    <w:rsid w:val="00AB143E"/>
    <w:rsid w:val="00AB1500"/>
    <w:rsid w:val="00AB1EAE"/>
    <w:rsid w:val="00AB25D8"/>
    <w:rsid w:val="00AB27AB"/>
    <w:rsid w:val="00AB3A7D"/>
    <w:rsid w:val="00AB3F84"/>
    <w:rsid w:val="00AB4AE1"/>
    <w:rsid w:val="00AB5212"/>
    <w:rsid w:val="00AB5485"/>
    <w:rsid w:val="00AB55CB"/>
    <w:rsid w:val="00AB581F"/>
    <w:rsid w:val="00AB6136"/>
    <w:rsid w:val="00AB61F3"/>
    <w:rsid w:val="00AB6296"/>
    <w:rsid w:val="00AB6338"/>
    <w:rsid w:val="00AB6355"/>
    <w:rsid w:val="00AB672B"/>
    <w:rsid w:val="00AB6877"/>
    <w:rsid w:val="00AB6F96"/>
    <w:rsid w:val="00AB7681"/>
    <w:rsid w:val="00AB7A59"/>
    <w:rsid w:val="00AC0245"/>
    <w:rsid w:val="00AC0D73"/>
    <w:rsid w:val="00AC0D84"/>
    <w:rsid w:val="00AC0E30"/>
    <w:rsid w:val="00AC22AE"/>
    <w:rsid w:val="00AC2479"/>
    <w:rsid w:val="00AC264D"/>
    <w:rsid w:val="00AC3082"/>
    <w:rsid w:val="00AC3A96"/>
    <w:rsid w:val="00AC3EE9"/>
    <w:rsid w:val="00AC4657"/>
    <w:rsid w:val="00AC4EFC"/>
    <w:rsid w:val="00AC5FCA"/>
    <w:rsid w:val="00AC61B4"/>
    <w:rsid w:val="00AC649A"/>
    <w:rsid w:val="00AC66D1"/>
    <w:rsid w:val="00AC677D"/>
    <w:rsid w:val="00AC67A5"/>
    <w:rsid w:val="00AC6D2B"/>
    <w:rsid w:val="00AC7114"/>
    <w:rsid w:val="00AC7125"/>
    <w:rsid w:val="00AC740A"/>
    <w:rsid w:val="00AD07F8"/>
    <w:rsid w:val="00AD0D53"/>
    <w:rsid w:val="00AD12C9"/>
    <w:rsid w:val="00AD1890"/>
    <w:rsid w:val="00AD1B59"/>
    <w:rsid w:val="00AD2649"/>
    <w:rsid w:val="00AD2F99"/>
    <w:rsid w:val="00AD334B"/>
    <w:rsid w:val="00AD38DA"/>
    <w:rsid w:val="00AD3D47"/>
    <w:rsid w:val="00AD44EE"/>
    <w:rsid w:val="00AD4659"/>
    <w:rsid w:val="00AD465F"/>
    <w:rsid w:val="00AD4CFC"/>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7451"/>
    <w:rsid w:val="00AF7C65"/>
    <w:rsid w:val="00B00063"/>
    <w:rsid w:val="00B002BE"/>
    <w:rsid w:val="00B00438"/>
    <w:rsid w:val="00B00F8D"/>
    <w:rsid w:val="00B01260"/>
    <w:rsid w:val="00B014BE"/>
    <w:rsid w:val="00B016A5"/>
    <w:rsid w:val="00B0255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DE6"/>
    <w:rsid w:val="00B225C8"/>
    <w:rsid w:val="00B22B4F"/>
    <w:rsid w:val="00B234F3"/>
    <w:rsid w:val="00B237E0"/>
    <w:rsid w:val="00B23826"/>
    <w:rsid w:val="00B23B46"/>
    <w:rsid w:val="00B23C7A"/>
    <w:rsid w:val="00B24BF7"/>
    <w:rsid w:val="00B25465"/>
    <w:rsid w:val="00B270E8"/>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B05"/>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7F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D5"/>
    <w:rsid w:val="00B678CC"/>
    <w:rsid w:val="00B67B8E"/>
    <w:rsid w:val="00B67C56"/>
    <w:rsid w:val="00B67CD3"/>
    <w:rsid w:val="00B70737"/>
    <w:rsid w:val="00B712D0"/>
    <w:rsid w:val="00B71666"/>
    <w:rsid w:val="00B71A67"/>
    <w:rsid w:val="00B72208"/>
    <w:rsid w:val="00B738EA"/>
    <w:rsid w:val="00B74710"/>
    <w:rsid w:val="00B747FB"/>
    <w:rsid w:val="00B748B9"/>
    <w:rsid w:val="00B74A40"/>
    <w:rsid w:val="00B74CAA"/>
    <w:rsid w:val="00B75488"/>
    <w:rsid w:val="00B7595B"/>
    <w:rsid w:val="00B75A9B"/>
    <w:rsid w:val="00B75F77"/>
    <w:rsid w:val="00B76A23"/>
    <w:rsid w:val="00B76C52"/>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6B6C"/>
    <w:rsid w:val="00B87231"/>
    <w:rsid w:val="00B87605"/>
    <w:rsid w:val="00B87A44"/>
    <w:rsid w:val="00B9099E"/>
    <w:rsid w:val="00B90C52"/>
    <w:rsid w:val="00B90DD2"/>
    <w:rsid w:val="00B912A5"/>
    <w:rsid w:val="00B91524"/>
    <w:rsid w:val="00B9232F"/>
    <w:rsid w:val="00B92745"/>
    <w:rsid w:val="00B92A54"/>
    <w:rsid w:val="00B93091"/>
    <w:rsid w:val="00B93377"/>
    <w:rsid w:val="00B93A93"/>
    <w:rsid w:val="00B9439C"/>
    <w:rsid w:val="00B94A73"/>
    <w:rsid w:val="00B94E6B"/>
    <w:rsid w:val="00B950F5"/>
    <w:rsid w:val="00B95358"/>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C41"/>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CFF"/>
    <w:rsid w:val="00BD0D36"/>
    <w:rsid w:val="00BD19B9"/>
    <w:rsid w:val="00BD1E18"/>
    <w:rsid w:val="00BD2036"/>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30C4"/>
    <w:rsid w:val="00BE3822"/>
    <w:rsid w:val="00BE41B7"/>
    <w:rsid w:val="00BE4985"/>
    <w:rsid w:val="00BE508F"/>
    <w:rsid w:val="00BE5AFD"/>
    <w:rsid w:val="00BE635C"/>
    <w:rsid w:val="00BE66F4"/>
    <w:rsid w:val="00BE720E"/>
    <w:rsid w:val="00BE73DA"/>
    <w:rsid w:val="00BE7C33"/>
    <w:rsid w:val="00BE7D10"/>
    <w:rsid w:val="00BF11CE"/>
    <w:rsid w:val="00BF1DC4"/>
    <w:rsid w:val="00BF2140"/>
    <w:rsid w:val="00BF23E3"/>
    <w:rsid w:val="00BF2565"/>
    <w:rsid w:val="00BF2927"/>
    <w:rsid w:val="00BF2D63"/>
    <w:rsid w:val="00BF3284"/>
    <w:rsid w:val="00BF35BB"/>
    <w:rsid w:val="00BF396F"/>
    <w:rsid w:val="00BF399E"/>
    <w:rsid w:val="00BF3D44"/>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924"/>
    <w:rsid w:val="00C11B60"/>
    <w:rsid w:val="00C122A6"/>
    <w:rsid w:val="00C128A0"/>
    <w:rsid w:val="00C12982"/>
    <w:rsid w:val="00C12F2D"/>
    <w:rsid w:val="00C13100"/>
    <w:rsid w:val="00C13A64"/>
    <w:rsid w:val="00C14098"/>
    <w:rsid w:val="00C148D3"/>
    <w:rsid w:val="00C1593C"/>
    <w:rsid w:val="00C15B26"/>
    <w:rsid w:val="00C15F78"/>
    <w:rsid w:val="00C15FC4"/>
    <w:rsid w:val="00C16039"/>
    <w:rsid w:val="00C16339"/>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4262"/>
    <w:rsid w:val="00C34D47"/>
    <w:rsid w:val="00C360ED"/>
    <w:rsid w:val="00C36207"/>
    <w:rsid w:val="00C36E27"/>
    <w:rsid w:val="00C37D34"/>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A3D"/>
    <w:rsid w:val="00C47D90"/>
    <w:rsid w:val="00C505E3"/>
    <w:rsid w:val="00C50DAE"/>
    <w:rsid w:val="00C513A2"/>
    <w:rsid w:val="00C51ED4"/>
    <w:rsid w:val="00C5202F"/>
    <w:rsid w:val="00C5217A"/>
    <w:rsid w:val="00C52434"/>
    <w:rsid w:val="00C527BE"/>
    <w:rsid w:val="00C52C02"/>
    <w:rsid w:val="00C5323D"/>
    <w:rsid w:val="00C53469"/>
    <w:rsid w:val="00C53822"/>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70C"/>
    <w:rsid w:val="00C6384E"/>
    <w:rsid w:val="00C6435C"/>
    <w:rsid w:val="00C6457A"/>
    <w:rsid w:val="00C65735"/>
    <w:rsid w:val="00C65BCE"/>
    <w:rsid w:val="00C65C61"/>
    <w:rsid w:val="00C669B4"/>
    <w:rsid w:val="00C672FE"/>
    <w:rsid w:val="00C6764B"/>
    <w:rsid w:val="00C676FA"/>
    <w:rsid w:val="00C67830"/>
    <w:rsid w:val="00C67EE6"/>
    <w:rsid w:val="00C67F8F"/>
    <w:rsid w:val="00C70C58"/>
    <w:rsid w:val="00C70FDC"/>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7CF"/>
    <w:rsid w:val="00C84108"/>
    <w:rsid w:val="00C8433A"/>
    <w:rsid w:val="00C849AE"/>
    <w:rsid w:val="00C8500C"/>
    <w:rsid w:val="00C85A4A"/>
    <w:rsid w:val="00C85FF9"/>
    <w:rsid w:val="00C86107"/>
    <w:rsid w:val="00C8623F"/>
    <w:rsid w:val="00C86387"/>
    <w:rsid w:val="00C86E88"/>
    <w:rsid w:val="00C87248"/>
    <w:rsid w:val="00C8779F"/>
    <w:rsid w:val="00C901B1"/>
    <w:rsid w:val="00C901BD"/>
    <w:rsid w:val="00C90439"/>
    <w:rsid w:val="00C9104D"/>
    <w:rsid w:val="00C91F7A"/>
    <w:rsid w:val="00C922DB"/>
    <w:rsid w:val="00C92A8B"/>
    <w:rsid w:val="00C92B24"/>
    <w:rsid w:val="00C93BF8"/>
    <w:rsid w:val="00C94382"/>
    <w:rsid w:val="00C943F0"/>
    <w:rsid w:val="00C94D5E"/>
    <w:rsid w:val="00C95A57"/>
    <w:rsid w:val="00C96502"/>
    <w:rsid w:val="00C969DD"/>
    <w:rsid w:val="00C975A8"/>
    <w:rsid w:val="00C9769A"/>
    <w:rsid w:val="00C977FC"/>
    <w:rsid w:val="00C97947"/>
    <w:rsid w:val="00C97F66"/>
    <w:rsid w:val="00CA0175"/>
    <w:rsid w:val="00CA030A"/>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60CF"/>
    <w:rsid w:val="00CA6103"/>
    <w:rsid w:val="00CA7155"/>
    <w:rsid w:val="00CB06BA"/>
    <w:rsid w:val="00CB0E48"/>
    <w:rsid w:val="00CB0F82"/>
    <w:rsid w:val="00CB1252"/>
    <w:rsid w:val="00CB17BD"/>
    <w:rsid w:val="00CB1D48"/>
    <w:rsid w:val="00CB1F5E"/>
    <w:rsid w:val="00CB1FA9"/>
    <w:rsid w:val="00CB21E2"/>
    <w:rsid w:val="00CB22CD"/>
    <w:rsid w:val="00CB2621"/>
    <w:rsid w:val="00CB2709"/>
    <w:rsid w:val="00CB279E"/>
    <w:rsid w:val="00CB28FD"/>
    <w:rsid w:val="00CB2976"/>
    <w:rsid w:val="00CB2F5F"/>
    <w:rsid w:val="00CB327F"/>
    <w:rsid w:val="00CB3C51"/>
    <w:rsid w:val="00CB40E1"/>
    <w:rsid w:val="00CB485F"/>
    <w:rsid w:val="00CB4903"/>
    <w:rsid w:val="00CB536F"/>
    <w:rsid w:val="00CB5591"/>
    <w:rsid w:val="00CB565C"/>
    <w:rsid w:val="00CB574E"/>
    <w:rsid w:val="00CB6041"/>
    <w:rsid w:val="00CB60B0"/>
    <w:rsid w:val="00CB73EC"/>
    <w:rsid w:val="00CB7914"/>
    <w:rsid w:val="00CB7927"/>
    <w:rsid w:val="00CB7B28"/>
    <w:rsid w:val="00CB7B35"/>
    <w:rsid w:val="00CB7DB3"/>
    <w:rsid w:val="00CC0181"/>
    <w:rsid w:val="00CC0185"/>
    <w:rsid w:val="00CC02E0"/>
    <w:rsid w:val="00CC039E"/>
    <w:rsid w:val="00CC0C2C"/>
    <w:rsid w:val="00CC23C1"/>
    <w:rsid w:val="00CC24B5"/>
    <w:rsid w:val="00CC27D0"/>
    <w:rsid w:val="00CC29A4"/>
    <w:rsid w:val="00CC2F71"/>
    <w:rsid w:val="00CC3D4B"/>
    <w:rsid w:val="00CC4901"/>
    <w:rsid w:val="00CC4ABB"/>
    <w:rsid w:val="00CC4D91"/>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718"/>
    <w:rsid w:val="00CD79EA"/>
    <w:rsid w:val="00CE08BE"/>
    <w:rsid w:val="00CE105C"/>
    <w:rsid w:val="00CE1112"/>
    <w:rsid w:val="00CE1327"/>
    <w:rsid w:val="00CE2714"/>
    <w:rsid w:val="00CE2FDE"/>
    <w:rsid w:val="00CE320F"/>
    <w:rsid w:val="00CE3C50"/>
    <w:rsid w:val="00CE3DFD"/>
    <w:rsid w:val="00CE3FBC"/>
    <w:rsid w:val="00CE4712"/>
    <w:rsid w:val="00CE4883"/>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F3"/>
    <w:rsid w:val="00D021AF"/>
    <w:rsid w:val="00D026F3"/>
    <w:rsid w:val="00D02796"/>
    <w:rsid w:val="00D02A3D"/>
    <w:rsid w:val="00D03B7E"/>
    <w:rsid w:val="00D04540"/>
    <w:rsid w:val="00D04911"/>
    <w:rsid w:val="00D04935"/>
    <w:rsid w:val="00D04E8D"/>
    <w:rsid w:val="00D0507A"/>
    <w:rsid w:val="00D05973"/>
    <w:rsid w:val="00D06EF5"/>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68B"/>
    <w:rsid w:val="00D15984"/>
    <w:rsid w:val="00D15D88"/>
    <w:rsid w:val="00D16445"/>
    <w:rsid w:val="00D1653C"/>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30CB"/>
    <w:rsid w:val="00D331CB"/>
    <w:rsid w:val="00D337B3"/>
    <w:rsid w:val="00D34A68"/>
    <w:rsid w:val="00D34E17"/>
    <w:rsid w:val="00D35249"/>
    <w:rsid w:val="00D357C6"/>
    <w:rsid w:val="00D3582E"/>
    <w:rsid w:val="00D35A8A"/>
    <w:rsid w:val="00D35C5D"/>
    <w:rsid w:val="00D35FB0"/>
    <w:rsid w:val="00D36543"/>
    <w:rsid w:val="00D3659E"/>
    <w:rsid w:val="00D36A79"/>
    <w:rsid w:val="00D36C95"/>
    <w:rsid w:val="00D374FB"/>
    <w:rsid w:val="00D375B5"/>
    <w:rsid w:val="00D37CB0"/>
    <w:rsid w:val="00D37E29"/>
    <w:rsid w:val="00D4032B"/>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E4A"/>
    <w:rsid w:val="00D45023"/>
    <w:rsid w:val="00D450EC"/>
    <w:rsid w:val="00D4541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43E"/>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6F9"/>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FB2"/>
    <w:rsid w:val="00DA7009"/>
    <w:rsid w:val="00DA710B"/>
    <w:rsid w:val="00DA74F7"/>
    <w:rsid w:val="00DA7AD9"/>
    <w:rsid w:val="00DA7E49"/>
    <w:rsid w:val="00DB0179"/>
    <w:rsid w:val="00DB026D"/>
    <w:rsid w:val="00DB084F"/>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3320"/>
    <w:rsid w:val="00DE4286"/>
    <w:rsid w:val="00DE4430"/>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58F"/>
    <w:rsid w:val="00DF26EA"/>
    <w:rsid w:val="00DF2782"/>
    <w:rsid w:val="00DF2909"/>
    <w:rsid w:val="00DF2F75"/>
    <w:rsid w:val="00DF307D"/>
    <w:rsid w:val="00DF33F0"/>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1CA"/>
    <w:rsid w:val="00E002FE"/>
    <w:rsid w:val="00E0050D"/>
    <w:rsid w:val="00E00623"/>
    <w:rsid w:val="00E00922"/>
    <w:rsid w:val="00E00AEF"/>
    <w:rsid w:val="00E01462"/>
    <w:rsid w:val="00E01A2D"/>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466"/>
    <w:rsid w:val="00E24B36"/>
    <w:rsid w:val="00E24D1E"/>
    <w:rsid w:val="00E24D44"/>
    <w:rsid w:val="00E24F6F"/>
    <w:rsid w:val="00E2518E"/>
    <w:rsid w:val="00E25351"/>
    <w:rsid w:val="00E2559A"/>
    <w:rsid w:val="00E25872"/>
    <w:rsid w:val="00E2587B"/>
    <w:rsid w:val="00E25BFD"/>
    <w:rsid w:val="00E25EF5"/>
    <w:rsid w:val="00E261D8"/>
    <w:rsid w:val="00E2623E"/>
    <w:rsid w:val="00E263AE"/>
    <w:rsid w:val="00E27294"/>
    <w:rsid w:val="00E27949"/>
    <w:rsid w:val="00E27B42"/>
    <w:rsid w:val="00E27C46"/>
    <w:rsid w:val="00E30194"/>
    <w:rsid w:val="00E30861"/>
    <w:rsid w:val="00E30F8A"/>
    <w:rsid w:val="00E31739"/>
    <w:rsid w:val="00E31806"/>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A01"/>
    <w:rsid w:val="00E424D9"/>
    <w:rsid w:val="00E424DC"/>
    <w:rsid w:val="00E425F0"/>
    <w:rsid w:val="00E42722"/>
    <w:rsid w:val="00E42CC3"/>
    <w:rsid w:val="00E438F4"/>
    <w:rsid w:val="00E43A3F"/>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38B"/>
    <w:rsid w:val="00E95E37"/>
    <w:rsid w:val="00E969B6"/>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219C"/>
    <w:rsid w:val="00EC22C9"/>
    <w:rsid w:val="00EC2591"/>
    <w:rsid w:val="00EC25AE"/>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E7A"/>
    <w:rsid w:val="00ED5F1E"/>
    <w:rsid w:val="00ED6125"/>
    <w:rsid w:val="00ED6DBD"/>
    <w:rsid w:val="00ED700B"/>
    <w:rsid w:val="00ED75D9"/>
    <w:rsid w:val="00ED7926"/>
    <w:rsid w:val="00EE00F3"/>
    <w:rsid w:val="00EE0274"/>
    <w:rsid w:val="00EE0695"/>
    <w:rsid w:val="00EE096A"/>
    <w:rsid w:val="00EE0B5F"/>
    <w:rsid w:val="00EE1BBB"/>
    <w:rsid w:val="00EE2638"/>
    <w:rsid w:val="00EE2ED2"/>
    <w:rsid w:val="00EE2FCE"/>
    <w:rsid w:val="00EE34BF"/>
    <w:rsid w:val="00EE3C3C"/>
    <w:rsid w:val="00EE3F6F"/>
    <w:rsid w:val="00EE45C4"/>
    <w:rsid w:val="00EE52A3"/>
    <w:rsid w:val="00EE5392"/>
    <w:rsid w:val="00EE5448"/>
    <w:rsid w:val="00EE6273"/>
    <w:rsid w:val="00EE6321"/>
    <w:rsid w:val="00EE6392"/>
    <w:rsid w:val="00EE641F"/>
    <w:rsid w:val="00EE649C"/>
    <w:rsid w:val="00EE65BA"/>
    <w:rsid w:val="00EE70AB"/>
    <w:rsid w:val="00EE7347"/>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28"/>
    <w:rsid w:val="00F24A34"/>
    <w:rsid w:val="00F24A67"/>
    <w:rsid w:val="00F259B9"/>
    <w:rsid w:val="00F26361"/>
    <w:rsid w:val="00F26374"/>
    <w:rsid w:val="00F26426"/>
    <w:rsid w:val="00F26666"/>
    <w:rsid w:val="00F26FF3"/>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831"/>
    <w:rsid w:val="00F36C29"/>
    <w:rsid w:val="00F36EFC"/>
    <w:rsid w:val="00F36F21"/>
    <w:rsid w:val="00F36F4C"/>
    <w:rsid w:val="00F37967"/>
    <w:rsid w:val="00F40211"/>
    <w:rsid w:val="00F404E3"/>
    <w:rsid w:val="00F40722"/>
    <w:rsid w:val="00F409BF"/>
    <w:rsid w:val="00F40B69"/>
    <w:rsid w:val="00F4121A"/>
    <w:rsid w:val="00F412C2"/>
    <w:rsid w:val="00F41E30"/>
    <w:rsid w:val="00F429D7"/>
    <w:rsid w:val="00F42A59"/>
    <w:rsid w:val="00F42ABE"/>
    <w:rsid w:val="00F42ADE"/>
    <w:rsid w:val="00F42F9B"/>
    <w:rsid w:val="00F4324C"/>
    <w:rsid w:val="00F439BF"/>
    <w:rsid w:val="00F442E6"/>
    <w:rsid w:val="00F443E6"/>
    <w:rsid w:val="00F44C90"/>
    <w:rsid w:val="00F44E78"/>
    <w:rsid w:val="00F4526F"/>
    <w:rsid w:val="00F45DD7"/>
    <w:rsid w:val="00F45FF6"/>
    <w:rsid w:val="00F469AA"/>
    <w:rsid w:val="00F46F9C"/>
    <w:rsid w:val="00F470E1"/>
    <w:rsid w:val="00F47118"/>
    <w:rsid w:val="00F47DF8"/>
    <w:rsid w:val="00F51E4E"/>
    <w:rsid w:val="00F5299A"/>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2770"/>
    <w:rsid w:val="00F6307B"/>
    <w:rsid w:val="00F6362F"/>
    <w:rsid w:val="00F63834"/>
    <w:rsid w:val="00F63B0A"/>
    <w:rsid w:val="00F63DB9"/>
    <w:rsid w:val="00F64DF7"/>
    <w:rsid w:val="00F65C01"/>
    <w:rsid w:val="00F667C8"/>
    <w:rsid w:val="00F66855"/>
    <w:rsid w:val="00F6755F"/>
    <w:rsid w:val="00F67A1E"/>
    <w:rsid w:val="00F7015B"/>
    <w:rsid w:val="00F706BD"/>
    <w:rsid w:val="00F706D8"/>
    <w:rsid w:val="00F70A2D"/>
    <w:rsid w:val="00F70D56"/>
    <w:rsid w:val="00F71AF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D78"/>
    <w:rsid w:val="00F87FFA"/>
    <w:rsid w:val="00F907BE"/>
    <w:rsid w:val="00F909B5"/>
    <w:rsid w:val="00F91018"/>
    <w:rsid w:val="00F91247"/>
    <w:rsid w:val="00F912DE"/>
    <w:rsid w:val="00F9143C"/>
    <w:rsid w:val="00F91BEF"/>
    <w:rsid w:val="00F91D6A"/>
    <w:rsid w:val="00F91DC4"/>
    <w:rsid w:val="00F922A6"/>
    <w:rsid w:val="00F92525"/>
    <w:rsid w:val="00F926E7"/>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871"/>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D2"/>
    <w:rsid w:val="00FC3127"/>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FE"/>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aliases w:val="body text,отчет_нормаль"/>
    <w:basedOn w:val="a"/>
    <w:link w:val="af0"/>
    <w:rsid w:val="00A94B5E"/>
    <w:pPr>
      <w:spacing w:after="120"/>
    </w:pPr>
  </w:style>
  <w:style w:type="character" w:customStyle="1" w:styleId="af0">
    <w:name w:val="Основной текст Знак"/>
    <w:aliases w:val="body text Знак,отчет_нормаль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uiPriority w:val="10"/>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uiPriority w:val="10"/>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Стиль12"/>
    <w:rsid w:val="00CD7718"/>
  </w:style>
  <w:style w:type="numbering" w:customStyle="1" w:styleId="223">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13"/>
    <w:rsid w:val="007D7C82"/>
    <w:pPr>
      <w:numPr>
        <w:numId w:val="1"/>
      </w:numPr>
    </w:pPr>
  </w:style>
  <w:style w:type="numbering" w:customStyle="1" w:styleId="232">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Стиль122"/>
    <w:rsid w:val="007D7C82"/>
    <w:pPr>
      <w:numPr>
        <w:numId w:val="8"/>
      </w:numPr>
    </w:pPr>
  </w:style>
  <w:style w:type="numbering" w:customStyle="1" w:styleId="2221">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D06EF5"/>
  </w:style>
  <w:style w:type="table" w:customStyle="1" w:styleId="260">
    <w:name w:val="Сетка таблицы26"/>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D06EF5"/>
  </w:style>
  <w:style w:type="numbering" w:customStyle="1" w:styleId="251">
    <w:name w:val="Нет списка25"/>
    <w:next w:val="a2"/>
    <w:uiPriority w:val="99"/>
    <w:semiHidden/>
    <w:unhideWhenUsed/>
    <w:rsid w:val="00D06EF5"/>
  </w:style>
  <w:style w:type="numbering" w:customStyle="1" w:styleId="350">
    <w:name w:val="Нет списка35"/>
    <w:next w:val="a2"/>
    <w:uiPriority w:val="99"/>
    <w:semiHidden/>
    <w:unhideWhenUsed/>
    <w:rsid w:val="00D06EF5"/>
  </w:style>
  <w:style w:type="numbering" w:customStyle="1" w:styleId="115">
    <w:name w:val="Нет списка115"/>
    <w:next w:val="a2"/>
    <w:uiPriority w:val="99"/>
    <w:semiHidden/>
    <w:unhideWhenUsed/>
    <w:rsid w:val="00D06EF5"/>
  </w:style>
  <w:style w:type="table" w:customStyle="1" w:styleId="1140">
    <w:name w:val="Сетка таблицы114"/>
    <w:basedOn w:val="a1"/>
    <w:next w:val="a6"/>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D06EF5"/>
  </w:style>
  <w:style w:type="table" w:customStyle="1" w:styleId="67">
    <w:name w:val="Сетка таблицы67"/>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2"/>
    <w:uiPriority w:val="99"/>
    <w:semiHidden/>
    <w:unhideWhenUsed/>
    <w:rsid w:val="00D06EF5"/>
  </w:style>
  <w:style w:type="table" w:customStyle="1" w:styleId="270">
    <w:name w:val="Сетка таблицы27"/>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Стиль14"/>
    <w:rsid w:val="00D06EF5"/>
    <w:pPr>
      <w:numPr>
        <w:numId w:val="1"/>
      </w:numPr>
    </w:pPr>
  </w:style>
  <w:style w:type="numbering" w:customStyle="1" w:styleId="242">
    <w:name w:val="Стиль24"/>
    <w:rsid w:val="00D06EF5"/>
    <w:pPr>
      <w:numPr>
        <w:numId w:val="2"/>
      </w:numPr>
    </w:pPr>
  </w:style>
  <w:style w:type="table" w:customStyle="1" w:styleId="2131">
    <w:name w:val="Сетка таблицы2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D06EF5"/>
  </w:style>
  <w:style w:type="numbering" w:customStyle="1" w:styleId="2230">
    <w:name w:val="Нет списка223"/>
    <w:next w:val="a2"/>
    <w:uiPriority w:val="99"/>
    <w:semiHidden/>
    <w:unhideWhenUsed/>
    <w:rsid w:val="00D06EF5"/>
  </w:style>
  <w:style w:type="table" w:customStyle="1" w:styleId="74">
    <w:name w:val="Сетка таблицы7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D06EF5"/>
  </w:style>
  <w:style w:type="table" w:customStyle="1" w:styleId="840">
    <w:name w:val="Сетка таблицы8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D06EF5"/>
  </w:style>
  <w:style w:type="table" w:customStyle="1" w:styleId="1150">
    <w:name w:val="Сетка таблицы115"/>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
    <w:rsid w:val="00D06EF5"/>
  </w:style>
  <w:style w:type="numbering" w:customStyle="1" w:styleId="2132">
    <w:name w:val="Стиль213"/>
    <w:rsid w:val="00D06EF5"/>
  </w:style>
  <w:style w:type="table" w:customStyle="1" w:styleId="11131">
    <w:name w:val="Сетка таблицы1113"/>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D06EF5"/>
  </w:style>
  <w:style w:type="table" w:customStyle="1" w:styleId="613">
    <w:name w:val="Сетка таблицы61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D06EF5"/>
  </w:style>
  <w:style w:type="table" w:customStyle="1" w:styleId="712">
    <w:name w:val="Сетка таблицы7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3"/>
    <w:next w:val="a2"/>
    <w:uiPriority w:val="99"/>
    <w:semiHidden/>
    <w:unhideWhenUsed/>
    <w:rsid w:val="00D06EF5"/>
  </w:style>
  <w:style w:type="table" w:customStyle="1" w:styleId="940">
    <w:name w:val="Сетка таблицы9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Нет списка1213"/>
    <w:next w:val="a2"/>
    <w:uiPriority w:val="99"/>
    <w:semiHidden/>
    <w:unhideWhenUsed/>
    <w:rsid w:val="00D06EF5"/>
  </w:style>
  <w:style w:type="table" w:customStyle="1" w:styleId="1231">
    <w:name w:val="Сетка таблицы12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Стиль123"/>
    <w:rsid w:val="00D06EF5"/>
    <w:pPr>
      <w:numPr>
        <w:numId w:val="3"/>
      </w:numPr>
    </w:pPr>
  </w:style>
  <w:style w:type="numbering" w:customStyle="1" w:styleId="2231">
    <w:name w:val="Стиль223"/>
    <w:rsid w:val="00D06EF5"/>
    <w:pPr>
      <w:numPr>
        <w:numId w:val="4"/>
      </w:numPr>
    </w:pPr>
  </w:style>
  <w:style w:type="table" w:customStyle="1" w:styleId="11221">
    <w:name w:val="Сетка таблицы1122"/>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uiPriority w:val="99"/>
    <w:semiHidden/>
    <w:unhideWhenUsed/>
    <w:rsid w:val="00D06EF5"/>
  </w:style>
  <w:style w:type="table" w:customStyle="1" w:styleId="623">
    <w:name w:val="Сетка таблицы62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Нет списка2213"/>
    <w:next w:val="a2"/>
    <w:uiPriority w:val="99"/>
    <w:semiHidden/>
    <w:unhideWhenUsed/>
    <w:rsid w:val="00D06EF5"/>
  </w:style>
  <w:style w:type="table" w:customStyle="1" w:styleId="722">
    <w:name w:val="Сетка таблицы7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Заголовок Знак"/>
    <w:uiPriority w:val="10"/>
    <w:rsid w:val="00D06EF5"/>
    <w:rPr>
      <w:b/>
      <w:bCs/>
      <w:sz w:val="24"/>
      <w:szCs w:val="24"/>
    </w:rPr>
  </w:style>
  <w:style w:type="numbering" w:customStyle="1" w:styleId="191">
    <w:name w:val="Нет списка19"/>
    <w:next w:val="a2"/>
    <w:uiPriority w:val="99"/>
    <w:semiHidden/>
    <w:unhideWhenUsed/>
    <w:rsid w:val="00AA557B"/>
  </w:style>
  <w:style w:type="table" w:customStyle="1" w:styleId="280">
    <w:name w:val="Сетка таблицы2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AA557B"/>
  </w:style>
  <w:style w:type="numbering" w:customStyle="1" w:styleId="261">
    <w:name w:val="Нет списка26"/>
    <w:next w:val="a2"/>
    <w:uiPriority w:val="99"/>
    <w:semiHidden/>
    <w:unhideWhenUsed/>
    <w:rsid w:val="00AA557B"/>
  </w:style>
  <w:style w:type="numbering" w:customStyle="1" w:styleId="360">
    <w:name w:val="Нет списка36"/>
    <w:next w:val="a2"/>
    <w:uiPriority w:val="99"/>
    <w:semiHidden/>
    <w:unhideWhenUsed/>
    <w:rsid w:val="00AA557B"/>
  </w:style>
  <w:style w:type="numbering" w:customStyle="1" w:styleId="116">
    <w:name w:val="Нет списка116"/>
    <w:next w:val="a2"/>
    <w:uiPriority w:val="99"/>
    <w:semiHidden/>
    <w:unhideWhenUsed/>
    <w:rsid w:val="00AA557B"/>
  </w:style>
  <w:style w:type="table" w:customStyle="1" w:styleId="1160">
    <w:name w:val="Сетка таблицы116"/>
    <w:basedOn w:val="a1"/>
    <w:next w:val="a6"/>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AA557B"/>
  </w:style>
  <w:style w:type="table" w:customStyle="1" w:styleId="68">
    <w:name w:val="Сетка таблицы6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2"/>
    <w:uiPriority w:val="99"/>
    <w:semiHidden/>
    <w:unhideWhenUsed/>
    <w:rsid w:val="00AA557B"/>
  </w:style>
  <w:style w:type="table" w:customStyle="1" w:styleId="290">
    <w:name w:val="Сетка таблицы29"/>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AA557B"/>
    <w:pPr>
      <w:numPr>
        <w:numId w:val="1"/>
      </w:numPr>
    </w:pPr>
  </w:style>
  <w:style w:type="numbering" w:customStyle="1" w:styleId="25">
    <w:name w:val="Стиль25"/>
    <w:rsid w:val="00AA557B"/>
    <w:pPr>
      <w:numPr>
        <w:numId w:val="2"/>
      </w:numPr>
    </w:pPr>
  </w:style>
  <w:style w:type="table" w:customStyle="1" w:styleId="2141">
    <w:name w:val="Сетка таблицы2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2"/>
    <w:uiPriority w:val="99"/>
    <w:semiHidden/>
    <w:unhideWhenUsed/>
    <w:rsid w:val="00AA557B"/>
  </w:style>
  <w:style w:type="numbering" w:customStyle="1" w:styleId="2240">
    <w:name w:val="Нет списка224"/>
    <w:next w:val="a2"/>
    <w:uiPriority w:val="99"/>
    <w:semiHidden/>
    <w:unhideWhenUsed/>
    <w:rsid w:val="00AA557B"/>
  </w:style>
  <w:style w:type="table" w:customStyle="1" w:styleId="75">
    <w:name w:val="Сетка таблицы7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AA557B"/>
  </w:style>
  <w:style w:type="table" w:customStyle="1" w:styleId="85">
    <w:name w:val="Сетка таблицы8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2"/>
    <w:uiPriority w:val="99"/>
    <w:semiHidden/>
    <w:unhideWhenUsed/>
    <w:rsid w:val="00AA557B"/>
  </w:style>
  <w:style w:type="table" w:customStyle="1" w:styleId="117">
    <w:name w:val="Сетка таблицы117"/>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Стиль114"/>
    <w:rsid w:val="00AA557B"/>
  </w:style>
  <w:style w:type="numbering" w:customStyle="1" w:styleId="2142">
    <w:name w:val="Стиль214"/>
    <w:rsid w:val="00AA557B"/>
  </w:style>
  <w:style w:type="table" w:customStyle="1" w:styleId="11140">
    <w:name w:val="Сетка таблицы1114"/>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2"/>
    <w:uiPriority w:val="99"/>
    <w:semiHidden/>
    <w:unhideWhenUsed/>
    <w:rsid w:val="00AA557B"/>
  </w:style>
  <w:style w:type="table" w:customStyle="1" w:styleId="614">
    <w:name w:val="Сетка таблицы61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4"/>
    <w:next w:val="a2"/>
    <w:uiPriority w:val="99"/>
    <w:semiHidden/>
    <w:unhideWhenUsed/>
    <w:rsid w:val="00AA557B"/>
  </w:style>
  <w:style w:type="table" w:customStyle="1" w:styleId="713">
    <w:name w:val="Сетка таблицы7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2"/>
    <w:uiPriority w:val="99"/>
    <w:semiHidden/>
    <w:unhideWhenUsed/>
    <w:rsid w:val="00AA557B"/>
  </w:style>
  <w:style w:type="table" w:customStyle="1" w:styleId="95">
    <w:name w:val="Сетка таблицы9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
    <w:name w:val="Нет списка1214"/>
    <w:next w:val="a2"/>
    <w:uiPriority w:val="99"/>
    <w:semiHidden/>
    <w:unhideWhenUsed/>
    <w:rsid w:val="00AA557B"/>
  </w:style>
  <w:style w:type="table" w:customStyle="1" w:styleId="1241">
    <w:name w:val="Сетка таблицы12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4"/>
    <w:rsid w:val="00AA557B"/>
    <w:pPr>
      <w:numPr>
        <w:numId w:val="3"/>
      </w:numPr>
    </w:pPr>
  </w:style>
  <w:style w:type="numbering" w:customStyle="1" w:styleId="224">
    <w:name w:val="Стиль224"/>
    <w:rsid w:val="00AA557B"/>
    <w:pPr>
      <w:numPr>
        <w:numId w:val="4"/>
      </w:numPr>
    </w:pPr>
  </w:style>
  <w:style w:type="table" w:customStyle="1" w:styleId="11230">
    <w:name w:val="Сетка таблицы1123"/>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Сетка таблицы4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unhideWhenUsed/>
    <w:rsid w:val="00AA557B"/>
  </w:style>
  <w:style w:type="table" w:customStyle="1" w:styleId="624">
    <w:name w:val="Сетка таблицы62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4"/>
    <w:next w:val="a2"/>
    <w:uiPriority w:val="99"/>
    <w:semiHidden/>
    <w:unhideWhenUsed/>
    <w:rsid w:val="00AA557B"/>
  </w:style>
  <w:style w:type="table" w:customStyle="1" w:styleId="723">
    <w:name w:val="Сетка таблицы7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FE"/>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aliases w:val="body text,отчет_нормаль"/>
    <w:basedOn w:val="a"/>
    <w:link w:val="af0"/>
    <w:rsid w:val="00A94B5E"/>
    <w:pPr>
      <w:spacing w:after="120"/>
    </w:pPr>
  </w:style>
  <w:style w:type="character" w:customStyle="1" w:styleId="af0">
    <w:name w:val="Основной текст Знак"/>
    <w:aliases w:val="body text Знак,отчет_нормаль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uiPriority w:val="10"/>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uiPriority w:val="10"/>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Стиль12"/>
    <w:rsid w:val="00CD7718"/>
  </w:style>
  <w:style w:type="numbering" w:customStyle="1" w:styleId="223">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13"/>
    <w:rsid w:val="007D7C82"/>
    <w:pPr>
      <w:numPr>
        <w:numId w:val="1"/>
      </w:numPr>
    </w:pPr>
  </w:style>
  <w:style w:type="numbering" w:customStyle="1" w:styleId="232">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Стиль122"/>
    <w:rsid w:val="007D7C82"/>
    <w:pPr>
      <w:numPr>
        <w:numId w:val="8"/>
      </w:numPr>
    </w:pPr>
  </w:style>
  <w:style w:type="numbering" w:customStyle="1" w:styleId="2221">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D06EF5"/>
  </w:style>
  <w:style w:type="table" w:customStyle="1" w:styleId="260">
    <w:name w:val="Сетка таблицы26"/>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D06EF5"/>
  </w:style>
  <w:style w:type="numbering" w:customStyle="1" w:styleId="251">
    <w:name w:val="Нет списка25"/>
    <w:next w:val="a2"/>
    <w:uiPriority w:val="99"/>
    <w:semiHidden/>
    <w:unhideWhenUsed/>
    <w:rsid w:val="00D06EF5"/>
  </w:style>
  <w:style w:type="numbering" w:customStyle="1" w:styleId="350">
    <w:name w:val="Нет списка35"/>
    <w:next w:val="a2"/>
    <w:uiPriority w:val="99"/>
    <w:semiHidden/>
    <w:unhideWhenUsed/>
    <w:rsid w:val="00D06EF5"/>
  </w:style>
  <w:style w:type="numbering" w:customStyle="1" w:styleId="115">
    <w:name w:val="Нет списка115"/>
    <w:next w:val="a2"/>
    <w:uiPriority w:val="99"/>
    <w:semiHidden/>
    <w:unhideWhenUsed/>
    <w:rsid w:val="00D06EF5"/>
  </w:style>
  <w:style w:type="table" w:customStyle="1" w:styleId="1140">
    <w:name w:val="Сетка таблицы114"/>
    <w:basedOn w:val="a1"/>
    <w:next w:val="a6"/>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D06EF5"/>
  </w:style>
  <w:style w:type="table" w:customStyle="1" w:styleId="67">
    <w:name w:val="Сетка таблицы67"/>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2"/>
    <w:uiPriority w:val="99"/>
    <w:semiHidden/>
    <w:unhideWhenUsed/>
    <w:rsid w:val="00D06EF5"/>
  </w:style>
  <w:style w:type="table" w:customStyle="1" w:styleId="270">
    <w:name w:val="Сетка таблицы27"/>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Стиль14"/>
    <w:rsid w:val="00D06EF5"/>
    <w:pPr>
      <w:numPr>
        <w:numId w:val="1"/>
      </w:numPr>
    </w:pPr>
  </w:style>
  <w:style w:type="numbering" w:customStyle="1" w:styleId="242">
    <w:name w:val="Стиль24"/>
    <w:rsid w:val="00D06EF5"/>
    <w:pPr>
      <w:numPr>
        <w:numId w:val="2"/>
      </w:numPr>
    </w:pPr>
  </w:style>
  <w:style w:type="table" w:customStyle="1" w:styleId="2131">
    <w:name w:val="Сетка таблицы2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D06EF5"/>
  </w:style>
  <w:style w:type="numbering" w:customStyle="1" w:styleId="2230">
    <w:name w:val="Нет списка223"/>
    <w:next w:val="a2"/>
    <w:uiPriority w:val="99"/>
    <w:semiHidden/>
    <w:unhideWhenUsed/>
    <w:rsid w:val="00D06EF5"/>
  </w:style>
  <w:style w:type="table" w:customStyle="1" w:styleId="74">
    <w:name w:val="Сетка таблицы7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D06EF5"/>
  </w:style>
  <w:style w:type="table" w:customStyle="1" w:styleId="840">
    <w:name w:val="Сетка таблицы8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D06EF5"/>
  </w:style>
  <w:style w:type="table" w:customStyle="1" w:styleId="1150">
    <w:name w:val="Сетка таблицы115"/>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
    <w:rsid w:val="00D06EF5"/>
  </w:style>
  <w:style w:type="numbering" w:customStyle="1" w:styleId="2132">
    <w:name w:val="Стиль213"/>
    <w:rsid w:val="00D06EF5"/>
  </w:style>
  <w:style w:type="table" w:customStyle="1" w:styleId="11131">
    <w:name w:val="Сетка таблицы1113"/>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D06EF5"/>
  </w:style>
  <w:style w:type="table" w:customStyle="1" w:styleId="613">
    <w:name w:val="Сетка таблицы61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D06EF5"/>
  </w:style>
  <w:style w:type="table" w:customStyle="1" w:styleId="712">
    <w:name w:val="Сетка таблицы7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3"/>
    <w:next w:val="a2"/>
    <w:uiPriority w:val="99"/>
    <w:semiHidden/>
    <w:unhideWhenUsed/>
    <w:rsid w:val="00D06EF5"/>
  </w:style>
  <w:style w:type="table" w:customStyle="1" w:styleId="940">
    <w:name w:val="Сетка таблицы9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Нет списка1213"/>
    <w:next w:val="a2"/>
    <w:uiPriority w:val="99"/>
    <w:semiHidden/>
    <w:unhideWhenUsed/>
    <w:rsid w:val="00D06EF5"/>
  </w:style>
  <w:style w:type="table" w:customStyle="1" w:styleId="1231">
    <w:name w:val="Сетка таблицы12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Стиль123"/>
    <w:rsid w:val="00D06EF5"/>
    <w:pPr>
      <w:numPr>
        <w:numId w:val="3"/>
      </w:numPr>
    </w:pPr>
  </w:style>
  <w:style w:type="numbering" w:customStyle="1" w:styleId="2231">
    <w:name w:val="Стиль223"/>
    <w:rsid w:val="00D06EF5"/>
    <w:pPr>
      <w:numPr>
        <w:numId w:val="4"/>
      </w:numPr>
    </w:pPr>
  </w:style>
  <w:style w:type="table" w:customStyle="1" w:styleId="11221">
    <w:name w:val="Сетка таблицы1122"/>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uiPriority w:val="99"/>
    <w:semiHidden/>
    <w:unhideWhenUsed/>
    <w:rsid w:val="00D06EF5"/>
  </w:style>
  <w:style w:type="table" w:customStyle="1" w:styleId="623">
    <w:name w:val="Сетка таблицы62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Нет списка2213"/>
    <w:next w:val="a2"/>
    <w:uiPriority w:val="99"/>
    <w:semiHidden/>
    <w:unhideWhenUsed/>
    <w:rsid w:val="00D06EF5"/>
  </w:style>
  <w:style w:type="table" w:customStyle="1" w:styleId="722">
    <w:name w:val="Сетка таблицы7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Заголовок Знак"/>
    <w:uiPriority w:val="10"/>
    <w:rsid w:val="00D06EF5"/>
    <w:rPr>
      <w:b/>
      <w:bCs/>
      <w:sz w:val="24"/>
      <w:szCs w:val="24"/>
    </w:rPr>
  </w:style>
  <w:style w:type="numbering" w:customStyle="1" w:styleId="191">
    <w:name w:val="Нет списка19"/>
    <w:next w:val="a2"/>
    <w:uiPriority w:val="99"/>
    <w:semiHidden/>
    <w:unhideWhenUsed/>
    <w:rsid w:val="00AA557B"/>
  </w:style>
  <w:style w:type="table" w:customStyle="1" w:styleId="280">
    <w:name w:val="Сетка таблицы2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AA557B"/>
  </w:style>
  <w:style w:type="numbering" w:customStyle="1" w:styleId="261">
    <w:name w:val="Нет списка26"/>
    <w:next w:val="a2"/>
    <w:uiPriority w:val="99"/>
    <w:semiHidden/>
    <w:unhideWhenUsed/>
    <w:rsid w:val="00AA557B"/>
  </w:style>
  <w:style w:type="numbering" w:customStyle="1" w:styleId="360">
    <w:name w:val="Нет списка36"/>
    <w:next w:val="a2"/>
    <w:uiPriority w:val="99"/>
    <w:semiHidden/>
    <w:unhideWhenUsed/>
    <w:rsid w:val="00AA557B"/>
  </w:style>
  <w:style w:type="numbering" w:customStyle="1" w:styleId="116">
    <w:name w:val="Нет списка116"/>
    <w:next w:val="a2"/>
    <w:uiPriority w:val="99"/>
    <w:semiHidden/>
    <w:unhideWhenUsed/>
    <w:rsid w:val="00AA557B"/>
  </w:style>
  <w:style w:type="table" w:customStyle="1" w:styleId="1160">
    <w:name w:val="Сетка таблицы116"/>
    <w:basedOn w:val="a1"/>
    <w:next w:val="a6"/>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AA557B"/>
  </w:style>
  <w:style w:type="table" w:customStyle="1" w:styleId="68">
    <w:name w:val="Сетка таблицы6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2"/>
    <w:uiPriority w:val="99"/>
    <w:semiHidden/>
    <w:unhideWhenUsed/>
    <w:rsid w:val="00AA557B"/>
  </w:style>
  <w:style w:type="table" w:customStyle="1" w:styleId="290">
    <w:name w:val="Сетка таблицы29"/>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AA557B"/>
    <w:pPr>
      <w:numPr>
        <w:numId w:val="1"/>
      </w:numPr>
    </w:pPr>
  </w:style>
  <w:style w:type="numbering" w:customStyle="1" w:styleId="25">
    <w:name w:val="Стиль25"/>
    <w:rsid w:val="00AA557B"/>
    <w:pPr>
      <w:numPr>
        <w:numId w:val="2"/>
      </w:numPr>
    </w:pPr>
  </w:style>
  <w:style w:type="table" w:customStyle="1" w:styleId="2141">
    <w:name w:val="Сетка таблицы2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2"/>
    <w:uiPriority w:val="99"/>
    <w:semiHidden/>
    <w:unhideWhenUsed/>
    <w:rsid w:val="00AA557B"/>
  </w:style>
  <w:style w:type="numbering" w:customStyle="1" w:styleId="2240">
    <w:name w:val="Нет списка224"/>
    <w:next w:val="a2"/>
    <w:uiPriority w:val="99"/>
    <w:semiHidden/>
    <w:unhideWhenUsed/>
    <w:rsid w:val="00AA557B"/>
  </w:style>
  <w:style w:type="table" w:customStyle="1" w:styleId="75">
    <w:name w:val="Сетка таблицы7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AA557B"/>
  </w:style>
  <w:style w:type="table" w:customStyle="1" w:styleId="85">
    <w:name w:val="Сетка таблицы8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2"/>
    <w:uiPriority w:val="99"/>
    <w:semiHidden/>
    <w:unhideWhenUsed/>
    <w:rsid w:val="00AA557B"/>
  </w:style>
  <w:style w:type="table" w:customStyle="1" w:styleId="117">
    <w:name w:val="Сетка таблицы117"/>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Стиль114"/>
    <w:rsid w:val="00AA557B"/>
  </w:style>
  <w:style w:type="numbering" w:customStyle="1" w:styleId="2142">
    <w:name w:val="Стиль214"/>
    <w:rsid w:val="00AA557B"/>
  </w:style>
  <w:style w:type="table" w:customStyle="1" w:styleId="11140">
    <w:name w:val="Сетка таблицы1114"/>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2"/>
    <w:uiPriority w:val="99"/>
    <w:semiHidden/>
    <w:unhideWhenUsed/>
    <w:rsid w:val="00AA557B"/>
  </w:style>
  <w:style w:type="table" w:customStyle="1" w:styleId="614">
    <w:name w:val="Сетка таблицы61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4"/>
    <w:next w:val="a2"/>
    <w:uiPriority w:val="99"/>
    <w:semiHidden/>
    <w:unhideWhenUsed/>
    <w:rsid w:val="00AA557B"/>
  </w:style>
  <w:style w:type="table" w:customStyle="1" w:styleId="713">
    <w:name w:val="Сетка таблицы7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2"/>
    <w:uiPriority w:val="99"/>
    <w:semiHidden/>
    <w:unhideWhenUsed/>
    <w:rsid w:val="00AA557B"/>
  </w:style>
  <w:style w:type="table" w:customStyle="1" w:styleId="95">
    <w:name w:val="Сетка таблицы9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
    <w:name w:val="Нет списка1214"/>
    <w:next w:val="a2"/>
    <w:uiPriority w:val="99"/>
    <w:semiHidden/>
    <w:unhideWhenUsed/>
    <w:rsid w:val="00AA557B"/>
  </w:style>
  <w:style w:type="table" w:customStyle="1" w:styleId="1241">
    <w:name w:val="Сетка таблицы12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4"/>
    <w:rsid w:val="00AA557B"/>
    <w:pPr>
      <w:numPr>
        <w:numId w:val="3"/>
      </w:numPr>
    </w:pPr>
  </w:style>
  <w:style w:type="numbering" w:customStyle="1" w:styleId="224">
    <w:name w:val="Стиль224"/>
    <w:rsid w:val="00AA557B"/>
    <w:pPr>
      <w:numPr>
        <w:numId w:val="4"/>
      </w:numPr>
    </w:pPr>
  </w:style>
  <w:style w:type="table" w:customStyle="1" w:styleId="11230">
    <w:name w:val="Сетка таблицы1123"/>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Сетка таблицы4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unhideWhenUsed/>
    <w:rsid w:val="00AA557B"/>
  </w:style>
  <w:style w:type="table" w:customStyle="1" w:styleId="624">
    <w:name w:val="Сетка таблицы62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4"/>
    <w:next w:val="a2"/>
    <w:uiPriority w:val="99"/>
    <w:semiHidden/>
    <w:unhideWhenUsed/>
    <w:rsid w:val="00AA557B"/>
  </w:style>
  <w:style w:type="table" w:customStyle="1" w:styleId="723">
    <w:name w:val="Сетка таблицы7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yperlink" Target="https://market.yandex.ru/product/1733323877?nid=54544" TargetMode="Externa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yperlink" Target="mailto:mail@ampastra.ru" TargetMode="External"/><Relationship Id="rId28" Type="http://schemas.openxmlformats.org/officeDocument/2006/relationships/theme" Target="theme/theme1.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yperlink" Target="https://market.yandex.ru/product/1733323877?nid=5454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ADA41AF-08CC-4EB5-885F-4B84E7129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71</Pages>
  <Words>26956</Words>
  <Characters>153653</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180249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434</cp:revision>
  <cp:lastPrinted>2018-11-19T13:42:00Z</cp:lastPrinted>
  <dcterms:created xsi:type="dcterms:W3CDTF">2019-01-18T08:50:00Z</dcterms:created>
  <dcterms:modified xsi:type="dcterms:W3CDTF">2019-11-20T09:57:00Z</dcterms:modified>
</cp:coreProperties>
</file>