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1743348955" w:edGrp="everyone"/>
      <w:r w:rsidRPr="00A75DDF">
        <w:rPr>
          <w:rFonts w:ascii="Times New Roman" w:eastAsia="Times New Roman" w:hAnsi="Times New Roman" w:cs="Times New Roman"/>
          <w:sz w:val="24"/>
          <w:szCs w:val="24"/>
          <w:lang w:eastAsia="ru-RU"/>
        </w:rPr>
        <w:t>УТВЕРЖДАЮ</w:t>
      </w:r>
    </w:p>
    <w:p w:rsidR="00A75DDF" w:rsidRPr="00A75DDF" w:rsidRDefault="00516248"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109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516248">
        <w:rPr>
          <w:rFonts w:ascii="Times New Roman" w:eastAsia="Times New Roman" w:hAnsi="Times New Roman" w:cs="Times New Roman"/>
          <w:sz w:val="24"/>
          <w:szCs w:val="24"/>
          <w:lang w:eastAsia="ru-RU"/>
        </w:rPr>
        <w:t>М</w:t>
      </w:r>
      <w:r w:rsidR="00E9109D">
        <w:rPr>
          <w:rFonts w:ascii="Times New Roman" w:eastAsia="Times New Roman" w:hAnsi="Times New Roman" w:cs="Times New Roman"/>
          <w:sz w:val="24"/>
          <w:szCs w:val="24"/>
          <w:lang w:eastAsia="ru-RU"/>
        </w:rPr>
        <w:t>.А.</w:t>
      </w:r>
      <w:r w:rsidR="00516248">
        <w:rPr>
          <w:rFonts w:ascii="Times New Roman" w:eastAsia="Times New Roman" w:hAnsi="Times New Roman" w:cs="Times New Roman"/>
          <w:sz w:val="24"/>
          <w:szCs w:val="24"/>
          <w:lang w:eastAsia="ru-RU"/>
        </w:rPr>
        <w:t xml:space="preserve"> </w:t>
      </w:r>
      <w:proofErr w:type="spellStart"/>
      <w:r w:rsidR="00516248">
        <w:rPr>
          <w:rFonts w:ascii="Times New Roman" w:eastAsia="Times New Roman" w:hAnsi="Times New Roman" w:cs="Times New Roman"/>
          <w:sz w:val="24"/>
          <w:szCs w:val="24"/>
          <w:lang w:eastAsia="ru-RU"/>
        </w:rPr>
        <w:t>Абдулатипов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743348955"/>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1E7B5A" w:rsidRDefault="00D25FF3" w:rsidP="00420695">
      <w:pPr>
        <w:spacing w:after="0" w:line="240" w:lineRule="auto"/>
        <w:jc w:val="center"/>
        <w:rPr>
          <w:rFonts w:ascii="Times New Roman" w:eastAsia="Calibri" w:hAnsi="Times New Roman" w:cs="Times New Roman"/>
          <w:sz w:val="24"/>
          <w:szCs w:val="24"/>
        </w:rPr>
      </w:pPr>
      <w:r w:rsidRPr="001E7B5A">
        <w:rPr>
          <w:rFonts w:ascii="Times New Roman" w:hAnsi="Times New Roman" w:cs="Times New Roman"/>
          <w:sz w:val="24"/>
          <w:szCs w:val="24"/>
        </w:rPr>
        <w:t xml:space="preserve">на </w:t>
      </w:r>
      <w:r w:rsidR="00516248" w:rsidRPr="00516248">
        <w:rPr>
          <w:rFonts w:ascii="Times New Roman" w:eastAsia="Calibri" w:hAnsi="Times New Roman" w:cs="Times New Roman"/>
          <w:sz w:val="24"/>
          <w:szCs w:val="24"/>
        </w:rPr>
        <w:t>оказани</w:t>
      </w:r>
      <w:r w:rsidR="00516248">
        <w:rPr>
          <w:rFonts w:ascii="Times New Roman" w:eastAsia="Calibri" w:hAnsi="Times New Roman" w:cs="Times New Roman"/>
          <w:sz w:val="24"/>
          <w:szCs w:val="24"/>
        </w:rPr>
        <w:t>е охранных услуг</w:t>
      </w:r>
      <w:r w:rsidR="00152113">
        <w:rPr>
          <w:rFonts w:ascii="Times New Roman" w:eastAsia="Calibri" w:hAnsi="Times New Roman" w:cs="Times New Roman"/>
          <w:sz w:val="24"/>
          <w:szCs w:val="24"/>
        </w:rPr>
        <w:t xml:space="preserve"> </w:t>
      </w:r>
      <w:r w:rsidR="00152113" w:rsidRPr="00152113">
        <w:rPr>
          <w:rFonts w:ascii="Times New Roman" w:eastAsia="Calibri" w:hAnsi="Times New Roman" w:cs="Times New Roman"/>
          <w:sz w:val="24"/>
          <w:szCs w:val="24"/>
        </w:rPr>
        <w:t>помещени</w:t>
      </w:r>
      <w:r w:rsidR="00152113">
        <w:rPr>
          <w:rFonts w:ascii="Times New Roman" w:eastAsia="Calibri" w:hAnsi="Times New Roman" w:cs="Times New Roman"/>
          <w:sz w:val="24"/>
          <w:szCs w:val="24"/>
        </w:rPr>
        <w:t>й</w:t>
      </w:r>
      <w:r w:rsidR="00152113" w:rsidRPr="00152113">
        <w:rPr>
          <w:rFonts w:ascii="Times New Roman" w:eastAsia="Calibri" w:hAnsi="Times New Roman" w:cs="Times New Roman"/>
          <w:sz w:val="24"/>
          <w:szCs w:val="24"/>
        </w:rPr>
        <w:t xml:space="preserve"> 3-ого, 4-ого этажей и помещение архива на 5-м этаже административного здания Махачкалинского филиала ФГБУ «АМП Каспийского моря», расположенного по адресу: 367018, Российская Федерация, Республика Дагестан, г. Махачкала, проспект Петра I, 115</w:t>
      </w:r>
      <w:r w:rsidR="00152113">
        <w:rPr>
          <w:rFonts w:ascii="Times New Roman" w:eastAsia="Calibri" w:hAnsi="Times New Roman" w:cs="Times New Roman"/>
          <w:sz w:val="24"/>
          <w:szCs w:val="24"/>
        </w:rPr>
        <w:t xml:space="preserve"> </w:t>
      </w:r>
      <w:r w:rsidR="00152113" w:rsidRPr="00152113">
        <w:rPr>
          <w:rFonts w:ascii="Times New Roman" w:eastAsia="Calibri" w:hAnsi="Times New Roman" w:cs="Times New Roman"/>
          <w:sz w:val="24"/>
          <w:szCs w:val="24"/>
        </w:rPr>
        <w:t xml:space="preserve"> </w:t>
      </w:r>
    </w:p>
    <w:p w:rsidR="00152113" w:rsidRPr="001E7B5A" w:rsidRDefault="00152113"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152113" w:rsidP="00622689">
            <w:pPr>
              <w:jc w:val="both"/>
              <w:rPr>
                <w:rFonts w:ascii="Times New Roman" w:hAnsi="Times New Roman" w:cs="Times New Roman"/>
                <w:sz w:val="24"/>
                <w:szCs w:val="24"/>
              </w:rPr>
            </w:pPr>
            <w:r w:rsidRPr="00432FBC">
              <w:rPr>
                <w:rFonts w:ascii="Times New Roman" w:hAnsi="Times New Roman" w:cs="Times New Roman"/>
                <w:sz w:val="24"/>
                <w:szCs w:val="24"/>
              </w:rPr>
              <w:t>367018, РФ, РД, г. Махачкала, Проспект Петра I, 115, КПП 057143001, ОКПО 86081060</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1924214262" w:edGrp="everyone" w:colFirst="1" w:colLast="1"/>
            <w:r w:rsidRPr="00410A1F">
              <w:rPr>
                <w:rFonts w:ascii="Times New Roman" w:hAnsi="Times New Roman" w:cs="Times New Roman"/>
                <w:b/>
                <w:sz w:val="24"/>
                <w:szCs w:val="24"/>
              </w:rPr>
              <w:t>Предмет договора</w:t>
            </w:r>
          </w:p>
        </w:tc>
        <w:tc>
          <w:tcPr>
            <w:tcW w:w="7052" w:type="dxa"/>
          </w:tcPr>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1.1. Заказчик поручает, а Исполнитель принимает на себя обязательства по оказанию охранных услуг (далее - Услуги) на объекте Заказчика. 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I, 115, для размещения Махачкалинского филиала ФГБУ «АМП Каспийского моря» (далее – Объект), КПП 057143001.</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1.2. Срок оказания услуг: с 01.01.2021 г. по 31.12.2021 г.</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1.3. По настоящему Договору Исполнитель обязуется в соответствии с частью  3 статьи 3 Закона Российской Федерации № 2487-1 от 11 марта 1992 г. «О частной детективной и охранной деятельности в Российской Федерации», оказывать следующие виды охранных услуг на Объекте Заказчика:</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защита жизни и здоровья граждан;</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охрана имущества, расположенного на Объекте Заказчика;</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 обеспечение на объекте </w:t>
            </w:r>
            <w:proofErr w:type="gramStart"/>
            <w:r w:rsidRPr="00152113">
              <w:rPr>
                <w:rFonts w:ascii="Times New Roman" w:hAnsi="Times New Roman" w:cs="Times New Roman"/>
                <w:color w:val="000000"/>
                <w:spacing w:val="-1"/>
                <w:sz w:val="24"/>
                <w:szCs w:val="24"/>
              </w:rPr>
              <w:t>пропускного</w:t>
            </w:r>
            <w:proofErr w:type="gramEnd"/>
            <w:r w:rsidRPr="00152113">
              <w:rPr>
                <w:rFonts w:ascii="Times New Roman" w:hAnsi="Times New Roman" w:cs="Times New Roman"/>
                <w:color w:val="000000"/>
                <w:spacing w:val="-1"/>
                <w:sz w:val="24"/>
                <w:szCs w:val="24"/>
              </w:rPr>
              <w:t xml:space="preserve"> и </w:t>
            </w:r>
            <w:proofErr w:type="spellStart"/>
            <w:r w:rsidRPr="00152113">
              <w:rPr>
                <w:rFonts w:ascii="Times New Roman" w:hAnsi="Times New Roman" w:cs="Times New Roman"/>
                <w:color w:val="000000"/>
                <w:spacing w:val="-1"/>
                <w:sz w:val="24"/>
                <w:szCs w:val="24"/>
              </w:rPr>
              <w:t>внутриобъектового</w:t>
            </w:r>
            <w:proofErr w:type="spellEnd"/>
            <w:r w:rsidRPr="00152113">
              <w:rPr>
                <w:rFonts w:ascii="Times New Roman" w:hAnsi="Times New Roman" w:cs="Times New Roman"/>
                <w:color w:val="000000"/>
                <w:spacing w:val="-1"/>
                <w:sz w:val="24"/>
                <w:szCs w:val="24"/>
              </w:rPr>
              <w:t xml:space="preserve"> режимов;</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предупреждение и пресечение преступлений и административных правонарушений на Объекте;</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152113">
              <w:rPr>
                <w:rFonts w:ascii="Times New Roman" w:hAnsi="Times New Roman" w:cs="Times New Roman"/>
                <w:color w:val="000000"/>
                <w:spacing w:val="-1"/>
                <w:sz w:val="24"/>
                <w:szCs w:val="24"/>
              </w:rPr>
              <w:t>Охранной-пожарной</w:t>
            </w:r>
            <w:proofErr w:type="gramEnd"/>
            <w:r w:rsidRPr="00152113">
              <w:rPr>
                <w:rFonts w:ascii="Times New Roman" w:hAnsi="Times New Roman" w:cs="Times New Roman"/>
                <w:color w:val="000000"/>
                <w:spacing w:val="-1"/>
                <w:sz w:val="24"/>
                <w:szCs w:val="24"/>
              </w:rPr>
              <w:t xml:space="preserve"> сигнализации (далее –  Сигнализация), установленной на Объекте Заказчика.</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1.4.Охранные услуги Исполнителем оказываются в следующем порядке:</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lastRenderedPageBreak/>
              <w:t xml:space="preserve">1.4.1. Путем выставления одного поста охраны в количестве одного охранника, дислоцированного на четвертом этаже, обходами и наблюдением за обстановкой на третьем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152113">
              <w:rPr>
                <w:rFonts w:ascii="Times New Roman" w:hAnsi="Times New Roman" w:cs="Times New Roman"/>
                <w:color w:val="000000"/>
                <w:spacing w:val="-1"/>
                <w:sz w:val="24"/>
                <w:szCs w:val="24"/>
              </w:rPr>
              <w:t>МСК</w:t>
            </w:r>
            <w:proofErr w:type="gramEnd"/>
            <w:r w:rsidRPr="00152113">
              <w:rPr>
                <w:rFonts w:ascii="Times New Roman" w:hAnsi="Times New Roman" w:cs="Times New Roman"/>
                <w:color w:val="000000"/>
                <w:spacing w:val="-1"/>
                <w:sz w:val="24"/>
                <w:szCs w:val="24"/>
              </w:rPr>
              <w:t>) кроме  выходных (суббота, воскресенье) и нерабочих праздничных дней.</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1.4.2. Путем осуществления пультовой охраны (централизованного наблюдения):</w:t>
            </w:r>
          </w:p>
          <w:p w:rsidR="00152113" w:rsidRPr="00152113" w:rsidRDefault="00152113" w:rsidP="00152113">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  в рабочие дни - с 17:00 до 08:00 (время </w:t>
            </w:r>
            <w:proofErr w:type="gramStart"/>
            <w:r w:rsidRPr="00152113">
              <w:rPr>
                <w:rFonts w:ascii="Times New Roman" w:hAnsi="Times New Roman" w:cs="Times New Roman"/>
                <w:color w:val="000000"/>
                <w:spacing w:val="-1"/>
                <w:sz w:val="24"/>
                <w:szCs w:val="24"/>
              </w:rPr>
              <w:t>МСК</w:t>
            </w:r>
            <w:proofErr w:type="gramEnd"/>
            <w:r w:rsidRPr="00152113">
              <w:rPr>
                <w:rFonts w:ascii="Times New Roman" w:hAnsi="Times New Roman" w:cs="Times New Roman"/>
                <w:color w:val="000000"/>
                <w:spacing w:val="-1"/>
                <w:sz w:val="24"/>
                <w:szCs w:val="24"/>
              </w:rPr>
              <w:t>) следующего дня;</w:t>
            </w:r>
          </w:p>
          <w:p w:rsidR="00161AB9" w:rsidRPr="009819DA" w:rsidRDefault="00152113" w:rsidP="00152113">
            <w:pPr>
              <w:shd w:val="clear" w:color="auto" w:fill="FFFFFF"/>
              <w:tabs>
                <w:tab w:val="left" w:pos="0"/>
              </w:tabs>
              <w:ind w:firstLine="567"/>
              <w:jc w:val="both"/>
              <w:outlineLvl w:val="0"/>
              <w:rPr>
                <w:spacing w:val="-1"/>
                <w:sz w:val="24"/>
                <w:szCs w:val="24"/>
              </w:rPr>
            </w:pPr>
            <w:r w:rsidRPr="00152113">
              <w:rPr>
                <w:rFonts w:ascii="Times New Roman" w:hAnsi="Times New Roman" w:cs="Times New Roman"/>
                <w:color w:val="000000"/>
                <w:spacing w:val="-1"/>
                <w:sz w:val="24"/>
                <w:szCs w:val="24"/>
              </w:rPr>
              <w:t>-  круглосуточно в  выходные  и нерабочие праздничные дни.</w:t>
            </w: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1754154017" w:edGrp="everyone" w:colFirst="1" w:colLast="1"/>
            <w:permEnd w:id="1924214262"/>
            <w:r>
              <w:rPr>
                <w:rFonts w:ascii="Times New Roman" w:hAnsi="Times New Roman" w:cs="Times New Roman"/>
                <w:b/>
                <w:sz w:val="24"/>
                <w:szCs w:val="24"/>
              </w:rPr>
              <w:lastRenderedPageBreak/>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1754154017"/>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161AB9" w:rsidRDefault="00556F3D" w:rsidP="00161AB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2003719563"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1E7B5A" w:rsidRDefault="00152113" w:rsidP="00643BA3">
            <w:pPr>
              <w:shd w:val="clear" w:color="auto" w:fill="FFFFFF"/>
              <w:tabs>
                <w:tab w:val="left" w:pos="-142"/>
                <w:tab w:val="left" w:pos="0"/>
              </w:tabs>
              <w:ind w:firstLine="567"/>
              <w:jc w:val="both"/>
              <w:outlineLvl w:val="0"/>
              <w:rPr>
                <w:rFonts w:ascii="Times New Roman" w:hAnsi="Times New Roman" w:cs="Times New Roman"/>
                <w:spacing w:val="-1"/>
                <w:sz w:val="24"/>
                <w:szCs w:val="24"/>
              </w:rPr>
            </w:pPr>
            <w:r w:rsidRPr="00152113">
              <w:rPr>
                <w:rFonts w:ascii="Times New Roman" w:hAnsi="Times New Roman" w:cs="Times New Roman"/>
                <w:spacing w:val="-1"/>
                <w:sz w:val="24"/>
                <w:szCs w:val="24"/>
              </w:rPr>
              <w:t>384 000 (Триста восемьдесят четыре тысячи) рублей 00 копеек,  НДС не облагается на основании п.2 статьи 346.11 Налогового кодекса Российской Федерации (Уведомление о возможности применения упрощенной системы налогообложения от 12.01.2017 № 286). Стоимость услуг в месяц составляет 32 000 (Тридцать две тысячи) рублей 00 копеек, НДС не облагается.</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340070791" w:edGrp="everyone" w:colFirst="1" w:colLast="1"/>
            <w:permEnd w:id="2003719563"/>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152113" w:rsidP="00152113">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152113">
              <w:rPr>
                <w:rFonts w:ascii="Times New Roman" w:eastAsia="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permEnd w:id="340070791"/>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 xml:space="preserve">Размер обеспечения исполнения договора, срок и </w:t>
            </w:r>
            <w:r>
              <w:rPr>
                <w:rFonts w:ascii="Times New Roman" w:hAnsi="Times New Roman" w:cs="Times New Roman"/>
                <w:b/>
                <w:sz w:val="24"/>
                <w:szCs w:val="24"/>
              </w:rPr>
              <w:lastRenderedPageBreak/>
              <w:t>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lastRenderedPageBreak/>
              <w:t>Обеспечение не установлено.</w:t>
            </w:r>
          </w:p>
        </w:tc>
      </w:tr>
    </w:tbl>
    <w:p w:rsidR="003352E7" w:rsidRDefault="003352E7">
      <w:pPr>
        <w:rPr>
          <w:rFonts w:ascii="Times New Roman" w:eastAsia="Times New Roman" w:hAnsi="Times New Roman" w:cs="Times New Roman"/>
          <w:sz w:val="24"/>
          <w:szCs w:val="24"/>
          <w:lang w:eastAsia="ru-RU"/>
        </w:rPr>
      </w:pPr>
      <w:permStart w:id="1120230827" w:edGrp="everyone"/>
      <w:r>
        <w:rPr>
          <w:rFonts w:ascii="Times New Roman" w:eastAsia="Times New Roman" w:hAnsi="Times New Roman" w:cs="Times New Roman"/>
          <w:sz w:val="24"/>
          <w:szCs w:val="24"/>
          <w:lang w:eastAsia="ru-RU"/>
        </w:rPr>
        <w:lastRenderedPageBreak/>
        <w:br w:type="page"/>
      </w:r>
    </w:p>
    <w:p w:rsidR="00055B8D" w:rsidRPr="00A75DDF" w:rsidRDefault="00055B8D" w:rsidP="003352E7">
      <w:pPr>
        <w:widowControl w:val="0"/>
        <w:spacing w:after="0" w:line="240" w:lineRule="auto"/>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055B8D" w:rsidRPr="00A75DDF" w:rsidRDefault="00516248" w:rsidP="00055B8D">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109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55B8D" w:rsidRPr="00A75DDF" w:rsidRDefault="00055B8D" w:rsidP="00055B8D">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055B8D" w:rsidRPr="00A75DDF" w:rsidRDefault="00055B8D" w:rsidP="00055B8D">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055B8D" w:rsidRPr="00A75DDF" w:rsidRDefault="00055B8D" w:rsidP="00055B8D">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516248">
        <w:rPr>
          <w:rFonts w:ascii="Times New Roman" w:eastAsia="Times New Roman" w:hAnsi="Times New Roman" w:cs="Times New Roman"/>
          <w:sz w:val="24"/>
          <w:szCs w:val="24"/>
          <w:lang w:eastAsia="ru-RU"/>
        </w:rPr>
        <w:t>М</w:t>
      </w:r>
      <w:r w:rsidR="00E9109D">
        <w:rPr>
          <w:rFonts w:ascii="Times New Roman" w:eastAsia="Times New Roman" w:hAnsi="Times New Roman" w:cs="Times New Roman"/>
          <w:sz w:val="24"/>
          <w:szCs w:val="24"/>
          <w:lang w:eastAsia="ru-RU"/>
        </w:rPr>
        <w:t>.А.</w:t>
      </w:r>
      <w:r w:rsidR="00516248">
        <w:rPr>
          <w:rFonts w:ascii="Times New Roman" w:eastAsia="Times New Roman" w:hAnsi="Times New Roman" w:cs="Times New Roman"/>
          <w:sz w:val="24"/>
          <w:szCs w:val="24"/>
          <w:lang w:eastAsia="ru-RU"/>
        </w:rPr>
        <w:t xml:space="preserve"> </w:t>
      </w:r>
      <w:proofErr w:type="spellStart"/>
      <w:r w:rsidR="00516248">
        <w:rPr>
          <w:rFonts w:ascii="Times New Roman" w:eastAsia="Times New Roman" w:hAnsi="Times New Roman" w:cs="Times New Roman"/>
          <w:sz w:val="24"/>
          <w:szCs w:val="24"/>
          <w:lang w:eastAsia="ru-RU"/>
        </w:rPr>
        <w:t>Абдулатипо</w:t>
      </w:r>
      <w:r w:rsidR="00E9109D">
        <w:rPr>
          <w:rFonts w:ascii="Times New Roman" w:eastAsia="Times New Roman" w:hAnsi="Times New Roman" w:cs="Times New Roman"/>
          <w:sz w:val="24"/>
          <w:szCs w:val="24"/>
          <w:lang w:eastAsia="ru-RU"/>
        </w:rPr>
        <w:t>в</w:t>
      </w:r>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120230827"/>
    <w:p w:rsidR="00BD3BD2" w:rsidRDefault="00BD3BD2" w:rsidP="000E31F9">
      <w:pPr>
        <w:spacing w:after="0" w:line="240" w:lineRule="auto"/>
        <w:jc w:val="center"/>
        <w:rPr>
          <w:rFonts w:ascii="Times New Roman" w:hAnsi="Times New Roman" w:cs="Times New Roman"/>
          <w:b/>
          <w:sz w:val="24"/>
          <w:szCs w:val="24"/>
        </w:rPr>
      </w:pPr>
    </w:p>
    <w:p w:rsidR="00BA60CA" w:rsidRDefault="00753260" w:rsidP="000E31F9">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w:t>
      </w:r>
      <w:proofErr w:type="gramStart"/>
      <w:r w:rsidRPr="006E2EA0">
        <w:rPr>
          <w:rFonts w:ascii="Times New Roman" w:hAnsi="Times New Roman" w:cs="Times New Roman"/>
          <w:b/>
          <w:sz w:val="24"/>
          <w:szCs w:val="24"/>
        </w:rPr>
        <w:t xml:space="preserve">о </w:t>
      </w:r>
      <w:proofErr w:type="spellStart"/>
      <w:r w:rsidR="00F23F20">
        <w:rPr>
          <w:rFonts w:ascii="Times New Roman" w:hAnsi="Times New Roman" w:cs="Times New Roman"/>
          <w:b/>
          <w:sz w:val="24"/>
          <w:szCs w:val="24"/>
        </w:rPr>
        <w:t>прос</w:t>
      </w:r>
      <w:proofErr w:type="spellEnd"/>
      <w:proofErr w:type="gramEnd"/>
    </w:p>
    <w:p w:rsidR="000E31F9" w:rsidRDefault="00F23F20" w:rsidP="000E31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той закупк</w:t>
      </w:r>
      <w:r w:rsidR="0004102E">
        <w:rPr>
          <w:rFonts w:ascii="Times New Roman" w:hAnsi="Times New Roman" w:cs="Times New Roman"/>
          <w:b/>
          <w:sz w:val="24"/>
          <w:szCs w:val="24"/>
        </w:rPr>
        <w:t>е</w:t>
      </w:r>
    </w:p>
    <w:p w:rsidR="000E31F9" w:rsidRDefault="000E31F9" w:rsidP="000E31F9">
      <w:pPr>
        <w:spacing w:after="0" w:line="240" w:lineRule="auto"/>
        <w:jc w:val="center"/>
        <w:rPr>
          <w:rFonts w:ascii="Times New Roman" w:hAnsi="Times New Roman" w:cs="Times New Roman"/>
          <w:b/>
          <w:sz w:val="24"/>
          <w:szCs w:val="24"/>
        </w:rPr>
      </w:pPr>
    </w:p>
    <w:p w:rsidR="00BD3BD2"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и не предназна</w:t>
      </w:r>
      <w:r w:rsidR="00B475E3">
        <w:rPr>
          <w:rFonts w:ascii="Times New Roman" w:hAnsi="Times New Roman" w:cs="Times New Roman"/>
          <w:sz w:val="24"/>
          <w:szCs w:val="24"/>
        </w:rPr>
        <w:t>чен</w:t>
      </w:r>
      <w:r w:rsidR="0004102E">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w:t>
      </w:r>
      <w:r w:rsidR="00C6060C">
        <w:rPr>
          <w:rFonts w:ascii="Times New Roman" w:hAnsi="Times New Roman" w:cs="Times New Roman"/>
          <w:sz w:val="24"/>
          <w:szCs w:val="24"/>
        </w:rPr>
        <w:t>Заявки</w:t>
      </w:r>
      <w:r w:rsidR="00D715F8" w:rsidRPr="00D715F8">
        <w:rPr>
          <w:rFonts w:ascii="Times New Roman" w:hAnsi="Times New Roman" w:cs="Times New Roman"/>
          <w:sz w:val="24"/>
          <w:szCs w:val="24"/>
        </w:rPr>
        <w:t xml:space="preserve"> на участие в </w:t>
      </w:r>
      <w:r w:rsidR="00F23F20">
        <w:rPr>
          <w:rFonts w:ascii="Times New Roman" w:hAnsi="Times New Roman" w:cs="Times New Roman"/>
          <w:sz w:val="24"/>
          <w:szCs w:val="24"/>
        </w:rPr>
        <w:t xml:space="preserve">простой </w:t>
      </w:r>
      <w:r w:rsidR="00D715F8" w:rsidRPr="00D715F8">
        <w:rPr>
          <w:rFonts w:ascii="Times New Roman" w:hAnsi="Times New Roman" w:cs="Times New Roman"/>
          <w:sz w:val="24"/>
          <w:szCs w:val="24"/>
        </w:rPr>
        <w:t xml:space="preserve">закупке. Извещение о проведении </w:t>
      </w:r>
      <w:r w:rsidR="00F23F20">
        <w:rPr>
          <w:rFonts w:ascii="Times New Roman" w:hAnsi="Times New Roman" w:cs="Times New Roman"/>
          <w:sz w:val="24"/>
          <w:szCs w:val="24"/>
        </w:rPr>
        <w:t>простой закупки</w:t>
      </w:r>
      <w:r w:rsidR="00D715F8"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004F3B" w:rsidP="00643BA3">
            <w:pPr>
              <w:rPr>
                <w:rFonts w:ascii="Times New Roman" w:hAnsi="Times New Roman" w:cs="Times New Roman"/>
                <w:b/>
                <w:sz w:val="24"/>
                <w:szCs w:val="24"/>
              </w:rPr>
            </w:pPr>
            <w:permStart w:id="956642865" w:edGrp="everyone"/>
            <w:r>
              <w:rPr>
                <w:rFonts w:ascii="Times New Roman" w:hAnsi="Times New Roman" w:cs="Times New Roman"/>
                <w:sz w:val="24"/>
                <w:szCs w:val="24"/>
              </w:rPr>
              <w:t xml:space="preserve"> </w:t>
            </w:r>
            <w:r w:rsidR="00BA60CA" w:rsidRPr="00152113">
              <w:rPr>
                <w:rFonts w:ascii="Times New Roman" w:hAnsi="Times New Roman" w:cs="Times New Roman"/>
                <w:spacing w:val="-1"/>
                <w:sz w:val="24"/>
                <w:szCs w:val="24"/>
              </w:rPr>
              <w:t>384 000 (Триста восемьдесят четыре тысячи) рублей 00 копеек,  НДС не облагается на основании п.2 статьи 346.11 Налогового кодекса Российской Федерации (Уведомление о возможности применения упрощенной системы налогообложения от 12.01.2017 № 286). Стоимость услуг в месяц составляет 32 000 (Тридцать две тысячи) рублей 00 копеек, НДС не облагается.</w:t>
            </w:r>
            <w:permEnd w:id="956642865"/>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9E4256">
        <w:tc>
          <w:tcPr>
            <w:tcW w:w="10421" w:type="dxa"/>
          </w:tcPr>
          <w:p w:rsidR="002D3B49" w:rsidRDefault="00516248" w:rsidP="001E7B5A">
            <w:pPr>
              <w:rPr>
                <w:rFonts w:ascii="Times New Roman" w:hAnsi="Times New Roman" w:cs="Times New Roman"/>
                <w:b/>
                <w:sz w:val="24"/>
                <w:szCs w:val="24"/>
              </w:rPr>
            </w:pPr>
            <w:r w:rsidRPr="00516248">
              <w:rPr>
                <w:rFonts w:ascii="Times New Roman" w:eastAsia="Times New Roman" w:hAnsi="Times New Roman" w:cs="Times New Roman"/>
                <w:sz w:val="24"/>
                <w:szCs w:val="24"/>
              </w:rPr>
              <w:lastRenderedPageBreak/>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550061257" w:edGrp="everyone"/>
      <w:r w:rsidRPr="00B46CC2">
        <w:rPr>
          <w:rFonts w:ascii="Times New Roman" w:eastAsia="Times New Roman" w:hAnsi="Times New Roman" w:cs="Times New Roman"/>
          <w:bCs/>
          <w:lang w:eastAsia="ru-RU"/>
        </w:rPr>
        <w:t>от “</w:t>
      </w:r>
      <w:r w:rsidR="001419F5">
        <w:rPr>
          <w:rFonts w:ascii="Times New Roman" w:eastAsia="Times New Roman" w:hAnsi="Times New Roman" w:cs="Times New Roman"/>
          <w:bCs/>
          <w:lang w:eastAsia="ru-RU"/>
        </w:rPr>
        <w:t>_</w:t>
      </w:r>
      <w:r w:rsidR="009819DA">
        <w:rPr>
          <w:rFonts w:ascii="Times New Roman" w:eastAsia="Times New Roman" w:hAnsi="Times New Roman" w:cs="Times New Roman"/>
          <w:bCs/>
          <w:lang w:eastAsia="ru-RU"/>
        </w:rPr>
        <w:t>__“ ________ 202_</w:t>
      </w:r>
      <w:r w:rsidR="001419F5">
        <w:rPr>
          <w:rFonts w:ascii="Times New Roman" w:eastAsia="Times New Roman" w:hAnsi="Times New Roman" w:cs="Times New Roman"/>
          <w:bCs/>
          <w:lang w:eastAsia="ru-RU"/>
        </w:rPr>
        <w:t>_</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550061257"/>
    </w:p>
    <w:p w:rsidR="002875E4" w:rsidRDefault="009E4256" w:rsidP="00055B8D">
      <w:pPr>
        <w:shd w:val="clear" w:color="auto" w:fill="FFFFFF"/>
        <w:jc w:val="center"/>
        <w:outlineLvl w:val="0"/>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152113" w:rsidRPr="00152113" w:rsidRDefault="00152113" w:rsidP="00152113">
      <w:pPr>
        <w:shd w:val="clear" w:color="auto" w:fill="FFFFFF"/>
        <w:spacing w:after="0" w:line="240" w:lineRule="auto"/>
        <w:jc w:val="center"/>
        <w:outlineLvl w:val="0"/>
        <w:rPr>
          <w:rFonts w:ascii="Times New Roman" w:hAnsi="Times New Roman" w:cs="Times New Roman"/>
          <w:b/>
          <w:bCs/>
          <w:color w:val="000000"/>
          <w:sz w:val="24"/>
          <w:szCs w:val="24"/>
        </w:rPr>
      </w:pPr>
      <w:r w:rsidRPr="00152113">
        <w:rPr>
          <w:rFonts w:ascii="Times New Roman" w:hAnsi="Times New Roman" w:cs="Times New Roman"/>
          <w:b/>
          <w:bCs/>
          <w:color w:val="000000"/>
          <w:sz w:val="24"/>
          <w:szCs w:val="24"/>
        </w:rPr>
        <w:t xml:space="preserve">ДОГОВОР № ________________ </w:t>
      </w:r>
    </w:p>
    <w:p w:rsidR="00152113" w:rsidRPr="00152113" w:rsidRDefault="00152113" w:rsidP="00152113">
      <w:pPr>
        <w:shd w:val="clear" w:color="auto" w:fill="FFFFFF"/>
        <w:spacing w:after="0" w:line="240" w:lineRule="auto"/>
        <w:jc w:val="center"/>
        <w:outlineLvl w:val="0"/>
        <w:rPr>
          <w:rFonts w:ascii="Times New Roman" w:hAnsi="Times New Roman" w:cs="Times New Roman"/>
          <w:sz w:val="24"/>
          <w:szCs w:val="24"/>
        </w:rPr>
      </w:pPr>
      <w:r w:rsidRPr="00152113">
        <w:rPr>
          <w:rFonts w:ascii="Times New Roman" w:hAnsi="Times New Roman" w:cs="Times New Roman"/>
          <w:b/>
          <w:bCs/>
          <w:color w:val="000000"/>
          <w:spacing w:val="-1"/>
          <w:sz w:val="24"/>
          <w:szCs w:val="24"/>
        </w:rPr>
        <w:t>об оказании охранных услуг</w:t>
      </w:r>
    </w:p>
    <w:p w:rsidR="00152113" w:rsidRPr="00152113" w:rsidRDefault="00152113" w:rsidP="00152113">
      <w:pPr>
        <w:spacing w:after="0" w:line="240" w:lineRule="auto"/>
        <w:jc w:val="center"/>
        <w:rPr>
          <w:rFonts w:ascii="Times New Roman" w:hAnsi="Times New Roman" w:cs="Times New Roman"/>
          <w:color w:val="000000"/>
          <w:spacing w:val="-1"/>
          <w:sz w:val="24"/>
          <w:szCs w:val="24"/>
        </w:rPr>
      </w:pPr>
    </w:p>
    <w:p w:rsidR="00152113" w:rsidRPr="00152113" w:rsidRDefault="00152113" w:rsidP="00152113">
      <w:pPr>
        <w:spacing w:after="0" w:line="240" w:lineRule="auto"/>
        <w:jc w:val="center"/>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г. Астрахань                                                             </w:t>
      </w:r>
      <w:r w:rsidRPr="00152113">
        <w:rPr>
          <w:rFonts w:ascii="Times New Roman" w:hAnsi="Times New Roman" w:cs="Times New Roman"/>
          <w:color w:val="000000"/>
          <w:spacing w:val="-1"/>
          <w:sz w:val="24"/>
          <w:szCs w:val="24"/>
        </w:rPr>
        <w:tab/>
        <w:t xml:space="preserve">                                  «______» __________ 2020 г.</w:t>
      </w:r>
    </w:p>
    <w:p w:rsidR="00152113" w:rsidRPr="00152113" w:rsidRDefault="00152113" w:rsidP="00152113">
      <w:pPr>
        <w:shd w:val="clear" w:color="auto" w:fill="FFFFFF"/>
        <w:tabs>
          <w:tab w:val="left" w:pos="0"/>
        </w:tabs>
        <w:spacing w:after="0" w:line="240" w:lineRule="auto"/>
        <w:ind w:firstLine="760"/>
        <w:jc w:val="both"/>
        <w:outlineLvl w:val="0"/>
        <w:rPr>
          <w:rFonts w:ascii="Times New Roman" w:hAnsi="Times New Roman" w:cs="Times New Roman"/>
          <w:color w:val="000000"/>
          <w:spacing w:val="-1"/>
          <w:sz w:val="24"/>
          <w:szCs w:val="24"/>
        </w:rPr>
      </w:pPr>
    </w:p>
    <w:p w:rsidR="00152113" w:rsidRPr="00152113" w:rsidRDefault="00152113" w:rsidP="00152113">
      <w:pPr>
        <w:shd w:val="clear" w:color="auto" w:fill="FFFFFF"/>
        <w:tabs>
          <w:tab w:val="left" w:pos="-142"/>
        </w:tabs>
        <w:spacing w:after="0" w:line="240" w:lineRule="auto"/>
        <w:ind w:firstLine="760"/>
        <w:jc w:val="both"/>
        <w:outlineLvl w:val="0"/>
        <w:rPr>
          <w:rFonts w:ascii="Times New Roman" w:hAnsi="Times New Roman" w:cs="Times New Roman"/>
          <w:color w:val="000000"/>
          <w:spacing w:val="-1"/>
          <w:sz w:val="24"/>
          <w:szCs w:val="24"/>
        </w:rPr>
      </w:pPr>
      <w:proofErr w:type="gramStart"/>
      <w:r w:rsidRPr="00152113">
        <w:rPr>
          <w:rFonts w:ascii="Times New Roman" w:hAnsi="Times New Roman" w:cs="Times New Roman"/>
          <w:b/>
          <w:color w:val="000000"/>
          <w:spacing w:val="-1"/>
          <w:sz w:val="24"/>
          <w:szCs w:val="24"/>
        </w:rPr>
        <w:t>Федеральное государственное бюджетное учреждение «Администрация морских портов Каспийского моря»</w:t>
      </w:r>
      <w:r w:rsidRPr="00152113">
        <w:rPr>
          <w:rFonts w:ascii="Times New Roman" w:hAnsi="Times New Roman" w:cs="Times New Roman"/>
          <w:color w:val="000000"/>
          <w:spacing w:val="-1"/>
          <w:sz w:val="24"/>
          <w:szCs w:val="24"/>
        </w:rPr>
        <w:t xml:space="preserve"> </w:t>
      </w:r>
      <w:r w:rsidRPr="00152113">
        <w:rPr>
          <w:rFonts w:ascii="Times New Roman" w:hAnsi="Times New Roman" w:cs="Times New Roman"/>
          <w:b/>
          <w:color w:val="000000"/>
          <w:spacing w:val="-1"/>
          <w:sz w:val="24"/>
          <w:szCs w:val="24"/>
        </w:rPr>
        <w:t>(ФГБУ «АМП Каспийского моря»)</w:t>
      </w:r>
      <w:r w:rsidRPr="00152113">
        <w:rPr>
          <w:rFonts w:ascii="Times New Roman" w:hAnsi="Times New Roman" w:cs="Times New Roman"/>
          <w:color w:val="000000"/>
          <w:spacing w:val="-1"/>
          <w:sz w:val="24"/>
          <w:szCs w:val="24"/>
        </w:rPr>
        <w:t xml:space="preserve">, именуемое в дальнейшем Заказчик, в лице  руководителя ФГБУ «АМП Каспийского моря» </w:t>
      </w:r>
      <w:proofErr w:type="spellStart"/>
      <w:r w:rsidRPr="00152113">
        <w:rPr>
          <w:rFonts w:ascii="Times New Roman" w:hAnsi="Times New Roman" w:cs="Times New Roman"/>
          <w:color w:val="000000"/>
          <w:spacing w:val="-1"/>
          <w:sz w:val="24"/>
          <w:szCs w:val="24"/>
        </w:rPr>
        <w:t>Абдулатипова</w:t>
      </w:r>
      <w:proofErr w:type="spellEnd"/>
      <w:r w:rsidRPr="00152113">
        <w:rPr>
          <w:rFonts w:ascii="Times New Roman" w:hAnsi="Times New Roman" w:cs="Times New Roman"/>
          <w:color w:val="000000"/>
          <w:spacing w:val="-1"/>
          <w:sz w:val="24"/>
          <w:szCs w:val="24"/>
        </w:rPr>
        <w:t xml:space="preserve"> Магомеда </w:t>
      </w:r>
      <w:proofErr w:type="spellStart"/>
      <w:r w:rsidRPr="00152113">
        <w:rPr>
          <w:rFonts w:ascii="Times New Roman" w:hAnsi="Times New Roman" w:cs="Times New Roman"/>
          <w:color w:val="000000"/>
          <w:spacing w:val="-1"/>
          <w:sz w:val="24"/>
          <w:szCs w:val="24"/>
        </w:rPr>
        <w:t>Алиевича</w:t>
      </w:r>
      <w:proofErr w:type="spellEnd"/>
      <w:r w:rsidRPr="00152113">
        <w:rPr>
          <w:rFonts w:ascii="Times New Roman" w:hAnsi="Times New Roman" w:cs="Times New Roman"/>
          <w:color w:val="000000"/>
          <w:spacing w:val="-1"/>
          <w:sz w:val="24"/>
          <w:szCs w:val="24"/>
        </w:rPr>
        <w:t xml:space="preserve">, действующего на основании Устава, с одной стороны, и </w:t>
      </w:r>
      <w:r w:rsidRPr="00152113">
        <w:rPr>
          <w:rFonts w:ascii="Times New Roman" w:hAnsi="Times New Roman" w:cs="Times New Roman"/>
          <w:b/>
          <w:color w:val="000000"/>
          <w:spacing w:val="-1"/>
          <w:sz w:val="24"/>
          <w:szCs w:val="24"/>
        </w:rPr>
        <w:t>Общество с ограниченной ответственностью «Частная охранная организация «</w:t>
      </w:r>
      <w:proofErr w:type="spellStart"/>
      <w:r w:rsidRPr="00152113">
        <w:rPr>
          <w:rFonts w:ascii="Times New Roman" w:hAnsi="Times New Roman" w:cs="Times New Roman"/>
          <w:b/>
          <w:color w:val="000000"/>
          <w:spacing w:val="-1"/>
          <w:sz w:val="24"/>
          <w:szCs w:val="24"/>
        </w:rPr>
        <w:t>Гард-М</w:t>
      </w:r>
      <w:proofErr w:type="spellEnd"/>
      <w:r w:rsidRPr="00152113">
        <w:rPr>
          <w:rFonts w:ascii="Times New Roman" w:hAnsi="Times New Roman" w:cs="Times New Roman"/>
          <w:b/>
          <w:color w:val="000000"/>
          <w:spacing w:val="-1"/>
          <w:sz w:val="24"/>
          <w:szCs w:val="24"/>
        </w:rPr>
        <w:t>» (</w:t>
      </w:r>
      <w:r w:rsidRPr="00152113">
        <w:rPr>
          <w:rFonts w:ascii="Times New Roman" w:hAnsi="Times New Roman" w:cs="Times New Roman"/>
          <w:b/>
          <w:spacing w:val="-1"/>
          <w:sz w:val="24"/>
          <w:szCs w:val="24"/>
        </w:rPr>
        <w:t>ООО «ЧОО «</w:t>
      </w:r>
      <w:proofErr w:type="spellStart"/>
      <w:r w:rsidRPr="00152113">
        <w:rPr>
          <w:rFonts w:ascii="Times New Roman" w:hAnsi="Times New Roman" w:cs="Times New Roman"/>
          <w:b/>
          <w:spacing w:val="-1"/>
          <w:sz w:val="24"/>
          <w:szCs w:val="24"/>
        </w:rPr>
        <w:t>Гард-М</w:t>
      </w:r>
      <w:proofErr w:type="spellEnd"/>
      <w:r w:rsidRPr="00152113">
        <w:rPr>
          <w:rFonts w:ascii="Times New Roman" w:hAnsi="Times New Roman" w:cs="Times New Roman"/>
          <w:b/>
          <w:spacing w:val="-1"/>
          <w:sz w:val="24"/>
          <w:szCs w:val="24"/>
        </w:rPr>
        <w:t>»)</w:t>
      </w:r>
      <w:r w:rsidRPr="00152113">
        <w:rPr>
          <w:rFonts w:ascii="Times New Roman" w:hAnsi="Times New Roman" w:cs="Times New Roman"/>
          <w:spacing w:val="-1"/>
          <w:sz w:val="24"/>
          <w:szCs w:val="24"/>
        </w:rPr>
        <w:t xml:space="preserve">, </w:t>
      </w:r>
      <w:r w:rsidRPr="00152113">
        <w:rPr>
          <w:rFonts w:ascii="Times New Roman" w:hAnsi="Times New Roman" w:cs="Times New Roman"/>
          <w:color w:val="000000"/>
          <w:spacing w:val="-1"/>
          <w:sz w:val="24"/>
          <w:szCs w:val="24"/>
        </w:rPr>
        <w:t xml:space="preserve">именуемое в дальнейшем Исполнитель, осуществляющее частную охранную деятельность на основании лицензии, выданной Управлением </w:t>
      </w:r>
      <w:proofErr w:type="spellStart"/>
      <w:r w:rsidRPr="00152113">
        <w:rPr>
          <w:rFonts w:ascii="Times New Roman" w:hAnsi="Times New Roman" w:cs="Times New Roman"/>
          <w:color w:val="000000"/>
          <w:spacing w:val="-1"/>
          <w:sz w:val="24"/>
          <w:szCs w:val="24"/>
        </w:rPr>
        <w:t>Росгвардии</w:t>
      </w:r>
      <w:proofErr w:type="spellEnd"/>
      <w:proofErr w:type="gramEnd"/>
      <w:r w:rsidRPr="00152113">
        <w:rPr>
          <w:rFonts w:ascii="Times New Roman" w:hAnsi="Times New Roman" w:cs="Times New Roman"/>
          <w:color w:val="000000"/>
          <w:spacing w:val="-1"/>
          <w:sz w:val="24"/>
          <w:szCs w:val="24"/>
        </w:rPr>
        <w:t xml:space="preserve"> по Республике Дагестан № 122/475 от 30.04.2020 г., в лице генерального директора </w:t>
      </w:r>
      <w:proofErr w:type="spellStart"/>
      <w:r w:rsidRPr="00152113">
        <w:rPr>
          <w:rFonts w:ascii="Times New Roman" w:hAnsi="Times New Roman" w:cs="Times New Roman"/>
          <w:color w:val="000000"/>
          <w:spacing w:val="-1"/>
          <w:sz w:val="24"/>
          <w:szCs w:val="24"/>
        </w:rPr>
        <w:t>Саидова</w:t>
      </w:r>
      <w:proofErr w:type="spellEnd"/>
      <w:r w:rsidRPr="00152113">
        <w:rPr>
          <w:rFonts w:ascii="Times New Roman" w:hAnsi="Times New Roman" w:cs="Times New Roman"/>
          <w:color w:val="000000"/>
          <w:spacing w:val="-1"/>
          <w:sz w:val="24"/>
          <w:szCs w:val="24"/>
        </w:rPr>
        <w:t xml:space="preserve"> Расула </w:t>
      </w:r>
      <w:proofErr w:type="spellStart"/>
      <w:r w:rsidRPr="00152113">
        <w:rPr>
          <w:rFonts w:ascii="Times New Roman" w:hAnsi="Times New Roman" w:cs="Times New Roman"/>
          <w:color w:val="000000"/>
          <w:spacing w:val="-1"/>
          <w:sz w:val="24"/>
          <w:szCs w:val="24"/>
        </w:rPr>
        <w:t>Омарбеговича</w:t>
      </w:r>
      <w:proofErr w:type="spellEnd"/>
      <w:r w:rsidRPr="00152113">
        <w:rPr>
          <w:rFonts w:ascii="Times New Roman" w:hAnsi="Times New Roman" w:cs="Times New Roman"/>
          <w:color w:val="000000"/>
          <w:spacing w:val="-1"/>
          <w:sz w:val="24"/>
          <w:szCs w:val="24"/>
        </w:rPr>
        <w:t xml:space="preserve">, действующего на основании Устава, с другой стороны, именуемые в дальнейшем Стороны, </w:t>
      </w:r>
      <w:r w:rsidRPr="00152113">
        <w:rPr>
          <w:rFonts w:ascii="Times New Roman" w:hAnsi="Times New Roman" w:cs="Times New Roman"/>
          <w:sz w:val="24"/>
          <w:szCs w:val="24"/>
        </w:rPr>
        <w:t>на основании Обоснования цены договора № 2009 от 24.12.2020 г. заключили настоящий договор о нижеследующем</w:t>
      </w:r>
      <w:r w:rsidRPr="00152113">
        <w:rPr>
          <w:rFonts w:ascii="Times New Roman" w:hAnsi="Times New Roman" w:cs="Times New Roman"/>
          <w:color w:val="000000"/>
          <w:spacing w:val="-1"/>
          <w:sz w:val="24"/>
          <w:szCs w:val="24"/>
        </w:rPr>
        <w:t>:</w:t>
      </w:r>
    </w:p>
    <w:p w:rsidR="00152113" w:rsidRPr="00152113" w:rsidRDefault="00152113" w:rsidP="00152113">
      <w:pPr>
        <w:shd w:val="clear" w:color="auto" w:fill="FFFFFF"/>
        <w:tabs>
          <w:tab w:val="left" w:pos="-142"/>
        </w:tabs>
        <w:spacing w:after="0" w:line="240" w:lineRule="auto"/>
        <w:ind w:firstLine="760"/>
        <w:jc w:val="both"/>
        <w:outlineLvl w:val="0"/>
        <w:rPr>
          <w:rFonts w:ascii="Times New Roman" w:hAnsi="Times New Roman" w:cs="Times New Roman"/>
          <w:color w:val="000000"/>
          <w:spacing w:val="-1"/>
          <w:sz w:val="24"/>
          <w:szCs w:val="24"/>
        </w:rPr>
      </w:pPr>
    </w:p>
    <w:p w:rsidR="00152113" w:rsidRPr="00152113" w:rsidRDefault="00152113" w:rsidP="00152113">
      <w:pPr>
        <w:shd w:val="clear" w:color="auto" w:fill="FFFFFF"/>
        <w:tabs>
          <w:tab w:val="left" w:pos="-142"/>
        </w:tabs>
        <w:spacing w:after="0" w:line="240" w:lineRule="auto"/>
        <w:ind w:right="38"/>
        <w:jc w:val="center"/>
        <w:outlineLvl w:val="0"/>
        <w:rPr>
          <w:rFonts w:ascii="Times New Roman" w:hAnsi="Times New Roman" w:cs="Times New Roman"/>
          <w:b/>
          <w:bCs/>
          <w:color w:val="000000"/>
          <w:spacing w:val="-3"/>
          <w:sz w:val="24"/>
          <w:szCs w:val="24"/>
        </w:rPr>
      </w:pPr>
      <w:r w:rsidRPr="00152113">
        <w:rPr>
          <w:rFonts w:ascii="Times New Roman" w:hAnsi="Times New Roman" w:cs="Times New Roman"/>
          <w:b/>
          <w:bCs/>
          <w:color w:val="000000"/>
          <w:spacing w:val="-3"/>
          <w:sz w:val="24"/>
          <w:szCs w:val="24"/>
        </w:rPr>
        <w:t>1.ПРЕДМЕТ ДОГОВОРА</w:t>
      </w:r>
    </w:p>
    <w:p w:rsidR="00152113" w:rsidRPr="00152113" w:rsidRDefault="00152113" w:rsidP="00152113">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color w:val="000000"/>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152113">
        <w:rPr>
          <w:rFonts w:ascii="Times New Roman" w:hAnsi="Times New Roman" w:cs="Times New Roman"/>
          <w:spacing w:val="-1"/>
          <w:sz w:val="24"/>
          <w:szCs w:val="24"/>
        </w:rPr>
        <w:t xml:space="preserve">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152113">
        <w:rPr>
          <w:rFonts w:ascii="Times New Roman" w:hAnsi="Times New Roman" w:cs="Times New Roman"/>
          <w:spacing w:val="-1"/>
          <w:sz w:val="24"/>
          <w:szCs w:val="24"/>
          <w:lang w:val="en-US"/>
        </w:rPr>
        <w:t>I</w:t>
      </w:r>
      <w:r w:rsidRPr="00152113">
        <w:rPr>
          <w:rFonts w:ascii="Times New Roman" w:hAnsi="Times New Roman" w:cs="Times New Roman"/>
          <w:spacing w:val="-1"/>
          <w:sz w:val="24"/>
          <w:szCs w:val="24"/>
        </w:rPr>
        <w:t>, 115, для размещения Махачкалинского филиала ФГБУ «АМП Каспийского моря» (далее – Объект), КПП 057143001.</w:t>
      </w:r>
    </w:p>
    <w:p w:rsidR="00152113" w:rsidRPr="00152113" w:rsidRDefault="00152113" w:rsidP="00152113">
      <w:pPr>
        <w:shd w:val="clear" w:color="auto" w:fill="FFFFFF"/>
        <w:tabs>
          <w:tab w:val="left" w:pos="-142"/>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1.2. Срок оказания услуг: с 01.01.2021 г. по 31.12.2021 г.</w:t>
      </w:r>
    </w:p>
    <w:p w:rsidR="00152113" w:rsidRPr="00152113" w:rsidRDefault="00152113" w:rsidP="00152113">
      <w:pPr>
        <w:shd w:val="clear" w:color="auto" w:fill="FFFFFF"/>
        <w:tabs>
          <w:tab w:val="left" w:pos="-142"/>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1.3. По настоящему Договору Исполнитель обязуется в соответствии с </w:t>
      </w:r>
      <w:r w:rsidRPr="00152113">
        <w:rPr>
          <w:rFonts w:ascii="Times New Roman" w:hAnsi="Times New Roman" w:cs="Times New Roman"/>
          <w:sz w:val="24"/>
          <w:szCs w:val="24"/>
        </w:rPr>
        <w:t xml:space="preserve">частью  3 статьи 3 Закона Российской Федерации № 2487-1 от 11 марта </w:t>
      </w:r>
      <w:smartTag w:uri="urn:schemas-microsoft-com:office:smarttags" w:element="metricconverter">
        <w:smartTagPr>
          <w:attr w:name="ProductID" w:val="1992 г"/>
        </w:smartTagPr>
        <w:r w:rsidRPr="00152113">
          <w:rPr>
            <w:rFonts w:ascii="Times New Roman" w:hAnsi="Times New Roman" w:cs="Times New Roman"/>
            <w:sz w:val="24"/>
            <w:szCs w:val="24"/>
          </w:rPr>
          <w:t>1992 г</w:t>
        </w:r>
      </w:smartTag>
      <w:r w:rsidRPr="00152113">
        <w:rPr>
          <w:rFonts w:ascii="Times New Roman" w:hAnsi="Times New Roman" w:cs="Times New Roman"/>
          <w:sz w:val="24"/>
          <w:szCs w:val="24"/>
        </w:rPr>
        <w:t>. «О частной детективной и охранной деятельности в Российской Федерации»</w:t>
      </w:r>
      <w:r w:rsidRPr="00152113">
        <w:rPr>
          <w:rFonts w:ascii="Times New Roman" w:hAnsi="Times New Roman" w:cs="Times New Roman"/>
          <w:color w:val="000000"/>
          <w:spacing w:val="-1"/>
          <w:sz w:val="24"/>
          <w:szCs w:val="24"/>
        </w:rPr>
        <w:t>, оказывать следующие виды охранных услуг на Объекте Заказчика:</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sz w:val="24"/>
          <w:szCs w:val="24"/>
        </w:rPr>
      </w:pPr>
      <w:r w:rsidRPr="00152113">
        <w:rPr>
          <w:rFonts w:ascii="Times New Roman" w:hAnsi="Times New Roman" w:cs="Times New Roman"/>
          <w:sz w:val="24"/>
          <w:szCs w:val="24"/>
        </w:rPr>
        <w:t>- защита жизни и здоровья граждан;</w:t>
      </w:r>
    </w:p>
    <w:p w:rsidR="00152113" w:rsidRPr="00152113" w:rsidRDefault="00152113" w:rsidP="00152113">
      <w:pPr>
        <w:tabs>
          <w:tab w:val="left" w:pos="-142"/>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 охрана имущества, расположенного на Объекте Заказчика;</w:t>
      </w:r>
    </w:p>
    <w:p w:rsidR="00152113" w:rsidRPr="00152113" w:rsidRDefault="00152113" w:rsidP="00152113">
      <w:pPr>
        <w:tabs>
          <w:tab w:val="left" w:pos="-142"/>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 xml:space="preserve">- обеспечение </w:t>
      </w:r>
      <w:r w:rsidRPr="00152113">
        <w:rPr>
          <w:rFonts w:ascii="Times New Roman" w:hAnsi="Times New Roman" w:cs="Times New Roman"/>
          <w:color w:val="000000"/>
          <w:spacing w:val="-1"/>
          <w:sz w:val="24"/>
          <w:szCs w:val="24"/>
        </w:rPr>
        <w:t xml:space="preserve">на объекте </w:t>
      </w:r>
      <w:proofErr w:type="gramStart"/>
      <w:r w:rsidRPr="00152113">
        <w:rPr>
          <w:rFonts w:ascii="Times New Roman" w:hAnsi="Times New Roman" w:cs="Times New Roman"/>
          <w:color w:val="000000"/>
          <w:spacing w:val="-1"/>
          <w:sz w:val="24"/>
          <w:szCs w:val="24"/>
        </w:rPr>
        <w:t>пропускного</w:t>
      </w:r>
      <w:proofErr w:type="gramEnd"/>
      <w:r w:rsidRPr="00152113">
        <w:rPr>
          <w:rFonts w:ascii="Times New Roman" w:hAnsi="Times New Roman" w:cs="Times New Roman"/>
          <w:color w:val="000000"/>
          <w:spacing w:val="-1"/>
          <w:sz w:val="24"/>
          <w:szCs w:val="24"/>
        </w:rPr>
        <w:t xml:space="preserve"> и </w:t>
      </w:r>
      <w:proofErr w:type="spellStart"/>
      <w:r w:rsidRPr="00152113">
        <w:rPr>
          <w:rFonts w:ascii="Times New Roman" w:hAnsi="Times New Roman" w:cs="Times New Roman"/>
          <w:color w:val="000000"/>
          <w:spacing w:val="-1"/>
          <w:sz w:val="24"/>
          <w:szCs w:val="24"/>
        </w:rPr>
        <w:t>внутриобъектового</w:t>
      </w:r>
      <w:proofErr w:type="spellEnd"/>
      <w:r w:rsidRPr="00152113">
        <w:rPr>
          <w:rFonts w:ascii="Times New Roman" w:hAnsi="Times New Roman" w:cs="Times New Roman"/>
          <w:color w:val="000000"/>
          <w:spacing w:val="-1"/>
          <w:sz w:val="24"/>
          <w:szCs w:val="24"/>
        </w:rPr>
        <w:t xml:space="preserve"> режимов</w:t>
      </w:r>
      <w:r w:rsidRPr="00152113">
        <w:rPr>
          <w:rFonts w:ascii="Times New Roman" w:hAnsi="Times New Roman" w:cs="Times New Roman"/>
          <w:sz w:val="24"/>
          <w:szCs w:val="24"/>
        </w:rPr>
        <w:t>;</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sz w:val="24"/>
          <w:szCs w:val="24"/>
        </w:rPr>
        <w:t xml:space="preserve">- </w:t>
      </w:r>
      <w:r w:rsidRPr="00152113">
        <w:rPr>
          <w:rFonts w:ascii="Times New Roman" w:hAnsi="Times New Roman" w:cs="Times New Roman"/>
          <w:color w:val="000000"/>
          <w:spacing w:val="-1"/>
          <w:sz w:val="24"/>
          <w:szCs w:val="24"/>
        </w:rPr>
        <w:t>предупреждение и пресечение преступлений и административных правонарушений на Объекте;</w:t>
      </w:r>
    </w:p>
    <w:p w:rsidR="00152113" w:rsidRPr="00152113" w:rsidRDefault="00152113" w:rsidP="00152113">
      <w:pPr>
        <w:tabs>
          <w:tab w:val="left" w:pos="-142"/>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152113">
        <w:rPr>
          <w:rFonts w:ascii="Times New Roman" w:hAnsi="Times New Roman" w:cs="Times New Roman"/>
          <w:sz w:val="24"/>
          <w:szCs w:val="24"/>
        </w:rPr>
        <w:t>Охранной-пожарной</w:t>
      </w:r>
      <w:proofErr w:type="gramEnd"/>
      <w:r w:rsidRPr="00152113">
        <w:rPr>
          <w:rFonts w:ascii="Times New Roman" w:hAnsi="Times New Roman" w:cs="Times New Roman"/>
          <w:sz w:val="24"/>
          <w:szCs w:val="24"/>
        </w:rPr>
        <w:t xml:space="preserve"> сигнализации (далее –  Сигнализация), установленной на Объекте Заказчи</w:t>
      </w:r>
      <w:r w:rsidRPr="00152113">
        <w:rPr>
          <w:rFonts w:ascii="Times New Roman" w:hAnsi="Times New Roman" w:cs="Times New Roman"/>
          <w:noProof/>
          <w:sz w:val="24"/>
          <w:szCs w:val="24"/>
        </w:rPr>
        <w:t>ка</w:t>
      </w:r>
      <w:r w:rsidRPr="00152113">
        <w:rPr>
          <w:rFonts w:ascii="Times New Roman" w:hAnsi="Times New Roman" w:cs="Times New Roman"/>
          <w:sz w:val="24"/>
          <w:szCs w:val="24"/>
        </w:rPr>
        <w:t>.</w:t>
      </w:r>
    </w:p>
    <w:p w:rsidR="00152113" w:rsidRPr="00152113" w:rsidRDefault="00152113" w:rsidP="00152113">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z w:val="24"/>
          <w:szCs w:val="24"/>
        </w:rPr>
        <w:t>1.4.Охранные услуги Исполнителем оказываются в следующем порядке:</w:t>
      </w:r>
    </w:p>
    <w:p w:rsidR="00152113" w:rsidRPr="00152113" w:rsidRDefault="00152113" w:rsidP="00152113">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z w:val="24"/>
          <w:szCs w:val="24"/>
        </w:rPr>
        <w:t xml:space="preserve">1.4.1. Путем выставления одного поста охраны в количестве одного охранника, дислоцированного на четвертом этаже, обходами и наблюдением за обстановкой на третьем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152113">
        <w:rPr>
          <w:rFonts w:ascii="Times New Roman" w:hAnsi="Times New Roman" w:cs="Times New Roman"/>
          <w:sz w:val="24"/>
          <w:szCs w:val="24"/>
        </w:rPr>
        <w:t>МСК</w:t>
      </w:r>
      <w:proofErr w:type="gramEnd"/>
      <w:r w:rsidRPr="00152113">
        <w:rPr>
          <w:rFonts w:ascii="Times New Roman" w:hAnsi="Times New Roman" w:cs="Times New Roman"/>
          <w:sz w:val="24"/>
          <w:szCs w:val="24"/>
        </w:rPr>
        <w:t>) кроме  выходных (суббота, воскресенье) и нерабочих праздничных дней.</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sz w:val="24"/>
          <w:szCs w:val="24"/>
        </w:rPr>
        <w:t>1.4.2. Путем осуществления пультовой охраны (централизованного наблюдения):</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sz w:val="24"/>
          <w:szCs w:val="24"/>
        </w:rPr>
      </w:pPr>
      <w:r w:rsidRPr="00152113">
        <w:rPr>
          <w:rFonts w:ascii="Times New Roman" w:hAnsi="Times New Roman" w:cs="Times New Roman"/>
          <w:sz w:val="24"/>
          <w:szCs w:val="24"/>
        </w:rPr>
        <w:t xml:space="preserve">-  в рабочие дни - с 17:00 до 08:00 (время </w:t>
      </w:r>
      <w:proofErr w:type="gramStart"/>
      <w:r w:rsidRPr="00152113">
        <w:rPr>
          <w:rFonts w:ascii="Times New Roman" w:hAnsi="Times New Roman" w:cs="Times New Roman"/>
          <w:sz w:val="24"/>
          <w:szCs w:val="24"/>
        </w:rPr>
        <w:t>МСК</w:t>
      </w:r>
      <w:proofErr w:type="gramEnd"/>
      <w:r w:rsidRPr="00152113">
        <w:rPr>
          <w:rFonts w:ascii="Times New Roman" w:hAnsi="Times New Roman" w:cs="Times New Roman"/>
          <w:sz w:val="24"/>
          <w:szCs w:val="24"/>
        </w:rPr>
        <w:t>) следующего дня;</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sz w:val="24"/>
          <w:szCs w:val="24"/>
        </w:rPr>
      </w:pPr>
      <w:r w:rsidRPr="00152113">
        <w:rPr>
          <w:rFonts w:ascii="Times New Roman" w:hAnsi="Times New Roman" w:cs="Times New Roman"/>
          <w:sz w:val="24"/>
          <w:szCs w:val="24"/>
        </w:rPr>
        <w:t>-  круглосуточно в  выходные  и нерабочие праздничные дни.</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spacing w:val="-1"/>
          <w:sz w:val="24"/>
          <w:szCs w:val="24"/>
        </w:rPr>
      </w:pPr>
    </w:p>
    <w:p w:rsidR="00152113" w:rsidRPr="00152113" w:rsidRDefault="00152113" w:rsidP="00152113">
      <w:pPr>
        <w:shd w:val="clear" w:color="auto" w:fill="FFFFFF"/>
        <w:tabs>
          <w:tab w:val="left" w:pos="-142"/>
        </w:tabs>
        <w:spacing w:after="0" w:line="240" w:lineRule="auto"/>
        <w:ind w:right="67"/>
        <w:jc w:val="center"/>
        <w:outlineLvl w:val="0"/>
        <w:rPr>
          <w:rFonts w:ascii="Times New Roman" w:hAnsi="Times New Roman" w:cs="Times New Roman"/>
          <w:b/>
          <w:bCs/>
          <w:color w:val="000000"/>
          <w:spacing w:val="-1"/>
          <w:sz w:val="24"/>
          <w:szCs w:val="24"/>
        </w:rPr>
      </w:pPr>
      <w:r w:rsidRPr="00152113">
        <w:rPr>
          <w:rFonts w:ascii="Times New Roman" w:hAnsi="Times New Roman" w:cs="Times New Roman"/>
          <w:b/>
          <w:bCs/>
          <w:spacing w:val="-1"/>
          <w:sz w:val="24"/>
          <w:szCs w:val="24"/>
        </w:rPr>
        <w:t xml:space="preserve">2. ОБЯЗАННОСТИ И ПРАВА </w:t>
      </w:r>
      <w:r w:rsidRPr="00152113">
        <w:rPr>
          <w:rFonts w:ascii="Times New Roman" w:hAnsi="Times New Roman" w:cs="Times New Roman"/>
          <w:b/>
          <w:bCs/>
          <w:color w:val="000000"/>
          <w:spacing w:val="-1"/>
          <w:sz w:val="24"/>
          <w:szCs w:val="24"/>
        </w:rPr>
        <w:t>СТОРОН</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b/>
          <w:bCs/>
          <w:color w:val="000000"/>
          <w:spacing w:val="-1"/>
          <w:sz w:val="24"/>
          <w:szCs w:val="24"/>
        </w:rPr>
        <w:lastRenderedPageBreak/>
        <w:t>2.1. Заказчик обязан:</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2.1.1. Передать Исполнителю по акту Объект под охрану.</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2.1.2. Своевременно оплатить оказанные Услуги по охране Объекта в сроки и в порядке, предусмотренные в настоящем Договоре.</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2.1.3. Предоставить Исполнителю план Объекта.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2.1.4. Согласовать с Исполнителем акт обследования технической </w:t>
      </w:r>
      <w:proofErr w:type="spellStart"/>
      <w:r w:rsidRPr="00152113">
        <w:rPr>
          <w:rFonts w:ascii="Times New Roman" w:hAnsi="Times New Roman" w:cs="Times New Roman"/>
          <w:color w:val="000000"/>
          <w:spacing w:val="-1"/>
          <w:sz w:val="24"/>
          <w:szCs w:val="24"/>
        </w:rPr>
        <w:t>укреплённости</w:t>
      </w:r>
      <w:proofErr w:type="spellEnd"/>
      <w:r w:rsidRPr="00152113">
        <w:rPr>
          <w:rFonts w:ascii="Times New Roman" w:hAnsi="Times New Roman" w:cs="Times New Roman"/>
          <w:color w:val="000000"/>
          <w:spacing w:val="-1"/>
          <w:sz w:val="24"/>
          <w:szCs w:val="24"/>
        </w:rPr>
        <w:t xml:space="preserve"> Объекта и обеспечить его выполнение в установленные сроки.</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2.1.5. Обеспечить Исполнителю оборудованное место, необходимое для оказания охранных услуг, с подключенным городским абонентским номером.</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2.1.6.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2.1.7.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2.1.8. Принять от Исполнителя за истекший месяц оказанные услуги с подписанием </w:t>
      </w:r>
      <w:r w:rsidRPr="00152113">
        <w:rPr>
          <w:rFonts w:ascii="Times New Roman" w:hAnsi="Times New Roman" w:cs="Times New Roman"/>
          <w:spacing w:val="-1"/>
          <w:sz w:val="24"/>
          <w:szCs w:val="24"/>
        </w:rPr>
        <w:t xml:space="preserve">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w:t>
      </w:r>
      <w:r w:rsidRPr="00152113">
        <w:rPr>
          <w:rFonts w:ascii="Times New Roman" w:hAnsi="Times New Roman" w:cs="Times New Roman"/>
          <w:color w:val="000000"/>
          <w:spacing w:val="-1"/>
          <w:sz w:val="24"/>
          <w:szCs w:val="24"/>
        </w:rPr>
        <w:t>от подписания акта сдачи-приемки оказанных услуг, услуги считаются оказанными в полном объеме и в срок.</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2.1.9. Создавать надлежащие условия для обеспечения сохранности </w:t>
      </w:r>
      <w:proofErr w:type="gramStart"/>
      <w:r w:rsidRPr="00152113">
        <w:rPr>
          <w:rFonts w:ascii="Times New Roman" w:hAnsi="Times New Roman" w:cs="Times New Roman"/>
          <w:color w:val="000000"/>
          <w:spacing w:val="-1"/>
          <w:sz w:val="24"/>
          <w:szCs w:val="24"/>
        </w:rPr>
        <w:t>товарно- материальных</w:t>
      </w:r>
      <w:proofErr w:type="gramEnd"/>
      <w:r w:rsidRPr="00152113">
        <w:rPr>
          <w:rFonts w:ascii="Times New Roman" w:hAnsi="Times New Roman" w:cs="Times New Roman"/>
          <w:color w:val="000000"/>
          <w:spacing w:val="-1"/>
          <w:sz w:val="24"/>
          <w:szCs w:val="24"/>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152113">
        <w:rPr>
          <w:rFonts w:ascii="Times New Roman" w:hAnsi="Times New Roman" w:cs="Times New Roman"/>
          <w:color w:val="000000"/>
          <w:spacing w:val="-1"/>
          <w:sz w:val="24"/>
          <w:szCs w:val="24"/>
        </w:rPr>
        <w:t>внутриобъектового</w:t>
      </w:r>
      <w:proofErr w:type="spellEnd"/>
      <w:r w:rsidRPr="00152113">
        <w:rPr>
          <w:rFonts w:ascii="Times New Roman" w:hAnsi="Times New Roman" w:cs="Times New Roman"/>
          <w:color w:val="000000"/>
          <w:spacing w:val="-1"/>
          <w:sz w:val="24"/>
          <w:szCs w:val="24"/>
        </w:rPr>
        <w:t xml:space="preserve"> режимов.</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2.1.10. Принимать меры к своевременному ремонту телефонной сети и сети электропитания, к которым подключены </w:t>
      </w:r>
      <w:r w:rsidRPr="00152113">
        <w:rPr>
          <w:rFonts w:ascii="Times New Roman" w:hAnsi="Times New Roman" w:cs="Times New Roman"/>
          <w:sz w:val="24"/>
          <w:szCs w:val="24"/>
        </w:rPr>
        <w:t>технические средства охраны</w:t>
      </w:r>
      <w:r w:rsidRPr="00152113">
        <w:rPr>
          <w:rFonts w:ascii="Times New Roman" w:hAnsi="Times New Roman" w:cs="Times New Roman"/>
          <w:color w:val="000000"/>
          <w:spacing w:val="-1"/>
          <w:sz w:val="24"/>
          <w:szCs w:val="24"/>
        </w:rPr>
        <w:t xml:space="preserve"> (система видеонаблюдения, сигнализация и пр.).</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2.1.11. Осуществлять мероприятия по пожарной профилактике и обеспечивать пожарную безопасность на Объекте.</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color w:val="000000"/>
          <w:spacing w:val="-1"/>
          <w:sz w:val="24"/>
          <w:szCs w:val="24"/>
        </w:rPr>
        <w:t>2.1.12.</w:t>
      </w:r>
      <w:r w:rsidRPr="00152113">
        <w:rPr>
          <w:rFonts w:ascii="Times New Roman" w:hAnsi="Times New Roman" w:cs="Times New Roman"/>
          <w:sz w:val="24"/>
          <w:szCs w:val="24"/>
        </w:rPr>
        <w:t xml:space="preserve"> Перед сдачей объекта под охрану совместно с работниками </w:t>
      </w:r>
      <w:r w:rsidRPr="00152113">
        <w:rPr>
          <w:rFonts w:ascii="Times New Roman" w:hAnsi="Times New Roman" w:cs="Times New Roman"/>
          <w:bCs/>
          <w:sz w:val="24"/>
          <w:szCs w:val="24"/>
        </w:rPr>
        <w:t xml:space="preserve">Исполнителя </w:t>
      </w:r>
      <w:r w:rsidRPr="00152113">
        <w:rPr>
          <w:rFonts w:ascii="Times New Roman" w:hAnsi="Times New Roman" w:cs="Times New Roman"/>
          <w:sz w:val="24"/>
          <w:szCs w:val="24"/>
        </w:rPr>
        <w:t>проверить исправность сре</w:t>
      </w:r>
      <w:proofErr w:type="gramStart"/>
      <w:r w:rsidRPr="00152113">
        <w:rPr>
          <w:rFonts w:ascii="Times New Roman" w:hAnsi="Times New Roman" w:cs="Times New Roman"/>
          <w:sz w:val="24"/>
          <w:szCs w:val="24"/>
        </w:rPr>
        <w:t>дств св</w:t>
      </w:r>
      <w:proofErr w:type="gramEnd"/>
      <w:r w:rsidRPr="00152113">
        <w:rPr>
          <w:rFonts w:ascii="Times New Roman" w:hAnsi="Times New Roman" w:cs="Times New Roman"/>
          <w:sz w:val="24"/>
          <w:szCs w:val="24"/>
        </w:rPr>
        <w:t>язи, запорных устройств,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152113" w:rsidRPr="00152113" w:rsidRDefault="00152113" w:rsidP="00152113">
      <w:pPr>
        <w:tabs>
          <w:tab w:val="left" w:pos="-142"/>
          <w:tab w:val="left" w:pos="0"/>
          <w:tab w:val="left" w:pos="3060"/>
          <w:tab w:val="left" w:pos="6810"/>
        </w:tabs>
        <w:spacing w:after="0" w:line="240" w:lineRule="auto"/>
        <w:ind w:firstLine="567"/>
        <w:jc w:val="both"/>
        <w:rPr>
          <w:rFonts w:ascii="Times New Roman" w:hAnsi="Times New Roman" w:cs="Times New Roman"/>
          <w:sz w:val="24"/>
          <w:szCs w:val="24"/>
        </w:rPr>
      </w:pPr>
      <w:r w:rsidRPr="00152113">
        <w:rPr>
          <w:rFonts w:ascii="Times New Roman" w:hAnsi="Times New Roman" w:cs="Times New Roman"/>
          <w:color w:val="000000"/>
          <w:spacing w:val="-1"/>
          <w:sz w:val="24"/>
          <w:szCs w:val="24"/>
        </w:rPr>
        <w:t>2.1.13.</w:t>
      </w:r>
      <w:r w:rsidRPr="00152113">
        <w:rPr>
          <w:rFonts w:ascii="Times New Roman" w:hAnsi="Times New Roman" w:cs="Times New Roman"/>
          <w:sz w:val="24"/>
          <w:szCs w:val="24"/>
        </w:rPr>
        <w:t xml:space="preserve"> Прибыть на объект по требованию Исполнителя и обеспечить возможность доступа Исполнителю во все охраняемые помещения объекта для выяснения причин получения сигнала тревоги. В случае отказа прибытия Заказчика на объект, после одного часа ожидания патрульной группой ГБР с момента срабатывания сигнала тревоги, Исполнитель на объект  выставляет физическую охрану.</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b/>
          <w:sz w:val="24"/>
          <w:szCs w:val="24"/>
        </w:rPr>
      </w:pPr>
      <w:r w:rsidRPr="00152113">
        <w:rPr>
          <w:rFonts w:ascii="Times New Roman" w:hAnsi="Times New Roman" w:cs="Times New Roman"/>
          <w:b/>
          <w:color w:val="000000"/>
          <w:spacing w:val="6"/>
          <w:sz w:val="24"/>
          <w:szCs w:val="24"/>
        </w:rPr>
        <w:t>2.2. Исполнитель обязан:</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2.2.1. Составить акт обследования </w:t>
      </w:r>
      <w:proofErr w:type="gramStart"/>
      <w:r w:rsidRPr="00152113">
        <w:rPr>
          <w:rFonts w:ascii="Times New Roman" w:hAnsi="Times New Roman" w:cs="Times New Roman"/>
          <w:color w:val="000000"/>
          <w:spacing w:val="-1"/>
          <w:sz w:val="24"/>
          <w:szCs w:val="24"/>
        </w:rPr>
        <w:t>технической</w:t>
      </w:r>
      <w:proofErr w:type="gramEnd"/>
      <w:r w:rsidRPr="00152113">
        <w:rPr>
          <w:rFonts w:ascii="Times New Roman" w:hAnsi="Times New Roman" w:cs="Times New Roman"/>
          <w:color w:val="000000"/>
          <w:spacing w:val="-1"/>
          <w:sz w:val="24"/>
          <w:szCs w:val="24"/>
        </w:rPr>
        <w:t xml:space="preserve"> </w:t>
      </w:r>
      <w:proofErr w:type="spellStart"/>
      <w:r w:rsidRPr="00152113">
        <w:rPr>
          <w:rFonts w:ascii="Times New Roman" w:hAnsi="Times New Roman" w:cs="Times New Roman"/>
          <w:color w:val="000000"/>
          <w:spacing w:val="-1"/>
          <w:sz w:val="24"/>
          <w:szCs w:val="24"/>
        </w:rPr>
        <w:t>укреплённости</w:t>
      </w:r>
      <w:proofErr w:type="spellEnd"/>
      <w:r w:rsidRPr="00152113">
        <w:rPr>
          <w:rFonts w:ascii="Times New Roman" w:hAnsi="Times New Roman" w:cs="Times New Roman"/>
          <w:color w:val="000000"/>
          <w:spacing w:val="-1"/>
          <w:sz w:val="24"/>
          <w:szCs w:val="24"/>
        </w:rPr>
        <w:t xml:space="preserve"> Объекта.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152113">
        <w:rPr>
          <w:rFonts w:ascii="Times New Roman" w:hAnsi="Times New Roman" w:cs="Times New Roman"/>
          <w:color w:val="000000"/>
          <w:spacing w:val="-1"/>
          <w:sz w:val="24"/>
          <w:szCs w:val="24"/>
        </w:rPr>
        <w:t>укреплённости</w:t>
      </w:r>
      <w:proofErr w:type="spellEnd"/>
      <w:r w:rsidRPr="00152113">
        <w:rPr>
          <w:rFonts w:ascii="Times New Roman" w:hAnsi="Times New Roman" w:cs="Times New Roman"/>
          <w:color w:val="000000"/>
          <w:spacing w:val="-1"/>
          <w:sz w:val="24"/>
          <w:szCs w:val="24"/>
        </w:rPr>
        <w:t xml:space="preserve"> Объекта.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2.2.3.Обеспечить охрану Объекта, не допускать проникновения посторонних лиц на охраняемый Объект.</w:t>
      </w:r>
    </w:p>
    <w:p w:rsidR="00152113" w:rsidRPr="00152113" w:rsidRDefault="00152113" w:rsidP="00152113">
      <w:pPr>
        <w:tabs>
          <w:tab w:val="left" w:pos="-142"/>
          <w:tab w:val="left" w:pos="0"/>
        </w:tabs>
        <w:spacing w:after="0" w:line="240" w:lineRule="auto"/>
        <w:ind w:firstLine="567"/>
        <w:jc w:val="both"/>
        <w:rPr>
          <w:rFonts w:ascii="Times New Roman" w:hAnsi="Times New Roman" w:cs="Times New Roman"/>
          <w:spacing w:val="-1"/>
          <w:sz w:val="24"/>
          <w:szCs w:val="24"/>
        </w:rPr>
      </w:pPr>
      <w:r w:rsidRPr="00152113">
        <w:rPr>
          <w:rFonts w:ascii="Times New Roman" w:hAnsi="Times New Roman" w:cs="Times New Roman"/>
          <w:color w:val="000000"/>
          <w:spacing w:val="-1"/>
          <w:sz w:val="24"/>
          <w:szCs w:val="24"/>
        </w:rPr>
        <w:t xml:space="preserve">2.2.4. Осуществлять на Объекте пропускной и </w:t>
      </w:r>
      <w:proofErr w:type="spellStart"/>
      <w:r w:rsidRPr="00152113">
        <w:rPr>
          <w:rFonts w:ascii="Times New Roman" w:hAnsi="Times New Roman" w:cs="Times New Roman"/>
          <w:color w:val="000000"/>
          <w:spacing w:val="-1"/>
          <w:sz w:val="24"/>
          <w:szCs w:val="24"/>
        </w:rPr>
        <w:t>внутриобъектовый</w:t>
      </w:r>
      <w:proofErr w:type="spellEnd"/>
      <w:r w:rsidRPr="00152113">
        <w:rPr>
          <w:rFonts w:ascii="Times New Roman" w:hAnsi="Times New Roman" w:cs="Times New Roman"/>
          <w:color w:val="000000"/>
          <w:spacing w:val="-1"/>
          <w:sz w:val="24"/>
          <w:szCs w:val="24"/>
        </w:rPr>
        <w:t xml:space="preserve"> режимы в соответствии с </w:t>
      </w:r>
      <w:r w:rsidRPr="00152113">
        <w:rPr>
          <w:rFonts w:ascii="Times New Roman" w:hAnsi="Times New Roman" w:cs="Times New Roman"/>
          <w:spacing w:val="-1"/>
          <w:sz w:val="24"/>
          <w:szCs w:val="24"/>
        </w:rPr>
        <w:t xml:space="preserve">Инструкцией </w:t>
      </w:r>
      <w:r w:rsidRPr="00152113">
        <w:rPr>
          <w:rFonts w:ascii="Times New Roman" w:hAnsi="Times New Roman" w:cs="Times New Roman"/>
          <w:sz w:val="24"/>
          <w:szCs w:val="24"/>
        </w:rPr>
        <w:t xml:space="preserve">о порядке организации пропускного и </w:t>
      </w:r>
      <w:proofErr w:type="spellStart"/>
      <w:r w:rsidRPr="00152113">
        <w:rPr>
          <w:rFonts w:ascii="Times New Roman" w:hAnsi="Times New Roman" w:cs="Times New Roman"/>
          <w:sz w:val="24"/>
          <w:szCs w:val="24"/>
        </w:rPr>
        <w:t>внутриобъектового</w:t>
      </w:r>
      <w:proofErr w:type="spellEnd"/>
      <w:r w:rsidRPr="00152113">
        <w:rPr>
          <w:rFonts w:ascii="Times New Roman" w:hAnsi="Times New Roman" w:cs="Times New Roman"/>
          <w:sz w:val="24"/>
          <w:szCs w:val="24"/>
        </w:rPr>
        <w:t xml:space="preserve"> режимов</w:t>
      </w:r>
      <w:r w:rsidRPr="00152113">
        <w:rPr>
          <w:rFonts w:ascii="Times New Roman" w:hAnsi="Times New Roman" w:cs="Times New Roman"/>
          <w:spacing w:val="-1"/>
          <w:sz w:val="24"/>
          <w:szCs w:val="24"/>
        </w:rPr>
        <w:t xml:space="preserve"> </w:t>
      </w:r>
      <w:r w:rsidRPr="00152113">
        <w:rPr>
          <w:rFonts w:ascii="Times New Roman" w:hAnsi="Times New Roman" w:cs="Times New Roman"/>
          <w:sz w:val="24"/>
          <w:szCs w:val="24"/>
        </w:rPr>
        <w:t xml:space="preserve">на объекте Махачкалинского филиала ФГБУ «АМП Каспийского моря» </w:t>
      </w:r>
      <w:r w:rsidRPr="00152113">
        <w:rPr>
          <w:rFonts w:ascii="Times New Roman" w:hAnsi="Times New Roman" w:cs="Times New Roman"/>
          <w:spacing w:val="-1"/>
          <w:sz w:val="24"/>
          <w:szCs w:val="24"/>
        </w:rPr>
        <w:t>(Приложение № 1 к Договору).</w:t>
      </w:r>
    </w:p>
    <w:p w:rsidR="00152113" w:rsidRPr="00152113" w:rsidRDefault="00152113" w:rsidP="00152113">
      <w:pPr>
        <w:shd w:val="clear" w:color="auto" w:fill="FFFFFF"/>
        <w:tabs>
          <w:tab w:val="left" w:pos="-142"/>
          <w:tab w:val="left" w:pos="0"/>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По вопросам охраны Объекта руководствоваться </w:t>
      </w:r>
      <w:r w:rsidRPr="00152113">
        <w:rPr>
          <w:rFonts w:ascii="Times New Roman" w:hAnsi="Times New Roman" w:cs="Times New Roman"/>
          <w:sz w:val="24"/>
          <w:szCs w:val="24"/>
        </w:rPr>
        <w:t xml:space="preserve">Законом Российской Федерации от 11 марта </w:t>
      </w:r>
      <w:smartTag w:uri="urn:schemas-microsoft-com:office:smarttags" w:element="metricconverter">
        <w:smartTagPr>
          <w:attr w:name="ProductID" w:val="1992 г"/>
        </w:smartTagPr>
        <w:r w:rsidRPr="00152113">
          <w:rPr>
            <w:rFonts w:ascii="Times New Roman" w:hAnsi="Times New Roman" w:cs="Times New Roman"/>
            <w:sz w:val="24"/>
            <w:szCs w:val="24"/>
          </w:rPr>
          <w:t>1992 г</w:t>
        </w:r>
      </w:smartTag>
      <w:r w:rsidRPr="00152113">
        <w:rPr>
          <w:rFonts w:ascii="Times New Roman" w:hAnsi="Times New Roman" w:cs="Times New Roman"/>
          <w:sz w:val="24"/>
          <w:szCs w:val="24"/>
        </w:rPr>
        <w:t>. «О частной детективной и охранной деятельности  в Российской Федерации»</w:t>
      </w:r>
      <w:r w:rsidRPr="00152113">
        <w:rPr>
          <w:rFonts w:ascii="Times New Roman" w:hAnsi="Times New Roman" w:cs="Times New Roman"/>
          <w:color w:val="000000"/>
          <w:spacing w:val="-1"/>
          <w:sz w:val="24"/>
          <w:szCs w:val="24"/>
        </w:rPr>
        <w:t>, а по административно-хозяйственным вопросам относительно охраны Объекта - распоряжениями Заказчика, при отсутствии разногласий.</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lastRenderedPageBreak/>
        <w:t>2.2.5.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8 (989) 489-97-57. Поддерживать чистоту и порядок на Объекте.</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pacing w:val="-1"/>
          <w:sz w:val="24"/>
          <w:szCs w:val="24"/>
        </w:rPr>
        <w:t>2.2.6.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spacing w:val="-1"/>
          <w:sz w:val="24"/>
          <w:szCs w:val="24"/>
        </w:rPr>
        <w:t xml:space="preserve">2.2.7. </w:t>
      </w:r>
      <w:r w:rsidRPr="00152113">
        <w:rPr>
          <w:rFonts w:ascii="Times New Roman" w:hAnsi="Times New Roman" w:cs="Times New Roman"/>
          <w:sz w:val="24"/>
          <w:szCs w:val="24"/>
        </w:rPr>
        <w:t>Осуществлять в установленном порядке прием под централизованное наблюдение Системы объекта.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sz w:val="24"/>
          <w:szCs w:val="24"/>
        </w:rPr>
        <w:t xml:space="preserve">2.2.8. </w:t>
      </w:r>
      <w:proofErr w:type="gramStart"/>
      <w:r w:rsidRPr="00152113">
        <w:rPr>
          <w:rFonts w:ascii="Times New Roman" w:hAnsi="Times New Roman" w:cs="Times New Roman"/>
          <w:sz w:val="24"/>
          <w:szCs w:val="24"/>
        </w:rPr>
        <w:t>При поступлении на пульт централизованного наблюдения (далее – ПЦН) тревожной информации от Системы объекта Заказчика направить на объект мобильную патрульную группу, действующую в соответствии  с  Инструкцией (Приложение № 2 к Договору), являющейся  для выяснения причин срабатывания, а при необходимости – принять меры для пресечения противоправных посягательств со стороны посторонних лиц и сообщить о поступившем сигнале в дежурную часть полиции.</w:t>
      </w:r>
      <w:proofErr w:type="gramEnd"/>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sz w:val="24"/>
          <w:szCs w:val="24"/>
        </w:rPr>
        <w:t>2.2.9. Выставить пост охраны  на охраняемый объект согласно установленному на объекте режиму работы.</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sz w:val="24"/>
          <w:szCs w:val="24"/>
        </w:rPr>
        <w:t>2.2.10.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z w:val="24"/>
          <w:szCs w:val="24"/>
        </w:rPr>
        <w:t xml:space="preserve">2.2.11. При получении уведомления от </w:t>
      </w:r>
      <w:r w:rsidRPr="00152113">
        <w:rPr>
          <w:rFonts w:ascii="Times New Roman" w:hAnsi="Times New Roman" w:cs="Times New Roman"/>
          <w:bCs/>
          <w:sz w:val="24"/>
          <w:szCs w:val="24"/>
        </w:rPr>
        <w:t>Заказчика</w:t>
      </w:r>
      <w:r w:rsidRPr="00152113">
        <w:rPr>
          <w:rFonts w:ascii="Times New Roman" w:hAnsi="Times New Roman" w:cs="Times New Roman"/>
          <w:sz w:val="24"/>
          <w:szCs w:val="24"/>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152113">
        <w:rPr>
          <w:rFonts w:ascii="Times New Roman" w:hAnsi="Times New Roman" w:cs="Times New Roman"/>
          <w:bCs/>
          <w:sz w:val="24"/>
          <w:szCs w:val="24"/>
        </w:rPr>
        <w:t>Исполнителем</w:t>
      </w:r>
      <w:r w:rsidRPr="00152113">
        <w:rPr>
          <w:rFonts w:ascii="Times New Roman" w:hAnsi="Times New Roman" w:cs="Times New Roman"/>
          <w:sz w:val="24"/>
          <w:szCs w:val="24"/>
        </w:rPr>
        <w:t xml:space="preserve"> лицо.</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b/>
          <w:bCs/>
          <w:color w:val="000000"/>
          <w:spacing w:val="-5"/>
          <w:sz w:val="24"/>
          <w:szCs w:val="24"/>
        </w:rPr>
        <w:t>2.3.</w:t>
      </w:r>
      <w:r w:rsidRPr="00152113">
        <w:rPr>
          <w:rFonts w:ascii="Times New Roman" w:hAnsi="Times New Roman" w:cs="Times New Roman"/>
          <w:b/>
          <w:bCs/>
          <w:color w:val="000000"/>
          <w:spacing w:val="-1"/>
          <w:sz w:val="24"/>
          <w:szCs w:val="24"/>
        </w:rPr>
        <w:t>Заказчик имеет право:</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2.3.1. Контролировать выполнение Исполнителем условий настоящего Договора.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152113" w:rsidRPr="00152113" w:rsidRDefault="00152113" w:rsidP="00152113">
      <w:pPr>
        <w:shd w:val="clear" w:color="auto" w:fill="FFFFFF"/>
        <w:tabs>
          <w:tab w:val="left" w:pos="-142"/>
          <w:tab w:val="left" w:pos="0"/>
          <w:tab w:val="left" w:pos="1157"/>
        </w:tabs>
        <w:spacing w:after="0" w:line="240" w:lineRule="auto"/>
        <w:ind w:firstLine="567"/>
        <w:jc w:val="both"/>
        <w:outlineLvl w:val="0"/>
        <w:rPr>
          <w:rFonts w:ascii="Times New Roman" w:hAnsi="Times New Roman" w:cs="Times New Roman"/>
          <w:sz w:val="24"/>
          <w:szCs w:val="24"/>
        </w:rPr>
      </w:pPr>
      <w:r w:rsidRPr="00152113">
        <w:rPr>
          <w:rFonts w:ascii="Times New Roman" w:hAnsi="Times New Roman" w:cs="Times New Roman"/>
          <w:b/>
          <w:bCs/>
          <w:color w:val="000000"/>
          <w:spacing w:val="-5"/>
          <w:sz w:val="24"/>
          <w:szCs w:val="24"/>
        </w:rPr>
        <w:t>2.4</w:t>
      </w:r>
      <w:r w:rsidRPr="00152113">
        <w:rPr>
          <w:rFonts w:ascii="Times New Roman" w:hAnsi="Times New Roman" w:cs="Times New Roman"/>
          <w:b/>
          <w:bCs/>
          <w:color w:val="000000"/>
          <w:sz w:val="24"/>
          <w:szCs w:val="24"/>
        </w:rPr>
        <w:t>.</w:t>
      </w:r>
      <w:r w:rsidRPr="00152113">
        <w:rPr>
          <w:rFonts w:ascii="Times New Roman" w:hAnsi="Times New Roman" w:cs="Times New Roman"/>
          <w:b/>
          <w:bCs/>
          <w:color w:val="000000"/>
          <w:spacing w:val="-2"/>
          <w:sz w:val="24"/>
          <w:szCs w:val="24"/>
        </w:rPr>
        <w:t>Исполнитель имеет право:</w:t>
      </w:r>
    </w:p>
    <w:p w:rsidR="00152113" w:rsidRPr="00152113" w:rsidRDefault="00152113" w:rsidP="00152113">
      <w:pPr>
        <w:tabs>
          <w:tab w:val="left" w:pos="-142"/>
          <w:tab w:val="left" w:pos="0"/>
        </w:tabs>
        <w:spacing w:after="0" w:line="240" w:lineRule="auto"/>
        <w:ind w:firstLine="567"/>
        <w:jc w:val="both"/>
        <w:rPr>
          <w:rFonts w:ascii="Times New Roman" w:hAnsi="Times New Roman" w:cs="Times New Roman"/>
          <w:sz w:val="24"/>
          <w:szCs w:val="24"/>
        </w:rPr>
      </w:pPr>
      <w:r w:rsidRPr="00152113">
        <w:rPr>
          <w:rFonts w:ascii="Times New Roman" w:hAnsi="Times New Roman" w:cs="Times New Roman"/>
          <w:color w:val="000000"/>
          <w:spacing w:val="-6"/>
          <w:sz w:val="24"/>
          <w:szCs w:val="24"/>
        </w:rPr>
        <w:t>2</w:t>
      </w:r>
      <w:r w:rsidRPr="00152113">
        <w:rPr>
          <w:rFonts w:ascii="Times New Roman" w:hAnsi="Times New Roman" w:cs="Times New Roman"/>
          <w:color w:val="000000"/>
          <w:spacing w:val="-1"/>
          <w:sz w:val="24"/>
          <w:szCs w:val="24"/>
        </w:rPr>
        <w:t xml:space="preserve">.4.1. </w:t>
      </w:r>
      <w:r w:rsidRPr="00152113">
        <w:rPr>
          <w:rFonts w:ascii="Times New Roman" w:hAnsi="Times New Roman" w:cs="Times New Roman"/>
          <w:sz w:val="24"/>
          <w:szCs w:val="24"/>
        </w:rPr>
        <w:t xml:space="preserve">Вносить предложения </w:t>
      </w:r>
      <w:r w:rsidRPr="00152113">
        <w:rPr>
          <w:rFonts w:ascii="Times New Roman" w:hAnsi="Times New Roman" w:cs="Times New Roman"/>
          <w:bCs/>
          <w:sz w:val="24"/>
          <w:szCs w:val="24"/>
        </w:rPr>
        <w:t>Заказчику</w:t>
      </w:r>
      <w:r w:rsidRPr="00152113">
        <w:rPr>
          <w:rFonts w:ascii="Times New Roman" w:hAnsi="Times New Roman" w:cs="Times New Roman"/>
          <w:b/>
          <w:bCs/>
          <w:sz w:val="24"/>
          <w:szCs w:val="24"/>
        </w:rPr>
        <w:t xml:space="preserve"> </w:t>
      </w:r>
      <w:r w:rsidRPr="00152113">
        <w:rPr>
          <w:rFonts w:ascii="Times New Roman" w:hAnsi="Times New Roman" w:cs="Times New Roman"/>
          <w:sz w:val="24"/>
          <w:szCs w:val="24"/>
        </w:rPr>
        <w:t xml:space="preserve"> по совершенствованию в его интересах мер безопасности по каждому виду своей деятельности.</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2.4.2.</w:t>
      </w:r>
      <w:r w:rsidRPr="00152113">
        <w:rPr>
          <w:rFonts w:ascii="Times New Roman" w:hAnsi="Times New Roman" w:cs="Times New Roman"/>
          <w:sz w:val="24"/>
          <w:szCs w:val="24"/>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152113">
        <w:rPr>
          <w:rFonts w:ascii="Times New Roman" w:hAnsi="Times New Roman" w:cs="Times New Roman"/>
          <w:bCs/>
          <w:sz w:val="24"/>
          <w:szCs w:val="24"/>
        </w:rPr>
        <w:t>Заказчику.</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2.4.3. Получать от Заказчика информацию, необходимую для качественного исполнения своих обязательств по настоящему договору.</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color w:val="000000"/>
          <w:spacing w:val="-1"/>
          <w:sz w:val="24"/>
          <w:szCs w:val="24"/>
        </w:rPr>
      </w:pPr>
    </w:p>
    <w:p w:rsidR="00152113" w:rsidRPr="00152113" w:rsidRDefault="00152113" w:rsidP="00152113">
      <w:pPr>
        <w:shd w:val="clear" w:color="auto" w:fill="FFFFFF"/>
        <w:tabs>
          <w:tab w:val="left" w:pos="-142"/>
          <w:tab w:val="left" w:pos="0"/>
          <w:tab w:val="left" w:pos="1546"/>
        </w:tabs>
        <w:spacing w:after="0" w:line="240" w:lineRule="auto"/>
        <w:jc w:val="center"/>
        <w:outlineLvl w:val="0"/>
        <w:rPr>
          <w:rFonts w:ascii="Times New Roman" w:hAnsi="Times New Roman" w:cs="Times New Roman"/>
          <w:b/>
          <w:bCs/>
          <w:color w:val="000000"/>
          <w:spacing w:val="-3"/>
          <w:sz w:val="24"/>
          <w:szCs w:val="24"/>
        </w:rPr>
      </w:pPr>
      <w:r w:rsidRPr="00152113">
        <w:rPr>
          <w:rFonts w:ascii="Times New Roman" w:hAnsi="Times New Roman" w:cs="Times New Roman"/>
          <w:b/>
          <w:bCs/>
          <w:color w:val="000000"/>
          <w:spacing w:val="-3"/>
          <w:sz w:val="24"/>
          <w:szCs w:val="24"/>
        </w:rPr>
        <w:t>3. СТОИМОСТЬ УСЛУГ И ПОРЯДОК РАСЧЕТОВ</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pacing w:val="-1"/>
          <w:sz w:val="24"/>
          <w:szCs w:val="24"/>
        </w:rPr>
        <w:t>3.1. Цена договора составляет 384 000 (Триста восемьдесят четыре тысячи) рублей 00 копеек,  НДС не облагается на основании п.2 статьи 346.11 Налогового кодекса Российской Федерации (Уведомление о возможности применения упрощенной системы налогообложения от 12.01.2017 № 286). Стоимость услуг в месяц составляет 32 000 (Тридцать две тысячи) рублей 00 копеек, НДС не облагается.</w:t>
      </w:r>
    </w:p>
    <w:p w:rsidR="00152113" w:rsidRPr="00152113" w:rsidRDefault="00152113" w:rsidP="00152113">
      <w:pPr>
        <w:tabs>
          <w:tab w:val="left" w:pos="-142"/>
          <w:tab w:val="left" w:pos="0"/>
          <w:tab w:val="left" w:pos="720"/>
          <w:tab w:val="left" w:pos="2160"/>
          <w:tab w:val="left" w:pos="3060"/>
          <w:tab w:val="left" w:pos="6810"/>
        </w:tabs>
        <w:spacing w:after="0" w:line="240" w:lineRule="auto"/>
        <w:ind w:firstLine="567"/>
        <w:jc w:val="both"/>
        <w:rPr>
          <w:rFonts w:ascii="Times New Roman" w:hAnsi="Times New Roman" w:cs="Times New Roman"/>
          <w:color w:val="000000"/>
          <w:spacing w:val="-1"/>
          <w:sz w:val="24"/>
          <w:szCs w:val="24"/>
        </w:rPr>
      </w:pPr>
      <w:r w:rsidRPr="00152113">
        <w:rPr>
          <w:rFonts w:ascii="Times New Roman" w:hAnsi="Times New Roman" w:cs="Times New Roman"/>
          <w:spacing w:val="-1"/>
          <w:sz w:val="24"/>
          <w:szCs w:val="24"/>
        </w:rPr>
        <w:t xml:space="preserve">3.2. </w:t>
      </w:r>
      <w:r w:rsidRPr="00152113">
        <w:rPr>
          <w:rFonts w:ascii="Times New Roman" w:hAnsi="Times New Roman" w:cs="Times New Roman"/>
          <w:color w:val="000000"/>
          <w:spacing w:val="-1"/>
          <w:sz w:val="24"/>
          <w:szCs w:val="24"/>
        </w:rPr>
        <w:t>Стоимость единицы услуги является твердой и определяется на весь срок исполнения Договора.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pacing w:val="-1"/>
          <w:sz w:val="24"/>
          <w:szCs w:val="24"/>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152113">
        <w:rPr>
          <w:rFonts w:ascii="Times New Roman" w:hAnsi="Times New Roman" w:cs="Times New Roman"/>
          <w:spacing w:val="-1"/>
          <w:sz w:val="24"/>
          <w:szCs w:val="24"/>
        </w:rPr>
        <w:t>услуг</w:t>
      </w:r>
      <w:proofErr w:type="gramEnd"/>
      <w:r w:rsidRPr="00152113">
        <w:rPr>
          <w:rFonts w:ascii="Times New Roman" w:hAnsi="Times New Roman" w:cs="Times New Roman"/>
          <w:spacing w:val="-1"/>
          <w:sz w:val="24"/>
          <w:szCs w:val="24"/>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152113">
        <w:rPr>
          <w:rFonts w:ascii="Times New Roman" w:hAnsi="Times New Roman" w:cs="Times New Roman"/>
          <w:spacing w:val="-1"/>
          <w:sz w:val="24"/>
          <w:szCs w:val="24"/>
        </w:rPr>
        <w:t>дств с л</w:t>
      </w:r>
      <w:proofErr w:type="gramEnd"/>
      <w:r w:rsidRPr="00152113">
        <w:rPr>
          <w:rFonts w:ascii="Times New Roman" w:hAnsi="Times New Roman" w:cs="Times New Roman"/>
          <w:spacing w:val="-1"/>
          <w:sz w:val="24"/>
          <w:szCs w:val="24"/>
        </w:rPr>
        <w:t>ицевого счета Заказчика.</w:t>
      </w:r>
    </w:p>
    <w:p w:rsidR="00152113" w:rsidRPr="00152113" w:rsidRDefault="00152113" w:rsidP="00152113">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152113">
        <w:rPr>
          <w:rFonts w:ascii="Times New Roman" w:hAnsi="Times New Roman" w:cs="Times New Roman"/>
          <w:spacing w:val="-1"/>
          <w:sz w:val="24"/>
          <w:szCs w:val="24"/>
        </w:rPr>
        <w:lastRenderedPageBreak/>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52113" w:rsidRPr="00152113" w:rsidRDefault="00152113" w:rsidP="00152113">
      <w:pPr>
        <w:tabs>
          <w:tab w:val="left" w:pos="-142"/>
          <w:tab w:val="left" w:pos="0"/>
        </w:tabs>
        <w:spacing w:after="0" w:line="240" w:lineRule="auto"/>
        <w:ind w:firstLine="567"/>
        <w:jc w:val="both"/>
        <w:rPr>
          <w:rFonts w:ascii="Times New Roman" w:hAnsi="Times New Roman" w:cs="Times New Roman"/>
          <w:sz w:val="24"/>
          <w:szCs w:val="24"/>
        </w:rPr>
      </w:pPr>
      <w:r w:rsidRPr="00152113">
        <w:rPr>
          <w:rFonts w:ascii="Times New Roman" w:hAnsi="Times New Roman" w:cs="Times New Roman"/>
          <w:sz w:val="24"/>
          <w:szCs w:val="24"/>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152113" w:rsidRPr="00152113" w:rsidRDefault="00152113" w:rsidP="00152113">
      <w:pPr>
        <w:tabs>
          <w:tab w:val="left" w:pos="-142"/>
          <w:tab w:val="left" w:pos="0"/>
        </w:tabs>
        <w:spacing w:after="0" w:line="240" w:lineRule="auto"/>
        <w:ind w:firstLine="567"/>
        <w:jc w:val="both"/>
        <w:rPr>
          <w:rFonts w:ascii="Times New Roman" w:hAnsi="Times New Roman" w:cs="Times New Roman"/>
          <w:sz w:val="24"/>
          <w:szCs w:val="24"/>
        </w:rPr>
      </w:pPr>
    </w:p>
    <w:p w:rsidR="00152113" w:rsidRPr="00152113" w:rsidRDefault="00152113" w:rsidP="00152113">
      <w:pPr>
        <w:shd w:val="clear" w:color="auto" w:fill="FFFFFF"/>
        <w:tabs>
          <w:tab w:val="left" w:pos="-142"/>
        </w:tabs>
        <w:spacing w:after="0" w:line="240" w:lineRule="auto"/>
        <w:jc w:val="center"/>
        <w:outlineLvl w:val="0"/>
        <w:rPr>
          <w:rFonts w:ascii="Times New Roman" w:hAnsi="Times New Roman" w:cs="Times New Roman"/>
          <w:b/>
          <w:bCs/>
          <w:color w:val="000000"/>
          <w:sz w:val="24"/>
          <w:szCs w:val="24"/>
        </w:rPr>
      </w:pPr>
      <w:r w:rsidRPr="00152113">
        <w:rPr>
          <w:rFonts w:ascii="Times New Roman" w:hAnsi="Times New Roman" w:cs="Times New Roman"/>
          <w:b/>
          <w:bCs/>
          <w:color w:val="000000"/>
          <w:sz w:val="24"/>
          <w:szCs w:val="24"/>
        </w:rPr>
        <w:t>4.ОТВЕТСТВЕННОСТЬ СТОРОН</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4.1. Исполнитель несет материальную ответственность за ущерб:</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а)</w:t>
      </w:r>
      <w:r w:rsidRPr="00152113">
        <w:rPr>
          <w:rFonts w:ascii="Times New Roman" w:hAnsi="Times New Roman" w:cs="Times New Roman"/>
          <w:color w:val="000000"/>
          <w:spacing w:val="-1"/>
          <w:sz w:val="24"/>
          <w:szCs w:val="24"/>
        </w:rPr>
        <w:tab/>
      </w:r>
      <w:proofErr w:type="gramStart"/>
      <w:r w:rsidRPr="00152113">
        <w:rPr>
          <w:rFonts w:ascii="Times New Roman" w:hAnsi="Times New Roman" w:cs="Times New Roman"/>
          <w:color w:val="000000"/>
          <w:spacing w:val="-1"/>
          <w:sz w:val="24"/>
          <w:szCs w:val="24"/>
        </w:rPr>
        <w:t>причиненный</w:t>
      </w:r>
      <w:proofErr w:type="gramEnd"/>
      <w:r w:rsidRPr="00152113">
        <w:rPr>
          <w:rFonts w:ascii="Times New Roman" w:hAnsi="Times New Roman" w:cs="Times New Roman"/>
          <w:color w:val="000000"/>
          <w:spacing w:val="-1"/>
          <w:sz w:val="24"/>
          <w:szCs w:val="24"/>
        </w:rPr>
        <w:t xml:space="preserve"> хищениями товарно-материальных ценностей, совершенных в результате не обеспечения надлежащей охраны;</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proofErr w:type="gramStart"/>
      <w:r w:rsidRPr="00152113">
        <w:rPr>
          <w:rFonts w:ascii="Times New Roman" w:hAnsi="Times New Roman" w:cs="Times New Roman"/>
          <w:color w:val="000000"/>
          <w:spacing w:val="-1"/>
          <w:sz w:val="24"/>
          <w:szCs w:val="24"/>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в) </w:t>
      </w:r>
      <w:proofErr w:type="gramStart"/>
      <w:r w:rsidRPr="00152113">
        <w:rPr>
          <w:rFonts w:ascii="Times New Roman" w:hAnsi="Times New Roman" w:cs="Times New Roman"/>
          <w:color w:val="000000"/>
          <w:spacing w:val="-1"/>
          <w:sz w:val="24"/>
          <w:szCs w:val="24"/>
        </w:rPr>
        <w:t>причиненный</w:t>
      </w:r>
      <w:proofErr w:type="gramEnd"/>
      <w:r w:rsidRPr="00152113">
        <w:rPr>
          <w:rFonts w:ascii="Times New Roman" w:hAnsi="Times New Roman" w:cs="Times New Roman"/>
          <w:color w:val="000000"/>
          <w:spacing w:val="-1"/>
          <w:sz w:val="24"/>
          <w:szCs w:val="24"/>
        </w:rPr>
        <w:t xml:space="preserve"> по вине работников Исполнителя.</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4.3. О факте причинения ущерба Исполнитель сообщает в дежурную часть органа внутренних дел и Заказчику по тел</w:t>
      </w:r>
      <w:r w:rsidRPr="00152113">
        <w:rPr>
          <w:rFonts w:ascii="Times New Roman" w:hAnsi="Times New Roman" w:cs="Times New Roman"/>
          <w:spacing w:val="-1"/>
          <w:sz w:val="24"/>
          <w:szCs w:val="24"/>
        </w:rPr>
        <w:t xml:space="preserve">. (8722) 65-09-61, </w:t>
      </w:r>
      <w:r w:rsidRPr="00152113">
        <w:rPr>
          <w:rFonts w:ascii="Times New Roman" w:hAnsi="Times New Roman" w:cs="Times New Roman"/>
          <w:color w:val="000000"/>
          <w:spacing w:val="-1"/>
          <w:sz w:val="24"/>
          <w:szCs w:val="24"/>
        </w:rPr>
        <w:t>8 (989) 489-97-57</w:t>
      </w:r>
      <w:r w:rsidRPr="00152113">
        <w:rPr>
          <w:rFonts w:ascii="Times New Roman" w:hAnsi="Times New Roman" w:cs="Times New Roman"/>
          <w:spacing w:val="-1"/>
          <w:sz w:val="24"/>
          <w:szCs w:val="24"/>
        </w:rPr>
        <w:t xml:space="preserve">. </w:t>
      </w:r>
      <w:r w:rsidRPr="00152113">
        <w:rPr>
          <w:rFonts w:ascii="Times New Roman" w:hAnsi="Times New Roman" w:cs="Times New Roman"/>
          <w:color w:val="000000"/>
          <w:spacing w:val="-1"/>
          <w:sz w:val="24"/>
          <w:szCs w:val="24"/>
        </w:rPr>
        <w:t>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4.7. При возвращении Заказчику похищенных товарно-материальных ценностей присутствие представителя Исполнителя является обязательным.</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4.8. Исполнитель освобождается от ответственности в случаях, когда он докажет отсутствие своей вины.</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4.9. Исполнитель не несет ответственности:</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а)</w:t>
      </w:r>
      <w:r w:rsidRPr="00152113">
        <w:rPr>
          <w:rFonts w:ascii="Times New Roman" w:hAnsi="Times New Roman" w:cs="Times New Roman"/>
          <w:color w:val="000000"/>
          <w:spacing w:val="-1"/>
          <w:sz w:val="24"/>
          <w:szCs w:val="24"/>
        </w:rPr>
        <w:tab/>
        <w:t>за имущественный ущерб, причиненный стихийными бедствиями;</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б) за оставленное в охраняемом помещении личное имущество работников Заказчика;</w:t>
      </w:r>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proofErr w:type="gramStart"/>
      <w:r w:rsidRPr="00152113">
        <w:rPr>
          <w:rFonts w:ascii="Times New Roman" w:hAnsi="Times New Roman" w:cs="Times New Roman"/>
          <w:color w:val="000000"/>
          <w:spacing w:val="-1"/>
          <w:sz w:val="24"/>
          <w:szCs w:val="24"/>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152113">
        <w:rPr>
          <w:rFonts w:ascii="Times New Roman" w:hAnsi="Times New Roman" w:cs="Times New Roman"/>
          <w:color w:val="000000"/>
          <w:spacing w:val="-1"/>
          <w:sz w:val="24"/>
          <w:szCs w:val="24"/>
        </w:rPr>
        <w:t>укрепленности</w:t>
      </w:r>
      <w:proofErr w:type="spellEnd"/>
      <w:r w:rsidRPr="00152113">
        <w:rPr>
          <w:rFonts w:ascii="Times New Roman" w:hAnsi="Times New Roman" w:cs="Times New Roman"/>
          <w:color w:val="000000"/>
          <w:spacing w:val="-1"/>
          <w:sz w:val="24"/>
          <w:szCs w:val="24"/>
        </w:rPr>
        <w:t xml:space="preserve"> охраняемого Объекта, если это послужило условием совершения кражи;</w:t>
      </w:r>
      <w:proofErr w:type="gramEnd"/>
    </w:p>
    <w:p w:rsidR="00152113" w:rsidRPr="00152113" w:rsidRDefault="00152113" w:rsidP="00152113">
      <w:pPr>
        <w:shd w:val="clear" w:color="auto" w:fill="FFFFFF"/>
        <w:tabs>
          <w:tab w:val="left" w:pos="-142"/>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г) за товарно-материальные ценности, не сданные должным образом под охрану.</w:t>
      </w:r>
    </w:p>
    <w:p w:rsidR="00152113" w:rsidRPr="00152113" w:rsidRDefault="00152113" w:rsidP="00152113">
      <w:pPr>
        <w:shd w:val="clear" w:color="auto" w:fill="FFFFFF"/>
        <w:tabs>
          <w:tab w:val="left" w:pos="-142"/>
        </w:tabs>
        <w:spacing w:after="0" w:line="240" w:lineRule="auto"/>
        <w:ind w:right="62" w:firstLine="567"/>
        <w:jc w:val="both"/>
        <w:outlineLvl w:val="0"/>
        <w:rPr>
          <w:rFonts w:ascii="Times New Roman" w:hAnsi="Times New Roman" w:cs="Times New Roman"/>
          <w:sz w:val="24"/>
          <w:szCs w:val="24"/>
        </w:rPr>
      </w:pPr>
      <w:r w:rsidRPr="00152113">
        <w:rPr>
          <w:rFonts w:ascii="Times New Roman" w:hAnsi="Times New Roman" w:cs="Times New Roman"/>
          <w:sz w:val="24"/>
          <w:szCs w:val="24"/>
        </w:rPr>
        <w:t>4.10. Ответственность сторон в иных случаях определяется в соответствии с законодательством Российской Федерации.</w:t>
      </w:r>
    </w:p>
    <w:p w:rsidR="00152113" w:rsidRPr="00152113" w:rsidRDefault="00152113" w:rsidP="00152113">
      <w:pPr>
        <w:shd w:val="clear" w:color="auto" w:fill="FFFFFF"/>
        <w:tabs>
          <w:tab w:val="left" w:pos="-142"/>
        </w:tabs>
        <w:spacing w:after="0" w:line="240" w:lineRule="auto"/>
        <w:ind w:right="62" w:firstLine="567"/>
        <w:jc w:val="both"/>
        <w:outlineLvl w:val="0"/>
        <w:rPr>
          <w:rFonts w:ascii="Times New Roman" w:hAnsi="Times New Roman" w:cs="Times New Roman"/>
          <w:sz w:val="24"/>
          <w:szCs w:val="24"/>
        </w:rPr>
      </w:pPr>
    </w:p>
    <w:p w:rsidR="00152113" w:rsidRPr="00152113" w:rsidRDefault="00152113" w:rsidP="00152113">
      <w:pPr>
        <w:shd w:val="clear" w:color="auto" w:fill="FFFFFF"/>
        <w:tabs>
          <w:tab w:val="left" w:pos="-142"/>
          <w:tab w:val="left" w:pos="1134"/>
        </w:tabs>
        <w:spacing w:after="0" w:line="240" w:lineRule="auto"/>
        <w:ind w:right="62"/>
        <w:jc w:val="center"/>
        <w:outlineLvl w:val="0"/>
        <w:rPr>
          <w:rFonts w:ascii="Times New Roman" w:hAnsi="Times New Roman" w:cs="Times New Roman"/>
          <w:b/>
          <w:color w:val="000000"/>
          <w:spacing w:val="8"/>
          <w:sz w:val="24"/>
          <w:szCs w:val="24"/>
        </w:rPr>
      </w:pPr>
      <w:r w:rsidRPr="00152113">
        <w:rPr>
          <w:rFonts w:ascii="Times New Roman" w:hAnsi="Times New Roman" w:cs="Times New Roman"/>
          <w:b/>
          <w:color w:val="000000"/>
          <w:spacing w:val="8"/>
          <w:sz w:val="24"/>
          <w:szCs w:val="24"/>
        </w:rPr>
        <w:t>5.ОСОБЫЕ УСЛОВИЯ</w:t>
      </w:r>
    </w:p>
    <w:p w:rsidR="00152113" w:rsidRPr="00152113" w:rsidRDefault="00152113" w:rsidP="00152113">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5.1.Пропускной и </w:t>
      </w:r>
      <w:proofErr w:type="spellStart"/>
      <w:r w:rsidRPr="00152113">
        <w:rPr>
          <w:rFonts w:ascii="Times New Roman" w:hAnsi="Times New Roman" w:cs="Times New Roman"/>
          <w:color w:val="000000"/>
          <w:spacing w:val="-1"/>
          <w:sz w:val="24"/>
          <w:szCs w:val="24"/>
        </w:rPr>
        <w:t>внутриобъектовый</w:t>
      </w:r>
      <w:proofErr w:type="spellEnd"/>
      <w:r w:rsidRPr="00152113">
        <w:rPr>
          <w:rFonts w:ascii="Times New Roman" w:hAnsi="Times New Roman" w:cs="Times New Roman"/>
          <w:color w:val="000000"/>
          <w:spacing w:val="-1"/>
          <w:sz w:val="24"/>
          <w:szCs w:val="24"/>
        </w:rPr>
        <w:t xml:space="preserve"> режимы на охраняемом Объекте устанавливаются Заказчиком, а осуществление этого режима производится Исполнителем.</w:t>
      </w:r>
    </w:p>
    <w:p w:rsidR="00152113" w:rsidRPr="00152113" w:rsidRDefault="00152113" w:rsidP="00152113">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5.2. Объект, передаваемый под охрану, должен отвечать следующим требованиям:</w:t>
      </w:r>
    </w:p>
    <w:p w:rsidR="00152113" w:rsidRPr="00152113" w:rsidRDefault="00152113" w:rsidP="00152113">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lastRenderedPageBreak/>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152113">
        <w:rPr>
          <w:rFonts w:ascii="Times New Roman" w:hAnsi="Times New Roman" w:cs="Times New Roman"/>
          <w:color w:val="000000"/>
          <w:spacing w:val="-1"/>
          <w:sz w:val="24"/>
          <w:szCs w:val="24"/>
        </w:rPr>
        <w:t>укрепленности</w:t>
      </w:r>
      <w:proofErr w:type="spellEnd"/>
      <w:r w:rsidRPr="00152113">
        <w:rPr>
          <w:rFonts w:ascii="Times New Roman" w:hAnsi="Times New Roman" w:cs="Times New Roman"/>
          <w:color w:val="000000"/>
          <w:spacing w:val="-1"/>
          <w:sz w:val="24"/>
          <w:szCs w:val="24"/>
        </w:rPr>
        <w:t xml:space="preserve"> Объекта;</w:t>
      </w:r>
    </w:p>
    <w:p w:rsidR="00152113" w:rsidRPr="00152113" w:rsidRDefault="00152113" w:rsidP="00152113">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152113" w:rsidRPr="00152113" w:rsidRDefault="00152113" w:rsidP="00152113">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152113" w:rsidRPr="00152113" w:rsidRDefault="00152113" w:rsidP="00152113">
      <w:pPr>
        <w:shd w:val="clear" w:color="auto" w:fill="FFFFFF"/>
        <w:tabs>
          <w:tab w:val="left" w:pos="-142"/>
          <w:tab w:val="left" w:pos="1134"/>
        </w:tabs>
        <w:spacing w:after="0" w:line="240" w:lineRule="auto"/>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152113">
        <w:rPr>
          <w:rFonts w:ascii="Times New Roman" w:hAnsi="Times New Roman" w:cs="Times New Roman"/>
          <w:color w:val="000000"/>
          <w:spacing w:val="-1"/>
          <w:sz w:val="24"/>
          <w:szCs w:val="24"/>
        </w:rPr>
        <w:t>укрепленности</w:t>
      </w:r>
      <w:proofErr w:type="spellEnd"/>
      <w:r w:rsidRPr="00152113">
        <w:rPr>
          <w:rFonts w:ascii="Times New Roman" w:hAnsi="Times New Roman" w:cs="Times New Roman"/>
          <w:color w:val="000000"/>
          <w:spacing w:val="-1"/>
          <w:sz w:val="24"/>
          <w:szCs w:val="24"/>
        </w:rPr>
        <w:t xml:space="preserve"> Объекта.</w:t>
      </w:r>
    </w:p>
    <w:p w:rsidR="00152113" w:rsidRPr="00152113" w:rsidRDefault="00152113" w:rsidP="00152113">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средств, производится за счет средств Заказчика, за исключением выхода их из строя по вине Исполнителя.</w:t>
      </w:r>
    </w:p>
    <w:p w:rsidR="00152113" w:rsidRPr="00152113" w:rsidRDefault="00152113" w:rsidP="00152113">
      <w:pPr>
        <w:shd w:val="clear" w:color="auto" w:fill="FFFFFF"/>
        <w:tabs>
          <w:tab w:val="left" w:pos="-142"/>
          <w:tab w:val="left" w:pos="1134"/>
        </w:tabs>
        <w:spacing w:after="0" w:line="240" w:lineRule="auto"/>
        <w:ind w:firstLine="567"/>
        <w:jc w:val="both"/>
        <w:outlineLvl w:val="0"/>
        <w:rPr>
          <w:rFonts w:ascii="Times New Roman" w:hAnsi="Times New Roman" w:cs="Times New Roman"/>
          <w:color w:val="000000"/>
          <w:spacing w:val="-1"/>
          <w:sz w:val="24"/>
          <w:szCs w:val="24"/>
        </w:rPr>
      </w:pPr>
    </w:p>
    <w:p w:rsidR="00152113" w:rsidRPr="00152113" w:rsidRDefault="00152113" w:rsidP="00152113">
      <w:pPr>
        <w:shd w:val="clear" w:color="auto" w:fill="FFFFFF"/>
        <w:tabs>
          <w:tab w:val="left" w:pos="-142"/>
        </w:tabs>
        <w:spacing w:after="0" w:line="240" w:lineRule="auto"/>
        <w:ind w:right="24"/>
        <w:jc w:val="center"/>
        <w:outlineLvl w:val="0"/>
        <w:rPr>
          <w:rFonts w:ascii="Times New Roman" w:hAnsi="Times New Roman" w:cs="Times New Roman"/>
          <w:b/>
          <w:bCs/>
          <w:color w:val="000000"/>
          <w:spacing w:val="-1"/>
          <w:sz w:val="24"/>
          <w:szCs w:val="24"/>
        </w:rPr>
      </w:pPr>
      <w:r w:rsidRPr="00152113">
        <w:rPr>
          <w:rFonts w:ascii="Times New Roman" w:hAnsi="Times New Roman" w:cs="Times New Roman"/>
          <w:b/>
          <w:bCs/>
          <w:color w:val="000000"/>
          <w:spacing w:val="-1"/>
          <w:sz w:val="24"/>
          <w:szCs w:val="24"/>
        </w:rPr>
        <w:t>6. ОБСТОЯТЕЛЬСТВА НЕПРЕОДОЛИМОЙ СИЛЫ</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 xml:space="preserve">6.1. </w:t>
      </w:r>
      <w:proofErr w:type="gramStart"/>
      <w:r w:rsidRPr="00152113">
        <w:rPr>
          <w:rFonts w:ascii="Times New Roman" w:hAnsi="Times New Roman" w:cs="Times New Roman"/>
          <w:color w:val="000000"/>
          <w:spacing w:val="-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6.4. Если обстоятельства непреодолимой силы действуют на протяжении 15 дней, настоящий Договор, может быть, расторгнут по соглашению Сторон.</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p>
    <w:p w:rsidR="00152113" w:rsidRPr="00152113" w:rsidRDefault="00152113" w:rsidP="00152113">
      <w:pPr>
        <w:shd w:val="clear" w:color="auto" w:fill="FFFFFF"/>
        <w:tabs>
          <w:tab w:val="left" w:pos="-142"/>
        </w:tabs>
        <w:spacing w:after="0" w:line="240" w:lineRule="auto"/>
        <w:ind w:right="102"/>
        <w:jc w:val="center"/>
        <w:outlineLvl w:val="0"/>
        <w:rPr>
          <w:rFonts w:ascii="Times New Roman" w:hAnsi="Times New Roman" w:cs="Times New Roman"/>
          <w:b/>
          <w:bCs/>
          <w:color w:val="000000"/>
          <w:spacing w:val="-3"/>
          <w:sz w:val="24"/>
          <w:szCs w:val="24"/>
        </w:rPr>
      </w:pPr>
      <w:r w:rsidRPr="00152113">
        <w:rPr>
          <w:rFonts w:ascii="Times New Roman" w:hAnsi="Times New Roman" w:cs="Times New Roman"/>
          <w:b/>
          <w:bCs/>
          <w:color w:val="000000"/>
          <w:spacing w:val="-3"/>
          <w:sz w:val="24"/>
          <w:szCs w:val="24"/>
        </w:rPr>
        <w:t>7. СРОК ДЕЙСТВИЯ ДОГОВОРА</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7.1.Настоящий Договор вступает в силу с 01.01.2021 г. и действует по 31.12.2021 г., а в части взаиморасчетов до полного исполнения сторонами своих обязательств по Договору.</w:t>
      </w:r>
    </w:p>
    <w:p w:rsidR="00152113" w:rsidRPr="00152113" w:rsidRDefault="00152113" w:rsidP="00152113">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152113">
        <w:rPr>
          <w:rFonts w:ascii="Times New Roman" w:hAnsi="Times New Roman" w:cs="Times New Roman"/>
          <w:color w:val="000000"/>
          <w:spacing w:val="-1"/>
          <w:sz w:val="24"/>
          <w:szCs w:val="24"/>
        </w:rPr>
        <w:t>7.2.</w:t>
      </w:r>
      <w:r w:rsidRPr="00152113">
        <w:rPr>
          <w:rFonts w:ascii="Times New Roman" w:hAnsi="Times New Roman" w:cs="Times New Roman"/>
          <w:spacing w:val="-2"/>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152113" w:rsidRPr="00152113" w:rsidRDefault="00152113" w:rsidP="00152113">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152113">
        <w:rPr>
          <w:rFonts w:ascii="Times New Roman" w:hAnsi="Times New Roman" w:cs="Times New Roman"/>
          <w:spacing w:val="-2"/>
          <w:sz w:val="24"/>
          <w:szCs w:val="24"/>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152113">
        <w:rPr>
          <w:rFonts w:ascii="Times New Roman" w:hAnsi="Times New Roman" w:cs="Times New Roman"/>
          <w:spacing w:val="-2"/>
          <w:sz w:val="24"/>
          <w:szCs w:val="24"/>
        </w:rPr>
        <w:t>с даты принятия</w:t>
      </w:r>
      <w:proofErr w:type="gramEnd"/>
      <w:r w:rsidRPr="00152113">
        <w:rPr>
          <w:rFonts w:ascii="Times New Roman" w:hAnsi="Times New Roman" w:cs="Times New Roman"/>
          <w:spacing w:val="-2"/>
          <w:sz w:val="24"/>
          <w:szCs w:val="24"/>
        </w:rPr>
        <w:t xml:space="preserve"> такого решения. </w:t>
      </w:r>
    </w:p>
    <w:p w:rsidR="00152113" w:rsidRPr="00152113" w:rsidRDefault="00152113" w:rsidP="00152113">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152113">
        <w:rPr>
          <w:rFonts w:ascii="Times New Roman" w:hAnsi="Times New Roman" w:cs="Times New Roman"/>
          <w:spacing w:val="-2"/>
          <w:sz w:val="24"/>
          <w:szCs w:val="24"/>
        </w:rPr>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152113">
        <w:rPr>
          <w:rFonts w:ascii="Times New Roman" w:hAnsi="Times New Roman" w:cs="Times New Roman"/>
          <w:spacing w:val="-2"/>
          <w:sz w:val="24"/>
          <w:szCs w:val="24"/>
        </w:rPr>
        <w:t>с даты принятия</w:t>
      </w:r>
      <w:proofErr w:type="gramEnd"/>
      <w:r w:rsidRPr="00152113">
        <w:rPr>
          <w:rFonts w:ascii="Times New Roman" w:hAnsi="Times New Roman" w:cs="Times New Roman"/>
          <w:spacing w:val="-2"/>
          <w:sz w:val="24"/>
          <w:szCs w:val="24"/>
        </w:rPr>
        <w:t xml:space="preserve"> такого решения.</w:t>
      </w:r>
    </w:p>
    <w:p w:rsidR="00152113" w:rsidRPr="00152113" w:rsidRDefault="00152113" w:rsidP="00152113">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p>
    <w:p w:rsidR="00152113" w:rsidRPr="00152113" w:rsidRDefault="00152113" w:rsidP="00152113">
      <w:pPr>
        <w:tabs>
          <w:tab w:val="left" w:pos="-142"/>
        </w:tabs>
        <w:spacing w:after="0" w:line="240" w:lineRule="auto"/>
        <w:jc w:val="center"/>
        <w:rPr>
          <w:rFonts w:ascii="Times New Roman" w:hAnsi="Times New Roman" w:cs="Times New Roman"/>
          <w:sz w:val="24"/>
          <w:szCs w:val="24"/>
        </w:rPr>
      </w:pPr>
      <w:r w:rsidRPr="00152113">
        <w:rPr>
          <w:rFonts w:ascii="Times New Roman" w:hAnsi="Times New Roman" w:cs="Times New Roman"/>
          <w:b/>
          <w:sz w:val="24"/>
          <w:szCs w:val="24"/>
        </w:rPr>
        <w:t>8.АНТИКОРРУПЦИОННАЯ ОГОВОРКА</w:t>
      </w:r>
    </w:p>
    <w:p w:rsidR="00152113" w:rsidRPr="00152113" w:rsidRDefault="00152113" w:rsidP="00152113">
      <w:pPr>
        <w:tabs>
          <w:tab w:val="left" w:pos="-142"/>
        </w:tabs>
        <w:spacing w:after="0" w:line="240" w:lineRule="auto"/>
        <w:ind w:firstLine="567"/>
        <w:jc w:val="both"/>
        <w:rPr>
          <w:rFonts w:ascii="Times New Roman" w:hAnsi="Times New Roman" w:cs="Times New Roman"/>
          <w:sz w:val="24"/>
          <w:szCs w:val="24"/>
        </w:rPr>
      </w:pPr>
      <w:r w:rsidRPr="00152113">
        <w:rPr>
          <w:rFonts w:ascii="Times New Roman" w:hAnsi="Times New Roman" w:cs="Times New Roman"/>
          <w:sz w:val="24"/>
          <w:szCs w:val="24"/>
        </w:rPr>
        <w:t xml:space="preserve">8.1. </w:t>
      </w:r>
      <w:proofErr w:type="gramStart"/>
      <w:r w:rsidRPr="00152113">
        <w:rPr>
          <w:rFonts w:ascii="Times New Roman" w:hAnsi="Times New Roman" w:cs="Times New Roman"/>
          <w:sz w:val="24"/>
          <w:szCs w:val="24"/>
        </w:rPr>
        <w:t xml:space="preserve">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w:t>
      </w:r>
      <w:r w:rsidRPr="00152113">
        <w:rPr>
          <w:rFonts w:ascii="Times New Roman" w:hAnsi="Times New Roman" w:cs="Times New Roman"/>
          <w:sz w:val="24"/>
          <w:szCs w:val="24"/>
        </w:rPr>
        <w:lastRenderedPageBreak/>
        <w:t>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52113">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52113" w:rsidRPr="00152113" w:rsidRDefault="00152113" w:rsidP="00152113">
      <w:pPr>
        <w:tabs>
          <w:tab w:val="left" w:pos="-142"/>
        </w:tabs>
        <w:spacing w:after="0" w:line="240" w:lineRule="auto"/>
        <w:ind w:firstLine="567"/>
        <w:jc w:val="both"/>
        <w:rPr>
          <w:rFonts w:ascii="Times New Roman" w:hAnsi="Times New Roman" w:cs="Times New Roman"/>
          <w:sz w:val="24"/>
          <w:szCs w:val="24"/>
        </w:rPr>
      </w:pPr>
      <w:r w:rsidRPr="00152113">
        <w:rPr>
          <w:rFonts w:ascii="Times New Roman" w:hAnsi="Times New Roman" w:cs="Times New Roman"/>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52113" w:rsidRPr="00152113" w:rsidRDefault="00152113" w:rsidP="00152113">
      <w:pPr>
        <w:tabs>
          <w:tab w:val="left" w:pos="-142"/>
        </w:tabs>
        <w:spacing w:after="0" w:line="240" w:lineRule="auto"/>
        <w:ind w:firstLine="567"/>
        <w:jc w:val="both"/>
        <w:rPr>
          <w:rFonts w:ascii="Times New Roman" w:hAnsi="Times New Roman" w:cs="Times New Roman"/>
          <w:sz w:val="24"/>
          <w:szCs w:val="24"/>
        </w:rPr>
      </w:pPr>
    </w:p>
    <w:p w:rsidR="00152113" w:rsidRPr="00152113" w:rsidRDefault="00152113" w:rsidP="00152113">
      <w:pPr>
        <w:tabs>
          <w:tab w:val="left" w:pos="-142"/>
        </w:tabs>
        <w:spacing w:after="0" w:line="240" w:lineRule="auto"/>
        <w:jc w:val="center"/>
        <w:rPr>
          <w:rFonts w:ascii="Times New Roman" w:hAnsi="Times New Roman" w:cs="Times New Roman"/>
          <w:sz w:val="24"/>
          <w:szCs w:val="24"/>
        </w:rPr>
      </w:pPr>
      <w:r w:rsidRPr="00152113">
        <w:rPr>
          <w:rFonts w:ascii="Times New Roman" w:hAnsi="Times New Roman" w:cs="Times New Roman"/>
          <w:b/>
          <w:sz w:val="24"/>
          <w:szCs w:val="24"/>
        </w:rPr>
        <w:t>9.ОБЯЗАННОСТИ ИСПОЛНИТЕЛЯ ПО ОБЕСПЕЧЕНИЮ ТРЕБОВАНИЙ ОХРАНЫ ТРУДА ПРИ ОКАЗАНИИ УСЛУГ НА ОБЪЕКТАХ ЗАКАЗЧИКА</w:t>
      </w:r>
    </w:p>
    <w:p w:rsidR="00152113" w:rsidRPr="00152113" w:rsidRDefault="00152113" w:rsidP="00152113">
      <w:pPr>
        <w:tabs>
          <w:tab w:val="left" w:pos="-142"/>
          <w:tab w:val="left" w:pos="567"/>
        </w:tabs>
        <w:spacing w:after="0" w:line="240" w:lineRule="auto"/>
        <w:ind w:firstLine="567"/>
        <w:jc w:val="both"/>
        <w:rPr>
          <w:rFonts w:ascii="Times New Roman" w:eastAsia="Arial Narrow" w:hAnsi="Times New Roman" w:cs="Times New Roman"/>
          <w:b/>
          <w:sz w:val="24"/>
          <w:szCs w:val="24"/>
        </w:rPr>
      </w:pPr>
      <w:r w:rsidRPr="00152113">
        <w:rPr>
          <w:rFonts w:ascii="Times New Roman" w:hAnsi="Times New Roman" w:cs="Times New Roman"/>
          <w:sz w:val="24"/>
          <w:szCs w:val="24"/>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152113" w:rsidRPr="00152113" w:rsidRDefault="00152113" w:rsidP="00152113">
      <w:pPr>
        <w:tabs>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9.1.1.Соблюдать требования охраны труда, пожарной безопасности, электробезопасности;</w:t>
      </w:r>
    </w:p>
    <w:p w:rsidR="00152113" w:rsidRPr="00152113" w:rsidRDefault="00152113" w:rsidP="00152113">
      <w:pPr>
        <w:tabs>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9.1.2.Обеспечить безопасное оказание услуг;</w:t>
      </w:r>
    </w:p>
    <w:p w:rsidR="00152113" w:rsidRPr="00152113" w:rsidRDefault="00152113" w:rsidP="00152113">
      <w:pPr>
        <w:tabs>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152113" w:rsidRPr="00152113" w:rsidRDefault="00152113" w:rsidP="00152113">
      <w:pPr>
        <w:tabs>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9.1.4.  Разработать, при необходимости, дополнительные меры по обеспечению безопасных условий труда и выполнять их в процессе оказания услуг;</w:t>
      </w:r>
    </w:p>
    <w:p w:rsidR="00152113" w:rsidRPr="00152113" w:rsidRDefault="00152113" w:rsidP="00152113">
      <w:pPr>
        <w:tabs>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152113" w:rsidRPr="00152113" w:rsidRDefault="00152113" w:rsidP="00152113">
      <w:pPr>
        <w:tabs>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9.1.6. Назначить лицо, ответственное за обеспечение охраны труда, пожарной безопасности, электробезопасности;</w:t>
      </w:r>
    </w:p>
    <w:p w:rsidR="00152113" w:rsidRPr="00152113" w:rsidRDefault="00152113" w:rsidP="00152113">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9.1.7. Обеспечить своих работников исправными средствами индивидуальной и коллективной защиты и контролировать правильное их применение;</w:t>
      </w:r>
    </w:p>
    <w:p w:rsidR="00152113" w:rsidRPr="00152113" w:rsidRDefault="00152113" w:rsidP="00152113">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9.1.8. Содержать рабочие места, предоставляемые для оказания услуг, в чистоте и порядке;</w:t>
      </w:r>
    </w:p>
    <w:p w:rsidR="00152113" w:rsidRPr="00152113" w:rsidRDefault="00152113" w:rsidP="00152113">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9.1.9. Обеспечивать  исправное  техническое  состояние  и  безопасную  эксплуатацию  оборудования;</w:t>
      </w:r>
    </w:p>
    <w:p w:rsidR="00152113" w:rsidRPr="00152113" w:rsidRDefault="00152113" w:rsidP="00152113">
      <w:pPr>
        <w:tabs>
          <w:tab w:val="left" w:pos="-142"/>
          <w:tab w:val="left" w:pos="142"/>
        </w:tabs>
        <w:spacing w:after="0" w:line="240" w:lineRule="auto"/>
        <w:ind w:firstLine="567"/>
        <w:jc w:val="both"/>
        <w:rPr>
          <w:rFonts w:ascii="Times New Roman" w:eastAsia="Arial Narrow" w:hAnsi="Times New Roman" w:cs="Times New Roman"/>
          <w:sz w:val="24"/>
          <w:szCs w:val="24"/>
        </w:rPr>
      </w:pPr>
      <w:r w:rsidRPr="00152113">
        <w:rPr>
          <w:rFonts w:ascii="Times New Roman" w:eastAsia="Arial Narrow" w:hAnsi="Times New Roman" w:cs="Times New Roman"/>
          <w:sz w:val="24"/>
          <w:szCs w:val="24"/>
        </w:rPr>
        <w:t>9.1.10. Обеспечивать необходимые условия для проведения проверок безопасности организации работ должностными лицами Заказчика;</w:t>
      </w:r>
    </w:p>
    <w:p w:rsidR="00152113" w:rsidRPr="00152113" w:rsidRDefault="00152113" w:rsidP="00152113">
      <w:pPr>
        <w:tabs>
          <w:tab w:val="left" w:pos="-142"/>
          <w:tab w:val="left" w:pos="142"/>
        </w:tabs>
        <w:spacing w:after="0" w:line="240" w:lineRule="auto"/>
        <w:ind w:firstLine="567"/>
        <w:jc w:val="both"/>
        <w:rPr>
          <w:rFonts w:ascii="Times New Roman" w:hAnsi="Times New Roman" w:cs="Times New Roman"/>
          <w:sz w:val="24"/>
          <w:szCs w:val="24"/>
        </w:rPr>
      </w:pPr>
      <w:r w:rsidRPr="00152113">
        <w:rPr>
          <w:rFonts w:ascii="Times New Roman" w:eastAsia="Arial Narrow" w:hAnsi="Times New Roman" w:cs="Times New Roman"/>
          <w:sz w:val="24"/>
          <w:szCs w:val="24"/>
        </w:rPr>
        <w:t xml:space="preserve">9.1.11. Обеспечивать  разработку и выполнение мероприятий по устранению замечаний специалистов Заказчика. </w:t>
      </w:r>
      <w:r w:rsidRPr="00152113">
        <w:rPr>
          <w:rFonts w:ascii="Times New Roman" w:hAnsi="Times New Roman" w:cs="Times New Roman"/>
          <w:sz w:val="24"/>
          <w:szCs w:val="24"/>
        </w:rPr>
        <w:t>Исполнитель несет полную ответственность за невыполнение настоящего раздела.</w:t>
      </w:r>
    </w:p>
    <w:p w:rsidR="00152113" w:rsidRPr="00152113" w:rsidRDefault="00152113" w:rsidP="00152113">
      <w:pPr>
        <w:tabs>
          <w:tab w:val="left" w:pos="-142"/>
          <w:tab w:val="left" w:pos="142"/>
        </w:tabs>
        <w:spacing w:after="0" w:line="240" w:lineRule="auto"/>
        <w:ind w:firstLine="567"/>
        <w:jc w:val="both"/>
        <w:rPr>
          <w:rFonts w:ascii="Times New Roman" w:eastAsia="Arial Narrow" w:hAnsi="Times New Roman" w:cs="Times New Roman"/>
          <w:sz w:val="24"/>
          <w:szCs w:val="24"/>
        </w:rPr>
      </w:pPr>
    </w:p>
    <w:p w:rsidR="00152113" w:rsidRPr="00152113" w:rsidRDefault="00152113" w:rsidP="00152113">
      <w:pPr>
        <w:shd w:val="clear" w:color="auto" w:fill="FFFFFF"/>
        <w:tabs>
          <w:tab w:val="left" w:pos="-142"/>
        </w:tabs>
        <w:spacing w:after="0" w:line="240" w:lineRule="auto"/>
        <w:jc w:val="center"/>
        <w:outlineLvl w:val="0"/>
        <w:rPr>
          <w:rFonts w:ascii="Times New Roman" w:hAnsi="Times New Roman" w:cs="Times New Roman"/>
          <w:b/>
          <w:bCs/>
          <w:color w:val="000000"/>
          <w:spacing w:val="-1"/>
          <w:sz w:val="24"/>
          <w:szCs w:val="24"/>
        </w:rPr>
      </w:pPr>
      <w:r w:rsidRPr="00152113">
        <w:rPr>
          <w:rFonts w:ascii="Times New Roman" w:hAnsi="Times New Roman" w:cs="Times New Roman"/>
          <w:b/>
          <w:bCs/>
          <w:color w:val="000000"/>
          <w:spacing w:val="-1"/>
          <w:sz w:val="24"/>
          <w:szCs w:val="24"/>
        </w:rPr>
        <w:t>10.3АКЛЮЧИТЕЛЬНЫЕ ПОЛОЖЕНИЯ</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10.2. Все иски по настоящему Договору рассматриваются в Арбитражном суде Астраханской области в установленном законодательством порядке.</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r w:rsidRPr="00152113">
        <w:rPr>
          <w:rFonts w:ascii="Times New Roman" w:hAnsi="Times New Roman" w:cs="Times New Roman"/>
          <w:color w:val="000000"/>
          <w:spacing w:val="-1"/>
          <w:sz w:val="24"/>
          <w:szCs w:val="24"/>
        </w:rPr>
        <w:t>10.5. Настоящий Договор составлен в двух экземплярах, по одному для каждой Стороны и имеющих одинаковую юридическую силу.</w:t>
      </w:r>
    </w:p>
    <w:p w:rsidR="00152113" w:rsidRPr="00152113" w:rsidRDefault="00152113" w:rsidP="00152113">
      <w:pPr>
        <w:shd w:val="clear" w:color="auto" w:fill="FFFFFF"/>
        <w:tabs>
          <w:tab w:val="left" w:pos="-142"/>
        </w:tabs>
        <w:spacing w:after="0" w:line="240" w:lineRule="auto"/>
        <w:ind w:firstLine="567"/>
        <w:jc w:val="both"/>
        <w:outlineLvl w:val="0"/>
        <w:rPr>
          <w:rFonts w:ascii="Times New Roman" w:hAnsi="Times New Roman" w:cs="Times New Roman"/>
          <w:color w:val="000000"/>
          <w:spacing w:val="-1"/>
          <w:sz w:val="24"/>
          <w:szCs w:val="24"/>
        </w:rPr>
      </w:pPr>
    </w:p>
    <w:p w:rsidR="00152113" w:rsidRPr="00152113" w:rsidRDefault="00152113" w:rsidP="00152113">
      <w:pPr>
        <w:shd w:val="clear" w:color="auto" w:fill="FFFFFF"/>
        <w:tabs>
          <w:tab w:val="left" w:pos="-142"/>
        </w:tabs>
        <w:spacing w:after="0" w:line="240" w:lineRule="auto"/>
        <w:ind w:right="48" w:firstLine="869"/>
        <w:jc w:val="center"/>
        <w:outlineLvl w:val="0"/>
        <w:rPr>
          <w:rFonts w:ascii="Times New Roman" w:hAnsi="Times New Roman" w:cs="Times New Roman"/>
          <w:b/>
          <w:bCs/>
          <w:color w:val="000000"/>
          <w:spacing w:val="-7"/>
          <w:sz w:val="24"/>
          <w:szCs w:val="24"/>
        </w:rPr>
      </w:pPr>
      <w:r w:rsidRPr="00152113">
        <w:rPr>
          <w:rFonts w:ascii="Times New Roman" w:hAnsi="Times New Roman" w:cs="Times New Roman"/>
          <w:b/>
          <w:bCs/>
          <w:color w:val="000000"/>
          <w:spacing w:val="-2"/>
          <w:sz w:val="24"/>
          <w:szCs w:val="24"/>
        </w:rPr>
        <w:t xml:space="preserve">11. ЮРИДИЧЕСКИЕ АДРЕСА, БАНКОВСКИЕ РЕКВИЗИТЫ, ПОДПИСИ И </w:t>
      </w:r>
      <w:r w:rsidRPr="00152113">
        <w:rPr>
          <w:rFonts w:ascii="Times New Roman" w:hAnsi="Times New Roman" w:cs="Times New Roman"/>
          <w:b/>
          <w:bCs/>
          <w:color w:val="000000"/>
          <w:spacing w:val="-7"/>
          <w:sz w:val="24"/>
          <w:szCs w:val="24"/>
        </w:rPr>
        <w:t>ПЕЧАТИ СТОРОН:</w:t>
      </w:r>
    </w:p>
    <w:p w:rsidR="00152113" w:rsidRPr="00152113" w:rsidRDefault="00152113" w:rsidP="00152113">
      <w:pPr>
        <w:shd w:val="clear" w:color="auto" w:fill="FFFFFF"/>
        <w:tabs>
          <w:tab w:val="left" w:pos="-142"/>
          <w:tab w:val="left" w:pos="0"/>
        </w:tabs>
        <w:spacing w:after="0" w:line="240" w:lineRule="auto"/>
        <w:ind w:right="48"/>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r w:rsidRPr="00152113">
        <w:rPr>
          <w:rFonts w:ascii="Times New Roman" w:hAnsi="Times New Roman" w:cs="Times New Roman"/>
          <w:noProof/>
          <w:color w:val="000000"/>
          <w:spacing w:val="-1"/>
          <w:sz w:val="24"/>
          <w:szCs w:val="24"/>
          <w:lang w:eastAsia="ru-RU"/>
        </w:rPr>
        <mc:AlternateContent>
          <mc:Choice Requires="wps">
            <w:drawing>
              <wp:anchor distT="0" distB="0" distL="114300" distR="114300" simplePos="0" relativeHeight="251660288" behindDoc="0" locked="0" layoutInCell="1" allowOverlap="1" wp14:anchorId="64B16A0A" wp14:editId="053E00B7">
                <wp:simplePos x="0" y="0"/>
                <wp:positionH relativeFrom="column">
                  <wp:posOffset>3051810</wp:posOffset>
                </wp:positionH>
                <wp:positionV relativeFrom="paragraph">
                  <wp:posOffset>41909</wp:posOffset>
                </wp:positionV>
                <wp:extent cx="3186430" cy="83724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837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113" w:rsidRPr="00152113" w:rsidRDefault="00152113" w:rsidP="00152113">
                            <w:pPr>
                              <w:shd w:val="clear" w:color="auto" w:fill="FFFFFF"/>
                              <w:tabs>
                                <w:tab w:val="left" w:pos="5352"/>
                              </w:tabs>
                              <w:spacing w:after="0" w:line="240" w:lineRule="auto"/>
                              <w:ind w:right="-22"/>
                              <w:jc w:val="center"/>
                              <w:rPr>
                                <w:rFonts w:ascii="Times New Roman" w:hAnsi="Times New Roman" w:cs="Times New Roman"/>
                                <w:b/>
                                <w:bCs/>
                                <w:color w:val="000000"/>
                                <w:spacing w:val="-7"/>
                              </w:rPr>
                            </w:pPr>
                            <w:r w:rsidRPr="00152113">
                              <w:rPr>
                                <w:rFonts w:ascii="Times New Roman" w:hAnsi="Times New Roman" w:cs="Times New Roman"/>
                                <w:b/>
                                <w:bCs/>
                                <w:color w:val="000000"/>
                                <w:spacing w:val="-7"/>
                              </w:rPr>
                              <w:t>ИСПОЛНИТЕЛЬ:</w:t>
                            </w:r>
                          </w:p>
                          <w:p w:rsidR="00152113" w:rsidRPr="00152113" w:rsidRDefault="00152113" w:rsidP="00152113">
                            <w:pPr>
                              <w:spacing w:after="0" w:line="240" w:lineRule="auto"/>
                              <w:rPr>
                                <w:rFonts w:ascii="Times New Roman" w:hAnsi="Times New Roman" w:cs="Times New Roman"/>
                                <w:b/>
                                <w:bCs/>
                                <w:spacing w:val="-7"/>
                              </w:rPr>
                            </w:pPr>
                            <w:r w:rsidRPr="00152113">
                              <w:rPr>
                                <w:rFonts w:ascii="Times New Roman" w:hAnsi="Times New Roman" w:cs="Times New Roman"/>
                                <w:b/>
                                <w:bCs/>
                                <w:spacing w:val="-7"/>
                              </w:rPr>
                              <w:t>ООО «ЧОО «</w:t>
                            </w:r>
                            <w:proofErr w:type="spellStart"/>
                            <w:r w:rsidRPr="00152113">
                              <w:rPr>
                                <w:rFonts w:ascii="Times New Roman" w:hAnsi="Times New Roman" w:cs="Times New Roman"/>
                                <w:b/>
                                <w:bCs/>
                                <w:spacing w:val="-7"/>
                              </w:rPr>
                              <w:t>Гард-М</w:t>
                            </w:r>
                            <w:proofErr w:type="spellEnd"/>
                            <w:r w:rsidRPr="00152113">
                              <w:rPr>
                                <w:rFonts w:ascii="Times New Roman" w:hAnsi="Times New Roman" w:cs="Times New Roman"/>
                                <w:b/>
                                <w:bCs/>
                                <w:spacing w:val="-7"/>
                              </w:rPr>
                              <w:t>»</w:t>
                            </w:r>
                          </w:p>
                          <w:p w:rsidR="00152113" w:rsidRPr="00152113" w:rsidRDefault="00152113" w:rsidP="00152113">
                            <w:pPr>
                              <w:spacing w:after="0" w:line="240" w:lineRule="auto"/>
                              <w:jc w:val="both"/>
                              <w:rPr>
                                <w:rFonts w:ascii="Times New Roman" w:hAnsi="Times New Roman" w:cs="Times New Roman"/>
                                <w:bCs/>
                                <w:color w:val="000000"/>
                                <w:spacing w:val="-7"/>
                              </w:rPr>
                            </w:pPr>
                            <w:r w:rsidRPr="00152113">
                              <w:rPr>
                                <w:rFonts w:ascii="Times New Roman" w:hAnsi="Times New Roman" w:cs="Times New Roman"/>
                                <w:bCs/>
                                <w:color w:val="000000"/>
                                <w:spacing w:val="-7"/>
                              </w:rPr>
                              <w:t xml:space="preserve">367008, Республика Дагестан, г. Махачкала, </w:t>
                            </w:r>
                          </w:p>
                          <w:p w:rsidR="00152113" w:rsidRPr="00152113" w:rsidRDefault="00152113" w:rsidP="00152113">
                            <w:pPr>
                              <w:spacing w:after="0" w:line="240" w:lineRule="auto"/>
                              <w:jc w:val="both"/>
                              <w:rPr>
                                <w:rFonts w:ascii="Times New Roman" w:hAnsi="Times New Roman" w:cs="Times New Roman"/>
                                <w:bCs/>
                                <w:color w:val="000000"/>
                                <w:spacing w:val="-7"/>
                              </w:rPr>
                            </w:pPr>
                            <w:r w:rsidRPr="00152113">
                              <w:rPr>
                                <w:rFonts w:ascii="Times New Roman" w:hAnsi="Times New Roman" w:cs="Times New Roman"/>
                                <w:bCs/>
                                <w:color w:val="000000"/>
                                <w:spacing w:val="-7"/>
                              </w:rPr>
                              <w:t>Проспект Имама Шамиля, д. 15 «А», этаж 4, офис 1-3</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ИНН 0562056019/КПП 057201001</w:t>
                            </w:r>
                          </w:p>
                          <w:p w:rsidR="00152113" w:rsidRPr="00152113" w:rsidRDefault="00152113" w:rsidP="00152113">
                            <w:pPr>
                              <w:spacing w:after="0" w:line="240" w:lineRule="auto"/>
                              <w:rPr>
                                <w:rFonts w:ascii="Times New Roman" w:hAnsi="Times New Roman" w:cs="Times New Roman"/>
                                <w:bCs/>
                                <w:spacing w:val="-7"/>
                              </w:rPr>
                            </w:pPr>
                            <w:r w:rsidRPr="00152113">
                              <w:rPr>
                                <w:rFonts w:ascii="Times New Roman" w:hAnsi="Times New Roman" w:cs="Times New Roman"/>
                                <w:bCs/>
                                <w:spacing w:val="-7"/>
                              </w:rPr>
                              <w:t>ОГРН 1030502628078</w:t>
                            </w:r>
                          </w:p>
                          <w:p w:rsidR="00152113" w:rsidRPr="00152113" w:rsidRDefault="00152113" w:rsidP="00152113">
                            <w:pPr>
                              <w:spacing w:after="0" w:line="240" w:lineRule="auto"/>
                              <w:rPr>
                                <w:rFonts w:ascii="Times New Roman" w:hAnsi="Times New Roman" w:cs="Times New Roman"/>
                                <w:bCs/>
                                <w:color w:val="000000"/>
                                <w:spacing w:val="-7"/>
                              </w:rPr>
                            </w:pPr>
                            <w:proofErr w:type="gramStart"/>
                            <w:r w:rsidRPr="00152113">
                              <w:rPr>
                                <w:rFonts w:ascii="Times New Roman" w:hAnsi="Times New Roman" w:cs="Times New Roman"/>
                                <w:bCs/>
                                <w:color w:val="000000"/>
                                <w:spacing w:val="-7"/>
                              </w:rPr>
                              <w:t>р</w:t>
                            </w:r>
                            <w:proofErr w:type="gramEnd"/>
                            <w:r w:rsidRPr="00152113">
                              <w:rPr>
                                <w:rFonts w:ascii="Times New Roman" w:hAnsi="Times New Roman" w:cs="Times New Roman"/>
                                <w:bCs/>
                                <w:color w:val="000000"/>
                                <w:spacing w:val="-7"/>
                              </w:rPr>
                              <w:t>/с 40702810360320002156</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в Ставропольском отделении № 5230</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 xml:space="preserve">ПАО Сбербанк </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К/с 30101810907020000615</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БИК 040702615</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ОКПО 70487311</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Тел./факс: +7 (8722) 51-88-77</w:t>
                            </w:r>
                          </w:p>
                          <w:p w:rsidR="00152113" w:rsidRPr="00152113" w:rsidRDefault="00152113" w:rsidP="00152113">
                            <w:pPr>
                              <w:spacing w:after="0" w:line="240" w:lineRule="auto"/>
                              <w:rPr>
                                <w:rFonts w:ascii="Times New Roman" w:hAnsi="Times New Roman" w:cs="Times New Roman"/>
                              </w:rPr>
                            </w:pPr>
                            <w:r w:rsidRPr="00152113">
                              <w:rPr>
                                <w:rFonts w:ascii="Times New Roman" w:hAnsi="Times New Roman" w:cs="Times New Roman"/>
                                <w:bCs/>
                                <w:color w:val="000000"/>
                                <w:spacing w:val="-7"/>
                              </w:rPr>
                              <w:t>Эл</w:t>
                            </w:r>
                            <w:proofErr w:type="gramStart"/>
                            <w:r w:rsidRPr="00152113">
                              <w:rPr>
                                <w:rFonts w:ascii="Times New Roman" w:hAnsi="Times New Roman" w:cs="Times New Roman"/>
                                <w:bCs/>
                                <w:color w:val="000000"/>
                                <w:spacing w:val="-7"/>
                              </w:rPr>
                              <w:t>.</w:t>
                            </w:r>
                            <w:proofErr w:type="gramEnd"/>
                            <w:r w:rsidRPr="00152113">
                              <w:rPr>
                                <w:rFonts w:ascii="Times New Roman" w:hAnsi="Times New Roman" w:cs="Times New Roman"/>
                                <w:bCs/>
                                <w:color w:val="000000"/>
                                <w:spacing w:val="-7"/>
                              </w:rPr>
                              <w:t xml:space="preserve"> </w:t>
                            </w:r>
                            <w:proofErr w:type="gramStart"/>
                            <w:r w:rsidRPr="00152113">
                              <w:rPr>
                                <w:rFonts w:ascii="Times New Roman" w:hAnsi="Times New Roman" w:cs="Times New Roman"/>
                                <w:bCs/>
                                <w:color w:val="000000"/>
                                <w:spacing w:val="-7"/>
                              </w:rPr>
                              <w:t>п</w:t>
                            </w:r>
                            <w:proofErr w:type="gramEnd"/>
                            <w:r w:rsidRPr="00152113">
                              <w:rPr>
                                <w:rFonts w:ascii="Times New Roman" w:hAnsi="Times New Roman" w:cs="Times New Roman"/>
                                <w:bCs/>
                                <w:color w:val="000000"/>
                                <w:spacing w:val="-7"/>
                              </w:rPr>
                              <w:t xml:space="preserve">очта: </w:t>
                            </w:r>
                            <w:hyperlink r:id="rId7" w:history="1">
                              <w:r w:rsidRPr="00152113">
                                <w:rPr>
                                  <w:rStyle w:val="ac"/>
                                  <w:rFonts w:ascii="Times New Roman" w:hAnsi="Times New Roman" w:cs="Times New Roman"/>
                                </w:rPr>
                                <w:t>gard--m@mail.ru</w:t>
                              </w:r>
                            </w:hyperlink>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pStyle w:val="10"/>
                              <w:spacing w:before="0" w:line="240" w:lineRule="auto"/>
                              <w:rPr>
                                <w:rFonts w:ascii="Times New Roman" w:hAnsi="Times New Roman" w:cs="Times New Roman"/>
                                <w:b w:val="0"/>
                                <w:sz w:val="22"/>
                                <w:szCs w:val="22"/>
                              </w:rPr>
                            </w:pPr>
                            <w:r w:rsidRPr="00152113">
                              <w:rPr>
                                <w:rFonts w:ascii="Times New Roman" w:hAnsi="Times New Roman" w:cs="Times New Roman"/>
                                <w:sz w:val="22"/>
                                <w:szCs w:val="22"/>
                              </w:rPr>
                              <w:t xml:space="preserve"> Генеральный директор</w:t>
                            </w: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rPr>
                              <w:t xml:space="preserve"> ООО «ЧОО «</w:t>
                            </w:r>
                            <w:proofErr w:type="spellStart"/>
                            <w:r w:rsidRPr="00152113">
                              <w:rPr>
                                <w:rFonts w:ascii="Times New Roman" w:hAnsi="Times New Roman" w:cs="Times New Roman"/>
                                <w:b/>
                              </w:rPr>
                              <w:t>Гард-М</w:t>
                            </w:r>
                            <w:proofErr w:type="spellEnd"/>
                            <w:r w:rsidRPr="00152113">
                              <w:rPr>
                                <w:rFonts w:ascii="Times New Roman" w:hAnsi="Times New Roman" w:cs="Times New Roman"/>
                                <w:b/>
                              </w:rPr>
                              <w:t>»</w:t>
                            </w:r>
                            <w:r w:rsidRPr="00152113">
                              <w:rPr>
                                <w:rFonts w:ascii="Times New Roman" w:hAnsi="Times New Roman" w:cs="Times New Roman"/>
                                <w:b/>
                                <w:bCs/>
                                <w:color w:val="000000"/>
                                <w:spacing w:val="-7"/>
                              </w:rPr>
                              <w:t xml:space="preserve">   </w:t>
                            </w: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rPr>
                            </w:pPr>
                            <w:r w:rsidRPr="00152113">
                              <w:rPr>
                                <w:rFonts w:ascii="Times New Roman" w:hAnsi="Times New Roman" w:cs="Times New Roman"/>
                                <w:b/>
                                <w:bCs/>
                                <w:color w:val="000000"/>
                                <w:spacing w:val="-7"/>
                              </w:rPr>
                              <w:t>___________________</w:t>
                            </w:r>
                            <w:r w:rsidRPr="00152113">
                              <w:rPr>
                                <w:rFonts w:ascii="Times New Roman" w:hAnsi="Times New Roman" w:cs="Times New Roman"/>
                                <w:b/>
                              </w:rPr>
                              <w:t xml:space="preserve"> / Р.О. Саидов /</w:t>
                            </w:r>
                          </w:p>
                          <w:p w:rsidR="00152113" w:rsidRPr="00152113" w:rsidRDefault="00152113" w:rsidP="00152113">
                            <w:pPr>
                              <w:spacing w:after="0" w:line="240" w:lineRule="auto"/>
                              <w:rPr>
                                <w:rFonts w:ascii="Times New Roman" w:hAnsi="Times New Roman" w:cs="Times New Roman"/>
                                <w:b/>
                                <w:bCs/>
                                <w:color w:val="000000"/>
                                <w:spacing w:val="-7"/>
                              </w:rPr>
                            </w:pPr>
                            <w:proofErr w:type="spellStart"/>
                            <w:r w:rsidRPr="00152113">
                              <w:rPr>
                                <w:rFonts w:ascii="Times New Roman" w:hAnsi="Times New Roman" w:cs="Times New Roman"/>
                                <w:b/>
                                <w:bCs/>
                                <w:color w:val="000000"/>
                                <w:spacing w:val="-7"/>
                              </w:rPr>
                              <w:t>м.п</w:t>
                            </w:r>
                            <w:proofErr w:type="spellEnd"/>
                            <w:r w:rsidRPr="00152113">
                              <w:rPr>
                                <w:rFonts w:ascii="Times New Roman" w:hAnsi="Times New Roman" w:cs="Times New Roman"/>
                                <w:b/>
                                <w:bCs/>
                                <w:color w:val="000000"/>
                                <w:spacing w:val="-7"/>
                              </w:rPr>
                              <w:t>.</w:t>
                            </w:r>
                          </w:p>
                          <w:p w:rsidR="00152113" w:rsidRDefault="00152113" w:rsidP="00152113"/>
                          <w:p w:rsidR="00152113" w:rsidRDefault="00152113" w:rsidP="00152113"/>
                          <w:p w:rsidR="00152113" w:rsidRDefault="00152113" w:rsidP="00152113"/>
                          <w:p w:rsidR="00152113" w:rsidRDefault="00152113" w:rsidP="00152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40.3pt;margin-top:3.3pt;width:250.9pt;height:6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" stroked="f">
                <v:textbox>
                  <w:txbxContent>
                    <w:p w:rsidR="00152113" w:rsidRPr="00152113" w:rsidRDefault="00152113" w:rsidP="00152113">
                      <w:pPr>
                        <w:shd w:val="clear" w:color="auto" w:fill="FFFFFF"/>
                        <w:tabs>
                          <w:tab w:val="left" w:pos="5352"/>
                        </w:tabs>
                        <w:spacing w:after="0" w:line="240" w:lineRule="auto"/>
                        <w:ind w:right="-22"/>
                        <w:jc w:val="center"/>
                        <w:rPr>
                          <w:rFonts w:ascii="Times New Roman" w:hAnsi="Times New Roman" w:cs="Times New Roman"/>
                          <w:b/>
                          <w:bCs/>
                          <w:color w:val="000000"/>
                          <w:spacing w:val="-7"/>
                        </w:rPr>
                      </w:pPr>
                      <w:r w:rsidRPr="00152113">
                        <w:rPr>
                          <w:rFonts w:ascii="Times New Roman" w:hAnsi="Times New Roman" w:cs="Times New Roman"/>
                          <w:b/>
                          <w:bCs/>
                          <w:color w:val="000000"/>
                          <w:spacing w:val="-7"/>
                        </w:rPr>
                        <w:t>ИСПОЛНИТЕЛЬ:</w:t>
                      </w:r>
                    </w:p>
                    <w:p w:rsidR="00152113" w:rsidRPr="00152113" w:rsidRDefault="00152113" w:rsidP="00152113">
                      <w:pPr>
                        <w:spacing w:after="0" w:line="240" w:lineRule="auto"/>
                        <w:rPr>
                          <w:rFonts w:ascii="Times New Roman" w:hAnsi="Times New Roman" w:cs="Times New Roman"/>
                          <w:b/>
                          <w:bCs/>
                          <w:spacing w:val="-7"/>
                        </w:rPr>
                      </w:pPr>
                      <w:r w:rsidRPr="00152113">
                        <w:rPr>
                          <w:rFonts w:ascii="Times New Roman" w:hAnsi="Times New Roman" w:cs="Times New Roman"/>
                          <w:b/>
                          <w:bCs/>
                          <w:spacing w:val="-7"/>
                        </w:rPr>
                        <w:t>ООО «ЧОО «</w:t>
                      </w:r>
                      <w:proofErr w:type="spellStart"/>
                      <w:r w:rsidRPr="00152113">
                        <w:rPr>
                          <w:rFonts w:ascii="Times New Roman" w:hAnsi="Times New Roman" w:cs="Times New Roman"/>
                          <w:b/>
                          <w:bCs/>
                          <w:spacing w:val="-7"/>
                        </w:rPr>
                        <w:t>Гард-М</w:t>
                      </w:r>
                      <w:proofErr w:type="spellEnd"/>
                      <w:r w:rsidRPr="00152113">
                        <w:rPr>
                          <w:rFonts w:ascii="Times New Roman" w:hAnsi="Times New Roman" w:cs="Times New Roman"/>
                          <w:b/>
                          <w:bCs/>
                          <w:spacing w:val="-7"/>
                        </w:rPr>
                        <w:t>»</w:t>
                      </w:r>
                    </w:p>
                    <w:p w:rsidR="00152113" w:rsidRPr="00152113" w:rsidRDefault="00152113" w:rsidP="00152113">
                      <w:pPr>
                        <w:spacing w:after="0" w:line="240" w:lineRule="auto"/>
                        <w:jc w:val="both"/>
                        <w:rPr>
                          <w:rFonts w:ascii="Times New Roman" w:hAnsi="Times New Roman" w:cs="Times New Roman"/>
                          <w:bCs/>
                          <w:color w:val="000000"/>
                          <w:spacing w:val="-7"/>
                        </w:rPr>
                      </w:pPr>
                      <w:r w:rsidRPr="00152113">
                        <w:rPr>
                          <w:rFonts w:ascii="Times New Roman" w:hAnsi="Times New Roman" w:cs="Times New Roman"/>
                          <w:bCs/>
                          <w:color w:val="000000"/>
                          <w:spacing w:val="-7"/>
                        </w:rPr>
                        <w:t xml:space="preserve">367008, Республика Дагестан, г. Махачкала, </w:t>
                      </w:r>
                    </w:p>
                    <w:p w:rsidR="00152113" w:rsidRPr="00152113" w:rsidRDefault="00152113" w:rsidP="00152113">
                      <w:pPr>
                        <w:spacing w:after="0" w:line="240" w:lineRule="auto"/>
                        <w:jc w:val="both"/>
                        <w:rPr>
                          <w:rFonts w:ascii="Times New Roman" w:hAnsi="Times New Roman" w:cs="Times New Roman"/>
                          <w:bCs/>
                          <w:color w:val="000000"/>
                          <w:spacing w:val="-7"/>
                        </w:rPr>
                      </w:pPr>
                      <w:r w:rsidRPr="00152113">
                        <w:rPr>
                          <w:rFonts w:ascii="Times New Roman" w:hAnsi="Times New Roman" w:cs="Times New Roman"/>
                          <w:bCs/>
                          <w:color w:val="000000"/>
                          <w:spacing w:val="-7"/>
                        </w:rPr>
                        <w:t>Проспект Имама Шамиля, д. 15 «А», этаж 4, офис 1-3</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ИНН 0562056019/КПП 057201001</w:t>
                      </w:r>
                    </w:p>
                    <w:p w:rsidR="00152113" w:rsidRPr="00152113" w:rsidRDefault="00152113" w:rsidP="00152113">
                      <w:pPr>
                        <w:spacing w:after="0" w:line="240" w:lineRule="auto"/>
                        <w:rPr>
                          <w:rFonts w:ascii="Times New Roman" w:hAnsi="Times New Roman" w:cs="Times New Roman"/>
                          <w:bCs/>
                          <w:spacing w:val="-7"/>
                        </w:rPr>
                      </w:pPr>
                      <w:r w:rsidRPr="00152113">
                        <w:rPr>
                          <w:rFonts w:ascii="Times New Roman" w:hAnsi="Times New Roman" w:cs="Times New Roman"/>
                          <w:bCs/>
                          <w:spacing w:val="-7"/>
                        </w:rPr>
                        <w:t>ОГРН 1030502628078</w:t>
                      </w:r>
                    </w:p>
                    <w:p w:rsidR="00152113" w:rsidRPr="00152113" w:rsidRDefault="00152113" w:rsidP="00152113">
                      <w:pPr>
                        <w:spacing w:after="0" w:line="240" w:lineRule="auto"/>
                        <w:rPr>
                          <w:rFonts w:ascii="Times New Roman" w:hAnsi="Times New Roman" w:cs="Times New Roman"/>
                          <w:bCs/>
                          <w:color w:val="000000"/>
                          <w:spacing w:val="-7"/>
                        </w:rPr>
                      </w:pPr>
                      <w:proofErr w:type="gramStart"/>
                      <w:r w:rsidRPr="00152113">
                        <w:rPr>
                          <w:rFonts w:ascii="Times New Roman" w:hAnsi="Times New Roman" w:cs="Times New Roman"/>
                          <w:bCs/>
                          <w:color w:val="000000"/>
                          <w:spacing w:val="-7"/>
                        </w:rPr>
                        <w:t>р</w:t>
                      </w:r>
                      <w:proofErr w:type="gramEnd"/>
                      <w:r w:rsidRPr="00152113">
                        <w:rPr>
                          <w:rFonts w:ascii="Times New Roman" w:hAnsi="Times New Roman" w:cs="Times New Roman"/>
                          <w:bCs/>
                          <w:color w:val="000000"/>
                          <w:spacing w:val="-7"/>
                        </w:rPr>
                        <w:t>/с 40702810360320002156</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в Ставропольском отделении № 5230</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 xml:space="preserve">ПАО Сбербанк </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К/с 30101810907020000615</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БИК 040702615</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ОКПО 70487311</w:t>
                      </w:r>
                    </w:p>
                    <w:p w:rsidR="00152113" w:rsidRPr="00152113" w:rsidRDefault="00152113" w:rsidP="00152113">
                      <w:pPr>
                        <w:spacing w:after="0" w:line="240" w:lineRule="auto"/>
                        <w:rPr>
                          <w:rFonts w:ascii="Times New Roman" w:hAnsi="Times New Roman" w:cs="Times New Roman"/>
                          <w:bCs/>
                          <w:color w:val="000000"/>
                          <w:spacing w:val="-7"/>
                        </w:rPr>
                      </w:pPr>
                      <w:r w:rsidRPr="00152113">
                        <w:rPr>
                          <w:rFonts w:ascii="Times New Roman" w:hAnsi="Times New Roman" w:cs="Times New Roman"/>
                          <w:bCs/>
                          <w:color w:val="000000"/>
                          <w:spacing w:val="-7"/>
                        </w:rPr>
                        <w:t>Тел./факс: +7 (8722) 51-88-77</w:t>
                      </w:r>
                    </w:p>
                    <w:p w:rsidR="00152113" w:rsidRPr="00152113" w:rsidRDefault="00152113" w:rsidP="00152113">
                      <w:pPr>
                        <w:spacing w:after="0" w:line="240" w:lineRule="auto"/>
                        <w:rPr>
                          <w:rFonts w:ascii="Times New Roman" w:hAnsi="Times New Roman" w:cs="Times New Roman"/>
                        </w:rPr>
                      </w:pPr>
                      <w:r w:rsidRPr="00152113">
                        <w:rPr>
                          <w:rFonts w:ascii="Times New Roman" w:hAnsi="Times New Roman" w:cs="Times New Roman"/>
                          <w:bCs/>
                          <w:color w:val="000000"/>
                          <w:spacing w:val="-7"/>
                        </w:rPr>
                        <w:t>Эл</w:t>
                      </w:r>
                      <w:proofErr w:type="gramStart"/>
                      <w:r w:rsidRPr="00152113">
                        <w:rPr>
                          <w:rFonts w:ascii="Times New Roman" w:hAnsi="Times New Roman" w:cs="Times New Roman"/>
                          <w:bCs/>
                          <w:color w:val="000000"/>
                          <w:spacing w:val="-7"/>
                        </w:rPr>
                        <w:t>.</w:t>
                      </w:r>
                      <w:proofErr w:type="gramEnd"/>
                      <w:r w:rsidRPr="00152113">
                        <w:rPr>
                          <w:rFonts w:ascii="Times New Roman" w:hAnsi="Times New Roman" w:cs="Times New Roman"/>
                          <w:bCs/>
                          <w:color w:val="000000"/>
                          <w:spacing w:val="-7"/>
                        </w:rPr>
                        <w:t xml:space="preserve"> </w:t>
                      </w:r>
                      <w:proofErr w:type="gramStart"/>
                      <w:r w:rsidRPr="00152113">
                        <w:rPr>
                          <w:rFonts w:ascii="Times New Roman" w:hAnsi="Times New Roman" w:cs="Times New Roman"/>
                          <w:bCs/>
                          <w:color w:val="000000"/>
                          <w:spacing w:val="-7"/>
                        </w:rPr>
                        <w:t>п</w:t>
                      </w:r>
                      <w:proofErr w:type="gramEnd"/>
                      <w:r w:rsidRPr="00152113">
                        <w:rPr>
                          <w:rFonts w:ascii="Times New Roman" w:hAnsi="Times New Roman" w:cs="Times New Roman"/>
                          <w:bCs/>
                          <w:color w:val="000000"/>
                          <w:spacing w:val="-7"/>
                        </w:rPr>
                        <w:t xml:space="preserve">очта: </w:t>
                      </w:r>
                      <w:hyperlink r:id="rId8" w:history="1">
                        <w:r w:rsidRPr="00152113">
                          <w:rPr>
                            <w:rStyle w:val="ac"/>
                            <w:rFonts w:ascii="Times New Roman" w:hAnsi="Times New Roman" w:cs="Times New Roman"/>
                          </w:rPr>
                          <w:t>gard--m@mail.ru</w:t>
                        </w:r>
                      </w:hyperlink>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pStyle w:val="10"/>
                        <w:spacing w:before="0" w:line="240" w:lineRule="auto"/>
                        <w:rPr>
                          <w:rFonts w:ascii="Times New Roman" w:hAnsi="Times New Roman" w:cs="Times New Roman"/>
                          <w:b w:val="0"/>
                          <w:sz w:val="22"/>
                          <w:szCs w:val="22"/>
                        </w:rPr>
                      </w:pPr>
                      <w:r w:rsidRPr="00152113">
                        <w:rPr>
                          <w:rFonts w:ascii="Times New Roman" w:hAnsi="Times New Roman" w:cs="Times New Roman"/>
                          <w:sz w:val="22"/>
                          <w:szCs w:val="22"/>
                        </w:rPr>
                        <w:t xml:space="preserve"> Генеральный директор</w:t>
                      </w: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rPr>
                        <w:t xml:space="preserve"> ООО «ЧОО «</w:t>
                      </w:r>
                      <w:proofErr w:type="spellStart"/>
                      <w:r w:rsidRPr="00152113">
                        <w:rPr>
                          <w:rFonts w:ascii="Times New Roman" w:hAnsi="Times New Roman" w:cs="Times New Roman"/>
                          <w:b/>
                        </w:rPr>
                        <w:t>Гард-М</w:t>
                      </w:r>
                      <w:proofErr w:type="spellEnd"/>
                      <w:r w:rsidRPr="00152113">
                        <w:rPr>
                          <w:rFonts w:ascii="Times New Roman" w:hAnsi="Times New Roman" w:cs="Times New Roman"/>
                          <w:b/>
                        </w:rPr>
                        <w:t>»</w:t>
                      </w:r>
                      <w:r w:rsidRPr="00152113">
                        <w:rPr>
                          <w:rFonts w:ascii="Times New Roman" w:hAnsi="Times New Roman" w:cs="Times New Roman"/>
                          <w:b/>
                          <w:bCs/>
                          <w:color w:val="000000"/>
                          <w:spacing w:val="-7"/>
                        </w:rPr>
                        <w:t xml:space="preserve">   </w:t>
                      </w:r>
                    </w:p>
                    <w:p w:rsidR="00152113" w:rsidRPr="00152113" w:rsidRDefault="00152113" w:rsidP="00152113">
                      <w:pPr>
                        <w:spacing w:after="0" w:line="240" w:lineRule="auto"/>
                        <w:rPr>
                          <w:rFonts w:ascii="Times New Roman" w:hAnsi="Times New Roman" w:cs="Times New Roman"/>
                          <w:b/>
                          <w:bCs/>
                          <w:color w:val="000000"/>
                          <w:spacing w:val="-7"/>
                          <w:highlight w:val="yellow"/>
                        </w:rPr>
                      </w:pPr>
                    </w:p>
                    <w:p w:rsidR="00152113" w:rsidRPr="00152113" w:rsidRDefault="00152113" w:rsidP="00152113">
                      <w:pPr>
                        <w:spacing w:after="0" w:line="240" w:lineRule="auto"/>
                        <w:rPr>
                          <w:rFonts w:ascii="Times New Roman" w:hAnsi="Times New Roman" w:cs="Times New Roman"/>
                          <w:b/>
                        </w:rPr>
                      </w:pPr>
                      <w:r w:rsidRPr="00152113">
                        <w:rPr>
                          <w:rFonts w:ascii="Times New Roman" w:hAnsi="Times New Roman" w:cs="Times New Roman"/>
                          <w:b/>
                          <w:bCs/>
                          <w:color w:val="000000"/>
                          <w:spacing w:val="-7"/>
                        </w:rPr>
                        <w:t>___________________</w:t>
                      </w:r>
                      <w:r w:rsidRPr="00152113">
                        <w:rPr>
                          <w:rFonts w:ascii="Times New Roman" w:hAnsi="Times New Roman" w:cs="Times New Roman"/>
                          <w:b/>
                        </w:rPr>
                        <w:t xml:space="preserve"> / Р.О. Саидов /</w:t>
                      </w:r>
                    </w:p>
                    <w:p w:rsidR="00152113" w:rsidRPr="00152113" w:rsidRDefault="00152113" w:rsidP="00152113">
                      <w:pPr>
                        <w:spacing w:after="0" w:line="240" w:lineRule="auto"/>
                        <w:rPr>
                          <w:rFonts w:ascii="Times New Roman" w:hAnsi="Times New Roman" w:cs="Times New Roman"/>
                          <w:b/>
                          <w:bCs/>
                          <w:color w:val="000000"/>
                          <w:spacing w:val="-7"/>
                        </w:rPr>
                      </w:pPr>
                      <w:proofErr w:type="spellStart"/>
                      <w:r w:rsidRPr="00152113">
                        <w:rPr>
                          <w:rFonts w:ascii="Times New Roman" w:hAnsi="Times New Roman" w:cs="Times New Roman"/>
                          <w:b/>
                          <w:bCs/>
                          <w:color w:val="000000"/>
                          <w:spacing w:val="-7"/>
                        </w:rPr>
                        <w:t>м.п</w:t>
                      </w:r>
                      <w:proofErr w:type="spellEnd"/>
                      <w:r w:rsidRPr="00152113">
                        <w:rPr>
                          <w:rFonts w:ascii="Times New Roman" w:hAnsi="Times New Roman" w:cs="Times New Roman"/>
                          <w:b/>
                          <w:bCs/>
                          <w:color w:val="000000"/>
                          <w:spacing w:val="-7"/>
                        </w:rPr>
                        <w:t>.</w:t>
                      </w:r>
                    </w:p>
                    <w:p w:rsidR="00152113" w:rsidRDefault="00152113" w:rsidP="00152113"/>
                    <w:p w:rsidR="00152113" w:rsidRDefault="00152113" w:rsidP="00152113"/>
                    <w:p w:rsidR="00152113" w:rsidRDefault="00152113" w:rsidP="00152113"/>
                    <w:p w:rsidR="00152113" w:rsidRDefault="00152113" w:rsidP="00152113"/>
                  </w:txbxContent>
                </v:textbox>
              </v:rect>
            </w:pict>
          </mc:Fallback>
        </mc:AlternateContent>
      </w:r>
      <w:r w:rsidRPr="00152113">
        <w:rPr>
          <w:rFonts w:ascii="Times New Roman" w:hAnsi="Times New Roman" w:cs="Times New Roman"/>
          <w:noProof/>
          <w:color w:val="000000"/>
          <w:spacing w:val="-1"/>
          <w:sz w:val="24"/>
          <w:szCs w:val="24"/>
          <w:lang w:eastAsia="ru-RU"/>
        </w:rPr>
        <mc:AlternateContent>
          <mc:Choice Requires="wps">
            <w:drawing>
              <wp:anchor distT="0" distB="0" distL="114300" distR="114300" simplePos="0" relativeHeight="251659264" behindDoc="0" locked="0" layoutInCell="1" allowOverlap="1" wp14:anchorId="5C1789FC" wp14:editId="0E155D85">
                <wp:simplePos x="0" y="0"/>
                <wp:positionH relativeFrom="column">
                  <wp:posOffset>-15240</wp:posOffset>
                </wp:positionH>
                <wp:positionV relativeFrom="paragraph">
                  <wp:posOffset>32385</wp:posOffset>
                </wp:positionV>
                <wp:extent cx="2787650" cy="543877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543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113" w:rsidRPr="00152113" w:rsidRDefault="00152113" w:rsidP="00152113">
                            <w:pPr>
                              <w:shd w:val="clear" w:color="auto" w:fill="FFFFFF"/>
                              <w:tabs>
                                <w:tab w:val="left" w:pos="5352"/>
                              </w:tabs>
                              <w:spacing w:after="0" w:line="240" w:lineRule="auto"/>
                              <w:ind w:right="-22"/>
                              <w:jc w:val="center"/>
                              <w:rPr>
                                <w:rFonts w:ascii="Times New Roman" w:hAnsi="Times New Roman" w:cs="Times New Roman"/>
                                <w:b/>
                                <w:bCs/>
                                <w:color w:val="000000"/>
                                <w:spacing w:val="-7"/>
                              </w:rPr>
                            </w:pPr>
                            <w:r w:rsidRPr="00152113">
                              <w:rPr>
                                <w:rFonts w:ascii="Times New Roman" w:hAnsi="Times New Roman" w:cs="Times New Roman"/>
                                <w:b/>
                                <w:bCs/>
                                <w:color w:val="000000"/>
                                <w:spacing w:val="-7"/>
                              </w:rPr>
                              <w:t>ЗАКАЗЧИК:</w:t>
                            </w:r>
                          </w:p>
                          <w:p w:rsidR="00152113" w:rsidRPr="00152113" w:rsidRDefault="00152113" w:rsidP="00152113">
                            <w:pPr>
                              <w:spacing w:after="0" w:line="240" w:lineRule="auto"/>
                              <w:rPr>
                                <w:rFonts w:ascii="Times New Roman" w:hAnsi="Times New Roman" w:cs="Times New Roman"/>
                                <w:b/>
                                <w:bCs/>
                              </w:rPr>
                            </w:pPr>
                            <w:r w:rsidRPr="00152113">
                              <w:rPr>
                                <w:rFonts w:ascii="Times New Roman" w:hAnsi="Times New Roman" w:cs="Times New Roman"/>
                                <w:b/>
                                <w:bCs/>
                              </w:rPr>
                              <w:t>ФГБУ «АМП Каспийского моря»</w:t>
                            </w:r>
                          </w:p>
                          <w:p w:rsidR="00152113" w:rsidRPr="00152113" w:rsidRDefault="00152113" w:rsidP="00152113">
                            <w:pPr>
                              <w:pStyle w:val="ae"/>
                              <w:spacing w:before="0" w:beforeAutospacing="0" w:after="0" w:afterAutospacing="0"/>
                              <w:rPr>
                                <w:sz w:val="22"/>
                                <w:szCs w:val="22"/>
                              </w:rPr>
                            </w:pPr>
                            <w:r w:rsidRPr="00152113">
                              <w:rPr>
                                <w:sz w:val="22"/>
                                <w:szCs w:val="22"/>
                              </w:rPr>
                              <w:t>Россия, 414016, г. Астрахань, ул. Капитана Краснова, 31</w:t>
                            </w:r>
                          </w:p>
                          <w:p w:rsidR="00152113" w:rsidRPr="00152113" w:rsidRDefault="00152113" w:rsidP="00152113">
                            <w:pPr>
                              <w:pStyle w:val="ae"/>
                              <w:spacing w:before="0" w:beforeAutospacing="0" w:after="0" w:afterAutospacing="0"/>
                              <w:rPr>
                                <w:sz w:val="22"/>
                                <w:szCs w:val="22"/>
                              </w:rPr>
                            </w:pPr>
                            <w:r w:rsidRPr="00152113">
                              <w:rPr>
                                <w:sz w:val="22"/>
                                <w:szCs w:val="22"/>
                              </w:rPr>
                              <w:t xml:space="preserve">ИНН 3018010485  КПП 301801001 </w:t>
                            </w:r>
                          </w:p>
                          <w:p w:rsidR="00152113" w:rsidRPr="00152113" w:rsidRDefault="00152113" w:rsidP="00152113">
                            <w:pPr>
                              <w:pStyle w:val="ae"/>
                              <w:spacing w:before="0" w:beforeAutospacing="0" w:after="0" w:afterAutospacing="0"/>
                              <w:rPr>
                                <w:sz w:val="22"/>
                                <w:szCs w:val="22"/>
                              </w:rPr>
                            </w:pPr>
                            <w:r w:rsidRPr="00152113">
                              <w:rPr>
                                <w:sz w:val="22"/>
                                <w:szCs w:val="22"/>
                              </w:rPr>
                              <w:t>ОКПО 36712354</w:t>
                            </w:r>
                          </w:p>
                          <w:p w:rsidR="00152113" w:rsidRPr="00152113" w:rsidRDefault="00152113" w:rsidP="00152113">
                            <w:pPr>
                              <w:pStyle w:val="ae"/>
                              <w:spacing w:before="0" w:beforeAutospacing="0" w:after="0" w:afterAutospacing="0"/>
                              <w:rPr>
                                <w:sz w:val="22"/>
                                <w:szCs w:val="22"/>
                              </w:rPr>
                            </w:pPr>
                            <w:r w:rsidRPr="00152113">
                              <w:rPr>
                                <w:sz w:val="22"/>
                                <w:szCs w:val="22"/>
                              </w:rPr>
                              <w:t>ОГРН 1023000826177</w:t>
                            </w:r>
                          </w:p>
                          <w:p w:rsidR="00152113" w:rsidRPr="00152113" w:rsidRDefault="00152113" w:rsidP="00152113">
                            <w:pPr>
                              <w:pStyle w:val="ae"/>
                              <w:spacing w:before="0" w:beforeAutospacing="0" w:after="0" w:afterAutospacing="0"/>
                              <w:rPr>
                                <w:sz w:val="22"/>
                                <w:szCs w:val="22"/>
                              </w:rPr>
                            </w:pPr>
                            <w:proofErr w:type="gramStart"/>
                            <w:r w:rsidRPr="00152113">
                              <w:rPr>
                                <w:sz w:val="22"/>
                                <w:szCs w:val="22"/>
                              </w:rPr>
                              <w:t>л</w:t>
                            </w:r>
                            <w:proofErr w:type="gramEnd"/>
                            <w:r w:rsidRPr="00152113">
                              <w:rPr>
                                <w:sz w:val="22"/>
                                <w:szCs w:val="22"/>
                              </w:rPr>
                              <w:t>/с 20256Ц76300 в  УФК по Астраханской области</w:t>
                            </w:r>
                          </w:p>
                          <w:p w:rsidR="00152113" w:rsidRPr="00152113" w:rsidRDefault="00152113" w:rsidP="00152113">
                            <w:pPr>
                              <w:pStyle w:val="ae"/>
                              <w:spacing w:before="0" w:beforeAutospacing="0" w:after="0" w:afterAutospacing="0"/>
                              <w:rPr>
                                <w:sz w:val="22"/>
                                <w:szCs w:val="22"/>
                              </w:rPr>
                            </w:pPr>
                            <w:r w:rsidRPr="00152113">
                              <w:rPr>
                                <w:sz w:val="22"/>
                                <w:szCs w:val="22"/>
                              </w:rPr>
                              <w:t>к/</w:t>
                            </w:r>
                            <w:proofErr w:type="spellStart"/>
                            <w:r w:rsidRPr="00152113">
                              <w:rPr>
                                <w:sz w:val="22"/>
                                <w:szCs w:val="22"/>
                              </w:rPr>
                              <w:t>сч</w:t>
                            </w:r>
                            <w:proofErr w:type="spellEnd"/>
                            <w:r w:rsidRPr="00152113">
                              <w:rPr>
                                <w:sz w:val="22"/>
                                <w:szCs w:val="22"/>
                              </w:rPr>
                              <w:t xml:space="preserve"> 03214643000000012500</w:t>
                            </w:r>
                          </w:p>
                          <w:p w:rsidR="00152113" w:rsidRPr="00152113" w:rsidRDefault="00152113" w:rsidP="00152113">
                            <w:pPr>
                              <w:pStyle w:val="ae"/>
                              <w:spacing w:before="0" w:beforeAutospacing="0" w:after="0" w:afterAutospacing="0"/>
                              <w:rPr>
                                <w:sz w:val="22"/>
                                <w:szCs w:val="22"/>
                              </w:rPr>
                            </w:pPr>
                            <w:r w:rsidRPr="00152113">
                              <w:rPr>
                                <w:sz w:val="22"/>
                                <w:szCs w:val="22"/>
                              </w:rPr>
                              <w:t>в ОТДЕЛЕНИИ АСТРАХАНЬ БАНКА РОССИИ//УФК по Астраханской области г. Астрахань</w:t>
                            </w:r>
                          </w:p>
                          <w:p w:rsidR="00152113" w:rsidRPr="00152113" w:rsidRDefault="00152113" w:rsidP="00152113">
                            <w:pPr>
                              <w:pStyle w:val="ae"/>
                              <w:spacing w:before="0" w:beforeAutospacing="0" w:after="0" w:afterAutospacing="0"/>
                              <w:rPr>
                                <w:sz w:val="22"/>
                                <w:szCs w:val="22"/>
                              </w:rPr>
                            </w:pPr>
                            <w:r w:rsidRPr="00152113">
                              <w:rPr>
                                <w:sz w:val="22"/>
                                <w:szCs w:val="22"/>
                              </w:rPr>
                              <w:t>БИК 011203901</w:t>
                            </w:r>
                          </w:p>
                          <w:p w:rsidR="00152113" w:rsidRPr="00152113" w:rsidRDefault="00152113" w:rsidP="00152113">
                            <w:pPr>
                              <w:pStyle w:val="ae"/>
                              <w:spacing w:before="0" w:beforeAutospacing="0" w:after="0" w:afterAutospacing="0"/>
                              <w:rPr>
                                <w:sz w:val="22"/>
                                <w:szCs w:val="22"/>
                              </w:rPr>
                            </w:pPr>
                            <w:r w:rsidRPr="00152113">
                              <w:rPr>
                                <w:sz w:val="22"/>
                                <w:szCs w:val="22"/>
                              </w:rPr>
                              <w:t>ЕКС 40102810445370000017</w:t>
                            </w:r>
                          </w:p>
                          <w:p w:rsidR="00152113" w:rsidRPr="00152113" w:rsidRDefault="00152113" w:rsidP="00152113">
                            <w:pPr>
                              <w:pStyle w:val="ae"/>
                              <w:spacing w:before="0" w:beforeAutospacing="0" w:after="0" w:afterAutospacing="0"/>
                              <w:rPr>
                                <w:sz w:val="22"/>
                                <w:szCs w:val="22"/>
                              </w:rPr>
                            </w:pPr>
                            <w:r w:rsidRPr="00152113">
                              <w:rPr>
                                <w:sz w:val="22"/>
                                <w:szCs w:val="22"/>
                              </w:rPr>
                              <w:t>Телефон: +7 (8512) 58-45-69</w:t>
                            </w:r>
                          </w:p>
                          <w:p w:rsidR="00152113" w:rsidRPr="00152113" w:rsidRDefault="00152113" w:rsidP="00152113">
                            <w:pPr>
                              <w:pStyle w:val="ae"/>
                              <w:spacing w:before="0" w:beforeAutospacing="0" w:after="0" w:afterAutospacing="0"/>
                              <w:rPr>
                                <w:sz w:val="22"/>
                                <w:szCs w:val="22"/>
                              </w:rPr>
                            </w:pPr>
                            <w:r w:rsidRPr="00152113">
                              <w:rPr>
                                <w:sz w:val="22"/>
                                <w:szCs w:val="22"/>
                              </w:rPr>
                              <w:t xml:space="preserve">Факс: +7 (8512) 58-45-66, 58-55-02 </w:t>
                            </w:r>
                          </w:p>
                          <w:p w:rsidR="00152113" w:rsidRPr="00152113" w:rsidRDefault="00152113" w:rsidP="00152113">
                            <w:pPr>
                              <w:pStyle w:val="ae"/>
                              <w:spacing w:before="0" w:beforeAutospacing="0" w:after="0" w:afterAutospacing="0"/>
                              <w:rPr>
                                <w:sz w:val="22"/>
                                <w:szCs w:val="22"/>
                              </w:rPr>
                            </w:pPr>
                            <w:r w:rsidRPr="00152113">
                              <w:rPr>
                                <w:sz w:val="22"/>
                                <w:szCs w:val="22"/>
                                <w:lang w:val="en-US"/>
                              </w:rPr>
                              <w:t>E</w:t>
                            </w:r>
                            <w:r w:rsidRPr="00152113">
                              <w:rPr>
                                <w:sz w:val="22"/>
                                <w:szCs w:val="22"/>
                              </w:rPr>
                              <w:t>-</w:t>
                            </w:r>
                            <w:r w:rsidRPr="00152113">
                              <w:rPr>
                                <w:sz w:val="22"/>
                                <w:szCs w:val="22"/>
                                <w:lang w:val="en-US"/>
                              </w:rPr>
                              <w:t>mail</w:t>
                            </w:r>
                            <w:r w:rsidRPr="00152113">
                              <w:rPr>
                                <w:sz w:val="22"/>
                                <w:szCs w:val="22"/>
                              </w:rPr>
                              <w:t xml:space="preserve">: </w:t>
                            </w:r>
                            <w:r w:rsidRPr="00152113">
                              <w:rPr>
                                <w:sz w:val="22"/>
                                <w:szCs w:val="22"/>
                                <w:lang w:val="en-US"/>
                              </w:rPr>
                              <w:t>mail</w:t>
                            </w:r>
                            <w:r w:rsidRPr="00152113">
                              <w:rPr>
                                <w:sz w:val="22"/>
                                <w:szCs w:val="22"/>
                              </w:rPr>
                              <w:t>@</w:t>
                            </w:r>
                            <w:proofErr w:type="spellStart"/>
                            <w:r w:rsidRPr="00152113">
                              <w:rPr>
                                <w:sz w:val="22"/>
                                <w:szCs w:val="22"/>
                                <w:lang w:val="en-US"/>
                              </w:rPr>
                              <w:t>ampastra</w:t>
                            </w:r>
                            <w:proofErr w:type="spellEnd"/>
                            <w:r w:rsidRPr="00152113">
                              <w:rPr>
                                <w:sz w:val="22"/>
                                <w:szCs w:val="22"/>
                              </w:rPr>
                              <w:t>.</w:t>
                            </w:r>
                            <w:proofErr w:type="spellStart"/>
                            <w:r w:rsidRPr="00152113">
                              <w:rPr>
                                <w:sz w:val="22"/>
                                <w:szCs w:val="22"/>
                                <w:lang w:val="en-US"/>
                              </w:rPr>
                              <w:t>ru</w:t>
                            </w:r>
                            <w:proofErr w:type="spellEnd"/>
                          </w:p>
                          <w:p w:rsidR="00152113" w:rsidRPr="00152113" w:rsidRDefault="00152113" w:rsidP="00152113">
                            <w:pPr>
                              <w:spacing w:after="0" w:line="240" w:lineRule="auto"/>
                              <w:rPr>
                                <w:rFonts w:ascii="Times New Roman" w:hAnsi="Times New Roman" w:cs="Times New Roman"/>
                                <w:bCs/>
                              </w:rPr>
                            </w:pPr>
                          </w:p>
                          <w:p w:rsidR="00152113" w:rsidRPr="00152113" w:rsidRDefault="00152113" w:rsidP="00152113">
                            <w:pPr>
                              <w:spacing w:after="0" w:line="240" w:lineRule="auto"/>
                              <w:rPr>
                                <w:rFonts w:ascii="Times New Roman" w:hAnsi="Times New Roman" w:cs="Times New Roman"/>
                                <w:b/>
                                <w:bCs/>
                              </w:rPr>
                            </w:pP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bCs/>
                                <w:color w:val="000000"/>
                                <w:spacing w:val="-7"/>
                              </w:rPr>
                              <w:t xml:space="preserve">Руководитель </w:t>
                            </w: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bCs/>
                                <w:color w:val="000000"/>
                                <w:spacing w:val="-7"/>
                              </w:rPr>
                              <w:t>ФГБУ «АМП Каспийского моря»</w:t>
                            </w:r>
                          </w:p>
                          <w:p w:rsidR="00152113" w:rsidRPr="00152113" w:rsidRDefault="00152113" w:rsidP="00152113">
                            <w:pPr>
                              <w:spacing w:after="0" w:line="240" w:lineRule="auto"/>
                              <w:rPr>
                                <w:rFonts w:ascii="Times New Roman" w:hAnsi="Times New Roman" w:cs="Times New Roman"/>
                                <w:b/>
                                <w:bCs/>
                                <w:color w:val="000000"/>
                                <w:spacing w:val="-7"/>
                              </w:rPr>
                            </w:pP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bCs/>
                                <w:color w:val="000000"/>
                                <w:spacing w:val="-7"/>
                              </w:rPr>
                              <w:t xml:space="preserve">__________________/ М.А. </w:t>
                            </w:r>
                            <w:proofErr w:type="spellStart"/>
                            <w:r w:rsidRPr="00152113">
                              <w:rPr>
                                <w:rFonts w:ascii="Times New Roman" w:hAnsi="Times New Roman" w:cs="Times New Roman"/>
                                <w:b/>
                                <w:bCs/>
                                <w:color w:val="000000"/>
                                <w:spacing w:val="-7"/>
                              </w:rPr>
                              <w:t>Абдулатипов</w:t>
                            </w:r>
                            <w:proofErr w:type="spellEnd"/>
                            <w:r w:rsidRPr="00152113">
                              <w:rPr>
                                <w:rFonts w:ascii="Times New Roman" w:hAnsi="Times New Roman" w:cs="Times New Roman"/>
                                <w:b/>
                                <w:bCs/>
                                <w:color w:val="000000"/>
                                <w:spacing w:val="-7"/>
                              </w:rPr>
                              <w:t xml:space="preserve"> /</w:t>
                            </w:r>
                          </w:p>
                          <w:p w:rsidR="00152113" w:rsidRPr="00152113" w:rsidRDefault="00152113" w:rsidP="00152113">
                            <w:pPr>
                              <w:spacing w:after="0" w:line="240" w:lineRule="auto"/>
                              <w:rPr>
                                <w:rFonts w:ascii="Times New Roman" w:hAnsi="Times New Roman" w:cs="Times New Roman"/>
                                <w:b/>
                                <w:bCs/>
                                <w:color w:val="000000"/>
                                <w:spacing w:val="-7"/>
                              </w:rPr>
                            </w:pPr>
                            <w:proofErr w:type="spellStart"/>
                            <w:r w:rsidRPr="00152113">
                              <w:rPr>
                                <w:rFonts w:ascii="Times New Roman" w:hAnsi="Times New Roman" w:cs="Times New Roman"/>
                                <w:b/>
                                <w:bCs/>
                                <w:color w:val="000000"/>
                                <w:spacing w:val="-7"/>
                              </w:rPr>
                              <w:t>м.п</w:t>
                            </w:r>
                            <w:proofErr w:type="spellEnd"/>
                            <w:r w:rsidRPr="00152113">
                              <w:rPr>
                                <w:rFonts w:ascii="Times New Roman" w:hAnsi="Times New Roman" w:cs="Times New Roman"/>
                                <w:b/>
                                <w:bCs/>
                                <w:color w:val="000000"/>
                                <w:spacing w:val="-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1.2pt;margin-top:2.55pt;width:219.5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" stroked="f">
                <v:textbox>
                  <w:txbxContent>
                    <w:p w:rsidR="00152113" w:rsidRPr="00152113" w:rsidRDefault="00152113" w:rsidP="00152113">
                      <w:pPr>
                        <w:shd w:val="clear" w:color="auto" w:fill="FFFFFF"/>
                        <w:tabs>
                          <w:tab w:val="left" w:pos="5352"/>
                        </w:tabs>
                        <w:spacing w:after="0" w:line="240" w:lineRule="auto"/>
                        <w:ind w:right="-22"/>
                        <w:jc w:val="center"/>
                        <w:rPr>
                          <w:rFonts w:ascii="Times New Roman" w:hAnsi="Times New Roman" w:cs="Times New Roman"/>
                          <w:b/>
                          <w:bCs/>
                          <w:color w:val="000000"/>
                          <w:spacing w:val="-7"/>
                        </w:rPr>
                      </w:pPr>
                      <w:r w:rsidRPr="00152113">
                        <w:rPr>
                          <w:rFonts w:ascii="Times New Roman" w:hAnsi="Times New Roman" w:cs="Times New Roman"/>
                          <w:b/>
                          <w:bCs/>
                          <w:color w:val="000000"/>
                          <w:spacing w:val="-7"/>
                        </w:rPr>
                        <w:t>ЗАКАЗЧИК:</w:t>
                      </w:r>
                    </w:p>
                    <w:p w:rsidR="00152113" w:rsidRPr="00152113" w:rsidRDefault="00152113" w:rsidP="00152113">
                      <w:pPr>
                        <w:spacing w:after="0" w:line="240" w:lineRule="auto"/>
                        <w:rPr>
                          <w:rFonts w:ascii="Times New Roman" w:hAnsi="Times New Roman" w:cs="Times New Roman"/>
                          <w:b/>
                          <w:bCs/>
                        </w:rPr>
                      </w:pPr>
                      <w:r w:rsidRPr="00152113">
                        <w:rPr>
                          <w:rFonts w:ascii="Times New Roman" w:hAnsi="Times New Roman" w:cs="Times New Roman"/>
                          <w:b/>
                          <w:bCs/>
                        </w:rPr>
                        <w:t>ФГБУ «АМП Каспийского моря»</w:t>
                      </w:r>
                    </w:p>
                    <w:p w:rsidR="00152113" w:rsidRPr="00152113" w:rsidRDefault="00152113" w:rsidP="00152113">
                      <w:pPr>
                        <w:pStyle w:val="ae"/>
                        <w:spacing w:before="0" w:beforeAutospacing="0" w:after="0" w:afterAutospacing="0"/>
                        <w:rPr>
                          <w:sz w:val="22"/>
                          <w:szCs w:val="22"/>
                        </w:rPr>
                      </w:pPr>
                      <w:r w:rsidRPr="00152113">
                        <w:rPr>
                          <w:sz w:val="22"/>
                          <w:szCs w:val="22"/>
                        </w:rPr>
                        <w:t>Россия, 414016, г. Астрахань, ул. Капитана Краснова, 31</w:t>
                      </w:r>
                    </w:p>
                    <w:p w:rsidR="00152113" w:rsidRPr="00152113" w:rsidRDefault="00152113" w:rsidP="00152113">
                      <w:pPr>
                        <w:pStyle w:val="ae"/>
                        <w:spacing w:before="0" w:beforeAutospacing="0" w:after="0" w:afterAutospacing="0"/>
                        <w:rPr>
                          <w:sz w:val="22"/>
                          <w:szCs w:val="22"/>
                        </w:rPr>
                      </w:pPr>
                      <w:r w:rsidRPr="00152113">
                        <w:rPr>
                          <w:sz w:val="22"/>
                          <w:szCs w:val="22"/>
                        </w:rPr>
                        <w:t xml:space="preserve">ИНН 3018010485  КПП 301801001 </w:t>
                      </w:r>
                    </w:p>
                    <w:p w:rsidR="00152113" w:rsidRPr="00152113" w:rsidRDefault="00152113" w:rsidP="00152113">
                      <w:pPr>
                        <w:pStyle w:val="ae"/>
                        <w:spacing w:before="0" w:beforeAutospacing="0" w:after="0" w:afterAutospacing="0"/>
                        <w:rPr>
                          <w:sz w:val="22"/>
                          <w:szCs w:val="22"/>
                        </w:rPr>
                      </w:pPr>
                      <w:r w:rsidRPr="00152113">
                        <w:rPr>
                          <w:sz w:val="22"/>
                          <w:szCs w:val="22"/>
                        </w:rPr>
                        <w:t>ОКПО 36712354</w:t>
                      </w:r>
                    </w:p>
                    <w:p w:rsidR="00152113" w:rsidRPr="00152113" w:rsidRDefault="00152113" w:rsidP="00152113">
                      <w:pPr>
                        <w:pStyle w:val="ae"/>
                        <w:spacing w:before="0" w:beforeAutospacing="0" w:after="0" w:afterAutospacing="0"/>
                        <w:rPr>
                          <w:sz w:val="22"/>
                          <w:szCs w:val="22"/>
                        </w:rPr>
                      </w:pPr>
                      <w:r w:rsidRPr="00152113">
                        <w:rPr>
                          <w:sz w:val="22"/>
                          <w:szCs w:val="22"/>
                        </w:rPr>
                        <w:t>ОГРН 1023000826177</w:t>
                      </w:r>
                    </w:p>
                    <w:p w:rsidR="00152113" w:rsidRPr="00152113" w:rsidRDefault="00152113" w:rsidP="00152113">
                      <w:pPr>
                        <w:pStyle w:val="ae"/>
                        <w:spacing w:before="0" w:beforeAutospacing="0" w:after="0" w:afterAutospacing="0"/>
                        <w:rPr>
                          <w:sz w:val="22"/>
                          <w:szCs w:val="22"/>
                        </w:rPr>
                      </w:pPr>
                      <w:proofErr w:type="gramStart"/>
                      <w:r w:rsidRPr="00152113">
                        <w:rPr>
                          <w:sz w:val="22"/>
                          <w:szCs w:val="22"/>
                        </w:rPr>
                        <w:t>л</w:t>
                      </w:r>
                      <w:proofErr w:type="gramEnd"/>
                      <w:r w:rsidRPr="00152113">
                        <w:rPr>
                          <w:sz w:val="22"/>
                          <w:szCs w:val="22"/>
                        </w:rPr>
                        <w:t>/с 20256Ц76300 в  УФК по Астраханской области</w:t>
                      </w:r>
                    </w:p>
                    <w:p w:rsidR="00152113" w:rsidRPr="00152113" w:rsidRDefault="00152113" w:rsidP="00152113">
                      <w:pPr>
                        <w:pStyle w:val="ae"/>
                        <w:spacing w:before="0" w:beforeAutospacing="0" w:after="0" w:afterAutospacing="0"/>
                        <w:rPr>
                          <w:sz w:val="22"/>
                          <w:szCs w:val="22"/>
                        </w:rPr>
                      </w:pPr>
                      <w:r w:rsidRPr="00152113">
                        <w:rPr>
                          <w:sz w:val="22"/>
                          <w:szCs w:val="22"/>
                        </w:rPr>
                        <w:t>к/</w:t>
                      </w:r>
                      <w:proofErr w:type="spellStart"/>
                      <w:r w:rsidRPr="00152113">
                        <w:rPr>
                          <w:sz w:val="22"/>
                          <w:szCs w:val="22"/>
                        </w:rPr>
                        <w:t>сч</w:t>
                      </w:r>
                      <w:proofErr w:type="spellEnd"/>
                      <w:r w:rsidRPr="00152113">
                        <w:rPr>
                          <w:sz w:val="22"/>
                          <w:szCs w:val="22"/>
                        </w:rPr>
                        <w:t xml:space="preserve"> 03214643000000012500</w:t>
                      </w:r>
                    </w:p>
                    <w:p w:rsidR="00152113" w:rsidRPr="00152113" w:rsidRDefault="00152113" w:rsidP="00152113">
                      <w:pPr>
                        <w:pStyle w:val="ae"/>
                        <w:spacing w:before="0" w:beforeAutospacing="0" w:after="0" w:afterAutospacing="0"/>
                        <w:rPr>
                          <w:sz w:val="22"/>
                          <w:szCs w:val="22"/>
                        </w:rPr>
                      </w:pPr>
                      <w:r w:rsidRPr="00152113">
                        <w:rPr>
                          <w:sz w:val="22"/>
                          <w:szCs w:val="22"/>
                        </w:rPr>
                        <w:t>в ОТДЕЛЕНИИ АСТРАХАНЬ БАНКА РОССИИ//УФК по Астраханской области г. Астрахань</w:t>
                      </w:r>
                    </w:p>
                    <w:p w:rsidR="00152113" w:rsidRPr="00152113" w:rsidRDefault="00152113" w:rsidP="00152113">
                      <w:pPr>
                        <w:pStyle w:val="ae"/>
                        <w:spacing w:before="0" w:beforeAutospacing="0" w:after="0" w:afterAutospacing="0"/>
                        <w:rPr>
                          <w:sz w:val="22"/>
                          <w:szCs w:val="22"/>
                        </w:rPr>
                      </w:pPr>
                      <w:r w:rsidRPr="00152113">
                        <w:rPr>
                          <w:sz w:val="22"/>
                          <w:szCs w:val="22"/>
                        </w:rPr>
                        <w:t>БИК 011203901</w:t>
                      </w:r>
                    </w:p>
                    <w:p w:rsidR="00152113" w:rsidRPr="00152113" w:rsidRDefault="00152113" w:rsidP="00152113">
                      <w:pPr>
                        <w:pStyle w:val="ae"/>
                        <w:spacing w:before="0" w:beforeAutospacing="0" w:after="0" w:afterAutospacing="0"/>
                        <w:rPr>
                          <w:sz w:val="22"/>
                          <w:szCs w:val="22"/>
                        </w:rPr>
                      </w:pPr>
                      <w:r w:rsidRPr="00152113">
                        <w:rPr>
                          <w:sz w:val="22"/>
                          <w:szCs w:val="22"/>
                        </w:rPr>
                        <w:t>ЕКС 40102810445370000017</w:t>
                      </w:r>
                    </w:p>
                    <w:p w:rsidR="00152113" w:rsidRPr="00152113" w:rsidRDefault="00152113" w:rsidP="00152113">
                      <w:pPr>
                        <w:pStyle w:val="ae"/>
                        <w:spacing w:before="0" w:beforeAutospacing="0" w:after="0" w:afterAutospacing="0"/>
                        <w:rPr>
                          <w:sz w:val="22"/>
                          <w:szCs w:val="22"/>
                        </w:rPr>
                      </w:pPr>
                      <w:r w:rsidRPr="00152113">
                        <w:rPr>
                          <w:sz w:val="22"/>
                          <w:szCs w:val="22"/>
                        </w:rPr>
                        <w:t>Телефон: +7 (8512) 58-45-69</w:t>
                      </w:r>
                    </w:p>
                    <w:p w:rsidR="00152113" w:rsidRPr="00152113" w:rsidRDefault="00152113" w:rsidP="00152113">
                      <w:pPr>
                        <w:pStyle w:val="ae"/>
                        <w:spacing w:before="0" w:beforeAutospacing="0" w:after="0" w:afterAutospacing="0"/>
                        <w:rPr>
                          <w:sz w:val="22"/>
                          <w:szCs w:val="22"/>
                        </w:rPr>
                      </w:pPr>
                      <w:r w:rsidRPr="00152113">
                        <w:rPr>
                          <w:sz w:val="22"/>
                          <w:szCs w:val="22"/>
                        </w:rPr>
                        <w:t xml:space="preserve">Факс: +7 (8512) 58-45-66, 58-55-02 </w:t>
                      </w:r>
                    </w:p>
                    <w:p w:rsidR="00152113" w:rsidRPr="00152113" w:rsidRDefault="00152113" w:rsidP="00152113">
                      <w:pPr>
                        <w:pStyle w:val="ae"/>
                        <w:spacing w:before="0" w:beforeAutospacing="0" w:after="0" w:afterAutospacing="0"/>
                        <w:rPr>
                          <w:sz w:val="22"/>
                          <w:szCs w:val="22"/>
                        </w:rPr>
                      </w:pPr>
                      <w:r w:rsidRPr="00152113">
                        <w:rPr>
                          <w:sz w:val="22"/>
                          <w:szCs w:val="22"/>
                          <w:lang w:val="en-US"/>
                        </w:rPr>
                        <w:t>E</w:t>
                      </w:r>
                      <w:r w:rsidRPr="00152113">
                        <w:rPr>
                          <w:sz w:val="22"/>
                          <w:szCs w:val="22"/>
                        </w:rPr>
                        <w:t>-</w:t>
                      </w:r>
                      <w:r w:rsidRPr="00152113">
                        <w:rPr>
                          <w:sz w:val="22"/>
                          <w:szCs w:val="22"/>
                          <w:lang w:val="en-US"/>
                        </w:rPr>
                        <w:t>mail</w:t>
                      </w:r>
                      <w:r w:rsidRPr="00152113">
                        <w:rPr>
                          <w:sz w:val="22"/>
                          <w:szCs w:val="22"/>
                        </w:rPr>
                        <w:t xml:space="preserve">: </w:t>
                      </w:r>
                      <w:r w:rsidRPr="00152113">
                        <w:rPr>
                          <w:sz w:val="22"/>
                          <w:szCs w:val="22"/>
                          <w:lang w:val="en-US"/>
                        </w:rPr>
                        <w:t>mail</w:t>
                      </w:r>
                      <w:r w:rsidRPr="00152113">
                        <w:rPr>
                          <w:sz w:val="22"/>
                          <w:szCs w:val="22"/>
                        </w:rPr>
                        <w:t>@</w:t>
                      </w:r>
                      <w:proofErr w:type="spellStart"/>
                      <w:r w:rsidRPr="00152113">
                        <w:rPr>
                          <w:sz w:val="22"/>
                          <w:szCs w:val="22"/>
                          <w:lang w:val="en-US"/>
                        </w:rPr>
                        <w:t>ampastra</w:t>
                      </w:r>
                      <w:proofErr w:type="spellEnd"/>
                      <w:r w:rsidRPr="00152113">
                        <w:rPr>
                          <w:sz w:val="22"/>
                          <w:szCs w:val="22"/>
                        </w:rPr>
                        <w:t>.</w:t>
                      </w:r>
                      <w:proofErr w:type="spellStart"/>
                      <w:r w:rsidRPr="00152113">
                        <w:rPr>
                          <w:sz w:val="22"/>
                          <w:szCs w:val="22"/>
                          <w:lang w:val="en-US"/>
                        </w:rPr>
                        <w:t>ru</w:t>
                      </w:r>
                      <w:proofErr w:type="spellEnd"/>
                    </w:p>
                    <w:p w:rsidR="00152113" w:rsidRPr="00152113" w:rsidRDefault="00152113" w:rsidP="00152113">
                      <w:pPr>
                        <w:spacing w:after="0" w:line="240" w:lineRule="auto"/>
                        <w:rPr>
                          <w:rFonts w:ascii="Times New Roman" w:hAnsi="Times New Roman" w:cs="Times New Roman"/>
                          <w:bCs/>
                        </w:rPr>
                      </w:pPr>
                    </w:p>
                    <w:p w:rsidR="00152113" w:rsidRPr="00152113" w:rsidRDefault="00152113" w:rsidP="00152113">
                      <w:pPr>
                        <w:spacing w:after="0" w:line="240" w:lineRule="auto"/>
                        <w:rPr>
                          <w:rFonts w:ascii="Times New Roman" w:hAnsi="Times New Roman" w:cs="Times New Roman"/>
                          <w:b/>
                          <w:bCs/>
                        </w:rPr>
                      </w:pP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bCs/>
                          <w:color w:val="000000"/>
                          <w:spacing w:val="-7"/>
                        </w:rPr>
                        <w:t xml:space="preserve">Руководитель </w:t>
                      </w: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bCs/>
                          <w:color w:val="000000"/>
                          <w:spacing w:val="-7"/>
                        </w:rPr>
                        <w:t>ФГБУ «АМП Каспийского моря»</w:t>
                      </w:r>
                    </w:p>
                    <w:p w:rsidR="00152113" w:rsidRPr="00152113" w:rsidRDefault="00152113" w:rsidP="00152113">
                      <w:pPr>
                        <w:spacing w:after="0" w:line="240" w:lineRule="auto"/>
                        <w:rPr>
                          <w:rFonts w:ascii="Times New Roman" w:hAnsi="Times New Roman" w:cs="Times New Roman"/>
                          <w:b/>
                          <w:bCs/>
                          <w:color w:val="000000"/>
                          <w:spacing w:val="-7"/>
                        </w:rPr>
                      </w:pPr>
                    </w:p>
                    <w:p w:rsidR="00152113" w:rsidRPr="00152113" w:rsidRDefault="00152113" w:rsidP="00152113">
                      <w:pPr>
                        <w:spacing w:after="0" w:line="240" w:lineRule="auto"/>
                        <w:rPr>
                          <w:rFonts w:ascii="Times New Roman" w:hAnsi="Times New Roman" w:cs="Times New Roman"/>
                          <w:b/>
                          <w:bCs/>
                          <w:color w:val="000000"/>
                          <w:spacing w:val="-7"/>
                        </w:rPr>
                      </w:pPr>
                      <w:r w:rsidRPr="00152113">
                        <w:rPr>
                          <w:rFonts w:ascii="Times New Roman" w:hAnsi="Times New Roman" w:cs="Times New Roman"/>
                          <w:b/>
                          <w:bCs/>
                          <w:color w:val="000000"/>
                          <w:spacing w:val="-7"/>
                        </w:rPr>
                        <w:t xml:space="preserve">__________________/ М.А. </w:t>
                      </w:r>
                      <w:proofErr w:type="spellStart"/>
                      <w:r w:rsidRPr="00152113">
                        <w:rPr>
                          <w:rFonts w:ascii="Times New Roman" w:hAnsi="Times New Roman" w:cs="Times New Roman"/>
                          <w:b/>
                          <w:bCs/>
                          <w:color w:val="000000"/>
                          <w:spacing w:val="-7"/>
                        </w:rPr>
                        <w:t>Абдулатипов</w:t>
                      </w:r>
                      <w:proofErr w:type="spellEnd"/>
                      <w:r w:rsidRPr="00152113">
                        <w:rPr>
                          <w:rFonts w:ascii="Times New Roman" w:hAnsi="Times New Roman" w:cs="Times New Roman"/>
                          <w:b/>
                          <w:bCs/>
                          <w:color w:val="000000"/>
                          <w:spacing w:val="-7"/>
                        </w:rPr>
                        <w:t xml:space="preserve"> /</w:t>
                      </w:r>
                    </w:p>
                    <w:p w:rsidR="00152113" w:rsidRPr="00152113" w:rsidRDefault="00152113" w:rsidP="00152113">
                      <w:pPr>
                        <w:spacing w:after="0" w:line="240" w:lineRule="auto"/>
                        <w:rPr>
                          <w:rFonts w:ascii="Times New Roman" w:hAnsi="Times New Roman" w:cs="Times New Roman"/>
                          <w:b/>
                          <w:bCs/>
                          <w:color w:val="000000"/>
                          <w:spacing w:val="-7"/>
                        </w:rPr>
                      </w:pPr>
                      <w:proofErr w:type="spellStart"/>
                      <w:r w:rsidRPr="00152113">
                        <w:rPr>
                          <w:rFonts w:ascii="Times New Roman" w:hAnsi="Times New Roman" w:cs="Times New Roman"/>
                          <w:b/>
                          <w:bCs/>
                          <w:color w:val="000000"/>
                          <w:spacing w:val="-7"/>
                        </w:rPr>
                        <w:t>м.п</w:t>
                      </w:r>
                      <w:proofErr w:type="spellEnd"/>
                      <w:r w:rsidRPr="00152113">
                        <w:rPr>
                          <w:rFonts w:ascii="Times New Roman" w:hAnsi="Times New Roman" w:cs="Times New Roman"/>
                          <w:b/>
                          <w:bCs/>
                          <w:color w:val="000000"/>
                          <w:spacing w:val="-7"/>
                        </w:rPr>
                        <w:t>.</w:t>
                      </w:r>
                    </w:p>
                  </w:txbxContent>
                </v:textbox>
              </v:rect>
            </w:pict>
          </mc:Fallback>
        </mc:AlternateContent>
      </w: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hd w:val="clear" w:color="auto" w:fill="FFFFFF"/>
        <w:spacing w:after="0" w:line="240" w:lineRule="auto"/>
        <w:ind w:right="48" w:firstLine="725"/>
        <w:jc w:val="both"/>
        <w:rPr>
          <w:rFonts w:ascii="Times New Roman" w:hAnsi="Times New Roman" w:cs="Times New Roman"/>
          <w:color w:val="000000"/>
          <w:spacing w:val="-1"/>
          <w:sz w:val="24"/>
          <w:szCs w:val="24"/>
        </w:rPr>
      </w:pPr>
    </w:p>
    <w:p w:rsidR="00152113" w:rsidRPr="00152113" w:rsidRDefault="00152113" w:rsidP="00152113">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52113" w:rsidRPr="00152113" w:rsidTr="007E7390">
        <w:tc>
          <w:tcPr>
            <w:tcW w:w="5070" w:type="dxa"/>
          </w:tcPr>
          <w:p w:rsidR="00152113" w:rsidRPr="00152113" w:rsidRDefault="00152113" w:rsidP="00152113">
            <w:pPr>
              <w:rPr>
                <w:rFonts w:ascii="Times New Roman" w:hAnsi="Times New Roman" w:cs="Times New Roman"/>
                <w:b/>
                <w:bCs/>
                <w:color w:val="000000"/>
                <w:spacing w:val="-7"/>
                <w:sz w:val="24"/>
                <w:szCs w:val="24"/>
              </w:rPr>
            </w:pPr>
          </w:p>
          <w:p w:rsidR="00152113" w:rsidRPr="00152113" w:rsidRDefault="00152113" w:rsidP="00152113">
            <w:pPr>
              <w:rPr>
                <w:rFonts w:ascii="Times New Roman" w:hAnsi="Times New Roman" w:cs="Times New Roman"/>
                <w:sz w:val="24"/>
                <w:szCs w:val="24"/>
              </w:rPr>
            </w:pPr>
          </w:p>
        </w:tc>
      </w:tr>
    </w:tbl>
    <w:p w:rsidR="00152113" w:rsidRPr="00152113" w:rsidRDefault="00152113" w:rsidP="00152113">
      <w:pPr>
        <w:spacing w:after="0" w:line="240" w:lineRule="auto"/>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ind w:right="-6"/>
        <w:jc w:val="right"/>
        <w:rPr>
          <w:rFonts w:ascii="Times New Roman" w:hAnsi="Times New Roman" w:cs="Times New Roman"/>
          <w:color w:val="000000"/>
          <w:spacing w:val="-3"/>
          <w:sz w:val="24"/>
          <w:szCs w:val="24"/>
        </w:rPr>
      </w:pPr>
    </w:p>
    <w:p w:rsidR="00152113" w:rsidRPr="00152113" w:rsidRDefault="00152113" w:rsidP="00152113">
      <w:pPr>
        <w:spacing w:after="0" w:line="240" w:lineRule="auto"/>
        <w:rPr>
          <w:rFonts w:ascii="Times New Roman" w:hAnsi="Times New Roman" w:cs="Times New Roman"/>
          <w:color w:val="000000"/>
          <w:spacing w:val="-3"/>
          <w:sz w:val="24"/>
          <w:szCs w:val="24"/>
        </w:rPr>
      </w:pPr>
      <w:r w:rsidRPr="00152113">
        <w:rPr>
          <w:rFonts w:ascii="Times New Roman" w:hAnsi="Times New Roman" w:cs="Times New Roman"/>
          <w:color w:val="000000"/>
          <w:spacing w:val="-3"/>
          <w:sz w:val="24"/>
          <w:szCs w:val="24"/>
        </w:rPr>
        <w:br w:type="page"/>
      </w:r>
    </w:p>
    <w:p w:rsidR="00152113" w:rsidRPr="00152113" w:rsidRDefault="00152113" w:rsidP="00152113">
      <w:pPr>
        <w:spacing w:after="0" w:line="240" w:lineRule="auto"/>
        <w:ind w:right="-6"/>
        <w:jc w:val="right"/>
        <w:rPr>
          <w:rFonts w:ascii="Times New Roman" w:hAnsi="Times New Roman" w:cs="Times New Roman"/>
          <w:color w:val="000000"/>
          <w:spacing w:val="-3"/>
          <w:sz w:val="24"/>
          <w:szCs w:val="24"/>
        </w:rPr>
      </w:pPr>
      <w:r w:rsidRPr="00152113">
        <w:rPr>
          <w:rFonts w:ascii="Times New Roman" w:hAnsi="Times New Roman" w:cs="Times New Roman"/>
          <w:color w:val="000000"/>
          <w:spacing w:val="-3"/>
          <w:sz w:val="24"/>
          <w:szCs w:val="24"/>
        </w:rPr>
        <w:lastRenderedPageBreak/>
        <w:t>Приложение № 1</w:t>
      </w:r>
    </w:p>
    <w:p w:rsidR="00152113" w:rsidRPr="00152113" w:rsidRDefault="00152113" w:rsidP="00152113">
      <w:pPr>
        <w:spacing w:after="0" w:line="240" w:lineRule="auto"/>
        <w:jc w:val="right"/>
        <w:rPr>
          <w:rFonts w:ascii="Times New Roman" w:hAnsi="Times New Roman" w:cs="Times New Roman"/>
          <w:color w:val="000000"/>
          <w:sz w:val="24"/>
          <w:szCs w:val="24"/>
        </w:rPr>
      </w:pPr>
      <w:r w:rsidRPr="00152113">
        <w:rPr>
          <w:rFonts w:ascii="Times New Roman" w:hAnsi="Times New Roman" w:cs="Times New Roman"/>
          <w:color w:val="000000"/>
          <w:sz w:val="24"/>
          <w:szCs w:val="24"/>
        </w:rPr>
        <w:t xml:space="preserve">к Договору об оказании охранных услуг </w:t>
      </w:r>
      <w:proofErr w:type="gramStart"/>
      <w:r w:rsidRPr="00152113">
        <w:rPr>
          <w:rFonts w:ascii="Times New Roman" w:hAnsi="Times New Roman" w:cs="Times New Roman"/>
          <w:color w:val="000000"/>
          <w:sz w:val="24"/>
          <w:szCs w:val="24"/>
        </w:rPr>
        <w:t>от</w:t>
      </w:r>
      <w:proofErr w:type="gramEnd"/>
      <w:r w:rsidRPr="00152113">
        <w:rPr>
          <w:rFonts w:ascii="Times New Roman" w:hAnsi="Times New Roman" w:cs="Times New Roman"/>
          <w:color w:val="000000"/>
          <w:sz w:val="24"/>
          <w:szCs w:val="24"/>
        </w:rPr>
        <w:t>_________№________</w:t>
      </w: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p w:rsidR="00152113" w:rsidRPr="00152113" w:rsidRDefault="00152113" w:rsidP="00152113">
      <w:pPr>
        <w:spacing w:after="0" w:line="240" w:lineRule="auto"/>
        <w:jc w:val="right"/>
        <w:rPr>
          <w:rFonts w:ascii="Times New Roman" w:hAnsi="Times New Roman" w:cs="Times New Roman"/>
          <w:color w:val="000000"/>
          <w:sz w:val="24"/>
          <w:szCs w:val="24"/>
        </w:rPr>
      </w:pPr>
    </w:p>
    <w:tbl>
      <w:tblPr>
        <w:tblW w:w="9889" w:type="dxa"/>
        <w:jc w:val="center"/>
        <w:tblLook w:val="0000" w:firstRow="0" w:lastRow="0" w:firstColumn="0" w:lastColumn="0" w:noHBand="0" w:noVBand="0"/>
      </w:tblPr>
      <w:tblGrid>
        <w:gridCol w:w="4860"/>
        <w:gridCol w:w="284"/>
        <w:gridCol w:w="4745"/>
      </w:tblGrid>
      <w:tr w:rsidR="00152113" w:rsidRPr="00152113" w:rsidTr="007E7390">
        <w:trPr>
          <w:jc w:val="center"/>
        </w:trPr>
        <w:tc>
          <w:tcPr>
            <w:tcW w:w="4860" w:type="dxa"/>
            <w:shd w:val="clear" w:color="auto" w:fill="auto"/>
          </w:tcPr>
          <w:p w:rsidR="00152113" w:rsidRPr="00152113" w:rsidRDefault="00152113" w:rsidP="00152113">
            <w:pPr>
              <w:spacing w:after="0" w:line="240" w:lineRule="auto"/>
              <w:rPr>
                <w:rFonts w:ascii="Times New Roman" w:hAnsi="Times New Roman" w:cs="Times New Roman"/>
                <w:b/>
                <w:sz w:val="24"/>
                <w:szCs w:val="24"/>
              </w:rPr>
            </w:pPr>
            <w:r w:rsidRPr="00152113">
              <w:rPr>
                <w:rFonts w:ascii="Times New Roman" w:hAnsi="Times New Roman" w:cs="Times New Roman"/>
                <w:b/>
                <w:iCs/>
                <w:sz w:val="24"/>
                <w:szCs w:val="24"/>
              </w:rPr>
              <w:t>«СОГЛАСОВАНО»</w:t>
            </w:r>
          </w:p>
        </w:tc>
        <w:tc>
          <w:tcPr>
            <w:tcW w:w="284" w:type="dxa"/>
            <w:shd w:val="clear" w:color="auto" w:fill="auto"/>
          </w:tcPr>
          <w:p w:rsidR="00152113" w:rsidRPr="00152113" w:rsidRDefault="00152113" w:rsidP="00152113">
            <w:pPr>
              <w:spacing w:after="0" w:line="240" w:lineRule="auto"/>
              <w:jc w:val="center"/>
              <w:rPr>
                <w:rFonts w:ascii="Times New Roman" w:hAnsi="Times New Roman" w:cs="Times New Roman"/>
                <w:b/>
                <w:sz w:val="24"/>
                <w:szCs w:val="24"/>
              </w:rPr>
            </w:pPr>
          </w:p>
        </w:tc>
        <w:tc>
          <w:tcPr>
            <w:tcW w:w="4745" w:type="dxa"/>
            <w:shd w:val="clear" w:color="auto" w:fill="auto"/>
          </w:tcPr>
          <w:p w:rsidR="00152113" w:rsidRPr="00152113" w:rsidRDefault="00152113" w:rsidP="00152113">
            <w:pPr>
              <w:spacing w:after="0" w:line="240" w:lineRule="auto"/>
              <w:rPr>
                <w:rFonts w:ascii="Times New Roman" w:hAnsi="Times New Roman" w:cs="Times New Roman"/>
                <w:b/>
                <w:sz w:val="24"/>
                <w:szCs w:val="24"/>
              </w:rPr>
            </w:pPr>
            <w:r w:rsidRPr="00152113">
              <w:rPr>
                <w:rFonts w:ascii="Times New Roman" w:hAnsi="Times New Roman" w:cs="Times New Roman"/>
                <w:b/>
                <w:bCs/>
                <w:iCs/>
                <w:sz w:val="24"/>
                <w:szCs w:val="24"/>
                <w:lang w:val="en-US"/>
              </w:rPr>
              <w:t xml:space="preserve">                        </w:t>
            </w:r>
            <w:r w:rsidRPr="00152113">
              <w:rPr>
                <w:rFonts w:ascii="Times New Roman" w:hAnsi="Times New Roman" w:cs="Times New Roman"/>
                <w:b/>
                <w:bCs/>
                <w:iCs/>
                <w:sz w:val="24"/>
                <w:szCs w:val="24"/>
              </w:rPr>
              <w:t>«УТВЕРЖДАЮ»</w:t>
            </w:r>
          </w:p>
        </w:tc>
      </w:tr>
      <w:tr w:rsidR="00152113" w:rsidRPr="00152113" w:rsidTr="007E7390">
        <w:trPr>
          <w:jc w:val="center"/>
        </w:trPr>
        <w:tc>
          <w:tcPr>
            <w:tcW w:w="4860" w:type="dxa"/>
            <w:shd w:val="clear" w:color="auto" w:fill="auto"/>
          </w:tcPr>
          <w:p w:rsidR="00152113" w:rsidRPr="00152113" w:rsidRDefault="00152113" w:rsidP="00152113">
            <w:pPr>
              <w:spacing w:after="0" w:line="240" w:lineRule="auto"/>
              <w:rPr>
                <w:rFonts w:ascii="Times New Roman" w:hAnsi="Times New Roman" w:cs="Times New Roman"/>
                <w:b/>
                <w:bCs/>
                <w:color w:val="000000"/>
                <w:spacing w:val="-7"/>
                <w:sz w:val="24"/>
                <w:szCs w:val="24"/>
              </w:rPr>
            </w:pPr>
            <w:r w:rsidRPr="00152113">
              <w:rPr>
                <w:rFonts w:ascii="Times New Roman" w:hAnsi="Times New Roman" w:cs="Times New Roman"/>
                <w:b/>
                <w:noProof/>
                <w:sz w:val="24"/>
                <w:szCs w:val="24"/>
              </w:rPr>
              <w:t>Р</w:t>
            </w:r>
            <w:proofErr w:type="spellStart"/>
            <w:r w:rsidRPr="00152113">
              <w:rPr>
                <w:rFonts w:ascii="Times New Roman" w:hAnsi="Times New Roman" w:cs="Times New Roman"/>
                <w:b/>
                <w:bCs/>
                <w:color w:val="000000"/>
                <w:spacing w:val="-7"/>
                <w:sz w:val="24"/>
                <w:szCs w:val="24"/>
              </w:rPr>
              <w:t>уководитель</w:t>
            </w:r>
            <w:proofErr w:type="spellEnd"/>
            <w:r w:rsidRPr="00152113">
              <w:rPr>
                <w:rFonts w:ascii="Times New Roman" w:hAnsi="Times New Roman" w:cs="Times New Roman"/>
                <w:b/>
                <w:bCs/>
                <w:color w:val="000000"/>
                <w:spacing w:val="-7"/>
                <w:sz w:val="24"/>
                <w:szCs w:val="24"/>
              </w:rPr>
              <w:t xml:space="preserve"> </w:t>
            </w:r>
          </w:p>
          <w:p w:rsidR="00152113" w:rsidRPr="00152113" w:rsidRDefault="00152113" w:rsidP="00152113">
            <w:pPr>
              <w:spacing w:after="0" w:line="240" w:lineRule="auto"/>
              <w:rPr>
                <w:rFonts w:ascii="Times New Roman" w:hAnsi="Times New Roman" w:cs="Times New Roman"/>
                <w:b/>
                <w:bCs/>
                <w:color w:val="000000"/>
                <w:spacing w:val="-7"/>
                <w:sz w:val="24"/>
                <w:szCs w:val="24"/>
              </w:rPr>
            </w:pPr>
            <w:r w:rsidRPr="00152113">
              <w:rPr>
                <w:rFonts w:ascii="Times New Roman" w:hAnsi="Times New Roman" w:cs="Times New Roman"/>
                <w:b/>
                <w:bCs/>
                <w:color w:val="000000"/>
                <w:spacing w:val="-7"/>
                <w:sz w:val="24"/>
                <w:szCs w:val="24"/>
              </w:rPr>
              <w:t>ФГБУ «АМП Каспийского моря»</w:t>
            </w:r>
          </w:p>
          <w:p w:rsidR="00152113" w:rsidRPr="00152113" w:rsidRDefault="00152113" w:rsidP="00152113">
            <w:pPr>
              <w:spacing w:after="0" w:line="240" w:lineRule="auto"/>
              <w:jc w:val="center"/>
              <w:rPr>
                <w:rFonts w:ascii="Times New Roman" w:hAnsi="Times New Roman" w:cs="Times New Roman"/>
                <w:b/>
                <w:sz w:val="24"/>
                <w:szCs w:val="24"/>
              </w:rPr>
            </w:pPr>
          </w:p>
        </w:tc>
        <w:tc>
          <w:tcPr>
            <w:tcW w:w="284" w:type="dxa"/>
            <w:shd w:val="clear" w:color="auto" w:fill="auto"/>
          </w:tcPr>
          <w:p w:rsidR="00152113" w:rsidRPr="00152113" w:rsidRDefault="00152113" w:rsidP="00152113">
            <w:pPr>
              <w:spacing w:after="0" w:line="240" w:lineRule="auto"/>
              <w:jc w:val="center"/>
              <w:rPr>
                <w:rFonts w:ascii="Times New Roman" w:hAnsi="Times New Roman" w:cs="Times New Roman"/>
                <w:b/>
                <w:sz w:val="24"/>
                <w:szCs w:val="24"/>
              </w:rPr>
            </w:pPr>
          </w:p>
        </w:tc>
        <w:tc>
          <w:tcPr>
            <w:tcW w:w="4745" w:type="dxa"/>
            <w:shd w:val="clear" w:color="auto" w:fill="auto"/>
          </w:tcPr>
          <w:p w:rsidR="00152113" w:rsidRPr="00152113" w:rsidRDefault="00152113" w:rsidP="00152113">
            <w:pPr>
              <w:pStyle w:val="10"/>
              <w:spacing w:before="0" w:line="240" w:lineRule="auto"/>
              <w:rPr>
                <w:rFonts w:ascii="Times New Roman" w:hAnsi="Times New Roman" w:cs="Times New Roman"/>
                <w:b w:val="0"/>
                <w:color w:val="auto"/>
                <w:sz w:val="24"/>
                <w:szCs w:val="24"/>
              </w:rPr>
            </w:pPr>
            <w:r w:rsidRPr="00152113">
              <w:rPr>
                <w:rFonts w:ascii="Times New Roman" w:hAnsi="Times New Roman" w:cs="Times New Roman"/>
                <w:color w:val="auto"/>
                <w:sz w:val="24"/>
                <w:szCs w:val="24"/>
              </w:rPr>
              <w:t xml:space="preserve">                         Генеральный директор</w:t>
            </w:r>
          </w:p>
          <w:p w:rsidR="00152113" w:rsidRPr="00152113" w:rsidRDefault="00152113" w:rsidP="00152113">
            <w:pPr>
              <w:pStyle w:val="10"/>
              <w:spacing w:before="0" w:line="240" w:lineRule="auto"/>
              <w:rPr>
                <w:rFonts w:ascii="Times New Roman" w:hAnsi="Times New Roman" w:cs="Times New Roman"/>
                <w:b w:val="0"/>
                <w:color w:val="auto"/>
                <w:sz w:val="24"/>
                <w:szCs w:val="24"/>
              </w:rPr>
            </w:pPr>
            <w:r w:rsidRPr="00152113">
              <w:rPr>
                <w:rFonts w:ascii="Times New Roman" w:hAnsi="Times New Roman" w:cs="Times New Roman"/>
                <w:color w:val="auto"/>
                <w:sz w:val="24"/>
                <w:szCs w:val="24"/>
              </w:rPr>
              <w:t xml:space="preserve">                         ООО «ЧОО «</w:t>
            </w:r>
            <w:proofErr w:type="spellStart"/>
            <w:r w:rsidRPr="00152113">
              <w:rPr>
                <w:rFonts w:ascii="Times New Roman" w:hAnsi="Times New Roman" w:cs="Times New Roman"/>
                <w:color w:val="auto"/>
                <w:sz w:val="24"/>
                <w:szCs w:val="24"/>
              </w:rPr>
              <w:t>Гард-М</w:t>
            </w:r>
            <w:proofErr w:type="spellEnd"/>
            <w:r w:rsidRPr="00152113">
              <w:rPr>
                <w:rFonts w:ascii="Times New Roman" w:hAnsi="Times New Roman" w:cs="Times New Roman"/>
                <w:color w:val="auto"/>
                <w:sz w:val="24"/>
                <w:szCs w:val="24"/>
              </w:rPr>
              <w:t>»</w:t>
            </w:r>
          </w:p>
          <w:p w:rsidR="00152113" w:rsidRPr="00152113" w:rsidRDefault="00152113" w:rsidP="00152113">
            <w:pPr>
              <w:spacing w:after="0" w:line="240" w:lineRule="auto"/>
              <w:rPr>
                <w:rFonts w:ascii="Times New Roman" w:hAnsi="Times New Roman" w:cs="Times New Roman"/>
                <w:b/>
                <w:sz w:val="24"/>
                <w:szCs w:val="24"/>
              </w:rPr>
            </w:pPr>
          </w:p>
        </w:tc>
      </w:tr>
      <w:tr w:rsidR="00152113" w:rsidRPr="00152113" w:rsidTr="007E7390">
        <w:trPr>
          <w:jc w:val="center"/>
        </w:trPr>
        <w:tc>
          <w:tcPr>
            <w:tcW w:w="4860" w:type="dxa"/>
            <w:shd w:val="clear" w:color="auto" w:fill="auto"/>
          </w:tcPr>
          <w:p w:rsidR="00152113" w:rsidRPr="00152113" w:rsidRDefault="00152113" w:rsidP="00152113">
            <w:pPr>
              <w:pStyle w:val="10"/>
              <w:spacing w:before="0" w:line="240" w:lineRule="auto"/>
              <w:rPr>
                <w:rFonts w:ascii="Times New Roman" w:hAnsi="Times New Roman" w:cs="Times New Roman"/>
                <w:b w:val="0"/>
                <w:sz w:val="24"/>
                <w:szCs w:val="24"/>
              </w:rPr>
            </w:pPr>
            <w:r w:rsidRPr="00152113">
              <w:rPr>
                <w:rFonts w:ascii="Times New Roman" w:hAnsi="Times New Roman" w:cs="Times New Roman"/>
                <w:sz w:val="24"/>
                <w:szCs w:val="24"/>
              </w:rPr>
              <w:t xml:space="preserve">       _______________</w:t>
            </w:r>
            <w:r w:rsidRPr="00152113">
              <w:rPr>
                <w:rFonts w:ascii="Times New Roman" w:hAnsi="Times New Roman" w:cs="Times New Roman"/>
                <w:color w:val="000000"/>
                <w:spacing w:val="-7"/>
                <w:sz w:val="24"/>
                <w:szCs w:val="24"/>
              </w:rPr>
              <w:t xml:space="preserve"> М.А. </w:t>
            </w:r>
            <w:proofErr w:type="spellStart"/>
            <w:r w:rsidRPr="00152113">
              <w:rPr>
                <w:rFonts w:ascii="Times New Roman" w:hAnsi="Times New Roman" w:cs="Times New Roman"/>
                <w:color w:val="000000"/>
                <w:spacing w:val="-7"/>
                <w:sz w:val="24"/>
                <w:szCs w:val="24"/>
              </w:rPr>
              <w:t>Абдулатипов</w:t>
            </w:r>
            <w:proofErr w:type="spellEnd"/>
          </w:p>
        </w:tc>
        <w:tc>
          <w:tcPr>
            <w:tcW w:w="284" w:type="dxa"/>
            <w:shd w:val="clear" w:color="auto" w:fill="auto"/>
          </w:tcPr>
          <w:p w:rsidR="00152113" w:rsidRPr="00152113" w:rsidRDefault="00152113" w:rsidP="00152113">
            <w:pPr>
              <w:pStyle w:val="10"/>
              <w:spacing w:before="0" w:line="240" w:lineRule="auto"/>
              <w:rPr>
                <w:rFonts w:ascii="Times New Roman" w:hAnsi="Times New Roman" w:cs="Times New Roman"/>
                <w:b w:val="0"/>
                <w:sz w:val="24"/>
                <w:szCs w:val="24"/>
              </w:rPr>
            </w:pPr>
          </w:p>
        </w:tc>
        <w:tc>
          <w:tcPr>
            <w:tcW w:w="4745" w:type="dxa"/>
            <w:shd w:val="clear" w:color="auto" w:fill="auto"/>
          </w:tcPr>
          <w:p w:rsidR="00152113" w:rsidRPr="00152113" w:rsidRDefault="00152113" w:rsidP="00152113">
            <w:pPr>
              <w:pStyle w:val="10"/>
              <w:spacing w:before="0" w:line="240" w:lineRule="auto"/>
              <w:rPr>
                <w:rFonts w:ascii="Times New Roman" w:hAnsi="Times New Roman" w:cs="Times New Roman"/>
                <w:b w:val="0"/>
                <w:color w:val="auto"/>
                <w:sz w:val="24"/>
                <w:szCs w:val="24"/>
              </w:rPr>
            </w:pPr>
            <w:r w:rsidRPr="00152113">
              <w:rPr>
                <w:rFonts w:ascii="Times New Roman" w:hAnsi="Times New Roman" w:cs="Times New Roman"/>
                <w:color w:val="auto"/>
                <w:sz w:val="24"/>
                <w:szCs w:val="24"/>
              </w:rPr>
              <w:t xml:space="preserve">                     ____________ Р.О. Саидов</w:t>
            </w:r>
          </w:p>
        </w:tc>
      </w:tr>
      <w:tr w:rsidR="00152113" w:rsidRPr="00152113" w:rsidTr="007E7390">
        <w:trPr>
          <w:jc w:val="center"/>
        </w:trPr>
        <w:tc>
          <w:tcPr>
            <w:tcW w:w="4860" w:type="dxa"/>
            <w:shd w:val="clear" w:color="auto" w:fill="auto"/>
          </w:tcPr>
          <w:p w:rsidR="00152113" w:rsidRPr="00152113" w:rsidRDefault="00152113" w:rsidP="00152113">
            <w:pPr>
              <w:spacing w:after="0" w:line="240" w:lineRule="auto"/>
              <w:jc w:val="right"/>
              <w:rPr>
                <w:rFonts w:ascii="Times New Roman" w:hAnsi="Times New Roman" w:cs="Times New Roman"/>
                <w:b/>
                <w:bCs/>
                <w:iCs/>
                <w:sz w:val="24"/>
                <w:szCs w:val="24"/>
              </w:rPr>
            </w:pPr>
          </w:p>
        </w:tc>
        <w:tc>
          <w:tcPr>
            <w:tcW w:w="284" w:type="dxa"/>
            <w:shd w:val="clear" w:color="auto" w:fill="auto"/>
          </w:tcPr>
          <w:p w:rsidR="00152113" w:rsidRPr="00152113" w:rsidRDefault="00152113" w:rsidP="00152113">
            <w:pPr>
              <w:spacing w:after="0" w:line="240" w:lineRule="auto"/>
              <w:jc w:val="right"/>
              <w:rPr>
                <w:rFonts w:ascii="Times New Roman" w:hAnsi="Times New Roman" w:cs="Times New Roman"/>
                <w:b/>
                <w:bCs/>
                <w:iCs/>
                <w:sz w:val="24"/>
                <w:szCs w:val="24"/>
              </w:rPr>
            </w:pPr>
          </w:p>
        </w:tc>
        <w:tc>
          <w:tcPr>
            <w:tcW w:w="4745" w:type="dxa"/>
            <w:shd w:val="clear" w:color="auto" w:fill="auto"/>
          </w:tcPr>
          <w:p w:rsidR="00152113" w:rsidRPr="00152113" w:rsidRDefault="00152113" w:rsidP="00152113">
            <w:pPr>
              <w:spacing w:after="0" w:line="240" w:lineRule="auto"/>
              <w:jc w:val="right"/>
              <w:rPr>
                <w:rFonts w:ascii="Times New Roman" w:hAnsi="Times New Roman" w:cs="Times New Roman"/>
                <w:b/>
                <w:bCs/>
                <w:iCs/>
                <w:sz w:val="24"/>
                <w:szCs w:val="24"/>
              </w:rPr>
            </w:pPr>
          </w:p>
        </w:tc>
      </w:tr>
      <w:tr w:rsidR="00152113" w:rsidRPr="00152113" w:rsidTr="007E7390">
        <w:trPr>
          <w:trHeight w:val="353"/>
          <w:jc w:val="center"/>
        </w:trPr>
        <w:tc>
          <w:tcPr>
            <w:tcW w:w="4860" w:type="dxa"/>
            <w:shd w:val="clear" w:color="auto" w:fill="auto"/>
          </w:tcPr>
          <w:p w:rsidR="00152113" w:rsidRPr="00152113" w:rsidRDefault="00152113" w:rsidP="00152113">
            <w:pPr>
              <w:spacing w:after="0" w:line="240" w:lineRule="auto"/>
              <w:rPr>
                <w:rFonts w:ascii="Times New Roman" w:hAnsi="Times New Roman" w:cs="Times New Roman"/>
                <w:b/>
                <w:sz w:val="24"/>
                <w:szCs w:val="24"/>
              </w:rPr>
            </w:pPr>
            <w:r w:rsidRPr="00152113">
              <w:rPr>
                <w:rFonts w:ascii="Times New Roman" w:hAnsi="Times New Roman" w:cs="Times New Roman"/>
                <w:b/>
                <w:sz w:val="24"/>
                <w:szCs w:val="24"/>
              </w:rPr>
              <w:t xml:space="preserve">       «___» ___________ 202__ года</w:t>
            </w:r>
          </w:p>
        </w:tc>
        <w:tc>
          <w:tcPr>
            <w:tcW w:w="284" w:type="dxa"/>
            <w:shd w:val="clear" w:color="auto" w:fill="auto"/>
          </w:tcPr>
          <w:p w:rsidR="00152113" w:rsidRPr="00152113" w:rsidRDefault="00152113" w:rsidP="00152113">
            <w:pPr>
              <w:spacing w:after="0" w:line="240" w:lineRule="auto"/>
              <w:rPr>
                <w:rFonts w:ascii="Times New Roman" w:hAnsi="Times New Roman" w:cs="Times New Roman"/>
                <w:b/>
                <w:sz w:val="24"/>
                <w:szCs w:val="24"/>
              </w:rPr>
            </w:pPr>
          </w:p>
        </w:tc>
        <w:tc>
          <w:tcPr>
            <w:tcW w:w="4745" w:type="dxa"/>
            <w:shd w:val="clear" w:color="auto" w:fill="auto"/>
          </w:tcPr>
          <w:p w:rsidR="00152113" w:rsidRPr="00152113" w:rsidRDefault="00152113" w:rsidP="00152113">
            <w:pPr>
              <w:spacing w:after="0" w:line="240" w:lineRule="auto"/>
              <w:rPr>
                <w:rFonts w:ascii="Times New Roman" w:hAnsi="Times New Roman" w:cs="Times New Roman"/>
                <w:b/>
                <w:sz w:val="24"/>
                <w:szCs w:val="24"/>
              </w:rPr>
            </w:pPr>
            <w:r w:rsidRPr="00152113">
              <w:rPr>
                <w:rFonts w:ascii="Times New Roman" w:hAnsi="Times New Roman" w:cs="Times New Roman"/>
                <w:b/>
                <w:sz w:val="24"/>
                <w:szCs w:val="24"/>
              </w:rPr>
              <w:t xml:space="preserve">                      «___» ___________ 202__ года </w:t>
            </w:r>
          </w:p>
        </w:tc>
      </w:tr>
    </w:tbl>
    <w:p w:rsidR="00152113" w:rsidRPr="00152113" w:rsidRDefault="00152113" w:rsidP="00152113">
      <w:pPr>
        <w:spacing w:after="0" w:line="240" w:lineRule="auto"/>
        <w:jc w:val="center"/>
        <w:rPr>
          <w:rFonts w:ascii="Times New Roman" w:hAnsi="Times New Roman" w:cs="Times New Roman"/>
          <w:b/>
          <w:bCs/>
          <w:color w:val="000000"/>
          <w:sz w:val="24"/>
          <w:szCs w:val="24"/>
        </w:rPr>
      </w:pPr>
    </w:p>
    <w:p w:rsidR="00152113" w:rsidRPr="00152113" w:rsidRDefault="00152113" w:rsidP="00152113">
      <w:pPr>
        <w:spacing w:after="0" w:line="240" w:lineRule="auto"/>
        <w:jc w:val="center"/>
        <w:rPr>
          <w:rFonts w:ascii="Times New Roman" w:hAnsi="Times New Roman" w:cs="Times New Roman"/>
          <w:b/>
          <w:bCs/>
          <w:color w:val="000000"/>
          <w:sz w:val="24"/>
          <w:szCs w:val="24"/>
        </w:rPr>
      </w:pPr>
      <w:r w:rsidRPr="00152113">
        <w:rPr>
          <w:rFonts w:ascii="Times New Roman" w:hAnsi="Times New Roman" w:cs="Times New Roman"/>
          <w:b/>
          <w:bCs/>
          <w:color w:val="000000"/>
          <w:sz w:val="24"/>
          <w:szCs w:val="24"/>
        </w:rPr>
        <w:t>ИНСТРУКЦИЯ</w:t>
      </w:r>
    </w:p>
    <w:p w:rsidR="00152113" w:rsidRPr="00152113" w:rsidRDefault="00152113" w:rsidP="00152113">
      <w:pPr>
        <w:spacing w:after="0" w:line="240" w:lineRule="auto"/>
        <w:jc w:val="center"/>
        <w:rPr>
          <w:rFonts w:ascii="Times New Roman" w:hAnsi="Times New Roman" w:cs="Times New Roman"/>
          <w:b/>
          <w:sz w:val="24"/>
          <w:szCs w:val="24"/>
        </w:rPr>
      </w:pPr>
      <w:r w:rsidRPr="00152113">
        <w:rPr>
          <w:rFonts w:ascii="Times New Roman" w:hAnsi="Times New Roman" w:cs="Times New Roman"/>
          <w:b/>
          <w:sz w:val="24"/>
          <w:szCs w:val="24"/>
        </w:rPr>
        <w:t xml:space="preserve">О порядке организации пропускного и </w:t>
      </w:r>
      <w:proofErr w:type="spellStart"/>
      <w:r w:rsidRPr="00152113">
        <w:rPr>
          <w:rFonts w:ascii="Times New Roman" w:hAnsi="Times New Roman" w:cs="Times New Roman"/>
          <w:b/>
          <w:sz w:val="24"/>
          <w:szCs w:val="24"/>
        </w:rPr>
        <w:t>внутриобъектового</w:t>
      </w:r>
      <w:proofErr w:type="spellEnd"/>
      <w:r w:rsidRPr="00152113">
        <w:rPr>
          <w:rFonts w:ascii="Times New Roman" w:hAnsi="Times New Roman" w:cs="Times New Roman"/>
          <w:b/>
          <w:sz w:val="24"/>
          <w:szCs w:val="24"/>
        </w:rPr>
        <w:t xml:space="preserve"> режимов на объекте Махачкалинского филиала ФГБУ «АМП Каспийского моря»: </w:t>
      </w:r>
    </w:p>
    <w:p w:rsidR="00152113" w:rsidRPr="00152113" w:rsidRDefault="00152113" w:rsidP="00152113">
      <w:pPr>
        <w:spacing w:after="0" w:line="240" w:lineRule="auto"/>
        <w:jc w:val="center"/>
        <w:rPr>
          <w:rFonts w:ascii="Times New Roman" w:hAnsi="Times New Roman" w:cs="Times New Roman"/>
          <w:b/>
          <w:iCs/>
          <w:sz w:val="24"/>
          <w:szCs w:val="24"/>
        </w:rPr>
      </w:pPr>
    </w:p>
    <w:p w:rsidR="00152113" w:rsidRPr="00152113" w:rsidRDefault="00152113" w:rsidP="00152113">
      <w:pPr>
        <w:numPr>
          <w:ilvl w:val="0"/>
          <w:numId w:val="20"/>
        </w:numPr>
        <w:spacing w:after="0" w:line="240" w:lineRule="auto"/>
        <w:ind w:left="0"/>
        <w:jc w:val="center"/>
        <w:rPr>
          <w:rFonts w:ascii="Times New Roman" w:hAnsi="Times New Roman" w:cs="Times New Roman"/>
          <w:b/>
          <w:color w:val="000000"/>
          <w:sz w:val="24"/>
          <w:szCs w:val="24"/>
        </w:rPr>
      </w:pPr>
      <w:r w:rsidRPr="00152113">
        <w:rPr>
          <w:rFonts w:ascii="Times New Roman" w:hAnsi="Times New Roman" w:cs="Times New Roman"/>
          <w:b/>
          <w:color w:val="000000"/>
          <w:sz w:val="24"/>
          <w:szCs w:val="24"/>
        </w:rPr>
        <w:t>ОБЩИЕ ПОЛОЖЕНИЯ</w:t>
      </w:r>
    </w:p>
    <w:p w:rsidR="00152113" w:rsidRPr="00152113" w:rsidRDefault="00152113" w:rsidP="00152113">
      <w:pPr>
        <w:shd w:val="clear" w:color="auto" w:fill="FFFFFF"/>
        <w:tabs>
          <w:tab w:val="left" w:pos="-142"/>
          <w:tab w:val="left" w:pos="142"/>
        </w:tabs>
        <w:spacing w:after="0" w:line="240" w:lineRule="auto"/>
        <w:jc w:val="both"/>
        <w:outlineLvl w:val="0"/>
        <w:rPr>
          <w:rFonts w:ascii="Times New Roman" w:hAnsi="Times New Roman" w:cs="Times New Roman"/>
          <w:spacing w:val="-1"/>
          <w:sz w:val="24"/>
          <w:szCs w:val="24"/>
        </w:rPr>
      </w:pPr>
      <w:r w:rsidRPr="00152113">
        <w:rPr>
          <w:rFonts w:ascii="Times New Roman" w:hAnsi="Times New Roman" w:cs="Times New Roman"/>
          <w:b/>
          <w:color w:val="000000"/>
          <w:sz w:val="24"/>
          <w:szCs w:val="24"/>
        </w:rPr>
        <w:t>1.1</w:t>
      </w:r>
      <w:r w:rsidRPr="00152113">
        <w:rPr>
          <w:rFonts w:ascii="Times New Roman" w:hAnsi="Times New Roman" w:cs="Times New Roman"/>
          <w:color w:val="000000"/>
          <w:sz w:val="24"/>
          <w:szCs w:val="24"/>
        </w:rPr>
        <w:t xml:space="preserve">. </w:t>
      </w:r>
      <w:proofErr w:type="gramStart"/>
      <w:r w:rsidRPr="00152113">
        <w:rPr>
          <w:rFonts w:ascii="Times New Roman" w:hAnsi="Times New Roman" w:cs="Times New Roman"/>
          <w:color w:val="000000"/>
          <w:sz w:val="24"/>
          <w:szCs w:val="24"/>
        </w:rPr>
        <w:t xml:space="preserve">Охрана осуществляется </w:t>
      </w:r>
      <w:r w:rsidRPr="00152113">
        <w:rPr>
          <w:rFonts w:ascii="Times New Roman" w:hAnsi="Times New Roman" w:cs="Times New Roman"/>
          <w:color w:val="000000"/>
          <w:spacing w:val="-1"/>
          <w:sz w:val="24"/>
          <w:szCs w:val="24"/>
        </w:rPr>
        <w:t>Обществом с ограниченной ответственностью</w:t>
      </w:r>
      <w:r w:rsidRPr="00152113">
        <w:rPr>
          <w:rFonts w:ascii="Times New Roman" w:hAnsi="Times New Roman" w:cs="Times New Roman"/>
          <w:color w:val="000000"/>
          <w:sz w:val="24"/>
          <w:szCs w:val="24"/>
        </w:rPr>
        <w:t xml:space="preserve"> «Частная охранная организация  «</w:t>
      </w:r>
      <w:proofErr w:type="spellStart"/>
      <w:r w:rsidRPr="00152113">
        <w:rPr>
          <w:rFonts w:ascii="Times New Roman" w:hAnsi="Times New Roman" w:cs="Times New Roman"/>
          <w:color w:val="000000"/>
          <w:sz w:val="24"/>
          <w:szCs w:val="24"/>
        </w:rPr>
        <w:t>Гард-М</w:t>
      </w:r>
      <w:proofErr w:type="spellEnd"/>
      <w:r w:rsidRPr="00152113">
        <w:rPr>
          <w:rFonts w:ascii="Times New Roman" w:hAnsi="Times New Roman" w:cs="Times New Roman"/>
          <w:color w:val="000000"/>
          <w:sz w:val="24"/>
          <w:szCs w:val="24"/>
        </w:rPr>
        <w:t>»,</w:t>
      </w:r>
      <w:r w:rsidRPr="00152113">
        <w:rPr>
          <w:rFonts w:ascii="Times New Roman" w:hAnsi="Times New Roman" w:cs="Times New Roman"/>
          <w:color w:val="000000"/>
          <w:spacing w:val="-1"/>
          <w:sz w:val="24"/>
          <w:szCs w:val="24"/>
        </w:rPr>
        <w:t xml:space="preserve"> осуществляющее частную охранную деятельность на основании лицензии, выданной  Управлением </w:t>
      </w:r>
      <w:proofErr w:type="spellStart"/>
      <w:r w:rsidRPr="00152113">
        <w:rPr>
          <w:rFonts w:ascii="Times New Roman" w:hAnsi="Times New Roman" w:cs="Times New Roman"/>
          <w:color w:val="000000"/>
          <w:spacing w:val="-1"/>
          <w:sz w:val="24"/>
          <w:szCs w:val="24"/>
        </w:rPr>
        <w:t>Росгвардии</w:t>
      </w:r>
      <w:proofErr w:type="spellEnd"/>
      <w:r w:rsidRPr="00152113">
        <w:rPr>
          <w:rFonts w:ascii="Times New Roman" w:hAnsi="Times New Roman" w:cs="Times New Roman"/>
          <w:color w:val="000000"/>
          <w:spacing w:val="-1"/>
          <w:sz w:val="24"/>
          <w:szCs w:val="24"/>
        </w:rPr>
        <w:t xml:space="preserve"> по Республике Дагестан № 122/475 от 30.04.2020 г., </w:t>
      </w:r>
      <w:r w:rsidRPr="00152113">
        <w:rPr>
          <w:rFonts w:ascii="Times New Roman" w:hAnsi="Times New Roman" w:cs="Times New Roman"/>
          <w:color w:val="000000"/>
          <w:sz w:val="24"/>
          <w:szCs w:val="24"/>
        </w:rPr>
        <w:t xml:space="preserve">методом организации </w:t>
      </w:r>
      <w:proofErr w:type="spellStart"/>
      <w:r w:rsidRPr="00152113">
        <w:rPr>
          <w:rFonts w:ascii="Times New Roman" w:hAnsi="Times New Roman" w:cs="Times New Roman"/>
          <w:color w:val="000000"/>
          <w:sz w:val="24"/>
          <w:szCs w:val="24"/>
        </w:rPr>
        <w:t>внутриобъектового</w:t>
      </w:r>
      <w:proofErr w:type="spellEnd"/>
      <w:r w:rsidRPr="00152113">
        <w:rPr>
          <w:rFonts w:ascii="Times New Roman" w:hAnsi="Times New Roman" w:cs="Times New Roman"/>
          <w:color w:val="000000"/>
          <w:sz w:val="24"/>
          <w:szCs w:val="24"/>
        </w:rPr>
        <w:t xml:space="preserve"> и пропускного режимов, осуществления допуска на территорию объекта посетителей и работников по установленному Заказчиком порядку посещения </w:t>
      </w:r>
      <w:r w:rsidRPr="00152113">
        <w:rPr>
          <w:rFonts w:ascii="Times New Roman" w:hAnsi="Times New Roman" w:cs="Times New Roman"/>
          <w:sz w:val="24"/>
          <w:szCs w:val="24"/>
        </w:rPr>
        <w:t>Махачкалинского филиала ФГБУ «АМП Каспийского моря», находящегося по адресу:</w:t>
      </w:r>
      <w:proofErr w:type="gramEnd"/>
      <w:r w:rsidRPr="00152113">
        <w:rPr>
          <w:rFonts w:ascii="Times New Roman" w:hAnsi="Times New Roman" w:cs="Times New Roman"/>
          <w:sz w:val="24"/>
          <w:szCs w:val="24"/>
        </w:rPr>
        <w:t xml:space="preserve"> </w:t>
      </w:r>
      <w:r w:rsidRPr="00152113">
        <w:rPr>
          <w:rFonts w:ascii="Times New Roman" w:hAnsi="Times New Roman" w:cs="Times New Roman"/>
          <w:spacing w:val="-1"/>
          <w:sz w:val="24"/>
          <w:szCs w:val="24"/>
        </w:rPr>
        <w:t xml:space="preserve">РФ, РД, г. Махачкала, пр-т Петра </w:t>
      </w:r>
      <w:r w:rsidRPr="00152113">
        <w:rPr>
          <w:rFonts w:ascii="Times New Roman" w:hAnsi="Times New Roman" w:cs="Times New Roman"/>
          <w:spacing w:val="-1"/>
          <w:sz w:val="24"/>
          <w:szCs w:val="24"/>
          <w:lang w:val="en-US"/>
        </w:rPr>
        <w:t>I</w:t>
      </w:r>
      <w:r w:rsidRPr="00152113">
        <w:rPr>
          <w:rFonts w:ascii="Times New Roman" w:hAnsi="Times New Roman" w:cs="Times New Roman"/>
          <w:spacing w:val="-1"/>
          <w:sz w:val="24"/>
          <w:szCs w:val="24"/>
        </w:rPr>
        <w:t>,  115, Махачкалинский филиал ФГБУ «АМП Каспийского моря», КПП 057143001 (</w:t>
      </w:r>
      <w:r w:rsidRPr="00152113">
        <w:rPr>
          <w:rFonts w:ascii="Times New Roman" w:hAnsi="Times New Roman" w:cs="Times New Roman"/>
          <w:sz w:val="24"/>
          <w:szCs w:val="24"/>
        </w:rPr>
        <w:t xml:space="preserve">далее – </w:t>
      </w:r>
      <w:r w:rsidRPr="00152113">
        <w:rPr>
          <w:rFonts w:ascii="Times New Roman" w:hAnsi="Times New Roman" w:cs="Times New Roman"/>
          <w:color w:val="000000"/>
          <w:sz w:val="24"/>
          <w:szCs w:val="24"/>
        </w:rPr>
        <w:t>объекта).</w:t>
      </w:r>
    </w:p>
    <w:p w:rsidR="00152113" w:rsidRPr="00152113" w:rsidRDefault="00152113" w:rsidP="00152113">
      <w:pPr>
        <w:shd w:val="clear" w:color="auto" w:fill="FFFFFF"/>
        <w:tabs>
          <w:tab w:val="left" w:pos="-142"/>
          <w:tab w:val="left" w:pos="142"/>
        </w:tabs>
        <w:spacing w:after="0" w:line="240" w:lineRule="auto"/>
        <w:jc w:val="both"/>
        <w:outlineLvl w:val="0"/>
        <w:rPr>
          <w:rFonts w:ascii="Times New Roman" w:hAnsi="Times New Roman" w:cs="Times New Roman"/>
          <w:color w:val="000000"/>
          <w:sz w:val="24"/>
          <w:szCs w:val="24"/>
        </w:rPr>
      </w:pPr>
      <w:r w:rsidRPr="00152113">
        <w:rPr>
          <w:rFonts w:ascii="Times New Roman" w:hAnsi="Times New Roman" w:cs="Times New Roman"/>
          <w:b/>
          <w:color w:val="000000"/>
          <w:sz w:val="24"/>
          <w:szCs w:val="24"/>
        </w:rPr>
        <w:t>1.2</w:t>
      </w:r>
      <w:r w:rsidRPr="00152113">
        <w:rPr>
          <w:rFonts w:ascii="Times New Roman" w:hAnsi="Times New Roman" w:cs="Times New Roman"/>
          <w:color w:val="000000"/>
          <w:sz w:val="24"/>
          <w:szCs w:val="24"/>
        </w:rPr>
        <w:t>. При выполнении своих служебных обязанностей работники охраны  руководствуются требованиями:</w:t>
      </w:r>
    </w:p>
    <w:p w:rsidR="00152113" w:rsidRPr="00152113" w:rsidRDefault="00152113" w:rsidP="00152113">
      <w:pPr>
        <w:tabs>
          <w:tab w:val="left" w:pos="0"/>
          <w:tab w:val="left" w:pos="1605"/>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color w:val="000000"/>
          <w:sz w:val="24"/>
          <w:szCs w:val="24"/>
        </w:rPr>
        <w:t xml:space="preserve">Конституции РФ, Закона РФ «О частной детективной и охранной деятельности в Российской Федерации», Уголовного кодекса РФ, Кодекса РФ об административных правонарушениях, Трудового кодекса РФ, приказов и инструкций МВД РФ, иных нормативных и правовых актов, Российской Федерации и настоящей инструкции. </w:t>
      </w:r>
    </w:p>
    <w:p w:rsidR="00152113" w:rsidRPr="00152113" w:rsidRDefault="00152113" w:rsidP="00152113">
      <w:pPr>
        <w:pStyle w:val="a8"/>
        <w:tabs>
          <w:tab w:val="left" w:pos="1605"/>
        </w:tabs>
        <w:spacing w:line="240" w:lineRule="auto"/>
        <w:ind w:left="0"/>
        <w:jc w:val="both"/>
        <w:rPr>
          <w:b/>
          <w:sz w:val="24"/>
          <w:szCs w:val="24"/>
        </w:rPr>
      </w:pPr>
      <w:r w:rsidRPr="00152113">
        <w:rPr>
          <w:b/>
          <w:color w:val="000000"/>
          <w:sz w:val="24"/>
          <w:szCs w:val="24"/>
        </w:rPr>
        <w:t xml:space="preserve">1.3. </w:t>
      </w:r>
      <w:r w:rsidRPr="00152113">
        <w:rPr>
          <w:color w:val="000000"/>
          <w:sz w:val="24"/>
          <w:szCs w:val="24"/>
        </w:rPr>
        <w:t>Решение задач, возложенных на работников охранной организации, осуществляется  путем дежурства, осуществления мер по контрольно-пропускному режиму, организацией допуска на территорию объекта работников учреждения, посетителей учреждения и представителей органов власти.</w:t>
      </w:r>
    </w:p>
    <w:p w:rsidR="00152113" w:rsidRPr="00152113" w:rsidRDefault="00152113" w:rsidP="00152113">
      <w:pPr>
        <w:shd w:val="clear" w:color="auto" w:fill="FFFFFF"/>
        <w:tabs>
          <w:tab w:val="left" w:pos="0"/>
        </w:tabs>
        <w:spacing w:after="0" w:line="240" w:lineRule="auto"/>
        <w:jc w:val="both"/>
        <w:outlineLvl w:val="0"/>
        <w:rPr>
          <w:rFonts w:ascii="Times New Roman" w:hAnsi="Times New Roman" w:cs="Times New Roman"/>
          <w:color w:val="4F81BD" w:themeColor="accent1"/>
          <w:spacing w:val="-1"/>
          <w:sz w:val="24"/>
          <w:szCs w:val="24"/>
        </w:rPr>
      </w:pPr>
      <w:r w:rsidRPr="00152113">
        <w:rPr>
          <w:rFonts w:ascii="Times New Roman" w:hAnsi="Times New Roman" w:cs="Times New Roman"/>
          <w:color w:val="000000"/>
          <w:sz w:val="24"/>
          <w:szCs w:val="24"/>
          <w:vertAlign w:val="superscript"/>
        </w:rPr>
        <w:t xml:space="preserve">. </w:t>
      </w:r>
      <w:r w:rsidRPr="00152113">
        <w:rPr>
          <w:rFonts w:ascii="Times New Roman" w:hAnsi="Times New Roman" w:cs="Times New Roman"/>
          <w:color w:val="000000"/>
          <w:sz w:val="24"/>
          <w:szCs w:val="24"/>
        </w:rPr>
        <w:t>Выставляется один пост охраны в количестве одного охранника с  режимом работы с 08:00 до 17:00 кроме  выходных (суббота, воскресенье) и нерабочих праздничных дней.</w:t>
      </w:r>
    </w:p>
    <w:p w:rsidR="00152113" w:rsidRPr="00152113" w:rsidRDefault="00152113" w:rsidP="00152113">
      <w:pPr>
        <w:shd w:val="clear" w:color="auto" w:fill="FFFFFF"/>
        <w:tabs>
          <w:tab w:val="left" w:pos="0"/>
        </w:tabs>
        <w:spacing w:after="0" w:line="240" w:lineRule="auto"/>
        <w:jc w:val="both"/>
        <w:outlineLvl w:val="0"/>
        <w:rPr>
          <w:rFonts w:ascii="Times New Roman" w:hAnsi="Times New Roman" w:cs="Times New Roman"/>
          <w:color w:val="000000"/>
          <w:sz w:val="24"/>
          <w:szCs w:val="24"/>
        </w:rPr>
      </w:pPr>
      <w:r w:rsidRPr="00152113">
        <w:rPr>
          <w:rFonts w:ascii="Times New Roman" w:hAnsi="Times New Roman" w:cs="Times New Roman"/>
          <w:color w:val="000000"/>
          <w:sz w:val="24"/>
          <w:szCs w:val="24"/>
          <w:vertAlign w:val="superscript"/>
        </w:rPr>
        <w:t xml:space="preserve">. </w:t>
      </w:r>
      <w:r w:rsidRPr="00152113">
        <w:rPr>
          <w:rFonts w:ascii="Times New Roman" w:hAnsi="Times New Roman" w:cs="Times New Roman"/>
          <w:color w:val="000000"/>
          <w:sz w:val="24"/>
          <w:szCs w:val="24"/>
        </w:rPr>
        <w:t>Пультовая охрана, от Системы на пульт   централизованного наблюдения (ПЦН), с выездом мобильной патрульной группы:</w:t>
      </w:r>
    </w:p>
    <w:p w:rsidR="00152113" w:rsidRPr="00152113" w:rsidRDefault="00152113" w:rsidP="00152113">
      <w:pPr>
        <w:shd w:val="clear" w:color="auto" w:fill="FFFFFF"/>
        <w:tabs>
          <w:tab w:val="left" w:pos="0"/>
        </w:tabs>
        <w:spacing w:after="0" w:line="240" w:lineRule="auto"/>
        <w:jc w:val="both"/>
        <w:outlineLvl w:val="0"/>
        <w:rPr>
          <w:rFonts w:ascii="Times New Roman" w:hAnsi="Times New Roman" w:cs="Times New Roman"/>
          <w:color w:val="000000"/>
          <w:sz w:val="24"/>
          <w:szCs w:val="24"/>
        </w:rPr>
      </w:pPr>
      <w:r w:rsidRPr="00152113">
        <w:rPr>
          <w:rFonts w:ascii="Times New Roman" w:hAnsi="Times New Roman" w:cs="Times New Roman"/>
          <w:color w:val="000000"/>
          <w:sz w:val="24"/>
          <w:szCs w:val="24"/>
        </w:rPr>
        <w:t>- в рабочие дни с 17:00 до 08:00 следующего дня;</w:t>
      </w:r>
    </w:p>
    <w:p w:rsidR="00152113" w:rsidRPr="00152113" w:rsidRDefault="00152113" w:rsidP="00152113">
      <w:pPr>
        <w:shd w:val="clear" w:color="auto" w:fill="FFFFFF"/>
        <w:tabs>
          <w:tab w:val="left" w:pos="0"/>
        </w:tabs>
        <w:spacing w:after="0" w:line="240" w:lineRule="auto"/>
        <w:jc w:val="both"/>
        <w:outlineLvl w:val="0"/>
        <w:rPr>
          <w:rFonts w:ascii="Times New Roman" w:hAnsi="Times New Roman" w:cs="Times New Roman"/>
          <w:color w:val="4F81BD" w:themeColor="accent1"/>
          <w:spacing w:val="-1"/>
          <w:sz w:val="24"/>
          <w:szCs w:val="24"/>
        </w:rPr>
      </w:pPr>
      <w:r w:rsidRPr="00152113">
        <w:rPr>
          <w:rFonts w:ascii="Times New Roman" w:hAnsi="Times New Roman" w:cs="Times New Roman"/>
          <w:color w:val="000000"/>
          <w:sz w:val="24"/>
          <w:szCs w:val="24"/>
        </w:rPr>
        <w:t>- круглосуточно в  выходные (суббота, воскресенье)  и нерабочие праздничные дни.</w:t>
      </w:r>
    </w:p>
    <w:p w:rsidR="00152113" w:rsidRPr="00152113" w:rsidRDefault="00152113" w:rsidP="00152113">
      <w:pPr>
        <w:pStyle w:val="a8"/>
        <w:tabs>
          <w:tab w:val="left" w:pos="1605"/>
        </w:tabs>
        <w:spacing w:line="240" w:lineRule="auto"/>
        <w:ind w:left="0"/>
        <w:jc w:val="both"/>
        <w:rPr>
          <w:sz w:val="24"/>
          <w:szCs w:val="24"/>
        </w:rPr>
      </w:pPr>
      <w:r w:rsidRPr="00152113">
        <w:rPr>
          <w:b/>
          <w:sz w:val="24"/>
          <w:szCs w:val="24"/>
        </w:rPr>
        <w:t>1.4</w:t>
      </w:r>
      <w:r w:rsidRPr="00152113">
        <w:rPr>
          <w:sz w:val="24"/>
          <w:szCs w:val="24"/>
        </w:rPr>
        <w:t>. Работник  охраны допускает на объект охраны посетителей, работников  только по списку, утвержденному Заказчиком при предъявлении удостоверения личности.</w:t>
      </w:r>
    </w:p>
    <w:p w:rsidR="00152113" w:rsidRPr="00152113" w:rsidRDefault="00152113" w:rsidP="00152113">
      <w:pPr>
        <w:pStyle w:val="a8"/>
        <w:tabs>
          <w:tab w:val="left" w:pos="1605"/>
        </w:tabs>
        <w:spacing w:line="240" w:lineRule="auto"/>
        <w:ind w:left="0"/>
        <w:jc w:val="both"/>
        <w:rPr>
          <w:sz w:val="24"/>
          <w:szCs w:val="24"/>
        </w:rPr>
      </w:pPr>
      <w:r w:rsidRPr="00152113">
        <w:rPr>
          <w:b/>
          <w:sz w:val="24"/>
          <w:szCs w:val="24"/>
        </w:rPr>
        <w:t>1.5.</w:t>
      </w:r>
      <w:r w:rsidRPr="00152113">
        <w:rPr>
          <w:sz w:val="24"/>
          <w:szCs w:val="24"/>
        </w:rPr>
        <w:t xml:space="preserve"> Работник охраны подчиняется генеральному директору охранной организации, его заместителям и начальнику охраны объекта.</w:t>
      </w:r>
    </w:p>
    <w:p w:rsidR="00152113" w:rsidRPr="00152113" w:rsidRDefault="00152113" w:rsidP="00152113">
      <w:pPr>
        <w:tabs>
          <w:tab w:val="left" w:pos="284"/>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1.6.</w:t>
      </w:r>
      <w:r w:rsidRPr="00152113">
        <w:rPr>
          <w:rFonts w:ascii="Times New Roman" w:hAnsi="Times New Roman" w:cs="Times New Roman"/>
          <w:sz w:val="24"/>
          <w:szCs w:val="24"/>
        </w:rPr>
        <w:t xml:space="preserve"> Служебная документация должна постоянно находиться на посту охраны, вестись аккуратно, заполняться своевременно и при смене дежурства передаваться заступившему на пост работнику охраны.</w:t>
      </w:r>
    </w:p>
    <w:p w:rsidR="00152113" w:rsidRPr="00152113" w:rsidRDefault="00152113" w:rsidP="00152113">
      <w:pPr>
        <w:tabs>
          <w:tab w:val="left" w:pos="284"/>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1.7.</w:t>
      </w:r>
      <w:r w:rsidRPr="00152113">
        <w:rPr>
          <w:rFonts w:ascii="Times New Roman" w:hAnsi="Times New Roman" w:cs="Times New Roman"/>
          <w:sz w:val="24"/>
          <w:szCs w:val="24"/>
        </w:rPr>
        <w:t xml:space="preserve"> При выполнении служебных обязанностей работник охраны использует средства радио – телефонной связи, охранно-пожарной сигнализации, систему контроля управления доступом.</w:t>
      </w:r>
    </w:p>
    <w:p w:rsidR="00152113" w:rsidRPr="00152113" w:rsidRDefault="00152113" w:rsidP="00152113">
      <w:pPr>
        <w:spacing w:after="0" w:line="240" w:lineRule="auto"/>
        <w:jc w:val="center"/>
        <w:rPr>
          <w:rFonts w:ascii="Times New Roman" w:hAnsi="Times New Roman" w:cs="Times New Roman"/>
          <w:b/>
          <w:color w:val="000000"/>
          <w:sz w:val="24"/>
          <w:szCs w:val="24"/>
        </w:rPr>
      </w:pPr>
    </w:p>
    <w:p w:rsidR="00152113" w:rsidRPr="00152113" w:rsidRDefault="00152113" w:rsidP="00152113">
      <w:pPr>
        <w:spacing w:after="0" w:line="240" w:lineRule="auto"/>
        <w:jc w:val="center"/>
        <w:rPr>
          <w:rFonts w:ascii="Times New Roman" w:hAnsi="Times New Roman" w:cs="Times New Roman"/>
          <w:b/>
          <w:color w:val="000000"/>
          <w:sz w:val="24"/>
          <w:szCs w:val="24"/>
        </w:rPr>
      </w:pPr>
      <w:r w:rsidRPr="00152113">
        <w:rPr>
          <w:rFonts w:ascii="Times New Roman" w:hAnsi="Times New Roman" w:cs="Times New Roman"/>
          <w:b/>
          <w:color w:val="000000"/>
          <w:sz w:val="24"/>
          <w:szCs w:val="24"/>
        </w:rPr>
        <w:lastRenderedPageBreak/>
        <w:t>2.  ПРАВА РАБОТНИКА ОХРАНЫ</w:t>
      </w:r>
    </w:p>
    <w:p w:rsidR="00152113" w:rsidRPr="00152113" w:rsidRDefault="00152113" w:rsidP="00152113">
      <w:pPr>
        <w:pStyle w:val="a8"/>
        <w:tabs>
          <w:tab w:val="left" w:pos="1605"/>
        </w:tabs>
        <w:spacing w:line="240" w:lineRule="auto"/>
        <w:ind w:left="0"/>
        <w:rPr>
          <w:sz w:val="24"/>
          <w:szCs w:val="24"/>
        </w:rPr>
      </w:pPr>
    </w:p>
    <w:p w:rsidR="00152113" w:rsidRPr="00152113" w:rsidRDefault="00152113" w:rsidP="00152113">
      <w:pPr>
        <w:pStyle w:val="a8"/>
        <w:tabs>
          <w:tab w:val="left" w:pos="540"/>
        </w:tabs>
        <w:spacing w:line="240" w:lineRule="auto"/>
        <w:ind w:left="0"/>
        <w:jc w:val="both"/>
        <w:rPr>
          <w:color w:val="000000"/>
          <w:sz w:val="24"/>
          <w:szCs w:val="24"/>
        </w:rPr>
      </w:pPr>
      <w:r w:rsidRPr="00152113">
        <w:rPr>
          <w:sz w:val="24"/>
          <w:szCs w:val="24"/>
        </w:rPr>
        <w:tab/>
        <w:t xml:space="preserve">В </w:t>
      </w:r>
      <w:r w:rsidRPr="00152113">
        <w:rPr>
          <w:color w:val="000000"/>
          <w:sz w:val="24"/>
          <w:szCs w:val="24"/>
        </w:rPr>
        <w:t xml:space="preserve">соответствии с Конституцией Российской Федерации, законом РФ «О частной детективной и охранной деятельности в Российской Федерации», </w:t>
      </w:r>
      <w:r w:rsidRPr="00152113">
        <w:rPr>
          <w:sz w:val="24"/>
          <w:szCs w:val="24"/>
        </w:rPr>
        <w:t>работник</w:t>
      </w:r>
      <w:r w:rsidRPr="00152113">
        <w:rPr>
          <w:color w:val="000000"/>
          <w:sz w:val="24"/>
          <w:szCs w:val="24"/>
        </w:rPr>
        <w:t xml:space="preserve"> охраны имеет право: </w:t>
      </w:r>
    </w:p>
    <w:p w:rsidR="00152113" w:rsidRPr="00152113" w:rsidRDefault="00152113" w:rsidP="00152113">
      <w:pPr>
        <w:pStyle w:val="a8"/>
        <w:widowControl/>
        <w:numPr>
          <w:ilvl w:val="1"/>
          <w:numId w:val="21"/>
        </w:numPr>
        <w:tabs>
          <w:tab w:val="left" w:pos="540"/>
        </w:tabs>
        <w:spacing w:line="240" w:lineRule="auto"/>
        <w:ind w:left="0" w:firstLine="0"/>
        <w:jc w:val="both"/>
        <w:rPr>
          <w:sz w:val="24"/>
          <w:szCs w:val="24"/>
        </w:rPr>
      </w:pPr>
      <w:r w:rsidRPr="00152113">
        <w:rPr>
          <w:sz w:val="24"/>
          <w:szCs w:val="24"/>
        </w:rPr>
        <w:t>Задерживать на месте правонарушения лиц, пытающихся незаконно внести (вынести)       материальные ценности с охраняемого объекта без получения надлежащим образом оформленного разрешения, совершивших противоправные посягательства на охраняемое имущество и незамедлительно передавать их в органы Министерства Внутренних Дел.</w:t>
      </w:r>
    </w:p>
    <w:p w:rsidR="00152113" w:rsidRPr="00152113" w:rsidRDefault="00152113" w:rsidP="00152113">
      <w:pPr>
        <w:pStyle w:val="a8"/>
        <w:widowControl/>
        <w:numPr>
          <w:ilvl w:val="1"/>
          <w:numId w:val="21"/>
        </w:numPr>
        <w:tabs>
          <w:tab w:val="left" w:pos="540"/>
        </w:tabs>
        <w:spacing w:line="240" w:lineRule="auto"/>
        <w:ind w:left="0" w:firstLine="0"/>
        <w:jc w:val="both"/>
        <w:rPr>
          <w:sz w:val="24"/>
          <w:szCs w:val="24"/>
        </w:rPr>
      </w:pPr>
      <w:r w:rsidRPr="00152113">
        <w:rPr>
          <w:sz w:val="24"/>
          <w:szCs w:val="24"/>
        </w:rPr>
        <w:t xml:space="preserve">Требовать от персонала и посетителей объекта охраны соблюдения установленных на объекте правил </w:t>
      </w:r>
      <w:proofErr w:type="spellStart"/>
      <w:r w:rsidRPr="00152113">
        <w:rPr>
          <w:sz w:val="24"/>
          <w:szCs w:val="24"/>
        </w:rPr>
        <w:t>внутриобъектового</w:t>
      </w:r>
      <w:proofErr w:type="spellEnd"/>
      <w:r w:rsidRPr="00152113">
        <w:rPr>
          <w:sz w:val="24"/>
          <w:szCs w:val="24"/>
        </w:rPr>
        <w:t xml:space="preserve"> и пропускного режимов, правил противопожарной безопасности.</w:t>
      </w:r>
    </w:p>
    <w:p w:rsidR="00152113" w:rsidRPr="00152113" w:rsidRDefault="00152113" w:rsidP="00152113">
      <w:pPr>
        <w:pStyle w:val="a8"/>
        <w:widowControl/>
        <w:numPr>
          <w:ilvl w:val="1"/>
          <w:numId w:val="21"/>
        </w:numPr>
        <w:tabs>
          <w:tab w:val="left" w:pos="540"/>
        </w:tabs>
        <w:spacing w:line="240" w:lineRule="auto"/>
        <w:ind w:left="0" w:firstLine="0"/>
        <w:rPr>
          <w:sz w:val="24"/>
          <w:szCs w:val="24"/>
        </w:rPr>
      </w:pPr>
      <w:r w:rsidRPr="00152113">
        <w:rPr>
          <w:sz w:val="24"/>
          <w:szCs w:val="24"/>
        </w:rPr>
        <w:t>Применять физическую силу в случаях и порядке, которые установлены Законодательством РФ.</w:t>
      </w:r>
    </w:p>
    <w:p w:rsidR="00152113" w:rsidRPr="00152113" w:rsidRDefault="00152113" w:rsidP="00152113">
      <w:pPr>
        <w:pStyle w:val="a8"/>
        <w:widowControl/>
        <w:numPr>
          <w:ilvl w:val="1"/>
          <w:numId w:val="21"/>
        </w:numPr>
        <w:tabs>
          <w:tab w:val="left" w:pos="540"/>
        </w:tabs>
        <w:spacing w:line="240" w:lineRule="auto"/>
        <w:ind w:left="0" w:firstLine="0"/>
        <w:jc w:val="both"/>
        <w:rPr>
          <w:sz w:val="24"/>
          <w:szCs w:val="24"/>
        </w:rPr>
      </w:pPr>
      <w:r w:rsidRPr="00152113">
        <w:rPr>
          <w:sz w:val="24"/>
          <w:szCs w:val="24"/>
        </w:rPr>
        <w:t>Оказывать содействие правоохранительным органам в поддержании общественного порядка и в решении возложенных на них задач.</w:t>
      </w:r>
    </w:p>
    <w:p w:rsidR="00152113" w:rsidRPr="00152113" w:rsidRDefault="00152113" w:rsidP="00152113">
      <w:pPr>
        <w:pStyle w:val="a8"/>
        <w:widowControl/>
        <w:numPr>
          <w:ilvl w:val="1"/>
          <w:numId w:val="21"/>
        </w:numPr>
        <w:tabs>
          <w:tab w:val="left" w:pos="540"/>
        </w:tabs>
        <w:spacing w:line="240" w:lineRule="auto"/>
        <w:ind w:left="0" w:firstLine="0"/>
        <w:jc w:val="both"/>
        <w:rPr>
          <w:sz w:val="24"/>
          <w:szCs w:val="24"/>
        </w:rPr>
      </w:pPr>
      <w:r w:rsidRPr="00152113">
        <w:rPr>
          <w:sz w:val="24"/>
          <w:szCs w:val="24"/>
        </w:rPr>
        <w:t>Оказывать охранные услуги в специальной форменной одежде.</w:t>
      </w:r>
    </w:p>
    <w:p w:rsidR="00152113" w:rsidRPr="00152113" w:rsidRDefault="00152113" w:rsidP="00152113">
      <w:pPr>
        <w:pStyle w:val="a8"/>
        <w:widowControl/>
        <w:numPr>
          <w:ilvl w:val="1"/>
          <w:numId w:val="21"/>
        </w:numPr>
        <w:tabs>
          <w:tab w:val="left" w:pos="540"/>
        </w:tabs>
        <w:spacing w:line="240" w:lineRule="auto"/>
        <w:ind w:left="0" w:firstLine="0"/>
        <w:jc w:val="both"/>
        <w:rPr>
          <w:sz w:val="24"/>
          <w:szCs w:val="24"/>
        </w:rPr>
      </w:pPr>
      <w:r w:rsidRPr="00152113">
        <w:rPr>
          <w:sz w:val="24"/>
          <w:szCs w:val="24"/>
        </w:rPr>
        <w:t>Оказывать охранные услуги с использованием технических средств охраны, разрешенных для использования в охранной деятельности.</w:t>
      </w:r>
    </w:p>
    <w:p w:rsidR="00152113" w:rsidRPr="00152113" w:rsidRDefault="00152113" w:rsidP="00152113">
      <w:pPr>
        <w:pStyle w:val="a8"/>
        <w:widowControl/>
        <w:numPr>
          <w:ilvl w:val="1"/>
          <w:numId w:val="21"/>
        </w:numPr>
        <w:tabs>
          <w:tab w:val="left" w:pos="540"/>
        </w:tabs>
        <w:spacing w:line="240" w:lineRule="auto"/>
        <w:ind w:left="0" w:firstLine="0"/>
        <w:jc w:val="both"/>
        <w:rPr>
          <w:sz w:val="24"/>
          <w:szCs w:val="24"/>
        </w:rPr>
      </w:pPr>
      <w:r w:rsidRPr="00152113">
        <w:rPr>
          <w:sz w:val="24"/>
          <w:szCs w:val="24"/>
        </w:rPr>
        <w:t xml:space="preserve">Наряду с указанными правами работник охраны на объекте обладает всеми </w:t>
      </w:r>
      <w:proofErr w:type="gramStart"/>
      <w:r w:rsidRPr="00152113">
        <w:rPr>
          <w:sz w:val="24"/>
          <w:szCs w:val="24"/>
        </w:rPr>
        <w:t>правами</w:t>
      </w:r>
      <w:proofErr w:type="gramEnd"/>
      <w:r w:rsidRPr="00152113">
        <w:rPr>
          <w:sz w:val="24"/>
          <w:szCs w:val="24"/>
        </w:rPr>
        <w:t xml:space="preserve"> предоставленными УК РФ, т. е. правами на:</w:t>
      </w:r>
    </w:p>
    <w:p w:rsidR="00152113" w:rsidRPr="00152113" w:rsidRDefault="00152113" w:rsidP="00152113">
      <w:pPr>
        <w:pStyle w:val="a8"/>
        <w:widowControl/>
        <w:numPr>
          <w:ilvl w:val="0"/>
          <w:numId w:val="19"/>
        </w:numPr>
        <w:tabs>
          <w:tab w:val="clear" w:pos="720"/>
          <w:tab w:val="num" w:pos="540"/>
        </w:tabs>
        <w:spacing w:line="240" w:lineRule="auto"/>
        <w:ind w:left="0" w:firstLine="0"/>
        <w:jc w:val="both"/>
        <w:rPr>
          <w:sz w:val="24"/>
          <w:szCs w:val="24"/>
        </w:rPr>
      </w:pPr>
      <w:r w:rsidRPr="00152113">
        <w:rPr>
          <w:sz w:val="24"/>
          <w:szCs w:val="24"/>
        </w:rPr>
        <w:t>необходимую оборону (ст. 37 УК РФ)</w:t>
      </w:r>
    </w:p>
    <w:p w:rsidR="00152113" w:rsidRPr="00152113" w:rsidRDefault="00152113" w:rsidP="00152113">
      <w:pPr>
        <w:pStyle w:val="a8"/>
        <w:widowControl/>
        <w:numPr>
          <w:ilvl w:val="0"/>
          <w:numId w:val="19"/>
        </w:numPr>
        <w:tabs>
          <w:tab w:val="left" w:pos="540"/>
        </w:tabs>
        <w:spacing w:line="240" w:lineRule="auto"/>
        <w:ind w:left="0" w:firstLine="0"/>
        <w:jc w:val="both"/>
        <w:rPr>
          <w:sz w:val="24"/>
          <w:szCs w:val="24"/>
        </w:rPr>
      </w:pPr>
      <w:r w:rsidRPr="00152113">
        <w:rPr>
          <w:sz w:val="24"/>
          <w:szCs w:val="24"/>
        </w:rPr>
        <w:t>на причинение  вреда  при задержании правонарушителя (ст. 38 УК РФ)</w:t>
      </w:r>
    </w:p>
    <w:p w:rsidR="00152113" w:rsidRPr="00152113" w:rsidRDefault="00152113" w:rsidP="00152113">
      <w:pPr>
        <w:pStyle w:val="a8"/>
        <w:widowControl/>
        <w:numPr>
          <w:ilvl w:val="0"/>
          <w:numId w:val="19"/>
        </w:numPr>
        <w:tabs>
          <w:tab w:val="left" w:pos="540"/>
        </w:tabs>
        <w:spacing w:line="240" w:lineRule="auto"/>
        <w:ind w:left="0" w:firstLine="0"/>
        <w:jc w:val="both"/>
        <w:rPr>
          <w:sz w:val="24"/>
          <w:szCs w:val="24"/>
        </w:rPr>
      </w:pPr>
      <w:r w:rsidRPr="00152113">
        <w:rPr>
          <w:sz w:val="24"/>
          <w:szCs w:val="24"/>
        </w:rPr>
        <w:t>на крайнюю необходимость (ст. 39 УК РФ)</w:t>
      </w:r>
    </w:p>
    <w:p w:rsidR="00152113" w:rsidRPr="00152113" w:rsidRDefault="00152113" w:rsidP="00152113">
      <w:pPr>
        <w:tabs>
          <w:tab w:val="left" w:pos="284"/>
        </w:tabs>
        <w:spacing w:after="0" w:line="240" w:lineRule="auto"/>
        <w:jc w:val="both"/>
        <w:rPr>
          <w:rFonts w:ascii="Times New Roman" w:hAnsi="Times New Roman" w:cs="Times New Roman"/>
          <w:sz w:val="24"/>
          <w:szCs w:val="24"/>
        </w:rPr>
      </w:pPr>
    </w:p>
    <w:p w:rsidR="00152113" w:rsidRPr="00152113" w:rsidRDefault="00152113" w:rsidP="00152113">
      <w:pPr>
        <w:pStyle w:val="8"/>
        <w:spacing w:before="0" w:line="240" w:lineRule="auto"/>
        <w:jc w:val="center"/>
        <w:rPr>
          <w:rFonts w:ascii="Times New Roman" w:hAnsi="Times New Roman" w:cs="Times New Roman"/>
          <w:b/>
          <w:i/>
          <w:sz w:val="24"/>
          <w:szCs w:val="24"/>
        </w:rPr>
      </w:pPr>
      <w:r w:rsidRPr="00152113">
        <w:rPr>
          <w:rFonts w:ascii="Times New Roman" w:hAnsi="Times New Roman" w:cs="Times New Roman"/>
          <w:b/>
          <w:color w:val="000000"/>
          <w:sz w:val="24"/>
          <w:szCs w:val="24"/>
        </w:rPr>
        <w:t>3. ОБЯЗАННОСТИ РАБОТНИКА  ОХРАНЫ НА ОБЪЕКТЕ, ПРИ ОБЕСПЕЧЕНИИ</w:t>
      </w:r>
      <w:r w:rsidRPr="00152113">
        <w:rPr>
          <w:rFonts w:ascii="Times New Roman" w:hAnsi="Times New Roman" w:cs="Times New Roman"/>
          <w:b/>
          <w:sz w:val="24"/>
          <w:szCs w:val="24"/>
        </w:rPr>
        <w:t xml:space="preserve"> ВНУТРИОБЪЕКТОВОГО И ПРОПУСКНОГО РЕЖИМОВ</w:t>
      </w:r>
    </w:p>
    <w:p w:rsidR="00152113" w:rsidRPr="00152113" w:rsidRDefault="00152113" w:rsidP="00152113">
      <w:pPr>
        <w:shd w:val="clear" w:color="auto" w:fill="FFFFFF"/>
        <w:spacing w:after="0" w:line="240" w:lineRule="auto"/>
        <w:rPr>
          <w:rFonts w:ascii="Times New Roman" w:hAnsi="Times New Roman" w:cs="Times New Roman"/>
          <w:b/>
          <w:color w:val="000000"/>
          <w:sz w:val="24"/>
          <w:szCs w:val="24"/>
        </w:rPr>
      </w:pPr>
      <w:r w:rsidRPr="00152113">
        <w:rPr>
          <w:rFonts w:ascii="Times New Roman" w:hAnsi="Times New Roman" w:cs="Times New Roman"/>
          <w:b/>
          <w:color w:val="000000"/>
          <w:sz w:val="24"/>
          <w:szCs w:val="24"/>
        </w:rPr>
        <w:t>РАБОТНИК ОХРАНЫ ОБЯЗАН:</w:t>
      </w:r>
    </w:p>
    <w:p w:rsidR="00152113" w:rsidRPr="00152113" w:rsidRDefault="00152113" w:rsidP="00152113">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z w:val="24"/>
          <w:szCs w:val="24"/>
        </w:rPr>
        <w:t xml:space="preserve"> Знать служебные обязанности, определённые должностной и настоящей Инструкцией, особенности несения службы на посту и свои действия в экстремальных ситуациях.</w:t>
      </w:r>
    </w:p>
    <w:p w:rsidR="00152113" w:rsidRPr="00152113" w:rsidRDefault="00152113" w:rsidP="00152113">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z w:val="24"/>
          <w:szCs w:val="24"/>
        </w:rPr>
        <w:t xml:space="preserve"> Выполнять требования законов РФ, приказов, распоряжений.</w:t>
      </w:r>
    </w:p>
    <w:p w:rsidR="00152113" w:rsidRPr="00152113" w:rsidRDefault="00152113" w:rsidP="00152113">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z w:val="24"/>
          <w:szCs w:val="24"/>
        </w:rPr>
        <w:t xml:space="preserve"> Иметь опрятный внешний вид, соблюдать установленную форму одежды.</w:t>
      </w:r>
    </w:p>
    <w:p w:rsidR="00152113" w:rsidRPr="00152113" w:rsidRDefault="00152113" w:rsidP="00152113">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z w:val="24"/>
          <w:szCs w:val="24"/>
        </w:rPr>
        <w:t xml:space="preserve"> Быть вежливыми в обращении с </w:t>
      </w:r>
      <w:r w:rsidRPr="00152113">
        <w:rPr>
          <w:sz w:val="24"/>
          <w:szCs w:val="24"/>
        </w:rPr>
        <w:t xml:space="preserve">работниками </w:t>
      </w:r>
      <w:r w:rsidRPr="00152113">
        <w:rPr>
          <w:color w:val="000000"/>
          <w:sz w:val="24"/>
          <w:szCs w:val="24"/>
        </w:rPr>
        <w:t>объекта и посетителями.</w:t>
      </w:r>
    </w:p>
    <w:p w:rsidR="00152113" w:rsidRPr="00152113" w:rsidRDefault="00152113" w:rsidP="00152113">
      <w:pPr>
        <w:pStyle w:val="a8"/>
        <w:numPr>
          <w:ilvl w:val="1"/>
          <w:numId w:val="22"/>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sz w:val="24"/>
          <w:szCs w:val="24"/>
        </w:rPr>
        <w:t xml:space="preserve"> Осуществлять функцию по охране имущества собственника, вытекающие из характера охранных услуг, оказываемых охранной организацией и содержащихся в договоре об оказании охранных услуг.</w:t>
      </w:r>
    </w:p>
    <w:p w:rsidR="00152113" w:rsidRPr="00152113" w:rsidRDefault="00152113" w:rsidP="00152113">
      <w:pPr>
        <w:spacing w:after="0" w:line="240" w:lineRule="auto"/>
        <w:jc w:val="both"/>
        <w:rPr>
          <w:rFonts w:ascii="Times New Roman" w:hAnsi="Times New Roman" w:cs="Times New Roman"/>
          <w:b/>
          <w:color w:val="000000"/>
          <w:sz w:val="24"/>
          <w:szCs w:val="24"/>
          <w:u w:val="single"/>
        </w:rPr>
      </w:pPr>
      <w:r w:rsidRPr="00152113">
        <w:rPr>
          <w:rFonts w:ascii="Times New Roman" w:hAnsi="Times New Roman" w:cs="Times New Roman"/>
          <w:b/>
          <w:color w:val="000000"/>
          <w:sz w:val="24"/>
          <w:szCs w:val="24"/>
          <w:u w:val="single"/>
        </w:rPr>
        <w:t xml:space="preserve">При </w:t>
      </w:r>
      <w:proofErr w:type="spellStart"/>
      <w:r w:rsidRPr="00152113">
        <w:rPr>
          <w:rFonts w:ascii="Times New Roman" w:hAnsi="Times New Roman" w:cs="Times New Roman"/>
          <w:b/>
          <w:color w:val="000000"/>
          <w:sz w:val="24"/>
          <w:szCs w:val="24"/>
          <w:u w:val="single"/>
        </w:rPr>
        <w:t>заступлении</w:t>
      </w:r>
      <w:proofErr w:type="spellEnd"/>
      <w:r w:rsidRPr="00152113">
        <w:rPr>
          <w:rFonts w:ascii="Times New Roman" w:hAnsi="Times New Roman" w:cs="Times New Roman"/>
          <w:b/>
          <w:color w:val="000000"/>
          <w:sz w:val="24"/>
          <w:szCs w:val="24"/>
          <w:u w:val="single"/>
        </w:rPr>
        <w:t xml:space="preserve"> на дежурство:</w:t>
      </w:r>
    </w:p>
    <w:p w:rsidR="00152113" w:rsidRPr="00152113" w:rsidRDefault="00152113" w:rsidP="00152113">
      <w:pPr>
        <w:pStyle w:val="a8"/>
        <w:widowControl/>
        <w:numPr>
          <w:ilvl w:val="0"/>
          <w:numId w:val="6"/>
        </w:numPr>
        <w:tabs>
          <w:tab w:val="left" w:pos="142"/>
        </w:tabs>
        <w:spacing w:line="240" w:lineRule="auto"/>
        <w:ind w:left="0" w:firstLine="0"/>
        <w:jc w:val="both"/>
        <w:rPr>
          <w:color w:val="000000"/>
          <w:sz w:val="24"/>
          <w:szCs w:val="24"/>
        </w:rPr>
      </w:pPr>
      <w:r w:rsidRPr="00152113">
        <w:rPr>
          <w:color w:val="000000"/>
          <w:sz w:val="24"/>
          <w:szCs w:val="24"/>
        </w:rPr>
        <w:t>Руководствоваться в работе положениями должностной и настоящей Инструкцией.</w:t>
      </w:r>
    </w:p>
    <w:p w:rsidR="00152113" w:rsidRPr="00152113" w:rsidRDefault="00152113" w:rsidP="00152113">
      <w:pPr>
        <w:pStyle w:val="a8"/>
        <w:widowControl/>
        <w:numPr>
          <w:ilvl w:val="0"/>
          <w:numId w:val="6"/>
        </w:numPr>
        <w:tabs>
          <w:tab w:val="left" w:pos="142"/>
        </w:tabs>
        <w:spacing w:line="240" w:lineRule="auto"/>
        <w:ind w:left="0" w:firstLine="0"/>
        <w:jc w:val="both"/>
        <w:rPr>
          <w:color w:val="000000"/>
          <w:sz w:val="24"/>
          <w:szCs w:val="24"/>
        </w:rPr>
      </w:pPr>
      <w:r w:rsidRPr="00152113">
        <w:rPr>
          <w:color w:val="000000"/>
          <w:sz w:val="24"/>
          <w:szCs w:val="24"/>
        </w:rPr>
        <w:t xml:space="preserve"> Своевременно прибыть на охраняемый объект, ознакомиться с обстановкой за прошедшее дежурство, получить у представителя Заказчика необходимую информацию и распоряжения руководства на предстоящее дежурство.</w:t>
      </w:r>
    </w:p>
    <w:p w:rsidR="00152113" w:rsidRPr="00152113" w:rsidRDefault="00152113" w:rsidP="00152113">
      <w:pPr>
        <w:pStyle w:val="a8"/>
        <w:widowControl/>
        <w:numPr>
          <w:ilvl w:val="0"/>
          <w:numId w:val="6"/>
        </w:numPr>
        <w:tabs>
          <w:tab w:val="left" w:pos="142"/>
        </w:tabs>
        <w:spacing w:line="240" w:lineRule="auto"/>
        <w:ind w:left="0" w:firstLine="0"/>
        <w:jc w:val="both"/>
        <w:rPr>
          <w:color w:val="000000"/>
          <w:sz w:val="24"/>
          <w:szCs w:val="24"/>
        </w:rPr>
      </w:pPr>
      <w:r w:rsidRPr="00152113">
        <w:rPr>
          <w:color w:val="000000"/>
          <w:sz w:val="24"/>
          <w:szCs w:val="24"/>
        </w:rPr>
        <w:t>Принять служебную документацию и имущество согласно описи.</w:t>
      </w:r>
    </w:p>
    <w:p w:rsidR="00152113" w:rsidRPr="00152113" w:rsidRDefault="00152113" w:rsidP="00152113">
      <w:pPr>
        <w:pStyle w:val="a8"/>
        <w:widowControl/>
        <w:numPr>
          <w:ilvl w:val="0"/>
          <w:numId w:val="6"/>
        </w:numPr>
        <w:tabs>
          <w:tab w:val="left" w:pos="142"/>
        </w:tabs>
        <w:spacing w:line="240" w:lineRule="auto"/>
        <w:ind w:left="0" w:firstLine="0"/>
        <w:jc w:val="both"/>
        <w:rPr>
          <w:color w:val="000000"/>
          <w:sz w:val="24"/>
          <w:szCs w:val="24"/>
        </w:rPr>
      </w:pPr>
      <w:r w:rsidRPr="00152113">
        <w:rPr>
          <w:color w:val="000000"/>
          <w:sz w:val="24"/>
          <w:szCs w:val="24"/>
        </w:rPr>
        <w:t xml:space="preserve">При обнаружении несанкционированного вскрытия помещений, недостачи охраняемых материальных ценностей, заступающий </w:t>
      </w:r>
      <w:r w:rsidRPr="00152113">
        <w:rPr>
          <w:sz w:val="24"/>
          <w:szCs w:val="24"/>
        </w:rPr>
        <w:t>работник</w:t>
      </w:r>
      <w:r w:rsidRPr="00152113">
        <w:rPr>
          <w:color w:val="000000"/>
          <w:sz w:val="24"/>
          <w:szCs w:val="24"/>
        </w:rPr>
        <w:t xml:space="preserve"> охраны докладывает об этом </w:t>
      </w:r>
      <w:r w:rsidRPr="00152113">
        <w:rPr>
          <w:sz w:val="24"/>
          <w:szCs w:val="24"/>
        </w:rPr>
        <w:t>оперативному  дежурному (далее ОД) ООО «ЧОО «</w:t>
      </w:r>
      <w:proofErr w:type="spellStart"/>
      <w:r w:rsidRPr="00152113">
        <w:rPr>
          <w:sz w:val="24"/>
          <w:szCs w:val="24"/>
        </w:rPr>
        <w:t>Гард-М</w:t>
      </w:r>
      <w:proofErr w:type="spellEnd"/>
      <w:r w:rsidRPr="00152113">
        <w:rPr>
          <w:sz w:val="24"/>
          <w:szCs w:val="24"/>
        </w:rPr>
        <w:t xml:space="preserve">» </w:t>
      </w:r>
      <w:r w:rsidRPr="00152113">
        <w:rPr>
          <w:color w:val="000000"/>
          <w:sz w:val="24"/>
          <w:szCs w:val="24"/>
        </w:rPr>
        <w:t>и Заказчику.</w:t>
      </w:r>
    </w:p>
    <w:p w:rsidR="00152113" w:rsidRPr="00152113" w:rsidRDefault="00152113" w:rsidP="00152113">
      <w:pPr>
        <w:pStyle w:val="a8"/>
        <w:widowControl/>
        <w:numPr>
          <w:ilvl w:val="0"/>
          <w:numId w:val="6"/>
        </w:numPr>
        <w:tabs>
          <w:tab w:val="left" w:pos="142"/>
        </w:tabs>
        <w:spacing w:line="240" w:lineRule="auto"/>
        <w:ind w:left="0" w:firstLine="0"/>
        <w:jc w:val="both"/>
        <w:rPr>
          <w:color w:val="000000"/>
          <w:sz w:val="24"/>
          <w:szCs w:val="24"/>
        </w:rPr>
      </w:pPr>
      <w:r w:rsidRPr="00152113">
        <w:rPr>
          <w:color w:val="000000"/>
          <w:sz w:val="24"/>
          <w:szCs w:val="24"/>
        </w:rPr>
        <w:t>Проверить наличие (по описи), состояние и исправность (проверкой работоспособности) средств видеонаблюдения, сре</w:t>
      </w:r>
      <w:proofErr w:type="gramStart"/>
      <w:r w:rsidRPr="00152113">
        <w:rPr>
          <w:color w:val="000000"/>
          <w:sz w:val="24"/>
          <w:szCs w:val="24"/>
        </w:rPr>
        <w:t>дств св</w:t>
      </w:r>
      <w:proofErr w:type="gramEnd"/>
      <w:r w:rsidRPr="00152113">
        <w:rPr>
          <w:color w:val="000000"/>
          <w:sz w:val="24"/>
          <w:szCs w:val="24"/>
        </w:rPr>
        <w:t>язи, наличие инвентарного имущества и средств пожаротушения в соответствии с описью, состояние и правильность ведения документации поста.</w:t>
      </w:r>
    </w:p>
    <w:p w:rsidR="00152113" w:rsidRPr="00152113" w:rsidRDefault="00152113" w:rsidP="00152113">
      <w:pPr>
        <w:pStyle w:val="a8"/>
        <w:widowControl/>
        <w:numPr>
          <w:ilvl w:val="0"/>
          <w:numId w:val="6"/>
        </w:numPr>
        <w:tabs>
          <w:tab w:val="left" w:pos="142"/>
        </w:tabs>
        <w:spacing w:line="240" w:lineRule="auto"/>
        <w:ind w:left="0" w:firstLine="0"/>
        <w:jc w:val="both"/>
        <w:rPr>
          <w:color w:val="000000"/>
          <w:sz w:val="24"/>
          <w:szCs w:val="24"/>
        </w:rPr>
      </w:pPr>
      <w:r w:rsidRPr="00152113">
        <w:rPr>
          <w:color w:val="000000"/>
          <w:sz w:val="24"/>
          <w:szCs w:val="24"/>
        </w:rPr>
        <w:t xml:space="preserve">Заступающий на пост </w:t>
      </w:r>
      <w:r w:rsidRPr="00152113">
        <w:rPr>
          <w:sz w:val="24"/>
          <w:szCs w:val="24"/>
        </w:rPr>
        <w:t>работник</w:t>
      </w:r>
      <w:r w:rsidRPr="00152113">
        <w:rPr>
          <w:color w:val="000000"/>
          <w:sz w:val="24"/>
          <w:szCs w:val="24"/>
        </w:rPr>
        <w:t xml:space="preserve"> охраны должен доложить о приеме дежурства и состоянии дел ОД  </w:t>
      </w:r>
      <w:r w:rsidRPr="00152113">
        <w:rPr>
          <w:sz w:val="24"/>
          <w:szCs w:val="24"/>
        </w:rPr>
        <w:t>ООО «ЧОО «</w:t>
      </w:r>
      <w:proofErr w:type="spellStart"/>
      <w:r w:rsidRPr="00152113">
        <w:rPr>
          <w:sz w:val="24"/>
          <w:szCs w:val="24"/>
        </w:rPr>
        <w:t>Гард-М</w:t>
      </w:r>
      <w:proofErr w:type="spellEnd"/>
      <w:r w:rsidRPr="00152113">
        <w:rPr>
          <w:sz w:val="24"/>
          <w:szCs w:val="24"/>
        </w:rPr>
        <w:t>»</w:t>
      </w:r>
      <w:r w:rsidRPr="00152113">
        <w:rPr>
          <w:color w:val="000000"/>
          <w:sz w:val="24"/>
          <w:szCs w:val="24"/>
        </w:rPr>
        <w:t>. Сделать соответствующую запись в КНИГЕ приема и сдачи дежурств.</w:t>
      </w:r>
    </w:p>
    <w:p w:rsidR="00152113" w:rsidRPr="00152113" w:rsidRDefault="00152113" w:rsidP="00152113">
      <w:pPr>
        <w:spacing w:after="0" w:line="240" w:lineRule="auto"/>
        <w:jc w:val="both"/>
        <w:rPr>
          <w:rFonts w:ascii="Times New Roman" w:hAnsi="Times New Roman" w:cs="Times New Roman"/>
          <w:b/>
          <w:sz w:val="24"/>
          <w:szCs w:val="24"/>
          <w:u w:val="single"/>
        </w:rPr>
      </w:pPr>
      <w:r w:rsidRPr="00152113">
        <w:rPr>
          <w:rFonts w:ascii="Times New Roman" w:hAnsi="Times New Roman" w:cs="Times New Roman"/>
          <w:b/>
          <w:sz w:val="24"/>
          <w:szCs w:val="24"/>
          <w:u w:val="single"/>
        </w:rPr>
        <w:t>При несении дежурства:</w:t>
      </w:r>
    </w:p>
    <w:p w:rsidR="00152113" w:rsidRPr="00152113" w:rsidRDefault="00152113" w:rsidP="00152113">
      <w:pPr>
        <w:pStyle w:val="af2"/>
        <w:tabs>
          <w:tab w:val="left" w:pos="0"/>
          <w:tab w:val="left" w:pos="540"/>
          <w:tab w:val="left" w:pos="1080"/>
        </w:tabs>
        <w:spacing w:after="0"/>
        <w:jc w:val="both"/>
      </w:pPr>
      <w:r w:rsidRPr="00152113">
        <w:rPr>
          <w:b/>
        </w:rPr>
        <w:t>1</w:t>
      </w:r>
      <w:r w:rsidRPr="00152113">
        <w:t xml:space="preserve">. Находиться на рабочем месте, осуществлять исполнение обязанностей в соответствии с требованиями </w:t>
      </w:r>
      <w:r w:rsidRPr="00152113">
        <w:rPr>
          <w:color w:val="000000"/>
        </w:rPr>
        <w:t>должностной и настоящей Инструкцией</w:t>
      </w:r>
      <w:r w:rsidRPr="00152113">
        <w:t>.</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bCs/>
          <w:color w:val="000000"/>
          <w:sz w:val="24"/>
          <w:szCs w:val="24"/>
        </w:rPr>
        <w:lastRenderedPageBreak/>
        <w:t>2</w:t>
      </w:r>
      <w:r w:rsidRPr="00152113">
        <w:rPr>
          <w:rFonts w:ascii="Times New Roman" w:hAnsi="Times New Roman" w:cs="Times New Roman"/>
          <w:bCs/>
          <w:color w:val="000000"/>
          <w:sz w:val="24"/>
          <w:szCs w:val="24"/>
        </w:rPr>
        <w:t xml:space="preserve">. Контролировать соблюдения </w:t>
      </w:r>
      <w:proofErr w:type="spellStart"/>
      <w:r w:rsidRPr="00152113">
        <w:rPr>
          <w:rFonts w:ascii="Times New Roman" w:hAnsi="Times New Roman" w:cs="Times New Roman"/>
          <w:bCs/>
          <w:color w:val="000000"/>
          <w:sz w:val="24"/>
          <w:szCs w:val="24"/>
        </w:rPr>
        <w:t>внутриобъектового</w:t>
      </w:r>
      <w:proofErr w:type="spellEnd"/>
      <w:r w:rsidRPr="00152113">
        <w:rPr>
          <w:rFonts w:ascii="Times New Roman" w:hAnsi="Times New Roman" w:cs="Times New Roman"/>
          <w:bCs/>
          <w:color w:val="000000"/>
          <w:sz w:val="24"/>
          <w:szCs w:val="24"/>
        </w:rPr>
        <w:t xml:space="preserve"> и пропускного режимов персоналом Заказчика и посетителями Объекта. Препятствовать входу на территорию объекта лиц, не имеющих права входа, в грязной одежде, сомнительной внешности, а также лиц находящихся в состоянии алкогольного, наркотического или токсичного опьянения. Не допускать на территорию объекта людей с животными, крупногабаритными сумками не проверив их на предмет наличия взрывчатых веществ, холодного и огнестрельного оружия.</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3</w:t>
      </w:r>
      <w:r w:rsidRPr="00152113">
        <w:rPr>
          <w:rFonts w:ascii="Times New Roman" w:hAnsi="Times New Roman" w:cs="Times New Roman"/>
          <w:sz w:val="24"/>
          <w:szCs w:val="24"/>
        </w:rPr>
        <w:t>. Внос (вынос) имущества Заказчика с территории объекта разрешать по установленному Заказчиком порядку.</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 xml:space="preserve">4. </w:t>
      </w:r>
      <w:r w:rsidRPr="00152113">
        <w:rPr>
          <w:rFonts w:ascii="Times New Roman" w:hAnsi="Times New Roman" w:cs="Times New Roman"/>
          <w:sz w:val="24"/>
          <w:szCs w:val="24"/>
        </w:rPr>
        <w:t>Докладывать представителю Заказчика, старшему смены</w:t>
      </w:r>
      <w:r w:rsidRPr="00152113">
        <w:rPr>
          <w:rFonts w:ascii="Times New Roman" w:hAnsi="Times New Roman" w:cs="Times New Roman"/>
          <w:b/>
          <w:i/>
          <w:iCs/>
          <w:sz w:val="24"/>
          <w:szCs w:val="24"/>
        </w:rPr>
        <w:t xml:space="preserve"> </w:t>
      </w:r>
      <w:r w:rsidRPr="00152113">
        <w:rPr>
          <w:rFonts w:ascii="Times New Roman" w:hAnsi="Times New Roman" w:cs="Times New Roman"/>
          <w:sz w:val="24"/>
          <w:szCs w:val="24"/>
        </w:rPr>
        <w:t>и ОД ООО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 xml:space="preserve">» обо всех нарушениях установленного порядка на объекте и возникновении конфликтных ситуаций. По требованию администрации давать необходимую достоверную информацию. </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5.</w:t>
      </w:r>
      <w:r w:rsidRPr="00152113">
        <w:rPr>
          <w:rFonts w:ascii="Times New Roman" w:hAnsi="Times New Roman" w:cs="Times New Roman"/>
          <w:sz w:val="24"/>
          <w:szCs w:val="24"/>
        </w:rPr>
        <w:t xml:space="preserve"> Принимать меры адекватного реагирования на действия лиц, нарушающие установленные </w:t>
      </w:r>
      <w:proofErr w:type="spellStart"/>
      <w:r w:rsidRPr="00152113">
        <w:rPr>
          <w:rFonts w:ascii="Times New Roman" w:hAnsi="Times New Roman" w:cs="Times New Roman"/>
          <w:sz w:val="24"/>
          <w:szCs w:val="24"/>
        </w:rPr>
        <w:t>внутриобъектовый</w:t>
      </w:r>
      <w:proofErr w:type="spellEnd"/>
      <w:r w:rsidRPr="00152113">
        <w:rPr>
          <w:rFonts w:ascii="Times New Roman" w:hAnsi="Times New Roman" w:cs="Times New Roman"/>
          <w:sz w:val="24"/>
          <w:szCs w:val="24"/>
        </w:rPr>
        <w:t xml:space="preserve"> и пропускной режимы, а также носящих признаки противоправных деяний (попытки хищения или порчи имущества и т.д.), своевременно информировать о таких фактах Заказчику, ОД ООО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 xml:space="preserve">» и в случае необходимости правоохранительные органы. </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color w:val="000000"/>
          <w:sz w:val="24"/>
          <w:szCs w:val="24"/>
        </w:rPr>
        <w:t xml:space="preserve">6. </w:t>
      </w:r>
      <w:r w:rsidRPr="00152113">
        <w:rPr>
          <w:rFonts w:ascii="Times New Roman" w:hAnsi="Times New Roman" w:cs="Times New Roman"/>
          <w:color w:val="000000"/>
          <w:sz w:val="24"/>
          <w:szCs w:val="24"/>
        </w:rPr>
        <w:t>В случае обнаружения хищений материальных ценностей немедленно докладывать Заказчику, начальнику охраны объекта, дежурному п</w:t>
      </w:r>
      <w:proofErr w:type="gramStart"/>
      <w:r w:rsidRPr="00152113">
        <w:rPr>
          <w:rFonts w:ascii="Times New Roman" w:hAnsi="Times New Roman" w:cs="Times New Roman"/>
          <w:color w:val="000000"/>
          <w:sz w:val="24"/>
          <w:szCs w:val="24"/>
        </w:rPr>
        <w:t xml:space="preserve">о </w:t>
      </w:r>
      <w:r w:rsidRPr="00152113">
        <w:rPr>
          <w:rFonts w:ascii="Times New Roman" w:hAnsi="Times New Roman" w:cs="Times New Roman"/>
          <w:sz w:val="24"/>
          <w:szCs w:val="24"/>
        </w:rPr>
        <w:t>ООО</w:t>
      </w:r>
      <w:proofErr w:type="gramEnd"/>
      <w:r w:rsidRPr="00152113">
        <w:rPr>
          <w:rFonts w:ascii="Times New Roman" w:hAnsi="Times New Roman" w:cs="Times New Roman"/>
          <w:sz w:val="24"/>
          <w:szCs w:val="24"/>
        </w:rPr>
        <w:t xml:space="preserve">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w:t>
      </w:r>
      <w:r w:rsidRPr="00152113">
        <w:rPr>
          <w:rFonts w:ascii="Times New Roman" w:hAnsi="Times New Roman" w:cs="Times New Roman"/>
          <w:color w:val="000000"/>
          <w:sz w:val="24"/>
          <w:szCs w:val="24"/>
        </w:rPr>
        <w:t>.</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color w:val="000000"/>
          <w:sz w:val="24"/>
          <w:szCs w:val="24"/>
        </w:rPr>
        <w:t xml:space="preserve">7. </w:t>
      </w:r>
      <w:r w:rsidRPr="00152113">
        <w:rPr>
          <w:rFonts w:ascii="Times New Roman" w:hAnsi="Times New Roman" w:cs="Times New Roman"/>
          <w:color w:val="000000"/>
          <w:sz w:val="24"/>
          <w:szCs w:val="24"/>
        </w:rPr>
        <w:t>В зависимости от складывающейся обстановки своевременно и решительно принимать меры по предупреждению и пресечению правонарушений.</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 xml:space="preserve">8. </w:t>
      </w:r>
      <w:r w:rsidRPr="00152113">
        <w:rPr>
          <w:rFonts w:ascii="Times New Roman" w:hAnsi="Times New Roman" w:cs="Times New Roman"/>
          <w:sz w:val="24"/>
          <w:szCs w:val="24"/>
        </w:rPr>
        <w:t xml:space="preserve">Оказывать содействие правоохранительным органам в обеспечении правопорядка на территории охраняемого объекта. </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9</w:t>
      </w:r>
      <w:r w:rsidRPr="00152113">
        <w:rPr>
          <w:rFonts w:ascii="Times New Roman" w:hAnsi="Times New Roman" w:cs="Times New Roman"/>
          <w:sz w:val="24"/>
          <w:szCs w:val="24"/>
        </w:rPr>
        <w:t>. При обнаружении подозрительных посторонних предметов (коробок, ящиков, сумок и т.д.) на территории объекта доложить представителю Заказчика, оперативному дежурном</w:t>
      </w:r>
      <w:proofErr w:type="gramStart"/>
      <w:r w:rsidRPr="00152113">
        <w:rPr>
          <w:rFonts w:ascii="Times New Roman" w:hAnsi="Times New Roman" w:cs="Times New Roman"/>
          <w:sz w:val="24"/>
          <w:szCs w:val="24"/>
        </w:rPr>
        <w:t>у ООО</w:t>
      </w:r>
      <w:proofErr w:type="gramEnd"/>
      <w:r w:rsidRPr="00152113">
        <w:rPr>
          <w:rFonts w:ascii="Times New Roman" w:hAnsi="Times New Roman" w:cs="Times New Roman"/>
          <w:sz w:val="24"/>
          <w:szCs w:val="24"/>
        </w:rPr>
        <w:t xml:space="preserve">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 xml:space="preserve">», и при необходимости в органы Министерства Внутренних Дел. До прибытия специальных служб ограничить доступ к этим предметам. </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10</w:t>
      </w:r>
      <w:r w:rsidRPr="00152113">
        <w:rPr>
          <w:rFonts w:ascii="Times New Roman" w:hAnsi="Times New Roman" w:cs="Times New Roman"/>
          <w:sz w:val="24"/>
          <w:szCs w:val="24"/>
        </w:rPr>
        <w:t>.Проведение ремонтно-восстановительных работ в неурочное время на охраняемом объекте, разрешать при наличии заявки подписанной представителем Заказчика и в его присутствии, доложив об этом старшему смены, начальнику охраны и ОД ООО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11</w:t>
      </w:r>
      <w:r w:rsidRPr="00152113">
        <w:rPr>
          <w:rFonts w:ascii="Times New Roman" w:hAnsi="Times New Roman" w:cs="Times New Roman"/>
          <w:sz w:val="24"/>
          <w:szCs w:val="24"/>
        </w:rPr>
        <w:t>.Следить за соблюдением на территории поста правил пожарной безопасности. При пожаре вызвать пожарную охрану, оповестить работников объекта, ОД ООО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 xml:space="preserve">». Принять меры к локализации и тушению очага пожара, спасению и обеспечению сохранности имущества. </w:t>
      </w:r>
    </w:p>
    <w:p w:rsidR="00152113" w:rsidRPr="00152113" w:rsidRDefault="00152113" w:rsidP="00152113">
      <w:pPr>
        <w:tabs>
          <w:tab w:val="left" w:pos="0"/>
          <w:tab w:val="left" w:pos="540"/>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b/>
          <w:color w:val="000000"/>
          <w:sz w:val="24"/>
          <w:szCs w:val="24"/>
        </w:rPr>
        <w:t>12</w:t>
      </w:r>
      <w:r w:rsidRPr="00152113">
        <w:rPr>
          <w:rFonts w:ascii="Times New Roman" w:hAnsi="Times New Roman" w:cs="Times New Roman"/>
          <w:color w:val="000000"/>
          <w:sz w:val="24"/>
          <w:szCs w:val="24"/>
        </w:rPr>
        <w:t>.Регистрировать всех посторонних лиц, прибывших на объект в Книге учета регистрации посетителей, отмечая время прибытия и убытия</w:t>
      </w:r>
    </w:p>
    <w:p w:rsidR="00152113" w:rsidRPr="00152113" w:rsidRDefault="00152113" w:rsidP="00152113">
      <w:pPr>
        <w:tabs>
          <w:tab w:val="left" w:pos="0"/>
          <w:tab w:val="left" w:pos="540"/>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b/>
          <w:color w:val="000000"/>
          <w:sz w:val="24"/>
          <w:szCs w:val="24"/>
        </w:rPr>
        <w:t>13</w:t>
      </w:r>
      <w:r w:rsidRPr="00152113">
        <w:rPr>
          <w:rFonts w:ascii="Times New Roman" w:hAnsi="Times New Roman" w:cs="Times New Roman"/>
          <w:color w:val="000000"/>
          <w:sz w:val="24"/>
          <w:szCs w:val="24"/>
        </w:rPr>
        <w:t xml:space="preserve">. Своевременно информировать Заказчика </w:t>
      </w:r>
      <w:proofErr w:type="gramStart"/>
      <w:r w:rsidRPr="00152113">
        <w:rPr>
          <w:rFonts w:ascii="Times New Roman" w:hAnsi="Times New Roman" w:cs="Times New Roman"/>
          <w:color w:val="000000"/>
          <w:sz w:val="24"/>
          <w:szCs w:val="24"/>
        </w:rPr>
        <w:t>по средствам связи обо всех изменениях ситуации на объекте с целью своевременного принятия мер по недопущению</w:t>
      </w:r>
      <w:proofErr w:type="gramEnd"/>
      <w:r w:rsidRPr="00152113">
        <w:rPr>
          <w:rFonts w:ascii="Times New Roman" w:hAnsi="Times New Roman" w:cs="Times New Roman"/>
          <w:color w:val="000000"/>
          <w:sz w:val="24"/>
          <w:szCs w:val="24"/>
        </w:rPr>
        <w:t xml:space="preserve"> или предотвращению возможных правонарушений.</w:t>
      </w:r>
    </w:p>
    <w:p w:rsidR="00152113" w:rsidRPr="00152113" w:rsidRDefault="00152113" w:rsidP="00152113">
      <w:pPr>
        <w:tabs>
          <w:tab w:val="left" w:pos="0"/>
          <w:tab w:val="left" w:pos="540"/>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b/>
          <w:color w:val="000000"/>
          <w:sz w:val="24"/>
          <w:szCs w:val="24"/>
        </w:rPr>
        <w:t>14</w:t>
      </w:r>
      <w:r w:rsidRPr="00152113">
        <w:rPr>
          <w:rFonts w:ascii="Times New Roman" w:hAnsi="Times New Roman" w:cs="Times New Roman"/>
          <w:color w:val="000000"/>
          <w:sz w:val="24"/>
          <w:szCs w:val="24"/>
        </w:rPr>
        <w:t>. Допуск в помещение охраны посторонних лиц строго воспрещён.</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15</w:t>
      </w:r>
      <w:r w:rsidRPr="00152113">
        <w:rPr>
          <w:rFonts w:ascii="Times New Roman" w:hAnsi="Times New Roman" w:cs="Times New Roman"/>
          <w:sz w:val="24"/>
          <w:szCs w:val="24"/>
        </w:rPr>
        <w:t>. Прибывших на объект сотрудников правоохранительных органов допускать в соответствии с инструкцией.</w:t>
      </w:r>
    </w:p>
    <w:p w:rsidR="00152113" w:rsidRPr="00152113" w:rsidRDefault="00152113" w:rsidP="00152113">
      <w:pPr>
        <w:tabs>
          <w:tab w:val="left" w:pos="0"/>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 xml:space="preserve">16. </w:t>
      </w:r>
      <w:r w:rsidRPr="00152113">
        <w:rPr>
          <w:rFonts w:ascii="Times New Roman" w:hAnsi="Times New Roman" w:cs="Times New Roman"/>
          <w:sz w:val="24"/>
          <w:szCs w:val="24"/>
        </w:rPr>
        <w:t>Поддерживать порядок на рабочем месте.</w:t>
      </w:r>
    </w:p>
    <w:p w:rsidR="00152113" w:rsidRPr="00152113" w:rsidRDefault="00152113" w:rsidP="00152113">
      <w:pPr>
        <w:tabs>
          <w:tab w:val="left" w:pos="0"/>
          <w:tab w:val="left" w:pos="540"/>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b/>
          <w:color w:val="000000"/>
          <w:sz w:val="24"/>
          <w:szCs w:val="24"/>
        </w:rPr>
        <w:t>17</w:t>
      </w:r>
      <w:r w:rsidRPr="00152113">
        <w:rPr>
          <w:rFonts w:ascii="Times New Roman" w:hAnsi="Times New Roman" w:cs="Times New Roman"/>
          <w:color w:val="000000"/>
          <w:sz w:val="24"/>
          <w:szCs w:val="24"/>
        </w:rPr>
        <w:t>. Нести ответственность за правильность ведения и сохранность служебной документации (журнал приема – сдачи дежурства, журнал приема (выдачи) ключей от служебных помещений, журнал учета автотранспорта, журнал учета опломбирования помещений, журнал регистрации поступившей информации).</w:t>
      </w:r>
    </w:p>
    <w:p w:rsidR="00152113" w:rsidRPr="00152113" w:rsidRDefault="00152113" w:rsidP="00152113">
      <w:pPr>
        <w:tabs>
          <w:tab w:val="left" w:pos="0"/>
          <w:tab w:val="left" w:pos="540"/>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b/>
          <w:color w:val="000000"/>
          <w:sz w:val="24"/>
          <w:szCs w:val="24"/>
        </w:rPr>
        <w:t>18</w:t>
      </w:r>
      <w:r w:rsidRPr="00152113">
        <w:rPr>
          <w:rFonts w:ascii="Times New Roman" w:hAnsi="Times New Roman" w:cs="Times New Roman"/>
          <w:color w:val="000000"/>
          <w:sz w:val="24"/>
          <w:szCs w:val="24"/>
        </w:rPr>
        <w:t>. Содержать территорию поста в надлежащем санитарном состоянии.</w:t>
      </w:r>
    </w:p>
    <w:p w:rsidR="00152113" w:rsidRPr="00152113" w:rsidRDefault="00152113" w:rsidP="00152113">
      <w:pPr>
        <w:tabs>
          <w:tab w:val="left" w:pos="540"/>
        </w:tabs>
        <w:spacing w:after="0" w:line="240" w:lineRule="auto"/>
        <w:jc w:val="both"/>
        <w:rPr>
          <w:rFonts w:ascii="Times New Roman" w:hAnsi="Times New Roman" w:cs="Times New Roman"/>
          <w:b/>
          <w:sz w:val="24"/>
          <w:szCs w:val="24"/>
          <w:u w:val="single"/>
        </w:rPr>
      </w:pPr>
      <w:r w:rsidRPr="00152113">
        <w:rPr>
          <w:rFonts w:ascii="Times New Roman" w:hAnsi="Times New Roman" w:cs="Times New Roman"/>
          <w:b/>
          <w:sz w:val="24"/>
          <w:szCs w:val="24"/>
          <w:u w:val="single"/>
        </w:rPr>
        <w:t>При несении службы на посту работник охраны обязан:</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Неотлучно находиться на посту.</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 xml:space="preserve">Руководствоваться в работе положениями </w:t>
      </w:r>
      <w:r w:rsidRPr="00152113">
        <w:rPr>
          <w:color w:val="000000"/>
          <w:sz w:val="24"/>
          <w:szCs w:val="24"/>
        </w:rPr>
        <w:t>должностной и настоящей Инструкцией.</w:t>
      </w:r>
      <w:r w:rsidRPr="00152113">
        <w:rPr>
          <w:sz w:val="24"/>
          <w:szCs w:val="24"/>
        </w:rPr>
        <w:t xml:space="preserve"> </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Быть вежливым и тактичным в обращении с работниками учреждения  и посетителями учреждения, иметь опрятный внешний вид, свои требования и замечания излагать в тактичной и корректной форме.</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Осуществлять контрольно-пропускной режим при входе и выходе работников  и посетителей объекта.</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lastRenderedPageBreak/>
        <w:t>Не допускать несанкционированного проноса имущества через пост.</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Своевременно информировать Заказчика и начальника охраны объекта обо всех изменениях ситуации на объекте с целью своевременного принятия мер по недопущению или предотвращению возможных правонарушений.</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Обо всех происшествиях,  нарушениях порядка на территории объекта немедленно докладывать Заказчику и начальнику охраны объекта.</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В случае обнаружения хищений материальных ценностей немедленно докладывать начальнику охраны объекта и Заказчику.</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Проверять запорные устройства на дверях.</w:t>
      </w:r>
    </w:p>
    <w:p w:rsidR="00152113" w:rsidRPr="00152113" w:rsidRDefault="00152113" w:rsidP="00152113">
      <w:pPr>
        <w:pStyle w:val="a8"/>
        <w:widowControl/>
        <w:numPr>
          <w:ilvl w:val="0"/>
          <w:numId w:val="5"/>
        </w:numPr>
        <w:tabs>
          <w:tab w:val="left" w:pos="284"/>
        </w:tabs>
        <w:spacing w:line="240" w:lineRule="auto"/>
        <w:ind w:left="0" w:firstLine="0"/>
        <w:jc w:val="both"/>
        <w:rPr>
          <w:sz w:val="24"/>
          <w:szCs w:val="24"/>
        </w:rPr>
      </w:pPr>
      <w:r w:rsidRPr="00152113">
        <w:rPr>
          <w:sz w:val="24"/>
          <w:szCs w:val="24"/>
        </w:rPr>
        <w:t>Содержать территорию поста в надлежащем санитарном состоянии.</w:t>
      </w:r>
    </w:p>
    <w:p w:rsidR="00152113" w:rsidRPr="00152113" w:rsidRDefault="00152113" w:rsidP="00152113">
      <w:pPr>
        <w:tabs>
          <w:tab w:val="left" w:pos="540"/>
        </w:tabs>
        <w:spacing w:after="0" w:line="240" w:lineRule="auto"/>
        <w:jc w:val="both"/>
        <w:rPr>
          <w:rFonts w:ascii="Times New Roman" w:hAnsi="Times New Roman" w:cs="Times New Roman"/>
          <w:sz w:val="24"/>
          <w:szCs w:val="24"/>
          <w:u w:val="single"/>
        </w:rPr>
      </w:pPr>
      <w:r w:rsidRPr="00152113">
        <w:rPr>
          <w:rFonts w:ascii="Times New Roman" w:hAnsi="Times New Roman" w:cs="Times New Roman"/>
          <w:b/>
          <w:sz w:val="24"/>
          <w:szCs w:val="24"/>
          <w:u w:val="single"/>
        </w:rPr>
        <w:t>При сдаче дежурства:</w:t>
      </w:r>
    </w:p>
    <w:p w:rsidR="00152113" w:rsidRPr="00152113" w:rsidRDefault="00152113" w:rsidP="00152113">
      <w:pPr>
        <w:pStyle w:val="a8"/>
        <w:widowControl/>
        <w:numPr>
          <w:ilvl w:val="0"/>
          <w:numId w:val="7"/>
        </w:numPr>
        <w:tabs>
          <w:tab w:val="left" w:pos="284"/>
          <w:tab w:val="left" w:pos="540"/>
        </w:tabs>
        <w:spacing w:line="240" w:lineRule="auto"/>
        <w:ind w:left="0" w:firstLine="0"/>
        <w:jc w:val="both"/>
        <w:rPr>
          <w:sz w:val="24"/>
          <w:szCs w:val="24"/>
        </w:rPr>
      </w:pPr>
      <w:r w:rsidRPr="00152113">
        <w:rPr>
          <w:sz w:val="24"/>
          <w:szCs w:val="24"/>
        </w:rPr>
        <w:t>Ознакомить заступающего на дежурство работника охраны с замечаниями за прошедшую смену.</w:t>
      </w:r>
    </w:p>
    <w:p w:rsidR="00152113" w:rsidRPr="00152113" w:rsidRDefault="00152113" w:rsidP="00152113">
      <w:pPr>
        <w:pStyle w:val="a8"/>
        <w:widowControl/>
        <w:numPr>
          <w:ilvl w:val="0"/>
          <w:numId w:val="7"/>
        </w:numPr>
        <w:tabs>
          <w:tab w:val="left" w:pos="284"/>
          <w:tab w:val="left" w:pos="540"/>
        </w:tabs>
        <w:spacing w:line="240" w:lineRule="auto"/>
        <w:ind w:left="0" w:firstLine="0"/>
        <w:jc w:val="both"/>
        <w:rPr>
          <w:sz w:val="24"/>
          <w:szCs w:val="24"/>
        </w:rPr>
      </w:pPr>
      <w:r w:rsidRPr="00152113">
        <w:rPr>
          <w:sz w:val="24"/>
          <w:szCs w:val="24"/>
        </w:rPr>
        <w:t>Сдать заступающему на дежурство работнику охраны средства связи в исправном состоянии.</w:t>
      </w:r>
    </w:p>
    <w:p w:rsidR="00152113" w:rsidRPr="00152113" w:rsidRDefault="00152113" w:rsidP="00152113">
      <w:pPr>
        <w:tabs>
          <w:tab w:val="left" w:pos="284"/>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b/>
          <w:sz w:val="24"/>
          <w:szCs w:val="24"/>
        </w:rPr>
        <w:t>3</w:t>
      </w:r>
      <w:r w:rsidRPr="00152113">
        <w:rPr>
          <w:rFonts w:ascii="Times New Roman" w:hAnsi="Times New Roman" w:cs="Times New Roman"/>
          <w:sz w:val="24"/>
          <w:szCs w:val="24"/>
        </w:rPr>
        <w:t>. Заступающему работнику охраны поста доложить о сдаче дежурства и состоянии дел оперативному дежурном</w:t>
      </w:r>
      <w:proofErr w:type="gramStart"/>
      <w:r w:rsidRPr="00152113">
        <w:rPr>
          <w:rFonts w:ascii="Times New Roman" w:hAnsi="Times New Roman" w:cs="Times New Roman"/>
          <w:sz w:val="24"/>
          <w:szCs w:val="24"/>
        </w:rPr>
        <w:t>у ООО</w:t>
      </w:r>
      <w:proofErr w:type="gramEnd"/>
      <w:r w:rsidRPr="00152113">
        <w:rPr>
          <w:rFonts w:ascii="Times New Roman" w:hAnsi="Times New Roman" w:cs="Times New Roman"/>
          <w:sz w:val="24"/>
          <w:szCs w:val="24"/>
        </w:rPr>
        <w:t xml:space="preserve"> «ЧОО «</w:t>
      </w:r>
      <w:proofErr w:type="spellStart"/>
      <w:r w:rsidRPr="00152113">
        <w:rPr>
          <w:rFonts w:ascii="Times New Roman" w:hAnsi="Times New Roman" w:cs="Times New Roman"/>
          <w:sz w:val="24"/>
          <w:szCs w:val="24"/>
        </w:rPr>
        <w:t>Гард-М</w:t>
      </w:r>
      <w:proofErr w:type="spellEnd"/>
      <w:r w:rsidRPr="00152113">
        <w:rPr>
          <w:rFonts w:ascii="Times New Roman" w:hAnsi="Times New Roman" w:cs="Times New Roman"/>
          <w:sz w:val="24"/>
          <w:szCs w:val="24"/>
        </w:rPr>
        <w:t xml:space="preserve">»  по телефону: </w:t>
      </w:r>
      <w:r w:rsidR="00512011" w:rsidRPr="00512011">
        <w:rPr>
          <w:rFonts w:ascii="Times New Roman" w:hAnsi="Times New Roman" w:cs="Times New Roman"/>
          <w:b/>
          <w:sz w:val="24"/>
          <w:szCs w:val="24"/>
        </w:rPr>
        <w:t xml:space="preserve">8 928 581 88 08 </w:t>
      </w:r>
      <w:r w:rsidRPr="00152113">
        <w:rPr>
          <w:rFonts w:ascii="Times New Roman" w:hAnsi="Times New Roman" w:cs="Times New Roman"/>
          <w:sz w:val="24"/>
          <w:szCs w:val="24"/>
        </w:rPr>
        <w:t>или</w:t>
      </w:r>
      <w:r w:rsidRPr="00152113">
        <w:rPr>
          <w:rFonts w:ascii="Times New Roman" w:hAnsi="Times New Roman" w:cs="Times New Roman"/>
          <w:b/>
          <w:sz w:val="24"/>
          <w:szCs w:val="24"/>
        </w:rPr>
        <w:t xml:space="preserve"> 51-88-77</w:t>
      </w:r>
      <w:r w:rsidRPr="00152113">
        <w:rPr>
          <w:rFonts w:ascii="Times New Roman" w:hAnsi="Times New Roman" w:cs="Times New Roman"/>
          <w:sz w:val="24"/>
          <w:szCs w:val="24"/>
        </w:rPr>
        <w:t>, Сделать соответствующую запись в КНИГЕ приема и сдачи дежурств.</w:t>
      </w:r>
    </w:p>
    <w:p w:rsidR="00152113" w:rsidRPr="00152113" w:rsidRDefault="00152113" w:rsidP="00152113">
      <w:pPr>
        <w:tabs>
          <w:tab w:val="left" w:pos="540"/>
        </w:tabs>
        <w:spacing w:after="0" w:line="240" w:lineRule="auto"/>
        <w:jc w:val="both"/>
        <w:rPr>
          <w:rFonts w:ascii="Times New Roman" w:hAnsi="Times New Roman" w:cs="Times New Roman"/>
          <w:b/>
          <w:sz w:val="24"/>
          <w:szCs w:val="24"/>
          <w:u w:val="single"/>
        </w:rPr>
      </w:pPr>
      <w:r w:rsidRPr="00152113">
        <w:rPr>
          <w:rFonts w:ascii="Times New Roman" w:hAnsi="Times New Roman" w:cs="Times New Roman"/>
          <w:b/>
          <w:sz w:val="24"/>
          <w:szCs w:val="24"/>
          <w:u w:val="single"/>
        </w:rPr>
        <w:t>Порядок допуска на объект сотрудников правоохранительных органов:</w:t>
      </w:r>
    </w:p>
    <w:p w:rsidR="00152113" w:rsidRPr="00152113" w:rsidRDefault="00152113" w:rsidP="00152113">
      <w:pPr>
        <w:pStyle w:val="a8"/>
        <w:widowControl/>
        <w:numPr>
          <w:ilvl w:val="1"/>
          <w:numId w:val="3"/>
        </w:numPr>
        <w:tabs>
          <w:tab w:val="clear" w:pos="1440"/>
          <w:tab w:val="left" w:pos="284"/>
          <w:tab w:val="num" w:pos="426"/>
          <w:tab w:val="left" w:pos="540"/>
        </w:tabs>
        <w:spacing w:line="240" w:lineRule="auto"/>
        <w:ind w:left="0" w:firstLine="0"/>
        <w:jc w:val="both"/>
        <w:rPr>
          <w:sz w:val="24"/>
          <w:szCs w:val="24"/>
        </w:rPr>
      </w:pPr>
      <w:r w:rsidRPr="00152113">
        <w:rPr>
          <w:b/>
          <w:sz w:val="24"/>
          <w:szCs w:val="24"/>
        </w:rPr>
        <w:t xml:space="preserve">Сотрудники полиции пропускаются </w:t>
      </w:r>
      <w:r w:rsidRPr="00152113">
        <w:rPr>
          <w:sz w:val="24"/>
          <w:szCs w:val="24"/>
        </w:rPr>
        <w:t xml:space="preserve">на территорию объекта при предъявлении ими удостоверения сотрудника органа внутренних дел и уточнении цели прибытия </w:t>
      </w:r>
      <w:r w:rsidRPr="00152113">
        <w:rPr>
          <w:b/>
          <w:bCs/>
          <w:sz w:val="24"/>
          <w:szCs w:val="24"/>
        </w:rPr>
        <w:t>в случае:</w:t>
      </w:r>
    </w:p>
    <w:p w:rsidR="00152113" w:rsidRPr="00152113" w:rsidRDefault="00152113" w:rsidP="00152113">
      <w:pPr>
        <w:tabs>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1.1 при преследовании лиц, подозреваемых в совершении преступлений;</w:t>
      </w:r>
    </w:p>
    <w:p w:rsidR="00152113" w:rsidRPr="00152113" w:rsidRDefault="00152113" w:rsidP="00152113">
      <w:pPr>
        <w:tabs>
          <w:tab w:val="left" w:pos="540"/>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1.2 при наличии достаточных данных, что на объекте совершенно или совершается преступление, произошел несчастный случай;</w:t>
      </w:r>
    </w:p>
    <w:p w:rsidR="00152113" w:rsidRPr="00152113" w:rsidRDefault="00152113" w:rsidP="00152113">
      <w:pPr>
        <w:numPr>
          <w:ilvl w:val="1"/>
          <w:numId w:val="23"/>
        </w:numPr>
        <w:tabs>
          <w:tab w:val="left" w:pos="540"/>
        </w:tabs>
        <w:spacing w:after="0" w:line="240" w:lineRule="auto"/>
        <w:ind w:left="0" w:firstLine="0"/>
        <w:jc w:val="both"/>
        <w:rPr>
          <w:rFonts w:ascii="Times New Roman" w:hAnsi="Times New Roman" w:cs="Times New Roman"/>
          <w:sz w:val="24"/>
          <w:szCs w:val="24"/>
        </w:rPr>
      </w:pPr>
      <w:r w:rsidRPr="00152113">
        <w:rPr>
          <w:rFonts w:ascii="Times New Roman" w:hAnsi="Times New Roman" w:cs="Times New Roman"/>
          <w:sz w:val="24"/>
          <w:szCs w:val="24"/>
        </w:rPr>
        <w:t>для обеспечения личной безопасности граждан и общественной безопасности при стихийных бедствиях, катастрофах, авариях, эпидемиях и массовых беспорядках;</w:t>
      </w:r>
    </w:p>
    <w:p w:rsidR="00152113" w:rsidRPr="00152113" w:rsidRDefault="00152113" w:rsidP="00152113">
      <w:pPr>
        <w:tabs>
          <w:tab w:val="left" w:pos="540"/>
        </w:tabs>
        <w:spacing w:after="0" w:line="240" w:lineRule="auto"/>
        <w:jc w:val="both"/>
        <w:rPr>
          <w:rFonts w:ascii="Times New Roman" w:hAnsi="Times New Roman" w:cs="Times New Roman"/>
          <w:b/>
          <w:bCs/>
          <w:i/>
          <w:sz w:val="24"/>
          <w:szCs w:val="24"/>
        </w:rPr>
      </w:pPr>
      <w:r w:rsidRPr="00152113">
        <w:rPr>
          <w:rFonts w:ascii="Times New Roman" w:hAnsi="Times New Roman" w:cs="Times New Roman"/>
          <w:b/>
          <w:bCs/>
          <w:i/>
          <w:sz w:val="24"/>
          <w:szCs w:val="24"/>
        </w:rPr>
        <w:t>Работник охраны обязан:</w:t>
      </w:r>
    </w:p>
    <w:p w:rsidR="00152113" w:rsidRPr="00152113" w:rsidRDefault="00152113" w:rsidP="00152113">
      <w:pPr>
        <w:pStyle w:val="a8"/>
        <w:widowControl/>
        <w:numPr>
          <w:ilvl w:val="0"/>
          <w:numId w:val="4"/>
        </w:numPr>
        <w:tabs>
          <w:tab w:val="left" w:pos="284"/>
          <w:tab w:val="left" w:pos="540"/>
        </w:tabs>
        <w:spacing w:line="240" w:lineRule="auto"/>
        <w:ind w:left="0" w:firstLine="0"/>
        <w:jc w:val="both"/>
        <w:rPr>
          <w:color w:val="000000"/>
          <w:sz w:val="24"/>
          <w:szCs w:val="24"/>
        </w:rPr>
      </w:pPr>
      <w:r w:rsidRPr="00152113">
        <w:rPr>
          <w:color w:val="000000"/>
          <w:sz w:val="24"/>
          <w:szCs w:val="24"/>
        </w:rPr>
        <w:t xml:space="preserve">Убедиться в личности </w:t>
      </w:r>
      <w:r w:rsidRPr="00152113">
        <w:rPr>
          <w:sz w:val="24"/>
          <w:szCs w:val="24"/>
        </w:rPr>
        <w:t xml:space="preserve">сотрудника МВД </w:t>
      </w:r>
      <w:r w:rsidRPr="00152113">
        <w:rPr>
          <w:color w:val="000000"/>
          <w:sz w:val="24"/>
          <w:szCs w:val="24"/>
        </w:rPr>
        <w:t>(проверить его служебное удостоверение, соответствующее предписание, сообщить Заказчику).</w:t>
      </w:r>
    </w:p>
    <w:p w:rsidR="00152113" w:rsidRPr="00152113" w:rsidRDefault="00152113" w:rsidP="00152113">
      <w:pPr>
        <w:pStyle w:val="a8"/>
        <w:widowControl/>
        <w:numPr>
          <w:ilvl w:val="0"/>
          <w:numId w:val="4"/>
        </w:numPr>
        <w:tabs>
          <w:tab w:val="left" w:pos="284"/>
          <w:tab w:val="left" w:pos="540"/>
        </w:tabs>
        <w:spacing w:line="240" w:lineRule="auto"/>
        <w:ind w:left="0" w:firstLine="0"/>
        <w:jc w:val="both"/>
        <w:rPr>
          <w:color w:val="000000"/>
          <w:sz w:val="24"/>
          <w:szCs w:val="24"/>
        </w:rPr>
      </w:pPr>
      <w:proofErr w:type="gramStart"/>
      <w:r w:rsidRPr="00152113">
        <w:rPr>
          <w:sz w:val="24"/>
          <w:szCs w:val="24"/>
        </w:rPr>
        <w:t>Зафиксировать в специальном журнале данные на сотрудника МВД (старшего группы) – Ф.И.О., закрепленное УМВД (ОМВД), занимаемая должность и № служебного удостоверения, цель прибытия.</w:t>
      </w:r>
      <w:proofErr w:type="gramEnd"/>
    </w:p>
    <w:p w:rsidR="00152113" w:rsidRPr="00152113" w:rsidRDefault="00152113" w:rsidP="00152113">
      <w:pPr>
        <w:pStyle w:val="a8"/>
        <w:widowControl/>
        <w:numPr>
          <w:ilvl w:val="0"/>
          <w:numId w:val="4"/>
        </w:numPr>
        <w:tabs>
          <w:tab w:val="left" w:pos="284"/>
          <w:tab w:val="left" w:pos="540"/>
        </w:tabs>
        <w:spacing w:line="240" w:lineRule="auto"/>
        <w:ind w:left="0" w:firstLine="0"/>
        <w:jc w:val="both"/>
        <w:rPr>
          <w:color w:val="000000"/>
          <w:sz w:val="24"/>
          <w:szCs w:val="24"/>
        </w:rPr>
      </w:pPr>
      <w:r w:rsidRPr="00152113">
        <w:rPr>
          <w:color w:val="000000"/>
          <w:sz w:val="24"/>
          <w:szCs w:val="24"/>
        </w:rPr>
        <w:t>Допуск сотрудников правоохранительных органов, а так же контролирующих организаций осуществлять в сопровождении представителей Заказчика.</w:t>
      </w:r>
    </w:p>
    <w:p w:rsidR="00152113" w:rsidRPr="00152113" w:rsidRDefault="00152113" w:rsidP="00152113">
      <w:pPr>
        <w:pStyle w:val="a8"/>
        <w:widowControl/>
        <w:numPr>
          <w:ilvl w:val="0"/>
          <w:numId w:val="4"/>
        </w:numPr>
        <w:tabs>
          <w:tab w:val="left" w:pos="284"/>
          <w:tab w:val="left" w:pos="540"/>
        </w:tabs>
        <w:spacing w:line="240" w:lineRule="auto"/>
        <w:ind w:left="0" w:firstLine="0"/>
        <w:jc w:val="both"/>
        <w:rPr>
          <w:color w:val="000000"/>
          <w:sz w:val="24"/>
          <w:szCs w:val="24"/>
        </w:rPr>
      </w:pPr>
      <w:r w:rsidRPr="00152113">
        <w:rPr>
          <w:color w:val="000000"/>
          <w:sz w:val="24"/>
          <w:szCs w:val="24"/>
        </w:rPr>
        <w:t>Сообщить оперативному дежурном</w:t>
      </w:r>
      <w:proofErr w:type="gramStart"/>
      <w:r w:rsidRPr="00152113">
        <w:rPr>
          <w:color w:val="000000"/>
          <w:sz w:val="24"/>
          <w:szCs w:val="24"/>
        </w:rPr>
        <w:t xml:space="preserve">у  </w:t>
      </w:r>
      <w:r w:rsidRPr="00152113">
        <w:rPr>
          <w:sz w:val="24"/>
          <w:szCs w:val="24"/>
        </w:rPr>
        <w:t>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w:t>
      </w:r>
      <w:r w:rsidRPr="00152113">
        <w:rPr>
          <w:color w:val="000000"/>
          <w:sz w:val="24"/>
          <w:szCs w:val="24"/>
        </w:rPr>
        <w:t>, начальнику охраны объекта о прибытии проверяющих лиц.</w:t>
      </w:r>
    </w:p>
    <w:p w:rsidR="00152113" w:rsidRPr="00152113" w:rsidRDefault="00152113" w:rsidP="00152113">
      <w:pPr>
        <w:pStyle w:val="a8"/>
        <w:widowControl/>
        <w:numPr>
          <w:ilvl w:val="0"/>
          <w:numId w:val="8"/>
        </w:numPr>
        <w:tabs>
          <w:tab w:val="left" w:pos="284"/>
          <w:tab w:val="left" w:pos="540"/>
        </w:tabs>
        <w:spacing w:line="240" w:lineRule="auto"/>
        <w:ind w:left="0" w:firstLine="0"/>
        <w:jc w:val="both"/>
        <w:rPr>
          <w:sz w:val="24"/>
          <w:szCs w:val="24"/>
        </w:rPr>
      </w:pPr>
      <w:r w:rsidRPr="00152113">
        <w:rPr>
          <w:b/>
          <w:sz w:val="24"/>
          <w:szCs w:val="24"/>
        </w:rPr>
        <w:t xml:space="preserve">Сотрудники налоговых органов пропускаются </w:t>
      </w:r>
      <w:r w:rsidRPr="00152113">
        <w:rPr>
          <w:sz w:val="24"/>
          <w:szCs w:val="24"/>
        </w:rPr>
        <w:t>на территорию объекта при предъявлении ими соответствующего удостоверения и уточнении цели прибытия:</w:t>
      </w:r>
    </w:p>
    <w:p w:rsidR="00152113" w:rsidRPr="00152113" w:rsidRDefault="00152113" w:rsidP="00152113">
      <w:pPr>
        <w:tabs>
          <w:tab w:val="left" w:pos="284"/>
          <w:tab w:val="left" w:pos="540"/>
        </w:tabs>
        <w:spacing w:after="0" w:line="240" w:lineRule="auto"/>
        <w:rPr>
          <w:rFonts w:ascii="Times New Roman" w:hAnsi="Times New Roman" w:cs="Times New Roman"/>
          <w:b/>
          <w:bCs/>
          <w:i/>
          <w:sz w:val="24"/>
          <w:szCs w:val="24"/>
        </w:rPr>
      </w:pPr>
      <w:r w:rsidRPr="00152113">
        <w:rPr>
          <w:rFonts w:ascii="Times New Roman" w:hAnsi="Times New Roman" w:cs="Times New Roman"/>
          <w:b/>
          <w:bCs/>
          <w:i/>
          <w:sz w:val="24"/>
          <w:szCs w:val="24"/>
        </w:rPr>
        <w:t>Работник охраны обязан:</w:t>
      </w:r>
    </w:p>
    <w:p w:rsidR="00152113" w:rsidRPr="00152113" w:rsidRDefault="00152113" w:rsidP="00152113">
      <w:pPr>
        <w:pStyle w:val="a8"/>
        <w:widowControl/>
        <w:numPr>
          <w:ilvl w:val="0"/>
          <w:numId w:val="9"/>
        </w:numPr>
        <w:tabs>
          <w:tab w:val="left" w:pos="284"/>
          <w:tab w:val="left" w:pos="540"/>
        </w:tabs>
        <w:spacing w:line="240" w:lineRule="auto"/>
        <w:ind w:left="0" w:firstLine="0"/>
        <w:jc w:val="both"/>
        <w:rPr>
          <w:sz w:val="24"/>
          <w:szCs w:val="24"/>
        </w:rPr>
      </w:pPr>
      <w:r w:rsidRPr="00152113">
        <w:rPr>
          <w:sz w:val="24"/>
          <w:szCs w:val="24"/>
        </w:rPr>
        <w:t>Зафиксировать в специальном журнале данные на сотрудника налоговых органов (старшего группы) – Ф.И.О., закрепленное подразделение, занимаемая должность и № служебного удостоверения, цель прибытия.</w:t>
      </w:r>
    </w:p>
    <w:p w:rsidR="00152113" w:rsidRPr="00152113" w:rsidRDefault="00152113" w:rsidP="00152113">
      <w:pPr>
        <w:pStyle w:val="a8"/>
        <w:widowControl/>
        <w:numPr>
          <w:ilvl w:val="0"/>
          <w:numId w:val="9"/>
        </w:numPr>
        <w:tabs>
          <w:tab w:val="left" w:pos="284"/>
          <w:tab w:val="left" w:pos="540"/>
        </w:tabs>
        <w:spacing w:line="240" w:lineRule="auto"/>
        <w:ind w:left="0" w:firstLine="0"/>
        <w:jc w:val="both"/>
        <w:rPr>
          <w:color w:val="000000"/>
          <w:sz w:val="24"/>
          <w:szCs w:val="24"/>
        </w:rPr>
      </w:pPr>
      <w:r w:rsidRPr="00152113">
        <w:rPr>
          <w:color w:val="000000"/>
          <w:sz w:val="24"/>
          <w:szCs w:val="24"/>
        </w:rPr>
        <w:t xml:space="preserve">Допуск сотрудников </w:t>
      </w:r>
      <w:r w:rsidRPr="00152113">
        <w:rPr>
          <w:sz w:val="24"/>
          <w:szCs w:val="24"/>
        </w:rPr>
        <w:t xml:space="preserve">налоговых </w:t>
      </w:r>
      <w:r w:rsidRPr="00152113">
        <w:rPr>
          <w:color w:val="000000"/>
          <w:sz w:val="24"/>
          <w:szCs w:val="24"/>
        </w:rPr>
        <w:t xml:space="preserve"> органов осуществлять в сопровождении представителей Заказчика.</w:t>
      </w:r>
    </w:p>
    <w:p w:rsidR="00152113" w:rsidRPr="00152113" w:rsidRDefault="00152113" w:rsidP="00152113">
      <w:pPr>
        <w:pStyle w:val="a8"/>
        <w:widowControl/>
        <w:numPr>
          <w:ilvl w:val="0"/>
          <w:numId w:val="9"/>
        </w:numPr>
        <w:tabs>
          <w:tab w:val="left" w:pos="284"/>
          <w:tab w:val="left" w:pos="540"/>
        </w:tabs>
        <w:spacing w:line="240" w:lineRule="auto"/>
        <w:ind w:left="0" w:firstLine="0"/>
        <w:jc w:val="both"/>
        <w:rPr>
          <w:color w:val="000000"/>
          <w:sz w:val="24"/>
          <w:szCs w:val="24"/>
        </w:rPr>
      </w:pPr>
      <w:r w:rsidRPr="00152113">
        <w:rPr>
          <w:color w:val="000000"/>
          <w:sz w:val="24"/>
          <w:szCs w:val="24"/>
        </w:rPr>
        <w:t>Сообщить оперативному дежурном</w:t>
      </w:r>
      <w:proofErr w:type="gramStart"/>
      <w:r w:rsidRPr="00152113">
        <w:rPr>
          <w:color w:val="000000"/>
          <w:sz w:val="24"/>
          <w:szCs w:val="24"/>
        </w:rPr>
        <w:t xml:space="preserve">у </w:t>
      </w:r>
      <w:r w:rsidRPr="00152113">
        <w:rPr>
          <w:sz w:val="24"/>
          <w:szCs w:val="24"/>
        </w:rPr>
        <w:t>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w:t>
      </w:r>
      <w:r w:rsidRPr="00152113">
        <w:rPr>
          <w:color w:val="000000"/>
          <w:sz w:val="24"/>
          <w:szCs w:val="24"/>
        </w:rPr>
        <w:t>, начальнику охраны объекта о прибытии проверяющих лиц.</w:t>
      </w:r>
    </w:p>
    <w:p w:rsidR="00152113" w:rsidRPr="00152113" w:rsidRDefault="00152113" w:rsidP="00152113">
      <w:pPr>
        <w:pStyle w:val="a8"/>
        <w:widowControl/>
        <w:numPr>
          <w:ilvl w:val="0"/>
          <w:numId w:val="8"/>
        </w:numPr>
        <w:tabs>
          <w:tab w:val="left" w:pos="284"/>
          <w:tab w:val="left" w:pos="540"/>
        </w:tabs>
        <w:spacing w:line="240" w:lineRule="auto"/>
        <w:ind w:left="0" w:firstLine="0"/>
        <w:jc w:val="both"/>
        <w:rPr>
          <w:bCs/>
          <w:i/>
          <w:sz w:val="24"/>
          <w:szCs w:val="24"/>
        </w:rPr>
      </w:pPr>
      <w:r w:rsidRPr="00152113">
        <w:rPr>
          <w:b/>
          <w:sz w:val="24"/>
          <w:szCs w:val="24"/>
        </w:rPr>
        <w:t>Прокуроры, их заместители, помощники и следователи пропускаются</w:t>
      </w:r>
      <w:r w:rsidRPr="00152113">
        <w:rPr>
          <w:sz w:val="24"/>
          <w:szCs w:val="24"/>
        </w:rPr>
        <w:t xml:space="preserve"> на территорию объекта при предъявлении ими соответствующего удостоверения и уточнении цели прибытия: </w:t>
      </w:r>
      <w:r w:rsidRPr="00152113">
        <w:rPr>
          <w:b/>
          <w:bCs/>
          <w:i/>
          <w:sz w:val="24"/>
          <w:szCs w:val="24"/>
        </w:rPr>
        <w:t>Работник охраны обязан:</w:t>
      </w:r>
    </w:p>
    <w:p w:rsidR="00152113" w:rsidRPr="00152113" w:rsidRDefault="00152113" w:rsidP="00152113">
      <w:pPr>
        <w:pStyle w:val="a8"/>
        <w:widowControl/>
        <w:numPr>
          <w:ilvl w:val="0"/>
          <w:numId w:val="10"/>
        </w:numPr>
        <w:tabs>
          <w:tab w:val="left" w:pos="284"/>
          <w:tab w:val="left" w:pos="540"/>
        </w:tabs>
        <w:spacing w:line="240" w:lineRule="auto"/>
        <w:ind w:left="0" w:firstLine="0"/>
        <w:jc w:val="both"/>
        <w:rPr>
          <w:sz w:val="24"/>
          <w:szCs w:val="24"/>
        </w:rPr>
      </w:pPr>
      <w:r w:rsidRPr="00152113">
        <w:rPr>
          <w:sz w:val="24"/>
          <w:szCs w:val="24"/>
        </w:rPr>
        <w:t>зафиксировать в специальном журнале данные на сотрудника прокуратуры, Ф.И.О., закрепленное подразделение, занимаемая должность и № служебного удостоверения, цель прибытия.</w:t>
      </w:r>
    </w:p>
    <w:p w:rsidR="00152113" w:rsidRPr="00152113" w:rsidRDefault="00152113" w:rsidP="00152113">
      <w:pPr>
        <w:pStyle w:val="a8"/>
        <w:widowControl/>
        <w:numPr>
          <w:ilvl w:val="0"/>
          <w:numId w:val="10"/>
        </w:numPr>
        <w:tabs>
          <w:tab w:val="left" w:pos="284"/>
          <w:tab w:val="left" w:pos="540"/>
        </w:tabs>
        <w:spacing w:line="240" w:lineRule="auto"/>
        <w:ind w:left="0" w:firstLine="0"/>
        <w:jc w:val="both"/>
        <w:rPr>
          <w:color w:val="000000"/>
          <w:sz w:val="24"/>
          <w:szCs w:val="24"/>
        </w:rPr>
      </w:pPr>
      <w:r w:rsidRPr="00152113">
        <w:rPr>
          <w:color w:val="000000"/>
          <w:sz w:val="24"/>
          <w:szCs w:val="24"/>
        </w:rPr>
        <w:t xml:space="preserve">Допуск сотрудников </w:t>
      </w:r>
      <w:r w:rsidRPr="00152113">
        <w:rPr>
          <w:sz w:val="24"/>
          <w:szCs w:val="24"/>
        </w:rPr>
        <w:t>прокуратуры</w:t>
      </w:r>
      <w:r w:rsidRPr="00152113">
        <w:rPr>
          <w:color w:val="000000"/>
          <w:sz w:val="24"/>
          <w:szCs w:val="24"/>
        </w:rPr>
        <w:t xml:space="preserve"> осуществлять в сопровождении представителей Заказчика.</w:t>
      </w:r>
    </w:p>
    <w:p w:rsidR="00152113" w:rsidRPr="00152113" w:rsidRDefault="00152113" w:rsidP="00152113">
      <w:pPr>
        <w:pStyle w:val="a8"/>
        <w:widowControl/>
        <w:numPr>
          <w:ilvl w:val="0"/>
          <w:numId w:val="10"/>
        </w:numPr>
        <w:tabs>
          <w:tab w:val="left" w:pos="284"/>
          <w:tab w:val="left" w:pos="540"/>
        </w:tabs>
        <w:spacing w:line="240" w:lineRule="auto"/>
        <w:ind w:left="0" w:firstLine="0"/>
        <w:jc w:val="both"/>
        <w:rPr>
          <w:color w:val="000000"/>
          <w:sz w:val="24"/>
          <w:szCs w:val="24"/>
        </w:rPr>
      </w:pPr>
      <w:r w:rsidRPr="00152113">
        <w:rPr>
          <w:color w:val="000000"/>
          <w:sz w:val="24"/>
          <w:szCs w:val="24"/>
        </w:rPr>
        <w:lastRenderedPageBreak/>
        <w:t>Сообщить оперативному дежурном</w:t>
      </w:r>
      <w:proofErr w:type="gramStart"/>
      <w:r w:rsidRPr="00152113">
        <w:rPr>
          <w:color w:val="000000"/>
          <w:sz w:val="24"/>
          <w:szCs w:val="24"/>
        </w:rPr>
        <w:t xml:space="preserve">у </w:t>
      </w:r>
      <w:r w:rsidRPr="00152113">
        <w:rPr>
          <w:sz w:val="24"/>
          <w:szCs w:val="24"/>
        </w:rPr>
        <w:t>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w:t>
      </w:r>
      <w:r w:rsidRPr="00152113">
        <w:rPr>
          <w:color w:val="000000"/>
          <w:sz w:val="24"/>
          <w:szCs w:val="24"/>
        </w:rPr>
        <w:t>, начальнику охраны объекта о прибытии проверяющих лиц.</w:t>
      </w:r>
    </w:p>
    <w:p w:rsidR="00152113" w:rsidRPr="00152113" w:rsidRDefault="00152113" w:rsidP="00152113">
      <w:pPr>
        <w:tabs>
          <w:tab w:val="left" w:pos="284"/>
          <w:tab w:val="left" w:pos="540"/>
        </w:tabs>
        <w:spacing w:after="0" w:line="240" w:lineRule="auto"/>
        <w:jc w:val="both"/>
        <w:rPr>
          <w:rFonts w:ascii="Times New Roman" w:hAnsi="Times New Roman" w:cs="Times New Roman"/>
          <w:b/>
          <w:sz w:val="24"/>
          <w:szCs w:val="24"/>
          <w:u w:val="single"/>
        </w:rPr>
      </w:pPr>
      <w:r w:rsidRPr="00152113">
        <w:rPr>
          <w:rFonts w:ascii="Times New Roman" w:hAnsi="Times New Roman" w:cs="Times New Roman"/>
          <w:b/>
          <w:sz w:val="24"/>
          <w:szCs w:val="24"/>
          <w:u w:val="single"/>
        </w:rPr>
        <w:t>Работникам охраны запрещается:</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z w:val="24"/>
          <w:szCs w:val="24"/>
        </w:rPr>
        <w:t>Допускать на территорию охраняемого объекта посторонних лиц, не имеющих на это права, прибывших без документов или в неустановленное время, а так же лиц в нетрезвом состоянии или проносящих спиртные напитки, не допускать на объект граждан, имеющих наркотические, взрывоопасные или ядовитые вещества, огнестрельное или холодное оружие.</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Обсуждать любые стороны деятельности охраняем</w:t>
      </w:r>
      <w:bookmarkStart w:id="0" w:name="_GoBack"/>
      <w:bookmarkEnd w:id="0"/>
      <w:r w:rsidRPr="00152113">
        <w:rPr>
          <w:color w:val="000000"/>
          <w:spacing w:val="4"/>
          <w:sz w:val="24"/>
          <w:szCs w:val="24"/>
        </w:rPr>
        <w:t>ого объекта.</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 xml:space="preserve">Покидать пост без разрешения Заказчика и начальника охраны в случае внезапного заболевания необходимом доложить ОД по тел. </w:t>
      </w:r>
      <w:r w:rsidR="00512011">
        <w:rPr>
          <w:b/>
          <w:color w:val="000000"/>
          <w:spacing w:val="4"/>
          <w:sz w:val="24"/>
          <w:szCs w:val="24"/>
        </w:rPr>
        <w:t>8 928</w:t>
      </w:r>
      <w:r w:rsidRPr="00152113">
        <w:rPr>
          <w:b/>
          <w:color w:val="000000"/>
          <w:spacing w:val="4"/>
          <w:sz w:val="24"/>
          <w:szCs w:val="24"/>
        </w:rPr>
        <w:t> </w:t>
      </w:r>
      <w:r w:rsidR="00512011">
        <w:rPr>
          <w:b/>
          <w:color w:val="000000"/>
          <w:spacing w:val="4"/>
          <w:sz w:val="24"/>
          <w:szCs w:val="24"/>
        </w:rPr>
        <w:t>581 88 08</w:t>
      </w:r>
      <w:r w:rsidRPr="00152113">
        <w:rPr>
          <w:color w:val="000000"/>
          <w:spacing w:val="4"/>
          <w:sz w:val="24"/>
          <w:szCs w:val="24"/>
        </w:rPr>
        <w:t xml:space="preserve"> или </w:t>
      </w:r>
      <w:r w:rsidRPr="00152113">
        <w:rPr>
          <w:b/>
          <w:color w:val="000000"/>
          <w:spacing w:val="4"/>
          <w:sz w:val="24"/>
          <w:szCs w:val="24"/>
        </w:rPr>
        <w:t xml:space="preserve">51-88-77 </w:t>
      </w:r>
      <w:r w:rsidRPr="00152113">
        <w:rPr>
          <w:color w:val="000000"/>
          <w:spacing w:val="4"/>
          <w:sz w:val="24"/>
          <w:szCs w:val="24"/>
        </w:rPr>
        <w:t>и продолжать нести службу до прибытия замены.</w:t>
      </w:r>
    </w:p>
    <w:p w:rsidR="00152113" w:rsidRPr="00152113" w:rsidRDefault="00152113" w:rsidP="00152113">
      <w:pPr>
        <w:pStyle w:val="a8"/>
        <w:numPr>
          <w:ilvl w:val="0"/>
          <w:numId w:val="11"/>
        </w:numPr>
        <w:shd w:val="clear" w:color="auto" w:fill="FFFFFF"/>
        <w:tabs>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pacing w:val="5"/>
          <w:sz w:val="24"/>
          <w:szCs w:val="24"/>
        </w:rPr>
        <w:t>Отлучаться с поста без служебной необходимости, отвлекаться от несения службы на посту.</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Убывать с дежурства до прибытия новой смены и без доклада оперативному дежурному.</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pacing w:val="5"/>
          <w:sz w:val="24"/>
          <w:szCs w:val="24"/>
        </w:rPr>
        <w:t>Самостоятельно изменять график дежурств.</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pacing w:val="5"/>
          <w:sz w:val="24"/>
          <w:szCs w:val="24"/>
        </w:rPr>
        <w:t>Находиться на посту в нерабочее время.</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color w:val="000000"/>
          <w:sz w:val="24"/>
          <w:szCs w:val="24"/>
        </w:rPr>
      </w:pPr>
      <w:r w:rsidRPr="00152113">
        <w:rPr>
          <w:color w:val="000000"/>
          <w:spacing w:val="5"/>
          <w:sz w:val="24"/>
          <w:szCs w:val="24"/>
        </w:rPr>
        <w:t>Нарушать установленную форму одежды.</w:t>
      </w:r>
    </w:p>
    <w:p w:rsidR="00152113" w:rsidRPr="00152113" w:rsidRDefault="00152113" w:rsidP="00152113">
      <w:pPr>
        <w:pStyle w:val="a8"/>
        <w:numPr>
          <w:ilvl w:val="0"/>
          <w:numId w:val="11"/>
        </w:numPr>
        <w:shd w:val="clear" w:color="auto" w:fill="FFFFFF"/>
        <w:tabs>
          <w:tab w:val="left" w:pos="0"/>
          <w:tab w:val="left" w:pos="284"/>
          <w:tab w:val="left" w:pos="540"/>
        </w:tabs>
        <w:autoSpaceDE w:val="0"/>
        <w:autoSpaceDN w:val="0"/>
        <w:adjustRightInd w:val="0"/>
        <w:spacing w:line="240" w:lineRule="auto"/>
        <w:ind w:left="0" w:firstLine="0"/>
        <w:jc w:val="both"/>
        <w:rPr>
          <w:sz w:val="24"/>
          <w:szCs w:val="24"/>
        </w:rPr>
      </w:pPr>
      <w:r w:rsidRPr="00152113">
        <w:rPr>
          <w:color w:val="000000"/>
          <w:sz w:val="24"/>
          <w:szCs w:val="24"/>
        </w:rPr>
        <w:t xml:space="preserve">Передавать свое удостоверение </w:t>
      </w:r>
      <w:r w:rsidRPr="00152113">
        <w:rPr>
          <w:sz w:val="24"/>
          <w:szCs w:val="24"/>
        </w:rPr>
        <w:t>личности охранника для использования его другими лицами.</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Выполнять работы, не связанные с охраной объекта (грузчик, посыльный и т. д.)</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Поручать охрану объекта, даже на короткое время, другим лицам.</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Передавать посторонним ключи от охраняемых помещений.</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Хранить на посту личные вещи.</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Принимать на хранение какие-либо предметы.</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Читать, спать, курить на посту, отвлекаться от несения службы.</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Допускать нахождение на посту и в служебном помещении посторонних лиц.</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Вести частные, междугородние, международные переговоры по служебным телефонам.</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pacing w:val="4"/>
          <w:sz w:val="24"/>
          <w:szCs w:val="24"/>
        </w:rPr>
        <w:t>Находиться на посту в нетрезвом состоянии, в состоянии наркотического или токсического опьянения.</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pacing w:val="4"/>
          <w:sz w:val="24"/>
          <w:szCs w:val="24"/>
        </w:rPr>
        <w:t>Разглашать служебную информацию охраняемого объекта.</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pacing w:val="4"/>
          <w:sz w:val="24"/>
          <w:szCs w:val="24"/>
        </w:rPr>
        <w:t>Выдавать себя за сотрудников правоохранительных органов.</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pacing w:val="4"/>
          <w:sz w:val="24"/>
          <w:szCs w:val="24"/>
        </w:rPr>
        <w:t>Собирать сведения, связанные с личной жизнью, с политическими и религиозными убеждениями отдельных лиц.</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pacing w:val="4"/>
          <w:sz w:val="24"/>
          <w:szCs w:val="24"/>
        </w:rPr>
        <w:t>Осуществлять сыскные действия.</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sz w:val="24"/>
          <w:szCs w:val="24"/>
        </w:rPr>
      </w:pPr>
      <w:r w:rsidRPr="00152113">
        <w:rPr>
          <w:spacing w:val="4"/>
          <w:sz w:val="24"/>
          <w:szCs w:val="24"/>
        </w:rPr>
        <w:t>Осуществлять оперативно-розыскные действия, отнесенные законом к компетенции органов дознания.</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Сообщать посторонним лицам какие-либо сведения об обстановке на объекте, пароль, а так же присвоенные пультовые номера.</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Разглашать сведения об особенностях объекта, порядка хранения ценностей, токсичных веществ и организации охраны.</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Давать информацию о работниках учреждения, адреса, телефоны работников.</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Осуществлять видео- и аудио запись, фото и кино - съемку в служебных или иных помещениях без письменного согласия на то Заказчика.</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Прибегать к действиям, посягающим на права и свободы граждан.</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Скрывать от правоохранительных органов ставшие им известные факты готовящихся или совершенных преступлений.</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Совершать действия, ставящие под угрозу жизнь, здоровье, честь и достоинство работников учреждения, а так же наносящие ущерб их имуществу и материальным ценностям.</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Принимать под охрану объекты, не указанные в документах по охране объекта.</w:t>
      </w:r>
    </w:p>
    <w:p w:rsidR="00152113" w:rsidRPr="00152113" w:rsidRDefault="00152113" w:rsidP="00152113">
      <w:pPr>
        <w:pStyle w:val="a8"/>
        <w:numPr>
          <w:ilvl w:val="0"/>
          <w:numId w:val="11"/>
        </w:numPr>
        <w:shd w:val="clear" w:color="auto" w:fill="FFFFFF"/>
        <w:tabs>
          <w:tab w:val="left" w:pos="284"/>
        </w:tabs>
        <w:autoSpaceDE w:val="0"/>
        <w:autoSpaceDN w:val="0"/>
        <w:adjustRightInd w:val="0"/>
        <w:spacing w:line="240" w:lineRule="auto"/>
        <w:ind w:left="0" w:firstLine="0"/>
        <w:jc w:val="both"/>
        <w:rPr>
          <w:color w:val="000000"/>
          <w:sz w:val="24"/>
          <w:szCs w:val="24"/>
        </w:rPr>
      </w:pPr>
      <w:r w:rsidRPr="00152113">
        <w:rPr>
          <w:color w:val="000000"/>
          <w:spacing w:val="4"/>
          <w:sz w:val="24"/>
          <w:szCs w:val="24"/>
        </w:rPr>
        <w:t xml:space="preserve">Отключать приборы охранно-пожарной сигнализации, в том числе при их срабатывании </w:t>
      </w:r>
    </w:p>
    <w:p w:rsidR="00152113" w:rsidRPr="00152113" w:rsidRDefault="00152113" w:rsidP="00152113">
      <w:pPr>
        <w:tabs>
          <w:tab w:val="left" w:pos="284"/>
        </w:tabs>
        <w:spacing w:after="0" w:line="240" w:lineRule="auto"/>
        <w:jc w:val="both"/>
        <w:rPr>
          <w:rFonts w:ascii="Times New Roman" w:hAnsi="Times New Roman" w:cs="Times New Roman"/>
          <w:b/>
          <w:sz w:val="24"/>
          <w:szCs w:val="24"/>
          <w:u w:val="single"/>
        </w:rPr>
      </w:pPr>
      <w:r w:rsidRPr="00152113">
        <w:rPr>
          <w:rFonts w:ascii="Times New Roman" w:hAnsi="Times New Roman" w:cs="Times New Roman"/>
          <w:b/>
          <w:sz w:val="24"/>
          <w:szCs w:val="24"/>
          <w:u w:val="single"/>
        </w:rPr>
        <w:t>Действия работника охраны в случае возникновения чрезвычайных (аварийных) ситуаций:</w:t>
      </w:r>
    </w:p>
    <w:p w:rsidR="00152113" w:rsidRPr="00152113" w:rsidRDefault="00152113" w:rsidP="00152113">
      <w:pPr>
        <w:pStyle w:val="a8"/>
        <w:shd w:val="clear" w:color="auto" w:fill="FFFFFF"/>
        <w:tabs>
          <w:tab w:val="left" w:pos="284"/>
        </w:tabs>
        <w:spacing w:line="240" w:lineRule="auto"/>
        <w:ind w:left="0"/>
        <w:jc w:val="both"/>
        <w:rPr>
          <w:b/>
          <w:sz w:val="24"/>
          <w:szCs w:val="24"/>
          <w:u w:val="single"/>
        </w:rPr>
      </w:pPr>
      <w:r w:rsidRPr="00152113">
        <w:rPr>
          <w:b/>
          <w:sz w:val="24"/>
          <w:szCs w:val="24"/>
          <w:u w:val="single"/>
        </w:rPr>
        <w:t>1</w:t>
      </w:r>
      <w:proofErr w:type="gramStart"/>
      <w:r w:rsidRPr="00152113">
        <w:rPr>
          <w:b/>
          <w:sz w:val="24"/>
          <w:szCs w:val="24"/>
          <w:u w:val="single"/>
        </w:rPr>
        <w:t xml:space="preserve"> П</w:t>
      </w:r>
      <w:proofErr w:type="gramEnd"/>
      <w:r w:rsidRPr="00152113">
        <w:rPr>
          <w:b/>
          <w:sz w:val="24"/>
          <w:szCs w:val="24"/>
          <w:u w:val="single"/>
        </w:rPr>
        <w:t xml:space="preserve">ри пожаре: </w:t>
      </w:r>
    </w:p>
    <w:p w:rsidR="00152113" w:rsidRPr="00152113" w:rsidRDefault="00152113" w:rsidP="00152113">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При необходимости вызвать пожарную охрану.</w:t>
      </w:r>
    </w:p>
    <w:p w:rsidR="00152113" w:rsidRPr="00152113" w:rsidRDefault="00152113" w:rsidP="00152113">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Принять меры по тушению пожара.</w:t>
      </w:r>
    </w:p>
    <w:p w:rsidR="00152113" w:rsidRPr="00152113" w:rsidRDefault="00152113" w:rsidP="00152113">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lastRenderedPageBreak/>
        <w:t>Сообщить о возгорании Заказчику, начальнику охраны объекта.</w:t>
      </w:r>
    </w:p>
    <w:p w:rsidR="00152113" w:rsidRPr="00152113" w:rsidRDefault="00152113" w:rsidP="00152113">
      <w:pPr>
        <w:pStyle w:val="a8"/>
        <w:numPr>
          <w:ilvl w:val="0"/>
          <w:numId w:val="12"/>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При выносе материальных ценностей с объекта в безопасное место, организовать их охрану собственными силами.</w:t>
      </w:r>
    </w:p>
    <w:p w:rsidR="00152113" w:rsidRPr="00152113" w:rsidRDefault="00152113" w:rsidP="00152113">
      <w:pPr>
        <w:pStyle w:val="a8"/>
        <w:shd w:val="clear" w:color="auto" w:fill="FFFFFF"/>
        <w:tabs>
          <w:tab w:val="left" w:pos="284"/>
        </w:tabs>
        <w:spacing w:line="240" w:lineRule="auto"/>
        <w:ind w:left="0"/>
        <w:jc w:val="both"/>
        <w:rPr>
          <w:b/>
          <w:sz w:val="24"/>
          <w:szCs w:val="24"/>
          <w:u w:val="single"/>
        </w:rPr>
      </w:pPr>
      <w:r w:rsidRPr="00152113">
        <w:rPr>
          <w:b/>
          <w:sz w:val="24"/>
          <w:szCs w:val="24"/>
          <w:u w:val="single"/>
        </w:rPr>
        <w:t>2</w:t>
      </w:r>
      <w:proofErr w:type="gramStart"/>
      <w:r w:rsidRPr="00152113">
        <w:rPr>
          <w:b/>
          <w:sz w:val="24"/>
          <w:szCs w:val="24"/>
          <w:u w:val="single"/>
        </w:rPr>
        <w:t xml:space="preserve"> П</w:t>
      </w:r>
      <w:proofErr w:type="gramEnd"/>
      <w:r w:rsidRPr="00152113">
        <w:rPr>
          <w:b/>
          <w:sz w:val="24"/>
          <w:szCs w:val="24"/>
          <w:u w:val="single"/>
        </w:rPr>
        <w:t>ри затоплении:</w:t>
      </w:r>
    </w:p>
    <w:p w:rsidR="00152113" w:rsidRPr="00152113" w:rsidRDefault="00152113" w:rsidP="00152113">
      <w:pPr>
        <w:pStyle w:val="a8"/>
        <w:numPr>
          <w:ilvl w:val="0"/>
          <w:numId w:val="13"/>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Предпринять попытку устранить неисправность своими силами, в случае необходимости вызвать соответствующую аварийную службу. Принять все возможные меры для минимизации ущерба.</w:t>
      </w:r>
    </w:p>
    <w:p w:rsidR="00152113" w:rsidRPr="00152113" w:rsidRDefault="00152113" w:rsidP="00152113">
      <w:pPr>
        <w:pStyle w:val="a8"/>
        <w:shd w:val="clear" w:color="auto" w:fill="FFFFFF"/>
        <w:tabs>
          <w:tab w:val="left" w:pos="284"/>
        </w:tabs>
        <w:spacing w:line="240" w:lineRule="auto"/>
        <w:ind w:left="0"/>
        <w:jc w:val="both"/>
        <w:rPr>
          <w:b/>
          <w:sz w:val="24"/>
          <w:szCs w:val="24"/>
          <w:u w:val="single"/>
        </w:rPr>
      </w:pPr>
      <w:r w:rsidRPr="00152113">
        <w:rPr>
          <w:b/>
          <w:sz w:val="24"/>
          <w:szCs w:val="24"/>
          <w:u w:val="single"/>
        </w:rPr>
        <w:t>3</w:t>
      </w:r>
      <w:proofErr w:type="gramStart"/>
      <w:r w:rsidRPr="00152113">
        <w:rPr>
          <w:b/>
          <w:sz w:val="24"/>
          <w:szCs w:val="24"/>
          <w:u w:val="single"/>
        </w:rPr>
        <w:t xml:space="preserve"> П</w:t>
      </w:r>
      <w:proofErr w:type="gramEnd"/>
      <w:r w:rsidRPr="00152113">
        <w:rPr>
          <w:b/>
          <w:sz w:val="24"/>
          <w:szCs w:val="24"/>
          <w:u w:val="single"/>
        </w:rPr>
        <w:t>ри отключении электричества:</w:t>
      </w:r>
    </w:p>
    <w:p w:rsidR="00152113" w:rsidRPr="00152113" w:rsidRDefault="00152113" w:rsidP="00152113">
      <w:pPr>
        <w:pStyle w:val="a8"/>
        <w:numPr>
          <w:ilvl w:val="0"/>
          <w:numId w:val="13"/>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Сообщить представителю Заказчика.</w:t>
      </w:r>
    </w:p>
    <w:p w:rsidR="00152113" w:rsidRPr="00152113" w:rsidRDefault="00152113" w:rsidP="00152113">
      <w:pPr>
        <w:pStyle w:val="a8"/>
        <w:numPr>
          <w:ilvl w:val="0"/>
          <w:numId w:val="13"/>
        </w:numPr>
        <w:shd w:val="clear" w:color="auto" w:fill="FFFFFF"/>
        <w:tabs>
          <w:tab w:val="left" w:pos="284"/>
        </w:tabs>
        <w:autoSpaceDE w:val="0"/>
        <w:autoSpaceDN w:val="0"/>
        <w:adjustRightInd w:val="0"/>
        <w:spacing w:line="240" w:lineRule="auto"/>
        <w:ind w:left="0" w:firstLine="0"/>
        <w:jc w:val="both"/>
        <w:rPr>
          <w:sz w:val="24"/>
          <w:szCs w:val="24"/>
        </w:rPr>
      </w:pPr>
      <w:r w:rsidRPr="00152113">
        <w:rPr>
          <w:sz w:val="24"/>
          <w:szCs w:val="24"/>
        </w:rPr>
        <w:t>При необходимости вызвать соответствующую аварийную службу.</w:t>
      </w:r>
    </w:p>
    <w:p w:rsidR="00152113" w:rsidRPr="00152113" w:rsidRDefault="00152113" w:rsidP="00152113">
      <w:pPr>
        <w:pStyle w:val="a8"/>
        <w:shd w:val="clear" w:color="auto" w:fill="FFFFFF"/>
        <w:tabs>
          <w:tab w:val="left" w:pos="284"/>
        </w:tabs>
        <w:spacing w:line="240" w:lineRule="auto"/>
        <w:ind w:left="0"/>
        <w:jc w:val="both"/>
        <w:rPr>
          <w:sz w:val="24"/>
          <w:szCs w:val="24"/>
        </w:rPr>
      </w:pPr>
      <w:r w:rsidRPr="00152113">
        <w:rPr>
          <w:sz w:val="24"/>
          <w:szCs w:val="24"/>
        </w:rPr>
        <w:t>По всем вышеуказанным случаям немедленно докладывать Заказчику, дежурному, начальнику охраны объекта (оперативному дежурном</w:t>
      </w:r>
      <w:proofErr w:type="gramStart"/>
      <w:r w:rsidRPr="00152113">
        <w:rPr>
          <w:sz w:val="24"/>
          <w:szCs w:val="24"/>
        </w:rPr>
        <w:t>у 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 и производить запись в журнал приема-сдачи дежурства.</w:t>
      </w:r>
    </w:p>
    <w:p w:rsidR="00152113" w:rsidRPr="00152113" w:rsidRDefault="00152113" w:rsidP="00152113">
      <w:pPr>
        <w:tabs>
          <w:tab w:val="left" w:pos="284"/>
        </w:tabs>
        <w:spacing w:after="0" w:line="240" w:lineRule="auto"/>
        <w:jc w:val="both"/>
        <w:rPr>
          <w:rFonts w:ascii="Times New Roman" w:hAnsi="Times New Roman" w:cs="Times New Roman"/>
          <w:b/>
          <w:sz w:val="24"/>
          <w:szCs w:val="24"/>
          <w:u w:val="single"/>
        </w:rPr>
      </w:pPr>
      <w:r w:rsidRPr="00152113">
        <w:rPr>
          <w:rFonts w:ascii="Times New Roman" w:hAnsi="Times New Roman" w:cs="Times New Roman"/>
          <w:b/>
          <w:sz w:val="24"/>
          <w:szCs w:val="24"/>
          <w:u w:val="single"/>
        </w:rPr>
        <w:t>Действия в экстремальных ситуациях:</w:t>
      </w:r>
    </w:p>
    <w:p w:rsidR="00152113" w:rsidRPr="00152113" w:rsidRDefault="00152113" w:rsidP="00152113">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52113">
        <w:rPr>
          <w:b/>
          <w:sz w:val="24"/>
          <w:szCs w:val="24"/>
          <w:u w:val="single"/>
        </w:rPr>
        <w:t>При обнаружении взломанных дверей, окон, замков, отсутствия пломб и печатей:</w:t>
      </w:r>
    </w:p>
    <w:p w:rsidR="00152113" w:rsidRPr="00152113" w:rsidRDefault="00152113" w:rsidP="00152113">
      <w:pPr>
        <w:pStyle w:val="a8"/>
        <w:numPr>
          <w:ilvl w:val="2"/>
          <w:numId w:val="14"/>
        </w:numPr>
        <w:shd w:val="clear" w:color="auto" w:fill="FFFFFF"/>
        <w:tabs>
          <w:tab w:val="clear" w:pos="2160"/>
          <w:tab w:val="left" w:pos="284"/>
          <w:tab w:val="num" w:pos="1985"/>
        </w:tabs>
        <w:autoSpaceDE w:val="0"/>
        <w:autoSpaceDN w:val="0"/>
        <w:adjustRightInd w:val="0"/>
        <w:spacing w:line="240" w:lineRule="auto"/>
        <w:ind w:left="0" w:firstLine="0"/>
        <w:jc w:val="both"/>
        <w:rPr>
          <w:sz w:val="24"/>
          <w:szCs w:val="24"/>
        </w:rPr>
      </w:pPr>
      <w:r w:rsidRPr="00152113">
        <w:rPr>
          <w:sz w:val="24"/>
          <w:szCs w:val="24"/>
        </w:rPr>
        <w:t>Немедленно сообщить Заказчику, начальнику охраны объекта (оперативному дежурном</w:t>
      </w:r>
      <w:proofErr w:type="gramStart"/>
      <w:r w:rsidRPr="00152113">
        <w:rPr>
          <w:sz w:val="24"/>
          <w:szCs w:val="24"/>
        </w:rPr>
        <w:t>у 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 Осуществлять охрану следов преступления до прибытия представителей полиции, произвести соответствующую запись в журнале приема-сдачи дежурств.</w:t>
      </w:r>
    </w:p>
    <w:p w:rsidR="00152113" w:rsidRPr="00152113" w:rsidRDefault="00152113" w:rsidP="00152113">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52113">
        <w:rPr>
          <w:b/>
          <w:sz w:val="24"/>
          <w:szCs w:val="24"/>
          <w:u w:val="single"/>
        </w:rPr>
        <w:t>При грубом нарушении порядка и  правил, предусмотренных на объекте:</w:t>
      </w:r>
    </w:p>
    <w:p w:rsidR="00152113" w:rsidRPr="00152113" w:rsidRDefault="00152113" w:rsidP="00152113">
      <w:pPr>
        <w:pStyle w:val="a8"/>
        <w:numPr>
          <w:ilvl w:val="2"/>
          <w:numId w:val="15"/>
        </w:numPr>
        <w:shd w:val="clear" w:color="auto" w:fill="FFFFFF"/>
        <w:tabs>
          <w:tab w:val="clear" w:pos="2160"/>
          <w:tab w:val="left" w:pos="284"/>
        </w:tabs>
        <w:autoSpaceDE w:val="0"/>
        <w:autoSpaceDN w:val="0"/>
        <w:adjustRightInd w:val="0"/>
        <w:spacing w:line="240" w:lineRule="auto"/>
        <w:ind w:left="0" w:firstLine="0"/>
        <w:jc w:val="both"/>
        <w:rPr>
          <w:sz w:val="24"/>
          <w:szCs w:val="24"/>
        </w:rPr>
      </w:pPr>
      <w:r w:rsidRPr="00152113">
        <w:rPr>
          <w:sz w:val="24"/>
          <w:szCs w:val="24"/>
        </w:rPr>
        <w:t xml:space="preserve">Вызвать начальника охраны объекта и сообщить Заказчику. Принять меры к недопущению действий, нарушающих установленные на объекте и утвержденные Заказчиком порядок и правила. Записать происшествие в журнал приема-сдачи дежурства. </w:t>
      </w:r>
    </w:p>
    <w:p w:rsidR="00152113" w:rsidRPr="00152113" w:rsidRDefault="00152113" w:rsidP="00152113">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52113">
        <w:rPr>
          <w:b/>
          <w:sz w:val="24"/>
          <w:szCs w:val="24"/>
          <w:u w:val="single"/>
        </w:rPr>
        <w:t>При провокационных и хулиганских действиях:</w:t>
      </w:r>
    </w:p>
    <w:p w:rsidR="00152113" w:rsidRPr="00152113" w:rsidRDefault="00152113" w:rsidP="00152113">
      <w:pPr>
        <w:pStyle w:val="a8"/>
        <w:numPr>
          <w:ilvl w:val="2"/>
          <w:numId w:val="16"/>
        </w:numPr>
        <w:shd w:val="clear" w:color="auto" w:fill="FFFFFF"/>
        <w:tabs>
          <w:tab w:val="clear" w:pos="2160"/>
          <w:tab w:val="left" w:pos="284"/>
          <w:tab w:val="num" w:pos="709"/>
        </w:tabs>
        <w:autoSpaceDE w:val="0"/>
        <w:autoSpaceDN w:val="0"/>
        <w:adjustRightInd w:val="0"/>
        <w:spacing w:line="240" w:lineRule="auto"/>
        <w:ind w:left="0" w:firstLine="0"/>
        <w:jc w:val="both"/>
        <w:rPr>
          <w:sz w:val="24"/>
          <w:szCs w:val="24"/>
        </w:rPr>
      </w:pPr>
      <w:r w:rsidRPr="00152113">
        <w:rPr>
          <w:sz w:val="24"/>
          <w:szCs w:val="24"/>
        </w:rPr>
        <w:t>Сообщить Заказчику и начальнику охраны объекта.</w:t>
      </w:r>
    </w:p>
    <w:p w:rsidR="00152113" w:rsidRPr="00152113" w:rsidRDefault="00152113" w:rsidP="00152113">
      <w:pPr>
        <w:pStyle w:val="a8"/>
        <w:numPr>
          <w:ilvl w:val="2"/>
          <w:numId w:val="16"/>
        </w:numPr>
        <w:shd w:val="clear" w:color="auto" w:fill="FFFFFF"/>
        <w:tabs>
          <w:tab w:val="clear" w:pos="2160"/>
          <w:tab w:val="left" w:pos="284"/>
          <w:tab w:val="num" w:pos="709"/>
        </w:tabs>
        <w:autoSpaceDE w:val="0"/>
        <w:autoSpaceDN w:val="0"/>
        <w:adjustRightInd w:val="0"/>
        <w:spacing w:line="240" w:lineRule="auto"/>
        <w:ind w:left="0" w:firstLine="0"/>
        <w:jc w:val="both"/>
        <w:rPr>
          <w:sz w:val="24"/>
          <w:szCs w:val="24"/>
        </w:rPr>
      </w:pPr>
      <w:r w:rsidRPr="00152113">
        <w:rPr>
          <w:sz w:val="24"/>
          <w:szCs w:val="24"/>
        </w:rPr>
        <w:t>При необходимости вызвать сотрудников правоохранительных органов.</w:t>
      </w:r>
    </w:p>
    <w:p w:rsidR="00152113" w:rsidRPr="00152113" w:rsidRDefault="00152113" w:rsidP="00152113">
      <w:pPr>
        <w:pStyle w:val="a8"/>
        <w:numPr>
          <w:ilvl w:val="2"/>
          <w:numId w:val="16"/>
        </w:numPr>
        <w:shd w:val="clear" w:color="auto" w:fill="FFFFFF"/>
        <w:tabs>
          <w:tab w:val="clear" w:pos="2160"/>
          <w:tab w:val="left" w:pos="284"/>
          <w:tab w:val="num" w:pos="709"/>
        </w:tabs>
        <w:autoSpaceDE w:val="0"/>
        <w:autoSpaceDN w:val="0"/>
        <w:adjustRightInd w:val="0"/>
        <w:spacing w:line="240" w:lineRule="auto"/>
        <w:ind w:left="0" w:firstLine="0"/>
        <w:jc w:val="both"/>
        <w:rPr>
          <w:sz w:val="24"/>
          <w:szCs w:val="24"/>
        </w:rPr>
      </w:pPr>
      <w:r w:rsidRPr="00152113">
        <w:rPr>
          <w:sz w:val="24"/>
          <w:szCs w:val="24"/>
        </w:rPr>
        <w:t>Записать происшествие в журнал приёма-сдачи дежурства.</w:t>
      </w:r>
    </w:p>
    <w:p w:rsidR="00152113" w:rsidRPr="00152113" w:rsidRDefault="00152113" w:rsidP="00152113">
      <w:pPr>
        <w:pStyle w:val="a8"/>
        <w:numPr>
          <w:ilvl w:val="1"/>
          <w:numId w:val="24"/>
        </w:numPr>
        <w:shd w:val="clear" w:color="auto" w:fill="FFFFFF"/>
        <w:tabs>
          <w:tab w:val="left" w:pos="284"/>
        </w:tabs>
        <w:autoSpaceDE w:val="0"/>
        <w:autoSpaceDN w:val="0"/>
        <w:adjustRightInd w:val="0"/>
        <w:spacing w:line="240" w:lineRule="auto"/>
        <w:ind w:left="0" w:firstLine="0"/>
        <w:jc w:val="both"/>
        <w:rPr>
          <w:b/>
          <w:sz w:val="24"/>
          <w:szCs w:val="24"/>
          <w:u w:val="single"/>
        </w:rPr>
      </w:pPr>
      <w:r w:rsidRPr="00152113">
        <w:rPr>
          <w:b/>
          <w:sz w:val="24"/>
          <w:szCs w:val="24"/>
          <w:u w:val="single"/>
        </w:rPr>
        <w:t>При вооруженном нападении:</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Принять все предусмотренные законами Российской Федерации меры по отражению нападения, защите жизни и здоровья граждан.</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Оповестить правоохранительные органы  о совершении нападения на охраняемый объект.</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Обеспечить охрану имущества.</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Принять меры по обезвреживанию нападающих и обеспечить их охрану до прибытия представителей правоохранительных органов, а так же обеспечить места происшествия и организовать присутствие всех свидетелей события, их безопасность.</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Доложить о происшествии Заказчику, начальнику охраны объекта, оперативному дежурном</w:t>
      </w:r>
      <w:proofErr w:type="gramStart"/>
      <w:r w:rsidRPr="00152113">
        <w:rPr>
          <w:sz w:val="24"/>
          <w:szCs w:val="24"/>
        </w:rPr>
        <w:t>у 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При необходимости оказать первую медицинскую помощь, вызвать скорую помощь по тел. 03.</w:t>
      </w:r>
    </w:p>
    <w:p w:rsidR="00152113" w:rsidRPr="00152113" w:rsidRDefault="00152113" w:rsidP="00152113">
      <w:pPr>
        <w:pStyle w:val="a8"/>
        <w:numPr>
          <w:ilvl w:val="2"/>
          <w:numId w:val="17"/>
        </w:numPr>
        <w:shd w:val="clear" w:color="auto" w:fill="FFFFFF"/>
        <w:tabs>
          <w:tab w:val="clear" w:pos="2160"/>
          <w:tab w:val="left" w:pos="284"/>
          <w:tab w:val="num" w:pos="1843"/>
        </w:tabs>
        <w:autoSpaceDE w:val="0"/>
        <w:autoSpaceDN w:val="0"/>
        <w:adjustRightInd w:val="0"/>
        <w:spacing w:line="240" w:lineRule="auto"/>
        <w:ind w:left="0" w:firstLine="0"/>
        <w:jc w:val="both"/>
        <w:rPr>
          <w:sz w:val="24"/>
          <w:szCs w:val="24"/>
        </w:rPr>
      </w:pPr>
      <w:r w:rsidRPr="00152113">
        <w:rPr>
          <w:sz w:val="24"/>
          <w:szCs w:val="24"/>
        </w:rPr>
        <w:t>По прибытию сотрудников правоохранительных органов сообщить время нападения, приметы нападавших, номера и отличительные особенности транспортных средств, на которых нападавшие осуществляли передвижение, а так же направление их движения после нападения.</w:t>
      </w:r>
    </w:p>
    <w:p w:rsidR="00152113" w:rsidRPr="00152113" w:rsidRDefault="00152113" w:rsidP="00152113">
      <w:pPr>
        <w:pStyle w:val="a8"/>
        <w:numPr>
          <w:ilvl w:val="1"/>
          <w:numId w:val="24"/>
        </w:numPr>
        <w:shd w:val="clear" w:color="auto" w:fill="FFFFFF"/>
        <w:tabs>
          <w:tab w:val="left" w:pos="0"/>
          <w:tab w:val="left" w:pos="284"/>
          <w:tab w:val="left" w:pos="426"/>
          <w:tab w:val="left" w:pos="540"/>
        </w:tabs>
        <w:autoSpaceDE w:val="0"/>
        <w:autoSpaceDN w:val="0"/>
        <w:adjustRightInd w:val="0"/>
        <w:spacing w:line="240" w:lineRule="auto"/>
        <w:ind w:left="0" w:firstLine="0"/>
        <w:jc w:val="both"/>
        <w:rPr>
          <w:b/>
          <w:sz w:val="24"/>
          <w:szCs w:val="24"/>
          <w:u w:val="single"/>
        </w:rPr>
      </w:pPr>
      <w:r w:rsidRPr="00152113">
        <w:rPr>
          <w:b/>
          <w:sz w:val="24"/>
          <w:szCs w:val="24"/>
          <w:u w:val="single"/>
        </w:rPr>
        <w:t>При обнаружении взрывного устройства:</w:t>
      </w:r>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Отойти в безопасное место первоначальным маршрутом.</w:t>
      </w:r>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 xml:space="preserve">Оценить обстановку, определить зону опасности и принять меры к ограждению и охране обнаруженного устройства, оцеплению опасной зоны на расстояние, исключающее возможность поражения людей </w:t>
      </w:r>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Не допускать в оцепленную зону людей и транспорт до прибытия группы обезвреживания.</w:t>
      </w:r>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Не допускать паники.</w:t>
      </w:r>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proofErr w:type="gramStart"/>
      <w:r w:rsidRPr="00152113">
        <w:rPr>
          <w:sz w:val="24"/>
          <w:szCs w:val="24"/>
        </w:rPr>
        <w:t xml:space="preserve">Немедленно сообщить о находке оперативному дежурному по ГУВД МО, оперативному дежурному МОБ ГУВД, оперативному дежурному ЦРУБОП, оперативному дежурному ФСБ МО, в группу разминирования военной комендатуры МО, при этом сообщить время, место, обстоятельства обнаружения взрывоопасного предмета, его внешние признаки, наличие и </w:t>
      </w:r>
      <w:r w:rsidRPr="00152113">
        <w:rPr>
          <w:sz w:val="24"/>
          <w:szCs w:val="24"/>
        </w:rPr>
        <w:lastRenderedPageBreak/>
        <w:t>количество людей на месте его обнаружения, близость государственных, жилых, промышленных предприятий, возможные последствия после взрыва.</w:t>
      </w:r>
      <w:proofErr w:type="gramEnd"/>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Доложить об обнаружении Заказчику, начальнику охраны объекта, оперативному дежурном</w:t>
      </w:r>
      <w:proofErr w:type="gramStart"/>
      <w:r w:rsidRPr="00152113">
        <w:rPr>
          <w:sz w:val="24"/>
          <w:szCs w:val="24"/>
        </w:rPr>
        <w:t>у ООО</w:t>
      </w:r>
      <w:proofErr w:type="gramEnd"/>
      <w:r w:rsidRPr="00152113">
        <w:rPr>
          <w:sz w:val="24"/>
          <w:szCs w:val="24"/>
        </w:rPr>
        <w:t xml:space="preserve"> «ЧОО «</w:t>
      </w:r>
      <w:proofErr w:type="spellStart"/>
      <w:r w:rsidRPr="00152113">
        <w:rPr>
          <w:sz w:val="24"/>
          <w:szCs w:val="24"/>
        </w:rPr>
        <w:t>Гард-М</w:t>
      </w:r>
      <w:proofErr w:type="spellEnd"/>
      <w:r w:rsidRPr="00152113">
        <w:rPr>
          <w:sz w:val="24"/>
          <w:szCs w:val="24"/>
        </w:rPr>
        <w:t>».</w:t>
      </w:r>
    </w:p>
    <w:p w:rsidR="00152113" w:rsidRPr="00152113" w:rsidRDefault="00152113" w:rsidP="00152113">
      <w:pPr>
        <w:pStyle w:val="a8"/>
        <w:numPr>
          <w:ilvl w:val="2"/>
          <w:numId w:val="18"/>
        </w:numPr>
        <w:shd w:val="clear" w:color="auto" w:fill="FFFFFF"/>
        <w:tabs>
          <w:tab w:val="clear" w:pos="2160"/>
          <w:tab w:val="left" w:pos="0"/>
          <w:tab w:val="left" w:pos="284"/>
          <w:tab w:val="left" w:pos="540"/>
        </w:tabs>
        <w:autoSpaceDE w:val="0"/>
        <w:autoSpaceDN w:val="0"/>
        <w:adjustRightInd w:val="0"/>
        <w:spacing w:line="240" w:lineRule="auto"/>
        <w:ind w:left="0" w:firstLine="0"/>
        <w:jc w:val="both"/>
        <w:rPr>
          <w:sz w:val="24"/>
          <w:szCs w:val="24"/>
        </w:rPr>
      </w:pPr>
      <w:r w:rsidRPr="00152113">
        <w:rPr>
          <w:sz w:val="24"/>
          <w:szCs w:val="24"/>
        </w:rPr>
        <w:t>В случае необходимости принять меры по эвакуации граждан, находящихся рядом с опасной зоной.</w:t>
      </w:r>
    </w:p>
    <w:p w:rsidR="00152113" w:rsidRPr="00152113" w:rsidRDefault="00152113" w:rsidP="00152113">
      <w:pPr>
        <w:pStyle w:val="a8"/>
        <w:widowControl/>
        <w:numPr>
          <w:ilvl w:val="0"/>
          <w:numId w:val="8"/>
        </w:numPr>
        <w:tabs>
          <w:tab w:val="left" w:pos="540"/>
        </w:tabs>
        <w:spacing w:line="240" w:lineRule="auto"/>
        <w:ind w:left="0" w:firstLine="0"/>
        <w:jc w:val="center"/>
        <w:rPr>
          <w:b/>
          <w:color w:val="000000"/>
          <w:sz w:val="24"/>
          <w:szCs w:val="24"/>
        </w:rPr>
      </w:pPr>
      <w:r w:rsidRPr="00152113">
        <w:rPr>
          <w:b/>
          <w:color w:val="000000"/>
          <w:sz w:val="24"/>
          <w:szCs w:val="24"/>
        </w:rPr>
        <w:t>ОТВЕТСТВЕННОСТЬ РАБОТНИК ОХРАНЫ</w:t>
      </w:r>
    </w:p>
    <w:p w:rsidR="00152113" w:rsidRPr="00152113" w:rsidRDefault="00152113" w:rsidP="00152113">
      <w:pPr>
        <w:tabs>
          <w:tab w:val="left" w:pos="540"/>
        </w:tabs>
        <w:spacing w:after="0" w:line="240" w:lineRule="auto"/>
        <w:jc w:val="both"/>
        <w:rPr>
          <w:rFonts w:ascii="Times New Roman" w:hAnsi="Times New Roman" w:cs="Times New Roman"/>
          <w:color w:val="000000"/>
          <w:sz w:val="24"/>
          <w:szCs w:val="24"/>
        </w:rPr>
      </w:pPr>
      <w:r w:rsidRPr="00152113">
        <w:rPr>
          <w:rFonts w:ascii="Times New Roman" w:hAnsi="Times New Roman" w:cs="Times New Roman"/>
          <w:color w:val="000000"/>
          <w:sz w:val="24"/>
          <w:szCs w:val="24"/>
        </w:rPr>
        <w:t>Работник охраны несет ответственность:</w:t>
      </w:r>
    </w:p>
    <w:p w:rsidR="00152113" w:rsidRPr="00152113" w:rsidRDefault="00152113" w:rsidP="00152113">
      <w:pPr>
        <w:pStyle w:val="a8"/>
        <w:widowControl/>
        <w:numPr>
          <w:ilvl w:val="1"/>
          <w:numId w:val="8"/>
        </w:numPr>
        <w:tabs>
          <w:tab w:val="left" w:pos="284"/>
          <w:tab w:val="left" w:pos="540"/>
        </w:tabs>
        <w:spacing w:line="240" w:lineRule="auto"/>
        <w:ind w:left="0" w:firstLine="0"/>
        <w:jc w:val="both"/>
        <w:rPr>
          <w:color w:val="000000"/>
          <w:sz w:val="24"/>
          <w:szCs w:val="24"/>
        </w:rPr>
      </w:pPr>
      <w:r w:rsidRPr="00152113">
        <w:rPr>
          <w:color w:val="000000"/>
          <w:sz w:val="24"/>
          <w:szCs w:val="24"/>
        </w:rPr>
        <w:t>За ненадлежащее исполнение или неисполнение своих должностных обязанностей, предусмотренных должностной инструкцией и Инструкции.</w:t>
      </w:r>
    </w:p>
    <w:p w:rsidR="00152113" w:rsidRPr="00152113" w:rsidRDefault="00152113" w:rsidP="00152113">
      <w:pPr>
        <w:pStyle w:val="a8"/>
        <w:widowControl/>
        <w:numPr>
          <w:ilvl w:val="1"/>
          <w:numId w:val="8"/>
        </w:numPr>
        <w:tabs>
          <w:tab w:val="left" w:pos="284"/>
          <w:tab w:val="left" w:pos="540"/>
        </w:tabs>
        <w:spacing w:line="240" w:lineRule="auto"/>
        <w:ind w:left="0" w:firstLine="0"/>
        <w:jc w:val="both"/>
        <w:rPr>
          <w:color w:val="000000"/>
          <w:sz w:val="24"/>
          <w:szCs w:val="24"/>
        </w:rPr>
      </w:pPr>
      <w:r w:rsidRPr="00152113">
        <w:rPr>
          <w:color w:val="000000"/>
          <w:sz w:val="24"/>
          <w:szCs w:val="24"/>
        </w:rPr>
        <w:t>За правонарушения, совершенные в процессе своей деятельности – в пределах, определенных действующим административным, уголовным и гражданским законодательством РФ.</w:t>
      </w:r>
    </w:p>
    <w:p w:rsidR="00152113" w:rsidRPr="00152113" w:rsidRDefault="00152113" w:rsidP="00152113">
      <w:pPr>
        <w:pStyle w:val="a8"/>
        <w:widowControl/>
        <w:numPr>
          <w:ilvl w:val="1"/>
          <w:numId w:val="8"/>
        </w:numPr>
        <w:tabs>
          <w:tab w:val="left" w:pos="284"/>
          <w:tab w:val="left" w:pos="540"/>
        </w:tabs>
        <w:spacing w:line="240" w:lineRule="auto"/>
        <w:ind w:left="0" w:firstLine="0"/>
        <w:jc w:val="both"/>
        <w:rPr>
          <w:color w:val="000000"/>
          <w:sz w:val="24"/>
          <w:szCs w:val="24"/>
        </w:rPr>
      </w:pPr>
      <w:r w:rsidRPr="00152113">
        <w:rPr>
          <w:color w:val="000000"/>
          <w:sz w:val="24"/>
          <w:szCs w:val="24"/>
        </w:rPr>
        <w:t>За причинение материального ущерба – в пределах, определенных действующим трудовым и гражданским законодательством РФ.</w:t>
      </w:r>
    </w:p>
    <w:p w:rsidR="00152113" w:rsidRPr="00152113" w:rsidRDefault="00152113" w:rsidP="00152113">
      <w:pPr>
        <w:pStyle w:val="a8"/>
        <w:widowControl/>
        <w:numPr>
          <w:ilvl w:val="1"/>
          <w:numId w:val="8"/>
        </w:numPr>
        <w:tabs>
          <w:tab w:val="left" w:pos="284"/>
          <w:tab w:val="left" w:pos="540"/>
        </w:tabs>
        <w:spacing w:line="240" w:lineRule="auto"/>
        <w:ind w:left="0" w:firstLine="0"/>
        <w:jc w:val="both"/>
        <w:rPr>
          <w:color w:val="000000"/>
          <w:sz w:val="24"/>
          <w:szCs w:val="24"/>
        </w:rPr>
      </w:pPr>
      <w:r w:rsidRPr="00152113">
        <w:rPr>
          <w:color w:val="000000"/>
          <w:sz w:val="24"/>
          <w:szCs w:val="24"/>
        </w:rPr>
        <w:t>За не соблюдение действующих инструкций, приказов и распоряжений по сохранению коммерческой тайны и конфиденциальной информации.</w:t>
      </w:r>
    </w:p>
    <w:p w:rsidR="00152113" w:rsidRPr="00152113" w:rsidRDefault="00152113" w:rsidP="00152113">
      <w:pPr>
        <w:pStyle w:val="a8"/>
        <w:widowControl/>
        <w:numPr>
          <w:ilvl w:val="1"/>
          <w:numId w:val="8"/>
        </w:numPr>
        <w:tabs>
          <w:tab w:val="left" w:pos="284"/>
          <w:tab w:val="left" w:pos="540"/>
        </w:tabs>
        <w:spacing w:line="240" w:lineRule="auto"/>
        <w:ind w:left="0" w:firstLine="0"/>
        <w:jc w:val="both"/>
        <w:rPr>
          <w:color w:val="000000"/>
          <w:sz w:val="24"/>
          <w:szCs w:val="24"/>
        </w:rPr>
      </w:pPr>
      <w:r w:rsidRPr="00152113">
        <w:rPr>
          <w:color w:val="000000"/>
          <w:sz w:val="24"/>
          <w:szCs w:val="24"/>
        </w:rPr>
        <w:t>За не выполнение правил внутреннего распорядка, правил ОТ и ТБ,  и противопожарной безопасности.</w:t>
      </w:r>
    </w:p>
    <w:p w:rsidR="00152113" w:rsidRPr="00152113" w:rsidRDefault="00152113" w:rsidP="00152113">
      <w:pPr>
        <w:pStyle w:val="a8"/>
        <w:shd w:val="clear" w:color="auto" w:fill="FFFFFF"/>
        <w:tabs>
          <w:tab w:val="left" w:pos="0"/>
          <w:tab w:val="num" w:pos="426"/>
        </w:tabs>
        <w:spacing w:line="240" w:lineRule="auto"/>
        <w:ind w:left="0" w:hanging="720"/>
        <w:jc w:val="both"/>
        <w:rPr>
          <w:sz w:val="24"/>
          <w:szCs w:val="24"/>
        </w:rPr>
      </w:pPr>
    </w:p>
    <w:p w:rsidR="00152113" w:rsidRPr="00152113" w:rsidRDefault="00152113" w:rsidP="00152113">
      <w:pPr>
        <w:pStyle w:val="a8"/>
        <w:shd w:val="clear" w:color="auto" w:fill="FFFFFF"/>
        <w:tabs>
          <w:tab w:val="left" w:pos="0"/>
          <w:tab w:val="num" w:pos="426"/>
          <w:tab w:val="num" w:pos="993"/>
        </w:tabs>
        <w:spacing w:line="240" w:lineRule="auto"/>
        <w:ind w:left="0" w:hanging="2313"/>
        <w:jc w:val="both"/>
        <w:rPr>
          <w:sz w:val="24"/>
          <w:szCs w:val="24"/>
        </w:rPr>
      </w:pPr>
    </w:p>
    <w:p w:rsidR="00152113" w:rsidRPr="00152113" w:rsidRDefault="00152113" w:rsidP="00152113">
      <w:pPr>
        <w:spacing w:after="0" w:line="240" w:lineRule="auto"/>
        <w:rPr>
          <w:rFonts w:ascii="Times New Roman" w:hAnsi="Times New Roman" w:cs="Times New Roman"/>
          <w:b/>
          <w:sz w:val="24"/>
          <w:szCs w:val="24"/>
        </w:rPr>
      </w:pPr>
      <w:r w:rsidRPr="00152113">
        <w:rPr>
          <w:rFonts w:ascii="Times New Roman" w:hAnsi="Times New Roman" w:cs="Times New Roman"/>
          <w:b/>
          <w:sz w:val="24"/>
          <w:szCs w:val="24"/>
        </w:rPr>
        <w:t>Начальник службы охран</w:t>
      </w:r>
      <w:proofErr w:type="gramStart"/>
      <w:r w:rsidRPr="00152113">
        <w:rPr>
          <w:rFonts w:ascii="Times New Roman" w:hAnsi="Times New Roman" w:cs="Times New Roman"/>
          <w:b/>
          <w:sz w:val="24"/>
          <w:szCs w:val="24"/>
        </w:rPr>
        <w:t>ы</w:t>
      </w:r>
      <w:r w:rsidRPr="00152113">
        <w:rPr>
          <w:rFonts w:ascii="Times New Roman" w:hAnsi="Times New Roman" w:cs="Times New Roman"/>
          <w:color w:val="000000"/>
          <w:sz w:val="24"/>
          <w:szCs w:val="24"/>
        </w:rPr>
        <w:t xml:space="preserve">  </w:t>
      </w:r>
      <w:r w:rsidRPr="00152113">
        <w:rPr>
          <w:rFonts w:ascii="Times New Roman" w:hAnsi="Times New Roman" w:cs="Times New Roman"/>
          <w:b/>
          <w:sz w:val="24"/>
          <w:szCs w:val="24"/>
        </w:rPr>
        <w:t>ООО</w:t>
      </w:r>
      <w:proofErr w:type="gramEnd"/>
      <w:r w:rsidRPr="00152113">
        <w:rPr>
          <w:rFonts w:ascii="Times New Roman" w:hAnsi="Times New Roman" w:cs="Times New Roman"/>
          <w:b/>
          <w:sz w:val="24"/>
          <w:szCs w:val="24"/>
        </w:rPr>
        <w:t xml:space="preserve"> «ЧОО «</w:t>
      </w:r>
      <w:proofErr w:type="spellStart"/>
      <w:r w:rsidRPr="00152113">
        <w:rPr>
          <w:rFonts w:ascii="Times New Roman" w:hAnsi="Times New Roman" w:cs="Times New Roman"/>
          <w:b/>
          <w:sz w:val="24"/>
          <w:szCs w:val="24"/>
        </w:rPr>
        <w:t>Гард-М</w:t>
      </w:r>
      <w:proofErr w:type="spellEnd"/>
      <w:r w:rsidRPr="00152113">
        <w:rPr>
          <w:rFonts w:ascii="Times New Roman" w:hAnsi="Times New Roman" w:cs="Times New Roman"/>
          <w:b/>
          <w:sz w:val="24"/>
          <w:szCs w:val="24"/>
        </w:rPr>
        <w:t>»</w:t>
      </w:r>
      <w:r w:rsidRPr="00152113">
        <w:rPr>
          <w:rFonts w:ascii="Times New Roman" w:hAnsi="Times New Roman" w:cs="Times New Roman"/>
          <w:sz w:val="24"/>
          <w:szCs w:val="24"/>
        </w:rPr>
        <w:t xml:space="preserve"> </w:t>
      </w:r>
      <w:r w:rsidRPr="00152113">
        <w:rPr>
          <w:rFonts w:ascii="Times New Roman" w:hAnsi="Times New Roman" w:cs="Times New Roman"/>
          <w:b/>
          <w:sz w:val="24"/>
          <w:szCs w:val="24"/>
        </w:rPr>
        <w:t xml:space="preserve">                       ______________/ ________________/</w:t>
      </w:r>
    </w:p>
    <w:p w:rsidR="00152113" w:rsidRPr="00152113" w:rsidRDefault="00152113" w:rsidP="00152113">
      <w:pPr>
        <w:pStyle w:val="a8"/>
        <w:shd w:val="clear" w:color="auto" w:fill="FFFFFF"/>
        <w:tabs>
          <w:tab w:val="left" w:pos="0"/>
          <w:tab w:val="num" w:pos="426"/>
        </w:tabs>
        <w:spacing w:line="240" w:lineRule="auto"/>
        <w:ind w:left="0"/>
        <w:jc w:val="center"/>
        <w:rPr>
          <w:b/>
          <w:sz w:val="24"/>
          <w:szCs w:val="24"/>
        </w:rPr>
      </w:pP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r w:rsidRPr="00152113">
        <w:rPr>
          <w:b/>
          <w:sz w:val="24"/>
          <w:szCs w:val="24"/>
        </w:rPr>
        <w:t xml:space="preserve">С инструкцией </w:t>
      </w:r>
      <w:proofErr w:type="gramStart"/>
      <w:r w:rsidRPr="00152113">
        <w:rPr>
          <w:b/>
          <w:sz w:val="24"/>
          <w:szCs w:val="24"/>
        </w:rPr>
        <w:t>ознакомлен</w:t>
      </w:r>
      <w:proofErr w:type="gramEnd"/>
      <w:r w:rsidRPr="00152113">
        <w:rPr>
          <w:b/>
          <w:sz w:val="24"/>
          <w:szCs w:val="24"/>
        </w:rPr>
        <w:t xml:space="preserve"> ___________________________/______________________/</w:t>
      </w: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r w:rsidRPr="00152113">
        <w:rPr>
          <w:b/>
          <w:sz w:val="24"/>
          <w:szCs w:val="24"/>
        </w:rPr>
        <w:t xml:space="preserve">С инструкцией </w:t>
      </w:r>
      <w:proofErr w:type="gramStart"/>
      <w:r w:rsidRPr="00152113">
        <w:rPr>
          <w:b/>
          <w:sz w:val="24"/>
          <w:szCs w:val="24"/>
        </w:rPr>
        <w:t>ознакомлен</w:t>
      </w:r>
      <w:proofErr w:type="gramEnd"/>
      <w:r w:rsidRPr="00152113">
        <w:rPr>
          <w:b/>
          <w:sz w:val="24"/>
          <w:szCs w:val="24"/>
        </w:rPr>
        <w:t xml:space="preserve"> ___________________________/______________________/</w:t>
      </w: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r w:rsidRPr="00152113">
        <w:rPr>
          <w:b/>
          <w:sz w:val="24"/>
          <w:szCs w:val="24"/>
        </w:rPr>
        <w:t xml:space="preserve">С инструкцией </w:t>
      </w:r>
      <w:proofErr w:type="gramStart"/>
      <w:r w:rsidRPr="00152113">
        <w:rPr>
          <w:b/>
          <w:sz w:val="24"/>
          <w:szCs w:val="24"/>
        </w:rPr>
        <w:t>ознакомлен</w:t>
      </w:r>
      <w:proofErr w:type="gramEnd"/>
      <w:r w:rsidRPr="00152113">
        <w:rPr>
          <w:b/>
          <w:sz w:val="24"/>
          <w:szCs w:val="24"/>
        </w:rPr>
        <w:t xml:space="preserve"> ___________________________/______________________/</w:t>
      </w:r>
    </w:p>
    <w:p w:rsidR="00152113" w:rsidRPr="00152113" w:rsidRDefault="00152113" w:rsidP="00152113">
      <w:pPr>
        <w:spacing w:after="0" w:line="240" w:lineRule="auto"/>
        <w:rPr>
          <w:rFonts w:ascii="Times New Roman" w:hAnsi="Times New Roman" w:cs="Times New Roman"/>
          <w:b/>
          <w:sz w:val="24"/>
          <w:szCs w:val="24"/>
        </w:rPr>
      </w:pPr>
      <w:r w:rsidRPr="00152113">
        <w:rPr>
          <w:rFonts w:ascii="Times New Roman" w:hAnsi="Times New Roman" w:cs="Times New Roman"/>
          <w:b/>
          <w:sz w:val="24"/>
          <w:szCs w:val="24"/>
        </w:rPr>
        <w:br w:type="page"/>
      </w:r>
    </w:p>
    <w:p w:rsidR="00152113" w:rsidRPr="00152113" w:rsidRDefault="00152113" w:rsidP="00152113">
      <w:pPr>
        <w:spacing w:after="0" w:line="240" w:lineRule="auto"/>
        <w:ind w:right="-6"/>
        <w:jc w:val="right"/>
        <w:rPr>
          <w:rFonts w:ascii="Times New Roman" w:hAnsi="Times New Roman" w:cs="Times New Roman"/>
          <w:color w:val="000000"/>
          <w:spacing w:val="-3"/>
          <w:sz w:val="24"/>
          <w:szCs w:val="24"/>
        </w:rPr>
      </w:pPr>
      <w:r w:rsidRPr="00152113">
        <w:rPr>
          <w:rFonts w:ascii="Times New Roman" w:hAnsi="Times New Roman" w:cs="Times New Roman"/>
          <w:color w:val="000000"/>
          <w:spacing w:val="-3"/>
          <w:sz w:val="24"/>
          <w:szCs w:val="24"/>
        </w:rPr>
        <w:lastRenderedPageBreak/>
        <w:t>Приложение № 2</w:t>
      </w:r>
    </w:p>
    <w:p w:rsidR="00152113" w:rsidRPr="00152113" w:rsidRDefault="00152113" w:rsidP="00152113">
      <w:pPr>
        <w:spacing w:after="0" w:line="240" w:lineRule="auto"/>
        <w:jc w:val="right"/>
        <w:rPr>
          <w:rFonts w:ascii="Times New Roman" w:hAnsi="Times New Roman" w:cs="Times New Roman"/>
          <w:color w:val="000000"/>
          <w:sz w:val="24"/>
          <w:szCs w:val="24"/>
        </w:rPr>
      </w:pPr>
      <w:r w:rsidRPr="00152113">
        <w:rPr>
          <w:rFonts w:ascii="Times New Roman" w:hAnsi="Times New Roman" w:cs="Times New Roman"/>
          <w:color w:val="000000"/>
          <w:sz w:val="24"/>
          <w:szCs w:val="24"/>
        </w:rPr>
        <w:t>к Договору об оказании охранных услуг</w:t>
      </w:r>
    </w:p>
    <w:p w:rsidR="00152113" w:rsidRPr="00152113" w:rsidRDefault="00152113" w:rsidP="00152113">
      <w:pPr>
        <w:spacing w:after="0" w:line="240" w:lineRule="auto"/>
        <w:jc w:val="right"/>
        <w:rPr>
          <w:rFonts w:ascii="Times New Roman" w:hAnsi="Times New Roman" w:cs="Times New Roman"/>
          <w:color w:val="000000"/>
          <w:sz w:val="24"/>
          <w:szCs w:val="24"/>
        </w:rPr>
      </w:pPr>
      <w:r w:rsidRPr="00152113">
        <w:rPr>
          <w:rFonts w:ascii="Times New Roman" w:hAnsi="Times New Roman" w:cs="Times New Roman"/>
          <w:color w:val="000000"/>
          <w:sz w:val="24"/>
          <w:szCs w:val="24"/>
        </w:rPr>
        <w:t xml:space="preserve"> № </w:t>
      </w:r>
      <w:r w:rsidRPr="00152113">
        <w:rPr>
          <w:rFonts w:ascii="Times New Roman" w:hAnsi="Times New Roman" w:cs="Times New Roman"/>
          <w:sz w:val="24"/>
          <w:szCs w:val="24"/>
        </w:rPr>
        <w:t>__________ от __________</w:t>
      </w:r>
      <w:r w:rsidRPr="00152113">
        <w:rPr>
          <w:rFonts w:ascii="Times New Roman" w:hAnsi="Times New Roman" w:cs="Times New Roman"/>
          <w:color w:val="000000"/>
          <w:sz w:val="24"/>
          <w:szCs w:val="24"/>
        </w:rPr>
        <w:t xml:space="preserve"> </w:t>
      </w:r>
      <w:proofErr w:type="gramStart"/>
      <w:r w:rsidRPr="00152113">
        <w:rPr>
          <w:rFonts w:ascii="Times New Roman" w:hAnsi="Times New Roman" w:cs="Times New Roman"/>
          <w:color w:val="000000"/>
          <w:sz w:val="24"/>
          <w:szCs w:val="24"/>
        </w:rPr>
        <w:t>г</w:t>
      </w:r>
      <w:proofErr w:type="gramEnd"/>
      <w:r w:rsidRPr="00152113">
        <w:rPr>
          <w:rFonts w:ascii="Times New Roman" w:hAnsi="Times New Roman" w:cs="Times New Roman"/>
          <w:color w:val="000000"/>
          <w:sz w:val="24"/>
          <w:szCs w:val="24"/>
        </w:rPr>
        <w:t>.</w:t>
      </w:r>
    </w:p>
    <w:p w:rsidR="00152113" w:rsidRPr="00152113" w:rsidRDefault="00152113" w:rsidP="00152113">
      <w:pPr>
        <w:spacing w:after="0" w:line="240" w:lineRule="auto"/>
        <w:jc w:val="center"/>
        <w:rPr>
          <w:rFonts w:ascii="Times New Roman" w:hAnsi="Times New Roman" w:cs="Times New Roman"/>
          <w:sz w:val="24"/>
          <w:szCs w:val="24"/>
        </w:rPr>
      </w:pPr>
      <w:r w:rsidRPr="0015211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D204394" wp14:editId="29CD3A0B">
                <wp:simplePos x="0" y="0"/>
                <wp:positionH relativeFrom="column">
                  <wp:posOffset>-253365</wp:posOffset>
                </wp:positionH>
                <wp:positionV relativeFrom="paragraph">
                  <wp:posOffset>129540</wp:posOffset>
                </wp:positionV>
                <wp:extent cx="2640169" cy="1371600"/>
                <wp:effectExtent l="0" t="0" r="825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169"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113" w:rsidRDefault="00152113" w:rsidP="00152113">
                            <w:pPr>
                              <w:spacing w:after="0"/>
                              <w:rPr>
                                <w:b/>
                                <w:bCs/>
                              </w:rPr>
                            </w:pPr>
                          </w:p>
                          <w:p w:rsidR="00152113" w:rsidRDefault="00152113" w:rsidP="00152113">
                            <w:pPr>
                              <w:spacing w:after="0"/>
                              <w:rPr>
                                <w:b/>
                                <w:bCs/>
                              </w:rPr>
                            </w:pPr>
                            <w:r>
                              <w:rPr>
                                <w:b/>
                                <w:bCs/>
                              </w:rPr>
                              <w:t>«Согласовано»</w:t>
                            </w:r>
                          </w:p>
                          <w:p w:rsidR="00152113" w:rsidRDefault="00152113" w:rsidP="00152113">
                            <w:pPr>
                              <w:spacing w:after="0"/>
                            </w:pPr>
                            <w:r>
                              <w:t>ФГБУ «АМП Каспийского моря»</w:t>
                            </w:r>
                          </w:p>
                          <w:p w:rsidR="00152113" w:rsidRDefault="00152113" w:rsidP="00152113">
                            <w:pPr>
                              <w:spacing w:after="0"/>
                            </w:pPr>
                            <w:r>
                              <w:t>Руководитель</w:t>
                            </w:r>
                          </w:p>
                          <w:p w:rsidR="00152113" w:rsidRPr="00F74C1E" w:rsidRDefault="00152113" w:rsidP="00152113">
                            <w:pPr>
                              <w:spacing w:after="0"/>
                              <w:rPr>
                                <w:b/>
                              </w:rPr>
                            </w:pPr>
                            <w:r>
                              <w:rPr>
                                <w:b/>
                                <w:bCs/>
                                <w:color w:val="000000"/>
                                <w:spacing w:val="-7"/>
                              </w:rPr>
                              <w:t xml:space="preserve">М.А. </w:t>
                            </w:r>
                            <w:proofErr w:type="spellStart"/>
                            <w:r>
                              <w:rPr>
                                <w:b/>
                                <w:bCs/>
                                <w:color w:val="000000"/>
                                <w:spacing w:val="-7"/>
                              </w:rPr>
                              <w:t>Абдулатипов</w:t>
                            </w:r>
                            <w:proofErr w:type="spellEnd"/>
                            <w:r>
                              <w:rPr>
                                <w:b/>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19.95pt;margin-top:10.2pt;width:207.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BkkgIAABc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" stroked="f">
                <v:textbox>
                  <w:txbxContent>
                    <w:p w:rsidR="00152113" w:rsidRDefault="00152113" w:rsidP="00152113">
                      <w:pPr>
                        <w:spacing w:after="0"/>
                        <w:rPr>
                          <w:b/>
                          <w:bCs/>
                        </w:rPr>
                      </w:pPr>
                    </w:p>
                    <w:p w:rsidR="00152113" w:rsidRDefault="00152113" w:rsidP="00152113">
                      <w:pPr>
                        <w:spacing w:after="0"/>
                        <w:rPr>
                          <w:b/>
                          <w:bCs/>
                        </w:rPr>
                      </w:pPr>
                      <w:r>
                        <w:rPr>
                          <w:b/>
                          <w:bCs/>
                        </w:rPr>
                        <w:t>«Согласовано»</w:t>
                      </w:r>
                    </w:p>
                    <w:p w:rsidR="00152113" w:rsidRDefault="00152113" w:rsidP="00152113">
                      <w:pPr>
                        <w:spacing w:after="0"/>
                      </w:pPr>
                      <w:r>
                        <w:t>ФГБУ «АМП Каспийского моря»</w:t>
                      </w:r>
                    </w:p>
                    <w:p w:rsidR="00152113" w:rsidRDefault="00152113" w:rsidP="00152113">
                      <w:pPr>
                        <w:spacing w:after="0"/>
                      </w:pPr>
                      <w:r>
                        <w:t>Руководитель</w:t>
                      </w:r>
                    </w:p>
                    <w:p w:rsidR="00152113" w:rsidRPr="00F74C1E" w:rsidRDefault="00152113" w:rsidP="00152113">
                      <w:pPr>
                        <w:spacing w:after="0"/>
                        <w:rPr>
                          <w:b/>
                        </w:rPr>
                      </w:pPr>
                      <w:r>
                        <w:rPr>
                          <w:b/>
                          <w:bCs/>
                          <w:color w:val="000000"/>
                          <w:spacing w:val="-7"/>
                        </w:rPr>
                        <w:t xml:space="preserve">М.А. </w:t>
                      </w:r>
                      <w:proofErr w:type="spellStart"/>
                      <w:r>
                        <w:rPr>
                          <w:b/>
                          <w:bCs/>
                          <w:color w:val="000000"/>
                          <w:spacing w:val="-7"/>
                        </w:rPr>
                        <w:t>Абдулатипов</w:t>
                      </w:r>
                      <w:proofErr w:type="spellEnd"/>
                      <w:r>
                        <w:rPr>
                          <w:b/>
                        </w:rPr>
                        <w:t xml:space="preserve"> /________________/</w:t>
                      </w:r>
                    </w:p>
                  </w:txbxContent>
                </v:textbox>
              </v:shape>
            </w:pict>
          </mc:Fallback>
        </mc:AlternateContent>
      </w:r>
    </w:p>
    <w:p w:rsidR="00152113" w:rsidRPr="00152113" w:rsidRDefault="00152113" w:rsidP="00152113">
      <w:pPr>
        <w:spacing w:after="0" w:line="240" w:lineRule="auto"/>
        <w:jc w:val="center"/>
        <w:rPr>
          <w:rFonts w:ascii="Times New Roman" w:hAnsi="Times New Roman" w:cs="Times New Roman"/>
          <w:sz w:val="24"/>
          <w:szCs w:val="24"/>
        </w:rPr>
      </w:pPr>
      <w:r w:rsidRPr="0015211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1387117" wp14:editId="2D5768EE">
                <wp:simplePos x="0" y="0"/>
                <wp:positionH relativeFrom="column">
                  <wp:posOffset>3537585</wp:posOffset>
                </wp:positionH>
                <wp:positionV relativeFrom="paragraph">
                  <wp:posOffset>87630</wp:posOffset>
                </wp:positionV>
                <wp:extent cx="3444240" cy="1638300"/>
                <wp:effectExtent l="0" t="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113" w:rsidRDefault="00152113" w:rsidP="00152113">
                            <w:pPr>
                              <w:spacing w:after="0"/>
                              <w:rPr>
                                <w:b/>
                                <w:bCs/>
                              </w:rPr>
                            </w:pPr>
                            <w:r w:rsidRPr="00422218">
                              <w:rPr>
                                <w:b/>
                                <w:bCs/>
                              </w:rPr>
                              <w:t>«</w:t>
                            </w:r>
                            <w:r>
                              <w:rPr>
                                <w:b/>
                                <w:bCs/>
                              </w:rPr>
                              <w:t>Утверждаю</w:t>
                            </w:r>
                            <w:r w:rsidRPr="00422218">
                              <w:rPr>
                                <w:b/>
                                <w:bCs/>
                              </w:rPr>
                              <w:t>»</w:t>
                            </w:r>
                          </w:p>
                          <w:p w:rsidR="00152113" w:rsidRDefault="00152113" w:rsidP="00152113">
                            <w:pPr>
                              <w:spacing w:after="0"/>
                            </w:pPr>
                            <w:r>
                              <w:t>ООО «ЧОО «</w:t>
                            </w:r>
                            <w:proofErr w:type="spellStart"/>
                            <w:r>
                              <w:t>Гард-М</w:t>
                            </w:r>
                            <w:proofErr w:type="spellEnd"/>
                            <w:r>
                              <w:t>»</w:t>
                            </w:r>
                          </w:p>
                          <w:p w:rsidR="00152113" w:rsidRDefault="00152113" w:rsidP="00152113">
                            <w:pPr>
                              <w:spacing w:after="0"/>
                            </w:pPr>
                            <w:r>
                              <w:t>Генеральный директор</w:t>
                            </w:r>
                          </w:p>
                          <w:p w:rsidR="00152113" w:rsidRDefault="00152113" w:rsidP="00152113">
                            <w:pPr>
                              <w:spacing w:after="0"/>
                              <w:rPr>
                                <w:b/>
                              </w:rPr>
                            </w:pPr>
                            <w:r>
                              <w:rPr>
                                <w:b/>
                              </w:rPr>
                              <w:t>Р.О. Саидов /________________/</w:t>
                            </w:r>
                          </w:p>
                          <w:p w:rsidR="00152113" w:rsidRDefault="00152113" w:rsidP="00152113">
                            <w:pPr>
                              <w:rPr>
                                <w:b/>
                              </w:rPr>
                            </w:pPr>
                          </w:p>
                          <w:p w:rsidR="00152113" w:rsidRDefault="00152113" w:rsidP="00152113"/>
                          <w:p w:rsidR="00152113" w:rsidRDefault="00152113" w:rsidP="00152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78.55pt;margin-top:6.9pt;width:271.2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" stroked="f">
                <v:textbox>
                  <w:txbxContent>
                    <w:p w:rsidR="00152113" w:rsidRDefault="00152113" w:rsidP="00152113">
                      <w:pPr>
                        <w:spacing w:after="0"/>
                        <w:rPr>
                          <w:b/>
                          <w:bCs/>
                        </w:rPr>
                      </w:pPr>
                      <w:r w:rsidRPr="00422218">
                        <w:rPr>
                          <w:b/>
                          <w:bCs/>
                        </w:rPr>
                        <w:t>«</w:t>
                      </w:r>
                      <w:r>
                        <w:rPr>
                          <w:b/>
                          <w:bCs/>
                        </w:rPr>
                        <w:t>Утверждаю</w:t>
                      </w:r>
                      <w:r w:rsidRPr="00422218">
                        <w:rPr>
                          <w:b/>
                          <w:bCs/>
                        </w:rPr>
                        <w:t>»</w:t>
                      </w:r>
                    </w:p>
                    <w:p w:rsidR="00152113" w:rsidRDefault="00152113" w:rsidP="00152113">
                      <w:pPr>
                        <w:spacing w:after="0"/>
                      </w:pPr>
                      <w:r>
                        <w:t>ООО «ЧОО «</w:t>
                      </w:r>
                      <w:proofErr w:type="spellStart"/>
                      <w:r>
                        <w:t>Гард-М</w:t>
                      </w:r>
                      <w:proofErr w:type="spellEnd"/>
                      <w:r>
                        <w:t>»</w:t>
                      </w:r>
                    </w:p>
                    <w:p w:rsidR="00152113" w:rsidRDefault="00152113" w:rsidP="00152113">
                      <w:pPr>
                        <w:spacing w:after="0"/>
                      </w:pPr>
                      <w:r>
                        <w:t>Генеральный директор</w:t>
                      </w:r>
                    </w:p>
                    <w:p w:rsidR="00152113" w:rsidRDefault="00152113" w:rsidP="00152113">
                      <w:pPr>
                        <w:spacing w:after="0"/>
                        <w:rPr>
                          <w:b/>
                        </w:rPr>
                      </w:pPr>
                      <w:r>
                        <w:rPr>
                          <w:b/>
                        </w:rPr>
                        <w:t>Р.О. Саидов /________________/</w:t>
                      </w:r>
                    </w:p>
                    <w:p w:rsidR="00152113" w:rsidRDefault="00152113" w:rsidP="00152113">
                      <w:pPr>
                        <w:rPr>
                          <w:b/>
                        </w:rPr>
                      </w:pPr>
                    </w:p>
                    <w:p w:rsidR="00152113" w:rsidRDefault="00152113" w:rsidP="00152113"/>
                    <w:p w:rsidR="00152113" w:rsidRDefault="00152113" w:rsidP="00152113"/>
                  </w:txbxContent>
                </v:textbox>
              </v:shape>
            </w:pict>
          </mc:Fallback>
        </mc:AlternateContent>
      </w:r>
      <w:r w:rsidRPr="00152113">
        <w:rPr>
          <w:rFonts w:ascii="Times New Roman" w:hAnsi="Times New Roman" w:cs="Times New Roman"/>
          <w:b/>
          <w:bCs/>
          <w:sz w:val="24"/>
          <w:szCs w:val="24"/>
        </w:rPr>
        <w:t xml:space="preserve">            </w:t>
      </w:r>
      <w:r w:rsidRPr="00152113">
        <w:rPr>
          <w:rFonts w:ascii="Times New Roman" w:hAnsi="Times New Roman" w:cs="Times New Roman"/>
          <w:b/>
          <w:bCs/>
          <w:sz w:val="24"/>
          <w:szCs w:val="24"/>
        </w:rPr>
        <w:tab/>
      </w:r>
      <w:r w:rsidRPr="00152113">
        <w:rPr>
          <w:rFonts w:ascii="Times New Roman" w:hAnsi="Times New Roman" w:cs="Times New Roman"/>
          <w:sz w:val="24"/>
          <w:szCs w:val="24"/>
        </w:rPr>
        <w:t xml:space="preserve"> </w:t>
      </w:r>
    </w:p>
    <w:p w:rsidR="00152113" w:rsidRPr="00152113" w:rsidRDefault="00152113" w:rsidP="00152113">
      <w:pPr>
        <w:tabs>
          <w:tab w:val="left" w:pos="3090"/>
        </w:tabs>
        <w:spacing w:after="0" w:line="240" w:lineRule="auto"/>
        <w:rPr>
          <w:rFonts w:ascii="Times New Roman" w:hAnsi="Times New Roman" w:cs="Times New Roman"/>
          <w:sz w:val="24"/>
          <w:szCs w:val="24"/>
        </w:rPr>
      </w:pPr>
      <w:r w:rsidRPr="00152113">
        <w:rPr>
          <w:rFonts w:ascii="Times New Roman" w:hAnsi="Times New Roman" w:cs="Times New Roman"/>
          <w:sz w:val="24"/>
          <w:szCs w:val="24"/>
        </w:rPr>
        <w:t xml:space="preserve"> </w:t>
      </w:r>
    </w:p>
    <w:p w:rsidR="00152113" w:rsidRPr="00152113" w:rsidRDefault="00152113" w:rsidP="00152113">
      <w:pPr>
        <w:tabs>
          <w:tab w:val="left" w:pos="3090"/>
        </w:tabs>
        <w:spacing w:after="0" w:line="240" w:lineRule="auto"/>
        <w:rPr>
          <w:rFonts w:ascii="Times New Roman" w:hAnsi="Times New Roman" w:cs="Times New Roman"/>
          <w:sz w:val="24"/>
          <w:szCs w:val="24"/>
        </w:rPr>
      </w:pPr>
      <w:r w:rsidRPr="00152113">
        <w:rPr>
          <w:rFonts w:ascii="Times New Roman" w:hAnsi="Times New Roman" w:cs="Times New Roman"/>
          <w:sz w:val="24"/>
          <w:szCs w:val="24"/>
        </w:rPr>
        <w:t xml:space="preserve">                        </w:t>
      </w: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3090"/>
        </w:tabs>
        <w:spacing w:after="0" w:line="240" w:lineRule="auto"/>
        <w:rPr>
          <w:rFonts w:ascii="Times New Roman" w:hAnsi="Times New Roman" w:cs="Times New Roman"/>
          <w:sz w:val="24"/>
          <w:szCs w:val="24"/>
        </w:rPr>
      </w:pPr>
    </w:p>
    <w:p w:rsidR="00152113" w:rsidRPr="00152113" w:rsidRDefault="00152113" w:rsidP="00152113">
      <w:pPr>
        <w:tabs>
          <w:tab w:val="left" w:pos="2565"/>
        </w:tabs>
        <w:spacing w:after="0" w:line="240" w:lineRule="auto"/>
        <w:jc w:val="center"/>
        <w:rPr>
          <w:rFonts w:ascii="Times New Roman" w:hAnsi="Times New Roman" w:cs="Times New Roman"/>
          <w:sz w:val="24"/>
          <w:szCs w:val="24"/>
        </w:rPr>
      </w:pPr>
      <w:r w:rsidRPr="00152113">
        <w:rPr>
          <w:rFonts w:ascii="Times New Roman" w:hAnsi="Times New Roman" w:cs="Times New Roman"/>
          <w:b/>
          <w:bCs/>
          <w:sz w:val="24"/>
          <w:szCs w:val="24"/>
        </w:rPr>
        <w:t>Инструкция</w:t>
      </w:r>
    </w:p>
    <w:p w:rsidR="00152113" w:rsidRPr="00152113" w:rsidRDefault="00152113" w:rsidP="00152113">
      <w:pPr>
        <w:tabs>
          <w:tab w:val="left" w:pos="2565"/>
        </w:tabs>
        <w:spacing w:after="0" w:line="240" w:lineRule="auto"/>
        <w:jc w:val="center"/>
        <w:rPr>
          <w:rFonts w:ascii="Times New Roman" w:hAnsi="Times New Roman" w:cs="Times New Roman"/>
          <w:sz w:val="24"/>
          <w:szCs w:val="24"/>
        </w:rPr>
      </w:pPr>
      <w:r w:rsidRPr="00152113">
        <w:rPr>
          <w:rFonts w:ascii="Times New Roman" w:hAnsi="Times New Roman" w:cs="Times New Roman"/>
          <w:b/>
          <w:bCs/>
          <w:sz w:val="24"/>
          <w:szCs w:val="24"/>
        </w:rPr>
        <w:t>по действиям патрульной группы</w:t>
      </w:r>
    </w:p>
    <w:p w:rsidR="00152113" w:rsidRPr="00152113" w:rsidRDefault="00152113" w:rsidP="00152113">
      <w:pPr>
        <w:tabs>
          <w:tab w:val="left" w:pos="2565"/>
        </w:tabs>
        <w:spacing w:after="0" w:line="240" w:lineRule="auto"/>
        <w:jc w:val="both"/>
        <w:rPr>
          <w:rFonts w:ascii="Times New Roman" w:hAnsi="Times New Roman" w:cs="Times New Roman"/>
          <w:sz w:val="24"/>
          <w:szCs w:val="24"/>
        </w:rPr>
      </w:pPr>
    </w:p>
    <w:p w:rsidR="00152113" w:rsidRPr="00152113" w:rsidRDefault="00152113" w:rsidP="00152113">
      <w:pPr>
        <w:spacing w:after="0" w:line="240" w:lineRule="auto"/>
        <w:jc w:val="both"/>
        <w:rPr>
          <w:rFonts w:ascii="Times New Roman" w:hAnsi="Times New Roman" w:cs="Times New Roman"/>
          <w:b/>
          <w:bCs/>
          <w:sz w:val="24"/>
          <w:szCs w:val="24"/>
        </w:rPr>
      </w:pPr>
      <w:r w:rsidRPr="00152113">
        <w:rPr>
          <w:rFonts w:ascii="Times New Roman" w:hAnsi="Times New Roman" w:cs="Times New Roman"/>
          <w:sz w:val="24"/>
          <w:szCs w:val="24"/>
        </w:rPr>
        <w:tab/>
      </w:r>
      <w:r w:rsidRPr="00152113">
        <w:rPr>
          <w:rFonts w:ascii="Times New Roman" w:hAnsi="Times New Roman" w:cs="Times New Roman"/>
          <w:b/>
          <w:bCs/>
          <w:sz w:val="24"/>
          <w:szCs w:val="24"/>
        </w:rPr>
        <w:t>При получении тревожного сигнала группа быстрого реагирования (далее ГБР)  должна:</w:t>
      </w:r>
    </w:p>
    <w:p w:rsidR="00152113" w:rsidRPr="00152113" w:rsidRDefault="00152113" w:rsidP="00152113">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получить от оперативного дежурного (далее ОД) адрес объекта и характер тревоги;</w:t>
      </w:r>
    </w:p>
    <w:p w:rsidR="00152113" w:rsidRPr="00152113" w:rsidRDefault="00152113" w:rsidP="00152113">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немедленно убыть на объект, уточнить в пути следования у  ОД особенности объекта;</w:t>
      </w:r>
    </w:p>
    <w:p w:rsidR="00152113" w:rsidRPr="00152113" w:rsidRDefault="00152113" w:rsidP="00152113">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по прибытии доложить ОД, заблокировать объект и проверить его на предмет проникновения посторонних лиц;</w:t>
      </w:r>
    </w:p>
    <w:p w:rsidR="00152113" w:rsidRPr="00152113" w:rsidRDefault="00152113" w:rsidP="00152113">
      <w:pPr>
        <w:numPr>
          <w:ilvl w:val="0"/>
          <w:numId w:val="2"/>
        </w:numPr>
        <w:tabs>
          <w:tab w:val="clear" w:pos="1065"/>
          <w:tab w:val="num" w:pos="540"/>
          <w:tab w:val="left" w:pos="851"/>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доложить результаты осмотра ОД.</w:t>
      </w:r>
    </w:p>
    <w:p w:rsidR="00152113" w:rsidRPr="00152113" w:rsidRDefault="00152113" w:rsidP="00152113">
      <w:pPr>
        <w:tabs>
          <w:tab w:val="left" w:pos="851"/>
        </w:tabs>
        <w:spacing w:after="0" w:line="240" w:lineRule="auto"/>
        <w:jc w:val="both"/>
        <w:rPr>
          <w:rFonts w:ascii="Times New Roman" w:hAnsi="Times New Roman" w:cs="Times New Roman"/>
          <w:b/>
          <w:bCs/>
          <w:sz w:val="24"/>
          <w:szCs w:val="24"/>
        </w:rPr>
      </w:pPr>
      <w:r w:rsidRPr="00152113">
        <w:rPr>
          <w:rFonts w:ascii="Times New Roman" w:hAnsi="Times New Roman" w:cs="Times New Roman"/>
          <w:b/>
          <w:bCs/>
          <w:sz w:val="24"/>
          <w:szCs w:val="24"/>
        </w:rPr>
        <w:t>При отсутствии видимых следов проникновения:</w:t>
      </w:r>
    </w:p>
    <w:p w:rsidR="00152113" w:rsidRPr="00152113" w:rsidRDefault="00152113" w:rsidP="00152113">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ОД связывается с представителем Заказчика и вызывает на вскрытие объекта;</w:t>
      </w:r>
    </w:p>
    <w:p w:rsidR="00152113" w:rsidRPr="00152113" w:rsidRDefault="00152113" w:rsidP="00152113">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при команде ОД о вскрытии объекта, ГБР сохраняя меры предосторожности, проводит внутренний осмотр, оценивает обстановку, выясняет причины поступления на ПЦН тревожной информации и докладывает ОД;</w:t>
      </w:r>
    </w:p>
    <w:p w:rsidR="00152113" w:rsidRPr="00152113" w:rsidRDefault="00152113" w:rsidP="00152113">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b/>
          <w:bCs/>
          <w:sz w:val="24"/>
          <w:szCs w:val="24"/>
        </w:rPr>
      </w:pPr>
      <w:r w:rsidRPr="00152113">
        <w:rPr>
          <w:rFonts w:ascii="Times New Roman" w:hAnsi="Times New Roman" w:cs="Times New Roman"/>
          <w:sz w:val="24"/>
          <w:szCs w:val="24"/>
        </w:rPr>
        <w:t xml:space="preserve">по распоряжению ОД ГБР ставит объект под охрану и проверяет </w:t>
      </w:r>
      <w:proofErr w:type="gramStart"/>
      <w:r w:rsidRPr="00152113">
        <w:rPr>
          <w:rFonts w:ascii="Times New Roman" w:hAnsi="Times New Roman" w:cs="Times New Roman"/>
          <w:sz w:val="24"/>
          <w:szCs w:val="24"/>
        </w:rPr>
        <w:t>через</w:t>
      </w:r>
      <w:proofErr w:type="gramEnd"/>
      <w:r w:rsidRPr="00152113">
        <w:rPr>
          <w:rFonts w:ascii="Times New Roman" w:hAnsi="Times New Roman" w:cs="Times New Roman"/>
          <w:sz w:val="24"/>
          <w:szCs w:val="24"/>
        </w:rPr>
        <w:t xml:space="preserve">  </w:t>
      </w:r>
      <w:proofErr w:type="gramStart"/>
      <w:r w:rsidRPr="00152113">
        <w:rPr>
          <w:rFonts w:ascii="Times New Roman" w:hAnsi="Times New Roman" w:cs="Times New Roman"/>
          <w:sz w:val="24"/>
          <w:szCs w:val="24"/>
        </w:rPr>
        <w:t>ОД</w:t>
      </w:r>
      <w:proofErr w:type="gramEnd"/>
      <w:r w:rsidRPr="00152113">
        <w:rPr>
          <w:rFonts w:ascii="Times New Roman" w:hAnsi="Times New Roman" w:cs="Times New Roman"/>
          <w:sz w:val="24"/>
          <w:szCs w:val="24"/>
        </w:rPr>
        <w:t xml:space="preserve"> прохождение сигнала;</w:t>
      </w:r>
    </w:p>
    <w:p w:rsidR="00152113" w:rsidRPr="00152113" w:rsidRDefault="00152113" w:rsidP="00152113">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b/>
          <w:bCs/>
          <w:sz w:val="24"/>
          <w:szCs w:val="24"/>
        </w:rPr>
      </w:pPr>
      <w:r w:rsidRPr="00152113">
        <w:rPr>
          <w:rFonts w:ascii="Times New Roman" w:hAnsi="Times New Roman" w:cs="Times New Roman"/>
          <w:sz w:val="24"/>
          <w:szCs w:val="24"/>
        </w:rPr>
        <w:t>при невозможности постановки объекта под охрану, докладывает ОД и осуществляет охрану объекта до прибытия представителя Заказчика;</w:t>
      </w:r>
    </w:p>
    <w:p w:rsidR="00152113" w:rsidRPr="00152113" w:rsidRDefault="00152113" w:rsidP="00152113">
      <w:pPr>
        <w:numPr>
          <w:ilvl w:val="0"/>
          <w:numId w:val="2"/>
        </w:numPr>
        <w:tabs>
          <w:tab w:val="clear" w:pos="1065"/>
          <w:tab w:val="left" w:pos="851"/>
          <w:tab w:val="num" w:pos="900"/>
        </w:tabs>
        <w:spacing w:after="0" w:line="240" w:lineRule="auto"/>
        <w:ind w:left="0" w:firstLine="705"/>
        <w:jc w:val="both"/>
        <w:rPr>
          <w:rFonts w:ascii="Times New Roman" w:hAnsi="Times New Roman" w:cs="Times New Roman"/>
          <w:b/>
          <w:bCs/>
          <w:sz w:val="24"/>
          <w:szCs w:val="24"/>
        </w:rPr>
      </w:pPr>
      <w:r w:rsidRPr="00152113">
        <w:rPr>
          <w:rFonts w:ascii="Times New Roman" w:hAnsi="Times New Roman" w:cs="Times New Roman"/>
          <w:sz w:val="24"/>
          <w:szCs w:val="24"/>
        </w:rPr>
        <w:t>при прибытии представителя Заказчика работники  охраны составляют двухсторонний Акт выезда ГБР;</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sz w:val="24"/>
          <w:szCs w:val="24"/>
        </w:rPr>
      </w:pPr>
      <w:r w:rsidRPr="00152113">
        <w:rPr>
          <w:rFonts w:ascii="Times New Roman" w:hAnsi="Times New Roman" w:cs="Times New Roman"/>
          <w:b/>
          <w:bCs/>
          <w:sz w:val="24"/>
          <w:szCs w:val="24"/>
        </w:rPr>
        <w:t>При наличии следов проникновения на объект:</w:t>
      </w:r>
    </w:p>
    <w:p w:rsidR="00152113" w:rsidRPr="00152113" w:rsidRDefault="00152113" w:rsidP="00152113">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ОД вызывает правоохранительные органы и связывается с представителем Заказчика;</w:t>
      </w:r>
    </w:p>
    <w:p w:rsidR="00152113" w:rsidRPr="00152113" w:rsidRDefault="00152113" w:rsidP="00152113">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 xml:space="preserve"> по распоряжению ОД ГБР, сохраняя меры предосторожности, проводит внутренний осмотр помещения объекта, оценивает обстановку, выясняет причины поступления на ПЦН тревожной информации, проверяет у задержанных граждан документы, выясняет их принадлежность к объекту, задерживает правонарушителей и докладывает ОД (при необходимости вызывает группу усиления (далее ГУ);</w:t>
      </w:r>
    </w:p>
    <w:p w:rsidR="00152113" w:rsidRPr="00152113" w:rsidRDefault="00152113" w:rsidP="00152113">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 xml:space="preserve"> в чрезвычайных ситуациях (вооруженное сопротивление, захват заложников и т.д.) осуществляет охрану (блокировку) объекта до прибытия сотрудников правоохранительных органов;</w:t>
      </w:r>
    </w:p>
    <w:p w:rsidR="00152113" w:rsidRPr="00152113" w:rsidRDefault="00152113" w:rsidP="00152113">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 xml:space="preserve"> по прибытии представителей правоохранительных органов ГБР передает им всю информацию и при необходимости оказывает помощь по задержанию правонарушителей;</w:t>
      </w:r>
    </w:p>
    <w:p w:rsidR="00152113" w:rsidRPr="00152113" w:rsidRDefault="00152113" w:rsidP="00152113">
      <w:pPr>
        <w:numPr>
          <w:ilvl w:val="0"/>
          <w:numId w:val="2"/>
        </w:numPr>
        <w:tabs>
          <w:tab w:val="clear" w:pos="1065"/>
          <w:tab w:val="left" w:pos="510"/>
          <w:tab w:val="left" w:pos="851"/>
          <w:tab w:val="left" w:pos="1425"/>
        </w:tabs>
        <w:spacing w:after="0" w:line="240" w:lineRule="auto"/>
        <w:ind w:left="0" w:firstLine="705"/>
        <w:jc w:val="both"/>
        <w:rPr>
          <w:rFonts w:ascii="Times New Roman" w:hAnsi="Times New Roman" w:cs="Times New Roman"/>
          <w:sz w:val="24"/>
          <w:szCs w:val="24"/>
        </w:rPr>
      </w:pPr>
      <w:r w:rsidRPr="00152113">
        <w:rPr>
          <w:rFonts w:ascii="Times New Roman" w:hAnsi="Times New Roman" w:cs="Times New Roman"/>
          <w:sz w:val="24"/>
          <w:szCs w:val="24"/>
        </w:rPr>
        <w:t xml:space="preserve"> по прибытии представителя Заказчика работники охраны составляют Акт выезда ГБР.</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b/>
          <w:bCs/>
          <w:sz w:val="24"/>
          <w:szCs w:val="24"/>
        </w:rPr>
      </w:pPr>
      <w:r w:rsidRPr="00152113">
        <w:rPr>
          <w:rFonts w:ascii="Times New Roman" w:hAnsi="Times New Roman" w:cs="Times New Roman"/>
          <w:b/>
          <w:bCs/>
          <w:sz w:val="24"/>
          <w:szCs w:val="24"/>
        </w:rPr>
        <w:t>При наличии следов борьбы и криков о помощи:</w:t>
      </w:r>
    </w:p>
    <w:p w:rsidR="00152113" w:rsidRPr="00152113" w:rsidRDefault="00152113" w:rsidP="00152113">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52113">
        <w:rPr>
          <w:rFonts w:ascii="Times New Roman" w:hAnsi="Times New Roman" w:cs="Times New Roman"/>
          <w:sz w:val="24"/>
          <w:szCs w:val="24"/>
        </w:rPr>
        <w:t>ОД вызывает правоохранительные органы и связывается с представителем Заказчика;</w:t>
      </w:r>
    </w:p>
    <w:p w:rsidR="00152113" w:rsidRPr="00152113" w:rsidRDefault="00152113" w:rsidP="00152113">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52113">
        <w:rPr>
          <w:rFonts w:ascii="Times New Roman" w:hAnsi="Times New Roman" w:cs="Times New Roman"/>
          <w:sz w:val="24"/>
          <w:szCs w:val="24"/>
        </w:rPr>
        <w:t>ГБР действует согласно обстановке для предотвращения противоправных действий;</w:t>
      </w:r>
    </w:p>
    <w:p w:rsidR="00152113" w:rsidRPr="00152113" w:rsidRDefault="00152113" w:rsidP="00152113">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proofErr w:type="gramStart"/>
      <w:r w:rsidRPr="00152113">
        <w:rPr>
          <w:rFonts w:ascii="Times New Roman" w:hAnsi="Times New Roman" w:cs="Times New Roman"/>
          <w:sz w:val="24"/>
          <w:szCs w:val="24"/>
        </w:rPr>
        <w:t>о</w:t>
      </w:r>
      <w:proofErr w:type="gramEnd"/>
      <w:r w:rsidRPr="00152113">
        <w:rPr>
          <w:rFonts w:ascii="Times New Roman" w:hAnsi="Times New Roman" w:cs="Times New Roman"/>
          <w:sz w:val="24"/>
          <w:szCs w:val="24"/>
        </w:rPr>
        <w:t xml:space="preserve"> всех изменениях в ситуации немедленно докладывает ОД (при необходимости вызывает ГУ);</w:t>
      </w:r>
    </w:p>
    <w:p w:rsidR="00152113" w:rsidRPr="00152113" w:rsidRDefault="00152113" w:rsidP="00152113">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52113">
        <w:rPr>
          <w:rFonts w:ascii="Times New Roman" w:hAnsi="Times New Roman" w:cs="Times New Roman"/>
          <w:sz w:val="24"/>
          <w:szCs w:val="24"/>
        </w:rPr>
        <w:t>оказывает первую медицинскую помощь пострадавшим и вызывает «Скорую помощь»;</w:t>
      </w:r>
    </w:p>
    <w:p w:rsidR="00152113" w:rsidRPr="00152113" w:rsidRDefault="00152113" w:rsidP="00152113">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52113">
        <w:rPr>
          <w:rFonts w:ascii="Times New Roman" w:hAnsi="Times New Roman" w:cs="Times New Roman"/>
          <w:sz w:val="24"/>
          <w:szCs w:val="24"/>
        </w:rPr>
        <w:lastRenderedPageBreak/>
        <w:t>осуществляет охрану объекта до прибытия сотрудников правоохранительных органов и представителя Заказчика;</w:t>
      </w:r>
    </w:p>
    <w:p w:rsidR="00152113" w:rsidRPr="00152113" w:rsidRDefault="00152113" w:rsidP="00152113">
      <w:pPr>
        <w:numPr>
          <w:ilvl w:val="0"/>
          <w:numId w:val="2"/>
        </w:numPr>
        <w:tabs>
          <w:tab w:val="left" w:pos="510"/>
          <w:tab w:val="left" w:pos="851"/>
          <w:tab w:val="left" w:pos="1425"/>
        </w:tabs>
        <w:spacing w:after="0" w:line="240" w:lineRule="auto"/>
        <w:ind w:left="0"/>
        <w:jc w:val="both"/>
        <w:rPr>
          <w:rFonts w:ascii="Times New Roman" w:hAnsi="Times New Roman" w:cs="Times New Roman"/>
          <w:sz w:val="24"/>
          <w:szCs w:val="24"/>
        </w:rPr>
      </w:pPr>
      <w:r w:rsidRPr="00152113">
        <w:rPr>
          <w:rFonts w:ascii="Times New Roman" w:hAnsi="Times New Roman" w:cs="Times New Roman"/>
          <w:sz w:val="24"/>
          <w:szCs w:val="24"/>
        </w:rPr>
        <w:t xml:space="preserve">совместно с представителем Заказчика составляет Акт выезда ГБР. </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b/>
          <w:bCs/>
          <w:sz w:val="24"/>
          <w:szCs w:val="24"/>
        </w:rPr>
      </w:pPr>
      <w:r w:rsidRPr="00152113">
        <w:rPr>
          <w:rFonts w:ascii="Times New Roman" w:hAnsi="Times New Roman" w:cs="Times New Roman"/>
          <w:b/>
          <w:bCs/>
          <w:sz w:val="24"/>
          <w:szCs w:val="24"/>
        </w:rPr>
        <w:t xml:space="preserve">При обнаружении на объекте  признаков возгорания: </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b/>
          <w:bCs/>
          <w:sz w:val="24"/>
          <w:szCs w:val="24"/>
        </w:rPr>
      </w:pPr>
      <w:r w:rsidRPr="00152113">
        <w:rPr>
          <w:rFonts w:ascii="Times New Roman" w:hAnsi="Times New Roman" w:cs="Times New Roman"/>
          <w:bCs/>
          <w:sz w:val="24"/>
          <w:szCs w:val="24"/>
        </w:rPr>
        <w:t>-</w:t>
      </w:r>
      <w:r w:rsidRPr="00152113">
        <w:rPr>
          <w:rFonts w:ascii="Times New Roman" w:hAnsi="Times New Roman" w:cs="Times New Roman"/>
          <w:b/>
          <w:bCs/>
          <w:sz w:val="24"/>
          <w:szCs w:val="24"/>
        </w:rPr>
        <w:t xml:space="preserve"> </w:t>
      </w:r>
      <w:r w:rsidRPr="00152113">
        <w:rPr>
          <w:rFonts w:ascii="Times New Roman" w:hAnsi="Times New Roman" w:cs="Times New Roman"/>
          <w:sz w:val="24"/>
          <w:szCs w:val="24"/>
        </w:rPr>
        <w:t>ОД вызывает пожарную охрану и связывается с представителем Заказчика</w:t>
      </w:r>
      <w:r w:rsidRPr="00152113">
        <w:rPr>
          <w:rFonts w:ascii="Times New Roman" w:hAnsi="Times New Roman" w:cs="Times New Roman"/>
          <w:b/>
          <w:bCs/>
          <w:sz w:val="24"/>
          <w:szCs w:val="24"/>
        </w:rPr>
        <w:t>;</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sz w:val="24"/>
          <w:szCs w:val="24"/>
        </w:rPr>
      </w:pPr>
      <w:r w:rsidRPr="00152113">
        <w:rPr>
          <w:rFonts w:ascii="Times New Roman" w:hAnsi="Times New Roman" w:cs="Times New Roman"/>
          <w:bCs/>
          <w:sz w:val="24"/>
          <w:szCs w:val="24"/>
        </w:rPr>
        <w:t>-</w:t>
      </w:r>
      <w:r w:rsidRPr="00152113">
        <w:rPr>
          <w:rFonts w:ascii="Times New Roman" w:hAnsi="Times New Roman" w:cs="Times New Roman"/>
          <w:b/>
          <w:bCs/>
          <w:sz w:val="24"/>
          <w:szCs w:val="24"/>
        </w:rPr>
        <w:t xml:space="preserve"> </w:t>
      </w:r>
      <w:r w:rsidRPr="00152113">
        <w:rPr>
          <w:rFonts w:ascii="Times New Roman" w:hAnsi="Times New Roman" w:cs="Times New Roman"/>
          <w:sz w:val="24"/>
          <w:szCs w:val="24"/>
        </w:rPr>
        <w:t>по команде ОД ГБР вскрывает объект и принимает меры по локализации и устранению очага возгорания;</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sz w:val="24"/>
          <w:szCs w:val="24"/>
        </w:rPr>
      </w:pPr>
      <w:r w:rsidRPr="00152113">
        <w:rPr>
          <w:rFonts w:ascii="Times New Roman" w:hAnsi="Times New Roman" w:cs="Times New Roman"/>
          <w:bCs/>
          <w:sz w:val="24"/>
          <w:szCs w:val="24"/>
        </w:rPr>
        <w:t>-</w:t>
      </w:r>
      <w:r w:rsidRPr="00152113">
        <w:rPr>
          <w:rFonts w:ascii="Times New Roman" w:hAnsi="Times New Roman" w:cs="Times New Roman"/>
          <w:b/>
          <w:bCs/>
          <w:sz w:val="24"/>
          <w:szCs w:val="24"/>
        </w:rPr>
        <w:t xml:space="preserve"> </w:t>
      </w:r>
      <w:r w:rsidRPr="00152113">
        <w:rPr>
          <w:rFonts w:ascii="Times New Roman" w:hAnsi="Times New Roman" w:cs="Times New Roman"/>
          <w:sz w:val="24"/>
          <w:szCs w:val="24"/>
        </w:rPr>
        <w:t>при невозможности</w:t>
      </w:r>
      <w:r w:rsidRPr="00152113">
        <w:rPr>
          <w:rFonts w:ascii="Times New Roman" w:hAnsi="Times New Roman" w:cs="Times New Roman"/>
          <w:b/>
          <w:bCs/>
          <w:sz w:val="24"/>
          <w:szCs w:val="24"/>
        </w:rPr>
        <w:t xml:space="preserve"> </w:t>
      </w:r>
      <w:r w:rsidRPr="00152113">
        <w:rPr>
          <w:rFonts w:ascii="Times New Roman" w:hAnsi="Times New Roman" w:cs="Times New Roman"/>
          <w:sz w:val="24"/>
          <w:szCs w:val="24"/>
        </w:rPr>
        <w:t>устранения очага пожара, принимает меры к эвакуации людей и имущества и расчистки подъездных путей для пожарных машин;</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 оказывают первую медицинскую помощь пострадавшим, вызывает «Скорую помощь»;</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 xml:space="preserve">- по прибытии сотрудников пожарной охраны и правоохранительных органов, записывает номер пожарной части, Ф.И.О начальника караула, название ОВД, Ф.И.О. и должность сотрудника правоохранительных органов; </w:t>
      </w:r>
    </w:p>
    <w:p w:rsidR="00152113" w:rsidRPr="00152113" w:rsidRDefault="00152113" w:rsidP="00152113">
      <w:pPr>
        <w:tabs>
          <w:tab w:val="left" w:pos="510"/>
          <w:tab w:val="left" w:pos="851"/>
          <w:tab w:val="left" w:pos="1425"/>
        </w:tabs>
        <w:spacing w:after="0" w:line="240" w:lineRule="auto"/>
        <w:jc w:val="both"/>
        <w:rPr>
          <w:rFonts w:ascii="Times New Roman" w:hAnsi="Times New Roman" w:cs="Times New Roman"/>
          <w:sz w:val="24"/>
          <w:szCs w:val="24"/>
        </w:rPr>
      </w:pPr>
      <w:r w:rsidRPr="00152113">
        <w:rPr>
          <w:rFonts w:ascii="Times New Roman" w:hAnsi="Times New Roman" w:cs="Times New Roman"/>
          <w:sz w:val="24"/>
          <w:szCs w:val="24"/>
        </w:rPr>
        <w:t>- по прибытии представителя Заказчика, составляет Акт выезда ГБР.</w:t>
      </w:r>
    </w:p>
    <w:p w:rsidR="00152113" w:rsidRPr="00152113" w:rsidRDefault="00152113" w:rsidP="00152113">
      <w:pPr>
        <w:tabs>
          <w:tab w:val="left" w:pos="510"/>
          <w:tab w:val="left" w:pos="851"/>
          <w:tab w:val="left" w:pos="1425"/>
        </w:tabs>
        <w:spacing w:after="0" w:line="240" w:lineRule="auto"/>
        <w:rPr>
          <w:rFonts w:ascii="Times New Roman" w:hAnsi="Times New Roman" w:cs="Times New Roman"/>
          <w:sz w:val="24"/>
          <w:szCs w:val="24"/>
        </w:rPr>
      </w:pPr>
    </w:p>
    <w:p w:rsidR="00152113" w:rsidRPr="00152113" w:rsidRDefault="00152113" w:rsidP="00152113">
      <w:pPr>
        <w:pStyle w:val="a8"/>
        <w:shd w:val="clear" w:color="auto" w:fill="FFFFFF"/>
        <w:tabs>
          <w:tab w:val="left" w:pos="0"/>
          <w:tab w:val="num" w:pos="426"/>
          <w:tab w:val="left" w:pos="851"/>
          <w:tab w:val="num" w:pos="993"/>
        </w:tabs>
        <w:spacing w:line="240" w:lineRule="auto"/>
        <w:ind w:left="0" w:hanging="2313"/>
        <w:rPr>
          <w:sz w:val="24"/>
          <w:szCs w:val="24"/>
        </w:rPr>
      </w:pPr>
    </w:p>
    <w:p w:rsidR="00152113" w:rsidRPr="00152113" w:rsidRDefault="00152113" w:rsidP="00152113">
      <w:pPr>
        <w:pStyle w:val="a8"/>
        <w:shd w:val="clear" w:color="auto" w:fill="FFFFFF"/>
        <w:tabs>
          <w:tab w:val="left" w:pos="0"/>
          <w:tab w:val="num" w:pos="426"/>
          <w:tab w:val="left" w:pos="851"/>
        </w:tabs>
        <w:spacing w:line="240" w:lineRule="auto"/>
        <w:ind w:left="0"/>
        <w:jc w:val="both"/>
        <w:rPr>
          <w:b/>
          <w:sz w:val="24"/>
          <w:szCs w:val="24"/>
        </w:rPr>
      </w:pPr>
      <w:r w:rsidRPr="00152113">
        <w:rPr>
          <w:b/>
          <w:sz w:val="24"/>
          <w:szCs w:val="24"/>
        </w:rPr>
        <w:t>Начальник службы охран</w:t>
      </w:r>
      <w:proofErr w:type="gramStart"/>
      <w:r w:rsidRPr="00152113">
        <w:rPr>
          <w:b/>
          <w:sz w:val="24"/>
          <w:szCs w:val="24"/>
        </w:rPr>
        <w:t xml:space="preserve">ы </w:t>
      </w:r>
      <w:r w:rsidRPr="00152113">
        <w:rPr>
          <w:b/>
          <w:color w:val="000000"/>
          <w:sz w:val="24"/>
          <w:szCs w:val="24"/>
        </w:rPr>
        <w:t>ООО</w:t>
      </w:r>
      <w:proofErr w:type="gramEnd"/>
      <w:r w:rsidRPr="00152113">
        <w:rPr>
          <w:b/>
          <w:color w:val="000000"/>
          <w:sz w:val="24"/>
          <w:szCs w:val="24"/>
        </w:rPr>
        <w:t xml:space="preserve"> «ЧОО «</w:t>
      </w:r>
      <w:proofErr w:type="spellStart"/>
      <w:r w:rsidRPr="00152113">
        <w:rPr>
          <w:b/>
          <w:color w:val="000000"/>
          <w:sz w:val="24"/>
          <w:szCs w:val="24"/>
        </w:rPr>
        <w:t>Гард-М</w:t>
      </w:r>
      <w:proofErr w:type="spellEnd"/>
      <w:r w:rsidRPr="00152113">
        <w:rPr>
          <w:b/>
          <w:color w:val="000000"/>
          <w:sz w:val="24"/>
          <w:szCs w:val="24"/>
        </w:rPr>
        <w:t>»</w:t>
      </w:r>
      <w:r w:rsidRPr="00152113">
        <w:rPr>
          <w:b/>
          <w:sz w:val="24"/>
          <w:szCs w:val="24"/>
        </w:rPr>
        <w:t xml:space="preserve">                          ____________/ _______________/</w:t>
      </w:r>
    </w:p>
    <w:p w:rsidR="00152113" w:rsidRPr="00152113" w:rsidRDefault="00152113" w:rsidP="00152113">
      <w:pPr>
        <w:pStyle w:val="a8"/>
        <w:shd w:val="clear" w:color="auto" w:fill="FFFFFF"/>
        <w:tabs>
          <w:tab w:val="left" w:pos="0"/>
          <w:tab w:val="num" w:pos="426"/>
          <w:tab w:val="left" w:pos="851"/>
        </w:tabs>
        <w:spacing w:line="240" w:lineRule="auto"/>
        <w:ind w:left="0"/>
        <w:jc w:val="both"/>
        <w:rPr>
          <w:b/>
          <w:sz w:val="24"/>
          <w:szCs w:val="24"/>
        </w:rPr>
      </w:pP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r w:rsidRPr="00152113">
        <w:rPr>
          <w:b/>
          <w:sz w:val="24"/>
          <w:szCs w:val="24"/>
        </w:rPr>
        <w:t xml:space="preserve">С инструкцией </w:t>
      </w:r>
      <w:proofErr w:type="gramStart"/>
      <w:r w:rsidRPr="00152113">
        <w:rPr>
          <w:b/>
          <w:sz w:val="24"/>
          <w:szCs w:val="24"/>
        </w:rPr>
        <w:t>ознакомлен</w:t>
      </w:r>
      <w:proofErr w:type="gramEnd"/>
      <w:r w:rsidRPr="00152113">
        <w:rPr>
          <w:b/>
          <w:sz w:val="24"/>
          <w:szCs w:val="24"/>
        </w:rPr>
        <w:t xml:space="preserve"> ___________________________/______________________/</w:t>
      </w: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r w:rsidRPr="00152113">
        <w:rPr>
          <w:b/>
          <w:sz w:val="24"/>
          <w:szCs w:val="24"/>
        </w:rPr>
        <w:t xml:space="preserve">С инструкцией </w:t>
      </w:r>
      <w:proofErr w:type="gramStart"/>
      <w:r w:rsidRPr="00152113">
        <w:rPr>
          <w:b/>
          <w:sz w:val="24"/>
          <w:szCs w:val="24"/>
        </w:rPr>
        <w:t>ознакомлен</w:t>
      </w:r>
      <w:proofErr w:type="gramEnd"/>
      <w:r w:rsidRPr="00152113">
        <w:rPr>
          <w:b/>
          <w:sz w:val="24"/>
          <w:szCs w:val="24"/>
        </w:rPr>
        <w:t xml:space="preserve"> ___________________________/______________________/</w:t>
      </w:r>
    </w:p>
    <w:p w:rsidR="00152113" w:rsidRPr="00152113" w:rsidRDefault="00152113" w:rsidP="00152113">
      <w:pPr>
        <w:pStyle w:val="a8"/>
        <w:shd w:val="clear" w:color="auto" w:fill="FFFFFF"/>
        <w:tabs>
          <w:tab w:val="left" w:pos="0"/>
          <w:tab w:val="num" w:pos="426"/>
        </w:tabs>
        <w:spacing w:line="240" w:lineRule="auto"/>
        <w:ind w:left="0"/>
        <w:jc w:val="both"/>
        <w:rPr>
          <w:b/>
          <w:sz w:val="24"/>
          <w:szCs w:val="24"/>
        </w:rPr>
      </w:pPr>
      <w:r w:rsidRPr="00152113">
        <w:rPr>
          <w:b/>
          <w:sz w:val="24"/>
          <w:szCs w:val="24"/>
        </w:rPr>
        <w:t xml:space="preserve">С инструкцией </w:t>
      </w:r>
      <w:proofErr w:type="gramStart"/>
      <w:r w:rsidRPr="00152113">
        <w:rPr>
          <w:b/>
          <w:sz w:val="24"/>
          <w:szCs w:val="24"/>
        </w:rPr>
        <w:t>ознакомлен</w:t>
      </w:r>
      <w:proofErr w:type="gramEnd"/>
      <w:r w:rsidRPr="00152113">
        <w:rPr>
          <w:b/>
          <w:sz w:val="24"/>
          <w:szCs w:val="24"/>
        </w:rPr>
        <w:t xml:space="preserve"> ___________________________/______________________/</w:t>
      </w:r>
    </w:p>
    <w:p w:rsidR="00152113" w:rsidRPr="00152113" w:rsidRDefault="00152113" w:rsidP="00152113">
      <w:pPr>
        <w:spacing w:after="0" w:line="240" w:lineRule="auto"/>
        <w:rPr>
          <w:rFonts w:ascii="Times New Roman" w:hAnsi="Times New Roman" w:cs="Times New Roman"/>
          <w:sz w:val="24"/>
          <w:szCs w:val="24"/>
        </w:rPr>
      </w:pPr>
    </w:p>
    <w:p w:rsidR="00152113" w:rsidRPr="00152113" w:rsidRDefault="00152113" w:rsidP="00152113">
      <w:pPr>
        <w:spacing w:after="0" w:line="240" w:lineRule="auto"/>
        <w:rPr>
          <w:rFonts w:ascii="Times New Roman" w:hAnsi="Times New Roman" w:cs="Times New Roman"/>
          <w:sz w:val="24"/>
          <w:szCs w:val="24"/>
        </w:rPr>
      </w:pPr>
    </w:p>
    <w:p w:rsidR="00152113" w:rsidRDefault="00152113" w:rsidP="00152113">
      <w:pPr>
        <w:shd w:val="clear" w:color="auto" w:fill="FFFFFF"/>
        <w:spacing w:after="0" w:line="240" w:lineRule="auto"/>
        <w:jc w:val="center"/>
        <w:outlineLvl w:val="0"/>
        <w:rPr>
          <w:rFonts w:ascii="Times New Roman" w:eastAsia="Times New Roman" w:hAnsi="Times New Roman" w:cs="Times New Roman"/>
          <w:b/>
          <w:sz w:val="28"/>
          <w:szCs w:val="28"/>
          <w:lang w:eastAsia="ru-RU"/>
        </w:rPr>
      </w:pPr>
    </w:p>
    <w:sectPr w:rsidR="00152113" w:rsidSect="009819DA">
      <w:type w:val="continuous"/>
      <w:pgSz w:w="11906" w:h="16838"/>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5">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5"/>
  </w:num>
  <w:num w:numId="4">
    <w:abstractNumId w:val="10"/>
  </w:num>
  <w:num w:numId="5">
    <w:abstractNumId w:val="4"/>
  </w:num>
  <w:num w:numId="6">
    <w:abstractNumId w:val="20"/>
  </w:num>
  <w:num w:numId="7">
    <w:abstractNumId w:val="7"/>
  </w:num>
  <w:num w:numId="8">
    <w:abstractNumId w:val="6"/>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9"/>
  </w:num>
  <w:num w:numId="16">
    <w:abstractNumId w:val="17"/>
  </w:num>
  <w:num w:numId="17">
    <w:abstractNumId w:val="13"/>
  </w:num>
  <w:num w:numId="18">
    <w:abstractNumId w:val="12"/>
  </w:num>
  <w:num w:numId="19">
    <w:abstractNumId w:val="25"/>
  </w:num>
  <w:num w:numId="20">
    <w:abstractNumId w:val="5"/>
  </w:num>
  <w:num w:numId="21">
    <w:abstractNumId w:val="11"/>
  </w:num>
  <w:num w:numId="22">
    <w:abstractNumId w:val="8"/>
  </w:num>
  <w:num w:numId="23">
    <w:abstractNumId w:val="18"/>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1B90"/>
    <w:rsid w:val="0000402A"/>
    <w:rsid w:val="00004E79"/>
    <w:rsid w:val="00004F3B"/>
    <w:rsid w:val="0000741F"/>
    <w:rsid w:val="0002672D"/>
    <w:rsid w:val="00033062"/>
    <w:rsid w:val="00033B48"/>
    <w:rsid w:val="000342BD"/>
    <w:rsid w:val="000404F1"/>
    <w:rsid w:val="0004102E"/>
    <w:rsid w:val="0004562C"/>
    <w:rsid w:val="00052181"/>
    <w:rsid w:val="00055B8D"/>
    <w:rsid w:val="0006110E"/>
    <w:rsid w:val="000848BA"/>
    <w:rsid w:val="000E31F9"/>
    <w:rsid w:val="000F31CB"/>
    <w:rsid w:val="001419F5"/>
    <w:rsid w:val="0014477F"/>
    <w:rsid w:val="00152113"/>
    <w:rsid w:val="00161AB9"/>
    <w:rsid w:val="00196AB0"/>
    <w:rsid w:val="001A3683"/>
    <w:rsid w:val="001B0337"/>
    <w:rsid w:val="001C0A77"/>
    <w:rsid w:val="001E7B5A"/>
    <w:rsid w:val="001F46AF"/>
    <w:rsid w:val="001F7B55"/>
    <w:rsid w:val="0021464D"/>
    <w:rsid w:val="00223C78"/>
    <w:rsid w:val="00233855"/>
    <w:rsid w:val="00252A48"/>
    <w:rsid w:val="0026420F"/>
    <w:rsid w:val="00273245"/>
    <w:rsid w:val="002875E4"/>
    <w:rsid w:val="002A19C7"/>
    <w:rsid w:val="002A38CD"/>
    <w:rsid w:val="002B023C"/>
    <w:rsid w:val="002B100F"/>
    <w:rsid w:val="002C36A0"/>
    <w:rsid w:val="002D3B49"/>
    <w:rsid w:val="002E68E7"/>
    <w:rsid w:val="002F036E"/>
    <w:rsid w:val="002F15E7"/>
    <w:rsid w:val="002F356E"/>
    <w:rsid w:val="002F7F28"/>
    <w:rsid w:val="00302C7D"/>
    <w:rsid w:val="003352E7"/>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60973"/>
    <w:rsid w:val="00471C64"/>
    <w:rsid w:val="00473115"/>
    <w:rsid w:val="004A39A9"/>
    <w:rsid w:val="004B7884"/>
    <w:rsid w:val="004C4FD8"/>
    <w:rsid w:val="004F05D8"/>
    <w:rsid w:val="004F2AC3"/>
    <w:rsid w:val="00512011"/>
    <w:rsid w:val="005154CF"/>
    <w:rsid w:val="00516248"/>
    <w:rsid w:val="00521D0C"/>
    <w:rsid w:val="005248AB"/>
    <w:rsid w:val="005348D9"/>
    <w:rsid w:val="00556F3D"/>
    <w:rsid w:val="00586B08"/>
    <w:rsid w:val="00586DC0"/>
    <w:rsid w:val="005936BA"/>
    <w:rsid w:val="005970BD"/>
    <w:rsid w:val="005A227C"/>
    <w:rsid w:val="005A7338"/>
    <w:rsid w:val="005B4C2B"/>
    <w:rsid w:val="005F3A23"/>
    <w:rsid w:val="005F449B"/>
    <w:rsid w:val="00622689"/>
    <w:rsid w:val="00632410"/>
    <w:rsid w:val="00636D7A"/>
    <w:rsid w:val="00637232"/>
    <w:rsid w:val="00641B96"/>
    <w:rsid w:val="00643BA3"/>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76F69"/>
    <w:rsid w:val="00796F8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1061A"/>
    <w:rsid w:val="0091293B"/>
    <w:rsid w:val="00920608"/>
    <w:rsid w:val="009461D0"/>
    <w:rsid w:val="00953AA3"/>
    <w:rsid w:val="00972101"/>
    <w:rsid w:val="009819DA"/>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A60CA"/>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30F27"/>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9109D"/>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5162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516248"/>
    <w:rPr>
      <w:rFonts w:ascii="Times New Roman" w:eastAsia="Times New Roman" w:hAnsi="Times New Roman" w:cs="Times New Roman"/>
      <w:sz w:val="20"/>
      <w:szCs w:val="20"/>
      <w:lang w:eastAsia="ru-RU"/>
    </w:rPr>
  </w:style>
  <w:style w:type="paragraph" w:styleId="afd">
    <w:name w:val="Block Text"/>
    <w:basedOn w:val="a"/>
    <w:rsid w:val="00516248"/>
    <w:pPr>
      <w:widowControl w:val="0"/>
      <w:shd w:val="clear" w:color="auto" w:fill="FFFFFF"/>
      <w:autoSpaceDE w:val="0"/>
      <w:autoSpaceDN w:val="0"/>
      <w:adjustRightInd w:val="0"/>
      <w:spacing w:before="266" w:after="0" w:line="274" w:lineRule="exact"/>
      <w:ind w:left="29" w:right="29" w:firstLine="569"/>
      <w:jc w:val="both"/>
    </w:pPr>
    <w:rPr>
      <w:rFonts w:ascii="Times New Roman" w:eastAsia="Times New Roman" w:hAnsi="Times New Roman" w:cs="Times New Roman"/>
      <w:color w:val="FF0000"/>
      <w:sz w:val="28"/>
      <w:szCs w:val="24"/>
      <w:lang w:eastAsia="ru-RU"/>
    </w:rPr>
  </w:style>
  <w:style w:type="paragraph" w:customStyle="1" w:styleId="afe">
    <w:name w:val="Готовый"/>
    <w:basedOn w:val="a"/>
    <w:rsid w:val="005162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5162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5162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516248"/>
    <w:rPr>
      <w:rFonts w:ascii="Times New Roman" w:eastAsia="Times New Roman" w:hAnsi="Times New Roman" w:cs="Times New Roman"/>
      <w:sz w:val="20"/>
      <w:szCs w:val="20"/>
      <w:lang w:eastAsia="ru-RU"/>
    </w:rPr>
  </w:style>
  <w:style w:type="paragraph" w:styleId="afd">
    <w:name w:val="Block Text"/>
    <w:basedOn w:val="a"/>
    <w:rsid w:val="00516248"/>
    <w:pPr>
      <w:widowControl w:val="0"/>
      <w:shd w:val="clear" w:color="auto" w:fill="FFFFFF"/>
      <w:autoSpaceDE w:val="0"/>
      <w:autoSpaceDN w:val="0"/>
      <w:adjustRightInd w:val="0"/>
      <w:spacing w:before="266" w:after="0" w:line="274" w:lineRule="exact"/>
      <w:ind w:left="29" w:right="29" w:firstLine="569"/>
      <w:jc w:val="both"/>
    </w:pPr>
    <w:rPr>
      <w:rFonts w:ascii="Times New Roman" w:eastAsia="Times New Roman" w:hAnsi="Times New Roman" w:cs="Times New Roman"/>
      <w:color w:val="FF0000"/>
      <w:sz w:val="28"/>
      <w:szCs w:val="24"/>
      <w:lang w:eastAsia="ru-RU"/>
    </w:rPr>
  </w:style>
  <w:style w:type="paragraph" w:customStyle="1" w:styleId="afe">
    <w:name w:val="Готовый"/>
    <w:basedOn w:val="a"/>
    <w:rsid w:val="005162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5162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m@mail.ru" TargetMode="External"/><Relationship Id="rId3" Type="http://schemas.openxmlformats.org/officeDocument/2006/relationships/styles" Target="styles.xml"/><Relationship Id="rId7" Type="http://schemas.openxmlformats.org/officeDocument/2006/relationships/hyperlink" Target="mailto:gar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E2F14D-5C56-4155-993A-04ABABEC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21</Pages>
  <Words>8041</Words>
  <Characters>45837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77</cp:revision>
  <cp:lastPrinted>2020-12-29T13:03:00Z</cp:lastPrinted>
  <dcterms:created xsi:type="dcterms:W3CDTF">2015-02-04T06:27:00Z</dcterms:created>
  <dcterms:modified xsi:type="dcterms:W3CDTF">2020-12-29T13:04:00Z</dcterms:modified>
</cp:coreProperties>
</file>