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D84749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2035942642" w:edGrp="everyone"/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D84749" w:rsidRDefault="003E4444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A75DDF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D84749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D84749" w:rsidRDefault="00A75DDF" w:rsidP="00A75DDF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75DDF" w:rsidRPr="00D84749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E4444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14F3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3E4444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A75DDF" w:rsidRPr="00D84749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2035942642"/>
    <w:p w:rsidR="00420695" w:rsidRPr="00D84749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49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F449B" w:rsidRPr="00D84749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F23F20" w:rsidRPr="00D84749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5F449B" w:rsidRPr="00D84749">
        <w:rPr>
          <w:rFonts w:ascii="Times New Roman" w:hAnsi="Times New Roman" w:cs="Times New Roman"/>
          <w:b/>
          <w:sz w:val="24"/>
          <w:szCs w:val="24"/>
        </w:rPr>
        <w:t>и</w:t>
      </w:r>
      <w:r w:rsidR="00420695" w:rsidRPr="00D847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95" w:rsidRDefault="00D25FF3" w:rsidP="00420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749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0D6942">
        <w:rPr>
          <w:rFonts w:ascii="Times New Roman" w:hAnsi="Times New Roman" w:cs="Times New Roman"/>
          <w:sz w:val="24"/>
          <w:szCs w:val="24"/>
        </w:rPr>
        <w:t xml:space="preserve">техническому </w:t>
      </w:r>
      <w:r w:rsidRPr="00D84749">
        <w:rPr>
          <w:rFonts w:ascii="Times New Roman" w:hAnsi="Times New Roman" w:cs="Times New Roman"/>
          <w:sz w:val="24"/>
          <w:szCs w:val="24"/>
        </w:rPr>
        <w:t xml:space="preserve">обслуживанию </w:t>
      </w:r>
      <w:r w:rsidR="000D6942">
        <w:rPr>
          <w:rFonts w:ascii="Times New Roman" w:hAnsi="Times New Roman" w:cs="Times New Roman"/>
          <w:sz w:val="24"/>
          <w:szCs w:val="24"/>
        </w:rPr>
        <w:t>объектов</w:t>
      </w:r>
      <w:r w:rsidRPr="00D84749">
        <w:rPr>
          <w:rFonts w:ascii="Times New Roman" w:hAnsi="Times New Roman" w:cs="Times New Roman"/>
          <w:sz w:val="24"/>
          <w:szCs w:val="24"/>
        </w:rPr>
        <w:t xml:space="preserve"> ФГБУ "АМП Каспийского моря"</w:t>
      </w:r>
    </w:p>
    <w:p w:rsidR="000D6942" w:rsidRPr="00D84749" w:rsidRDefault="000D6942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61AB9" w:rsidRPr="00D84749" w:rsidTr="002B100F">
        <w:tc>
          <w:tcPr>
            <w:tcW w:w="3369" w:type="dxa"/>
          </w:tcPr>
          <w:p w:rsidR="00161AB9" w:rsidRPr="00D8474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052" w:type="dxa"/>
          </w:tcPr>
          <w:p w:rsidR="00161AB9" w:rsidRPr="00D84749" w:rsidRDefault="00F23F20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RPr="00D84749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D84749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RPr="00D84749" w:rsidTr="002B100F">
        <w:tc>
          <w:tcPr>
            <w:tcW w:w="3369" w:type="dxa"/>
          </w:tcPr>
          <w:p w:rsidR="00161AB9" w:rsidRPr="00D84749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052" w:type="dxa"/>
          </w:tcPr>
          <w:p w:rsidR="00387888" w:rsidRPr="00D8474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D8474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RPr="00D84749" w:rsidTr="002B100F">
        <w:tc>
          <w:tcPr>
            <w:tcW w:w="3369" w:type="dxa"/>
          </w:tcPr>
          <w:p w:rsidR="00161AB9" w:rsidRPr="00D84749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052" w:type="dxa"/>
          </w:tcPr>
          <w:p w:rsidR="00161AB9" w:rsidRPr="00D8474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RPr="00D84749" w:rsidTr="002B100F">
        <w:tc>
          <w:tcPr>
            <w:tcW w:w="3369" w:type="dxa"/>
          </w:tcPr>
          <w:p w:rsidR="00161AB9" w:rsidRPr="00D84749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52" w:type="dxa"/>
          </w:tcPr>
          <w:p w:rsidR="00161AB9" w:rsidRPr="00D84749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RPr="00D84749" w:rsidTr="002B100F">
        <w:tc>
          <w:tcPr>
            <w:tcW w:w="3369" w:type="dxa"/>
          </w:tcPr>
          <w:p w:rsidR="00161AB9" w:rsidRPr="00D84749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052" w:type="dxa"/>
          </w:tcPr>
          <w:p w:rsidR="00161AB9" w:rsidRPr="00D8474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D84749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RPr="00D84749" w:rsidTr="009E4256">
        <w:tc>
          <w:tcPr>
            <w:tcW w:w="10421" w:type="dxa"/>
            <w:gridSpan w:val="2"/>
          </w:tcPr>
          <w:p w:rsidR="006F10F4" w:rsidRPr="00D84749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D84749" w:rsidTr="002B100F">
        <w:tc>
          <w:tcPr>
            <w:tcW w:w="3369" w:type="dxa"/>
            <w:shd w:val="clear" w:color="auto" w:fill="C6D9F1" w:themeFill="text2" w:themeFillTint="33"/>
          </w:tcPr>
          <w:p w:rsidR="00161AB9" w:rsidRPr="00D84749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06861794" w:edGrp="everyone" w:colFirst="1" w:colLast="1"/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52" w:type="dxa"/>
          </w:tcPr>
          <w:p w:rsidR="000D6942" w:rsidRPr="000D6942" w:rsidRDefault="000D6942" w:rsidP="000D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42">
              <w:rPr>
                <w:rFonts w:ascii="Times New Roman" w:hAnsi="Times New Roman" w:cs="Times New Roman"/>
                <w:sz w:val="24"/>
                <w:szCs w:val="24"/>
              </w:rPr>
              <w:t>1.1. Исполнитель обязуется выполнять работы по техническому обслуживанию следующих объектов (далее-объекты):</w:t>
            </w:r>
          </w:p>
          <w:p w:rsidR="000D6942" w:rsidRPr="000D6942" w:rsidRDefault="000D6942" w:rsidP="000D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42">
              <w:rPr>
                <w:rFonts w:ascii="Times New Roman" w:hAnsi="Times New Roman" w:cs="Times New Roman"/>
                <w:sz w:val="24"/>
                <w:szCs w:val="24"/>
              </w:rPr>
              <w:t xml:space="preserve">  - систем энергоснабжения 1-ого, 2-ого этажей помещения административного (инв. № 0000016б) и комнат № 73 (инв. № 00004433), № 74 (инв. № 00004434), № 75 (инв. № 00004435), расположенных на пятом этаже помещения административного, находящегося по адресу: Россия, 414016, г. Астрахань, ул. Капитана Краснова, 31 в соответствии с Техническим заданием на выполнение работ по техническому обслуживанию систем энергоснабжения 1-ого, 2-ого этажей помещения административного (инв. № 0000016б) и комнат № 73,74,75 (инв.№ 4433, 4434, 4435), расположенных на пятом этаже помещения административного, находящегося по адресу: Россия, 414016, г. Астрахань, ул. Капитана Краснова, 31 (Приложение № 1 к настоящему договору);</w:t>
            </w:r>
          </w:p>
          <w:p w:rsidR="00161AB9" w:rsidRPr="00D84749" w:rsidRDefault="000D6942" w:rsidP="000D6942">
            <w:pPr>
              <w:pStyle w:val="afd"/>
            </w:pPr>
            <w:r w:rsidRPr="000D6942">
              <w:t xml:space="preserve">- блочной комплектной трансформаторной подстанции мощностью 160 </w:t>
            </w:r>
            <w:proofErr w:type="spellStart"/>
            <w:r w:rsidRPr="000D6942">
              <w:t>кВА</w:t>
            </w:r>
            <w:proofErr w:type="spellEnd"/>
            <w:r w:rsidRPr="000D6942">
              <w:t xml:space="preserve">, напряжением 6/0,4 </w:t>
            </w:r>
            <w:proofErr w:type="spellStart"/>
            <w:r w:rsidRPr="000D6942">
              <w:t>кВ</w:t>
            </w:r>
            <w:proofErr w:type="spellEnd"/>
            <w:r w:rsidRPr="000D6942">
              <w:t xml:space="preserve"> (далее – БКТП), в соответствии с Техническим заданием на выполнение работ по техническому обслуживанию блочной комплектной трансформаторной подстанции мощностью 160 </w:t>
            </w:r>
            <w:proofErr w:type="spellStart"/>
            <w:r w:rsidRPr="000D6942">
              <w:t>кВА</w:t>
            </w:r>
            <w:proofErr w:type="spellEnd"/>
            <w:r w:rsidRPr="000D6942">
              <w:t xml:space="preserve">, напряжением 6/0,4 </w:t>
            </w:r>
            <w:proofErr w:type="spellStart"/>
            <w:r w:rsidRPr="000D6942">
              <w:t>кВ</w:t>
            </w:r>
            <w:proofErr w:type="spellEnd"/>
            <w:r w:rsidRPr="000D6942">
              <w:t>, (Приложение № 3 к настоящему договору), а Заказчик обязуется принять и оплатить работы.</w:t>
            </w:r>
          </w:p>
        </w:tc>
      </w:tr>
      <w:tr w:rsidR="00161AB9" w:rsidRPr="00D84749" w:rsidTr="002B100F">
        <w:tc>
          <w:tcPr>
            <w:tcW w:w="3369" w:type="dxa"/>
            <w:shd w:val="clear" w:color="auto" w:fill="C6D9F1" w:themeFill="text2" w:themeFillTint="33"/>
          </w:tcPr>
          <w:p w:rsidR="00161AB9" w:rsidRPr="00D84749" w:rsidRDefault="009E3CAE" w:rsidP="001D3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79519045" w:edGrp="everyone" w:colFirst="1" w:colLast="1"/>
            <w:permEnd w:id="406861794"/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0A1F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выполняемых работ</w:t>
            </w:r>
          </w:p>
        </w:tc>
        <w:tc>
          <w:tcPr>
            <w:tcW w:w="7052" w:type="dxa"/>
          </w:tcPr>
          <w:p w:rsidR="00161AB9" w:rsidRPr="00D84749" w:rsidRDefault="00424509" w:rsidP="00C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6060C"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60C" w:rsidRPr="00D84749">
              <w:rPr>
                <w:rFonts w:ascii="Times New Roman" w:hAnsi="Times New Roman" w:cs="Times New Roman"/>
                <w:sz w:val="24"/>
                <w:szCs w:val="24"/>
              </w:rPr>
              <w:t>а (П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BE793F" w:rsidRPr="00D8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0C"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permEnd w:id="379519045"/>
      <w:tr w:rsidR="00161AB9" w:rsidRPr="00D84749" w:rsidTr="002B100F">
        <w:tc>
          <w:tcPr>
            <w:tcW w:w="3369" w:type="dxa"/>
            <w:shd w:val="clear" w:color="auto" w:fill="C6D9F1" w:themeFill="text2" w:themeFillTint="33"/>
          </w:tcPr>
          <w:p w:rsidR="00161AB9" w:rsidRPr="00D84749" w:rsidRDefault="00E15264" w:rsidP="001D3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7052" w:type="dxa"/>
          </w:tcPr>
          <w:p w:rsidR="00556F3D" w:rsidRPr="00D84749" w:rsidRDefault="00556F3D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 w:rsidRPr="00D8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закупке)</w:t>
            </w:r>
          </w:p>
          <w:p w:rsidR="00161AB9" w:rsidRPr="00D8474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D84749" w:rsidTr="009E4256">
        <w:tc>
          <w:tcPr>
            <w:tcW w:w="10421" w:type="dxa"/>
            <w:gridSpan w:val="2"/>
          </w:tcPr>
          <w:p w:rsidR="00420258" w:rsidRPr="00D84749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D84749" w:rsidTr="002B100F">
        <w:tc>
          <w:tcPr>
            <w:tcW w:w="3369" w:type="dxa"/>
            <w:shd w:val="clear" w:color="auto" w:fill="C6D9F1" w:themeFill="text2" w:themeFillTint="33"/>
          </w:tcPr>
          <w:p w:rsidR="00420258" w:rsidRPr="00D84749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749604181" w:edGrp="everyone" w:colFirst="1" w:colLast="1"/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052" w:type="dxa"/>
          </w:tcPr>
          <w:p w:rsidR="00420258" w:rsidRPr="00D84749" w:rsidRDefault="000D6942" w:rsidP="00004F3B">
            <w:pPr>
              <w:pStyle w:val="af3"/>
              <w:ind w:firstLine="0"/>
              <w:rPr>
                <w:rFonts w:eastAsia="MS Mincho"/>
                <w:b/>
              </w:rPr>
            </w:pPr>
            <w:r w:rsidRPr="000D6942">
              <w:t>348 000 (Триста сорок восемь тысяч) рублей 00 копеек</w:t>
            </w:r>
          </w:p>
        </w:tc>
      </w:tr>
      <w:tr w:rsidR="00420258" w:rsidRPr="00D84749" w:rsidTr="002B100F">
        <w:tc>
          <w:tcPr>
            <w:tcW w:w="3369" w:type="dxa"/>
          </w:tcPr>
          <w:p w:rsidR="00420258" w:rsidRPr="00D84749" w:rsidRDefault="005F449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453086150" w:edGrp="everyone" w:colFirst="1" w:colLast="1"/>
            <w:permEnd w:id="749604181"/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052" w:type="dxa"/>
          </w:tcPr>
          <w:p w:rsidR="00420258" w:rsidRPr="00D84749" w:rsidRDefault="000D6942" w:rsidP="00D25FF3">
            <w:pPr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</w:t>
            </w:r>
            <w:r w:rsidRPr="000D6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Исполнителя, связанные с выполнением условий настоящего договора.</w:t>
            </w:r>
          </w:p>
        </w:tc>
      </w:tr>
      <w:permEnd w:id="1453086150"/>
      <w:tr w:rsidR="00420258" w:rsidRPr="00D84749" w:rsidTr="002B100F">
        <w:tc>
          <w:tcPr>
            <w:tcW w:w="3369" w:type="dxa"/>
          </w:tcPr>
          <w:p w:rsidR="00420258" w:rsidRPr="00D84749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предоставления документации о закупке</w:t>
            </w:r>
          </w:p>
        </w:tc>
        <w:tc>
          <w:tcPr>
            <w:tcW w:w="7052" w:type="dxa"/>
          </w:tcPr>
          <w:p w:rsidR="00420258" w:rsidRPr="00D84749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RPr="00D84749" w:rsidTr="002B100F">
        <w:tc>
          <w:tcPr>
            <w:tcW w:w="3369" w:type="dxa"/>
          </w:tcPr>
          <w:p w:rsidR="00972101" w:rsidRPr="00D84749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052" w:type="dxa"/>
          </w:tcPr>
          <w:p w:rsidR="00972101" w:rsidRPr="00D84749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RPr="00D84749" w:rsidTr="002B100F">
        <w:tc>
          <w:tcPr>
            <w:tcW w:w="3369" w:type="dxa"/>
          </w:tcPr>
          <w:p w:rsidR="00972101" w:rsidRPr="00D84749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052" w:type="dxa"/>
          </w:tcPr>
          <w:p w:rsidR="00972101" w:rsidRPr="00D84749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RPr="00D84749" w:rsidTr="002B100F">
        <w:tc>
          <w:tcPr>
            <w:tcW w:w="3369" w:type="dxa"/>
          </w:tcPr>
          <w:p w:rsidR="00972101" w:rsidRPr="00D84749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052" w:type="dxa"/>
          </w:tcPr>
          <w:p w:rsidR="00972101" w:rsidRPr="00D84749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RPr="00D84749" w:rsidTr="002B100F">
        <w:tc>
          <w:tcPr>
            <w:tcW w:w="3369" w:type="dxa"/>
          </w:tcPr>
          <w:p w:rsidR="00972101" w:rsidRPr="00D84749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72101" w:rsidRPr="00D84749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D84749" w:rsidTr="002B100F">
        <w:tc>
          <w:tcPr>
            <w:tcW w:w="3369" w:type="dxa"/>
          </w:tcPr>
          <w:p w:rsidR="003A0052" w:rsidRPr="00D84749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52" w:type="dxa"/>
          </w:tcPr>
          <w:p w:rsidR="003A0052" w:rsidRPr="00D84749" w:rsidRDefault="00BE793F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3A0052" w:rsidRPr="00D84749" w:rsidTr="002B100F">
        <w:tc>
          <w:tcPr>
            <w:tcW w:w="3369" w:type="dxa"/>
          </w:tcPr>
          <w:p w:rsidR="003A0052" w:rsidRPr="00D84749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Pr="00D84749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D84749" w:rsidTr="002B100F">
        <w:tc>
          <w:tcPr>
            <w:tcW w:w="3369" w:type="dxa"/>
          </w:tcPr>
          <w:p w:rsidR="003A0052" w:rsidRPr="00D84749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052" w:type="dxa"/>
          </w:tcPr>
          <w:p w:rsidR="003A0052" w:rsidRPr="00D84749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  <w:tr w:rsidR="003A0052" w:rsidRPr="00D84749" w:rsidTr="002B100F">
        <w:tc>
          <w:tcPr>
            <w:tcW w:w="3369" w:type="dxa"/>
          </w:tcPr>
          <w:p w:rsidR="003A0052" w:rsidRPr="00D84749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Pr="00D84749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D84749" w:rsidTr="002B100F">
        <w:tc>
          <w:tcPr>
            <w:tcW w:w="3369" w:type="dxa"/>
          </w:tcPr>
          <w:p w:rsidR="003A0052" w:rsidRPr="00D84749" w:rsidRDefault="008E5625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обеспечения.</w:t>
            </w:r>
          </w:p>
        </w:tc>
        <w:tc>
          <w:tcPr>
            <w:tcW w:w="7052" w:type="dxa"/>
          </w:tcPr>
          <w:p w:rsidR="003A0052" w:rsidRPr="00D84749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</w:tbl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Pr="00D84749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D84749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7C37" w:rsidRPr="00D84749" w:rsidRDefault="003E444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7C37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837C37" w:rsidRPr="00D84749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D84749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D84749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49382951" w:edGrp="everyone"/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E4444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14F3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3E4444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4444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9014F3"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37C37" w:rsidRPr="00D84749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149382951"/>
    <w:p w:rsidR="00BD3BD2" w:rsidRPr="00D84749" w:rsidRDefault="00BD3BD2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Pr="00D84749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Pr="00D84749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49">
        <w:rPr>
          <w:rFonts w:ascii="Times New Roman" w:hAnsi="Times New Roman" w:cs="Times New Roman"/>
          <w:b/>
          <w:sz w:val="24"/>
          <w:szCs w:val="24"/>
        </w:rPr>
        <w:t>Документация о простой закупке</w:t>
      </w:r>
    </w:p>
    <w:p w:rsidR="009014F3" w:rsidRPr="00D84749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Pr="00D84749" w:rsidRDefault="009014F3" w:rsidP="0090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49">
        <w:rPr>
          <w:rFonts w:ascii="Times New Roman" w:hAnsi="Times New Roman" w:cs="Times New Roman"/>
          <w:sz w:val="24"/>
          <w:szCs w:val="24"/>
        </w:rPr>
        <w:tab/>
        <w:t>Настоящая Документация информирует о заключении договора и не предназначена для приглашения поставщиков (исполнителей, подрядчиков) подавать Заявки на участие в простой закупке. 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84749" w:rsidRDefault="00F41534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RPr="00D84749" w:rsidTr="007A464B">
        <w:tc>
          <w:tcPr>
            <w:tcW w:w="10421" w:type="dxa"/>
            <w:shd w:val="clear" w:color="auto" w:fill="C6D9F1" w:themeFill="text2" w:themeFillTint="33"/>
          </w:tcPr>
          <w:p w:rsidR="00695F55" w:rsidRPr="00D84749" w:rsidRDefault="009E3CAE" w:rsidP="001D3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работ, к их</w:t>
            </w:r>
            <w:r w:rsidR="00695F55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безопасности,  к результатам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="00695F55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требования</w:t>
            </w:r>
          </w:p>
        </w:tc>
      </w:tr>
      <w:tr w:rsidR="007A464B" w:rsidRPr="00D84749" w:rsidTr="009E4256">
        <w:tc>
          <w:tcPr>
            <w:tcW w:w="10421" w:type="dxa"/>
          </w:tcPr>
          <w:p w:rsidR="002D3B49" w:rsidRPr="00D847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(Приложение № </w:t>
            </w:r>
            <w:r w:rsidR="00BE793F" w:rsidRPr="00D8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закупке)</w:t>
            </w:r>
          </w:p>
          <w:p w:rsidR="00D86FD6" w:rsidRPr="00D84749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RPr="00D84749" w:rsidTr="00EB3440">
        <w:tc>
          <w:tcPr>
            <w:tcW w:w="10421" w:type="dxa"/>
            <w:shd w:val="clear" w:color="auto" w:fill="C6D9F1" w:themeFill="text2" w:themeFillTint="33"/>
          </w:tcPr>
          <w:p w:rsidR="00EB3440" w:rsidRPr="00D84749" w:rsidRDefault="00EB3440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C6060C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2D3B49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</w:t>
            </w:r>
            <w:r w:rsidR="002D3B49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закупке</w:t>
            </w:r>
          </w:p>
        </w:tc>
      </w:tr>
      <w:tr w:rsidR="00EB3440" w:rsidRPr="00D84749" w:rsidTr="009E4256">
        <w:tc>
          <w:tcPr>
            <w:tcW w:w="10421" w:type="dxa"/>
          </w:tcPr>
          <w:p w:rsidR="00D86FD6" w:rsidRPr="00D84749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00402A" w:rsidRPr="00D84749" w:rsidTr="0000402A">
        <w:tc>
          <w:tcPr>
            <w:tcW w:w="10421" w:type="dxa"/>
            <w:shd w:val="clear" w:color="auto" w:fill="C6D9F1" w:themeFill="text2" w:themeFillTint="33"/>
          </w:tcPr>
          <w:p w:rsidR="0000402A" w:rsidRPr="00D84749" w:rsidRDefault="0000402A" w:rsidP="001D3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описанию участниками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выполняемых работ</w:t>
            </w:r>
          </w:p>
        </w:tc>
      </w:tr>
      <w:tr w:rsidR="006F787E" w:rsidRPr="00D84749" w:rsidTr="009E4256">
        <w:tc>
          <w:tcPr>
            <w:tcW w:w="10421" w:type="dxa"/>
          </w:tcPr>
          <w:p w:rsidR="00D86FD6" w:rsidRPr="00D84749" w:rsidRDefault="00BE793F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ED2756" w:rsidRPr="00D84749" w:rsidTr="00ED2756">
        <w:tc>
          <w:tcPr>
            <w:tcW w:w="10421" w:type="dxa"/>
            <w:shd w:val="clear" w:color="auto" w:fill="C6D9F1" w:themeFill="text2" w:themeFillTint="33"/>
          </w:tcPr>
          <w:p w:rsidR="00ED2756" w:rsidRPr="00D84749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</w:t>
            </w:r>
          </w:p>
        </w:tc>
      </w:tr>
      <w:tr w:rsidR="00ED2756" w:rsidRPr="00D84749" w:rsidTr="00ED2756">
        <w:tc>
          <w:tcPr>
            <w:tcW w:w="10421" w:type="dxa"/>
            <w:shd w:val="clear" w:color="auto" w:fill="auto"/>
          </w:tcPr>
          <w:p w:rsidR="002D3B49" w:rsidRPr="00D847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 w:rsidRPr="00D8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закупке)</w:t>
            </w:r>
          </w:p>
          <w:p w:rsidR="00ED2756" w:rsidRPr="00D84749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Pr="00D84749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RPr="00D84749" w:rsidTr="00ED2756">
        <w:tc>
          <w:tcPr>
            <w:tcW w:w="10421" w:type="dxa"/>
            <w:shd w:val="clear" w:color="auto" w:fill="C6D9F1" w:themeFill="text2" w:themeFillTint="33"/>
          </w:tcPr>
          <w:p w:rsidR="00ED2756" w:rsidRPr="00D84749" w:rsidRDefault="00ED2756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</w:t>
            </w:r>
          </w:p>
        </w:tc>
      </w:tr>
      <w:tr w:rsidR="002F15E7" w:rsidRPr="00D84749" w:rsidTr="009E4256">
        <w:tc>
          <w:tcPr>
            <w:tcW w:w="10421" w:type="dxa"/>
          </w:tcPr>
          <w:p w:rsidR="002D3B49" w:rsidRPr="00D847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 w:rsidRPr="00D8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закупке)</w:t>
            </w:r>
          </w:p>
          <w:p w:rsidR="002F15E7" w:rsidRPr="00D84749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Pr="00D84749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RPr="00D84749" w:rsidTr="002F15E7">
        <w:tc>
          <w:tcPr>
            <w:tcW w:w="10421" w:type="dxa"/>
            <w:shd w:val="clear" w:color="auto" w:fill="C6D9F1" w:themeFill="text2" w:themeFillTint="33"/>
          </w:tcPr>
          <w:p w:rsidR="002F15E7" w:rsidRPr="00D84749" w:rsidRDefault="002F15E7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</w:t>
            </w:r>
          </w:p>
        </w:tc>
      </w:tr>
      <w:tr w:rsidR="002F15E7" w:rsidRPr="00D84749" w:rsidTr="009E4256">
        <w:tc>
          <w:tcPr>
            <w:tcW w:w="10421" w:type="dxa"/>
          </w:tcPr>
          <w:p w:rsidR="002D3B49" w:rsidRPr="00D847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 w:rsidRPr="00D8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закупке)</w:t>
            </w:r>
          </w:p>
          <w:p w:rsidR="002F15E7" w:rsidRPr="00D84749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Pr="00D84749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RPr="00D84749" w:rsidTr="008017D2">
        <w:tc>
          <w:tcPr>
            <w:tcW w:w="10421" w:type="dxa"/>
            <w:shd w:val="clear" w:color="auto" w:fill="C6D9F1" w:themeFill="text2" w:themeFillTint="33"/>
          </w:tcPr>
          <w:p w:rsidR="008017D2" w:rsidRPr="00D84749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RPr="00D84749" w:rsidTr="009E4256">
        <w:tc>
          <w:tcPr>
            <w:tcW w:w="10421" w:type="dxa"/>
          </w:tcPr>
          <w:p w:rsidR="00D86FD6" w:rsidRPr="00D84749" w:rsidRDefault="000D6942" w:rsidP="0000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997670253" w:edGrp="everyone"/>
            <w:r w:rsidRPr="000D6942">
              <w:rPr>
                <w:rFonts w:ascii="Times New Roman" w:hAnsi="Times New Roman" w:cs="Times New Roman"/>
                <w:sz w:val="24"/>
                <w:szCs w:val="24"/>
              </w:rPr>
              <w:t>348 000 (Триста сорок восемь тысяч) рублей 00 копеек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F3B" w:rsidRPr="00D8474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ermEnd w:id="997670253"/>
            <w:proofErr w:type="gramEnd"/>
          </w:p>
        </w:tc>
      </w:tr>
      <w:tr w:rsidR="00641B96" w:rsidRPr="00D84749" w:rsidTr="00641B96">
        <w:tc>
          <w:tcPr>
            <w:tcW w:w="10421" w:type="dxa"/>
            <w:shd w:val="clear" w:color="auto" w:fill="C6D9F1" w:themeFill="text2" w:themeFillTint="33"/>
          </w:tcPr>
          <w:p w:rsidR="00641B96" w:rsidRPr="00D84749" w:rsidRDefault="00641B96" w:rsidP="001D3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Форма, сроки и порядок оплаты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641B96" w:rsidRPr="00D84749" w:rsidTr="009E4256">
        <w:tc>
          <w:tcPr>
            <w:tcW w:w="10421" w:type="dxa"/>
          </w:tcPr>
          <w:p w:rsidR="00D86FD6" w:rsidRPr="00D84749" w:rsidRDefault="002D3B4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 w:rsidRPr="00D8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закупке)</w:t>
            </w:r>
            <w:r w:rsidR="00D25FF3"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9C7" w:rsidRPr="00D84749" w:rsidTr="002A19C7">
        <w:tc>
          <w:tcPr>
            <w:tcW w:w="10421" w:type="dxa"/>
            <w:shd w:val="clear" w:color="auto" w:fill="C6D9F1" w:themeFill="text2" w:themeFillTint="33"/>
          </w:tcPr>
          <w:p w:rsidR="002A19C7" w:rsidRPr="00D84749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DF5F49" w:rsidRPr="00D84749" w:rsidTr="009E4256">
        <w:tc>
          <w:tcPr>
            <w:tcW w:w="10421" w:type="dxa"/>
          </w:tcPr>
          <w:p w:rsidR="002D3B49" w:rsidRPr="00D84749" w:rsidRDefault="000D6942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4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</w:tc>
      </w:tr>
      <w:tr w:rsidR="001C0A77" w:rsidRPr="00D84749" w:rsidTr="001C0A77">
        <w:tc>
          <w:tcPr>
            <w:tcW w:w="10421" w:type="dxa"/>
            <w:shd w:val="clear" w:color="auto" w:fill="C6D9F1" w:themeFill="text2" w:themeFillTint="33"/>
          </w:tcPr>
          <w:p w:rsidR="001C0A77" w:rsidRPr="00D84749" w:rsidRDefault="001C0A77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Порядок, место, дата начала и дата окончания срока подачи </w:t>
            </w:r>
            <w:r w:rsidR="00C6060C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</w:tr>
      <w:tr w:rsidR="00DF5F49" w:rsidRPr="00D84749" w:rsidTr="009E4256">
        <w:tc>
          <w:tcPr>
            <w:tcW w:w="10421" w:type="dxa"/>
          </w:tcPr>
          <w:p w:rsidR="00D86FD6" w:rsidRPr="00D84749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DF5F49" w:rsidRPr="00D84749" w:rsidTr="00DF5F49">
        <w:tc>
          <w:tcPr>
            <w:tcW w:w="10421" w:type="dxa"/>
            <w:shd w:val="clear" w:color="auto" w:fill="C6D9F1" w:themeFill="text2" w:themeFillTint="33"/>
          </w:tcPr>
          <w:p w:rsidR="00DF5F49" w:rsidRPr="00D847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RPr="00D84749" w:rsidTr="009E4256">
        <w:tc>
          <w:tcPr>
            <w:tcW w:w="10421" w:type="dxa"/>
          </w:tcPr>
          <w:p w:rsidR="00D86FD6" w:rsidRPr="00D84749" w:rsidRDefault="00715EDB" w:rsidP="00B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920608" w:rsidRPr="00D84749" w:rsidTr="00920608">
        <w:tc>
          <w:tcPr>
            <w:tcW w:w="10421" w:type="dxa"/>
            <w:shd w:val="clear" w:color="auto" w:fill="C6D9F1" w:themeFill="text2" w:themeFillTint="33"/>
          </w:tcPr>
          <w:p w:rsidR="00920608" w:rsidRPr="00D84749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RPr="00D84749" w:rsidTr="009E4256">
        <w:tc>
          <w:tcPr>
            <w:tcW w:w="10421" w:type="dxa"/>
          </w:tcPr>
          <w:p w:rsidR="00D83B52" w:rsidRPr="00D84749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D84749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RPr="00D84749" w:rsidTr="008267FF">
        <w:tc>
          <w:tcPr>
            <w:tcW w:w="10421" w:type="dxa"/>
            <w:shd w:val="clear" w:color="auto" w:fill="C6D9F1" w:themeFill="text2" w:themeFillTint="33"/>
          </w:tcPr>
          <w:p w:rsidR="008267FF" w:rsidRPr="00D84749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D84749" w:rsidTr="009E4256">
        <w:tc>
          <w:tcPr>
            <w:tcW w:w="10421" w:type="dxa"/>
          </w:tcPr>
          <w:p w:rsidR="00D86FD6" w:rsidRPr="00D84749" w:rsidRDefault="00BE793F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273245" w:rsidRPr="00D84749" w:rsidTr="00273245">
        <w:tc>
          <w:tcPr>
            <w:tcW w:w="10421" w:type="dxa"/>
            <w:shd w:val="clear" w:color="auto" w:fill="C6D9F1" w:themeFill="text2" w:themeFillTint="33"/>
          </w:tcPr>
          <w:p w:rsidR="00273245" w:rsidRPr="00D84749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RPr="00D84749" w:rsidTr="009E4256">
        <w:tc>
          <w:tcPr>
            <w:tcW w:w="10421" w:type="dxa"/>
          </w:tcPr>
          <w:p w:rsidR="00D86FD6" w:rsidRPr="00D84749" w:rsidRDefault="00715EDB" w:rsidP="0002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64103" w:rsidRPr="00D84749" w:rsidTr="00664103">
        <w:tc>
          <w:tcPr>
            <w:tcW w:w="10421" w:type="dxa"/>
            <w:shd w:val="clear" w:color="auto" w:fill="C6D9F1" w:themeFill="text2" w:themeFillTint="33"/>
          </w:tcPr>
          <w:p w:rsidR="00664103" w:rsidRPr="00D84749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RPr="00D84749" w:rsidTr="009E4256">
        <w:tc>
          <w:tcPr>
            <w:tcW w:w="10421" w:type="dxa"/>
          </w:tcPr>
          <w:p w:rsidR="00D86FD6" w:rsidRPr="00D84749" w:rsidRDefault="00715EDB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33B48" w:rsidRPr="00D84749" w:rsidTr="00033B48">
        <w:tc>
          <w:tcPr>
            <w:tcW w:w="10421" w:type="dxa"/>
            <w:shd w:val="clear" w:color="auto" w:fill="C6D9F1" w:themeFill="text2" w:themeFillTint="33"/>
          </w:tcPr>
          <w:p w:rsidR="00033B48" w:rsidRPr="00D84749" w:rsidRDefault="00033B48" w:rsidP="001D3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</w:t>
            </w:r>
            <w:r w:rsidR="001D3D64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033B48" w:rsidRPr="00D84749" w:rsidTr="009E4256">
        <w:tc>
          <w:tcPr>
            <w:tcW w:w="10421" w:type="dxa"/>
          </w:tcPr>
          <w:p w:rsidR="00D86FD6" w:rsidRPr="00D84749" w:rsidRDefault="00EB7CC7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B48" w:rsidRPr="00D84749" w:rsidTr="007D7A09">
        <w:tc>
          <w:tcPr>
            <w:tcW w:w="10421" w:type="dxa"/>
            <w:shd w:val="clear" w:color="auto" w:fill="C6D9F1" w:themeFill="text2" w:themeFillTint="33"/>
          </w:tcPr>
          <w:p w:rsidR="00033B48" w:rsidRPr="00D84749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D84749" w:rsidTr="009E4256">
        <w:tc>
          <w:tcPr>
            <w:tcW w:w="10421" w:type="dxa"/>
          </w:tcPr>
          <w:p w:rsidR="00033B48" w:rsidRPr="00D8474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D84749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RPr="00D84749" w:rsidTr="00D74756">
        <w:tc>
          <w:tcPr>
            <w:tcW w:w="10421" w:type="dxa"/>
            <w:shd w:val="clear" w:color="auto" w:fill="C6D9F1" w:themeFill="text2" w:themeFillTint="33"/>
          </w:tcPr>
          <w:p w:rsidR="007D7A09" w:rsidRPr="00D8474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RPr="00D84749" w:rsidTr="009E4256">
        <w:tc>
          <w:tcPr>
            <w:tcW w:w="10421" w:type="dxa"/>
          </w:tcPr>
          <w:p w:rsidR="00D86FD6" w:rsidRPr="00D84749" w:rsidRDefault="00BE793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7D7A09" w:rsidRPr="00D84749" w:rsidTr="00D74756">
        <w:tc>
          <w:tcPr>
            <w:tcW w:w="10421" w:type="dxa"/>
            <w:shd w:val="clear" w:color="auto" w:fill="C6D9F1" w:themeFill="text2" w:themeFillTint="33"/>
          </w:tcPr>
          <w:p w:rsidR="007D7A09" w:rsidRPr="00D8474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D84749" w:rsidTr="009E4256">
        <w:tc>
          <w:tcPr>
            <w:tcW w:w="10421" w:type="dxa"/>
          </w:tcPr>
          <w:p w:rsidR="007D7A09" w:rsidRPr="00D84749" w:rsidRDefault="00821C9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устанавливается.</w:t>
            </w:r>
          </w:p>
          <w:p w:rsidR="00D86FD6" w:rsidRPr="00D84749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RPr="00D84749" w:rsidTr="00C17E04">
        <w:tc>
          <w:tcPr>
            <w:tcW w:w="10421" w:type="dxa"/>
            <w:shd w:val="clear" w:color="auto" w:fill="C6D9F1" w:themeFill="text2" w:themeFillTint="33"/>
          </w:tcPr>
          <w:p w:rsidR="007D7A09" w:rsidRPr="00D8474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  <w:r w:rsidR="008E5625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A09" w:rsidRPr="00D84749" w:rsidTr="009E4256">
        <w:tc>
          <w:tcPr>
            <w:tcW w:w="10421" w:type="dxa"/>
          </w:tcPr>
          <w:p w:rsidR="00D86FD6" w:rsidRPr="00D84749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</w:t>
            </w:r>
            <w:r w:rsidR="0077607B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74B3" w:rsidRPr="00D84749" w:rsidTr="00A756ED">
        <w:tc>
          <w:tcPr>
            <w:tcW w:w="10421" w:type="dxa"/>
            <w:shd w:val="clear" w:color="auto" w:fill="C6D9F1" w:themeFill="text2" w:themeFillTint="33"/>
          </w:tcPr>
          <w:p w:rsidR="00A774B3" w:rsidRPr="00D84749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RPr="00D84749" w:rsidTr="009E4256">
        <w:tc>
          <w:tcPr>
            <w:tcW w:w="10421" w:type="dxa"/>
          </w:tcPr>
          <w:p w:rsidR="00D86FD6" w:rsidRPr="00D84749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договора, не устанавливается.</w:t>
            </w:r>
            <w:r w:rsidR="00EB7CC7"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4B3" w:rsidRPr="00D84749" w:rsidTr="005970BD">
        <w:tc>
          <w:tcPr>
            <w:tcW w:w="10421" w:type="dxa"/>
            <w:shd w:val="clear" w:color="auto" w:fill="C6D9F1" w:themeFill="text2" w:themeFillTint="33"/>
          </w:tcPr>
          <w:p w:rsidR="00A774B3" w:rsidRPr="00D84749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D84749" w:rsidTr="009E4256">
        <w:tc>
          <w:tcPr>
            <w:tcW w:w="10421" w:type="dxa"/>
          </w:tcPr>
          <w:p w:rsidR="005970BD" w:rsidRPr="00D84749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D84749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Pr="00D84749" w:rsidRDefault="00BD0121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EE511F" w:rsidRPr="00D84749" w:rsidRDefault="00EE511F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B46CC2" w:rsidRPr="00D84749" w:rsidRDefault="00B46CC2">
      <w:pPr>
        <w:rPr>
          <w:rFonts w:ascii="Times New Roman" w:hAnsi="Times New Roman" w:cs="Times New Roman"/>
          <w:sz w:val="24"/>
          <w:szCs w:val="24"/>
        </w:rPr>
      </w:pPr>
      <w:r w:rsidRPr="00D84749">
        <w:rPr>
          <w:rFonts w:ascii="Times New Roman" w:hAnsi="Times New Roman" w:cs="Times New Roman"/>
          <w:sz w:val="24"/>
          <w:szCs w:val="24"/>
        </w:rPr>
        <w:br w:type="page"/>
      </w:r>
    </w:p>
    <w:p w:rsidR="00B46CC2" w:rsidRPr="00D84749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</w:t>
      </w:r>
      <w:r w:rsidR="00BE793F" w:rsidRPr="00D84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B46CC2" w:rsidRPr="00D84749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Документации </w:t>
      </w:r>
      <w:permStart w:id="258413235" w:edGrp="everyone"/>
      <w:r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“_</w:t>
      </w:r>
      <w:r w:rsidR="00D84749"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_“ ______</w:t>
      </w:r>
      <w:r w:rsidR="00D84749"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20</w:t>
      </w:r>
      <w:r w:rsidR="00D84749"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791D"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D8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permEnd w:id="258413235"/>
    </w:p>
    <w:p w:rsidR="00B46CC2" w:rsidRPr="00D84749" w:rsidRDefault="00B46CC2" w:rsidP="00B46CC2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023C" w:rsidRDefault="000D6942" w:rsidP="000D6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42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0D6942" w:rsidRPr="0085738B" w:rsidRDefault="000D6942" w:rsidP="000D6942">
      <w:pPr>
        <w:shd w:val="clear" w:color="auto" w:fill="FFFFFF"/>
        <w:ind w:left="2448" w:right="2381"/>
        <w:contextualSpacing/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</w:pPr>
      <w:r w:rsidRPr="0085738B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942" w:rsidRPr="0085738B" w:rsidRDefault="000D6942" w:rsidP="000D6942">
      <w:pPr>
        <w:shd w:val="clear" w:color="auto" w:fill="FFFFFF"/>
        <w:tabs>
          <w:tab w:val="left" w:pos="7214"/>
        </w:tabs>
        <w:spacing w:after="0" w:line="240" w:lineRule="auto"/>
        <w:ind w:left="446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5738B">
        <w:rPr>
          <w:rFonts w:ascii="Times New Roman" w:hAnsi="Times New Roman" w:cs="Times New Roman"/>
          <w:b/>
          <w:spacing w:val="2"/>
          <w:sz w:val="24"/>
          <w:szCs w:val="24"/>
        </w:rPr>
        <w:t>Договор № ______________</w:t>
      </w:r>
    </w:p>
    <w:p w:rsidR="000D6942" w:rsidRPr="0085738B" w:rsidRDefault="000D6942" w:rsidP="000D6942">
      <w:pPr>
        <w:shd w:val="clear" w:color="auto" w:fill="FFFFFF"/>
        <w:tabs>
          <w:tab w:val="left" w:pos="7214"/>
        </w:tabs>
        <w:spacing w:after="0" w:line="240" w:lineRule="auto"/>
        <w:ind w:left="446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D6942" w:rsidRPr="0085738B" w:rsidRDefault="000D6942" w:rsidP="000D6942">
      <w:pPr>
        <w:shd w:val="clear" w:color="auto" w:fill="FFFFFF"/>
        <w:tabs>
          <w:tab w:val="left" w:pos="7214"/>
        </w:tabs>
        <w:spacing w:after="0" w:line="240" w:lineRule="auto"/>
        <w:ind w:left="446"/>
        <w:contextualSpacing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г. </w:t>
      </w:r>
      <w:r w:rsidRPr="0085738B">
        <w:rPr>
          <w:rFonts w:ascii="Times New Roman" w:hAnsi="Times New Roman" w:cs="Times New Roman"/>
          <w:spacing w:val="2"/>
          <w:sz w:val="24"/>
          <w:szCs w:val="24"/>
        </w:rPr>
        <w:t>Астрахань</w:t>
      </w:r>
      <w:r w:rsidRPr="00857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738B">
        <w:rPr>
          <w:rFonts w:ascii="Times New Roman" w:hAnsi="Times New Roman" w:cs="Times New Roman"/>
          <w:sz w:val="24"/>
          <w:szCs w:val="24"/>
        </w:rPr>
        <w:t xml:space="preserve">  </w:t>
      </w:r>
      <w:r w:rsidRPr="0085738B">
        <w:rPr>
          <w:rFonts w:ascii="Times New Roman" w:hAnsi="Times New Roman" w:cs="Times New Roman"/>
          <w:spacing w:val="-6"/>
          <w:sz w:val="24"/>
          <w:szCs w:val="24"/>
        </w:rPr>
        <w:t>«____»   __</w:t>
      </w:r>
      <w:r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85738B">
        <w:rPr>
          <w:rFonts w:ascii="Times New Roman" w:hAnsi="Times New Roman" w:cs="Times New Roman"/>
          <w:spacing w:val="-6"/>
          <w:sz w:val="24"/>
          <w:szCs w:val="24"/>
        </w:rPr>
        <w:t xml:space="preserve">_________ </w:t>
      </w:r>
      <w:r w:rsidRPr="0085738B">
        <w:rPr>
          <w:rFonts w:ascii="Times New Roman" w:hAnsi="Times New Roman" w:cs="Times New Roman"/>
          <w:spacing w:val="15"/>
          <w:sz w:val="24"/>
          <w:szCs w:val="24"/>
        </w:rPr>
        <w:t>2020 г.</w:t>
      </w:r>
    </w:p>
    <w:p w:rsidR="000D6942" w:rsidRPr="0085738B" w:rsidRDefault="000D6942" w:rsidP="000D6942">
      <w:pPr>
        <w:shd w:val="clear" w:color="auto" w:fill="FFFFFF"/>
        <w:tabs>
          <w:tab w:val="left" w:pos="7214"/>
        </w:tabs>
        <w:spacing w:after="0" w:line="240" w:lineRule="auto"/>
        <w:ind w:left="446"/>
        <w:contextualSpacing/>
        <w:rPr>
          <w:rFonts w:ascii="Times New Roman" w:hAnsi="Times New Roman" w:cs="Times New Roman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38B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«Администрация морских портов Каспийского моря»</w:t>
      </w:r>
      <w:r w:rsidRPr="0085738B">
        <w:rPr>
          <w:rFonts w:ascii="Times New Roman" w:hAnsi="Times New Roman" w:cs="Times New Roman"/>
          <w:sz w:val="24"/>
          <w:szCs w:val="24"/>
        </w:rPr>
        <w:t xml:space="preserve"> (сокращенное наименование - ФГБУ «АМП Каспийского моря»), именуемое в дальнейшем Заказчик, в лице руководителя ФГБУ «АМП Каспийского моря» </w:t>
      </w:r>
      <w:proofErr w:type="spellStart"/>
      <w:r w:rsidRPr="0085738B">
        <w:rPr>
          <w:rFonts w:ascii="Times New Roman" w:hAnsi="Times New Roman" w:cs="Times New Roman"/>
          <w:sz w:val="24"/>
          <w:szCs w:val="24"/>
        </w:rPr>
        <w:t>Абдулатипова</w:t>
      </w:r>
      <w:proofErr w:type="spellEnd"/>
      <w:r w:rsidRPr="0085738B">
        <w:rPr>
          <w:rFonts w:ascii="Times New Roman" w:hAnsi="Times New Roman" w:cs="Times New Roman"/>
          <w:sz w:val="24"/>
          <w:szCs w:val="24"/>
        </w:rPr>
        <w:t xml:space="preserve"> Магомеда </w:t>
      </w:r>
      <w:proofErr w:type="spellStart"/>
      <w:r w:rsidRPr="0085738B">
        <w:rPr>
          <w:rFonts w:ascii="Times New Roman" w:hAnsi="Times New Roman" w:cs="Times New Roman"/>
          <w:sz w:val="24"/>
          <w:szCs w:val="24"/>
        </w:rPr>
        <w:t>Алиевича</w:t>
      </w:r>
      <w:proofErr w:type="spellEnd"/>
      <w:r w:rsidRPr="0085738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Pr="0085738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85738B">
        <w:rPr>
          <w:rFonts w:ascii="Times New Roman" w:hAnsi="Times New Roman" w:cs="Times New Roman"/>
          <w:b/>
          <w:sz w:val="24"/>
          <w:szCs w:val="24"/>
        </w:rPr>
        <w:t>Энергомонтаж</w:t>
      </w:r>
      <w:proofErr w:type="spellEnd"/>
      <w:r w:rsidRPr="0085738B">
        <w:rPr>
          <w:rFonts w:ascii="Times New Roman" w:hAnsi="Times New Roman" w:cs="Times New Roman"/>
          <w:b/>
          <w:sz w:val="24"/>
          <w:szCs w:val="24"/>
        </w:rPr>
        <w:t>»</w:t>
      </w:r>
      <w:r w:rsidRPr="0085738B">
        <w:rPr>
          <w:rFonts w:ascii="Times New Roman" w:hAnsi="Times New Roman" w:cs="Times New Roman"/>
          <w:sz w:val="24"/>
          <w:szCs w:val="24"/>
        </w:rPr>
        <w:t xml:space="preserve"> (сокращенное наименование - ООО «</w:t>
      </w:r>
      <w:proofErr w:type="spellStart"/>
      <w:r w:rsidRPr="0085738B">
        <w:rPr>
          <w:rFonts w:ascii="Times New Roman" w:hAnsi="Times New Roman" w:cs="Times New Roman"/>
          <w:sz w:val="24"/>
          <w:szCs w:val="24"/>
        </w:rPr>
        <w:t>Энергомонтаж</w:t>
      </w:r>
      <w:proofErr w:type="spellEnd"/>
      <w:r w:rsidRPr="0085738B">
        <w:rPr>
          <w:rFonts w:ascii="Times New Roman" w:hAnsi="Times New Roman" w:cs="Times New Roman"/>
          <w:sz w:val="24"/>
          <w:szCs w:val="24"/>
        </w:rPr>
        <w:t xml:space="preserve">»), в лице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85738B">
        <w:rPr>
          <w:rFonts w:ascii="Times New Roman" w:hAnsi="Times New Roman" w:cs="Times New Roman"/>
          <w:sz w:val="24"/>
          <w:szCs w:val="24"/>
        </w:rPr>
        <w:t xml:space="preserve">директора Холина </w:t>
      </w:r>
      <w:r>
        <w:rPr>
          <w:rFonts w:ascii="Times New Roman" w:hAnsi="Times New Roman" w:cs="Times New Roman"/>
          <w:sz w:val="24"/>
          <w:szCs w:val="24"/>
        </w:rPr>
        <w:t xml:space="preserve">Никиты </w:t>
      </w:r>
      <w:r w:rsidRPr="0085738B">
        <w:rPr>
          <w:rFonts w:ascii="Times New Roman" w:hAnsi="Times New Roman" w:cs="Times New Roman"/>
          <w:sz w:val="24"/>
          <w:szCs w:val="24"/>
        </w:rPr>
        <w:t>Серге</w:t>
      </w:r>
      <w:r>
        <w:rPr>
          <w:rFonts w:ascii="Times New Roman" w:hAnsi="Times New Roman" w:cs="Times New Roman"/>
          <w:sz w:val="24"/>
          <w:szCs w:val="24"/>
        </w:rPr>
        <w:t>евича</w:t>
      </w:r>
      <w:r w:rsidRPr="0085738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021E8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B021E8">
        <w:rPr>
          <w:rFonts w:ascii="Times New Roman" w:hAnsi="Times New Roman" w:cs="Times New Roman"/>
          <w:sz w:val="24"/>
          <w:szCs w:val="24"/>
        </w:rPr>
        <w:t>риказа</w:t>
      </w:r>
      <w:r>
        <w:rPr>
          <w:rFonts w:ascii="Times New Roman" w:hAnsi="Times New Roman" w:cs="Times New Roman"/>
          <w:sz w:val="24"/>
          <w:szCs w:val="24"/>
        </w:rPr>
        <w:t xml:space="preserve"> № 1 от 01.12.2020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573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5738B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85738B">
        <w:rPr>
          <w:rFonts w:ascii="Times New Roman" w:hAnsi="Times New Roman" w:cs="Times New Roman"/>
          <w:sz w:val="24"/>
          <w:szCs w:val="24"/>
        </w:rPr>
        <w:t xml:space="preserve"> в дальнейшем Исполнитель, с другой стороны, совместно именуемые Стороны, на основании </w:t>
      </w:r>
      <w:r w:rsidRPr="0032298F">
        <w:rPr>
          <w:rFonts w:ascii="Times New Roman" w:hAnsi="Times New Roman" w:cs="Times New Roman"/>
          <w:sz w:val="24"/>
          <w:szCs w:val="24"/>
        </w:rPr>
        <w:t>Обоснования цены договора № 1966 от 17.12.2020</w:t>
      </w:r>
      <w:r w:rsidRPr="0085738B">
        <w:rPr>
          <w:rFonts w:ascii="Times New Roman" w:hAnsi="Times New Roman" w:cs="Times New Roman"/>
          <w:sz w:val="24"/>
          <w:szCs w:val="24"/>
        </w:rPr>
        <w:t xml:space="preserve"> г., заключили настоящий договор о нижеследующем:</w:t>
      </w:r>
    </w:p>
    <w:p w:rsidR="000D6942" w:rsidRPr="0085738B" w:rsidRDefault="000D6942" w:rsidP="000D69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942" w:rsidRPr="0085738B" w:rsidRDefault="000D6942" w:rsidP="000D6942">
      <w:pPr>
        <w:shd w:val="clear" w:color="auto" w:fill="FFFFFF"/>
        <w:spacing w:after="0" w:line="240" w:lineRule="auto"/>
        <w:ind w:left="29"/>
        <w:contextualSpacing/>
        <w:jc w:val="center"/>
        <w:rPr>
          <w:rFonts w:ascii="Times New Roman" w:hAnsi="Times New Roman" w:cs="Times New Roman"/>
          <w:b/>
          <w:iCs/>
          <w:spacing w:val="7"/>
          <w:sz w:val="24"/>
          <w:szCs w:val="24"/>
        </w:rPr>
      </w:pPr>
      <w:r w:rsidRPr="0085738B">
        <w:rPr>
          <w:rFonts w:ascii="Times New Roman" w:hAnsi="Times New Roman" w:cs="Times New Roman"/>
          <w:b/>
          <w:spacing w:val="7"/>
          <w:sz w:val="24"/>
          <w:szCs w:val="24"/>
        </w:rPr>
        <w:t xml:space="preserve">1. </w:t>
      </w:r>
      <w:r w:rsidRPr="0085738B">
        <w:rPr>
          <w:rFonts w:ascii="Times New Roman" w:hAnsi="Times New Roman" w:cs="Times New Roman"/>
          <w:b/>
          <w:iCs/>
          <w:spacing w:val="7"/>
          <w:sz w:val="24"/>
          <w:szCs w:val="24"/>
        </w:rPr>
        <w:t>Предмет договора</w:t>
      </w:r>
    </w:p>
    <w:p w:rsidR="000D6942" w:rsidRPr="0085738B" w:rsidRDefault="000D6942" w:rsidP="000D6942">
      <w:pPr>
        <w:tabs>
          <w:tab w:val="left" w:pos="22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 xml:space="preserve">1.1. Исполнитель обязуется выполнять работы по техническому обслуживанию </w:t>
      </w:r>
      <w:r w:rsidRPr="0085738B">
        <w:rPr>
          <w:rFonts w:ascii="Times New Roman" w:eastAsia="Arial" w:hAnsi="Times New Roman" w:cs="Times New Roman"/>
          <w:sz w:val="24"/>
          <w:szCs w:val="24"/>
        </w:rPr>
        <w:t>следующих объектов (далее-объекты):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 xml:space="preserve">  - систем энергоснабжения 1-ого, 2-ого этажей помещения административного (инв. № 0000016б) и комнат № 73 (инв. № 00004433), № 74 (инв. № 00004434), № 75 (инв. № 00004435), расположенных на пятом этаже помещения административного, находящегося по адресу: Россия, 414016, г. Астрахань, ул. Капитана Краснова, 31 в соответствии с Техническим заданием на выполнение работ по техническому обслуживанию систем энергоснабжения 1-ого, 2-ого этажей помещения административного (инв. № 0000016б) и комнат № 73,74,75 (инв.№ 4433, 4434, 4435), расположенных на пятом этаже помещения административного, находящегося по адресу: Россия, 414016, г. Астрахань, ул. Капитана Краснова, 31 (Приложение № 1 к настоящему договору);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 xml:space="preserve">- блочной комплектной трансформаторной подстанции мощностью 160 </w:t>
      </w:r>
      <w:proofErr w:type="spellStart"/>
      <w:r w:rsidRPr="0085738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85738B">
        <w:rPr>
          <w:rFonts w:ascii="Times New Roman" w:hAnsi="Times New Roman" w:cs="Times New Roman"/>
          <w:sz w:val="24"/>
          <w:szCs w:val="24"/>
        </w:rPr>
        <w:t xml:space="preserve">, напряжением 6/0,4 </w:t>
      </w:r>
      <w:proofErr w:type="spellStart"/>
      <w:r w:rsidRPr="0085738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5738B">
        <w:rPr>
          <w:rFonts w:ascii="Times New Roman" w:hAnsi="Times New Roman" w:cs="Times New Roman"/>
          <w:sz w:val="24"/>
          <w:szCs w:val="24"/>
        </w:rPr>
        <w:t xml:space="preserve"> (далее – БКТП),</w:t>
      </w:r>
      <w:r w:rsidRPr="0085738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738B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на выполнение работ по техническому обслуживанию блочной комплектной трансформаторной подстанции мощностью 160 </w:t>
      </w:r>
      <w:proofErr w:type="spellStart"/>
      <w:r w:rsidRPr="0085738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85738B">
        <w:rPr>
          <w:rFonts w:ascii="Times New Roman" w:hAnsi="Times New Roman" w:cs="Times New Roman"/>
          <w:sz w:val="24"/>
          <w:szCs w:val="24"/>
        </w:rPr>
        <w:t xml:space="preserve">, напряжением 6/0,4 </w:t>
      </w:r>
      <w:proofErr w:type="spellStart"/>
      <w:r w:rsidRPr="0085738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5738B">
        <w:rPr>
          <w:rFonts w:ascii="Times New Roman" w:hAnsi="Times New Roman" w:cs="Times New Roman"/>
          <w:sz w:val="24"/>
          <w:szCs w:val="24"/>
        </w:rPr>
        <w:t>, (Приложение № 3 к настоящему договору), а Заказчик обязуется принять и оплатить работы.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942" w:rsidRPr="0085738B" w:rsidRDefault="000D6942" w:rsidP="000D6942">
      <w:pPr>
        <w:pStyle w:val="ConsNonformat"/>
        <w:widowControl w:val="0"/>
        <w:numPr>
          <w:ilvl w:val="0"/>
          <w:numId w:val="2"/>
        </w:numPr>
        <w:ind w:righ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8B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 xml:space="preserve">2.1. Цена договора составляет 348 000 (Триста сорок восемь тысяч) рублей 00 копеек, исходя из ежемесячной стоимости выполнения работ по техническому обслуживанию </w:t>
      </w:r>
      <w:r w:rsidRPr="0085738B">
        <w:rPr>
          <w:rFonts w:ascii="Times New Roman" w:eastAsia="Arial" w:hAnsi="Times New Roman" w:cs="Times New Roman"/>
          <w:sz w:val="24"/>
          <w:szCs w:val="24"/>
        </w:rPr>
        <w:t>следующих объектов</w:t>
      </w:r>
      <w:r w:rsidRPr="0085738B">
        <w:rPr>
          <w:rFonts w:ascii="Times New Roman" w:hAnsi="Times New Roman" w:cs="Times New Roman"/>
          <w:sz w:val="24"/>
          <w:szCs w:val="24"/>
        </w:rPr>
        <w:t>:</w:t>
      </w:r>
    </w:p>
    <w:p w:rsidR="000D6942" w:rsidRPr="0085738B" w:rsidRDefault="000D6942" w:rsidP="000D6942">
      <w:pPr>
        <w:pStyle w:val="af3"/>
        <w:contextualSpacing/>
        <w:rPr>
          <w:rFonts w:eastAsia="MS Mincho"/>
          <w:b/>
        </w:rPr>
      </w:pPr>
      <w:r w:rsidRPr="0085738B">
        <w:t xml:space="preserve">- систем энергоснабжения 1-ого, 2-ого этажей помещения административного (инв. № 0000016б) и комнат № 73 (инв. № 00004433), № 74 (инв. № 00004434), № 75 (инв. № 00004435), расположенных на пятом этаже помещения административного, находящегося по адресу: Россия, 414016, г. Астрахань, ул. Капитана Краснова, 31 в соответствии с Техническим заданием на выполнение работ по техническому обслуживанию систем энергоснабжения 1-ого, 2-ого этажей помещения административного (инв. № 0000016б) и комнат № 73,74,75 (инв.№ 4433, 4434, 4435), расположенных на пятом этаже помещения административного, находящегося по адресу: Россия, 414016, г. Астрахань, ул. Капитана Краснова, 31 (Приложение № 1 к настоящему договору) -  12 000  (Двенадцать тысяч) рублей 00 копеек. НДС не облагается </w:t>
      </w:r>
      <w:r w:rsidRPr="0085738B">
        <w:rPr>
          <w:rFonts w:eastAsia="MS Mincho"/>
        </w:rPr>
        <w:t>на основании  пункта 2 статьи 346.11 Налогового кодекса Российской Федерации (Уведомление о возможности  применения УСН № 45 от 20.12.2002 г.)</w:t>
      </w:r>
      <w:r w:rsidRPr="0085738B">
        <w:t>;</w:t>
      </w:r>
    </w:p>
    <w:p w:rsidR="000D6942" w:rsidRPr="0085738B" w:rsidRDefault="000D6942" w:rsidP="000D6942">
      <w:pPr>
        <w:pStyle w:val="af3"/>
        <w:contextualSpacing/>
        <w:rPr>
          <w:rFonts w:eastAsia="MS Mincho"/>
          <w:b/>
        </w:rPr>
      </w:pPr>
      <w:proofErr w:type="gramStart"/>
      <w:r w:rsidRPr="0085738B">
        <w:t xml:space="preserve">- блочной комплектной трансформаторной подстанции мощностью 160 </w:t>
      </w:r>
      <w:proofErr w:type="spellStart"/>
      <w:r w:rsidRPr="0085738B">
        <w:t>кВА</w:t>
      </w:r>
      <w:proofErr w:type="spellEnd"/>
      <w:r w:rsidRPr="0085738B">
        <w:t xml:space="preserve">, напряжением 6/0,4 </w:t>
      </w:r>
      <w:proofErr w:type="spellStart"/>
      <w:r w:rsidRPr="0085738B">
        <w:t>кВ</w:t>
      </w:r>
      <w:proofErr w:type="spellEnd"/>
      <w:r w:rsidRPr="0085738B">
        <w:t xml:space="preserve"> (далее – БКТП),</w:t>
      </w:r>
      <w:r w:rsidRPr="0085738B">
        <w:rPr>
          <w:rFonts w:eastAsia="Arial"/>
        </w:rPr>
        <w:t xml:space="preserve"> </w:t>
      </w:r>
      <w:r w:rsidRPr="0085738B">
        <w:t xml:space="preserve">в соответствии с Техническим заданием на выполнение работ по техническому обслуживанию блочной комплектной трансформаторной подстанции мощностью 160 </w:t>
      </w:r>
      <w:proofErr w:type="spellStart"/>
      <w:r w:rsidRPr="0085738B">
        <w:t>кВА</w:t>
      </w:r>
      <w:proofErr w:type="spellEnd"/>
      <w:r w:rsidRPr="0085738B">
        <w:t xml:space="preserve">, напряжением 6/0,4 </w:t>
      </w:r>
      <w:proofErr w:type="spellStart"/>
      <w:r w:rsidRPr="0085738B">
        <w:t>кВ.</w:t>
      </w:r>
      <w:proofErr w:type="spellEnd"/>
      <w:r w:rsidRPr="0085738B">
        <w:t>, (Приложение № 3 к настоящему договору), а Заказчик обязуется принять и оплатить работы – 17 000 (Семнадцать тысяч) рублей 00 копеек.</w:t>
      </w:r>
      <w:proofErr w:type="gramEnd"/>
      <w:r w:rsidRPr="0085738B">
        <w:t xml:space="preserve"> </w:t>
      </w:r>
      <w:r w:rsidRPr="0085738B">
        <w:lastRenderedPageBreak/>
        <w:t xml:space="preserve">НДС не облагается </w:t>
      </w:r>
      <w:r w:rsidRPr="0085738B">
        <w:rPr>
          <w:rFonts w:eastAsia="MS Mincho"/>
        </w:rPr>
        <w:t>на основании  пункта 2 статьи 346.11 Налогового кодекса Российской Федерации (Уведомление о возможности  применения УСН № 45 от 20.12.2002 г.)</w:t>
      </w:r>
    </w:p>
    <w:p w:rsidR="000D6942" w:rsidRPr="0085738B" w:rsidRDefault="000D6942" w:rsidP="000D6942">
      <w:pPr>
        <w:pStyle w:val="17"/>
        <w:tabs>
          <w:tab w:val="left" w:pos="0"/>
          <w:tab w:val="center" w:pos="851"/>
          <w:tab w:val="left" w:pos="2694"/>
          <w:tab w:val="left" w:pos="2835"/>
          <w:tab w:val="left" w:pos="3119"/>
        </w:tabs>
        <w:spacing w:before="0" w:after="0"/>
        <w:contextualSpacing/>
        <w:jc w:val="both"/>
        <w:rPr>
          <w:szCs w:val="24"/>
        </w:rPr>
      </w:pPr>
      <w:r w:rsidRPr="0085738B">
        <w:rPr>
          <w:szCs w:val="24"/>
        </w:rPr>
        <w:t>2.2. 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</w:r>
    </w:p>
    <w:p w:rsidR="000D6942" w:rsidRPr="0085738B" w:rsidRDefault="000D6942" w:rsidP="000D6942">
      <w:pPr>
        <w:pStyle w:val="17"/>
        <w:tabs>
          <w:tab w:val="left" w:pos="0"/>
          <w:tab w:val="center" w:pos="851"/>
          <w:tab w:val="left" w:pos="2694"/>
          <w:tab w:val="left" w:pos="2835"/>
          <w:tab w:val="left" w:pos="3119"/>
        </w:tabs>
        <w:spacing w:before="0" w:after="0"/>
        <w:contextualSpacing/>
        <w:jc w:val="both"/>
        <w:rPr>
          <w:szCs w:val="24"/>
        </w:rPr>
      </w:pPr>
      <w:r w:rsidRPr="0085738B">
        <w:rPr>
          <w:szCs w:val="24"/>
        </w:rPr>
        <w:t xml:space="preserve">2.3. </w:t>
      </w:r>
      <w:proofErr w:type="gramStart"/>
      <w:r w:rsidRPr="0085738B">
        <w:rPr>
          <w:szCs w:val="24"/>
        </w:rPr>
        <w:t xml:space="preserve">Затраты на инструмент, инвентарь, расходные материалы (изоляционная лента, флюс, припой, трубка ПВХ, </w:t>
      </w:r>
      <w:proofErr w:type="spellStart"/>
      <w:r w:rsidRPr="0085738B">
        <w:rPr>
          <w:szCs w:val="24"/>
        </w:rPr>
        <w:t>термоусадочная</w:t>
      </w:r>
      <w:proofErr w:type="spellEnd"/>
      <w:r w:rsidRPr="0085738B">
        <w:rPr>
          <w:szCs w:val="24"/>
        </w:rPr>
        <w:t xml:space="preserve"> трубка,  </w:t>
      </w:r>
      <w:proofErr w:type="spellStart"/>
      <w:r w:rsidRPr="0085738B">
        <w:rPr>
          <w:szCs w:val="24"/>
        </w:rPr>
        <w:t>клеммные</w:t>
      </w:r>
      <w:proofErr w:type="spellEnd"/>
      <w:r w:rsidRPr="0085738B">
        <w:rPr>
          <w:szCs w:val="24"/>
        </w:rPr>
        <w:t xml:space="preserve"> колодки, кабельные наконечники (</w:t>
      </w:r>
      <w:proofErr w:type="spellStart"/>
      <w:r w:rsidRPr="0085738B">
        <w:rPr>
          <w:szCs w:val="24"/>
        </w:rPr>
        <w:t>диам</w:t>
      </w:r>
      <w:proofErr w:type="spellEnd"/>
      <w:r w:rsidRPr="0085738B">
        <w:rPr>
          <w:szCs w:val="24"/>
        </w:rPr>
        <w:t>. до 5 мм), необходимые для выполнения работ, осуществляются за счет Исполнителя и включены в цену договора.</w:t>
      </w:r>
      <w:proofErr w:type="gramEnd"/>
      <w:r w:rsidRPr="0085738B">
        <w:rPr>
          <w:szCs w:val="24"/>
        </w:rPr>
        <w:t xml:space="preserve"> Расходные материалы, превышающие стоимость обслуживания приобретаются за счет Заказчика. </w:t>
      </w:r>
    </w:p>
    <w:p w:rsidR="000D6942" w:rsidRPr="0085738B" w:rsidRDefault="000D6942" w:rsidP="000D6942">
      <w:pPr>
        <w:pStyle w:val="17"/>
        <w:tabs>
          <w:tab w:val="left" w:pos="0"/>
          <w:tab w:val="center" w:pos="851"/>
          <w:tab w:val="left" w:pos="2694"/>
          <w:tab w:val="left" w:pos="2835"/>
          <w:tab w:val="left" w:pos="3119"/>
        </w:tabs>
        <w:spacing w:before="0" w:after="0"/>
        <w:contextualSpacing/>
        <w:jc w:val="both"/>
        <w:rPr>
          <w:szCs w:val="24"/>
        </w:rPr>
      </w:pPr>
      <w:r w:rsidRPr="0085738B">
        <w:rPr>
          <w:szCs w:val="24"/>
        </w:rPr>
        <w:t>2.4. Цена договора является твердой и не может изменяться в ходе его исполнения.</w:t>
      </w:r>
    </w:p>
    <w:p w:rsidR="000D6942" w:rsidRDefault="000D6942" w:rsidP="000D6942">
      <w:pPr>
        <w:pStyle w:val="Con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 xml:space="preserve">2.5. Основанием для расчетов является счет и акт выполненных работ, подписанный Сторонами. Вышеуказанные документы представляются Исполнителем Заказчику ежемесячно, </w:t>
      </w:r>
      <w:r>
        <w:rPr>
          <w:rFonts w:ascii="Times New Roman" w:hAnsi="Times New Roman" w:cs="Times New Roman"/>
          <w:sz w:val="24"/>
          <w:szCs w:val="24"/>
        </w:rPr>
        <w:t>в последний день каждого месяца выполнения работ.</w:t>
      </w:r>
    </w:p>
    <w:p w:rsidR="000D6942" w:rsidRPr="0085738B" w:rsidRDefault="000D6942" w:rsidP="000D6942">
      <w:pPr>
        <w:pStyle w:val="Con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 xml:space="preserve">2.6. Оплата по настоящему договору производится Заказчиком в безналичной форме, путем перечисления денежных средств на расчетный счет Исполнителя, указанный в разделе 11 настоящего договора, ежемесячно за выполненные Исполнителем и принятые Заказчиком работы в течение 15 (Пятнадцати) рабочих дней после подписания Сторонами акта выполненных </w:t>
      </w:r>
      <w:proofErr w:type="gramStart"/>
      <w:r w:rsidRPr="0085738B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85738B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предоставленного Исполнителем счета. Днем оплаты считается день списания денежных сре</w:t>
      </w:r>
      <w:proofErr w:type="gramStart"/>
      <w:r w:rsidRPr="0085738B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85738B">
        <w:rPr>
          <w:rFonts w:ascii="Times New Roman" w:hAnsi="Times New Roman" w:cs="Times New Roman"/>
          <w:sz w:val="24"/>
          <w:szCs w:val="24"/>
        </w:rPr>
        <w:t>ицевого счета Заказчика.</w:t>
      </w:r>
    </w:p>
    <w:p w:rsidR="000D6942" w:rsidRPr="0085738B" w:rsidRDefault="000D6942" w:rsidP="000D6942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2.7. При выявлении факта предоставления ненадлежащим образом оформленных документов (счёта, акта выполненных работ)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законодательством, и повторно представить Заказчику.</w:t>
      </w:r>
    </w:p>
    <w:p w:rsidR="000D6942" w:rsidRPr="0085738B" w:rsidRDefault="000D6942" w:rsidP="000D6942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942" w:rsidRPr="0085738B" w:rsidRDefault="000D6942" w:rsidP="000D6942">
      <w:pPr>
        <w:pStyle w:val="ConsNonformat"/>
        <w:widowControl w:val="0"/>
        <w:numPr>
          <w:ilvl w:val="0"/>
          <w:numId w:val="2"/>
        </w:numPr>
        <w:ind w:righ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8B">
        <w:rPr>
          <w:rFonts w:ascii="Times New Roman" w:hAnsi="Times New Roman" w:cs="Times New Roman"/>
          <w:b/>
          <w:sz w:val="24"/>
          <w:szCs w:val="24"/>
        </w:rPr>
        <w:t>Срок выполнения работ</w:t>
      </w:r>
    </w:p>
    <w:p w:rsidR="000D6942" w:rsidRPr="0085738B" w:rsidRDefault="000D6942" w:rsidP="000D6942">
      <w:pPr>
        <w:pStyle w:val="a8"/>
        <w:spacing w:line="240" w:lineRule="auto"/>
        <w:ind w:left="0"/>
        <w:jc w:val="both"/>
        <w:rPr>
          <w:sz w:val="24"/>
          <w:szCs w:val="24"/>
        </w:rPr>
      </w:pPr>
      <w:r w:rsidRPr="0085738B">
        <w:rPr>
          <w:sz w:val="24"/>
          <w:szCs w:val="24"/>
        </w:rPr>
        <w:t>3.1. Срок выполнения работ по настоящему договору с 01 января 2021 года по 31 декабря 2021 года.</w:t>
      </w:r>
    </w:p>
    <w:p w:rsidR="000D6942" w:rsidRPr="0085738B" w:rsidRDefault="000D6942" w:rsidP="000D6942">
      <w:pPr>
        <w:pStyle w:val="ConsNonformat"/>
        <w:widowControl w:val="0"/>
        <w:numPr>
          <w:ilvl w:val="0"/>
          <w:numId w:val="2"/>
        </w:numPr>
        <w:ind w:left="357" w:right="0" w:hanging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8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b/>
          <w:sz w:val="24"/>
          <w:szCs w:val="24"/>
        </w:rPr>
        <w:t>4.1.</w:t>
      </w:r>
      <w:r w:rsidRPr="0085738B">
        <w:rPr>
          <w:rFonts w:ascii="Times New Roman" w:hAnsi="Times New Roman" w:cs="Times New Roman"/>
          <w:sz w:val="24"/>
          <w:szCs w:val="24"/>
        </w:rPr>
        <w:t> </w:t>
      </w:r>
      <w:r w:rsidRPr="0085738B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4.1.1. Производить приемку и оплату работ, выполненных Исполнителем, в порядке и на условиях, предусмотренных настоящим договором.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4.1.2. Обеспечить Исполнителю доступ в помещения для выполнения работ, предусмотренных настоящим договором.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8B">
        <w:rPr>
          <w:rFonts w:ascii="Times New Roman" w:hAnsi="Times New Roman" w:cs="Times New Roman"/>
          <w:b/>
          <w:sz w:val="24"/>
          <w:szCs w:val="24"/>
        </w:rPr>
        <w:t>4.2. Заказчик имеет право: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4.2.1. Получать от Исполнителя информацию о ходе выполнения работ.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b/>
          <w:sz w:val="24"/>
          <w:szCs w:val="24"/>
        </w:rPr>
        <w:t>4.3.</w:t>
      </w:r>
      <w:r w:rsidRPr="0085738B">
        <w:rPr>
          <w:rFonts w:ascii="Times New Roman" w:hAnsi="Times New Roman" w:cs="Times New Roman"/>
          <w:sz w:val="24"/>
          <w:szCs w:val="24"/>
        </w:rPr>
        <w:t> </w:t>
      </w:r>
      <w:r w:rsidRPr="0085738B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6"/>
          <w:sz w:val="24"/>
          <w:szCs w:val="24"/>
        </w:rPr>
      </w:pPr>
      <w:r w:rsidRPr="0085738B">
        <w:rPr>
          <w:rStyle w:val="FontStyle96"/>
          <w:sz w:val="24"/>
          <w:szCs w:val="24"/>
        </w:rPr>
        <w:t xml:space="preserve">4.3.1. Проводить согласно утверждённому графику планово - предупредительные работы (контроль работоспособности и исправности оборудования, смена и ремонт выключателей, розеток, мелкий ремонт электропроводки), осмотры (обследования) объектов, подготовку объектов к сезонной эксплуатации (весенне-летний и осенне-зимний периоды), осмотры после аварийных повреждений с целью выявления неисправностей и их устранения.  </w:t>
      </w:r>
    </w:p>
    <w:p w:rsidR="000D6942" w:rsidRPr="0085738B" w:rsidRDefault="000D6942" w:rsidP="000D6942">
      <w:pPr>
        <w:pStyle w:val="Style69"/>
        <w:widowControl/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85738B">
        <w:rPr>
          <w:rStyle w:val="FontStyle96"/>
        </w:rPr>
        <w:t xml:space="preserve">4.3.2. </w:t>
      </w:r>
      <w:r w:rsidRPr="0085738B">
        <w:rPr>
          <w:rFonts w:ascii="Times New Roman" w:hAnsi="Times New Roman"/>
        </w:rPr>
        <w:t>Исполнитель обязан проводить 2 (Два) раза в год (апрель, октябрь) сезонное техническое обслуживание работоспособности систем энергоснабжения:</w:t>
      </w:r>
    </w:p>
    <w:p w:rsidR="000D6942" w:rsidRPr="0085738B" w:rsidRDefault="000D6942" w:rsidP="000D6942">
      <w:pPr>
        <w:pStyle w:val="Style69"/>
        <w:widowControl/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85738B">
        <w:rPr>
          <w:rFonts w:ascii="Times New Roman" w:hAnsi="Times New Roman"/>
        </w:rPr>
        <w:t>- наружный визуальный осмотр без разборки;</w:t>
      </w:r>
    </w:p>
    <w:p w:rsidR="000D6942" w:rsidRPr="0085738B" w:rsidRDefault="000D6942" w:rsidP="000D6942">
      <w:pPr>
        <w:pStyle w:val="Style69"/>
        <w:widowControl/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85738B">
        <w:rPr>
          <w:rFonts w:ascii="Times New Roman" w:hAnsi="Times New Roman"/>
        </w:rPr>
        <w:t>- проверка соответствия условиям эксплуатации и нагрузки;</w:t>
      </w:r>
    </w:p>
    <w:p w:rsidR="000D6942" w:rsidRPr="0085738B" w:rsidRDefault="000D6942" w:rsidP="000D6942">
      <w:pPr>
        <w:pStyle w:val="Style69"/>
        <w:widowControl/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85738B">
        <w:rPr>
          <w:rFonts w:ascii="Times New Roman" w:hAnsi="Times New Roman"/>
        </w:rPr>
        <w:t>- удаления пыли и протирка оборудования;</w:t>
      </w:r>
    </w:p>
    <w:p w:rsidR="000D6942" w:rsidRPr="0085738B" w:rsidRDefault="000D6942" w:rsidP="000D6942">
      <w:pPr>
        <w:pStyle w:val="Style69"/>
        <w:widowControl/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85738B">
        <w:rPr>
          <w:rFonts w:ascii="Times New Roman" w:hAnsi="Times New Roman"/>
        </w:rPr>
        <w:t>- проверка прочности крепления и затяжка крепежных деталей;</w:t>
      </w:r>
    </w:p>
    <w:p w:rsidR="000D6942" w:rsidRPr="0085738B" w:rsidRDefault="000D6942" w:rsidP="000D6942">
      <w:pPr>
        <w:pStyle w:val="Style69"/>
        <w:widowControl/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85738B">
        <w:rPr>
          <w:rFonts w:ascii="Times New Roman" w:hAnsi="Times New Roman"/>
        </w:rPr>
        <w:t>- контроль отсутствия перегрева;</w:t>
      </w:r>
    </w:p>
    <w:p w:rsidR="000D6942" w:rsidRPr="0085738B" w:rsidRDefault="000D6942" w:rsidP="000D6942">
      <w:pPr>
        <w:pStyle w:val="Style69"/>
        <w:widowControl/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85738B">
        <w:rPr>
          <w:rFonts w:ascii="Times New Roman" w:hAnsi="Times New Roman"/>
        </w:rPr>
        <w:t>- устранения видимых повреждений без разборки.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6"/>
          <w:sz w:val="24"/>
          <w:szCs w:val="24"/>
        </w:rPr>
      </w:pPr>
      <w:r w:rsidRPr="0085738B">
        <w:rPr>
          <w:rStyle w:val="FontStyle96"/>
          <w:sz w:val="24"/>
          <w:szCs w:val="24"/>
        </w:rPr>
        <w:t>4.3.3. Предотвращать возникновение крупных аварий и принимать меры по их ликвидации.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6"/>
          <w:sz w:val="24"/>
          <w:szCs w:val="24"/>
        </w:rPr>
      </w:pPr>
      <w:r w:rsidRPr="0085738B">
        <w:rPr>
          <w:rStyle w:val="FontStyle96"/>
          <w:sz w:val="24"/>
          <w:szCs w:val="24"/>
        </w:rPr>
        <w:t>4.3.4. Проводить устранение неисправностей по заявкам Заказчика.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6"/>
          <w:sz w:val="24"/>
          <w:szCs w:val="24"/>
        </w:rPr>
      </w:pPr>
      <w:r w:rsidRPr="0085738B">
        <w:rPr>
          <w:rStyle w:val="FontStyle96"/>
          <w:sz w:val="24"/>
          <w:szCs w:val="24"/>
        </w:rPr>
        <w:t xml:space="preserve">4.3.5. Проводить работы по ремонту электрооборудования служебных и вспомогательных помещений </w:t>
      </w:r>
      <w:r w:rsidRPr="0085738B">
        <w:rPr>
          <w:rStyle w:val="FontStyle106"/>
          <w:i w:val="0"/>
        </w:rPr>
        <w:t>(лестничных</w:t>
      </w:r>
      <w:r w:rsidRPr="0085738B">
        <w:rPr>
          <w:rStyle w:val="FontStyle106"/>
        </w:rPr>
        <w:t xml:space="preserve"> </w:t>
      </w:r>
      <w:r w:rsidRPr="0085738B">
        <w:rPr>
          <w:rStyle w:val="FontStyle96"/>
          <w:sz w:val="24"/>
          <w:szCs w:val="24"/>
        </w:rPr>
        <w:t>клеток, вестибюлей, коридоров), БКТП.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lastRenderedPageBreak/>
        <w:t xml:space="preserve">4.3.6. Проводить осмотры после срабатывания выключателей БКТП на отключение и включение </w:t>
      </w:r>
      <w:proofErr w:type="gramStart"/>
      <w:r w:rsidRPr="0085738B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85738B">
        <w:rPr>
          <w:rFonts w:ascii="Times New Roman" w:hAnsi="Times New Roman" w:cs="Times New Roman"/>
          <w:sz w:val="24"/>
          <w:szCs w:val="24"/>
        </w:rPr>
        <w:t xml:space="preserve"> (короткого замыкания).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4.3.7. Проводить осмотры после перегорания предохранителей на оборудовании БКТП.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6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4.3.8. Проводить осмотры целостности заземления БКТП.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6"/>
          <w:sz w:val="24"/>
          <w:szCs w:val="24"/>
        </w:rPr>
      </w:pPr>
      <w:r w:rsidRPr="0085738B">
        <w:rPr>
          <w:rStyle w:val="FontStyle96"/>
          <w:sz w:val="24"/>
          <w:szCs w:val="24"/>
        </w:rPr>
        <w:t>4.3.9. Проводить диагностику электрооборудования, выявлять причины неисправностей электрооборудования, составлять заключения о выявленных неисправностях с выдачей акта.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6"/>
          <w:sz w:val="24"/>
          <w:szCs w:val="24"/>
        </w:rPr>
      </w:pPr>
      <w:r w:rsidRPr="0085738B">
        <w:rPr>
          <w:rStyle w:val="FontStyle96"/>
          <w:sz w:val="24"/>
          <w:szCs w:val="24"/>
        </w:rPr>
        <w:t>4.3.10. Проводить работы по ремонту</w:t>
      </w:r>
      <w:r w:rsidRPr="0085738B">
        <w:rPr>
          <w:rFonts w:ascii="Times New Roman" w:hAnsi="Times New Roman" w:cs="Times New Roman"/>
          <w:sz w:val="24"/>
          <w:szCs w:val="24"/>
        </w:rPr>
        <w:t xml:space="preserve"> </w:t>
      </w:r>
      <w:r w:rsidRPr="0085738B">
        <w:rPr>
          <w:rStyle w:val="FontStyle96"/>
          <w:sz w:val="24"/>
          <w:szCs w:val="24"/>
        </w:rPr>
        <w:t>распределительных щитов и вводно-распределительных устройств, электрооборудования БКТП из материалов Заказчика.</w:t>
      </w:r>
    </w:p>
    <w:p w:rsidR="000D6942" w:rsidRPr="0085738B" w:rsidRDefault="000D6942" w:rsidP="000D6942">
      <w:pPr>
        <w:pStyle w:val="afe"/>
        <w:contextualSpacing/>
        <w:rPr>
          <w:rStyle w:val="FontStyle96"/>
          <w:sz w:val="24"/>
          <w:szCs w:val="24"/>
        </w:rPr>
      </w:pPr>
      <w:r w:rsidRPr="0085738B">
        <w:rPr>
          <w:rStyle w:val="FontStyle96"/>
          <w:sz w:val="24"/>
          <w:szCs w:val="24"/>
        </w:rPr>
        <w:t xml:space="preserve">4.3.11. Проводить работы по ремонту и замене светильников, замене ламп, </w:t>
      </w:r>
      <w:r w:rsidRPr="0085738B">
        <w:rPr>
          <w:rFonts w:ascii="Times New Roman" w:hAnsi="Times New Roman" w:cs="Times New Roman"/>
          <w:sz w:val="24"/>
          <w:szCs w:val="24"/>
        </w:rPr>
        <w:t>вышедших из строя.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6"/>
          <w:sz w:val="24"/>
          <w:szCs w:val="24"/>
        </w:rPr>
      </w:pPr>
      <w:r w:rsidRPr="0085738B">
        <w:rPr>
          <w:rStyle w:val="FontStyle96"/>
          <w:sz w:val="24"/>
          <w:szCs w:val="24"/>
        </w:rPr>
        <w:t>4.3.12. Проводить замену автоматов, пакетных переключателей, устройств защитного отключения (УЗО), выключателей, частичную замену электропроводки из материалов Заказчика.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6"/>
          <w:sz w:val="24"/>
          <w:szCs w:val="24"/>
        </w:rPr>
      </w:pPr>
      <w:r w:rsidRPr="0085738B">
        <w:rPr>
          <w:rStyle w:val="FontStyle96"/>
          <w:sz w:val="24"/>
          <w:szCs w:val="24"/>
        </w:rPr>
        <w:t>4.3.13. 1 (Один) раз в неделю проверять состояние оборудования систем электроснабжения, кабельных линий, БКТП.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6"/>
          <w:sz w:val="24"/>
          <w:szCs w:val="24"/>
        </w:rPr>
      </w:pPr>
      <w:r w:rsidRPr="0085738B">
        <w:rPr>
          <w:rStyle w:val="FontStyle96"/>
          <w:sz w:val="24"/>
          <w:szCs w:val="24"/>
        </w:rPr>
        <w:t>4.3.14. 1 (Один) раз в неделю проводить проверку состояния соединения в распределительных коробках на предмет отсутствия нагрева проводов и кабелей в местах спайки и присоединения.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6"/>
          <w:sz w:val="24"/>
          <w:szCs w:val="24"/>
        </w:rPr>
      </w:pPr>
      <w:r w:rsidRPr="0085738B">
        <w:rPr>
          <w:rStyle w:val="FontStyle96"/>
          <w:sz w:val="24"/>
          <w:szCs w:val="24"/>
        </w:rPr>
        <w:t>4.3.15. 1 (Один) раз в неделю проводить очистку от пыли и протяжку присоединений в силовых щитах и щитках освещения.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4.3.16. Обеспечивать качественное выполнение работ.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4.3.17. Письменно уведомлять Заказчика об обстоятельствах, препятствующих качественному выполнению работ.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4.3.18. Выполнять в полном объеме все свои обязательства, предусмотренные настоящим договором.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4.3.19. Проводить обслуживание оборудования БКТП и ведение технической документации согласно требованиям завода-изготовителя, Правилам устройства электроустановок, Приказа Минэнерго России от 13.01.2003 № 6 "Об утверждении Правил технической эксплуатации электроустановок потребителей".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8B">
        <w:rPr>
          <w:rFonts w:ascii="Times New Roman" w:hAnsi="Times New Roman" w:cs="Times New Roman"/>
          <w:b/>
          <w:sz w:val="24"/>
          <w:szCs w:val="24"/>
        </w:rPr>
        <w:t>4.4. Исполнитель имеет право: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4.4.1.Самостоятельно определять количество специалистов, необходимых для выполнения работ по настоящему договору, а также график их работы.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4.4.2. Прекратить выполнение работ в случае нарушения условий договора со стороны Заказчика, в том числе условия об оплате, до устранения нарушения.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8B">
        <w:rPr>
          <w:rFonts w:ascii="Times New Roman" w:hAnsi="Times New Roman" w:cs="Times New Roman"/>
          <w:b/>
          <w:sz w:val="24"/>
          <w:szCs w:val="24"/>
        </w:rPr>
        <w:t>5. Обязанности Исполнителя по обеспечению требований охраны труда при выполнении работ на объектах Заказчика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5.1. При выполнении работ по настоящему договору Исполнитель обязан: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5.1.1. Соблюдать требования охраны труда, пожарной безопасности, электробезопасности.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5.1.2. Обеспечить безопасное выполнение работ.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5.1.3. До начала проведения работ направлять работников, привлекаемых для выполнения работ на объектах Заказчика, к ответственному лицу Заказчика для проведения вводного инструктажа.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5.1.4. Разработать при необходимости дополнительные меры по обеспечению безопасных условий труда и выполнять их в процессе работы.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5.1.5. Выполнять мероприятия по обеспечению безопасных условий труда, предусмотренных нарядом-допуском.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5.1.6.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5.1.7. Назначить лицо, ответственное за обеспечение охраны труда, пожарной безопасности, электробезопасности.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5.1.8. Организовать допуск работников Исполнителя к работам, в том числе в зонах постоянно или потенциально опасных производственных факторов.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5.1.9.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5.1.10.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5.1.11. Обеспечить исправное техническое состояние и безопасную эксплуатацию оборудования, электроинструментов, технологической оснастки.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lastRenderedPageBreak/>
        <w:t>5.1.12. Обеспечить необходимые условия для проведения проверок безопасности организации работ должностными лицами Заказчика.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5.1.13. Обеспечить разработку и выполнение мероприятий по устранению замечаний специалистов Заказчика.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 xml:space="preserve">5.1.14. Все </w:t>
      </w:r>
      <w:proofErr w:type="spellStart"/>
      <w:r w:rsidRPr="0085738B">
        <w:rPr>
          <w:rFonts w:ascii="Times New Roman" w:hAnsi="Times New Roman" w:cs="Times New Roman"/>
          <w:sz w:val="24"/>
          <w:szCs w:val="24"/>
        </w:rPr>
        <w:t>электропусковые</w:t>
      </w:r>
      <w:proofErr w:type="spellEnd"/>
      <w:r w:rsidRPr="0085738B">
        <w:rPr>
          <w:rFonts w:ascii="Times New Roman" w:hAnsi="Times New Roman" w:cs="Times New Roman"/>
          <w:sz w:val="24"/>
          <w:szCs w:val="24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5.2. Исполнитель несет полную ответственность за невыполнение настоящего раздела.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942" w:rsidRPr="0085738B" w:rsidRDefault="000D6942" w:rsidP="000D6942">
      <w:pPr>
        <w:pStyle w:val="ConsNonformat"/>
        <w:widowControl w:val="0"/>
        <w:numPr>
          <w:ilvl w:val="0"/>
          <w:numId w:val="3"/>
        </w:numPr>
        <w:ind w:righ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8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0D6942" w:rsidRPr="0085738B" w:rsidRDefault="000D6942" w:rsidP="000D6942">
      <w:pPr>
        <w:pStyle w:val="a8"/>
        <w:widowControl/>
        <w:spacing w:line="240" w:lineRule="auto"/>
        <w:ind w:left="0"/>
        <w:jc w:val="both"/>
        <w:rPr>
          <w:sz w:val="24"/>
          <w:szCs w:val="24"/>
        </w:rPr>
      </w:pPr>
      <w:r w:rsidRPr="0085738B">
        <w:rPr>
          <w:sz w:val="24"/>
          <w:szCs w:val="24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0D6942" w:rsidRPr="0085738B" w:rsidRDefault="000D6942" w:rsidP="000D6942">
      <w:pPr>
        <w:pStyle w:val="a8"/>
        <w:widowControl/>
        <w:spacing w:line="240" w:lineRule="auto"/>
        <w:ind w:left="0"/>
        <w:jc w:val="both"/>
        <w:rPr>
          <w:sz w:val="24"/>
          <w:szCs w:val="24"/>
        </w:rPr>
      </w:pPr>
      <w:r w:rsidRPr="0085738B">
        <w:rPr>
          <w:sz w:val="24"/>
          <w:szCs w:val="24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0D6942" w:rsidRPr="0085738B" w:rsidRDefault="000D6942" w:rsidP="000D6942">
      <w:pPr>
        <w:pStyle w:val="a8"/>
        <w:widowControl/>
        <w:spacing w:line="240" w:lineRule="auto"/>
        <w:ind w:left="0"/>
        <w:jc w:val="both"/>
        <w:rPr>
          <w:sz w:val="24"/>
          <w:szCs w:val="24"/>
        </w:rPr>
      </w:pPr>
      <w:r w:rsidRPr="0085738B">
        <w:rPr>
          <w:sz w:val="24"/>
          <w:szCs w:val="24"/>
        </w:rPr>
        <w:t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0D6942" w:rsidRPr="0085738B" w:rsidRDefault="000D6942" w:rsidP="000D6942">
      <w:pPr>
        <w:pStyle w:val="a8"/>
        <w:widowControl/>
        <w:spacing w:line="240" w:lineRule="auto"/>
        <w:ind w:left="0"/>
        <w:jc w:val="both"/>
        <w:rPr>
          <w:sz w:val="24"/>
          <w:szCs w:val="24"/>
        </w:rPr>
      </w:pPr>
      <w:r w:rsidRPr="0085738B">
        <w:rPr>
          <w:sz w:val="24"/>
          <w:szCs w:val="24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0D6942" w:rsidRPr="0085738B" w:rsidRDefault="000D6942" w:rsidP="000D6942">
      <w:pPr>
        <w:pStyle w:val="a8"/>
        <w:widowControl/>
        <w:spacing w:line="240" w:lineRule="auto"/>
        <w:ind w:left="0"/>
        <w:jc w:val="both"/>
        <w:rPr>
          <w:sz w:val="24"/>
          <w:szCs w:val="24"/>
        </w:rPr>
      </w:pPr>
      <w:r w:rsidRPr="0085738B">
        <w:rPr>
          <w:sz w:val="24"/>
          <w:szCs w:val="24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0D6942" w:rsidRPr="0085738B" w:rsidRDefault="000D6942" w:rsidP="000D6942">
      <w:pPr>
        <w:pStyle w:val="ConsNonformat"/>
        <w:widowControl w:val="0"/>
        <w:numPr>
          <w:ilvl w:val="0"/>
          <w:numId w:val="3"/>
        </w:numPr>
        <w:ind w:left="357" w:right="0" w:hanging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8B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7.1. Споры и разногласия, которые могут возникнуть между Сторонами в ходе исполнения настоящего договора, будут разрешаться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11 настоящего договора.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7.2. Все спорные вопросы при невозможности урегулирования в процессе переговоров разрешаются в Арбитражном суде Астраханской области.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942" w:rsidRPr="0085738B" w:rsidRDefault="000D6942" w:rsidP="000D69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8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8.1.Настоящий договор вступает в силу с 01 января 2021 года  и действует по 31 декабря 2021 года, а в части взаимных расчетов - до их полного завершения.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8.2.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8B">
        <w:rPr>
          <w:rFonts w:ascii="Times New Roman" w:hAnsi="Times New Roman" w:cs="Times New Roman"/>
          <w:b/>
          <w:sz w:val="24"/>
          <w:szCs w:val="24"/>
        </w:rPr>
        <w:t>9. Антикоррупционная оговорка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85738B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85738B">
        <w:rPr>
          <w:rFonts w:ascii="Times New Roman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942" w:rsidRPr="0085738B" w:rsidRDefault="000D6942" w:rsidP="000D6942">
      <w:pPr>
        <w:pStyle w:val="ConsNonformat"/>
        <w:ind w:left="357" w:righ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8B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lastRenderedPageBreak/>
        <w:t>10.1.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10.2. В случае изменения у одной из Сторон местонахождения, названия, банковских реквизитов и прочих сведений, указанных в разделе 11 настоящего договора, она обязана в течение 5 (Пяти) календарных дней письменно известить об этом другую Сторону.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10.3.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0D6942" w:rsidRPr="0085738B" w:rsidRDefault="000D6942" w:rsidP="000D694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10.4.Стороны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10.6. Неотъемлемой частью настоящего договора являются следующие Приложения:</w:t>
      </w:r>
    </w:p>
    <w:p w:rsidR="000D6942" w:rsidRPr="0085738B" w:rsidRDefault="000D6942" w:rsidP="000D69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- Приложение № 1 «Техническое задание на выполнение работ по техническому обслуживанию систем энергоснабжения 1-ого, 2-ого этажей помещения административного (инв. № 0000016б) и комнат № 73 (инв. № 00004433), № 74 (инв. № 00004434), № 75 (инв. № 00004435), расположенных на пятом этаже помещения административного, находящегося по адресу: Россия, 414016, г. Астрахань, ул. Капитана Краснова, 31»;</w:t>
      </w:r>
    </w:p>
    <w:p w:rsidR="000D6942" w:rsidRPr="0085738B" w:rsidRDefault="000D6942" w:rsidP="000D69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 xml:space="preserve"> - Приложение № 2  «Техническое задание на выполнение работ по техническому обслуживанию блочной комплектной трансформаторной подстанции мощностью 160 </w:t>
      </w:r>
      <w:proofErr w:type="spellStart"/>
      <w:r w:rsidRPr="0085738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85738B">
        <w:rPr>
          <w:rFonts w:ascii="Times New Roman" w:hAnsi="Times New Roman" w:cs="Times New Roman"/>
          <w:sz w:val="24"/>
          <w:szCs w:val="24"/>
        </w:rPr>
        <w:t xml:space="preserve">, напряжением 6/0,4 </w:t>
      </w:r>
      <w:proofErr w:type="spellStart"/>
      <w:r w:rsidRPr="0085738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5738B">
        <w:rPr>
          <w:rFonts w:ascii="Times New Roman" w:hAnsi="Times New Roman" w:cs="Times New Roman"/>
          <w:sz w:val="24"/>
          <w:szCs w:val="24"/>
        </w:rPr>
        <w:t xml:space="preserve"> (инв. № 00005778).</w:t>
      </w:r>
    </w:p>
    <w:p w:rsidR="000D6942" w:rsidRPr="0085738B" w:rsidRDefault="000D6942" w:rsidP="000D69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38B">
        <w:rPr>
          <w:rFonts w:ascii="Times New Roman" w:hAnsi="Times New Roman" w:cs="Times New Roman"/>
          <w:b/>
          <w:bCs/>
          <w:sz w:val="24"/>
          <w:szCs w:val="24"/>
        </w:rPr>
        <w:t>11. Юридические адреса и банковские реквизиты Сторон</w:t>
      </w:r>
    </w:p>
    <w:p w:rsidR="000D6942" w:rsidRPr="0085738B" w:rsidRDefault="000D6942" w:rsidP="000D69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0D6942" w:rsidRPr="0085738B" w:rsidTr="007F53A0">
        <w:trPr>
          <w:trHeight w:val="218"/>
        </w:trPr>
        <w:tc>
          <w:tcPr>
            <w:tcW w:w="5211" w:type="dxa"/>
            <w:hideMark/>
          </w:tcPr>
          <w:p w:rsidR="000D6942" w:rsidRPr="0085738B" w:rsidRDefault="000D6942" w:rsidP="000D694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5245" w:type="dxa"/>
          </w:tcPr>
          <w:p w:rsidR="000D6942" w:rsidRPr="0085738B" w:rsidRDefault="000D6942" w:rsidP="000D6942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</w:tc>
      </w:tr>
      <w:tr w:rsidR="000D6942" w:rsidRPr="0085738B" w:rsidTr="007F53A0">
        <w:trPr>
          <w:trHeight w:val="375"/>
        </w:trPr>
        <w:tc>
          <w:tcPr>
            <w:tcW w:w="5211" w:type="dxa"/>
          </w:tcPr>
          <w:p w:rsidR="000D6942" w:rsidRPr="0085738B" w:rsidRDefault="000D6942" w:rsidP="000D694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ООО «</w:t>
            </w:r>
            <w:proofErr w:type="spellStart"/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Энергомонтаж</w:t>
            </w:r>
            <w:proofErr w:type="spellEnd"/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245" w:type="dxa"/>
          </w:tcPr>
          <w:p w:rsidR="000D6942" w:rsidRPr="0085738B" w:rsidRDefault="000D6942" w:rsidP="000D6942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ФГБУ «АМП Каспийского моря»</w:t>
            </w:r>
          </w:p>
        </w:tc>
      </w:tr>
      <w:tr w:rsidR="000D6942" w:rsidRPr="0085738B" w:rsidTr="007F53A0">
        <w:trPr>
          <w:trHeight w:val="489"/>
        </w:trPr>
        <w:tc>
          <w:tcPr>
            <w:tcW w:w="5211" w:type="dxa"/>
          </w:tcPr>
          <w:p w:rsidR="000D6942" w:rsidRPr="0085738B" w:rsidRDefault="000D6942" w:rsidP="000D6942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414000, г. Астрахань, ул. Красная Набережная/Адмиралтейская/Сов. Милиции,   </w:t>
            </w:r>
          </w:p>
          <w:p w:rsidR="000D6942" w:rsidRPr="0085738B" w:rsidRDefault="000D6942" w:rsidP="000D6942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 12/22/1, кв. 35</w:t>
            </w:r>
          </w:p>
          <w:p w:rsidR="000D6942" w:rsidRPr="0085738B" w:rsidRDefault="000D6942" w:rsidP="000D6942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3015037665  КПП 301501001 </w:t>
            </w:r>
          </w:p>
          <w:p w:rsidR="000D6942" w:rsidRPr="0085738B" w:rsidRDefault="000D6942" w:rsidP="000D6942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1023000848771</w:t>
            </w:r>
          </w:p>
          <w:p w:rsidR="000D6942" w:rsidRPr="0085738B" w:rsidRDefault="000D6942" w:rsidP="000D6942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40702810505040001030 </w:t>
            </w:r>
          </w:p>
          <w:p w:rsidR="000D6942" w:rsidRPr="0085738B" w:rsidRDefault="000D6942" w:rsidP="000D6942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Астраханском отделении № 8625 </w:t>
            </w:r>
          </w:p>
          <w:p w:rsidR="000D6942" w:rsidRPr="0085738B" w:rsidRDefault="000D6942" w:rsidP="000D6942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ПАО Сбербанк</w:t>
            </w:r>
          </w:p>
          <w:p w:rsidR="000D6942" w:rsidRPr="0085738B" w:rsidRDefault="000D6942" w:rsidP="000D6942">
            <w:pPr>
              <w:suppressAutoHyphens/>
              <w:overflowPunct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к/</w:t>
            </w:r>
            <w:proofErr w:type="spellStart"/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30101810500000000602</w:t>
            </w:r>
          </w:p>
          <w:p w:rsidR="000D6942" w:rsidRPr="0085738B" w:rsidRDefault="000D6942" w:rsidP="000D6942">
            <w:pPr>
              <w:suppressAutoHyphens/>
              <w:overflowPunct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БИК 041203602   </w:t>
            </w:r>
          </w:p>
          <w:p w:rsidR="000D6942" w:rsidRPr="0085738B" w:rsidRDefault="000D6942" w:rsidP="000D6942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ОКПО 44108494 </w:t>
            </w:r>
          </w:p>
          <w:p w:rsidR="000D6942" w:rsidRPr="0085738B" w:rsidRDefault="000D6942" w:rsidP="000D6942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Тел./факс: 8 (8512) 51-94-23, 63-04-23/             51-94-23</w:t>
            </w:r>
          </w:p>
          <w:p w:rsidR="000D6942" w:rsidRPr="0085738B" w:rsidRDefault="000D6942" w:rsidP="000D694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proofErr w:type="gramEnd"/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5738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85738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energomontag</w:t>
            </w:r>
            <w:proofErr w:type="spellEnd"/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-30@</w:t>
            </w:r>
            <w:r w:rsidRPr="0085738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85738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85738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0D6942" w:rsidRPr="0085738B" w:rsidRDefault="000D6942" w:rsidP="000D694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  <w:tc>
          <w:tcPr>
            <w:tcW w:w="5245" w:type="dxa"/>
          </w:tcPr>
          <w:p w:rsidR="000D6942" w:rsidRPr="0085738B" w:rsidRDefault="000D6942" w:rsidP="000D6942">
            <w:pPr>
              <w:pStyle w:val="ae"/>
              <w:spacing w:before="0" w:beforeAutospacing="0" w:after="0" w:afterAutospacing="0"/>
              <w:ind w:left="318"/>
            </w:pPr>
            <w:r w:rsidRPr="0085738B">
              <w:t>Россия, 414016, г. Астрахань, ул. Капитана Краснова, 31</w:t>
            </w:r>
          </w:p>
          <w:p w:rsidR="000D6942" w:rsidRPr="0085738B" w:rsidRDefault="000D6942" w:rsidP="000D6942">
            <w:pPr>
              <w:pStyle w:val="ae"/>
              <w:spacing w:before="0" w:beforeAutospacing="0" w:after="0" w:afterAutospacing="0"/>
              <w:ind w:left="318"/>
            </w:pPr>
            <w:r w:rsidRPr="0085738B">
              <w:t xml:space="preserve">ИНН 3018010485  КПП 301801001 </w:t>
            </w:r>
          </w:p>
          <w:p w:rsidR="000D6942" w:rsidRPr="0085738B" w:rsidRDefault="000D6942" w:rsidP="000D6942">
            <w:pPr>
              <w:pStyle w:val="ae"/>
              <w:spacing w:before="0" w:beforeAutospacing="0" w:after="0" w:afterAutospacing="0"/>
              <w:ind w:left="318"/>
            </w:pPr>
            <w:r w:rsidRPr="0085738B">
              <w:t>ОКПО 36712354</w:t>
            </w:r>
          </w:p>
          <w:p w:rsidR="000D6942" w:rsidRPr="0085738B" w:rsidRDefault="000D6942" w:rsidP="000D6942">
            <w:pPr>
              <w:pStyle w:val="ae"/>
              <w:spacing w:before="0" w:beforeAutospacing="0" w:after="0" w:afterAutospacing="0"/>
              <w:ind w:left="318"/>
            </w:pPr>
            <w:r w:rsidRPr="0085738B">
              <w:t>ОГРН 1023000826177</w:t>
            </w:r>
          </w:p>
          <w:p w:rsidR="000D6942" w:rsidRPr="0085738B" w:rsidRDefault="000D6942" w:rsidP="000D6942">
            <w:pPr>
              <w:pStyle w:val="ae"/>
              <w:spacing w:before="0" w:beforeAutospacing="0" w:after="0" w:afterAutospacing="0"/>
              <w:ind w:left="318"/>
            </w:pPr>
            <w:proofErr w:type="gramStart"/>
            <w:r w:rsidRPr="0085738B">
              <w:t>л</w:t>
            </w:r>
            <w:proofErr w:type="gramEnd"/>
            <w:r w:rsidRPr="0085738B">
              <w:t>/с 20256Ц76300 в  УФК по Астраханской области</w:t>
            </w:r>
          </w:p>
          <w:p w:rsidR="000D6942" w:rsidRPr="0085738B" w:rsidRDefault="000D6942" w:rsidP="000D6942">
            <w:pPr>
              <w:pStyle w:val="ae"/>
              <w:spacing w:before="0" w:beforeAutospacing="0" w:after="0" w:afterAutospacing="0"/>
              <w:ind w:left="318"/>
            </w:pPr>
            <w:r w:rsidRPr="0085738B">
              <w:t>к/</w:t>
            </w:r>
            <w:proofErr w:type="spellStart"/>
            <w:r w:rsidRPr="0085738B">
              <w:t>сч</w:t>
            </w:r>
            <w:proofErr w:type="spellEnd"/>
            <w:r w:rsidRPr="0085738B">
              <w:t xml:space="preserve"> 03214643000000012500</w:t>
            </w:r>
          </w:p>
          <w:p w:rsidR="000D6942" w:rsidRPr="0085738B" w:rsidRDefault="000D6942" w:rsidP="000D6942">
            <w:pPr>
              <w:pStyle w:val="ae"/>
              <w:spacing w:before="0" w:beforeAutospacing="0" w:after="0" w:afterAutospacing="0"/>
              <w:ind w:left="318"/>
            </w:pPr>
            <w:r w:rsidRPr="0085738B">
              <w:t>в ОТДЕЛЕНИИ АСТРАХАНЬ БАНКА РОССИИ//УФК по Астраханской области г. Астрахань</w:t>
            </w:r>
          </w:p>
          <w:p w:rsidR="000D6942" w:rsidRPr="0085738B" w:rsidRDefault="000D6942" w:rsidP="000D6942">
            <w:pPr>
              <w:pStyle w:val="ae"/>
              <w:spacing w:before="0" w:beforeAutospacing="0" w:after="0" w:afterAutospacing="0"/>
              <w:ind w:left="318"/>
            </w:pPr>
            <w:r w:rsidRPr="0085738B">
              <w:t>БИК 011203901</w:t>
            </w:r>
          </w:p>
          <w:p w:rsidR="000D6942" w:rsidRPr="0085738B" w:rsidRDefault="000D6942" w:rsidP="000D6942">
            <w:pPr>
              <w:pStyle w:val="ae"/>
              <w:spacing w:before="0" w:beforeAutospacing="0" w:after="0" w:afterAutospacing="0"/>
              <w:ind w:left="318"/>
            </w:pPr>
            <w:r w:rsidRPr="0085738B">
              <w:t>ЕКС 40102810445370000017</w:t>
            </w:r>
          </w:p>
          <w:p w:rsidR="000D6942" w:rsidRPr="0085738B" w:rsidRDefault="000D6942" w:rsidP="000D6942">
            <w:pPr>
              <w:pStyle w:val="ae"/>
              <w:spacing w:before="0" w:beforeAutospacing="0" w:after="0" w:afterAutospacing="0"/>
              <w:ind w:left="318"/>
            </w:pPr>
            <w:r w:rsidRPr="0085738B">
              <w:t>Телефон: +7 (8512) 58-45-69</w:t>
            </w:r>
          </w:p>
          <w:p w:rsidR="000D6942" w:rsidRPr="0085738B" w:rsidRDefault="000D6942" w:rsidP="000D6942">
            <w:pPr>
              <w:pStyle w:val="ae"/>
              <w:spacing w:before="0" w:beforeAutospacing="0" w:after="0" w:afterAutospacing="0"/>
              <w:ind w:left="318"/>
            </w:pPr>
            <w:r w:rsidRPr="0085738B">
              <w:t xml:space="preserve">Факс: +7 (8512) 58-45-66, 58-55-02 </w:t>
            </w:r>
          </w:p>
          <w:p w:rsidR="000D6942" w:rsidRPr="0085738B" w:rsidRDefault="000D6942" w:rsidP="000D6942">
            <w:pPr>
              <w:pStyle w:val="ae"/>
              <w:spacing w:before="0" w:beforeAutospacing="0" w:after="0" w:afterAutospacing="0"/>
              <w:ind w:left="318"/>
            </w:pPr>
            <w:r w:rsidRPr="0085738B">
              <w:rPr>
                <w:lang w:val="en-US"/>
              </w:rPr>
              <w:t>E</w:t>
            </w:r>
            <w:r w:rsidRPr="0085738B">
              <w:t>-</w:t>
            </w:r>
            <w:r w:rsidRPr="0085738B">
              <w:rPr>
                <w:lang w:val="en-US"/>
              </w:rPr>
              <w:t>mail</w:t>
            </w:r>
            <w:r w:rsidRPr="0085738B">
              <w:t xml:space="preserve">: </w:t>
            </w:r>
            <w:r w:rsidRPr="0085738B">
              <w:rPr>
                <w:lang w:val="en-US"/>
              </w:rPr>
              <w:t>mail</w:t>
            </w:r>
            <w:r w:rsidRPr="0085738B">
              <w:t>@</w:t>
            </w:r>
            <w:proofErr w:type="spellStart"/>
            <w:r w:rsidRPr="0085738B">
              <w:rPr>
                <w:lang w:val="en-US"/>
              </w:rPr>
              <w:t>ampastra</w:t>
            </w:r>
            <w:proofErr w:type="spellEnd"/>
            <w:r w:rsidRPr="0085738B">
              <w:t>.</w:t>
            </w:r>
            <w:proofErr w:type="spellStart"/>
            <w:r w:rsidRPr="0085738B">
              <w:rPr>
                <w:lang w:val="en-US"/>
              </w:rPr>
              <w:t>ru</w:t>
            </w:r>
            <w:proofErr w:type="spellEnd"/>
          </w:p>
          <w:p w:rsidR="000D6942" w:rsidRPr="0085738B" w:rsidRDefault="000D6942" w:rsidP="000D6942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942" w:rsidRPr="0085738B" w:rsidTr="007F53A0">
        <w:trPr>
          <w:trHeight w:val="1446"/>
        </w:trPr>
        <w:tc>
          <w:tcPr>
            <w:tcW w:w="5211" w:type="dxa"/>
          </w:tcPr>
          <w:p w:rsidR="000D6942" w:rsidRPr="0085738B" w:rsidRDefault="000D6942" w:rsidP="000D694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Заместитель д</w:t>
            </w: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0D6942" w:rsidRPr="0085738B" w:rsidRDefault="000D6942" w:rsidP="000D694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ООО «</w:t>
            </w:r>
            <w:proofErr w:type="spellStart"/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Энергомонтаж</w:t>
            </w:r>
            <w:proofErr w:type="spellEnd"/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0D6942" w:rsidRPr="0085738B" w:rsidRDefault="000D6942" w:rsidP="000D694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942" w:rsidRPr="0085738B" w:rsidRDefault="000D6942" w:rsidP="000D694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Холин</w:t>
            </w:r>
          </w:p>
          <w:p w:rsidR="000D6942" w:rsidRPr="0085738B" w:rsidRDefault="000D6942" w:rsidP="000D694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245" w:type="dxa"/>
          </w:tcPr>
          <w:p w:rsidR="000D6942" w:rsidRPr="0085738B" w:rsidRDefault="000D6942" w:rsidP="000D6942">
            <w:pPr>
              <w:suppressAutoHyphens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Руководитель</w:t>
            </w:r>
          </w:p>
          <w:p w:rsidR="000D6942" w:rsidRPr="0085738B" w:rsidRDefault="000D6942" w:rsidP="000D6942">
            <w:pPr>
              <w:suppressAutoHyphens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ФГБУ «АМП Каспийского моря»</w:t>
            </w:r>
          </w:p>
          <w:p w:rsidR="000D6942" w:rsidRPr="0085738B" w:rsidRDefault="000D6942" w:rsidP="000D6942">
            <w:pPr>
              <w:suppressAutoHyphens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942" w:rsidRPr="0085738B" w:rsidRDefault="000D6942" w:rsidP="000D6942">
            <w:pPr>
              <w:suppressAutoHyphens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М.А. </w:t>
            </w:r>
            <w:proofErr w:type="spellStart"/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Абдулатипов</w:t>
            </w:r>
            <w:proofErr w:type="spellEnd"/>
            <w:r w:rsidRPr="0085738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  <w:p w:rsidR="000D6942" w:rsidRPr="0085738B" w:rsidRDefault="000D6942" w:rsidP="000D6942">
            <w:pPr>
              <w:suppressAutoHyphens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:rsidR="000D6942" w:rsidRPr="0085738B" w:rsidRDefault="000D6942" w:rsidP="000D6942">
      <w:pPr>
        <w:spacing w:after="0" w:line="240" w:lineRule="auto"/>
        <w:contextualSpacing/>
        <w:jc w:val="right"/>
        <w:rPr>
          <w:rStyle w:val="FontStyle98"/>
          <w:b w:val="0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jc w:val="right"/>
        <w:rPr>
          <w:rStyle w:val="FontStyle98"/>
          <w:b w:val="0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jc w:val="right"/>
        <w:rPr>
          <w:rStyle w:val="FontStyle98"/>
          <w:b w:val="0"/>
          <w:sz w:val="24"/>
          <w:szCs w:val="24"/>
        </w:rPr>
      </w:pPr>
    </w:p>
    <w:p w:rsidR="000D6942" w:rsidRDefault="000D6942" w:rsidP="000D6942">
      <w:pPr>
        <w:spacing w:after="0" w:line="240" w:lineRule="auto"/>
        <w:rPr>
          <w:rStyle w:val="FontStyle98"/>
          <w:b w:val="0"/>
          <w:sz w:val="24"/>
          <w:szCs w:val="24"/>
        </w:rPr>
      </w:pPr>
      <w:r>
        <w:rPr>
          <w:rStyle w:val="FontStyle98"/>
          <w:b w:val="0"/>
          <w:sz w:val="24"/>
          <w:szCs w:val="24"/>
        </w:rPr>
        <w:br w:type="page"/>
      </w:r>
    </w:p>
    <w:p w:rsidR="000D6942" w:rsidRPr="0085738B" w:rsidRDefault="000D6942" w:rsidP="000D6942">
      <w:pPr>
        <w:spacing w:after="0" w:line="240" w:lineRule="auto"/>
        <w:contextualSpacing/>
        <w:jc w:val="right"/>
        <w:rPr>
          <w:rStyle w:val="FontStyle98"/>
          <w:b w:val="0"/>
          <w:sz w:val="24"/>
          <w:szCs w:val="24"/>
        </w:rPr>
      </w:pPr>
      <w:r w:rsidRPr="0085738B">
        <w:rPr>
          <w:rStyle w:val="FontStyle98"/>
          <w:b w:val="0"/>
          <w:sz w:val="24"/>
          <w:szCs w:val="24"/>
        </w:rPr>
        <w:lastRenderedPageBreak/>
        <w:t xml:space="preserve">Приложение № 1 к  договору </w:t>
      </w:r>
    </w:p>
    <w:p w:rsidR="000D6942" w:rsidRPr="0085738B" w:rsidRDefault="000D6942" w:rsidP="000D6942">
      <w:pPr>
        <w:spacing w:after="0" w:line="240" w:lineRule="auto"/>
        <w:contextualSpacing/>
        <w:jc w:val="right"/>
        <w:rPr>
          <w:rStyle w:val="FontStyle98"/>
          <w:b w:val="0"/>
          <w:sz w:val="24"/>
          <w:szCs w:val="24"/>
        </w:rPr>
      </w:pPr>
      <w:r w:rsidRPr="0085738B">
        <w:rPr>
          <w:rStyle w:val="FontStyle98"/>
          <w:b w:val="0"/>
          <w:sz w:val="24"/>
          <w:szCs w:val="24"/>
        </w:rPr>
        <w:t>№ __________</w:t>
      </w:r>
      <w:r w:rsidRPr="0085738B">
        <w:rPr>
          <w:rStyle w:val="FontStyle98"/>
          <w:b w:val="0"/>
          <w:spacing w:val="20"/>
          <w:sz w:val="24"/>
          <w:szCs w:val="24"/>
        </w:rPr>
        <w:t xml:space="preserve"> от «</w:t>
      </w:r>
      <w:r w:rsidRPr="0085738B">
        <w:rPr>
          <w:rStyle w:val="FontStyle98"/>
          <w:b w:val="0"/>
          <w:sz w:val="24"/>
          <w:szCs w:val="24"/>
        </w:rPr>
        <w:t>____» ____________ 2020 г.</w:t>
      </w:r>
    </w:p>
    <w:p w:rsidR="000D6942" w:rsidRPr="0085738B" w:rsidRDefault="000D6942" w:rsidP="000D6942">
      <w:pPr>
        <w:spacing w:after="0" w:line="240" w:lineRule="auto"/>
        <w:contextualSpacing/>
        <w:jc w:val="right"/>
        <w:rPr>
          <w:rStyle w:val="FontStyle98"/>
          <w:b w:val="0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jc w:val="right"/>
        <w:rPr>
          <w:rStyle w:val="FontStyle98"/>
          <w:b w:val="0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8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D6942" w:rsidRPr="0085738B" w:rsidRDefault="000D6942" w:rsidP="000D69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bookmarkStart w:id="1" w:name="OLE_LINK1"/>
      <w:r w:rsidRPr="0085738B">
        <w:rPr>
          <w:rFonts w:ascii="Times New Roman" w:hAnsi="Times New Roman" w:cs="Times New Roman"/>
          <w:sz w:val="24"/>
          <w:szCs w:val="24"/>
        </w:rPr>
        <w:t>техническому обслуживанию систем энергоснабжения 1-ого, 2-ого этажей помещения административного (инв. № 0000016б) и комнат № 73 (инв. № 00004433), № 74 (инв. № 00004434), № 75 (инв. № 00004435)</w:t>
      </w:r>
      <w:r w:rsidRPr="0085738B" w:rsidDel="00B71907">
        <w:rPr>
          <w:rFonts w:ascii="Times New Roman" w:hAnsi="Times New Roman" w:cs="Times New Roman"/>
          <w:sz w:val="24"/>
          <w:szCs w:val="24"/>
        </w:rPr>
        <w:t xml:space="preserve">  </w:t>
      </w:r>
      <w:r w:rsidRPr="0085738B">
        <w:rPr>
          <w:rFonts w:ascii="Times New Roman" w:hAnsi="Times New Roman" w:cs="Times New Roman"/>
          <w:sz w:val="24"/>
          <w:szCs w:val="24"/>
        </w:rPr>
        <w:t xml:space="preserve">, расположенных на пятом этаже помещения административного, находящегося по адресу: </w:t>
      </w:r>
    </w:p>
    <w:p w:rsidR="000D6942" w:rsidRPr="0085738B" w:rsidRDefault="000D6942" w:rsidP="000D69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Россия, 414016, г. Астрахань, ул. Капитана Краснова, 31.</w:t>
      </w:r>
    </w:p>
    <w:p w:rsidR="000D6942" w:rsidRPr="0085738B" w:rsidRDefault="000D6942" w:rsidP="000D69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8B">
        <w:rPr>
          <w:rFonts w:ascii="Times New Roman" w:hAnsi="Times New Roman" w:cs="Times New Roman"/>
          <w:b/>
          <w:sz w:val="24"/>
          <w:szCs w:val="24"/>
        </w:rPr>
        <w:t>Технические требования и регламент работ по техническому обслуживанию  систем энергоснабжения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7"/>
          <w:sz w:val="24"/>
          <w:szCs w:val="24"/>
        </w:rPr>
      </w:pPr>
      <w:r w:rsidRPr="0085738B">
        <w:rPr>
          <w:rStyle w:val="FontStyle97"/>
          <w:sz w:val="24"/>
          <w:szCs w:val="24"/>
        </w:rPr>
        <w:t>1. Системы энергоснабжения должны исправно функционировать в течение всего периода их использования по назначению. Техническое обслуживание должно проводиться постоянно в течение действия настоящего договора.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6"/>
          <w:sz w:val="24"/>
          <w:szCs w:val="24"/>
        </w:rPr>
      </w:pPr>
      <w:r w:rsidRPr="0085738B">
        <w:rPr>
          <w:rStyle w:val="FontStyle97"/>
          <w:sz w:val="24"/>
          <w:szCs w:val="24"/>
        </w:rPr>
        <w:t>2. Техническое обслуживание должно включать работы по контролю технического состояния, поддержанию работоспособности и исправности, наладке, ремонту  и регулировке систем энергоснабжения, о</w:t>
      </w:r>
      <w:r w:rsidRPr="0085738B">
        <w:rPr>
          <w:rStyle w:val="FontStyle96"/>
          <w:sz w:val="24"/>
          <w:szCs w:val="24"/>
        </w:rPr>
        <w:t>беспечению и необходимой коррекции параметров обслуживаемых систем; проведение планово-предупредительных работ на обслуживаемых системах и оборудовании; выявление и устранение неисправностей оборудования систем энергоснабжения.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6"/>
          <w:sz w:val="24"/>
          <w:szCs w:val="24"/>
        </w:rPr>
      </w:pPr>
    </w:p>
    <w:tbl>
      <w:tblPr>
        <w:tblStyle w:val="a3"/>
        <w:tblW w:w="9782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567"/>
        <w:gridCol w:w="3402"/>
        <w:gridCol w:w="1276"/>
      </w:tblGrid>
      <w:tr w:rsidR="000D6942" w:rsidRPr="0085738B" w:rsidTr="007F53A0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энергоснабжения</w:t>
            </w:r>
          </w:p>
        </w:tc>
        <w:tc>
          <w:tcPr>
            <w:tcW w:w="1701" w:type="dxa"/>
            <w:vAlign w:val="center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5245" w:type="dxa"/>
            <w:gridSpan w:val="3"/>
            <w:vAlign w:val="center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оборудования </w:t>
            </w:r>
          </w:p>
        </w:tc>
      </w:tr>
      <w:tr w:rsidR="000D6942" w:rsidRPr="0085738B" w:rsidTr="007F53A0">
        <w:trPr>
          <w:trHeight w:val="340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1. Система энергоснабжения помещения административного, находящегося по адресу: Россия, 414016, г. Астрахань, ул. Капитана Краснова, 31</w:t>
            </w:r>
          </w:p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(инв. № 0000016б)</w:t>
            </w:r>
          </w:p>
        </w:tc>
        <w:tc>
          <w:tcPr>
            <w:tcW w:w="1701" w:type="dxa"/>
            <w:vMerge w:val="restart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Категория  - 2</w:t>
            </w:r>
          </w:p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Разрешенная мощность - 1000 кВт</w:t>
            </w:r>
          </w:p>
        </w:tc>
        <w:tc>
          <w:tcPr>
            <w:tcW w:w="567" w:type="dxa"/>
            <w:vAlign w:val="center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Щиток распределительный</w:t>
            </w:r>
          </w:p>
        </w:tc>
        <w:tc>
          <w:tcPr>
            <w:tcW w:w="1276" w:type="dxa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0D6942" w:rsidRPr="0085738B" w:rsidTr="007F53A0">
        <w:trPr>
          <w:trHeight w:val="34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Светильник с лампами с цоколем Е27</w:t>
            </w:r>
          </w:p>
        </w:tc>
        <w:tc>
          <w:tcPr>
            <w:tcW w:w="1276" w:type="dxa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22 шт.</w:t>
            </w:r>
          </w:p>
        </w:tc>
      </w:tr>
      <w:tr w:rsidR="000D6942" w:rsidRPr="0085738B" w:rsidTr="007F53A0">
        <w:trPr>
          <w:trHeight w:val="34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Светильник с лампами с цоколем Е14</w:t>
            </w:r>
          </w:p>
        </w:tc>
        <w:tc>
          <w:tcPr>
            <w:tcW w:w="1276" w:type="dxa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0D6942" w:rsidRPr="0085738B" w:rsidTr="007F53A0">
        <w:trPr>
          <w:trHeight w:val="463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Светодиодный светильник</w:t>
            </w:r>
          </w:p>
        </w:tc>
        <w:tc>
          <w:tcPr>
            <w:tcW w:w="1276" w:type="dxa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223 шт.</w:t>
            </w:r>
          </w:p>
        </w:tc>
      </w:tr>
      <w:tr w:rsidR="000D6942" w:rsidRPr="0085738B" w:rsidTr="007F53A0">
        <w:trPr>
          <w:trHeight w:val="463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Выключатель (двухклавишный, одноклавишный)</w:t>
            </w:r>
          </w:p>
        </w:tc>
        <w:tc>
          <w:tcPr>
            <w:tcW w:w="1276" w:type="dxa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97 шт.</w:t>
            </w:r>
          </w:p>
        </w:tc>
      </w:tr>
      <w:tr w:rsidR="000D6942" w:rsidRPr="0085738B" w:rsidTr="007F53A0">
        <w:trPr>
          <w:trHeight w:val="463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Розетка (однополюсная, двухполюсная, трехполюсная)</w:t>
            </w:r>
          </w:p>
        </w:tc>
        <w:tc>
          <w:tcPr>
            <w:tcW w:w="1276" w:type="dxa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207 шт.</w:t>
            </w:r>
          </w:p>
        </w:tc>
      </w:tr>
      <w:tr w:rsidR="000D6942" w:rsidRPr="0085738B" w:rsidTr="007F53A0">
        <w:trPr>
          <w:trHeight w:val="463"/>
        </w:trPr>
        <w:tc>
          <w:tcPr>
            <w:tcW w:w="2836" w:type="dxa"/>
            <w:vMerge w:val="restart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2. Гарантированное электроснабжение щитовой административного здания, находящегося по адресу: Россия, 414016, г. Астрахань, ул. Капитана Краснова, 31</w:t>
            </w:r>
          </w:p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(инв. № 00004310)</w:t>
            </w:r>
          </w:p>
        </w:tc>
        <w:tc>
          <w:tcPr>
            <w:tcW w:w="1701" w:type="dxa"/>
            <w:vMerge w:val="restart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Категория  - 2</w:t>
            </w:r>
          </w:p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Разрешенная мощность - 1000 кВт</w:t>
            </w:r>
          </w:p>
        </w:tc>
        <w:tc>
          <w:tcPr>
            <w:tcW w:w="567" w:type="dxa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Щит ЩРНМ</w:t>
            </w:r>
          </w:p>
        </w:tc>
        <w:tc>
          <w:tcPr>
            <w:tcW w:w="1276" w:type="dxa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D6942" w:rsidRPr="0085738B" w:rsidTr="007F53A0">
        <w:trPr>
          <w:trHeight w:val="463"/>
        </w:trPr>
        <w:tc>
          <w:tcPr>
            <w:tcW w:w="2836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Реле времени</w:t>
            </w:r>
          </w:p>
        </w:tc>
        <w:tc>
          <w:tcPr>
            <w:tcW w:w="1276" w:type="dxa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D6942" w:rsidRPr="0085738B" w:rsidTr="007F53A0">
        <w:trPr>
          <w:trHeight w:val="463"/>
        </w:trPr>
        <w:tc>
          <w:tcPr>
            <w:tcW w:w="2836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Контактор</w:t>
            </w:r>
          </w:p>
        </w:tc>
        <w:tc>
          <w:tcPr>
            <w:tcW w:w="1276" w:type="dxa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D6942" w:rsidRPr="0085738B" w:rsidTr="007F53A0">
        <w:trPr>
          <w:trHeight w:val="463"/>
        </w:trPr>
        <w:tc>
          <w:tcPr>
            <w:tcW w:w="2836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proofErr w:type="gramStart"/>
            <w:r w:rsidRPr="0085738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5738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276" w:type="dxa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D6942" w:rsidRPr="0085738B" w:rsidTr="007F53A0">
        <w:trPr>
          <w:trHeight w:val="463"/>
        </w:trPr>
        <w:tc>
          <w:tcPr>
            <w:tcW w:w="2836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Реле промежуточное</w:t>
            </w:r>
          </w:p>
        </w:tc>
        <w:tc>
          <w:tcPr>
            <w:tcW w:w="1276" w:type="dxa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D6942" w:rsidRPr="0085738B" w:rsidTr="007F53A0">
        <w:trPr>
          <w:trHeight w:val="463"/>
        </w:trPr>
        <w:tc>
          <w:tcPr>
            <w:tcW w:w="2836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Щит ОЩВ-4</w:t>
            </w:r>
          </w:p>
        </w:tc>
        <w:tc>
          <w:tcPr>
            <w:tcW w:w="1276" w:type="dxa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D6942" w:rsidRPr="0085738B" w:rsidTr="007F53A0">
        <w:trPr>
          <w:trHeight w:val="463"/>
        </w:trPr>
        <w:tc>
          <w:tcPr>
            <w:tcW w:w="2836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Розетка однополюсная</w:t>
            </w:r>
          </w:p>
        </w:tc>
        <w:tc>
          <w:tcPr>
            <w:tcW w:w="1276" w:type="dxa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13 шт.</w:t>
            </w:r>
          </w:p>
        </w:tc>
      </w:tr>
      <w:tr w:rsidR="000D6942" w:rsidRPr="0085738B" w:rsidTr="007F53A0">
        <w:trPr>
          <w:trHeight w:val="463"/>
        </w:trPr>
        <w:tc>
          <w:tcPr>
            <w:tcW w:w="2836" w:type="dxa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 xml:space="preserve">3. Щит силовой для электроснабжения </w:t>
            </w:r>
            <w:proofErr w:type="spellStart"/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плавсредств</w:t>
            </w:r>
            <w:proofErr w:type="spellEnd"/>
          </w:p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(инв. № 00004471)</w:t>
            </w:r>
          </w:p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Категория  - 2</w:t>
            </w:r>
          </w:p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Разрешенная мощность - 1000 кВт</w:t>
            </w:r>
          </w:p>
        </w:tc>
        <w:tc>
          <w:tcPr>
            <w:tcW w:w="567" w:type="dxa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 xml:space="preserve">Щит силовой ЩС </w:t>
            </w:r>
          </w:p>
        </w:tc>
        <w:tc>
          <w:tcPr>
            <w:tcW w:w="1276" w:type="dxa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D6942" w:rsidRPr="0085738B" w:rsidTr="007F53A0">
        <w:trPr>
          <w:trHeight w:val="463"/>
        </w:trPr>
        <w:tc>
          <w:tcPr>
            <w:tcW w:w="2836" w:type="dxa"/>
            <w:vMerge w:val="restart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 xml:space="preserve">4.Структурированная кабельная система в помещении </w:t>
            </w:r>
            <w:r w:rsidRPr="0085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административном, расположенном по адресу: Россия, 414016, г. Астрахань, ул. Капитана Краснова, 31</w:t>
            </w:r>
          </w:p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в части системы внутренних электрических сетей (инв. № 00005243)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 - 2</w:t>
            </w:r>
          </w:p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Разрешенная мощность - </w:t>
            </w:r>
            <w:r w:rsidRPr="0085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 кВт</w:t>
            </w:r>
          </w:p>
        </w:tc>
        <w:tc>
          <w:tcPr>
            <w:tcW w:w="567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Щит ВРУ</w:t>
            </w:r>
          </w:p>
        </w:tc>
        <w:tc>
          <w:tcPr>
            <w:tcW w:w="1276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D6942" w:rsidRPr="0085738B" w:rsidTr="007F53A0">
        <w:trPr>
          <w:trHeight w:val="463"/>
        </w:trPr>
        <w:tc>
          <w:tcPr>
            <w:tcW w:w="2836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Щит ЩС-1</w:t>
            </w:r>
          </w:p>
        </w:tc>
        <w:tc>
          <w:tcPr>
            <w:tcW w:w="1276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D6942" w:rsidRPr="0085738B" w:rsidTr="007F53A0">
        <w:trPr>
          <w:trHeight w:val="463"/>
        </w:trPr>
        <w:tc>
          <w:tcPr>
            <w:tcW w:w="2836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Щит ЩС-2</w:t>
            </w:r>
          </w:p>
        </w:tc>
        <w:tc>
          <w:tcPr>
            <w:tcW w:w="1276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D6942" w:rsidRPr="0085738B" w:rsidTr="007F53A0">
        <w:trPr>
          <w:trHeight w:val="463"/>
        </w:trPr>
        <w:tc>
          <w:tcPr>
            <w:tcW w:w="2836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Розетка  двухполюсная</w:t>
            </w:r>
          </w:p>
        </w:tc>
        <w:tc>
          <w:tcPr>
            <w:tcW w:w="1276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183 шт.</w:t>
            </w:r>
          </w:p>
        </w:tc>
      </w:tr>
      <w:tr w:rsidR="000D6942" w:rsidRPr="0085738B" w:rsidTr="007F53A0">
        <w:trPr>
          <w:trHeight w:val="340"/>
        </w:trPr>
        <w:tc>
          <w:tcPr>
            <w:tcW w:w="2836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 xml:space="preserve">Щит кондиционирования ЩРН-24  </w:t>
            </w:r>
          </w:p>
        </w:tc>
        <w:tc>
          <w:tcPr>
            <w:tcW w:w="1276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D6942" w:rsidRPr="0085738B" w:rsidTr="007F53A0">
        <w:trPr>
          <w:trHeight w:val="340"/>
        </w:trPr>
        <w:tc>
          <w:tcPr>
            <w:tcW w:w="2836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 xml:space="preserve">Щит гарантийного питания ЩРН-24 </w:t>
            </w:r>
          </w:p>
        </w:tc>
        <w:tc>
          <w:tcPr>
            <w:tcW w:w="1276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D6942" w:rsidRPr="0085738B" w:rsidTr="007F53A0">
        <w:trPr>
          <w:trHeight w:val="340"/>
        </w:trPr>
        <w:tc>
          <w:tcPr>
            <w:tcW w:w="2836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 xml:space="preserve">Щит силовой пищеблока ЩРН-24 </w:t>
            </w:r>
          </w:p>
        </w:tc>
        <w:tc>
          <w:tcPr>
            <w:tcW w:w="1276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D6942" w:rsidRPr="0085738B" w:rsidTr="007F53A0">
        <w:trPr>
          <w:trHeight w:val="340"/>
        </w:trPr>
        <w:tc>
          <w:tcPr>
            <w:tcW w:w="2836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Стабилизатор 6кВт 3п</w:t>
            </w:r>
          </w:p>
        </w:tc>
        <w:tc>
          <w:tcPr>
            <w:tcW w:w="1276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0D6942" w:rsidRPr="0085738B" w:rsidTr="007F53A0">
        <w:trPr>
          <w:trHeight w:val="340"/>
        </w:trPr>
        <w:tc>
          <w:tcPr>
            <w:tcW w:w="2836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Светильник с лампами с цоколем Е27</w:t>
            </w:r>
          </w:p>
        </w:tc>
        <w:tc>
          <w:tcPr>
            <w:tcW w:w="1276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0D6942" w:rsidRPr="0085738B" w:rsidTr="007F53A0">
        <w:trPr>
          <w:trHeight w:val="454"/>
        </w:trPr>
        <w:tc>
          <w:tcPr>
            <w:tcW w:w="2836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Выключатель (двухклавишный, одноклавишный)</w:t>
            </w:r>
          </w:p>
        </w:tc>
        <w:tc>
          <w:tcPr>
            <w:tcW w:w="1276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27 шт.</w:t>
            </w:r>
          </w:p>
        </w:tc>
      </w:tr>
      <w:tr w:rsidR="000D6942" w:rsidRPr="0085738B" w:rsidTr="007F53A0">
        <w:trPr>
          <w:trHeight w:val="454"/>
        </w:trPr>
        <w:tc>
          <w:tcPr>
            <w:tcW w:w="2836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Розетка (одноместная, двухместная, четырёхместная)</w:t>
            </w:r>
          </w:p>
        </w:tc>
        <w:tc>
          <w:tcPr>
            <w:tcW w:w="1276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97 шт.</w:t>
            </w:r>
          </w:p>
        </w:tc>
      </w:tr>
    </w:tbl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7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7"/>
          <w:sz w:val="24"/>
          <w:szCs w:val="24"/>
        </w:rPr>
      </w:pPr>
      <w:r w:rsidRPr="0085738B">
        <w:rPr>
          <w:rStyle w:val="FontStyle97"/>
          <w:sz w:val="24"/>
          <w:szCs w:val="24"/>
        </w:rPr>
        <w:t xml:space="preserve">3. </w:t>
      </w:r>
      <w:proofErr w:type="gramStart"/>
      <w:r w:rsidRPr="0085738B">
        <w:rPr>
          <w:rStyle w:val="FontStyle97"/>
          <w:sz w:val="24"/>
          <w:szCs w:val="24"/>
        </w:rPr>
        <w:t>Контроль за</w:t>
      </w:r>
      <w:proofErr w:type="gramEnd"/>
      <w:r w:rsidRPr="0085738B">
        <w:rPr>
          <w:rStyle w:val="FontStyle97"/>
          <w:sz w:val="24"/>
          <w:szCs w:val="24"/>
        </w:rPr>
        <w:t xml:space="preserve"> техническим состоянием систем энергоснабжения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0D6942" w:rsidRPr="0085738B" w:rsidRDefault="000D6942" w:rsidP="000D6942">
      <w:pPr>
        <w:pStyle w:val="Style73"/>
        <w:widowControl/>
        <w:contextualSpacing/>
        <w:rPr>
          <w:rStyle w:val="FontStyle114"/>
        </w:rPr>
      </w:pPr>
      <w:r w:rsidRPr="0085738B">
        <w:rPr>
          <w:rStyle w:val="FontStyle114"/>
        </w:rPr>
        <w:t>Нормативные требования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7"/>
          <w:sz w:val="24"/>
          <w:szCs w:val="24"/>
        </w:rPr>
      </w:pPr>
      <w:r w:rsidRPr="0085738B">
        <w:rPr>
          <w:rStyle w:val="FontStyle97"/>
          <w:sz w:val="24"/>
          <w:szCs w:val="24"/>
        </w:rPr>
        <w:t xml:space="preserve">При </w:t>
      </w:r>
      <w:r w:rsidRPr="0085738B">
        <w:rPr>
          <w:rFonts w:ascii="Times New Roman" w:hAnsi="Times New Roman" w:cs="Times New Roman"/>
          <w:bCs/>
          <w:iCs/>
          <w:spacing w:val="3"/>
          <w:sz w:val="24"/>
          <w:szCs w:val="24"/>
        </w:rPr>
        <w:t xml:space="preserve">выполнении работ по техническому обслуживанию </w:t>
      </w:r>
      <w:r w:rsidRPr="0085738B">
        <w:rPr>
          <w:rFonts w:ascii="Times New Roman" w:hAnsi="Times New Roman" w:cs="Times New Roman"/>
          <w:sz w:val="24"/>
          <w:szCs w:val="24"/>
        </w:rPr>
        <w:t>систем энергоснабжения</w:t>
      </w:r>
      <w:r w:rsidRPr="0085738B">
        <w:rPr>
          <w:rStyle w:val="FontStyle97"/>
          <w:sz w:val="24"/>
          <w:szCs w:val="24"/>
        </w:rPr>
        <w:t xml:space="preserve"> Исполнитель должен соблюдать нормативно-технические требования действующих Правил, Стандартов, в том числе:</w:t>
      </w:r>
    </w:p>
    <w:p w:rsidR="000D6942" w:rsidRPr="0085738B" w:rsidRDefault="000D6942" w:rsidP="000D6942">
      <w:pPr>
        <w:pStyle w:val="Style59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114"/>
        </w:rPr>
        <w:t xml:space="preserve">ПУЭ </w:t>
      </w:r>
      <w:r w:rsidRPr="0085738B">
        <w:rPr>
          <w:rStyle w:val="FontStyle97"/>
        </w:rPr>
        <w:t>- Правила устройства электроустановок.</w:t>
      </w:r>
    </w:p>
    <w:p w:rsidR="000D6942" w:rsidRPr="0085738B" w:rsidRDefault="000D6942" w:rsidP="000D6942">
      <w:pPr>
        <w:pStyle w:val="Style80"/>
        <w:widowControl/>
        <w:spacing w:line="240" w:lineRule="auto"/>
        <w:ind w:firstLine="0"/>
        <w:contextualSpacing/>
        <w:jc w:val="both"/>
        <w:rPr>
          <w:rStyle w:val="FontStyle115"/>
          <w:sz w:val="24"/>
          <w:szCs w:val="24"/>
        </w:rPr>
      </w:pPr>
      <w:r w:rsidRPr="0085738B">
        <w:rPr>
          <w:rStyle w:val="FontStyle114"/>
        </w:rPr>
        <w:t xml:space="preserve">ПТЭЭП </w:t>
      </w:r>
      <w:r w:rsidRPr="0085738B">
        <w:rPr>
          <w:rStyle w:val="FontStyle97"/>
        </w:rPr>
        <w:t xml:space="preserve">- Правила технической эксплуатации электроустановок потребителей </w:t>
      </w:r>
      <w:r w:rsidRPr="0085738B">
        <w:rPr>
          <w:rStyle w:val="FontStyle115"/>
          <w:sz w:val="24"/>
          <w:szCs w:val="24"/>
        </w:rPr>
        <w:t>(Утверждены Приказом Минэнерго России Федерации от 13.01.2003 № 6.)</w:t>
      </w:r>
    </w:p>
    <w:p w:rsidR="000D6942" w:rsidRPr="0085738B" w:rsidRDefault="000D6942" w:rsidP="000D6942">
      <w:pPr>
        <w:pStyle w:val="Style73"/>
        <w:widowControl/>
        <w:ind w:right="13"/>
        <w:contextualSpacing/>
        <w:rPr>
          <w:rStyle w:val="FontStyle114"/>
        </w:rPr>
      </w:pPr>
      <w:r w:rsidRPr="0085738B">
        <w:rPr>
          <w:rStyle w:val="FontStyle114"/>
        </w:rPr>
        <w:t>Требования к организации выполнения работ</w:t>
      </w:r>
    </w:p>
    <w:p w:rsidR="000D6942" w:rsidRPr="0085738B" w:rsidRDefault="000D6942" w:rsidP="000D6942">
      <w:pPr>
        <w:pStyle w:val="Style73"/>
        <w:widowControl/>
        <w:ind w:right="-67"/>
        <w:contextualSpacing/>
        <w:jc w:val="both"/>
        <w:rPr>
          <w:rStyle w:val="FontStyle96"/>
        </w:rPr>
      </w:pPr>
      <w:r w:rsidRPr="0085738B">
        <w:rPr>
          <w:rStyle w:val="FontStyle96"/>
        </w:rPr>
        <w:t>1. Исполнитель должен разработать и согласовать с Заказчиком график планово-предупредительных работ, осмотров (обследований) систем энергоснабжения, подготовку систем к сезонной эксплуатации.</w:t>
      </w:r>
    </w:p>
    <w:p w:rsidR="000D6942" w:rsidRPr="0085738B" w:rsidRDefault="000D6942" w:rsidP="000D6942">
      <w:pPr>
        <w:pStyle w:val="Style73"/>
        <w:widowControl/>
        <w:ind w:right="-67"/>
        <w:contextualSpacing/>
        <w:jc w:val="both"/>
        <w:rPr>
          <w:rStyle w:val="FontStyle114"/>
        </w:rPr>
      </w:pPr>
      <w:r w:rsidRPr="0085738B">
        <w:rPr>
          <w:rStyle w:val="FontStyle96"/>
        </w:rPr>
        <w:t>2. Техническое обслуживание систем энергоснабжения должно осуществляться аттестованным персоналом Исполнителя.</w:t>
      </w: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97"/>
        </w:rPr>
        <w:t>3. Специалисты, обслуживающие системы энергоснабжения должны  быть:</w:t>
      </w: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97"/>
        </w:rPr>
        <w:t xml:space="preserve">- </w:t>
      </w:r>
      <w:proofErr w:type="gramStart"/>
      <w:r w:rsidRPr="0085738B">
        <w:rPr>
          <w:rStyle w:val="FontStyle97"/>
        </w:rPr>
        <w:t>экипированы</w:t>
      </w:r>
      <w:proofErr w:type="gramEnd"/>
      <w:r w:rsidRPr="0085738B">
        <w:rPr>
          <w:rStyle w:val="FontStyle97"/>
        </w:rPr>
        <w:t xml:space="preserve"> спецодеждой, СИЗ. </w:t>
      </w: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97"/>
        </w:rPr>
        <w:t xml:space="preserve">- </w:t>
      </w:r>
      <w:proofErr w:type="gramStart"/>
      <w:r w:rsidRPr="0085738B">
        <w:rPr>
          <w:rStyle w:val="FontStyle97"/>
        </w:rPr>
        <w:t>оснащены</w:t>
      </w:r>
      <w:proofErr w:type="gramEnd"/>
      <w:r w:rsidRPr="0085738B">
        <w:rPr>
          <w:rStyle w:val="FontStyle97"/>
        </w:rPr>
        <w:t xml:space="preserve"> необходимым инструментом, оборудованием и принадлежностями, а также запасом необходимых расходных материалов.</w:t>
      </w: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97"/>
        </w:rPr>
        <w:t>4. Исполнитель должен обеспечить прием и учет исполнения заявок от Заказчика на устранение неисправностей в работе обслуживаемых систем и оборудования, а также заявок по ликвидации аварий по телефону, факсу и электронной почте.</w:t>
      </w:r>
    </w:p>
    <w:p w:rsidR="000D6942" w:rsidRPr="0085738B" w:rsidRDefault="000D6942" w:rsidP="000D6942">
      <w:pPr>
        <w:pStyle w:val="Style80"/>
        <w:widowControl/>
        <w:spacing w:line="240" w:lineRule="auto"/>
        <w:ind w:firstLine="0"/>
        <w:contextualSpacing/>
        <w:jc w:val="both"/>
        <w:rPr>
          <w:rStyle w:val="FontStyle97"/>
        </w:rPr>
      </w:pPr>
      <w:r w:rsidRPr="0085738B">
        <w:rPr>
          <w:rStyle w:val="FontStyle97"/>
        </w:rPr>
        <w:t>5. При выполнении работ специалисты Исполнителя соблюдают требования пропускного режима, установленного в ФГБУ «АМП Каспийского моря».</w:t>
      </w:r>
    </w:p>
    <w:p w:rsidR="000D6942" w:rsidRPr="0085738B" w:rsidRDefault="000D6942" w:rsidP="000D6942">
      <w:pPr>
        <w:pStyle w:val="Style80"/>
        <w:widowControl/>
        <w:spacing w:line="240" w:lineRule="auto"/>
        <w:ind w:firstLine="0"/>
        <w:contextualSpacing/>
        <w:jc w:val="center"/>
        <w:rPr>
          <w:rStyle w:val="FontStyle114"/>
        </w:rPr>
      </w:pPr>
      <w:r w:rsidRPr="0085738B">
        <w:rPr>
          <w:rStyle w:val="FontStyle114"/>
        </w:rPr>
        <w:t>Требования к периодам выполнения работ</w:t>
      </w:r>
    </w:p>
    <w:p w:rsidR="000D6942" w:rsidRPr="0085738B" w:rsidRDefault="000D6942" w:rsidP="000D6942">
      <w:pPr>
        <w:pStyle w:val="Style69"/>
        <w:widowControl/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85738B">
        <w:rPr>
          <w:rFonts w:ascii="Times New Roman" w:hAnsi="Times New Roman"/>
        </w:rPr>
        <w:t>1. Исполнитель обязан проводить 2 (Два) раза в год (апрель, октябрь) сезонное техническое обслуживание работоспособности систем энергоснабжения.</w:t>
      </w:r>
    </w:p>
    <w:p w:rsidR="000D6942" w:rsidRPr="0085738B" w:rsidRDefault="000D6942" w:rsidP="000D6942">
      <w:pPr>
        <w:pStyle w:val="Style69"/>
        <w:widowControl/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85738B">
        <w:rPr>
          <w:rFonts w:ascii="Times New Roman" w:hAnsi="Times New Roman"/>
        </w:rPr>
        <w:t>2. Исполнитель обязан не реже 1 (Одного) раза в неделю проверять работу систем энергоснабжения.</w:t>
      </w:r>
    </w:p>
    <w:p w:rsidR="000D6942" w:rsidRPr="0085738B" w:rsidRDefault="000D6942" w:rsidP="000D6942">
      <w:pPr>
        <w:pStyle w:val="Style80"/>
        <w:widowControl/>
        <w:spacing w:line="240" w:lineRule="auto"/>
        <w:ind w:firstLine="0"/>
        <w:contextualSpacing/>
        <w:jc w:val="both"/>
        <w:rPr>
          <w:rStyle w:val="FontStyle97"/>
        </w:rPr>
      </w:pPr>
      <w:r w:rsidRPr="0085738B">
        <w:rPr>
          <w:rStyle w:val="FontStyle97"/>
        </w:rPr>
        <w:t xml:space="preserve">3. </w:t>
      </w:r>
      <w:r w:rsidRPr="0085738B">
        <w:rPr>
          <w:rStyle w:val="FontStyle96"/>
        </w:rPr>
        <w:t>Проводить работы, необходимость в которых вызвана аварийной ситуацией</w:t>
      </w:r>
      <w:r w:rsidRPr="0085738B">
        <w:rPr>
          <w:rStyle w:val="FontStyle97"/>
        </w:rPr>
        <w:t xml:space="preserve"> в течение 1 (Одного) часа, по заявке Заказчика.</w:t>
      </w:r>
    </w:p>
    <w:p w:rsidR="000D6942" w:rsidRPr="0085738B" w:rsidRDefault="000D6942" w:rsidP="000D6942">
      <w:pPr>
        <w:pStyle w:val="Style22"/>
        <w:widowControl/>
        <w:contextualSpacing/>
        <w:jc w:val="center"/>
        <w:rPr>
          <w:rStyle w:val="FontStyle97"/>
          <w:b/>
        </w:rPr>
      </w:pPr>
    </w:p>
    <w:p w:rsidR="000D6942" w:rsidRPr="0085738B" w:rsidRDefault="000D6942" w:rsidP="000D6942">
      <w:pPr>
        <w:pStyle w:val="Style22"/>
        <w:widowControl/>
        <w:contextualSpacing/>
        <w:jc w:val="center"/>
        <w:rPr>
          <w:rStyle w:val="FontStyle97"/>
          <w:b/>
        </w:rPr>
      </w:pPr>
      <w:r w:rsidRPr="0085738B">
        <w:rPr>
          <w:rStyle w:val="FontStyle97"/>
          <w:b/>
        </w:rPr>
        <w:t>Требования к безопасности выполняемых работ</w:t>
      </w:r>
    </w:p>
    <w:p w:rsidR="000D6942" w:rsidRPr="0085738B" w:rsidRDefault="000D6942" w:rsidP="000D6942">
      <w:pPr>
        <w:pStyle w:val="Style42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97"/>
        </w:rPr>
        <w:t>Соблюдение правил техники безопасности.</w:t>
      </w:r>
    </w:p>
    <w:p w:rsidR="000D6942" w:rsidRPr="0085738B" w:rsidRDefault="000D6942" w:rsidP="000D6942">
      <w:pPr>
        <w:pStyle w:val="Style42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97"/>
        </w:rPr>
        <w:t>Соблюдение правил пожарной безопасности.</w:t>
      </w:r>
    </w:p>
    <w:p w:rsidR="000D6942" w:rsidRPr="0085738B" w:rsidRDefault="000D6942" w:rsidP="000D6942">
      <w:pPr>
        <w:pStyle w:val="Style42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97"/>
        </w:rPr>
        <w:t>Соблюдение правил экологической безопасности.</w:t>
      </w:r>
    </w:p>
    <w:p w:rsidR="000D6942" w:rsidRPr="0085738B" w:rsidRDefault="000D6942" w:rsidP="000D6942">
      <w:pPr>
        <w:pStyle w:val="Style42"/>
        <w:widowControl/>
        <w:spacing w:line="240" w:lineRule="auto"/>
        <w:ind w:firstLine="0"/>
        <w:contextualSpacing/>
        <w:rPr>
          <w:rStyle w:val="FontStyle97"/>
        </w:rPr>
      </w:pPr>
    </w:p>
    <w:p w:rsidR="000D6942" w:rsidRPr="0085738B" w:rsidRDefault="000D6942" w:rsidP="000D6942">
      <w:pPr>
        <w:pStyle w:val="Style73"/>
        <w:widowControl/>
        <w:contextualSpacing/>
        <w:rPr>
          <w:rStyle w:val="FontStyle114"/>
        </w:rPr>
      </w:pPr>
      <w:r w:rsidRPr="0085738B">
        <w:rPr>
          <w:rStyle w:val="FontStyle114"/>
        </w:rPr>
        <w:t>Требования к гарантийным обязательствам</w:t>
      </w: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97"/>
        </w:rPr>
        <w:t>Исполнитель должен гарантировать надлежащее качество выполнения работ  при исполнении договора.</w:t>
      </w: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71"/>
        <w:gridCol w:w="4833"/>
      </w:tblGrid>
      <w:tr w:rsidR="000D6942" w:rsidRPr="0085738B" w:rsidTr="007F53A0">
        <w:trPr>
          <w:jc w:val="center"/>
        </w:trPr>
        <w:tc>
          <w:tcPr>
            <w:tcW w:w="4471" w:type="dxa"/>
            <w:shd w:val="clear" w:color="auto" w:fill="auto"/>
          </w:tcPr>
          <w:p w:rsidR="000D6942" w:rsidRPr="0085738B" w:rsidRDefault="000D6942" w:rsidP="000D694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Заместитель д</w:t>
            </w: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0D6942" w:rsidRPr="0085738B" w:rsidRDefault="000D6942" w:rsidP="000D694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ООО «</w:t>
            </w:r>
            <w:proofErr w:type="spellStart"/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Энергомонтаж</w:t>
            </w:r>
            <w:proofErr w:type="spellEnd"/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0D6942" w:rsidRPr="0085738B" w:rsidRDefault="000D6942" w:rsidP="000D694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942" w:rsidRPr="0085738B" w:rsidRDefault="000D6942" w:rsidP="000D694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Холин</w:t>
            </w:r>
          </w:p>
          <w:p w:rsidR="000D6942" w:rsidRPr="0085738B" w:rsidRDefault="000D6942" w:rsidP="000D6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33" w:type="dxa"/>
          </w:tcPr>
          <w:p w:rsidR="000D6942" w:rsidRPr="0085738B" w:rsidRDefault="000D6942" w:rsidP="000D6942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0D6942" w:rsidRPr="0085738B" w:rsidRDefault="000D6942" w:rsidP="000D6942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0D6942" w:rsidRPr="0085738B" w:rsidRDefault="000D6942" w:rsidP="000D6942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42" w:rsidRPr="0085738B" w:rsidRDefault="000D6942" w:rsidP="000D6942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857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 </w:t>
            </w:r>
            <w:proofErr w:type="spellStart"/>
            <w:r w:rsidRPr="0085738B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  <w:r w:rsidRPr="008573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D6942" w:rsidRPr="0085738B" w:rsidRDefault="000D6942" w:rsidP="000D6942">
            <w:pPr>
              <w:snapToGrid w:val="0"/>
              <w:spacing w:after="0" w:line="240" w:lineRule="auto"/>
              <w:ind w:left="3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D6942" w:rsidRPr="0085738B" w:rsidRDefault="000D6942" w:rsidP="000D69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bookmarkEnd w:id="1"/>
    <w:p w:rsidR="000D6942" w:rsidRPr="0085738B" w:rsidRDefault="000D6942" w:rsidP="000D6942">
      <w:pPr>
        <w:spacing w:after="0" w:line="240" w:lineRule="auto"/>
        <w:contextualSpacing/>
        <w:rPr>
          <w:rStyle w:val="FontStyle98"/>
          <w:b w:val="0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jc w:val="right"/>
        <w:rPr>
          <w:rStyle w:val="FontStyle98"/>
          <w:b w:val="0"/>
          <w:sz w:val="24"/>
          <w:szCs w:val="24"/>
        </w:rPr>
      </w:pPr>
    </w:p>
    <w:p w:rsidR="000D6942" w:rsidRDefault="000D6942" w:rsidP="000D6942">
      <w:pPr>
        <w:spacing w:after="0" w:line="240" w:lineRule="auto"/>
        <w:rPr>
          <w:rStyle w:val="FontStyle98"/>
          <w:b w:val="0"/>
          <w:sz w:val="24"/>
          <w:szCs w:val="24"/>
        </w:rPr>
      </w:pPr>
      <w:r>
        <w:rPr>
          <w:rStyle w:val="FontStyle98"/>
          <w:b w:val="0"/>
          <w:sz w:val="24"/>
          <w:szCs w:val="24"/>
        </w:rPr>
        <w:br w:type="page"/>
      </w:r>
    </w:p>
    <w:p w:rsidR="000D6942" w:rsidRPr="0085738B" w:rsidRDefault="000D6942" w:rsidP="000D6942">
      <w:pPr>
        <w:spacing w:after="0" w:line="240" w:lineRule="auto"/>
        <w:contextualSpacing/>
        <w:jc w:val="right"/>
        <w:rPr>
          <w:rStyle w:val="FontStyle98"/>
          <w:b w:val="0"/>
          <w:sz w:val="24"/>
          <w:szCs w:val="24"/>
        </w:rPr>
      </w:pPr>
      <w:r w:rsidRPr="0085738B">
        <w:rPr>
          <w:rStyle w:val="FontStyle98"/>
          <w:b w:val="0"/>
          <w:sz w:val="24"/>
          <w:szCs w:val="24"/>
        </w:rPr>
        <w:lastRenderedPageBreak/>
        <w:t xml:space="preserve">Приложение № 2 к  договору </w:t>
      </w:r>
    </w:p>
    <w:p w:rsidR="000D6942" w:rsidRPr="0085738B" w:rsidRDefault="000D6942" w:rsidP="000D6942">
      <w:pPr>
        <w:spacing w:after="0" w:line="240" w:lineRule="auto"/>
        <w:contextualSpacing/>
        <w:jc w:val="right"/>
        <w:rPr>
          <w:rStyle w:val="FontStyle98"/>
          <w:b w:val="0"/>
          <w:sz w:val="24"/>
          <w:szCs w:val="24"/>
        </w:rPr>
      </w:pPr>
      <w:r w:rsidRPr="0085738B">
        <w:rPr>
          <w:rStyle w:val="FontStyle98"/>
          <w:b w:val="0"/>
          <w:sz w:val="24"/>
          <w:szCs w:val="24"/>
        </w:rPr>
        <w:t>№ _________</w:t>
      </w:r>
      <w:r w:rsidRPr="0085738B">
        <w:rPr>
          <w:rStyle w:val="FontStyle98"/>
          <w:b w:val="0"/>
          <w:spacing w:val="20"/>
          <w:sz w:val="24"/>
          <w:szCs w:val="24"/>
        </w:rPr>
        <w:t xml:space="preserve">   от «</w:t>
      </w:r>
      <w:r w:rsidRPr="0085738B">
        <w:rPr>
          <w:rStyle w:val="FontStyle98"/>
          <w:b w:val="0"/>
          <w:sz w:val="24"/>
          <w:szCs w:val="24"/>
        </w:rPr>
        <w:t>____» ____________ 2020 г.</w:t>
      </w:r>
    </w:p>
    <w:p w:rsidR="000D6942" w:rsidRPr="0085738B" w:rsidRDefault="000D6942" w:rsidP="000D6942">
      <w:pPr>
        <w:spacing w:after="0" w:line="240" w:lineRule="auto"/>
        <w:contextualSpacing/>
        <w:rPr>
          <w:rStyle w:val="FontStyle98"/>
          <w:b w:val="0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jc w:val="right"/>
        <w:rPr>
          <w:rStyle w:val="FontStyle98"/>
          <w:b w:val="0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0D6942" w:rsidRPr="0085738B" w:rsidRDefault="000D6942" w:rsidP="000D69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738B">
        <w:rPr>
          <w:rFonts w:ascii="Times New Roman" w:hAnsi="Times New Roman" w:cs="Times New Roman"/>
          <w:sz w:val="24"/>
          <w:szCs w:val="24"/>
        </w:rPr>
        <w:t xml:space="preserve">на выполнение работ по техническому обслуживанию блочной комплектной трансформаторной подстанции мощностью 160 </w:t>
      </w:r>
      <w:proofErr w:type="spellStart"/>
      <w:r w:rsidRPr="0085738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85738B">
        <w:rPr>
          <w:rFonts w:ascii="Times New Roman" w:hAnsi="Times New Roman" w:cs="Times New Roman"/>
          <w:sz w:val="24"/>
          <w:szCs w:val="24"/>
        </w:rPr>
        <w:t xml:space="preserve">, напряжением 6/0,4 </w:t>
      </w:r>
      <w:proofErr w:type="spellStart"/>
      <w:r w:rsidRPr="0085738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5738B">
        <w:rPr>
          <w:rFonts w:ascii="Times New Roman" w:hAnsi="Times New Roman" w:cs="Times New Roman"/>
          <w:sz w:val="24"/>
          <w:szCs w:val="24"/>
        </w:rPr>
        <w:t xml:space="preserve"> (инв. № 00005778).</w:t>
      </w:r>
    </w:p>
    <w:p w:rsidR="000D6942" w:rsidRPr="0085738B" w:rsidRDefault="000D6942" w:rsidP="000D69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738B">
        <w:rPr>
          <w:rFonts w:ascii="Times New Roman" w:hAnsi="Times New Roman" w:cs="Times New Roman"/>
          <w:b/>
          <w:sz w:val="24"/>
          <w:szCs w:val="24"/>
        </w:rPr>
        <w:t>Технические требования и регламент работ по техническому обслуживанию  БКТП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7"/>
          <w:sz w:val="24"/>
          <w:szCs w:val="24"/>
        </w:rPr>
      </w:pPr>
      <w:r w:rsidRPr="0085738B">
        <w:rPr>
          <w:rStyle w:val="FontStyle97"/>
          <w:sz w:val="24"/>
          <w:szCs w:val="24"/>
        </w:rPr>
        <w:t>1. БКТП должна исправно функционировать в течение всего периода использования по назначению. Техническое обслуживание должно проводиться постоянно в течение действия настоящего договора.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6"/>
          <w:sz w:val="24"/>
          <w:szCs w:val="24"/>
        </w:rPr>
      </w:pPr>
      <w:r w:rsidRPr="0085738B">
        <w:rPr>
          <w:rStyle w:val="FontStyle97"/>
          <w:sz w:val="24"/>
          <w:szCs w:val="24"/>
        </w:rPr>
        <w:t>2. Техническое обслуживание должно включать работы по контролю технического состояния, поддержанию работоспособности и исправности, наладке, ремонту  и регулировке оборудования БКТП, о</w:t>
      </w:r>
      <w:r w:rsidRPr="0085738B">
        <w:rPr>
          <w:rStyle w:val="FontStyle96"/>
          <w:sz w:val="24"/>
          <w:szCs w:val="24"/>
        </w:rPr>
        <w:t>беспечению и необходимой коррекции параметров БКТП; проведение планово-предупредительных работ; выявление и устранение неисправностей оборудования БКТП.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6"/>
          <w:sz w:val="24"/>
          <w:szCs w:val="24"/>
        </w:rPr>
      </w:pPr>
      <w:r w:rsidRPr="0085738B">
        <w:rPr>
          <w:rStyle w:val="FontStyle96"/>
          <w:sz w:val="24"/>
          <w:szCs w:val="24"/>
        </w:rPr>
        <w:t xml:space="preserve">3. Описание </w:t>
      </w:r>
      <w:proofErr w:type="gramStart"/>
      <w:r w:rsidRPr="0085738B">
        <w:rPr>
          <w:rStyle w:val="FontStyle96"/>
          <w:sz w:val="24"/>
          <w:szCs w:val="24"/>
        </w:rPr>
        <w:t>обслуживаемой</w:t>
      </w:r>
      <w:proofErr w:type="gramEnd"/>
      <w:r w:rsidRPr="0085738B">
        <w:rPr>
          <w:rStyle w:val="FontStyle96"/>
          <w:sz w:val="24"/>
          <w:szCs w:val="24"/>
        </w:rPr>
        <w:t xml:space="preserve"> БКТП: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3210"/>
        <w:gridCol w:w="2319"/>
      </w:tblGrid>
      <w:tr w:rsidR="000D6942" w:rsidRPr="0085738B" w:rsidTr="007F53A0">
        <w:trPr>
          <w:trHeight w:val="56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0D6942" w:rsidRPr="0085738B" w:rsidTr="007F53A0">
        <w:trPr>
          <w:trHeight w:val="549"/>
        </w:trPr>
        <w:tc>
          <w:tcPr>
            <w:tcW w:w="3969" w:type="dxa"/>
            <w:vMerge w:val="restart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 xml:space="preserve">Блочная комплектная трансформаторная подстанция мощностью 160кВА, напряжением 6/0,4 </w:t>
            </w:r>
            <w:proofErr w:type="spellStart"/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5738B">
              <w:rPr>
                <w:rFonts w:ascii="Times New Roman" w:hAnsi="Times New Roman" w:cs="Times New Roman"/>
                <w:sz w:val="24"/>
                <w:szCs w:val="24"/>
              </w:rPr>
              <w:t xml:space="preserve"> тупикового типа</w:t>
            </w:r>
          </w:p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мощность, </w:t>
            </w:r>
            <w:proofErr w:type="spellStart"/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</w:tr>
      <w:tr w:rsidR="000D6942" w:rsidRPr="0085738B" w:rsidTr="007F53A0">
        <w:trPr>
          <w:trHeight w:val="838"/>
        </w:trPr>
        <w:tc>
          <w:tcPr>
            <w:tcW w:w="3969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 на стороне ВН, </w:t>
            </w:r>
            <w:proofErr w:type="spellStart"/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6942" w:rsidRPr="0085738B" w:rsidTr="007F53A0">
        <w:trPr>
          <w:trHeight w:val="838"/>
        </w:trPr>
        <w:tc>
          <w:tcPr>
            <w:tcW w:w="3969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 на стороне НН, </w:t>
            </w:r>
            <w:proofErr w:type="spellStart"/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D6942" w:rsidRPr="0085738B" w:rsidTr="007F53A0">
        <w:trPr>
          <w:trHeight w:val="283"/>
        </w:trPr>
        <w:tc>
          <w:tcPr>
            <w:tcW w:w="3969" w:type="dxa"/>
            <w:vMerge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Способ установки</w:t>
            </w:r>
          </w:p>
        </w:tc>
        <w:tc>
          <w:tcPr>
            <w:tcW w:w="2319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</w:p>
        </w:tc>
      </w:tr>
      <w:tr w:rsidR="000D6942" w:rsidRPr="0085738B" w:rsidTr="007F53A0">
        <w:trPr>
          <w:trHeight w:val="557"/>
        </w:trPr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6942" w:rsidRPr="0085738B" w:rsidRDefault="000D6942" w:rsidP="000D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Количество трансформаторов</w:t>
            </w:r>
          </w:p>
        </w:tc>
        <w:tc>
          <w:tcPr>
            <w:tcW w:w="2319" w:type="dxa"/>
            <w:shd w:val="clear" w:color="auto" w:fill="auto"/>
          </w:tcPr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1 трансформатор</w:t>
            </w:r>
          </w:p>
          <w:p w:rsidR="000D6942" w:rsidRPr="0085738B" w:rsidRDefault="000D6942" w:rsidP="000D6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ТСГЛ-160/10-У3</w:t>
            </w:r>
          </w:p>
        </w:tc>
      </w:tr>
    </w:tbl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7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7"/>
          <w:sz w:val="24"/>
          <w:szCs w:val="24"/>
        </w:rPr>
      </w:pPr>
      <w:r w:rsidRPr="0085738B">
        <w:rPr>
          <w:rStyle w:val="FontStyle97"/>
          <w:sz w:val="24"/>
          <w:szCs w:val="24"/>
        </w:rPr>
        <w:t xml:space="preserve">4. </w:t>
      </w:r>
      <w:proofErr w:type="gramStart"/>
      <w:r w:rsidRPr="0085738B">
        <w:rPr>
          <w:rStyle w:val="FontStyle97"/>
          <w:sz w:val="24"/>
          <w:szCs w:val="24"/>
        </w:rPr>
        <w:t>Контроль за</w:t>
      </w:r>
      <w:proofErr w:type="gramEnd"/>
      <w:r w:rsidRPr="0085738B">
        <w:rPr>
          <w:rStyle w:val="FontStyle97"/>
          <w:sz w:val="24"/>
          <w:szCs w:val="24"/>
        </w:rPr>
        <w:t xml:space="preserve"> техническим состоянием БКТП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0D6942" w:rsidRPr="0085738B" w:rsidRDefault="000D6942" w:rsidP="000D6942">
      <w:pPr>
        <w:pStyle w:val="Style73"/>
        <w:widowControl/>
        <w:contextualSpacing/>
        <w:jc w:val="left"/>
        <w:rPr>
          <w:rStyle w:val="FontStyle114"/>
        </w:rPr>
      </w:pPr>
      <w:r w:rsidRPr="0085738B">
        <w:rPr>
          <w:rStyle w:val="FontStyle114"/>
        </w:rPr>
        <w:t>Нормативные требования</w:t>
      </w:r>
    </w:p>
    <w:p w:rsidR="000D6942" w:rsidRPr="0085738B" w:rsidRDefault="000D6942" w:rsidP="000D6942">
      <w:pPr>
        <w:spacing w:after="0" w:line="240" w:lineRule="auto"/>
        <w:contextualSpacing/>
        <w:jc w:val="both"/>
        <w:rPr>
          <w:rStyle w:val="FontStyle97"/>
          <w:sz w:val="24"/>
          <w:szCs w:val="24"/>
        </w:rPr>
      </w:pPr>
      <w:r w:rsidRPr="0085738B">
        <w:rPr>
          <w:rStyle w:val="FontStyle97"/>
          <w:sz w:val="24"/>
          <w:szCs w:val="24"/>
        </w:rPr>
        <w:t xml:space="preserve">При </w:t>
      </w:r>
      <w:r w:rsidRPr="0085738B">
        <w:rPr>
          <w:rFonts w:ascii="Times New Roman" w:hAnsi="Times New Roman" w:cs="Times New Roman"/>
          <w:bCs/>
          <w:iCs/>
          <w:spacing w:val="3"/>
          <w:sz w:val="24"/>
          <w:szCs w:val="24"/>
        </w:rPr>
        <w:t xml:space="preserve">выполнении работ по техническому обслуживанию </w:t>
      </w:r>
      <w:r w:rsidRPr="0085738B">
        <w:rPr>
          <w:rStyle w:val="FontStyle97"/>
          <w:sz w:val="24"/>
          <w:szCs w:val="24"/>
        </w:rPr>
        <w:t>Исполнитель должен соблюдать нормативно-технические требования действующих Правил, Стандартов, в том числе:</w:t>
      </w:r>
    </w:p>
    <w:p w:rsidR="000D6942" w:rsidRPr="0085738B" w:rsidRDefault="000D6942" w:rsidP="000D6942">
      <w:pPr>
        <w:pStyle w:val="Style59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114"/>
        </w:rPr>
        <w:t xml:space="preserve">ПУЭ </w:t>
      </w:r>
      <w:r w:rsidRPr="0085738B">
        <w:rPr>
          <w:rStyle w:val="FontStyle97"/>
        </w:rPr>
        <w:t>- Правила устройства электроустановок.</w:t>
      </w:r>
    </w:p>
    <w:p w:rsidR="000D6942" w:rsidRPr="0085738B" w:rsidRDefault="000D6942" w:rsidP="000D6942">
      <w:pPr>
        <w:pStyle w:val="Style80"/>
        <w:widowControl/>
        <w:spacing w:line="240" w:lineRule="auto"/>
        <w:ind w:firstLine="0"/>
        <w:contextualSpacing/>
        <w:jc w:val="both"/>
        <w:rPr>
          <w:rStyle w:val="FontStyle115"/>
          <w:sz w:val="24"/>
          <w:szCs w:val="24"/>
        </w:rPr>
      </w:pPr>
      <w:r w:rsidRPr="0085738B">
        <w:rPr>
          <w:rStyle w:val="FontStyle114"/>
        </w:rPr>
        <w:t xml:space="preserve">ПТЭЭП </w:t>
      </w:r>
      <w:r w:rsidRPr="0085738B">
        <w:rPr>
          <w:rStyle w:val="FontStyle97"/>
        </w:rPr>
        <w:t xml:space="preserve">- Правила технической эксплуатации электроустановок потребителей </w:t>
      </w:r>
      <w:r w:rsidRPr="0085738B">
        <w:rPr>
          <w:rStyle w:val="FontStyle115"/>
          <w:sz w:val="24"/>
          <w:szCs w:val="24"/>
        </w:rPr>
        <w:t>(Утверждены Приказом Министерства энергетики Российской Федерации от 13.01.2003 № 6.)</w:t>
      </w:r>
    </w:p>
    <w:p w:rsidR="000D6942" w:rsidRPr="0085738B" w:rsidRDefault="000D6942" w:rsidP="000D6942">
      <w:pPr>
        <w:pStyle w:val="Style73"/>
        <w:widowControl/>
        <w:ind w:right="13"/>
        <w:contextualSpacing/>
        <w:jc w:val="left"/>
        <w:rPr>
          <w:rStyle w:val="FontStyle114"/>
        </w:rPr>
      </w:pPr>
      <w:r w:rsidRPr="0085738B">
        <w:rPr>
          <w:rStyle w:val="FontStyle114"/>
        </w:rPr>
        <w:t>Требования к организации выполнения работ</w:t>
      </w:r>
    </w:p>
    <w:p w:rsidR="000D6942" w:rsidRPr="0085738B" w:rsidRDefault="000D6942" w:rsidP="000D6942">
      <w:pPr>
        <w:pStyle w:val="Style73"/>
        <w:widowControl/>
        <w:ind w:right="-67"/>
        <w:contextualSpacing/>
        <w:jc w:val="both"/>
        <w:rPr>
          <w:rStyle w:val="FontStyle96"/>
        </w:rPr>
      </w:pPr>
      <w:r w:rsidRPr="0085738B">
        <w:rPr>
          <w:rStyle w:val="FontStyle96"/>
        </w:rPr>
        <w:t>1. Исполнитель должен разработать и согласовать с Заказчиком график планово-предупредительных работ, осмотров (обследований) БКТП, подготовку БКТП к сезонной эксплуатации.</w:t>
      </w:r>
    </w:p>
    <w:p w:rsidR="000D6942" w:rsidRPr="0085738B" w:rsidRDefault="000D6942" w:rsidP="000D6942">
      <w:pPr>
        <w:pStyle w:val="Style73"/>
        <w:widowControl/>
        <w:ind w:right="-67"/>
        <w:contextualSpacing/>
        <w:jc w:val="both"/>
        <w:rPr>
          <w:rStyle w:val="FontStyle114"/>
        </w:rPr>
      </w:pPr>
      <w:r w:rsidRPr="0085738B">
        <w:rPr>
          <w:rStyle w:val="FontStyle96"/>
        </w:rPr>
        <w:t>2. Техническое обслуживание должно осуществляться аттестованным персоналом Исполнителя.</w:t>
      </w: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97"/>
        </w:rPr>
        <w:t>3. Специалисты, осуществляющие обслуживание, должны  быть:</w:t>
      </w: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97"/>
        </w:rPr>
        <w:t xml:space="preserve">- </w:t>
      </w:r>
      <w:proofErr w:type="gramStart"/>
      <w:r w:rsidRPr="0085738B">
        <w:rPr>
          <w:rStyle w:val="FontStyle97"/>
        </w:rPr>
        <w:t>экипированы</w:t>
      </w:r>
      <w:proofErr w:type="gramEnd"/>
      <w:r w:rsidRPr="0085738B">
        <w:rPr>
          <w:rStyle w:val="FontStyle97"/>
        </w:rPr>
        <w:t xml:space="preserve"> спецодеждой, СИЗ. </w:t>
      </w: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97"/>
        </w:rPr>
        <w:t xml:space="preserve">- </w:t>
      </w:r>
      <w:proofErr w:type="gramStart"/>
      <w:r w:rsidRPr="0085738B">
        <w:rPr>
          <w:rStyle w:val="FontStyle97"/>
        </w:rPr>
        <w:t>оснащены</w:t>
      </w:r>
      <w:proofErr w:type="gramEnd"/>
      <w:r w:rsidRPr="0085738B">
        <w:rPr>
          <w:rStyle w:val="FontStyle97"/>
        </w:rPr>
        <w:t xml:space="preserve"> необходимым инструментом, оборудованием и принадлежностями, а также запасом необходимых расходных материалов.</w:t>
      </w: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97"/>
        </w:rPr>
        <w:t>4. Исполнитель должен обеспечить прием заявок от Заказчика на устранение неисправностей в работе обслуживаемого оборудования БКТП, заявок по ликвидации аварий по телефону, факсу и электронной почте, а также обеспечить учет исполнения заявок.</w:t>
      </w:r>
    </w:p>
    <w:p w:rsidR="000D6942" w:rsidRPr="0085738B" w:rsidRDefault="000D6942" w:rsidP="000D6942">
      <w:pPr>
        <w:pStyle w:val="Style80"/>
        <w:widowControl/>
        <w:spacing w:line="240" w:lineRule="auto"/>
        <w:ind w:firstLine="0"/>
        <w:contextualSpacing/>
        <w:jc w:val="both"/>
        <w:rPr>
          <w:rStyle w:val="FontStyle97"/>
        </w:rPr>
      </w:pPr>
      <w:r w:rsidRPr="0085738B">
        <w:rPr>
          <w:rStyle w:val="FontStyle97"/>
        </w:rPr>
        <w:t>5. При выполнении работ специалисты Исполнителя соблюдают требования пропускного режима, установленного в ФГБУ «АМП Каспийского моря».</w:t>
      </w:r>
    </w:p>
    <w:p w:rsidR="000D6942" w:rsidRPr="0085738B" w:rsidRDefault="000D6942" w:rsidP="000D6942">
      <w:pPr>
        <w:pStyle w:val="Style59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97"/>
        </w:rPr>
        <w:lastRenderedPageBreak/>
        <w:t>6. Исполнитель назначает приказом ответственного за электрохозяйство Заказчика из числа специалистов Исполнителя согласно требованиям Правил устройства электроустановок.</w:t>
      </w:r>
    </w:p>
    <w:p w:rsidR="000D6942" w:rsidRPr="0085738B" w:rsidRDefault="000D6942" w:rsidP="000D6942">
      <w:pPr>
        <w:pStyle w:val="Style80"/>
        <w:widowControl/>
        <w:spacing w:line="240" w:lineRule="auto"/>
        <w:ind w:firstLine="0"/>
        <w:contextualSpacing/>
        <w:jc w:val="both"/>
        <w:rPr>
          <w:rStyle w:val="FontStyle97"/>
        </w:rPr>
      </w:pPr>
    </w:p>
    <w:p w:rsidR="000D6942" w:rsidRPr="0085738B" w:rsidRDefault="000D6942" w:rsidP="000D6942">
      <w:pPr>
        <w:pStyle w:val="Style80"/>
        <w:widowControl/>
        <w:spacing w:line="240" w:lineRule="auto"/>
        <w:ind w:firstLine="0"/>
        <w:contextualSpacing/>
        <w:jc w:val="both"/>
        <w:rPr>
          <w:rStyle w:val="FontStyle97"/>
        </w:rPr>
      </w:pPr>
    </w:p>
    <w:p w:rsidR="000D6942" w:rsidRPr="0085738B" w:rsidRDefault="000D6942" w:rsidP="000D6942">
      <w:pPr>
        <w:pStyle w:val="Style80"/>
        <w:widowControl/>
        <w:spacing w:line="240" w:lineRule="auto"/>
        <w:ind w:firstLine="0"/>
        <w:contextualSpacing/>
        <w:rPr>
          <w:rStyle w:val="FontStyle114"/>
        </w:rPr>
      </w:pPr>
      <w:r w:rsidRPr="0085738B">
        <w:rPr>
          <w:rStyle w:val="FontStyle114"/>
        </w:rPr>
        <w:t>Требования к периодам выполнения работ</w:t>
      </w:r>
    </w:p>
    <w:p w:rsidR="000D6942" w:rsidRPr="0085738B" w:rsidRDefault="000D6942" w:rsidP="000D6942">
      <w:pPr>
        <w:pStyle w:val="Style69"/>
        <w:widowControl/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85738B">
        <w:rPr>
          <w:rFonts w:ascii="Times New Roman" w:hAnsi="Times New Roman"/>
        </w:rPr>
        <w:t>1. Исполнитель обязан не реже 1 (Одного) раза в неделю проверять работоспособность оборудования БКТП.</w:t>
      </w:r>
    </w:p>
    <w:p w:rsidR="000D6942" w:rsidRPr="0085738B" w:rsidRDefault="000D6942" w:rsidP="000D6942">
      <w:pPr>
        <w:pStyle w:val="Style80"/>
        <w:widowControl/>
        <w:spacing w:line="240" w:lineRule="auto"/>
        <w:ind w:firstLine="0"/>
        <w:contextualSpacing/>
        <w:jc w:val="both"/>
        <w:rPr>
          <w:rStyle w:val="FontStyle115"/>
          <w:sz w:val="24"/>
          <w:szCs w:val="24"/>
          <w:u w:val="single"/>
        </w:rPr>
      </w:pPr>
      <w:r w:rsidRPr="0085738B">
        <w:rPr>
          <w:rStyle w:val="FontStyle97"/>
        </w:rPr>
        <w:t xml:space="preserve">2. </w:t>
      </w:r>
      <w:r w:rsidRPr="0085738B">
        <w:rPr>
          <w:rStyle w:val="FontStyle96"/>
        </w:rPr>
        <w:t>Проводить работы, необходимость в которых вызвана аварийной ситуацией</w:t>
      </w:r>
      <w:r w:rsidRPr="0085738B">
        <w:rPr>
          <w:rStyle w:val="FontStyle97"/>
        </w:rPr>
        <w:t xml:space="preserve"> в течение 1 (Одного) часа, по заявке Заказчика.</w:t>
      </w:r>
    </w:p>
    <w:p w:rsidR="000D6942" w:rsidRPr="0085738B" w:rsidRDefault="000D6942" w:rsidP="000D6942">
      <w:pPr>
        <w:pStyle w:val="Style22"/>
        <w:widowControl/>
        <w:contextualSpacing/>
        <w:jc w:val="center"/>
        <w:rPr>
          <w:rStyle w:val="FontStyle97"/>
          <w:b/>
        </w:rPr>
      </w:pPr>
    </w:p>
    <w:p w:rsidR="000D6942" w:rsidRPr="0085738B" w:rsidRDefault="000D6942" w:rsidP="000D6942">
      <w:pPr>
        <w:pStyle w:val="Style22"/>
        <w:widowControl/>
        <w:contextualSpacing/>
        <w:jc w:val="left"/>
        <w:rPr>
          <w:rStyle w:val="FontStyle97"/>
          <w:b/>
        </w:rPr>
      </w:pPr>
      <w:r w:rsidRPr="0085738B">
        <w:rPr>
          <w:rStyle w:val="FontStyle97"/>
          <w:b/>
        </w:rPr>
        <w:t>Требования к безопасности выполняемых работ</w:t>
      </w:r>
    </w:p>
    <w:p w:rsidR="000D6942" w:rsidRPr="0085738B" w:rsidRDefault="000D6942" w:rsidP="000D6942">
      <w:pPr>
        <w:pStyle w:val="Style42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97"/>
        </w:rPr>
        <w:t>Соблюдение правил техники безопасности, правил пожарной безопасности, правил экологической безопасности.</w:t>
      </w:r>
    </w:p>
    <w:p w:rsidR="000D6942" w:rsidRPr="0085738B" w:rsidRDefault="000D6942" w:rsidP="000D6942">
      <w:pPr>
        <w:pStyle w:val="Style42"/>
        <w:widowControl/>
        <w:spacing w:line="240" w:lineRule="auto"/>
        <w:ind w:firstLine="0"/>
        <w:contextualSpacing/>
        <w:rPr>
          <w:rStyle w:val="FontStyle97"/>
        </w:rPr>
      </w:pPr>
    </w:p>
    <w:p w:rsidR="000D6942" w:rsidRPr="0085738B" w:rsidRDefault="000D6942" w:rsidP="000D6942">
      <w:pPr>
        <w:pStyle w:val="Style73"/>
        <w:widowControl/>
        <w:contextualSpacing/>
        <w:jc w:val="left"/>
        <w:rPr>
          <w:rStyle w:val="FontStyle114"/>
        </w:rPr>
      </w:pPr>
      <w:r w:rsidRPr="0085738B">
        <w:rPr>
          <w:rStyle w:val="FontStyle114"/>
        </w:rPr>
        <w:t>Требования к гарантийным обязательствам</w:t>
      </w: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  <w:r w:rsidRPr="0085738B">
        <w:rPr>
          <w:rStyle w:val="FontStyle97"/>
        </w:rPr>
        <w:t>Исполнитель должен гарантировать надлежащее качество выполнения работ  при исполнении договора.</w:t>
      </w: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71"/>
        <w:gridCol w:w="4833"/>
      </w:tblGrid>
      <w:tr w:rsidR="000D6942" w:rsidRPr="0085738B" w:rsidTr="007F53A0">
        <w:trPr>
          <w:jc w:val="center"/>
        </w:trPr>
        <w:tc>
          <w:tcPr>
            <w:tcW w:w="4471" w:type="dxa"/>
            <w:shd w:val="clear" w:color="auto" w:fill="auto"/>
          </w:tcPr>
          <w:p w:rsidR="000D6942" w:rsidRPr="0085738B" w:rsidRDefault="000D6942" w:rsidP="000D694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Заместитель д</w:t>
            </w: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0D6942" w:rsidRPr="0085738B" w:rsidRDefault="000D6942" w:rsidP="000D694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ООО «</w:t>
            </w:r>
            <w:proofErr w:type="spellStart"/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Энергомонтаж</w:t>
            </w:r>
            <w:proofErr w:type="spellEnd"/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0D6942" w:rsidRPr="0085738B" w:rsidRDefault="000D6942" w:rsidP="000D694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D6942" w:rsidRPr="0085738B" w:rsidRDefault="000D6942" w:rsidP="000D694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85738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Холин</w:t>
            </w:r>
          </w:p>
          <w:p w:rsidR="000D6942" w:rsidRPr="0085738B" w:rsidRDefault="000D6942" w:rsidP="000D69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33" w:type="dxa"/>
          </w:tcPr>
          <w:p w:rsidR="000D6942" w:rsidRPr="0085738B" w:rsidRDefault="000D6942" w:rsidP="000D6942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0D6942" w:rsidRPr="0085738B" w:rsidRDefault="000D6942" w:rsidP="000D6942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0D6942" w:rsidRPr="0085738B" w:rsidRDefault="000D6942" w:rsidP="000D6942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42" w:rsidRPr="0085738B" w:rsidRDefault="000D6942" w:rsidP="000D6942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857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 </w:t>
            </w:r>
            <w:proofErr w:type="spellStart"/>
            <w:r w:rsidRPr="0085738B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  <w:r w:rsidRPr="008573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D6942" w:rsidRPr="0085738B" w:rsidRDefault="000D6942" w:rsidP="000D6942">
            <w:pPr>
              <w:snapToGrid w:val="0"/>
              <w:spacing w:after="0" w:line="240" w:lineRule="auto"/>
              <w:ind w:left="3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8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</w:p>
    <w:p w:rsidR="000D6942" w:rsidRPr="0085738B" w:rsidRDefault="000D6942" w:rsidP="000D6942">
      <w:pPr>
        <w:pStyle w:val="Style28"/>
        <w:widowControl/>
        <w:spacing w:line="240" w:lineRule="auto"/>
        <w:ind w:firstLine="0"/>
        <w:contextualSpacing/>
        <w:rPr>
          <w:rStyle w:val="FontStyle97"/>
        </w:rPr>
      </w:pPr>
    </w:p>
    <w:p w:rsidR="000D6942" w:rsidRPr="0085738B" w:rsidRDefault="000D6942" w:rsidP="000D69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6942" w:rsidRPr="0085738B" w:rsidRDefault="000D6942" w:rsidP="000D69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6942" w:rsidRPr="000D6942" w:rsidRDefault="000D6942" w:rsidP="000D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6942" w:rsidRPr="000D6942" w:rsidSect="00731A60">
      <w:type w:val="continuous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4">
    <w:nsid w:val="23372596"/>
    <w:multiLevelType w:val="multilevel"/>
    <w:tmpl w:val="1862EE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5">
    <w:nsid w:val="528F77A4"/>
    <w:multiLevelType w:val="multilevel"/>
    <w:tmpl w:val="A2E487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F4363C0"/>
    <w:multiLevelType w:val="multilevel"/>
    <w:tmpl w:val="1C3ED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4F3B"/>
    <w:rsid w:val="0000741F"/>
    <w:rsid w:val="0002672D"/>
    <w:rsid w:val="00033062"/>
    <w:rsid w:val="00033B48"/>
    <w:rsid w:val="000342BD"/>
    <w:rsid w:val="000404F1"/>
    <w:rsid w:val="0004102E"/>
    <w:rsid w:val="0004562C"/>
    <w:rsid w:val="00052181"/>
    <w:rsid w:val="0006110E"/>
    <w:rsid w:val="000848BA"/>
    <w:rsid w:val="000D6942"/>
    <w:rsid w:val="000E31F9"/>
    <w:rsid w:val="000F31CB"/>
    <w:rsid w:val="0014477F"/>
    <w:rsid w:val="00161AB9"/>
    <w:rsid w:val="00196AB0"/>
    <w:rsid w:val="001A3683"/>
    <w:rsid w:val="001B0337"/>
    <w:rsid w:val="001C0A77"/>
    <w:rsid w:val="001D3D64"/>
    <w:rsid w:val="001F46AF"/>
    <w:rsid w:val="001F7B55"/>
    <w:rsid w:val="0021464D"/>
    <w:rsid w:val="00223C78"/>
    <w:rsid w:val="00233855"/>
    <w:rsid w:val="00252A48"/>
    <w:rsid w:val="0026420F"/>
    <w:rsid w:val="00273245"/>
    <w:rsid w:val="002A19C7"/>
    <w:rsid w:val="002A38CD"/>
    <w:rsid w:val="002B023C"/>
    <w:rsid w:val="002B100F"/>
    <w:rsid w:val="002C36A0"/>
    <w:rsid w:val="002D3B49"/>
    <w:rsid w:val="002E68E7"/>
    <w:rsid w:val="002F036E"/>
    <w:rsid w:val="002F15E7"/>
    <w:rsid w:val="002F356E"/>
    <w:rsid w:val="002F7F28"/>
    <w:rsid w:val="00302C7D"/>
    <w:rsid w:val="003423BD"/>
    <w:rsid w:val="00372205"/>
    <w:rsid w:val="00380397"/>
    <w:rsid w:val="00387888"/>
    <w:rsid w:val="003A0052"/>
    <w:rsid w:val="003E0212"/>
    <w:rsid w:val="003E0ED8"/>
    <w:rsid w:val="003E4444"/>
    <w:rsid w:val="00410A1F"/>
    <w:rsid w:val="00414B45"/>
    <w:rsid w:val="00415DB9"/>
    <w:rsid w:val="00420258"/>
    <w:rsid w:val="00420695"/>
    <w:rsid w:val="00424509"/>
    <w:rsid w:val="004454A7"/>
    <w:rsid w:val="00471C64"/>
    <w:rsid w:val="00473115"/>
    <w:rsid w:val="004A39A9"/>
    <w:rsid w:val="004B7884"/>
    <w:rsid w:val="004C4FD8"/>
    <w:rsid w:val="004F05D8"/>
    <w:rsid w:val="004F2AC3"/>
    <w:rsid w:val="00521D0C"/>
    <w:rsid w:val="005248AB"/>
    <w:rsid w:val="005348D9"/>
    <w:rsid w:val="00556F3D"/>
    <w:rsid w:val="00586B08"/>
    <w:rsid w:val="00586DC0"/>
    <w:rsid w:val="005936BA"/>
    <w:rsid w:val="005970BD"/>
    <w:rsid w:val="005A227C"/>
    <w:rsid w:val="005A7338"/>
    <w:rsid w:val="005B4C2B"/>
    <w:rsid w:val="005F449B"/>
    <w:rsid w:val="00622689"/>
    <w:rsid w:val="00632410"/>
    <w:rsid w:val="00636D7A"/>
    <w:rsid w:val="00637232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787E"/>
    <w:rsid w:val="00715EDB"/>
    <w:rsid w:val="00731A60"/>
    <w:rsid w:val="00745EEE"/>
    <w:rsid w:val="00753260"/>
    <w:rsid w:val="0077607B"/>
    <w:rsid w:val="007A129A"/>
    <w:rsid w:val="007A464B"/>
    <w:rsid w:val="007C5E43"/>
    <w:rsid w:val="007D4533"/>
    <w:rsid w:val="007D7A09"/>
    <w:rsid w:val="007E787C"/>
    <w:rsid w:val="007F6753"/>
    <w:rsid w:val="008017D2"/>
    <w:rsid w:val="00821C9F"/>
    <w:rsid w:val="008267FF"/>
    <w:rsid w:val="00837C37"/>
    <w:rsid w:val="008B7CF1"/>
    <w:rsid w:val="008C59E0"/>
    <w:rsid w:val="008E3BCE"/>
    <w:rsid w:val="008E5625"/>
    <w:rsid w:val="008E7CB1"/>
    <w:rsid w:val="008F4392"/>
    <w:rsid w:val="008F465C"/>
    <w:rsid w:val="009014F3"/>
    <w:rsid w:val="0091061A"/>
    <w:rsid w:val="0091293B"/>
    <w:rsid w:val="00920608"/>
    <w:rsid w:val="009461D0"/>
    <w:rsid w:val="00953AA3"/>
    <w:rsid w:val="00972101"/>
    <w:rsid w:val="00982BAE"/>
    <w:rsid w:val="009D0519"/>
    <w:rsid w:val="009E3CAE"/>
    <w:rsid w:val="009E4256"/>
    <w:rsid w:val="00A02020"/>
    <w:rsid w:val="00A03E57"/>
    <w:rsid w:val="00A23DDA"/>
    <w:rsid w:val="00A47D75"/>
    <w:rsid w:val="00A756ED"/>
    <w:rsid w:val="00A75DDF"/>
    <w:rsid w:val="00A774B3"/>
    <w:rsid w:val="00A86C1C"/>
    <w:rsid w:val="00A97BBA"/>
    <w:rsid w:val="00AA14AD"/>
    <w:rsid w:val="00AB251F"/>
    <w:rsid w:val="00B021E8"/>
    <w:rsid w:val="00B024BD"/>
    <w:rsid w:val="00B32C1F"/>
    <w:rsid w:val="00B46CC2"/>
    <w:rsid w:val="00B475E3"/>
    <w:rsid w:val="00B47FEF"/>
    <w:rsid w:val="00B62B30"/>
    <w:rsid w:val="00B74F9C"/>
    <w:rsid w:val="00BB45CD"/>
    <w:rsid w:val="00BC2CB1"/>
    <w:rsid w:val="00BD0121"/>
    <w:rsid w:val="00BD24F1"/>
    <w:rsid w:val="00BD3BD2"/>
    <w:rsid w:val="00BE0900"/>
    <w:rsid w:val="00BE793F"/>
    <w:rsid w:val="00C165AC"/>
    <w:rsid w:val="00C17E04"/>
    <w:rsid w:val="00C41F0C"/>
    <w:rsid w:val="00C6060C"/>
    <w:rsid w:val="00C656C9"/>
    <w:rsid w:val="00CA49F5"/>
    <w:rsid w:val="00CA646D"/>
    <w:rsid w:val="00D107E3"/>
    <w:rsid w:val="00D175FB"/>
    <w:rsid w:val="00D21F2B"/>
    <w:rsid w:val="00D25FF3"/>
    <w:rsid w:val="00D715F8"/>
    <w:rsid w:val="00D74756"/>
    <w:rsid w:val="00D83B52"/>
    <w:rsid w:val="00D84749"/>
    <w:rsid w:val="00D86FD6"/>
    <w:rsid w:val="00DA392C"/>
    <w:rsid w:val="00DA3C94"/>
    <w:rsid w:val="00DC6C67"/>
    <w:rsid w:val="00DF009B"/>
    <w:rsid w:val="00DF5F49"/>
    <w:rsid w:val="00E00D94"/>
    <w:rsid w:val="00E10A66"/>
    <w:rsid w:val="00E11CC0"/>
    <w:rsid w:val="00E13863"/>
    <w:rsid w:val="00E15264"/>
    <w:rsid w:val="00E27801"/>
    <w:rsid w:val="00E2791D"/>
    <w:rsid w:val="00E35E5D"/>
    <w:rsid w:val="00E843F4"/>
    <w:rsid w:val="00EB3440"/>
    <w:rsid w:val="00EB39EF"/>
    <w:rsid w:val="00EB7CC7"/>
    <w:rsid w:val="00EC079B"/>
    <w:rsid w:val="00EC29B5"/>
    <w:rsid w:val="00ED0B9E"/>
    <w:rsid w:val="00ED2756"/>
    <w:rsid w:val="00EE511F"/>
    <w:rsid w:val="00EF6583"/>
    <w:rsid w:val="00F075A1"/>
    <w:rsid w:val="00F23F20"/>
    <w:rsid w:val="00F41534"/>
    <w:rsid w:val="00F87642"/>
    <w:rsid w:val="00FA4C42"/>
    <w:rsid w:val="00FE150B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90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901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D69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бычный1"/>
    <w:rsid w:val="000D694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0D6942"/>
    <w:rPr>
      <w:rFonts w:ascii="Times New Roman" w:hAnsi="Times New Roman" w:cs="Times New Roman" w:hint="default"/>
      <w:sz w:val="22"/>
      <w:szCs w:val="22"/>
    </w:rPr>
  </w:style>
  <w:style w:type="character" w:customStyle="1" w:styleId="FontStyle106">
    <w:name w:val="Font Style106"/>
    <w:rsid w:val="000D6942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0D6942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0D6942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0D69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0D6942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0D69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0D694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0D6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D6942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0D6942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0D6942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e">
    <w:name w:val="annotation text"/>
    <w:basedOn w:val="a"/>
    <w:link w:val="aff"/>
    <w:uiPriority w:val="99"/>
    <w:unhideWhenUsed/>
    <w:rsid w:val="000D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0D694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90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901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D69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бычный1"/>
    <w:rsid w:val="000D694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0D6942"/>
    <w:rPr>
      <w:rFonts w:ascii="Times New Roman" w:hAnsi="Times New Roman" w:cs="Times New Roman" w:hint="default"/>
      <w:sz w:val="22"/>
      <w:szCs w:val="22"/>
    </w:rPr>
  </w:style>
  <w:style w:type="character" w:customStyle="1" w:styleId="FontStyle106">
    <w:name w:val="Font Style106"/>
    <w:rsid w:val="000D6942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0D6942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0D6942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0D69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0D6942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0D69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0D694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0D6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D6942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0D6942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0D6942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e">
    <w:name w:val="annotation text"/>
    <w:basedOn w:val="a"/>
    <w:link w:val="aff"/>
    <w:uiPriority w:val="99"/>
    <w:unhideWhenUsed/>
    <w:rsid w:val="000D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0D69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2492B30-241C-412B-AF87-25D5C60A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14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62</cp:revision>
  <cp:lastPrinted>2020-12-14T10:14:00Z</cp:lastPrinted>
  <dcterms:created xsi:type="dcterms:W3CDTF">2015-02-04T06:27:00Z</dcterms:created>
  <dcterms:modified xsi:type="dcterms:W3CDTF">2020-12-31T08:48:00Z</dcterms:modified>
</cp:coreProperties>
</file>