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D84749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685728521" w:edGrp="everyone"/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D84749" w:rsidRDefault="003E4444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A75DDF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D84749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D84749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D84749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E4444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14F3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3E4444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A75DDF" w:rsidRPr="00D84749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685728521"/>
    <w:p w:rsidR="00420695" w:rsidRPr="00D84749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49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 w:rsidRPr="00D84749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 w:rsidRPr="00D84749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 w:rsidRPr="00D84749">
        <w:rPr>
          <w:rFonts w:ascii="Times New Roman" w:hAnsi="Times New Roman" w:cs="Times New Roman"/>
          <w:b/>
          <w:sz w:val="24"/>
          <w:szCs w:val="24"/>
        </w:rPr>
        <w:t>и</w:t>
      </w:r>
      <w:r w:rsidR="00420695" w:rsidRPr="00D847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Pr="00D84749" w:rsidRDefault="00D25FF3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49">
        <w:rPr>
          <w:rFonts w:ascii="Times New Roman" w:hAnsi="Times New Roman" w:cs="Times New Roman"/>
          <w:sz w:val="24"/>
          <w:szCs w:val="24"/>
        </w:rPr>
        <w:t>на выполнение работ по обслуживанию инженерных коммуникаций   помещений ФГБУ "АМП Каспийского моря"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61AB9" w:rsidRPr="00D84749" w:rsidTr="002B100F">
        <w:tc>
          <w:tcPr>
            <w:tcW w:w="3369" w:type="dxa"/>
          </w:tcPr>
          <w:p w:rsidR="00161AB9" w:rsidRPr="00D8474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Pr="00D8474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RPr="00D84749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D84749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D84749" w:rsidTr="002B100F">
        <w:tc>
          <w:tcPr>
            <w:tcW w:w="3369" w:type="dxa"/>
          </w:tcPr>
          <w:p w:rsidR="00161AB9" w:rsidRPr="00D84749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Pr="00D8474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D8474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D84749" w:rsidTr="002B100F">
        <w:tc>
          <w:tcPr>
            <w:tcW w:w="3369" w:type="dxa"/>
          </w:tcPr>
          <w:p w:rsidR="00161AB9" w:rsidRPr="00D84749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Pr="00D8474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D84749" w:rsidTr="002B100F">
        <w:tc>
          <w:tcPr>
            <w:tcW w:w="3369" w:type="dxa"/>
          </w:tcPr>
          <w:p w:rsidR="00161AB9" w:rsidRPr="00D84749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D84749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RPr="00D84749" w:rsidTr="002B100F">
        <w:tc>
          <w:tcPr>
            <w:tcW w:w="3369" w:type="dxa"/>
          </w:tcPr>
          <w:p w:rsidR="00161AB9" w:rsidRPr="00D84749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D8474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D84749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D84749" w:rsidTr="009E4256">
        <w:tc>
          <w:tcPr>
            <w:tcW w:w="10421" w:type="dxa"/>
            <w:gridSpan w:val="2"/>
          </w:tcPr>
          <w:p w:rsidR="006F10F4" w:rsidRPr="00D84749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D84749" w:rsidTr="002B100F">
        <w:tc>
          <w:tcPr>
            <w:tcW w:w="3369" w:type="dxa"/>
            <w:shd w:val="clear" w:color="auto" w:fill="C6D9F1" w:themeFill="text2" w:themeFillTint="33"/>
          </w:tcPr>
          <w:p w:rsidR="00161AB9" w:rsidRPr="00D84749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57416649" w:edGrp="everyone" w:colFirst="1" w:colLast="1"/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D84749" w:rsidRPr="00D84749" w:rsidRDefault="00D84749" w:rsidP="00D84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1.1. Исполнитель обязуется выполнять работы по обслуживанию инженерных коммуникаций 1-ого, 2-ого этажей помещения административного (инв. № 0000016б) и комнат № 73 (инв.№ 00004433), № 74 (инв. № 00004434), № 75 (инв. № 00004435) , расположенных на пятом этаже помещения административного, находящегося по адресу: Россия, 414016, г. Астрахань, ул. Капитана Краснова, 31 (далее – работы), а Заказчик обязуется принимать и оплачивать выполненные работы.</w:t>
            </w:r>
          </w:p>
          <w:p w:rsidR="00161AB9" w:rsidRPr="00D84749" w:rsidRDefault="00D84749" w:rsidP="009014F3">
            <w:pPr>
              <w:pStyle w:val="afd"/>
            </w:pPr>
            <w:r w:rsidRPr="00D84749">
              <w:t>1.2. Срок выполнения работ – с 01 января 2021 года по 31 декабря 2021 года.</w:t>
            </w:r>
          </w:p>
        </w:tc>
      </w:tr>
      <w:tr w:rsidR="00161AB9" w:rsidRPr="00D84749" w:rsidTr="002B100F">
        <w:tc>
          <w:tcPr>
            <w:tcW w:w="3369" w:type="dxa"/>
            <w:shd w:val="clear" w:color="auto" w:fill="C6D9F1" w:themeFill="text2" w:themeFillTint="33"/>
          </w:tcPr>
          <w:p w:rsidR="00161AB9" w:rsidRPr="00D84749" w:rsidRDefault="009E3CAE" w:rsidP="001D3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68959231" w:edGrp="everyone" w:colFirst="1" w:colLast="1"/>
            <w:permEnd w:id="657416649"/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0A1F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выполняемых работ</w:t>
            </w:r>
          </w:p>
        </w:tc>
        <w:tc>
          <w:tcPr>
            <w:tcW w:w="7052" w:type="dxa"/>
          </w:tcPr>
          <w:p w:rsidR="00161AB9" w:rsidRPr="00D84749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 w:rsidRPr="00D84749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 w:rsidRPr="00D8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768959231"/>
      <w:tr w:rsidR="00161AB9" w:rsidRPr="00D84749" w:rsidTr="002B100F">
        <w:tc>
          <w:tcPr>
            <w:tcW w:w="3369" w:type="dxa"/>
            <w:shd w:val="clear" w:color="auto" w:fill="C6D9F1" w:themeFill="text2" w:themeFillTint="33"/>
          </w:tcPr>
          <w:p w:rsidR="00161AB9" w:rsidRPr="00D84749" w:rsidRDefault="00E15264" w:rsidP="001D3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7052" w:type="dxa"/>
          </w:tcPr>
          <w:p w:rsidR="00556F3D" w:rsidRPr="00D84749" w:rsidRDefault="00556F3D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 w:rsidRPr="00D8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закупке)</w:t>
            </w:r>
          </w:p>
          <w:p w:rsidR="00161AB9" w:rsidRPr="00D8474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D84749" w:rsidTr="009E4256">
        <w:tc>
          <w:tcPr>
            <w:tcW w:w="10421" w:type="dxa"/>
            <w:gridSpan w:val="2"/>
          </w:tcPr>
          <w:p w:rsidR="00420258" w:rsidRPr="00D84749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D84749" w:rsidTr="002B100F">
        <w:tc>
          <w:tcPr>
            <w:tcW w:w="3369" w:type="dxa"/>
            <w:shd w:val="clear" w:color="auto" w:fill="C6D9F1" w:themeFill="text2" w:themeFillTint="33"/>
          </w:tcPr>
          <w:p w:rsidR="00420258" w:rsidRPr="00D84749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38792036" w:edGrp="everyone" w:colFirst="1" w:colLast="1"/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D84749" w:rsidRDefault="00D84749" w:rsidP="00004F3B">
            <w:pPr>
              <w:pStyle w:val="af3"/>
              <w:ind w:firstLine="0"/>
              <w:rPr>
                <w:rFonts w:eastAsia="MS Mincho"/>
                <w:b/>
              </w:rPr>
            </w:pPr>
            <w:r w:rsidRPr="00D84749">
              <w:t>Цена договора составляет 480 000 (Четыреста восемьдесят тысяч) рублей 00 копеек, НДС не облагается, исходя из ежемесячной стоимости выполнения работ – 40 000 (Сорок тысяч) рублей 00 копеек, НДС не облагается</w:t>
            </w:r>
          </w:p>
        </w:tc>
      </w:tr>
      <w:tr w:rsidR="00420258" w:rsidRPr="00D84749" w:rsidTr="002B100F">
        <w:tc>
          <w:tcPr>
            <w:tcW w:w="3369" w:type="dxa"/>
          </w:tcPr>
          <w:p w:rsidR="00420258" w:rsidRPr="00D84749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49529286" w:edGrp="everyone" w:colFirst="1" w:colLast="1"/>
            <w:permEnd w:id="2038792036"/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420258" w:rsidRPr="00D84749" w:rsidRDefault="00D84749" w:rsidP="00D25FF3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настоящего договора включает в себя стоимость работ,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</w:tc>
      </w:tr>
      <w:permEnd w:id="549529286"/>
      <w:tr w:rsidR="00420258" w:rsidRPr="00D84749" w:rsidTr="002B100F">
        <w:tc>
          <w:tcPr>
            <w:tcW w:w="3369" w:type="dxa"/>
          </w:tcPr>
          <w:p w:rsidR="00420258" w:rsidRPr="00D84749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Pr="00D84749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RPr="00D84749" w:rsidTr="002B100F">
        <w:tc>
          <w:tcPr>
            <w:tcW w:w="3369" w:type="dxa"/>
          </w:tcPr>
          <w:p w:rsidR="00972101" w:rsidRPr="00D84749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Pr="00D84749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RPr="00D84749" w:rsidTr="002B100F">
        <w:tc>
          <w:tcPr>
            <w:tcW w:w="3369" w:type="dxa"/>
          </w:tcPr>
          <w:p w:rsidR="00972101" w:rsidRPr="00D84749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052" w:type="dxa"/>
          </w:tcPr>
          <w:p w:rsidR="00972101" w:rsidRPr="00D84749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RPr="00D84749" w:rsidTr="002B100F">
        <w:tc>
          <w:tcPr>
            <w:tcW w:w="3369" w:type="dxa"/>
          </w:tcPr>
          <w:p w:rsidR="00972101" w:rsidRPr="00D84749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052" w:type="dxa"/>
          </w:tcPr>
          <w:p w:rsidR="00972101" w:rsidRPr="00D84749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RPr="00D84749" w:rsidTr="002B100F">
        <w:tc>
          <w:tcPr>
            <w:tcW w:w="3369" w:type="dxa"/>
          </w:tcPr>
          <w:p w:rsidR="00972101" w:rsidRPr="00D84749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Pr="00D84749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D84749" w:rsidTr="002B100F">
        <w:tc>
          <w:tcPr>
            <w:tcW w:w="3369" w:type="dxa"/>
          </w:tcPr>
          <w:p w:rsidR="003A0052" w:rsidRPr="00D84749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Pr="00D84749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3A0052" w:rsidRPr="00D84749" w:rsidTr="002B100F">
        <w:tc>
          <w:tcPr>
            <w:tcW w:w="3369" w:type="dxa"/>
          </w:tcPr>
          <w:p w:rsidR="003A0052" w:rsidRPr="00D84749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Pr="00D84749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D84749" w:rsidTr="002B100F">
        <w:tc>
          <w:tcPr>
            <w:tcW w:w="3369" w:type="dxa"/>
          </w:tcPr>
          <w:p w:rsidR="003A0052" w:rsidRPr="00D84749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Pr="00D84749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RPr="00D84749" w:rsidTr="002B100F">
        <w:tc>
          <w:tcPr>
            <w:tcW w:w="3369" w:type="dxa"/>
          </w:tcPr>
          <w:p w:rsidR="003A0052" w:rsidRPr="00D84749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Pr="00D84749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D84749" w:rsidTr="002B100F">
        <w:tc>
          <w:tcPr>
            <w:tcW w:w="3369" w:type="dxa"/>
          </w:tcPr>
          <w:p w:rsidR="003A0052" w:rsidRPr="00D84749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Pr="00D84749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Pr="00D84749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Pr="00D84749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Pr="00D84749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3F" w:rsidRPr="00D84749" w:rsidRDefault="00BE793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D84749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D84749" w:rsidRDefault="003E444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7C37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837C37" w:rsidRPr="00D84749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D84749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D84749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783510538" w:edGrp="everyone"/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E4444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14F3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3E4444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4444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9014F3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37C37" w:rsidRPr="00D84749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783510538"/>
    <w:p w:rsidR="00BD3BD2" w:rsidRPr="00D84749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Pr="00D84749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Pr="00D84749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49">
        <w:rPr>
          <w:rFonts w:ascii="Times New Roman" w:hAnsi="Times New Roman" w:cs="Times New Roman"/>
          <w:b/>
          <w:sz w:val="24"/>
          <w:szCs w:val="24"/>
        </w:rPr>
        <w:t>Документация о простой закупке</w:t>
      </w:r>
    </w:p>
    <w:p w:rsidR="009014F3" w:rsidRPr="00D84749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Pr="00D84749" w:rsidRDefault="009014F3" w:rsidP="0090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49">
        <w:rPr>
          <w:rFonts w:ascii="Times New Roman" w:hAnsi="Times New Roman" w:cs="Times New Roman"/>
          <w:sz w:val="24"/>
          <w:szCs w:val="24"/>
        </w:rPr>
        <w:tab/>
        <w:t>Настоящая Документация информирует о заключении договора и не предназначена для приглашения поставщиков (исполнителей, подрядчиков) подавать Заявки на участие в простой закупке. 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84749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RPr="00D84749" w:rsidTr="007A464B">
        <w:tc>
          <w:tcPr>
            <w:tcW w:w="10421" w:type="dxa"/>
            <w:shd w:val="clear" w:color="auto" w:fill="C6D9F1" w:themeFill="text2" w:themeFillTint="33"/>
          </w:tcPr>
          <w:p w:rsidR="00695F55" w:rsidRPr="00D84749" w:rsidRDefault="009E3CAE" w:rsidP="001D3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работ, к их</w:t>
            </w:r>
            <w:r w:rsidR="00695F55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безопасности,  к результатам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695F55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RPr="00D84749" w:rsidTr="009E4256">
        <w:tc>
          <w:tcPr>
            <w:tcW w:w="10421" w:type="dxa"/>
          </w:tcPr>
          <w:p w:rsidR="002D3B49" w:rsidRPr="00D847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(Приложение № </w:t>
            </w:r>
            <w:r w:rsidR="00BE793F" w:rsidRPr="00D8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закупке)</w:t>
            </w: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RPr="00D84749" w:rsidTr="00EB3440">
        <w:tc>
          <w:tcPr>
            <w:tcW w:w="10421" w:type="dxa"/>
            <w:shd w:val="clear" w:color="auto" w:fill="C6D9F1" w:themeFill="text2" w:themeFillTint="33"/>
          </w:tcPr>
          <w:p w:rsidR="00EB3440" w:rsidRPr="00D84749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RPr="00D84749" w:rsidTr="009E4256">
        <w:tc>
          <w:tcPr>
            <w:tcW w:w="10421" w:type="dxa"/>
          </w:tcPr>
          <w:p w:rsidR="00D86FD6" w:rsidRPr="00D84749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RPr="00D84749" w:rsidTr="0000402A">
        <w:tc>
          <w:tcPr>
            <w:tcW w:w="10421" w:type="dxa"/>
            <w:shd w:val="clear" w:color="auto" w:fill="C6D9F1" w:themeFill="text2" w:themeFillTint="33"/>
          </w:tcPr>
          <w:p w:rsidR="0000402A" w:rsidRPr="00D84749" w:rsidRDefault="0000402A" w:rsidP="001D3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выполняемых работ</w:t>
            </w:r>
          </w:p>
        </w:tc>
      </w:tr>
      <w:tr w:rsidR="006F787E" w:rsidRPr="00D84749" w:rsidTr="009E4256">
        <w:tc>
          <w:tcPr>
            <w:tcW w:w="10421" w:type="dxa"/>
          </w:tcPr>
          <w:p w:rsidR="00D86FD6" w:rsidRPr="00D84749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RPr="00D84749" w:rsidTr="00ED2756">
        <w:tc>
          <w:tcPr>
            <w:tcW w:w="10421" w:type="dxa"/>
            <w:shd w:val="clear" w:color="auto" w:fill="C6D9F1" w:themeFill="text2" w:themeFillTint="33"/>
          </w:tcPr>
          <w:p w:rsidR="00ED2756" w:rsidRPr="00D84749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</w:t>
            </w:r>
          </w:p>
        </w:tc>
      </w:tr>
      <w:tr w:rsidR="00ED2756" w:rsidRPr="00D84749" w:rsidTr="00ED2756">
        <w:tc>
          <w:tcPr>
            <w:tcW w:w="10421" w:type="dxa"/>
            <w:shd w:val="clear" w:color="auto" w:fill="auto"/>
          </w:tcPr>
          <w:p w:rsidR="002D3B49" w:rsidRPr="00D847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 w:rsidRPr="00D8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закупке)</w:t>
            </w:r>
          </w:p>
          <w:p w:rsidR="00ED2756" w:rsidRPr="00D84749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RPr="00D84749" w:rsidTr="00ED2756">
        <w:tc>
          <w:tcPr>
            <w:tcW w:w="10421" w:type="dxa"/>
            <w:shd w:val="clear" w:color="auto" w:fill="C6D9F1" w:themeFill="text2" w:themeFillTint="33"/>
          </w:tcPr>
          <w:p w:rsidR="00ED2756" w:rsidRPr="00D84749" w:rsidRDefault="00ED2756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</w:t>
            </w:r>
          </w:p>
        </w:tc>
      </w:tr>
      <w:tr w:rsidR="002F15E7" w:rsidRPr="00D84749" w:rsidTr="009E4256">
        <w:tc>
          <w:tcPr>
            <w:tcW w:w="10421" w:type="dxa"/>
          </w:tcPr>
          <w:p w:rsidR="002D3B49" w:rsidRPr="00D847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 w:rsidRPr="00D8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закупке)</w:t>
            </w:r>
          </w:p>
          <w:p w:rsidR="002F15E7" w:rsidRPr="00D84749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RPr="00D84749" w:rsidTr="002F15E7">
        <w:tc>
          <w:tcPr>
            <w:tcW w:w="10421" w:type="dxa"/>
            <w:shd w:val="clear" w:color="auto" w:fill="C6D9F1" w:themeFill="text2" w:themeFillTint="33"/>
          </w:tcPr>
          <w:p w:rsidR="002F15E7" w:rsidRPr="00D84749" w:rsidRDefault="002F15E7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</w:t>
            </w:r>
          </w:p>
        </w:tc>
      </w:tr>
      <w:tr w:rsidR="002F15E7" w:rsidRPr="00D84749" w:rsidTr="009E4256">
        <w:tc>
          <w:tcPr>
            <w:tcW w:w="10421" w:type="dxa"/>
          </w:tcPr>
          <w:p w:rsidR="002D3B49" w:rsidRPr="00D847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 w:rsidRPr="00D8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закупке)</w:t>
            </w:r>
          </w:p>
          <w:p w:rsidR="002F15E7" w:rsidRPr="00D84749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RPr="00D84749" w:rsidTr="008017D2">
        <w:tc>
          <w:tcPr>
            <w:tcW w:w="10421" w:type="dxa"/>
            <w:shd w:val="clear" w:color="auto" w:fill="C6D9F1" w:themeFill="text2" w:themeFillTint="33"/>
          </w:tcPr>
          <w:p w:rsidR="008017D2" w:rsidRPr="00D84749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D84749" w:rsidTr="009E4256">
        <w:tc>
          <w:tcPr>
            <w:tcW w:w="10421" w:type="dxa"/>
          </w:tcPr>
          <w:p w:rsidR="00D86FD6" w:rsidRPr="00D84749" w:rsidRDefault="00D84749" w:rsidP="0000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29444477" w:edGrp="everyone"/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480 000 (Четыреста восемьдесят тысяч) рублей 00</w:t>
            </w:r>
            <w:r w:rsidRPr="00D8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копеек, НДС не облагается</w:t>
            </w:r>
            <w:r w:rsidRPr="00D847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исходя из ежемесячной 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стоимости выполнения работ – 40 000 (Сорок тысяч) рублей 00 копеек, НДС не облагается</w:t>
            </w:r>
            <w:r w:rsidR="00004F3B" w:rsidRPr="00D8474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ermEnd w:id="729444477"/>
          </w:p>
        </w:tc>
      </w:tr>
      <w:tr w:rsidR="00641B96" w:rsidRPr="00D84749" w:rsidTr="00641B96">
        <w:tc>
          <w:tcPr>
            <w:tcW w:w="10421" w:type="dxa"/>
            <w:shd w:val="clear" w:color="auto" w:fill="C6D9F1" w:themeFill="text2" w:themeFillTint="33"/>
          </w:tcPr>
          <w:p w:rsidR="00641B96" w:rsidRPr="00D84749" w:rsidRDefault="00641B96" w:rsidP="001D3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Форма, сроки и порядок оплаты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641B96" w:rsidRPr="00D84749" w:rsidTr="009E4256">
        <w:tc>
          <w:tcPr>
            <w:tcW w:w="10421" w:type="dxa"/>
          </w:tcPr>
          <w:p w:rsidR="00D86FD6" w:rsidRPr="00D84749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 w:rsidRPr="00D8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закупке)</w:t>
            </w:r>
            <w:r w:rsidR="00D25FF3"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9C7" w:rsidRPr="00D84749" w:rsidTr="002A19C7">
        <w:tc>
          <w:tcPr>
            <w:tcW w:w="10421" w:type="dxa"/>
            <w:shd w:val="clear" w:color="auto" w:fill="C6D9F1" w:themeFill="text2" w:themeFillTint="33"/>
          </w:tcPr>
          <w:p w:rsidR="002A19C7" w:rsidRPr="00D84749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DF5F49" w:rsidRPr="00D84749" w:rsidTr="009E4256">
        <w:tc>
          <w:tcPr>
            <w:tcW w:w="10421" w:type="dxa"/>
          </w:tcPr>
          <w:p w:rsidR="002D3B49" w:rsidRPr="00D84749" w:rsidRDefault="003E4444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настоящего договора включает в себя стоимость работ,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</w:tc>
      </w:tr>
      <w:tr w:rsidR="001C0A77" w:rsidRPr="00D84749" w:rsidTr="001C0A77">
        <w:tc>
          <w:tcPr>
            <w:tcW w:w="10421" w:type="dxa"/>
            <w:shd w:val="clear" w:color="auto" w:fill="C6D9F1" w:themeFill="text2" w:themeFillTint="33"/>
          </w:tcPr>
          <w:p w:rsidR="001C0A77" w:rsidRPr="00D84749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Порядок, место, дата начала и дата окончания срока подачи </w:t>
            </w:r>
            <w:r w:rsidR="00C6060C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RPr="00D84749" w:rsidTr="009E4256">
        <w:tc>
          <w:tcPr>
            <w:tcW w:w="10421" w:type="dxa"/>
          </w:tcPr>
          <w:p w:rsidR="00D86FD6" w:rsidRPr="00D84749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DF5F49" w:rsidRPr="00D84749" w:rsidTr="00DF5F49">
        <w:tc>
          <w:tcPr>
            <w:tcW w:w="10421" w:type="dxa"/>
            <w:shd w:val="clear" w:color="auto" w:fill="C6D9F1" w:themeFill="text2" w:themeFillTint="33"/>
          </w:tcPr>
          <w:p w:rsidR="00DF5F49" w:rsidRPr="00D847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D84749" w:rsidTr="009E4256">
        <w:tc>
          <w:tcPr>
            <w:tcW w:w="10421" w:type="dxa"/>
          </w:tcPr>
          <w:p w:rsidR="00D86FD6" w:rsidRPr="00D84749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20608" w:rsidRPr="00D84749" w:rsidTr="00920608">
        <w:tc>
          <w:tcPr>
            <w:tcW w:w="10421" w:type="dxa"/>
            <w:shd w:val="clear" w:color="auto" w:fill="C6D9F1" w:themeFill="text2" w:themeFillTint="33"/>
          </w:tcPr>
          <w:p w:rsidR="00920608" w:rsidRPr="00D84749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D84749" w:rsidTr="009E4256">
        <w:tc>
          <w:tcPr>
            <w:tcW w:w="10421" w:type="dxa"/>
          </w:tcPr>
          <w:p w:rsidR="00D83B52" w:rsidRPr="00D84749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RPr="00D84749" w:rsidTr="008267FF">
        <w:tc>
          <w:tcPr>
            <w:tcW w:w="10421" w:type="dxa"/>
            <w:shd w:val="clear" w:color="auto" w:fill="C6D9F1" w:themeFill="text2" w:themeFillTint="33"/>
          </w:tcPr>
          <w:p w:rsidR="008267FF" w:rsidRPr="00D84749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D84749" w:rsidTr="009E4256">
        <w:tc>
          <w:tcPr>
            <w:tcW w:w="10421" w:type="dxa"/>
          </w:tcPr>
          <w:p w:rsidR="00D86FD6" w:rsidRPr="00D84749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RPr="00D84749" w:rsidTr="00273245">
        <w:tc>
          <w:tcPr>
            <w:tcW w:w="10421" w:type="dxa"/>
            <w:shd w:val="clear" w:color="auto" w:fill="C6D9F1" w:themeFill="text2" w:themeFillTint="33"/>
          </w:tcPr>
          <w:p w:rsidR="00273245" w:rsidRPr="00D84749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D84749" w:rsidTr="009E4256">
        <w:tc>
          <w:tcPr>
            <w:tcW w:w="10421" w:type="dxa"/>
          </w:tcPr>
          <w:p w:rsidR="00D86FD6" w:rsidRPr="00D84749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RPr="00D84749" w:rsidTr="00664103">
        <w:tc>
          <w:tcPr>
            <w:tcW w:w="10421" w:type="dxa"/>
            <w:shd w:val="clear" w:color="auto" w:fill="C6D9F1" w:themeFill="text2" w:themeFillTint="33"/>
          </w:tcPr>
          <w:p w:rsidR="00664103" w:rsidRPr="00D84749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D84749" w:rsidTr="009E4256">
        <w:tc>
          <w:tcPr>
            <w:tcW w:w="10421" w:type="dxa"/>
          </w:tcPr>
          <w:p w:rsidR="00D86FD6" w:rsidRPr="00D84749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RPr="00D84749" w:rsidTr="00033B48">
        <w:tc>
          <w:tcPr>
            <w:tcW w:w="10421" w:type="dxa"/>
            <w:shd w:val="clear" w:color="auto" w:fill="C6D9F1" w:themeFill="text2" w:themeFillTint="33"/>
          </w:tcPr>
          <w:p w:rsidR="00033B48" w:rsidRPr="00D84749" w:rsidRDefault="00033B48" w:rsidP="001D3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bookmarkStart w:id="0" w:name="_GoBack"/>
            <w:bookmarkEnd w:id="0"/>
          </w:p>
        </w:tc>
      </w:tr>
      <w:tr w:rsidR="00033B48" w:rsidRPr="00D84749" w:rsidTr="009E4256">
        <w:tc>
          <w:tcPr>
            <w:tcW w:w="10421" w:type="dxa"/>
          </w:tcPr>
          <w:p w:rsidR="00D86FD6" w:rsidRPr="00D84749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RPr="00D84749" w:rsidTr="007D7A09">
        <w:tc>
          <w:tcPr>
            <w:tcW w:w="10421" w:type="dxa"/>
            <w:shd w:val="clear" w:color="auto" w:fill="C6D9F1" w:themeFill="text2" w:themeFillTint="33"/>
          </w:tcPr>
          <w:p w:rsidR="00033B48" w:rsidRPr="00D84749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D84749" w:rsidTr="009E4256">
        <w:tc>
          <w:tcPr>
            <w:tcW w:w="10421" w:type="dxa"/>
          </w:tcPr>
          <w:p w:rsidR="00033B48" w:rsidRPr="00D8474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RPr="00D84749" w:rsidTr="00D74756">
        <w:tc>
          <w:tcPr>
            <w:tcW w:w="10421" w:type="dxa"/>
            <w:shd w:val="clear" w:color="auto" w:fill="C6D9F1" w:themeFill="text2" w:themeFillTint="33"/>
          </w:tcPr>
          <w:p w:rsidR="007D7A09" w:rsidRPr="00D8474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D84749" w:rsidTr="009E4256">
        <w:tc>
          <w:tcPr>
            <w:tcW w:w="10421" w:type="dxa"/>
          </w:tcPr>
          <w:p w:rsidR="00D86FD6" w:rsidRPr="00D84749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RPr="00D84749" w:rsidTr="00D74756">
        <w:tc>
          <w:tcPr>
            <w:tcW w:w="10421" w:type="dxa"/>
            <w:shd w:val="clear" w:color="auto" w:fill="C6D9F1" w:themeFill="text2" w:themeFillTint="33"/>
          </w:tcPr>
          <w:p w:rsidR="007D7A09" w:rsidRPr="00D8474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D84749" w:rsidTr="009E4256">
        <w:tc>
          <w:tcPr>
            <w:tcW w:w="10421" w:type="dxa"/>
          </w:tcPr>
          <w:p w:rsidR="007D7A09" w:rsidRPr="00D8474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RPr="00D84749" w:rsidTr="00C17E04">
        <w:tc>
          <w:tcPr>
            <w:tcW w:w="10421" w:type="dxa"/>
            <w:shd w:val="clear" w:color="auto" w:fill="C6D9F1" w:themeFill="text2" w:themeFillTint="33"/>
          </w:tcPr>
          <w:p w:rsidR="007D7A09" w:rsidRPr="00D8474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RPr="00D84749" w:rsidTr="009E4256">
        <w:tc>
          <w:tcPr>
            <w:tcW w:w="10421" w:type="dxa"/>
          </w:tcPr>
          <w:p w:rsidR="00D86FD6" w:rsidRPr="00D84749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RPr="00D84749" w:rsidTr="00A756ED">
        <w:tc>
          <w:tcPr>
            <w:tcW w:w="10421" w:type="dxa"/>
            <w:shd w:val="clear" w:color="auto" w:fill="C6D9F1" w:themeFill="text2" w:themeFillTint="33"/>
          </w:tcPr>
          <w:p w:rsidR="00A774B3" w:rsidRPr="00D84749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D84749" w:rsidTr="009E4256">
        <w:tc>
          <w:tcPr>
            <w:tcW w:w="10421" w:type="dxa"/>
          </w:tcPr>
          <w:p w:rsidR="00D86FD6" w:rsidRPr="00D84749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RPr="00D84749" w:rsidTr="005970BD">
        <w:tc>
          <w:tcPr>
            <w:tcW w:w="10421" w:type="dxa"/>
            <w:shd w:val="clear" w:color="auto" w:fill="C6D9F1" w:themeFill="text2" w:themeFillTint="33"/>
          </w:tcPr>
          <w:p w:rsidR="00A774B3" w:rsidRPr="00D84749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D84749" w:rsidTr="009E4256">
        <w:tc>
          <w:tcPr>
            <w:tcW w:w="10421" w:type="dxa"/>
          </w:tcPr>
          <w:p w:rsidR="005970BD" w:rsidRPr="00D84749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Pr="00D84749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Pr="00D84749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Pr="00D84749" w:rsidRDefault="00B46CC2">
      <w:pPr>
        <w:rPr>
          <w:rFonts w:ascii="Times New Roman" w:hAnsi="Times New Roman" w:cs="Times New Roman"/>
          <w:sz w:val="24"/>
          <w:szCs w:val="24"/>
        </w:rPr>
      </w:pPr>
      <w:r w:rsidRPr="00D84749"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D84749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</w:t>
      </w:r>
      <w:r w:rsidR="00BE793F" w:rsidRPr="00D84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B46CC2" w:rsidRPr="00D84749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Документации </w:t>
      </w:r>
      <w:permStart w:id="712321490" w:edGrp="everyone"/>
      <w:r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“_</w:t>
      </w:r>
      <w:r w:rsidR="00D84749"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_“ ______</w:t>
      </w:r>
      <w:r w:rsidR="00D84749"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20</w:t>
      </w:r>
      <w:r w:rsidR="00D84749"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791D"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permEnd w:id="712321490"/>
    </w:p>
    <w:p w:rsidR="00B46CC2" w:rsidRPr="00D84749" w:rsidRDefault="00B46CC2" w:rsidP="00B46CC2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7B55" w:rsidRPr="00D84749" w:rsidRDefault="009E4256" w:rsidP="001F7B55">
      <w:pPr>
        <w:tabs>
          <w:tab w:val="num" w:pos="6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D84749" w:rsidRPr="00D84749" w:rsidRDefault="00D84749" w:rsidP="00D847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49">
        <w:rPr>
          <w:rFonts w:ascii="Times New Roman" w:hAnsi="Times New Roman" w:cs="Times New Roman"/>
          <w:b/>
          <w:sz w:val="24"/>
          <w:szCs w:val="24"/>
        </w:rPr>
        <w:t>ДОГОВОР № ____________</w:t>
      </w:r>
    </w:p>
    <w:p w:rsidR="00D84749" w:rsidRPr="00D84749" w:rsidRDefault="00D84749" w:rsidP="00D84749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749" w:rsidRPr="00D84749" w:rsidRDefault="00D84749" w:rsidP="00D84749">
      <w:pPr>
        <w:spacing w:after="0" w:line="280" w:lineRule="exact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749" w:rsidRPr="00D84749" w:rsidRDefault="00D84749" w:rsidP="00D84749">
      <w:pPr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4749">
        <w:rPr>
          <w:rFonts w:ascii="Times New Roman" w:hAnsi="Times New Roman" w:cs="Times New Roman"/>
          <w:sz w:val="24"/>
          <w:szCs w:val="24"/>
        </w:rPr>
        <w:t>г. Астрахань                                                                                         «</w:t>
      </w:r>
      <w:r w:rsidRPr="00D8474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D84749">
        <w:rPr>
          <w:rFonts w:ascii="Times New Roman" w:hAnsi="Times New Roman" w:cs="Times New Roman"/>
          <w:sz w:val="24"/>
          <w:szCs w:val="24"/>
        </w:rPr>
        <w:t>»</w:t>
      </w:r>
      <w:r w:rsidRPr="00D8474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D84749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84749" w:rsidRPr="00D84749" w:rsidRDefault="00D84749" w:rsidP="00D84749">
      <w:pPr>
        <w:spacing w:after="0" w:line="220" w:lineRule="exact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49" w:rsidRPr="00D84749" w:rsidRDefault="00D84749" w:rsidP="00D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74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руководителя ФГБУ «АМП Каспийского моря» </w:t>
      </w:r>
      <w:proofErr w:type="spellStart"/>
      <w:r w:rsidRPr="00D84749">
        <w:rPr>
          <w:rFonts w:ascii="Times New Roman" w:hAnsi="Times New Roman" w:cs="Times New Roman"/>
          <w:sz w:val="24"/>
          <w:szCs w:val="24"/>
        </w:rPr>
        <w:t>Абдулатипова</w:t>
      </w:r>
      <w:proofErr w:type="spellEnd"/>
      <w:r w:rsidRPr="00D84749">
        <w:rPr>
          <w:rFonts w:ascii="Times New Roman" w:hAnsi="Times New Roman" w:cs="Times New Roman"/>
          <w:sz w:val="24"/>
          <w:szCs w:val="24"/>
        </w:rPr>
        <w:t xml:space="preserve"> Магомеда </w:t>
      </w:r>
      <w:proofErr w:type="spellStart"/>
      <w:r w:rsidRPr="00D84749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  <w:r w:rsidRPr="00D84749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Индивидуальный предприниматель Крюков Виктор Михайлович, именуемый в дальнейшем «Исполнитель», действующий на основании свидетельства серия 30 № 000893019 от 14.10.2004 г., с другой стороны, совместно</w:t>
      </w:r>
      <w:proofErr w:type="gramEnd"/>
      <w:r w:rsidRPr="00D84749">
        <w:rPr>
          <w:rFonts w:ascii="Times New Roman" w:hAnsi="Times New Roman" w:cs="Times New Roman"/>
          <w:sz w:val="24"/>
          <w:szCs w:val="24"/>
        </w:rPr>
        <w:t xml:space="preserve"> именуемые Стороны, на основании обоснования цены договора № 1851 от  25.11.2020 г., заключили настоящий договор о нижеследующем:</w:t>
      </w:r>
    </w:p>
    <w:p w:rsidR="00D84749" w:rsidRPr="00D84749" w:rsidRDefault="00D84749" w:rsidP="00D84749">
      <w:pPr>
        <w:spacing w:after="0" w:line="22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749" w:rsidRPr="00D84749" w:rsidRDefault="00D84749" w:rsidP="00D84749">
      <w:pPr>
        <w:spacing w:after="0" w:line="22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749" w:rsidRPr="00D84749" w:rsidRDefault="00D84749" w:rsidP="00D84749">
      <w:pPr>
        <w:pStyle w:val="a8"/>
        <w:widowControl/>
        <w:numPr>
          <w:ilvl w:val="0"/>
          <w:numId w:val="50"/>
        </w:numPr>
        <w:spacing w:line="220" w:lineRule="exact"/>
        <w:jc w:val="center"/>
        <w:rPr>
          <w:b/>
          <w:sz w:val="24"/>
          <w:szCs w:val="24"/>
        </w:rPr>
      </w:pPr>
      <w:r w:rsidRPr="00D84749">
        <w:rPr>
          <w:b/>
          <w:sz w:val="24"/>
          <w:szCs w:val="24"/>
        </w:rPr>
        <w:t>ПРЕДМЕТ ДОГОВОРА</w:t>
      </w:r>
    </w:p>
    <w:p w:rsidR="00D84749" w:rsidRPr="00D84749" w:rsidRDefault="00D84749" w:rsidP="00D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49">
        <w:rPr>
          <w:rFonts w:ascii="Times New Roman" w:hAnsi="Times New Roman" w:cs="Times New Roman"/>
          <w:sz w:val="24"/>
          <w:szCs w:val="24"/>
        </w:rPr>
        <w:t>1.1. Исполнитель обязуется выполнять работы по обслуживанию инженерных коммуникаций 1-ого, 2-ого этажей помещения административного (инв. № 0000016б) и комнат № 73 (инв.№ 00004433), № 74 (инв. № 00004434), № 75 (инв. № 00004435) , расположенных на пятом этаже помещения административного, находящегося по адресу: Россия, 414016, г. Астрахань, ул. Капитана Краснова, 31 (далее – работы), а Заказчик обязуется принимать и оплачивать выполненные работы.</w:t>
      </w:r>
    </w:p>
    <w:p w:rsidR="00D84749" w:rsidRPr="00D84749" w:rsidRDefault="00D84749" w:rsidP="00D84749">
      <w:pPr>
        <w:pStyle w:val="afd"/>
      </w:pPr>
      <w:r w:rsidRPr="00D84749">
        <w:t>1.2. Срок выполнения работ – с 01 января 2021 года по 31 декабря 2021 года.</w:t>
      </w:r>
    </w:p>
    <w:p w:rsidR="00D84749" w:rsidRPr="00D84749" w:rsidRDefault="00D84749" w:rsidP="00D8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749" w:rsidRPr="00D84749" w:rsidRDefault="00D84749" w:rsidP="00D84749">
      <w:pPr>
        <w:pStyle w:val="afd"/>
        <w:jc w:val="center"/>
        <w:rPr>
          <w:b/>
        </w:rPr>
      </w:pPr>
      <w:r w:rsidRPr="00D84749">
        <w:rPr>
          <w:b/>
        </w:rPr>
        <w:t>2. ПРАВА И ОБЯЗАННОСТИ СТОРОН</w:t>
      </w:r>
    </w:p>
    <w:p w:rsidR="00D84749" w:rsidRPr="00D84749" w:rsidRDefault="00D84749" w:rsidP="00D84749">
      <w:pPr>
        <w:pStyle w:val="afd"/>
        <w:jc w:val="both"/>
      </w:pPr>
      <w:r w:rsidRPr="00D84749">
        <w:rPr>
          <w:b/>
        </w:rPr>
        <w:t>2.1. Исполнитель обязан:</w:t>
      </w:r>
    </w:p>
    <w:p w:rsidR="00D84749" w:rsidRPr="00D84749" w:rsidRDefault="00D84749" w:rsidP="00D84749">
      <w:pPr>
        <w:pStyle w:val="afd"/>
        <w:jc w:val="both"/>
      </w:pPr>
      <w:r w:rsidRPr="00D84749">
        <w:t>2.1.1. Проводить осмотр и профилактику инженерных коммуникаций (систем горячего и холодного водоснабжения, систем отопления и канализации, запорной арматуры) с периодичностью, указанной в Приложении №1 к настоящему договору. По результатам осмотра Исполнитель представляет Заказчику рекомендации о необходимости проведения плановых ремонтных работ.</w:t>
      </w:r>
    </w:p>
    <w:p w:rsidR="00D84749" w:rsidRPr="00D84749" w:rsidRDefault="00D84749" w:rsidP="00D84749">
      <w:pPr>
        <w:pStyle w:val="afd"/>
        <w:jc w:val="both"/>
      </w:pPr>
      <w:r w:rsidRPr="00D84749">
        <w:t>2.1.2. Поддерживать в исправном состоянии оборудование служебных и подсобных помещений, туалетов, системы горячего и холодного водоснабжения, системы  отопления и канализации.</w:t>
      </w:r>
    </w:p>
    <w:p w:rsidR="00D84749" w:rsidRPr="00D84749" w:rsidRDefault="00D84749" w:rsidP="00D84749">
      <w:pPr>
        <w:pStyle w:val="afd"/>
        <w:jc w:val="both"/>
      </w:pPr>
      <w:r w:rsidRPr="00D84749">
        <w:t>2.1.3. Проводить очистку системы канализации от всех видов засоров в трубах диаметром от 50 до 100 мм.</w:t>
      </w:r>
    </w:p>
    <w:p w:rsidR="00D84749" w:rsidRPr="00D84749" w:rsidRDefault="00D84749" w:rsidP="00D84749">
      <w:pPr>
        <w:pStyle w:val="afd"/>
        <w:jc w:val="both"/>
      </w:pPr>
      <w:r w:rsidRPr="00D84749">
        <w:t xml:space="preserve">2.1.4. Проводить промывку и </w:t>
      </w:r>
      <w:proofErr w:type="spellStart"/>
      <w:r w:rsidRPr="00D84749">
        <w:t>опрессовку</w:t>
      </w:r>
      <w:proofErr w:type="spellEnd"/>
      <w:r w:rsidRPr="00D84749">
        <w:t xml:space="preserve"> систем отопления один раз в год перед началом отопительного сезона.</w:t>
      </w:r>
    </w:p>
    <w:p w:rsidR="00D84749" w:rsidRPr="00D84749" w:rsidRDefault="00D84749" w:rsidP="00D84749">
      <w:pPr>
        <w:pStyle w:val="afd"/>
        <w:jc w:val="both"/>
      </w:pPr>
      <w:r w:rsidRPr="00D84749">
        <w:t>2.1.5. Принимать меры по устранению неисправностей и поломок в аварийных ситуациях в системах горячего, холодного водоснабжения, канализации, включая оборудование.</w:t>
      </w:r>
    </w:p>
    <w:p w:rsidR="00D84749" w:rsidRPr="00D84749" w:rsidRDefault="00D84749" w:rsidP="00D84749">
      <w:pPr>
        <w:pStyle w:val="afd"/>
        <w:jc w:val="both"/>
      </w:pPr>
      <w:r w:rsidRPr="00D84749">
        <w:t>2.1.6. В аварийных ситуациях  в течение одного часа с момента оповещения Заказчиком прибыть к месту аварии и устранить аварийную ситуацию, а в течение 24-х часов восстановить вышедшие из строя инженерные системы и оборудование, с последующим обеспечением их функционирования.</w:t>
      </w:r>
    </w:p>
    <w:p w:rsidR="00D84749" w:rsidRPr="00D84749" w:rsidRDefault="00D84749" w:rsidP="00D84749">
      <w:pPr>
        <w:pStyle w:val="afd"/>
        <w:jc w:val="both"/>
      </w:pPr>
      <w:r w:rsidRPr="00D84749">
        <w:t>2.1.7. По устной заявке Заказчика выполнять работу по замене дверных замков, петель, по перемещению имущества весом до 50 кг.</w:t>
      </w:r>
    </w:p>
    <w:p w:rsidR="00D84749" w:rsidRPr="00D84749" w:rsidRDefault="00D84749" w:rsidP="00D84749">
      <w:pPr>
        <w:pStyle w:val="afd"/>
        <w:jc w:val="both"/>
      </w:pPr>
      <w:r w:rsidRPr="00D84749">
        <w:t>2.1.8. Выполнять работы, предусмотренные настоящим договором, используя собственные материалы.</w:t>
      </w:r>
    </w:p>
    <w:p w:rsidR="00D84749" w:rsidRPr="00D84749" w:rsidRDefault="00D84749" w:rsidP="00D84749">
      <w:pPr>
        <w:pStyle w:val="afd"/>
        <w:jc w:val="both"/>
      </w:pPr>
      <w:r w:rsidRPr="00D84749">
        <w:t>2.1.9. Не позднее 3-го числа каждого месяца представлять Заказчику акт выполненных работ и счет на оплату за предыдущий месяц.</w:t>
      </w:r>
    </w:p>
    <w:p w:rsidR="00D84749" w:rsidRPr="00D84749" w:rsidRDefault="00D84749" w:rsidP="00D84749">
      <w:pPr>
        <w:pStyle w:val="afd"/>
        <w:tabs>
          <w:tab w:val="left" w:pos="851"/>
        </w:tabs>
        <w:jc w:val="both"/>
        <w:rPr>
          <w:b/>
        </w:rPr>
      </w:pPr>
      <w:r w:rsidRPr="00D84749">
        <w:rPr>
          <w:b/>
        </w:rPr>
        <w:t>2.2. Исполнитель имеет право:</w:t>
      </w:r>
    </w:p>
    <w:p w:rsidR="00D84749" w:rsidRPr="00D84749" w:rsidRDefault="00D84749" w:rsidP="00D84749">
      <w:pPr>
        <w:pStyle w:val="afd"/>
        <w:jc w:val="both"/>
      </w:pPr>
      <w:r w:rsidRPr="00D84749">
        <w:t>2.2.1.Самостоятельно определять количество специалистов, необходимых для выполнения обязательств по настоящему договору, а также график их работы.</w:t>
      </w:r>
    </w:p>
    <w:p w:rsidR="00D84749" w:rsidRPr="00D84749" w:rsidRDefault="00D84749" w:rsidP="00D84749">
      <w:pPr>
        <w:pStyle w:val="afd"/>
        <w:jc w:val="both"/>
      </w:pPr>
      <w:r w:rsidRPr="00D84749">
        <w:lastRenderedPageBreak/>
        <w:t>2.2.2. Прекратить выполнение  работ в случае нарушения условий договора со стороны  Заказчика, в том числе, условия об оплате, до устранения нарушения.</w:t>
      </w:r>
    </w:p>
    <w:p w:rsidR="00D84749" w:rsidRPr="00D84749" w:rsidRDefault="00D84749" w:rsidP="00D847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4749">
        <w:rPr>
          <w:rFonts w:ascii="Times New Roman" w:hAnsi="Times New Roman" w:cs="Times New Roman"/>
          <w:b/>
          <w:sz w:val="24"/>
          <w:szCs w:val="24"/>
        </w:rPr>
        <w:t>2.3. Заказчик обязан:</w:t>
      </w:r>
    </w:p>
    <w:p w:rsidR="00D84749" w:rsidRPr="00D84749" w:rsidRDefault="00D84749" w:rsidP="00D84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749">
        <w:rPr>
          <w:rFonts w:ascii="Times New Roman" w:hAnsi="Times New Roman" w:cs="Times New Roman"/>
          <w:sz w:val="24"/>
          <w:szCs w:val="24"/>
        </w:rPr>
        <w:t>2.3.1. Производить приемку и оплату работ, выполненных Исполнителем, в порядке и на условиях, предусмотренных настоящим договором.</w:t>
      </w:r>
    </w:p>
    <w:p w:rsidR="00D84749" w:rsidRPr="00D84749" w:rsidRDefault="00D84749" w:rsidP="00D84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749">
        <w:rPr>
          <w:rFonts w:ascii="Times New Roman" w:hAnsi="Times New Roman" w:cs="Times New Roman"/>
          <w:sz w:val="24"/>
          <w:szCs w:val="24"/>
        </w:rPr>
        <w:t>2.3.2. Обеспечить Исполнителю доступ в помещения для выполнения работ, предусмотренных настоящим договором.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rPr>
          <w:b/>
        </w:rPr>
        <w:t>2.4. Заказчик имеет право: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2.4.1. Получать от Исполнителя информацию о ходе выполнения работ.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 xml:space="preserve">2.4.2. При наличии претензии по качеству выполненных работ, Заказчик уведомляет об этом Исполнителя по номеру </w:t>
      </w:r>
      <w:r w:rsidRPr="00D84749">
        <w:rPr>
          <w:u w:val="single"/>
        </w:rPr>
        <w:t>(8512) 37-97-32</w:t>
      </w:r>
      <w:r w:rsidRPr="00D84749">
        <w:t xml:space="preserve"> в течение суток с момента выявления факта нарушения Исполнителем условий договора. </w:t>
      </w:r>
    </w:p>
    <w:p w:rsidR="00D84749" w:rsidRPr="00D84749" w:rsidRDefault="00D84749" w:rsidP="00D84749">
      <w:pPr>
        <w:pStyle w:val="afd"/>
        <w:contextualSpacing/>
        <w:jc w:val="both"/>
      </w:pPr>
    </w:p>
    <w:p w:rsidR="00D84749" w:rsidRPr="00D84749" w:rsidRDefault="00D84749" w:rsidP="00D84749">
      <w:pPr>
        <w:pStyle w:val="afd"/>
        <w:contextualSpacing/>
        <w:jc w:val="center"/>
        <w:rPr>
          <w:b/>
        </w:rPr>
      </w:pPr>
      <w:r w:rsidRPr="00D84749">
        <w:rPr>
          <w:b/>
        </w:rPr>
        <w:t>3. ОБЯЗАННОСТИ ИСПОЛНИТЕЛЯ ПО ОБЕСПЕЧЕНИЮ ТРЕБОВАНИЙ ОХРАНЫ ТРУДА ПРИ ВЫПОЛНЕНИИ РАБОТ НА ОБЪЕКТАХ ЗАКАЗЧИКА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3.1. При выполнении работ по настоящему договору Исполнитель обязан: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3.1.1. Соблюдать требования охраны труда, пожарной безопасности, электробезопасности и экологии.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3.1.2. Обеспечить безопасное выполнение работ.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3.1.3. До начала проведения работ направить работников, привлекаемых для выполнения работ на объектах Заказчика, к ответственному лицу Заказчика для проведения вводного инструктажа.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3.1.4. Разработать при необходимости дополнительные меры по обеспечению безопасных условий труда и выполнять их в процессе работы.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3.1.5. Выполнять мероприятия по обеспечению безопасных условий труда.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3.1.6.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3.1.7. Назначить лицо, ответственное за обеспечение охраны труда, пожарной безопасности, электробезопасности.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3.1.8.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3.1.9.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3.1.10.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3.1.11. Обеспечить необходимые условия для проведения проверок безопасности организации работ должностными лицами Заказчика.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3.1.12. Обеспечить разработку и выполнение мероприятий по устранению замечаний специалистов Заказчика.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 xml:space="preserve">3.1.13. Все </w:t>
      </w:r>
      <w:proofErr w:type="spellStart"/>
      <w:r w:rsidRPr="00D84749">
        <w:t>электропусковые</w:t>
      </w:r>
      <w:proofErr w:type="spellEnd"/>
      <w:r w:rsidRPr="00D84749">
        <w:t xml:space="preserve"> устройства размещать таким образом, чтобы исключалась возможность пуска механизмов и оборудования посторонними лицами.</w:t>
      </w:r>
    </w:p>
    <w:p w:rsidR="00D84749" w:rsidRPr="00D84749" w:rsidRDefault="00D84749" w:rsidP="00D84749">
      <w:pPr>
        <w:pStyle w:val="afd"/>
        <w:contextualSpacing/>
        <w:jc w:val="both"/>
      </w:pPr>
      <w:r w:rsidRPr="00D84749">
        <w:t>3.2. Исполнитель несет полную ответственность за невыполнение настоящего раздела.</w:t>
      </w:r>
    </w:p>
    <w:p w:rsidR="00D84749" w:rsidRPr="00D84749" w:rsidRDefault="00D84749" w:rsidP="00D84749">
      <w:pPr>
        <w:pStyle w:val="afd"/>
        <w:contextualSpacing/>
        <w:jc w:val="center"/>
        <w:rPr>
          <w:b/>
        </w:rPr>
      </w:pPr>
      <w:r w:rsidRPr="00D84749">
        <w:t xml:space="preserve"> </w:t>
      </w:r>
      <w:r w:rsidRPr="00D84749">
        <w:rPr>
          <w:b/>
        </w:rPr>
        <w:t>4. ПОРЯДОК СДАЧИ-ПРИЕМКИ РАБОТ</w:t>
      </w:r>
    </w:p>
    <w:p w:rsidR="00D84749" w:rsidRPr="00D84749" w:rsidRDefault="00D84749" w:rsidP="00D84749">
      <w:pPr>
        <w:pStyle w:val="afd"/>
        <w:contextualSpacing/>
        <w:jc w:val="both"/>
        <w:rPr>
          <w:bCs/>
        </w:rPr>
      </w:pPr>
      <w:r w:rsidRPr="00D84749">
        <w:t xml:space="preserve">4.1. Исполнитель ежемесячно до 3 числа месяца, следующего за </w:t>
      </w:r>
      <w:proofErr w:type="gramStart"/>
      <w:r w:rsidRPr="00D84749">
        <w:t>отчетным</w:t>
      </w:r>
      <w:proofErr w:type="gramEnd"/>
      <w:r w:rsidRPr="00D84749">
        <w:t>, обязан предоставить Заказчику акт выполненных работ, счет на оплату.</w:t>
      </w:r>
    </w:p>
    <w:p w:rsidR="00D84749" w:rsidRPr="00D84749" w:rsidRDefault="00D84749" w:rsidP="00D84749">
      <w:pPr>
        <w:pStyle w:val="afd"/>
        <w:contextualSpacing/>
        <w:jc w:val="both"/>
        <w:rPr>
          <w:bCs/>
        </w:rPr>
      </w:pPr>
      <w:r w:rsidRPr="00D84749">
        <w:rPr>
          <w:bCs/>
        </w:rPr>
        <w:t xml:space="preserve">4.2. Заказчик в течение 5 (Пяти) календарных дней </w:t>
      </w:r>
      <w:proofErr w:type="gramStart"/>
      <w:r w:rsidRPr="00D84749">
        <w:rPr>
          <w:bCs/>
        </w:rPr>
        <w:t>с даты получения</w:t>
      </w:r>
      <w:proofErr w:type="gramEnd"/>
      <w:r w:rsidRPr="00D84749">
        <w:rPr>
          <w:bCs/>
        </w:rPr>
        <w:t xml:space="preserve"> акта выполненных работ направляет Исполнителю подписанный акт выполненных работ или мотивированный отказ от приемки работ. </w:t>
      </w:r>
    </w:p>
    <w:p w:rsidR="00D84749" w:rsidRPr="00D84749" w:rsidRDefault="00D84749" w:rsidP="00D84749">
      <w:pPr>
        <w:pStyle w:val="afd"/>
        <w:ind w:left="851"/>
      </w:pPr>
    </w:p>
    <w:p w:rsidR="00D84749" w:rsidRPr="00D84749" w:rsidRDefault="00D84749" w:rsidP="00D84749">
      <w:pPr>
        <w:pStyle w:val="afd"/>
        <w:jc w:val="center"/>
        <w:rPr>
          <w:b/>
        </w:rPr>
      </w:pPr>
      <w:r w:rsidRPr="00D84749">
        <w:rPr>
          <w:b/>
        </w:rPr>
        <w:t>5. ЦЕНА ДОГОВОРА И ПОРЯДОК РАСЧЕТОВ</w:t>
      </w:r>
    </w:p>
    <w:p w:rsidR="00D84749" w:rsidRPr="00D84749" w:rsidRDefault="00D84749" w:rsidP="00D84749">
      <w:pPr>
        <w:pStyle w:val="af3"/>
        <w:contextualSpacing/>
        <w:rPr>
          <w:rFonts w:eastAsia="MS Mincho"/>
          <w:b/>
        </w:rPr>
      </w:pPr>
      <w:r w:rsidRPr="00D84749">
        <w:t>5.1. Цена договора составляет 480 000 (Четыреста восемьдесят тысяч) рублей 00</w:t>
      </w:r>
      <w:r w:rsidRPr="00D84749">
        <w:rPr>
          <w:color w:val="FF0000"/>
        </w:rPr>
        <w:t xml:space="preserve"> </w:t>
      </w:r>
      <w:r w:rsidRPr="00D84749">
        <w:t>копеек, НДС не облагается</w:t>
      </w:r>
      <w:r w:rsidRPr="00D84749">
        <w:rPr>
          <w:rFonts w:eastAsia="Arial"/>
          <w:lang w:eastAsia="ar-SA"/>
        </w:rPr>
        <w:t xml:space="preserve">, исходя из ежемесячной </w:t>
      </w:r>
      <w:r w:rsidRPr="00D84749">
        <w:t>стоимости выполнения работ – 40 000 (Сорок тысяч) рублей 00 копеек, НДС не облагается на основании пункта 3 статьи 346.11 НК РФ (уведомление о возможности применения упрощенной системы налогообложения № 273 от 30.12.2003).</w:t>
      </w:r>
    </w:p>
    <w:p w:rsidR="00D84749" w:rsidRPr="00D84749" w:rsidRDefault="00D84749" w:rsidP="00D84749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5.2. Цена настоящего договора включает в себя стоимость работ,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D84749" w:rsidRPr="00D84749" w:rsidRDefault="00D84749" w:rsidP="00D84749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 </w:t>
      </w:r>
      <w:r w:rsidRPr="00D8474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Ежемесячная </w:t>
      </w:r>
      <w:r w:rsidRPr="00D84749">
        <w:rPr>
          <w:rFonts w:ascii="Times New Roman" w:hAnsi="Times New Roman" w:cs="Times New Roman"/>
          <w:sz w:val="24"/>
          <w:szCs w:val="24"/>
        </w:rPr>
        <w:t>стоимость выполнения работ</w:t>
      </w:r>
      <w:r w:rsidRPr="00D84749">
        <w:rPr>
          <w:rFonts w:ascii="Times New Roman" w:eastAsia="Times New Roman" w:hAnsi="Times New Roman" w:cs="Times New Roman"/>
          <w:sz w:val="24"/>
          <w:szCs w:val="24"/>
        </w:rPr>
        <w:t xml:space="preserve"> является твердой и не может изменяться в ходе его исполнения.</w:t>
      </w:r>
    </w:p>
    <w:p w:rsidR="00D84749" w:rsidRPr="00D84749" w:rsidRDefault="00D84749" w:rsidP="00D847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 xml:space="preserve">5.4. Основанием для расчетов является счет и акт выполненных работ, подписанный Сторонами. </w:t>
      </w:r>
    </w:p>
    <w:p w:rsidR="00D84749" w:rsidRPr="00D84749" w:rsidRDefault="00D84749" w:rsidP="00D847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5.5. Оплата по настоящему договору производится Заказчиком за выполненные Исполнителем и принятые Заказчиком работы в безналичной форме, путем перечисления денежных средств на расчетный счет Исполнителя, указанный в разделе 11 настоящего договора, ежемесячно в течение 15 (Пятнадцати) рабочих дней после подписания Сторонами акта выполненных работ. Днем оплаты считается день списания денежных сре</w:t>
      </w:r>
      <w:proofErr w:type="gramStart"/>
      <w:r w:rsidRPr="00D84749">
        <w:rPr>
          <w:rFonts w:ascii="Times New Roman" w:eastAsia="Times New Roman" w:hAnsi="Times New Roman" w:cs="Times New Roman"/>
          <w:sz w:val="24"/>
          <w:szCs w:val="24"/>
        </w:rPr>
        <w:t>дств с л</w:t>
      </w:r>
      <w:proofErr w:type="gramEnd"/>
      <w:r w:rsidRPr="00D84749">
        <w:rPr>
          <w:rFonts w:ascii="Times New Roman" w:eastAsia="Times New Roman" w:hAnsi="Times New Roman" w:cs="Times New Roman"/>
          <w:sz w:val="24"/>
          <w:szCs w:val="24"/>
        </w:rPr>
        <w:t>ицевого счета Заказчика.</w:t>
      </w:r>
    </w:p>
    <w:p w:rsidR="00D84749" w:rsidRPr="00D84749" w:rsidRDefault="00D84749" w:rsidP="00D84749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5.6. При выявлении факта предоставления ненадлежащим образом оформленных документов (счет, акт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Заказчику.</w:t>
      </w:r>
    </w:p>
    <w:p w:rsidR="00D84749" w:rsidRPr="00D84749" w:rsidRDefault="00D84749" w:rsidP="00D84749">
      <w:pPr>
        <w:pStyle w:val="afd"/>
        <w:tabs>
          <w:tab w:val="left" w:pos="1276"/>
        </w:tabs>
        <w:jc w:val="both"/>
      </w:pP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D84749" w:rsidRPr="00D84749" w:rsidRDefault="00D84749" w:rsidP="00D84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D84749" w:rsidRPr="00D84749" w:rsidRDefault="00D84749" w:rsidP="00D84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суммы неисполненного обязательства. </w:t>
      </w:r>
    </w:p>
    <w:p w:rsidR="00D84749" w:rsidRPr="00D84749" w:rsidRDefault="00D84749" w:rsidP="00D84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D84749" w:rsidRPr="00D84749" w:rsidRDefault="00D84749" w:rsidP="00D84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D84749" w:rsidRPr="00D84749" w:rsidRDefault="00D84749" w:rsidP="00D84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D84749" w:rsidRPr="00D84749" w:rsidRDefault="00D84749" w:rsidP="00D8474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r w:rsidRPr="00D84749">
        <w:rPr>
          <w:rFonts w:ascii="Times New Roman" w:hAnsi="Times New Roman" w:cs="Times New Roman"/>
          <w:sz w:val="24"/>
          <w:szCs w:val="24"/>
        </w:rPr>
        <w:t>Заказчик вправе удержать суммы пеней, исчисленных в соответствии с настоящим договором, при оплате работ.</w:t>
      </w:r>
    </w:p>
    <w:p w:rsidR="00D84749" w:rsidRPr="00D84749" w:rsidRDefault="00D84749" w:rsidP="00D8474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b/>
          <w:sz w:val="24"/>
          <w:szCs w:val="24"/>
        </w:rPr>
        <w:t>7. ПОРЯДОК РАЗРЕШЕНИЯ СПОРОВ</w:t>
      </w:r>
    </w:p>
    <w:p w:rsidR="00D84749" w:rsidRPr="00D84749" w:rsidRDefault="00D84749" w:rsidP="00D8474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7.1. Споры и разногласия, которые могут возникнуть между Сторонами в ходе исполнения настоящего договора, будут разрешаться путем переговоров.</w:t>
      </w:r>
      <w:r w:rsidRPr="00D84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11 настоящего договора.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7.2. Все спорные вопросы при невозможности урегулирования в процессе переговоров разрешаются в арбитражном суде по месту нахождения ответчика.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ДОГОВОРА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 xml:space="preserve">8.1.Настоящий договор вступает в силу с  01 января 2021 года, и действует по 31 декабря 2021 года, </w:t>
      </w:r>
      <w:r w:rsidRPr="00D84749">
        <w:rPr>
          <w:rFonts w:ascii="Arial" w:eastAsia="Times New Roman" w:hAnsi="Arial" w:cs="Arial"/>
          <w:sz w:val="24"/>
          <w:szCs w:val="24"/>
        </w:rPr>
        <w:t xml:space="preserve"> </w:t>
      </w:r>
      <w:r w:rsidRPr="00D84749">
        <w:rPr>
          <w:rFonts w:ascii="Times New Roman" w:eastAsia="Times New Roman" w:hAnsi="Times New Roman" w:cs="Times New Roman"/>
          <w:sz w:val="24"/>
          <w:szCs w:val="24"/>
        </w:rPr>
        <w:t>а в части взаимных расчетов - до их полного завершения.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b/>
          <w:sz w:val="24"/>
          <w:szCs w:val="24"/>
        </w:rPr>
        <w:t>9. АНТИКОРРУПЦИОННАЯ ОГОВОРКА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gramStart"/>
      <w:r w:rsidRPr="00D84749">
        <w:rPr>
          <w:rFonts w:ascii="Times New Roman" w:eastAsia="Times New Roman" w:hAnsi="Times New Roman" w:cs="Times New Roman"/>
          <w:sz w:val="24"/>
          <w:szCs w:val="24"/>
        </w:rPr>
        <w:t xml:space="preserve"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</w:t>
      </w:r>
      <w:r w:rsidRPr="00D84749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ограничиваясь) взятки в денежной или любой иной форме, каким-либо физическим или юридическим лицам, включая</w:t>
      </w:r>
      <w:proofErr w:type="gramEnd"/>
      <w:r w:rsidRPr="00D84749">
        <w:rPr>
          <w:rFonts w:ascii="Times New Roman" w:eastAsia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b/>
          <w:sz w:val="24"/>
          <w:szCs w:val="24"/>
        </w:rPr>
        <w:t>10. ЗАКЛЮЧИТЕЛЬНЫЕ ПОЛОЖЕНИЯ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10.1.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10.2. В случае изменения у одной из Сторон местонахождения, названия, банковских реквизитов и прочих сведений, указанных в разделе 11 настоящего договора, она обязана в течение 5 (Пяти) календарных дней письменно известить об этом другую Сторону.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10.3.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10.4.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10.5.Неотъемлемой частью настоящего договора является следующее Приложение: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sz w:val="24"/>
          <w:szCs w:val="24"/>
        </w:rPr>
        <w:t>- Приложение № 1 «График проведения (периодичность) осмотров и профилактики инженерных коммуникаций» - на 1 л.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749">
        <w:rPr>
          <w:rFonts w:ascii="Times New Roman" w:eastAsia="Times New Roman" w:hAnsi="Times New Roman" w:cs="Times New Roman"/>
          <w:b/>
          <w:bCs/>
          <w:sz w:val="24"/>
          <w:szCs w:val="24"/>
        </w:rPr>
        <w:t>11. АДРЕСА, БАНКОВСКИЕ РЕКВИЗИТЫ И ПОДПИСИ СТОРОН</w:t>
      </w:r>
    </w:p>
    <w:p w:rsidR="00D84749" w:rsidRPr="00D84749" w:rsidRDefault="00D84749" w:rsidP="00D84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D84749" w:rsidRPr="00D84749" w:rsidTr="00C30D6E">
        <w:trPr>
          <w:jc w:val="center"/>
        </w:trPr>
        <w:tc>
          <w:tcPr>
            <w:tcW w:w="4961" w:type="dxa"/>
            <w:hideMark/>
          </w:tcPr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961" w:type="dxa"/>
          </w:tcPr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                                                               </w:t>
            </w:r>
          </w:p>
        </w:tc>
      </w:tr>
      <w:tr w:rsidR="00D84749" w:rsidRPr="00D84749" w:rsidTr="00C30D6E">
        <w:trPr>
          <w:jc w:val="center"/>
        </w:trPr>
        <w:tc>
          <w:tcPr>
            <w:tcW w:w="4961" w:type="dxa"/>
            <w:hideMark/>
          </w:tcPr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Индивидуальный предприниматель Крюков Виктор Михайлович</w:t>
            </w:r>
          </w:p>
        </w:tc>
        <w:tc>
          <w:tcPr>
            <w:tcW w:w="4961" w:type="dxa"/>
          </w:tcPr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ФГБУ «АМП Каспийского моря»</w:t>
            </w:r>
          </w:p>
        </w:tc>
      </w:tr>
      <w:tr w:rsidR="00D84749" w:rsidRPr="00D84749" w:rsidTr="00C30D6E">
        <w:trPr>
          <w:trHeight w:val="3430"/>
          <w:jc w:val="center"/>
        </w:trPr>
        <w:tc>
          <w:tcPr>
            <w:tcW w:w="4961" w:type="dxa"/>
          </w:tcPr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414041, г. Астрахань, ул. 11 Красной Армии, д. 8, кв. 75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 301500755017   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ОГРНИП 304301528800188 </w:t>
            </w:r>
          </w:p>
          <w:p w:rsidR="00D84749" w:rsidRPr="00D84749" w:rsidRDefault="00D84749" w:rsidP="00C30D6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. 40802810610200006356</w:t>
            </w:r>
          </w:p>
          <w:p w:rsidR="00D84749" w:rsidRPr="00D84749" w:rsidRDefault="00D84749" w:rsidP="00C30D6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в  Филиале № 2351 Банка ВТБ (ПАО) </w:t>
            </w:r>
          </w:p>
          <w:p w:rsidR="00D84749" w:rsidRPr="00D84749" w:rsidRDefault="00D84749" w:rsidP="00C30D6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корр./</w:t>
            </w:r>
            <w:proofErr w:type="spellStart"/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. 30101810703490000758</w:t>
            </w:r>
          </w:p>
          <w:p w:rsidR="00D84749" w:rsidRPr="00D84749" w:rsidRDefault="00D84749" w:rsidP="00C30D6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БИК 040349758</w:t>
            </w:r>
          </w:p>
          <w:p w:rsidR="00D84749" w:rsidRPr="00D84749" w:rsidRDefault="00D84749" w:rsidP="00C30D6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ОКПО 0134054512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+7 (8512) 37-97-32, 8 (902) 953-19-18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84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D8474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krukovae@mail.ru</w:t>
              </w:r>
            </w:hyperlink>
            <w:r w:rsidRPr="00D84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Россия, 414016, г. Астрахань, ул. Капитана Краснова, 31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3018010485  КПП 301801001 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 1023000826177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/с 20256Ц76300 в  УФК по Астраханской области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</w:t>
            </w:r>
            <w:proofErr w:type="spellStart"/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03214643000000012500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ОТДЕЛЕНИИ АСТРАХАНЬ БАНКА РОССИИ//УФК по Астраханской области г. Астрахань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 011203901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ЕКС 40102810445370000017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Телефон: +7 (8512) 58-45-69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Факс: +7 (8512) 58-45-66, 58-55-02 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Pr="00D84749">
                <w:rPr>
                  <w:rStyle w:val="ac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D84749">
                <w:rPr>
                  <w:rStyle w:val="ac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@</w:t>
              </w:r>
              <w:proofErr w:type="spellStart"/>
              <w:r w:rsidRPr="00D84749">
                <w:rPr>
                  <w:rStyle w:val="ac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ampastra</w:t>
              </w:r>
              <w:proofErr w:type="spellEnd"/>
              <w:r w:rsidRPr="00D84749">
                <w:rPr>
                  <w:rStyle w:val="ac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D84749">
                <w:rPr>
                  <w:rStyle w:val="ac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49" w:rsidRPr="00D84749" w:rsidTr="00C30D6E">
        <w:trPr>
          <w:jc w:val="center"/>
        </w:trPr>
        <w:tc>
          <w:tcPr>
            <w:tcW w:w="4961" w:type="dxa"/>
          </w:tcPr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Индивидуальный предприниматель Крюков Виктор Михайлович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D8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В.М. Крюков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__________________М.А.  </w:t>
            </w:r>
            <w:proofErr w:type="spellStart"/>
            <w:r w:rsidRPr="00D8474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Абдулатипов</w:t>
            </w:r>
            <w:proofErr w:type="spellEnd"/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4749" w:rsidRPr="00D84749" w:rsidRDefault="00D84749" w:rsidP="00D84749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D84749" w:rsidRPr="00D84749" w:rsidRDefault="00D84749" w:rsidP="00D84749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D84749">
        <w:rPr>
          <w:rFonts w:ascii="Times New Roman" w:hAnsi="Times New Roman" w:cs="Times New Roman"/>
          <w:spacing w:val="-4"/>
          <w:sz w:val="24"/>
          <w:szCs w:val="24"/>
        </w:rPr>
        <w:br w:type="page"/>
      </w:r>
    </w:p>
    <w:p w:rsidR="00D84749" w:rsidRPr="00D84749" w:rsidRDefault="00D84749" w:rsidP="00D84749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D84749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Приложение №1    </w:t>
      </w:r>
    </w:p>
    <w:p w:rsidR="00D84749" w:rsidRPr="00D84749" w:rsidRDefault="00D84749" w:rsidP="00D84749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D84749">
        <w:rPr>
          <w:rFonts w:ascii="Times New Roman" w:hAnsi="Times New Roman" w:cs="Times New Roman"/>
          <w:spacing w:val="-4"/>
          <w:sz w:val="24"/>
          <w:szCs w:val="24"/>
        </w:rPr>
        <w:t xml:space="preserve">к договору №______________от «_____» ______________2020 г. </w:t>
      </w:r>
    </w:p>
    <w:p w:rsidR="00D84749" w:rsidRPr="00D84749" w:rsidRDefault="00D84749" w:rsidP="00D84749">
      <w:pPr>
        <w:spacing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D847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84749" w:rsidRPr="00D84749" w:rsidRDefault="00D84749" w:rsidP="00D84749">
      <w:pPr>
        <w:pStyle w:val="afd"/>
        <w:ind w:left="851"/>
        <w:jc w:val="center"/>
        <w:rPr>
          <w:b/>
        </w:rPr>
      </w:pPr>
      <w:r w:rsidRPr="00D84749">
        <w:rPr>
          <w:b/>
        </w:rPr>
        <w:t xml:space="preserve">График проведения (периодичность) осмотров и профилактики инженерных коммуникаций </w:t>
      </w:r>
    </w:p>
    <w:p w:rsidR="00D84749" w:rsidRPr="00D84749" w:rsidRDefault="00D84749" w:rsidP="00D84749">
      <w:pPr>
        <w:pStyle w:val="afd"/>
        <w:ind w:left="851"/>
        <w:jc w:val="center"/>
        <w:rPr>
          <w:color w:val="FF0000"/>
        </w:rPr>
      </w:pPr>
    </w:p>
    <w:p w:rsidR="00D84749" w:rsidRPr="00D84749" w:rsidRDefault="00D84749" w:rsidP="00D84749">
      <w:pPr>
        <w:pStyle w:val="afd"/>
        <w:ind w:left="851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5043"/>
        <w:gridCol w:w="3785"/>
      </w:tblGrid>
      <w:tr w:rsidR="00D84749" w:rsidRPr="00D84749" w:rsidTr="00C30D6E">
        <w:trPr>
          <w:jc w:val="center"/>
        </w:trPr>
        <w:tc>
          <w:tcPr>
            <w:tcW w:w="574" w:type="dxa"/>
            <w:shd w:val="clear" w:color="auto" w:fill="F2F2F2" w:themeFill="background1" w:themeFillShade="F2"/>
          </w:tcPr>
          <w:p w:rsidR="00D84749" w:rsidRPr="00D84749" w:rsidRDefault="00D84749" w:rsidP="00C30D6E">
            <w:pPr>
              <w:pStyle w:val="afd"/>
              <w:jc w:val="both"/>
              <w:rPr>
                <w:b/>
              </w:rPr>
            </w:pPr>
            <w:r w:rsidRPr="00D84749">
              <w:rPr>
                <w:b/>
              </w:rPr>
              <w:t xml:space="preserve">№ </w:t>
            </w:r>
            <w:proofErr w:type="gramStart"/>
            <w:r w:rsidRPr="00D84749">
              <w:rPr>
                <w:b/>
              </w:rPr>
              <w:t>п</w:t>
            </w:r>
            <w:proofErr w:type="gramEnd"/>
            <w:r w:rsidRPr="00D84749">
              <w:rPr>
                <w:b/>
              </w:rPr>
              <w:t>/п</w:t>
            </w:r>
          </w:p>
        </w:tc>
        <w:tc>
          <w:tcPr>
            <w:tcW w:w="5043" w:type="dxa"/>
            <w:shd w:val="clear" w:color="auto" w:fill="F2F2F2" w:themeFill="background1" w:themeFillShade="F2"/>
          </w:tcPr>
          <w:p w:rsidR="00D84749" w:rsidRPr="00D84749" w:rsidRDefault="00D84749" w:rsidP="00C30D6E">
            <w:pPr>
              <w:pStyle w:val="afd"/>
              <w:jc w:val="center"/>
              <w:rPr>
                <w:b/>
              </w:rPr>
            </w:pPr>
            <w:r w:rsidRPr="00D84749">
              <w:rPr>
                <w:b/>
              </w:rPr>
              <w:t>Наименование объекта, подлежащего осмотру и     профилактике</w:t>
            </w:r>
          </w:p>
        </w:tc>
        <w:tc>
          <w:tcPr>
            <w:tcW w:w="3785" w:type="dxa"/>
            <w:shd w:val="clear" w:color="auto" w:fill="F2F2F2" w:themeFill="background1" w:themeFillShade="F2"/>
          </w:tcPr>
          <w:p w:rsidR="00D84749" w:rsidRPr="00D84749" w:rsidRDefault="00D84749" w:rsidP="00C30D6E">
            <w:pPr>
              <w:pStyle w:val="afd"/>
              <w:jc w:val="center"/>
              <w:rPr>
                <w:b/>
              </w:rPr>
            </w:pPr>
            <w:r w:rsidRPr="00D84749">
              <w:rPr>
                <w:b/>
              </w:rPr>
              <w:t>Периодичность осмотра и профилактики</w:t>
            </w:r>
          </w:p>
        </w:tc>
      </w:tr>
      <w:tr w:rsidR="00D84749" w:rsidRPr="00D84749" w:rsidTr="00C30D6E">
        <w:trPr>
          <w:jc w:val="center"/>
        </w:trPr>
        <w:tc>
          <w:tcPr>
            <w:tcW w:w="574" w:type="dxa"/>
          </w:tcPr>
          <w:p w:rsidR="00D84749" w:rsidRPr="00D84749" w:rsidRDefault="00D84749" w:rsidP="00C30D6E">
            <w:pPr>
              <w:pStyle w:val="afd"/>
              <w:jc w:val="both"/>
            </w:pPr>
            <w:r w:rsidRPr="00D84749">
              <w:t>1.</w:t>
            </w:r>
          </w:p>
        </w:tc>
        <w:tc>
          <w:tcPr>
            <w:tcW w:w="5043" w:type="dxa"/>
          </w:tcPr>
          <w:p w:rsidR="00D84749" w:rsidRPr="00D84749" w:rsidRDefault="00D84749" w:rsidP="00C30D6E">
            <w:pPr>
              <w:pStyle w:val="afd"/>
            </w:pPr>
            <w:r w:rsidRPr="00D84749">
              <w:t xml:space="preserve">Система канализации </w:t>
            </w:r>
          </w:p>
        </w:tc>
        <w:tc>
          <w:tcPr>
            <w:tcW w:w="3785" w:type="dxa"/>
          </w:tcPr>
          <w:p w:rsidR="00D84749" w:rsidRPr="00D84749" w:rsidRDefault="00D84749" w:rsidP="00C30D6E">
            <w:pPr>
              <w:pStyle w:val="afd"/>
              <w:jc w:val="both"/>
            </w:pPr>
            <w:r w:rsidRPr="00D84749">
              <w:t>1 раз в неделю</w:t>
            </w:r>
          </w:p>
        </w:tc>
      </w:tr>
      <w:tr w:rsidR="00D84749" w:rsidRPr="00D84749" w:rsidTr="00C30D6E">
        <w:trPr>
          <w:jc w:val="center"/>
        </w:trPr>
        <w:tc>
          <w:tcPr>
            <w:tcW w:w="574" w:type="dxa"/>
          </w:tcPr>
          <w:p w:rsidR="00D84749" w:rsidRPr="00D84749" w:rsidRDefault="00D84749" w:rsidP="00C30D6E">
            <w:pPr>
              <w:pStyle w:val="afd"/>
              <w:jc w:val="both"/>
            </w:pPr>
            <w:r w:rsidRPr="00D84749">
              <w:t>2.</w:t>
            </w:r>
          </w:p>
        </w:tc>
        <w:tc>
          <w:tcPr>
            <w:tcW w:w="5043" w:type="dxa"/>
          </w:tcPr>
          <w:p w:rsidR="00D84749" w:rsidRPr="00D84749" w:rsidRDefault="00D84749" w:rsidP="00C30D6E">
            <w:pPr>
              <w:pStyle w:val="afd"/>
            </w:pPr>
            <w:r w:rsidRPr="00D84749">
              <w:t>Система отопления</w:t>
            </w:r>
          </w:p>
        </w:tc>
        <w:tc>
          <w:tcPr>
            <w:tcW w:w="3785" w:type="dxa"/>
          </w:tcPr>
          <w:p w:rsidR="00D84749" w:rsidRPr="00D84749" w:rsidRDefault="00D84749" w:rsidP="00C30D6E">
            <w:pPr>
              <w:pStyle w:val="afd"/>
              <w:jc w:val="both"/>
            </w:pPr>
            <w:r w:rsidRPr="00D84749">
              <w:t xml:space="preserve">1 раз в неделю (в отопительный период) </w:t>
            </w:r>
          </w:p>
        </w:tc>
      </w:tr>
      <w:tr w:rsidR="00D84749" w:rsidRPr="00D84749" w:rsidTr="00C30D6E">
        <w:trPr>
          <w:trHeight w:val="301"/>
          <w:jc w:val="center"/>
        </w:trPr>
        <w:tc>
          <w:tcPr>
            <w:tcW w:w="574" w:type="dxa"/>
            <w:shd w:val="clear" w:color="auto" w:fill="auto"/>
          </w:tcPr>
          <w:p w:rsidR="00D84749" w:rsidRPr="00D84749" w:rsidRDefault="00D84749" w:rsidP="00C30D6E">
            <w:pPr>
              <w:pStyle w:val="afd"/>
              <w:jc w:val="both"/>
            </w:pPr>
            <w:r w:rsidRPr="00D84749">
              <w:t>3.</w:t>
            </w:r>
          </w:p>
        </w:tc>
        <w:tc>
          <w:tcPr>
            <w:tcW w:w="5043" w:type="dxa"/>
            <w:shd w:val="clear" w:color="auto" w:fill="auto"/>
          </w:tcPr>
          <w:p w:rsidR="00D84749" w:rsidRPr="00D84749" w:rsidRDefault="00D84749" w:rsidP="00C30D6E">
            <w:pPr>
              <w:pStyle w:val="afd"/>
            </w:pPr>
            <w:r w:rsidRPr="00D84749">
              <w:t xml:space="preserve">Приборы системы отопления </w:t>
            </w:r>
          </w:p>
        </w:tc>
        <w:tc>
          <w:tcPr>
            <w:tcW w:w="3785" w:type="dxa"/>
            <w:shd w:val="clear" w:color="auto" w:fill="auto"/>
          </w:tcPr>
          <w:p w:rsidR="00D84749" w:rsidRPr="00D84749" w:rsidRDefault="00D84749" w:rsidP="00C30D6E">
            <w:pPr>
              <w:pStyle w:val="afd"/>
              <w:jc w:val="both"/>
            </w:pPr>
            <w:r w:rsidRPr="00D84749">
              <w:t>1 раз в месяц (в отопительный период)</w:t>
            </w:r>
          </w:p>
        </w:tc>
      </w:tr>
      <w:tr w:rsidR="00D84749" w:rsidRPr="00D84749" w:rsidTr="00C30D6E">
        <w:trPr>
          <w:jc w:val="center"/>
        </w:trPr>
        <w:tc>
          <w:tcPr>
            <w:tcW w:w="574" w:type="dxa"/>
          </w:tcPr>
          <w:p w:rsidR="00D84749" w:rsidRPr="00D84749" w:rsidRDefault="00D84749" w:rsidP="00C30D6E">
            <w:pPr>
              <w:pStyle w:val="afd"/>
              <w:jc w:val="both"/>
            </w:pPr>
            <w:r w:rsidRPr="00D84749">
              <w:t>4.</w:t>
            </w:r>
          </w:p>
        </w:tc>
        <w:tc>
          <w:tcPr>
            <w:tcW w:w="5043" w:type="dxa"/>
          </w:tcPr>
          <w:p w:rsidR="00D84749" w:rsidRPr="00D84749" w:rsidRDefault="00D84749" w:rsidP="00C30D6E">
            <w:pPr>
              <w:pStyle w:val="afd"/>
            </w:pPr>
            <w:r w:rsidRPr="00D84749">
              <w:t>Запорная арматура</w:t>
            </w:r>
          </w:p>
        </w:tc>
        <w:tc>
          <w:tcPr>
            <w:tcW w:w="3785" w:type="dxa"/>
          </w:tcPr>
          <w:p w:rsidR="00D84749" w:rsidRPr="00D84749" w:rsidRDefault="00D84749" w:rsidP="00C30D6E">
            <w:pPr>
              <w:pStyle w:val="afd"/>
              <w:jc w:val="both"/>
            </w:pPr>
            <w:r w:rsidRPr="00D84749">
              <w:t>1 раз в месяц</w:t>
            </w:r>
          </w:p>
        </w:tc>
      </w:tr>
      <w:tr w:rsidR="00D84749" w:rsidRPr="00D84749" w:rsidTr="00C30D6E">
        <w:trPr>
          <w:jc w:val="center"/>
        </w:trPr>
        <w:tc>
          <w:tcPr>
            <w:tcW w:w="574" w:type="dxa"/>
          </w:tcPr>
          <w:p w:rsidR="00D84749" w:rsidRPr="00D84749" w:rsidRDefault="00D84749" w:rsidP="00C30D6E">
            <w:pPr>
              <w:pStyle w:val="afd"/>
              <w:jc w:val="both"/>
            </w:pPr>
            <w:r w:rsidRPr="00D84749">
              <w:t>5.</w:t>
            </w:r>
          </w:p>
        </w:tc>
        <w:tc>
          <w:tcPr>
            <w:tcW w:w="5043" w:type="dxa"/>
          </w:tcPr>
          <w:p w:rsidR="00D84749" w:rsidRPr="00D84749" w:rsidRDefault="00D84749" w:rsidP="00C30D6E">
            <w:pPr>
              <w:pStyle w:val="afd"/>
            </w:pPr>
            <w:r w:rsidRPr="00D84749">
              <w:t>Системы  горячего и холодного водоснабжения</w:t>
            </w:r>
          </w:p>
        </w:tc>
        <w:tc>
          <w:tcPr>
            <w:tcW w:w="3785" w:type="dxa"/>
          </w:tcPr>
          <w:p w:rsidR="00D84749" w:rsidRPr="00D84749" w:rsidRDefault="00D84749" w:rsidP="00C30D6E">
            <w:pPr>
              <w:pStyle w:val="afd"/>
              <w:jc w:val="both"/>
            </w:pPr>
            <w:r w:rsidRPr="00D84749">
              <w:t>1 раз в 10 дней</w:t>
            </w:r>
          </w:p>
        </w:tc>
      </w:tr>
      <w:tr w:rsidR="00D84749" w:rsidRPr="00D84749" w:rsidTr="00C30D6E">
        <w:trPr>
          <w:jc w:val="center"/>
        </w:trPr>
        <w:tc>
          <w:tcPr>
            <w:tcW w:w="574" w:type="dxa"/>
          </w:tcPr>
          <w:p w:rsidR="00D84749" w:rsidRPr="00D84749" w:rsidRDefault="00D84749" w:rsidP="00C30D6E">
            <w:pPr>
              <w:pStyle w:val="afd"/>
              <w:jc w:val="both"/>
            </w:pPr>
            <w:r w:rsidRPr="00D84749">
              <w:t>6.</w:t>
            </w:r>
          </w:p>
        </w:tc>
        <w:tc>
          <w:tcPr>
            <w:tcW w:w="5043" w:type="dxa"/>
          </w:tcPr>
          <w:p w:rsidR="00D84749" w:rsidRPr="00D84749" w:rsidRDefault="00D84749" w:rsidP="00C30D6E">
            <w:pPr>
              <w:pStyle w:val="afd"/>
            </w:pPr>
            <w:r w:rsidRPr="00D84749">
              <w:t>Санитарно-техническое оборудование в туалетах</w:t>
            </w:r>
          </w:p>
        </w:tc>
        <w:tc>
          <w:tcPr>
            <w:tcW w:w="3785" w:type="dxa"/>
          </w:tcPr>
          <w:p w:rsidR="00D84749" w:rsidRPr="00D84749" w:rsidRDefault="00D84749" w:rsidP="00C30D6E">
            <w:pPr>
              <w:pStyle w:val="afd"/>
              <w:jc w:val="both"/>
            </w:pPr>
            <w:r w:rsidRPr="00D84749">
              <w:t>1 раз в неделю</w:t>
            </w:r>
          </w:p>
        </w:tc>
      </w:tr>
    </w:tbl>
    <w:p w:rsidR="00D84749" w:rsidRPr="00D84749" w:rsidRDefault="00D84749" w:rsidP="00D84749">
      <w:pPr>
        <w:pStyle w:val="afd"/>
        <w:ind w:left="851"/>
        <w:jc w:val="both"/>
      </w:pPr>
    </w:p>
    <w:p w:rsidR="00D84749" w:rsidRPr="00D84749" w:rsidRDefault="00D84749" w:rsidP="00D84749">
      <w:pPr>
        <w:spacing w:line="180" w:lineRule="exact"/>
        <w:ind w:left="851"/>
        <w:rPr>
          <w:rFonts w:ascii="Times New Roman" w:hAnsi="Times New Roman" w:cs="Times New Roman"/>
          <w:spacing w:val="-4"/>
          <w:sz w:val="24"/>
          <w:szCs w:val="24"/>
        </w:rPr>
      </w:pPr>
    </w:p>
    <w:p w:rsidR="00D84749" w:rsidRPr="00D84749" w:rsidRDefault="00D84749" w:rsidP="00D84749">
      <w:pPr>
        <w:spacing w:line="180" w:lineRule="exact"/>
        <w:ind w:left="851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D84749" w:rsidRPr="00D84749" w:rsidTr="00C30D6E">
        <w:trPr>
          <w:jc w:val="center"/>
        </w:trPr>
        <w:tc>
          <w:tcPr>
            <w:tcW w:w="4961" w:type="dxa"/>
          </w:tcPr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Индивидуальный предприниматель Крюков Виктор Михайлович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D8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В.М. Крюков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__________________М.А. </w:t>
            </w:r>
            <w:proofErr w:type="spellStart"/>
            <w:r w:rsidRPr="00D8474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Абдулатипов</w:t>
            </w:r>
            <w:proofErr w:type="spellEnd"/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D84749" w:rsidRPr="00D84749" w:rsidRDefault="00D84749" w:rsidP="00C30D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4749" w:rsidRPr="00D84749" w:rsidRDefault="00D84749" w:rsidP="00D84749">
      <w:pPr>
        <w:tabs>
          <w:tab w:val="left" w:pos="1380"/>
        </w:tabs>
        <w:rPr>
          <w:sz w:val="24"/>
          <w:szCs w:val="24"/>
        </w:rPr>
      </w:pPr>
    </w:p>
    <w:p w:rsidR="002B023C" w:rsidRPr="00D84749" w:rsidRDefault="002B023C" w:rsidP="002B023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B023C" w:rsidRPr="00D84749" w:rsidSect="00731A60">
      <w:type w:val="continuous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02CD21A2"/>
    <w:multiLevelType w:val="multilevel"/>
    <w:tmpl w:val="1A582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3DD6B8A"/>
    <w:multiLevelType w:val="multilevel"/>
    <w:tmpl w:val="561021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51A5C68"/>
    <w:multiLevelType w:val="multilevel"/>
    <w:tmpl w:val="B9A21D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F962B3A"/>
    <w:multiLevelType w:val="multilevel"/>
    <w:tmpl w:val="1CE4BF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1EC3854"/>
    <w:multiLevelType w:val="hybridMultilevel"/>
    <w:tmpl w:val="006CB1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7887830"/>
    <w:multiLevelType w:val="hybridMultilevel"/>
    <w:tmpl w:val="4C803F5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1BA825F9"/>
    <w:multiLevelType w:val="hybridMultilevel"/>
    <w:tmpl w:val="4C803F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BDC758A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1D8F2EB4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1EC06A58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5">
    <w:nsid w:val="25FF5E38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261067CF"/>
    <w:multiLevelType w:val="hybridMultilevel"/>
    <w:tmpl w:val="DB8E9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E113ED"/>
    <w:multiLevelType w:val="multilevel"/>
    <w:tmpl w:val="2BF6E66E"/>
    <w:lvl w:ilvl="0">
      <w:start w:val="1"/>
      <w:numFmt w:val="bullet"/>
      <w:lvlText w:val=""/>
      <w:lvlJc w:val="left"/>
      <w:pPr>
        <w:ind w:left="113" w:hanging="56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8">
    <w:nsid w:val="2D541DD6"/>
    <w:multiLevelType w:val="hybridMultilevel"/>
    <w:tmpl w:val="771004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AC133C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330209EC"/>
    <w:multiLevelType w:val="hybridMultilevel"/>
    <w:tmpl w:val="B45A6E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60657"/>
    <w:multiLevelType w:val="hybridMultilevel"/>
    <w:tmpl w:val="7152EB62"/>
    <w:lvl w:ilvl="0" w:tplc="BD864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4D4F70"/>
    <w:multiLevelType w:val="hybridMultilevel"/>
    <w:tmpl w:val="9724AC98"/>
    <w:lvl w:ilvl="0" w:tplc="8AA8F250">
      <w:start w:val="1"/>
      <w:numFmt w:val="decimal"/>
      <w:lvlText w:val="5.4.%1."/>
      <w:lvlJc w:val="left"/>
      <w:pPr>
        <w:ind w:left="14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3210C2B"/>
    <w:multiLevelType w:val="multilevel"/>
    <w:tmpl w:val="9FC2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16834"/>
    <w:multiLevelType w:val="hybridMultilevel"/>
    <w:tmpl w:val="E034A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E77A50"/>
    <w:multiLevelType w:val="hybridMultilevel"/>
    <w:tmpl w:val="9392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E3A58"/>
    <w:multiLevelType w:val="hybridMultilevel"/>
    <w:tmpl w:val="9E2EF0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7B11421"/>
    <w:multiLevelType w:val="hybridMultilevel"/>
    <w:tmpl w:val="D02E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9">
    <w:nsid w:val="4DE80343"/>
    <w:multiLevelType w:val="hybridMultilevel"/>
    <w:tmpl w:val="B8287A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47E2BB2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585F742A"/>
    <w:multiLevelType w:val="hybridMultilevel"/>
    <w:tmpl w:val="8DFA2D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9A84BEC"/>
    <w:multiLevelType w:val="hybridMultilevel"/>
    <w:tmpl w:val="A48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B70E4"/>
    <w:multiLevelType w:val="multilevel"/>
    <w:tmpl w:val="71761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505FA0"/>
    <w:multiLevelType w:val="hybridMultilevel"/>
    <w:tmpl w:val="AF36200A"/>
    <w:lvl w:ilvl="0" w:tplc="7250D8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A70F1"/>
    <w:multiLevelType w:val="hybridMultilevel"/>
    <w:tmpl w:val="771004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4974430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>
    <w:nsid w:val="675F6191"/>
    <w:multiLevelType w:val="multilevel"/>
    <w:tmpl w:val="717AE5C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7D46C2A"/>
    <w:multiLevelType w:val="multilevel"/>
    <w:tmpl w:val="A680E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9">
    <w:nsid w:val="6B195D45"/>
    <w:multiLevelType w:val="multilevel"/>
    <w:tmpl w:val="E7C64084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6DF46D00"/>
    <w:multiLevelType w:val="hybridMultilevel"/>
    <w:tmpl w:val="0FF6B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9A650F"/>
    <w:multiLevelType w:val="hybridMultilevel"/>
    <w:tmpl w:val="0FF6B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3911D9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>
    <w:nsid w:val="7E4E431C"/>
    <w:multiLevelType w:val="hybridMultilevel"/>
    <w:tmpl w:val="9500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81243"/>
    <w:multiLevelType w:val="hybridMultilevel"/>
    <w:tmpl w:val="FEB40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1"/>
  </w:num>
  <w:num w:numId="9">
    <w:abstractNumId w:val="40"/>
  </w:num>
  <w:num w:numId="10">
    <w:abstractNumId w:val="32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  <w:num w:numId="15">
    <w:abstractNumId w:val="23"/>
  </w:num>
  <w:num w:numId="16">
    <w:abstractNumId w:val="17"/>
  </w:num>
  <w:num w:numId="17">
    <w:abstractNumId w:val="37"/>
  </w:num>
  <w:num w:numId="18">
    <w:abstractNumId w:val="22"/>
  </w:num>
  <w:num w:numId="19">
    <w:abstractNumId w:val="35"/>
  </w:num>
  <w:num w:numId="20">
    <w:abstractNumId w:val="18"/>
  </w:num>
  <w:num w:numId="21">
    <w:abstractNumId w:val="29"/>
  </w:num>
  <w:num w:numId="22">
    <w:abstractNumId w:val="26"/>
  </w:num>
  <w:num w:numId="23">
    <w:abstractNumId w:val="8"/>
  </w:num>
  <w:num w:numId="24">
    <w:abstractNumId w:val="10"/>
  </w:num>
  <w:num w:numId="25">
    <w:abstractNumId w:val="33"/>
  </w:num>
  <w:num w:numId="26">
    <w:abstractNumId w:val="9"/>
  </w:num>
  <w:num w:numId="27">
    <w:abstractNumId w:val="44"/>
  </w:num>
  <w:num w:numId="28">
    <w:abstractNumId w:val="21"/>
  </w:num>
  <w:num w:numId="29">
    <w:abstractNumId w:val="39"/>
  </w:num>
  <w:num w:numId="30">
    <w:abstractNumId w:val="2"/>
  </w:num>
  <w:num w:numId="31">
    <w:abstractNumId w:val="3"/>
  </w:num>
  <w:num w:numId="32">
    <w:abstractNumId w:val="38"/>
  </w:num>
  <w:num w:numId="33">
    <w:abstractNumId w:val="13"/>
  </w:num>
  <w:num w:numId="34">
    <w:abstractNumId w:val="11"/>
  </w:num>
  <w:num w:numId="35">
    <w:abstractNumId w:val="15"/>
  </w:num>
  <w:num w:numId="36">
    <w:abstractNumId w:val="12"/>
  </w:num>
  <w:num w:numId="37">
    <w:abstractNumId w:val="42"/>
  </w:num>
  <w:num w:numId="38">
    <w:abstractNumId w:val="36"/>
  </w:num>
  <w:num w:numId="39">
    <w:abstractNumId w:val="30"/>
  </w:num>
  <w:num w:numId="40">
    <w:abstractNumId w:val="19"/>
  </w:num>
  <w:num w:numId="41">
    <w:abstractNumId w:val="1"/>
  </w:num>
  <w:num w:numId="42">
    <w:abstractNumId w:val="31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7"/>
  </w:num>
  <w:num w:numId="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6110E"/>
    <w:rsid w:val="000848BA"/>
    <w:rsid w:val="000E31F9"/>
    <w:rsid w:val="000F31CB"/>
    <w:rsid w:val="0014477F"/>
    <w:rsid w:val="00161AB9"/>
    <w:rsid w:val="00196AB0"/>
    <w:rsid w:val="001A3683"/>
    <w:rsid w:val="001B0337"/>
    <w:rsid w:val="001C0A77"/>
    <w:rsid w:val="001D3D64"/>
    <w:rsid w:val="001F46AF"/>
    <w:rsid w:val="001F7B55"/>
    <w:rsid w:val="0021464D"/>
    <w:rsid w:val="00223C78"/>
    <w:rsid w:val="00233855"/>
    <w:rsid w:val="00252A48"/>
    <w:rsid w:val="0026420F"/>
    <w:rsid w:val="00273245"/>
    <w:rsid w:val="002A19C7"/>
    <w:rsid w:val="002A38CD"/>
    <w:rsid w:val="002B023C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423BD"/>
    <w:rsid w:val="00372205"/>
    <w:rsid w:val="00380397"/>
    <w:rsid w:val="00387888"/>
    <w:rsid w:val="003A0052"/>
    <w:rsid w:val="003E0212"/>
    <w:rsid w:val="003E0ED8"/>
    <w:rsid w:val="003E4444"/>
    <w:rsid w:val="00410A1F"/>
    <w:rsid w:val="00414B45"/>
    <w:rsid w:val="00415DB9"/>
    <w:rsid w:val="00420258"/>
    <w:rsid w:val="00420695"/>
    <w:rsid w:val="00424509"/>
    <w:rsid w:val="004454A7"/>
    <w:rsid w:val="00471C64"/>
    <w:rsid w:val="00473115"/>
    <w:rsid w:val="004A39A9"/>
    <w:rsid w:val="004B7884"/>
    <w:rsid w:val="004C4FD8"/>
    <w:rsid w:val="004F05D8"/>
    <w:rsid w:val="004F2AC3"/>
    <w:rsid w:val="00521D0C"/>
    <w:rsid w:val="005248AB"/>
    <w:rsid w:val="005348D9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15EDB"/>
    <w:rsid w:val="00731A60"/>
    <w:rsid w:val="00745EEE"/>
    <w:rsid w:val="00753260"/>
    <w:rsid w:val="0077607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014F3"/>
    <w:rsid w:val="0091061A"/>
    <w:rsid w:val="0091293B"/>
    <w:rsid w:val="00920608"/>
    <w:rsid w:val="009461D0"/>
    <w:rsid w:val="00953AA3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E0900"/>
    <w:rsid w:val="00BE793F"/>
    <w:rsid w:val="00C165AC"/>
    <w:rsid w:val="00C17E04"/>
    <w:rsid w:val="00C41F0C"/>
    <w:rsid w:val="00C6060C"/>
    <w:rsid w:val="00C656C9"/>
    <w:rsid w:val="00CA49F5"/>
    <w:rsid w:val="00CA646D"/>
    <w:rsid w:val="00D107E3"/>
    <w:rsid w:val="00D175FB"/>
    <w:rsid w:val="00D21F2B"/>
    <w:rsid w:val="00D25FF3"/>
    <w:rsid w:val="00D715F8"/>
    <w:rsid w:val="00D74756"/>
    <w:rsid w:val="00D83B52"/>
    <w:rsid w:val="00D84749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49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90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901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49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90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901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pastr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rukova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94C408-8172-4BC4-8C62-BAE2B094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60</cp:revision>
  <cp:lastPrinted>2020-12-14T10:14:00Z</cp:lastPrinted>
  <dcterms:created xsi:type="dcterms:W3CDTF">2015-02-04T06:27:00Z</dcterms:created>
  <dcterms:modified xsi:type="dcterms:W3CDTF">2020-12-15T11:09:00Z</dcterms:modified>
</cp:coreProperties>
</file>