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permStart w:id="1682049596" w:edGrp="everyone"/>
      <w:r w:rsidRPr="00A75DDF">
        <w:rPr>
          <w:rFonts w:ascii="Times New Roman" w:eastAsia="Times New Roman" w:hAnsi="Times New Roman" w:cs="Times New Roman"/>
          <w:sz w:val="24"/>
          <w:szCs w:val="24"/>
          <w:lang w:eastAsia="ru-RU"/>
        </w:rPr>
        <w:t>УТВЕРЖДАЮ</w:t>
      </w:r>
    </w:p>
    <w:p w:rsidR="00A75DDF" w:rsidRPr="00A75DDF" w:rsidRDefault="00E9109D" w:rsidP="00A75DDF">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 руководителя</w:t>
      </w:r>
      <w:r w:rsidR="00A75DDF"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A75DDF" w:rsidRPr="00A75DDF" w:rsidRDefault="00A75DDF" w:rsidP="00A75DDF">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proofErr w:type="spellStart"/>
      <w:r w:rsidR="00E9109D">
        <w:rPr>
          <w:rFonts w:ascii="Times New Roman" w:eastAsia="Times New Roman" w:hAnsi="Times New Roman" w:cs="Times New Roman"/>
          <w:sz w:val="24"/>
          <w:szCs w:val="24"/>
          <w:lang w:eastAsia="ru-RU"/>
        </w:rPr>
        <w:t>Н.А.Ковалев</w:t>
      </w:r>
      <w:proofErr w:type="spellEnd"/>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1682049596"/>
    <w:p w:rsidR="00420695" w:rsidRDefault="00161AB9" w:rsidP="00420695">
      <w:pPr>
        <w:spacing w:after="0" w:line="240" w:lineRule="auto"/>
        <w:jc w:val="center"/>
        <w:rPr>
          <w:rFonts w:ascii="Times New Roman" w:hAnsi="Times New Roman" w:cs="Times New Roman"/>
          <w:b/>
          <w:sz w:val="24"/>
          <w:szCs w:val="24"/>
        </w:rPr>
      </w:pPr>
      <w:r w:rsidRPr="00CA49F5">
        <w:rPr>
          <w:rFonts w:ascii="Times New Roman" w:hAnsi="Times New Roman" w:cs="Times New Roman"/>
          <w:b/>
          <w:sz w:val="24"/>
          <w:szCs w:val="24"/>
        </w:rPr>
        <w:t xml:space="preserve">Извещение о </w:t>
      </w:r>
      <w:r w:rsidR="005F449B">
        <w:rPr>
          <w:rFonts w:ascii="Times New Roman" w:hAnsi="Times New Roman" w:cs="Times New Roman"/>
          <w:b/>
          <w:sz w:val="24"/>
          <w:szCs w:val="24"/>
        </w:rPr>
        <w:t xml:space="preserve">проведении </w:t>
      </w:r>
      <w:r w:rsidR="00F23F20">
        <w:rPr>
          <w:rFonts w:ascii="Times New Roman" w:hAnsi="Times New Roman" w:cs="Times New Roman"/>
          <w:b/>
          <w:sz w:val="24"/>
          <w:szCs w:val="24"/>
        </w:rPr>
        <w:t>простой закупк</w:t>
      </w:r>
      <w:r w:rsidR="005F449B">
        <w:rPr>
          <w:rFonts w:ascii="Times New Roman" w:hAnsi="Times New Roman" w:cs="Times New Roman"/>
          <w:b/>
          <w:sz w:val="24"/>
          <w:szCs w:val="24"/>
        </w:rPr>
        <w:t>и</w:t>
      </w:r>
      <w:r w:rsidR="00420695">
        <w:rPr>
          <w:rFonts w:ascii="Times New Roman" w:hAnsi="Times New Roman" w:cs="Times New Roman"/>
          <w:b/>
          <w:sz w:val="24"/>
          <w:szCs w:val="24"/>
        </w:rPr>
        <w:t xml:space="preserve"> </w:t>
      </w:r>
    </w:p>
    <w:p w:rsidR="00420695" w:rsidRDefault="00D25FF3" w:rsidP="00420695">
      <w:pPr>
        <w:spacing w:after="0" w:line="240" w:lineRule="auto"/>
        <w:jc w:val="center"/>
        <w:rPr>
          <w:rFonts w:ascii="Times New Roman" w:hAnsi="Times New Roman" w:cs="Times New Roman"/>
          <w:sz w:val="24"/>
          <w:szCs w:val="24"/>
        </w:rPr>
      </w:pPr>
      <w:r w:rsidRPr="001E7B5A">
        <w:rPr>
          <w:rFonts w:ascii="Times New Roman" w:hAnsi="Times New Roman" w:cs="Times New Roman"/>
          <w:sz w:val="24"/>
          <w:szCs w:val="24"/>
        </w:rPr>
        <w:t xml:space="preserve">на </w:t>
      </w:r>
      <w:r w:rsidR="001E7B5A" w:rsidRPr="001E7B5A">
        <w:rPr>
          <w:rFonts w:ascii="Times New Roman" w:eastAsia="Calibri" w:hAnsi="Times New Roman" w:cs="Times New Roman"/>
          <w:sz w:val="24"/>
          <w:szCs w:val="24"/>
        </w:rPr>
        <w:t xml:space="preserve">оказание охранных услуг </w:t>
      </w:r>
      <w:r w:rsidR="001E7B5A">
        <w:rPr>
          <w:rFonts w:ascii="Times New Roman" w:eastAsia="Calibri" w:hAnsi="Times New Roman" w:cs="Times New Roman"/>
          <w:sz w:val="24"/>
          <w:szCs w:val="24"/>
        </w:rPr>
        <w:t xml:space="preserve">в Махачкалинском филиале </w:t>
      </w:r>
      <w:r w:rsidRPr="001E7B5A">
        <w:rPr>
          <w:rFonts w:ascii="Times New Roman" w:hAnsi="Times New Roman" w:cs="Times New Roman"/>
          <w:sz w:val="24"/>
          <w:szCs w:val="24"/>
        </w:rPr>
        <w:t>ФГБУ "АМП Каспийского моря"</w:t>
      </w:r>
    </w:p>
    <w:p w:rsidR="001E7B5A" w:rsidRPr="001E7B5A" w:rsidRDefault="001E7B5A" w:rsidP="00420695">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369"/>
        <w:gridCol w:w="7052"/>
      </w:tblGrid>
      <w:tr w:rsidR="00161AB9" w:rsidTr="002B100F">
        <w:tc>
          <w:tcPr>
            <w:tcW w:w="3369"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052" w:type="dxa"/>
          </w:tcPr>
          <w:p w:rsidR="00161AB9" w:rsidRDefault="00F23F20"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2B100F">
        <w:tc>
          <w:tcPr>
            <w:tcW w:w="3369"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052"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2B100F">
        <w:tc>
          <w:tcPr>
            <w:tcW w:w="3369"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052"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2B100F">
        <w:tc>
          <w:tcPr>
            <w:tcW w:w="3369"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052"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2B100F">
        <w:tc>
          <w:tcPr>
            <w:tcW w:w="3369"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052"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9E4256">
        <w:tc>
          <w:tcPr>
            <w:tcW w:w="10421" w:type="dxa"/>
            <w:gridSpan w:val="2"/>
          </w:tcPr>
          <w:p w:rsidR="006F10F4" w:rsidRDefault="006F10F4" w:rsidP="00161AB9">
            <w:pPr>
              <w:rPr>
                <w:rFonts w:ascii="Times New Roman" w:hAnsi="Times New Roman" w:cs="Times New Roman"/>
                <w:sz w:val="24"/>
                <w:szCs w:val="24"/>
              </w:rPr>
            </w:pPr>
          </w:p>
        </w:tc>
      </w:tr>
      <w:tr w:rsidR="00161AB9" w:rsidTr="002B100F">
        <w:tc>
          <w:tcPr>
            <w:tcW w:w="3369" w:type="dxa"/>
            <w:shd w:val="clear" w:color="auto" w:fill="C6D9F1" w:themeFill="text2" w:themeFillTint="33"/>
          </w:tcPr>
          <w:p w:rsidR="00161AB9" w:rsidRPr="00410A1F" w:rsidRDefault="00410A1F" w:rsidP="00161AB9">
            <w:pPr>
              <w:rPr>
                <w:rFonts w:ascii="Times New Roman" w:hAnsi="Times New Roman" w:cs="Times New Roman"/>
                <w:b/>
                <w:sz w:val="24"/>
                <w:szCs w:val="24"/>
              </w:rPr>
            </w:pPr>
            <w:permStart w:id="2052132263" w:edGrp="everyone" w:colFirst="1" w:colLast="1"/>
            <w:r w:rsidRPr="00410A1F">
              <w:rPr>
                <w:rFonts w:ascii="Times New Roman" w:hAnsi="Times New Roman" w:cs="Times New Roman"/>
                <w:b/>
                <w:sz w:val="24"/>
                <w:szCs w:val="24"/>
              </w:rPr>
              <w:t>Предмет договора</w:t>
            </w:r>
          </w:p>
        </w:tc>
        <w:tc>
          <w:tcPr>
            <w:tcW w:w="7052" w:type="dxa"/>
          </w:tcPr>
          <w:p w:rsidR="001419F5" w:rsidRPr="001419F5" w:rsidRDefault="001419F5" w:rsidP="001419F5">
            <w:pPr>
              <w:shd w:val="clear" w:color="auto" w:fill="FFFFFF"/>
              <w:tabs>
                <w:tab w:val="left" w:pos="-142"/>
                <w:tab w:val="left" w:pos="142"/>
              </w:tabs>
              <w:jc w:val="both"/>
              <w:outlineLvl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1.1. </w:t>
            </w:r>
            <w:r w:rsidRPr="001419F5">
              <w:rPr>
                <w:rFonts w:ascii="Times New Roman" w:hAnsi="Times New Roman" w:cs="Times New Roman"/>
                <w:color w:val="000000"/>
                <w:spacing w:val="-1"/>
                <w:sz w:val="24"/>
                <w:szCs w:val="24"/>
              </w:rPr>
              <w:t>Заказчик поручает, а Исполнитель принимает на себя обязательства по оказанию охранных услуг (далее - Услуги) на объекте Заказчика. Объектом Заказчика являются помещения 3-ого, 4-ого этажей и помещение архива на 5-м этаже административного здания, расположенного по адресу: 367018, Российская Федерация, Республика Дагестан, г. Махачкала, проспект Петра I, 115, для размещения Махачкалинского филиала ФГБУ «АМП Каспийского моря» (далее – Объект), КПП 057143001.</w:t>
            </w:r>
          </w:p>
          <w:p w:rsidR="001419F5" w:rsidRPr="001419F5" w:rsidRDefault="001419F5" w:rsidP="001419F5">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1.2. Срок оказания услуг: с 01.01.2020 г. по 31.12.2020 г.</w:t>
            </w:r>
          </w:p>
          <w:p w:rsidR="001419F5" w:rsidRPr="001419F5" w:rsidRDefault="001419F5" w:rsidP="001419F5">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1.3. По настоящему Договору Исполнитель обязуется в соответствии с частью  3 статьи 3 Закона Российской Федерации № 2487-1 от 11 марта 1992 г. «О частной детективной и охранной деятельности в Российской Федерации», оказывать следующие виды охранных услуг на Объекте Заказчика:</w:t>
            </w:r>
          </w:p>
          <w:p w:rsidR="001419F5" w:rsidRPr="001419F5" w:rsidRDefault="001419F5" w:rsidP="001419F5">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защита жизни и здоровья граждан;</w:t>
            </w:r>
          </w:p>
          <w:p w:rsidR="001419F5" w:rsidRPr="001419F5" w:rsidRDefault="001419F5" w:rsidP="001419F5">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охрана имущества, расположенного на Объекте Заказчика;</w:t>
            </w:r>
          </w:p>
          <w:p w:rsidR="001419F5" w:rsidRPr="001419F5" w:rsidRDefault="001419F5" w:rsidP="001419F5">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 обеспечение на объекте </w:t>
            </w:r>
            <w:proofErr w:type="gramStart"/>
            <w:r w:rsidRPr="001419F5">
              <w:rPr>
                <w:rFonts w:ascii="Times New Roman" w:hAnsi="Times New Roman" w:cs="Times New Roman"/>
                <w:color w:val="000000"/>
                <w:spacing w:val="-1"/>
                <w:sz w:val="24"/>
                <w:szCs w:val="24"/>
              </w:rPr>
              <w:t>пропускного</w:t>
            </w:r>
            <w:proofErr w:type="gramEnd"/>
            <w:r w:rsidRPr="001419F5">
              <w:rPr>
                <w:rFonts w:ascii="Times New Roman" w:hAnsi="Times New Roman" w:cs="Times New Roman"/>
                <w:color w:val="000000"/>
                <w:spacing w:val="-1"/>
                <w:sz w:val="24"/>
                <w:szCs w:val="24"/>
              </w:rPr>
              <w:t xml:space="preserve"> и </w:t>
            </w:r>
            <w:proofErr w:type="spellStart"/>
            <w:r w:rsidRPr="001419F5">
              <w:rPr>
                <w:rFonts w:ascii="Times New Roman" w:hAnsi="Times New Roman" w:cs="Times New Roman"/>
                <w:color w:val="000000"/>
                <w:spacing w:val="-1"/>
                <w:sz w:val="24"/>
                <w:szCs w:val="24"/>
              </w:rPr>
              <w:t>внутриобъектового</w:t>
            </w:r>
            <w:proofErr w:type="spellEnd"/>
            <w:r w:rsidRPr="001419F5">
              <w:rPr>
                <w:rFonts w:ascii="Times New Roman" w:hAnsi="Times New Roman" w:cs="Times New Roman"/>
                <w:color w:val="000000"/>
                <w:spacing w:val="-1"/>
                <w:sz w:val="24"/>
                <w:szCs w:val="24"/>
              </w:rPr>
              <w:t xml:space="preserve"> режимов;</w:t>
            </w:r>
          </w:p>
          <w:p w:rsidR="001419F5" w:rsidRPr="001419F5" w:rsidRDefault="001419F5" w:rsidP="001419F5">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предупреждение и пресечение преступлений и административных правонарушений на Объекте;</w:t>
            </w:r>
          </w:p>
          <w:p w:rsidR="001419F5" w:rsidRPr="001419F5" w:rsidRDefault="001419F5" w:rsidP="001419F5">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 осуществление пультовой охраны (централизованного наблюдения) Объекта с момента его приема под охрану (централизованное наблюдение) до снятия его с пультовой охраны (централизованного наблюдения) посредством </w:t>
            </w:r>
            <w:proofErr w:type="gramStart"/>
            <w:r w:rsidRPr="001419F5">
              <w:rPr>
                <w:rFonts w:ascii="Times New Roman" w:hAnsi="Times New Roman" w:cs="Times New Roman"/>
                <w:color w:val="000000"/>
                <w:spacing w:val="-1"/>
                <w:sz w:val="24"/>
                <w:szCs w:val="24"/>
              </w:rPr>
              <w:t>Охранной-пожарной</w:t>
            </w:r>
            <w:proofErr w:type="gramEnd"/>
            <w:r w:rsidRPr="001419F5">
              <w:rPr>
                <w:rFonts w:ascii="Times New Roman" w:hAnsi="Times New Roman" w:cs="Times New Roman"/>
                <w:color w:val="000000"/>
                <w:spacing w:val="-1"/>
                <w:sz w:val="24"/>
                <w:szCs w:val="24"/>
              </w:rPr>
              <w:t xml:space="preserve"> сигнализации (далее –  Сигнализация), установленной на Объекте Заказчика.</w:t>
            </w:r>
          </w:p>
          <w:p w:rsidR="001419F5" w:rsidRPr="001419F5" w:rsidRDefault="001419F5" w:rsidP="001419F5">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1.4.Охранные услуги Исполнителем оказываются в следующем порядке:</w:t>
            </w:r>
          </w:p>
          <w:p w:rsidR="001419F5" w:rsidRPr="001419F5" w:rsidRDefault="001419F5" w:rsidP="001419F5">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lastRenderedPageBreak/>
              <w:t xml:space="preserve">1.4.1. Путем выставления одного поста охраны в количестве одного охранника, дислоцированного на четвертом этаже, обходами и наблюдением за обстановкой на третьем этаже посредством Системы видеонаблюдения и контроля по монитору, установленному на рабочем месте работника охраны и обходами и наблюдением за обстановкой на  пятом этаже. Режим работы с 08:00 до 17:00 (время </w:t>
            </w:r>
            <w:proofErr w:type="gramStart"/>
            <w:r w:rsidRPr="001419F5">
              <w:rPr>
                <w:rFonts w:ascii="Times New Roman" w:hAnsi="Times New Roman" w:cs="Times New Roman"/>
                <w:color w:val="000000"/>
                <w:spacing w:val="-1"/>
                <w:sz w:val="24"/>
                <w:szCs w:val="24"/>
              </w:rPr>
              <w:t>МСК</w:t>
            </w:r>
            <w:proofErr w:type="gramEnd"/>
            <w:r w:rsidRPr="001419F5">
              <w:rPr>
                <w:rFonts w:ascii="Times New Roman" w:hAnsi="Times New Roman" w:cs="Times New Roman"/>
                <w:color w:val="000000"/>
                <w:spacing w:val="-1"/>
                <w:sz w:val="24"/>
                <w:szCs w:val="24"/>
              </w:rPr>
              <w:t>) кроме  выходных (суббота, воскресенье) и нерабочих праздничных дней.</w:t>
            </w:r>
          </w:p>
          <w:p w:rsidR="001419F5" w:rsidRPr="001419F5" w:rsidRDefault="001419F5" w:rsidP="001419F5">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1.4.2. Путем осуществления пультовой охраны (централизованного наблюдения):</w:t>
            </w:r>
          </w:p>
          <w:p w:rsidR="001419F5" w:rsidRPr="001419F5" w:rsidRDefault="001419F5" w:rsidP="001419F5">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  в рабочие дни - с 17:00 до 08:00 (время </w:t>
            </w:r>
            <w:proofErr w:type="gramStart"/>
            <w:r w:rsidRPr="001419F5">
              <w:rPr>
                <w:rFonts w:ascii="Times New Roman" w:hAnsi="Times New Roman" w:cs="Times New Roman"/>
                <w:color w:val="000000"/>
                <w:spacing w:val="-1"/>
                <w:sz w:val="24"/>
                <w:szCs w:val="24"/>
              </w:rPr>
              <w:t>МСК</w:t>
            </w:r>
            <w:proofErr w:type="gramEnd"/>
            <w:r w:rsidRPr="001419F5">
              <w:rPr>
                <w:rFonts w:ascii="Times New Roman" w:hAnsi="Times New Roman" w:cs="Times New Roman"/>
                <w:color w:val="000000"/>
                <w:spacing w:val="-1"/>
                <w:sz w:val="24"/>
                <w:szCs w:val="24"/>
              </w:rPr>
              <w:t>) следующего дня;</w:t>
            </w:r>
          </w:p>
          <w:p w:rsidR="00161AB9" w:rsidRPr="001E7B5A" w:rsidRDefault="001419F5" w:rsidP="001419F5">
            <w:pPr>
              <w:shd w:val="clear" w:color="auto" w:fill="FFFFFF"/>
              <w:tabs>
                <w:tab w:val="left" w:pos="-142"/>
              </w:tabs>
              <w:jc w:val="both"/>
              <w:outlineLvl w:val="0"/>
              <w:rPr>
                <w:rFonts w:ascii="Times New Roman" w:hAnsi="Times New Roman" w:cs="Times New Roman"/>
                <w:spacing w:val="-1"/>
                <w:sz w:val="24"/>
                <w:szCs w:val="24"/>
              </w:rPr>
            </w:pPr>
            <w:r w:rsidRPr="001419F5">
              <w:rPr>
                <w:rFonts w:ascii="Times New Roman" w:hAnsi="Times New Roman" w:cs="Times New Roman"/>
                <w:color w:val="000000"/>
                <w:spacing w:val="-1"/>
                <w:sz w:val="24"/>
                <w:szCs w:val="24"/>
              </w:rPr>
              <w:t>-  круглосуточно в  выходные  и нерабочие праздничные дни.</w:t>
            </w:r>
          </w:p>
        </w:tc>
      </w:tr>
      <w:tr w:rsidR="00161AB9" w:rsidTr="002B100F">
        <w:tc>
          <w:tcPr>
            <w:tcW w:w="3369" w:type="dxa"/>
            <w:shd w:val="clear" w:color="auto" w:fill="C6D9F1" w:themeFill="text2" w:themeFillTint="33"/>
          </w:tcPr>
          <w:p w:rsidR="00161AB9" w:rsidRPr="00410A1F" w:rsidRDefault="009E3CAE" w:rsidP="009E3CAE">
            <w:pPr>
              <w:rPr>
                <w:rFonts w:ascii="Times New Roman" w:hAnsi="Times New Roman" w:cs="Times New Roman"/>
                <w:b/>
                <w:sz w:val="24"/>
                <w:szCs w:val="24"/>
              </w:rPr>
            </w:pPr>
            <w:permStart w:id="2135052753" w:edGrp="everyone" w:colFirst="1" w:colLast="1"/>
            <w:permEnd w:id="2052132263"/>
            <w:r>
              <w:rPr>
                <w:rFonts w:ascii="Times New Roman" w:hAnsi="Times New Roman" w:cs="Times New Roman"/>
                <w:b/>
                <w:sz w:val="24"/>
                <w:szCs w:val="24"/>
              </w:rPr>
              <w:lastRenderedPageBreak/>
              <w:t>О</w:t>
            </w:r>
            <w:r w:rsidR="00410A1F" w:rsidRPr="00410A1F">
              <w:rPr>
                <w:rFonts w:ascii="Times New Roman" w:hAnsi="Times New Roman" w:cs="Times New Roman"/>
                <w:b/>
                <w:sz w:val="24"/>
                <w:szCs w:val="24"/>
              </w:rPr>
              <w:t xml:space="preserve">бъем </w:t>
            </w:r>
            <w:r>
              <w:rPr>
                <w:rFonts w:ascii="Times New Roman" w:hAnsi="Times New Roman" w:cs="Times New Roman"/>
                <w:b/>
                <w:sz w:val="24"/>
                <w:szCs w:val="24"/>
              </w:rPr>
              <w:t>оказываемых услуг</w:t>
            </w:r>
          </w:p>
        </w:tc>
        <w:tc>
          <w:tcPr>
            <w:tcW w:w="7052" w:type="dxa"/>
          </w:tcPr>
          <w:p w:rsidR="00161AB9" w:rsidRDefault="00424509" w:rsidP="00C6060C">
            <w:pPr>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C6060C">
              <w:rPr>
                <w:rFonts w:ascii="Times New Roman" w:hAnsi="Times New Roman" w:cs="Times New Roman"/>
                <w:sz w:val="24"/>
                <w:szCs w:val="24"/>
              </w:rPr>
              <w:t xml:space="preserve">проектом </w:t>
            </w:r>
            <w:r>
              <w:rPr>
                <w:rFonts w:ascii="Times New Roman" w:hAnsi="Times New Roman" w:cs="Times New Roman"/>
                <w:sz w:val="24"/>
                <w:szCs w:val="24"/>
              </w:rPr>
              <w:t>Договор</w:t>
            </w:r>
            <w:r w:rsidR="00C6060C">
              <w:rPr>
                <w:rFonts w:ascii="Times New Roman" w:hAnsi="Times New Roman" w:cs="Times New Roman"/>
                <w:sz w:val="24"/>
                <w:szCs w:val="24"/>
              </w:rPr>
              <w:t>а (П</w:t>
            </w:r>
            <w:r>
              <w:rPr>
                <w:rFonts w:ascii="Times New Roman" w:hAnsi="Times New Roman" w:cs="Times New Roman"/>
                <w:sz w:val="24"/>
                <w:szCs w:val="24"/>
              </w:rPr>
              <w:t>риложение №</w:t>
            </w:r>
            <w:r w:rsidR="00BE793F">
              <w:rPr>
                <w:rFonts w:ascii="Times New Roman" w:hAnsi="Times New Roman" w:cs="Times New Roman"/>
                <w:sz w:val="24"/>
                <w:szCs w:val="24"/>
              </w:rPr>
              <w:t>1</w:t>
            </w:r>
            <w:r w:rsidR="00C6060C">
              <w:rPr>
                <w:rFonts w:ascii="Times New Roman" w:hAnsi="Times New Roman" w:cs="Times New Roman"/>
                <w:sz w:val="24"/>
                <w:szCs w:val="24"/>
              </w:rPr>
              <w:t xml:space="preserve"> к Документации о простой закупке</w:t>
            </w:r>
            <w:r>
              <w:rPr>
                <w:rFonts w:ascii="Times New Roman" w:hAnsi="Times New Roman" w:cs="Times New Roman"/>
                <w:sz w:val="24"/>
                <w:szCs w:val="24"/>
              </w:rPr>
              <w:t>)</w:t>
            </w:r>
          </w:p>
        </w:tc>
      </w:tr>
      <w:permEnd w:id="2135052753"/>
      <w:tr w:rsidR="00161AB9" w:rsidTr="002B100F">
        <w:tc>
          <w:tcPr>
            <w:tcW w:w="3369" w:type="dxa"/>
            <w:shd w:val="clear" w:color="auto" w:fill="C6D9F1" w:themeFill="text2" w:themeFillTint="33"/>
          </w:tcPr>
          <w:p w:rsidR="00161AB9" w:rsidRPr="00E15264" w:rsidRDefault="00E15264" w:rsidP="00B74F9C">
            <w:pPr>
              <w:rPr>
                <w:rFonts w:ascii="Times New Roman" w:hAnsi="Times New Roman" w:cs="Times New Roman"/>
                <w:b/>
                <w:sz w:val="24"/>
                <w:szCs w:val="24"/>
              </w:rPr>
            </w:pPr>
            <w:r w:rsidRPr="00E15264">
              <w:rPr>
                <w:rFonts w:ascii="Times New Roman" w:hAnsi="Times New Roman" w:cs="Times New Roman"/>
                <w:b/>
                <w:sz w:val="24"/>
                <w:szCs w:val="24"/>
              </w:rPr>
              <w:t xml:space="preserve">Место </w:t>
            </w:r>
            <w:r w:rsidR="00B74F9C">
              <w:rPr>
                <w:rFonts w:ascii="Times New Roman" w:hAnsi="Times New Roman" w:cs="Times New Roman"/>
                <w:b/>
                <w:sz w:val="24"/>
                <w:szCs w:val="24"/>
              </w:rPr>
              <w:t>оказания услуг</w:t>
            </w:r>
          </w:p>
        </w:tc>
        <w:tc>
          <w:tcPr>
            <w:tcW w:w="7052" w:type="dxa"/>
          </w:tcPr>
          <w:p w:rsidR="00161AB9" w:rsidRDefault="00556F3D" w:rsidP="00161AB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tc>
      </w:tr>
      <w:tr w:rsidR="00420258" w:rsidTr="009E4256">
        <w:tc>
          <w:tcPr>
            <w:tcW w:w="10421" w:type="dxa"/>
            <w:gridSpan w:val="2"/>
          </w:tcPr>
          <w:p w:rsidR="00420258" w:rsidRDefault="00420258" w:rsidP="00161AB9">
            <w:pPr>
              <w:rPr>
                <w:rFonts w:ascii="Times New Roman" w:hAnsi="Times New Roman" w:cs="Times New Roman"/>
                <w:sz w:val="24"/>
                <w:szCs w:val="24"/>
              </w:rPr>
            </w:pPr>
          </w:p>
        </w:tc>
      </w:tr>
      <w:tr w:rsidR="00420258" w:rsidTr="002B100F">
        <w:tc>
          <w:tcPr>
            <w:tcW w:w="3369" w:type="dxa"/>
            <w:shd w:val="clear" w:color="auto" w:fill="C6D9F1" w:themeFill="text2" w:themeFillTint="33"/>
          </w:tcPr>
          <w:p w:rsidR="00420258" w:rsidRPr="00972101" w:rsidRDefault="00972101" w:rsidP="00161AB9">
            <w:pPr>
              <w:rPr>
                <w:rFonts w:ascii="Times New Roman" w:hAnsi="Times New Roman" w:cs="Times New Roman"/>
                <w:b/>
                <w:sz w:val="24"/>
                <w:szCs w:val="24"/>
              </w:rPr>
            </w:pPr>
            <w:permStart w:id="1147490437" w:edGrp="everyone" w:colFirst="1" w:colLast="1"/>
            <w:r w:rsidRPr="00972101">
              <w:rPr>
                <w:rFonts w:ascii="Times New Roman" w:hAnsi="Times New Roman" w:cs="Times New Roman"/>
                <w:b/>
                <w:sz w:val="24"/>
                <w:szCs w:val="24"/>
              </w:rPr>
              <w:t>Сведения о начальной (максимальной) цене договора (цене лота)</w:t>
            </w:r>
          </w:p>
        </w:tc>
        <w:tc>
          <w:tcPr>
            <w:tcW w:w="7052" w:type="dxa"/>
          </w:tcPr>
          <w:p w:rsidR="00420258" w:rsidRPr="001E7B5A" w:rsidRDefault="00055B8D" w:rsidP="00055B8D">
            <w:pPr>
              <w:shd w:val="clear" w:color="auto" w:fill="FFFFFF"/>
              <w:tabs>
                <w:tab w:val="left" w:pos="-142"/>
                <w:tab w:val="left" w:pos="0"/>
              </w:tabs>
              <w:ind w:firstLine="567"/>
              <w:jc w:val="both"/>
              <w:outlineLvl w:val="0"/>
              <w:rPr>
                <w:rFonts w:ascii="Times New Roman" w:hAnsi="Times New Roman" w:cs="Times New Roman"/>
                <w:spacing w:val="-1"/>
                <w:sz w:val="24"/>
                <w:szCs w:val="24"/>
              </w:rPr>
            </w:pPr>
            <w:r w:rsidRPr="00055B8D">
              <w:rPr>
                <w:rFonts w:ascii="Times New Roman" w:hAnsi="Times New Roman" w:cs="Times New Roman"/>
                <w:spacing w:val="-1"/>
                <w:sz w:val="24"/>
                <w:szCs w:val="24"/>
              </w:rPr>
              <w:t>Цена договора составляет 300 000 (Триста тысяч) рублей 00 копеек,  НДС не облагается на основании п.2 статьи 346.11 Налогового кодекса Российской Федерации (информационное письмо (форма № 26.2-7) от 23.03.2018г. № 1383). Стоимость услуг в месяц составляет 25 000 (Двадцать пять тысяч) рублей 00 копеек, НДС не облагается.</w:t>
            </w:r>
          </w:p>
        </w:tc>
      </w:tr>
      <w:tr w:rsidR="00420258" w:rsidTr="002B100F">
        <w:tc>
          <w:tcPr>
            <w:tcW w:w="3369" w:type="dxa"/>
          </w:tcPr>
          <w:p w:rsidR="00420258" w:rsidRPr="005F449B" w:rsidRDefault="005F449B" w:rsidP="00161AB9">
            <w:pPr>
              <w:rPr>
                <w:rFonts w:ascii="Times New Roman" w:hAnsi="Times New Roman" w:cs="Times New Roman"/>
                <w:b/>
                <w:sz w:val="24"/>
                <w:szCs w:val="24"/>
              </w:rPr>
            </w:pPr>
            <w:permStart w:id="74913879" w:edGrp="everyone" w:colFirst="1" w:colLast="1"/>
            <w:permEnd w:id="1147490437"/>
            <w:r w:rsidRPr="005F449B">
              <w:rPr>
                <w:rFonts w:ascii="Times New Roman" w:hAnsi="Times New Roman" w:cs="Times New Roman"/>
                <w:b/>
                <w:sz w:val="24"/>
                <w:szCs w:val="24"/>
              </w:rPr>
              <w:t>Порядок формирования цены договора</w:t>
            </w:r>
          </w:p>
        </w:tc>
        <w:tc>
          <w:tcPr>
            <w:tcW w:w="7052" w:type="dxa"/>
          </w:tcPr>
          <w:p w:rsidR="00420258" w:rsidRPr="00D25FF3" w:rsidRDefault="001419F5" w:rsidP="001E7B5A">
            <w:pPr>
              <w:tabs>
                <w:tab w:val="left" w:pos="0"/>
                <w:tab w:val="center" w:pos="851"/>
                <w:tab w:val="left" w:pos="2694"/>
                <w:tab w:val="left" w:pos="2835"/>
                <w:tab w:val="left" w:pos="3119"/>
              </w:tabs>
              <w:snapToGrid w:val="0"/>
              <w:contextualSpacing/>
              <w:jc w:val="both"/>
              <w:rPr>
                <w:rFonts w:ascii="Times New Roman" w:eastAsia="Times New Roman" w:hAnsi="Times New Roman" w:cs="Times New Roman"/>
                <w:sz w:val="24"/>
                <w:szCs w:val="24"/>
              </w:rPr>
            </w:pPr>
            <w:r w:rsidRPr="001419F5">
              <w:rPr>
                <w:rFonts w:ascii="Times New Roman" w:eastAsia="Times New Roman" w:hAnsi="Times New Roman" w:cs="Times New Roman"/>
                <w:sz w:val="24"/>
                <w:szCs w:val="24"/>
              </w:rPr>
              <w:t>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tc>
      </w:tr>
      <w:permEnd w:id="74913879"/>
      <w:tr w:rsidR="00420258" w:rsidTr="002B100F">
        <w:tc>
          <w:tcPr>
            <w:tcW w:w="3369"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052"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052"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p>
        </w:tc>
      </w:tr>
      <w:tr w:rsidR="00972101" w:rsidTr="002B100F">
        <w:tc>
          <w:tcPr>
            <w:tcW w:w="3369" w:type="dxa"/>
          </w:tcPr>
          <w:p w:rsidR="00972101" w:rsidRDefault="00972101" w:rsidP="00161AB9">
            <w:pPr>
              <w:rPr>
                <w:rFonts w:ascii="Times New Roman" w:hAnsi="Times New Roman" w:cs="Times New Roman"/>
                <w:sz w:val="24"/>
                <w:szCs w:val="24"/>
              </w:rPr>
            </w:pPr>
          </w:p>
        </w:tc>
        <w:tc>
          <w:tcPr>
            <w:tcW w:w="7052" w:type="dxa"/>
          </w:tcPr>
          <w:p w:rsidR="00972101" w:rsidRDefault="00972101"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052" w:type="dxa"/>
          </w:tcPr>
          <w:p w:rsidR="003A0052" w:rsidRDefault="00BE793F" w:rsidP="00161AB9">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t>Обеспечение 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423BD" w:rsidRDefault="008E5625" w:rsidP="00161AB9">
            <w:pPr>
              <w:rPr>
                <w:rFonts w:ascii="Times New Roman" w:hAnsi="Times New Roman" w:cs="Times New Roman"/>
                <w:b/>
                <w:sz w:val="24"/>
                <w:szCs w:val="24"/>
              </w:rPr>
            </w:pPr>
            <w:r>
              <w:rPr>
                <w:rFonts w:ascii="Times New Roman" w:hAnsi="Times New Roman" w:cs="Times New Roman"/>
                <w:b/>
                <w:sz w:val="24"/>
                <w:szCs w:val="24"/>
              </w:rPr>
              <w:t xml:space="preserve">Размер обеспечения </w:t>
            </w:r>
            <w:r>
              <w:rPr>
                <w:rFonts w:ascii="Times New Roman" w:hAnsi="Times New Roman" w:cs="Times New Roman"/>
                <w:b/>
                <w:sz w:val="24"/>
                <w:szCs w:val="24"/>
              </w:rPr>
              <w:lastRenderedPageBreak/>
              <w:t>исполнения договора, срок и порядок его предоставления, требования к такому обеспечению, условия удержания обеспечения.</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lastRenderedPageBreak/>
              <w:t>Обеспечение не установлено.</w:t>
            </w:r>
          </w:p>
        </w:tc>
      </w:tr>
    </w:tbl>
    <w:p w:rsidR="003352E7" w:rsidRDefault="003352E7" w:rsidP="003352E7">
      <w:pPr>
        <w:widowControl w:val="0"/>
        <w:spacing w:after="0" w:line="240" w:lineRule="auto"/>
        <w:rPr>
          <w:rFonts w:ascii="Times New Roman" w:eastAsia="Times New Roman" w:hAnsi="Times New Roman" w:cs="Times New Roman"/>
          <w:sz w:val="24"/>
          <w:szCs w:val="24"/>
          <w:lang w:eastAsia="ru-RU"/>
        </w:rPr>
      </w:pPr>
      <w:permStart w:id="670172751" w:edGrp="everyone"/>
    </w:p>
    <w:p w:rsidR="003352E7" w:rsidRDefault="003352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55B8D" w:rsidRPr="00A75DDF" w:rsidRDefault="00055B8D" w:rsidP="003352E7">
      <w:pPr>
        <w:widowControl w:val="0"/>
        <w:spacing w:after="0" w:line="240" w:lineRule="auto"/>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lastRenderedPageBreak/>
        <w:t>УТВЕРЖДАЮ</w:t>
      </w:r>
    </w:p>
    <w:p w:rsidR="00055B8D" w:rsidRPr="00A75DDF" w:rsidRDefault="00E9109D" w:rsidP="00055B8D">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 руководителя</w:t>
      </w:r>
    </w:p>
    <w:p w:rsidR="00055B8D" w:rsidRPr="00A75DDF" w:rsidRDefault="00055B8D" w:rsidP="00055B8D">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055B8D" w:rsidRPr="00A75DDF" w:rsidRDefault="00055B8D" w:rsidP="00055B8D">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bookmarkStart w:id="0" w:name="_GoBack"/>
      <w:bookmarkEnd w:id="0"/>
    </w:p>
    <w:p w:rsidR="00055B8D" w:rsidRPr="00A75DDF" w:rsidRDefault="00055B8D" w:rsidP="00055B8D">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proofErr w:type="spellStart"/>
      <w:r w:rsidR="00E9109D">
        <w:rPr>
          <w:rFonts w:ascii="Times New Roman" w:eastAsia="Times New Roman" w:hAnsi="Times New Roman" w:cs="Times New Roman"/>
          <w:sz w:val="24"/>
          <w:szCs w:val="24"/>
          <w:lang w:eastAsia="ru-RU"/>
        </w:rPr>
        <w:t>Н.А.Ковалев</w:t>
      </w:r>
      <w:proofErr w:type="spellEnd"/>
    </w:p>
    <w:p w:rsidR="00837C37" w:rsidRPr="00A75DDF" w:rsidRDefault="00837C37" w:rsidP="00837C37">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670172751"/>
    <w:p w:rsidR="00BD3BD2" w:rsidRDefault="00BD3BD2" w:rsidP="000E31F9">
      <w:pPr>
        <w:spacing w:after="0" w:line="240" w:lineRule="auto"/>
        <w:jc w:val="center"/>
        <w:rPr>
          <w:rFonts w:ascii="Times New Roman" w:hAnsi="Times New Roman" w:cs="Times New Roman"/>
          <w:b/>
          <w:sz w:val="24"/>
          <w:szCs w:val="24"/>
        </w:rPr>
      </w:pPr>
    </w:p>
    <w:p w:rsidR="000E31F9" w:rsidRDefault="00753260" w:rsidP="000E31F9">
      <w:pPr>
        <w:spacing w:after="0" w:line="240" w:lineRule="auto"/>
        <w:jc w:val="center"/>
        <w:rPr>
          <w:rFonts w:ascii="Times New Roman" w:hAnsi="Times New Roman" w:cs="Times New Roman"/>
          <w:b/>
          <w:sz w:val="24"/>
          <w:szCs w:val="24"/>
        </w:rPr>
      </w:pPr>
      <w:r w:rsidRPr="006E2EA0">
        <w:rPr>
          <w:rFonts w:ascii="Times New Roman" w:hAnsi="Times New Roman" w:cs="Times New Roman"/>
          <w:b/>
          <w:sz w:val="24"/>
          <w:szCs w:val="24"/>
        </w:rPr>
        <w:t xml:space="preserve">Документация о </w:t>
      </w:r>
      <w:r w:rsidR="00F23F20">
        <w:rPr>
          <w:rFonts w:ascii="Times New Roman" w:hAnsi="Times New Roman" w:cs="Times New Roman"/>
          <w:b/>
          <w:sz w:val="24"/>
          <w:szCs w:val="24"/>
        </w:rPr>
        <w:t>простой закупк</w:t>
      </w:r>
      <w:r w:rsidR="0004102E">
        <w:rPr>
          <w:rFonts w:ascii="Times New Roman" w:hAnsi="Times New Roman" w:cs="Times New Roman"/>
          <w:b/>
          <w:sz w:val="24"/>
          <w:szCs w:val="24"/>
        </w:rPr>
        <w:t>е</w:t>
      </w:r>
    </w:p>
    <w:p w:rsidR="000E31F9" w:rsidRDefault="000E31F9" w:rsidP="000E31F9">
      <w:pPr>
        <w:spacing w:after="0" w:line="240" w:lineRule="auto"/>
        <w:jc w:val="center"/>
        <w:rPr>
          <w:rFonts w:ascii="Times New Roman" w:hAnsi="Times New Roman" w:cs="Times New Roman"/>
          <w:b/>
          <w:sz w:val="24"/>
          <w:szCs w:val="24"/>
        </w:rPr>
      </w:pPr>
    </w:p>
    <w:p w:rsidR="00BD3BD2" w:rsidRDefault="000E31F9" w:rsidP="000E3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и не предназна</w:t>
      </w:r>
      <w:r w:rsidR="00B475E3">
        <w:rPr>
          <w:rFonts w:ascii="Times New Roman" w:hAnsi="Times New Roman" w:cs="Times New Roman"/>
          <w:sz w:val="24"/>
          <w:szCs w:val="24"/>
        </w:rPr>
        <w:t>чен</w:t>
      </w:r>
      <w:r w:rsidR="0004102E">
        <w:rPr>
          <w:rFonts w:ascii="Times New Roman" w:hAnsi="Times New Roman" w:cs="Times New Roman"/>
          <w:sz w:val="24"/>
          <w:szCs w:val="24"/>
        </w:rPr>
        <w:t>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w:t>
      </w:r>
      <w:r w:rsidR="00C6060C">
        <w:rPr>
          <w:rFonts w:ascii="Times New Roman" w:hAnsi="Times New Roman" w:cs="Times New Roman"/>
          <w:sz w:val="24"/>
          <w:szCs w:val="24"/>
        </w:rPr>
        <w:t>Заявки</w:t>
      </w:r>
      <w:r w:rsidR="00D715F8" w:rsidRPr="00D715F8">
        <w:rPr>
          <w:rFonts w:ascii="Times New Roman" w:hAnsi="Times New Roman" w:cs="Times New Roman"/>
          <w:sz w:val="24"/>
          <w:szCs w:val="24"/>
        </w:rPr>
        <w:t xml:space="preserve"> на участие в </w:t>
      </w:r>
      <w:r w:rsidR="00F23F20">
        <w:rPr>
          <w:rFonts w:ascii="Times New Roman" w:hAnsi="Times New Roman" w:cs="Times New Roman"/>
          <w:sz w:val="24"/>
          <w:szCs w:val="24"/>
        </w:rPr>
        <w:t xml:space="preserve">простой </w:t>
      </w:r>
      <w:r w:rsidR="00D715F8" w:rsidRPr="00D715F8">
        <w:rPr>
          <w:rFonts w:ascii="Times New Roman" w:hAnsi="Times New Roman" w:cs="Times New Roman"/>
          <w:sz w:val="24"/>
          <w:szCs w:val="24"/>
        </w:rPr>
        <w:t xml:space="preserve">закупке. Извещение о проведении </w:t>
      </w:r>
      <w:r w:rsidR="00F23F20">
        <w:rPr>
          <w:rFonts w:ascii="Times New Roman" w:hAnsi="Times New Roman" w:cs="Times New Roman"/>
          <w:sz w:val="24"/>
          <w:szCs w:val="24"/>
        </w:rPr>
        <w:t>простой закупки</w:t>
      </w:r>
      <w:r w:rsidR="00D715F8" w:rsidRPr="00D715F8">
        <w:rPr>
          <w:rFonts w:ascii="Times New Roman" w:hAnsi="Times New Roman" w:cs="Times New Roman"/>
          <w:sz w:val="24"/>
          <w:szCs w:val="24"/>
        </w:rPr>
        <w:t xml:space="preserve">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F41534" w:rsidRPr="00D715F8" w:rsidRDefault="00F41534" w:rsidP="000E31F9">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9E3CAE" w:rsidP="009E3CAE">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услуги, к ее</w:t>
            </w:r>
            <w:r w:rsidR="00695F55">
              <w:rPr>
                <w:rFonts w:ascii="Times New Roman" w:hAnsi="Times New Roman" w:cs="Times New Roman"/>
                <w:b/>
                <w:sz w:val="24"/>
                <w:szCs w:val="24"/>
              </w:rPr>
              <w:t xml:space="preserve"> безопасности,  к результатам </w:t>
            </w:r>
            <w:r>
              <w:rPr>
                <w:rFonts w:ascii="Times New Roman" w:hAnsi="Times New Roman" w:cs="Times New Roman"/>
                <w:b/>
                <w:sz w:val="24"/>
                <w:szCs w:val="24"/>
              </w:rPr>
              <w:t>услуг</w:t>
            </w:r>
            <w:r w:rsidR="00695F55">
              <w:rPr>
                <w:rFonts w:ascii="Times New Roman" w:hAnsi="Times New Roman" w:cs="Times New Roman"/>
                <w:b/>
                <w:sz w:val="24"/>
                <w:szCs w:val="24"/>
              </w:rPr>
              <w:t xml:space="preserve"> и иные требования</w:t>
            </w:r>
          </w:p>
        </w:tc>
      </w:tr>
      <w:tr w:rsidR="007A464B"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C6060C">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содержанию, форме, оформлению и составу </w:t>
            </w:r>
            <w:r w:rsidR="00C6060C">
              <w:rPr>
                <w:rFonts w:ascii="Times New Roman" w:hAnsi="Times New Roman" w:cs="Times New Roman"/>
                <w:b/>
                <w:sz w:val="24"/>
                <w:szCs w:val="24"/>
              </w:rPr>
              <w:t>Заявки</w:t>
            </w:r>
            <w:r w:rsidR="002D3B49">
              <w:rPr>
                <w:rFonts w:ascii="Times New Roman" w:hAnsi="Times New Roman" w:cs="Times New Roman"/>
                <w:b/>
                <w:sz w:val="24"/>
                <w:szCs w:val="24"/>
              </w:rPr>
              <w:t xml:space="preserve"> для</w:t>
            </w:r>
            <w:r>
              <w:rPr>
                <w:rFonts w:ascii="Times New Roman" w:hAnsi="Times New Roman" w:cs="Times New Roman"/>
                <w:b/>
                <w:sz w:val="24"/>
                <w:szCs w:val="24"/>
              </w:rPr>
              <w:t xml:space="preserve"> участи</w:t>
            </w:r>
            <w:r w:rsidR="002D3B49">
              <w:rPr>
                <w:rFonts w:ascii="Times New Roman" w:hAnsi="Times New Roman" w:cs="Times New Roman"/>
                <w:b/>
                <w:sz w:val="24"/>
                <w:szCs w:val="24"/>
              </w:rPr>
              <w:t>я</w:t>
            </w:r>
            <w:r>
              <w:rPr>
                <w:rFonts w:ascii="Times New Roman" w:hAnsi="Times New Roman" w:cs="Times New Roman"/>
                <w:b/>
                <w:sz w:val="24"/>
                <w:szCs w:val="24"/>
              </w:rPr>
              <w:t xml:space="preserve"> в закупке</w:t>
            </w:r>
          </w:p>
        </w:tc>
      </w:tr>
      <w:tr w:rsidR="00EB3440" w:rsidTr="009E4256">
        <w:tc>
          <w:tcPr>
            <w:tcW w:w="10421" w:type="dxa"/>
          </w:tcPr>
          <w:p w:rsidR="00D86FD6" w:rsidRPr="00EB3440"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00402A" w:rsidTr="0000402A">
        <w:tc>
          <w:tcPr>
            <w:tcW w:w="10421" w:type="dxa"/>
            <w:shd w:val="clear" w:color="auto" w:fill="C6D9F1" w:themeFill="text2" w:themeFillTint="33"/>
          </w:tcPr>
          <w:p w:rsidR="0000402A" w:rsidRDefault="0000402A" w:rsidP="009E3CAE">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описанию участниками </w:t>
            </w:r>
            <w:r w:rsidR="009E3CAE">
              <w:rPr>
                <w:rFonts w:ascii="Times New Roman" w:hAnsi="Times New Roman" w:cs="Times New Roman"/>
                <w:b/>
                <w:sz w:val="24"/>
                <w:szCs w:val="24"/>
              </w:rPr>
              <w:t>оказываемой услуги</w:t>
            </w:r>
          </w:p>
        </w:tc>
      </w:tr>
      <w:tr w:rsidR="006F787E" w:rsidTr="009E4256">
        <w:tc>
          <w:tcPr>
            <w:tcW w:w="10421" w:type="dxa"/>
          </w:tcPr>
          <w:p w:rsidR="00D86FD6" w:rsidRDefault="00BE793F" w:rsidP="006F787E">
            <w:pPr>
              <w:jc w:val="both"/>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ED2756" w:rsidTr="00ED2756">
        <w:tc>
          <w:tcPr>
            <w:tcW w:w="10421" w:type="dxa"/>
            <w:shd w:val="clear" w:color="auto" w:fill="C6D9F1" w:themeFill="text2" w:themeFillTint="33"/>
          </w:tcPr>
          <w:p w:rsidR="00ED2756" w:rsidRDefault="009E3CAE" w:rsidP="009E3CAE">
            <w:pPr>
              <w:rPr>
                <w:rFonts w:ascii="Times New Roman" w:hAnsi="Times New Roman" w:cs="Times New Roman"/>
                <w:b/>
                <w:sz w:val="24"/>
                <w:szCs w:val="24"/>
              </w:rPr>
            </w:pPr>
            <w:r>
              <w:rPr>
                <w:rFonts w:ascii="Times New Roman" w:hAnsi="Times New Roman" w:cs="Times New Roman"/>
                <w:b/>
                <w:sz w:val="24"/>
                <w:szCs w:val="24"/>
              </w:rPr>
              <w:t>Место оказания услуг</w:t>
            </w:r>
          </w:p>
        </w:tc>
      </w:tr>
      <w:tr w:rsidR="00ED2756" w:rsidTr="00ED2756">
        <w:tc>
          <w:tcPr>
            <w:tcW w:w="10421" w:type="dxa"/>
            <w:shd w:val="clear" w:color="auto" w:fill="auto"/>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ED2756" w:rsidRDefault="00ED2756"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9E3CAE">
            <w:pPr>
              <w:jc w:val="both"/>
              <w:rPr>
                <w:rFonts w:ascii="Times New Roman" w:hAnsi="Times New Roman" w:cs="Times New Roman"/>
                <w:b/>
                <w:sz w:val="24"/>
                <w:szCs w:val="24"/>
              </w:rPr>
            </w:pPr>
            <w:r>
              <w:rPr>
                <w:rFonts w:ascii="Times New Roman" w:hAnsi="Times New Roman" w:cs="Times New Roman"/>
                <w:b/>
                <w:sz w:val="24"/>
                <w:szCs w:val="24"/>
              </w:rPr>
              <w:t>Сроки (периоды)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2F15E7" w:rsidTr="002F15E7">
        <w:tc>
          <w:tcPr>
            <w:tcW w:w="10421" w:type="dxa"/>
            <w:shd w:val="clear" w:color="auto" w:fill="C6D9F1" w:themeFill="text2" w:themeFillTint="33"/>
          </w:tcPr>
          <w:p w:rsidR="002F15E7" w:rsidRDefault="002F15E7" w:rsidP="009E3CAE">
            <w:pPr>
              <w:jc w:val="both"/>
              <w:rPr>
                <w:rFonts w:ascii="Times New Roman" w:hAnsi="Times New Roman" w:cs="Times New Roman"/>
                <w:b/>
                <w:sz w:val="24"/>
                <w:szCs w:val="24"/>
              </w:rPr>
            </w:pPr>
            <w:r>
              <w:rPr>
                <w:rFonts w:ascii="Times New Roman" w:hAnsi="Times New Roman" w:cs="Times New Roman"/>
                <w:b/>
                <w:sz w:val="24"/>
                <w:szCs w:val="24"/>
              </w:rPr>
              <w:t>Условия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9E4256">
        <w:tc>
          <w:tcPr>
            <w:tcW w:w="10421" w:type="dxa"/>
          </w:tcPr>
          <w:p w:rsidR="00D86FD6" w:rsidRPr="00004F3B" w:rsidRDefault="00004F3B" w:rsidP="00004F3B">
            <w:pPr>
              <w:rPr>
                <w:rFonts w:ascii="Times New Roman" w:hAnsi="Times New Roman" w:cs="Times New Roman"/>
                <w:b/>
                <w:sz w:val="24"/>
                <w:szCs w:val="24"/>
              </w:rPr>
            </w:pPr>
            <w:permStart w:id="1484790820" w:edGrp="everyone"/>
            <w:r>
              <w:rPr>
                <w:rFonts w:ascii="Times New Roman" w:hAnsi="Times New Roman" w:cs="Times New Roman"/>
                <w:sz w:val="24"/>
                <w:szCs w:val="24"/>
              </w:rPr>
              <w:t xml:space="preserve"> </w:t>
            </w:r>
            <w:r w:rsidR="00055B8D" w:rsidRPr="00055B8D">
              <w:rPr>
                <w:rFonts w:ascii="Times New Roman" w:hAnsi="Times New Roman" w:cs="Times New Roman"/>
                <w:spacing w:val="-1"/>
                <w:sz w:val="24"/>
                <w:szCs w:val="24"/>
              </w:rPr>
              <w:t>Цена договора составляет 300 000 (Триста тысяч) рублей 00 копеек,  НДС не облагается на основании п.2 статьи 346.11 Налогового кодекса Российской Федерации (информационное письмо (форма № 26.2-7) от 23.03.2018г. № 1383). Стоимость услуг в месяц составляет 25 000 (Двадцать пять тысяч) рублей 00 копеек, НДС не облагается.</w:t>
            </w:r>
            <w:permEnd w:id="1484790820"/>
          </w:p>
        </w:tc>
      </w:tr>
      <w:tr w:rsidR="00641B96" w:rsidTr="00641B96">
        <w:tc>
          <w:tcPr>
            <w:tcW w:w="10421" w:type="dxa"/>
            <w:shd w:val="clear" w:color="auto" w:fill="C6D9F1" w:themeFill="text2" w:themeFillTint="33"/>
          </w:tcPr>
          <w:p w:rsidR="00641B96" w:rsidRDefault="00641B96" w:rsidP="009E3CAE">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услуги</w:t>
            </w:r>
          </w:p>
        </w:tc>
      </w:tr>
      <w:tr w:rsidR="00641B96" w:rsidTr="009E4256">
        <w:tc>
          <w:tcPr>
            <w:tcW w:w="10421" w:type="dxa"/>
          </w:tcPr>
          <w:p w:rsidR="00D86FD6" w:rsidRPr="00BB45CD" w:rsidRDefault="002D3B49" w:rsidP="00196AB0">
            <w:pPr>
              <w:rPr>
                <w:rFonts w:ascii="Times New Roman" w:hAnsi="Times New Roman" w:cs="Times New Roman"/>
                <w:sz w:val="24"/>
                <w:szCs w:val="24"/>
              </w:rPr>
            </w:pPr>
            <w:r>
              <w:rPr>
                <w:rFonts w:ascii="Times New Roman" w:hAnsi="Times New Roman" w:cs="Times New Roman"/>
                <w:b/>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r w:rsidR="00D25FF3">
              <w:rPr>
                <w:rFonts w:ascii="Times New Roman" w:hAnsi="Times New Roman" w:cs="Times New Roman"/>
                <w:sz w:val="24"/>
                <w:szCs w:val="24"/>
              </w:rPr>
              <w:t xml:space="preserve"> </w:t>
            </w: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rPr>
                <w:rFonts w:ascii="Times New Roman" w:hAnsi="Times New Roman" w:cs="Times New Roman"/>
                <w:b/>
                <w:sz w:val="24"/>
                <w:szCs w:val="24"/>
              </w:rPr>
              <w:lastRenderedPageBreak/>
              <w:t>платежей</w:t>
            </w:r>
          </w:p>
        </w:tc>
      </w:tr>
      <w:tr w:rsidR="00DF5F49" w:rsidTr="009E4256">
        <w:tc>
          <w:tcPr>
            <w:tcW w:w="10421" w:type="dxa"/>
          </w:tcPr>
          <w:p w:rsidR="002D3B49" w:rsidRDefault="00D25FF3" w:rsidP="001E7B5A">
            <w:pPr>
              <w:rPr>
                <w:rFonts w:ascii="Times New Roman" w:hAnsi="Times New Roman" w:cs="Times New Roman"/>
                <w:b/>
                <w:sz w:val="24"/>
                <w:szCs w:val="24"/>
              </w:rPr>
            </w:pPr>
            <w:r w:rsidRPr="00CD164C">
              <w:rPr>
                <w:rFonts w:ascii="Times New Roman" w:eastAsia="Times New Roman" w:hAnsi="Times New Roman" w:cs="Times New Roman"/>
                <w:sz w:val="24"/>
                <w:szCs w:val="24"/>
              </w:rPr>
              <w:lastRenderedPageBreak/>
              <w:t xml:space="preserve">Цена настоящего договора включает в себя стоимость </w:t>
            </w:r>
            <w:r w:rsidR="001E7B5A">
              <w:rPr>
                <w:rFonts w:ascii="Times New Roman" w:eastAsia="Times New Roman" w:hAnsi="Times New Roman" w:cs="Times New Roman"/>
                <w:sz w:val="24"/>
                <w:szCs w:val="24"/>
              </w:rPr>
              <w:t>услуг</w:t>
            </w:r>
            <w:r w:rsidRPr="00CD164C">
              <w:rPr>
                <w:rFonts w:ascii="Times New Roman" w:eastAsia="Times New Roman" w:hAnsi="Times New Roman" w:cs="Times New Roman"/>
                <w:sz w:val="24"/>
                <w:szCs w:val="24"/>
              </w:rPr>
              <w:t>, уплату налогов, сборов и других обязательных платежей, а также все другие расходы Исполнителя, связанные с выполнением условий настоящего договора.</w:t>
            </w:r>
          </w:p>
        </w:tc>
      </w:tr>
      <w:tr w:rsidR="001C0A77" w:rsidTr="001C0A77">
        <w:tc>
          <w:tcPr>
            <w:tcW w:w="10421" w:type="dxa"/>
            <w:shd w:val="clear" w:color="auto" w:fill="C6D9F1" w:themeFill="text2" w:themeFillTint="33"/>
          </w:tcPr>
          <w:p w:rsidR="001C0A77" w:rsidRDefault="001C0A77" w:rsidP="00C6060C">
            <w:pPr>
              <w:jc w:val="both"/>
              <w:rPr>
                <w:rFonts w:ascii="Times New Roman" w:hAnsi="Times New Roman" w:cs="Times New Roman"/>
                <w:b/>
                <w:sz w:val="24"/>
                <w:szCs w:val="24"/>
              </w:rPr>
            </w:pPr>
            <w:r>
              <w:rPr>
                <w:rFonts w:ascii="Times New Roman" w:hAnsi="Times New Roman" w:cs="Times New Roman"/>
                <w:b/>
                <w:sz w:val="24"/>
                <w:szCs w:val="24"/>
              </w:rPr>
              <w:t xml:space="preserve">Порядок, место, дата начала и дата окончания срока подачи </w:t>
            </w:r>
            <w:r w:rsidR="00C6060C">
              <w:rPr>
                <w:rFonts w:ascii="Times New Roman" w:hAnsi="Times New Roman" w:cs="Times New Roman"/>
                <w:b/>
                <w:sz w:val="24"/>
                <w:szCs w:val="24"/>
              </w:rPr>
              <w:t>Заявок</w:t>
            </w:r>
            <w:r>
              <w:rPr>
                <w:rFonts w:ascii="Times New Roman" w:hAnsi="Times New Roman" w:cs="Times New Roman"/>
                <w:b/>
                <w:sz w:val="24"/>
                <w:szCs w:val="24"/>
              </w:rPr>
              <w:t xml:space="preserve"> на участие в закупке</w:t>
            </w:r>
          </w:p>
        </w:tc>
      </w:tr>
      <w:tr w:rsidR="00DF5F49" w:rsidTr="009E4256">
        <w:tc>
          <w:tcPr>
            <w:tcW w:w="10421" w:type="dxa"/>
          </w:tcPr>
          <w:p w:rsidR="00D86FD6" w:rsidRPr="00471C64"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9E4256">
        <w:tc>
          <w:tcPr>
            <w:tcW w:w="10421" w:type="dxa"/>
          </w:tcPr>
          <w:p w:rsidR="00D86FD6" w:rsidRPr="0091061A" w:rsidRDefault="00715EDB" w:rsidP="00BE793F">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9E4256">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9E4256">
        <w:tc>
          <w:tcPr>
            <w:tcW w:w="10421" w:type="dxa"/>
          </w:tcPr>
          <w:p w:rsidR="00D86FD6" w:rsidRPr="002A38CD" w:rsidRDefault="00BE793F" w:rsidP="00556F3D">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9E4256">
        <w:tc>
          <w:tcPr>
            <w:tcW w:w="10421" w:type="dxa"/>
          </w:tcPr>
          <w:p w:rsidR="00D86FD6" w:rsidRPr="002A38CD" w:rsidRDefault="00715EDB" w:rsidP="0002672D">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9E4256">
        <w:tc>
          <w:tcPr>
            <w:tcW w:w="10421" w:type="dxa"/>
          </w:tcPr>
          <w:p w:rsidR="00D86FD6" w:rsidRDefault="00715EDB" w:rsidP="00196AB0">
            <w:pPr>
              <w:rPr>
                <w:rFonts w:ascii="Times New Roman" w:hAnsi="Times New Roman" w:cs="Times New Roman"/>
                <w:b/>
                <w:sz w:val="24"/>
                <w:szCs w:val="24"/>
              </w:rPr>
            </w:pPr>
            <w:r>
              <w:rPr>
                <w:rFonts w:ascii="Times New Roman" w:hAnsi="Times New Roman" w:cs="Times New Roman"/>
                <w:sz w:val="24"/>
                <w:szCs w:val="24"/>
              </w:rPr>
              <w:t>Не устанавливается</w:t>
            </w:r>
          </w:p>
        </w:tc>
      </w:tr>
      <w:tr w:rsidR="00033B48" w:rsidTr="00033B48">
        <w:tc>
          <w:tcPr>
            <w:tcW w:w="10421" w:type="dxa"/>
            <w:shd w:val="clear" w:color="auto" w:fill="C6D9F1" w:themeFill="text2" w:themeFillTint="33"/>
          </w:tcPr>
          <w:p w:rsidR="00033B48" w:rsidRDefault="00033B48" w:rsidP="00821C9F">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услуг </w:t>
            </w:r>
          </w:p>
        </w:tc>
      </w:tr>
      <w:tr w:rsidR="00033B48" w:rsidTr="009E4256">
        <w:tc>
          <w:tcPr>
            <w:tcW w:w="10421" w:type="dxa"/>
          </w:tcPr>
          <w:p w:rsidR="00D86FD6" w:rsidRPr="002A38CD" w:rsidRDefault="00EB7CC7" w:rsidP="00196AB0">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9E4256">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9E4256">
        <w:tc>
          <w:tcPr>
            <w:tcW w:w="10421" w:type="dxa"/>
          </w:tcPr>
          <w:p w:rsidR="00D86FD6" w:rsidRDefault="00BE793F" w:rsidP="00196AB0">
            <w:pPr>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9E4256">
        <w:tc>
          <w:tcPr>
            <w:tcW w:w="10421" w:type="dxa"/>
          </w:tcPr>
          <w:p w:rsidR="007D7A09" w:rsidRDefault="00821C9F" w:rsidP="00196AB0">
            <w:pPr>
              <w:rPr>
                <w:rFonts w:ascii="Times New Roman" w:hAnsi="Times New Roman" w:cs="Times New Roman"/>
                <w:sz w:val="24"/>
                <w:szCs w:val="24"/>
              </w:rPr>
            </w:pPr>
            <w:r>
              <w:rPr>
                <w:rFonts w:ascii="Times New Roman" w:hAnsi="Times New Roman" w:cs="Times New Roman"/>
                <w:sz w:val="24"/>
                <w:szCs w:val="24"/>
              </w:rPr>
              <w:t>Обеспечение не устанавливается.</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r w:rsidR="008E5625">
              <w:rPr>
                <w:rFonts w:ascii="Times New Roman" w:hAnsi="Times New Roman" w:cs="Times New Roman"/>
                <w:b/>
                <w:sz w:val="24"/>
                <w:szCs w:val="24"/>
              </w:rPr>
              <w:t>.</w:t>
            </w:r>
          </w:p>
        </w:tc>
      </w:tr>
      <w:tr w:rsidR="007D7A09"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Обеспечение не устанавливается</w:t>
            </w:r>
            <w:r w:rsidR="0077607B">
              <w:rPr>
                <w:rFonts w:ascii="Times New Roman" w:hAnsi="Times New Roman" w:cs="Times New Roman"/>
                <w:b/>
                <w:sz w:val="24"/>
                <w:szCs w:val="24"/>
              </w:rPr>
              <w:t>.</w:t>
            </w: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Срок подписания договора, не устанавливается.</w:t>
            </w:r>
            <w:r w:rsidR="00EB7CC7">
              <w:rPr>
                <w:rFonts w:ascii="Times New Roman" w:hAnsi="Times New Roman" w:cs="Times New Roman"/>
                <w:b/>
                <w:sz w:val="24"/>
                <w:szCs w:val="24"/>
              </w:rPr>
              <w:t xml:space="preserve"> </w:t>
            </w: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9E4256">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bl>
    <w:p w:rsidR="00BD0121" w:rsidRDefault="00BD0121" w:rsidP="00196AB0">
      <w:pPr>
        <w:rPr>
          <w:rFonts w:ascii="Times New Roman" w:hAnsi="Times New Roman" w:cs="Times New Roman"/>
          <w:b/>
          <w:sz w:val="24"/>
          <w:szCs w:val="24"/>
        </w:rPr>
      </w:pPr>
    </w:p>
    <w:p w:rsidR="00EE511F" w:rsidRDefault="00EE511F" w:rsidP="00196AB0">
      <w:pPr>
        <w:rPr>
          <w:rFonts w:ascii="Times New Roman" w:hAnsi="Times New Roman" w:cs="Times New Roman"/>
          <w:b/>
          <w:sz w:val="24"/>
          <w:szCs w:val="24"/>
        </w:rPr>
      </w:pPr>
    </w:p>
    <w:p w:rsidR="00B46CC2" w:rsidRDefault="00B46CC2">
      <w:pPr>
        <w:rPr>
          <w:rFonts w:ascii="Times New Roman" w:hAnsi="Times New Roman" w:cs="Times New Roman"/>
          <w:sz w:val="24"/>
          <w:szCs w:val="24"/>
        </w:rPr>
      </w:pPr>
      <w:r>
        <w:rPr>
          <w:rFonts w:ascii="Times New Roman" w:hAnsi="Times New Roman" w:cs="Times New Roman"/>
          <w:sz w:val="24"/>
          <w:szCs w:val="24"/>
        </w:rPr>
        <w:br w:type="page"/>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
          <w:bCs/>
          <w:lang w:eastAsia="ru-RU"/>
        </w:rPr>
      </w:pPr>
      <w:r w:rsidRPr="00B46CC2">
        <w:rPr>
          <w:rFonts w:ascii="Times New Roman" w:eastAsia="Times New Roman" w:hAnsi="Times New Roman" w:cs="Times New Roman"/>
          <w:b/>
          <w:bCs/>
          <w:lang w:eastAsia="ru-RU"/>
        </w:rPr>
        <w:lastRenderedPageBreak/>
        <w:t xml:space="preserve">Приложение № </w:t>
      </w:r>
      <w:r w:rsidR="00BE793F">
        <w:rPr>
          <w:rFonts w:ascii="Times New Roman" w:eastAsia="Times New Roman" w:hAnsi="Times New Roman" w:cs="Times New Roman"/>
          <w:b/>
          <w:bCs/>
          <w:lang w:eastAsia="ru-RU"/>
        </w:rPr>
        <w:t>1</w:t>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Cs/>
          <w:lang w:eastAsia="ru-RU"/>
        </w:rPr>
      </w:pPr>
      <w:r w:rsidRPr="00B46CC2">
        <w:rPr>
          <w:rFonts w:ascii="Times New Roman" w:eastAsia="Times New Roman" w:hAnsi="Times New Roman" w:cs="Times New Roman"/>
          <w:bCs/>
          <w:lang w:eastAsia="ru-RU"/>
        </w:rPr>
        <w:t xml:space="preserve">к Документации </w:t>
      </w:r>
      <w:permStart w:id="1636500018" w:edGrp="everyone"/>
      <w:r w:rsidRPr="00B46CC2">
        <w:rPr>
          <w:rFonts w:ascii="Times New Roman" w:eastAsia="Times New Roman" w:hAnsi="Times New Roman" w:cs="Times New Roman"/>
          <w:bCs/>
          <w:lang w:eastAsia="ru-RU"/>
        </w:rPr>
        <w:t>от “</w:t>
      </w:r>
      <w:r w:rsidR="001419F5">
        <w:rPr>
          <w:rFonts w:ascii="Times New Roman" w:eastAsia="Times New Roman" w:hAnsi="Times New Roman" w:cs="Times New Roman"/>
          <w:bCs/>
          <w:lang w:eastAsia="ru-RU"/>
        </w:rPr>
        <w:t>_</w:t>
      </w:r>
      <w:r w:rsidRPr="00B46CC2">
        <w:rPr>
          <w:rFonts w:ascii="Times New Roman" w:eastAsia="Times New Roman" w:hAnsi="Times New Roman" w:cs="Times New Roman"/>
          <w:bCs/>
          <w:lang w:eastAsia="ru-RU"/>
        </w:rPr>
        <w:t>__“ ________ 201</w:t>
      </w:r>
      <w:r w:rsidR="001419F5">
        <w:rPr>
          <w:rFonts w:ascii="Times New Roman" w:eastAsia="Times New Roman" w:hAnsi="Times New Roman" w:cs="Times New Roman"/>
          <w:bCs/>
          <w:lang w:eastAsia="ru-RU"/>
        </w:rPr>
        <w:t>_</w:t>
      </w:r>
      <w:r w:rsidR="00E2791D">
        <w:rPr>
          <w:rFonts w:ascii="Times New Roman" w:eastAsia="Times New Roman" w:hAnsi="Times New Roman" w:cs="Times New Roman"/>
          <w:bCs/>
          <w:lang w:eastAsia="ru-RU"/>
        </w:rPr>
        <w:t>_</w:t>
      </w:r>
      <w:r w:rsidRPr="00B46CC2">
        <w:rPr>
          <w:rFonts w:ascii="Times New Roman" w:eastAsia="Times New Roman" w:hAnsi="Times New Roman" w:cs="Times New Roman"/>
          <w:bCs/>
          <w:lang w:eastAsia="ru-RU"/>
        </w:rPr>
        <w:t xml:space="preserve"> г.</w:t>
      </w:r>
      <w:permEnd w:id="1636500018"/>
    </w:p>
    <w:p w:rsidR="002875E4" w:rsidRDefault="009E4256" w:rsidP="00055B8D">
      <w:pPr>
        <w:shd w:val="clear" w:color="auto" w:fill="FFFFFF"/>
        <w:jc w:val="center"/>
        <w:outlineLvl w:val="0"/>
        <w:rPr>
          <w:rFonts w:ascii="Times New Roman" w:eastAsia="Times New Roman" w:hAnsi="Times New Roman" w:cs="Times New Roman"/>
          <w:b/>
          <w:sz w:val="28"/>
          <w:szCs w:val="28"/>
          <w:lang w:eastAsia="ru-RU"/>
        </w:rPr>
      </w:pPr>
      <w:r w:rsidRPr="001F7B55">
        <w:rPr>
          <w:rFonts w:ascii="Times New Roman" w:eastAsia="Times New Roman" w:hAnsi="Times New Roman" w:cs="Times New Roman"/>
          <w:b/>
          <w:sz w:val="28"/>
          <w:szCs w:val="28"/>
          <w:lang w:eastAsia="ru-RU"/>
        </w:rPr>
        <w:t>Проект договора</w:t>
      </w:r>
    </w:p>
    <w:p w:rsidR="001419F5" w:rsidRPr="001419F5" w:rsidRDefault="00055B8D" w:rsidP="001419F5">
      <w:pPr>
        <w:shd w:val="clear" w:color="auto" w:fill="FFFFFF"/>
        <w:spacing w:after="0" w:line="240" w:lineRule="auto"/>
        <w:jc w:val="center"/>
        <w:outlineLvl w:val="0"/>
        <w:rPr>
          <w:rFonts w:ascii="Times New Roman" w:hAnsi="Times New Roman" w:cs="Times New Roman"/>
          <w:b/>
          <w:bCs/>
          <w:color w:val="000000"/>
          <w:sz w:val="24"/>
          <w:szCs w:val="24"/>
        </w:rPr>
      </w:pPr>
      <w:r w:rsidRPr="001419F5">
        <w:rPr>
          <w:rFonts w:ascii="Times New Roman" w:eastAsia="Times New Roman" w:hAnsi="Times New Roman" w:cs="Times New Roman"/>
          <w:b/>
          <w:bCs/>
          <w:color w:val="000000"/>
          <w:sz w:val="24"/>
          <w:szCs w:val="24"/>
          <w:lang w:eastAsia="ru-RU"/>
        </w:rPr>
        <w:t xml:space="preserve"> </w:t>
      </w:r>
      <w:r w:rsidR="001419F5" w:rsidRPr="001419F5">
        <w:rPr>
          <w:rFonts w:ascii="Times New Roman" w:hAnsi="Times New Roman" w:cs="Times New Roman"/>
          <w:b/>
          <w:bCs/>
          <w:color w:val="000000"/>
          <w:sz w:val="24"/>
          <w:szCs w:val="24"/>
        </w:rPr>
        <w:t xml:space="preserve">ДОГОВОР № ________________ </w:t>
      </w:r>
    </w:p>
    <w:p w:rsidR="001419F5" w:rsidRPr="001419F5" w:rsidRDefault="001419F5" w:rsidP="001419F5">
      <w:pPr>
        <w:shd w:val="clear" w:color="auto" w:fill="FFFFFF"/>
        <w:spacing w:after="0" w:line="240" w:lineRule="auto"/>
        <w:jc w:val="center"/>
        <w:outlineLvl w:val="0"/>
        <w:rPr>
          <w:rFonts w:ascii="Times New Roman" w:hAnsi="Times New Roman" w:cs="Times New Roman"/>
          <w:sz w:val="24"/>
          <w:szCs w:val="24"/>
        </w:rPr>
      </w:pPr>
      <w:r w:rsidRPr="001419F5">
        <w:rPr>
          <w:rFonts w:ascii="Times New Roman" w:hAnsi="Times New Roman" w:cs="Times New Roman"/>
          <w:b/>
          <w:bCs/>
          <w:color w:val="000000"/>
          <w:spacing w:val="-1"/>
          <w:sz w:val="24"/>
          <w:szCs w:val="24"/>
        </w:rPr>
        <w:t>об оказании охранных услуг</w:t>
      </w:r>
    </w:p>
    <w:p w:rsidR="001419F5" w:rsidRPr="001419F5" w:rsidRDefault="001419F5" w:rsidP="001419F5">
      <w:pPr>
        <w:spacing w:after="0" w:line="240" w:lineRule="auto"/>
        <w:jc w:val="center"/>
        <w:rPr>
          <w:rFonts w:ascii="Times New Roman" w:hAnsi="Times New Roman" w:cs="Times New Roman"/>
          <w:color w:val="000000"/>
          <w:spacing w:val="-1"/>
          <w:sz w:val="24"/>
          <w:szCs w:val="24"/>
        </w:rPr>
      </w:pPr>
    </w:p>
    <w:p w:rsidR="001419F5" w:rsidRPr="001419F5" w:rsidRDefault="001419F5" w:rsidP="001419F5">
      <w:pPr>
        <w:spacing w:after="0" w:line="240" w:lineRule="auto"/>
        <w:jc w:val="center"/>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г. Астрахань                                                             </w:t>
      </w:r>
      <w:r w:rsidRPr="001419F5">
        <w:rPr>
          <w:rFonts w:ascii="Times New Roman" w:hAnsi="Times New Roman" w:cs="Times New Roman"/>
          <w:color w:val="000000"/>
          <w:spacing w:val="-1"/>
          <w:sz w:val="24"/>
          <w:szCs w:val="24"/>
        </w:rPr>
        <w:tab/>
        <w:t xml:space="preserve">                                                 «___» _______ 2019 г.</w:t>
      </w:r>
    </w:p>
    <w:p w:rsidR="001419F5" w:rsidRPr="001419F5" w:rsidRDefault="001419F5" w:rsidP="001419F5">
      <w:pPr>
        <w:shd w:val="clear" w:color="auto" w:fill="FFFFFF"/>
        <w:tabs>
          <w:tab w:val="left" w:pos="0"/>
        </w:tabs>
        <w:spacing w:after="0" w:line="240" w:lineRule="auto"/>
        <w:ind w:firstLine="760"/>
        <w:jc w:val="both"/>
        <w:outlineLvl w:val="0"/>
        <w:rPr>
          <w:rFonts w:ascii="Times New Roman" w:hAnsi="Times New Roman" w:cs="Times New Roman"/>
          <w:color w:val="000000"/>
          <w:spacing w:val="-1"/>
          <w:sz w:val="24"/>
          <w:szCs w:val="24"/>
        </w:rPr>
      </w:pPr>
    </w:p>
    <w:p w:rsidR="001419F5" w:rsidRPr="001419F5" w:rsidRDefault="001419F5" w:rsidP="001419F5">
      <w:pPr>
        <w:shd w:val="clear" w:color="auto" w:fill="FFFFFF"/>
        <w:tabs>
          <w:tab w:val="left" w:pos="-142"/>
        </w:tabs>
        <w:spacing w:after="0" w:line="240" w:lineRule="auto"/>
        <w:ind w:firstLine="760"/>
        <w:jc w:val="both"/>
        <w:outlineLvl w:val="0"/>
        <w:rPr>
          <w:rFonts w:ascii="Times New Roman" w:hAnsi="Times New Roman" w:cs="Times New Roman"/>
          <w:color w:val="000000"/>
          <w:spacing w:val="-1"/>
          <w:sz w:val="24"/>
          <w:szCs w:val="24"/>
        </w:rPr>
      </w:pPr>
      <w:proofErr w:type="gramStart"/>
      <w:r w:rsidRPr="001419F5">
        <w:rPr>
          <w:rFonts w:ascii="Times New Roman" w:hAnsi="Times New Roman" w:cs="Times New Roman"/>
          <w:b/>
          <w:color w:val="000000"/>
          <w:spacing w:val="-1"/>
          <w:sz w:val="24"/>
          <w:szCs w:val="24"/>
        </w:rPr>
        <w:t>Федеральное государственное бюджетное учреждение «Администрация морских портов Каспийского моря»</w:t>
      </w:r>
      <w:r w:rsidRPr="001419F5">
        <w:rPr>
          <w:rFonts w:ascii="Times New Roman" w:hAnsi="Times New Roman" w:cs="Times New Roman"/>
          <w:color w:val="000000"/>
          <w:spacing w:val="-1"/>
          <w:sz w:val="24"/>
          <w:szCs w:val="24"/>
        </w:rPr>
        <w:t xml:space="preserve"> </w:t>
      </w:r>
      <w:r w:rsidRPr="001419F5">
        <w:rPr>
          <w:rFonts w:ascii="Times New Roman" w:hAnsi="Times New Roman" w:cs="Times New Roman"/>
          <w:b/>
          <w:color w:val="000000"/>
          <w:spacing w:val="-1"/>
          <w:sz w:val="24"/>
          <w:szCs w:val="24"/>
        </w:rPr>
        <w:t>(ФГБУ «АМП Каспийского моря»)</w:t>
      </w:r>
      <w:r w:rsidRPr="001419F5">
        <w:rPr>
          <w:rFonts w:ascii="Times New Roman" w:hAnsi="Times New Roman" w:cs="Times New Roman"/>
          <w:color w:val="000000"/>
          <w:spacing w:val="-1"/>
          <w:sz w:val="24"/>
          <w:szCs w:val="24"/>
        </w:rPr>
        <w:t xml:space="preserve">, именуемое в дальнейшем Заказчик, в лице и. о. руководителя ФГБУ «АМП Каспийского моря» Ковалева Николая Александровича, действующего на основании Устава и приказа № 346ЛС от 17.12.2019 г., с одной стороны, и </w:t>
      </w:r>
      <w:r w:rsidRPr="001419F5">
        <w:rPr>
          <w:rFonts w:ascii="Times New Roman" w:hAnsi="Times New Roman" w:cs="Times New Roman"/>
          <w:b/>
          <w:color w:val="000000"/>
          <w:spacing w:val="-1"/>
          <w:sz w:val="24"/>
          <w:szCs w:val="24"/>
        </w:rPr>
        <w:t>Общество с ограниченной ответственностью «Частная охранная организация «Гард-М» (</w:t>
      </w:r>
      <w:r w:rsidRPr="001419F5">
        <w:rPr>
          <w:rFonts w:ascii="Times New Roman" w:hAnsi="Times New Roman" w:cs="Times New Roman"/>
          <w:b/>
          <w:spacing w:val="-1"/>
          <w:sz w:val="24"/>
          <w:szCs w:val="24"/>
        </w:rPr>
        <w:t>ООО «ЧОО «Гард-М»)</w:t>
      </w:r>
      <w:r w:rsidRPr="001419F5">
        <w:rPr>
          <w:rFonts w:ascii="Times New Roman" w:hAnsi="Times New Roman" w:cs="Times New Roman"/>
          <w:spacing w:val="-1"/>
          <w:sz w:val="24"/>
          <w:szCs w:val="24"/>
        </w:rPr>
        <w:t xml:space="preserve">, </w:t>
      </w:r>
      <w:r w:rsidRPr="001419F5">
        <w:rPr>
          <w:rFonts w:ascii="Times New Roman" w:hAnsi="Times New Roman" w:cs="Times New Roman"/>
          <w:color w:val="000000"/>
          <w:spacing w:val="-1"/>
          <w:sz w:val="24"/>
          <w:szCs w:val="24"/>
        </w:rPr>
        <w:t>именуемое в дальнейшем Исполнитель, осуществляющее частную</w:t>
      </w:r>
      <w:proofErr w:type="gramEnd"/>
      <w:r w:rsidRPr="001419F5">
        <w:rPr>
          <w:rFonts w:ascii="Times New Roman" w:hAnsi="Times New Roman" w:cs="Times New Roman"/>
          <w:color w:val="000000"/>
          <w:spacing w:val="-1"/>
          <w:sz w:val="24"/>
          <w:szCs w:val="24"/>
        </w:rPr>
        <w:t xml:space="preserve"> охранную деятельность на основании лицензии, выданной Министерством внутренних дел по Республике Дагестан № 27/334 от 18.01.2016 г., в лице Генерального директора </w:t>
      </w:r>
      <w:proofErr w:type="spellStart"/>
      <w:r w:rsidRPr="001419F5">
        <w:rPr>
          <w:rFonts w:ascii="Times New Roman" w:hAnsi="Times New Roman" w:cs="Times New Roman"/>
          <w:color w:val="000000"/>
          <w:spacing w:val="-1"/>
          <w:sz w:val="24"/>
          <w:szCs w:val="24"/>
        </w:rPr>
        <w:t>Сайдулханова</w:t>
      </w:r>
      <w:proofErr w:type="spellEnd"/>
      <w:r w:rsidRPr="001419F5">
        <w:rPr>
          <w:rFonts w:ascii="Times New Roman" w:hAnsi="Times New Roman" w:cs="Times New Roman"/>
          <w:color w:val="000000"/>
          <w:spacing w:val="-1"/>
          <w:sz w:val="24"/>
          <w:szCs w:val="24"/>
        </w:rPr>
        <w:t xml:space="preserve"> Марата </w:t>
      </w:r>
      <w:proofErr w:type="spellStart"/>
      <w:r w:rsidRPr="001419F5">
        <w:rPr>
          <w:rFonts w:ascii="Times New Roman" w:hAnsi="Times New Roman" w:cs="Times New Roman"/>
          <w:color w:val="000000"/>
          <w:spacing w:val="-1"/>
          <w:sz w:val="24"/>
          <w:szCs w:val="24"/>
        </w:rPr>
        <w:t>Махмудовича</w:t>
      </w:r>
      <w:proofErr w:type="spellEnd"/>
      <w:r w:rsidRPr="001419F5">
        <w:rPr>
          <w:rFonts w:ascii="Times New Roman" w:hAnsi="Times New Roman" w:cs="Times New Roman"/>
          <w:color w:val="000000"/>
          <w:spacing w:val="-1"/>
          <w:sz w:val="24"/>
          <w:szCs w:val="24"/>
        </w:rPr>
        <w:t xml:space="preserve">, действующего на основании Устава, с другой стороны, именуемые в дальнейшем Стороны, </w:t>
      </w:r>
      <w:r w:rsidRPr="001419F5">
        <w:rPr>
          <w:rFonts w:ascii="Times New Roman" w:hAnsi="Times New Roman" w:cs="Times New Roman"/>
          <w:sz w:val="24"/>
          <w:szCs w:val="24"/>
        </w:rPr>
        <w:t>на основании Обоснования цены договора № 2326 от 03.12.2019 г. заключили настоящий договор о нижеследующем</w:t>
      </w:r>
      <w:r w:rsidRPr="001419F5">
        <w:rPr>
          <w:rFonts w:ascii="Times New Roman" w:hAnsi="Times New Roman" w:cs="Times New Roman"/>
          <w:color w:val="000000"/>
          <w:spacing w:val="-1"/>
          <w:sz w:val="24"/>
          <w:szCs w:val="24"/>
        </w:rPr>
        <w:t>:</w:t>
      </w:r>
    </w:p>
    <w:p w:rsidR="001419F5" w:rsidRPr="001419F5" w:rsidRDefault="001419F5" w:rsidP="001419F5">
      <w:pPr>
        <w:shd w:val="clear" w:color="auto" w:fill="FFFFFF"/>
        <w:tabs>
          <w:tab w:val="left" w:pos="-142"/>
        </w:tabs>
        <w:spacing w:after="0" w:line="240" w:lineRule="auto"/>
        <w:ind w:firstLine="760"/>
        <w:jc w:val="both"/>
        <w:outlineLvl w:val="0"/>
        <w:rPr>
          <w:rFonts w:ascii="Times New Roman" w:hAnsi="Times New Roman" w:cs="Times New Roman"/>
          <w:color w:val="000000"/>
          <w:spacing w:val="-1"/>
          <w:sz w:val="24"/>
          <w:szCs w:val="24"/>
        </w:rPr>
      </w:pPr>
    </w:p>
    <w:p w:rsidR="001419F5" w:rsidRPr="001419F5" w:rsidRDefault="001419F5" w:rsidP="001419F5">
      <w:pPr>
        <w:shd w:val="clear" w:color="auto" w:fill="FFFFFF"/>
        <w:tabs>
          <w:tab w:val="left" w:pos="-142"/>
        </w:tabs>
        <w:spacing w:after="0" w:line="240" w:lineRule="auto"/>
        <w:ind w:right="38"/>
        <w:jc w:val="center"/>
        <w:outlineLvl w:val="0"/>
        <w:rPr>
          <w:rFonts w:ascii="Times New Roman" w:hAnsi="Times New Roman" w:cs="Times New Roman"/>
          <w:b/>
          <w:bCs/>
          <w:color w:val="000000"/>
          <w:spacing w:val="-3"/>
          <w:sz w:val="24"/>
          <w:szCs w:val="24"/>
        </w:rPr>
      </w:pPr>
      <w:r w:rsidRPr="001419F5">
        <w:rPr>
          <w:rFonts w:ascii="Times New Roman" w:hAnsi="Times New Roman" w:cs="Times New Roman"/>
          <w:b/>
          <w:bCs/>
          <w:color w:val="000000"/>
          <w:spacing w:val="-3"/>
          <w:sz w:val="24"/>
          <w:szCs w:val="24"/>
        </w:rPr>
        <w:t>1.ПРЕДМЕТ ДОГОВОРА</w:t>
      </w:r>
    </w:p>
    <w:p w:rsidR="001419F5" w:rsidRPr="001419F5" w:rsidRDefault="001419F5" w:rsidP="001419F5">
      <w:pPr>
        <w:shd w:val="clear" w:color="auto" w:fill="FFFFFF"/>
        <w:tabs>
          <w:tab w:val="left" w:pos="-142"/>
          <w:tab w:val="left" w:pos="142"/>
        </w:tabs>
        <w:spacing w:after="0" w:line="240" w:lineRule="auto"/>
        <w:ind w:firstLine="567"/>
        <w:jc w:val="both"/>
        <w:outlineLvl w:val="0"/>
        <w:rPr>
          <w:rFonts w:ascii="Times New Roman" w:hAnsi="Times New Roman" w:cs="Times New Roman"/>
          <w:spacing w:val="-1"/>
          <w:sz w:val="24"/>
          <w:szCs w:val="24"/>
        </w:rPr>
      </w:pPr>
      <w:r w:rsidRPr="001419F5">
        <w:rPr>
          <w:rFonts w:ascii="Times New Roman" w:hAnsi="Times New Roman" w:cs="Times New Roman"/>
          <w:color w:val="000000"/>
          <w:spacing w:val="-1"/>
          <w:sz w:val="24"/>
          <w:szCs w:val="24"/>
        </w:rPr>
        <w:t xml:space="preserve">1.1. Заказчик поручает, а Исполнитель принимает на себя обязательства по оказанию охранных услуг (далее - Услуги) на объекте Заказчика. </w:t>
      </w:r>
      <w:r w:rsidRPr="001419F5">
        <w:rPr>
          <w:rFonts w:ascii="Times New Roman" w:hAnsi="Times New Roman" w:cs="Times New Roman"/>
          <w:spacing w:val="-1"/>
          <w:sz w:val="24"/>
          <w:szCs w:val="24"/>
        </w:rPr>
        <w:t xml:space="preserve">Объектом Заказчика являются помещения 3-ого, 4-ого этажей и помещение архива на 5-м этаже административного здания, расположенного по адресу: 367018, Российская Федерация, Республика Дагестан, г. Махачкала, проспект Петра </w:t>
      </w:r>
      <w:r w:rsidRPr="001419F5">
        <w:rPr>
          <w:rFonts w:ascii="Times New Roman" w:hAnsi="Times New Roman" w:cs="Times New Roman"/>
          <w:spacing w:val="-1"/>
          <w:sz w:val="24"/>
          <w:szCs w:val="24"/>
          <w:lang w:val="en-US"/>
        </w:rPr>
        <w:t>I</w:t>
      </w:r>
      <w:r w:rsidRPr="001419F5">
        <w:rPr>
          <w:rFonts w:ascii="Times New Roman" w:hAnsi="Times New Roman" w:cs="Times New Roman"/>
          <w:spacing w:val="-1"/>
          <w:sz w:val="24"/>
          <w:szCs w:val="24"/>
        </w:rPr>
        <w:t>, 115, для размещения Махачкалинского филиала ФГБУ «АМП Каспийского моря» (далее – Объект), КПП 057143001.</w:t>
      </w:r>
    </w:p>
    <w:p w:rsidR="001419F5" w:rsidRPr="001419F5" w:rsidRDefault="001419F5" w:rsidP="001419F5">
      <w:pPr>
        <w:shd w:val="clear" w:color="auto" w:fill="FFFFFF"/>
        <w:tabs>
          <w:tab w:val="left" w:pos="-142"/>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1.2. Срок оказания услуг: с 01.01.2020 г. по 31.12.2020 г.</w:t>
      </w:r>
    </w:p>
    <w:p w:rsidR="001419F5" w:rsidRPr="001419F5" w:rsidRDefault="001419F5" w:rsidP="001419F5">
      <w:pPr>
        <w:shd w:val="clear" w:color="auto" w:fill="FFFFFF"/>
        <w:tabs>
          <w:tab w:val="left" w:pos="-142"/>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1.3. По настоящему Договору Исполнитель обязуется в соответствии с </w:t>
      </w:r>
      <w:r w:rsidRPr="001419F5">
        <w:rPr>
          <w:rFonts w:ascii="Times New Roman" w:hAnsi="Times New Roman" w:cs="Times New Roman"/>
          <w:sz w:val="24"/>
          <w:szCs w:val="24"/>
        </w:rPr>
        <w:t xml:space="preserve">частью  3 статьи 3 Закона Российской Федерации № 2487-1 от 11 марта </w:t>
      </w:r>
      <w:smartTag w:uri="urn:schemas-microsoft-com:office:smarttags" w:element="metricconverter">
        <w:smartTagPr>
          <w:attr w:name="ProductID" w:val="1992 г"/>
        </w:smartTagPr>
        <w:r w:rsidRPr="001419F5">
          <w:rPr>
            <w:rFonts w:ascii="Times New Roman" w:hAnsi="Times New Roman" w:cs="Times New Roman"/>
            <w:sz w:val="24"/>
            <w:szCs w:val="24"/>
          </w:rPr>
          <w:t>1992 г</w:t>
        </w:r>
      </w:smartTag>
      <w:r w:rsidRPr="001419F5">
        <w:rPr>
          <w:rFonts w:ascii="Times New Roman" w:hAnsi="Times New Roman" w:cs="Times New Roman"/>
          <w:sz w:val="24"/>
          <w:szCs w:val="24"/>
        </w:rPr>
        <w:t>. «О частной детективной и охранной деятельности в Российской Федерации»</w:t>
      </w:r>
      <w:r w:rsidRPr="001419F5">
        <w:rPr>
          <w:rFonts w:ascii="Times New Roman" w:hAnsi="Times New Roman" w:cs="Times New Roman"/>
          <w:color w:val="000000"/>
          <w:spacing w:val="-1"/>
          <w:sz w:val="24"/>
          <w:szCs w:val="24"/>
        </w:rPr>
        <w:t>, оказывать следующие виды охранных услуг на Объекте Заказчика:</w:t>
      </w:r>
    </w:p>
    <w:p w:rsidR="001419F5" w:rsidRPr="001419F5" w:rsidRDefault="001419F5" w:rsidP="001419F5">
      <w:pPr>
        <w:shd w:val="clear" w:color="auto" w:fill="FFFFFF"/>
        <w:tabs>
          <w:tab w:val="left" w:pos="-142"/>
        </w:tabs>
        <w:spacing w:after="0" w:line="240" w:lineRule="auto"/>
        <w:jc w:val="both"/>
        <w:outlineLvl w:val="0"/>
        <w:rPr>
          <w:rFonts w:ascii="Times New Roman" w:hAnsi="Times New Roman" w:cs="Times New Roman"/>
          <w:sz w:val="24"/>
          <w:szCs w:val="24"/>
        </w:rPr>
      </w:pPr>
      <w:r w:rsidRPr="001419F5">
        <w:rPr>
          <w:rFonts w:ascii="Times New Roman" w:hAnsi="Times New Roman" w:cs="Times New Roman"/>
          <w:sz w:val="24"/>
          <w:szCs w:val="24"/>
        </w:rPr>
        <w:t>- защита жизни и здоровья граждан;</w:t>
      </w:r>
    </w:p>
    <w:p w:rsidR="001419F5" w:rsidRPr="001419F5" w:rsidRDefault="001419F5" w:rsidP="001419F5">
      <w:pPr>
        <w:tabs>
          <w:tab w:val="left" w:pos="-142"/>
        </w:tabs>
        <w:spacing w:after="0" w:line="240" w:lineRule="auto"/>
        <w:jc w:val="both"/>
        <w:rPr>
          <w:rFonts w:ascii="Times New Roman" w:hAnsi="Times New Roman" w:cs="Times New Roman"/>
          <w:sz w:val="24"/>
          <w:szCs w:val="24"/>
        </w:rPr>
      </w:pPr>
      <w:r w:rsidRPr="001419F5">
        <w:rPr>
          <w:rFonts w:ascii="Times New Roman" w:hAnsi="Times New Roman" w:cs="Times New Roman"/>
          <w:sz w:val="24"/>
          <w:szCs w:val="24"/>
        </w:rPr>
        <w:t>- охрана имущества, расположенного на Объекте Заказчика;</w:t>
      </w:r>
    </w:p>
    <w:p w:rsidR="001419F5" w:rsidRPr="001419F5" w:rsidRDefault="001419F5" w:rsidP="001419F5">
      <w:pPr>
        <w:tabs>
          <w:tab w:val="left" w:pos="-142"/>
        </w:tabs>
        <w:spacing w:after="0" w:line="240" w:lineRule="auto"/>
        <w:jc w:val="both"/>
        <w:rPr>
          <w:rFonts w:ascii="Times New Roman" w:hAnsi="Times New Roman" w:cs="Times New Roman"/>
          <w:sz w:val="24"/>
          <w:szCs w:val="24"/>
        </w:rPr>
      </w:pPr>
      <w:r w:rsidRPr="001419F5">
        <w:rPr>
          <w:rFonts w:ascii="Times New Roman" w:hAnsi="Times New Roman" w:cs="Times New Roman"/>
          <w:sz w:val="24"/>
          <w:szCs w:val="24"/>
        </w:rPr>
        <w:t xml:space="preserve">- обеспечение </w:t>
      </w:r>
      <w:r w:rsidRPr="001419F5">
        <w:rPr>
          <w:rFonts w:ascii="Times New Roman" w:hAnsi="Times New Roman" w:cs="Times New Roman"/>
          <w:color w:val="000000"/>
          <w:spacing w:val="-1"/>
          <w:sz w:val="24"/>
          <w:szCs w:val="24"/>
        </w:rPr>
        <w:t xml:space="preserve">на объекте </w:t>
      </w:r>
      <w:proofErr w:type="gramStart"/>
      <w:r w:rsidRPr="001419F5">
        <w:rPr>
          <w:rFonts w:ascii="Times New Roman" w:hAnsi="Times New Roman" w:cs="Times New Roman"/>
          <w:color w:val="000000"/>
          <w:spacing w:val="-1"/>
          <w:sz w:val="24"/>
          <w:szCs w:val="24"/>
        </w:rPr>
        <w:t>пропускного</w:t>
      </w:r>
      <w:proofErr w:type="gramEnd"/>
      <w:r w:rsidRPr="001419F5">
        <w:rPr>
          <w:rFonts w:ascii="Times New Roman" w:hAnsi="Times New Roman" w:cs="Times New Roman"/>
          <w:color w:val="000000"/>
          <w:spacing w:val="-1"/>
          <w:sz w:val="24"/>
          <w:szCs w:val="24"/>
        </w:rPr>
        <w:t xml:space="preserve"> и </w:t>
      </w:r>
      <w:proofErr w:type="spellStart"/>
      <w:r w:rsidRPr="001419F5">
        <w:rPr>
          <w:rFonts w:ascii="Times New Roman" w:hAnsi="Times New Roman" w:cs="Times New Roman"/>
          <w:color w:val="000000"/>
          <w:spacing w:val="-1"/>
          <w:sz w:val="24"/>
          <w:szCs w:val="24"/>
        </w:rPr>
        <w:t>внутриобъектового</w:t>
      </w:r>
      <w:proofErr w:type="spellEnd"/>
      <w:r w:rsidRPr="001419F5">
        <w:rPr>
          <w:rFonts w:ascii="Times New Roman" w:hAnsi="Times New Roman" w:cs="Times New Roman"/>
          <w:color w:val="000000"/>
          <w:spacing w:val="-1"/>
          <w:sz w:val="24"/>
          <w:szCs w:val="24"/>
        </w:rPr>
        <w:t xml:space="preserve"> режимов</w:t>
      </w:r>
      <w:r w:rsidRPr="001419F5">
        <w:rPr>
          <w:rFonts w:ascii="Times New Roman" w:hAnsi="Times New Roman" w:cs="Times New Roman"/>
          <w:sz w:val="24"/>
          <w:szCs w:val="24"/>
        </w:rPr>
        <w:t>;</w:t>
      </w:r>
    </w:p>
    <w:p w:rsidR="001419F5" w:rsidRPr="001419F5" w:rsidRDefault="001419F5" w:rsidP="001419F5">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r w:rsidRPr="001419F5">
        <w:rPr>
          <w:rFonts w:ascii="Times New Roman" w:hAnsi="Times New Roman" w:cs="Times New Roman"/>
          <w:sz w:val="24"/>
          <w:szCs w:val="24"/>
        </w:rPr>
        <w:t xml:space="preserve">- </w:t>
      </w:r>
      <w:r w:rsidRPr="001419F5">
        <w:rPr>
          <w:rFonts w:ascii="Times New Roman" w:hAnsi="Times New Roman" w:cs="Times New Roman"/>
          <w:color w:val="000000"/>
          <w:spacing w:val="-1"/>
          <w:sz w:val="24"/>
          <w:szCs w:val="24"/>
        </w:rPr>
        <w:t>предупреждение и пресечение преступлений и административных правонарушений на Объекте;</w:t>
      </w:r>
    </w:p>
    <w:p w:rsidR="001419F5" w:rsidRPr="001419F5" w:rsidRDefault="001419F5" w:rsidP="001419F5">
      <w:pPr>
        <w:tabs>
          <w:tab w:val="left" w:pos="-142"/>
        </w:tabs>
        <w:spacing w:after="0" w:line="240" w:lineRule="auto"/>
        <w:jc w:val="both"/>
        <w:rPr>
          <w:rFonts w:ascii="Times New Roman" w:hAnsi="Times New Roman" w:cs="Times New Roman"/>
          <w:sz w:val="24"/>
          <w:szCs w:val="24"/>
        </w:rPr>
      </w:pPr>
      <w:r w:rsidRPr="001419F5">
        <w:rPr>
          <w:rFonts w:ascii="Times New Roman" w:hAnsi="Times New Roman" w:cs="Times New Roman"/>
          <w:sz w:val="24"/>
          <w:szCs w:val="24"/>
        </w:rPr>
        <w:t xml:space="preserve">- осуществление пультовой охраны (централизованного наблюдения) Объекта с момента его приема под охрану (централизованное наблюдение) до снятия его с пультовой охраны (централизованного наблюдения) посредством </w:t>
      </w:r>
      <w:proofErr w:type="gramStart"/>
      <w:r w:rsidRPr="001419F5">
        <w:rPr>
          <w:rFonts w:ascii="Times New Roman" w:hAnsi="Times New Roman" w:cs="Times New Roman"/>
          <w:sz w:val="24"/>
          <w:szCs w:val="24"/>
        </w:rPr>
        <w:t>Охранной-пожарной</w:t>
      </w:r>
      <w:proofErr w:type="gramEnd"/>
      <w:r w:rsidRPr="001419F5">
        <w:rPr>
          <w:rFonts w:ascii="Times New Roman" w:hAnsi="Times New Roman" w:cs="Times New Roman"/>
          <w:sz w:val="24"/>
          <w:szCs w:val="24"/>
        </w:rPr>
        <w:t xml:space="preserve"> сигнализации (далее –  Сигнализация), установленной на Объекте Заказчи</w:t>
      </w:r>
      <w:r w:rsidRPr="001419F5">
        <w:rPr>
          <w:rFonts w:ascii="Times New Roman" w:hAnsi="Times New Roman" w:cs="Times New Roman"/>
          <w:noProof/>
          <w:sz w:val="24"/>
          <w:szCs w:val="24"/>
        </w:rPr>
        <w:t>ка</w:t>
      </w:r>
      <w:r w:rsidRPr="001419F5">
        <w:rPr>
          <w:rFonts w:ascii="Times New Roman" w:hAnsi="Times New Roman" w:cs="Times New Roman"/>
          <w:sz w:val="24"/>
          <w:szCs w:val="24"/>
        </w:rPr>
        <w:t>.</w:t>
      </w:r>
    </w:p>
    <w:p w:rsidR="001419F5" w:rsidRPr="001419F5" w:rsidRDefault="001419F5" w:rsidP="001419F5">
      <w:pPr>
        <w:shd w:val="clear" w:color="auto" w:fill="FFFFFF"/>
        <w:tabs>
          <w:tab w:val="left" w:pos="0"/>
        </w:tabs>
        <w:spacing w:after="0" w:line="240" w:lineRule="auto"/>
        <w:ind w:firstLine="567"/>
        <w:jc w:val="both"/>
        <w:outlineLvl w:val="0"/>
        <w:rPr>
          <w:rFonts w:ascii="Times New Roman" w:hAnsi="Times New Roman" w:cs="Times New Roman"/>
          <w:spacing w:val="-1"/>
          <w:sz w:val="24"/>
          <w:szCs w:val="24"/>
        </w:rPr>
      </w:pPr>
      <w:r w:rsidRPr="001419F5">
        <w:rPr>
          <w:rFonts w:ascii="Times New Roman" w:hAnsi="Times New Roman" w:cs="Times New Roman"/>
          <w:sz w:val="24"/>
          <w:szCs w:val="24"/>
        </w:rPr>
        <w:t>1.4.Охранные услуги Исполнителем оказываются в следующем порядке:</w:t>
      </w:r>
    </w:p>
    <w:p w:rsidR="001419F5" w:rsidRPr="001419F5" w:rsidRDefault="001419F5" w:rsidP="001419F5">
      <w:pPr>
        <w:shd w:val="clear" w:color="auto" w:fill="FFFFFF"/>
        <w:tabs>
          <w:tab w:val="left" w:pos="0"/>
        </w:tabs>
        <w:spacing w:after="0" w:line="240" w:lineRule="auto"/>
        <w:ind w:firstLine="567"/>
        <w:jc w:val="both"/>
        <w:outlineLvl w:val="0"/>
        <w:rPr>
          <w:rFonts w:ascii="Times New Roman" w:hAnsi="Times New Roman" w:cs="Times New Roman"/>
          <w:spacing w:val="-1"/>
          <w:sz w:val="24"/>
          <w:szCs w:val="24"/>
        </w:rPr>
      </w:pPr>
      <w:r w:rsidRPr="001419F5">
        <w:rPr>
          <w:rFonts w:ascii="Times New Roman" w:hAnsi="Times New Roman" w:cs="Times New Roman"/>
          <w:sz w:val="24"/>
          <w:szCs w:val="24"/>
        </w:rPr>
        <w:t xml:space="preserve">1.4.1. Путем выставления одного поста охраны в количестве одного охранника, дислоцированного на четвертом этаже, обходами и наблюдением за обстановкой на третьем этаже посредством Системы видеонаблюдения и контроля по монитору, установленному на рабочем месте работника охраны и обходами и наблюдением за обстановкой на  пятом этаже. Режим работы с 08:00 до 17:00 (время </w:t>
      </w:r>
      <w:proofErr w:type="gramStart"/>
      <w:r w:rsidRPr="001419F5">
        <w:rPr>
          <w:rFonts w:ascii="Times New Roman" w:hAnsi="Times New Roman" w:cs="Times New Roman"/>
          <w:sz w:val="24"/>
          <w:szCs w:val="24"/>
        </w:rPr>
        <w:t>МСК</w:t>
      </w:r>
      <w:proofErr w:type="gramEnd"/>
      <w:r w:rsidRPr="001419F5">
        <w:rPr>
          <w:rFonts w:ascii="Times New Roman" w:hAnsi="Times New Roman" w:cs="Times New Roman"/>
          <w:sz w:val="24"/>
          <w:szCs w:val="24"/>
        </w:rPr>
        <w:t>) кроме  выходных (суббота, воскресенье) и нерабочих праздничных дней.</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sz w:val="24"/>
          <w:szCs w:val="24"/>
        </w:rPr>
      </w:pPr>
      <w:r w:rsidRPr="001419F5">
        <w:rPr>
          <w:rFonts w:ascii="Times New Roman" w:hAnsi="Times New Roman" w:cs="Times New Roman"/>
          <w:sz w:val="24"/>
          <w:szCs w:val="24"/>
        </w:rPr>
        <w:t>1.4.2. Путем осуществления пультовой охраны (централизованного наблюдения):</w:t>
      </w:r>
    </w:p>
    <w:p w:rsidR="001419F5" w:rsidRPr="001419F5" w:rsidRDefault="001419F5" w:rsidP="001419F5">
      <w:pPr>
        <w:shd w:val="clear" w:color="auto" w:fill="FFFFFF"/>
        <w:tabs>
          <w:tab w:val="left" w:pos="-142"/>
        </w:tabs>
        <w:spacing w:after="0" w:line="240" w:lineRule="auto"/>
        <w:jc w:val="both"/>
        <w:outlineLvl w:val="0"/>
        <w:rPr>
          <w:rFonts w:ascii="Times New Roman" w:hAnsi="Times New Roman" w:cs="Times New Roman"/>
          <w:sz w:val="24"/>
          <w:szCs w:val="24"/>
        </w:rPr>
      </w:pPr>
      <w:r w:rsidRPr="001419F5">
        <w:rPr>
          <w:rFonts w:ascii="Times New Roman" w:hAnsi="Times New Roman" w:cs="Times New Roman"/>
          <w:sz w:val="24"/>
          <w:szCs w:val="24"/>
        </w:rPr>
        <w:t xml:space="preserve">-  в рабочие дни - с 17:00 до 08:00 (время </w:t>
      </w:r>
      <w:proofErr w:type="gramStart"/>
      <w:r w:rsidRPr="001419F5">
        <w:rPr>
          <w:rFonts w:ascii="Times New Roman" w:hAnsi="Times New Roman" w:cs="Times New Roman"/>
          <w:sz w:val="24"/>
          <w:szCs w:val="24"/>
        </w:rPr>
        <w:t>МСК</w:t>
      </w:r>
      <w:proofErr w:type="gramEnd"/>
      <w:r w:rsidRPr="001419F5">
        <w:rPr>
          <w:rFonts w:ascii="Times New Roman" w:hAnsi="Times New Roman" w:cs="Times New Roman"/>
          <w:sz w:val="24"/>
          <w:szCs w:val="24"/>
        </w:rPr>
        <w:t>) следующего дня;</w:t>
      </w:r>
    </w:p>
    <w:p w:rsidR="001419F5" w:rsidRPr="001419F5" w:rsidRDefault="001419F5" w:rsidP="001419F5">
      <w:pPr>
        <w:shd w:val="clear" w:color="auto" w:fill="FFFFFF"/>
        <w:tabs>
          <w:tab w:val="left" w:pos="-142"/>
        </w:tabs>
        <w:spacing w:after="0" w:line="240" w:lineRule="auto"/>
        <w:jc w:val="both"/>
        <w:outlineLvl w:val="0"/>
        <w:rPr>
          <w:rFonts w:ascii="Times New Roman" w:hAnsi="Times New Roman" w:cs="Times New Roman"/>
          <w:sz w:val="24"/>
          <w:szCs w:val="24"/>
        </w:rPr>
      </w:pPr>
      <w:r w:rsidRPr="001419F5">
        <w:rPr>
          <w:rFonts w:ascii="Times New Roman" w:hAnsi="Times New Roman" w:cs="Times New Roman"/>
          <w:sz w:val="24"/>
          <w:szCs w:val="24"/>
        </w:rPr>
        <w:lastRenderedPageBreak/>
        <w:t>-  круглосуточно в  выходные  и нерабочие праздничные дни.</w:t>
      </w:r>
    </w:p>
    <w:p w:rsidR="001419F5" w:rsidRPr="001419F5" w:rsidRDefault="001419F5" w:rsidP="001419F5">
      <w:pPr>
        <w:shd w:val="clear" w:color="auto" w:fill="FFFFFF"/>
        <w:tabs>
          <w:tab w:val="left" w:pos="-142"/>
        </w:tabs>
        <w:spacing w:after="0" w:line="240" w:lineRule="auto"/>
        <w:jc w:val="both"/>
        <w:outlineLvl w:val="0"/>
        <w:rPr>
          <w:rFonts w:ascii="Times New Roman" w:hAnsi="Times New Roman" w:cs="Times New Roman"/>
          <w:spacing w:val="-1"/>
          <w:sz w:val="24"/>
          <w:szCs w:val="24"/>
        </w:rPr>
      </w:pPr>
    </w:p>
    <w:p w:rsidR="001419F5" w:rsidRPr="001419F5" w:rsidRDefault="001419F5" w:rsidP="001419F5">
      <w:pPr>
        <w:shd w:val="clear" w:color="auto" w:fill="FFFFFF"/>
        <w:tabs>
          <w:tab w:val="left" w:pos="-142"/>
        </w:tabs>
        <w:spacing w:after="0" w:line="240" w:lineRule="auto"/>
        <w:ind w:right="67"/>
        <w:jc w:val="center"/>
        <w:outlineLvl w:val="0"/>
        <w:rPr>
          <w:rFonts w:ascii="Times New Roman" w:hAnsi="Times New Roman" w:cs="Times New Roman"/>
          <w:b/>
          <w:bCs/>
          <w:color w:val="000000"/>
          <w:spacing w:val="-1"/>
          <w:sz w:val="24"/>
          <w:szCs w:val="24"/>
        </w:rPr>
      </w:pPr>
      <w:r w:rsidRPr="001419F5">
        <w:rPr>
          <w:rFonts w:ascii="Times New Roman" w:hAnsi="Times New Roman" w:cs="Times New Roman"/>
          <w:b/>
          <w:bCs/>
          <w:spacing w:val="-1"/>
          <w:sz w:val="24"/>
          <w:szCs w:val="24"/>
        </w:rPr>
        <w:t xml:space="preserve">2. ОБЯЗАННОСТИ И ПРАВА </w:t>
      </w:r>
      <w:r w:rsidRPr="001419F5">
        <w:rPr>
          <w:rFonts w:ascii="Times New Roman" w:hAnsi="Times New Roman" w:cs="Times New Roman"/>
          <w:b/>
          <w:bCs/>
          <w:color w:val="000000"/>
          <w:spacing w:val="-1"/>
          <w:sz w:val="24"/>
          <w:szCs w:val="24"/>
        </w:rPr>
        <w:t>СТОРОН</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1419F5">
        <w:rPr>
          <w:rFonts w:ascii="Times New Roman" w:hAnsi="Times New Roman" w:cs="Times New Roman"/>
          <w:b/>
          <w:bCs/>
          <w:color w:val="000000"/>
          <w:spacing w:val="-1"/>
          <w:sz w:val="24"/>
          <w:szCs w:val="24"/>
        </w:rPr>
        <w:t>2.1. Заказчик обязан:</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2.1.1. Передать Исполнителю по акту Объект под охрану.</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2.1.2. Своевременно оплатить оказанные Услуги по охране Объекта в сроки и в порядке, предусмотренные в настоящем Договоре.</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2.1.3. Предоставить Исполнителю план Объекта.</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2.1.4. Согласовать с Исполнителем акт обследования технической </w:t>
      </w:r>
      <w:proofErr w:type="spellStart"/>
      <w:r w:rsidRPr="001419F5">
        <w:rPr>
          <w:rFonts w:ascii="Times New Roman" w:hAnsi="Times New Roman" w:cs="Times New Roman"/>
          <w:color w:val="000000"/>
          <w:spacing w:val="-1"/>
          <w:sz w:val="24"/>
          <w:szCs w:val="24"/>
        </w:rPr>
        <w:t>укреплённости</w:t>
      </w:r>
      <w:proofErr w:type="spellEnd"/>
      <w:r w:rsidRPr="001419F5">
        <w:rPr>
          <w:rFonts w:ascii="Times New Roman" w:hAnsi="Times New Roman" w:cs="Times New Roman"/>
          <w:color w:val="000000"/>
          <w:spacing w:val="-1"/>
          <w:sz w:val="24"/>
          <w:szCs w:val="24"/>
        </w:rPr>
        <w:t xml:space="preserve"> Объекта и обеспечить его выполнение в установленные сроки.</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2.1.5. Обеспечить Исполнителю оборудованное место, необходимое для оказания охранных услуг, с подключенным городским абонентским номером.</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2.1.6. Сообщать руководству Исполнителя не менее чем за 3 (Трое) суток о проведении мероприятий, в результате которых может потребоваться изменение режима охраны.</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2.1.7. Извещать руководство Исполнителя обо всех недостатках в работе и нарушениях, допущенных работниками Исполнителя, с тем, чтобы к ним были применены соответствующие меры.</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2.1.8. Принять от Исполнителя за истекший месяц оказанные услуги с подписанием </w:t>
      </w:r>
      <w:r w:rsidRPr="001419F5">
        <w:rPr>
          <w:rFonts w:ascii="Times New Roman" w:hAnsi="Times New Roman" w:cs="Times New Roman"/>
          <w:spacing w:val="-1"/>
          <w:sz w:val="24"/>
          <w:szCs w:val="24"/>
        </w:rPr>
        <w:t xml:space="preserve">акта сдачи-приемки оказанных услуг не позднее 3 (Трёх) рабочих дней с момента его предоставления. Отказ от подписания акта должен быть письменно мотивирован в течение 3-х рабочих дней. В случае отсутствия письменного отказа </w:t>
      </w:r>
      <w:r w:rsidRPr="001419F5">
        <w:rPr>
          <w:rFonts w:ascii="Times New Roman" w:hAnsi="Times New Roman" w:cs="Times New Roman"/>
          <w:color w:val="000000"/>
          <w:spacing w:val="-1"/>
          <w:sz w:val="24"/>
          <w:szCs w:val="24"/>
        </w:rPr>
        <w:t>от подписания акта сдачи-приемки оказанных услуг, услуги считаются оказанными в полном объеме и в срок.</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2.1.9. Создавать надлежащие условия для обеспечения сохранности </w:t>
      </w:r>
      <w:proofErr w:type="gramStart"/>
      <w:r w:rsidRPr="001419F5">
        <w:rPr>
          <w:rFonts w:ascii="Times New Roman" w:hAnsi="Times New Roman" w:cs="Times New Roman"/>
          <w:color w:val="000000"/>
          <w:spacing w:val="-1"/>
          <w:sz w:val="24"/>
          <w:szCs w:val="24"/>
        </w:rPr>
        <w:t>товарно- материальных</w:t>
      </w:r>
      <w:proofErr w:type="gramEnd"/>
      <w:r w:rsidRPr="001419F5">
        <w:rPr>
          <w:rFonts w:ascii="Times New Roman" w:hAnsi="Times New Roman" w:cs="Times New Roman"/>
          <w:color w:val="000000"/>
          <w:spacing w:val="-1"/>
          <w:sz w:val="24"/>
          <w:szCs w:val="24"/>
        </w:rPr>
        <w:t xml:space="preserve"> ценностей и содействовать Исполнителю при выполнении им своих задач, а также в совершенствовании организации охраны Объекта и в улучшении пропускного и </w:t>
      </w:r>
      <w:proofErr w:type="spellStart"/>
      <w:r w:rsidRPr="001419F5">
        <w:rPr>
          <w:rFonts w:ascii="Times New Roman" w:hAnsi="Times New Roman" w:cs="Times New Roman"/>
          <w:color w:val="000000"/>
          <w:spacing w:val="-1"/>
          <w:sz w:val="24"/>
          <w:szCs w:val="24"/>
        </w:rPr>
        <w:t>внутриобъектового</w:t>
      </w:r>
      <w:proofErr w:type="spellEnd"/>
      <w:r w:rsidRPr="001419F5">
        <w:rPr>
          <w:rFonts w:ascii="Times New Roman" w:hAnsi="Times New Roman" w:cs="Times New Roman"/>
          <w:color w:val="000000"/>
          <w:spacing w:val="-1"/>
          <w:sz w:val="24"/>
          <w:szCs w:val="24"/>
        </w:rPr>
        <w:t xml:space="preserve"> режимов.</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2.1.10. Принимать меры к своевременному ремонту телефонной сети и сети электропитания, к которым подключены </w:t>
      </w:r>
      <w:r w:rsidRPr="001419F5">
        <w:rPr>
          <w:rFonts w:ascii="Times New Roman" w:hAnsi="Times New Roman" w:cs="Times New Roman"/>
          <w:sz w:val="24"/>
          <w:szCs w:val="24"/>
        </w:rPr>
        <w:t>технические средства охраны</w:t>
      </w:r>
      <w:r w:rsidRPr="001419F5">
        <w:rPr>
          <w:rFonts w:ascii="Times New Roman" w:hAnsi="Times New Roman" w:cs="Times New Roman"/>
          <w:color w:val="000000"/>
          <w:spacing w:val="-1"/>
          <w:sz w:val="24"/>
          <w:szCs w:val="24"/>
        </w:rPr>
        <w:t xml:space="preserve"> (система видеонаблюдения, сигнализация и пр.).</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2.1.11. Осуществлять мероприятия по пожарной профилактике и обеспечивать пожарную безопасность на Объекте.</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1419F5">
        <w:rPr>
          <w:rFonts w:ascii="Times New Roman" w:hAnsi="Times New Roman" w:cs="Times New Roman"/>
          <w:color w:val="000000"/>
          <w:spacing w:val="-1"/>
          <w:sz w:val="24"/>
          <w:szCs w:val="24"/>
        </w:rPr>
        <w:t>2.1.12.</w:t>
      </w:r>
      <w:r w:rsidRPr="001419F5">
        <w:rPr>
          <w:rFonts w:ascii="Times New Roman" w:hAnsi="Times New Roman" w:cs="Times New Roman"/>
          <w:sz w:val="24"/>
          <w:szCs w:val="24"/>
        </w:rPr>
        <w:t xml:space="preserve"> Перед сдачей объекта под охрану совместно с работниками </w:t>
      </w:r>
      <w:r w:rsidRPr="001419F5">
        <w:rPr>
          <w:rFonts w:ascii="Times New Roman" w:hAnsi="Times New Roman" w:cs="Times New Roman"/>
          <w:bCs/>
          <w:sz w:val="24"/>
          <w:szCs w:val="24"/>
        </w:rPr>
        <w:t xml:space="preserve">Исполнителя </w:t>
      </w:r>
      <w:r w:rsidRPr="001419F5">
        <w:rPr>
          <w:rFonts w:ascii="Times New Roman" w:hAnsi="Times New Roman" w:cs="Times New Roman"/>
          <w:sz w:val="24"/>
          <w:szCs w:val="24"/>
        </w:rPr>
        <w:t>проверить исправность сре</w:t>
      </w:r>
      <w:proofErr w:type="gramStart"/>
      <w:r w:rsidRPr="001419F5">
        <w:rPr>
          <w:rFonts w:ascii="Times New Roman" w:hAnsi="Times New Roman" w:cs="Times New Roman"/>
          <w:sz w:val="24"/>
          <w:szCs w:val="24"/>
        </w:rPr>
        <w:t>дств св</w:t>
      </w:r>
      <w:proofErr w:type="gramEnd"/>
      <w:r w:rsidRPr="001419F5">
        <w:rPr>
          <w:rFonts w:ascii="Times New Roman" w:hAnsi="Times New Roman" w:cs="Times New Roman"/>
          <w:sz w:val="24"/>
          <w:szCs w:val="24"/>
        </w:rPr>
        <w:t>язи, запорных устройств, сигнализации и пожаротушения, сохранность и целостность  находящегося на объекте имущества, а также отсутствие в пределах охраняемого объекта посторонних лиц.</w:t>
      </w:r>
    </w:p>
    <w:p w:rsidR="001419F5" w:rsidRPr="001419F5" w:rsidRDefault="001419F5" w:rsidP="001419F5">
      <w:pPr>
        <w:tabs>
          <w:tab w:val="left" w:pos="-142"/>
          <w:tab w:val="left" w:pos="0"/>
          <w:tab w:val="left" w:pos="3060"/>
          <w:tab w:val="left" w:pos="6810"/>
        </w:tabs>
        <w:spacing w:after="0" w:line="240" w:lineRule="auto"/>
        <w:ind w:firstLine="567"/>
        <w:jc w:val="both"/>
        <w:rPr>
          <w:rFonts w:ascii="Times New Roman" w:hAnsi="Times New Roman" w:cs="Times New Roman"/>
          <w:sz w:val="24"/>
          <w:szCs w:val="24"/>
        </w:rPr>
      </w:pPr>
      <w:r w:rsidRPr="001419F5">
        <w:rPr>
          <w:rFonts w:ascii="Times New Roman" w:hAnsi="Times New Roman" w:cs="Times New Roman"/>
          <w:color w:val="000000"/>
          <w:spacing w:val="-1"/>
          <w:sz w:val="24"/>
          <w:szCs w:val="24"/>
        </w:rPr>
        <w:t>2.1.13.</w:t>
      </w:r>
      <w:r w:rsidRPr="001419F5">
        <w:rPr>
          <w:rFonts w:ascii="Times New Roman" w:hAnsi="Times New Roman" w:cs="Times New Roman"/>
          <w:sz w:val="24"/>
          <w:szCs w:val="24"/>
        </w:rPr>
        <w:t xml:space="preserve"> Прибыть на объект по требованию Исполнителя и обеспечить возможность доступа Исполнителю во все охраняемые помещения объекта для выяснения причин получения сигнала тревоги. В случае отказа прибытия Заказчика на объект, после одного часа ожидания патрульной группой ГБР с момента срабатывания сигнала тревоги, Исполнитель на объект  выставляет физическую охрану.</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b/>
          <w:sz w:val="24"/>
          <w:szCs w:val="24"/>
        </w:rPr>
      </w:pPr>
      <w:r w:rsidRPr="001419F5">
        <w:rPr>
          <w:rFonts w:ascii="Times New Roman" w:hAnsi="Times New Roman" w:cs="Times New Roman"/>
          <w:b/>
          <w:color w:val="000000"/>
          <w:spacing w:val="6"/>
          <w:sz w:val="24"/>
          <w:szCs w:val="24"/>
        </w:rPr>
        <w:t>2.2. Исполнитель обязан:</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2.2.1. Составить акт обследования </w:t>
      </w:r>
      <w:proofErr w:type="gramStart"/>
      <w:r w:rsidRPr="001419F5">
        <w:rPr>
          <w:rFonts w:ascii="Times New Roman" w:hAnsi="Times New Roman" w:cs="Times New Roman"/>
          <w:color w:val="000000"/>
          <w:spacing w:val="-1"/>
          <w:sz w:val="24"/>
          <w:szCs w:val="24"/>
        </w:rPr>
        <w:t>технической</w:t>
      </w:r>
      <w:proofErr w:type="gramEnd"/>
      <w:r w:rsidRPr="001419F5">
        <w:rPr>
          <w:rFonts w:ascii="Times New Roman" w:hAnsi="Times New Roman" w:cs="Times New Roman"/>
          <w:color w:val="000000"/>
          <w:spacing w:val="-1"/>
          <w:sz w:val="24"/>
          <w:szCs w:val="24"/>
        </w:rPr>
        <w:t xml:space="preserve"> </w:t>
      </w:r>
      <w:proofErr w:type="spellStart"/>
      <w:r w:rsidRPr="001419F5">
        <w:rPr>
          <w:rFonts w:ascii="Times New Roman" w:hAnsi="Times New Roman" w:cs="Times New Roman"/>
          <w:color w:val="000000"/>
          <w:spacing w:val="-1"/>
          <w:sz w:val="24"/>
          <w:szCs w:val="24"/>
        </w:rPr>
        <w:t>укреплённости</w:t>
      </w:r>
      <w:proofErr w:type="spellEnd"/>
      <w:r w:rsidRPr="001419F5">
        <w:rPr>
          <w:rFonts w:ascii="Times New Roman" w:hAnsi="Times New Roman" w:cs="Times New Roman"/>
          <w:color w:val="000000"/>
          <w:spacing w:val="-1"/>
          <w:sz w:val="24"/>
          <w:szCs w:val="24"/>
        </w:rPr>
        <w:t xml:space="preserve"> Объекта.</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2.2.2. Принять от Заказчика под охрану Объект и приступить к выполнению своих обязанностей после согласования Заказчиком акта обследования технической </w:t>
      </w:r>
      <w:proofErr w:type="spellStart"/>
      <w:r w:rsidRPr="001419F5">
        <w:rPr>
          <w:rFonts w:ascii="Times New Roman" w:hAnsi="Times New Roman" w:cs="Times New Roman"/>
          <w:color w:val="000000"/>
          <w:spacing w:val="-1"/>
          <w:sz w:val="24"/>
          <w:szCs w:val="24"/>
        </w:rPr>
        <w:t>укреплённости</w:t>
      </w:r>
      <w:proofErr w:type="spellEnd"/>
      <w:r w:rsidRPr="001419F5">
        <w:rPr>
          <w:rFonts w:ascii="Times New Roman" w:hAnsi="Times New Roman" w:cs="Times New Roman"/>
          <w:color w:val="000000"/>
          <w:spacing w:val="-1"/>
          <w:sz w:val="24"/>
          <w:szCs w:val="24"/>
        </w:rPr>
        <w:t xml:space="preserve"> Объекта.</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2.2.3.Обеспечить охрану Объекта, не допускать проникновения посторонних лиц на охраняемый Объект.</w:t>
      </w:r>
    </w:p>
    <w:p w:rsidR="001419F5" w:rsidRPr="001419F5" w:rsidRDefault="001419F5" w:rsidP="001419F5">
      <w:pPr>
        <w:tabs>
          <w:tab w:val="left" w:pos="-142"/>
          <w:tab w:val="left" w:pos="0"/>
        </w:tabs>
        <w:spacing w:after="0" w:line="240" w:lineRule="auto"/>
        <w:ind w:firstLine="567"/>
        <w:jc w:val="both"/>
        <w:rPr>
          <w:rFonts w:ascii="Times New Roman" w:hAnsi="Times New Roman" w:cs="Times New Roman"/>
          <w:spacing w:val="-1"/>
          <w:sz w:val="24"/>
          <w:szCs w:val="24"/>
        </w:rPr>
      </w:pPr>
      <w:r w:rsidRPr="001419F5">
        <w:rPr>
          <w:rFonts w:ascii="Times New Roman" w:hAnsi="Times New Roman" w:cs="Times New Roman"/>
          <w:color w:val="000000"/>
          <w:spacing w:val="-1"/>
          <w:sz w:val="24"/>
          <w:szCs w:val="24"/>
        </w:rPr>
        <w:t xml:space="preserve">2.2.4. Осуществлять на Объекте пропускной и </w:t>
      </w:r>
      <w:proofErr w:type="spellStart"/>
      <w:r w:rsidRPr="001419F5">
        <w:rPr>
          <w:rFonts w:ascii="Times New Roman" w:hAnsi="Times New Roman" w:cs="Times New Roman"/>
          <w:color w:val="000000"/>
          <w:spacing w:val="-1"/>
          <w:sz w:val="24"/>
          <w:szCs w:val="24"/>
        </w:rPr>
        <w:t>внутриобъектовый</w:t>
      </w:r>
      <w:proofErr w:type="spellEnd"/>
      <w:r w:rsidRPr="001419F5">
        <w:rPr>
          <w:rFonts w:ascii="Times New Roman" w:hAnsi="Times New Roman" w:cs="Times New Roman"/>
          <w:color w:val="000000"/>
          <w:spacing w:val="-1"/>
          <w:sz w:val="24"/>
          <w:szCs w:val="24"/>
        </w:rPr>
        <w:t xml:space="preserve"> режимы в соответствии с </w:t>
      </w:r>
      <w:r w:rsidRPr="001419F5">
        <w:rPr>
          <w:rFonts w:ascii="Times New Roman" w:hAnsi="Times New Roman" w:cs="Times New Roman"/>
          <w:spacing w:val="-1"/>
          <w:sz w:val="24"/>
          <w:szCs w:val="24"/>
        </w:rPr>
        <w:t xml:space="preserve">Инструкцией </w:t>
      </w:r>
      <w:r w:rsidRPr="001419F5">
        <w:rPr>
          <w:rFonts w:ascii="Times New Roman" w:hAnsi="Times New Roman" w:cs="Times New Roman"/>
          <w:sz w:val="24"/>
          <w:szCs w:val="24"/>
        </w:rPr>
        <w:t xml:space="preserve">о порядке организации пропускного и </w:t>
      </w:r>
      <w:proofErr w:type="spellStart"/>
      <w:r w:rsidRPr="001419F5">
        <w:rPr>
          <w:rFonts w:ascii="Times New Roman" w:hAnsi="Times New Roman" w:cs="Times New Roman"/>
          <w:sz w:val="24"/>
          <w:szCs w:val="24"/>
        </w:rPr>
        <w:t>внутриобъектового</w:t>
      </w:r>
      <w:proofErr w:type="spellEnd"/>
      <w:r w:rsidRPr="001419F5">
        <w:rPr>
          <w:rFonts w:ascii="Times New Roman" w:hAnsi="Times New Roman" w:cs="Times New Roman"/>
          <w:sz w:val="24"/>
          <w:szCs w:val="24"/>
        </w:rPr>
        <w:t xml:space="preserve"> режимов</w:t>
      </w:r>
      <w:r w:rsidRPr="001419F5">
        <w:rPr>
          <w:rFonts w:ascii="Times New Roman" w:hAnsi="Times New Roman" w:cs="Times New Roman"/>
          <w:spacing w:val="-1"/>
          <w:sz w:val="24"/>
          <w:szCs w:val="24"/>
        </w:rPr>
        <w:t xml:space="preserve"> </w:t>
      </w:r>
      <w:r w:rsidRPr="001419F5">
        <w:rPr>
          <w:rFonts w:ascii="Times New Roman" w:hAnsi="Times New Roman" w:cs="Times New Roman"/>
          <w:sz w:val="24"/>
          <w:szCs w:val="24"/>
        </w:rPr>
        <w:t xml:space="preserve">на объекте Махачкалинского филиала ФГБУ «АМП Каспийского моря» </w:t>
      </w:r>
      <w:r w:rsidRPr="001419F5">
        <w:rPr>
          <w:rFonts w:ascii="Times New Roman" w:hAnsi="Times New Roman" w:cs="Times New Roman"/>
          <w:spacing w:val="-1"/>
          <w:sz w:val="24"/>
          <w:szCs w:val="24"/>
        </w:rPr>
        <w:t>(Приложение № 1 к Договору).</w:t>
      </w:r>
    </w:p>
    <w:p w:rsidR="001419F5" w:rsidRPr="001419F5" w:rsidRDefault="001419F5" w:rsidP="001419F5">
      <w:pPr>
        <w:shd w:val="clear" w:color="auto" w:fill="FFFFFF"/>
        <w:tabs>
          <w:tab w:val="left" w:pos="-142"/>
          <w:tab w:val="left" w:pos="0"/>
        </w:tabs>
        <w:spacing w:after="0" w:line="240" w:lineRule="auto"/>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lastRenderedPageBreak/>
        <w:t xml:space="preserve">По вопросам охраны Объекта руководствоваться </w:t>
      </w:r>
      <w:r w:rsidRPr="001419F5">
        <w:rPr>
          <w:rFonts w:ascii="Times New Roman" w:hAnsi="Times New Roman" w:cs="Times New Roman"/>
          <w:sz w:val="24"/>
          <w:szCs w:val="24"/>
        </w:rPr>
        <w:t xml:space="preserve">Законом Российской Федерации от 11 марта </w:t>
      </w:r>
      <w:smartTag w:uri="urn:schemas-microsoft-com:office:smarttags" w:element="metricconverter">
        <w:smartTagPr>
          <w:attr w:name="ProductID" w:val="1992 г"/>
        </w:smartTagPr>
        <w:r w:rsidRPr="001419F5">
          <w:rPr>
            <w:rFonts w:ascii="Times New Roman" w:hAnsi="Times New Roman" w:cs="Times New Roman"/>
            <w:sz w:val="24"/>
            <w:szCs w:val="24"/>
          </w:rPr>
          <w:t>1992 г</w:t>
        </w:r>
      </w:smartTag>
      <w:r w:rsidRPr="001419F5">
        <w:rPr>
          <w:rFonts w:ascii="Times New Roman" w:hAnsi="Times New Roman" w:cs="Times New Roman"/>
          <w:sz w:val="24"/>
          <w:szCs w:val="24"/>
        </w:rPr>
        <w:t>. «О частной детективной и охранной деятельности  в Российской Федерации»</w:t>
      </w:r>
      <w:r w:rsidRPr="001419F5">
        <w:rPr>
          <w:rFonts w:ascii="Times New Roman" w:hAnsi="Times New Roman" w:cs="Times New Roman"/>
          <w:color w:val="000000"/>
          <w:spacing w:val="-1"/>
          <w:sz w:val="24"/>
          <w:szCs w:val="24"/>
        </w:rPr>
        <w:t>, а по административно-хозяйственным вопросам относительно охраны Объекта - распоряжениями Заказчика, при отсутствии разногласий.</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2.2.5. Соблюдать установленные правила пожарной безопасности. В случае обнаружения на охраняемом Объекте внештатной ситуации, незамедлительно сообщать об этом в пожарную часть и Заказчику по тел. 8 (989) 489-97-57. Поддерживать чистоту и порядок на Объекте.</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1419F5">
        <w:rPr>
          <w:rFonts w:ascii="Times New Roman" w:hAnsi="Times New Roman" w:cs="Times New Roman"/>
          <w:spacing w:val="-1"/>
          <w:sz w:val="24"/>
          <w:szCs w:val="24"/>
        </w:rPr>
        <w:t>2.2.6. В течение 3 (трех) календарных дней после окончания календарного месяца представить Заказчику Акт сдачи-приемки оказанных услуг, счет на оплату за оказанные в течение месяца услуги.</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1419F5">
        <w:rPr>
          <w:rFonts w:ascii="Times New Roman" w:hAnsi="Times New Roman" w:cs="Times New Roman"/>
          <w:spacing w:val="-1"/>
          <w:sz w:val="24"/>
          <w:szCs w:val="24"/>
        </w:rPr>
        <w:t xml:space="preserve">2.2.7. </w:t>
      </w:r>
      <w:r w:rsidRPr="001419F5">
        <w:rPr>
          <w:rFonts w:ascii="Times New Roman" w:hAnsi="Times New Roman" w:cs="Times New Roman"/>
          <w:sz w:val="24"/>
          <w:szCs w:val="24"/>
        </w:rPr>
        <w:t>Осуществлять в установленном порядке прием под централизованное наблюдение Системы объекта.</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1419F5">
        <w:rPr>
          <w:rFonts w:ascii="Times New Roman" w:hAnsi="Times New Roman" w:cs="Times New Roman"/>
          <w:sz w:val="24"/>
          <w:szCs w:val="24"/>
        </w:rPr>
        <w:t xml:space="preserve">2.2.8. </w:t>
      </w:r>
      <w:proofErr w:type="gramStart"/>
      <w:r w:rsidRPr="001419F5">
        <w:rPr>
          <w:rFonts w:ascii="Times New Roman" w:hAnsi="Times New Roman" w:cs="Times New Roman"/>
          <w:sz w:val="24"/>
          <w:szCs w:val="24"/>
        </w:rPr>
        <w:t>При поступлении на пульт централизованного наблюдения (далее – ПЦН) тревожной информации от Системы объекта Заказчика направить на объект мобильную патрульную группу, действующую в соответствии  с  Инструкцией (Приложение № 2 к Договору), являющейся  для выяснения причин срабатывания, а при необходимости – принять меры для пресечения противоправных посягательств со стороны посторонних лиц и сообщить о поступившем сигнале в дежурную часть полиции.</w:t>
      </w:r>
      <w:proofErr w:type="gramEnd"/>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1419F5">
        <w:rPr>
          <w:rFonts w:ascii="Times New Roman" w:hAnsi="Times New Roman" w:cs="Times New Roman"/>
          <w:sz w:val="24"/>
          <w:szCs w:val="24"/>
        </w:rPr>
        <w:t>2.2.9. Выставить пост охраны  на охраняемый объект согласно установленному на объекте режиму работы.</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1419F5">
        <w:rPr>
          <w:rFonts w:ascii="Times New Roman" w:hAnsi="Times New Roman" w:cs="Times New Roman"/>
          <w:sz w:val="24"/>
          <w:szCs w:val="24"/>
        </w:rPr>
        <w:t>2.2.10. Осуществлять полный перечень мер по качественному выполнению каждого  вида услуг, предусмотренных в пункте 1.3. настоящего Договора, используя предоставленное Исполнителю право на оказание охранных услуг и имеющиеся в распоряжении Исполнителя силы, средства и возможности, обеспечить в установленные настоящим Договором сроки надежную охрану  по соответствующему виду услуг.</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1419F5">
        <w:rPr>
          <w:rFonts w:ascii="Times New Roman" w:hAnsi="Times New Roman" w:cs="Times New Roman"/>
          <w:sz w:val="24"/>
          <w:szCs w:val="24"/>
        </w:rPr>
        <w:t xml:space="preserve">2.2.11. При получении уведомления от </w:t>
      </w:r>
      <w:r w:rsidRPr="001419F5">
        <w:rPr>
          <w:rFonts w:ascii="Times New Roman" w:hAnsi="Times New Roman" w:cs="Times New Roman"/>
          <w:bCs/>
          <w:sz w:val="24"/>
          <w:szCs w:val="24"/>
        </w:rPr>
        <w:t>Заказчика</w:t>
      </w:r>
      <w:r w:rsidRPr="001419F5">
        <w:rPr>
          <w:rFonts w:ascii="Times New Roman" w:hAnsi="Times New Roman" w:cs="Times New Roman"/>
          <w:sz w:val="24"/>
          <w:szCs w:val="24"/>
        </w:rPr>
        <w:t xml:space="preserve"> о фактах нарушения или происшествия на охраняемом объекте незамедлительно  привлекать для участия  в разбирательстве начальника охраны объекта или другое уполномоченное </w:t>
      </w:r>
      <w:r w:rsidRPr="001419F5">
        <w:rPr>
          <w:rFonts w:ascii="Times New Roman" w:hAnsi="Times New Roman" w:cs="Times New Roman"/>
          <w:bCs/>
          <w:sz w:val="24"/>
          <w:szCs w:val="24"/>
        </w:rPr>
        <w:t>Исполнителем</w:t>
      </w:r>
      <w:r w:rsidRPr="001419F5">
        <w:rPr>
          <w:rFonts w:ascii="Times New Roman" w:hAnsi="Times New Roman" w:cs="Times New Roman"/>
          <w:sz w:val="24"/>
          <w:szCs w:val="24"/>
        </w:rPr>
        <w:t xml:space="preserve"> лицо.</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b/>
          <w:bCs/>
          <w:color w:val="000000"/>
          <w:spacing w:val="-5"/>
          <w:sz w:val="24"/>
          <w:szCs w:val="24"/>
        </w:rPr>
        <w:t>2.3.</w:t>
      </w:r>
      <w:r w:rsidRPr="001419F5">
        <w:rPr>
          <w:rFonts w:ascii="Times New Roman" w:hAnsi="Times New Roman" w:cs="Times New Roman"/>
          <w:b/>
          <w:bCs/>
          <w:color w:val="000000"/>
          <w:spacing w:val="-1"/>
          <w:sz w:val="24"/>
          <w:szCs w:val="24"/>
        </w:rPr>
        <w:t>Заказчик имеет право:</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2.3.1. Контролировать выполнение Исполнителем условий настоящего Договора.</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2.3.2. Привлекать по согласованию с Исполнителем дополнительные силы и средства иных лиц, необходимые для предупреждения и ликвидации нештатных ситуаций на Объекте Заказчика.</w:t>
      </w:r>
    </w:p>
    <w:p w:rsidR="001419F5" w:rsidRPr="001419F5" w:rsidRDefault="001419F5" w:rsidP="001419F5">
      <w:pPr>
        <w:shd w:val="clear" w:color="auto" w:fill="FFFFFF"/>
        <w:tabs>
          <w:tab w:val="left" w:pos="-142"/>
          <w:tab w:val="left" w:pos="0"/>
          <w:tab w:val="left" w:pos="1157"/>
        </w:tabs>
        <w:spacing w:after="0" w:line="240" w:lineRule="auto"/>
        <w:ind w:firstLine="567"/>
        <w:jc w:val="both"/>
        <w:outlineLvl w:val="0"/>
        <w:rPr>
          <w:rFonts w:ascii="Times New Roman" w:hAnsi="Times New Roman" w:cs="Times New Roman"/>
          <w:sz w:val="24"/>
          <w:szCs w:val="24"/>
        </w:rPr>
      </w:pPr>
      <w:r w:rsidRPr="001419F5">
        <w:rPr>
          <w:rFonts w:ascii="Times New Roman" w:hAnsi="Times New Roman" w:cs="Times New Roman"/>
          <w:b/>
          <w:bCs/>
          <w:color w:val="000000"/>
          <w:spacing w:val="-5"/>
          <w:sz w:val="24"/>
          <w:szCs w:val="24"/>
        </w:rPr>
        <w:t>2.4</w:t>
      </w:r>
      <w:r w:rsidRPr="001419F5">
        <w:rPr>
          <w:rFonts w:ascii="Times New Roman" w:hAnsi="Times New Roman" w:cs="Times New Roman"/>
          <w:b/>
          <w:bCs/>
          <w:color w:val="000000"/>
          <w:sz w:val="24"/>
          <w:szCs w:val="24"/>
        </w:rPr>
        <w:t>.</w:t>
      </w:r>
      <w:r w:rsidRPr="001419F5">
        <w:rPr>
          <w:rFonts w:ascii="Times New Roman" w:hAnsi="Times New Roman" w:cs="Times New Roman"/>
          <w:b/>
          <w:bCs/>
          <w:color w:val="000000"/>
          <w:spacing w:val="-2"/>
          <w:sz w:val="24"/>
          <w:szCs w:val="24"/>
        </w:rPr>
        <w:t>Исполнитель имеет право:</w:t>
      </w:r>
    </w:p>
    <w:p w:rsidR="001419F5" w:rsidRPr="001419F5" w:rsidRDefault="001419F5" w:rsidP="001419F5">
      <w:pPr>
        <w:tabs>
          <w:tab w:val="left" w:pos="-142"/>
          <w:tab w:val="left" w:pos="0"/>
        </w:tabs>
        <w:spacing w:after="0" w:line="240" w:lineRule="auto"/>
        <w:ind w:firstLine="567"/>
        <w:jc w:val="both"/>
        <w:rPr>
          <w:rFonts w:ascii="Times New Roman" w:hAnsi="Times New Roman" w:cs="Times New Roman"/>
          <w:sz w:val="24"/>
          <w:szCs w:val="24"/>
        </w:rPr>
      </w:pPr>
      <w:r w:rsidRPr="001419F5">
        <w:rPr>
          <w:rFonts w:ascii="Times New Roman" w:hAnsi="Times New Roman" w:cs="Times New Roman"/>
          <w:color w:val="000000"/>
          <w:spacing w:val="-6"/>
          <w:sz w:val="24"/>
          <w:szCs w:val="24"/>
        </w:rPr>
        <w:t>2</w:t>
      </w:r>
      <w:r w:rsidRPr="001419F5">
        <w:rPr>
          <w:rFonts w:ascii="Times New Roman" w:hAnsi="Times New Roman" w:cs="Times New Roman"/>
          <w:color w:val="000000"/>
          <w:spacing w:val="-1"/>
          <w:sz w:val="24"/>
          <w:szCs w:val="24"/>
        </w:rPr>
        <w:t xml:space="preserve">.4.1. </w:t>
      </w:r>
      <w:r w:rsidRPr="001419F5">
        <w:rPr>
          <w:rFonts w:ascii="Times New Roman" w:hAnsi="Times New Roman" w:cs="Times New Roman"/>
          <w:sz w:val="24"/>
          <w:szCs w:val="24"/>
        </w:rPr>
        <w:t xml:space="preserve">Вносить предложения </w:t>
      </w:r>
      <w:r w:rsidRPr="001419F5">
        <w:rPr>
          <w:rFonts w:ascii="Times New Roman" w:hAnsi="Times New Roman" w:cs="Times New Roman"/>
          <w:bCs/>
          <w:sz w:val="24"/>
          <w:szCs w:val="24"/>
        </w:rPr>
        <w:t>Заказчику</w:t>
      </w:r>
      <w:r w:rsidRPr="001419F5">
        <w:rPr>
          <w:rFonts w:ascii="Times New Roman" w:hAnsi="Times New Roman" w:cs="Times New Roman"/>
          <w:b/>
          <w:bCs/>
          <w:sz w:val="24"/>
          <w:szCs w:val="24"/>
        </w:rPr>
        <w:t xml:space="preserve"> </w:t>
      </w:r>
      <w:r w:rsidRPr="001419F5">
        <w:rPr>
          <w:rFonts w:ascii="Times New Roman" w:hAnsi="Times New Roman" w:cs="Times New Roman"/>
          <w:sz w:val="24"/>
          <w:szCs w:val="24"/>
        </w:rPr>
        <w:t xml:space="preserve"> по совершенствованию в его интересах мер безопасности по каждому виду своей деятельности.</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2.4.2.</w:t>
      </w:r>
      <w:r w:rsidRPr="001419F5">
        <w:rPr>
          <w:rFonts w:ascii="Times New Roman" w:hAnsi="Times New Roman" w:cs="Times New Roman"/>
          <w:sz w:val="24"/>
          <w:szCs w:val="24"/>
        </w:rPr>
        <w:t xml:space="preserve"> Обращаться  в правоохранительные  органы при возникновении ситуаций, связанных с полной или частичной  невозможностью оказания своими силами услуг </w:t>
      </w:r>
      <w:r w:rsidRPr="001419F5">
        <w:rPr>
          <w:rFonts w:ascii="Times New Roman" w:hAnsi="Times New Roman" w:cs="Times New Roman"/>
          <w:bCs/>
          <w:sz w:val="24"/>
          <w:szCs w:val="24"/>
        </w:rPr>
        <w:t>Заказчику.</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2.4.3. Получать от Заказчика информацию, необходимую для качественного исполнения своих обязательств по настоящему договору.</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2.4.4. Требовать от работников Заказчика соблюдения норм, правил и предписаний, направленных на обеспечение сохранности имущества, соблюдения чистоты и порядка на Объекте.</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p>
    <w:p w:rsidR="001419F5" w:rsidRPr="001419F5" w:rsidRDefault="001419F5" w:rsidP="001419F5">
      <w:pPr>
        <w:shd w:val="clear" w:color="auto" w:fill="FFFFFF"/>
        <w:tabs>
          <w:tab w:val="left" w:pos="-142"/>
          <w:tab w:val="left" w:pos="0"/>
          <w:tab w:val="left" w:pos="1546"/>
        </w:tabs>
        <w:spacing w:after="0" w:line="240" w:lineRule="auto"/>
        <w:jc w:val="center"/>
        <w:outlineLvl w:val="0"/>
        <w:rPr>
          <w:rFonts w:ascii="Times New Roman" w:hAnsi="Times New Roman" w:cs="Times New Roman"/>
          <w:b/>
          <w:bCs/>
          <w:color w:val="000000"/>
          <w:spacing w:val="-3"/>
          <w:sz w:val="24"/>
          <w:szCs w:val="24"/>
        </w:rPr>
      </w:pPr>
      <w:r w:rsidRPr="001419F5">
        <w:rPr>
          <w:rFonts w:ascii="Times New Roman" w:hAnsi="Times New Roman" w:cs="Times New Roman"/>
          <w:b/>
          <w:bCs/>
          <w:color w:val="000000"/>
          <w:spacing w:val="-3"/>
          <w:sz w:val="24"/>
          <w:szCs w:val="24"/>
        </w:rPr>
        <w:t>3. СТОИМОСТЬ УСЛУГ И ПОРЯДОК РАСЧЕТОВ</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1419F5">
        <w:rPr>
          <w:rFonts w:ascii="Times New Roman" w:hAnsi="Times New Roman" w:cs="Times New Roman"/>
          <w:spacing w:val="-1"/>
          <w:sz w:val="24"/>
          <w:szCs w:val="24"/>
        </w:rPr>
        <w:t>3.1. Цена договора составляет 300 000 (Триста тысяч) рублей 00 копеек,  НДС не облагается на основании п.2 статьи 346.11 Налогового кодекса Российской Федерации (Уведомление о возможности применения упрощенно системы налогообложения от 12.01.2017 № 286). Стоимость услуг в месяц составляет 25 000 (Двадцать пять тысяч) рублей 00 копеек, НДС не облагается.</w:t>
      </w:r>
    </w:p>
    <w:p w:rsidR="001419F5" w:rsidRPr="001419F5" w:rsidRDefault="001419F5" w:rsidP="001419F5">
      <w:pPr>
        <w:tabs>
          <w:tab w:val="left" w:pos="-142"/>
          <w:tab w:val="left" w:pos="0"/>
          <w:tab w:val="left" w:pos="720"/>
          <w:tab w:val="left" w:pos="2160"/>
          <w:tab w:val="left" w:pos="3060"/>
          <w:tab w:val="left" w:pos="6810"/>
        </w:tabs>
        <w:spacing w:after="0" w:line="240" w:lineRule="auto"/>
        <w:ind w:firstLine="567"/>
        <w:jc w:val="both"/>
        <w:rPr>
          <w:rFonts w:ascii="Times New Roman" w:hAnsi="Times New Roman" w:cs="Times New Roman"/>
          <w:color w:val="000000"/>
          <w:spacing w:val="-1"/>
          <w:sz w:val="24"/>
          <w:szCs w:val="24"/>
        </w:rPr>
      </w:pPr>
      <w:r w:rsidRPr="001419F5">
        <w:rPr>
          <w:rFonts w:ascii="Times New Roman" w:hAnsi="Times New Roman" w:cs="Times New Roman"/>
          <w:spacing w:val="-1"/>
          <w:sz w:val="24"/>
          <w:szCs w:val="24"/>
        </w:rPr>
        <w:t xml:space="preserve">3.2. </w:t>
      </w:r>
      <w:r w:rsidRPr="001419F5">
        <w:rPr>
          <w:rFonts w:ascii="Times New Roman" w:hAnsi="Times New Roman" w:cs="Times New Roman"/>
          <w:color w:val="000000"/>
          <w:spacing w:val="-1"/>
          <w:sz w:val="24"/>
          <w:szCs w:val="24"/>
        </w:rPr>
        <w:t>Цена настоящего договора является твердой и не может изменяться в ходе его исполнения.</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1419F5">
        <w:rPr>
          <w:rFonts w:ascii="Times New Roman" w:hAnsi="Times New Roman" w:cs="Times New Roman"/>
          <w:spacing w:val="-1"/>
          <w:sz w:val="24"/>
          <w:szCs w:val="24"/>
        </w:rPr>
        <w:lastRenderedPageBreak/>
        <w:t xml:space="preserve">3.3. Оплата услуг осуществляется Заказчиком ежемесячно за оказанные Исполнителем и принятые Заказчиком услуги в течение 15 (Пятнадцати) банковских дней после подписания Сторонами акта сдачи-приемки оказанных </w:t>
      </w:r>
      <w:proofErr w:type="gramStart"/>
      <w:r w:rsidRPr="001419F5">
        <w:rPr>
          <w:rFonts w:ascii="Times New Roman" w:hAnsi="Times New Roman" w:cs="Times New Roman"/>
          <w:spacing w:val="-1"/>
          <w:sz w:val="24"/>
          <w:szCs w:val="24"/>
        </w:rPr>
        <w:t>услуг</w:t>
      </w:r>
      <w:proofErr w:type="gramEnd"/>
      <w:r w:rsidRPr="001419F5">
        <w:rPr>
          <w:rFonts w:ascii="Times New Roman" w:hAnsi="Times New Roman" w:cs="Times New Roman"/>
          <w:spacing w:val="-1"/>
          <w:sz w:val="24"/>
          <w:szCs w:val="24"/>
        </w:rPr>
        <w:t xml:space="preserve"> на основании предоставленного Исполнителем счета на оплату услуг, в безналичной форме путем перечисления денежных средств на расчетный счет Исполнителя. Днем оплаты считается день списания денежных сре</w:t>
      </w:r>
      <w:proofErr w:type="gramStart"/>
      <w:r w:rsidRPr="001419F5">
        <w:rPr>
          <w:rFonts w:ascii="Times New Roman" w:hAnsi="Times New Roman" w:cs="Times New Roman"/>
          <w:spacing w:val="-1"/>
          <w:sz w:val="24"/>
          <w:szCs w:val="24"/>
        </w:rPr>
        <w:t>дств с л</w:t>
      </w:r>
      <w:proofErr w:type="gramEnd"/>
      <w:r w:rsidRPr="001419F5">
        <w:rPr>
          <w:rFonts w:ascii="Times New Roman" w:hAnsi="Times New Roman" w:cs="Times New Roman"/>
          <w:spacing w:val="-1"/>
          <w:sz w:val="24"/>
          <w:szCs w:val="24"/>
        </w:rPr>
        <w:t>ицевого счета Заказчика.</w:t>
      </w:r>
    </w:p>
    <w:p w:rsidR="001419F5" w:rsidRPr="001419F5" w:rsidRDefault="001419F5" w:rsidP="001419F5">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1419F5">
        <w:rPr>
          <w:rFonts w:ascii="Times New Roman" w:hAnsi="Times New Roman" w:cs="Times New Roman"/>
          <w:spacing w:val="-1"/>
          <w:sz w:val="24"/>
          <w:szCs w:val="24"/>
        </w:rPr>
        <w:t>3.4. При выявлении факта предоставления ненадлежащим образом оформленных документов (счет,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1419F5" w:rsidRPr="001419F5" w:rsidRDefault="001419F5" w:rsidP="001419F5">
      <w:pPr>
        <w:tabs>
          <w:tab w:val="left" w:pos="-142"/>
          <w:tab w:val="left" w:pos="0"/>
        </w:tabs>
        <w:spacing w:after="0" w:line="240" w:lineRule="auto"/>
        <w:ind w:firstLine="567"/>
        <w:jc w:val="both"/>
        <w:rPr>
          <w:rFonts w:ascii="Times New Roman" w:hAnsi="Times New Roman" w:cs="Times New Roman"/>
          <w:sz w:val="24"/>
          <w:szCs w:val="24"/>
        </w:rPr>
      </w:pPr>
      <w:r w:rsidRPr="001419F5">
        <w:rPr>
          <w:rFonts w:ascii="Times New Roman" w:hAnsi="Times New Roman" w:cs="Times New Roman"/>
          <w:sz w:val="24"/>
          <w:szCs w:val="24"/>
        </w:rPr>
        <w:t>3.5. 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p w:rsidR="001419F5" w:rsidRPr="001419F5" w:rsidRDefault="001419F5" w:rsidP="001419F5">
      <w:pPr>
        <w:tabs>
          <w:tab w:val="left" w:pos="-142"/>
          <w:tab w:val="left" w:pos="0"/>
        </w:tabs>
        <w:spacing w:after="0" w:line="240" w:lineRule="auto"/>
        <w:ind w:firstLine="567"/>
        <w:jc w:val="both"/>
        <w:rPr>
          <w:rFonts w:ascii="Times New Roman" w:hAnsi="Times New Roman" w:cs="Times New Roman"/>
          <w:sz w:val="24"/>
          <w:szCs w:val="24"/>
        </w:rPr>
      </w:pPr>
    </w:p>
    <w:p w:rsidR="001419F5" w:rsidRPr="001419F5" w:rsidRDefault="001419F5" w:rsidP="001419F5">
      <w:pPr>
        <w:shd w:val="clear" w:color="auto" w:fill="FFFFFF"/>
        <w:tabs>
          <w:tab w:val="left" w:pos="-142"/>
        </w:tabs>
        <w:spacing w:after="0" w:line="240" w:lineRule="auto"/>
        <w:jc w:val="center"/>
        <w:outlineLvl w:val="0"/>
        <w:rPr>
          <w:rFonts w:ascii="Times New Roman" w:hAnsi="Times New Roman" w:cs="Times New Roman"/>
          <w:b/>
          <w:bCs/>
          <w:color w:val="000000"/>
          <w:sz w:val="24"/>
          <w:szCs w:val="24"/>
        </w:rPr>
      </w:pPr>
      <w:r w:rsidRPr="001419F5">
        <w:rPr>
          <w:rFonts w:ascii="Times New Roman" w:hAnsi="Times New Roman" w:cs="Times New Roman"/>
          <w:b/>
          <w:bCs/>
          <w:color w:val="000000"/>
          <w:sz w:val="24"/>
          <w:szCs w:val="24"/>
        </w:rPr>
        <w:t>4.ОТВЕТСТВЕННОСТЬ СТОРОН</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4.1. Исполнитель несет материальную ответственность за ущерб:</w:t>
      </w:r>
    </w:p>
    <w:p w:rsidR="001419F5" w:rsidRPr="001419F5" w:rsidRDefault="001419F5" w:rsidP="001419F5">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а)</w:t>
      </w:r>
      <w:r w:rsidRPr="001419F5">
        <w:rPr>
          <w:rFonts w:ascii="Times New Roman" w:hAnsi="Times New Roman" w:cs="Times New Roman"/>
          <w:color w:val="000000"/>
          <w:spacing w:val="-1"/>
          <w:sz w:val="24"/>
          <w:szCs w:val="24"/>
        </w:rPr>
        <w:tab/>
      </w:r>
      <w:proofErr w:type="gramStart"/>
      <w:r w:rsidRPr="001419F5">
        <w:rPr>
          <w:rFonts w:ascii="Times New Roman" w:hAnsi="Times New Roman" w:cs="Times New Roman"/>
          <w:color w:val="000000"/>
          <w:spacing w:val="-1"/>
          <w:sz w:val="24"/>
          <w:szCs w:val="24"/>
        </w:rPr>
        <w:t>причиненный</w:t>
      </w:r>
      <w:proofErr w:type="gramEnd"/>
      <w:r w:rsidRPr="001419F5">
        <w:rPr>
          <w:rFonts w:ascii="Times New Roman" w:hAnsi="Times New Roman" w:cs="Times New Roman"/>
          <w:color w:val="000000"/>
          <w:spacing w:val="-1"/>
          <w:sz w:val="24"/>
          <w:szCs w:val="24"/>
        </w:rPr>
        <w:t xml:space="preserve"> хищениями товарно-материальных ценностей, совершенных в результате не обеспечения надлежащей охраны;</w:t>
      </w:r>
    </w:p>
    <w:p w:rsidR="001419F5" w:rsidRPr="001419F5" w:rsidRDefault="001419F5" w:rsidP="001419F5">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proofErr w:type="gramStart"/>
      <w:r w:rsidRPr="001419F5">
        <w:rPr>
          <w:rFonts w:ascii="Times New Roman" w:hAnsi="Times New Roman" w:cs="Times New Roman"/>
          <w:color w:val="000000"/>
          <w:spacing w:val="-1"/>
          <w:sz w:val="24"/>
          <w:szCs w:val="24"/>
        </w:rPr>
        <w:t>б) нанесенный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roofErr w:type="gramEnd"/>
    </w:p>
    <w:p w:rsidR="001419F5" w:rsidRPr="001419F5" w:rsidRDefault="001419F5" w:rsidP="001419F5">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в) </w:t>
      </w:r>
      <w:proofErr w:type="gramStart"/>
      <w:r w:rsidRPr="001419F5">
        <w:rPr>
          <w:rFonts w:ascii="Times New Roman" w:hAnsi="Times New Roman" w:cs="Times New Roman"/>
          <w:color w:val="000000"/>
          <w:spacing w:val="-1"/>
          <w:sz w:val="24"/>
          <w:szCs w:val="24"/>
        </w:rPr>
        <w:t>причиненный</w:t>
      </w:r>
      <w:proofErr w:type="gramEnd"/>
      <w:r w:rsidRPr="001419F5">
        <w:rPr>
          <w:rFonts w:ascii="Times New Roman" w:hAnsi="Times New Roman" w:cs="Times New Roman"/>
          <w:color w:val="000000"/>
          <w:spacing w:val="-1"/>
          <w:sz w:val="24"/>
          <w:szCs w:val="24"/>
        </w:rPr>
        <w:t xml:space="preserve"> по вине работников Исполнителя.</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4.2.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органами дознания, следствия или судом.</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4.3. О факте причинения ущерба Исполнитель сообщает в дежурную часть органа внутренних дел и Заказчику по тел</w:t>
      </w:r>
      <w:r w:rsidRPr="001419F5">
        <w:rPr>
          <w:rFonts w:ascii="Times New Roman" w:hAnsi="Times New Roman" w:cs="Times New Roman"/>
          <w:spacing w:val="-1"/>
          <w:sz w:val="24"/>
          <w:szCs w:val="24"/>
        </w:rPr>
        <w:t xml:space="preserve">. (8722) 65-09-61, </w:t>
      </w:r>
      <w:r w:rsidRPr="001419F5">
        <w:rPr>
          <w:rFonts w:ascii="Times New Roman" w:hAnsi="Times New Roman" w:cs="Times New Roman"/>
          <w:color w:val="000000"/>
          <w:spacing w:val="-1"/>
          <w:sz w:val="24"/>
          <w:szCs w:val="24"/>
        </w:rPr>
        <w:t>8 (989) 489-97-57</w:t>
      </w:r>
      <w:r w:rsidRPr="001419F5">
        <w:rPr>
          <w:rFonts w:ascii="Times New Roman" w:hAnsi="Times New Roman" w:cs="Times New Roman"/>
          <w:spacing w:val="-1"/>
          <w:sz w:val="24"/>
          <w:szCs w:val="24"/>
        </w:rPr>
        <w:t xml:space="preserve">. </w:t>
      </w:r>
      <w:r w:rsidRPr="001419F5">
        <w:rPr>
          <w:rFonts w:ascii="Times New Roman" w:hAnsi="Times New Roman" w:cs="Times New Roman"/>
          <w:color w:val="000000"/>
          <w:spacing w:val="-1"/>
          <w:sz w:val="24"/>
          <w:szCs w:val="24"/>
        </w:rPr>
        <w:t>До прибытия представителей органа внутренних дел или следствия, Исполнитель принимает меры по обеспечению неприкосновенности места происшествия.</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4.4. При наличии заявления Заказчика (письменного или телефонограммой) о причиненном ущербе, ответственные представители Исполнителя обязаны участвовать в определении размера этого ущерба.</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4.5. Фиксация остатков товарно-материальных ценностей должна быть произведена немедленно по прибытии представителей Сторон на место происшествия.</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4.6.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сумм, составленных с участием Исполнителя и сверенных с бухгалтерскими данными.</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4.7. При возвращении Заказчику похищенных товарно-материальных ценностей присутствие представителя Исполнителя является обязательным.</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4.8. Исполнитель освобождается от ответственности в случаях, когда он докажет отсутствие своей вины.</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4.9. Исполнитель не несет ответственности:</w:t>
      </w:r>
    </w:p>
    <w:p w:rsidR="001419F5" w:rsidRPr="001419F5" w:rsidRDefault="001419F5" w:rsidP="001419F5">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а)</w:t>
      </w:r>
      <w:r w:rsidRPr="001419F5">
        <w:rPr>
          <w:rFonts w:ascii="Times New Roman" w:hAnsi="Times New Roman" w:cs="Times New Roman"/>
          <w:color w:val="000000"/>
          <w:spacing w:val="-1"/>
          <w:sz w:val="24"/>
          <w:szCs w:val="24"/>
        </w:rPr>
        <w:tab/>
        <w:t>за имущественный ущерб, причиненный стихийными бедствиями;</w:t>
      </w:r>
    </w:p>
    <w:p w:rsidR="001419F5" w:rsidRPr="001419F5" w:rsidRDefault="001419F5" w:rsidP="001419F5">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б) за оставленное в охраняемом помещении личное имущество работников Заказчика;</w:t>
      </w:r>
    </w:p>
    <w:p w:rsidR="001419F5" w:rsidRPr="001419F5" w:rsidRDefault="001419F5" w:rsidP="001419F5">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proofErr w:type="gramStart"/>
      <w:r w:rsidRPr="001419F5">
        <w:rPr>
          <w:rFonts w:ascii="Times New Roman" w:hAnsi="Times New Roman" w:cs="Times New Roman"/>
          <w:color w:val="000000"/>
          <w:spacing w:val="-1"/>
          <w:sz w:val="24"/>
          <w:szCs w:val="24"/>
        </w:rPr>
        <w:t xml:space="preserve">в) за кражу товарно-материальных ценностей, при невыполнении Заказчиком в установленные актом сроки требований по технической </w:t>
      </w:r>
      <w:proofErr w:type="spellStart"/>
      <w:r w:rsidRPr="001419F5">
        <w:rPr>
          <w:rFonts w:ascii="Times New Roman" w:hAnsi="Times New Roman" w:cs="Times New Roman"/>
          <w:color w:val="000000"/>
          <w:spacing w:val="-1"/>
          <w:sz w:val="24"/>
          <w:szCs w:val="24"/>
        </w:rPr>
        <w:t>укрепленности</w:t>
      </w:r>
      <w:proofErr w:type="spellEnd"/>
      <w:r w:rsidRPr="001419F5">
        <w:rPr>
          <w:rFonts w:ascii="Times New Roman" w:hAnsi="Times New Roman" w:cs="Times New Roman"/>
          <w:color w:val="000000"/>
          <w:spacing w:val="-1"/>
          <w:sz w:val="24"/>
          <w:szCs w:val="24"/>
        </w:rPr>
        <w:t xml:space="preserve"> охраняемого Объекта, если это послужило условием совершения кражи;</w:t>
      </w:r>
      <w:proofErr w:type="gramEnd"/>
    </w:p>
    <w:p w:rsidR="001419F5" w:rsidRPr="001419F5" w:rsidRDefault="001419F5" w:rsidP="001419F5">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lastRenderedPageBreak/>
        <w:t>г) за товарно-материальные ценности, не сданные должным образом под охрану.</w:t>
      </w:r>
    </w:p>
    <w:p w:rsidR="001419F5" w:rsidRPr="001419F5" w:rsidRDefault="001419F5" w:rsidP="001419F5">
      <w:pPr>
        <w:shd w:val="clear" w:color="auto" w:fill="FFFFFF"/>
        <w:tabs>
          <w:tab w:val="left" w:pos="-142"/>
        </w:tabs>
        <w:spacing w:after="0" w:line="240" w:lineRule="auto"/>
        <w:ind w:right="62" w:firstLine="567"/>
        <w:jc w:val="both"/>
        <w:outlineLvl w:val="0"/>
        <w:rPr>
          <w:rFonts w:ascii="Times New Roman" w:hAnsi="Times New Roman" w:cs="Times New Roman"/>
          <w:sz w:val="24"/>
          <w:szCs w:val="24"/>
        </w:rPr>
      </w:pPr>
      <w:r w:rsidRPr="001419F5">
        <w:rPr>
          <w:rFonts w:ascii="Times New Roman" w:hAnsi="Times New Roman" w:cs="Times New Roman"/>
          <w:sz w:val="24"/>
          <w:szCs w:val="24"/>
        </w:rPr>
        <w:t>4.10. Ответственность сторон в иных случаях определяется в соответствии с законодательством Российской Федерации.</w:t>
      </w:r>
    </w:p>
    <w:p w:rsidR="001419F5" w:rsidRPr="001419F5" w:rsidRDefault="001419F5" w:rsidP="001419F5">
      <w:pPr>
        <w:shd w:val="clear" w:color="auto" w:fill="FFFFFF"/>
        <w:tabs>
          <w:tab w:val="left" w:pos="-142"/>
        </w:tabs>
        <w:spacing w:after="0" w:line="240" w:lineRule="auto"/>
        <w:ind w:right="62" w:firstLine="567"/>
        <w:jc w:val="both"/>
        <w:outlineLvl w:val="0"/>
        <w:rPr>
          <w:rFonts w:ascii="Times New Roman" w:hAnsi="Times New Roman" w:cs="Times New Roman"/>
          <w:sz w:val="24"/>
          <w:szCs w:val="24"/>
        </w:rPr>
      </w:pPr>
    </w:p>
    <w:p w:rsidR="001419F5" w:rsidRPr="001419F5" w:rsidRDefault="001419F5" w:rsidP="001419F5">
      <w:pPr>
        <w:shd w:val="clear" w:color="auto" w:fill="FFFFFF"/>
        <w:tabs>
          <w:tab w:val="left" w:pos="-142"/>
          <w:tab w:val="left" w:pos="1134"/>
        </w:tabs>
        <w:spacing w:after="0" w:line="240" w:lineRule="auto"/>
        <w:ind w:right="62"/>
        <w:jc w:val="center"/>
        <w:outlineLvl w:val="0"/>
        <w:rPr>
          <w:rFonts w:ascii="Times New Roman" w:hAnsi="Times New Roman" w:cs="Times New Roman"/>
          <w:b/>
          <w:color w:val="000000"/>
          <w:spacing w:val="8"/>
          <w:sz w:val="24"/>
          <w:szCs w:val="24"/>
        </w:rPr>
      </w:pPr>
      <w:r w:rsidRPr="001419F5">
        <w:rPr>
          <w:rFonts w:ascii="Times New Roman" w:hAnsi="Times New Roman" w:cs="Times New Roman"/>
          <w:b/>
          <w:color w:val="000000"/>
          <w:spacing w:val="8"/>
          <w:sz w:val="24"/>
          <w:szCs w:val="24"/>
        </w:rPr>
        <w:t>5.ОСОБЫЕ УСЛОВИЯ</w:t>
      </w:r>
    </w:p>
    <w:p w:rsidR="001419F5" w:rsidRPr="001419F5" w:rsidRDefault="001419F5" w:rsidP="001419F5">
      <w:pPr>
        <w:shd w:val="clear" w:color="auto" w:fill="FFFFFF"/>
        <w:tabs>
          <w:tab w:val="left" w:pos="-142"/>
          <w:tab w:val="left" w:pos="1134"/>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5.1.Пропускной и </w:t>
      </w:r>
      <w:proofErr w:type="spellStart"/>
      <w:r w:rsidRPr="001419F5">
        <w:rPr>
          <w:rFonts w:ascii="Times New Roman" w:hAnsi="Times New Roman" w:cs="Times New Roman"/>
          <w:color w:val="000000"/>
          <w:spacing w:val="-1"/>
          <w:sz w:val="24"/>
          <w:szCs w:val="24"/>
        </w:rPr>
        <w:t>внутриобъектовый</w:t>
      </w:r>
      <w:proofErr w:type="spellEnd"/>
      <w:r w:rsidRPr="001419F5">
        <w:rPr>
          <w:rFonts w:ascii="Times New Roman" w:hAnsi="Times New Roman" w:cs="Times New Roman"/>
          <w:color w:val="000000"/>
          <w:spacing w:val="-1"/>
          <w:sz w:val="24"/>
          <w:szCs w:val="24"/>
        </w:rPr>
        <w:t xml:space="preserve"> режимы на охраняемом Объекте устанавливаются Заказчиком, а осуществление этого режима производится Исполнителем.</w:t>
      </w:r>
    </w:p>
    <w:p w:rsidR="001419F5" w:rsidRPr="001419F5" w:rsidRDefault="001419F5" w:rsidP="001419F5">
      <w:pPr>
        <w:shd w:val="clear" w:color="auto" w:fill="FFFFFF"/>
        <w:tabs>
          <w:tab w:val="left" w:pos="-142"/>
          <w:tab w:val="left" w:pos="1134"/>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5.2. Объект, передаваемый под охрану, должен отвечать следующим требованиям:</w:t>
      </w:r>
    </w:p>
    <w:p w:rsidR="001419F5" w:rsidRPr="001419F5" w:rsidRDefault="001419F5" w:rsidP="001419F5">
      <w:pPr>
        <w:shd w:val="clear" w:color="auto" w:fill="FFFFFF"/>
        <w:tabs>
          <w:tab w:val="left" w:pos="-142"/>
          <w:tab w:val="left" w:pos="1134"/>
        </w:tabs>
        <w:spacing w:after="0" w:line="240" w:lineRule="auto"/>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а) Объект должен быть оборудован техническими средствами охраны и оборудованием в соответствии с рекомендациями, согласно акту обследования технической </w:t>
      </w:r>
      <w:proofErr w:type="spellStart"/>
      <w:r w:rsidRPr="001419F5">
        <w:rPr>
          <w:rFonts w:ascii="Times New Roman" w:hAnsi="Times New Roman" w:cs="Times New Roman"/>
          <w:color w:val="000000"/>
          <w:spacing w:val="-1"/>
          <w:sz w:val="24"/>
          <w:szCs w:val="24"/>
        </w:rPr>
        <w:t>укрепленности</w:t>
      </w:r>
      <w:proofErr w:type="spellEnd"/>
      <w:r w:rsidRPr="001419F5">
        <w:rPr>
          <w:rFonts w:ascii="Times New Roman" w:hAnsi="Times New Roman" w:cs="Times New Roman"/>
          <w:color w:val="000000"/>
          <w:spacing w:val="-1"/>
          <w:sz w:val="24"/>
          <w:szCs w:val="24"/>
        </w:rPr>
        <w:t xml:space="preserve"> Объекта;</w:t>
      </w:r>
    </w:p>
    <w:p w:rsidR="001419F5" w:rsidRPr="001419F5" w:rsidRDefault="001419F5" w:rsidP="001419F5">
      <w:pPr>
        <w:shd w:val="clear" w:color="auto" w:fill="FFFFFF"/>
        <w:tabs>
          <w:tab w:val="left" w:pos="-142"/>
          <w:tab w:val="left" w:pos="1134"/>
        </w:tabs>
        <w:spacing w:after="0" w:line="240" w:lineRule="auto"/>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б) стены, крыши, потолки, чердачные, слуховые окна, люки и двери Объекта, в котором хранятся товарно-материальные ценности, должны находиться в исправном состоянии. На окнах нижних этажей должны быть установлены металлические решетки или ставни с запорами;</w:t>
      </w:r>
    </w:p>
    <w:p w:rsidR="001419F5" w:rsidRPr="001419F5" w:rsidRDefault="001419F5" w:rsidP="001419F5">
      <w:pPr>
        <w:shd w:val="clear" w:color="auto" w:fill="FFFFFF"/>
        <w:tabs>
          <w:tab w:val="left" w:pos="-142"/>
          <w:tab w:val="left" w:pos="1134"/>
        </w:tabs>
        <w:spacing w:after="0" w:line="240" w:lineRule="auto"/>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в) на Объект должен быть обеспечен свободный доступ работников Исполнителя к установленным приборам охранно-пожарной сигнализации и средствам пожаротушения;</w:t>
      </w:r>
    </w:p>
    <w:p w:rsidR="001419F5" w:rsidRPr="001419F5" w:rsidRDefault="001419F5" w:rsidP="001419F5">
      <w:pPr>
        <w:shd w:val="clear" w:color="auto" w:fill="FFFFFF"/>
        <w:tabs>
          <w:tab w:val="left" w:pos="-142"/>
          <w:tab w:val="left" w:pos="1134"/>
        </w:tabs>
        <w:spacing w:after="0" w:line="240" w:lineRule="auto"/>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г) техническое состояние, а также наличие на принимаемом под охрану Объекте средств охраны и пожаротушения, указываются в акте обследования технической </w:t>
      </w:r>
      <w:proofErr w:type="spellStart"/>
      <w:r w:rsidRPr="001419F5">
        <w:rPr>
          <w:rFonts w:ascii="Times New Roman" w:hAnsi="Times New Roman" w:cs="Times New Roman"/>
          <w:color w:val="000000"/>
          <w:spacing w:val="-1"/>
          <w:sz w:val="24"/>
          <w:szCs w:val="24"/>
        </w:rPr>
        <w:t>укрепленности</w:t>
      </w:r>
      <w:proofErr w:type="spellEnd"/>
      <w:r w:rsidRPr="001419F5">
        <w:rPr>
          <w:rFonts w:ascii="Times New Roman" w:hAnsi="Times New Roman" w:cs="Times New Roman"/>
          <w:color w:val="000000"/>
          <w:spacing w:val="-1"/>
          <w:sz w:val="24"/>
          <w:szCs w:val="24"/>
        </w:rPr>
        <w:t xml:space="preserve"> Объекта.</w:t>
      </w:r>
    </w:p>
    <w:p w:rsidR="001419F5" w:rsidRPr="001419F5" w:rsidRDefault="001419F5" w:rsidP="001419F5">
      <w:pPr>
        <w:shd w:val="clear" w:color="auto" w:fill="FFFFFF"/>
        <w:tabs>
          <w:tab w:val="left" w:pos="-142"/>
          <w:tab w:val="left" w:pos="1134"/>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5.3. Указания Исполнителя по соблюдению установленного режима охраны, внедрению и содержанию технических средств охраны в соответствии с требованиями действующих инструкций, наставлений и других документов являются обязательными для Заказчика. Оборудование Объекта техническими средствами охраны и ремонт этих средств, производится за счет средств Заказчика, за исключением выхода их из строя по вине Исполнителя.</w:t>
      </w:r>
    </w:p>
    <w:p w:rsidR="001419F5" w:rsidRPr="001419F5" w:rsidRDefault="001419F5" w:rsidP="001419F5">
      <w:pPr>
        <w:shd w:val="clear" w:color="auto" w:fill="FFFFFF"/>
        <w:tabs>
          <w:tab w:val="left" w:pos="-142"/>
          <w:tab w:val="left" w:pos="1134"/>
        </w:tabs>
        <w:spacing w:after="0" w:line="240" w:lineRule="auto"/>
        <w:ind w:firstLine="567"/>
        <w:jc w:val="both"/>
        <w:outlineLvl w:val="0"/>
        <w:rPr>
          <w:rFonts w:ascii="Times New Roman" w:hAnsi="Times New Roman" w:cs="Times New Roman"/>
          <w:color w:val="000000"/>
          <w:spacing w:val="-1"/>
          <w:sz w:val="24"/>
          <w:szCs w:val="24"/>
        </w:rPr>
      </w:pPr>
    </w:p>
    <w:p w:rsidR="001419F5" w:rsidRPr="001419F5" w:rsidRDefault="001419F5" w:rsidP="001419F5">
      <w:pPr>
        <w:shd w:val="clear" w:color="auto" w:fill="FFFFFF"/>
        <w:tabs>
          <w:tab w:val="left" w:pos="-142"/>
        </w:tabs>
        <w:spacing w:after="0" w:line="240" w:lineRule="auto"/>
        <w:ind w:right="24"/>
        <w:jc w:val="center"/>
        <w:outlineLvl w:val="0"/>
        <w:rPr>
          <w:rFonts w:ascii="Times New Roman" w:hAnsi="Times New Roman" w:cs="Times New Roman"/>
          <w:b/>
          <w:bCs/>
          <w:color w:val="000000"/>
          <w:spacing w:val="-1"/>
          <w:sz w:val="24"/>
          <w:szCs w:val="24"/>
        </w:rPr>
      </w:pPr>
      <w:r w:rsidRPr="001419F5">
        <w:rPr>
          <w:rFonts w:ascii="Times New Roman" w:hAnsi="Times New Roman" w:cs="Times New Roman"/>
          <w:b/>
          <w:bCs/>
          <w:color w:val="000000"/>
          <w:spacing w:val="-1"/>
          <w:sz w:val="24"/>
          <w:szCs w:val="24"/>
        </w:rPr>
        <w:t>6. ОБСТОЯТЕЛЬСТВА НЕПРЕОДОЛИМОЙ СИЛЫ</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6.1. </w:t>
      </w:r>
      <w:proofErr w:type="gramStart"/>
      <w:r w:rsidRPr="001419F5">
        <w:rPr>
          <w:rFonts w:ascii="Times New Roman" w:hAnsi="Times New Roman" w:cs="Times New Roman"/>
          <w:color w:val="000000"/>
          <w:spacing w:val="-1"/>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6.2. Свидетельство, выданное соответствующими компетентными органами, является достаточным подтверждением наличия и продолжительности действия обстоятельств непреодолимой силы.</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6.3. Сторона, которая не исполняет свои обязательства вследствие действия обстоятельств непреодолимой силы,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6.4. Если обстоятельства непреодолимой силы действуют на протяжении 15 дней, настоящий Договор, может быть, расторгнут по соглашению Сторон.</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p>
    <w:p w:rsidR="001419F5" w:rsidRPr="001419F5" w:rsidRDefault="001419F5" w:rsidP="001419F5">
      <w:pPr>
        <w:shd w:val="clear" w:color="auto" w:fill="FFFFFF"/>
        <w:tabs>
          <w:tab w:val="left" w:pos="-142"/>
        </w:tabs>
        <w:spacing w:after="0" w:line="240" w:lineRule="auto"/>
        <w:ind w:right="102"/>
        <w:jc w:val="center"/>
        <w:outlineLvl w:val="0"/>
        <w:rPr>
          <w:rFonts w:ascii="Times New Roman" w:hAnsi="Times New Roman" w:cs="Times New Roman"/>
          <w:b/>
          <w:bCs/>
          <w:color w:val="000000"/>
          <w:spacing w:val="-3"/>
          <w:sz w:val="24"/>
          <w:szCs w:val="24"/>
        </w:rPr>
      </w:pPr>
      <w:r w:rsidRPr="001419F5">
        <w:rPr>
          <w:rFonts w:ascii="Times New Roman" w:hAnsi="Times New Roman" w:cs="Times New Roman"/>
          <w:b/>
          <w:bCs/>
          <w:color w:val="000000"/>
          <w:spacing w:val="-3"/>
          <w:sz w:val="24"/>
          <w:szCs w:val="24"/>
        </w:rPr>
        <w:t>7.СРОК ДЕЙСТВИЯ ДОГОВОРА</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7.1.Настоящий Договор вступает в силу с 01.01.2020 г. и действует по 31.12.2020 г., а в части взаиморасчетов до полного исполнения сторонами своих обязательств по Договору.</w:t>
      </w:r>
    </w:p>
    <w:p w:rsidR="001419F5" w:rsidRPr="001419F5" w:rsidRDefault="001419F5" w:rsidP="001419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r w:rsidRPr="001419F5">
        <w:rPr>
          <w:rFonts w:ascii="Times New Roman" w:hAnsi="Times New Roman" w:cs="Times New Roman"/>
          <w:color w:val="000000"/>
          <w:spacing w:val="-1"/>
          <w:sz w:val="24"/>
          <w:szCs w:val="24"/>
        </w:rPr>
        <w:t>7.2.</w:t>
      </w:r>
      <w:r w:rsidRPr="001419F5">
        <w:rPr>
          <w:rFonts w:ascii="Times New Roman" w:hAnsi="Times New Roman" w:cs="Times New Roman"/>
          <w:spacing w:val="-2"/>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1419F5" w:rsidRPr="001419F5" w:rsidRDefault="001419F5" w:rsidP="001419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r w:rsidRPr="001419F5">
        <w:rPr>
          <w:rFonts w:ascii="Times New Roman" w:hAnsi="Times New Roman" w:cs="Times New Roman"/>
          <w:spacing w:val="-2"/>
          <w:sz w:val="24"/>
          <w:szCs w:val="24"/>
        </w:rPr>
        <w:t xml:space="preserve">7.3. Исполнитель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Исполнителя об одностороннем отказе от исполнения настоящего договора направляется Заказчику по факсу или электронной почте, не позднее, чем за 30 (Тридцать) дней </w:t>
      </w:r>
      <w:proofErr w:type="gramStart"/>
      <w:r w:rsidRPr="001419F5">
        <w:rPr>
          <w:rFonts w:ascii="Times New Roman" w:hAnsi="Times New Roman" w:cs="Times New Roman"/>
          <w:spacing w:val="-2"/>
          <w:sz w:val="24"/>
          <w:szCs w:val="24"/>
        </w:rPr>
        <w:t>с даты принятия</w:t>
      </w:r>
      <w:proofErr w:type="gramEnd"/>
      <w:r w:rsidRPr="001419F5">
        <w:rPr>
          <w:rFonts w:ascii="Times New Roman" w:hAnsi="Times New Roman" w:cs="Times New Roman"/>
          <w:spacing w:val="-2"/>
          <w:sz w:val="24"/>
          <w:szCs w:val="24"/>
        </w:rPr>
        <w:t xml:space="preserve"> такого решения. </w:t>
      </w:r>
    </w:p>
    <w:p w:rsidR="001419F5" w:rsidRPr="001419F5" w:rsidRDefault="001419F5" w:rsidP="001419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r w:rsidRPr="001419F5">
        <w:rPr>
          <w:rFonts w:ascii="Times New Roman" w:hAnsi="Times New Roman" w:cs="Times New Roman"/>
          <w:spacing w:val="-2"/>
          <w:sz w:val="24"/>
          <w:szCs w:val="24"/>
        </w:rPr>
        <w:lastRenderedPageBreak/>
        <w:t xml:space="preserve">7.4.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Заказчика об одностороннем отказе от исполнения настоящего договора направляется Исполнителю по факсу или электронной почте, не позднее, чем за 30 (Тридцать) дней </w:t>
      </w:r>
      <w:proofErr w:type="gramStart"/>
      <w:r w:rsidRPr="001419F5">
        <w:rPr>
          <w:rFonts w:ascii="Times New Roman" w:hAnsi="Times New Roman" w:cs="Times New Roman"/>
          <w:spacing w:val="-2"/>
          <w:sz w:val="24"/>
          <w:szCs w:val="24"/>
        </w:rPr>
        <w:t>с даты принятия</w:t>
      </w:r>
      <w:proofErr w:type="gramEnd"/>
      <w:r w:rsidRPr="001419F5">
        <w:rPr>
          <w:rFonts w:ascii="Times New Roman" w:hAnsi="Times New Roman" w:cs="Times New Roman"/>
          <w:spacing w:val="-2"/>
          <w:sz w:val="24"/>
          <w:szCs w:val="24"/>
        </w:rPr>
        <w:t xml:space="preserve"> такого решения.</w:t>
      </w:r>
    </w:p>
    <w:p w:rsidR="001419F5" w:rsidRPr="001419F5" w:rsidRDefault="001419F5" w:rsidP="001419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p>
    <w:p w:rsidR="001419F5" w:rsidRPr="001419F5" w:rsidRDefault="001419F5" w:rsidP="001419F5">
      <w:pPr>
        <w:tabs>
          <w:tab w:val="left" w:pos="-142"/>
        </w:tabs>
        <w:spacing w:after="0" w:line="240" w:lineRule="auto"/>
        <w:jc w:val="center"/>
        <w:rPr>
          <w:rFonts w:ascii="Times New Roman" w:hAnsi="Times New Roman" w:cs="Times New Roman"/>
          <w:sz w:val="24"/>
          <w:szCs w:val="24"/>
        </w:rPr>
      </w:pPr>
      <w:r w:rsidRPr="001419F5">
        <w:rPr>
          <w:rFonts w:ascii="Times New Roman" w:hAnsi="Times New Roman" w:cs="Times New Roman"/>
          <w:b/>
          <w:sz w:val="24"/>
          <w:szCs w:val="24"/>
        </w:rPr>
        <w:t>8.АНТИКОРРУПЦИОННАЯ ОГОВОРКА</w:t>
      </w:r>
    </w:p>
    <w:p w:rsidR="001419F5" w:rsidRPr="001419F5" w:rsidRDefault="001419F5" w:rsidP="001419F5">
      <w:pPr>
        <w:tabs>
          <w:tab w:val="left" w:pos="-142"/>
        </w:tabs>
        <w:spacing w:after="0" w:line="240" w:lineRule="auto"/>
        <w:ind w:firstLine="567"/>
        <w:jc w:val="both"/>
        <w:rPr>
          <w:rFonts w:ascii="Times New Roman" w:hAnsi="Times New Roman" w:cs="Times New Roman"/>
          <w:sz w:val="24"/>
          <w:szCs w:val="24"/>
        </w:rPr>
      </w:pPr>
      <w:r w:rsidRPr="001419F5">
        <w:rPr>
          <w:rFonts w:ascii="Times New Roman" w:hAnsi="Times New Roman" w:cs="Times New Roman"/>
          <w:sz w:val="24"/>
          <w:szCs w:val="24"/>
        </w:rPr>
        <w:t xml:space="preserve">8.1. </w:t>
      </w:r>
      <w:proofErr w:type="gramStart"/>
      <w:r w:rsidRPr="001419F5">
        <w:rPr>
          <w:rFonts w:ascii="Times New Roman" w:hAnsi="Times New Roman" w:cs="Times New Roman"/>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1419F5">
        <w:rPr>
          <w:rFonts w:ascii="Times New Roman" w:hAnsi="Times New Roman" w:cs="Times New Roman"/>
          <w:sz w:val="24"/>
          <w:szCs w:val="24"/>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1419F5" w:rsidRPr="001419F5" w:rsidRDefault="001419F5" w:rsidP="001419F5">
      <w:pPr>
        <w:tabs>
          <w:tab w:val="left" w:pos="-142"/>
        </w:tabs>
        <w:spacing w:after="0" w:line="240" w:lineRule="auto"/>
        <w:ind w:firstLine="567"/>
        <w:jc w:val="both"/>
        <w:rPr>
          <w:rFonts w:ascii="Times New Roman" w:hAnsi="Times New Roman" w:cs="Times New Roman"/>
          <w:sz w:val="24"/>
          <w:szCs w:val="24"/>
        </w:rPr>
      </w:pPr>
      <w:r w:rsidRPr="001419F5">
        <w:rPr>
          <w:rFonts w:ascii="Times New Roman" w:hAnsi="Times New Roman" w:cs="Times New Roman"/>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419F5" w:rsidRPr="001419F5" w:rsidRDefault="001419F5" w:rsidP="001419F5">
      <w:pPr>
        <w:tabs>
          <w:tab w:val="left" w:pos="-142"/>
        </w:tabs>
        <w:spacing w:after="0" w:line="240" w:lineRule="auto"/>
        <w:ind w:firstLine="567"/>
        <w:jc w:val="both"/>
        <w:rPr>
          <w:rFonts w:ascii="Times New Roman" w:hAnsi="Times New Roman" w:cs="Times New Roman"/>
          <w:sz w:val="24"/>
          <w:szCs w:val="24"/>
        </w:rPr>
      </w:pPr>
    </w:p>
    <w:p w:rsidR="001419F5" w:rsidRPr="001419F5" w:rsidRDefault="001419F5" w:rsidP="001419F5">
      <w:pPr>
        <w:tabs>
          <w:tab w:val="left" w:pos="-142"/>
        </w:tabs>
        <w:spacing w:after="0" w:line="240" w:lineRule="auto"/>
        <w:jc w:val="center"/>
        <w:rPr>
          <w:rFonts w:ascii="Times New Roman" w:hAnsi="Times New Roman" w:cs="Times New Roman"/>
          <w:sz w:val="24"/>
          <w:szCs w:val="24"/>
        </w:rPr>
      </w:pPr>
      <w:r w:rsidRPr="001419F5">
        <w:rPr>
          <w:rFonts w:ascii="Times New Roman" w:hAnsi="Times New Roman" w:cs="Times New Roman"/>
          <w:b/>
          <w:sz w:val="24"/>
          <w:szCs w:val="24"/>
        </w:rPr>
        <w:t>9.ОБЯЗАННОСТИ ИСПОЛНИТЕЛЯ ПО ОБЕСПЕЧЕНИЮ ТРЕБОВАНИЙ ОХРАНЫ ТРУДА ПРИ ОКАЗАНИИ УСЛУГ НА ОБЪЕКТАХ ЗАКАЗЧИКА</w:t>
      </w:r>
    </w:p>
    <w:p w:rsidR="001419F5" w:rsidRPr="001419F5" w:rsidRDefault="001419F5" w:rsidP="001419F5">
      <w:pPr>
        <w:tabs>
          <w:tab w:val="left" w:pos="-142"/>
          <w:tab w:val="left" w:pos="567"/>
        </w:tabs>
        <w:spacing w:after="0" w:line="240" w:lineRule="auto"/>
        <w:ind w:firstLine="567"/>
        <w:jc w:val="both"/>
        <w:rPr>
          <w:rFonts w:ascii="Times New Roman" w:eastAsia="Arial Narrow" w:hAnsi="Times New Roman" w:cs="Times New Roman"/>
          <w:b/>
          <w:sz w:val="24"/>
          <w:szCs w:val="24"/>
        </w:rPr>
      </w:pPr>
      <w:r w:rsidRPr="001419F5">
        <w:rPr>
          <w:rFonts w:ascii="Times New Roman" w:hAnsi="Times New Roman" w:cs="Times New Roman"/>
          <w:sz w:val="24"/>
          <w:szCs w:val="24"/>
        </w:rPr>
        <w:t>9.1. Исполнитель обязан при оказании услуг  и на выделяемых для оказания услуг участках на период времени, с начала оказания услуг  до момента выполнения им обязанностей по договору, обеспечить соблюдение следующих требований:</w:t>
      </w:r>
    </w:p>
    <w:p w:rsidR="001419F5" w:rsidRPr="001419F5" w:rsidRDefault="001419F5" w:rsidP="001419F5">
      <w:pPr>
        <w:tabs>
          <w:tab w:val="left" w:pos="-142"/>
        </w:tabs>
        <w:spacing w:after="0" w:line="240" w:lineRule="auto"/>
        <w:ind w:firstLine="567"/>
        <w:jc w:val="both"/>
        <w:rPr>
          <w:rFonts w:ascii="Times New Roman" w:eastAsia="Arial Narrow" w:hAnsi="Times New Roman" w:cs="Times New Roman"/>
          <w:sz w:val="24"/>
          <w:szCs w:val="24"/>
        </w:rPr>
      </w:pPr>
      <w:r w:rsidRPr="001419F5">
        <w:rPr>
          <w:rFonts w:ascii="Times New Roman" w:eastAsia="Arial Narrow" w:hAnsi="Times New Roman" w:cs="Times New Roman"/>
          <w:sz w:val="24"/>
          <w:szCs w:val="24"/>
        </w:rPr>
        <w:t>9.1.1.Соблюдать требования охраны труда, пожарной безопасности, электробезопасности;</w:t>
      </w:r>
    </w:p>
    <w:p w:rsidR="001419F5" w:rsidRPr="001419F5" w:rsidRDefault="001419F5" w:rsidP="001419F5">
      <w:pPr>
        <w:tabs>
          <w:tab w:val="left" w:pos="-142"/>
        </w:tabs>
        <w:spacing w:after="0" w:line="240" w:lineRule="auto"/>
        <w:ind w:firstLine="567"/>
        <w:jc w:val="both"/>
        <w:rPr>
          <w:rFonts w:ascii="Times New Roman" w:eastAsia="Arial Narrow" w:hAnsi="Times New Roman" w:cs="Times New Roman"/>
          <w:sz w:val="24"/>
          <w:szCs w:val="24"/>
        </w:rPr>
      </w:pPr>
      <w:r w:rsidRPr="001419F5">
        <w:rPr>
          <w:rFonts w:ascii="Times New Roman" w:eastAsia="Arial Narrow" w:hAnsi="Times New Roman" w:cs="Times New Roman"/>
          <w:sz w:val="24"/>
          <w:szCs w:val="24"/>
        </w:rPr>
        <w:t>9.1.2.Обеспечить безопасное оказание услуг;</w:t>
      </w:r>
    </w:p>
    <w:p w:rsidR="001419F5" w:rsidRPr="001419F5" w:rsidRDefault="001419F5" w:rsidP="001419F5">
      <w:pPr>
        <w:tabs>
          <w:tab w:val="left" w:pos="-142"/>
        </w:tabs>
        <w:spacing w:after="0" w:line="240" w:lineRule="auto"/>
        <w:ind w:firstLine="567"/>
        <w:jc w:val="both"/>
        <w:rPr>
          <w:rFonts w:ascii="Times New Roman" w:eastAsia="Arial Narrow" w:hAnsi="Times New Roman" w:cs="Times New Roman"/>
          <w:sz w:val="24"/>
          <w:szCs w:val="24"/>
        </w:rPr>
      </w:pPr>
      <w:r w:rsidRPr="001419F5">
        <w:rPr>
          <w:rFonts w:ascii="Times New Roman" w:eastAsia="Arial Narrow" w:hAnsi="Times New Roman" w:cs="Times New Roman"/>
          <w:sz w:val="24"/>
          <w:szCs w:val="24"/>
        </w:rPr>
        <w:t>9.1.3. До начала оказания услуг, направить  работников, привлекаемых для оказания услуг на объектах Заказчика, к ответственному лицу Заказчика для проведения вводного инструктажа;</w:t>
      </w:r>
    </w:p>
    <w:p w:rsidR="001419F5" w:rsidRPr="001419F5" w:rsidRDefault="001419F5" w:rsidP="001419F5">
      <w:pPr>
        <w:tabs>
          <w:tab w:val="left" w:pos="-142"/>
        </w:tabs>
        <w:spacing w:after="0" w:line="240" w:lineRule="auto"/>
        <w:ind w:firstLine="567"/>
        <w:jc w:val="both"/>
        <w:rPr>
          <w:rFonts w:ascii="Times New Roman" w:eastAsia="Arial Narrow" w:hAnsi="Times New Roman" w:cs="Times New Roman"/>
          <w:sz w:val="24"/>
          <w:szCs w:val="24"/>
        </w:rPr>
      </w:pPr>
      <w:r w:rsidRPr="001419F5">
        <w:rPr>
          <w:rFonts w:ascii="Times New Roman" w:eastAsia="Arial Narrow" w:hAnsi="Times New Roman" w:cs="Times New Roman"/>
          <w:sz w:val="24"/>
          <w:szCs w:val="24"/>
        </w:rPr>
        <w:t>9.1.4.  Разработать, при необходимости, дополнительные меры по обеспечению безопасных условий труда и выполнять их в процессе оказания услуг;</w:t>
      </w:r>
    </w:p>
    <w:p w:rsidR="001419F5" w:rsidRPr="001419F5" w:rsidRDefault="001419F5" w:rsidP="001419F5">
      <w:pPr>
        <w:tabs>
          <w:tab w:val="left" w:pos="-142"/>
        </w:tabs>
        <w:spacing w:after="0" w:line="240" w:lineRule="auto"/>
        <w:ind w:firstLine="567"/>
        <w:jc w:val="both"/>
        <w:rPr>
          <w:rFonts w:ascii="Times New Roman" w:eastAsia="Arial Narrow" w:hAnsi="Times New Roman" w:cs="Times New Roman"/>
          <w:sz w:val="24"/>
          <w:szCs w:val="24"/>
        </w:rPr>
      </w:pPr>
      <w:r w:rsidRPr="001419F5">
        <w:rPr>
          <w:rFonts w:ascii="Times New Roman" w:eastAsia="Arial Narrow" w:hAnsi="Times New Roman" w:cs="Times New Roman"/>
          <w:sz w:val="24"/>
          <w:szCs w:val="24"/>
        </w:rPr>
        <w:t>9.1.5. Оказывать услуги силами подготовленных и прошедших обучение и имеющих удостоверение частного охранника работников, не имеющих медицинских противопоказаний к оказываемым услугам;</w:t>
      </w:r>
    </w:p>
    <w:p w:rsidR="001419F5" w:rsidRPr="001419F5" w:rsidRDefault="001419F5" w:rsidP="001419F5">
      <w:pPr>
        <w:tabs>
          <w:tab w:val="left" w:pos="-142"/>
        </w:tabs>
        <w:spacing w:after="0" w:line="240" w:lineRule="auto"/>
        <w:ind w:firstLine="567"/>
        <w:jc w:val="both"/>
        <w:rPr>
          <w:rFonts w:ascii="Times New Roman" w:eastAsia="Arial Narrow" w:hAnsi="Times New Roman" w:cs="Times New Roman"/>
          <w:sz w:val="24"/>
          <w:szCs w:val="24"/>
        </w:rPr>
      </w:pPr>
      <w:r w:rsidRPr="001419F5">
        <w:rPr>
          <w:rFonts w:ascii="Times New Roman" w:eastAsia="Arial Narrow" w:hAnsi="Times New Roman" w:cs="Times New Roman"/>
          <w:sz w:val="24"/>
          <w:szCs w:val="24"/>
        </w:rPr>
        <w:t>9.1.6. Назначить лицо, ответственное за обеспечение охраны труда, пожарной безопасности, электробезопасности;</w:t>
      </w:r>
    </w:p>
    <w:p w:rsidR="001419F5" w:rsidRPr="001419F5" w:rsidRDefault="001419F5" w:rsidP="001419F5">
      <w:pPr>
        <w:tabs>
          <w:tab w:val="left" w:pos="-142"/>
          <w:tab w:val="left" w:pos="142"/>
        </w:tabs>
        <w:spacing w:after="0" w:line="240" w:lineRule="auto"/>
        <w:ind w:firstLine="567"/>
        <w:jc w:val="both"/>
        <w:rPr>
          <w:rFonts w:ascii="Times New Roman" w:eastAsia="Arial Narrow" w:hAnsi="Times New Roman" w:cs="Times New Roman"/>
          <w:sz w:val="24"/>
          <w:szCs w:val="24"/>
        </w:rPr>
      </w:pPr>
      <w:r w:rsidRPr="001419F5">
        <w:rPr>
          <w:rFonts w:ascii="Times New Roman" w:eastAsia="Arial Narrow" w:hAnsi="Times New Roman" w:cs="Times New Roman"/>
          <w:sz w:val="24"/>
          <w:szCs w:val="24"/>
        </w:rPr>
        <w:t>9.1.7. Обеспечить своих работников исправными средствами индивидуальной и коллективной защиты и контролировать правильное их применение;</w:t>
      </w:r>
    </w:p>
    <w:p w:rsidR="001419F5" w:rsidRPr="001419F5" w:rsidRDefault="001419F5" w:rsidP="001419F5">
      <w:pPr>
        <w:tabs>
          <w:tab w:val="left" w:pos="-142"/>
          <w:tab w:val="left" w:pos="142"/>
        </w:tabs>
        <w:spacing w:after="0" w:line="240" w:lineRule="auto"/>
        <w:ind w:firstLine="567"/>
        <w:jc w:val="both"/>
        <w:rPr>
          <w:rFonts w:ascii="Times New Roman" w:eastAsia="Arial Narrow" w:hAnsi="Times New Roman" w:cs="Times New Roman"/>
          <w:sz w:val="24"/>
          <w:szCs w:val="24"/>
        </w:rPr>
      </w:pPr>
      <w:r w:rsidRPr="001419F5">
        <w:rPr>
          <w:rFonts w:ascii="Times New Roman" w:eastAsia="Arial Narrow" w:hAnsi="Times New Roman" w:cs="Times New Roman"/>
          <w:sz w:val="24"/>
          <w:szCs w:val="24"/>
        </w:rPr>
        <w:t>9.1.8. Содержать рабочие места, предоставляемые для оказания услуг, в чистоте и порядке;</w:t>
      </w:r>
    </w:p>
    <w:p w:rsidR="001419F5" w:rsidRPr="001419F5" w:rsidRDefault="001419F5" w:rsidP="001419F5">
      <w:pPr>
        <w:tabs>
          <w:tab w:val="left" w:pos="-142"/>
          <w:tab w:val="left" w:pos="142"/>
        </w:tabs>
        <w:spacing w:after="0" w:line="240" w:lineRule="auto"/>
        <w:ind w:firstLine="567"/>
        <w:jc w:val="both"/>
        <w:rPr>
          <w:rFonts w:ascii="Times New Roman" w:eastAsia="Arial Narrow" w:hAnsi="Times New Roman" w:cs="Times New Roman"/>
          <w:sz w:val="24"/>
          <w:szCs w:val="24"/>
        </w:rPr>
      </w:pPr>
      <w:r w:rsidRPr="001419F5">
        <w:rPr>
          <w:rFonts w:ascii="Times New Roman" w:eastAsia="Arial Narrow" w:hAnsi="Times New Roman" w:cs="Times New Roman"/>
          <w:sz w:val="24"/>
          <w:szCs w:val="24"/>
        </w:rPr>
        <w:t>9.1.9. Обеспечивать  исправное  техническое  состояние  и  безопасную  эксплуатацию  оборудования;</w:t>
      </w:r>
    </w:p>
    <w:p w:rsidR="001419F5" w:rsidRPr="001419F5" w:rsidRDefault="001419F5" w:rsidP="001419F5">
      <w:pPr>
        <w:tabs>
          <w:tab w:val="left" w:pos="-142"/>
          <w:tab w:val="left" w:pos="142"/>
        </w:tabs>
        <w:spacing w:after="0" w:line="240" w:lineRule="auto"/>
        <w:ind w:firstLine="567"/>
        <w:jc w:val="both"/>
        <w:rPr>
          <w:rFonts w:ascii="Times New Roman" w:eastAsia="Arial Narrow" w:hAnsi="Times New Roman" w:cs="Times New Roman"/>
          <w:sz w:val="24"/>
          <w:szCs w:val="24"/>
        </w:rPr>
      </w:pPr>
      <w:r w:rsidRPr="001419F5">
        <w:rPr>
          <w:rFonts w:ascii="Times New Roman" w:eastAsia="Arial Narrow" w:hAnsi="Times New Roman" w:cs="Times New Roman"/>
          <w:sz w:val="24"/>
          <w:szCs w:val="24"/>
        </w:rPr>
        <w:t>9.1.10. Обеспечивать необходимые условия для проведения проверок безопасности организации работ должностными лицами Заказчика;</w:t>
      </w:r>
    </w:p>
    <w:p w:rsidR="001419F5" w:rsidRPr="001419F5" w:rsidRDefault="001419F5" w:rsidP="001419F5">
      <w:pPr>
        <w:tabs>
          <w:tab w:val="left" w:pos="-142"/>
          <w:tab w:val="left" w:pos="142"/>
        </w:tabs>
        <w:spacing w:after="0" w:line="240" w:lineRule="auto"/>
        <w:ind w:firstLine="567"/>
        <w:jc w:val="both"/>
        <w:rPr>
          <w:rFonts w:ascii="Times New Roman" w:hAnsi="Times New Roman" w:cs="Times New Roman"/>
          <w:sz w:val="24"/>
          <w:szCs w:val="24"/>
        </w:rPr>
      </w:pPr>
      <w:r w:rsidRPr="001419F5">
        <w:rPr>
          <w:rFonts w:ascii="Times New Roman" w:eastAsia="Arial Narrow" w:hAnsi="Times New Roman" w:cs="Times New Roman"/>
          <w:sz w:val="24"/>
          <w:szCs w:val="24"/>
        </w:rPr>
        <w:t xml:space="preserve">9.1.11. Обеспечивать  разработку и выполнение мероприятий по устранению замечаний специалистов Заказчика. </w:t>
      </w:r>
      <w:r w:rsidRPr="001419F5">
        <w:rPr>
          <w:rFonts w:ascii="Times New Roman" w:hAnsi="Times New Roman" w:cs="Times New Roman"/>
          <w:sz w:val="24"/>
          <w:szCs w:val="24"/>
        </w:rPr>
        <w:t>Исполнитель несет полную ответственность за невыполнение настоящего раздела.</w:t>
      </w:r>
    </w:p>
    <w:p w:rsidR="001419F5" w:rsidRPr="001419F5" w:rsidRDefault="001419F5" w:rsidP="001419F5">
      <w:pPr>
        <w:tabs>
          <w:tab w:val="left" w:pos="-142"/>
          <w:tab w:val="left" w:pos="142"/>
        </w:tabs>
        <w:spacing w:after="0" w:line="240" w:lineRule="auto"/>
        <w:ind w:firstLine="567"/>
        <w:jc w:val="both"/>
        <w:rPr>
          <w:rFonts w:ascii="Times New Roman" w:eastAsia="Arial Narrow" w:hAnsi="Times New Roman" w:cs="Times New Roman"/>
          <w:sz w:val="24"/>
          <w:szCs w:val="24"/>
        </w:rPr>
      </w:pPr>
    </w:p>
    <w:p w:rsidR="001419F5" w:rsidRPr="001419F5" w:rsidRDefault="001419F5" w:rsidP="001419F5">
      <w:pPr>
        <w:shd w:val="clear" w:color="auto" w:fill="FFFFFF"/>
        <w:tabs>
          <w:tab w:val="left" w:pos="-142"/>
        </w:tabs>
        <w:spacing w:after="0" w:line="240" w:lineRule="auto"/>
        <w:jc w:val="center"/>
        <w:outlineLvl w:val="0"/>
        <w:rPr>
          <w:rFonts w:ascii="Times New Roman" w:hAnsi="Times New Roman" w:cs="Times New Roman"/>
          <w:b/>
          <w:bCs/>
          <w:color w:val="000000"/>
          <w:spacing w:val="-1"/>
          <w:sz w:val="24"/>
          <w:szCs w:val="24"/>
        </w:rPr>
      </w:pPr>
      <w:r w:rsidRPr="001419F5">
        <w:rPr>
          <w:rFonts w:ascii="Times New Roman" w:hAnsi="Times New Roman" w:cs="Times New Roman"/>
          <w:b/>
          <w:bCs/>
          <w:color w:val="000000"/>
          <w:spacing w:val="-1"/>
          <w:sz w:val="24"/>
          <w:szCs w:val="24"/>
        </w:rPr>
        <w:t>10.3АКЛЮЧИТЕЛЬНЫЕ ПОЛОЖЕНИЯ</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 xml:space="preserve">10.1 Споры, вытекающие из настоящего Договора или в связи с ним, по которым Стороны не пришли к соглашению путем переговоров, разрешаются в исковом порядке, установленном </w:t>
      </w:r>
      <w:r w:rsidRPr="001419F5">
        <w:rPr>
          <w:rFonts w:ascii="Times New Roman" w:hAnsi="Times New Roman" w:cs="Times New Roman"/>
          <w:color w:val="000000"/>
          <w:spacing w:val="-1"/>
          <w:sz w:val="24"/>
          <w:szCs w:val="24"/>
        </w:rPr>
        <w:lastRenderedPageBreak/>
        <w:t>законодательством Российской Федерации, с соблюдением досудебного претензионного порядка решения споров. При этом срок рассмотрения любой претензии составляет  10 (Десять) календарных дней с момента ее получения.</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10.2. Все иски по настоящему Договору рассматриваются в Арбитражном суде Астраханской области в установленном законодательством порядке.</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10.3. Все изменения и дополнения к настоящему Договору действительны в письменной форме при подписании их уполномоченными представителями обеих Сторон.</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10.4.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419F5">
        <w:rPr>
          <w:rFonts w:ascii="Times New Roman" w:hAnsi="Times New Roman" w:cs="Times New Roman"/>
          <w:color w:val="000000"/>
          <w:spacing w:val="-1"/>
          <w:sz w:val="24"/>
          <w:szCs w:val="24"/>
        </w:rPr>
        <w:t>10.5. Настоящий Договор составлен в двух экземплярах, по одному для каждой Стороны и имеющих одинаковую юридическую силу.</w:t>
      </w:r>
    </w:p>
    <w:p w:rsidR="001419F5" w:rsidRPr="001419F5" w:rsidRDefault="001419F5" w:rsidP="001419F5">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p>
    <w:p w:rsidR="001419F5" w:rsidRPr="001419F5" w:rsidRDefault="001419F5" w:rsidP="001419F5">
      <w:pPr>
        <w:shd w:val="clear" w:color="auto" w:fill="FFFFFF"/>
        <w:tabs>
          <w:tab w:val="left" w:pos="-142"/>
        </w:tabs>
        <w:spacing w:after="0" w:line="240" w:lineRule="auto"/>
        <w:ind w:right="48" w:firstLine="869"/>
        <w:jc w:val="center"/>
        <w:outlineLvl w:val="0"/>
        <w:rPr>
          <w:rFonts w:ascii="Times New Roman" w:hAnsi="Times New Roman" w:cs="Times New Roman"/>
          <w:b/>
          <w:bCs/>
          <w:color w:val="000000"/>
          <w:spacing w:val="-7"/>
          <w:sz w:val="24"/>
          <w:szCs w:val="24"/>
        </w:rPr>
      </w:pPr>
      <w:r w:rsidRPr="001419F5">
        <w:rPr>
          <w:rFonts w:ascii="Times New Roman" w:hAnsi="Times New Roman" w:cs="Times New Roman"/>
          <w:b/>
          <w:bCs/>
          <w:color w:val="000000"/>
          <w:spacing w:val="-2"/>
          <w:sz w:val="24"/>
          <w:szCs w:val="24"/>
        </w:rPr>
        <w:t xml:space="preserve">11. ЮРИДИЧЕСКИЕ АДРЕСА, БАНКОВСКИЕ РЕКВИЗИТЫ, ПОДПИСИ И </w:t>
      </w:r>
      <w:r w:rsidRPr="001419F5">
        <w:rPr>
          <w:rFonts w:ascii="Times New Roman" w:hAnsi="Times New Roman" w:cs="Times New Roman"/>
          <w:b/>
          <w:bCs/>
          <w:color w:val="000000"/>
          <w:spacing w:val="-7"/>
          <w:sz w:val="24"/>
          <w:szCs w:val="24"/>
        </w:rPr>
        <w:t>ПЕЧАТИ СТОРОН:</w:t>
      </w:r>
    </w:p>
    <w:p w:rsidR="001419F5" w:rsidRPr="001419F5" w:rsidRDefault="001419F5" w:rsidP="001419F5">
      <w:pPr>
        <w:shd w:val="clear" w:color="auto" w:fill="FFFFFF"/>
        <w:tabs>
          <w:tab w:val="left" w:pos="-142"/>
          <w:tab w:val="left" w:pos="0"/>
        </w:tabs>
        <w:spacing w:after="0" w:line="240" w:lineRule="auto"/>
        <w:ind w:right="48"/>
        <w:jc w:val="both"/>
        <w:rPr>
          <w:rFonts w:ascii="Times New Roman" w:hAnsi="Times New Roman" w:cs="Times New Roman"/>
          <w:color w:val="000000"/>
          <w:spacing w:val="-1"/>
          <w:sz w:val="24"/>
          <w:szCs w:val="24"/>
        </w:rPr>
      </w:pPr>
    </w:p>
    <w:p w:rsidR="001419F5" w:rsidRPr="001419F5" w:rsidRDefault="001419F5" w:rsidP="001419F5">
      <w:pPr>
        <w:shd w:val="clear" w:color="auto" w:fill="FFFFFF"/>
        <w:spacing w:after="0" w:line="240" w:lineRule="auto"/>
        <w:ind w:right="48" w:firstLine="725"/>
        <w:jc w:val="both"/>
        <w:rPr>
          <w:rFonts w:ascii="Times New Roman" w:hAnsi="Times New Roman" w:cs="Times New Roman"/>
          <w:color w:val="000000"/>
          <w:spacing w:val="-1"/>
          <w:sz w:val="24"/>
          <w:szCs w:val="24"/>
        </w:rPr>
      </w:pPr>
      <w:r w:rsidRPr="001419F5">
        <w:rPr>
          <w:rFonts w:ascii="Times New Roman" w:hAnsi="Times New Roman" w:cs="Times New Roman"/>
          <w:noProof/>
          <w:color w:val="000000"/>
          <w:spacing w:val="-1"/>
          <w:sz w:val="24"/>
          <w:szCs w:val="24"/>
          <w:lang w:eastAsia="ru-RU"/>
        </w:rPr>
        <mc:AlternateContent>
          <mc:Choice Requires="wps">
            <w:drawing>
              <wp:anchor distT="0" distB="0" distL="114300" distR="114300" simplePos="0" relativeHeight="251660288" behindDoc="0" locked="0" layoutInCell="1" allowOverlap="1" wp14:anchorId="4576FC5A" wp14:editId="00BBD161">
                <wp:simplePos x="0" y="0"/>
                <wp:positionH relativeFrom="column">
                  <wp:posOffset>2956560</wp:posOffset>
                </wp:positionH>
                <wp:positionV relativeFrom="paragraph">
                  <wp:posOffset>62230</wp:posOffset>
                </wp:positionV>
                <wp:extent cx="3186430" cy="669607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669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9F5" w:rsidRPr="001419F5" w:rsidRDefault="001419F5" w:rsidP="001419F5">
                            <w:pPr>
                              <w:shd w:val="clear" w:color="auto" w:fill="FFFFFF"/>
                              <w:tabs>
                                <w:tab w:val="left" w:pos="5352"/>
                              </w:tabs>
                              <w:spacing w:after="0" w:line="240" w:lineRule="auto"/>
                              <w:ind w:right="-22"/>
                              <w:jc w:val="center"/>
                              <w:rPr>
                                <w:rFonts w:ascii="Times New Roman" w:hAnsi="Times New Roman" w:cs="Times New Roman"/>
                                <w:b/>
                                <w:bCs/>
                                <w:color w:val="000000"/>
                                <w:spacing w:val="-7"/>
                                <w:sz w:val="24"/>
                                <w:szCs w:val="24"/>
                              </w:rPr>
                            </w:pPr>
                            <w:r w:rsidRPr="001419F5">
                              <w:rPr>
                                <w:rFonts w:ascii="Times New Roman" w:hAnsi="Times New Roman" w:cs="Times New Roman"/>
                                <w:b/>
                                <w:bCs/>
                                <w:color w:val="000000"/>
                                <w:spacing w:val="-7"/>
                                <w:sz w:val="24"/>
                                <w:szCs w:val="24"/>
                              </w:rPr>
                              <w:t>ИСПОЛНИТЕЛЬ:</w:t>
                            </w:r>
                          </w:p>
                          <w:p w:rsidR="001419F5" w:rsidRPr="001419F5" w:rsidRDefault="001419F5" w:rsidP="001419F5">
                            <w:pPr>
                              <w:spacing w:after="0" w:line="240" w:lineRule="auto"/>
                              <w:rPr>
                                <w:rFonts w:ascii="Times New Roman" w:hAnsi="Times New Roman" w:cs="Times New Roman"/>
                                <w:b/>
                                <w:bCs/>
                                <w:spacing w:val="-7"/>
                                <w:sz w:val="24"/>
                                <w:szCs w:val="24"/>
                              </w:rPr>
                            </w:pPr>
                            <w:r w:rsidRPr="001419F5">
                              <w:rPr>
                                <w:rFonts w:ascii="Times New Roman" w:hAnsi="Times New Roman" w:cs="Times New Roman"/>
                                <w:b/>
                                <w:bCs/>
                                <w:spacing w:val="-7"/>
                                <w:sz w:val="24"/>
                                <w:szCs w:val="24"/>
                              </w:rPr>
                              <w:t>ООО «ЧОО «Гард-М»</w:t>
                            </w:r>
                          </w:p>
                          <w:p w:rsidR="001419F5" w:rsidRPr="001419F5" w:rsidRDefault="001419F5" w:rsidP="001419F5">
                            <w:pPr>
                              <w:spacing w:after="0" w:line="240" w:lineRule="auto"/>
                              <w:jc w:val="both"/>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 xml:space="preserve">367008, Республика Дагестан, г. Махачкала, </w:t>
                            </w:r>
                          </w:p>
                          <w:p w:rsidR="001419F5" w:rsidRPr="001419F5" w:rsidRDefault="001419F5" w:rsidP="001419F5">
                            <w:pPr>
                              <w:spacing w:after="0" w:line="240" w:lineRule="auto"/>
                              <w:jc w:val="both"/>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Проспект Имама Шамиля, д. 15 «А», этаж 4, офис 1-3</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ИНН 0562056019/КПП 057201001</w:t>
                            </w:r>
                          </w:p>
                          <w:p w:rsidR="001419F5" w:rsidRPr="001419F5" w:rsidRDefault="001419F5" w:rsidP="001419F5">
                            <w:pPr>
                              <w:spacing w:after="0" w:line="240" w:lineRule="auto"/>
                              <w:rPr>
                                <w:rFonts w:ascii="Times New Roman" w:hAnsi="Times New Roman" w:cs="Times New Roman"/>
                                <w:bCs/>
                                <w:spacing w:val="-7"/>
                                <w:sz w:val="24"/>
                                <w:szCs w:val="24"/>
                              </w:rPr>
                            </w:pPr>
                            <w:r w:rsidRPr="001419F5">
                              <w:rPr>
                                <w:rFonts w:ascii="Times New Roman" w:hAnsi="Times New Roman" w:cs="Times New Roman"/>
                                <w:bCs/>
                                <w:spacing w:val="-7"/>
                                <w:sz w:val="24"/>
                                <w:szCs w:val="24"/>
                              </w:rPr>
                              <w:t>ОГРН 1030502628078</w:t>
                            </w:r>
                          </w:p>
                          <w:p w:rsidR="001419F5" w:rsidRPr="001419F5" w:rsidRDefault="001419F5" w:rsidP="001419F5">
                            <w:pPr>
                              <w:spacing w:after="0" w:line="240" w:lineRule="auto"/>
                              <w:rPr>
                                <w:rFonts w:ascii="Times New Roman" w:hAnsi="Times New Roman" w:cs="Times New Roman"/>
                                <w:bCs/>
                                <w:color w:val="000000"/>
                                <w:spacing w:val="-7"/>
                                <w:sz w:val="24"/>
                                <w:szCs w:val="24"/>
                              </w:rPr>
                            </w:pPr>
                            <w:proofErr w:type="gramStart"/>
                            <w:r w:rsidRPr="001419F5">
                              <w:rPr>
                                <w:rFonts w:ascii="Times New Roman" w:hAnsi="Times New Roman" w:cs="Times New Roman"/>
                                <w:bCs/>
                                <w:color w:val="000000"/>
                                <w:spacing w:val="-7"/>
                                <w:sz w:val="24"/>
                                <w:szCs w:val="24"/>
                              </w:rPr>
                              <w:t>р</w:t>
                            </w:r>
                            <w:proofErr w:type="gramEnd"/>
                            <w:r w:rsidRPr="001419F5">
                              <w:rPr>
                                <w:rFonts w:ascii="Times New Roman" w:hAnsi="Times New Roman" w:cs="Times New Roman"/>
                                <w:bCs/>
                                <w:color w:val="000000"/>
                                <w:spacing w:val="-7"/>
                                <w:sz w:val="24"/>
                                <w:szCs w:val="24"/>
                              </w:rPr>
                              <w:t>/с 40702810360320002156</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в Ставропольском отделении № 5230</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 xml:space="preserve">ПАО Сбербанк </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К/с 30101810907020000615</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БИК 040702615</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ОКПО 70487311</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Тел./факс: +7 (8722) 51-88-77</w:t>
                            </w:r>
                          </w:p>
                          <w:p w:rsidR="001419F5" w:rsidRPr="001419F5" w:rsidRDefault="001419F5" w:rsidP="001419F5">
                            <w:pPr>
                              <w:spacing w:after="0" w:line="240" w:lineRule="auto"/>
                              <w:rPr>
                                <w:rFonts w:ascii="Times New Roman" w:hAnsi="Times New Roman" w:cs="Times New Roman"/>
                                <w:sz w:val="24"/>
                                <w:szCs w:val="24"/>
                              </w:rPr>
                            </w:pPr>
                            <w:r w:rsidRPr="001419F5">
                              <w:rPr>
                                <w:rFonts w:ascii="Times New Roman" w:hAnsi="Times New Roman" w:cs="Times New Roman"/>
                                <w:bCs/>
                                <w:color w:val="000000"/>
                                <w:spacing w:val="-7"/>
                                <w:sz w:val="24"/>
                                <w:szCs w:val="24"/>
                              </w:rPr>
                              <w:t>Эл</w:t>
                            </w:r>
                            <w:proofErr w:type="gramStart"/>
                            <w:r w:rsidRPr="001419F5">
                              <w:rPr>
                                <w:rFonts w:ascii="Times New Roman" w:hAnsi="Times New Roman" w:cs="Times New Roman"/>
                                <w:bCs/>
                                <w:color w:val="000000"/>
                                <w:spacing w:val="-7"/>
                                <w:sz w:val="24"/>
                                <w:szCs w:val="24"/>
                              </w:rPr>
                              <w:t>.</w:t>
                            </w:r>
                            <w:proofErr w:type="gramEnd"/>
                            <w:r w:rsidRPr="001419F5">
                              <w:rPr>
                                <w:rFonts w:ascii="Times New Roman" w:hAnsi="Times New Roman" w:cs="Times New Roman"/>
                                <w:bCs/>
                                <w:color w:val="000000"/>
                                <w:spacing w:val="-7"/>
                                <w:sz w:val="24"/>
                                <w:szCs w:val="24"/>
                              </w:rPr>
                              <w:t xml:space="preserve"> </w:t>
                            </w:r>
                            <w:proofErr w:type="gramStart"/>
                            <w:r w:rsidRPr="001419F5">
                              <w:rPr>
                                <w:rFonts w:ascii="Times New Roman" w:hAnsi="Times New Roman" w:cs="Times New Roman"/>
                                <w:bCs/>
                                <w:color w:val="000000"/>
                                <w:spacing w:val="-7"/>
                                <w:sz w:val="24"/>
                                <w:szCs w:val="24"/>
                              </w:rPr>
                              <w:t>п</w:t>
                            </w:r>
                            <w:proofErr w:type="gramEnd"/>
                            <w:r w:rsidRPr="001419F5">
                              <w:rPr>
                                <w:rFonts w:ascii="Times New Roman" w:hAnsi="Times New Roman" w:cs="Times New Roman"/>
                                <w:bCs/>
                                <w:color w:val="000000"/>
                                <w:spacing w:val="-7"/>
                                <w:sz w:val="24"/>
                                <w:szCs w:val="24"/>
                              </w:rPr>
                              <w:t xml:space="preserve">очта: </w:t>
                            </w:r>
                            <w:hyperlink r:id="rId7" w:history="1">
                              <w:r w:rsidRPr="001419F5">
                                <w:rPr>
                                  <w:rStyle w:val="ac"/>
                                  <w:rFonts w:ascii="Times New Roman" w:hAnsi="Times New Roman" w:cs="Times New Roman"/>
                                  <w:sz w:val="24"/>
                                  <w:szCs w:val="24"/>
                                </w:rPr>
                                <w:t>gard--m@mail.ru</w:t>
                              </w:r>
                            </w:hyperlink>
                          </w:p>
                          <w:p w:rsidR="001419F5" w:rsidRPr="001419F5" w:rsidRDefault="001419F5" w:rsidP="001419F5">
                            <w:pPr>
                              <w:spacing w:after="0" w:line="240" w:lineRule="auto"/>
                              <w:rPr>
                                <w:rFonts w:ascii="Times New Roman" w:hAnsi="Times New Roman" w:cs="Times New Roman"/>
                                <w:b/>
                                <w:bCs/>
                                <w:color w:val="000000"/>
                                <w:spacing w:val="-7"/>
                                <w:sz w:val="24"/>
                                <w:szCs w:val="24"/>
                                <w:highlight w:val="yellow"/>
                              </w:rPr>
                            </w:pPr>
                          </w:p>
                          <w:p w:rsidR="001419F5" w:rsidRPr="001419F5" w:rsidRDefault="001419F5" w:rsidP="001419F5">
                            <w:pPr>
                              <w:pStyle w:val="10"/>
                              <w:spacing w:before="0" w:line="240" w:lineRule="auto"/>
                              <w:rPr>
                                <w:rFonts w:ascii="Times New Roman" w:hAnsi="Times New Roman" w:cs="Times New Roman"/>
                                <w:b w:val="0"/>
                                <w:color w:val="auto"/>
                                <w:sz w:val="24"/>
                                <w:szCs w:val="24"/>
                              </w:rPr>
                            </w:pPr>
                            <w:r w:rsidRPr="001419F5">
                              <w:rPr>
                                <w:rFonts w:ascii="Times New Roman" w:hAnsi="Times New Roman" w:cs="Times New Roman"/>
                                <w:color w:val="auto"/>
                                <w:sz w:val="24"/>
                                <w:szCs w:val="24"/>
                              </w:rPr>
                              <w:t>Генеральный директор</w:t>
                            </w:r>
                          </w:p>
                          <w:p w:rsidR="001419F5" w:rsidRPr="001419F5" w:rsidRDefault="001419F5" w:rsidP="001419F5">
                            <w:pPr>
                              <w:spacing w:after="0" w:line="240" w:lineRule="auto"/>
                              <w:rPr>
                                <w:rFonts w:ascii="Times New Roman" w:hAnsi="Times New Roman" w:cs="Times New Roman"/>
                                <w:b/>
                                <w:bCs/>
                                <w:color w:val="000000"/>
                                <w:spacing w:val="-7"/>
                                <w:sz w:val="24"/>
                                <w:szCs w:val="24"/>
                              </w:rPr>
                            </w:pPr>
                            <w:r w:rsidRPr="001419F5">
                              <w:rPr>
                                <w:rFonts w:ascii="Times New Roman" w:hAnsi="Times New Roman" w:cs="Times New Roman"/>
                                <w:b/>
                                <w:sz w:val="24"/>
                                <w:szCs w:val="24"/>
                              </w:rPr>
                              <w:t xml:space="preserve"> ООО «ЧОО «Гард-М»</w:t>
                            </w:r>
                            <w:r w:rsidRPr="001419F5">
                              <w:rPr>
                                <w:rFonts w:ascii="Times New Roman" w:hAnsi="Times New Roman" w:cs="Times New Roman"/>
                                <w:b/>
                                <w:bCs/>
                                <w:color w:val="000000"/>
                                <w:spacing w:val="-7"/>
                                <w:sz w:val="24"/>
                                <w:szCs w:val="24"/>
                              </w:rPr>
                              <w:t xml:space="preserve">   </w:t>
                            </w:r>
                          </w:p>
                          <w:p w:rsidR="001419F5" w:rsidRPr="001419F5" w:rsidRDefault="001419F5" w:rsidP="001419F5">
                            <w:pPr>
                              <w:spacing w:after="0" w:line="240" w:lineRule="auto"/>
                              <w:rPr>
                                <w:rFonts w:ascii="Times New Roman" w:hAnsi="Times New Roman" w:cs="Times New Roman"/>
                                <w:b/>
                                <w:bCs/>
                                <w:color w:val="000000"/>
                                <w:spacing w:val="-7"/>
                                <w:sz w:val="24"/>
                                <w:szCs w:val="24"/>
                                <w:highlight w:val="yellow"/>
                              </w:rPr>
                            </w:pPr>
                          </w:p>
                          <w:p w:rsidR="001419F5" w:rsidRPr="001419F5" w:rsidRDefault="001419F5" w:rsidP="001419F5">
                            <w:pPr>
                              <w:spacing w:after="0" w:line="240" w:lineRule="auto"/>
                              <w:rPr>
                                <w:rFonts w:ascii="Times New Roman" w:hAnsi="Times New Roman" w:cs="Times New Roman"/>
                                <w:b/>
                                <w:sz w:val="24"/>
                                <w:szCs w:val="24"/>
                              </w:rPr>
                            </w:pPr>
                            <w:r w:rsidRPr="001419F5">
                              <w:rPr>
                                <w:rFonts w:ascii="Times New Roman" w:hAnsi="Times New Roman" w:cs="Times New Roman"/>
                                <w:b/>
                                <w:bCs/>
                                <w:color w:val="000000"/>
                                <w:spacing w:val="-7"/>
                                <w:sz w:val="24"/>
                                <w:szCs w:val="24"/>
                              </w:rPr>
                              <w:t>______________</w:t>
                            </w:r>
                            <w:r w:rsidRPr="001419F5">
                              <w:rPr>
                                <w:rFonts w:ascii="Times New Roman" w:hAnsi="Times New Roman" w:cs="Times New Roman"/>
                                <w:b/>
                                <w:sz w:val="24"/>
                                <w:szCs w:val="24"/>
                              </w:rPr>
                              <w:t xml:space="preserve"> / М.М. </w:t>
                            </w:r>
                            <w:proofErr w:type="spellStart"/>
                            <w:r w:rsidRPr="001419F5">
                              <w:rPr>
                                <w:rFonts w:ascii="Times New Roman" w:hAnsi="Times New Roman" w:cs="Times New Roman"/>
                                <w:b/>
                                <w:sz w:val="24"/>
                                <w:szCs w:val="24"/>
                              </w:rPr>
                              <w:t>Сайдулханов</w:t>
                            </w:r>
                            <w:proofErr w:type="spellEnd"/>
                            <w:r w:rsidRPr="001419F5">
                              <w:rPr>
                                <w:rFonts w:ascii="Times New Roman" w:hAnsi="Times New Roman" w:cs="Times New Roman"/>
                                <w:b/>
                                <w:sz w:val="24"/>
                                <w:szCs w:val="24"/>
                              </w:rPr>
                              <w:t xml:space="preserve"> /</w:t>
                            </w:r>
                          </w:p>
                          <w:p w:rsidR="001419F5" w:rsidRPr="001419F5" w:rsidRDefault="001419F5" w:rsidP="001419F5">
                            <w:pPr>
                              <w:spacing w:after="0" w:line="240" w:lineRule="auto"/>
                              <w:rPr>
                                <w:rFonts w:ascii="Times New Roman" w:hAnsi="Times New Roman" w:cs="Times New Roman"/>
                                <w:b/>
                                <w:bCs/>
                                <w:color w:val="000000"/>
                                <w:spacing w:val="-7"/>
                                <w:sz w:val="24"/>
                                <w:szCs w:val="24"/>
                              </w:rPr>
                            </w:pPr>
                            <w:proofErr w:type="spellStart"/>
                            <w:r w:rsidRPr="001419F5">
                              <w:rPr>
                                <w:rFonts w:ascii="Times New Roman" w:hAnsi="Times New Roman" w:cs="Times New Roman"/>
                                <w:b/>
                                <w:bCs/>
                                <w:color w:val="000000"/>
                                <w:spacing w:val="-7"/>
                                <w:sz w:val="24"/>
                                <w:szCs w:val="24"/>
                              </w:rPr>
                              <w:t>м.п</w:t>
                            </w:r>
                            <w:proofErr w:type="spellEnd"/>
                            <w:r w:rsidRPr="001419F5">
                              <w:rPr>
                                <w:rFonts w:ascii="Times New Roman" w:hAnsi="Times New Roman" w:cs="Times New Roman"/>
                                <w:b/>
                                <w:bCs/>
                                <w:color w:val="000000"/>
                                <w:spacing w:val="-7"/>
                                <w:sz w:val="24"/>
                                <w:szCs w:val="24"/>
                              </w:rPr>
                              <w:t>.</w:t>
                            </w:r>
                          </w:p>
                          <w:p w:rsidR="001419F5" w:rsidRDefault="001419F5" w:rsidP="001419F5"/>
                          <w:p w:rsidR="001419F5" w:rsidRDefault="001419F5" w:rsidP="001419F5"/>
                          <w:p w:rsidR="001419F5" w:rsidRDefault="001419F5" w:rsidP="001419F5"/>
                          <w:p w:rsidR="001419F5" w:rsidRDefault="001419F5" w:rsidP="001419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32.8pt;margin-top:4.9pt;width:250.9pt;height:5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" stroked="f">
                <v:textbox>
                  <w:txbxContent>
                    <w:p w:rsidR="001419F5" w:rsidRPr="001419F5" w:rsidRDefault="001419F5" w:rsidP="001419F5">
                      <w:pPr>
                        <w:shd w:val="clear" w:color="auto" w:fill="FFFFFF"/>
                        <w:tabs>
                          <w:tab w:val="left" w:pos="5352"/>
                        </w:tabs>
                        <w:spacing w:after="0" w:line="240" w:lineRule="auto"/>
                        <w:ind w:right="-22"/>
                        <w:jc w:val="center"/>
                        <w:rPr>
                          <w:rFonts w:ascii="Times New Roman" w:hAnsi="Times New Roman" w:cs="Times New Roman"/>
                          <w:b/>
                          <w:bCs/>
                          <w:color w:val="000000"/>
                          <w:spacing w:val="-7"/>
                          <w:sz w:val="24"/>
                          <w:szCs w:val="24"/>
                        </w:rPr>
                      </w:pPr>
                      <w:r w:rsidRPr="001419F5">
                        <w:rPr>
                          <w:rFonts w:ascii="Times New Roman" w:hAnsi="Times New Roman" w:cs="Times New Roman"/>
                          <w:b/>
                          <w:bCs/>
                          <w:color w:val="000000"/>
                          <w:spacing w:val="-7"/>
                          <w:sz w:val="24"/>
                          <w:szCs w:val="24"/>
                        </w:rPr>
                        <w:t>ИСПОЛНИТЕЛЬ:</w:t>
                      </w:r>
                    </w:p>
                    <w:p w:rsidR="001419F5" w:rsidRPr="001419F5" w:rsidRDefault="001419F5" w:rsidP="001419F5">
                      <w:pPr>
                        <w:spacing w:after="0" w:line="240" w:lineRule="auto"/>
                        <w:rPr>
                          <w:rFonts w:ascii="Times New Roman" w:hAnsi="Times New Roman" w:cs="Times New Roman"/>
                          <w:b/>
                          <w:bCs/>
                          <w:spacing w:val="-7"/>
                          <w:sz w:val="24"/>
                          <w:szCs w:val="24"/>
                        </w:rPr>
                      </w:pPr>
                      <w:r w:rsidRPr="001419F5">
                        <w:rPr>
                          <w:rFonts w:ascii="Times New Roman" w:hAnsi="Times New Roman" w:cs="Times New Roman"/>
                          <w:b/>
                          <w:bCs/>
                          <w:spacing w:val="-7"/>
                          <w:sz w:val="24"/>
                          <w:szCs w:val="24"/>
                        </w:rPr>
                        <w:t>ООО «ЧОО «Гард-М»</w:t>
                      </w:r>
                    </w:p>
                    <w:p w:rsidR="001419F5" w:rsidRPr="001419F5" w:rsidRDefault="001419F5" w:rsidP="001419F5">
                      <w:pPr>
                        <w:spacing w:after="0" w:line="240" w:lineRule="auto"/>
                        <w:jc w:val="both"/>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 xml:space="preserve">367008, Республика Дагестан, г. Махачкала, </w:t>
                      </w:r>
                    </w:p>
                    <w:p w:rsidR="001419F5" w:rsidRPr="001419F5" w:rsidRDefault="001419F5" w:rsidP="001419F5">
                      <w:pPr>
                        <w:spacing w:after="0" w:line="240" w:lineRule="auto"/>
                        <w:jc w:val="both"/>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Проспект Имама Шамиля, д. 15 «А», этаж 4, офис 1-3</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ИНН 0562056019/КПП 057201001</w:t>
                      </w:r>
                    </w:p>
                    <w:p w:rsidR="001419F5" w:rsidRPr="001419F5" w:rsidRDefault="001419F5" w:rsidP="001419F5">
                      <w:pPr>
                        <w:spacing w:after="0" w:line="240" w:lineRule="auto"/>
                        <w:rPr>
                          <w:rFonts w:ascii="Times New Roman" w:hAnsi="Times New Roman" w:cs="Times New Roman"/>
                          <w:bCs/>
                          <w:spacing w:val="-7"/>
                          <w:sz w:val="24"/>
                          <w:szCs w:val="24"/>
                        </w:rPr>
                      </w:pPr>
                      <w:r w:rsidRPr="001419F5">
                        <w:rPr>
                          <w:rFonts w:ascii="Times New Roman" w:hAnsi="Times New Roman" w:cs="Times New Roman"/>
                          <w:bCs/>
                          <w:spacing w:val="-7"/>
                          <w:sz w:val="24"/>
                          <w:szCs w:val="24"/>
                        </w:rPr>
                        <w:t>ОГРН 1030502628078</w:t>
                      </w:r>
                    </w:p>
                    <w:p w:rsidR="001419F5" w:rsidRPr="001419F5" w:rsidRDefault="001419F5" w:rsidP="001419F5">
                      <w:pPr>
                        <w:spacing w:after="0" w:line="240" w:lineRule="auto"/>
                        <w:rPr>
                          <w:rFonts w:ascii="Times New Roman" w:hAnsi="Times New Roman" w:cs="Times New Roman"/>
                          <w:bCs/>
                          <w:color w:val="000000"/>
                          <w:spacing w:val="-7"/>
                          <w:sz w:val="24"/>
                          <w:szCs w:val="24"/>
                        </w:rPr>
                      </w:pPr>
                      <w:proofErr w:type="gramStart"/>
                      <w:r w:rsidRPr="001419F5">
                        <w:rPr>
                          <w:rFonts w:ascii="Times New Roman" w:hAnsi="Times New Roman" w:cs="Times New Roman"/>
                          <w:bCs/>
                          <w:color w:val="000000"/>
                          <w:spacing w:val="-7"/>
                          <w:sz w:val="24"/>
                          <w:szCs w:val="24"/>
                        </w:rPr>
                        <w:t>р</w:t>
                      </w:r>
                      <w:proofErr w:type="gramEnd"/>
                      <w:r w:rsidRPr="001419F5">
                        <w:rPr>
                          <w:rFonts w:ascii="Times New Roman" w:hAnsi="Times New Roman" w:cs="Times New Roman"/>
                          <w:bCs/>
                          <w:color w:val="000000"/>
                          <w:spacing w:val="-7"/>
                          <w:sz w:val="24"/>
                          <w:szCs w:val="24"/>
                        </w:rPr>
                        <w:t>/с 40702810360320002156</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в Ставропольском отделении № 5230</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 xml:space="preserve">ПАО Сбербанк </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К/с 30101810907020000615</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БИК 040702615</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ОКПО 70487311</w:t>
                      </w:r>
                    </w:p>
                    <w:p w:rsidR="001419F5" w:rsidRPr="001419F5" w:rsidRDefault="001419F5" w:rsidP="001419F5">
                      <w:pPr>
                        <w:spacing w:after="0" w:line="240" w:lineRule="auto"/>
                        <w:rPr>
                          <w:rFonts w:ascii="Times New Roman" w:hAnsi="Times New Roman" w:cs="Times New Roman"/>
                          <w:bCs/>
                          <w:color w:val="000000"/>
                          <w:spacing w:val="-7"/>
                          <w:sz w:val="24"/>
                          <w:szCs w:val="24"/>
                        </w:rPr>
                      </w:pPr>
                      <w:r w:rsidRPr="001419F5">
                        <w:rPr>
                          <w:rFonts w:ascii="Times New Roman" w:hAnsi="Times New Roman" w:cs="Times New Roman"/>
                          <w:bCs/>
                          <w:color w:val="000000"/>
                          <w:spacing w:val="-7"/>
                          <w:sz w:val="24"/>
                          <w:szCs w:val="24"/>
                        </w:rPr>
                        <w:t>Тел./факс: +7 (8722) 51-88-77</w:t>
                      </w:r>
                    </w:p>
                    <w:p w:rsidR="001419F5" w:rsidRPr="001419F5" w:rsidRDefault="001419F5" w:rsidP="001419F5">
                      <w:pPr>
                        <w:spacing w:after="0" w:line="240" w:lineRule="auto"/>
                        <w:rPr>
                          <w:rFonts w:ascii="Times New Roman" w:hAnsi="Times New Roman" w:cs="Times New Roman"/>
                          <w:sz w:val="24"/>
                          <w:szCs w:val="24"/>
                        </w:rPr>
                      </w:pPr>
                      <w:r w:rsidRPr="001419F5">
                        <w:rPr>
                          <w:rFonts w:ascii="Times New Roman" w:hAnsi="Times New Roman" w:cs="Times New Roman"/>
                          <w:bCs/>
                          <w:color w:val="000000"/>
                          <w:spacing w:val="-7"/>
                          <w:sz w:val="24"/>
                          <w:szCs w:val="24"/>
                        </w:rPr>
                        <w:t>Эл</w:t>
                      </w:r>
                      <w:proofErr w:type="gramStart"/>
                      <w:r w:rsidRPr="001419F5">
                        <w:rPr>
                          <w:rFonts w:ascii="Times New Roman" w:hAnsi="Times New Roman" w:cs="Times New Roman"/>
                          <w:bCs/>
                          <w:color w:val="000000"/>
                          <w:spacing w:val="-7"/>
                          <w:sz w:val="24"/>
                          <w:szCs w:val="24"/>
                        </w:rPr>
                        <w:t>.</w:t>
                      </w:r>
                      <w:proofErr w:type="gramEnd"/>
                      <w:r w:rsidRPr="001419F5">
                        <w:rPr>
                          <w:rFonts w:ascii="Times New Roman" w:hAnsi="Times New Roman" w:cs="Times New Roman"/>
                          <w:bCs/>
                          <w:color w:val="000000"/>
                          <w:spacing w:val="-7"/>
                          <w:sz w:val="24"/>
                          <w:szCs w:val="24"/>
                        </w:rPr>
                        <w:t xml:space="preserve"> </w:t>
                      </w:r>
                      <w:proofErr w:type="gramStart"/>
                      <w:r w:rsidRPr="001419F5">
                        <w:rPr>
                          <w:rFonts w:ascii="Times New Roman" w:hAnsi="Times New Roman" w:cs="Times New Roman"/>
                          <w:bCs/>
                          <w:color w:val="000000"/>
                          <w:spacing w:val="-7"/>
                          <w:sz w:val="24"/>
                          <w:szCs w:val="24"/>
                        </w:rPr>
                        <w:t>п</w:t>
                      </w:r>
                      <w:proofErr w:type="gramEnd"/>
                      <w:r w:rsidRPr="001419F5">
                        <w:rPr>
                          <w:rFonts w:ascii="Times New Roman" w:hAnsi="Times New Roman" w:cs="Times New Roman"/>
                          <w:bCs/>
                          <w:color w:val="000000"/>
                          <w:spacing w:val="-7"/>
                          <w:sz w:val="24"/>
                          <w:szCs w:val="24"/>
                        </w:rPr>
                        <w:t xml:space="preserve">очта: </w:t>
                      </w:r>
                      <w:hyperlink r:id="rId8" w:history="1">
                        <w:r w:rsidRPr="001419F5">
                          <w:rPr>
                            <w:rStyle w:val="ac"/>
                            <w:rFonts w:ascii="Times New Roman" w:hAnsi="Times New Roman" w:cs="Times New Roman"/>
                            <w:sz w:val="24"/>
                            <w:szCs w:val="24"/>
                          </w:rPr>
                          <w:t>gard--m@mail.ru</w:t>
                        </w:r>
                      </w:hyperlink>
                    </w:p>
                    <w:p w:rsidR="001419F5" w:rsidRPr="001419F5" w:rsidRDefault="001419F5" w:rsidP="001419F5">
                      <w:pPr>
                        <w:spacing w:after="0" w:line="240" w:lineRule="auto"/>
                        <w:rPr>
                          <w:rFonts w:ascii="Times New Roman" w:hAnsi="Times New Roman" w:cs="Times New Roman"/>
                          <w:b/>
                          <w:bCs/>
                          <w:color w:val="000000"/>
                          <w:spacing w:val="-7"/>
                          <w:sz w:val="24"/>
                          <w:szCs w:val="24"/>
                          <w:highlight w:val="yellow"/>
                        </w:rPr>
                      </w:pPr>
                    </w:p>
                    <w:p w:rsidR="001419F5" w:rsidRPr="001419F5" w:rsidRDefault="001419F5" w:rsidP="001419F5">
                      <w:pPr>
                        <w:pStyle w:val="10"/>
                        <w:spacing w:before="0" w:line="240" w:lineRule="auto"/>
                        <w:rPr>
                          <w:rFonts w:ascii="Times New Roman" w:hAnsi="Times New Roman" w:cs="Times New Roman"/>
                          <w:b w:val="0"/>
                          <w:color w:val="auto"/>
                          <w:sz w:val="24"/>
                          <w:szCs w:val="24"/>
                        </w:rPr>
                      </w:pPr>
                      <w:r w:rsidRPr="001419F5">
                        <w:rPr>
                          <w:rFonts w:ascii="Times New Roman" w:hAnsi="Times New Roman" w:cs="Times New Roman"/>
                          <w:color w:val="auto"/>
                          <w:sz w:val="24"/>
                          <w:szCs w:val="24"/>
                        </w:rPr>
                        <w:t>Генеральный директор</w:t>
                      </w:r>
                    </w:p>
                    <w:p w:rsidR="001419F5" w:rsidRPr="001419F5" w:rsidRDefault="001419F5" w:rsidP="001419F5">
                      <w:pPr>
                        <w:spacing w:after="0" w:line="240" w:lineRule="auto"/>
                        <w:rPr>
                          <w:rFonts w:ascii="Times New Roman" w:hAnsi="Times New Roman" w:cs="Times New Roman"/>
                          <w:b/>
                          <w:bCs/>
                          <w:color w:val="000000"/>
                          <w:spacing w:val="-7"/>
                          <w:sz w:val="24"/>
                          <w:szCs w:val="24"/>
                        </w:rPr>
                      </w:pPr>
                      <w:r w:rsidRPr="001419F5">
                        <w:rPr>
                          <w:rFonts w:ascii="Times New Roman" w:hAnsi="Times New Roman" w:cs="Times New Roman"/>
                          <w:b/>
                          <w:sz w:val="24"/>
                          <w:szCs w:val="24"/>
                        </w:rPr>
                        <w:t xml:space="preserve"> ООО «ЧОО «Гард-М»</w:t>
                      </w:r>
                      <w:r w:rsidRPr="001419F5">
                        <w:rPr>
                          <w:rFonts w:ascii="Times New Roman" w:hAnsi="Times New Roman" w:cs="Times New Roman"/>
                          <w:b/>
                          <w:bCs/>
                          <w:color w:val="000000"/>
                          <w:spacing w:val="-7"/>
                          <w:sz w:val="24"/>
                          <w:szCs w:val="24"/>
                        </w:rPr>
                        <w:t xml:space="preserve">   </w:t>
                      </w:r>
                    </w:p>
                    <w:p w:rsidR="001419F5" w:rsidRPr="001419F5" w:rsidRDefault="001419F5" w:rsidP="001419F5">
                      <w:pPr>
                        <w:spacing w:after="0" w:line="240" w:lineRule="auto"/>
                        <w:rPr>
                          <w:rFonts w:ascii="Times New Roman" w:hAnsi="Times New Roman" w:cs="Times New Roman"/>
                          <w:b/>
                          <w:bCs/>
                          <w:color w:val="000000"/>
                          <w:spacing w:val="-7"/>
                          <w:sz w:val="24"/>
                          <w:szCs w:val="24"/>
                          <w:highlight w:val="yellow"/>
                        </w:rPr>
                      </w:pPr>
                    </w:p>
                    <w:p w:rsidR="001419F5" w:rsidRPr="001419F5" w:rsidRDefault="001419F5" w:rsidP="001419F5">
                      <w:pPr>
                        <w:spacing w:after="0" w:line="240" w:lineRule="auto"/>
                        <w:rPr>
                          <w:rFonts w:ascii="Times New Roman" w:hAnsi="Times New Roman" w:cs="Times New Roman"/>
                          <w:b/>
                          <w:sz w:val="24"/>
                          <w:szCs w:val="24"/>
                        </w:rPr>
                      </w:pPr>
                      <w:r w:rsidRPr="001419F5">
                        <w:rPr>
                          <w:rFonts w:ascii="Times New Roman" w:hAnsi="Times New Roman" w:cs="Times New Roman"/>
                          <w:b/>
                          <w:bCs/>
                          <w:color w:val="000000"/>
                          <w:spacing w:val="-7"/>
                          <w:sz w:val="24"/>
                          <w:szCs w:val="24"/>
                        </w:rPr>
                        <w:t>______________</w:t>
                      </w:r>
                      <w:r w:rsidRPr="001419F5">
                        <w:rPr>
                          <w:rFonts w:ascii="Times New Roman" w:hAnsi="Times New Roman" w:cs="Times New Roman"/>
                          <w:b/>
                          <w:sz w:val="24"/>
                          <w:szCs w:val="24"/>
                        </w:rPr>
                        <w:t xml:space="preserve"> / М.М. </w:t>
                      </w:r>
                      <w:proofErr w:type="spellStart"/>
                      <w:r w:rsidRPr="001419F5">
                        <w:rPr>
                          <w:rFonts w:ascii="Times New Roman" w:hAnsi="Times New Roman" w:cs="Times New Roman"/>
                          <w:b/>
                          <w:sz w:val="24"/>
                          <w:szCs w:val="24"/>
                        </w:rPr>
                        <w:t>Сайдулханов</w:t>
                      </w:r>
                      <w:proofErr w:type="spellEnd"/>
                      <w:r w:rsidRPr="001419F5">
                        <w:rPr>
                          <w:rFonts w:ascii="Times New Roman" w:hAnsi="Times New Roman" w:cs="Times New Roman"/>
                          <w:b/>
                          <w:sz w:val="24"/>
                          <w:szCs w:val="24"/>
                        </w:rPr>
                        <w:t xml:space="preserve"> /</w:t>
                      </w:r>
                    </w:p>
                    <w:p w:rsidR="001419F5" w:rsidRPr="001419F5" w:rsidRDefault="001419F5" w:rsidP="001419F5">
                      <w:pPr>
                        <w:spacing w:after="0" w:line="240" w:lineRule="auto"/>
                        <w:rPr>
                          <w:rFonts w:ascii="Times New Roman" w:hAnsi="Times New Roman" w:cs="Times New Roman"/>
                          <w:b/>
                          <w:bCs/>
                          <w:color w:val="000000"/>
                          <w:spacing w:val="-7"/>
                          <w:sz w:val="24"/>
                          <w:szCs w:val="24"/>
                        </w:rPr>
                      </w:pPr>
                      <w:proofErr w:type="spellStart"/>
                      <w:r w:rsidRPr="001419F5">
                        <w:rPr>
                          <w:rFonts w:ascii="Times New Roman" w:hAnsi="Times New Roman" w:cs="Times New Roman"/>
                          <w:b/>
                          <w:bCs/>
                          <w:color w:val="000000"/>
                          <w:spacing w:val="-7"/>
                          <w:sz w:val="24"/>
                          <w:szCs w:val="24"/>
                        </w:rPr>
                        <w:t>м.п</w:t>
                      </w:r>
                      <w:proofErr w:type="spellEnd"/>
                      <w:r w:rsidRPr="001419F5">
                        <w:rPr>
                          <w:rFonts w:ascii="Times New Roman" w:hAnsi="Times New Roman" w:cs="Times New Roman"/>
                          <w:b/>
                          <w:bCs/>
                          <w:color w:val="000000"/>
                          <w:spacing w:val="-7"/>
                          <w:sz w:val="24"/>
                          <w:szCs w:val="24"/>
                        </w:rPr>
                        <w:t>.</w:t>
                      </w:r>
                    </w:p>
                    <w:p w:rsidR="001419F5" w:rsidRDefault="001419F5" w:rsidP="001419F5"/>
                    <w:p w:rsidR="001419F5" w:rsidRDefault="001419F5" w:rsidP="001419F5"/>
                    <w:p w:rsidR="001419F5" w:rsidRDefault="001419F5" w:rsidP="001419F5"/>
                    <w:p w:rsidR="001419F5" w:rsidRDefault="001419F5" w:rsidP="001419F5"/>
                  </w:txbxContent>
                </v:textbox>
              </v:rect>
            </w:pict>
          </mc:Fallback>
        </mc:AlternateContent>
      </w:r>
      <w:r w:rsidRPr="001419F5">
        <w:rPr>
          <w:rFonts w:ascii="Times New Roman" w:hAnsi="Times New Roman" w:cs="Times New Roman"/>
          <w:noProof/>
          <w:color w:val="000000"/>
          <w:spacing w:val="-1"/>
          <w:sz w:val="24"/>
          <w:szCs w:val="24"/>
          <w:lang w:eastAsia="ru-RU"/>
        </w:rPr>
        <mc:AlternateContent>
          <mc:Choice Requires="wps">
            <w:drawing>
              <wp:anchor distT="0" distB="0" distL="114300" distR="114300" simplePos="0" relativeHeight="251659264" behindDoc="0" locked="0" layoutInCell="1" allowOverlap="1" wp14:anchorId="7AFE538C" wp14:editId="09D82E5B">
                <wp:simplePos x="0" y="0"/>
                <wp:positionH relativeFrom="column">
                  <wp:posOffset>222885</wp:posOffset>
                </wp:positionH>
                <wp:positionV relativeFrom="paragraph">
                  <wp:posOffset>34290</wp:posOffset>
                </wp:positionV>
                <wp:extent cx="2787650" cy="6677025"/>
                <wp:effectExtent l="0" t="0" r="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667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9F5" w:rsidRPr="001419F5" w:rsidRDefault="001419F5" w:rsidP="001419F5">
                            <w:pPr>
                              <w:shd w:val="clear" w:color="auto" w:fill="FFFFFF"/>
                              <w:tabs>
                                <w:tab w:val="left" w:pos="5352"/>
                              </w:tabs>
                              <w:spacing w:after="0" w:line="240" w:lineRule="auto"/>
                              <w:ind w:right="-22"/>
                              <w:jc w:val="center"/>
                              <w:rPr>
                                <w:rFonts w:ascii="Times New Roman" w:hAnsi="Times New Roman" w:cs="Times New Roman"/>
                                <w:b/>
                                <w:bCs/>
                                <w:color w:val="000000"/>
                                <w:spacing w:val="-7"/>
                                <w:sz w:val="24"/>
                                <w:szCs w:val="24"/>
                              </w:rPr>
                            </w:pPr>
                            <w:r w:rsidRPr="001419F5">
                              <w:rPr>
                                <w:rFonts w:ascii="Times New Roman" w:hAnsi="Times New Roman" w:cs="Times New Roman"/>
                                <w:b/>
                                <w:bCs/>
                                <w:color w:val="000000"/>
                                <w:spacing w:val="-7"/>
                                <w:sz w:val="24"/>
                                <w:szCs w:val="24"/>
                              </w:rPr>
                              <w:t>ЗАКАЗЧИК:</w:t>
                            </w:r>
                          </w:p>
                          <w:p w:rsidR="001419F5" w:rsidRPr="001419F5" w:rsidRDefault="001419F5" w:rsidP="001419F5">
                            <w:pPr>
                              <w:spacing w:after="0" w:line="240" w:lineRule="auto"/>
                              <w:rPr>
                                <w:rFonts w:ascii="Times New Roman" w:hAnsi="Times New Roman" w:cs="Times New Roman"/>
                                <w:b/>
                                <w:bCs/>
                                <w:sz w:val="24"/>
                                <w:szCs w:val="24"/>
                              </w:rPr>
                            </w:pPr>
                            <w:r w:rsidRPr="001419F5">
                              <w:rPr>
                                <w:rFonts w:ascii="Times New Roman" w:hAnsi="Times New Roman" w:cs="Times New Roman"/>
                                <w:b/>
                                <w:bCs/>
                                <w:sz w:val="24"/>
                                <w:szCs w:val="24"/>
                              </w:rPr>
                              <w:t>ФГБУ «АМП Каспийского моря»</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Россия, 414016, г. Астрахань, ул. Капитана Краснова, 31</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ИНН  3018010485/КПП 301801001</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ОГРН  1023000826177</w:t>
                            </w:r>
                          </w:p>
                          <w:p w:rsidR="001419F5" w:rsidRPr="001419F5" w:rsidRDefault="001419F5" w:rsidP="001419F5">
                            <w:pPr>
                              <w:spacing w:after="0" w:line="240" w:lineRule="auto"/>
                              <w:rPr>
                                <w:rFonts w:ascii="Times New Roman" w:hAnsi="Times New Roman" w:cs="Times New Roman"/>
                                <w:bCs/>
                                <w:sz w:val="24"/>
                                <w:szCs w:val="24"/>
                              </w:rPr>
                            </w:pPr>
                            <w:proofErr w:type="gramStart"/>
                            <w:r w:rsidRPr="001419F5">
                              <w:rPr>
                                <w:rFonts w:ascii="Times New Roman" w:hAnsi="Times New Roman" w:cs="Times New Roman"/>
                                <w:bCs/>
                                <w:sz w:val="24"/>
                                <w:szCs w:val="24"/>
                              </w:rPr>
                              <w:t>л</w:t>
                            </w:r>
                            <w:proofErr w:type="gramEnd"/>
                            <w:r w:rsidRPr="001419F5">
                              <w:rPr>
                                <w:rFonts w:ascii="Times New Roman" w:hAnsi="Times New Roman" w:cs="Times New Roman"/>
                                <w:bCs/>
                                <w:sz w:val="24"/>
                                <w:szCs w:val="24"/>
                              </w:rPr>
                              <w:t>\</w:t>
                            </w:r>
                            <w:proofErr w:type="spellStart"/>
                            <w:r w:rsidRPr="001419F5">
                              <w:rPr>
                                <w:rFonts w:ascii="Times New Roman" w:hAnsi="Times New Roman" w:cs="Times New Roman"/>
                                <w:bCs/>
                                <w:sz w:val="24"/>
                                <w:szCs w:val="24"/>
                              </w:rPr>
                              <w:t>сч</w:t>
                            </w:r>
                            <w:proofErr w:type="spellEnd"/>
                            <w:r w:rsidRPr="001419F5">
                              <w:rPr>
                                <w:rFonts w:ascii="Times New Roman" w:hAnsi="Times New Roman" w:cs="Times New Roman"/>
                                <w:bCs/>
                                <w:sz w:val="24"/>
                                <w:szCs w:val="24"/>
                              </w:rPr>
                              <w:t xml:space="preserve"> 20256Ц76300</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 xml:space="preserve">в УФК по Астраханской области </w:t>
                            </w:r>
                          </w:p>
                          <w:p w:rsidR="001419F5" w:rsidRPr="001419F5" w:rsidRDefault="001419F5" w:rsidP="001419F5">
                            <w:pPr>
                              <w:spacing w:after="0" w:line="240" w:lineRule="auto"/>
                              <w:rPr>
                                <w:rFonts w:ascii="Times New Roman" w:hAnsi="Times New Roman" w:cs="Times New Roman"/>
                                <w:bCs/>
                                <w:sz w:val="24"/>
                                <w:szCs w:val="24"/>
                              </w:rPr>
                            </w:pPr>
                            <w:proofErr w:type="gramStart"/>
                            <w:r w:rsidRPr="001419F5">
                              <w:rPr>
                                <w:rFonts w:ascii="Times New Roman" w:hAnsi="Times New Roman" w:cs="Times New Roman"/>
                                <w:bCs/>
                                <w:sz w:val="24"/>
                                <w:szCs w:val="24"/>
                              </w:rPr>
                              <w:t>р</w:t>
                            </w:r>
                            <w:proofErr w:type="gramEnd"/>
                            <w:r w:rsidRPr="001419F5">
                              <w:rPr>
                                <w:rFonts w:ascii="Times New Roman" w:hAnsi="Times New Roman" w:cs="Times New Roman"/>
                                <w:bCs/>
                                <w:sz w:val="24"/>
                                <w:szCs w:val="24"/>
                              </w:rPr>
                              <w:t>\</w:t>
                            </w:r>
                            <w:proofErr w:type="spellStart"/>
                            <w:r w:rsidRPr="001419F5">
                              <w:rPr>
                                <w:rFonts w:ascii="Times New Roman" w:hAnsi="Times New Roman" w:cs="Times New Roman"/>
                                <w:bCs/>
                                <w:sz w:val="24"/>
                                <w:szCs w:val="24"/>
                              </w:rPr>
                              <w:t>сч</w:t>
                            </w:r>
                            <w:proofErr w:type="spellEnd"/>
                            <w:r w:rsidRPr="001419F5">
                              <w:rPr>
                                <w:rFonts w:ascii="Times New Roman" w:hAnsi="Times New Roman" w:cs="Times New Roman"/>
                                <w:bCs/>
                                <w:sz w:val="24"/>
                                <w:szCs w:val="24"/>
                              </w:rPr>
                              <w:t xml:space="preserve"> УФК 40501810400002000002</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в Отделении Астрахань</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БИК 041203001</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ОКПО 36712354</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Тел/факс +7 (8512) 58-45-69, 58-45-66</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sz w:val="24"/>
                                <w:szCs w:val="24"/>
                              </w:rPr>
                              <w:t>Эл</w:t>
                            </w:r>
                            <w:proofErr w:type="gramStart"/>
                            <w:r w:rsidRPr="001419F5">
                              <w:rPr>
                                <w:rFonts w:ascii="Times New Roman" w:hAnsi="Times New Roman" w:cs="Times New Roman"/>
                                <w:sz w:val="24"/>
                                <w:szCs w:val="24"/>
                              </w:rPr>
                              <w:t>.</w:t>
                            </w:r>
                            <w:proofErr w:type="gramEnd"/>
                            <w:r w:rsidRPr="001419F5">
                              <w:rPr>
                                <w:rFonts w:ascii="Times New Roman" w:hAnsi="Times New Roman" w:cs="Times New Roman"/>
                                <w:sz w:val="24"/>
                                <w:szCs w:val="24"/>
                              </w:rPr>
                              <w:t xml:space="preserve"> </w:t>
                            </w:r>
                            <w:proofErr w:type="gramStart"/>
                            <w:r w:rsidRPr="001419F5">
                              <w:rPr>
                                <w:rFonts w:ascii="Times New Roman" w:hAnsi="Times New Roman" w:cs="Times New Roman"/>
                                <w:sz w:val="24"/>
                                <w:szCs w:val="24"/>
                              </w:rPr>
                              <w:t>п</w:t>
                            </w:r>
                            <w:proofErr w:type="gramEnd"/>
                            <w:r w:rsidRPr="001419F5">
                              <w:rPr>
                                <w:rFonts w:ascii="Times New Roman" w:hAnsi="Times New Roman" w:cs="Times New Roman"/>
                                <w:sz w:val="24"/>
                                <w:szCs w:val="24"/>
                              </w:rPr>
                              <w:t xml:space="preserve">очта: </w:t>
                            </w:r>
                            <w:hyperlink r:id="rId9" w:history="1">
                              <w:r w:rsidRPr="001419F5">
                                <w:rPr>
                                  <w:rStyle w:val="ac"/>
                                  <w:rFonts w:ascii="Times New Roman" w:hAnsi="Times New Roman" w:cs="Times New Roman"/>
                                  <w:sz w:val="24"/>
                                  <w:szCs w:val="24"/>
                                </w:rPr>
                                <w:t>mail@ampastra.ru</w:t>
                              </w:r>
                            </w:hyperlink>
                          </w:p>
                          <w:p w:rsidR="001419F5" w:rsidRPr="001419F5" w:rsidRDefault="001419F5" w:rsidP="001419F5">
                            <w:pPr>
                              <w:spacing w:after="0" w:line="240" w:lineRule="auto"/>
                              <w:rPr>
                                <w:rFonts w:ascii="Times New Roman" w:hAnsi="Times New Roman" w:cs="Times New Roman"/>
                                <w:bCs/>
                                <w:sz w:val="24"/>
                                <w:szCs w:val="24"/>
                              </w:rPr>
                            </w:pPr>
                          </w:p>
                          <w:p w:rsidR="001419F5" w:rsidRPr="001419F5" w:rsidRDefault="001419F5" w:rsidP="001419F5">
                            <w:pPr>
                              <w:spacing w:after="0" w:line="240" w:lineRule="auto"/>
                              <w:rPr>
                                <w:rFonts w:ascii="Times New Roman" w:hAnsi="Times New Roman" w:cs="Times New Roman"/>
                                <w:b/>
                                <w:bCs/>
                                <w:sz w:val="24"/>
                                <w:szCs w:val="24"/>
                              </w:rPr>
                            </w:pPr>
                          </w:p>
                          <w:p w:rsidR="001419F5" w:rsidRPr="001419F5" w:rsidRDefault="001419F5" w:rsidP="001419F5">
                            <w:pPr>
                              <w:spacing w:after="0" w:line="240" w:lineRule="auto"/>
                              <w:rPr>
                                <w:rFonts w:ascii="Times New Roman" w:hAnsi="Times New Roman" w:cs="Times New Roman"/>
                                <w:b/>
                                <w:bCs/>
                                <w:color w:val="000000"/>
                                <w:spacing w:val="-7"/>
                                <w:sz w:val="24"/>
                                <w:szCs w:val="24"/>
                              </w:rPr>
                            </w:pPr>
                            <w:r w:rsidRPr="001419F5">
                              <w:rPr>
                                <w:rFonts w:ascii="Times New Roman" w:hAnsi="Times New Roman" w:cs="Times New Roman"/>
                                <w:b/>
                                <w:bCs/>
                                <w:color w:val="000000"/>
                                <w:spacing w:val="-7"/>
                                <w:sz w:val="24"/>
                                <w:szCs w:val="24"/>
                              </w:rPr>
                              <w:t xml:space="preserve">И. о. руководителя </w:t>
                            </w:r>
                          </w:p>
                          <w:p w:rsidR="001419F5" w:rsidRPr="001419F5" w:rsidRDefault="001419F5" w:rsidP="001419F5">
                            <w:pPr>
                              <w:spacing w:after="0" w:line="240" w:lineRule="auto"/>
                              <w:rPr>
                                <w:rFonts w:ascii="Times New Roman" w:hAnsi="Times New Roman" w:cs="Times New Roman"/>
                                <w:b/>
                                <w:bCs/>
                                <w:color w:val="000000"/>
                                <w:spacing w:val="-7"/>
                                <w:sz w:val="24"/>
                                <w:szCs w:val="24"/>
                              </w:rPr>
                            </w:pPr>
                            <w:r w:rsidRPr="001419F5">
                              <w:rPr>
                                <w:rFonts w:ascii="Times New Roman" w:hAnsi="Times New Roman" w:cs="Times New Roman"/>
                                <w:b/>
                                <w:bCs/>
                                <w:color w:val="000000"/>
                                <w:spacing w:val="-7"/>
                                <w:sz w:val="24"/>
                                <w:szCs w:val="24"/>
                              </w:rPr>
                              <w:t>ФГБУ «АМП Каспийского моря»</w:t>
                            </w:r>
                          </w:p>
                          <w:p w:rsidR="001419F5" w:rsidRPr="001419F5" w:rsidRDefault="001419F5" w:rsidP="001419F5">
                            <w:pPr>
                              <w:spacing w:after="0" w:line="240" w:lineRule="auto"/>
                              <w:rPr>
                                <w:rFonts w:ascii="Times New Roman" w:hAnsi="Times New Roman" w:cs="Times New Roman"/>
                                <w:b/>
                                <w:bCs/>
                                <w:color w:val="000000"/>
                                <w:spacing w:val="-7"/>
                                <w:sz w:val="24"/>
                                <w:szCs w:val="24"/>
                              </w:rPr>
                            </w:pPr>
                          </w:p>
                          <w:p w:rsidR="001419F5" w:rsidRPr="001419F5" w:rsidRDefault="001419F5" w:rsidP="001419F5">
                            <w:pPr>
                              <w:spacing w:after="0" w:line="240" w:lineRule="auto"/>
                              <w:rPr>
                                <w:rFonts w:ascii="Times New Roman" w:hAnsi="Times New Roman" w:cs="Times New Roman"/>
                                <w:b/>
                                <w:bCs/>
                                <w:color w:val="000000"/>
                                <w:spacing w:val="-7"/>
                                <w:sz w:val="24"/>
                                <w:szCs w:val="24"/>
                              </w:rPr>
                            </w:pPr>
                            <w:r w:rsidRPr="001419F5">
                              <w:rPr>
                                <w:rFonts w:ascii="Times New Roman" w:hAnsi="Times New Roman" w:cs="Times New Roman"/>
                                <w:b/>
                                <w:bCs/>
                                <w:color w:val="000000"/>
                                <w:spacing w:val="-7"/>
                                <w:sz w:val="24"/>
                                <w:szCs w:val="24"/>
                              </w:rPr>
                              <w:t>__________________/Н.А. Ковалев/</w:t>
                            </w:r>
                          </w:p>
                          <w:p w:rsidR="001419F5" w:rsidRPr="001419F5" w:rsidRDefault="001419F5" w:rsidP="001419F5">
                            <w:pPr>
                              <w:spacing w:after="0" w:line="240" w:lineRule="auto"/>
                              <w:rPr>
                                <w:rFonts w:ascii="Times New Roman" w:hAnsi="Times New Roman" w:cs="Times New Roman"/>
                                <w:b/>
                                <w:bCs/>
                                <w:color w:val="000000"/>
                                <w:spacing w:val="-7"/>
                                <w:sz w:val="24"/>
                                <w:szCs w:val="24"/>
                              </w:rPr>
                            </w:pPr>
                            <w:proofErr w:type="spellStart"/>
                            <w:r w:rsidRPr="001419F5">
                              <w:rPr>
                                <w:rFonts w:ascii="Times New Roman" w:hAnsi="Times New Roman" w:cs="Times New Roman"/>
                                <w:b/>
                                <w:bCs/>
                                <w:color w:val="000000"/>
                                <w:spacing w:val="-7"/>
                                <w:sz w:val="24"/>
                                <w:szCs w:val="24"/>
                              </w:rPr>
                              <w:t>м.п</w:t>
                            </w:r>
                            <w:proofErr w:type="spellEnd"/>
                            <w:r w:rsidRPr="001419F5">
                              <w:rPr>
                                <w:rFonts w:ascii="Times New Roman" w:hAnsi="Times New Roman" w:cs="Times New Roman"/>
                                <w:b/>
                                <w:bCs/>
                                <w:color w:val="000000"/>
                                <w:spacing w:val="-7"/>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17.55pt;margin-top:2.7pt;width:219.5pt;height:5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" stroked="f">
                <v:textbox>
                  <w:txbxContent>
                    <w:p w:rsidR="001419F5" w:rsidRPr="001419F5" w:rsidRDefault="001419F5" w:rsidP="001419F5">
                      <w:pPr>
                        <w:shd w:val="clear" w:color="auto" w:fill="FFFFFF"/>
                        <w:tabs>
                          <w:tab w:val="left" w:pos="5352"/>
                        </w:tabs>
                        <w:spacing w:after="0" w:line="240" w:lineRule="auto"/>
                        <w:ind w:right="-22"/>
                        <w:jc w:val="center"/>
                        <w:rPr>
                          <w:rFonts w:ascii="Times New Roman" w:hAnsi="Times New Roman" w:cs="Times New Roman"/>
                          <w:b/>
                          <w:bCs/>
                          <w:color w:val="000000"/>
                          <w:spacing w:val="-7"/>
                          <w:sz w:val="24"/>
                          <w:szCs w:val="24"/>
                        </w:rPr>
                      </w:pPr>
                      <w:r w:rsidRPr="001419F5">
                        <w:rPr>
                          <w:rFonts w:ascii="Times New Roman" w:hAnsi="Times New Roman" w:cs="Times New Roman"/>
                          <w:b/>
                          <w:bCs/>
                          <w:color w:val="000000"/>
                          <w:spacing w:val="-7"/>
                          <w:sz w:val="24"/>
                          <w:szCs w:val="24"/>
                        </w:rPr>
                        <w:t>ЗАКАЗЧИК:</w:t>
                      </w:r>
                    </w:p>
                    <w:p w:rsidR="001419F5" w:rsidRPr="001419F5" w:rsidRDefault="001419F5" w:rsidP="001419F5">
                      <w:pPr>
                        <w:spacing w:after="0" w:line="240" w:lineRule="auto"/>
                        <w:rPr>
                          <w:rFonts w:ascii="Times New Roman" w:hAnsi="Times New Roman" w:cs="Times New Roman"/>
                          <w:b/>
                          <w:bCs/>
                          <w:sz w:val="24"/>
                          <w:szCs w:val="24"/>
                        </w:rPr>
                      </w:pPr>
                      <w:r w:rsidRPr="001419F5">
                        <w:rPr>
                          <w:rFonts w:ascii="Times New Roman" w:hAnsi="Times New Roman" w:cs="Times New Roman"/>
                          <w:b/>
                          <w:bCs/>
                          <w:sz w:val="24"/>
                          <w:szCs w:val="24"/>
                        </w:rPr>
                        <w:t>ФГБУ «АМП Каспийского моря»</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Россия, 414016, г. Астрахань, ул. Капитана Краснова, 31</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ИНН  3018010485/КПП 301801001</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ОГРН  1023000826177</w:t>
                      </w:r>
                    </w:p>
                    <w:p w:rsidR="001419F5" w:rsidRPr="001419F5" w:rsidRDefault="001419F5" w:rsidP="001419F5">
                      <w:pPr>
                        <w:spacing w:after="0" w:line="240" w:lineRule="auto"/>
                        <w:rPr>
                          <w:rFonts w:ascii="Times New Roman" w:hAnsi="Times New Roman" w:cs="Times New Roman"/>
                          <w:bCs/>
                          <w:sz w:val="24"/>
                          <w:szCs w:val="24"/>
                        </w:rPr>
                      </w:pPr>
                      <w:proofErr w:type="gramStart"/>
                      <w:r w:rsidRPr="001419F5">
                        <w:rPr>
                          <w:rFonts w:ascii="Times New Roman" w:hAnsi="Times New Roman" w:cs="Times New Roman"/>
                          <w:bCs/>
                          <w:sz w:val="24"/>
                          <w:szCs w:val="24"/>
                        </w:rPr>
                        <w:t>л</w:t>
                      </w:r>
                      <w:proofErr w:type="gramEnd"/>
                      <w:r w:rsidRPr="001419F5">
                        <w:rPr>
                          <w:rFonts w:ascii="Times New Roman" w:hAnsi="Times New Roman" w:cs="Times New Roman"/>
                          <w:bCs/>
                          <w:sz w:val="24"/>
                          <w:szCs w:val="24"/>
                        </w:rPr>
                        <w:t>\</w:t>
                      </w:r>
                      <w:proofErr w:type="spellStart"/>
                      <w:r w:rsidRPr="001419F5">
                        <w:rPr>
                          <w:rFonts w:ascii="Times New Roman" w:hAnsi="Times New Roman" w:cs="Times New Roman"/>
                          <w:bCs/>
                          <w:sz w:val="24"/>
                          <w:szCs w:val="24"/>
                        </w:rPr>
                        <w:t>сч</w:t>
                      </w:r>
                      <w:proofErr w:type="spellEnd"/>
                      <w:r w:rsidRPr="001419F5">
                        <w:rPr>
                          <w:rFonts w:ascii="Times New Roman" w:hAnsi="Times New Roman" w:cs="Times New Roman"/>
                          <w:bCs/>
                          <w:sz w:val="24"/>
                          <w:szCs w:val="24"/>
                        </w:rPr>
                        <w:t xml:space="preserve"> 20256Ц76300</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 xml:space="preserve">в УФК по Астраханской области </w:t>
                      </w:r>
                    </w:p>
                    <w:p w:rsidR="001419F5" w:rsidRPr="001419F5" w:rsidRDefault="001419F5" w:rsidP="001419F5">
                      <w:pPr>
                        <w:spacing w:after="0" w:line="240" w:lineRule="auto"/>
                        <w:rPr>
                          <w:rFonts w:ascii="Times New Roman" w:hAnsi="Times New Roman" w:cs="Times New Roman"/>
                          <w:bCs/>
                          <w:sz w:val="24"/>
                          <w:szCs w:val="24"/>
                        </w:rPr>
                      </w:pPr>
                      <w:proofErr w:type="gramStart"/>
                      <w:r w:rsidRPr="001419F5">
                        <w:rPr>
                          <w:rFonts w:ascii="Times New Roman" w:hAnsi="Times New Roman" w:cs="Times New Roman"/>
                          <w:bCs/>
                          <w:sz w:val="24"/>
                          <w:szCs w:val="24"/>
                        </w:rPr>
                        <w:t>р</w:t>
                      </w:r>
                      <w:proofErr w:type="gramEnd"/>
                      <w:r w:rsidRPr="001419F5">
                        <w:rPr>
                          <w:rFonts w:ascii="Times New Roman" w:hAnsi="Times New Roman" w:cs="Times New Roman"/>
                          <w:bCs/>
                          <w:sz w:val="24"/>
                          <w:szCs w:val="24"/>
                        </w:rPr>
                        <w:t>\</w:t>
                      </w:r>
                      <w:proofErr w:type="spellStart"/>
                      <w:r w:rsidRPr="001419F5">
                        <w:rPr>
                          <w:rFonts w:ascii="Times New Roman" w:hAnsi="Times New Roman" w:cs="Times New Roman"/>
                          <w:bCs/>
                          <w:sz w:val="24"/>
                          <w:szCs w:val="24"/>
                        </w:rPr>
                        <w:t>сч</w:t>
                      </w:r>
                      <w:proofErr w:type="spellEnd"/>
                      <w:r w:rsidRPr="001419F5">
                        <w:rPr>
                          <w:rFonts w:ascii="Times New Roman" w:hAnsi="Times New Roman" w:cs="Times New Roman"/>
                          <w:bCs/>
                          <w:sz w:val="24"/>
                          <w:szCs w:val="24"/>
                        </w:rPr>
                        <w:t xml:space="preserve"> УФК 40501810400002000002</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в Отделении Астрахань</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БИК 041203001</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ОКПО 36712354</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bCs/>
                          <w:sz w:val="24"/>
                          <w:szCs w:val="24"/>
                        </w:rPr>
                        <w:t>Тел/факс +7 (8512) 58-45-69, 58-45-66</w:t>
                      </w:r>
                    </w:p>
                    <w:p w:rsidR="001419F5" w:rsidRPr="001419F5" w:rsidRDefault="001419F5" w:rsidP="001419F5">
                      <w:pPr>
                        <w:spacing w:after="0" w:line="240" w:lineRule="auto"/>
                        <w:rPr>
                          <w:rFonts w:ascii="Times New Roman" w:hAnsi="Times New Roman" w:cs="Times New Roman"/>
                          <w:bCs/>
                          <w:sz w:val="24"/>
                          <w:szCs w:val="24"/>
                        </w:rPr>
                      </w:pPr>
                      <w:r w:rsidRPr="001419F5">
                        <w:rPr>
                          <w:rFonts w:ascii="Times New Roman" w:hAnsi="Times New Roman" w:cs="Times New Roman"/>
                          <w:sz w:val="24"/>
                          <w:szCs w:val="24"/>
                        </w:rPr>
                        <w:t>Эл</w:t>
                      </w:r>
                      <w:proofErr w:type="gramStart"/>
                      <w:r w:rsidRPr="001419F5">
                        <w:rPr>
                          <w:rFonts w:ascii="Times New Roman" w:hAnsi="Times New Roman" w:cs="Times New Roman"/>
                          <w:sz w:val="24"/>
                          <w:szCs w:val="24"/>
                        </w:rPr>
                        <w:t>.</w:t>
                      </w:r>
                      <w:proofErr w:type="gramEnd"/>
                      <w:r w:rsidRPr="001419F5">
                        <w:rPr>
                          <w:rFonts w:ascii="Times New Roman" w:hAnsi="Times New Roman" w:cs="Times New Roman"/>
                          <w:sz w:val="24"/>
                          <w:szCs w:val="24"/>
                        </w:rPr>
                        <w:t xml:space="preserve"> </w:t>
                      </w:r>
                      <w:proofErr w:type="gramStart"/>
                      <w:r w:rsidRPr="001419F5">
                        <w:rPr>
                          <w:rFonts w:ascii="Times New Roman" w:hAnsi="Times New Roman" w:cs="Times New Roman"/>
                          <w:sz w:val="24"/>
                          <w:szCs w:val="24"/>
                        </w:rPr>
                        <w:t>п</w:t>
                      </w:r>
                      <w:proofErr w:type="gramEnd"/>
                      <w:r w:rsidRPr="001419F5">
                        <w:rPr>
                          <w:rFonts w:ascii="Times New Roman" w:hAnsi="Times New Roman" w:cs="Times New Roman"/>
                          <w:sz w:val="24"/>
                          <w:szCs w:val="24"/>
                        </w:rPr>
                        <w:t xml:space="preserve">очта: </w:t>
                      </w:r>
                      <w:hyperlink r:id="rId10" w:history="1">
                        <w:r w:rsidRPr="001419F5">
                          <w:rPr>
                            <w:rStyle w:val="ac"/>
                            <w:rFonts w:ascii="Times New Roman" w:hAnsi="Times New Roman" w:cs="Times New Roman"/>
                            <w:sz w:val="24"/>
                            <w:szCs w:val="24"/>
                          </w:rPr>
                          <w:t>mail@ampastra.ru</w:t>
                        </w:r>
                      </w:hyperlink>
                    </w:p>
                    <w:p w:rsidR="001419F5" w:rsidRPr="001419F5" w:rsidRDefault="001419F5" w:rsidP="001419F5">
                      <w:pPr>
                        <w:spacing w:after="0" w:line="240" w:lineRule="auto"/>
                        <w:rPr>
                          <w:rFonts w:ascii="Times New Roman" w:hAnsi="Times New Roman" w:cs="Times New Roman"/>
                          <w:bCs/>
                          <w:sz w:val="24"/>
                          <w:szCs w:val="24"/>
                        </w:rPr>
                      </w:pPr>
                    </w:p>
                    <w:p w:rsidR="001419F5" w:rsidRPr="001419F5" w:rsidRDefault="001419F5" w:rsidP="001419F5">
                      <w:pPr>
                        <w:spacing w:after="0" w:line="240" w:lineRule="auto"/>
                        <w:rPr>
                          <w:rFonts w:ascii="Times New Roman" w:hAnsi="Times New Roman" w:cs="Times New Roman"/>
                          <w:b/>
                          <w:bCs/>
                          <w:sz w:val="24"/>
                          <w:szCs w:val="24"/>
                        </w:rPr>
                      </w:pPr>
                    </w:p>
                    <w:p w:rsidR="001419F5" w:rsidRPr="001419F5" w:rsidRDefault="001419F5" w:rsidP="001419F5">
                      <w:pPr>
                        <w:spacing w:after="0" w:line="240" w:lineRule="auto"/>
                        <w:rPr>
                          <w:rFonts w:ascii="Times New Roman" w:hAnsi="Times New Roman" w:cs="Times New Roman"/>
                          <w:b/>
                          <w:bCs/>
                          <w:color w:val="000000"/>
                          <w:spacing w:val="-7"/>
                          <w:sz w:val="24"/>
                          <w:szCs w:val="24"/>
                        </w:rPr>
                      </w:pPr>
                      <w:r w:rsidRPr="001419F5">
                        <w:rPr>
                          <w:rFonts w:ascii="Times New Roman" w:hAnsi="Times New Roman" w:cs="Times New Roman"/>
                          <w:b/>
                          <w:bCs/>
                          <w:color w:val="000000"/>
                          <w:spacing w:val="-7"/>
                          <w:sz w:val="24"/>
                          <w:szCs w:val="24"/>
                        </w:rPr>
                        <w:t xml:space="preserve">И. о. руководителя </w:t>
                      </w:r>
                    </w:p>
                    <w:p w:rsidR="001419F5" w:rsidRPr="001419F5" w:rsidRDefault="001419F5" w:rsidP="001419F5">
                      <w:pPr>
                        <w:spacing w:after="0" w:line="240" w:lineRule="auto"/>
                        <w:rPr>
                          <w:rFonts w:ascii="Times New Roman" w:hAnsi="Times New Roman" w:cs="Times New Roman"/>
                          <w:b/>
                          <w:bCs/>
                          <w:color w:val="000000"/>
                          <w:spacing w:val="-7"/>
                          <w:sz w:val="24"/>
                          <w:szCs w:val="24"/>
                        </w:rPr>
                      </w:pPr>
                      <w:r w:rsidRPr="001419F5">
                        <w:rPr>
                          <w:rFonts w:ascii="Times New Roman" w:hAnsi="Times New Roman" w:cs="Times New Roman"/>
                          <w:b/>
                          <w:bCs/>
                          <w:color w:val="000000"/>
                          <w:spacing w:val="-7"/>
                          <w:sz w:val="24"/>
                          <w:szCs w:val="24"/>
                        </w:rPr>
                        <w:t>ФГБУ «АМП Каспийского моря»</w:t>
                      </w:r>
                    </w:p>
                    <w:p w:rsidR="001419F5" w:rsidRPr="001419F5" w:rsidRDefault="001419F5" w:rsidP="001419F5">
                      <w:pPr>
                        <w:spacing w:after="0" w:line="240" w:lineRule="auto"/>
                        <w:rPr>
                          <w:rFonts w:ascii="Times New Roman" w:hAnsi="Times New Roman" w:cs="Times New Roman"/>
                          <w:b/>
                          <w:bCs/>
                          <w:color w:val="000000"/>
                          <w:spacing w:val="-7"/>
                          <w:sz w:val="24"/>
                          <w:szCs w:val="24"/>
                        </w:rPr>
                      </w:pPr>
                    </w:p>
                    <w:p w:rsidR="001419F5" w:rsidRPr="001419F5" w:rsidRDefault="001419F5" w:rsidP="001419F5">
                      <w:pPr>
                        <w:spacing w:after="0" w:line="240" w:lineRule="auto"/>
                        <w:rPr>
                          <w:rFonts w:ascii="Times New Roman" w:hAnsi="Times New Roman" w:cs="Times New Roman"/>
                          <w:b/>
                          <w:bCs/>
                          <w:color w:val="000000"/>
                          <w:spacing w:val="-7"/>
                          <w:sz w:val="24"/>
                          <w:szCs w:val="24"/>
                        </w:rPr>
                      </w:pPr>
                      <w:r w:rsidRPr="001419F5">
                        <w:rPr>
                          <w:rFonts w:ascii="Times New Roman" w:hAnsi="Times New Roman" w:cs="Times New Roman"/>
                          <w:b/>
                          <w:bCs/>
                          <w:color w:val="000000"/>
                          <w:spacing w:val="-7"/>
                          <w:sz w:val="24"/>
                          <w:szCs w:val="24"/>
                        </w:rPr>
                        <w:t>__________________/Н.А. Ковалев/</w:t>
                      </w:r>
                    </w:p>
                    <w:p w:rsidR="001419F5" w:rsidRPr="001419F5" w:rsidRDefault="001419F5" w:rsidP="001419F5">
                      <w:pPr>
                        <w:spacing w:after="0" w:line="240" w:lineRule="auto"/>
                        <w:rPr>
                          <w:rFonts w:ascii="Times New Roman" w:hAnsi="Times New Roman" w:cs="Times New Roman"/>
                          <w:b/>
                          <w:bCs/>
                          <w:color w:val="000000"/>
                          <w:spacing w:val="-7"/>
                          <w:sz w:val="24"/>
                          <w:szCs w:val="24"/>
                        </w:rPr>
                      </w:pPr>
                      <w:proofErr w:type="spellStart"/>
                      <w:r w:rsidRPr="001419F5">
                        <w:rPr>
                          <w:rFonts w:ascii="Times New Roman" w:hAnsi="Times New Roman" w:cs="Times New Roman"/>
                          <w:b/>
                          <w:bCs/>
                          <w:color w:val="000000"/>
                          <w:spacing w:val="-7"/>
                          <w:sz w:val="24"/>
                          <w:szCs w:val="24"/>
                        </w:rPr>
                        <w:t>м.п</w:t>
                      </w:r>
                      <w:proofErr w:type="spellEnd"/>
                      <w:r w:rsidRPr="001419F5">
                        <w:rPr>
                          <w:rFonts w:ascii="Times New Roman" w:hAnsi="Times New Roman" w:cs="Times New Roman"/>
                          <w:b/>
                          <w:bCs/>
                          <w:color w:val="000000"/>
                          <w:spacing w:val="-7"/>
                          <w:sz w:val="24"/>
                          <w:szCs w:val="24"/>
                        </w:rPr>
                        <w:t>.</w:t>
                      </w:r>
                    </w:p>
                  </w:txbxContent>
                </v:textbox>
              </v:rect>
            </w:pict>
          </mc:Fallback>
        </mc:AlternateContent>
      </w:r>
    </w:p>
    <w:p w:rsidR="001419F5" w:rsidRPr="001419F5" w:rsidRDefault="001419F5" w:rsidP="001419F5">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419F5" w:rsidRPr="001419F5" w:rsidRDefault="001419F5" w:rsidP="001419F5">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419F5" w:rsidRPr="001419F5" w:rsidRDefault="001419F5" w:rsidP="001419F5">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419F5" w:rsidRPr="001419F5" w:rsidRDefault="001419F5" w:rsidP="001419F5">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419F5" w:rsidRPr="001419F5" w:rsidRDefault="001419F5" w:rsidP="001419F5">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419F5" w:rsidRPr="001419F5" w:rsidRDefault="001419F5" w:rsidP="001419F5">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419F5" w:rsidRPr="001419F5" w:rsidRDefault="001419F5" w:rsidP="001419F5">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419F5" w:rsidRPr="001419F5" w:rsidRDefault="001419F5" w:rsidP="001419F5">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419F5" w:rsidRPr="001419F5" w:rsidRDefault="001419F5" w:rsidP="001419F5">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1419F5" w:rsidRPr="001419F5" w:rsidTr="004E5BBA">
        <w:tc>
          <w:tcPr>
            <w:tcW w:w="5070" w:type="dxa"/>
          </w:tcPr>
          <w:p w:rsidR="001419F5" w:rsidRPr="001419F5" w:rsidRDefault="001419F5" w:rsidP="001419F5">
            <w:pPr>
              <w:rPr>
                <w:rFonts w:ascii="Times New Roman" w:hAnsi="Times New Roman" w:cs="Times New Roman"/>
                <w:b/>
                <w:bCs/>
                <w:color w:val="000000"/>
                <w:spacing w:val="-7"/>
                <w:sz w:val="24"/>
                <w:szCs w:val="24"/>
              </w:rPr>
            </w:pPr>
          </w:p>
          <w:p w:rsidR="001419F5" w:rsidRPr="001419F5" w:rsidRDefault="001419F5" w:rsidP="001419F5">
            <w:pPr>
              <w:rPr>
                <w:rFonts w:ascii="Times New Roman" w:hAnsi="Times New Roman" w:cs="Times New Roman"/>
                <w:sz w:val="24"/>
                <w:szCs w:val="24"/>
              </w:rPr>
            </w:pPr>
          </w:p>
        </w:tc>
      </w:tr>
    </w:tbl>
    <w:p w:rsidR="001419F5" w:rsidRPr="001419F5" w:rsidRDefault="001419F5" w:rsidP="001419F5">
      <w:pPr>
        <w:spacing w:after="0" w:line="240" w:lineRule="auto"/>
        <w:rPr>
          <w:rFonts w:ascii="Times New Roman" w:hAnsi="Times New Roman" w:cs="Times New Roman"/>
          <w:color w:val="000000"/>
          <w:sz w:val="24"/>
          <w:szCs w:val="24"/>
        </w:rPr>
      </w:pPr>
    </w:p>
    <w:p w:rsidR="001419F5" w:rsidRPr="001419F5" w:rsidRDefault="001419F5" w:rsidP="001419F5">
      <w:pPr>
        <w:spacing w:after="0" w:line="240" w:lineRule="auto"/>
        <w:jc w:val="right"/>
        <w:rPr>
          <w:rFonts w:ascii="Times New Roman" w:hAnsi="Times New Roman" w:cs="Times New Roman"/>
          <w:color w:val="000000"/>
          <w:sz w:val="24"/>
          <w:szCs w:val="24"/>
        </w:rPr>
      </w:pPr>
    </w:p>
    <w:p w:rsidR="001419F5" w:rsidRPr="001419F5" w:rsidRDefault="001419F5" w:rsidP="001419F5">
      <w:pPr>
        <w:spacing w:after="0" w:line="240" w:lineRule="auto"/>
        <w:jc w:val="right"/>
        <w:rPr>
          <w:rFonts w:ascii="Times New Roman" w:hAnsi="Times New Roman" w:cs="Times New Roman"/>
          <w:color w:val="000000"/>
          <w:sz w:val="24"/>
          <w:szCs w:val="24"/>
        </w:rPr>
      </w:pPr>
    </w:p>
    <w:p w:rsidR="001419F5" w:rsidRPr="001419F5" w:rsidRDefault="001419F5" w:rsidP="001419F5">
      <w:pPr>
        <w:spacing w:after="0" w:line="240" w:lineRule="auto"/>
        <w:jc w:val="right"/>
        <w:rPr>
          <w:rFonts w:ascii="Times New Roman" w:hAnsi="Times New Roman" w:cs="Times New Roman"/>
          <w:color w:val="000000"/>
          <w:sz w:val="24"/>
          <w:szCs w:val="24"/>
        </w:rPr>
      </w:pPr>
    </w:p>
    <w:p w:rsidR="001419F5" w:rsidRPr="001419F5" w:rsidRDefault="001419F5" w:rsidP="001419F5">
      <w:pPr>
        <w:spacing w:after="0" w:line="240" w:lineRule="auto"/>
        <w:jc w:val="right"/>
        <w:rPr>
          <w:rFonts w:ascii="Times New Roman" w:hAnsi="Times New Roman" w:cs="Times New Roman"/>
          <w:color w:val="000000"/>
          <w:sz w:val="24"/>
          <w:szCs w:val="24"/>
        </w:rPr>
      </w:pPr>
    </w:p>
    <w:p w:rsidR="001419F5" w:rsidRPr="001419F5" w:rsidRDefault="001419F5" w:rsidP="001419F5">
      <w:pPr>
        <w:spacing w:after="0" w:line="240" w:lineRule="auto"/>
        <w:jc w:val="right"/>
        <w:rPr>
          <w:rFonts w:ascii="Times New Roman" w:hAnsi="Times New Roman" w:cs="Times New Roman"/>
          <w:color w:val="000000"/>
          <w:sz w:val="24"/>
          <w:szCs w:val="24"/>
        </w:rPr>
      </w:pPr>
    </w:p>
    <w:p w:rsidR="001419F5" w:rsidRPr="001419F5" w:rsidRDefault="001419F5" w:rsidP="001419F5">
      <w:pPr>
        <w:spacing w:after="0" w:line="240" w:lineRule="auto"/>
        <w:jc w:val="right"/>
        <w:rPr>
          <w:rFonts w:ascii="Times New Roman" w:hAnsi="Times New Roman" w:cs="Times New Roman"/>
          <w:color w:val="000000"/>
          <w:sz w:val="24"/>
          <w:szCs w:val="24"/>
        </w:rPr>
      </w:pPr>
    </w:p>
    <w:p w:rsidR="001419F5" w:rsidRPr="001419F5" w:rsidRDefault="001419F5" w:rsidP="001419F5">
      <w:pPr>
        <w:spacing w:after="0" w:line="240" w:lineRule="auto"/>
        <w:jc w:val="right"/>
        <w:rPr>
          <w:rFonts w:ascii="Times New Roman" w:hAnsi="Times New Roman" w:cs="Times New Roman"/>
          <w:color w:val="000000"/>
          <w:sz w:val="24"/>
          <w:szCs w:val="24"/>
        </w:rPr>
      </w:pPr>
    </w:p>
    <w:p w:rsidR="001419F5" w:rsidRPr="001419F5" w:rsidRDefault="001419F5" w:rsidP="001419F5">
      <w:pPr>
        <w:spacing w:after="0" w:line="240" w:lineRule="auto"/>
        <w:jc w:val="right"/>
        <w:rPr>
          <w:rFonts w:ascii="Times New Roman" w:hAnsi="Times New Roman" w:cs="Times New Roman"/>
          <w:color w:val="000000"/>
          <w:sz w:val="24"/>
          <w:szCs w:val="24"/>
        </w:rPr>
      </w:pPr>
    </w:p>
    <w:p w:rsidR="001419F5" w:rsidRPr="001419F5" w:rsidRDefault="001419F5" w:rsidP="001419F5">
      <w:pPr>
        <w:spacing w:after="0" w:line="240" w:lineRule="auto"/>
        <w:ind w:right="-6"/>
        <w:jc w:val="right"/>
        <w:rPr>
          <w:rFonts w:ascii="Times New Roman" w:hAnsi="Times New Roman" w:cs="Times New Roman"/>
          <w:color w:val="000000"/>
          <w:spacing w:val="-3"/>
          <w:sz w:val="24"/>
          <w:szCs w:val="24"/>
        </w:rPr>
      </w:pPr>
    </w:p>
    <w:p w:rsidR="001419F5" w:rsidRPr="001419F5" w:rsidRDefault="001419F5" w:rsidP="001419F5">
      <w:pPr>
        <w:spacing w:after="0" w:line="240" w:lineRule="auto"/>
        <w:rPr>
          <w:rFonts w:ascii="Times New Roman" w:hAnsi="Times New Roman" w:cs="Times New Roman"/>
          <w:color w:val="000000"/>
          <w:spacing w:val="-3"/>
          <w:sz w:val="24"/>
          <w:szCs w:val="24"/>
        </w:rPr>
      </w:pPr>
      <w:r w:rsidRPr="001419F5">
        <w:rPr>
          <w:rFonts w:ascii="Times New Roman" w:hAnsi="Times New Roman" w:cs="Times New Roman"/>
          <w:color w:val="000000"/>
          <w:spacing w:val="-3"/>
          <w:sz w:val="24"/>
          <w:szCs w:val="24"/>
        </w:rPr>
        <w:br w:type="page"/>
      </w:r>
    </w:p>
    <w:p w:rsidR="001419F5" w:rsidRPr="001419F5" w:rsidRDefault="001419F5" w:rsidP="001419F5">
      <w:pPr>
        <w:spacing w:after="0" w:line="240" w:lineRule="auto"/>
        <w:ind w:right="-6"/>
        <w:jc w:val="right"/>
        <w:rPr>
          <w:rFonts w:ascii="Times New Roman" w:hAnsi="Times New Roman" w:cs="Times New Roman"/>
          <w:color w:val="000000"/>
          <w:spacing w:val="-3"/>
          <w:sz w:val="24"/>
          <w:szCs w:val="24"/>
        </w:rPr>
      </w:pPr>
      <w:r w:rsidRPr="001419F5">
        <w:rPr>
          <w:rFonts w:ascii="Times New Roman" w:hAnsi="Times New Roman" w:cs="Times New Roman"/>
          <w:color w:val="000000"/>
          <w:spacing w:val="-3"/>
          <w:sz w:val="24"/>
          <w:szCs w:val="24"/>
        </w:rPr>
        <w:lastRenderedPageBreak/>
        <w:t>Приложение № 1</w:t>
      </w:r>
    </w:p>
    <w:p w:rsidR="001419F5" w:rsidRPr="001419F5" w:rsidRDefault="001419F5" w:rsidP="001419F5">
      <w:pPr>
        <w:spacing w:after="0" w:line="240" w:lineRule="auto"/>
        <w:jc w:val="right"/>
        <w:rPr>
          <w:rFonts w:ascii="Times New Roman" w:hAnsi="Times New Roman" w:cs="Times New Roman"/>
          <w:color w:val="000000"/>
          <w:sz w:val="24"/>
          <w:szCs w:val="24"/>
        </w:rPr>
      </w:pPr>
      <w:r w:rsidRPr="001419F5">
        <w:rPr>
          <w:rFonts w:ascii="Times New Roman" w:hAnsi="Times New Roman" w:cs="Times New Roman"/>
          <w:color w:val="000000"/>
          <w:sz w:val="24"/>
          <w:szCs w:val="24"/>
        </w:rPr>
        <w:t xml:space="preserve">к Договору об оказании охранных услуг </w:t>
      </w:r>
      <w:proofErr w:type="gramStart"/>
      <w:r w:rsidRPr="001419F5">
        <w:rPr>
          <w:rFonts w:ascii="Times New Roman" w:hAnsi="Times New Roman" w:cs="Times New Roman"/>
          <w:color w:val="000000"/>
          <w:sz w:val="24"/>
          <w:szCs w:val="24"/>
        </w:rPr>
        <w:t>от</w:t>
      </w:r>
      <w:proofErr w:type="gramEnd"/>
      <w:r w:rsidRPr="001419F5">
        <w:rPr>
          <w:rFonts w:ascii="Times New Roman" w:hAnsi="Times New Roman" w:cs="Times New Roman"/>
          <w:color w:val="000000"/>
          <w:sz w:val="24"/>
          <w:szCs w:val="24"/>
        </w:rPr>
        <w:t>_______</w:t>
      </w:r>
      <w:r>
        <w:rPr>
          <w:rFonts w:ascii="Times New Roman" w:hAnsi="Times New Roman" w:cs="Times New Roman"/>
          <w:color w:val="000000"/>
          <w:sz w:val="24"/>
          <w:szCs w:val="24"/>
        </w:rPr>
        <w:t>_____</w:t>
      </w:r>
      <w:r w:rsidRPr="001419F5">
        <w:rPr>
          <w:rFonts w:ascii="Times New Roman" w:hAnsi="Times New Roman" w:cs="Times New Roman"/>
          <w:color w:val="000000"/>
          <w:sz w:val="24"/>
          <w:szCs w:val="24"/>
        </w:rPr>
        <w:t>__№__</w:t>
      </w:r>
      <w:r>
        <w:rPr>
          <w:rFonts w:ascii="Times New Roman" w:hAnsi="Times New Roman" w:cs="Times New Roman"/>
          <w:color w:val="000000"/>
          <w:sz w:val="24"/>
          <w:szCs w:val="24"/>
        </w:rPr>
        <w:t>__</w:t>
      </w:r>
      <w:r w:rsidRPr="001419F5">
        <w:rPr>
          <w:rFonts w:ascii="Times New Roman" w:hAnsi="Times New Roman" w:cs="Times New Roman"/>
          <w:color w:val="000000"/>
          <w:sz w:val="24"/>
          <w:szCs w:val="24"/>
        </w:rPr>
        <w:t>______</w:t>
      </w:r>
    </w:p>
    <w:p w:rsidR="001419F5" w:rsidRPr="001419F5" w:rsidRDefault="001419F5" w:rsidP="001419F5">
      <w:pPr>
        <w:spacing w:after="0" w:line="240" w:lineRule="auto"/>
        <w:jc w:val="right"/>
        <w:rPr>
          <w:rFonts w:ascii="Times New Roman" w:hAnsi="Times New Roman" w:cs="Times New Roman"/>
          <w:color w:val="000000"/>
          <w:sz w:val="24"/>
          <w:szCs w:val="24"/>
        </w:rPr>
      </w:pPr>
    </w:p>
    <w:p w:rsidR="001419F5" w:rsidRPr="001419F5" w:rsidRDefault="001419F5" w:rsidP="001419F5">
      <w:pPr>
        <w:spacing w:after="0" w:line="240" w:lineRule="auto"/>
        <w:jc w:val="right"/>
        <w:rPr>
          <w:rFonts w:ascii="Times New Roman" w:hAnsi="Times New Roman" w:cs="Times New Roman"/>
          <w:color w:val="000000"/>
          <w:sz w:val="24"/>
          <w:szCs w:val="24"/>
        </w:rPr>
      </w:pPr>
    </w:p>
    <w:p w:rsidR="001419F5" w:rsidRPr="001419F5" w:rsidRDefault="001419F5" w:rsidP="001419F5">
      <w:pPr>
        <w:spacing w:after="0" w:line="240" w:lineRule="auto"/>
        <w:jc w:val="right"/>
        <w:rPr>
          <w:rFonts w:ascii="Times New Roman" w:hAnsi="Times New Roman" w:cs="Times New Roman"/>
          <w:color w:val="000000"/>
          <w:sz w:val="24"/>
          <w:szCs w:val="24"/>
        </w:rPr>
      </w:pPr>
    </w:p>
    <w:p w:rsidR="001419F5" w:rsidRPr="001419F5" w:rsidRDefault="001419F5" w:rsidP="001419F5">
      <w:pPr>
        <w:spacing w:after="0" w:line="240" w:lineRule="auto"/>
        <w:jc w:val="right"/>
        <w:rPr>
          <w:rFonts w:ascii="Times New Roman" w:hAnsi="Times New Roman" w:cs="Times New Roman"/>
          <w:color w:val="000000"/>
          <w:sz w:val="24"/>
          <w:szCs w:val="24"/>
        </w:rPr>
      </w:pPr>
    </w:p>
    <w:tbl>
      <w:tblPr>
        <w:tblW w:w="9025" w:type="dxa"/>
        <w:jc w:val="center"/>
        <w:tblLook w:val="0000" w:firstRow="0" w:lastRow="0" w:firstColumn="0" w:lastColumn="0" w:noHBand="0" w:noVBand="0"/>
      </w:tblPr>
      <w:tblGrid>
        <w:gridCol w:w="3996"/>
        <w:gridCol w:w="284"/>
        <w:gridCol w:w="4745"/>
      </w:tblGrid>
      <w:tr w:rsidR="001419F5" w:rsidRPr="001419F5" w:rsidTr="001419F5">
        <w:trPr>
          <w:jc w:val="center"/>
        </w:trPr>
        <w:tc>
          <w:tcPr>
            <w:tcW w:w="3996" w:type="dxa"/>
            <w:shd w:val="clear" w:color="auto" w:fill="auto"/>
          </w:tcPr>
          <w:p w:rsidR="001419F5" w:rsidRPr="001419F5" w:rsidRDefault="001419F5" w:rsidP="001419F5">
            <w:pPr>
              <w:spacing w:after="0" w:line="240" w:lineRule="auto"/>
              <w:rPr>
                <w:rFonts w:ascii="Times New Roman" w:hAnsi="Times New Roman" w:cs="Times New Roman"/>
                <w:b/>
                <w:sz w:val="24"/>
                <w:szCs w:val="24"/>
              </w:rPr>
            </w:pPr>
            <w:r w:rsidRPr="001419F5">
              <w:rPr>
                <w:rFonts w:ascii="Times New Roman" w:hAnsi="Times New Roman" w:cs="Times New Roman"/>
                <w:b/>
                <w:iCs/>
                <w:sz w:val="24"/>
                <w:szCs w:val="24"/>
              </w:rPr>
              <w:t>«СОГЛАСОВАНО»</w:t>
            </w:r>
          </w:p>
        </w:tc>
        <w:tc>
          <w:tcPr>
            <w:tcW w:w="284" w:type="dxa"/>
            <w:shd w:val="clear" w:color="auto" w:fill="auto"/>
          </w:tcPr>
          <w:p w:rsidR="001419F5" w:rsidRPr="001419F5" w:rsidRDefault="001419F5" w:rsidP="001419F5">
            <w:pPr>
              <w:spacing w:after="0" w:line="240" w:lineRule="auto"/>
              <w:jc w:val="center"/>
              <w:rPr>
                <w:rFonts w:ascii="Times New Roman" w:hAnsi="Times New Roman" w:cs="Times New Roman"/>
                <w:b/>
                <w:sz w:val="24"/>
                <w:szCs w:val="24"/>
              </w:rPr>
            </w:pPr>
          </w:p>
        </w:tc>
        <w:tc>
          <w:tcPr>
            <w:tcW w:w="4745" w:type="dxa"/>
            <w:shd w:val="clear" w:color="auto" w:fill="auto"/>
          </w:tcPr>
          <w:p w:rsidR="001419F5" w:rsidRPr="001419F5" w:rsidRDefault="001419F5" w:rsidP="001419F5">
            <w:pPr>
              <w:spacing w:after="0" w:line="240" w:lineRule="auto"/>
              <w:rPr>
                <w:rFonts w:ascii="Times New Roman" w:hAnsi="Times New Roman" w:cs="Times New Roman"/>
                <w:b/>
                <w:sz w:val="24"/>
                <w:szCs w:val="24"/>
              </w:rPr>
            </w:pPr>
            <w:r w:rsidRPr="001419F5">
              <w:rPr>
                <w:rFonts w:ascii="Times New Roman" w:hAnsi="Times New Roman" w:cs="Times New Roman"/>
                <w:b/>
                <w:bCs/>
                <w:iCs/>
                <w:sz w:val="24"/>
                <w:szCs w:val="24"/>
                <w:lang w:val="en-US"/>
              </w:rPr>
              <w:t xml:space="preserve">                        </w:t>
            </w:r>
            <w:r w:rsidRPr="001419F5">
              <w:rPr>
                <w:rFonts w:ascii="Times New Roman" w:hAnsi="Times New Roman" w:cs="Times New Roman"/>
                <w:b/>
                <w:bCs/>
                <w:iCs/>
                <w:sz w:val="24"/>
                <w:szCs w:val="24"/>
              </w:rPr>
              <w:t>«УТВЕРЖДАЮ»</w:t>
            </w:r>
          </w:p>
        </w:tc>
      </w:tr>
      <w:tr w:rsidR="001419F5" w:rsidRPr="001419F5" w:rsidTr="001419F5">
        <w:trPr>
          <w:jc w:val="center"/>
        </w:trPr>
        <w:tc>
          <w:tcPr>
            <w:tcW w:w="3996" w:type="dxa"/>
            <w:shd w:val="clear" w:color="auto" w:fill="auto"/>
          </w:tcPr>
          <w:p w:rsidR="001419F5" w:rsidRPr="001419F5" w:rsidRDefault="001419F5" w:rsidP="001419F5">
            <w:pPr>
              <w:spacing w:after="0" w:line="240" w:lineRule="auto"/>
              <w:rPr>
                <w:rFonts w:ascii="Times New Roman" w:hAnsi="Times New Roman" w:cs="Times New Roman"/>
                <w:b/>
                <w:bCs/>
                <w:spacing w:val="-7"/>
                <w:sz w:val="24"/>
                <w:szCs w:val="24"/>
              </w:rPr>
            </w:pPr>
            <w:r w:rsidRPr="001419F5">
              <w:rPr>
                <w:rFonts w:ascii="Times New Roman" w:hAnsi="Times New Roman" w:cs="Times New Roman"/>
                <w:b/>
                <w:noProof/>
                <w:sz w:val="24"/>
                <w:szCs w:val="24"/>
              </w:rPr>
              <w:t>И. о. р</w:t>
            </w:r>
            <w:proofErr w:type="spellStart"/>
            <w:r w:rsidRPr="001419F5">
              <w:rPr>
                <w:rFonts w:ascii="Times New Roman" w:hAnsi="Times New Roman" w:cs="Times New Roman"/>
                <w:b/>
                <w:bCs/>
                <w:spacing w:val="-7"/>
                <w:sz w:val="24"/>
                <w:szCs w:val="24"/>
              </w:rPr>
              <w:t>уководителя</w:t>
            </w:r>
            <w:proofErr w:type="spellEnd"/>
            <w:r w:rsidRPr="001419F5">
              <w:rPr>
                <w:rFonts w:ascii="Times New Roman" w:hAnsi="Times New Roman" w:cs="Times New Roman"/>
                <w:b/>
                <w:bCs/>
                <w:spacing w:val="-7"/>
                <w:sz w:val="24"/>
                <w:szCs w:val="24"/>
              </w:rPr>
              <w:t xml:space="preserve"> </w:t>
            </w:r>
          </w:p>
          <w:p w:rsidR="001419F5" w:rsidRPr="001419F5" w:rsidRDefault="001419F5" w:rsidP="001419F5">
            <w:pPr>
              <w:spacing w:after="0" w:line="240" w:lineRule="auto"/>
              <w:rPr>
                <w:rFonts w:ascii="Times New Roman" w:hAnsi="Times New Roman" w:cs="Times New Roman"/>
                <w:b/>
                <w:bCs/>
                <w:spacing w:val="-7"/>
                <w:sz w:val="24"/>
                <w:szCs w:val="24"/>
              </w:rPr>
            </w:pPr>
            <w:r w:rsidRPr="001419F5">
              <w:rPr>
                <w:rFonts w:ascii="Times New Roman" w:hAnsi="Times New Roman" w:cs="Times New Roman"/>
                <w:b/>
                <w:bCs/>
                <w:spacing w:val="-7"/>
                <w:sz w:val="24"/>
                <w:szCs w:val="24"/>
              </w:rPr>
              <w:t>ФГБУ «АМП Каспийского моря»</w:t>
            </w:r>
          </w:p>
          <w:p w:rsidR="001419F5" w:rsidRPr="001419F5" w:rsidRDefault="001419F5" w:rsidP="001419F5">
            <w:pPr>
              <w:spacing w:after="0" w:line="240" w:lineRule="auto"/>
              <w:jc w:val="center"/>
              <w:rPr>
                <w:rFonts w:ascii="Times New Roman" w:hAnsi="Times New Roman" w:cs="Times New Roman"/>
                <w:b/>
                <w:sz w:val="24"/>
                <w:szCs w:val="24"/>
              </w:rPr>
            </w:pPr>
          </w:p>
        </w:tc>
        <w:tc>
          <w:tcPr>
            <w:tcW w:w="284" w:type="dxa"/>
            <w:shd w:val="clear" w:color="auto" w:fill="auto"/>
          </w:tcPr>
          <w:p w:rsidR="001419F5" w:rsidRPr="001419F5" w:rsidRDefault="001419F5" w:rsidP="001419F5">
            <w:pPr>
              <w:spacing w:after="0" w:line="240" w:lineRule="auto"/>
              <w:jc w:val="center"/>
              <w:rPr>
                <w:rFonts w:ascii="Times New Roman" w:hAnsi="Times New Roman" w:cs="Times New Roman"/>
                <w:b/>
                <w:sz w:val="24"/>
                <w:szCs w:val="24"/>
              </w:rPr>
            </w:pPr>
          </w:p>
        </w:tc>
        <w:tc>
          <w:tcPr>
            <w:tcW w:w="4745" w:type="dxa"/>
            <w:shd w:val="clear" w:color="auto" w:fill="auto"/>
          </w:tcPr>
          <w:p w:rsidR="001419F5" w:rsidRPr="001419F5" w:rsidRDefault="001419F5" w:rsidP="001419F5">
            <w:pPr>
              <w:pStyle w:val="10"/>
              <w:spacing w:before="0" w:line="240" w:lineRule="auto"/>
              <w:rPr>
                <w:rFonts w:ascii="Times New Roman" w:hAnsi="Times New Roman" w:cs="Times New Roman"/>
                <w:b w:val="0"/>
                <w:color w:val="auto"/>
                <w:sz w:val="24"/>
                <w:szCs w:val="24"/>
              </w:rPr>
            </w:pPr>
            <w:r w:rsidRPr="001419F5">
              <w:rPr>
                <w:rFonts w:ascii="Times New Roman" w:hAnsi="Times New Roman" w:cs="Times New Roman"/>
                <w:color w:val="auto"/>
                <w:sz w:val="24"/>
                <w:szCs w:val="24"/>
              </w:rPr>
              <w:t xml:space="preserve">              Генеральный директор</w:t>
            </w:r>
          </w:p>
          <w:p w:rsidR="001419F5" w:rsidRPr="001419F5" w:rsidRDefault="001419F5" w:rsidP="001419F5">
            <w:pPr>
              <w:pStyle w:val="10"/>
              <w:spacing w:before="0" w:line="240" w:lineRule="auto"/>
              <w:rPr>
                <w:rFonts w:ascii="Times New Roman" w:hAnsi="Times New Roman" w:cs="Times New Roman"/>
                <w:b w:val="0"/>
                <w:color w:val="auto"/>
                <w:sz w:val="24"/>
                <w:szCs w:val="24"/>
              </w:rPr>
            </w:pPr>
            <w:r w:rsidRPr="001419F5">
              <w:rPr>
                <w:rFonts w:ascii="Times New Roman" w:hAnsi="Times New Roman" w:cs="Times New Roman"/>
                <w:color w:val="auto"/>
                <w:sz w:val="24"/>
                <w:szCs w:val="24"/>
              </w:rPr>
              <w:t xml:space="preserve">              ООО «ЧОО «Гард-М»</w:t>
            </w:r>
          </w:p>
          <w:p w:rsidR="001419F5" w:rsidRPr="001419F5" w:rsidRDefault="001419F5" w:rsidP="001419F5">
            <w:pPr>
              <w:spacing w:after="0" w:line="240" w:lineRule="auto"/>
              <w:rPr>
                <w:rFonts w:ascii="Times New Roman" w:hAnsi="Times New Roman" w:cs="Times New Roman"/>
                <w:b/>
                <w:sz w:val="24"/>
                <w:szCs w:val="24"/>
              </w:rPr>
            </w:pPr>
          </w:p>
        </w:tc>
      </w:tr>
      <w:tr w:rsidR="001419F5" w:rsidRPr="001419F5" w:rsidTr="001419F5">
        <w:trPr>
          <w:jc w:val="center"/>
        </w:trPr>
        <w:tc>
          <w:tcPr>
            <w:tcW w:w="3996" w:type="dxa"/>
            <w:shd w:val="clear" w:color="auto" w:fill="auto"/>
          </w:tcPr>
          <w:p w:rsidR="001419F5" w:rsidRPr="001419F5" w:rsidRDefault="001419F5" w:rsidP="001419F5">
            <w:pPr>
              <w:pStyle w:val="10"/>
              <w:spacing w:before="0" w:line="240" w:lineRule="auto"/>
              <w:rPr>
                <w:rFonts w:ascii="Times New Roman" w:hAnsi="Times New Roman" w:cs="Times New Roman"/>
                <w:b w:val="0"/>
                <w:color w:val="auto"/>
                <w:sz w:val="24"/>
                <w:szCs w:val="24"/>
              </w:rPr>
            </w:pPr>
            <w:r w:rsidRPr="001419F5">
              <w:rPr>
                <w:rFonts w:ascii="Times New Roman" w:hAnsi="Times New Roman" w:cs="Times New Roman"/>
                <w:color w:val="auto"/>
                <w:sz w:val="24"/>
                <w:szCs w:val="24"/>
              </w:rPr>
              <w:t xml:space="preserve">       _______________</w:t>
            </w:r>
            <w:r w:rsidRPr="001419F5">
              <w:rPr>
                <w:rFonts w:ascii="Times New Roman" w:hAnsi="Times New Roman" w:cs="Times New Roman"/>
                <w:color w:val="auto"/>
                <w:spacing w:val="-7"/>
                <w:sz w:val="24"/>
                <w:szCs w:val="24"/>
              </w:rPr>
              <w:t xml:space="preserve"> Н.А. Ковалев</w:t>
            </w:r>
          </w:p>
        </w:tc>
        <w:tc>
          <w:tcPr>
            <w:tcW w:w="284" w:type="dxa"/>
            <w:shd w:val="clear" w:color="auto" w:fill="auto"/>
          </w:tcPr>
          <w:p w:rsidR="001419F5" w:rsidRPr="001419F5" w:rsidRDefault="001419F5" w:rsidP="001419F5">
            <w:pPr>
              <w:pStyle w:val="10"/>
              <w:spacing w:before="0" w:line="240" w:lineRule="auto"/>
              <w:rPr>
                <w:rFonts w:ascii="Times New Roman" w:hAnsi="Times New Roman" w:cs="Times New Roman"/>
                <w:b w:val="0"/>
                <w:color w:val="auto"/>
                <w:sz w:val="24"/>
                <w:szCs w:val="24"/>
              </w:rPr>
            </w:pPr>
          </w:p>
        </w:tc>
        <w:tc>
          <w:tcPr>
            <w:tcW w:w="4745" w:type="dxa"/>
            <w:shd w:val="clear" w:color="auto" w:fill="auto"/>
          </w:tcPr>
          <w:p w:rsidR="001419F5" w:rsidRPr="001419F5" w:rsidRDefault="001419F5" w:rsidP="001419F5">
            <w:pPr>
              <w:pStyle w:val="10"/>
              <w:spacing w:before="0" w:line="240" w:lineRule="auto"/>
              <w:rPr>
                <w:rFonts w:ascii="Times New Roman" w:hAnsi="Times New Roman" w:cs="Times New Roman"/>
                <w:b w:val="0"/>
                <w:color w:val="auto"/>
                <w:sz w:val="24"/>
                <w:szCs w:val="24"/>
              </w:rPr>
            </w:pPr>
            <w:r w:rsidRPr="001419F5">
              <w:rPr>
                <w:rFonts w:ascii="Times New Roman" w:hAnsi="Times New Roman" w:cs="Times New Roman"/>
                <w:color w:val="auto"/>
                <w:sz w:val="24"/>
                <w:szCs w:val="24"/>
              </w:rPr>
              <w:t xml:space="preserve">              ____________ М.М. </w:t>
            </w:r>
            <w:proofErr w:type="spellStart"/>
            <w:r w:rsidRPr="001419F5">
              <w:rPr>
                <w:rFonts w:ascii="Times New Roman" w:hAnsi="Times New Roman" w:cs="Times New Roman"/>
                <w:color w:val="auto"/>
                <w:sz w:val="24"/>
                <w:szCs w:val="24"/>
              </w:rPr>
              <w:t>Сайдулханов</w:t>
            </w:r>
            <w:proofErr w:type="spellEnd"/>
          </w:p>
        </w:tc>
      </w:tr>
      <w:tr w:rsidR="001419F5" w:rsidRPr="001419F5" w:rsidTr="001419F5">
        <w:trPr>
          <w:jc w:val="center"/>
        </w:trPr>
        <w:tc>
          <w:tcPr>
            <w:tcW w:w="3996" w:type="dxa"/>
            <w:shd w:val="clear" w:color="auto" w:fill="auto"/>
          </w:tcPr>
          <w:p w:rsidR="001419F5" w:rsidRPr="001419F5" w:rsidRDefault="001419F5" w:rsidP="001419F5">
            <w:pPr>
              <w:spacing w:after="0" w:line="240" w:lineRule="auto"/>
              <w:jc w:val="right"/>
              <w:rPr>
                <w:rFonts w:ascii="Times New Roman" w:hAnsi="Times New Roman" w:cs="Times New Roman"/>
                <w:b/>
                <w:bCs/>
                <w:iCs/>
                <w:sz w:val="24"/>
                <w:szCs w:val="24"/>
              </w:rPr>
            </w:pPr>
          </w:p>
        </w:tc>
        <w:tc>
          <w:tcPr>
            <w:tcW w:w="284" w:type="dxa"/>
            <w:shd w:val="clear" w:color="auto" w:fill="auto"/>
          </w:tcPr>
          <w:p w:rsidR="001419F5" w:rsidRPr="001419F5" w:rsidRDefault="001419F5" w:rsidP="001419F5">
            <w:pPr>
              <w:spacing w:after="0" w:line="240" w:lineRule="auto"/>
              <w:jc w:val="right"/>
              <w:rPr>
                <w:rFonts w:ascii="Times New Roman" w:hAnsi="Times New Roman" w:cs="Times New Roman"/>
                <w:b/>
                <w:bCs/>
                <w:iCs/>
                <w:sz w:val="24"/>
                <w:szCs w:val="24"/>
              </w:rPr>
            </w:pPr>
          </w:p>
        </w:tc>
        <w:tc>
          <w:tcPr>
            <w:tcW w:w="4745" w:type="dxa"/>
            <w:shd w:val="clear" w:color="auto" w:fill="auto"/>
          </w:tcPr>
          <w:p w:rsidR="001419F5" w:rsidRPr="001419F5" w:rsidRDefault="001419F5" w:rsidP="001419F5">
            <w:pPr>
              <w:spacing w:after="0" w:line="240" w:lineRule="auto"/>
              <w:jc w:val="right"/>
              <w:rPr>
                <w:rFonts w:ascii="Times New Roman" w:hAnsi="Times New Roman" w:cs="Times New Roman"/>
                <w:b/>
                <w:bCs/>
                <w:iCs/>
                <w:sz w:val="24"/>
                <w:szCs w:val="24"/>
              </w:rPr>
            </w:pPr>
          </w:p>
        </w:tc>
      </w:tr>
      <w:tr w:rsidR="001419F5" w:rsidRPr="001419F5" w:rsidTr="001419F5">
        <w:trPr>
          <w:trHeight w:val="353"/>
          <w:jc w:val="center"/>
        </w:trPr>
        <w:tc>
          <w:tcPr>
            <w:tcW w:w="3996" w:type="dxa"/>
            <w:shd w:val="clear" w:color="auto" w:fill="auto"/>
          </w:tcPr>
          <w:p w:rsidR="001419F5" w:rsidRPr="001419F5" w:rsidRDefault="001419F5" w:rsidP="001419F5">
            <w:pPr>
              <w:spacing w:after="0" w:line="240" w:lineRule="auto"/>
              <w:rPr>
                <w:rFonts w:ascii="Times New Roman" w:hAnsi="Times New Roman" w:cs="Times New Roman"/>
                <w:b/>
                <w:sz w:val="24"/>
                <w:szCs w:val="24"/>
              </w:rPr>
            </w:pPr>
            <w:r w:rsidRPr="001419F5">
              <w:rPr>
                <w:rFonts w:ascii="Times New Roman" w:hAnsi="Times New Roman" w:cs="Times New Roman"/>
                <w:b/>
                <w:sz w:val="24"/>
                <w:szCs w:val="24"/>
              </w:rPr>
              <w:t xml:space="preserve">       «___» ___________ 2019 года</w:t>
            </w:r>
          </w:p>
        </w:tc>
        <w:tc>
          <w:tcPr>
            <w:tcW w:w="284" w:type="dxa"/>
            <w:shd w:val="clear" w:color="auto" w:fill="auto"/>
          </w:tcPr>
          <w:p w:rsidR="001419F5" w:rsidRPr="001419F5" w:rsidRDefault="001419F5" w:rsidP="001419F5">
            <w:pPr>
              <w:spacing w:after="0" w:line="240" w:lineRule="auto"/>
              <w:rPr>
                <w:rFonts w:ascii="Times New Roman" w:hAnsi="Times New Roman" w:cs="Times New Roman"/>
                <w:b/>
                <w:sz w:val="24"/>
                <w:szCs w:val="24"/>
              </w:rPr>
            </w:pPr>
          </w:p>
        </w:tc>
        <w:tc>
          <w:tcPr>
            <w:tcW w:w="4745" w:type="dxa"/>
            <w:shd w:val="clear" w:color="auto" w:fill="auto"/>
          </w:tcPr>
          <w:p w:rsidR="001419F5" w:rsidRPr="001419F5" w:rsidRDefault="001419F5" w:rsidP="001419F5">
            <w:pPr>
              <w:spacing w:after="0" w:line="240" w:lineRule="auto"/>
              <w:rPr>
                <w:rFonts w:ascii="Times New Roman" w:hAnsi="Times New Roman" w:cs="Times New Roman"/>
                <w:b/>
                <w:sz w:val="24"/>
                <w:szCs w:val="24"/>
              </w:rPr>
            </w:pPr>
            <w:r w:rsidRPr="001419F5">
              <w:rPr>
                <w:rFonts w:ascii="Times New Roman" w:hAnsi="Times New Roman" w:cs="Times New Roman"/>
                <w:b/>
                <w:sz w:val="24"/>
                <w:szCs w:val="24"/>
              </w:rPr>
              <w:t xml:space="preserve">                      «___» ___________ 2019 года </w:t>
            </w:r>
          </w:p>
        </w:tc>
      </w:tr>
    </w:tbl>
    <w:p w:rsidR="001419F5" w:rsidRPr="001419F5" w:rsidRDefault="001419F5" w:rsidP="001419F5">
      <w:pPr>
        <w:spacing w:after="0" w:line="240" w:lineRule="auto"/>
        <w:jc w:val="center"/>
        <w:rPr>
          <w:rFonts w:ascii="Times New Roman" w:hAnsi="Times New Roman" w:cs="Times New Roman"/>
          <w:b/>
          <w:bCs/>
          <w:color w:val="000000"/>
          <w:sz w:val="24"/>
          <w:szCs w:val="24"/>
        </w:rPr>
      </w:pPr>
    </w:p>
    <w:p w:rsidR="001419F5" w:rsidRPr="001419F5" w:rsidRDefault="001419F5" w:rsidP="001419F5">
      <w:pPr>
        <w:spacing w:after="0" w:line="240" w:lineRule="auto"/>
        <w:jc w:val="center"/>
        <w:rPr>
          <w:rFonts w:ascii="Times New Roman" w:hAnsi="Times New Roman" w:cs="Times New Roman"/>
          <w:b/>
          <w:bCs/>
          <w:color w:val="000000"/>
          <w:sz w:val="24"/>
          <w:szCs w:val="24"/>
        </w:rPr>
      </w:pPr>
      <w:r w:rsidRPr="001419F5">
        <w:rPr>
          <w:rFonts w:ascii="Times New Roman" w:hAnsi="Times New Roman" w:cs="Times New Roman"/>
          <w:b/>
          <w:bCs/>
          <w:color w:val="000000"/>
          <w:sz w:val="24"/>
          <w:szCs w:val="24"/>
        </w:rPr>
        <w:t>ИНСТРУКЦИЯ</w:t>
      </w:r>
    </w:p>
    <w:p w:rsidR="001419F5" w:rsidRPr="001419F5" w:rsidRDefault="001419F5" w:rsidP="001419F5">
      <w:pPr>
        <w:spacing w:after="0" w:line="240" w:lineRule="auto"/>
        <w:jc w:val="center"/>
        <w:rPr>
          <w:rFonts w:ascii="Times New Roman" w:hAnsi="Times New Roman" w:cs="Times New Roman"/>
          <w:b/>
          <w:sz w:val="24"/>
          <w:szCs w:val="24"/>
        </w:rPr>
      </w:pPr>
      <w:r w:rsidRPr="001419F5">
        <w:rPr>
          <w:rFonts w:ascii="Times New Roman" w:hAnsi="Times New Roman" w:cs="Times New Roman"/>
          <w:b/>
          <w:sz w:val="24"/>
          <w:szCs w:val="24"/>
        </w:rPr>
        <w:t xml:space="preserve">О порядке организации пропускного и </w:t>
      </w:r>
      <w:proofErr w:type="spellStart"/>
      <w:r w:rsidRPr="001419F5">
        <w:rPr>
          <w:rFonts w:ascii="Times New Roman" w:hAnsi="Times New Roman" w:cs="Times New Roman"/>
          <w:b/>
          <w:sz w:val="24"/>
          <w:szCs w:val="24"/>
        </w:rPr>
        <w:t>внутриобъектового</w:t>
      </w:r>
      <w:proofErr w:type="spellEnd"/>
      <w:r w:rsidRPr="001419F5">
        <w:rPr>
          <w:rFonts w:ascii="Times New Roman" w:hAnsi="Times New Roman" w:cs="Times New Roman"/>
          <w:b/>
          <w:sz w:val="24"/>
          <w:szCs w:val="24"/>
        </w:rPr>
        <w:t xml:space="preserve"> режимов на объекте Махачкалинского филиала ФГБУ «АМП Каспийского моря»: </w:t>
      </w:r>
    </w:p>
    <w:p w:rsidR="001419F5" w:rsidRPr="001419F5" w:rsidRDefault="001419F5" w:rsidP="001419F5">
      <w:pPr>
        <w:spacing w:after="0" w:line="240" w:lineRule="auto"/>
        <w:jc w:val="center"/>
        <w:rPr>
          <w:rFonts w:ascii="Times New Roman" w:hAnsi="Times New Roman" w:cs="Times New Roman"/>
          <w:b/>
          <w:iCs/>
          <w:sz w:val="24"/>
          <w:szCs w:val="24"/>
        </w:rPr>
      </w:pPr>
    </w:p>
    <w:p w:rsidR="001419F5" w:rsidRPr="001419F5" w:rsidRDefault="001419F5" w:rsidP="001419F5">
      <w:pPr>
        <w:numPr>
          <w:ilvl w:val="0"/>
          <w:numId w:val="20"/>
        </w:numPr>
        <w:spacing w:after="0" w:line="240" w:lineRule="auto"/>
        <w:ind w:left="0"/>
        <w:jc w:val="center"/>
        <w:rPr>
          <w:rFonts w:ascii="Times New Roman" w:hAnsi="Times New Roman" w:cs="Times New Roman"/>
          <w:b/>
          <w:color w:val="000000"/>
          <w:sz w:val="24"/>
          <w:szCs w:val="24"/>
        </w:rPr>
      </w:pPr>
      <w:r w:rsidRPr="001419F5">
        <w:rPr>
          <w:rFonts w:ascii="Times New Roman" w:hAnsi="Times New Roman" w:cs="Times New Roman"/>
          <w:b/>
          <w:color w:val="000000"/>
          <w:sz w:val="24"/>
          <w:szCs w:val="24"/>
        </w:rPr>
        <w:t>ОБЩИЕ ПОЛОЖЕНИЯ</w:t>
      </w:r>
    </w:p>
    <w:p w:rsidR="001419F5" w:rsidRPr="001419F5" w:rsidRDefault="001419F5" w:rsidP="001419F5">
      <w:pPr>
        <w:shd w:val="clear" w:color="auto" w:fill="FFFFFF"/>
        <w:tabs>
          <w:tab w:val="left" w:pos="-142"/>
          <w:tab w:val="left" w:pos="142"/>
        </w:tabs>
        <w:spacing w:after="0" w:line="240" w:lineRule="auto"/>
        <w:jc w:val="both"/>
        <w:outlineLvl w:val="0"/>
        <w:rPr>
          <w:rFonts w:ascii="Times New Roman" w:hAnsi="Times New Roman" w:cs="Times New Roman"/>
          <w:spacing w:val="-1"/>
          <w:sz w:val="24"/>
          <w:szCs w:val="24"/>
        </w:rPr>
      </w:pPr>
      <w:r w:rsidRPr="001419F5">
        <w:rPr>
          <w:rFonts w:ascii="Times New Roman" w:hAnsi="Times New Roman" w:cs="Times New Roman"/>
          <w:b/>
          <w:color w:val="000000"/>
          <w:sz w:val="24"/>
          <w:szCs w:val="24"/>
        </w:rPr>
        <w:t>1.1</w:t>
      </w:r>
      <w:r w:rsidRPr="001419F5">
        <w:rPr>
          <w:rFonts w:ascii="Times New Roman" w:hAnsi="Times New Roman" w:cs="Times New Roman"/>
          <w:color w:val="000000"/>
          <w:sz w:val="24"/>
          <w:szCs w:val="24"/>
        </w:rPr>
        <w:t xml:space="preserve">. </w:t>
      </w:r>
      <w:proofErr w:type="gramStart"/>
      <w:r w:rsidRPr="001419F5">
        <w:rPr>
          <w:rFonts w:ascii="Times New Roman" w:hAnsi="Times New Roman" w:cs="Times New Roman"/>
          <w:color w:val="000000"/>
          <w:sz w:val="24"/>
          <w:szCs w:val="24"/>
        </w:rPr>
        <w:t xml:space="preserve">Охрана осуществляется </w:t>
      </w:r>
      <w:r w:rsidRPr="001419F5">
        <w:rPr>
          <w:rFonts w:ascii="Times New Roman" w:hAnsi="Times New Roman" w:cs="Times New Roman"/>
          <w:color w:val="000000"/>
          <w:spacing w:val="-1"/>
          <w:sz w:val="24"/>
          <w:szCs w:val="24"/>
        </w:rPr>
        <w:t>Обществом с ограниченной ответственностью</w:t>
      </w:r>
      <w:r w:rsidRPr="001419F5">
        <w:rPr>
          <w:rFonts w:ascii="Times New Roman" w:hAnsi="Times New Roman" w:cs="Times New Roman"/>
          <w:color w:val="000000"/>
          <w:sz w:val="24"/>
          <w:szCs w:val="24"/>
        </w:rPr>
        <w:t xml:space="preserve"> «Частная охранная организация  «Гард-М»,</w:t>
      </w:r>
      <w:r w:rsidRPr="001419F5">
        <w:rPr>
          <w:rFonts w:ascii="Times New Roman" w:hAnsi="Times New Roman" w:cs="Times New Roman"/>
          <w:color w:val="000000"/>
          <w:spacing w:val="-1"/>
          <w:sz w:val="24"/>
          <w:szCs w:val="24"/>
        </w:rPr>
        <w:t xml:space="preserve"> осуществляющее частную охранную деятельность на основании лицензии, выданной  Министерством внутренних дел  по Республике Дагестан  № 27/334 от 18.01.2016 г., </w:t>
      </w:r>
      <w:r w:rsidRPr="001419F5">
        <w:rPr>
          <w:rFonts w:ascii="Times New Roman" w:hAnsi="Times New Roman" w:cs="Times New Roman"/>
          <w:color w:val="000000"/>
          <w:sz w:val="24"/>
          <w:szCs w:val="24"/>
        </w:rPr>
        <w:t xml:space="preserve"> методом организации </w:t>
      </w:r>
      <w:proofErr w:type="spellStart"/>
      <w:r w:rsidRPr="001419F5">
        <w:rPr>
          <w:rFonts w:ascii="Times New Roman" w:hAnsi="Times New Roman" w:cs="Times New Roman"/>
          <w:color w:val="000000"/>
          <w:sz w:val="24"/>
          <w:szCs w:val="24"/>
        </w:rPr>
        <w:t>внутриобъектового</w:t>
      </w:r>
      <w:proofErr w:type="spellEnd"/>
      <w:r w:rsidRPr="001419F5">
        <w:rPr>
          <w:rFonts w:ascii="Times New Roman" w:hAnsi="Times New Roman" w:cs="Times New Roman"/>
          <w:color w:val="000000"/>
          <w:sz w:val="24"/>
          <w:szCs w:val="24"/>
        </w:rPr>
        <w:t xml:space="preserve"> и пропускного режимов, осуществления допуска на территорию объекта посетителей и работников по установленному Заказчиком порядку посещения </w:t>
      </w:r>
      <w:r w:rsidRPr="001419F5">
        <w:rPr>
          <w:rFonts w:ascii="Times New Roman" w:hAnsi="Times New Roman" w:cs="Times New Roman"/>
          <w:sz w:val="24"/>
          <w:szCs w:val="24"/>
        </w:rPr>
        <w:t>Махачкалинского филиала ФГБУ «АМП Каспийского моря», находящегося по адресу:</w:t>
      </w:r>
      <w:proofErr w:type="gramEnd"/>
      <w:r w:rsidRPr="001419F5">
        <w:rPr>
          <w:rFonts w:ascii="Times New Roman" w:hAnsi="Times New Roman" w:cs="Times New Roman"/>
          <w:sz w:val="24"/>
          <w:szCs w:val="24"/>
        </w:rPr>
        <w:t xml:space="preserve"> </w:t>
      </w:r>
      <w:r w:rsidRPr="001419F5">
        <w:rPr>
          <w:rFonts w:ascii="Times New Roman" w:hAnsi="Times New Roman" w:cs="Times New Roman"/>
          <w:spacing w:val="-1"/>
          <w:sz w:val="24"/>
          <w:szCs w:val="24"/>
        </w:rPr>
        <w:t xml:space="preserve">РФ, РД, г. Махачкала, пр-т Петра </w:t>
      </w:r>
      <w:r w:rsidRPr="001419F5">
        <w:rPr>
          <w:rFonts w:ascii="Times New Roman" w:hAnsi="Times New Roman" w:cs="Times New Roman"/>
          <w:spacing w:val="-1"/>
          <w:sz w:val="24"/>
          <w:szCs w:val="24"/>
          <w:lang w:val="en-US"/>
        </w:rPr>
        <w:t>I</w:t>
      </w:r>
      <w:r w:rsidRPr="001419F5">
        <w:rPr>
          <w:rFonts w:ascii="Times New Roman" w:hAnsi="Times New Roman" w:cs="Times New Roman"/>
          <w:spacing w:val="-1"/>
          <w:sz w:val="24"/>
          <w:szCs w:val="24"/>
        </w:rPr>
        <w:t>,  115, Махачкалинский филиал ФГБУ «АМП Каспийского моря», КПП 057143001 (</w:t>
      </w:r>
      <w:r w:rsidRPr="001419F5">
        <w:rPr>
          <w:rFonts w:ascii="Times New Roman" w:hAnsi="Times New Roman" w:cs="Times New Roman"/>
          <w:sz w:val="24"/>
          <w:szCs w:val="24"/>
        </w:rPr>
        <w:t xml:space="preserve">далее – </w:t>
      </w:r>
      <w:r w:rsidRPr="001419F5">
        <w:rPr>
          <w:rFonts w:ascii="Times New Roman" w:hAnsi="Times New Roman" w:cs="Times New Roman"/>
          <w:color w:val="000000"/>
          <w:sz w:val="24"/>
          <w:szCs w:val="24"/>
        </w:rPr>
        <w:t>объекта).</w:t>
      </w:r>
    </w:p>
    <w:p w:rsidR="001419F5" w:rsidRPr="001419F5" w:rsidRDefault="001419F5" w:rsidP="001419F5">
      <w:pPr>
        <w:shd w:val="clear" w:color="auto" w:fill="FFFFFF"/>
        <w:tabs>
          <w:tab w:val="left" w:pos="-142"/>
          <w:tab w:val="left" w:pos="142"/>
        </w:tabs>
        <w:spacing w:after="0" w:line="240" w:lineRule="auto"/>
        <w:jc w:val="both"/>
        <w:outlineLvl w:val="0"/>
        <w:rPr>
          <w:rFonts w:ascii="Times New Roman" w:hAnsi="Times New Roman" w:cs="Times New Roman"/>
          <w:color w:val="000000"/>
          <w:sz w:val="24"/>
          <w:szCs w:val="24"/>
        </w:rPr>
      </w:pPr>
      <w:r w:rsidRPr="001419F5">
        <w:rPr>
          <w:rFonts w:ascii="Times New Roman" w:hAnsi="Times New Roman" w:cs="Times New Roman"/>
          <w:b/>
          <w:color w:val="000000"/>
          <w:sz w:val="24"/>
          <w:szCs w:val="24"/>
        </w:rPr>
        <w:t>1.2</w:t>
      </w:r>
      <w:r w:rsidRPr="001419F5">
        <w:rPr>
          <w:rFonts w:ascii="Times New Roman" w:hAnsi="Times New Roman" w:cs="Times New Roman"/>
          <w:color w:val="000000"/>
          <w:sz w:val="24"/>
          <w:szCs w:val="24"/>
        </w:rPr>
        <w:t>. При выполнении своих служебных обязанностей работники охраны  руководствуются требованиями:</w:t>
      </w:r>
    </w:p>
    <w:p w:rsidR="001419F5" w:rsidRPr="001419F5" w:rsidRDefault="001419F5" w:rsidP="001419F5">
      <w:pPr>
        <w:tabs>
          <w:tab w:val="left" w:pos="0"/>
          <w:tab w:val="left" w:pos="1605"/>
        </w:tabs>
        <w:spacing w:after="0" w:line="240" w:lineRule="auto"/>
        <w:jc w:val="both"/>
        <w:rPr>
          <w:rFonts w:ascii="Times New Roman" w:hAnsi="Times New Roman" w:cs="Times New Roman"/>
          <w:color w:val="000000"/>
          <w:sz w:val="24"/>
          <w:szCs w:val="24"/>
        </w:rPr>
      </w:pPr>
      <w:r w:rsidRPr="001419F5">
        <w:rPr>
          <w:rFonts w:ascii="Times New Roman" w:hAnsi="Times New Roman" w:cs="Times New Roman"/>
          <w:color w:val="000000"/>
          <w:sz w:val="24"/>
          <w:szCs w:val="24"/>
        </w:rPr>
        <w:t xml:space="preserve">Конституции РФ, Закона РФ «О частной детективной и охранной деятельности в Российской Федерации», Уголовного кодекса РФ, Кодекса РФ об административных правонарушениях, Трудового кодекса РФ, приказов и инструкций МВД РФ, иных нормативных и правовых актов, Российской Федерации и настоящей инструкции. </w:t>
      </w:r>
    </w:p>
    <w:p w:rsidR="001419F5" w:rsidRPr="001419F5" w:rsidRDefault="001419F5" w:rsidP="001419F5">
      <w:pPr>
        <w:pStyle w:val="a8"/>
        <w:tabs>
          <w:tab w:val="left" w:pos="1605"/>
        </w:tabs>
        <w:spacing w:line="240" w:lineRule="auto"/>
        <w:ind w:left="0"/>
        <w:jc w:val="both"/>
        <w:rPr>
          <w:b/>
          <w:sz w:val="24"/>
          <w:szCs w:val="24"/>
        </w:rPr>
      </w:pPr>
      <w:r w:rsidRPr="001419F5">
        <w:rPr>
          <w:b/>
          <w:color w:val="000000"/>
          <w:sz w:val="24"/>
          <w:szCs w:val="24"/>
        </w:rPr>
        <w:t xml:space="preserve">1.3. </w:t>
      </w:r>
      <w:r w:rsidRPr="001419F5">
        <w:rPr>
          <w:color w:val="000000"/>
          <w:sz w:val="24"/>
          <w:szCs w:val="24"/>
        </w:rPr>
        <w:t>Решение задач, возложенных на работников охранной организации, осуществляется  путем дежурства, осуществления мер по контрольно-пропускному режиму, организацией допуска на территорию объекта работников учреждения, посетителей учреждения и представителей органов власти.</w:t>
      </w:r>
    </w:p>
    <w:p w:rsidR="001419F5" w:rsidRPr="001419F5" w:rsidRDefault="001419F5" w:rsidP="001419F5">
      <w:pPr>
        <w:shd w:val="clear" w:color="auto" w:fill="FFFFFF"/>
        <w:tabs>
          <w:tab w:val="left" w:pos="0"/>
        </w:tabs>
        <w:spacing w:after="0" w:line="240" w:lineRule="auto"/>
        <w:jc w:val="both"/>
        <w:outlineLvl w:val="0"/>
        <w:rPr>
          <w:rFonts w:ascii="Times New Roman" w:hAnsi="Times New Roman" w:cs="Times New Roman"/>
          <w:color w:val="4F81BD" w:themeColor="accent1"/>
          <w:spacing w:val="-1"/>
          <w:sz w:val="24"/>
          <w:szCs w:val="24"/>
        </w:rPr>
      </w:pPr>
      <w:r w:rsidRPr="001419F5">
        <w:rPr>
          <w:rFonts w:ascii="Times New Roman" w:hAnsi="Times New Roman" w:cs="Times New Roman"/>
          <w:color w:val="000000"/>
          <w:sz w:val="24"/>
          <w:szCs w:val="24"/>
          <w:vertAlign w:val="superscript"/>
        </w:rPr>
        <w:t xml:space="preserve">. </w:t>
      </w:r>
      <w:r w:rsidRPr="001419F5">
        <w:rPr>
          <w:rFonts w:ascii="Times New Roman" w:hAnsi="Times New Roman" w:cs="Times New Roman"/>
          <w:color w:val="000000"/>
          <w:sz w:val="24"/>
          <w:szCs w:val="24"/>
        </w:rPr>
        <w:t>Выставляется один пост охраны в количестве одного охранника с  режимом работы с 08:00 до 17:00 кроме  выходных (суббота, воскресенье) и нерабочих праздничных дней.</w:t>
      </w:r>
    </w:p>
    <w:p w:rsidR="001419F5" w:rsidRPr="001419F5" w:rsidRDefault="001419F5" w:rsidP="001419F5">
      <w:pPr>
        <w:shd w:val="clear" w:color="auto" w:fill="FFFFFF"/>
        <w:tabs>
          <w:tab w:val="left" w:pos="0"/>
        </w:tabs>
        <w:spacing w:after="0" w:line="240" w:lineRule="auto"/>
        <w:jc w:val="both"/>
        <w:outlineLvl w:val="0"/>
        <w:rPr>
          <w:rFonts w:ascii="Times New Roman" w:hAnsi="Times New Roman" w:cs="Times New Roman"/>
          <w:color w:val="000000"/>
          <w:sz w:val="24"/>
          <w:szCs w:val="24"/>
        </w:rPr>
      </w:pPr>
      <w:r w:rsidRPr="001419F5">
        <w:rPr>
          <w:rFonts w:ascii="Times New Roman" w:hAnsi="Times New Roman" w:cs="Times New Roman"/>
          <w:color w:val="000000"/>
          <w:sz w:val="24"/>
          <w:szCs w:val="24"/>
          <w:vertAlign w:val="superscript"/>
        </w:rPr>
        <w:t xml:space="preserve">. </w:t>
      </w:r>
      <w:r w:rsidRPr="001419F5">
        <w:rPr>
          <w:rFonts w:ascii="Times New Roman" w:hAnsi="Times New Roman" w:cs="Times New Roman"/>
          <w:color w:val="000000"/>
          <w:sz w:val="24"/>
          <w:szCs w:val="24"/>
        </w:rPr>
        <w:t>Пультовая охрана, от Системы на пульт   централизованного наблюдения (ПЦН), с выездом мобильной патрульной группы:</w:t>
      </w:r>
    </w:p>
    <w:p w:rsidR="001419F5" w:rsidRPr="001419F5" w:rsidRDefault="001419F5" w:rsidP="001419F5">
      <w:pPr>
        <w:shd w:val="clear" w:color="auto" w:fill="FFFFFF"/>
        <w:tabs>
          <w:tab w:val="left" w:pos="0"/>
        </w:tabs>
        <w:spacing w:after="0" w:line="240" w:lineRule="auto"/>
        <w:jc w:val="both"/>
        <w:outlineLvl w:val="0"/>
        <w:rPr>
          <w:rFonts w:ascii="Times New Roman" w:hAnsi="Times New Roman" w:cs="Times New Roman"/>
          <w:color w:val="000000"/>
          <w:sz w:val="24"/>
          <w:szCs w:val="24"/>
        </w:rPr>
      </w:pPr>
      <w:r w:rsidRPr="001419F5">
        <w:rPr>
          <w:rFonts w:ascii="Times New Roman" w:hAnsi="Times New Roman" w:cs="Times New Roman"/>
          <w:color w:val="000000"/>
          <w:sz w:val="24"/>
          <w:szCs w:val="24"/>
        </w:rPr>
        <w:t>- в рабочие дни с 17:00 до 08:00 следующего дня;</w:t>
      </w:r>
    </w:p>
    <w:p w:rsidR="001419F5" w:rsidRPr="001419F5" w:rsidRDefault="001419F5" w:rsidP="001419F5">
      <w:pPr>
        <w:shd w:val="clear" w:color="auto" w:fill="FFFFFF"/>
        <w:tabs>
          <w:tab w:val="left" w:pos="0"/>
        </w:tabs>
        <w:spacing w:after="0" w:line="240" w:lineRule="auto"/>
        <w:jc w:val="both"/>
        <w:outlineLvl w:val="0"/>
        <w:rPr>
          <w:rFonts w:ascii="Times New Roman" w:hAnsi="Times New Roman" w:cs="Times New Roman"/>
          <w:color w:val="4F81BD" w:themeColor="accent1"/>
          <w:spacing w:val="-1"/>
          <w:sz w:val="24"/>
          <w:szCs w:val="24"/>
        </w:rPr>
      </w:pPr>
      <w:r w:rsidRPr="001419F5">
        <w:rPr>
          <w:rFonts w:ascii="Times New Roman" w:hAnsi="Times New Roman" w:cs="Times New Roman"/>
          <w:color w:val="000000"/>
          <w:sz w:val="24"/>
          <w:szCs w:val="24"/>
        </w:rPr>
        <w:t>- круглосуточно в  выходные (суббота, воскресенье)  и нерабочие праздничные дни.</w:t>
      </w:r>
    </w:p>
    <w:p w:rsidR="001419F5" w:rsidRPr="001419F5" w:rsidRDefault="001419F5" w:rsidP="001419F5">
      <w:pPr>
        <w:pStyle w:val="a8"/>
        <w:tabs>
          <w:tab w:val="left" w:pos="1605"/>
        </w:tabs>
        <w:spacing w:line="240" w:lineRule="auto"/>
        <w:ind w:left="0"/>
        <w:jc w:val="both"/>
        <w:rPr>
          <w:sz w:val="24"/>
          <w:szCs w:val="24"/>
        </w:rPr>
      </w:pPr>
      <w:r w:rsidRPr="001419F5">
        <w:rPr>
          <w:b/>
          <w:sz w:val="24"/>
          <w:szCs w:val="24"/>
        </w:rPr>
        <w:t>1.4</w:t>
      </w:r>
      <w:r w:rsidRPr="001419F5">
        <w:rPr>
          <w:sz w:val="24"/>
          <w:szCs w:val="24"/>
        </w:rPr>
        <w:t>. Работник  охраны допускает на объект охраны посетителей, работников  только по списку, утвержденному Заказчиком при предъявлении удостоверения личности.</w:t>
      </w:r>
    </w:p>
    <w:p w:rsidR="001419F5" w:rsidRPr="001419F5" w:rsidRDefault="001419F5" w:rsidP="001419F5">
      <w:pPr>
        <w:pStyle w:val="a8"/>
        <w:tabs>
          <w:tab w:val="left" w:pos="1605"/>
        </w:tabs>
        <w:spacing w:line="240" w:lineRule="auto"/>
        <w:ind w:left="0"/>
        <w:jc w:val="both"/>
        <w:rPr>
          <w:sz w:val="24"/>
          <w:szCs w:val="24"/>
        </w:rPr>
      </w:pPr>
      <w:r w:rsidRPr="001419F5">
        <w:rPr>
          <w:b/>
          <w:sz w:val="24"/>
          <w:szCs w:val="24"/>
        </w:rPr>
        <w:t>1.5.</w:t>
      </w:r>
      <w:r w:rsidRPr="001419F5">
        <w:rPr>
          <w:sz w:val="24"/>
          <w:szCs w:val="24"/>
        </w:rPr>
        <w:t xml:space="preserve"> Работник охраны подчиняется генеральному директору охранной организации, его заместителям и начальнику охраны объекта.</w:t>
      </w:r>
    </w:p>
    <w:p w:rsidR="001419F5" w:rsidRPr="001419F5" w:rsidRDefault="001419F5" w:rsidP="001419F5">
      <w:pPr>
        <w:tabs>
          <w:tab w:val="left" w:pos="284"/>
        </w:tabs>
        <w:spacing w:after="0" w:line="240" w:lineRule="auto"/>
        <w:jc w:val="both"/>
        <w:rPr>
          <w:rFonts w:ascii="Times New Roman" w:hAnsi="Times New Roman" w:cs="Times New Roman"/>
          <w:sz w:val="24"/>
          <w:szCs w:val="24"/>
        </w:rPr>
      </w:pPr>
      <w:r w:rsidRPr="001419F5">
        <w:rPr>
          <w:rFonts w:ascii="Times New Roman" w:hAnsi="Times New Roman" w:cs="Times New Roman"/>
          <w:b/>
          <w:sz w:val="24"/>
          <w:szCs w:val="24"/>
        </w:rPr>
        <w:t>1.6.</w:t>
      </w:r>
      <w:r w:rsidRPr="001419F5">
        <w:rPr>
          <w:rFonts w:ascii="Times New Roman" w:hAnsi="Times New Roman" w:cs="Times New Roman"/>
          <w:sz w:val="24"/>
          <w:szCs w:val="24"/>
        </w:rPr>
        <w:t xml:space="preserve"> Служебная документация должна постоянно находиться на посту охраны, вестись аккуратно, заполняться своевременно и при смене дежурства передаваться заступившему на пост работнику охраны.</w:t>
      </w:r>
    </w:p>
    <w:p w:rsidR="001419F5" w:rsidRPr="001419F5" w:rsidRDefault="001419F5" w:rsidP="001419F5">
      <w:pPr>
        <w:tabs>
          <w:tab w:val="left" w:pos="284"/>
        </w:tabs>
        <w:spacing w:after="0" w:line="240" w:lineRule="auto"/>
        <w:jc w:val="both"/>
        <w:rPr>
          <w:rFonts w:ascii="Times New Roman" w:hAnsi="Times New Roman" w:cs="Times New Roman"/>
          <w:sz w:val="24"/>
          <w:szCs w:val="24"/>
        </w:rPr>
      </w:pPr>
      <w:r w:rsidRPr="001419F5">
        <w:rPr>
          <w:rFonts w:ascii="Times New Roman" w:hAnsi="Times New Roman" w:cs="Times New Roman"/>
          <w:b/>
          <w:sz w:val="24"/>
          <w:szCs w:val="24"/>
        </w:rPr>
        <w:lastRenderedPageBreak/>
        <w:t>1.7.</w:t>
      </w:r>
      <w:r w:rsidRPr="001419F5">
        <w:rPr>
          <w:rFonts w:ascii="Times New Roman" w:hAnsi="Times New Roman" w:cs="Times New Roman"/>
          <w:sz w:val="24"/>
          <w:szCs w:val="24"/>
        </w:rPr>
        <w:t xml:space="preserve"> При выполнении служебных обязанностей работник охраны использует средства радио – телефонной связи, охранно-пожарной сигнализации, систему контроля управления доступом.</w:t>
      </w:r>
    </w:p>
    <w:p w:rsidR="001419F5" w:rsidRPr="001419F5" w:rsidRDefault="001419F5" w:rsidP="001419F5">
      <w:pPr>
        <w:spacing w:after="0" w:line="240" w:lineRule="auto"/>
        <w:jc w:val="center"/>
        <w:rPr>
          <w:rFonts w:ascii="Times New Roman" w:hAnsi="Times New Roman" w:cs="Times New Roman"/>
          <w:b/>
          <w:color w:val="000000"/>
          <w:sz w:val="24"/>
          <w:szCs w:val="24"/>
        </w:rPr>
      </w:pPr>
    </w:p>
    <w:p w:rsidR="001419F5" w:rsidRPr="001419F5" w:rsidRDefault="001419F5" w:rsidP="001419F5">
      <w:pPr>
        <w:spacing w:after="0" w:line="240" w:lineRule="auto"/>
        <w:jc w:val="center"/>
        <w:rPr>
          <w:rFonts w:ascii="Times New Roman" w:hAnsi="Times New Roman" w:cs="Times New Roman"/>
          <w:b/>
          <w:color w:val="000000"/>
          <w:sz w:val="24"/>
          <w:szCs w:val="24"/>
        </w:rPr>
      </w:pPr>
      <w:r w:rsidRPr="001419F5">
        <w:rPr>
          <w:rFonts w:ascii="Times New Roman" w:hAnsi="Times New Roman" w:cs="Times New Roman"/>
          <w:b/>
          <w:color w:val="000000"/>
          <w:sz w:val="24"/>
          <w:szCs w:val="24"/>
        </w:rPr>
        <w:t>2.  ПРАВА РАБОТНИКА ОХРАНЫ</w:t>
      </w:r>
    </w:p>
    <w:p w:rsidR="001419F5" w:rsidRPr="001419F5" w:rsidRDefault="001419F5" w:rsidP="001419F5">
      <w:pPr>
        <w:pStyle w:val="a8"/>
        <w:tabs>
          <w:tab w:val="left" w:pos="1605"/>
        </w:tabs>
        <w:spacing w:line="240" w:lineRule="auto"/>
        <w:ind w:left="0"/>
        <w:rPr>
          <w:sz w:val="24"/>
          <w:szCs w:val="24"/>
        </w:rPr>
      </w:pPr>
    </w:p>
    <w:p w:rsidR="001419F5" w:rsidRPr="001419F5" w:rsidRDefault="001419F5" w:rsidP="001419F5">
      <w:pPr>
        <w:pStyle w:val="a8"/>
        <w:tabs>
          <w:tab w:val="left" w:pos="540"/>
        </w:tabs>
        <w:spacing w:line="240" w:lineRule="auto"/>
        <w:ind w:left="0"/>
        <w:jc w:val="both"/>
        <w:rPr>
          <w:color w:val="000000"/>
          <w:sz w:val="24"/>
          <w:szCs w:val="24"/>
        </w:rPr>
      </w:pPr>
      <w:r w:rsidRPr="001419F5">
        <w:rPr>
          <w:sz w:val="24"/>
          <w:szCs w:val="24"/>
        </w:rPr>
        <w:tab/>
        <w:t xml:space="preserve">В </w:t>
      </w:r>
      <w:r w:rsidRPr="001419F5">
        <w:rPr>
          <w:color w:val="000000"/>
          <w:sz w:val="24"/>
          <w:szCs w:val="24"/>
        </w:rPr>
        <w:t xml:space="preserve">соответствии с Конституцией Российской Федерации, законом РФ «О частной детективной и охранной деятельности в Российской Федерации», </w:t>
      </w:r>
      <w:r w:rsidRPr="001419F5">
        <w:rPr>
          <w:sz w:val="24"/>
          <w:szCs w:val="24"/>
        </w:rPr>
        <w:t>работник</w:t>
      </w:r>
      <w:r w:rsidRPr="001419F5">
        <w:rPr>
          <w:color w:val="000000"/>
          <w:sz w:val="24"/>
          <w:szCs w:val="24"/>
        </w:rPr>
        <w:t xml:space="preserve"> охраны имеет право: </w:t>
      </w:r>
    </w:p>
    <w:p w:rsidR="001419F5" w:rsidRPr="001419F5" w:rsidRDefault="001419F5" w:rsidP="001419F5">
      <w:pPr>
        <w:pStyle w:val="a8"/>
        <w:widowControl/>
        <w:numPr>
          <w:ilvl w:val="1"/>
          <w:numId w:val="21"/>
        </w:numPr>
        <w:tabs>
          <w:tab w:val="left" w:pos="540"/>
        </w:tabs>
        <w:spacing w:line="240" w:lineRule="auto"/>
        <w:ind w:left="0" w:firstLine="0"/>
        <w:jc w:val="both"/>
        <w:rPr>
          <w:sz w:val="24"/>
          <w:szCs w:val="24"/>
        </w:rPr>
      </w:pPr>
      <w:r w:rsidRPr="001419F5">
        <w:rPr>
          <w:sz w:val="24"/>
          <w:szCs w:val="24"/>
        </w:rPr>
        <w:t>Задерживать на месте правонарушения лиц, пытающихся незаконно внести (вынести)       материальные ценности с охраняемого объекта без получения надлежащим образом оформленного разрешения, совершивших противоправные посягательства на охраняемое имущество и незамедлительно передавать их в органы Министерства Внутренних Дел.</w:t>
      </w:r>
    </w:p>
    <w:p w:rsidR="001419F5" w:rsidRPr="001419F5" w:rsidRDefault="001419F5" w:rsidP="001419F5">
      <w:pPr>
        <w:pStyle w:val="a8"/>
        <w:widowControl/>
        <w:numPr>
          <w:ilvl w:val="1"/>
          <w:numId w:val="21"/>
        </w:numPr>
        <w:tabs>
          <w:tab w:val="left" w:pos="540"/>
        </w:tabs>
        <w:spacing w:line="240" w:lineRule="auto"/>
        <w:ind w:left="0" w:firstLine="0"/>
        <w:jc w:val="both"/>
        <w:rPr>
          <w:sz w:val="24"/>
          <w:szCs w:val="24"/>
        </w:rPr>
      </w:pPr>
      <w:r w:rsidRPr="001419F5">
        <w:rPr>
          <w:sz w:val="24"/>
          <w:szCs w:val="24"/>
        </w:rPr>
        <w:t xml:space="preserve">Требовать от персонала и посетителей объекта охраны соблюдения установленных на объекте правил </w:t>
      </w:r>
      <w:proofErr w:type="spellStart"/>
      <w:r w:rsidRPr="001419F5">
        <w:rPr>
          <w:sz w:val="24"/>
          <w:szCs w:val="24"/>
        </w:rPr>
        <w:t>внутриобъектового</w:t>
      </w:r>
      <w:proofErr w:type="spellEnd"/>
      <w:r w:rsidRPr="001419F5">
        <w:rPr>
          <w:sz w:val="24"/>
          <w:szCs w:val="24"/>
        </w:rPr>
        <w:t xml:space="preserve"> и пропускного режимов, правил противопожарной безопасности.</w:t>
      </w:r>
    </w:p>
    <w:p w:rsidR="001419F5" w:rsidRPr="001419F5" w:rsidRDefault="001419F5" w:rsidP="001419F5">
      <w:pPr>
        <w:pStyle w:val="a8"/>
        <w:widowControl/>
        <w:numPr>
          <w:ilvl w:val="1"/>
          <w:numId w:val="21"/>
        </w:numPr>
        <w:tabs>
          <w:tab w:val="left" w:pos="540"/>
        </w:tabs>
        <w:spacing w:line="240" w:lineRule="auto"/>
        <w:ind w:left="0" w:firstLine="0"/>
        <w:rPr>
          <w:sz w:val="24"/>
          <w:szCs w:val="24"/>
        </w:rPr>
      </w:pPr>
      <w:r w:rsidRPr="001419F5">
        <w:rPr>
          <w:sz w:val="24"/>
          <w:szCs w:val="24"/>
        </w:rPr>
        <w:t>Применять физическую силу в случаях и порядке, которые установлены Законодательством РФ.</w:t>
      </w:r>
    </w:p>
    <w:p w:rsidR="001419F5" w:rsidRPr="001419F5" w:rsidRDefault="001419F5" w:rsidP="001419F5">
      <w:pPr>
        <w:pStyle w:val="a8"/>
        <w:widowControl/>
        <w:numPr>
          <w:ilvl w:val="1"/>
          <w:numId w:val="21"/>
        </w:numPr>
        <w:tabs>
          <w:tab w:val="left" w:pos="540"/>
        </w:tabs>
        <w:spacing w:line="240" w:lineRule="auto"/>
        <w:ind w:left="0" w:firstLine="0"/>
        <w:jc w:val="both"/>
        <w:rPr>
          <w:sz w:val="24"/>
          <w:szCs w:val="24"/>
        </w:rPr>
      </w:pPr>
      <w:r w:rsidRPr="001419F5">
        <w:rPr>
          <w:sz w:val="24"/>
          <w:szCs w:val="24"/>
        </w:rPr>
        <w:t>Оказывать содействие правоохранительным органам в поддержании общественного порядка и в решении возложенных на них задач.</w:t>
      </w:r>
    </w:p>
    <w:p w:rsidR="001419F5" w:rsidRPr="001419F5" w:rsidRDefault="001419F5" w:rsidP="001419F5">
      <w:pPr>
        <w:pStyle w:val="a8"/>
        <w:widowControl/>
        <w:numPr>
          <w:ilvl w:val="1"/>
          <w:numId w:val="21"/>
        </w:numPr>
        <w:tabs>
          <w:tab w:val="left" w:pos="540"/>
        </w:tabs>
        <w:spacing w:line="240" w:lineRule="auto"/>
        <w:ind w:left="0" w:firstLine="0"/>
        <w:jc w:val="both"/>
        <w:rPr>
          <w:sz w:val="24"/>
          <w:szCs w:val="24"/>
        </w:rPr>
      </w:pPr>
      <w:r w:rsidRPr="001419F5">
        <w:rPr>
          <w:sz w:val="24"/>
          <w:szCs w:val="24"/>
        </w:rPr>
        <w:t>Оказывать охранные услуги в специальной форменной одежде.</w:t>
      </w:r>
    </w:p>
    <w:p w:rsidR="001419F5" w:rsidRPr="001419F5" w:rsidRDefault="001419F5" w:rsidP="001419F5">
      <w:pPr>
        <w:pStyle w:val="a8"/>
        <w:widowControl/>
        <w:numPr>
          <w:ilvl w:val="1"/>
          <w:numId w:val="21"/>
        </w:numPr>
        <w:tabs>
          <w:tab w:val="left" w:pos="540"/>
        </w:tabs>
        <w:spacing w:line="240" w:lineRule="auto"/>
        <w:ind w:left="0" w:firstLine="0"/>
        <w:jc w:val="both"/>
        <w:rPr>
          <w:sz w:val="24"/>
          <w:szCs w:val="24"/>
        </w:rPr>
      </w:pPr>
      <w:r w:rsidRPr="001419F5">
        <w:rPr>
          <w:sz w:val="24"/>
          <w:szCs w:val="24"/>
        </w:rPr>
        <w:t>Оказывать охранные услуги с использованием технических средств охраны, разрешенных для использования в охранной деятельности.</w:t>
      </w:r>
    </w:p>
    <w:p w:rsidR="001419F5" w:rsidRPr="001419F5" w:rsidRDefault="001419F5" w:rsidP="001419F5">
      <w:pPr>
        <w:pStyle w:val="a8"/>
        <w:widowControl/>
        <w:numPr>
          <w:ilvl w:val="1"/>
          <w:numId w:val="21"/>
        </w:numPr>
        <w:tabs>
          <w:tab w:val="left" w:pos="540"/>
        </w:tabs>
        <w:spacing w:line="240" w:lineRule="auto"/>
        <w:ind w:left="0" w:firstLine="0"/>
        <w:jc w:val="both"/>
        <w:rPr>
          <w:sz w:val="24"/>
          <w:szCs w:val="24"/>
        </w:rPr>
      </w:pPr>
      <w:r w:rsidRPr="001419F5">
        <w:rPr>
          <w:sz w:val="24"/>
          <w:szCs w:val="24"/>
        </w:rPr>
        <w:t xml:space="preserve">Наряду с указанными правами работник охраны на объекте обладает всеми </w:t>
      </w:r>
      <w:proofErr w:type="gramStart"/>
      <w:r w:rsidRPr="001419F5">
        <w:rPr>
          <w:sz w:val="24"/>
          <w:szCs w:val="24"/>
        </w:rPr>
        <w:t>правами</w:t>
      </w:r>
      <w:proofErr w:type="gramEnd"/>
      <w:r w:rsidRPr="001419F5">
        <w:rPr>
          <w:sz w:val="24"/>
          <w:szCs w:val="24"/>
        </w:rPr>
        <w:t xml:space="preserve"> предоставленными УК РФ, т. е. правами на:</w:t>
      </w:r>
    </w:p>
    <w:p w:rsidR="001419F5" w:rsidRPr="001419F5" w:rsidRDefault="001419F5" w:rsidP="001419F5">
      <w:pPr>
        <w:pStyle w:val="a8"/>
        <w:widowControl/>
        <w:numPr>
          <w:ilvl w:val="0"/>
          <w:numId w:val="19"/>
        </w:numPr>
        <w:tabs>
          <w:tab w:val="clear" w:pos="720"/>
          <w:tab w:val="num" w:pos="540"/>
        </w:tabs>
        <w:spacing w:line="240" w:lineRule="auto"/>
        <w:ind w:left="0" w:firstLine="0"/>
        <w:jc w:val="both"/>
        <w:rPr>
          <w:sz w:val="24"/>
          <w:szCs w:val="24"/>
        </w:rPr>
      </w:pPr>
      <w:r w:rsidRPr="001419F5">
        <w:rPr>
          <w:sz w:val="24"/>
          <w:szCs w:val="24"/>
        </w:rPr>
        <w:t>необходимую оборону (ст. 37 УК РФ)</w:t>
      </w:r>
    </w:p>
    <w:p w:rsidR="001419F5" w:rsidRPr="001419F5" w:rsidRDefault="001419F5" w:rsidP="001419F5">
      <w:pPr>
        <w:pStyle w:val="a8"/>
        <w:widowControl/>
        <w:numPr>
          <w:ilvl w:val="0"/>
          <w:numId w:val="19"/>
        </w:numPr>
        <w:tabs>
          <w:tab w:val="left" w:pos="540"/>
        </w:tabs>
        <w:spacing w:line="240" w:lineRule="auto"/>
        <w:ind w:left="0" w:firstLine="0"/>
        <w:jc w:val="both"/>
        <w:rPr>
          <w:sz w:val="24"/>
          <w:szCs w:val="24"/>
        </w:rPr>
      </w:pPr>
      <w:r w:rsidRPr="001419F5">
        <w:rPr>
          <w:sz w:val="24"/>
          <w:szCs w:val="24"/>
        </w:rPr>
        <w:t>на причинение  вреда  при задержании правонарушителя (ст. 38 УК РФ)</w:t>
      </w:r>
    </w:p>
    <w:p w:rsidR="001419F5" w:rsidRPr="001419F5" w:rsidRDefault="001419F5" w:rsidP="001419F5">
      <w:pPr>
        <w:pStyle w:val="a8"/>
        <w:widowControl/>
        <w:numPr>
          <w:ilvl w:val="0"/>
          <w:numId w:val="19"/>
        </w:numPr>
        <w:tabs>
          <w:tab w:val="left" w:pos="540"/>
        </w:tabs>
        <w:spacing w:line="240" w:lineRule="auto"/>
        <w:ind w:left="0" w:firstLine="0"/>
        <w:jc w:val="both"/>
        <w:rPr>
          <w:sz w:val="24"/>
          <w:szCs w:val="24"/>
        </w:rPr>
      </w:pPr>
      <w:r w:rsidRPr="001419F5">
        <w:rPr>
          <w:sz w:val="24"/>
          <w:szCs w:val="24"/>
        </w:rPr>
        <w:t>на крайнюю необходимость (ст. 39 УК РФ)</w:t>
      </w:r>
    </w:p>
    <w:p w:rsidR="001419F5" w:rsidRPr="001419F5" w:rsidRDefault="001419F5" w:rsidP="001419F5">
      <w:pPr>
        <w:tabs>
          <w:tab w:val="left" w:pos="284"/>
        </w:tabs>
        <w:spacing w:after="0" w:line="240" w:lineRule="auto"/>
        <w:jc w:val="both"/>
        <w:rPr>
          <w:rFonts w:ascii="Times New Roman" w:hAnsi="Times New Roman" w:cs="Times New Roman"/>
          <w:sz w:val="24"/>
          <w:szCs w:val="24"/>
        </w:rPr>
      </w:pPr>
    </w:p>
    <w:p w:rsidR="001419F5" w:rsidRPr="001419F5" w:rsidRDefault="001419F5" w:rsidP="001419F5">
      <w:pPr>
        <w:pStyle w:val="8"/>
        <w:spacing w:before="0" w:line="240" w:lineRule="auto"/>
        <w:jc w:val="center"/>
        <w:rPr>
          <w:rFonts w:ascii="Times New Roman" w:hAnsi="Times New Roman" w:cs="Times New Roman"/>
          <w:b/>
          <w:i/>
          <w:sz w:val="24"/>
          <w:szCs w:val="24"/>
        </w:rPr>
      </w:pPr>
      <w:r w:rsidRPr="001419F5">
        <w:rPr>
          <w:rFonts w:ascii="Times New Roman" w:hAnsi="Times New Roman" w:cs="Times New Roman"/>
          <w:b/>
          <w:color w:val="000000"/>
          <w:sz w:val="24"/>
          <w:szCs w:val="24"/>
        </w:rPr>
        <w:t>3. ОБЯЗАННОСТИ РАБОТНИКА  ОХРАНЫ НА ОБЪЕКТЕ, ПРИ ОБЕСПЕЧЕНИИ</w:t>
      </w:r>
      <w:r w:rsidRPr="001419F5">
        <w:rPr>
          <w:rFonts w:ascii="Times New Roman" w:hAnsi="Times New Roman" w:cs="Times New Roman"/>
          <w:b/>
          <w:sz w:val="24"/>
          <w:szCs w:val="24"/>
        </w:rPr>
        <w:t xml:space="preserve"> ВНУТРИОБЪЕКТОВОГО И ПРОПУСКНОГО РЕЖИМОВ</w:t>
      </w:r>
    </w:p>
    <w:p w:rsidR="001419F5" w:rsidRPr="001419F5" w:rsidRDefault="001419F5" w:rsidP="001419F5">
      <w:pPr>
        <w:shd w:val="clear" w:color="auto" w:fill="FFFFFF"/>
        <w:spacing w:after="0" w:line="240" w:lineRule="auto"/>
        <w:rPr>
          <w:rFonts w:ascii="Times New Roman" w:hAnsi="Times New Roman" w:cs="Times New Roman"/>
          <w:b/>
          <w:color w:val="000000"/>
          <w:sz w:val="24"/>
          <w:szCs w:val="24"/>
        </w:rPr>
      </w:pPr>
      <w:r w:rsidRPr="001419F5">
        <w:rPr>
          <w:rFonts w:ascii="Times New Roman" w:hAnsi="Times New Roman" w:cs="Times New Roman"/>
          <w:b/>
          <w:color w:val="000000"/>
          <w:sz w:val="24"/>
          <w:szCs w:val="24"/>
        </w:rPr>
        <w:t>РАБОТНИК ОХРАНЫ ОБЯЗАН:</w:t>
      </w:r>
    </w:p>
    <w:p w:rsidR="001419F5" w:rsidRPr="001419F5" w:rsidRDefault="001419F5" w:rsidP="001419F5">
      <w:pPr>
        <w:pStyle w:val="a8"/>
        <w:numPr>
          <w:ilvl w:val="1"/>
          <w:numId w:val="22"/>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color w:val="000000"/>
          <w:sz w:val="24"/>
          <w:szCs w:val="24"/>
        </w:rPr>
        <w:t xml:space="preserve"> Знать служебные обязанности, определённые должностной и настоящей Инструкцией, особенности несения службы на посту и свои действия в экстремальных ситуациях.</w:t>
      </w:r>
    </w:p>
    <w:p w:rsidR="001419F5" w:rsidRPr="001419F5" w:rsidRDefault="001419F5" w:rsidP="001419F5">
      <w:pPr>
        <w:pStyle w:val="a8"/>
        <w:numPr>
          <w:ilvl w:val="1"/>
          <w:numId w:val="22"/>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color w:val="000000"/>
          <w:sz w:val="24"/>
          <w:szCs w:val="24"/>
        </w:rPr>
        <w:t xml:space="preserve"> Выполнять требования законов РФ, приказов, распоряжений.</w:t>
      </w:r>
    </w:p>
    <w:p w:rsidR="001419F5" w:rsidRPr="001419F5" w:rsidRDefault="001419F5" w:rsidP="001419F5">
      <w:pPr>
        <w:pStyle w:val="a8"/>
        <w:numPr>
          <w:ilvl w:val="1"/>
          <w:numId w:val="22"/>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color w:val="000000"/>
          <w:sz w:val="24"/>
          <w:szCs w:val="24"/>
        </w:rPr>
        <w:t xml:space="preserve"> Иметь опрятный внешний вид, соблюдать установленную форму одежды.</w:t>
      </w:r>
    </w:p>
    <w:p w:rsidR="001419F5" w:rsidRPr="001419F5" w:rsidRDefault="001419F5" w:rsidP="001419F5">
      <w:pPr>
        <w:pStyle w:val="a8"/>
        <w:numPr>
          <w:ilvl w:val="1"/>
          <w:numId w:val="22"/>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color w:val="000000"/>
          <w:sz w:val="24"/>
          <w:szCs w:val="24"/>
        </w:rPr>
        <w:t xml:space="preserve"> Быть вежливыми в обращении с </w:t>
      </w:r>
      <w:r w:rsidRPr="001419F5">
        <w:rPr>
          <w:sz w:val="24"/>
          <w:szCs w:val="24"/>
        </w:rPr>
        <w:t xml:space="preserve">работниками </w:t>
      </w:r>
      <w:r w:rsidRPr="001419F5">
        <w:rPr>
          <w:color w:val="000000"/>
          <w:sz w:val="24"/>
          <w:szCs w:val="24"/>
        </w:rPr>
        <w:t>объекта и посетителями.</w:t>
      </w:r>
    </w:p>
    <w:p w:rsidR="001419F5" w:rsidRPr="001419F5" w:rsidRDefault="001419F5" w:rsidP="001419F5">
      <w:pPr>
        <w:pStyle w:val="a8"/>
        <w:numPr>
          <w:ilvl w:val="1"/>
          <w:numId w:val="22"/>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sz w:val="24"/>
          <w:szCs w:val="24"/>
        </w:rPr>
        <w:t xml:space="preserve"> Осуществлять функцию по охране имущества собственника, вытекающие из характера охранных услуг, оказываемых охранной организацией и содержащихся в договоре об оказании охранных услуг.</w:t>
      </w:r>
    </w:p>
    <w:p w:rsidR="001419F5" w:rsidRPr="001419F5" w:rsidRDefault="001419F5" w:rsidP="001419F5">
      <w:pPr>
        <w:spacing w:after="0" w:line="240" w:lineRule="auto"/>
        <w:jc w:val="both"/>
        <w:rPr>
          <w:rFonts w:ascii="Times New Roman" w:hAnsi="Times New Roman" w:cs="Times New Roman"/>
          <w:b/>
          <w:color w:val="000000"/>
          <w:sz w:val="24"/>
          <w:szCs w:val="24"/>
          <w:u w:val="single"/>
        </w:rPr>
      </w:pPr>
      <w:r w:rsidRPr="001419F5">
        <w:rPr>
          <w:rFonts w:ascii="Times New Roman" w:hAnsi="Times New Roman" w:cs="Times New Roman"/>
          <w:b/>
          <w:color w:val="000000"/>
          <w:sz w:val="24"/>
          <w:szCs w:val="24"/>
          <w:u w:val="single"/>
        </w:rPr>
        <w:t xml:space="preserve">При </w:t>
      </w:r>
      <w:proofErr w:type="spellStart"/>
      <w:r w:rsidRPr="001419F5">
        <w:rPr>
          <w:rFonts w:ascii="Times New Roman" w:hAnsi="Times New Roman" w:cs="Times New Roman"/>
          <w:b/>
          <w:color w:val="000000"/>
          <w:sz w:val="24"/>
          <w:szCs w:val="24"/>
          <w:u w:val="single"/>
        </w:rPr>
        <w:t>заступлении</w:t>
      </w:r>
      <w:proofErr w:type="spellEnd"/>
      <w:r w:rsidRPr="001419F5">
        <w:rPr>
          <w:rFonts w:ascii="Times New Roman" w:hAnsi="Times New Roman" w:cs="Times New Roman"/>
          <w:b/>
          <w:color w:val="000000"/>
          <w:sz w:val="24"/>
          <w:szCs w:val="24"/>
          <w:u w:val="single"/>
        </w:rPr>
        <w:t xml:space="preserve"> на дежурство:</w:t>
      </w:r>
    </w:p>
    <w:p w:rsidR="001419F5" w:rsidRPr="001419F5" w:rsidRDefault="001419F5" w:rsidP="001419F5">
      <w:pPr>
        <w:pStyle w:val="a8"/>
        <w:widowControl/>
        <w:numPr>
          <w:ilvl w:val="0"/>
          <w:numId w:val="6"/>
        </w:numPr>
        <w:tabs>
          <w:tab w:val="left" w:pos="142"/>
        </w:tabs>
        <w:spacing w:line="240" w:lineRule="auto"/>
        <w:ind w:left="0" w:firstLine="0"/>
        <w:jc w:val="both"/>
        <w:rPr>
          <w:color w:val="000000"/>
          <w:sz w:val="24"/>
          <w:szCs w:val="24"/>
        </w:rPr>
      </w:pPr>
      <w:r w:rsidRPr="001419F5">
        <w:rPr>
          <w:color w:val="000000"/>
          <w:sz w:val="24"/>
          <w:szCs w:val="24"/>
        </w:rPr>
        <w:t>Руководствоваться в работе положениями должностной и настоящей Инструкцией.</w:t>
      </w:r>
    </w:p>
    <w:p w:rsidR="001419F5" w:rsidRPr="001419F5" w:rsidRDefault="001419F5" w:rsidP="001419F5">
      <w:pPr>
        <w:pStyle w:val="a8"/>
        <w:widowControl/>
        <w:numPr>
          <w:ilvl w:val="0"/>
          <w:numId w:val="6"/>
        </w:numPr>
        <w:tabs>
          <w:tab w:val="left" w:pos="142"/>
        </w:tabs>
        <w:spacing w:line="240" w:lineRule="auto"/>
        <w:ind w:left="0" w:firstLine="0"/>
        <w:jc w:val="both"/>
        <w:rPr>
          <w:color w:val="000000"/>
          <w:sz w:val="24"/>
          <w:szCs w:val="24"/>
        </w:rPr>
      </w:pPr>
      <w:r w:rsidRPr="001419F5">
        <w:rPr>
          <w:color w:val="000000"/>
          <w:sz w:val="24"/>
          <w:szCs w:val="24"/>
        </w:rPr>
        <w:t xml:space="preserve"> Своевременно прибыть на охраняемый объект, ознакомиться с обстановкой за прошедшее дежурство, получить у представителя Заказчика необходимую информацию и распоряжения руководства на предстоящее дежурство.</w:t>
      </w:r>
    </w:p>
    <w:p w:rsidR="001419F5" w:rsidRPr="001419F5" w:rsidRDefault="001419F5" w:rsidP="001419F5">
      <w:pPr>
        <w:pStyle w:val="a8"/>
        <w:widowControl/>
        <w:numPr>
          <w:ilvl w:val="0"/>
          <w:numId w:val="6"/>
        </w:numPr>
        <w:tabs>
          <w:tab w:val="left" w:pos="142"/>
        </w:tabs>
        <w:spacing w:line="240" w:lineRule="auto"/>
        <w:ind w:left="0" w:firstLine="0"/>
        <w:jc w:val="both"/>
        <w:rPr>
          <w:color w:val="000000"/>
          <w:sz w:val="24"/>
          <w:szCs w:val="24"/>
        </w:rPr>
      </w:pPr>
      <w:r w:rsidRPr="001419F5">
        <w:rPr>
          <w:color w:val="000000"/>
          <w:sz w:val="24"/>
          <w:szCs w:val="24"/>
        </w:rPr>
        <w:t>Принять служебную документацию и имущество согласно описи.</w:t>
      </w:r>
    </w:p>
    <w:p w:rsidR="001419F5" w:rsidRPr="001419F5" w:rsidRDefault="001419F5" w:rsidP="001419F5">
      <w:pPr>
        <w:pStyle w:val="a8"/>
        <w:widowControl/>
        <w:numPr>
          <w:ilvl w:val="0"/>
          <w:numId w:val="6"/>
        </w:numPr>
        <w:tabs>
          <w:tab w:val="left" w:pos="142"/>
        </w:tabs>
        <w:spacing w:line="240" w:lineRule="auto"/>
        <w:ind w:left="0" w:firstLine="0"/>
        <w:jc w:val="both"/>
        <w:rPr>
          <w:color w:val="000000"/>
          <w:sz w:val="24"/>
          <w:szCs w:val="24"/>
        </w:rPr>
      </w:pPr>
      <w:r w:rsidRPr="001419F5">
        <w:rPr>
          <w:color w:val="000000"/>
          <w:sz w:val="24"/>
          <w:szCs w:val="24"/>
        </w:rPr>
        <w:t xml:space="preserve">При обнаружении несанкционированного вскрытия помещений, недостачи охраняемых материальных ценностей, заступающий </w:t>
      </w:r>
      <w:r w:rsidRPr="001419F5">
        <w:rPr>
          <w:sz w:val="24"/>
          <w:szCs w:val="24"/>
        </w:rPr>
        <w:t>работник</w:t>
      </w:r>
      <w:r w:rsidRPr="001419F5">
        <w:rPr>
          <w:color w:val="000000"/>
          <w:sz w:val="24"/>
          <w:szCs w:val="24"/>
        </w:rPr>
        <w:t xml:space="preserve"> охраны докладывает об этом </w:t>
      </w:r>
      <w:r w:rsidRPr="001419F5">
        <w:rPr>
          <w:sz w:val="24"/>
          <w:szCs w:val="24"/>
        </w:rPr>
        <w:t xml:space="preserve">оперативному  дежурному (далее ОД) ООО «ЧОО «Гард-М» </w:t>
      </w:r>
      <w:r w:rsidRPr="001419F5">
        <w:rPr>
          <w:color w:val="000000"/>
          <w:sz w:val="24"/>
          <w:szCs w:val="24"/>
        </w:rPr>
        <w:t>и Заказчику.</w:t>
      </w:r>
    </w:p>
    <w:p w:rsidR="001419F5" w:rsidRPr="001419F5" w:rsidRDefault="001419F5" w:rsidP="001419F5">
      <w:pPr>
        <w:pStyle w:val="a8"/>
        <w:widowControl/>
        <w:numPr>
          <w:ilvl w:val="0"/>
          <w:numId w:val="6"/>
        </w:numPr>
        <w:tabs>
          <w:tab w:val="left" w:pos="142"/>
        </w:tabs>
        <w:spacing w:line="240" w:lineRule="auto"/>
        <w:ind w:left="0" w:firstLine="0"/>
        <w:jc w:val="both"/>
        <w:rPr>
          <w:color w:val="000000"/>
          <w:sz w:val="24"/>
          <w:szCs w:val="24"/>
        </w:rPr>
      </w:pPr>
      <w:r w:rsidRPr="001419F5">
        <w:rPr>
          <w:color w:val="000000"/>
          <w:sz w:val="24"/>
          <w:szCs w:val="24"/>
        </w:rPr>
        <w:t>Проверить наличие (по описи), состояние и исправность (проверкой работоспособности) средств видеонаблюдения, сре</w:t>
      </w:r>
      <w:proofErr w:type="gramStart"/>
      <w:r w:rsidRPr="001419F5">
        <w:rPr>
          <w:color w:val="000000"/>
          <w:sz w:val="24"/>
          <w:szCs w:val="24"/>
        </w:rPr>
        <w:t>дств св</w:t>
      </w:r>
      <w:proofErr w:type="gramEnd"/>
      <w:r w:rsidRPr="001419F5">
        <w:rPr>
          <w:color w:val="000000"/>
          <w:sz w:val="24"/>
          <w:szCs w:val="24"/>
        </w:rPr>
        <w:t>язи, наличие инвентарного имущества и средств пожаротушения в соответствии с описью, состояние и правильность ведения документации поста.</w:t>
      </w:r>
    </w:p>
    <w:p w:rsidR="001419F5" w:rsidRPr="001419F5" w:rsidRDefault="001419F5" w:rsidP="001419F5">
      <w:pPr>
        <w:pStyle w:val="a8"/>
        <w:widowControl/>
        <w:numPr>
          <w:ilvl w:val="0"/>
          <w:numId w:val="6"/>
        </w:numPr>
        <w:tabs>
          <w:tab w:val="left" w:pos="142"/>
        </w:tabs>
        <w:spacing w:line="240" w:lineRule="auto"/>
        <w:ind w:left="0" w:firstLine="0"/>
        <w:jc w:val="both"/>
        <w:rPr>
          <w:color w:val="000000"/>
          <w:sz w:val="24"/>
          <w:szCs w:val="24"/>
        </w:rPr>
      </w:pPr>
      <w:r w:rsidRPr="001419F5">
        <w:rPr>
          <w:color w:val="000000"/>
          <w:sz w:val="24"/>
          <w:szCs w:val="24"/>
        </w:rPr>
        <w:lastRenderedPageBreak/>
        <w:t xml:space="preserve">Заступающий на пост </w:t>
      </w:r>
      <w:r w:rsidRPr="001419F5">
        <w:rPr>
          <w:sz w:val="24"/>
          <w:szCs w:val="24"/>
        </w:rPr>
        <w:t>работник</w:t>
      </w:r>
      <w:r w:rsidRPr="001419F5">
        <w:rPr>
          <w:color w:val="000000"/>
          <w:sz w:val="24"/>
          <w:szCs w:val="24"/>
        </w:rPr>
        <w:t xml:space="preserve"> охраны должен доложить о приеме дежурства и состоянии дел ОД  </w:t>
      </w:r>
      <w:r w:rsidRPr="001419F5">
        <w:rPr>
          <w:sz w:val="24"/>
          <w:szCs w:val="24"/>
        </w:rPr>
        <w:t>ООО «ЧОО «Гард-М»</w:t>
      </w:r>
      <w:r w:rsidRPr="001419F5">
        <w:rPr>
          <w:color w:val="000000"/>
          <w:sz w:val="24"/>
          <w:szCs w:val="24"/>
        </w:rPr>
        <w:t>. Сделать соответствующую запись в КНИГЕ приема и сдачи дежурств.</w:t>
      </w:r>
    </w:p>
    <w:p w:rsidR="001419F5" w:rsidRPr="001419F5" w:rsidRDefault="001419F5" w:rsidP="001419F5">
      <w:pPr>
        <w:spacing w:after="0" w:line="240" w:lineRule="auto"/>
        <w:jc w:val="both"/>
        <w:rPr>
          <w:rFonts w:ascii="Times New Roman" w:hAnsi="Times New Roman" w:cs="Times New Roman"/>
          <w:b/>
          <w:sz w:val="24"/>
          <w:szCs w:val="24"/>
          <w:u w:val="single"/>
        </w:rPr>
      </w:pPr>
      <w:r w:rsidRPr="001419F5">
        <w:rPr>
          <w:rFonts w:ascii="Times New Roman" w:hAnsi="Times New Roman" w:cs="Times New Roman"/>
          <w:b/>
          <w:sz w:val="24"/>
          <w:szCs w:val="24"/>
          <w:u w:val="single"/>
        </w:rPr>
        <w:t>При несении дежурства:</w:t>
      </w:r>
    </w:p>
    <w:p w:rsidR="001419F5" w:rsidRPr="001419F5" w:rsidRDefault="001419F5" w:rsidP="001419F5">
      <w:pPr>
        <w:pStyle w:val="af2"/>
        <w:tabs>
          <w:tab w:val="left" w:pos="0"/>
          <w:tab w:val="left" w:pos="540"/>
          <w:tab w:val="left" w:pos="1080"/>
        </w:tabs>
        <w:spacing w:after="0"/>
        <w:jc w:val="both"/>
      </w:pPr>
      <w:r w:rsidRPr="001419F5">
        <w:rPr>
          <w:b/>
        </w:rPr>
        <w:t>1</w:t>
      </w:r>
      <w:r w:rsidRPr="001419F5">
        <w:t xml:space="preserve">. Находиться на рабочем месте, осуществлять исполнение обязанностей в соответствии с требованиями </w:t>
      </w:r>
      <w:r w:rsidRPr="001419F5">
        <w:rPr>
          <w:color w:val="000000"/>
        </w:rPr>
        <w:t>должностной и настоящей Инструкцией</w:t>
      </w:r>
      <w:r w:rsidRPr="001419F5">
        <w:t>.</w:t>
      </w:r>
    </w:p>
    <w:p w:rsidR="001419F5" w:rsidRPr="001419F5" w:rsidRDefault="001419F5" w:rsidP="001419F5">
      <w:pPr>
        <w:tabs>
          <w:tab w:val="left" w:pos="0"/>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b/>
          <w:bCs/>
          <w:color w:val="000000"/>
          <w:sz w:val="24"/>
          <w:szCs w:val="24"/>
        </w:rPr>
        <w:t>2</w:t>
      </w:r>
      <w:r w:rsidRPr="001419F5">
        <w:rPr>
          <w:rFonts w:ascii="Times New Roman" w:hAnsi="Times New Roman" w:cs="Times New Roman"/>
          <w:bCs/>
          <w:color w:val="000000"/>
          <w:sz w:val="24"/>
          <w:szCs w:val="24"/>
        </w:rPr>
        <w:t xml:space="preserve">. Контролировать соблюдения </w:t>
      </w:r>
      <w:proofErr w:type="spellStart"/>
      <w:r w:rsidRPr="001419F5">
        <w:rPr>
          <w:rFonts w:ascii="Times New Roman" w:hAnsi="Times New Roman" w:cs="Times New Roman"/>
          <w:bCs/>
          <w:color w:val="000000"/>
          <w:sz w:val="24"/>
          <w:szCs w:val="24"/>
        </w:rPr>
        <w:t>внутриобъектового</w:t>
      </w:r>
      <w:proofErr w:type="spellEnd"/>
      <w:r w:rsidRPr="001419F5">
        <w:rPr>
          <w:rFonts w:ascii="Times New Roman" w:hAnsi="Times New Roman" w:cs="Times New Roman"/>
          <w:bCs/>
          <w:color w:val="000000"/>
          <w:sz w:val="24"/>
          <w:szCs w:val="24"/>
        </w:rPr>
        <w:t xml:space="preserve"> и пропускного режимов персоналом Заказчика и посетителями Объекта. Препятствовать входу на территорию объекта лиц, не имеющих права входа, в грязной одежде, сомнительной внешности, а также лиц находящихся в состоянии алкогольного, наркотического или токсичного опьянения. Не допускать на территорию объекта людей с животными, крупногабаритными сумками не проверив их на предмет наличия взрывчатых веществ, холодного и огнестрельного оружия.</w:t>
      </w:r>
    </w:p>
    <w:p w:rsidR="001419F5" w:rsidRPr="001419F5" w:rsidRDefault="001419F5" w:rsidP="001419F5">
      <w:pPr>
        <w:tabs>
          <w:tab w:val="left" w:pos="0"/>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b/>
          <w:sz w:val="24"/>
          <w:szCs w:val="24"/>
        </w:rPr>
        <w:t>3</w:t>
      </w:r>
      <w:r w:rsidRPr="001419F5">
        <w:rPr>
          <w:rFonts w:ascii="Times New Roman" w:hAnsi="Times New Roman" w:cs="Times New Roman"/>
          <w:sz w:val="24"/>
          <w:szCs w:val="24"/>
        </w:rPr>
        <w:t>. Внос (вынос) имущества Заказчика с территории объекта разрешать по установленному Заказчиком порядку.</w:t>
      </w:r>
    </w:p>
    <w:p w:rsidR="001419F5" w:rsidRPr="001419F5" w:rsidRDefault="001419F5" w:rsidP="001419F5">
      <w:pPr>
        <w:tabs>
          <w:tab w:val="left" w:pos="0"/>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b/>
          <w:sz w:val="24"/>
          <w:szCs w:val="24"/>
        </w:rPr>
        <w:t xml:space="preserve">4. </w:t>
      </w:r>
      <w:r w:rsidRPr="001419F5">
        <w:rPr>
          <w:rFonts w:ascii="Times New Roman" w:hAnsi="Times New Roman" w:cs="Times New Roman"/>
          <w:sz w:val="24"/>
          <w:szCs w:val="24"/>
        </w:rPr>
        <w:t>Докладывать представителю Заказчика, старшему смены</w:t>
      </w:r>
      <w:r w:rsidRPr="001419F5">
        <w:rPr>
          <w:rFonts w:ascii="Times New Roman" w:hAnsi="Times New Roman" w:cs="Times New Roman"/>
          <w:b/>
          <w:i/>
          <w:iCs/>
          <w:sz w:val="24"/>
          <w:szCs w:val="24"/>
        </w:rPr>
        <w:t xml:space="preserve"> </w:t>
      </w:r>
      <w:r w:rsidRPr="001419F5">
        <w:rPr>
          <w:rFonts w:ascii="Times New Roman" w:hAnsi="Times New Roman" w:cs="Times New Roman"/>
          <w:sz w:val="24"/>
          <w:szCs w:val="24"/>
        </w:rPr>
        <w:t xml:space="preserve">и ОД ООО «ЧОО «Гард-М» обо всех нарушениях установленного порядка на объекте и возникновении конфликтных ситуаций. По требованию администрации давать необходимую достоверную информацию. </w:t>
      </w:r>
    </w:p>
    <w:p w:rsidR="001419F5" w:rsidRPr="001419F5" w:rsidRDefault="001419F5" w:rsidP="001419F5">
      <w:pPr>
        <w:tabs>
          <w:tab w:val="left" w:pos="0"/>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b/>
          <w:sz w:val="24"/>
          <w:szCs w:val="24"/>
        </w:rPr>
        <w:t>5.</w:t>
      </w:r>
      <w:r w:rsidRPr="001419F5">
        <w:rPr>
          <w:rFonts w:ascii="Times New Roman" w:hAnsi="Times New Roman" w:cs="Times New Roman"/>
          <w:sz w:val="24"/>
          <w:szCs w:val="24"/>
        </w:rPr>
        <w:t xml:space="preserve"> Принимать меры адекватного реагирования на действия лиц, нарушающие установленные </w:t>
      </w:r>
      <w:proofErr w:type="spellStart"/>
      <w:r w:rsidRPr="001419F5">
        <w:rPr>
          <w:rFonts w:ascii="Times New Roman" w:hAnsi="Times New Roman" w:cs="Times New Roman"/>
          <w:sz w:val="24"/>
          <w:szCs w:val="24"/>
        </w:rPr>
        <w:t>внутриобъектовый</w:t>
      </w:r>
      <w:proofErr w:type="spellEnd"/>
      <w:r w:rsidRPr="001419F5">
        <w:rPr>
          <w:rFonts w:ascii="Times New Roman" w:hAnsi="Times New Roman" w:cs="Times New Roman"/>
          <w:sz w:val="24"/>
          <w:szCs w:val="24"/>
        </w:rPr>
        <w:t xml:space="preserve"> и пропускной режимы, а также носящих признаки противоправных деяний (попытки хищения или порчи имущества и т.д.), своевременно информировать о таких фактах Заказчику, ОД ООО «ЧОО «Гард-М» и в случае необходимости правоохранительные органы. </w:t>
      </w:r>
    </w:p>
    <w:p w:rsidR="001419F5" w:rsidRPr="001419F5" w:rsidRDefault="001419F5" w:rsidP="001419F5">
      <w:pPr>
        <w:tabs>
          <w:tab w:val="left" w:pos="0"/>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b/>
          <w:color w:val="000000"/>
          <w:sz w:val="24"/>
          <w:szCs w:val="24"/>
        </w:rPr>
        <w:t xml:space="preserve">6. </w:t>
      </w:r>
      <w:r w:rsidRPr="001419F5">
        <w:rPr>
          <w:rFonts w:ascii="Times New Roman" w:hAnsi="Times New Roman" w:cs="Times New Roman"/>
          <w:color w:val="000000"/>
          <w:sz w:val="24"/>
          <w:szCs w:val="24"/>
        </w:rPr>
        <w:t>В случае обнаружения хищений материальных ценностей немедленно докладывать Заказчику, начальнику охраны объекта, дежурному п</w:t>
      </w:r>
      <w:proofErr w:type="gramStart"/>
      <w:r w:rsidRPr="001419F5">
        <w:rPr>
          <w:rFonts w:ascii="Times New Roman" w:hAnsi="Times New Roman" w:cs="Times New Roman"/>
          <w:color w:val="000000"/>
          <w:sz w:val="24"/>
          <w:szCs w:val="24"/>
        </w:rPr>
        <w:t xml:space="preserve">о </w:t>
      </w:r>
      <w:r w:rsidRPr="001419F5">
        <w:rPr>
          <w:rFonts w:ascii="Times New Roman" w:hAnsi="Times New Roman" w:cs="Times New Roman"/>
          <w:sz w:val="24"/>
          <w:szCs w:val="24"/>
        </w:rPr>
        <w:t>ООО</w:t>
      </w:r>
      <w:proofErr w:type="gramEnd"/>
      <w:r w:rsidRPr="001419F5">
        <w:rPr>
          <w:rFonts w:ascii="Times New Roman" w:hAnsi="Times New Roman" w:cs="Times New Roman"/>
          <w:sz w:val="24"/>
          <w:szCs w:val="24"/>
        </w:rPr>
        <w:t xml:space="preserve"> «ЧОО «Гард-М»</w:t>
      </w:r>
      <w:r w:rsidRPr="001419F5">
        <w:rPr>
          <w:rFonts w:ascii="Times New Roman" w:hAnsi="Times New Roman" w:cs="Times New Roman"/>
          <w:color w:val="000000"/>
          <w:sz w:val="24"/>
          <w:szCs w:val="24"/>
        </w:rPr>
        <w:t>.</w:t>
      </w:r>
    </w:p>
    <w:p w:rsidR="001419F5" w:rsidRPr="001419F5" w:rsidRDefault="001419F5" w:rsidP="001419F5">
      <w:pPr>
        <w:tabs>
          <w:tab w:val="left" w:pos="0"/>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b/>
          <w:color w:val="000000"/>
          <w:sz w:val="24"/>
          <w:szCs w:val="24"/>
        </w:rPr>
        <w:t xml:space="preserve">7. </w:t>
      </w:r>
      <w:r w:rsidRPr="001419F5">
        <w:rPr>
          <w:rFonts w:ascii="Times New Roman" w:hAnsi="Times New Roman" w:cs="Times New Roman"/>
          <w:color w:val="000000"/>
          <w:sz w:val="24"/>
          <w:szCs w:val="24"/>
        </w:rPr>
        <w:t>В зависимости от складывающейся обстановки своевременно и решительно принимать меры по предупреждению и пресечению правонарушений.</w:t>
      </w:r>
    </w:p>
    <w:p w:rsidR="001419F5" w:rsidRPr="001419F5" w:rsidRDefault="001419F5" w:rsidP="001419F5">
      <w:pPr>
        <w:tabs>
          <w:tab w:val="left" w:pos="0"/>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b/>
          <w:sz w:val="24"/>
          <w:szCs w:val="24"/>
        </w:rPr>
        <w:t xml:space="preserve">8. </w:t>
      </w:r>
      <w:r w:rsidRPr="001419F5">
        <w:rPr>
          <w:rFonts w:ascii="Times New Roman" w:hAnsi="Times New Roman" w:cs="Times New Roman"/>
          <w:sz w:val="24"/>
          <w:szCs w:val="24"/>
        </w:rPr>
        <w:t xml:space="preserve">Оказывать содействие правоохранительным органам в обеспечении правопорядка на территории охраняемого объекта. </w:t>
      </w:r>
    </w:p>
    <w:p w:rsidR="001419F5" w:rsidRPr="001419F5" w:rsidRDefault="001419F5" w:rsidP="001419F5">
      <w:pPr>
        <w:tabs>
          <w:tab w:val="left" w:pos="0"/>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b/>
          <w:sz w:val="24"/>
          <w:szCs w:val="24"/>
        </w:rPr>
        <w:t>9</w:t>
      </w:r>
      <w:r w:rsidRPr="001419F5">
        <w:rPr>
          <w:rFonts w:ascii="Times New Roman" w:hAnsi="Times New Roman" w:cs="Times New Roman"/>
          <w:sz w:val="24"/>
          <w:szCs w:val="24"/>
        </w:rPr>
        <w:t>. При обнаружении подозрительных посторонних предметов (коробок, ящиков, сумок и т.д.) на территории объекта доложить представителю Заказчика, оперативному дежурном</w:t>
      </w:r>
      <w:proofErr w:type="gramStart"/>
      <w:r w:rsidRPr="001419F5">
        <w:rPr>
          <w:rFonts w:ascii="Times New Roman" w:hAnsi="Times New Roman" w:cs="Times New Roman"/>
          <w:sz w:val="24"/>
          <w:szCs w:val="24"/>
        </w:rPr>
        <w:t>у ООО</w:t>
      </w:r>
      <w:proofErr w:type="gramEnd"/>
      <w:r w:rsidRPr="001419F5">
        <w:rPr>
          <w:rFonts w:ascii="Times New Roman" w:hAnsi="Times New Roman" w:cs="Times New Roman"/>
          <w:sz w:val="24"/>
          <w:szCs w:val="24"/>
        </w:rPr>
        <w:t xml:space="preserve"> «ЧОО «Гард-М», и при необходимости в органы Министерства Внутренних Дел. До прибытия специальных служб ограничить доступ к этим предметам. </w:t>
      </w:r>
    </w:p>
    <w:p w:rsidR="001419F5" w:rsidRPr="001419F5" w:rsidRDefault="001419F5" w:rsidP="001419F5">
      <w:pPr>
        <w:tabs>
          <w:tab w:val="left" w:pos="0"/>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b/>
          <w:sz w:val="24"/>
          <w:szCs w:val="24"/>
        </w:rPr>
        <w:t>10</w:t>
      </w:r>
      <w:r w:rsidRPr="001419F5">
        <w:rPr>
          <w:rFonts w:ascii="Times New Roman" w:hAnsi="Times New Roman" w:cs="Times New Roman"/>
          <w:sz w:val="24"/>
          <w:szCs w:val="24"/>
        </w:rPr>
        <w:t>.Проведение ремонтно-восстановительных работ в неурочное время на охраняемом объекте, разрешать при наличии заявки подписанной представителем Заказчика и в его присутствии, доложив об этом старшему смены, начальнику охраны и ОД ООО «ЧОО «Гард-М».</w:t>
      </w:r>
    </w:p>
    <w:p w:rsidR="001419F5" w:rsidRPr="001419F5" w:rsidRDefault="001419F5" w:rsidP="001419F5">
      <w:pPr>
        <w:tabs>
          <w:tab w:val="left" w:pos="0"/>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b/>
          <w:sz w:val="24"/>
          <w:szCs w:val="24"/>
        </w:rPr>
        <w:t>11</w:t>
      </w:r>
      <w:r w:rsidRPr="001419F5">
        <w:rPr>
          <w:rFonts w:ascii="Times New Roman" w:hAnsi="Times New Roman" w:cs="Times New Roman"/>
          <w:sz w:val="24"/>
          <w:szCs w:val="24"/>
        </w:rPr>
        <w:t xml:space="preserve">.Следить за соблюдением на территории поста правил пожарной безопасности. При пожаре вызвать пожарную охрану, оповестить работников объекта, ОД ООО «ЧОО «Гард-М». Принять меры к локализации и тушению очага пожара, спасению и обеспечению сохранности имущества. </w:t>
      </w:r>
    </w:p>
    <w:p w:rsidR="001419F5" w:rsidRPr="001419F5" w:rsidRDefault="001419F5" w:rsidP="001419F5">
      <w:pPr>
        <w:tabs>
          <w:tab w:val="left" w:pos="0"/>
          <w:tab w:val="left" w:pos="540"/>
        </w:tabs>
        <w:spacing w:after="0" w:line="240" w:lineRule="auto"/>
        <w:jc w:val="both"/>
        <w:rPr>
          <w:rFonts w:ascii="Times New Roman" w:hAnsi="Times New Roman" w:cs="Times New Roman"/>
          <w:color w:val="000000"/>
          <w:sz w:val="24"/>
          <w:szCs w:val="24"/>
        </w:rPr>
      </w:pPr>
      <w:r w:rsidRPr="001419F5">
        <w:rPr>
          <w:rFonts w:ascii="Times New Roman" w:hAnsi="Times New Roman" w:cs="Times New Roman"/>
          <w:b/>
          <w:color w:val="000000"/>
          <w:sz w:val="24"/>
          <w:szCs w:val="24"/>
        </w:rPr>
        <w:t>12</w:t>
      </w:r>
      <w:r w:rsidRPr="001419F5">
        <w:rPr>
          <w:rFonts w:ascii="Times New Roman" w:hAnsi="Times New Roman" w:cs="Times New Roman"/>
          <w:color w:val="000000"/>
          <w:sz w:val="24"/>
          <w:szCs w:val="24"/>
        </w:rPr>
        <w:t>.Регистрировать всех посторонних лиц, прибывших на объект в Книге учета регистрации посетителей, отмечая время прибытия и убытия</w:t>
      </w:r>
    </w:p>
    <w:p w:rsidR="001419F5" w:rsidRPr="001419F5" w:rsidRDefault="001419F5" w:rsidP="001419F5">
      <w:pPr>
        <w:tabs>
          <w:tab w:val="left" w:pos="0"/>
          <w:tab w:val="left" w:pos="540"/>
        </w:tabs>
        <w:spacing w:after="0" w:line="240" w:lineRule="auto"/>
        <w:jc w:val="both"/>
        <w:rPr>
          <w:rFonts w:ascii="Times New Roman" w:hAnsi="Times New Roman" w:cs="Times New Roman"/>
          <w:color w:val="000000"/>
          <w:sz w:val="24"/>
          <w:szCs w:val="24"/>
        </w:rPr>
      </w:pPr>
      <w:r w:rsidRPr="001419F5">
        <w:rPr>
          <w:rFonts w:ascii="Times New Roman" w:hAnsi="Times New Roman" w:cs="Times New Roman"/>
          <w:b/>
          <w:color w:val="000000"/>
          <w:sz w:val="24"/>
          <w:szCs w:val="24"/>
        </w:rPr>
        <w:t>13</w:t>
      </w:r>
      <w:r w:rsidRPr="001419F5">
        <w:rPr>
          <w:rFonts w:ascii="Times New Roman" w:hAnsi="Times New Roman" w:cs="Times New Roman"/>
          <w:color w:val="000000"/>
          <w:sz w:val="24"/>
          <w:szCs w:val="24"/>
        </w:rPr>
        <w:t xml:space="preserve">. Своевременно информировать Заказчика </w:t>
      </w:r>
      <w:proofErr w:type="gramStart"/>
      <w:r w:rsidRPr="001419F5">
        <w:rPr>
          <w:rFonts w:ascii="Times New Roman" w:hAnsi="Times New Roman" w:cs="Times New Roman"/>
          <w:color w:val="000000"/>
          <w:sz w:val="24"/>
          <w:szCs w:val="24"/>
        </w:rPr>
        <w:t>по средствам связи обо всех изменениях ситуации на объекте с целью своевременного принятия мер по недопущению</w:t>
      </w:r>
      <w:proofErr w:type="gramEnd"/>
      <w:r w:rsidRPr="001419F5">
        <w:rPr>
          <w:rFonts w:ascii="Times New Roman" w:hAnsi="Times New Roman" w:cs="Times New Roman"/>
          <w:color w:val="000000"/>
          <w:sz w:val="24"/>
          <w:szCs w:val="24"/>
        </w:rPr>
        <w:t xml:space="preserve"> или предотвращению возможных правонарушений.</w:t>
      </w:r>
    </w:p>
    <w:p w:rsidR="001419F5" w:rsidRPr="001419F5" w:rsidRDefault="001419F5" w:rsidP="001419F5">
      <w:pPr>
        <w:tabs>
          <w:tab w:val="left" w:pos="0"/>
          <w:tab w:val="left" w:pos="540"/>
        </w:tabs>
        <w:spacing w:after="0" w:line="240" w:lineRule="auto"/>
        <w:jc w:val="both"/>
        <w:rPr>
          <w:rFonts w:ascii="Times New Roman" w:hAnsi="Times New Roman" w:cs="Times New Roman"/>
          <w:color w:val="000000"/>
          <w:sz w:val="24"/>
          <w:szCs w:val="24"/>
        </w:rPr>
      </w:pPr>
      <w:r w:rsidRPr="001419F5">
        <w:rPr>
          <w:rFonts w:ascii="Times New Roman" w:hAnsi="Times New Roman" w:cs="Times New Roman"/>
          <w:b/>
          <w:color w:val="000000"/>
          <w:sz w:val="24"/>
          <w:szCs w:val="24"/>
        </w:rPr>
        <w:t>14</w:t>
      </w:r>
      <w:r w:rsidRPr="001419F5">
        <w:rPr>
          <w:rFonts w:ascii="Times New Roman" w:hAnsi="Times New Roman" w:cs="Times New Roman"/>
          <w:color w:val="000000"/>
          <w:sz w:val="24"/>
          <w:szCs w:val="24"/>
        </w:rPr>
        <w:t>. Допуск в помещение охраны посторонних лиц строго воспрещён.</w:t>
      </w:r>
    </w:p>
    <w:p w:rsidR="001419F5" w:rsidRPr="001419F5" w:rsidRDefault="001419F5" w:rsidP="001419F5">
      <w:pPr>
        <w:tabs>
          <w:tab w:val="left" w:pos="0"/>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b/>
          <w:sz w:val="24"/>
          <w:szCs w:val="24"/>
        </w:rPr>
        <w:t>15</w:t>
      </w:r>
      <w:r w:rsidRPr="001419F5">
        <w:rPr>
          <w:rFonts w:ascii="Times New Roman" w:hAnsi="Times New Roman" w:cs="Times New Roman"/>
          <w:sz w:val="24"/>
          <w:szCs w:val="24"/>
        </w:rPr>
        <w:t>. Прибывших на объект сотрудников правоохранительных органов допускать в соответствии с инструкцией.</w:t>
      </w:r>
    </w:p>
    <w:p w:rsidR="001419F5" w:rsidRPr="001419F5" w:rsidRDefault="001419F5" w:rsidP="001419F5">
      <w:pPr>
        <w:tabs>
          <w:tab w:val="left" w:pos="0"/>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b/>
          <w:sz w:val="24"/>
          <w:szCs w:val="24"/>
        </w:rPr>
        <w:t xml:space="preserve">16. </w:t>
      </w:r>
      <w:r w:rsidRPr="001419F5">
        <w:rPr>
          <w:rFonts w:ascii="Times New Roman" w:hAnsi="Times New Roman" w:cs="Times New Roman"/>
          <w:sz w:val="24"/>
          <w:szCs w:val="24"/>
        </w:rPr>
        <w:t>Поддерживать порядок на рабочем месте.</w:t>
      </w:r>
    </w:p>
    <w:p w:rsidR="001419F5" w:rsidRPr="001419F5" w:rsidRDefault="001419F5" w:rsidP="001419F5">
      <w:pPr>
        <w:tabs>
          <w:tab w:val="left" w:pos="0"/>
          <w:tab w:val="left" w:pos="540"/>
        </w:tabs>
        <w:spacing w:after="0" w:line="240" w:lineRule="auto"/>
        <w:jc w:val="both"/>
        <w:rPr>
          <w:rFonts w:ascii="Times New Roman" w:hAnsi="Times New Roman" w:cs="Times New Roman"/>
          <w:color w:val="000000"/>
          <w:sz w:val="24"/>
          <w:szCs w:val="24"/>
        </w:rPr>
      </w:pPr>
      <w:r w:rsidRPr="001419F5">
        <w:rPr>
          <w:rFonts w:ascii="Times New Roman" w:hAnsi="Times New Roman" w:cs="Times New Roman"/>
          <w:b/>
          <w:color w:val="000000"/>
          <w:sz w:val="24"/>
          <w:szCs w:val="24"/>
        </w:rPr>
        <w:t>17</w:t>
      </w:r>
      <w:r w:rsidRPr="001419F5">
        <w:rPr>
          <w:rFonts w:ascii="Times New Roman" w:hAnsi="Times New Roman" w:cs="Times New Roman"/>
          <w:color w:val="000000"/>
          <w:sz w:val="24"/>
          <w:szCs w:val="24"/>
        </w:rPr>
        <w:t>. Нести ответственность за правильность ведения и сохранность служебной документации (журнал приема – сдачи дежурства, журнал приема (выдачи) ключей от служебных помещений, журнал учета автотранспорта, журнал учета опломбирования помещений, журнал регистрации поступившей информации).</w:t>
      </w:r>
    </w:p>
    <w:p w:rsidR="001419F5" w:rsidRPr="001419F5" w:rsidRDefault="001419F5" w:rsidP="001419F5">
      <w:pPr>
        <w:tabs>
          <w:tab w:val="left" w:pos="0"/>
          <w:tab w:val="left" w:pos="540"/>
        </w:tabs>
        <w:spacing w:after="0" w:line="240" w:lineRule="auto"/>
        <w:jc w:val="both"/>
        <w:rPr>
          <w:rFonts w:ascii="Times New Roman" w:hAnsi="Times New Roman" w:cs="Times New Roman"/>
          <w:color w:val="000000"/>
          <w:sz w:val="24"/>
          <w:szCs w:val="24"/>
        </w:rPr>
      </w:pPr>
      <w:r w:rsidRPr="001419F5">
        <w:rPr>
          <w:rFonts w:ascii="Times New Roman" w:hAnsi="Times New Roman" w:cs="Times New Roman"/>
          <w:b/>
          <w:color w:val="000000"/>
          <w:sz w:val="24"/>
          <w:szCs w:val="24"/>
        </w:rPr>
        <w:lastRenderedPageBreak/>
        <w:t>18</w:t>
      </w:r>
      <w:r w:rsidRPr="001419F5">
        <w:rPr>
          <w:rFonts w:ascii="Times New Roman" w:hAnsi="Times New Roman" w:cs="Times New Roman"/>
          <w:color w:val="000000"/>
          <w:sz w:val="24"/>
          <w:szCs w:val="24"/>
        </w:rPr>
        <w:t>. Содержать территорию поста в надлежащем санитарном состоянии.</w:t>
      </w:r>
    </w:p>
    <w:p w:rsidR="001419F5" w:rsidRPr="001419F5" w:rsidRDefault="001419F5" w:rsidP="001419F5">
      <w:pPr>
        <w:tabs>
          <w:tab w:val="left" w:pos="540"/>
        </w:tabs>
        <w:spacing w:after="0" w:line="240" w:lineRule="auto"/>
        <w:jc w:val="both"/>
        <w:rPr>
          <w:rFonts w:ascii="Times New Roman" w:hAnsi="Times New Roman" w:cs="Times New Roman"/>
          <w:b/>
          <w:sz w:val="24"/>
          <w:szCs w:val="24"/>
          <w:u w:val="single"/>
        </w:rPr>
      </w:pPr>
      <w:r w:rsidRPr="001419F5">
        <w:rPr>
          <w:rFonts w:ascii="Times New Roman" w:hAnsi="Times New Roman" w:cs="Times New Roman"/>
          <w:b/>
          <w:sz w:val="24"/>
          <w:szCs w:val="24"/>
          <w:u w:val="single"/>
        </w:rPr>
        <w:t>При несении службы на посту работник охраны обязан:</w:t>
      </w:r>
    </w:p>
    <w:p w:rsidR="001419F5" w:rsidRPr="001419F5" w:rsidRDefault="001419F5" w:rsidP="001419F5">
      <w:pPr>
        <w:pStyle w:val="a8"/>
        <w:widowControl/>
        <w:numPr>
          <w:ilvl w:val="0"/>
          <w:numId w:val="5"/>
        </w:numPr>
        <w:tabs>
          <w:tab w:val="left" w:pos="284"/>
        </w:tabs>
        <w:spacing w:line="240" w:lineRule="auto"/>
        <w:ind w:left="0" w:firstLine="0"/>
        <w:jc w:val="both"/>
        <w:rPr>
          <w:sz w:val="24"/>
          <w:szCs w:val="24"/>
        </w:rPr>
      </w:pPr>
      <w:r w:rsidRPr="001419F5">
        <w:rPr>
          <w:sz w:val="24"/>
          <w:szCs w:val="24"/>
        </w:rPr>
        <w:t>Неотлучно находиться на посту.</w:t>
      </w:r>
    </w:p>
    <w:p w:rsidR="001419F5" w:rsidRPr="001419F5" w:rsidRDefault="001419F5" w:rsidP="001419F5">
      <w:pPr>
        <w:pStyle w:val="a8"/>
        <w:widowControl/>
        <w:numPr>
          <w:ilvl w:val="0"/>
          <w:numId w:val="5"/>
        </w:numPr>
        <w:tabs>
          <w:tab w:val="left" w:pos="284"/>
        </w:tabs>
        <w:spacing w:line="240" w:lineRule="auto"/>
        <w:ind w:left="0" w:firstLine="0"/>
        <w:jc w:val="both"/>
        <w:rPr>
          <w:sz w:val="24"/>
          <w:szCs w:val="24"/>
        </w:rPr>
      </w:pPr>
      <w:r w:rsidRPr="001419F5">
        <w:rPr>
          <w:sz w:val="24"/>
          <w:szCs w:val="24"/>
        </w:rPr>
        <w:t xml:space="preserve">Руководствоваться в работе положениями </w:t>
      </w:r>
      <w:r w:rsidRPr="001419F5">
        <w:rPr>
          <w:color w:val="000000"/>
          <w:sz w:val="24"/>
          <w:szCs w:val="24"/>
        </w:rPr>
        <w:t>должностной и настоящей Инструкцией.</w:t>
      </w:r>
      <w:r w:rsidRPr="001419F5">
        <w:rPr>
          <w:sz w:val="24"/>
          <w:szCs w:val="24"/>
        </w:rPr>
        <w:t xml:space="preserve"> </w:t>
      </w:r>
    </w:p>
    <w:p w:rsidR="001419F5" w:rsidRPr="001419F5" w:rsidRDefault="001419F5" w:rsidP="001419F5">
      <w:pPr>
        <w:pStyle w:val="a8"/>
        <w:widowControl/>
        <w:numPr>
          <w:ilvl w:val="0"/>
          <w:numId w:val="5"/>
        </w:numPr>
        <w:tabs>
          <w:tab w:val="left" w:pos="284"/>
        </w:tabs>
        <w:spacing w:line="240" w:lineRule="auto"/>
        <w:ind w:left="0" w:firstLine="0"/>
        <w:jc w:val="both"/>
        <w:rPr>
          <w:sz w:val="24"/>
          <w:szCs w:val="24"/>
        </w:rPr>
      </w:pPr>
      <w:r w:rsidRPr="001419F5">
        <w:rPr>
          <w:sz w:val="24"/>
          <w:szCs w:val="24"/>
        </w:rPr>
        <w:t>Быть вежливым и тактичным в обращении с работниками учреждения  и посетителями учреждения, иметь опрятный внешний вид, свои требования и замечания излагать в тактичной и корректной форме.</w:t>
      </w:r>
    </w:p>
    <w:p w:rsidR="001419F5" w:rsidRPr="001419F5" w:rsidRDefault="001419F5" w:rsidP="001419F5">
      <w:pPr>
        <w:pStyle w:val="a8"/>
        <w:widowControl/>
        <w:numPr>
          <w:ilvl w:val="0"/>
          <w:numId w:val="5"/>
        </w:numPr>
        <w:tabs>
          <w:tab w:val="left" w:pos="284"/>
        </w:tabs>
        <w:spacing w:line="240" w:lineRule="auto"/>
        <w:ind w:left="0" w:firstLine="0"/>
        <w:jc w:val="both"/>
        <w:rPr>
          <w:sz w:val="24"/>
          <w:szCs w:val="24"/>
        </w:rPr>
      </w:pPr>
      <w:r w:rsidRPr="001419F5">
        <w:rPr>
          <w:sz w:val="24"/>
          <w:szCs w:val="24"/>
        </w:rPr>
        <w:t>Осуществлять контрольно-пропускной режим при входе и выходе работников  и посетителей объекта.</w:t>
      </w:r>
    </w:p>
    <w:p w:rsidR="001419F5" w:rsidRPr="001419F5" w:rsidRDefault="001419F5" w:rsidP="001419F5">
      <w:pPr>
        <w:pStyle w:val="a8"/>
        <w:widowControl/>
        <w:numPr>
          <w:ilvl w:val="0"/>
          <w:numId w:val="5"/>
        </w:numPr>
        <w:tabs>
          <w:tab w:val="left" w:pos="284"/>
        </w:tabs>
        <w:spacing w:line="240" w:lineRule="auto"/>
        <w:ind w:left="0" w:firstLine="0"/>
        <w:jc w:val="both"/>
        <w:rPr>
          <w:sz w:val="24"/>
          <w:szCs w:val="24"/>
        </w:rPr>
      </w:pPr>
      <w:r w:rsidRPr="001419F5">
        <w:rPr>
          <w:sz w:val="24"/>
          <w:szCs w:val="24"/>
        </w:rPr>
        <w:t>Не допускать несанкционированного проноса имущества через пост.</w:t>
      </w:r>
    </w:p>
    <w:p w:rsidR="001419F5" w:rsidRPr="001419F5" w:rsidRDefault="001419F5" w:rsidP="001419F5">
      <w:pPr>
        <w:pStyle w:val="a8"/>
        <w:widowControl/>
        <w:numPr>
          <w:ilvl w:val="0"/>
          <w:numId w:val="5"/>
        </w:numPr>
        <w:tabs>
          <w:tab w:val="left" w:pos="284"/>
        </w:tabs>
        <w:spacing w:line="240" w:lineRule="auto"/>
        <w:ind w:left="0" w:firstLine="0"/>
        <w:jc w:val="both"/>
        <w:rPr>
          <w:sz w:val="24"/>
          <w:szCs w:val="24"/>
        </w:rPr>
      </w:pPr>
      <w:r w:rsidRPr="001419F5">
        <w:rPr>
          <w:sz w:val="24"/>
          <w:szCs w:val="24"/>
        </w:rPr>
        <w:t>Своевременно информировать Заказчика и начальника охраны объекта обо всех изменениях ситуации на объекте с целью своевременного принятия мер по недопущению или предотвращению возможных правонарушений.</w:t>
      </w:r>
    </w:p>
    <w:p w:rsidR="001419F5" w:rsidRPr="001419F5" w:rsidRDefault="001419F5" w:rsidP="001419F5">
      <w:pPr>
        <w:pStyle w:val="a8"/>
        <w:widowControl/>
        <w:numPr>
          <w:ilvl w:val="0"/>
          <w:numId w:val="5"/>
        </w:numPr>
        <w:tabs>
          <w:tab w:val="left" w:pos="284"/>
        </w:tabs>
        <w:spacing w:line="240" w:lineRule="auto"/>
        <w:ind w:left="0" w:firstLine="0"/>
        <w:jc w:val="both"/>
        <w:rPr>
          <w:sz w:val="24"/>
          <w:szCs w:val="24"/>
        </w:rPr>
      </w:pPr>
      <w:r w:rsidRPr="001419F5">
        <w:rPr>
          <w:sz w:val="24"/>
          <w:szCs w:val="24"/>
        </w:rPr>
        <w:t>Обо всех происшествиях,  нарушениях порядка на территории объекта немедленно докладывать Заказчику и начальнику охраны объекта.</w:t>
      </w:r>
    </w:p>
    <w:p w:rsidR="001419F5" w:rsidRPr="001419F5" w:rsidRDefault="001419F5" w:rsidP="001419F5">
      <w:pPr>
        <w:pStyle w:val="a8"/>
        <w:widowControl/>
        <w:numPr>
          <w:ilvl w:val="0"/>
          <w:numId w:val="5"/>
        </w:numPr>
        <w:tabs>
          <w:tab w:val="left" w:pos="284"/>
        </w:tabs>
        <w:spacing w:line="240" w:lineRule="auto"/>
        <w:ind w:left="0" w:firstLine="0"/>
        <w:jc w:val="both"/>
        <w:rPr>
          <w:sz w:val="24"/>
          <w:szCs w:val="24"/>
        </w:rPr>
      </w:pPr>
      <w:r w:rsidRPr="001419F5">
        <w:rPr>
          <w:sz w:val="24"/>
          <w:szCs w:val="24"/>
        </w:rPr>
        <w:t>В случае обнаружения хищений материальных ценностей немедленно докладывать начальнику охраны объекта и Заказчику.</w:t>
      </w:r>
    </w:p>
    <w:p w:rsidR="001419F5" w:rsidRPr="001419F5" w:rsidRDefault="001419F5" w:rsidP="001419F5">
      <w:pPr>
        <w:pStyle w:val="a8"/>
        <w:widowControl/>
        <w:numPr>
          <w:ilvl w:val="0"/>
          <w:numId w:val="5"/>
        </w:numPr>
        <w:tabs>
          <w:tab w:val="left" w:pos="284"/>
        </w:tabs>
        <w:spacing w:line="240" w:lineRule="auto"/>
        <w:ind w:left="0" w:firstLine="0"/>
        <w:jc w:val="both"/>
        <w:rPr>
          <w:sz w:val="24"/>
          <w:szCs w:val="24"/>
        </w:rPr>
      </w:pPr>
      <w:r w:rsidRPr="001419F5">
        <w:rPr>
          <w:sz w:val="24"/>
          <w:szCs w:val="24"/>
        </w:rPr>
        <w:t>Проверять запорные устройства на дверях.</w:t>
      </w:r>
    </w:p>
    <w:p w:rsidR="001419F5" w:rsidRPr="001419F5" w:rsidRDefault="001419F5" w:rsidP="001419F5">
      <w:pPr>
        <w:pStyle w:val="a8"/>
        <w:widowControl/>
        <w:numPr>
          <w:ilvl w:val="0"/>
          <w:numId w:val="5"/>
        </w:numPr>
        <w:tabs>
          <w:tab w:val="left" w:pos="284"/>
        </w:tabs>
        <w:spacing w:line="240" w:lineRule="auto"/>
        <w:ind w:left="0" w:firstLine="0"/>
        <w:jc w:val="both"/>
        <w:rPr>
          <w:sz w:val="24"/>
          <w:szCs w:val="24"/>
        </w:rPr>
      </w:pPr>
      <w:r w:rsidRPr="001419F5">
        <w:rPr>
          <w:sz w:val="24"/>
          <w:szCs w:val="24"/>
        </w:rPr>
        <w:t>Содержать территорию поста в надлежащем санитарном состоянии.</w:t>
      </w:r>
    </w:p>
    <w:p w:rsidR="001419F5" w:rsidRPr="001419F5" w:rsidRDefault="001419F5" w:rsidP="001419F5">
      <w:pPr>
        <w:tabs>
          <w:tab w:val="left" w:pos="540"/>
        </w:tabs>
        <w:spacing w:after="0" w:line="240" w:lineRule="auto"/>
        <w:jc w:val="both"/>
        <w:rPr>
          <w:rFonts w:ascii="Times New Roman" w:hAnsi="Times New Roman" w:cs="Times New Roman"/>
          <w:sz w:val="24"/>
          <w:szCs w:val="24"/>
          <w:u w:val="single"/>
        </w:rPr>
      </w:pPr>
      <w:r w:rsidRPr="001419F5">
        <w:rPr>
          <w:rFonts w:ascii="Times New Roman" w:hAnsi="Times New Roman" w:cs="Times New Roman"/>
          <w:b/>
          <w:sz w:val="24"/>
          <w:szCs w:val="24"/>
          <w:u w:val="single"/>
        </w:rPr>
        <w:t>При сдаче дежурства:</w:t>
      </w:r>
    </w:p>
    <w:p w:rsidR="001419F5" w:rsidRPr="001419F5" w:rsidRDefault="001419F5" w:rsidP="001419F5">
      <w:pPr>
        <w:pStyle w:val="a8"/>
        <w:widowControl/>
        <w:numPr>
          <w:ilvl w:val="0"/>
          <w:numId w:val="7"/>
        </w:numPr>
        <w:tabs>
          <w:tab w:val="left" w:pos="284"/>
          <w:tab w:val="left" w:pos="540"/>
        </w:tabs>
        <w:spacing w:line="240" w:lineRule="auto"/>
        <w:ind w:left="0" w:firstLine="0"/>
        <w:jc w:val="both"/>
        <w:rPr>
          <w:sz w:val="24"/>
          <w:szCs w:val="24"/>
        </w:rPr>
      </w:pPr>
      <w:r w:rsidRPr="001419F5">
        <w:rPr>
          <w:sz w:val="24"/>
          <w:szCs w:val="24"/>
        </w:rPr>
        <w:t>Ознакомить заступающего на дежурство работника охраны с замечаниями за прошедшую смену.</w:t>
      </w:r>
    </w:p>
    <w:p w:rsidR="001419F5" w:rsidRPr="001419F5" w:rsidRDefault="001419F5" w:rsidP="001419F5">
      <w:pPr>
        <w:pStyle w:val="a8"/>
        <w:widowControl/>
        <w:numPr>
          <w:ilvl w:val="0"/>
          <w:numId w:val="7"/>
        </w:numPr>
        <w:tabs>
          <w:tab w:val="left" w:pos="284"/>
          <w:tab w:val="left" w:pos="540"/>
        </w:tabs>
        <w:spacing w:line="240" w:lineRule="auto"/>
        <w:ind w:left="0" w:firstLine="0"/>
        <w:jc w:val="both"/>
        <w:rPr>
          <w:sz w:val="24"/>
          <w:szCs w:val="24"/>
        </w:rPr>
      </w:pPr>
      <w:r w:rsidRPr="001419F5">
        <w:rPr>
          <w:sz w:val="24"/>
          <w:szCs w:val="24"/>
        </w:rPr>
        <w:t>Сдать заступающему на дежурство работнику охраны средства связи в исправном состоянии.</w:t>
      </w:r>
    </w:p>
    <w:p w:rsidR="001419F5" w:rsidRPr="001419F5" w:rsidRDefault="001419F5" w:rsidP="001419F5">
      <w:pPr>
        <w:tabs>
          <w:tab w:val="left" w:pos="284"/>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b/>
          <w:sz w:val="24"/>
          <w:szCs w:val="24"/>
        </w:rPr>
        <w:t>3</w:t>
      </w:r>
      <w:r w:rsidRPr="001419F5">
        <w:rPr>
          <w:rFonts w:ascii="Times New Roman" w:hAnsi="Times New Roman" w:cs="Times New Roman"/>
          <w:sz w:val="24"/>
          <w:szCs w:val="24"/>
        </w:rPr>
        <w:t>. Заступающему работнику охраны поста доложить о сдаче дежурства и состоянии дел оперативному дежурном</w:t>
      </w:r>
      <w:proofErr w:type="gramStart"/>
      <w:r w:rsidRPr="001419F5">
        <w:rPr>
          <w:rFonts w:ascii="Times New Roman" w:hAnsi="Times New Roman" w:cs="Times New Roman"/>
          <w:sz w:val="24"/>
          <w:szCs w:val="24"/>
        </w:rPr>
        <w:t>у ООО</w:t>
      </w:r>
      <w:proofErr w:type="gramEnd"/>
      <w:r w:rsidRPr="001419F5">
        <w:rPr>
          <w:rFonts w:ascii="Times New Roman" w:hAnsi="Times New Roman" w:cs="Times New Roman"/>
          <w:sz w:val="24"/>
          <w:szCs w:val="24"/>
        </w:rPr>
        <w:t xml:space="preserve"> «ЧОО «Гард-М»  по телефону: </w:t>
      </w:r>
      <w:r w:rsidRPr="001419F5">
        <w:rPr>
          <w:rFonts w:ascii="Times New Roman" w:hAnsi="Times New Roman" w:cs="Times New Roman"/>
          <w:b/>
          <w:sz w:val="24"/>
          <w:szCs w:val="24"/>
        </w:rPr>
        <w:t xml:space="preserve">8 967 400 19 14 </w:t>
      </w:r>
      <w:r w:rsidRPr="001419F5">
        <w:rPr>
          <w:rFonts w:ascii="Times New Roman" w:hAnsi="Times New Roman" w:cs="Times New Roman"/>
          <w:sz w:val="24"/>
          <w:szCs w:val="24"/>
        </w:rPr>
        <w:t>или</w:t>
      </w:r>
      <w:r w:rsidRPr="001419F5">
        <w:rPr>
          <w:rFonts w:ascii="Times New Roman" w:hAnsi="Times New Roman" w:cs="Times New Roman"/>
          <w:b/>
          <w:sz w:val="24"/>
          <w:szCs w:val="24"/>
        </w:rPr>
        <w:t xml:space="preserve"> 51-88-77</w:t>
      </w:r>
      <w:r w:rsidRPr="001419F5">
        <w:rPr>
          <w:rFonts w:ascii="Times New Roman" w:hAnsi="Times New Roman" w:cs="Times New Roman"/>
          <w:sz w:val="24"/>
          <w:szCs w:val="24"/>
        </w:rPr>
        <w:t>, Сделать соответствующую запись в КНИГЕ приема и сдачи дежурств.</w:t>
      </w:r>
    </w:p>
    <w:p w:rsidR="001419F5" w:rsidRPr="001419F5" w:rsidRDefault="001419F5" w:rsidP="001419F5">
      <w:pPr>
        <w:tabs>
          <w:tab w:val="left" w:pos="540"/>
        </w:tabs>
        <w:spacing w:after="0" w:line="240" w:lineRule="auto"/>
        <w:jc w:val="both"/>
        <w:rPr>
          <w:rFonts w:ascii="Times New Roman" w:hAnsi="Times New Roman" w:cs="Times New Roman"/>
          <w:b/>
          <w:sz w:val="24"/>
          <w:szCs w:val="24"/>
          <w:u w:val="single"/>
        </w:rPr>
      </w:pPr>
      <w:r w:rsidRPr="001419F5">
        <w:rPr>
          <w:rFonts w:ascii="Times New Roman" w:hAnsi="Times New Roman" w:cs="Times New Roman"/>
          <w:b/>
          <w:sz w:val="24"/>
          <w:szCs w:val="24"/>
          <w:u w:val="single"/>
        </w:rPr>
        <w:t>Порядок допуска на объект сотрудников правоохранительных органов:</w:t>
      </w:r>
    </w:p>
    <w:p w:rsidR="001419F5" w:rsidRPr="001419F5" w:rsidRDefault="001419F5" w:rsidP="001419F5">
      <w:pPr>
        <w:pStyle w:val="a8"/>
        <w:widowControl/>
        <w:numPr>
          <w:ilvl w:val="1"/>
          <w:numId w:val="3"/>
        </w:numPr>
        <w:tabs>
          <w:tab w:val="clear" w:pos="1440"/>
          <w:tab w:val="left" w:pos="284"/>
          <w:tab w:val="num" w:pos="426"/>
          <w:tab w:val="left" w:pos="540"/>
        </w:tabs>
        <w:spacing w:line="240" w:lineRule="auto"/>
        <w:ind w:left="0" w:firstLine="0"/>
        <w:jc w:val="both"/>
        <w:rPr>
          <w:sz w:val="24"/>
          <w:szCs w:val="24"/>
        </w:rPr>
      </w:pPr>
      <w:r w:rsidRPr="001419F5">
        <w:rPr>
          <w:b/>
          <w:sz w:val="24"/>
          <w:szCs w:val="24"/>
        </w:rPr>
        <w:t xml:space="preserve">Сотрудники полиции пропускаются </w:t>
      </w:r>
      <w:r w:rsidRPr="001419F5">
        <w:rPr>
          <w:sz w:val="24"/>
          <w:szCs w:val="24"/>
        </w:rPr>
        <w:t xml:space="preserve">на территорию объекта при предъявлении ими удостоверения сотрудника органа внутренних дел и уточнении цели прибытия </w:t>
      </w:r>
      <w:r w:rsidRPr="001419F5">
        <w:rPr>
          <w:b/>
          <w:bCs/>
          <w:sz w:val="24"/>
          <w:szCs w:val="24"/>
        </w:rPr>
        <w:t>в случае:</w:t>
      </w:r>
    </w:p>
    <w:p w:rsidR="001419F5" w:rsidRPr="001419F5" w:rsidRDefault="001419F5" w:rsidP="001419F5">
      <w:pPr>
        <w:tabs>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sz w:val="24"/>
          <w:szCs w:val="24"/>
        </w:rPr>
        <w:t>1.1 при преследовании лиц, подозреваемых в совершении преступлений;</w:t>
      </w:r>
    </w:p>
    <w:p w:rsidR="001419F5" w:rsidRPr="001419F5" w:rsidRDefault="001419F5" w:rsidP="001419F5">
      <w:pPr>
        <w:tabs>
          <w:tab w:val="left" w:pos="540"/>
        </w:tabs>
        <w:spacing w:after="0" w:line="240" w:lineRule="auto"/>
        <w:jc w:val="both"/>
        <w:rPr>
          <w:rFonts w:ascii="Times New Roman" w:hAnsi="Times New Roman" w:cs="Times New Roman"/>
          <w:sz w:val="24"/>
          <w:szCs w:val="24"/>
        </w:rPr>
      </w:pPr>
      <w:r w:rsidRPr="001419F5">
        <w:rPr>
          <w:rFonts w:ascii="Times New Roman" w:hAnsi="Times New Roman" w:cs="Times New Roman"/>
          <w:sz w:val="24"/>
          <w:szCs w:val="24"/>
        </w:rPr>
        <w:t>1.2 при наличии достаточных данных, что на объекте совершенно или совершается преступление, произошел несчастный случай;</w:t>
      </w:r>
    </w:p>
    <w:p w:rsidR="001419F5" w:rsidRPr="001419F5" w:rsidRDefault="001419F5" w:rsidP="001419F5">
      <w:pPr>
        <w:numPr>
          <w:ilvl w:val="1"/>
          <w:numId w:val="23"/>
        </w:numPr>
        <w:tabs>
          <w:tab w:val="left" w:pos="540"/>
        </w:tabs>
        <w:spacing w:after="0" w:line="240" w:lineRule="auto"/>
        <w:ind w:left="0" w:firstLine="0"/>
        <w:jc w:val="both"/>
        <w:rPr>
          <w:rFonts w:ascii="Times New Roman" w:hAnsi="Times New Roman" w:cs="Times New Roman"/>
          <w:sz w:val="24"/>
          <w:szCs w:val="24"/>
        </w:rPr>
      </w:pPr>
      <w:r w:rsidRPr="001419F5">
        <w:rPr>
          <w:rFonts w:ascii="Times New Roman" w:hAnsi="Times New Roman" w:cs="Times New Roman"/>
          <w:sz w:val="24"/>
          <w:szCs w:val="24"/>
        </w:rPr>
        <w:t>для обеспечения личной безопасности граждан и общественной безопасности при стихийных бедствиях, катастрофах, авариях, эпидемиях и массовых беспорядках;</w:t>
      </w:r>
    </w:p>
    <w:p w:rsidR="001419F5" w:rsidRPr="001419F5" w:rsidRDefault="001419F5" w:rsidP="001419F5">
      <w:pPr>
        <w:tabs>
          <w:tab w:val="left" w:pos="540"/>
        </w:tabs>
        <w:spacing w:after="0" w:line="240" w:lineRule="auto"/>
        <w:jc w:val="both"/>
        <w:rPr>
          <w:rFonts w:ascii="Times New Roman" w:hAnsi="Times New Roman" w:cs="Times New Roman"/>
          <w:b/>
          <w:bCs/>
          <w:i/>
          <w:sz w:val="24"/>
          <w:szCs w:val="24"/>
        </w:rPr>
      </w:pPr>
      <w:r w:rsidRPr="001419F5">
        <w:rPr>
          <w:rFonts w:ascii="Times New Roman" w:hAnsi="Times New Roman" w:cs="Times New Roman"/>
          <w:b/>
          <w:bCs/>
          <w:i/>
          <w:sz w:val="24"/>
          <w:szCs w:val="24"/>
        </w:rPr>
        <w:t>Работник охраны обязан:</w:t>
      </w:r>
    </w:p>
    <w:p w:rsidR="001419F5" w:rsidRPr="001419F5" w:rsidRDefault="001419F5" w:rsidP="001419F5">
      <w:pPr>
        <w:pStyle w:val="a8"/>
        <w:widowControl/>
        <w:numPr>
          <w:ilvl w:val="0"/>
          <w:numId w:val="4"/>
        </w:numPr>
        <w:tabs>
          <w:tab w:val="left" w:pos="284"/>
          <w:tab w:val="left" w:pos="540"/>
        </w:tabs>
        <w:spacing w:line="240" w:lineRule="auto"/>
        <w:ind w:left="0" w:firstLine="0"/>
        <w:jc w:val="both"/>
        <w:rPr>
          <w:color w:val="000000"/>
          <w:sz w:val="24"/>
          <w:szCs w:val="24"/>
        </w:rPr>
      </w:pPr>
      <w:r w:rsidRPr="001419F5">
        <w:rPr>
          <w:color w:val="000000"/>
          <w:sz w:val="24"/>
          <w:szCs w:val="24"/>
        </w:rPr>
        <w:t xml:space="preserve">Убедиться в личности </w:t>
      </w:r>
      <w:r w:rsidRPr="001419F5">
        <w:rPr>
          <w:sz w:val="24"/>
          <w:szCs w:val="24"/>
        </w:rPr>
        <w:t xml:space="preserve">сотрудника МВД </w:t>
      </w:r>
      <w:r w:rsidRPr="001419F5">
        <w:rPr>
          <w:color w:val="000000"/>
          <w:sz w:val="24"/>
          <w:szCs w:val="24"/>
        </w:rPr>
        <w:t>(проверить его служебное удостоверение, соответствующее предписание, сообщить Заказчику).</w:t>
      </w:r>
    </w:p>
    <w:p w:rsidR="001419F5" w:rsidRPr="001419F5" w:rsidRDefault="001419F5" w:rsidP="001419F5">
      <w:pPr>
        <w:pStyle w:val="a8"/>
        <w:widowControl/>
        <w:numPr>
          <w:ilvl w:val="0"/>
          <w:numId w:val="4"/>
        </w:numPr>
        <w:tabs>
          <w:tab w:val="left" w:pos="284"/>
          <w:tab w:val="left" w:pos="540"/>
        </w:tabs>
        <w:spacing w:line="240" w:lineRule="auto"/>
        <w:ind w:left="0" w:firstLine="0"/>
        <w:jc w:val="both"/>
        <w:rPr>
          <w:color w:val="000000"/>
          <w:sz w:val="24"/>
          <w:szCs w:val="24"/>
        </w:rPr>
      </w:pPr>
      <w:proofErr w:type="gramStart"/>
      <w:r w:rsidRPr="001419F5">
        <w:rPr>
          <w:sz w:val="24"/>
          <w:szCs w:val="24"/>
        </w:rPr>
        <w:t>Зафиксировать в специальном журнале данные на сотрудника МВД (старшего группы) – Ф.И.О., закрепленное УМВД (ОМВД), занимаемая должность и № служебного удостоверения, цель прибытия.</w:t>
      </w:r>
      <w:proofErr w:type="gramEnd"/>
    </w:p>
    <w:p w:rsidR="001419F5" w:rsidRPr="001419F5" w:rsidRDefault="001419F5" w:rsidP="001419F5">
      <w:pPr>
        <w:pStyle w:val="a8"/>
        <w:widowControl/>
        <w:numPr>
          <w:ilvl w:val="0"/>
          <w:numId w:val="4"/>
        </w:numPr>
        <w:tabs>
          <w:tab w:val="left" w:pos="284"/>
          <w:tab w:val="left" w:pos="540"/>
        </w:tabs>
        <w:spacing w:line="240" w:lineRule="auto"/>
        <w:ind w:left="0" w:firstLine="0"/>
        <w:jc w:val="both"/>
        <w:rPr>
          <w:color w:val="000000"/>
          <w:sz w:val="24"/>
          <w:szCs w:val="24"/>
        </w:rPr>
      </w:pPr>
      <w:r w:rsidRPr="001419F5">
        <w:rPr>
          <w:color w:val="000000"/>
          <w:sz w:val="24"/>
          <w:szCs w:val="24"/>
        </w:rPr>
        <w:t>Допуск сотрудников правоохранительных органов, а так же контролирующих организаций осуществлять в сопровождении представителей Заказчика.</w:t>
      </w:r>
    </w:p>
    <w:p w:rsidR="001419F5" w:rsidRPr="001419F5" w:rsidRDefault="001419F5" w:rsidP="001419F5">
      <w:pPr>
        <w:pStyle w:val="a8"/>
        <w:widowControl/>
        <w:numPr>
          <w:ilvl w:val="0"/>
          <w:numId w:val="4"/>
        </w:numPr>
        <w:tabs>
          <w:tab w:val="left" w:pos="284"/>
          <w:tab w:val="left" w:pos="540"/>
        </w:tabs>
        <w:spacing w:line="240" w:lineRule="auto"/>
        <w:ind w:left="0" w:firstLine="0"/>
        <w:jc w:val="both"/>
        <w:rPr>
          <w:color w:val="000000"/>
          <w:sz w:val="24"/>
          <w:szCs w:val="24"/>
        </w:rPr>
      </w:pPr>
      <w:r w:rsidRPr="001419F5">
        <w:rPr>
          <w:color w:val="000000"/>
          <w:sz w:val="24"/>
          <w:szCs w:val="24"/>
        </w:rPr>
        <w:t>Сообщить оперативному дежурном</w:t>
      </w:r>
      <w:proofErr w:type="gramStart"/>
      <w:r w:rsidRPr="001419F5">
        <w:rPr>
          <w:color w:val="000000"/>
          <w:sz w:val="24"/>
          <w:szCs w:val="24"/>
        </w:rPr>
        <w:t xml:space="preserve">у  </w:t>
      </w:r>
      <w:r w:rsidRPr="001419F5">
        <w:rPr>
          <w:sz w:val="24"/>
          <w:szCs w:val="24"/>
        </w:rPr>
        <w:t>ООО</w:t>
      </w:r>
      <w:proofErr w:type="gramEnd"/>
      <w:r w:rsidRPr="001419F5">
        <w:rPr>
          <w:sz w:val="24"/>
          <w:szCs w:val="24"/>
        </w:rPr>
        <w:t xml:space="preserve"> «ЧОО «Гард-М»</w:t>
      </w:r>
      <w:r w:rsidRPr="001419F5">
        <w:rPr>
          <w:color w:val="000000"/>
          <w:sz w:val="24"/>
          <w:szCs w:val="24"/>
        </w:rPr>
        <w:t>, начальнику охраны объекта о прибытии проверяющих лиц.</w:t>
      </w:r>
    </w:p>
    <w:p w:rsidR="001419F5" w:rsidRPr="001419F5" w:rsidRDefault="001419F5" w:rsidP="001419F5">
      <w:pPr>
        <w:pStyle w:val="a8"/>
        <w:widowControl/>
        <w:numPr>
          <w:ilvl w:val="0"/>
          <w:numId w:val="8"/>
        </w:numPr>
        <w:tabs>
          <w:tab w:val="left" w:pos="284"/>
          <w:tab w:val="left" w:pos="540"/>
        </w:tabs>
        <w:spacing w:line="240" w:lineRule="auto"/>
        <w:ind w:left="0" w:firstLine="0"/>
        <w:jc w:val="both"/>
        <w:rPr>
          <w:sz w:val="24"/>
          <w:szCs w:val="24"/>
        </w:rPr>
      </w:pPr>
      <w:r w:rsidRPr="001419F5">
        <w:rPr>
          <w:b/>
          <w:sz w:val="24"/>
          <w:szCs w:val="24"/>
        </w:rPr>
        <w:t xml:space="preserve">Сотрудники налоговых органов пропускаются </w:t>
      </w:r>
      <w:r w:rsidRPr="001419F5">
        <w:rPr>
          <w:sz w:val="24"/>
          <w:szCs w:val="24"/>
        </w:rPr>
        <w:t>на территорию объекта при предъявлении ими соответствующего удостоверения и уточнении цели прибытия:</w:t>
      </w:r>
    </w:p>
    <w:p w:rsidR="001419F5" w:rsidRPr="001419F5" w:rsidRDefault="001419F5" w:rsidP="001419F5">
      <w:pPr>
        <w:tabs>
          <w:tab w:val="left" w:pos="284"/>
          <w:tab w:val="left" w:pos="540"/>
        </w:tabs>
        <w:spacing w:after="0" w:line="240" w:lineRule="auto"/>
        <w:rPr>
          <w:rFonts w:ascii="Times New Roman" w:hAnsi="Times New Roman" w:cs="Times New Roman"/>
          <w:b/>
          <w:bCs/>
          <w:i/>
          <w:sz w:val="24"/>
          <w:szCs w:val="24"/>
        </w:rPr>
      </w:pPr>
      <w:r w:rsidRPr="001419F5">
        <w:rPr>
          <w:rFonts w:ascii="Times New Roman" w:hAnsi="Times New Roman" w:cs="Times New Roman"/>
          <w:b/>
          <w:bCs/>
          <w:i/>
          <w:sz w:val="24"/>
          <w:szCs w:val="24"/>
        </w:rPr>
        <w:t>Работник охраны обязан:</w:t>
      </w:r>
    </w:p>
    <w:p w:rsidR="001419F5" w:rsidRPr="001419F5" w:rsidRDefault="001419F5" w:rsidP="001419F5">
      <w:pPr>
        <w:pStyle w:val="a8"/>
        <w:widowControl/>
        <w:numPr>
          <w:ilvl w:val="0"/>
          <w:numId w:val="9"/>
        </w:numPr>
        <w:tabs>
          <w:tab w:val="left" w:pos="284"/>
          <w:tab w:val="left" w:pos="540"/>
        </w:tabs>
        <w:spacing w:line="240" w:lineRule="auto"/>
        <w:ind w:left="0" w:firstLine="0"/>
        <w:jc w:val="both"/>
        <w:rPr>
          <w:sz w:val="24"/>
          <w:szCs w:val="24"/>
        </w:rPr>
      </w:pPr>
      <w:r w:rsidRPr="001419F5">
        <w:rPr>
          <w:sz w:val="24"/>
          <w:szCs w:val="24"/>
        </w:rPr>
        <w:t>Зафиксировать в специальном журнале данные на сотрудника налоговых органов (старшего группы) – Ф.И.О., закрепленное подразделение, занимаемая должность и № служебного удостоверения, цель прибытия.</w:t>
      </w:r>
    </w:p>
    <w:p w:rsidR="001419F5" w:rsidRPr="001419F5" w:rsidRDefault="001419F5" w:rsidP="001419F5">
      <w:pPr>
        <w:pStyle w:val="a8"/>
        <w:widowControl/>
        <w:numPr>
          <w:ilvl w:val="0"/>
          <w:numId w:val="9"/>
        </w:numPr>
        <w:tabs>
          <w:tab w:val="left" w:pos="284"/>
          <w:tab w:val="left" w:pos="540"/>
        </w:tabs>
        <w:spacing w:line="240" w:lineRule="auto"/>
        <w:ind w:left="0" w:firstLine="0"/>
        <w:jc w:val="both"/>
        <w:rPr>
          <w:color w:val="000000"/>
          <w:sz w:val="24"/>
          <w:szCs w:val="24"/>
        </w:rPr>
      </w:pPr>
      <w:r w:rsidRPr="001419F5">
        <w:rPr>
          <w:color w:val="000000"/>
          <w:sz w:val="24"/>
          <w:szCs w:val="24"/>
        </w:rPr>
        <w:lastRenderedPageBreak/>
        <w:t xml:space="preserve">Допуск сотрудников </w:t>
      </w:r>
      <w:r w:rsidRPr="001419F5">
        <w:rPr>
          <w:sz w:val="24"/>
          <w:szCs w:val="24"/>
        </w:rPr>
        <w:t xml:space="preserve">налоговых </w:t>
      </w:r>
      <w:r w:rsidRPr="001419F5">
        <w:rPr>
          <w:color w:val="000000"/>
          <w:sz w:val="24"/>
          <w:szCs w:val="24"/>
        </w:rPr>
        <w:t xml:space="preserve"> органов осуществлять в сопровождении представителей Заказчика.</w:t>
      </w:r>
    </w:p>
    <w:p w:rsidR="001419F5" w:rsidRPr="001419F5" w:rsidRDefault="001419F5" w:rsidP="001419F5">
      <w:pPr>
        <w:pStyle w:val="a8"/>
        <w:widowControl/>
        <w:numPr>
          <w:ilvl w:val="0"/>
          <w:numId w:val="9"/>
        </w:numPr>
        <w:tabs>
          <w:tab w:val="left" w:pos="284"/>
          <w:tab w:val="left" w:pos="540"/>
        </w:tabs>
        <w:spacing w:line="240" w:lineRule="auto"/>
        <w:ind w:left="0" w:firstLine="0"/>
        <w:jc w:val="both"/>
        <w:rPr>
          <w:color w:val="000000"/>
          <w:sz w:val="24"/>
          <w:szCs w:val="24"/>
        </w:rPr>
      </w:pPr>
      <w:r w:rsidRPr="001419F5">
        <w:rPr>
          <w:color w:val="000000"/>
          <w:sz w:val="24"/>
          <w:szCs w:val="24"/>
        </w:rPr>
        <w:t>Сообщить оперативному дежурном</w:t>
      </w:r>
      <w:proofErr w:type="gramStart"/>
      <w:r w:rsidRPr="001419F5">
        <w:rPr>
          <w:color w:val="000000"/>
          <w:sz w:val="24"/>
          <w:szCs w:val="24"/>
        </w:rPr>
        <w:t xml:space="preserve">у </w:t>
      </w:r>
      <w:r w:rsidRPr="001419F5">
        <w:rPr>
          <w:sz w:val="24"/>
          <w:szCs w:val="24"/>
        </w:rPr>
        <w:t>ООО</w:t>
      </w:r>
      <w:proofErr w:type="gramEnd"/>
      <w:r w:rsidRPr="001419F5">
        <w:rPr>
          <w:sz w:val="24"/>
          <w:szCs w:val="24"/>
        </w:rPr>
        <w:t xml:space="preserve"> «ЧОО «Гард-М»</w:t>
      </w:r>
      <w:r w:rsidRPr="001419F5">
        <w:rPr>
          <w:color w:val="000000"/>
          <w:sz w:val="24"/>
          <w:szCs w:val="24"/>
        </w:rPr>
        <w:t>, начальнику охраны объекта о прибытии проверяющих лиц.</w:t>
      </w:r>
    </w:p>
    <w:p w:rsidR="001419F5" w:rsidRPr="001419F5" w:rsidRDefault="001419F5" w:rsidP="001419F5">
      <w:pPr>
        <w:pStyle w:val="a8"/>
        <w:widowControl/>
        <w:numPr>
          <w:ilvl w:val="0"/>
          <w:numId w:val="8"/>
        </w:numPr>
        <w:tabs>
          <w:tab w:val="left" w:pos="284"/>
          <w:tab w:val="left" w:pos="540"/>
        </w:tabs>
        <w:spacing w:line="240" w:lineRule="auto"/>
        <w:ind w:left="0" w:firstLine="0"/>
        <w:jc w:val="both"/>
        <w:rPr>
          <w:bCs/>
          <w:i/>
          <w:sz w:val="24"/>
          <w:szCs w:val="24"/>
        </w:rPr>
      </w:pPr>
      <w:r w:rsidRPr="001419F5">
        <w:rPr>
          <w:b/>
          <w:sz w:val="24"/>
          <w:szCs w:val="24"/>
        </w:rPr>
        <w:t>Прокуроры, их заместители, помощники и следователи пропускаются</w:t>
      </w:r>
      <w:r w:rsidRPr="001419F5">
        <w:rPr>
          <w:sz w:val="24"/>
          <w:szCs w:val="24"/>
        </w:rPr>
        <w:t xml:space="preserve"> на территорию объекта при предъявлении ими соответствующего удостоверения и уточнении цели прибытия: </w:t>
      </w:r>
      <w:r w:rsidRPr="001419F5">
        <w:rPr>
          <w:b/>
          <w:bCs/>
          <w:i/>
          <w:sz w:val="24"/>
          <w:szCs w:val="24"/>
        </w:rPr>
        <w:t>Работник охраны обязан:</w:t>
      </w:r>
    </w:p>
    <w:p w:rsidR="001419F5" w:rsidRPr="001419F5" w:rsidRDefault="001419F5" w:rsidP="001419F5">
      <w:pPr>
        <w:pStyle w:val="a8"/>
        <w:widowControl/>
        <w:numPr>
          <w:ilvl w:val="0"/>
          <w:numId w:val="10"/>
        </w:numPr>
        <w:tabs>
          <w:tab w:val="left" w:pos="284"/>
          <w:tab w:val="left" w:pos="540"/>
        </w:tabs>
        <w:spacing w:line="240" w:lineRule="auto"/>
        <w:ind w:left="0" w:firstLine="0"/>
        <w:jc w:val="both"/>
        <w:rPr>
          <w:sz w:val="24"/>
          <w:szCs w:val="24"/>
        </w:rPr>
      </w:pPr>
      <w:r w:rsidRPr="001419F5">
        <w:rPr>
          <w:sz w:val="24"/>
          <w:szCs w:val="24"/>
        </w:rPr>
        <w:t>зафиксировать в специальном журнале данные на сотрудника прокуратуры, Ф.И.О., закрепленное подразделение, занимаемая должность и № служебного удостоверения, цель прибытия.</w:t>
      </w:r>
    </w:p>
    <w:p w:rsidR="001419F5" w:rsidRPr="001419F5" w:rsidRDefault="001419F5" w:rsidP="001419F5">
      <w:pPr>
        <w:pStyle w:val="a8"/>
        <w:widowControl/>
        <w:numPr>
          <w:ilvl w:val="0"/>
          <w:numId w:val="10"/>
        </w:numPr>
        <w:tabs>
          <w:tab w:val="left" w:pos="284"/>
          <w:tab w:val="left" w:pos="540"/>
        </w:tabs>
        <w:spacing w:line="240" w:lineRule="auto"/>
        <w:ind w:left="0" w:firstLine="0"/>
        <w:jc w:val="both"/>
        <w:rPr>
          <w:color w:val="000000"/>
          <w:sz w:val="24"/>
          <w:szCs w:val="24"/>
        </w:rPr>
      </w:pPr>
      <w:r w:rsidRPr="001419F5">
        <w:rPr>
          <w:color w:val="000000"/>
          <w:sz w:val="24"/>
          <w:szCs w:val="24"/>
        </w:rPr>
        <w:t xml:space="preserve">Допуск сотрудников </w:t>
      </w:r>
      <w:r w:rsidRPr="001419F5">
        <w:rPr>
          <w:sz w:val="24"/>
          <w:szCs w:val="24"/>
        </w:rPr>
        <w:t>прокуратуры</w:t>
      </w:r>
      <w:r w:rsidRPr="001419F5">
        <w:rPr>
          <w:color w:val="000000"/>
          <w:sz w:val="24"/>
          <w:szCs w:val="24"/>
        </w:rPr>
        <w:t xml:space="preserve"> осуществлять в сопровождении представителей Заказчика.</w:t>
      </w:r>
    </w:p>
    <w:p w:rsidR="001419F5" w:rsidRPr="001419F5" w:rsidRDefault="001419F5" w:rsidP="001419F5">
      <w:pPr>
        <w:pStyle w:val="a8"/>
        <w:widowControl/>
        <w:numPr>
          <w:ilvl w:val="0"/>
          <w:numId w:val="10"/>
        </w:numPr>
        <w:tabs>
          <w:tab w:val="left" w:pos="284"/>
          <w:tab w:val="left" w:pos="540"/>
        </w:tabs>
        <w:spacing w:line="240" w:lineRule="auto"/>
        <w:ind w:left="0" w:firstLine="0"/>
        <w:jc w:val="both"/>
        <w:rPr>
          <w:color w:val="000000"/>
          <w:sz w:val="24"/>
          <w:szCs w:val="24"/>
        </w:rPr>
      </w:pPr>
      <w:r w:rsidRPr="001419F5">
        <w:rPr>
          <w:color w:val="000000"/>
          <w:sz w:val="24"/>
          <w:szCs w:val="24"/>
        </w:rPr>
        <w:t>Сообщить оперативному дежурном</w:t>
      </w:r>
      <w:proofErr w:type="gramStart"/>
      <w:r w:rsidRPr="001419F5">
        <w:rPr>
          <w:color w:val="000000"/>
          <w:sz w:val="24"/>
          <w:szCs w:val="24"/>
        </w:rPr>
        <w:t xml:space="preserve">у </w:t>
      </w:r>
      <w:r w:rsidRPr="001419F5">
        <w:rPr>
          <w:sz w:val="24"/>
          <w:szCs w:val="24"/>
        </w:rPr>
        <w:t>ООО</w:t>
      </w:r>
      <w:proofErr w:type="gramEnd"/>
      <w:r w:rsidRPr="001419F5">
        <w:rPr>
          <w:sz w:val="24"/>
          <w:szCs w:val="24"/>
        </w:rPr>
        <w:t xml:space="preserve"> «ЧОО «Гард-М»</w:t>
      </w:r>
      <w:r w:rsidRPr="001419F5">
        <w:rPr>
          <w:color w:val="000000"/>
          <w:sz w:val="24"/>
          <w:szCs w:val="24"/>
        </w:rPr>
        <w:t>, начальнику охраны объекта о прибытии проверяющих лиц.</w:t>
      </w:r>
    </w:p>
    <w:p w:rsidR="001419F5" w:rsidRPr="001419F5" w:rsidRDefault="001419F5" w:rsidP="001419F5">
      <w:pPr>
        <w:tabs>
          <w:tab w:val="left" w:pos="284"/>
          <w:tab w:val="left" w:pos="540"/>
        </w:tabs>
        <w:spacing w:after="0" w:line="240" w:lineRule="auto"/>
        <w:jc w:val="both"/>
        <w:rPr>
          <w:rFonts w:ascii="Times New Roman" w:hAnsi="Times New Roman" w:cs="Times New Roman"/>
          <w:b/>
          <w:sz w:val="24"/>
          <w:szCs w:val="24"/>
          <w:u w:val="single"/>
        </w:rPr>
      </w:pPr>
      <w:r w:rsidRPr="001419F5">
        <w:rPr>
          <w:rFonts w:ascii="Times New Roman" w:hAnsi="Times New Roman" w:cs="Times New Roman"/>
          <w:b/>
          <w:sz w:val="24"/>
          <w:szCs w:val="24"/>
          <w:u w:val="single"/>
        </w:rPr>
        <w:t>Работникам охраны запрещается:</w:t>
      </w:r>
    </w:p>
    <w:p w:rsidR="001419F5" w:rsidRPr="001419F5" w:rsidRDefault="001419F5" w:rsidP="001419F5">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color w:val="000000"/>
          <w:sz w:val="24"/>
          <w:szCs w:val="24"/>
        </w:rPr>
      </w:pPr>
      <w:r w:rsidRPr="001419F5">
        <w:rPr>
          <w:color w:val="000000"/>
          <w:sz w:val="24"/>
          <w:szCs w:val="24"/>
        </w:rPr>
        <w:t>Допускать на территорию охраняемого объекта посторонних лиц, не имеющих на это права, прибывших без документов или в неустановленное время, а так же лиц в нетрезвом состоянии или проносящих спиртные напитки, не допускать на объект граждан, имеющих наркотические, взрывоопасные или ядовитые вещества, огнестрельное или холодное оружие.</w:t>
      </w:r>
    </w:p>
    <w:p w:rsidR="001419F5" w:rsidRPr="001419F5" w:rsidRDefault="001419F5" w:rsidP="001419F5">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color w:val="000000"/>
          <w:sz w:val="24"/>
          <w:szCs w:val="24"/>
        </w:rPr>
      </w:pPr>
      <w:r w:rsidRPr="001419F5">
        <w:rPr>
          <w:color w:val="000000"/>
          <w:spacing w:val="4"/>
          <w:sz w:val="24"/>
          <w:szCs w:val="24"/>
        </w:rPr>
        <w:t>Обсуждать любые стороны деятельности охраняемого объекта.</w:t>
      </w:r>
    </w:p>
    <w:p w:rsidR="001419F5" w:rsidRPr="001419F5" w:rsidRDefault="001419F5" w:rsidP="001419F5">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color w:val="000000"/>
          <w:sz w:val="24"/>
          <w:szCs w:val="24"/>
        </w:rPr>
      </w:pPr>
      <w:r w:rsidRPr="001419F5">
        <w:rPr>
          <w:color w:val="000000"/>
          <w:spacing w:val="4"/>
          <w:sz w:val="24"/>
          <w:szCs w:val="24"/>
        </w:rPr>
        <w:t xml:space="preserve">Покидать пост без разрешения Заказчика и начальника охраны в случае внезапного заболевания необходимом доложить ОД по тел. </w:t>
      </w:r>
      <w:r w:rsidRPr="001419F5">
        <w:rPr>
          <w:b/>
          <w:color w:val="000000"/>
          <w:spacing w:val="4"/>
          <w:sz w:val="24"/>
          <w:szCs w:val="24"/>
        </w:rPr>
        <w:t>8 967 400 19 14</w:t>
      </w:r>
      <w:r w:rsidRPr="001419F5">
        <w:rPr>
          <w:color w:val="000000"/>
          <w:spacing w:val="4"/>
          <w:sz w:val="24"/>
          <w:szCs w:val="24"/>
        </w:rPr>
        <w:t xml:space="preserve"> или </w:t>
      </w:r>
      <w:r w:rsidRPr="001419F5">
        <w:rPr>
          <w:b/>
          <w:color w:val="000000"/>
          <w:spacing w:val="4"/>
          <w:sz w:val="24"/>
          <w:szCs w:val="24"/>
        </w:rPr>
        <w:t xml:space="preserve">51-88-77 </w:t>
      </w:r>
      <w:r w:rsidRPr="001419F5">
        <w:rPr>
          <w:color w:val="000000"/>
          <w:spacing w:val="4"/>
          <w:sz w:val="24"/>
          <w:szCs w:val="24"/>
        </w:rPr>
        <w:t>и продолжать нести службу до прибытия замены.</w:t>
      </w:r>
    </w:p>
    <w:p w:rsidR="001419F5" w:rsidRPr="001419F5" w:rsidRDefault="001419F5" w:rsidP="001419F5">
      <w:pPr>
        <w:pStyle w:val="a8"/>
        <w:numPr>
          <w:ilvl w:val="0"/>
          <w:numId w:val="11"/>
        </w:numPr>
        <w:shd w:val="clear" w:color="auto" w:fill="FFFFFF"/>
        <w:tabs>
          <w:tab w:val="left" w:pos="284"/>
          <w:tab w:val="left" w:pos="540"/>
        </w:tabs>
        <w:autoSpaceDE w:val="0"/>
        <w:autoSpaceDN w:val="0"/>
        <w:adjustRightInd w:val="0"/>
        <w:spacing w:line="240" w:lineRule="auto"/>
        <w:ind w:left="0" w:firstLine="0"/>
        <w:jc w:val="both"/>
        <w:rPr>
          <w:color w:val="000000"/>
          <w:sz w:val="24"/>
          <w:szCs w:val="24"/>
        </w:rPr>
      </w:pPr>
      <w:r w:rsidRPr="001419F5">
        <w:rPr>
          <w:color w:val="000000"/>
          <w:spacing w:val="5"/>
          <w:sz w:val="24"/>
          <w:szCs w:val="24"/>
        </w:rPr>
        <w:t>Отлучаться с поста без служебной необходимости, отвлекаться от несения службы на посту.</w:t>
      </w:r>
    </w:p>
    <w:p w:rsidR="001419F5" w:rsidRPr="001419F5" w:rsidRDefault="001419F5" w:rsidP="001419F5">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sz w:val="24"/>
          <w:szCs w:val="24"/>
        </w:rPr>
      </w:pPr>
      <w:r w:rsidRPr="001419F5">
        <w:rPr>
          <w:sz w:val="24"/>
          <w:szCs w:val="24"/>
        </w:rPr>
        <w:t>Убывать с дежурства до прибытия новой смены и без доклада оперативному дежурному.</w:t>
      </w:r>
    </w:p>
    <w:p w:rsidR="001419F5" w:rsidRPr="001419F5" w:rsidRDefault="001419F5" w:rsidP="001419F5">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color w:val="000000"/>
          <w:sz w:val="24"/>
          <w:szCs w:val="24"/>
        </w:rPr>
      </w:pPr>
      <w:r w:rsidRPr="001419F5">
        <w:rPr>
          <w:color w:val="000000"/>
          <w:spacing w:val="5"/>
          <w:sz w:val="24"/>
          <w:szCs w:val="24"/>
        </w:rPr>
        <w:t>Самостоятельно изменять график дежурств.</w:t>
      </w:r>
    </w:p>
    <w:p w:rsidR="001419F5" w:rsidRPr="001419F5" w:rsidRDefault="001419F5" w:rsidP="001419F5">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color w:val="000000"/>
          <w:sz w:val="24"/>
          <w:szCs w:val="24"/>
        </w:rPr>
      </w:pPr>
      <w:r w:rsidRPr="001419F5">
        <w:rPr>
          <w:color w:val="000000"/>
          <w:spacing w:val="5"/>
          <w:sz w:val="24"/>
          <w:szCs w:val="24"/>
        </w:rPr>
        <w:t>Находиться на посту в нерабочее время.</w:t>
      </w:r>
    </w:p>
    <w:p w:rsidR="001419F5" w:rsidRPr="001419F5" w:rsidRDefault="001419F5" w:rsidP="001419F5">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color w:val="000000"/>
          <w:sz w:val="24"/>
          <w:szCs w:val="24"/>
        </w:rPr>
      </w:pPr>
      <w:r w:rsidRPr="001419F5">
        <w:rPr>
          <w:color w:val="000000"/>
          <w:spacing w:val="5"/>
          <w:sz w:val="24"/>
          <w:szCs w:val="24"/>
        </w:rPr>
        <w:t>Нарушать установленную форму одежды.</w:t>
      </w:r>
    </w:p>
    <w:p w:rsidR="001419F5" w:rsidRPr="001419F5" w:rsidRDefault="001419F5" w:rsidP="001419F5">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sz w:val="24"/>
          <w:szCs w:val="24"/>
        </w:rPr>
      </w:pPr>
      <w:r w:rsidRPr="001419F5">
        <w:rPr>
          <w:color w:val="000000"/>
          <w:sz w:val="24"/>
          <w:szCs w:val="24"/>
        </w:rPr>
        <w:t xml:space="preserve">Передавать свое удостоверение </w:t>
      </w:r>
      <w:r w:rsidRPr="001419F5">
        <w:rPr>
          <w:sz w:val="24"/>
          <w:szCs w:val="24"/>
        </w:rPr>
        <w:t>личности охранника для использования его другими лицами.</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Выполнять работы, не связанные с охраной объекта (грузчик, посыльный и т. д.)</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Поручать охрану объекта, даже на короткое время, другим лицам.</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Передавать посторонним ключи от охраняемых помещений.</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Хранить на посту личные вещи.</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Принимать на хранение какие-либо предметы.</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Читать, спать, курить на посту, отвлекаться от несения службы.</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Допускать нахождение на посту и в служебном помещении посторонних лиц.</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Вести частные, междугородние, международные переговоры по служебным телефонам.</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pacing w:val="4"/>
          <w:sz w:val="24"/>
          <w:szCs w:val="24"/>
        </w:rPr>
        <w:t>Находиться на посту в нетрезвом состоянии, в состоянии наркотического или токсического опьянения.</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pacing w:val="4"/>
          <w:sz w:val="24"/>
          <w:szCs w:val="24"/>
        </w:rPr>
        <w:t>Разглашать служебную информацию охраняемого объекта.</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pacing w:val="4"/>
          <w:sz w:val="24"/>
          <w:szCs w:val="24"/>
        </w:rPr>
        <w:t>Выдавать себя за сотрудников правоохранительных органов.</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pacing w:val="4"/>
          <w:sz w:val="24"/>
          <w:szCs w:val="24"/>
        </w:rPr>
        <w:t>Собирать сведения, связанные с личной жизнью, с политическими и религиозными убеждениями отдельных лиц.</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pacing w:val="4"/>
          <w:sz w:val="24"/>
          <w:szCs w:val="24"/>
        </w:rPr>
        <w:t>Осуществлять сыскные действия.</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419F5">
        <w:rPr>
          <w:spacing w:val="4"/>
          <w:sz w:val="24"/>
          <w:szCs w:val="24"/>
        </w:rPr>
        <w:t>Осуществлять оперативно-розыскные действия, отнесенные законом к компетенции органов дознания.</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color w:val="000000"/>
          <w:spacing w:val="4"/>
          <w:sz w:val="24"/>
          <w:szCs w:val="24"/>
        </w:rPr>
        <w:t>Сообщать посторонним лицам какие-либо сведения об обстановке на объекте, пароль, а так же присвоенные пультовые номера.</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color w:val="000000"/>
          <w:spacing w:val="4"/>
          <w:sz w:val="24"/>
          <w:szCs w:val="24"/>
        </w:rPr>
        <w:t>Разглашать сведения об особенностях объекта, порядка хранения ценностей, токсичных веществ и организации охраны.</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color w:val="000000"/>
          <w:spacing w:val="4"/>
          <w:sz w:val="24"/>
          <w:szCs w:val="24"/>
        </w:rPr>
        <w:lastRenderedPageBreak/>
        <w:t>Давать информацию о работниках учреждения, адреса, телефоны работников.</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color w:val="000000"/>
          <w:spacing w:val="4"/>
          <w:sz w:val="24"/>
          <w:szCs w:val="24"/>
        </w:rPr>
        <w:t>Осуществлять видео- и аудио запись, фото и кино - съемку в служебных или иных помещениях без письменного согласия на то Заказчика.</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color w:val="000000"/>
          <w:spacing w:val="4"/>
          <w:sz w:val="24"/>
          <w:szCs w:val="24"/>
        </w:rPr>
        <w:t>Прибегать к действиям, посягающим на права и свободы граждан.</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color w:val="000000"/>
          <w:spacing w:val="4"/>
          <w:sz w:val="24"/>
          <w:szCs w:val="24"/>
        </w:rPr>
        <w:t>Скрывать от правоохранительных органов ставшие им известные факты готовящихся или совершенных преступлений.</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color w:val="000000"/>
          <w:spacing w:val="4"/>
          <w:sz w:val="24"/>
          <w:szCs w:val="24"/>
        </w:rPr>
        <w:t>Совершать действия, ставящие под угрозу жизнь, здоровье, честь и достоинство работников учреждения, а так же наносящие ущерб их имуществу и материальным ценностям.</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color w:val="000000"/>
          <w:spacing w:val="4"/>
          <w:sz w:val="24"/>
          <w:szCs w:val="24"/>
        </w:rPr>
        <w:t>Принимать под охрану объекты, не указанные в документах по охране объекта.</w:t>
      </w:r>
    </w:p>
    <w:p w:rsidR="001419F5" w:rsidRPr="001419F5" w:rsidRDefault="001419F5" w:rsidP="001419F5">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419F5">
        <w:rPr>
          <w:color w:val="000000"/>
          <w:spacing w:val="4"/>
          <w:sz w:val="24"/>
          <w:szCs w:val="24"/>
        </w:rPr>
        <w:t xml:space="preserve">Отключать приборы охранно-пожарной сигнализации, в том числе при их срабатывании </w:t>
      </w:r>
    </w:p>
    <w:p w:rsidR="001419F5" w:rsidRPr="001419F5" w:rsidRDefault="001419F5" w:rsidP="001419F5">
      <w:pPr>
        <w:tabs>
          <w:tab w:val="left" w:pos="284"/>
        </w:tabs>
        <w:spacing w:after="0" w:line="240" w:lineRule="auto"/>
        <w:jc w:val="both"/>
        <w:rPr>
          <w:rFonts w:ascii="Times New Roman" w:hAnsi="Times New Roman" w:cs="Times New Roman"/>
          <w:b/>
          <w:sz w:val="24"/>
          <w:szCs w:val="24"/>
          <w:u w:val="single"/>
        </w:rPr>
      </w:pPr>
      <w:r w:rsidRPr="001419F5">
        <w:rPr>
          <w:rFonts w:ascii="Times New Roman" w:hAnsi="Times New Roman" w:cs="Times New Roman"/>
          <w:b/>
          <w:sz w:val="24"/>
          <w:szCs w:val="24"/>
          <w:u w:val="single"/>
        </w:rPr>
        <w:t>Действия работника охраны в случае возникновения чрезвычайных (аварийных) ситуаций:</w:t>
      </w:r>
    </w:p>
    <w:p w:rsidR="001419F5" w:rsidRPr="001419F5" w:rsidRDefault="001419F5" w:rsidP="001419F5">
      <w:pPr>
        <w:pStyle w:val="a8"/>
        <w:shd w:val="clear" w:color="auto" w:fill="FFFFFF"/>
        <w:tabs>
          <w:tab w:val="left" w:pos="284"/>
        </w:tabs>
        <w:spacing w:line="240" w:lineRule="auto"/>
        <w:ind w:left="0"/>
        <w:jc w:val="both"/>
        <w:rPr>
          <w:b/>
          <w:sz w:val="24"/>
          <w:szCs w:val="24"/>
          <w:u w:val="single"/>
        </w:rPr>
      </w:pPr>
      <w:r w:rsidRPr="001419F5">
        <w:rPr>
          <w:b/>
          <w:sz w:val="24"/>
          <w:szCs w:val="24"/>
          <w:u w:val="single"/>
        </w:rPr>
        <w:t>1</w:t>
      </w:r>
      <w:proofErr w:type="gramStart"/>
      <w:r w:rsidRPr="001419F5">
        <w:rPr>
          <w:b/>
          <w:sz w:val="24"/>
          <w:szCs w:val="24"/>
          <w:u w:val="single"/>
        </w:rPr>
        <w:t xml:space="preserve"> П</w:t>
      </w:r>
      <w:proofErr w:type="gramEnd"/>
      <w:r w:rsidRPr="001419F5">
        <w:rPr>
          <w:b/>
          <w:sz w:val="24"/>
          <w:szCs w:val="24"/>
          <w:u w:val="single"/>
        </w:rPr>
        <w:t xml:space="preserve">ри пожаре: </w:t>
      </w:r>
    </w:p>
    <w:p w:rsidR="001419F5" w:rsidRPr="001419F5" w:rsidRDefault="001419F5" w:rsidP="001419F5">
      <w:pPr>
        <w:pStyle w:val="a8"/>
        <w:numPr>
          <w:ilvl w:val="0"/>
          <w:numId w:val="12"/>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При необходимости вызвать пожарную охрану.</w:t>
      </w:r>
    </w:p>
    <w:p w:rsidR="001419F5" w:rsidRPr="001419F5" w:rsidRDefault="001419F5" w:rsidP="001419F5">
      <w:pPr>
        <w:pStyle w:val="a8"/>
        <w:numPr>
          <w:ilvl w:val="0"/>
          <w:numId w:val="12"/>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Принять меры по тушению пожара.</w:t>
      </w:r>
    </w:p>
    <w:p w:rsidR="001419F5" w:rsidRPr="001419F5" w:rsidRDefault="001419F5" w:rsidP="001419F5">
      <w:pPr>
        <w:pStyle w:val="a8"/>
        <w:numPr>
          <w:ilvl w:val="0"/>
          <w:numId w:val="12"/>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Сообщить о возгорании Заказчику, начальнику охраны объекта.</w:t>
      </w:r>
    </w:p>
    <w:p w:rsidR="001419F5" w:rsidRPr="001419F5" w:rsidRDefault="001419F5" w:rsidP="001419F5">
      <w:pPr>
        <w:pStyle w:val="a8"/>
        <w:numPr>
          <w:ilvl w:val="0"/>
          <w:numId w:val="12"/>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При выносе материальных ценностей с объекта в безопасное место, организовать их охрану собственными силами.</w:t>
      </w:r>
    </w:p>
    <w:p w:rsidR="001419F5" w:rsidRPr="001419F5" w:rsidRDefault="001419F5" w:rsidP="001419F5">
      <w:pPr>
        <w:pStyle w:val="a8"/>
        <w:shd w:val="clear" w:color="auto" w:fill="FFFFFF"/>
        <w:tabs>
          <w:tab w:val="left" w:pos="284"/>
        </w:tabs>
        <w:spacing w:line="240" w:lineRule="auto"/>
        <w:ind w:left="0"/>
        <w:jc w:val="both"/>
        <w:rPr>
          <w:b/>
          <w:sz w:val="24"/>
          <w:szCs w:val="24"/>
          <w:u w:val="single"/>
        </w:rPr>
      </w:pPr>
      <w:r w:rsidRPr="001419F5">
        <w:rPr>
          <w:b/>
          <w:sz w:val="24"/>
          <w:szCs w:val="24"/>
          <w:u w:val="single"/>
        </w:rPr>
        <w:t>2</w:t>
      </w:r>
      <w:proofErr w:type="gramStart"/>
      <w:r w:rsidRPr="001419F5">
        <w:rPr>
          <w:b/>
          <w:sz w:val="24"/>
          <w:szCs w:val="24"/>
          <w:u w:val="single"/>
        </w:rPr>
        <w:t xml:space="preserve"> П</w:t>
      </w:r>
      <w:proofErr w:type="gramEnd"/>
      <w:r w:rsidRPr="001419F5">
        <w:rPr>
          <w:b/>
          <w:sz w:val="24"/>
          <w:szCs w:val="24"/>
          <w:u w:val="single"/>
        </w:rPr>
        <w:t>ри затоплении:</w:t>
      </w:r>
    </w:p>
    <w:p w:rsidR="001419F5" w:rsidRPr="001419F5" w:rsidRDefault="001419F5" w:rsidP="001419F5">
      <w:pPr>
        <w:pStyle w:val="a8"/>
        <w:numPr>
          <w:ilvl w:val="0"/>
          <w:numId w:val="13"/>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Предпринять попытку устранить неисправность своими силами, в случае необходимости вызвать соответствующую аварийную службу. Принять все возможные меры для минимизации ущерба.</w:t>
      </w:r>
    </w:p>
    <w:p w:rsidR="001419F5" w:rsidRPr="001419F5" w:rsidRDefault="001419F5" w:rsidP="001419F5">
      <w:pPr>
        <w:pStyle w:val="a8"/>
        <w:shd w:val="clear" w:color="auto" w:fill="FFFFFF"/>
        <w:tabs>
          <w:tab w:val="left" w:pos="284"/>
        </w:tabs>
        <w:spacing w:line="240" w:lineRule="auto"/>
        <w:ind w:left="0"/>
        <w:jc w:val="both"/>
        <w:rPr>
          <w:b/>
          <w:sz w:val="24"/>
          <w:szCs w:val="24"/>
          <w:u w:val="single"/>
        </w:rPr>
      </w:pPr>
      <w:r w:rsidRPr="001419F5">
        <w:rPr>
          <w:b/>
          <w:sz w:val="24"/>
          <w:szCs w:val="24"/>
          <w:u w:val="single"/>
        </w:rPr>
        <w:t>3</w:t>
      </w:r>
      <w:proofErr w:type="gramStart"/>
      <w:r w:rsidRPr="001419F5">
        <w:rPr>
          <w:b/>
          <w:sz w:val="24"/>
          <w:szCs w:val="24"/>
          <w:u w:val="single"/>
        </w:rPr>
        <w:t xml:space="preserve"> П</w:t>
      </w:r>
      <w:proofErr w:type="gramEnd"/>
      <w:r w:rsidRPr="001419F5">
        <w:rPr>
          <w:b/>
          <w:sz w:val="24"/>
          <w:szCs w:val="24"/>
          <w:u w:val="single"/>
        </w:rPr>
        <w:t>ри отключении электричества:</w:t>
      </w:r>
    </w:p>
    <w:p w:rsidR="001419F5" w:rsidRPr="001419F5" w:rsidRDefault="001419F5" w:rsidP="001419F5">
      <w:pPr>
        <w:pStyle w:val="a8"/>
        <w:numPr>
          <w:ilvl w:val="0"/>
          <w:numId w:val="13"/>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Сообщить представителю Заказчика.</w:t>
      </w:r>
    </w:p>
    <w:p w:rsidR="001419F5" w:rsidRPr="001419F5" w:rsidRDefault="001419F5" w:rsidP="001419F5">
      <w:pPr>
        <w:pStyle w:val="a8"/>
        <w:numPr>
          <w:ilvl w:val="0"/>
          <w:numId w:val="13"/>
        </w:numPr>
        <w:shd w:val="clear" w:color="auto" w:fill="FFFFFF"/>
        <w:tabs>
          <w:tab w:val="left" w:pos="284"/>
        </w:tabs>
        <w:autoSpaceDE w:val="0"/>
        <w:autoSpaceDN w:val="0"/>
        <w:adjustRightInd w:val="0"/>
        <w:spacing w:line="240" w:lineRule="auto"/>
        <w:ind w:left="0" w:firstLine="0"/>
        <w:jc w:val="both"/>
        <w:rPr>
          <w:sz w:val="24"/>
          <w:szCs w:val="24"/>
        </w:rPr>
      </w:pPr>
      <w:r w:rsidRPr="001419F5">
        <w:rPr>
          <w:sz w:val="24"/>
          <w:szCs w:val="24"/>
        </w:rPr>
        <w:t>При необходимости вызвать соответствующую аварийную службу.</w:t>
      </w:r>
    </w:p>
    <w:p w:rsidR="001419F5" w:rsidRPr="001419F5" w:rsidRDefault="001419F5" w:rsidP="001419F5">
      <w:pPr>
        <w:pStyle w:val="a8"/>
        <w:shd w:val="clear" w:color="auto" w:fill="FFFFFF"/>
        <w:tabs>
          <w:tab w:val="left" w:pos="284"/>
        </w:tabs>
        <w:spacing w:line="240" w:lineRule="auto"/>
        <w:ind w:left="0"/>
        <w:jc w:val="both"/>
        <w:rPr>
          <w:sz w:val="24"/>
          <w:szCs w:val="24"/>
        </w:rPr>
      </w:pPr>
      <w:r w:rsidRPr="001419F5">
        <w:rPr>
          <w:sz w:val="24"/>
          <w:szCs w:val="24"/>
        </w:rPr>
        <w:t>По всем вышеуказанным случаям немедленно докладывать Заказчику, дежурному, начальнику охраны объекта (оперативному дежурном</w:t>
      </w:r>
      <w:proofErr w:type="gramStart"/>
      <w:r w:rsidRPr="001419F5">
        <w:rPr>
          <w:sz w:val="24"/>
          <w:szCs w:val="24"/>
        </w:rPr>
        <w:t>у ООО</w:t>
      </w:r>
      <w:proofErr w:type="gramEnd"/>
      <w:r w:rsidRPr="001419F5">
        <w:rPr>
          <w:sz w:val="24"/>
          <w:szCs w:val="24"/>
        </w:rPr>
        <w:t xml:space="preserve"> «ЧОО «Гард-М») и производить запись в журнал приема-сдачи дежурства.</w:t>
      </w:r>
    </w:p>
    <w:p w:rsidR="001419F5" w:rsidRPr="001419F5" w:rsidRDefault="001419F5" w:rsidP="001419F5">
      <w:pPr>
        <w:tabs>
          <w:tab w:val="left" w:pos="284"/>
        </w:tabs>
        <w:spacing w:after="0" w:line="240" w:lineRule="auto"/>
        <w:jc w:val="both"/>
        <w:rPr>
          <w:rFonts w:ascii="Times New Roman" w:hAnsi="Times New Roman" w:cs="Times New Roman"/>
          <w:b/>
          <w:sz w:val="24"/>
          <w:szCs w:val="24"/>
          <w:u w:val="single"/>
        </w:rPr>
      </w:pPr>
      <w:r w:rsidRPr="001419F5">
        <w:rPr>
          <w:rFonts w:ascii="Times New Roman" w:hAnsi="Times New Roman" w:cs="Times New Roman"/>
          <w:b/>
          <w:sz w:val="24"/>
          <w:szCs w:val="24"/>
          <w:u w:val="single"/>
        </w:rPr>
        <w:t>Действия в экстремальных ситуациях:</w:t>
      </w:r>
    </w:p>
    <w:p w:rsidR="001419F5" w:rsidRPr="001419F5" w:rsidRDefault="001419F5" w:rsidP="001419F5">
      <w:pPr>
        <w:pStyle w:val="a8"/>
        <w:numPr>
          <w:ilvl w:val="1"/>
          <w:numId w:val="24"/>
        </w:numPr>
        <w:shd w:val="clear" w:color="auto" w:fill="FFFFFF"/>
        <w:tabs>
          <w:tab w:val="left" w:pos="284"/>
        </w:tabs>
        <w:autoSpaceDE w:val="0"/>
        <w:autoSpaceDN w:val="0"/>
        <w:adjustRightInd w:val="0"/>
        <w:spacing w:line="240" w:lineRule="auto"/>
        <w:ind w:left="0" w:firstLine="0"/>
        <w:jc w:val="both"/>
        <w:rPr>
          <w:b/>
          <w:sz w:val="24"/>
          <w:szCs w:val="24"/>
          <w:u w:val="single"/>
        </w:rPr>
      </w:pPr>
      <w:r w:rsidRPr="001419F5">
        <w:rPr>
          <w:b/>
          <w:sz w:val="24"/>
          <w:szCs w:val="24"/>
          <w:u w:val="single"/>
        </w:rPr>
        <w:t>При обнаружении взломанных дверей, окон, замков, отсутствия пломб и печатей:</w:t>
      </w:r>
    </w:p>
    <w:p w:rsidR="001419F5" w:rsidRPr="001419F5" w:rsidRDefault="001419F5" w:rsidP="001419F5">
      <w:pPr>
        <w:pStyle w:val="a8"/>
        <w:numPr>
          <w:ilvl w:val="2"/>
          <w:numId w:val="14"/>
        </w:numPr>
        <w:shd w:val="clear" w:color="auto" w:fill="FFFFFF"/>
        <w:tabs>
          <w:tab w:val="clear" w:pos="2160"/>
          <w:tab w:val="left" w:pos="284"/>
          <w:tab w:val="num" w:pos="1985"/>
        </w:tabs>
        <w:autoSpaceDE w:val="0"/>
        <w:autoSpaceDN w:val="0"/>
        <w:adjustRightInd w:val="0"/>
        <w:spacing w:line="240" w:lineRule="auto"/>
        <w:ind w:left="0" w:firstLine="0"/>
        <w:jc w:val="both"/>
        <w:rPr>
          <w:sz w:val="24"/>
          <w:szCs w:val="24"/>
        </w:rPr>
      </w:pPr>
      <w:r w:rsidRPr="001419F5">
        <w:rPr>
          <w:sz w:val="24"/>
          <w:szCs w:val="24"/>
        </w:rPr>
        <w:t>Немедленно сообщить Заказчику, начальнику охраны объекта (оперативному дежурном</w:t>
      </w:r>
      <w:proofErr w:type="gramStart"/>
      <w:r w:rsidRPr="001419F5">
        <w:rPr>
          <w:sz w:val="24"/>
          <w:szCs w:val="24"/>
        </w:rPr>
        <w:t>у ООО</w:t>
      </w:r>
      <w:proofErr w:type="gramEnd"/>
      <w:r w:rsidRPr="001419F5">
        <w:rPr>
          <w:sz w:val="24"/>
          <w:szCs w:val="24"/>
        </w:rPr>
        <w:t xml:space="preserve"> «ЧОО «Гард-М»). Осуществлять охрану следов преступления до прибытия представителей полиции, произвести соответствующую запись в журнале приема-сдачи дежурств.</w:t>
      </w:r>
    </w:p>
    <w:p w:rsidR="001419F5" w:rsidRPr="001419F5" w:rsidRDefault="001419F5" w:rsidP="001419F5">
      <w:pPr>
        <w:pStyle w:val="a8"/>
        <w:numPr>
          <w:ilvl w:val="1"/>
          <w:numId w:val="24"/>
        </w:numPr>
        <w:shd w:val="clear" w:color="auto" w:fill="FFFFFF"/>
        <w:tabs>
          <w:tab w:val="left" w:pos="284"/>
        </w:tabs>
        <w:autoSpaceDE w:val="0"/>
        <w:autoSpaceDN w:val="0"/>
        <w:adjustRightInd w:val="0"/>
        <w:spacing w:line="240" w:lineRule="auto"/>
        <w:ind w:left="0" w:firstLine="0"/>
        <w:jc w:val="both"/>
        <w:rPr>
          <w:b/>
          <w:sz w:val="24"/>
          <w:szCs w:val="24"/>
          <w:u w:val="single"/>
        </w:rPr>
      </w:pPr>
      <w:r w:rsidRPr="001419F5">
        <w:rPr>
          <w:b/>
          <w:sz w:val="24"/>
          <w:szCs w:val="24"/>
          <w:u w:val="single"/>
        </w:rPr>
        <w:t>При грубом нарушении порядка и  правил, предусмотренных на объекте:</w:t>
      </w:r>
    </w:p>
    <w:p w:rsidR="001419F5" w:rsidRPr="001419F5" w:rsidRDefault="001419F5" w:rsidP="001419F5">
      <w:pPr>
        <w:pStyle w:val="a8"/>
        <w:numPr>
          <w:ilvl w:val="2"/>
          <w:numId w:val="15"/>
        </w:numPr>
        <w:shd w:val="clear" w:color="auto" w:fill="FFFFFF"/>
        <w:tabs>
          <w:tab w:val="clear" w:pos="2160"/>
          <w:tab w:val="left" w:pos="284"/>
        </w:tabs>
        <w:autoSpaceDE w:val="0"/>
        <w:autoSpaceDN w:val="0"/>
        <w:adjustRightInd w:val="0"/>
        <w:spacing w:line="240" w:lineRule="auto"/>
        <w:ind w:left="0" w:firstLine="0"/>
        <w:jc w:val="both"/>
        <w:rPr>
          <w:sz w:val="24"/>
          <w:szCs w:val="24"/>
        </w:rPr>
      </w:pPr>
      <w:r w:rsidRPr="001419F5">
        <w:rPr>
          <w:sz w:val="24"/>
          <w:szCs w:val="24"/>
        </w:rPr>
        <w:t xml:space="preserve">Вызвать начальника охраны объекта и сообщить Заказчику. Принять меры к недопущению действий, нарушающих установленные на объекте и утвержденные Заказчиком порядок и правила. Записать происшествие в журнал приема-сдачи дежурства. </w:t>
      </w:r>
    </w:p>
    <w:p w:rsidR="001419F5" w:rsidRPr="001419F5" w:rsidRDefault="001419F5" w:rsidP="001419F5">
      <w:pPr>
        <w:pStyle w:val="a8"/>
        <w:numPr>
          <w:ilvl w:val="1"/>
          <w:numId w:val="24"/>
        </w:numPr>
        <w:shd w:val="clear" w:color="auto" w:fill="FFFFFF"/>
        <w:tabs>
          <w:tab w:val="left" w:pos="284"/>
        </w:tabs>
        <w:autoSpaceDE w:val="0"/>
        <w:autoSpaceDN w:val="0"/>
        <w:adjustRightInd w:val="0"/>
        <w:spacing w:line="240" w:lineRule="auto"/>
        <w:ind w:left="0" w:firstLine="0"/>
        <w:jc w:val="both"/>
        <w:rPr>
          <w:b/>
          <w:sz w:val="24"/>
          <w:szCs w:val="24"/>
          <w:u w:val="single"/>
        </w:rPr>
      </w:pPr>
      <w:r w:rsidRPr="001419F5">
        <w:rPr>
          <w:b/>
          <w:sz w:val="24"/>
          <w:szCs w:val="24"/>
          <w:u w:val="single"/>
        </w:rPr>
        <w:t>При провокационных и хулиганских действиях:</w:t>
      </w:r>
    </w:p>
    <w:p w:rsidR="001419F5" w:rsidRPr="001419F5" w:rsidRDefault="001419F5" w:rsidP="001419F5">
      <w:pPr>
        <w:pStyle w:val="a8"/>
        <w:numPr>
          <w:ilvl w:val="2"/>
          <w:numId w:val="16"/>
        </w:numPr>
        <w:shd w:val="clear" w:color="auto" w:fill="FFFFFF"/>
        <w:tabs>
          <w:tab w:val="clear" w:pos="2160"/>
          <w:tab w:val="left" w:pos="284"/>
          <w:tab w:val="num" w:pos="709"/>
        </w:tabs>
        <w:autoSpaceDE w:val="0"/>
        <w:autoSpaceDN w:val="0"/>
        <w:adjustRightInd w:val="0"/>
        <w:spacing w:line="240" w:lineRule="auto"/>
        <w:ind w:left="0" w:firstLine="0"/>
        <w:jc w:val="both"/>
        <w:rPr>
          <w:sz w:val="24"/>
          <w:szCs w:val="24"/>
        </w:rPr>
      </w:pPr>
      <w:r w:rsidRPr="001419F5">
        <w:rPr>
          <w:sz w:val="24"/>
          <w:szCs w:val="24"/>
        </w:rPr>
        <w:t>Сообщить Заказчику и начальнику охраны объекта.</w:t>
      </w:r>
    </w:p>
    <w:p w:rsidR="001419F5" w:rsidRPr="001419F5" w:rsidRDefault="001419F5" w:rsidP="001419F5">
      <w:pPr>
        <w:pStyle w:val="a8"/>
        <w:numPr>
          <w:ilvl w:val="2"/>
          <w:numId w:val="16"/>
        </w:numPr>
        <w:shd w:val="clear" w:color="auto" w:fill="FFFFFF"/>
        <w:tabs>
          <w:tab w:val="clear" w:pos="2160"/>
          <w:tab w:val="left" w:pos="284"/>
          <w:tab w:val="num" w:pos="709"/>
        </w:tabs>
        <w:autoSpaceDE w:val="0"/>
        <w:autoSpaceDN w:val="0"/>
        <w:adjustRightInd w:val="0"/>
        <w:spacing w:line="240" w:lineRule="auto"/>
        <w:ind w:left="0" w:firstLine="0"/>
        <w:jc w:val="both"/>
        <w:rPr>
          <w:sz w:val="24"/>
          <w:szCs w:val="24"/>
        </w:rPr>
      </w:pPr>
      <w:r w:rsidRPr="001419F5">
        <w:rPr>
          <w:sz w:val="24"/>
          <w:szCs w:val="24"/>
        </w:rPr>
        <w:t>При необходимости вызвать сотрудников правоохранительных органов.</w:t>
      </w:r>
    </w:p>
    <w:p w:rsidR="001419F5" w:rsidRPr="001419F5" w:rsidRDefault="001419F5" w:rsidP="001419F5">
      <w:pPr>
        <w:pStyle w:val="a8"/>
        <w:numPr>
          <w:ilvl w:val="2"/>
          <w:numId w:val="16"/>
        </w:numPr>
        <w:shd w:val="clear" w:color="auto" w:fill="FFFFFF"/>
        <w:tabs>
          <w:tab w:val="clear" w:pos="2160"/>
          <w:tab w:val="left" w:pos="284"/>
          <w:tab w:val="num" w:pos="709"/>
        </w:tabs>
        <w:autoSpaceDE w:val="0"/>
        <w:autoSpaceDN w:val="0"/>
        <w:adjustRightInd w:val="0"/>
        <w:spacing w:line="240" w:lineRule="auto"/>
        <w:ind w:left="0" w:firstLine="0"/>
        <w:jc w:val="both"/>
        <w:rPr>
          <w:sz w:val="24"/>
          <w:szCs w:val="24"/>
        </w:rPr>
      </w:pPr>
      <w:r w:rsidRPr="001419F5">
        <w:rPr>
          <w:sz w:val="24"/>
          <w:szCs w:val="24"/>
        </w:rPr>
        <w:t>Записать происшествие в журнал приёма-сдачи дежурства.</w:t>
      </w:r>
    </w:p>
    <w:p w:rsidR="001419F5" w:rsidRPr="001419F5" w:rsidRDefault="001419F5" w:rsidP="001419F5">
      <w:pPr>
        <w:pStyle w:val="a8"/>
        <w:numPr>
          <w:ilvl w:val="1"/>
          <w:numId w:val="24"/>
        </w:numPr>
        <w:shd w:val="clear" w:color="auto" w:fill="FFFFFF"/>
        <w:tabs>
          <w:tab w:val="left" w:pos="284"/>
        </w:tabs>
        <w:autoSpaceDE w:val="0"/>
        <w:autoSpaceDN w:val="0"/>
        <w:adjustRightInd w:val="0"/>
        <w:spacing w:line="240" w:lineRule="auto"/>
        <w:ind w:left="0" w:firstLine="0"/>
        <w:jc w:val="both"/>
        <w:rPr>
          <w:b/>
          <w:sz w:val="24"/>
          <w:szCs w:val="24"/>
          <w:u w:val="single"/>
        </w:rPr>
      </w:pPr>
      <w:r w:rsidRPr="001419F5">
        <w:rPr>
          <w:b/>
          <w:sz w:val="24"/>
          <w:szCs w:val="24"/>
          <w:u w:val="single"/>
        </w:rPr>
        <w:t>При вооруженном нападении:</w:t>
      </w:r>
    </w:p>
    <w:p w:rsidR="001419F5" w:rsidRPr="001419F5" w:rsidRDefault="001419F5" w:rsidP="001419F5">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419F5">
        <w:rPr>
          <w:sz w:val="24"/>
          <w:szCs w:val="24"/>
        </w:rPr>
        <w:t>Принять все предусмотренные законами Российской Федерации меры по отражению нападения, защите жизни и здоровья граждан.</w:t>
      </w:r>
    </w:p>
    <w:p w:rsidR="001419F5" w:rsidRPr="001419F5" w:rsidRDefault="001419F5" w:rsidP="001419F5">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419F5">
        <w:rPr>
          <w:sz w:val="24"/>
          <w:szCs w:val="24"/>
        </w:rPr>
        <w:t>Оповестить правоохранительные органы  о совершении нападения на охраняемый объект.</w:t>
      </w:r>
    </w:p>
    <w:p w:rsidR="001419F5" w:rsidRPr="001419F5" w:rsidRDefault="001419F5" w:rsidP="001419F5">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419F5">
        <w:rPr>
          <w:sz w:val="24"/>
          <w:szCs w:val="24"/>
        </w:rPr>
        <w:t>Обеспечить охрану имущества.</w:t>
      </w:r>
    </w:p>
    <w:p w:rsidR="001419F5" w:rsidRPr="001419F5" w:rsidRDefault="001419F5" w:rsidP="001419F5">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419F5">
        <w:rPr>
          <w:sz w:val="24"/>
          <w:szCs w:val="24"/>
        </w:rPr>
        <w:t>Принять меры по обезвреживанию нападающих и обеспечить их охрану до прибытия представителей правоохранительных органов, а так же обеспечить места происшествия и организовать присутствие всех свидетелей события, их безопасность.</w:t>
      </w:r>
    </w:p>
    <w:p w:rsidR="001419F5" w:rsidRPr="001419F5" w:rsidRDefault="001419F5" w:rsidP="001419F5">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419F5">
        <w:rPr>
          <w:sz w:val="24"/>
          <w:szCs w:val="24"/>
        </w:rPr>
        <w:t>Доложить о происшествии Заказчику, начальнику охраны объекта, оперативному дежурном</w:t>
      </w:r>
      <w:proofErr w:type="gramStart"/>
      <w:r w:rsidRPr="001419F5">
        <w:rPr>
          <w:sz w:val="24"/>
          <w:szCs w:val="24"/>
        </w:rPr>
        <w:t xml:space="preserve">у </w:t>
      </w:r>
      <w:r w:rsidRPr="001419F5">
        <w:rPr>
          <w:sz w:val="24"/>
          <w:szCs w:val="24"/>
        </w:rPr>
        <w:lastRenderedPageBreak/>
        <w:t>ООО</w:t>
      </w:r>
      <w:proofErr w:type="gramEnd"/>
      <w:r w:rsidRPr="001419F5">
        <w:rPr>
          <w:sz w:val="24"/>
          <w:szCs w:val="24"/>
        </w:rPr>
        <w:t xml:space="preserve"> «ЧОО «Гард-М».</w:t>
      </w:r>
    </w:p>
    <w:p w:rsidR="001419F5" w:rsidRPr="001419F5" w:rsidRDefault="001419F5" w:rsidP="001419F5">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419F5">
        <w:rPr>
          <w:sz w:val="24"/>
          <w:szCs w:val="24"/>
        </w:rPr>
        <w:t>При необходимости оказать первую медицинскую помощь, вызвать скорую помощь по тел. 03.</w:t>
      </w:r>
    </w:p>
    <w:p w:rsidR="001419F5" w:rsidRPr="001419F5" w:rsidRDefault="001419F5" w:rsidP="001419F5">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419F5">
        <w:rPr>
          <w:sz w:val="24"/>
          <w:szCs w:val="24"/>
        </w:rPr>
        <w:t>По прибытию сотрудников правоохранительных органов сообщить время нападения, приметы нападавших, номера и отличительные особенности транспортных средств, на которых нападавшие осуществляли передвижение, а так же направление их движения после нападения.</w:t>
      </w:r>
    </w:p>
    <w:p w:rsidR="001419F5" w:rsidRPr="001419F5" w:rsidRDefault="001419F5" w:rsidP="001419F5">
      <w:pPr>
        <w:pStyle w:val="a8"/>
        <w:numPr>
          <w:ilvl w:val="1"/>
          <w:numId w:val="24"/>
        </w:numPr>
        <w:shd w:val="clear" w:color="auto" w:fill="FFFFFF"/>
        <w:tabs>
          <w:tab w:val="left" w:pos="0"/>
          <w:tab w:val="left" w:pos="284"/>
          <w:tab w:val="left" w:pos="426"/>
          <w:tab w:val="left" w:pos="540"/>
        </w:tabs>
        <w:autoSpaceDE w:val="0"/>
        <w:autoSpaceDN w:val="0"/>
        <w:adjustRightInd w:val="0"/>
        <w:spacing w:line="240" w:lineRule="auto"/>
        <w:ind w:left="0" w:firstLine="0"/>
        <w:jc w:val="both"/>
        <w:rPr>
          <w:b/>
          <w:sz w:val="24"/>
          <w:szCs w:val="24"/>
          <w:u w:val="single"/>
        </w:rPr>
      </w:pPr>
      <w:r w:rsidRPr="001419F5">
        <w:rPr>
          <w:b/>
          <w:sz w:val="24"/>
          <w:szCs w:val="24"/>
          <w:u w:val="single"/>
        </w:rPr>
        <w:t>При обнаружении взрывного устройства:</w:t>
      </w:r>
    </w:p>
    <w:p w:rsidR="001419F5" w:rsidRPr="001419F5" w:rsidRDefault="001419F5" w:rsidP="001419F5">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r w:rsidRPr="001419F5">
        <w:rPr>
          <w:sz w:val="24"/>
          <w:szCs w:val="24"/>
        </w:rPr>
        <w:t>Отойти в безопасное место первоначальным маршрутом.</w:t>
      </w:r>
    </w:p>
    <w:p w:rsidR="001419F5" w:rsidRPr="001419F5" w:rsidRDefault="001419F5" w:rsidP="001419F5">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r w:rsidRPr="001419F5">
        <w:rPr>
          <w:sz w:val="24"/>
          <w:szCs w:val="24"/>
        </w:rPr>
        <w:t xml:space="preserve">Оценить обстановку, определить зону опасности и принять меры к ограждению и охране обнаруженного устройства, оцеплению опасной зоны на расстояние, исключающее возможность поражения людей </w:t>
      </w:r>
    </w:p>
    <w:p w:rsidR="001419F5" w:rsidRPr="001419F5" w:rsidRDefault="001419F5" w:rsidP="001419F5">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r w:rsidRPr="001419F5">
        <w:rPr>
          <w:sz w:val="24"/>
          <w:szCs w:val="24"/>
        </w:rPr>
        <w:t>Не допускать в оцепленную зону людей и транспорт до прибытия группы обезвреживания.</w:t>
      </w:r>
    </w:p>
    <w:p w:rsidR="001419F5" w:rsidRPr="001419F5" w:rsidRDefault="001419F5" w:rsidP="001419F5">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r w:rsidRPr="001419F5">
        <w:rPr>
          <w:sz w:val="24"/>
          <w:szCs w:val="24"/>
        </w:rPr>
        <w:t>Не допускать паники.</w:t>
      </w:r>
    </w:p>
    <w:p w:rsidR="001419F5" w:rsidRPr="001419F5" w:rsidRDefault="001419F5" w:rsidP="001419F5">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proofErr w:type="gramStart"/>
      <w:r w:rsidRPr="001419F5">
        <w:rPr>
          <w:sz w:val="24"/>
          <w:szCs w:val="24"/>
        </w:rPr>
        <w:t>Немедленно сообщить о находке оперативному дежурному по ГУВД МО, оперативному дежурному МОБ ГУВД, оперативному дежурному ЦРУБОП, оперативному дежурному ФСБ МО, в группу разминирования военной комендатуры МО, при этом сообщить время, место, обстоятельства обнаружения взрывоопасного предмета, его внешние признаки, наличие и количество людей на месте его обнаружения, близость государственных, жилых, промышленных предприятий, возможные последствия после взрыва.</w:t>
      </w:r>
      <w:proofErr w:type="gramEnd"/>
    </w:p>
    <w:p w:rsidR="001419F5" w:rsidRPr="001419F5" w:rsidRDefault="001419F5" w:rsidP="001419F5">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r w:rsidRPr="001419F5">
        <w:rPr>
          <w:sz w:val="24"/>
          <w:szCs w:val="24"/>
        </w:rPr>
        <w:t>Доложить об обнаружении Заказчику, начальнику охраны объекта, оперативному дежурном</w:t>
      </w:r>
      <w:proofErr w:type="gramStart"/>
      <w:r w:rsidRPr="001419F5">
        <w:rPr>
          <w:sz w:val="24"/>
          <w:szCs w:val="24"/>
        </w:rPr>
        <w:t>у ООО</w:t>
      </w:r>
      <w:proofErr w:type="gramEnd"/>
      <w:r w:rsidRPr="001419F5">
        <w:rPr>
          <w:sz w:val="24"/>
          <w:szCs w:val="24"/>
        </w:rPr>
        <w:t xml:space="preserve"> «ЧОО «Гард-М».</w:t>
      </w:r>
    </w:p>
    <w:p w:rsidR="001419F5" w:rsidRPr="001419F5" w:rsidRDefault="001419F5" w:rsidP="001419F5">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r w:rsidRPr="001419F5">
        <w:rPr>
          <w:sz w:val="24"/>
          <w:szCs w:val="24"/>
        </w:rPr>
        <w:t>В случае необходимости принять меры по эвакуации граждан, находящихся рядом с опасной зоной.</w:t>
      </w:r>
    </w:p>
    <w:p w:rsidR="001419F5" w:rsidRPr="001419F5" w:rsidRDefault="001419F5" w:rsidP="001419F5">
      <w:pPr>
        <w:pStyle w:val="a8"/>
        <w:widowControl/>
        <w:numPr>
          <w:ilvl w:val="0"/>
          <w:numId w:val="8"/>
        </w:numPr>
        <w:tabs>
          <w:tab w:val="left" w:pos="540"/>
        </w:tabs>
        <w:spacing w:line="240" w:lineRule="auto"/>
        <w:ind w:left="0" w:firstLine="0"/>
        <w:jc w:val="center"/>
        <w:rPr>
          <w:b/>
          <w:color w:val="000000"/>
          <w:sz w:val="24"/>
          <w:szCs w:val="24"/>
        </w:rPr>
      </w:pPr>
      <w:r w:rsidRPr="001419F5">
        <w:rPr>
          <w:b/>
          <w:color w:val="000000"/>
          <w:sz w:val="24"/>
          <w:szCs w:val="24"/>
        </w:rPr>
        <w:t>ОТВЕТСТВЕННОСТЬ РАБОТНИК ОХРАНЫ</w:t>
      </w:r>
    </w:p>
    <w:p w:rsidR="001419F5" w:rsidRPr="001419F5" w:rsidRDefault="001419F5" w:rsidP="001419F5">
      <w:pPr>
        <w:tabs>
          <w:tab w:val="left" w:pos="540"/>
        </w:tabs>
        <w:spacing w:after="0" w:line="240" w:lineRule="auto"/>
        <w:jc w:val="both"/>
        <w:rPr>
          <w:rFonts w:ascii="Times New Roman" w:hAnsi="Times New Roman" w:cs="Times New Roman"/>
          <w:color w:val="000000"/>
          <w:sz w:val="24"/>
          <w:szCs w:val="24"/>
        </w:rPr>
      </w:pPr>
      <w:r w:rsidRPr="001419F5">
        <w:rPr>
          <w:rFonts w:ascii="Times New Roman" w:hAnsi="Times New Roman" w:cs="Times New Roman"/>
          <w:color w:val="000000"/>
          <w:sz w:val="24"/>
          <w:szCs w:val="24"/>
        </w:rPr>
        <w:t>Работник охраны несет ответственность:</w:t>
      </w:r>
    </w:p>
    <w:p w:rsidR="001419F5" w:rsidRPr="001419F5" w:rsidRDefault="001419F5" w:rsidP="001419F5">
      <w:pPr>
        <w:pStyle w:val="a8"/>
        <w:widowControl/>
        <w:numPr>
          <w:ilvl w:val="1"/>
          <w:numId w:val="8"/>
        </w:numPr>
        <w:tabs>
          <w:tab w:val="left" w:pos="284"/>
          <w:tab w:val="left" w:pos="540"/>
        </w:tabs>
        <w:spacing w:line="240" w:lineRule="auto"/>
        <w:ind w:left="0" w:firstLine="0"/>
        <w:jc w:val="both"/>
        <w:rPr>
          <w:color w:val="000000"/>
          <w:sz w:val="24"/>
          <w:szCs w:val="24"/>
        </w:rPr>
      </w:pPr>
      <w:r w:rsidRPr="001419F5">
        <w:rPr>
          <w:color w:val="000000"/>
          <w:sz w:val="24"/>
          <w:szCs w:val="24"/>
        </w:rPr>
        <w:t>За ненадлежащее исполнение или неисполнение своих должностных обязанностей, предусмотренных должностной инструкцией и Инструкции.</w:t>
      </w:r>
    </w:p>
    <w:p w:rsidR="001419F5" w:rsidRPr="001419F5" w:rsidRDefault="001419F5" w:rsidP="001419F5">
      <w:pPr>
        <w:pStyle w:val="a8"/>
        <w:widowControl/>
        <w:numPr>
          <w:ilvl w:val="1"/>
          <w:numId w:val="8"/>
        </w:numPr>
        <w:tabs>
          <w:tab w:val="left" w:pos="284"/>
          <w:tab w:val="left" w:pos="540"/>
        </w:tabs>
        <w:spacing w:line="240" w:lineRule="auto"/>
        <w:ind w:left="0" w:firstLine="0"/>
        <w:jc w:val="both"/>
        <w:rPr>
          <w:color w:val="000000"/>
          <w:sz w:val="24"/>
          <w:szCs w:val="24"/>
        </w:rPr>
      </w:pPr>
      <w:r w:rsidRPr="001419F5">
        <w:rPr>
          <w:color w:val="000000"/>
          <w:sz w:val="24"/>
          <w:szCs w:val="24"/>
        </w:rPr>
        <w:t>За правонарушения, совершенные в процессе своей деятельности – в пределах, определенных действующим административным, уголовным и гражданским законодательством РФ.</w:t>
      </w:r>
    </w:p>
    <w:p w:rsidR="001419F5" w:rsidRPr="001419F5" w:rsidRDefault="001419F5" w:rsidP="001419F5">
      <w:pPr>
        <w:pStyle w:val="a8"/>
        <w:widowControl/>
        <w:numPr>
          <w:ilvl w:val="1"/>
          <w:numId w:val="8"/>
        </w:numPr>
        <w:tabs>
          <w:tab w:val="left" w:pos="284"/>
          <w:tab w:val="left" w:pos="540"/>
        </w:tabs>
        <w:spacing w:line="240" w:lineRule="auto"/>
        <w:ind w:left="0" w:firstLine="0"/>
        <w:jc w:val="both"/>
        <w:rPr>
          <w:color w:val="000000"/>
          <w:sz w:val="24"/>
          <w:szCs w:val="24"/>
        </w:rPr>
      </w:pPr>
      <w:r w:rsidRPr="001419F5">
        <w:rPr>
          <w:color w:val="000000"/>
          <w:sz w:val="24"/>
          <w:szCs w:val="24"/>
        </w:rPr>
        <w:t>За причинение материального ущерба – в пределах, определенных действующим трудовым и гражданским законодательством РФ.</w:t>
      </w:r>
    </w:p>
    <w:p w:rsidR="001419F5" w:rsidRPr="001419F5" w:rsidRDefault="001419F5" w:rsidP="001419F5">
      <w:pPr>
        <w:pStyle w:val="a8"/>
        <w:widowControl/>
        <w:numPr>
          <w:ilvl w:val="1"/>
          <w:numId w:val="8"/>
        </w:numPr>
        <w:tabs>
          <w:tab w:val="left" w:pos="284"/>
          <w:tab w:val="left" w:pos="540"/>
        </w:tabs>
        <w:spacing w:line="240" w:lineRule="auto"/>
        <w:ind w:left="0" w:firstLine="0"/>
        <w:jc w:val="both"/>
        <w:rPr>
          <w:color w:val="000000"/>
          <w:sz w:val="24"/>
          <w:szCs w:val="24"/>
        </w:rPr>
      </w:pPr>
      <w:r w:rsidRPr="001419F5">
        <w:rPr>
          <w:color w:val="000000"/>
          <w:sz w:val="24"/>
          <w:szCs w:val="24"/>
        </w:rPr>
        <w:t>За не соблюдение действующих инструкций, приказов и распоряжений по сохранению коммерческой тайны и конфиденциальной информации.</w:t>
      </w:r>
    </w:p>
    <w:p w:rsidR="001419F5" w:rsidRPr="001419F5" w:rsidRDefault="001419F5" w:rsidP="001419F5">
      <w:pPr>
        <w:pStyle w:val="a8"/>
        <w:widowControl/>
        <w:numPr>
          <w:ilvl w:val="1"/>
          <w:numId w:val="8"/>
        </w:numPr>
        <w:tabs>
          <w:tab w:val="left" w:pos="284"/>
          <w:tab w:val="left" w:pos="540"/>
        </w:tabs>
        <w:spacing w:line="240" w:lineRule="auto"/>
        <w:ind w:left="0" w:firstLine="0"/>
        <w:jc w:val="both"/>
        <w:rPr>
          <w:color w:val="000000"/>
          <w:sz w:val="24"/>
          <w:szCs w:val="24"/>
        </w:rPr>
      </w:pPr>
      <w:r w:rsidRPr="001419F5">
        <w:rPr>
          <w:color w:val="000000"/>
          <w:sz w:val="24"/>
          <w:szCs w:val="24"/>
        </w:rPr>
        <w:t>За не выполнение правил внутреннего распорядка, правил ОТ и ТБ,  и противопожарной безопасности.</w:t>
      </w:r>
    </w:p>
    <w:p w:rsidR="001419F5" w:rsidRPr="001419F5" w:rsidRDefault="001419F5" w:rsidP="001419F5">
      <w:pPr>
        <w:pStyle w:val="a8"/>
        <w:shd w:val="clear" w:color="auto" w:fill="FFFFFF"/>
        <w:tabs>
          <w:tab w:val="left" w:pos="0"/>
          <w:tab w:val="num" w:pos="426"/>
        </w:tabs>
        <w:spacing w:line="240" w:lineRule="auto"/>
        <w:ind w:left="0" w:hanging="720"/>
        <w:jc w:val="both"/>
        <w:rPr>
          <w:sz w:val="24"/>
          <w:szCs w:val="24"/>
        </w:rPr>
      </w:pPr>
    </w:p>
    <w:p w:rsidR="001419F5" w:rsidRPr="001419F5" w:rsidRDefault="001419F5" w:rsidP="001419F5">
      <w:pPr>
        <w:pStyle w:val="a8"/>
        <w:shd w:val="clear" w:color="auto" w:fill="FFFFFF"/>
        <w:tabs>
          <w:tab w:val="left" w:pos="0"/>
          <w:tab w:val="num" w:pos="426"/>
          <w:tab w:val="num" w:pos="993"/>
        </w:tabs>
        <w:spacing w:line="240" w:lineRule="auto"/>
        <w:ind w:left="0" w:hanging="2313"/>
        <w:jc w:val="both"/>
        <w:rPr>
          <w:sz w:val="24"/>
          <w:szCs w:val="24"/>
        </w:rPr>
      </w:pPr>
    </w:p>
    <w:p w:rsidR="001419F5" w:rsidRPr="001419F5" w:rsidRDefault="001419F5" w:rsidP="001419F5">
      <w:pPr>
        <w:spacing w:after="0" w:line="240" w:lineRule="auto"/>
        <w:rPr>
          <w:rFonts w:ascii="Times New Roman" w:hAnsi="Times New Roman" w:cs="Times New Roman"/>
          <w:b/>
          <w:sz w:val="24"/>
          <w:szCs w:val="24"/>
        </w:rPr>
      </w:pPr>
      <w:r w:rsidRPr="001419F5">
        <w:rPr>
          <w:rFonts w:ascii="Times New Roman" w:hAnsi="Times New Roman" w:cs="Times New Roman"/>
          <w:b/>
          <w:sz w:val="24"/>
          <w:szCs w:val="24"/>
        </w:rPr>
        <w:t>Начальник службы охран</w:t>
      </w:r>
      <w:proofErr w:type="gramStart"/>
      <w:r w:rsidRPr="001419F5">
        <w:rPr>
          <w:rFonts w:ascii="Times New Roman" w:hAnsi="Times New Roman" w:cs="Times New Roman"/>
          <w:b/>
          <w:sz w:val="24"/>
          <w:szCs w:val="24"/>
        </w:rPr>
        <w:t>ы</w:t>
      </w:r>
      <w:r w:rsidRPr="001419F5">
        <w:rPr>
          <w:rFonts w:ascii="Times New Roman" w:hAnsi="Times New Roman" w:cs="Times New Roman"/>
          <w:color w:val="000000"/>
          <w:sz w:val="24"/>
          <w:szCs w:val="24"/>
        </w:rPr>
        <w:t xml:space="preserve">  </w:t>
      </w:r>
      <w:r w:rsidRPr="001419F5">
        <w:rPr>
          <w:rFonts w:ascii="Times New Roman" w:hAnsi="Times New Roman" w:cs="Times New Roman"/>
          <w:b/>
          <w:sz w:val="24"/>
          <w:szCs w:val="24"/>
        </w:rPr>
        <w:t>ООО</w:t>
      </w:r>
      <w:proofErr w:type="gramEnd"/>
      <w:r w:rsidRPr="001419F5">
        <w:rPr>
          <w:rFonts w:ascii="Times New Roman" w:hAnsi="Times New Roman" w:cs="Times New Roman"/>
          <w:b/>
          <w:sz w:val="24"/>
          <w:szCs w:val="24"/>
        </w:rPr>
        <w:t xml:space="preserve"> «ЧОО «Гард-М»</w:t>
      </w:r>
      <w:r w:rsidRPr="001419F5">
        <w:rPr>
          <w:rFonts w:ascii="Times New Roman" w:hAnsi="Times New Roman" w:cs="Times New Roman"/>
          <w:sz w:val="24"/>
          <w:szCs w:val="24"/>
        </w:rPr>
        <w:t xml:space="preserve"> </w:t>
      </w:r>
      <w:r w:rsidRPr="001419F5">
        <w:rPr>
          <w:rFonts w:ascii="Times New Roman" w:hAnsi="Times New Roman" w:cs="Times New Roman"/>
          <w:b/>
          <w:sz w:val="24"/>
          <w:szCs w:val="24"/>
        </w:rPr>
        <w:t xml:space="preserve">                       ______________/ ________________/</w:t>
      </w:r>
    </w:p>
    <w:p w:rsidR="001419F5" w:rsidRPr="001419F5" w:rsidRDefault="001419F5" w:rsidP="001419F5">
      <w:pPr>
        <w:pStyle w:val="a8"/>
        <w:shd w:val="clear" w:color="auto" w:fill="FFFFFF"/>
        <w:tabs>
          <w:tab w:val="left" w:pos="0"/>
          <w:tab w:val="num" w:pos="426"/>
        </w:tabs>
        <w:spacing w:line="240" w:lineRule="auto"/>
        <w:ind w:left="0"/>
        <w:jc w:val="center"/>
        <w:rPr>
          <w:b/>
          <w:sz w:val="24"/>
          <w:szCs w:val="24"/>
        </w:rPr>
      </w:pPr>
    </w:p>
    <w:p w:rsidR="001419F5" w:rsidRPr="001419F5" w:rsidRDefault="001419F5" w:rsidP="001419F5">
      <w:pPr>
        <w:pStyle w:val="a8"/>
        <w:shd w:val="clear" w:color="auto" w:fill="FFFFFF"/>
        <w:tabs>
          <w:tab w:val="left" w:pos="0"/>
          <w:tab w:val="num" w:pos="426"/>
        </w:tabs>
        <w:spacing w:line="240" w:lineRule="auto"/>
        <w:ind w:left="0"/>
        <w:jc w:val="both"/>
        <w:rPr>
          <w:b/>
          <w:sz w:val="24"/>
          <w:szCs w:val="24"/>
        </w:rPr>
      </w:pPr>
    </w:p>
    <w:p w:rsidR="001419F5" w:rsidRPr="001419F5" w:rsidRDefault="001419F5" w:rsidP="001419F5">
      <w:pPr>
        <w:pStyle w:val="a8"/>
        <w:shd w:val="clear" w:color="auto" w:fill="FFFFFF"/>
        <w:tabs>
          <w:tab w:val="left" w:pos="0"/>
          <w:tab w:val="num" w:pos="426"/>
        </w:tabs>
        <w:spacing w:line="240" w:lineRule="auto"/>
        <w:ind w:left="0"/>
        <w:jc w:val="both"/>
        <w:rPr>
          <w:b/>
          <w:sz w:val="24"/>
          <w:szCs w:val="24"/>
        </w:rPr>
      </w:pPr>
      <w:r w:rsidRPr="001419F5">
        <w:rPr>
          <w:b/>
          <w:sz w:val="24"/>
          <w:szCs w:val="24"/>
        </w:rPr>
        <w:t xml:space="preserve">С инструкцией </w:t>
      </w:r>
      <w:proofErr w:type="gramStart"/>
      <w:r w:rsidRPr="001419F5">
        <w:rPr>
          <w:b/>
          <w:sz w:val="24"/>
          <w:szCs w:val="24"/>
        </w:rPr>
        <w:t>ознакомлен</w:t>
      </w:r>
      <w:proofErr w:type="gramEnd"/>
      <w:r w:rsidRPr="001419F5">
        <w:rPr>
          <w:b/>
          <w:sz w:val="24"/>
          <w:szCs w:val="24"/>
        </w:rPr>
        <w:t xml:space="preserve"> ___________________________/______________________/</w:t>
      </w:r>
    </w:p>
    <w:p w:rsidR="001419F5" w:rsidRPr="001419F5" w:rsidRDefault="001419F5" w:rsidP="001419F5">
      <w:pPr>
        <w:pStyle w:val="a8"/>
        <w:shd w:val="clear" w:color="auto" w:fill="FFFFFF"/>
        <w:tabs>
          <w:tab w:val="left" w:pos="0"/>
          <w:tab w:val="num" w:pos="426"/>
        </w:tabs>
        <w:spacing w:line="240" w:lineRule="auto"/>
        <w:ind w:left="0"/>
        <w:jc w:val="both"/>
        <w:rPr>
          <w:b/>
          <w:sz w:val="24"/>
          <w:szCs w:val="24"/>
        </w:rPr>
      </w:pPr>
    </w:p>
    <w:p w:rsidR="001419F5" w:rsidRPr="001419F5" w:rsidRDefault="001419F5" w:rsidP="001419F5">
      <w:pPr>
        <w:pStyle w:val="a8"/>
        <w:shd w:val="clear" w:color="auto" w:fill="FFFFFF"/>
        <w:tabs>
          <w:tab w:val="left" w:pos="0"/>
          <w:tab w:val="num" w:pos="426"/>
        </w:tabs>
        <w:spacing w:line="240" w:lineRule="auto"/>
        <w:ind w:left="0"/>
        <w:jc w:val="both"/>
        <w:rPr>
          <w:b/>
          <w:sz w:val="24"/>
          <w:szCs w:val="24"/>
        </w:rPr>
      </w:pPr>
      <w:r w:rsidRPr="001419F5">
        <w:rPr>
          <w:b/>
          <w:sz w:val="24"/>
          <w:szCs w:val="24"/>
        </w:rPr>
        <w:t xml:space="preserve">С инструкцией </w:t>
      </w:r>
      <w:proofErr w:type="gramStart"/>
      <w:r w:rsidRPr="001419F5">
        <w:rPr>
          <w:b/>
          <w:sz w:val="24"/>
          <w:szCs w:val="24"/>
        </w:rPr>
        <w:t>ознакомлен</w:t>
      </w:r>
      <w:proofErr w:type="gramEnd"/>
      <w:r w:rsidRPr="001419F5">
        <w:rPr>
          <w:b/>
          <w:sz w:val="24"/>
          <w:szCs w:val="24"/>
        </w:rPr>
        <w:t xml:space="preserve"> ___________________________/______________________/</w:t>
      </w:r>
    </w:p>
    <w:p w:rsidR="001419F5" w:rsidRPr="001419F5" w:rsidRDefault="001419F5" w:rsidP="001419F5">
      <w:pPr>
        <w:pStyle w:val="a8"/>
        <w:shd w:val="clear" w:color="auto" w:fill="FFFFFF"/>
        <w:tabs>
          <w:tab w:val="left" w:pos="0"/>
          <w:tab w:val="num" w:pos="426"/>
        </w:tabs>
        <w:spacing w:line="240" w:lineRule="auto"/>
        <w:ind w:left="0"/>
        <w:jc w:val="both"/>
        <w:rPr>
          <w:b/>
          <w:sz w:val="24"/>
          <w:szCs w:val="24"/>
        </w:rPr>
      </w:pPr>
    </w:p>
    <w:p w:rsidR="001419F5" w:rsidRPr="001419F5" w:rsidRDefault="001419F5" w:rsidP="001419F5">
      <w:pPr>
        <w:pStyle w:val="a8"/>
        <w:shd w:val="clear" w:color="auto" w:fill="FFFFFF"/>
        <w:tabs>
          <w:tab w:val="left" w:pos="0"/>
          <w:tab w:val="num" w:pos="426"/>
        </w:tabs>
        <w:spacing w:line="240" w:lineRule="auto"/>
        <w:ind w:left="0"/>
        <w:jc w:val="both"/>
        <w:rPr>
          <w:b/>
          <w:sz w:val="24"/>
          <w:szCs w:val="24"/>
        </w:rPr>
      </w:pPr>
      <w:r w:rsidRPr="001419F5">
        <w:rPr>
          <w:b/>
          <w:sz w:val="24"/>
          <w:szCs w:val="24"/>
        </w:rPr>
        <w:t xml:space="preserve">С инструкцией </w:t>
      </w:r>
      <w:proofErr w:type="gramStart"/>
      <w:r w:rsidRPr="001419F5">
        <w:rPr>
          <w:b/>
          <w:sz w:val="24"/>
          <w:szCs w:val="24"/>
        </w:rPr>
        <w:t>ознакомлен</w:t>
      </w:r>
      <w:proofErr w:type="gramEnd"/>
      <w:r w:rsidRPr="001419F5">
        <w:rPr>
          <w:b/>
          <w:sz w:val="24"/>
          <w:szCs w:val="24"/>
        </w:rPr>
        <w:t xml:space="preserve"> ___________________________/______________________/</w:t>
      </w:r>
    </w:p>
    <w:p w:rsidR="001419F5" w:rsidRPr="001419F5" w:rsidRDefault="001419F5" w:rsidP="001419F5">
      <w:pPr>
        <w:spacing w:after="0" w:line="240" w:lineRule="auto"/>
        <w:rPr>
          <w:rFonts w:ascii="Times New Roman" w:hAnsi="Times New Roman" w:cs="Times New Roman"/>
          <w:b/>
          <w:sz w:val="24"/>
          <w:szCs w:val="24"/>
        </w:rPr>
      </w:pPr>
      <w:r w:rsidRPr="001419F5">
        <w:rPr>
          <w:rFonts w:ascii="Times New Roman" w:hAnsi="Times New Roman" w:cs="Times New Roman"/>
          <w:b/>
          <w:sz w:val="24"/>
          <w:szCs w:val="24"/>
        </w:rPr>
        <w:br w:type="page"/>
      </w:r>
    </w:p>
    <w:p w:rsidR="001419F5" w:rsidRPr="001419F5" w:rsidRDefault="001419F5" w:rsidP="001419F5">
      <w:pPr>
        <w:spacing w:after="0" w:line="240" w:lineRule="auto"/>
        <w:ind w:right="-6"/>
        <w:jc w:val="right"/>
        <w:rPr>
          <w:rFonts w:ascii="Times New Roman" w:hAnsi="Times New Roman" w:cs="Times New Roman"/>
          <w:color w:val="000000"/>
          <w:spacing w:val="-3"/>
          <w:sz w:val="24"/>
          <w:szCs w:val="24"/>
        </w:rPr>
      </w:pPr>
      <w:r w:rsidRPr="001419F5">
        <w:rPr>
          <w:rFonts w:ascii="Times New Roman" w:hAnsi="Times New Roman" w:cs="Times New Roman"/>
          <w:color w:val="000000"/>
          <w:spacing w:val="-3"/>
          <w:sz w:val="24"/>
          <w:szCs w:val="24"/>
        </w:rPr>
        <w:lastRenderedPageBreak/>
        <w:t>Приложение № 2</w:t>
      </w:r>
    </w:p>
    <w:p w:rsidR="001419F5" w:rsidRPr="001419F5" w:rsidRDefault="001419F5" w:rsidP="001419F5">
      <w:pPr>
        <w:spacing w:after="0" w:line="240" w:lineRule="auto"/>
        <w:jc w:val="right"/>
        <w:rPr>
          <w:rFonts w:ascii="Times New Roman" w:hAnsi="Times New Roman" w:cs="Times New Roman"/>
          <w:color w:val="000000"/>
          <w:sz w:val="24"/>
          <w:szCs w:val="24"/>
        </w:rPr>
      </w:pPr>
      <w:r w:rsidRPr="001419F5">
        <w:rPr>
          <w:rFonts w:ascii="Times New Roman" w:hAnsi="Times New Roman" w:cs="Times New Roman"/>
          <w:color w:val="000000"/>
          <w:sz w:val="24"/>
          <w:szCs w:val="24"/>
        </w:rPr>
        <w:t>к Договору об оказании охранных услуг</w:t>
      </w:r>
    </w:p>
    <w:p w:rsidR="001419F5" w:rsidRPr="001419F5" w:rsidRDefault="001419F5" w:rsidP="001419F5">
      <w:pPr>
        <w:spacing w:after="0" w:line="240" w:lineRule="auto"/>
        <w:jc w:val="right"/>
        <w:rPr>
          <w:rFonts w:ascii="Times New Roman" w:hAnsi="Times New Roman" w:cs="Times New Roman"/>
          <w:color w:val="000000"/>
          <w:sz w:val="24"/>
          <w:szCs w:val="24"/>
        </w:rPr>
      </w:pPr>
      <w:r w:rsidRPr="001419F5">
        <w:rPr>
          <w:rFonts w:ascii="Times New Roman" w:hAnsi="Times New Roman" w:cs="Times New Roman"/>
          <w:color w:val="000000"/>
          <w:sz w:val="24"/>
          <w:szCs w:val="24"/>
        </w:rPr>
        <w:t xml:space="preserve"> № </w:t>
      </w:r>
      <w:r w:rsidRPr="001419F5">
        <w:rPr>
          <w:rFonts w:ascii="Times New Roman" w:hAnsi="Times New Roman" w:cs="Times New Roman"/>
          <w:sz w:val="24"/>
          <w:szCs w:val="24"/>
        </w:rPr>
        <w:t>__________ от __________</w:t>
      </w:r>
      <w:r w:rsidRPr="001419F5">
        <w:rPr>
          <w:rFonts w:ascii="Times New Roman" w:hAnsi="Times New Roman" w:cs="Times New Roman"/>
          <w:color w:val="000000"/>
          <w:sz w:val="24"/>
          <w:szCs w:val="24"/>
        </w:rPr>
        <w:t xml:space="preserve"> </w:t>
      </w:r>
      <w:proofErr w:type="gramStart"/>
      <w:r w:rsidRPr="001419F5">
        <w:rPr>
          <w:rFonts w:ascii="Times New Roman" w:hAnsi="Times New Roman" w:cs="Times New Roman"/>
          <w:color w:val="000000"/>
          <w:sz w:val="24"/>
          <w:szCs w:val="24"/>
        </w:rPr>
        <w:t>г</w:t>
      </w:r>
      <w:proofErr w:type="gramEnd"/>
      <w:r w:rsidRPr="001419F5">
        <w:rPr>
          <w:rFonts w:ascii="Times New Roman" w:hAnsi="Times New Roman" w:cs="Times New Roman"/>
          <w:color w:val="000000"/>
          <w:sz w:val="24"/>
          <w:szCs w:val="24"/>
        </w:rPr>
        <w:t>.</w:t>
      </w:r>
    </w:p>
    <w:p w:rsidR="001419F5" w:rsidRPr="001419F5" w:rsidRDefault="001419F5" w:rsidP="001419F5">
      <w:pPr>
        <w:spacing w:after="0" w:line="240" w:lineRule="auto"/>
        <w:jc w:val="center"/>
        <w:rPr>
          <w:rFonts w:ascii="Times New Roman" w:hAnsi="Times New Roman" w:cs="Times New Roman"/>
          <w:sz w:val="24"/>
          <w:szCs w:val="24"/>
        </w:rPr>
      </w:pPr>
      <w:r w:rsidRPr="001419F5">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7F9BBB6" wp14:editId="02A307EB">
                <wp:simplePos x="0" y="0"/>
                <wp:positionH relativeFrom="column">
                  <wp:posOffset>-253365</wp:posOffset>
                </wp:positionH>
                <wp:positionV relativeFrom="paragraph">
                  <wp:posOffset>127635</wp:posOffset>
                </wp:positionV>
                <wp:extent cx="2640169" cy="1714500"/>
                <wp:effectExtent l="0" t="0" r="825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169"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9F5" w:rsidRDefault="001419F5" w:rsidP="001419F5">
                            <w:pPr>
                              <w:rPr>
                                <w:b/>
                                <w:bCs/>
                              </w:rPr>
                            </w:pPr>
                          </w:p>
                          <w:p w:rsidR="001419F5" w:rsidRPr="001419F5" w:rsidRDefault="001419F5" w:rsidP="001419F5">
                            <w:pPr>
                              <w:spacing w:after="0" w:line="240" w:lineRule="auto"/>
                              <w:rPr>
                                <w:rFonts w:ascii="Times New Roman" w:hAnsi="Times New Roman" w:cs="Times New Roman"/>
                                <w:b/>
                                <w:bCs/>
                                <w:sz w:val="24"/>
                                <w:szCs w:val="24"/>
                              </w:rPr>
                            </w:pPr>
                            <w:r w:rsidRPr="001419F5">
                              <w:rPr>
                                <w:rFonts w:ascii="Times New Roman" w:hAnsi="Times New Roman" w:cs="Times New Roman"/>
                                <w:b/>
                                <w:bCs/>
                                <w:sz w:val="24"/>
                                <w:szCs w:val="24"/>
                              </w:rPr>
                              <w:t>«Согласовано»</w:t>
                            </w:r>
                          </w:p>
                          <w:p w:rsidR="001419F5" w:rsidRPr="001419F5" w:rsidRDefault="001419F5" w:rsidP="001419F5">
                            <w:pPr>
                              <w:spacing w:after="0" w:line="240" w:lineRule="auto"/>
                              <w:rPr>
                                <w:rFonts w:ascii="Times New Roman" w:hAnsi="Times New Roman" w:cs="Times New Roman"/>
                                <w:sz w:val="24"/>
                                <w:szCs w:val="24"/>
                              </w:rPr>
                            </w:pPr>
                          </w:p>
                          <w:p w:rsidR="001419F5" w:rsidRPr="001419F5" w:rsidRDefault="001419F5" w:rsidP="001419F5">
                            <w:pPr>
                              <w:spacing w:after="0" w:line="240" w:lineRule="auto"/>
                              <w:rPr>
                                <w:rFonts w:ascii="Times New Roman" w:hAnsi="Times New Roman" w:cs="Times New Roman"/>
                                <w:sz w:val="24"/>
                                <w:szCs w:val="24"/>
                              </w:rPr>
                            </w:pPr>
                          </w:p>
                          <w:p w:rsidR="001419F5" w:rsidRPr="001419F5" w:rsidRDefault="001419F5" w:rsidP="001419F5">
                            <w:pPr>
                              <w:spacing w:after="0" w:line="240" w:lineRule="auto"/>
                              <w:rPr>
                                <w:rFonts w:ascii="Times New Roman" w:hAnsi="Times New Roman" w:cs="Times New Roman"/>
                                <w:sz w:val="24"/>
                                <w:szCs w:val="24"/>
                              </w:rPr>
                            </w:pPr>
                            <w:r w:rsidRPr="001419F5">
                              <w:rPr>
                                <w:rFonts w:ascii="Times New Roman" w:hAnsi="Times New Roman" w:cs="Times New Roman"/>
                                <w:sz w:val="24"/>
                                <w:szCs w:val="24"/>
                              </w:rPr>
                              <w:t>ФГБУ «АМП Каспийского моря»</w:t>
                            </w:r>
                          </w:p>
                          <w:p w:rsidR="001419F5" w:rsidRPr="001419F5" w:rsidRDefault="001419F5" w:rsidP="001419F5">
                            <w:pPr>
                              <w:spacing w:after="0" w:line="240" w:lineRule="auto"/>
                              <w:rPr>
                                <w:rFonts w:ascii="Times New Roman" w:hAnsi="Times New Roman" w:cs="Times New Roman"/>
                                <w:sz w:val="24"/>
                                <w:szCs w:val="24"/>
                              </w:rPr>
                            </w:pPr>
                            <w:r w:rsidRPr="001419F5">
                              <w:rPr>
                                <w:rFonts w:ascii="Times New Roman" w:hAnsi="Times New Roman" w:cs="Times New Roman"/>
                                <w:sz w:val="24"/>
                                <w:szCs w:val="24"/>
                              </w:rPr>
                              <w:t>И. о. руководителя</w:t>
                            </w:r>
                          </w:p>
                          <w:p w:rsidR="001419F5" w:rsidRPr="001419F5" w:rsidRDefault="001419F5" w:rsidP="001419F5">
                            <w:pPr>
                              <w:spacing w:after="0" w:line="240" w:lineRule="auto"/>
                              <w:rPr>
                                <w:rFonts w:ascii="Times New Roman" w:hAnsi="Times New Roman" w:cs="Times New Roman"/>
                                <w:b/>
                                <w:sz w:val="24"/>
                                <w:szCs w:val="24"/>
                              </w:rPr>
                            </w:pPr>
                            <w:r w:rsidRPr="001419F5">
                              <w:rPr>
                                <w:rFonts w:ascii="Times New Roman" w:hAnsi="Times New Roman" w:cs="Times New Roman"/>
                                <w:b/>
                                <w:bCs/>
                                <w:color w:val="000000"/>
                                <w:spacing w:val="-7"/>
                                <w:sz w:val="24"/>
                                <w:szCs w:val="24"/>
                              </w:rPr>
                              <w:t>Н.А. Ковалев</w:t>
                            </w:r>
                            <w:r w:rsidRPr="001419F5">
                              <w:rPr>
                                <w:rFonts w:ascii="Times New Roman" w:hAnsi="Times New Roman" w:cs="Times New Roman"/>
                                <w:b/>
                                <w:sz w:val="24"/>
                                <w:szCs w:val="24"/>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left:0;text-align:left;margin-left:-19.95pt;margin-top:10.05pt;width:207.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KjkgIAABc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" stroked="f">
                <v:textbox>
                  <w:txbxContent>
                    <w:p w:rsidR="001419F5" w:rsidRDefault="001419F5" w:rsidP="001419F5">
                      <w:pPr>
                        <w:rPr>
                          <w:b/>
                          <w:bCs/>
                        </w:rPr>
                      </w:pPr>
                    </w:p>
                    <w:p w:rsidR="001419F5" w:rsidRPr="001419F5" w:rsidRDefault="001419F5" w:rsidP="001419F5">
                      <w:pPr>
                        <w:spacing w:after="0" w:line="240" w:lineRule="auto"/>
                        <w:rPr>
                          <w:rFonts w:ascii="Times New Roman" w:hAnsi="Times New Roman" w:cs="Times New Roman"/>
                          <w:b/>
                          <w:bCs/>
                          <w:sz w:val="24"/>
                          <w:szCs w:val="24"/>
                        </w:rPr>
                      </w:pPr>
                      <w:r w:rsidRPr="001419F5">
                        <w:rPr>
                          <w:rFonts w:ascii="Times New Roman" w:hAnsi="Times New Roman" w:cs="Times New Roman"/>
                          <w:b/>
                          <w:bCs/>
                          <w:sz w:val="24"/>
                          <w:szCs w:val="24"/>
                        </w:rPr>
                        <w:t>«Согласовано»</w:t>
                      </w:r>
                    </w:p>
                    <w:p w:rsidR="001419F5" w:rsidRPr="001419F5" w:rsidRDefault="001419F5" w:rsidP="001419F5">
                      <w:pPr>
                        <w:spacing w:after="0" w:line="240" w:lineRule="auto"/>
                        <w:rPr>
                          <w:rFonts w:ascii="Times New Roman" w:hAnsi="Times New Roman" w:cs="Times New Roman"/>
                          <w:sz w:val="24"/>
                          <w:szCs w:val="24"/>
                        </w:rPr>
                      </w:pPr>
                    </w:p>
                    <w:p w:rsidR="001419F5" w:rsidRPr="001419F5" w:rsidRDefault="001419F5" w:rsidP="001419F5">
                      <w:pPr>
                        <w:spacing w:after="0" w:line="240" w:lineRule="auto"/>
                        <w:rPr>
                          <w:rFonts w:ascii="Times New Roman" w:hAnsi="Times New Roman" w:cs="Times New Roman"/>
                          <w:sz w:val="24"/>
                          <w:szCs w:val="24"/>
                        </w:rPr>
                      </w:pPr>
                    </w:p>
                    <w:p w:rsidR="001419F5" w:rsidRPr="001419F5" w:rsidRDefault="001419F5" w:rsidP="001419F5">
                      <w:pPr>
                        <w:spacing w:after="0" w:line="240" w:lineRule="auto"/>
                        <w:rPr>
                          <w:rFonts w:ascii="Times New Roman" w:hAnsi="Times New Roman" w:cs="Times New Roman"/>
                          <w:sz w:val="24"/>
                          <w:szCs w:val="24"/>
                        </w:rPr>
                      </w:pPr>
                      <w:r w:rsidRPr="001419F5">
                        <w:rPr>
                          <w:rFonts w:ascii="Times New Roman" w:hAnsi="Times New Roman" w:cs="Times New Roman"/>
                          <w:sz w:val="24"/>
                          <w:szCs w:val="24"/>
                        </w:rPr>
                        <w:t>ФГБУ «АМП Каспийского моря»</w:t>
                      </w:r>
                    </w:p>
                    <w:p w:rsidR="001419F5" w:rsidRPr="001419F5" w:rsidRDefault="001419F5" w:rsidP="001419F5">
                      <w:pPr>
                        <w:spacing w:after="0" w:line="240" w:lineRule="auto"/>
                        <w:rPr>
                          <w:rFonts w:ascii="Times New Roman" w:hAnsi="Times New Roman" w:cs="Times New Roman"/>
                          <w:sz w:val="24"/>
                          <w:szCs w:val="24"/>
                        </w:rPr>
                      </w:pPr>
                      <w:r w:rsidRPr="001419F5">
                        <w:rPr>
                          <w:rFonts w:ascii="Times New Roman" w:hAnsi="Times New Roman" w:cs="Times New Roman"/>
                          <w:sz w:val="24"/>
                          <w:szCs w:val="24"/>
                        </w:rPr>
                        <w:t>И. о. руководителя</w:t>
                      </w:r>
                    </w:p>
                    <w:p w:rsidR="001419F5" w:rsidRPr="001419F5" w:rsidRDefault="001419F5" w:rsidP="001419F5">
                      <w:pPr>
                        <w:spacing w:after="0" w:line="240" w:lineRule="auto"/>
                        <w:rPr>
                          <w:rFonts w:ascii="Times New Roman" w:hAnsi="Times New Roman" w:cs="Times New Roman"/>
                          <w:b/>
                          <w:sz w:val="24"/>
                          <w:szCs w:val="24"/>
                        </w:rPr>
                      </w:pPr>
                      <w:r w:rsidRPr="001419F5">
                        <w:rPr>
                          <w:rFonts w:ascii="Times New Roman" w:hAnsi="Times New Roman" w:cs="Times New Roman"/>
                          <w:b/>
                          <w:bCs/>
                          <w:color w:val="000000"/>
                          <w:spacing w:val="-7"/>
                          <w:sz w:val="24"/>
                          <w:szCs w:val="24"/>
                        </w:rPr>
                        <w:t>Н.А. Ковалев</w:t>
                      </w:r>
                      <w:r w:rsidRPr="001419F5">
                        <w:rPr>
                          <w:rFonts w:ascii="Times New Roman" w:hAnsi="Times New Roman" w:cs="Times New Roman"/>
                          <w:b/>
                          <w:sz w:val="24"/>
                          <w:szCs w:val="24"/>
                        </w:rPr>
                        <w:t xml:space="preserve"> /________________/</w:t>
                      </w:r>
                    </w:p>
                  </w:txbxContent>
                </v:textbox>
              </v:shape>
            </w:pict>
          </mc:Fallback>
        </mc:AlternateContent>
      </w:r>
    </w:p>
    <w:p w:rsidR="001419F5" w:rsidRPr="001419F5" w:rsidRDefault="001419F5" w:rsidP="001419F5">
      <w:pPr>
        <w:spacing w:after="0" w:line="240" w:lineRule="auto"/>
        <w:jc w:val="center"/>
        <w:rPr>
          <w:rFonts w:ascii="Times New Roman" w:hAnsi="Times New Roman" w:cs="Times New Roman"/>
          <w:sz w:val="24"/>
          <w:szCs w:val="24"/>
        </w:rPr>
      </w:pPr>
      <w:r w:rsidRPr="001419F5">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3736AD5" wp14:editId="3DD64A84">
                <wp:simplePos x="0" y="0"/>
                <wp:positionH relativeFrom="column">
                  <wp:posOffset>3537585</wp:posOffset>
                </wp:positionH>
                <wp:positionV relativeFrom="paragraph">
                  <wp:posOffset>95250</wp:posOffset>
                </wp:positionV>
                <wp:extent cx="3444240" cy="1495425"/>
                <wp:effectExtent l="0" t="0" r="381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9F5" w:rsidRDefault="001419F5" w:rsidP="001419F5">
                            <w:pPr>
                              <w:spacing w:after="0" w:line="240" w:lineRule="auto"/>
                              <w:rPr>
                                <w:rFonts w:ascii="Times New Roman" w:hAnsi="Times New Roman" w:cs="Times New Roman"/>
                                <w:b/>
                                <w:bCs/>
                                <w:sz w:val="24"/>
                                <w:szCs w:val="24"/>
                              </w:rPr>
                            </w:pPr>
                          </w:p>
                          <w:p w:rsidR="001419F5" w:rsidRPr="001419F5" w:rsidRDefault="001419F5" w:rsidP="001419F5">
                            <w:pPr>
                              <w:spacing w:after="0" w:line="240" w:lineRule="auto"/>
                              <w:rPr>
                                <w:rFonts w:ascii="Times New Roman" w:hAnsi="Times New Roman" w:cs="Times New Roman"/>
                                <w:b/>
                                <w:bCs/>
                                <w:sz w:val="24"/>
                                <w:szCs w:val="24"/>
                              </w:rPr>
                            </w:pPr>
                            <w:r w:rsidRPr="001419F5">
                              <w:rPr>
                                <w:rFonts w:ascii="Times New Roman" w:hAnsi="Times New Roman" w:cs="Times New Roman"/>
                                <w:b/>
                                <w:bCs/>
                                <w:sz w:val="24"/>
                                <w:szCs w:val="24"/>
                              </w:rPr>
                              <w:t>«Утверждаю»</w:t>
                            </w:r>
                          </w:p>
                          <w:p w:rsidR="001419F5" w:rsidRPr="001419F5" w:rsidRDefault="001419F5" w:rsidP="001419F5">
                            <w:pPr>
                              <w:spacing w:after="0" w:line="240" w:lineRule="auto"/>
                              <w:rPr>
                                <w:rFonts w:ascii="Times New Roman" w:hAnsi="Times New Roman" w:cs="Times New Roman"/>
                                <w:sz w:val="24"/>
                                <w:szCs w:val="24"/>
                              </w:rPr>
                            </w:pPr>
                          </w:p>
                          <w:p w:rsidR="001419F5" w:rsidRDefault="001419F5" w:rsidP="001419F5">
                            <w:pPr>
                              <w:spacing w:after="0" w:line="240" w:lineRule="auto"/>
                              <w:rPr>
                                <w:rFonts w:ascii="Times New Roman" w:hAnsi="Times New Roman" w:cs="Times New Roman"/>
                                <w:sz w:val="24"/>
                                <w:szCs w:val="24"/>
                              </w:rPr>
                            </w:pPr>
                          </w:p>
                          <w:p w:rsidR="001419F5" w:rsidRPr="001419F5" w:rsidRDefault="001419F5" w:rsidP="001419F5">
                            <w:pPr>
                              <w:spacing w:after="0" w:line="240" w:lineRule="auto"/>
                              <w:rPr>
                                <w:rFonts w:ascii="Times New Roman" w:hAnsi="Times New Roman" w:cs="Times New Roman"/>
                                <w:sz w:val="24"/>
                                <w:szCs w:val="24"/>
                              </w:rPr>
                            </w:pPr>
                            <w:r w:rsidRPr="001419F5">
                              <w:rPr>
                                <w:rFonts w:ascii="Times New Roman" w:hAnsi="Times New Roman" w:cs="Times New Roman"/>
                                <w:sz w:val="24"/>
                                <w:szCs w:val="24"/>
                              </w:rPr>
                              <w:t>ООО «ЧОО «Гард-М»</w:t>
                            </w:r>
                          </w:p>
                          <w:p w:rsidR="001419F5" w:rsidRPr="001419F5" w:rsidRDefault="001419F5" w:rsidP="001419F5">
                            <w:pPr>
                              <w:spacing w:after="0" w:line="240" w:lineRule="auto"/>
                              <w:rPr>
                                <w:rFonts w:ascii="Times New Roman" w:hAnsi="Times New Roman" w:cs="Times New Roman"/>
                                <w:sz w:val="24"/>
                                <w:szCs w:val="24"/>
                              </w:rPr>
                            </w:pPr>
                            <w:r w:rsidRPr="001419F5">
                              <w:rPr>
                                <w:rFonts w:ascii="Times New Roman" w:hAnsi="Times New Roman" w:cs="Times New Roman"/>
                                <w:sz w:val="24"/>
                                <w:szCs w:val="24"/>
                              </w:rPr>
                              <w:t>Генеральный директор</w:t>
                            </w:r>
                          </w:p>
                          <w:p w:rsidR="001419F5" w:rsidRPr="001419F5" w:rsidRDefault="001419F5" w:rsidP="001419F5">
                            <w:pPr>
                              <w:spacing w:after="0" w:line="240" w:lineRule="auto"/>
                              <w:rPr>
                                <w:rFonts w:ascii="Times New Roman" w:hAnsi="Times New Roman" w:cs="Times New Roman"/>
                                <w:b/>
                                <w:sz w:val="24"/>
                                <w:szCs w:val="24"/>
                              </w:rPr>
                            </w:pPr>
                            <w:r w:rsidRPr="001419F5">
                              <w:rPr>
                                <w:rFonts w:ascii="Times New Roman" w:hAnsi="Times New Roman" w:cs="Times New Roman"/>
                                <w:b/>
                                <w:sz w:val="24"/>
                                <w:szCs w:val="24"/>
                              </w:rPr>
                              <w:t xml:space="preserve">М.М. </w:t>
                            </w:r>
                            <w:proofErr w:type="spellStart"/>
                            <w:r w:rsidRPr="001419F5">
                              <w:rPr>
                                <w:rFonts w:ascii="Times New Roman" w:hAnsi="Times New Roman" w:cs="Times New Roman"/>
                                <w:b/>
                                <w:sz w:val="24"/>
                                <w:szCs w:val="24"/>
                              </w:rPr>
                              <w:t>Сайдулханов</w:t>
                            </w:r>
                            <w:proofErr w:type="spellEnd"/>
                            <w:r w:rsidRPr="001419F5">
                              <w:rPr>
                                <w:rFonts w:ascii="Times New Roman" w:hAnsi="Times New Roman" w:cs="Times New Roman"/>
                                <w:b/>
                                <w:sz w:val="24"/>
                                <w:szCs w:val="24"/>
                              </w:rPr>
                              <w:t xml:space="preserve"> /________________/</w:t>
                            </w:r>
                          </w:p>
                          <w:p w:rsidR="001419F5" w:rsidRPr="001419F5" w:rsidRDefault="001419F5" w:rsidP="001419F5">
                            <w:pPr>
                              <w:spacing w:after="0" w:line="240" w:lineRule="auto"/>
                              <w:rPr>
                                <w:rFonts w:ascii="Times New Roman" w:hAnsi="Times New Roman" w:cs="Times New Roman"/>
                                <w:b/>
                                <w:sz w:val="24"/>
                                <w:szCs w:val="24"/>
                              </w:rPr>
                            </w:pPr>
                          </w:p>
                          <w:p w:rsidR="001419F5" w:rsidRDefault="001419F5" w:rsidP="001419F5"/>
                          <w:p w:rsidR="001419F5" w:rsidRDefault="001419F5" w:rsidP="001419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278.55pt;margin-top:7.5pt;width:271.2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" stroked="f">
                <v:textbox>
                  <w:txbxContent>
                    <w:p w:rsidR="001419F5" w:rsidRDefault="001419F5" w:rsidP="001419F5">
                      <w:pPr>
                        <w:spacing w:after="0" w:line="240" w:lineRule="auto"/>
                        <w:rPr>
                          <w:rFonts w:ascii="Times New Roman" w:hAnsi="Times New Roman" w:cs="Times New Roman"/>
                          <w:b/>
                          <w:bCs/>
                          <w:sz w:val="24"/>
                          <w:szCs w:val="24"/>
                        </w:rPr>
                      </w:pPr>
                    </w:p>
                    <w:p w:rsidR="001419F5" w:rsidRPr="001419F5" w:rsidRDefault="001419F5" w:rsidP="001419F5">
                      <w:pPr>
                        <w:spacing w:after="0" w:line="240" w:lineRule="auto"/>
                        <w:rPr>
                          <w:rFonts w:ascii="Times New Roman" w:hAnsi="Times New Roman" w:cs="Times New Roman"/>
                          <w:b/>
                          <w:bCs/>
                          <w:sz w:val="24"/>
                          <w:szCs w:val="24"/>
                        </w:rPr>
                      </w:pPr>
                      <w:r w:rsidRPr="001419F5">
                        <w:rPr>
                          <w:rFonts w:ascii="Times New Roman" w:hAnsi="Times New Roman" w:cs="Times New Roman"/>
                          <w:b/>
                          <w:bCs/>
                          <w:sz w:val="24"/>
                          <w:szCs w:val="24"/>
                        </w:rPr>
                        <w:t>«Утверждаю»</w:t>
                      </w:r>
                    </w:p>
                    <w:p w:rsidR="001419F5" w:rsidRPr="001419F5" w:rsidRDefault="001419F5" w:rsidP="001419F5">
                      <w:pPr>
                        <w:spacing w:after="0" w:line="240" w:lineRule="auto"/>
                        <w:rPr>
                          <w:rFonts w:ascii="Times New Roman" w:hAnsi="Times New Roman" w:cs="Times New Roman"/>
                          <w:sz w:val="24"/>
                          <w:szCs w:val="24"/>
                        </w:rPr>
                      </w:pPr>
                    </w:p>
                    <w:p w:rsidR="001419F5" w:rsidRDefault="001419F5" w:rsidP="001419F5">
                      <w:pPr>
                        <w:spacing w:after="0" w:line="240" w:lineRule="auto"/>
                        <w:rPr>
                          <w:rFonts w:ascii="Times New Roman" w:hAnsi="Times New Roman" w:cs="Times New Roman"/>
                          <w:sz w:val="24"/>
                          <w:szCs w:val="24"/>
                        </w:rPr>
                      </w:pPr>
                    </w:p>
                    <w:p w:rsidR="001419F5" w:rsidRPr="001419F5" w:rsidRDefault="001419F5" w:rsidP="001419F5">
                      <w:pPr>
                        <w:spacing w:after="0" w:line="240" w:lineRule="auto"/>
                        <w:rPr>
                          <w:rFonts w:ascii="Times New Roman" w:hAnsi="Times New Roman" w:cs="Times New Roman"/>
                          <w:sz w:val="24"/>
                          <w:szCs w:val="24"/>
                        </w:rPr>
                      </w:pPr>
                      <w:r w:rsidRPr="001419F5">
                        <w:rPr>
                          <w:rFonts w:ascii="Times New Roman" w:hAnsi="Times New Roman" w:cs="Times New Roman"/>
                          <w:sz w:val="24"/>
                          <w:szCs w:val="24"/>
                        </w:rPr>
                        <w:t>ООО «ЧОО «Гард-М»</w:t>
                      </w:r>
                    </w:p>
                    <w:p w:rsidR="001419F5" w:rsidRPr="001419F5" w:rsidRDefault="001419F5" w:rsidP="001419F5">
                      <w:pPr>
                        <w:spacing w:after="0" w:line="240" w:lineRule="auto"/>
                        <w:rPr>
                          <w:rFonts w:ascii="Times New Roman" w:hAnsi="Times New Roman" w:cs="Times New Roman"/>
                          <w:sz w:val="24"/>
                          <w:szCs w:val="24"/>
                        </w:rPr>
                      </w:pPr>
                      <w:r w:rsidRPr="001419F5">
                        <w:rPr>
                          <w:rFonts w:ascii="Times New Roman" w:hAnsi="Times New Roman" w:cs="Times New Roman"/>
                          <w:sz w:val="24"/>
                          <w:szCs w:val="24"/>
                        </w:rPr>
                        <w:t>Генеральный директор</w:t>
                      </w:r>
                    </w:p>
                    <w:p w:rsidR="001419F5" w:rsidRPr="001419F5" w:rsidRDefault="001419F5" w:rsidP="001419F5">
                      <w:pPr>
                        <w:spacing w:after="0" w:line="240" w:lineRule="auto"/>
                        <w:rPr>
                          <w:rFonts w:ascii="Times New Roman" w:hAnsi="Times New Roman" w:cs="Times New Roman"/>
                          <w:b/>
                          <w:sz w:val="24"/>
                          <w:szCs w:val="24"/>
                        </w:rPr>
                      </w:pPr>
                      <w:r w:rsidRPr="001419F5">
                        <w:rPr>
                          <w:rFonts w:ascii="Times New Roman" w:hAnsi="Times New Roman" w:cs="Times New Roman"/>
                          <w:b/>
                          <w:sz w:val="24"/>
                          <w:szCs w:val="24"/>
                        </w:rPr>
                        <w:t xml:space="preserve">М.М. </w:t>
                      </w:r>
                      <w:proofErr w:type="spellStart"/>
                      <w:r w:rsidRPr="001419F5">
                        <w:rPr>
                          <w:rFonts w:ascii="Times New Roman" w:hAnsi="Times New Roman" w:cs="Times New Roman"/>
                          <w:b/>
                          <w:sz w:val="24"/>
                          <w:szCs w:val="24"/>
                        </w:rPr>
                        <w:t>Сайдулханов</w:t>
                      </w:r>
                      <w:proofErr w:type="spellEnd"/>
                      <w:r w:rsidRPr="001419F5">
                        <w:rPr>
                          <w:rFonts w:ascii="Times New Roman" w:hAnsi="Times New Roman" w:cs="Times New Roman"/>
                          <w:b/>
                          <w:sz w:val="24"/>
                          <w:szCs w:val="24"/>
                        </w:rPr>
                        <w:t xml:space="preserve"> /________________/</w:t>
                      </w:r>
                    </w:p>
                    <w:p w:rsidR="001419F5" w:rsidRPr="001419F5" w:rsidRDefault="001419F5" w:rsidP="001419F5">
                      <w:pPr>
                        <w:spacing w:after="0" w:line="240" w:lineRule="auto"/>
                        <w:rPr>
                          <w:rFonts w:ascii="Times New Roman" w:hAnsi="Times New Roman" w:cs="Times New Roman"/>
                          <w:b/>
                          <w:sz w:val="24"/>
                          <w:szCs w:val="24"/>
                        </w:rPr>
                      </w:pPr>
                    </w:p>
                    <w:p w:rsidR="001419F5" w:rsidRDefault="001419F5" w:rsidP="001419F5"/>
                    <w:p w:rsidR="001419F5" w:rsidRDefault="001419F5" w:rsidP="001419F5"/>
                  </w:txbxContent>
                </v:textbox>
              </v:shape>
            </w:pict>
          </mc:Fallback>
        </mc:AlternateContent>
      </w:r>
      <w:r w:rsidRPr="001419F5">
        <w:rPr>
          <w:rFonts w:ascii="Times New Roman" w:hAnsi="Times New Roman" w:cs="Times New Roman"/>
          <w:b/>
          <w:bCs/>
          <w:sz w:val="24"/>
          <w:szCs w:val="24"/>
        </w:rPr>
        <w:t xml:space="preserve">            </w:t>
      </w:r>
      <w:r w:rsidRPr="001419F5">
        <w:rPr>
          <w:rFonts w:ascii="Times New Roman" w:hAnsi="Times New Roman" w:cs="Times New Roman"/>
          <w:b/>
          <w:bCs/>
          <w:sz w:val="24"/>
          <w:szCs w:val="24"/>
        </w:rPr>
        <w:tab/>
      </w:r>
      <w:r w:rsidRPr="001419F5">
        <w:rPr>
          <w:rFonts w:ascii="Times New Roman" w:hAnsi="Times New Roman" w:cs="Times New Roman"/>
          <w:sz w:val="24"/>
          <w:szCs w:val="24"/>
        </w:rPr>
        <w:t xml:space="preserve"> </w:t>
      </w:r>
    </w:p>
    <w:p w:rsidR="001419F5" w:rsidRPr="001419F5" w:rsidRDefault="001419F5" w:rsidP="001419F5">
      <w:pPr>
        <w:tabs>
          <w:tab w:val="left" w:pos="3090"/>
        </w:tabs>
        <w:spacing w:after="0" w:line="240" w:lineRule="auto"/>
        <w:rPr>
          <w:rFonts w:ascii="Times New Roman" w:hAnsi="Times New Roman" w:cs="Times New Roman"/>
          <w:sz w:val="24"/>
          <w:szCs w:val="24"/>
        </w:rPr>
      </w:pPr>
      <w:r w:rsidRPr="001419F5">
        <w:rPr>
          <w:rFonts w:ascii="Times New Roman" w:hAnsi="Times New Roman" w:cs="Times New Roman"/>
          <w:sz w:val="24"/>
          <w:szCs w:val="24"/>
        </w:rPr>
        <w:t xml:space="preserve"> </w:t>
      </w:r>
    </w:p>
    <w:p w:rsidR="001419F5" w:rsidRPr="001419F5" w:rsidRDefault="001419F5" w:rsidP="001419F5">
      <w:pPr>
        <w:tabs>
          <w:tab w:val="left" w:pos="3090"/>
        </w:tabs>
        <w:spacing w:after="0" w:line="240" w:lineRule="auto"/>
        <w:rPr>
          <w:rFonts w:ascii="Times New Roman" w:hAnsi="Times New Roman" w:cs="Times New Roman"/>
          <w:sz w:val="24"/>
          <w:szCs w:val="24"/>
        </w:rPr>
      </w:pPr>
      <w:r w:rsidRPr="001419F5">
        <w:rPr>
          <w:rFonts w:ascii="Times New Roman" w:hAnsi="Times New Roman" w:cs="Times New Roman"/>
          <w:sz w:val="24"/>
          <w:szCs w:val="24"/>
        </w:rPr>
        <w:t xml:space="preserve">                        </w:t>
      </w:r>
    </w:p>
    <w:p w:rsidR="001419F5" w:rsidRPr="001419F5" w:rsidRDefault="001419F5" w:rsidP="001419F5">
      <w:pPr>
        <w:tabs>
          <w:tab w:val="left" w:pos="3090"/>
        </w:tabs>
        <w:spacing w:after="0" w:line="240" w:lineRule="auto"/>
        <w:rPr>
          <w:rFonts w:ascii="Times New Roman" w:hAnsi="Times New Roman" w:cs="Times New Roman"/>
          <w:sz w:val="24"/>
          <w:szCs w:val="24"/>
        </w:rPr>
      </w:pPr>
    </w:p>
    <w:p w:rsidR="001419F5" w:rsidRPr="001419F5" w:rsidRDefault="001419F5" w:rsidP="001419F5">
      <w:pPr>
        <w:tabs>
          <w:tab w:val="left" w:pos="3090"/>
        </w:tabs>
        <w:spacing w:after="0" w:line="240" w:lineRule="auto"/>
        <w:rPr>
          <w:rFonts w:ascii="Times New Roman" w:hAnsi="Times New Roman" w:cs="Times New Roman"/>
          <w:sz w:val="24"/>
          <w:szCs w:val="24"/>
        </w:rPr>
      </w:pPr>
    </w:p>
    <w:p w:rsidR="001419F5" w:rsidRPr="001419F5" w:rsidRDefault="001419F5" w:rsidP="001419F5">
      <w:pPr>
        <w:tabs>
          <w:tab w:val="left" w:pos="3090"/>
        </w:tabs>
        <w:spacing w:after="0" w:line="240" w:lineRule="auto"/>
        <w:rPr>
          <w:rFonts w:ascii="Times New Roman" w:hAnsi="Times New Roman" w:cs="Times New Roman"/>
          <w:sz w:val="24"/>
          <w:szCs w:val="24"/>
        </w:rPr>
      </w:pPr>
    </w:p>
    <w:p w:rsidR="001419F5" w:rsidRPr="001419F5" w:rsidRDefault="001419F5" w:rsidP="001419F5">
      <w:pPr>
        <w:tabs>
          <w:tab w:val="left" w:pos="3090"/>
        </w:tabs>
        <w:spacing w:after="0" w:line="240" w:lineRule="auto"/>
        <w:rPr>
          <w:rFonts w:ascii="Times New Roman" w:hAnsi="Times New Roman" w:cs="Times New Roman"/>
          <w:sz w:val="24"/>
          <w:szCs w:val="24"/>
        </w:rPr>
      </w:pPr>
    </w:p>
    <w:p w:rsidR="001419F5" w:rsidRPr="001419F5" w:rsidRDefault="001419F5" w:rsidP="001419F5">
      <w:pPr>
        <w:tabs>
          <w:tab w:val="left" w:pos="3090"/>
        </w:tabs>
        <w:spacing w:after="0" w:line="240" w:lineRule="auto"/>
        <w:rPr>
          <w:rFonts w:ascii="Times New Roman" w:hAnsi="Times New Roman" w:cs="Times New Roman"/>
          <w:sz w:val="24"/>
          <w:szCs w:val="24"/>
        </w:rPr>
      </w:pPr>
    </w:p>
    <w:p w:rsidR="001419F5" w:rsidRPr="001419F5" w:rsidRDefault="001419F5" w:rsidP="001419F5">
      <w:pPr>
        <w:tabs>
          <w:tab w:val="left" w:pos="3090"/>
        </w:tabs>
        <w:spacing w:after="0" w:line="240" w:lineRule="auto"/>
        <w:rPr>
          <w:rFonts w:ascii="Times New Roman" w:hAnsi="Times New Roman" w:cs="Times New Roman"/>
          <w:sz w:val="24"/>
          <w:szCs w:val="24"/>
        </w:rPr>
      </w:pPr>
    </w:p>
    <w:p w:rsidR="001419F5" w:rsidRPr="001419F5" w:rsidRDefault="001419F5" w:rsidP="001419F5">
      <w:pPr>
        <w:tabs>
          <w:tab w:val="left" w:pos="3090"/>
        </w:tabs>
        <w:spacing w:after="0" w:line="240" w:lineRule="auto"/>
        <w:rPr>
          <w:rFonts w:ascii="Times New Roman" w:hAnsi="Times New Roman" w:cs="Times New Roman"/>
          <w:sz w:val="24"/>
          <w:szCs w:val="24"/>
        </w:rPr>
      </w:pPr>
    </w:p>
    <w:p w:rsidR="001419F5" w:rsidRPr="001419F5" w:rsidRDefault="001419F5" w:rsidP="001419F5">
      <w:pPr>
        <w:tabs>
          <w:tab w:val="left" w:pos="2565"/>
        </w:tabs>
        <w:spacing w:after="0" w:line="240" w:lineRule="auto"/>
        <w:jc w:val="center"/>
        <w:rPr>
          <w:rFonts w:ascii="Times New Roman" w:hAnsi="Times New Roman" w:cs="Times New Roman"/>
          <w:sz w:val="24"/>
          <w:szCs w:val="24"/>
        </w:rPr>
      </w:pPr>
      <w:r w:rsidRPr="001419F5">
        <w:rPr>
          <w:rFonts w:ascii="Times New Roman" w:hAnsi="Times New Roman" w:cs="Times New Roman"/>
          <w:b/>
          <w:bCs/>
          <w:sz w:val="24"/>
          <w:szCs w:val="24"/>
        </w:rPr>
        <w:t>Инструкция</w:t>
      </w:r>
    </w:p>
    <w:p w:rsidR="001419F5" w:rsidRPr="001419F5" w:rsidRDefault="001419F5" w:rsidP="001419F5">
      <w:pPr>
        <w:tabs>
          <w:tab w:val="left" w:pos="2565"/>
        </w:tabs>
        <w:spacing w:after="0" w:line="240" w:lineRule="auto"/>
        <w:jc w:val="center"/>
        <w:rPr>
          <w:rFonts w:ascii="Times New Roman" w:hAnsi="Times New Roman" w:cs="Times New Roman"/>
          <w:sz w:val="24"/>
          <w:szCs w:val="24"/>
        </w:rPr>
      </w:pPr>
      <w:r w:rsidRPr="001419F5">
        <w:rPr>
          <w:rFonts w:ascii="Times New Roman" w:hAnsi="Times New Roman" w:cs="Times New Roman"/>
          <w:b/>
          <w:bCs/>
          <w:sz w:val="24"/>
          <w:szCs w:val="24"/>
        </w:rPr>
        <w:t>по действиям патрульной группы</w:t>
      </w:r>
    </w:p>
    <w:p w:rsidR="001419F5" w:rsidRPr="001419F5" w:rsidRDefault="001419F5" w:rsidP="001419F5">
      <w:pPr>
        <w:tabs>
          <w:tab w:val="left" w:pos="2565"/>
        </w:tabs>
        <w:spacing w:after="0" w:line="240" w:lineRule="auto"/>
        <w:jc w:val="both"/>
        <w:rPr>
          <w:rFonts w:ascii="Times New Roman" w:hAnsi="Times New Roman" w:cs="Times New Roman"/>
          <w:sz w:val="24"/>
          <w:szCs w:val="24"/>
        </w:rPr>
      </w:pPr>
    </w:p>
    <w:p w:rsidR="001419F5" w:rsidRPr="001419F5" w:rsidRDefault="001419F5" w:rsidP="001419F5">
      <w:pPr>
        <w:spacing w:after="0" w:line="240" w:lineRule="auto"/>
        <w:jc w:val="both"/>
        <w:rPr>
          <w:rFonts w:ascii="Times New Roman" w:hAnsi="Times New Roman" w:cs="Times New Roman"/>
          <w:b/>
          <w:bCs/>
          <w:sz w:val="24"/>
          <w:szCs w:val="24"/>
        </w:rPr>
      </w:pPr>
      <w:r w:rsidRPr="001419F5">
        <w:rPr>
          <w:rFonts w:ascii="Times New Roman" w:hAnsi="Times New Roman" w:cs="Times New Roman"/>
          <w:sz w:val="24"/>
          <w:szCs w:val="24"/>
        </w:rPr>
        <w:tab/>
      </w:r>
      <w:r w:rsidRPr="001419F5">
        <w:rPr>
          <w:rFonts w:ascii="Times New Roman" w:hAnsi="Times New Roman" w:cs="Times New Roman"/>
          <w:b/>
          <w:bCs/>
          <w:sz w:val="24"/>
          <w:szCs w:val="24"/>
        </w:rPr>
        <w:t>При получении тревожного сигнала группа быстрого реагирования (далее ГБР)  должна:</w:t>
      </w:r>
    </w:p>
    <w:p w:rsidR="001419F5" w:rsidRPr="001419F5" w:rsidRDefault="001419F5" w:rsidP="001419F5">
      <w:pPr>
        <w:numPr>
          <w:ilvl w:val="0"/>
          <w:numId w:val="2"/>
        </w:numPr>
        <w:tabs>
          <w:tab w:val="clear" w:pos="1065"/>
          <w:tab w:val="num" w:pos="540"/>
          <w:tab w:val="left" w:pos="851"/>
        </w:tabs>
        <w:spacing w:after="0" w:line="240" w:lineRule="auto"/>
        <w:ind w:left="0" w:firstLine="705"/>
        <w:jc w:val="both"/>
        <w:rPr>
          <w:rFonts w:ascii="Times New Roman" w:hAnsi="Times New Roman" w:cs="Times New Roman"/>
          <w:sz w:val="24"/>
          <w:szCs w:val="24"/>
        </w:rPr>
      </w:pPr>
      <w:r w:rsidRPr="001419F5">
        <w:rPr>
          <w:rFonts w:ascii="Times New Roman" w:hAnsi="Times New Roman" w:cs="Times New Roman"/>
          <w:sz w:val="24"/>
          <w:szCs w:val="24"/>
        </w:rPr>
        <w:t>получить от оперативного дежурного (далее ОД) адрес объекта и характер тревоги;</w:t>
      </w:r>
    </w:p>
    <w:p w:rsidR="001419F5" w:rsidRPr="001419F5" w:rsidRDefault="001419F5" w:rsidP="001419F5">
      <w:pPr>
        <w:numPr>
          <w:ilvl w:val="0"/>
          <w:numId w:val="2"/>
        </w:numPr>
        <w:tabs>
          <w:tab w:val="clear" w:pos="1065"/>
          <w:tab w:val="num" w:pos="540"/>
          <w:tab w:val="left" w:pos="851"/>
        </w:tabs>
        <w:spacing w:after="0" w:line="240" w:lineRule="auto"/>
        <w:ind w:left="0" w:firstLine="705"/>
        <w:jc w:val="both"/>
        <w:rPr>
          <w:rFonts w:ascii="Times New Roman" w:hAnsi="Times New Roman" w:cs="Times New Roman"/>
          <w:sz w:val="24"/>
          <w:szCs w:val="24"/>
        </w:rPr>
      </w:pPr>
      <w:r w:rsidRPr="001419F5">
        <w:rPr>
          <w:rFonts w:ascii="Times New Roman" w:hAnsi="Times New Roman" w:cs="Times New Roman"/>
          <w:sz w:val="24"/>
          <w:szCs w:val="24"/>
        </w:rPr>
        <w:t>немедленно убыть на объект, уточнить в пути следования у  ОД особенности объекта;</w:t>
      </w:r>
    </w:p>
    <w:p w:rsidR="001419F5" w:rsidRPr="001419F5" w:rsidRDefault="001419F5" w:rsidP="001419F5">
      <w:pPr>
        <w:numPr>
          <w:ilvl w:val="0"/>
          <w:numId w:val="2"/>
        </w:numPr>
        <w:tabs>
          <w:tab w:val="clear" w:pos="1065"/>
          <w:tab w:val="num" w:pos="540"/>
          <w:tab w:val="left" w:pos="851"/>
        </w:tabs>
        <w:spacing w:after="0" w:line="240" w:lineRule="auto"/>
        <w:ind w:left="0" w:firstLine="705"/>
        <w:jc w:val="both"/>
        <w:rPr>
          <w:rFonts w:ascii="Times New Roman" w:hAnsi="Times New Roman" w:cs="Times New Roman"/>
          <w:sz w:val="24"/>
          <w:szCs w:val="24"/>
        </w:rPr>
      </w:pPr>
      <w:r w:rsidRPr="001419F5">
        <w:rPr>
          <w:rFonts w:ascii="Times New Roman" w:hAnsi="Times New Roman" w:cs="Times New Roman"/>
          <w:sz w:val="24"/>
          <w:szCs w:val="24"/>
        </w:rPr>
        <w:t>по прибытии доложить ОД, заблокировать объект и проверить его на предмет проникновения посторонних лиц;</w:t>
      </w:r>
    </w:p>
    <w:p w:rsidR="001419F5" w:rsidRPr="001419F5" w:rsidRDefault="001419F5" w:rsidP="001419F5">
      <w:pPr>
        <w:numPr>
          <w:ilvl w:val="0"/>
          <w:numId w:val="2"/>
        </w:numPr>
        <w:tabs>
          <w:tab w:val="clear" w:pos="1065"/>
          <w:tab w:val="num" w:pos="540"/>
          <w:tab w:val="left" w:pos="851"/>
        </w:tabs>
        <w:spacing w:after="0" w:line="240" w:lineRule="auto"/>
        <w:ind w:left="0" w:firstLine="705"/>
        <w:jc w:val="both"/>
        <w:rPr>
          <w:rFonts w:ascii="Times New Roman" w:hAnsi="Times New Roman" w:cs="Times New Roman"/>
          <w:sz w:val="24"/>
          <w:szCs w:val="24"/>
        </w:rPr>
      </w:pPr>
      <w:r w:rsidRPr="001419F5">
        <w:rPr>
          <w:rFonts w:ascii="Times New Roman" w:hAnsi="Times New Roman" w:cs="Times New Roman"/>
          <w:sz w:val="24"/>
          <w:szCs w:val="24"/>
        </w:rPr>
        <w:t>доложить результаты осмотра ОД.</w:t>
      </w:r>
    </w:p>
    <w:p w:rsidR="001419F5" w:rsidRPr="001419F5" w:rsidRDefault="001419F5" w:rsidP="001419F5">
      <w:pPr>
        <w:tabs>
          <w:tab w:val="left" w:pos="851"/>
        </w:tabs>
        <w:spacing w:after="0" w:line="240" w:lineRule="auto"/>
        <w:jc w:val="both"/>
        <w:rPr>
          <w:rFonts w:ascii="Times New Roman" w:hAnsi="Times New Roman" w:cs="Times New Roman"/>
          <w:b/>
          <w:bCs/>
          <w:sz w:val="24"/>
          <w:szCs w:val="24"/>
        </w:rPr>
      </w:pPr>
      <w:r w:rsidRPr="001419F5">
        <w:rPr>
          <w:rFonts w:ascii="Times New Roman" w:hAnsi="Times New Roman" w:cs="Times New Roman"/>
          <w:b/>
          <w:bCs/>
          <w:sz w:val="24"/>
          <w:szCs w:val="24"/>
        </w:rPr>
        <w:t>При отсутствии видимых следов проникновения:</w:t>
      </w:r>
    </w:p>
    <w:p w:rsidR="001419F5" w:rsidRPr="001419F5" w:rsidRDefault="001419F5" w:rsidP="001419F5">
      <w:pPr>
        <w:numPr>
          <w:ilvl w:val="0"/>
          <w:numId w:val="2"/>
        </w:numPr>
        <w:tabs>
          <w:tab w:val="clear" w:pos="1065"/>
          <w:tab w:val="left" w:pos="851"/>
          <w:tab w:val="num" w:pos="900"/>
        </w:tabs>
        <w:spacing w:after="0" w:line="240" w:lineRule="auto"/>
        <w:ind w:left="0" w:firstLine="705"/>
        <w:jc w:val="both"/>
        <w:rPr>
          <w:rFonts w:ascii="Times New Roman" w:hAnsi="Times New Roman" w:cs="Times New Roman"/>
          <w:sz w:val="24"/>
          <w:szCs w:val="24"/>
        </w:rPr>
      </w:pPr>
      <w:r w:rsidRPr="001419F5">
        <w:rPr>
          <w:rFonts w:ascii="Times New Roman" w:hAnsi="Times New Roman" w:cs="Times New Roman"/>
          <w:sz w:val="24"/>
          <w:szCs w:val="24"/>
        </w:rPr>
        <w:t>ОД связывается с представителем Заказчика и вызывает на вскрытие объекта;</w:t>
      </w:r>
    </w:p>
    <w:p w:rsidR="001419F5" w:rsidRPr="001419F5" w:rsidRDefault="001419F5" w:rsidP="001419F5">
      <w:pPr>
        <w:numPr>
          <w:ilvl w:val="0"/>
          <w:numId w:val="2"/>
        </w:numPr>
        <w:tabs>
          <w:tab w:val="clear" w:pos="1065"/>
          <w:tab w:val="left" w:pos="851"/>
          <w:tab w:val="num" w:pos="900"/>
        </w:tabs>
        <w:spacing w:after="0" w:line="240" w:lineRule="auto"/>
        <w:ind w:left="0" w:firstLine="705"/>
        <w:jc w:val="both"/>
        <w:rPr>
          <w:rFonts w:ascii="Times New Roman" w:hAnsi="Times New Roman" w:cs="Times New Roman"/>
          <w:sz w:val="24"/>
          <w:szCs w:val="24"/>
        </w:rPr>
      </w:pPr>
      <w:r w:rsidRPr="001419F5">
        <w:rPr>
          <w:rFonts w:ascii="Times New Roman" w:hAnsi="Times New Roman" w:cs="Times New Roman"/>
          <w:sz w:val="24"/>
          <w:szCs w:val="24"/>
        </w:rPr>
        <w:t>при команде ОД о вскрытии объекта, ГБР сохраняя меры предосторожности, проводит внутренний осмотр, оценивает обстановку, выясняет причины поступления на ПЦН тревожной информации и докладывает ОД;</w:t>
      </w:r>
    </w:p>
    <w:p w:rsidR="001419F5" w:rsidRPr="001419F5" w:rsidRDefault="001419F5" w:rsidP="001419F5">
      <w:pPr>
        <w:numPr>
          <w:ilvl w:val="0"/>
          <w:numId w:val="2"/>
        </w:numPr>
        <w:tabs>
          <w:tab w:val="clear" w:pos="1065"/>
          <w:tab w:val="left" w:pos="851"/>
          <w:tab w:val="num" w:pos="900"/>
        </w:tabs>
        <w:spacing w:after="0" w:line="240" w:lineRule="auto"/>
        <w:ind w:left="0" w:firstLine="705"/>
        <w:jc w:val="both"/>
        <w:rPr>
          <w:rFonts w:ascii="Times New Roman" w:hAnsi="Times New Roman" w:cs="Times New Roman"/>
          <w:b/>
          <w:bCs/>
          <w:sz w:val="24"/>
          <w:szCs w:val="24"/>
        </w:rPr>
      </w:pPr>
      <w:r w:rsidRPr="001419F5">
        <w:rPr>
          <w:rFonts w:ascii="Times New Roman" w:hAnsi="Times New Roman" w:cs="Times New Roman"/>
          <w:sz w:val="24"/>
          <w:szCs w:val="24"/>
        </w:rPr>
        <w:t xml:space="preserve">по распоряжению ОД ГБР ставит объект под охрану и проверяет </w:t>
      </w:r>
      <w:proofErr w:type="gramStart"/>
      <w:r w:rsidRPr="001419F5">
        <w:rPr>
          <w:rFonts w:ascii="Times New Roman" w:hAnsi="Times New Roman" w:cs="Times New Roman"/>
          <w:sz w:val="24"/>
          <w:szCs w:val="24"/>
        </w:rPr>
        <w:t>через</w:t>
      </w:r>
      <w:proofErr w:type="gramEnd"/>
      <w:r w:rsidRPr="001419F5">
        <w:rPr>
          <w:rFonts w:ascii="Times New Roman" w:hAnsi="Times New Roman" w:cs="Times New Roman"/>
          <w:sz w:val="24"/>
          <w:szCs w:val="24"/>
        </w:rPr>
        <w:t xml:space="preserve">  </w:t>
      </w:r>
      <w:proofErr w:type="gramStart"/>
      <w:r w:rsidRPr="001419F5">
        <w:rPr>
          <w:rFonts w:ascii="Times New Roman" w:hAnsi="Times New Roman" w:cs="Times New Roman"/>
          <w:sz w:val="24"/>
          <w:szCs w:val="24"/>
        </w:rPr>
        <w:t>ОД</w:t>
      </w:r>
      <w:proofErr w:type="gramEnd"/>
      <w:r w:rsidRPr="001419F5">
        <w:rPr>
          <w:rFonts w:ascii="Times New Roman" w:hAnsi="Times New Roman" w:cs="Times New Roman"/>
          <w:sz w:val="24"/>
          <w:szCs w:val="24"/>
        </w:rPr>
        <w:t xml:space="preserve"> прохождение сигнала;</w:t>
      </w:r>
    </w:p>
    <w:p w:rsidR="001419F5" w:rsidRPr="001419F5" w:rsidRDefault="001419F5" w:rsidP="001419F5">
      <w:pPr>
        <w:numPr>
          <w:ilvl w:val="0"/>
          <w:numId w:val="2"/>
        </w:numPr>
        <w:tabs>
          <w:tab w:val="clear" w:pos="1065"/>
          <w:tab w:val="left" w:pos="851"/>
          <w:tab w:val="num" w:pos="900"/>
        </w:tabs>
        <w:spacing w:after="0" w:line="240" w:lineRule="auto"/>
        <w:ind w:left="0" w:firstLine="705"/>
        <w:jc w:val="both"/>
        <w:rPr>
          <w:rFonts w:ascii="Times New Roman" w:hAnsi="Times New Roman" w:cs="Times New Roman"/>
          <w:b/>
          <w:bCs/>
          <w:sz w:val="24"/>
          <w:szCs w:val="24"/>
        </w:rPr>
      </w:pPr>
      <w:r w:rsidRPr="001419F5">
        <w:rPr>
          <w:rFonts w:ascii="Times New Roman" w:hAnsi="Times New Roman" w:cs="Times New Roman"/>
          <w:sz w:val="24"/>
          <w:szCs w:val="24"/>
        </w:rPr>
        <w:t>при невозможности постановки объекта под охрану, докладывает ОД и осуществляет охрану объекта до прибытия представителя Заказчика;</w:t>
      </w:r>
    </w:p>
    <w:p w:rsidR="001419F5" w:rsidRPr="001419F5" w:rsidRDefault="001419F5" w:rsidP="001419F5">
      <w:pPr>
        <w:numPr>
          <w:ilvl w:val="0"/>
          <w:numId w:val="2"/>
        </w:numPr>
        <w:tabs>
          <w:tab w:val="clear" w:pos="1065"/>
          <w:tab w:val="left" w:pos="851"/>
          <w:tab w:val="num" w:pos="900"/>
        </w:tabs>
        <w:spacing w:after="0" w:line="240" w:lineRule="auto"/>
        <w:ind w:left="0" w:firstLine="705"/>
        <w:jc w:val="both"/>
        <w:rPr>
          <w:rFonts w:ascii="Times New Roman" w:hAnsi="Times New Roman" w:cs="Times New Roman"/>
          <w:b/>
          <w:bCs/>
          <w:sz w:val="24"/>
          <w:szCs w:val="24"/>
        </w:rPr>
      </w:pPr>
      <w:r w:rsidRPr="001419F5">
        <w:rPr>
          <w:rFonts w:ascii="Times New Roman" w:hAnsi="Times New Roman" w:cs="Times New Roman"/>
          <w:sz w:val="24"/>
          <w:szCs w:val="24"/>
        </w:rPr>
        <w:t>при прибытии представителя Заказчика работники  охраны составляют двухсторонний Акт выезда ГБР;</w:t>
      </w:r>
    </w:p>
    <w:p w:rsidR="001419F5" w:rsidRPr="001419F5" w:rsidRDefault="001419F5" w:rsidP="001419F5">
      <w:pPr>
        <w:tabs>
          <w:tab w:val="left" w:pos="510"/>
          <w:tab w:val="left" w:pos="851"/>
          <w:tab w:val="left" w:pos="1425"/>
        </w:tabs>
        <w:spacing w:after="0" w:line="240" w:lineRule="auto"/>
        <w:jc w:val="both"/>
        <w:rPr>
          <w:rFonts w:ascii="Times New Roman" w:hAnsi="Times New Roman" w:cs="Times New Roman"/>
          <w:sz w:val="24"/>
          <w:szCs w:val="24"/>
        </w:rPr>
      </w:pPr>
      <w:r w:rsidRPr="001419F5">
        <w:rPr>
          <w:rFonts w:ascii="Times New Roman" w:hAnsi="Times New Roman" w:cs="Times New Roman"/>
          <w:b/>
          <w:bCs/>
          <w:sz w:val="24"/>
          <w:szCs w:val="24"/>
        </w:rPr>
        <w:t>При наличии следов проникновения на объект:</w:t>
      </w:r>
    </w:p>
    <w:p w:rsidR="001419F5" w:rsidRPr="001419F5" w:rsidRDefault="001419F5" w:rsidP="001419F5">
      <w:pPr>
        <w:numPr>
          <w:ilvl w:val="0"/>
          <w:numId w:val="2"/>
        </w:numPr>
        <w:tabs>
          <w:tab w:val="clear" w:pos="1065"/>
          <w:tab w:val="left" w:pos="510"/>
          <w:tab w:val="left" w:pos="851"/>
          <w:tab w:val="left" w:pos="1425"/>
        </w:tabs>
        <w:spacing w:after="0" w:line="240" w:lineRule="auto"/>
        <w:ind w:left="0" w:firstLine="705"/>
        <w:jc w:val="both"/>
        <w:rPr>
          <w:rFonts w:ascii="Times New Roman" w:hAnsi="Times New Roman" w:cs="Times New Roman"/>
          <w:sz w:val="24"/>
          <w:szCs w:val="24"/>
        </w:rPr>
      </w:pPr>
      <w:r w:rsidRPr="001419F5">
        <w:rPr>
          <w:rFonts w:ascii="Times New Roman" w:hAnsi="Times New Roman" w:cs="Times New Roman"/>
          <w:sz w:val="24"/>
          <w:szCs w:val="24"/>
        </w:rPr>
        <w:t>ОД вызывает правоохранительные органы и связывается с представителем Заказчика;</w:t>
      </w:r>
    </w:p>
    <w:p w:rsidR="001419F5" w:rsidRPr="001419F5" w:rsidRDefault="001419F5" w:rsidP="001419F5">
      <w:pPr>
        <w:numPr>
          <w:ilvl w:val="0"/>
          <w:numId w:val="2"/>
        </w:numPr>
        <w:tabs>
          <w:tab w:val="clear" w:pos="1065"/>
          <w:tab w:val="left" w:pos="510"/>
          <w:tab w:val="left" w:pos="851"/>
          <w:tab w:val="left" w:pos="1425"/>
        </w:tabs>
        <w:spacing w:after="0" w:line="240" w:lineRule="auto"/>
        <w:ind w:left="0" w:firstLine="705"/>
        <w:jc w:val="both"/>
        <w:rPr>
          <w:rFonts w:ascii="Times New Roman" w:hAnsi="Times New Roman" w:cs="Times New Roman"/>
          <w:sz w:val="24"/>
          <w:szCs w:val="24"/>
        </w:rPr>
      </w:pPr>
      <w:r w:rsidRPr="001419F5">
        <w:rPr>
          <w:rFonts w:ascii="Times New Roman" w:hAnsi="Times New Roman" w:cs="Times New Roman"/>
          <w:sz w:val="24"/>
          <w:szCs w:val="24"/>
        </w:rPr>
        <w:t xml:space="preserve"> по распоряжению ОД ГБР, сохраняя меры предосторожности, проводит внутренний осмотр помещения объекта, оценивает обстановку, выясняет причины поступления на ПЦН тревожной информации, проверяет у задержанных граждан документы, выясняет их принадлежность к объекту, задерживает правонарушителей и докладывает ОД (при необходимости вызывает группу усиления (далее ГУ);</w:t>
      </w:r>
    </w:p>
    <w:p w:rsidR="001419F5" w:rsidRPr="001419F5" w:rsidRDefault="001419F5" w:rsidP="001419F5">
      <w:pPr>
        <w:numPr>
          <w:ilvl w:val="0"/>
          <w:numId w:val="2"/>
        </w:numPr>
        <w:tabs>
          <w:tab w:val="clear" w:pos="1065"/>
          <w:tab w:val="left" w:pos="510"/>
          <w:tab w:val="left" w:pos="851"/>
          <w:tab w:val="left" w:pos="1425"/>
        </w:tabs>
        <w:spacing w:after="0" w:line="240" w:lineRule="auto"/>
        <w:ind w:left="0" w:firstLine="705"/>
        <w:jc w:val="both"/>
        <w:rPr>
          <w:rFonts w:ascii="Times New Roman" w:hAnsi="Times New Roman" w:cs="Times New Roman"/>
          <w:sz w:val="24"/>
          <w:szCs w:val="24"/>
        </w:rPr>
      </w:pPr>
      <w:r w:rsidRPr="001419F5">
        <w:rPr>
          <w:rFonts w:ascii="Times New Roman" w:hAnsi="Times New Roman" w:cs="Times New Roman"/>
          <w:sz w:val="24"/>
          <w:szCs w:val="24"/>
        </w:rPr>
        <w:t xml:space="preserve"> в чрезвычайных ситуациях (вооруженное сопротивление, захват заложников и т.д.) осуществляет охрану (блокировку) объекта до прибытия сотрудников правоохранительных органов;</w:t>
      </w:r>
    </w:p>
    <w:p w:rsidR="001419F5" w:rsidRPr="001419F5" w:rsidRDefault="001419F5" w:rsidP="001419F5">
      <w:pPr>
        <w:numPr>
          <w:ilvl w:val="0"/>
          <w:numId w:val="2"/>
        </w:numPr>
        <w:tabs>
          <w:tab w:val="clear" w:pos="1065"/>
          <w:tab w:val="left" w:pos="510"/>
          <w:tab w:val="left" w:pos="851"/>
          <w:tab w:val="left" w:pos="1425"/>
        </w:tabs>
        <w:spacing w:after="0" w:line="240" w:lineRule="auto"/>
        <w:ind w:left="0" w:firstLine="705"/>
        <w:jc w:val="both"/>
        <w:rPr>
          <w:rFonts w:ascii="Times New Roman" w:hAnsi="Times New Roman" w:cs="Times New Roman"/>
          <w:sz w:val="24"/>
          <w:szCs w:val="24"/>
        </w:rPr>
      </w:pPr>
      <w:r w:rsidRPr="001419F5">
        <w:rPr>
          <w:rFonts w:ascii="Times New Roman" w:hAnsi="Times New Roman" w:cs="Times New Roman"/>
          <w:sz w:val="24"/>
          <w:szCs w:val="24"/>
        </w:rPr>
        <w:t xml:space="preserve"> по прибытии представителей правоохранительных органов ГБР передает им всю информацию и при необходимости оказывает помощь по задержанию правонарушителей;</w:t>
      </w:r>
    </w:p>
    <w:p w:rsidR="001419F5" w:rsidRPr="001419F5" w:rsidRDefault="001419F5" w:rsidP="001419F5">
      <w:pPr>
        <w:numPr>
          <w:ilvl w:val="0"/>
          <w:numId w:val="2"/>
        </w:numPr>
        <w:tabs>
          <w:tab w:val="clear" w:pos="1065"/>
          <w:tab w:val="left" w:pos="510"/>
          <w:tab w:val="left" w:pos="851"/>
          <w:tab w:val="left" w:pos="1425"/>
        </w:tabs>
        <w:spacing w:after="0" w:line="240" w:lineRule="auto"/>
        <w:ind w:left="0" w:firstLine="705"/>
        <w:jc w:val="both"/>
        <w:rPr>
          <w:rFonts w:ascii="Times New Roman" w:hAnsi="Times New Roman" w:cs="Times New Roman"/>
          <w:sz w:val="24"/>
          <w:szCs w:val="24"/>
        </w:rPr>
      </w:pPr>
      <w:r w:rsidRPr="001419F5">
        <w:rPr>
          <w:rFonts w:ascii="Times New Roman" w:hAnsi="Times New Roman" w:cs="Times New Roman"/>
          <w:sz w:val="24"/>
          <w:szCs w:val="24"/>
        </w:rPr>
        <w:t xml:space="preserve"> по прибытии представителя Заказчика работники охраны составляют Акт выезда ГБР.</w:t>
      </w:r>
    </w:p>
    <w:p w:rsidR="001419F5" w:rsidRPr="001419F5" w:rsidRDefault="001419F5" w:rsidP="001419F5">
      <w:pPr>
        <w:tabs>
          <w:tab w:val="left" w:pos="510"/>
          <w:tab w:val="left" w:pos="851"/>
          <w:tab w:val="left" w:pos="1425"/>
        </w:tabs>
        <w:spacing w:after="0" w:line="240" w:lineRule="auto"/>
        <w:jc w:val="both"/>
        <w:rPr>
          <w:rFonts w:ascii="Times New Roman" w:hAnsi="Times New Roman" w:cs="Times New Roman"/>
          <w:b/>
          <w:bCs/>
          <w:sz w:val="24"/>
          <w:szCs w:val="24"/>
        </w:rPr>
      </w:pPr>
      <w:r w:rsidRPr="001419F5">
        <w:rPr>
          <w:rFonts w:ascii="Times New Roman" w:hAnsi="Times New Roman" w:cs="Times New Roman"/>
          <w:b/>
          <w:bCs/>
          <w:sz w:val="24"/>
          <w:szCs w:val="24"/>
        </w:rPr>
        <w:t>При наличии следов борьбы и криков о помощи:</w:t>
      </w:r>
    </w:p>
    <w:p w:rsidR="001419F5" w:rsidRPr="001419F5" w:rsidRDefault="001419F5" w:rsidP="001419F5">
      <w:pPr>
        <w:numPr>
          <w:ilvl w:val="0"/>
          <w:numId w:val="2"/>
        </w:numPr>
        <w:tabs>
          <w:tab w:val="left" w:pos="510"/>
          <w:tab w:val="left" w:pos="851"/>
          <w:tab w:val="left" w:pos="1425"/>
        </w:tabs>
        <w:spacing w:after="0" w:line="240" w:lineRule="auto"/>
        <w:ind w:left="0"/>
        <w:jc w:val="both"/>
        <w:rPr>
          <w:rFonts w:ascii="Times New Roman" w:hAnsi="Times New Roman" w:cs="Times New Roman"/>
          <w:sz w:val="24"/>
          <w:szCs w:val="24"/>
        </w:rPr>
      </w:pPr>
      <w:r w:rsidRPr="001419F5">
        <w:rPr>
          <w:rFonts w:ascii="Times New Roman" w:hAnsi="Times New Roman" w:cs="Times New Roman"/>
          <w:sz w:val="24"/>
          <w:szCs w:val="24"/>
        </w:rPr>
        <w:t>ОД вызывает правоохранительные органы и связывается с представителем Заказчика;</w:t>
      </w:r>
    </w:p>
    <w:p w:rsidR="001419F5" w:rsidRPr="001419F5" w:rsidRDefault="001419F5" w:rsidP="001419F5">
      <w:pPr>
        <w:numPr>
          <w:ilvl w:val="0"/>
          <w:numId w:val="2"/>
        </w:numPr>
        <w:tabs>
          <w:tab w:val="left" w:pos="510"/>
          <w:tab w:val="left" w:pos="851"/>
          <w:tab w:val="left" w:pos="1425"/>
        </w:tabs>
        <w:spacing w:after="0" w:line="240" w:lineRule="auto"/>
        <w:ind w:left="0"/>
        <w:jc w:val="both"/>
        <w:rPr>
          <w:rFonts w:ascii="Times New Roman" w:hAnsi="Times New Roman" w:cs="Times New Roman"/>
          <w:sz w:val="24"/>
          <w:szCs w:val="24"/>
        </w:rPr>
      </w:pPr>
      <w:r w:rsidRPr="001419F5">
        <w:rPr>
          <w:rFonts w:ascii="Times New Roman" w:hAnsi="Times New Roman" w:cs="Times New Roman"/>
          <w:sz w:val="24"/>
          <w:szCs w:val="24"/>
        </w:rPr>
        <w:lastRenderedPageBreak/>
        <w:t>ГБР действует согласно обстановке для предотвращения противоправных действий;</w:t>
      </w:r>
    </w:p>
    <w:p w:rsidR="001419F5" w:rsidRPr="001419F5" w:rsidRDefault="001419F5" w:rsidP="001419F5">
      <w:pPr>
        <w:numPr>
          <w:ilvl w:val="0"/>
          <w:numId w:val="2"/>
        </w:numPr>
        <w:tabs>
          <w:tab w:val="left" w:pos="510"/>
          <w:tab w:val="left" w:pos="851"/>
          <w:tab w:val="left" w:pos="1425"/>
        </w:tabs>
        <w:spacing w:after="0" w:line="240" w:lineRule="auto"/>
        <w:ind w:left="0"/>
        <w:jc w:val="both"/>
        <w:rPr>
          <w:rFonts w:ascii="Times New Roman" w:hAnsi="Times New Roman" w:cs="Times New Roman"/>
          <w:sz w:val="24"/>
          <w:szCs w:val="24"/>
        </w:rPr>
      </w:pPr>
      <w:proofErr w:type="gramStart"/>
      <w:r w:rsidRPr="001419F5">
        <w:rPr>
          <w:rFonts w:ascii="Times New Roman" w:hAnsi="Times New Roman" w:cs="Times New Roman"/>
          <w:sz w:val="24"/>
          <w:szCs w:val="24"/>
        </w:rPr>
        <w:t>о</w:t>
      </w:r>
      <w:proofErr w:type="gramEnd"/>
      <w:r w:rsidRPr="001419F5">
        <w:rPr>
          <w:rFonts w:ascii="Times New Roman" w:hAnsi="Times New Roman" w:cs="Times New Roman"/>
          <w:sz w:val="24"/>
          <w:szCs w:val="24"/>
        </w:rPr>
        <w:t xml:space="preserve"> всех изменениях в ситуации немедленно докладывает ОД (при необходимости вызывает ГУ);</w:t>
      </w:r>
    </w:p>
    <w:p w:rsidR="001419F5" w:rsidRPr="001419F5" w:rsidRDefault="001419F5" w:rsidP="001419F5">
      <w:pPr>
        <w:numPr>
          <w:ilvl w:val="0"/>
          <w:numId w:val="2"/>
        </w:numPr>
        <w:tabs>
          <w:tab w:val="left" w:pos="510"/>
          <w:tab w:val="left" w:pos="851"/>
          <w:tab w:val="left" w:pos="1425"/>
        </w:tabs>
        <w:spacing w:after="0" w:line="240" w:lineRule="auto"/>
        <w:ind w:left="0"/>
        <w:jc w:val="both"/>
        <w:rPr>
          <w:rFonts w:ascii="Times New Roman" w:hAnsi="Times New Roman" w:cs="Times New Roman"/>
          <w:sz w:val="24"/>
          <w:szCs w:val="24"/>
        </w:rPr>
      </w:pPr>
      <w:r w:rsidRPr="001419F5">
        <w:rPr>
          <w:rFonts w:ascii="Times New Roman" w:hAnsi="Times New Roman" w:cs="Times New Roman"/>
          <w:sz w:val="24"/>
          <w:szCs w:val="24"/>
        </w:rPr>
        <w:t>оказывает первую медицинскую помощь пострадавшим и вызывает «Скорую помощь»;</w:t>
      </w:r>
    </w:p>
    <w:p w:rsidR="001419F5" w:rsidRPr="001419F5" w:rsidRDefault="001419F5" w:rsidP="001419F5">
      <w:pPr>
        <w:numPr>
          <w:ilvl w:val="0"/>
          <w:numId w:val="2"/>
        </w:numPr>
        <w:tabs>
          <w:tab w:val="left" w:pos="510"/>
          <w:tab w:val="left" w:pos="851"/>
          <w:tab w:val="left" w:pos="1425"/>
        </w:tabs>
        <w:spacing w:after="0" w:line="240" w:lineRule="auto"/>
        <w:ind w:left="0"/>
        <w:jc w:val="both"/>
        <w:rPr>
          <w:rFonts w:ascii="Times New Roman" w:hAnsi="Times New Roman" w:cs="Times New Roman"/>
          <w:sz w:val="24"/>
          <w:szCs w:val="24"/>
        </w:rPr>
      </w:pPr>
      <w:r w:rsidRPr="001419F5">
        <w:rPr>
          <w:rFonts w:ascii="Times New Roman" w:hAnsi="Times New Roman" w:cs="Times New Roman"/>
          <w:sz w:val="24"/>
          <w:szCs w:val="24"/>
        </w:rPr>
        <w:t>осуществляет охрану объекта до прибытия сотрудников правоохранительных органов и представителя Заказчика;</w:t>
      </w:r>
    </w:p>
    <w:p w:rsidR="001419F5" w:rsidRPr="001419F5" w:rsidRDefault="001419F5" w:rsidP="001419F5">
      <w:pPr>
        <w:numPr>
          <w:ilvl w:val="0"/>
          <w:numId w:val="2"/>
        </w:numPr>
        <w:tabs>
          <w:tab w:val="left" w:pos="510"/>
          <w:tab w:val="left" w:pos="851"/>
          <w:tab w:val="left" w:pos="1425"/>
        </w:tabs>
        <w:spacing w:after="0" w:line="240" w:lineRule="auto"/>
        <w:ind w:left="0"/>
        <w:jc w:val="both"/>
        <w:rPr>
          <w:rFonts w:ascii="Times New Roman" w:hAnsi="Times New Roman" w:cs="Times New Roman"/>
          <w:sz w:val="24"/>
          <w:szCs w:val="24"/>
        </w:rPr>
      </w:pPr>
      <w:r w:rsidRPr="001419F5">
        <w:rPr>
          <w:rFonts w:ascii="Times New Roman" w:hAnsi="Times New Roman" w:cs="Times New Roman"/>
          <w:sz w:val="24"/>
          <w:szCs w:val="24"/>
        </w:rPr>
        <w:t xml:space="preserve">совместно с представителем Заказчика составляет Акт выезда ГБР. </w:t>
      </w:r>
    </w:p>
    <w:p w:rsidR="001419F5" w:rsidRPr="001419F5" w:rsidRDefault="001419F5" w:rsidP="001419F5">
      <w:pPr>
        <w:tabs>
          <w:tab w:val="left" w:pos="510"/>
          <w:tab w:val="left" w:pos="851"/>
          <w:tab w:val="left" w:pos="1425"/>
        </w:tabs>
        <w:spacing w:after="0" w:line="240" w:lineRule="auto"/>
        <w:jc w:val="both"/>
        <w:rPr>
          <w:rFonts w:ascii="Times New Roman" w:hAnsi="Times New Roman" w:cs="Times New Roman"/>
          <w:b/>
          <w:bCs/>
          <w:sz w:val="24"/>
          <w:szCs w:val="24"/>
        </w:rPr>
      </w:pPr>
      <w:r w:rsidRPr="001419F5">
        <w:rPr>
          <w:rFonts w:ascii="Times New Roman" w:hAnsi="Times New Roman" w:cs="Times New Roman"/>
          <w:b/>
          <w:bCs/>
          <w:sz w:val="24"/>
          <w:szCs w:val="24"/>
        </w:rPr>
        <w:t xml:space="preserve">При обнаружении на объекте  признаков возгорания: </w:t>
      </w:r>
    </w:p>
    <w:p w:rsidR="001419F5" w:rsidRPr="001419F5" w:rsidRDefault="001419F5" w:rsidP="001419F5">
      <w:pPr>
        <w:tabs>
          <w:tab w:val="left" w:pos="510"/>
          <w:tab w:val="left" w:pos="851"/>
          <w:tab w:val="left" w:pos="1425"/>
        </w:tabs>
        <w:spacing w:after="0" w:line="240" w:lineRule="auto"/>
        <w:jc w:val="both"/>
        <w:rPr>
          <w:rFonts w:ascii="Times New Roman" w:hAnsi="Times New Roman" w:cs="Times New Roman"/>
          <w:b/>
          <w:bCs/>
          <w:sz w:val="24"/>
          <w:szCs w:val="24"/>
        </w:rPr>
      </w:pPr>
      <w:r w:rsidRPr="001419F5">
        <w:rPr>
          <w:rFonts w:ascii="Times New Roman" w:hAnsi="Times New Roman" w:cs="Times New Roman"/>
          <w:bCs/>
          <w:sz w:val="24"/>
          <w:szCs w:val="24"/>
        </w:rPr>
        <w:t>-</w:t>
      </w:r>
      <w:r w:rsidRPr="001419F5">
        <w:rPr>
          <w:rFonts w:ascii="Times New Roman" w:hAnsi="Times New Roman" w:cs="Times New Roman"/>
          <w:b/>
          <w:bCs/>
          <w:sz w:val="24"/>
          <w:szCs w:val="24"/>
        </w:rPr>
        <w:t xml:space="preserve"> </w:t>
      </w:r>
      <w:r w:rsidRPr="001419F5">
        <w:rPr>
          <w:rFonts w:ascii="Times New Roman" w:hAnsi="Times New Roman" w:cs="Times New Roman"/>
          <w:sz w:val="24"/>
          <w:szCs w:val="24"/>
        </w:rPr>
        <w:t>ОД вызывает пожарную охрану и связывается с представителем Заказчика</w:t>
      </w:r>
      <w:r w:rsidRPr="001419F5">
        <w:rPr>
          <w:rFonts w:ascii="Times New Roman" w:hAnsi="Times New Roman" w:cs="Times New Roman"/>
          <w:b/>
          <w:bCs/>
          <w:sz w:val="24"/>
          <w:szCs w:val="24"/>
        </w:rPr>
        <w:t>;</w:t>
      </w:r>
    </w:p>
    <w:p w:rsidR="001419F5" w:rsidRPr="001419F5" w:rsidRDefault="001419F5" w:rsidP="001419F5">
      <w:pPr>
        <w:tabs>
          <w:tab w:val="left" w:pos="510"/>
          <w:tab w:val="left" w:pos="851"/>
          <w:tab w:val="left" w:pos="1425"/>
        </w:tabs>
        <w:spacing w:after="0" w:line="240" w:lineRule="auto"/>
        <w:jc w:val="both"/>
        <w:rPr>
          <w:rFonts w:ascii="Times New Roman" w:hAnsi="Times New Roman" w:cs="Times New Roman"/>
          <w:sz w:val="24"/>
          <w:szCs w:val="24"/>
        </w:rPr>
      </w:pPr>
      <w:r w:rsidRPr="001419F5">
        <w:rPr>
          <w:rFonts w:ascii="Times New Roman" w:hAnsi="Times New Roman" w:cs="Times New Roman"/>
          <w:bCs/>
          <w:sz w:val="24"/>
          <w:szCs w:val="24"/>
        </w:rPr>
        <w:t>-</w:t>
      </w:r>
      <w:r w:rsidRPr="001419F5">
        <w:rPr>
          <w:rFonts w:ascii="Times New Roman" w:hAnsi="Times New Roman" w:cs="Times New Roman"/>
          <w:b/>
          <w:bCs/>
          <w:sz w:val="24"/>
          <w:szCs w:val="24"/>
        </w:rPr>
        <w:t xml:space="preserve"> </w:t>
      </w:r>
      <w:r w:rsidRPr="001419F5">
        <w:rPr>
          <w:rFonts w:ascii="Times New Roman" w:hAnsi="Times New Roman" w:cs="Times New Roman"/>
          <w:sz w:val="24"/>
          <w:szCs w:val="24"/>
        </w:rPr>
        <w:t>по команде ОД ГБР вскрывает объект и принимает меры по локализации и устранению очага возгорания;</w:t>
      </w:r>
    </w:p>
    <w:p w:rsidR="001419F5" w:rsidRPr="001419F5" w:rsidRDefault="001419F5" w:rsidP="001419F5">
      <w:pPr>
        <w:tabs>
          <w:tab w:val="left" w:pos="510"/>
          <w:tab w:val="left" w:pos="851"/>
          <w:tab w:val="left" w:pos="1425"/>
        </w:tabs>
        <w:spacing w:after="0" w:line="240" w:lineRule="auto"/>
        <w:jc w:val="both"/>
        <w:rPr>
          <w:rFonts w:ascii="Times New Roman" w:hAnsi="Times New Roman" w:cs="Times New Roman"/>
          <w:sz w:val="24"/>
          <w:szCs w:val="24"/>
        </w:rPr>
      </w:pPr>
      <w:r w:rsidRPr="001419F5">
        <w:rPr>
          <w:rFonts w:ascii="Times New Roman" w:hAnsi="Times New Roman" w:cs="Times New Roman"/>
          <w:bCs/>
          <w:sz w:val="24"/>
          <w:szCs w:val="24"/>
        </w:rPr>
        <w:t>-</w:t>
      </w:r>
      <w:r w:rsidRPr="001419F5">
        <w:rPr>
          <w:rFonts w:ascii="Times New Roman" w:hAnsi="Times New Roman" w:cs="Times New Roman"/>
          <w:b/>
          <w:bCs/>
          <w:sz w:val="24"/>
          <w:szCs w:val="24"/>
        </w:rPr>
        <w:t xml:space="preserve"> </w:t>
      </w:r>
      <w:r w:rsidRPr="001419F5">
        <w:rPr>
          <w:rFonts w:ascii="Times New Roman" w:hAnsi="Times New Roman" w:cs="Times New Roman"/>
          <w:sz w:val="24"/>
          <w:szCs w:val="24"/>
        </w:rPr>
        <w:t>при невозможности</w:t>
      </w:r>
      <w:r w:rsidRPr="001419F5">
        <w:rPr>
          <w:rFonts w:ascii="Times New Roman" w:hAnsi="Times New Roman" w:cs="Times New Roman"/>
          <w:b/>
          <w:bCs/>
          <w:sz w:val="24"/>
          <w:szCs w:val="24"/>
        </w:rPr>
        <w:t xml:space="preserve"> </w:t>
      </w:r>
      <w:r w:rsidRPr="001419F5">
        <w:rPr>
          <w:rFonts w:ascii="Times New Roman" w:hAnsi="Times New Roman" w:cs="Times New Roman"/>
          <w:sz w:val="24"/>
          <w:szCs w:val="24"/>
        </w:rPr>
        <w:t>устранения очага пожара, принимает меры к эвакуации людей и имущества и расчистки подъездных путей для пожарных машин;</w:t>
      </w:r>
    </w:p>
    <w:p w:rsidR="001419F5" w:rsidRPr="001419F5" w:rsidRDefault="001419F5" w:rsidP="001419F5">
      <w:pPr>
        <w:tabs>
          <w:tab w:val="left" w:pos="510"/>
          <w:tab w:val="left" w:pos="851"/>
          <w:tab w:val="left" w:pos="1425"/>
        </w:tabs>
        <w:spacing w:after="0" w:line="240" w:lineRule="auto"/>
        <w:jc w:val="both"/>
        <w:rPr>
          <w:rFonts w:ascii="Times New Roman" w:hAnsi="Times New Roman" w:cs="Times New Roman"/>
          <w:sz w:val="24"/>
          <w:szCs w:val="24"/>
        </w:rPr>
      </w:pPr>
      <w:r w:rsidRPr="001419F5">
        <w:rPr>
          <w:rFonts w:ascii="Times New Roman" w:hAnsi="Times New Roman" w:cs="Times New Roman"/>
          <w:sz w:val="24"/>
          <w:szCs w:val="24"/>
        </w:rPr>
        <w:t>- оказывают первую медицинскую помощь пострадавшим, вызывает «Скорую помощь»;</w:t>
      </w:r>
    </w:p>
    <w:p w:rsidR="001419F5" w:rsidRPr="001419F5" w:rsidRDefault="001419F5" w:rsidP="001419F5">
      <w:pPr>
        <w:tabs>
          <w:tab w:val="left" w:pos="510"/>
          <w:tab w:val="left" w:pos="851"/>
          <w:tab w:val="left" w:pos="1425"/>
        </w:tabs>
        <w:spacing w:after="0" w:line="240" w:lineRule="auto"/>
        <w:jc w:val="both"/>
        <w:rPr>
          <w:rFonts w:ascii="Times New Roman" w:hAnsi="Times New Roman" w:cs="Times New Roman"/>
          <w:sz w:val="24"/>
          <w:szCs w:val="24"/>
        </w:rPr>
      </w:pPr>
      <w:r w:rsidRPr="001419F5">
        <w:rPr>
          <w:rFonts w:ascii="Times New Roman" w:hAnsi="Times New Roman" w:cs="Times New Roman"/>
          <w:sz w:val="24"/>
          <w:szCs w:val="24"/>
        </w:rPr>
        <w:t xml:space="preserve">- по прибытии сотрудников пожарной охраны и правоохранительных органов, записывает номер пожарной части, Ф.И.О начальника караула, название ОВД, Ф.И.О. и должность сотрудника правоохранительных органов; </w:t>
      </w:r>
    </w:p>
    <w:p w:rsidR="001419F5" w:rsidRPr="001419F5" w:rsidRDefault="001419F5" w:rsidP="001419F5">
      <w:pPr>
        <w:tabs>
          <w:tab w:val="left" w:pos="510"/>
          <w:tab w:val="left" w:pos="851"/>
          <w:tab w:val="left" w:pos="1425"/>
        </w:tabs>
        <w:spacing w:after="0" w:line="240" w:lineRule="auto"/>
        <w:jc w:val="both"/>
        <w:rPr>
          <w:rFonts w:ascii="Times New Roman" w:hAnsi="Times New Roman" w:cs="Times New Roman"/>
          <w:sz w:val="24"/>
          <w:szCs w:val="24"/>
        </w:rPr>
      </w:pPr>
      <w:r w:rsidRPr="001419F5">
        <w:rPr>
          <w:rFonts w:ascii="Times New Roman" w:hAnsi="Times New Roman" w:cs="Times New Roman"/>
          <w:sz w:val="24"/>
          <w:szCs w:val="24"/>
        </w:rPr>
        <w:t>- по прибытии представителя Заказчика, составляет Акт выезда ГБР.</w:t>
      </w:r>
    </w:p>
    <w:p w:rsidR="001419F5" w:rsidRPr="001419F5" w:rsidRDefault="001419F5" w:rsidP="001419F5">
      <w:pPr>
        <w:tabs>
          <w:tab w:val="left" w:pos="510"/>
          <w:tab w:val="left" w:pos="851"/>
          <w:tab w:val="left" w:pos="1425"/>
        </w:tabs>
        <w:spacing w:after="0" w:line="240" w:lineRule="auto"/>
        <w:rPr>
          <w:rFonts w:ascii="Times New Roman" w:hAnsi="Times New Roman" w:cs="Times New Roman"/>
          <w:sz w:val="24"/>
          <w:szCs w:val="24"/>
        </w:rPr>
      </w:pPr>
    </w:p>
    <w:p w:rsidR="001419F5" w:rsidRPr="001419F5" w:rsidRDefault="001419F5" w:rsidP="001419F5">
      <w:pPr>
        <w:pStyle w:val="a8"/>
        <w:shd w:val="clear" w:color="auto" w:fill="FFFFFF"/>
        <w:tabs>
          <w:tab w:val="left" w:pos="0"/>
          <w:tab w:val="num" w:pos="426"/>
          <w:tab w:val="left" w:pos="851"/>
          <w:tab w:val="num" w:pos="993"/>
        </w:tabs>
        <w:spacing w:line="240" w:lineRule="auto"/>
        <w:ind w:left="0" w:hanging="2313"/>
        <w:rPr>
          <w:sz w:val="24"/>
          <w:szCs w:val="24"/>
        </w:rPr>
      </w:pPr>
    </w:p>
    <w:p w:rsidR="001419F5" w:rsidRPr="001419F5" w:rsidRDefault="001419F5" w:rsidP="001419F5">
      <w:pPr>
        <w:pStyle w:val="a8"/>
        <w:shd w:val="clear" w:color="auto" w:fill="FFFFFF"/>
        <w:tabs>
          <w:tab w:val="left" w:pos="0"/>
          <w:tab w:val="num" w:pos="426"/>
          <w:tab w:val="left" w:pos="851"/>
        </w:tabs>
        <w:spacing w:line="240" w:lineRule="auto"/>
        <w:ind w:left="0"/>
        <w:jc w:val="both"/>
        <w:rPr>
          <w:b/>
          <w:sz w:val="24"/>
          <w:szCs w:val="24"/>
        </w:rPr>
      </w:pPr>
      <w:r w:rsidRPr="001419F5">
        <w:rPr>
          <w:b/>
          <w:sz w:val="24"/>
          <w:szCs w:val="24"/>
        </w:rPr>
        <w:t>Начальник службы охран</w:t>
      </w:r>
      <w:proofErr w:type="gramStart"/>
      <w:r w:rsidRPr="001419F5">
        <w:rPr>
          <w:b/>
          <w:sz w:val="24"/>
          <w:szCs w:val="24"/>
        </w:rPr>
        <w:t xml:space="preserve">ы </w:t>
      </w:r>
      <w:r w:rsidRPr="001419F5">
        <w:rPr>
          <w:b/>
          <w:color w:val="000000"/>
          <w:sz w:val="24"/>
          <w:szCs w:val="24"/>
        </w:rPr>
        <w:t>ООО</w:t>
      </w:r>
      <w:proofErr w:type="gramEnd"/>
      <w:r w:rsidRPr="001419F5">
        <w:rPr>
          <w:b/>
          <w:color w:val="000000"/>
          <w:sz w:val="24"/>
          <w:szCs w:val="24"/>
        </w:rPr>
        <w:t xml:space="preserve"> «ЧОО «Гард-М»</w:t>
      </w:r>
      <w:r w:rsidRPr="001419F5">
        <w:rPr>
          <w:b/>
          <w:sz w:val="24"/>
          <w:szCs w:val="24"/>
        </w:rPr>
        <w:t xml:space="preserve">                          ____________/ _______________/</w:t>
      </w:r>
    </w:p>
    <w:p w:rsidR="001419F5" w:rsidRPr="001419F5" w:rsidRDefault="001419F5" w:rsidP="001419F5">
      <w:pPr>
        <w:pStyle w:val="a8"/>
        <w:shd w:val="clear" w:color="auto" w:fill="FFFFFF"/>
        <w:tabs>
          <w:tab w:val="left" w:pos="0"/>
          <w:tab w:val="num" w:pos="426"/>
          <w:tab w:val="left" w:pos="851"/>
        </w:tabs>
        <w:spacing w:line="240" w:lineRule="auto"/>
        <w:ind w:left="0"/>
        <w:jc w:val="both"/>
        <w:rPr>
          <w:b/>
          <w:sz w:val="24"/>
          <w:szCs w:val="24"/>
        </w:rPr>
      </w:pPr>
    </w:p>
    <w:p w:rsidR="001419F5" w:rsidRPr="001419F5" w:rsidRDefault="001419F5" w:rsidP="001419F5">
      <w:pPr>
        <w:pStyle w:val="a8"/>
        <w:shd w:val="clear" w:color="auto" w:fill="FFFFFF"/>
        <w:tabs>
          <w:tab w:val="left" w:pos="0"/>
          <w:tab w:val="num" w:pos="426"/>
        </w:tabs>
        <w:spacing w:line="240" w:lineRule="auto"/>
        <w:ind w:left="0"/>
        <w:jc w:val="both"/>
        <w:rPr>
          <w:b/>
          <w:sz w:val="24"/>
          <w:szCs w:val="24"/>
        </w:rPr>
      </w:pPr>
      <w:r w:rsidRPr="001419F5">
        <w:rPr>
          <w:b/>
          <w:sz w:val="24"/>
          <w:szCs w:val="24"/>
        </w:rPr>
        <w:t xml:space="preserve">С инструкцией </w:t>
      </w:r>
      <w:proofErr w:type="gramStart"/>
      <w:r w:rsidRPr="001419F5">
        <w:rPr>
          <w:b/>
          <w:sz w:val="24"/>
          <w:szCs w:val="24"/>
        </w:rPr>
        <w:t>ознакомлен</w:t>
      </w:r>
      <w:proofErr w:type="gramEnd"/>
      <w:r w:rsidRPr="001419F5">
        <w:rPr>
          <w:b/>
          <w:sz w:val="24"/>
          <w:szCs w:val="24"/>
        </w:rPr>
        <w:t xml:space="preserve"> ___________________________/______________________/</w:t>
      </w:r>
    </w:p>
    <w:p w:rsidR="001419F5" w:rsidRPr="001419F5" w:rsidRDefault="001419F5" w:rsidP="001419F5">
      <w:pPr>
        <w:pStyle w:val="a8"/>
        <w:shd w:val="clear" w:color="auto" w:fill="FFFFFF"/>
        <w:tabs>
          <w:tab w:val="left" w:pos="0"/>
          <w:tab w:val="num" w:pos="426"/>
        </w:tabs>
        <w:spacing w:line="240" w:lineRule="auto"/>
        <w:ind w:left="0"/>
        <w:jc w:val="both"/>
        <w:rPr>
          <w:b/>
          <w:sz w:val="24"/>
          <w:szCs w:val="24"/>
        </w:rPr>
      </w:pPr>
      <w:r w:rsidRPr="001419F5">
        <w:rPr>
          <w:b/>
          <w:sz w:val="24"/>
          <w:szCs w:val="24"/>
        </w:rPr>
        <w:t xml:space="preserve">С инструкцией </w:t>
      </w:r>
      <w:proofErr w:type="gramStart"/>
      <w:r w:rsidRPr="001419F5">
        <w:rPr>
          <w:b/>
          <w:sz w:val="24"/>
          <w:szCs w:val="24"/>
        </w:rPr>
        <w:t>ознакомлен</w:t>
      </w:r>
      <w:proofErr w:type="gramEnd"/>
      <w:r w:rsidRPr="001419F5">
        <w:rPr>
          <w:b/>
          <w:sz w:val="24"/>
          <w:szCs w:val="24"/>
        </w:rPr>
        <w:t xml:space="preserve"> ___________________________/______________________/</w:t>
      </w:r>
    </w:p>
    <w:p w:rsidR="001419F5" w:rsidRPr="001419F5" w:rsidRDefault="001419F5" w:rsidP="001419F5">
      <w:pPr>
        <w:pStyle w:val="a8"/>
        <w:shd w:val="clear" w:color="auto" w:fill="FFFFFF"/>
        <w:tabs>
          <w:tab w:val="left" w:pos="0"/>
          <w:tab w:val="num" w:pos="426"/>
        </w:tabs>
        <w:spacing w:line="240" w:lineRule="auto"/>
        <w:ind w:left="0"/>
        <w:jc w:val="both"/>
        <w:rPr>
          <w:b/>
          <w:sz w:val="24"/>
          <w:szCs w:val="24"/>
        </w:rPr>
      </w:pPr>
      <w:r w:rsidRPr="001419F5">
        <w:rPr>
          <w:b/>
          <w:sz w:val="24"/>
          <w:szCs w:val="24"/>
        </w:rPr>
        <w:t xml:space="preserve">С инструкцией </w:t>
      </w:r>
      <w:proofErr w:type="gramStart"/>
      <w:r w:rsidRPr="001419F5">
        <w:rPr>
          <w:b/>
          <w:sz w:val="24"/>
          <w:szCs w:val="24"/>
        </w:rPr>
        <w:t>ознакомлен</w:t>
      </w:r>
      <w:proofErr w:type="gramEnd"/>
      <w:r w:rsidRPr="001419F5">
        <w:rPr>
          <w:b/>
          <w:sz w:val="24"/>
          <w:szCs w:val="24"/>
        </w:rPr>
        <w:t xml:space="preserve"> ___________________________/______________________/</w:t>
      </w:r>
    </w:p>
    <w:p w:rsidR="001419F5" w:rsidRPr="001419F5" w:rsidRDefault="001419F5" w:rsidP="001419F5">
      <w:pPr>
        <w:spacing w:after="0" w:line="240" w:lineRule="auto"/>
        <w:rPr>
          <w:rFonts w:ascii="Times New Roman" w:hAnsi="Times New Roman" w:cs="Times New Roman"/>
          <w:sz w:val="24"/>
          <w:szCs w:val="24"/>
        </w:rPr>
      </w:pPr>
    </w:p>
    <w:p w:rsidR="001419F5" w:rsidRPr="001419F5" w:rsidRDefault="001419F5" w:rsidP="001419F5">
      <w:pPr>
        <w:spacing w:after="0" w:line="240" w:lineRule="auto"/>
        <w:rPr>
          <w:rFonts w:ascii="Times New Roman" w:hAnsi="Times New Roman" w:cs="Times New Roman"/>
          <w:sz w:val="24"/>
          <w:szCs w:val="24"/>
        </w:rPr>
      </w:pPr>
    </w:p>
    <w:p w:rsidR="001F7B55" w:rsidRPr="00055B8D" w:rsidRDefault="001F7B55" w:rsidP="001419F5">
      <w:pPr>
        <w:shd w:val="clear" w:color="auto" w:fill="FFFFFF"/>
        <w:jc w:val="center"/>
        <w:outlineLvl w:val="0"/>
        <w:rPr>
          <w:rFonts w:ascii="Times New Roman" w:eastAsia="Times New Roman" w:hAnsi="Times New Roman" w:cs="Times New Roman"/>
          <w:b/>
          <w:sz w:val="24"/>
          <w:szCs w:val="24"/>
          <w:lang w:eastAsia="ru-RU"/>
        </w:rPr>
      </w:pPr>
    </w:p>
    <w:sectPr w:rsidR="001F7B55" w:rsidRPr="00055B8D" w:rsidSect="001419F5">
      <w:type w:val="continuous"/>
      <w:pgSz w:w="11906" w:h="16838"/>
      <w:pgMar w:top="170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10"/>
    <w:multiLevelType w:val="multilevel"/>
    <w:tmpl w:val="00000010"/>
    <w:name w:val="WW8Num22"/>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3">
    <w:nsid w:val="00000011"/>
    <w:multiLevelType w:val="multilevel"/>
    <w:tmpl w:val="00000011"/>
    <w:name w:val="WW8Num25"/>
    <w:lvl w:ilvl="0">
      <w:start w:val="6"/>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4">
    <w:nsid w:val="14F35845"/>
    <w:multiLevelType w:val="hybridMultilevel"/>
    <w:tmpl w:val="121658F4"/>
    <w:lvl w:ilvl="0" w:tplc="DD48C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26A88"/>
    <w:multiLevelType w:val="multilevel"/>
    <w:tmpl w:val="7364258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EC15FB"/>
    <w:multiLevelType w:val="hybridMultilevel"/>
    <w:tmpl w:val="43B03EDA"/>
    <w:lvl w:ilvl="0" w:tplc="B4965B4E">
      <w:start w:val="2"/>
      <w:numFmt w:val="decimal"/>
      <w:lvlText w:val="%1."/>
      <w:lvlJc w:val="left"/>
      <w:pPr>
        <w:ind w:left="720" w:hanging="360"/>
      </w:pPr>
      <w:rPr>
        <w:rFonts w:hint="default"/>
        <w:b/>
      </w:rPr>
    </w:lvl>
    <w:lvl w:ilvl="1" w:tplc="80EEB9CC">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C22FA"/>
    <w:multiLevelType w:val="hybridMultilevel"/>
    <w:tmpl w:val="3848852A"/>
    <w:lvl w:ilvl="0" w:tplc="514EA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821A2"/>
    <w:multiLevelType w:val="multilevel"/>
    <w:tmpl w:val="5C72F26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3372596"/>
    <w:multiLevelType w:val="multilevel"/>
    <w:tmpl w:val="1862EECC"/>
    <w:lvl w:ilvl="0">
      <w:start w:val="1"/>
      <w:numFmt w:val="decimal"/>
      <w:pStyle w:val="1"/>
      <w:lvlText w:val="%1."/>
      <w:lvlJc w:val="left"/>
      <w:pPr>
        <w:ind w:left="360" w:hanging="360"/>
      </w:pPr>
      <w:rPr>
        <w:rFonts w:hint="default"/>
        <w:sz w:val="24"/>
        <w:szCs w:val="20"/>
      </w:rPr>
    </w:lvl>
    <w:lvl w:ilvl="1">
      <w:start w:val="1"/>
      <w:numFmt w:val="decimal"/>
      <w:isLgl/>
      <w:lvlText w:val="%1.%2."/>
      <w:lvlJc w:val="left"/>
      <w:pPr>
        <w:ind w:left="541" w:hanging="465"/>
      </w:pPr>
      <w:rPr>
        <w:rFonts w:hint="default"/>
        <w:b w:val="0"/>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0">
    <w:nsid w:val="23430B99"/>
    <w:multiLevelType w:val="hybridMultilevel"/>
    <w:tmpl w:val="343C51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6BF1839"/>
    <w:multiLevelType w:val="multilevel"/>
    <w:tmpl w:val="7B38A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1A299D"/>
    <w:multiLevelType w:val="hybridMultilevel"/>
    <w:tmpl w:val="573CFCCC"/>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0A38CF"/>
    <w:multiLevelType w:val="hybridMultilevel"/>
    <w:tmpl w:val="3BBE5716"/>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6D3FD4"/>
    <w:multiLevelType w:val="hybridMultilevel"/>
    <w:tmpl w:val="D81E8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FE85E15"/>
    <w:multiLevelType w:val="hybridMultilevel"/>
    <w:tmpl w:val="36C0EA7A"/>
    <w:lvl w:ilvl="0" w:tplc="0419000F">
      <w:start w:val="1"/>
      <w:numFmt w:val="decimal"/>
      <w:lvlText w:val="%1."/>
      <w:lvlJc w:val="left"/>
      <w:pPr>
        <w:tabs>
          <w:tab w:val="num" w:pos="720"/>
        </w:tabs>
        <w:ind w:left="720" w:hanging="360"/>
      </w:pPr>
      <w:rPr>
        <w:rFonts w:hint="default"/>
      </w:rPr>
    </w:lvl>
    <w:lvl w:ilvl="1" w:tplc="782A4828">
      <w:start w:val="1"/>
      <w:numFmt w:val="decimal"/>
      <w:lvlText w:val="%2."/>
      <w:lvlJc w:val="left"/>
      <w:pPr>
        <w:tabs>
          <w:tab w:val="num" w:pos="1440"/>
        </w:tabs>
        <w:ind w:left="1440" w:hanging="360"/>
      </w:pPr>
      <w:rPr>
        <w:b/>
      </w:rPr>
    </w:lvl>
    <w:lvl w:ilvl="2" w:tplc="20DCF684">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491537"/>
    <w:multiLevelType w:val="hybridMultilevel"/>
    <w:tmpl w:val="5BD4586E"/>
    <w:lvl w:ilvl="0" w:tplc="1094766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B490B"/>
    <w:multiLevelType w:val="hybridMultilevel"/>
    <w:tmpl w:val="FD427358"/>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1B264A4"/>
    <w:multiLevelType w:val="multilevel"/>
    <w:tmpl w:val="5A68D1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56D78A2"/>
    <w:multiLevelType w:val="hybridMultilevel"/>
    <w:tmpl w:val="5ABEC02A"/>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B75DBA"/>
    <w:multiLevelType w:val="hybridMultilevel"/>
    <w:tmpl w:val="2D488C46"/>
    <w:lvl w:ilvl="0" w:tplc="FBCC47FC">
      <w:start w:val="1"/>
      <w:numFmt w:val="decimal"/>
      <w:lvlText w:val="%1."/>
      <w:lvlJc w:val="left"/>
      <w:pPr>
        <w:ind w:left="36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87E17"/>
    <w:multiLevelType w:val="hybridMultilevel"/>
    <w:tmpl w:val="1032A3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19A1611"/>
    <w:multiLevelType w:val="multilevel"/>
    <w:tmpl w:val="A2D08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D13D7F"/>
    <w:multiLevelType w:val="hybridMultilevel"/>
    <w:tmpl w:val="EEA275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2E24A9D"/>
    <w:multiLevelType w:val="hybridMultilevel"/>
    <w:tmpl w:val="9364E4EC"/>
    <w:lvl w:ilvl="0" w:tplc="D608A112">
      <w:numFmt w:val="bullet"/>
      <w:lvlText w:val="-"/>
      <w:lvlJc w:val="left"/>
      <w:pPr>
        <w:tabs>
          <w:tab w:val="num" w:pos="1065"/>
        </w:tabs>
        <w:ind w:left="1065" w:hanging="360"/>
      </w:pPr>
      <w:rPr>
        <w:rFonts w:ascii="Times New Roman" w:eastAsia="Times New Roman" w:hAnsi="Times New Roman" w:hint="default"/>
        <w:b w:val="0"/>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25">
    <w:nsid w:val="74151A30"/>
    <w:multiLevelType w:val="hybridMultilevel"/>
    <w:tmpl w:val="BA70CDE6"/>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CB1C7B"/>
    <w:multiLevelType w:val="hybridMultilevel"/>
    <w:tmpl w:val="8ADCB942"/>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DFB4C4A"/>
    <w:multiLevelType w:val="hybridMultilevel"/>
    <w:tmpl w:val="E9B679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24"/>
  </w:num>
  <w:num w:numId="3">
    <w:abstractNumId w:val="15"/>
  </w:num>
  <w:num w:numId="4">
    <w:abstractNumId w:val="10"/>
  </w:num>
  <w:num w:numId="5">
    <w:abstractNumId w:val="4"/>
  </w:num>
  <w:num w:numId="6">
    <w:abstractNumId w:val="20"/>
  </w:num>
  <w:num w:numId="7">
    <w:abstractNumId w:val="7"/>
  </w:num>
  <w:num w:numId="8">
    <w:abstractNumId w:val="6"/>
  </w:num>
  <w:num w:numId="9">
    <w:abstractNumId w:val="14"/>
  </w:num>
  <w:num w:numId="10">
    <w:abstractNumId w:val="21"/>
  </w:num>
  <w:num w:numId="11">
    <w:abstractNumId w:val="16"/>
  </w:num>
  <w:num w:numId="12">
    <w:abstractNumId w:val="23"/>
  </w:num>
  <w:num w:numId="13">
    <w:abstractNumId w:val="27"/>
  </w:num>
  <w:num w:numId="14">
    <w:abstractNumId w:val="26"/>
  </w:num>
  <w:num w:numId="15">
    <w:abstractNumId w:val="19"/>
  </w:num>
  <w:num w:numId="16">
    <w:abstractNumId w:val="17"/>
  </w:num>
  <w:num w:numId="17">
    <w:abstractNumId w:val="13"/>
  </w:num>
  <w:num w:numId="18">
    <w:abstractNumId w:val="12"/>
  </w:num>
  <w:num w:numId="19">
    <w:abstractNumId w:val="25"/>
  </w:num>
  <w:num w:numId="20">
    <w:abstractNumId w:val="5"/>
  </w:num>
  <w:num w:numId="21">
    <w:abstractNumId w:val="11"/>
  </w:num>
  <w:num w:numId="22">
    <w:abstractNumId w:val="8"/>
  </w:num>
  <w:num w:numId="23">
    <w:abstractNumId w:val="18"/>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1B90"/>
    <w:rsid w:val="0000402A"/>
    <w:rsid w:val="00004E79"/>
    <w:rsid w:val="00004F3B"/>
    <w:rsid w:val="0000741F"/>
    <w:rsid w:val="0002672D"/>
    <w:rsid w:val="00033062"/>
    <w:rsid w:val="00033B48"/>
    <w:rsid w:val="000342BD"/>
    <w:rsid w:val="000404F1"/>
    <w:rsid w:val="0004102E"/>
    <w:rsid w:val="0004562C"/>
    <w:rsid w:val="00052181"/>
    <w:rsid w:val="00055B8D"/>
    <w:rsid w:val="0006110E"/>
    <w:rsid w:val="000848BA"/>
    <w:rsid w:val="000E31F9"/>
    <w:rsid w:val="000F31CB"/>
    <w:rsid w:val="001419F5"/>
    <w:rsid w:val="0014477F"/>
    <w:rsid w:val="00161AB9"/>
    <w:rsid w:val="00196AB0"/>
    <w:rsid w:val="001A3683"/>
    <w:rsid w:val="001B0337"/>
    <w:rsid w:val="001C0A77"/>
    <w:rsid w:val="001E7B5A"/>
    <w:rsid w:val="001F46AF"/>
    <w:rsid w:val="001F7B55"/>
    <w:rsid w:val="0021464D"/>
    <w:rsid w:val="00223C78"/>
    <w:rsid w:val="00233855"/>
    <w:rsid w:val="00252A48"/>
    <w:rsid w:val="0026420F"/>
    <w:rsid w:val="00273245"/>
    <w:rsid w:val="002875E4"/>
    <w:rsid w:val="002A19C7"/>
    <w:rsid w:val="002A38CD"/>
    <w:rsid w:val="002B023C"/>
    <w:rsid w:val="002B100F"/>
    <w:rsid w:val="002C36A0"/>
    <w:rsid w:val="002D3B49"/>
    <w:rsid w:val="002E68E7"/>
    <w:rsid w:val="002F036E"/>
    <w:rsid w:val="002F15E7"/>
    <w:rsid w:val="002F356E"/>
    <w:rsid w:val="002F7F28"/>
    <w:rsid w:val="00302C7D"/>
    <w:rsid w:val="003352E7"/>
    <w:rsid w:val="003423BD"/>
    <w:rsid w:val="00372205"/>
    <w:rsid w:val="00380397"/>
    <w:rsid w:val="00387888"/>
    <w:rsid w:val="003A0052"/>
    <w:rsid w:val="003E0212"/>
    <w:rsid w:val="003E0ED8"/>
    <w:rsid w:val="00410A1F"/>
    <w:rsid w:val="00414B45"/>
    <w:rsid w:val="00415DB9"/>
    <w:rsid w:val="00420258"/>
    <w:rsid w:val="00420695"/>
    <w:rsid w:val="00424509"/>
    <w:rsid w:val="004454A7"/>
    <w:rsid w:val="00460973"/>
    <w:rsid w:val="00471C64"/>
    <w:rsid w:val="00473115"/>
    <w:rsid w:val="004A39A9"/>
    <w:rsid w:val="004B7884"/>
    <w:rsid w:val="004C4FD8"/>
    <w:rsid w:val="004F05D8"/>
    <w:rsid w:val="004F2AC3"/>
    <w:rsid w:val="005154CF"/>
    <w:rsid w:val="00521D0C"/>
    <w:rsid w:val="005248AB"/>
    <w:rsid w:val="005348D9"/>
    <w:rsid w:val="00556F3D"/>
    <w:rsid w:val="00586B08"/>
    <w:rsid w:val="00586DC0"/>
    <w:rsid w:val="005936BA"/>
    <w:rsid w:val="005970BD"/>
    <w:rsid w:val="005A227C"/>
    <w:rsid w:val="005A7338"/>
    <w:rsid w:val="005B4C2B"/>
    <w:rsid w:val="005F449B"/>
    <w:rsid w:val="00622689"/>
    <w:rsid w:val="00632410"/>
    <w:rsid w:val="00636D7A"/>
    <w:rsid w:val="00637232"/>
    <w:rsid w:val="00641B96"/>
    <w:rsid w:val="006540B8"/>
    <w:rsid w:val="00655557"/>
    <w:rsid w:val="00664103"/>
    <w:rsid w:val="00695F55"/>
    <w:rsid w:val="006E278B"/>
    <w:rsid w:val="006E2EA0"/>
    <w:rsid w:val="006F10F4"/>
    <w:rsid w:val="006F5656"/>
    <w:rsid w:val="006F787E"/>
    <w:rsid w:val="00715EDB"/>
    <w:rsid w:val="00731A60"/>
    <w:rsid w:val="00745EEE"/>
    <w:rsid w:val="00753260"/>
    <w:rsid w:val="0077607B"/>
    <w:rsid w:val="00776F69"/>
    <w:rsid w:val="00796F8B"/>
    <w:rsid w:val="007A129A"/>
    <w:rsid w:val="007A464B"/>
    <w:rsid w:val="007C5E43"/>
    <w:rsid w:val="007D4533"/>
    <w:rsid w:val="007D7A09"/>
    <w:rsid w:val="007E787C"/>
    <w:rsid w:val="007F6753"/>
    <w:rsid w:val="008017D2"/>
    <w:rsid w:val="00821C9F"/>
    <w:rsid w:val="008267FF"/>
    <w:rsid w:val="00837C37"/>
    <w:rsid w:val="008B7CF1"/>
    <w:rsid w:val="008C59E0"/>
    <w:rsid w:val="008E3BCE"/>
    <w:rsid w:val="008E5625"/>
    <w:rsid w:val="008E7CB1"/>
    <w:rsid w:val="008F4392"/>
    <w:rsid w:val="008F465C"/>
    <w:rsid w:val="0091061A"/>
    <w:rsid w:val="0091293B"/>
    <w:rsid w:val="00920608"/>
    <w:rsid w:val="009461D0"/>
    <w:rsid w:val="00953AA3"/>
    <w:rsid w:val="00972101"/>
    <w:rsid w:val="00982BAE"/>
    <w:rsid w:val="009D0519"/>
    <w:rsid w:val="009E3CAE"/>
    <w:rsid w:val="009E4256"/>
    <w:rsid w:val="00A02020"/>
    <w:rsid w:val="00A03E57"/>
    <w:rsid w:val="00A23DDA"/>
    <w:rsid w:val="00A47D75"/>
    <w:rsid w:val="00A756ED"/>
    <w:rsid w:val="00A75DDF"/>
    <w:rsid w:val="00A774B3"/>
    <w:rsid w:val="00A86C1C"/>
    <w:rsid w:val="00A97BBA"/>
    <w:rsid w:val="00AA14AD"/>
    <w:rsid w:val="00AB251F"/>
    <w:rsid w:val="00B024BD"/>
    <w:rsid w:val="00B32C1F"/>
    <w:rsid w:val="00B46CC2"/>
    <w:rsid w:val="00B475E3"/>
    <w:rsid w:val="00B47FEF"/>
    <w:rsid w:val="00B62B30"/>
    <w:rsid w:val="00B74F9C"/>
    <w:rsid w:val="00BB45CD"/>
    <w:rsid w:val="00BC2CB1"/>
    <w:rsid w:val="00BD0121"/>
    <w:rsid w:val="00BD24F1"/>
    <w:rsid w:val="00BD3BD2"/>
    <w:rsid w:val="00BE0900"/>
    <w:rsid w:val="00BE793F"/>
    <w:rsid w:val="00C165AC"/>
    <w:rsid w:val="00C17E04"/>
    <w:rsid w:val="00C41F0C"/>
    <w:rsid w:val="00C6060C"/>
    <w:rsid w:val="00C656C9"/>
    <w:rsid w:val="00CA49F5"/>
    <w:rsid w:val="00CA646D"/>
    <w:rsid w:val="00D107E3"/>
    <w:rsid w:val="00D175FB"/>
    <w:rsid w:val="00D21F2B"/>
    <w:rsid w:val="00D25FF3"/>
    <w:rsid w:val="00D30F27"/>
    <w:rsid w:val="00D715F8"/>
    <w:rsid w:val="00D74756"/>
    <w:rsid w:val="00D83B52"/>
    <w:rsid w:val="00D86FD6"/>
    <w:rsid w:val="00DA392C"/>
    <w:rsid w:val="00DA3C94"/>
    <w:rsid w:val="00DC6C67"/>
    <w:rsid w:val="00DF009B"/>
    <w:rsid w:val="00DF5F49"/>
    <w:rsid w:val="00E00D94"/>
    <w:rsid w:val="00E10A66"/>
    <w:rsid w:val="00E11CC0"/>
    <w:rsid w:val="00E13863"/>
    <w:rsid w:val="00E15264"/>
    <w:rsid w:val="00E27801"/>
    <w:rsid w:val="00E2791D"/>
    <w:rsid w:val="00E35E5D"/>
    <w:rsid w:val="00E843F4"/>
    <w:rsid w:val="00E9109D"/>
    <w:rsid w:val="00EB3440"/>
    <w:rsid w:val="00EB39EF"/>
    <w:rsid w:val="00EB7CC7"/>
    <w:rsid w:val="00EC079B"/>
    <w:rsid w:val="00EC29B5"/>
    <w:rsid w:val="00ED0B9E"/>
    <w:rsid w:val="00ED2756"/>
    <w:rsid w:val="00EE511F"/>
    <w:rsid w:val="00EF6583"/>
    <w:rsid w:val="00F075A1"/>
    <w:rsid w:val="00F23F20"/>
    <w:rsid w:val="00F41534"/>
    <w:rsid w:val="00F87642"/>
    <w:rsid w:val="00FA4C42"/>
    <w:rsid w:val="00FE150B"/>
    <w:rsid w:val="00FE4141"/>
    <w:rsid w:val="00FE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1E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1E7B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basedOn w:val="a"/>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9">
    <w:name w:val="Subtitle"/>
    <w:basedOn w:val="a"/>
    <w:link w:val="aa"/>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Подзаголовок Знак"/>
    <w:basedOn w:val="a0"/>
    <w:link w:val="a9"/>
    <w:uiPriority w:val="11"/>
    <w:qFormat/>
    <w:rsid w:val="007C5E43"/>
    <w:rPr>
      <w:rFonts w:ascii="Times New Roman" w:eastAsia="Times New Roman" w:hAnsi="Times New Roman" w:cs="Times New Roman"/>
      <w:b/>
      <w:bCs/>
      <w:sz w:val="28"/>
      <w:szCs w:val="24"/>
      <w:lang w:eastAsia="ru-RU"/>
    </w:rPr>
  </w:style>
  <w:style w:type="paragraph" w:customStyle="1" w:styleId="ab">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c">
    <w:name w:val="Hyperlink"/>
    <w:uiPriority w:val="99"/>
    <w:semiHidden/>
    <w:unhideWhenUsed/>
    <w:rsid w:val="009E4256"/>
    <w:rPr>
      <w:color w:val="0000FF"/>
      <w:u w:val="single"/>
    </w:rPr>
  </w:style>
  <w:style w:type="character" w:styleId="ad">
    <w:name w:val="FollowedHyperlink"/>
    <w:basedOn w:val="a0"/>
    <w:uiPriority w:val="99"/>
    <w:semiHidden/>
    <w:unhideWhenUsed/>
    <w:rsid w:val="009E4256"/>
    <w:rPr>
      <w:color w:val="800080" w:themeColor="followedHyperlink"/>
      <w:u w:val="single"/>
    </w:rPr>
  </w:style>
  <w:style w:type="paragraph" w:styleId="ae">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E4256"/>
    <w:rPr>
      <w:rFonts w:ascii="Times New Roman" w:eastAsia="Times New Roman" w:hAnsi="Times New Roman" w:cs="Times New Roman"/>
      <w:sz w:val="20"/>
      <w:szCs w:val="20"/>
      <w:lang w:eastAsia="ru-RU"/>
    </w:rPr>
  </w:style>
  <w:style w:type="character" w:customStyle="1" w:styleId="af1">
    <w:name w:val="Основной текст Знак"/>
    <w:aliases w:val="Основной текст Знак Знак Знак,Знак6 Знак"/>
    <w:basedOn w:val="a0"/>
    <w:link w:val="af2"/>
    <w:qFormat/>
    <w:locked/>
    <w:rsid w:val="009E4256"/>
    <w:rPr>
      <w:rFonts w:ascii="Times New Roman" w:eastAsia="Times New Roman" w:hAnsi="Times New Roman" w:cs="Times New Roman"/>
      <w:sz w:val="24"/>
      <w:szCs w:val="24"/>
      <w:lang w:eastAsia="ru-RU"/>
    </w:rPr>
  </w:style>
  <w:style w:type="paragraph" w:styleId="af2">
    <w:name w:val="Body Text"/>
    <w:aliases w:val="Основной текст Знак Знак,Знак6"/>
    <w:basedOn w:val="a"/>
    <w:link w:val="af1"/>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3">
    <w:name w:val="Body Text Indent"/>
    <w:basedOn w:val="a"/>
    <w:link w:val="af4"/>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5">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6">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7">
    <w:name w:val="footer"/>
    <w:basedOn w:val="a"/>
    <w:link w:val="af8"/>
    <w:uiPriority w:val="99"/>
    <w:unhideWhenUsed/>
    <w:qFormat/>
    <w:rsid w:val="004A39A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39A9"/>
  </w:style>
  <w:style w:type="character" w:customStyle="1" w:styleId="ListLabel1">
    <w:name w:val="ListLabel 1"/>
    <w:qFormat/>
    <w:rsid w:val="004A39A9"/>
    <w:rPr>
      <w:rFonts w:cs="Times New Roman"/>
      <w:sz w:val="24"/>
    </w:rPr>
  </w:style>
  <w:style w:type="paragraph" w:customStyle="1" w:styleId="af9">
    <w:name w:val="Заголовок"/>
    <w:basedOn w:val="a"/>
    <w:next w:val="af2"/>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a">
    <w:name w:val="List"/>
    <w:basedOn w:val="af2"/>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b">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1E7B5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1E7B5A"/>
    <w:rPr>
      <w:rFonts w:asciiTheme="majorHAnsi" w:eastAsiaTheme="majorEastAsia" w:hAnsiTheme="majorHAnsi" w:cstheme="majorBidi"/>
      <w:color w:val="404040" w:themeColor="text1" w:themeTint="BF"/>
      <w:sz w:val="20"/>
      <w:szCs w:val="20"/>
    </w:rPr>
  </w:style>
  <w:style w:type="table" w:customStyle="1" w:styleId="40">
    <w:name w:val="Сетка таблицы4"/>
    <w:basedOn w:val="a1"/>
    <w:next w:val="a3"/>
    <w:uiPriority w:val="59"/>
    <w:rsid w:val="0005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1E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1E7B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basedOn w:val="a"/>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9">
    <w:name w:val="Subtitle"/>
    <w:basedOn w:val="a"/>
    <w:link w:val="aa"/>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Подзаголовок Знак"/>
    <w:basedOn w:val="a0"/>
    <w:link w:val="a9"/>
    <w:uiPriority w:val="11"/>
    <w:qFormat/>
    <w:rsid w:val="007C5E43"/>
    <w:rPr>
      <w:rFonts w:ascii="Times New Roman" w:eastAsia="Times New Roman" w:hAnsi="Times New Roman" w:cs="Times New Roman"/>
      <w:b/>
      <w:bCs/>
      <w:sz w:val="28"/>
      <w:szCs w:val="24"/>
      <w:lang w:eastAsia="ru-RU"/>
    </w:rPr>
  </w:style>
  <w:style w:type="paragraph" w:customStyle="1" w:styleId="ab">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c">
    <w:name w:val="Hyperlink"/>
    <w:uiPriority w:val="99"/>
    <w:semiHidden/>
    <w:unhideWhenUsed/>
    <w:rsid w:val="009E4256"/>
    <w:rPr>
      <w:color w:val="0000FF"/>
      <w:u w:val="single"/>
    </w:rPr>
  </w:style>
  <w:style w:type="character" w:styleId="ad">
    <w:name w:val="FollowedHyperlink"/>
    <w:basedOn w:val="a0"/>
    <w:uiPriority w:val="99"/>
    <w:semiHidden/>
    <w:unhideWhenUsed/>
    <w:rsid w:val="009E4256"/>
    <w:rPr>
      <w:color w:val="800080" w:themeColor="followedHyperlink"/>
      <w:u w:val="single"/>
    </w:rPr>
  </w:style>
  <w:style w:type="paragraph" w:styleId="ae">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E4256"/>
    <w:rPr>
      <w:rFonts w:ascii="Times New Roman" w:eastAsia="Times New Roman" w:hAnsi="Times New Roman" w:cs="Times New Roman"/>
      <w:sz w:val="20"/>
      <w:szCs w:val="20"/>
      <w:lang w:eastAsia="ru-RU"/>
    </w:rPr>
  </w:style>
  <w:style w:type="character" w:customStyle="1" w:styleId="af1">
    <w:name w:val="Основной текст Знак"/>
    <w:aliases w:val="Основной текст Знак Знак Знак,Знак6 Знак"/>
    <w:basedOn w:val="a0"/>
    <w:link w:val="af2"/>
    <w:qFormat/>
    <w:locked/>
    <w:rsid w:val="009E4256"/>
    <w:rPr>
      <w:rFonts w:ascii="Times New Roman" w:eastAsia="Times New Roman" w:hAnsi="Times New Roman" w:cs="Times New Roman"/>
      <w:sz w:val="24"/>
      <w:szCs w:val="24"/>
      <w:lang w:eastAsia="ru-RU"/>
    </w:rPr>
  </w:style>
  <w:style w:type="paragraph" w:styleId="af2">
    <w:name w:val="Body Text"/>
    <w:aliases w:val="Основной текст Знак Знак,Знак6"/>
    <w:basedOn w:val="a"/>
    <w:link w:val="af1"/>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3">
    <w:name w:val="Body Text Indent"/>
    <w:basedOn w:val="a"/>
    <w:link w:val="af4"/>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5">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6">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7">
    <w:name w:val="footer"/>
    <w:basedOn w:val="a"/>
    <w:link w:val="af8"/>
    <w:uiPriority w:val="99"/>
    <w:unhideWhenUsed/>
    <w:qFormat/>
    <w:rsid w:val="004A39A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39A9"/>
  </w:style>
  <w:style w:type="character" w:customStyle="1" w:styleId="ListLabel1">
    <w:name w:val="ListLabel 1"/>
    <w:qFormat/>
    <w:rsid w:val="004A39A9"/>
    <w:rPr>
      <w:rFonts w:cs="Times New Roman"/>
      <w:sz w:val="24"/>
    </w:rPr>
  </w:style>
  <w:style w:type="paragraph" w:customStyle="1" w:styleId="af9">
    <w:name w:val="Заголовок"/>
    <w:basedOn w:val="a"/>
    <w:next w:val="af2"/>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a">
    <w:name w:val="List"/>
    <w:basedOn w:val="af2"/>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b">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1E7B5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1E7B5A"/>
    <w:rPr>
      <w:rFonts w:asciiTheme="majorHAnsi" w:eastAsiaTheme="majorEastAsia" w:hAnsiTheme="majorHAnsi" w:cstheme="majorBidi"/>
      <w:color w:val="404040" w:themeColor="text1" w:themeTint="BF"/>
      <w:sz w:val="20"/>
      <w:szCs w:val="20"/>
    </w:rPr>
  </w:style>
  <w:style w:type="table" w:customStyle="1" w:styleId="40">
    <w:name w:val="Сетка таблицы4"/>
    <w:basedOn w:val="a1"/>
    <w:next w:val="a3"/>
    <w:uiPriority w:val="59"/>
    <w:rsid w:val="0005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5111">
      <w:bodyDiv w:val="1"/>
      <w:marLeft w:val="0"/>
      <w:marRight w:val="0"/>
      <w:marTop w:val="0"/>
      <w:marBottom w:val="0"/>
      <w:divBdr>
        <w:top w:val="none" w:sz="0" w:space="0" w:color="auto"/>
        <w:left w:val="none" w:sz="0" w:space="0" w:color="auto"/>
        <w:bottom w:val="none" w:sz="0" w:space="0" w:color="auto"/>
        <w:right w:val="none" w:sz="0" w:space="0" w:color="auto"/>
      </w:divBdr>
    </w:div>
    <w:div w:id="656808767">
      <w:bodyDiv w:val="1"/>
      <w:marLeft w:val="0"/>
      <w:marRight w:val="0"/>
      <w:marTop w:val="0"/>
      <w:marBottom w:val="0"/>
      <w:divBdr>
        <w:top w:val="none" w:sz="0" w:space="0" w:color="auto"/>
        <w:left w:val="none" w:sz="0" w:space="0" w:color="auto"/>
        <w:bottom w:val="none" w:sz="0" w:space="0" w:color="auto"/>
        <w:right w:val="none" w:sz="0" w:space="0" w:color="auto"/>
      </w:divBdr>
    </w:div>
    <w:div w:id="1386291622">
      <w:bodyDiv w:val="1"/>
      <w:marLeft w:val="0"/>
      <w:marRight w:val="0"/>
      <w:marTop w:val="0"/>
      <w:marBottom w:val="0"/>
      <w:divBdr>
        <w:top w:val="none" w:sz="0" w:space="0" w:color="auto"/>
        <w:left w:val="none" w:sz="0" w:space="0" w:color="auto"/>
        <w:bottom w:val="none" w:sz="0" w:space="0" w:color="auto"/>
        <w:right w:val="none" w:sz="0" w:space="0" w:color="auto"/>
      </w:divBdr>
    </w:div>
    <w:div w:id="19971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m@mail.ru" TargetMode="External"/><Relationship Id="rId3" Type="http://schemas.openxmlformats.org/officeDocument/2006/relationships/styles" Target="styles.xml"/><Relationship Id="rId7" Type="http://schemas.openxmlformats.org/officeDocument/2006/relationships/hyperlink" Target="mailto:gard--m@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74FEF50-8B75-4E7F-B991-5524C8BF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8004</Words>
  <Characters>45627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69</cp:revision>
  <cp:lastPrinted>2019-12-17T11:22:00Z</cp:lastPrinted>
  <dcterms:created xsi:type="dcterms:W3CDTF">2015-02-04T06:27:00Z</dcterms:created>
  <dcterms:modified xsi:type="dcterms:W3CDTF">2019-12-17T11:23:00Z</dcterms:modified>
</cp:coreProperties>
</file>