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B03198">
        <w:trPr>
          <w:trHeight w:val="15408"/>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3E01C1" w:rsidP="0003369D">
            <w:pPr>
              <w:spacing w:line="240" w:lineRule="auto"/>
              <w:ind w:firstLine="5103"/>
              <w:jc w:val="right"/>
              <w:rPr>
                <w:sz w:val="28"/>
                <w:szCs w:val="28"/>
              </w:rPr>
            </w:pPr>
            <w:proofErr w:type="spellStart"/>
            <w:r>
              <w:rPr>
                <w:sz w:val="28"/>
                <w:szCs w:val="28"/>
              </w:rPr>
              <w:t>И.о</w:t>
            </w:r>
            <w:proofErr w:type="spellEnd"/>
            <w:r>
              <w:rPr>
                <w:sz w:val="28"/>
                <w:szCs w:val="28"/>
              </w:rPr>
              <w:t>. р</w:t>
            </w:r>
            <w:r w:rsidR="005869BD" w:rsidRPr="004007C5">
              <w:rPr>
                <w:sz w:val="28"/>
                <w:szCs w:val="28"/>
              </w:rPr>
              <w:t>уководител</w:t>
            </w:r>
            <w:r>
              <w:rPr>
                <w:sz w:val="28"/>
                <w:szCs w:val="28"/>
              </w:rPr>
              <w:t>я</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3E01C1">
              <w:rPr>
                <w:sz w:val="28"/>
                <w:szCs w:val="28"/>
              </w:rPr>
              <w:t>Н.А. Ковалев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354459">
              <w:rPr>
                <w:sz w:val="28"/>
                <w:szCs w:val="28"/>
              </w:rPr>
              <w:t>_________</w:t>
            </w:r>
            <w:r w:rsidR="009F4FA3" w:rsidRPr="00956C7C">
              <w:rPr>
                <w:sz w:val="28"/>
                <w:szCs w:val="28"/>
              </w:rPr>
              <w:t xml:space="preserve"> </w:t>
            </w:r>
            <w:r w:rsidR="002B0A9E">
              <w:rPr>
                <w:sz w:val="28"/>
                <w:szCs w:val="28"/>
              </w:rPr>
              <w:t xml:space="preserve"> 2021</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Default="002B0A9E" w:rsidP="004A2980">
            <w:pPr>
              <w:spacing w:line="240" w:lineRule="auto"/>
              <w:jc w:val="center"/>
              <w:rPr>
                <w:b/>
                <w:bCs/>
                <w:iCs/>
                <w:sz w:val="32"/>
                <w:szCs w:val="32"/>
              </w:rPr>
            </w:pPr>
            <w:proofErr w:type="gramStart"/>
            <w:r>
              <w:rPr>
                <w:b/>
                <w:bCs/>
                <w:iCs/>
                <w:color w:val="000000"/>
                <w:sz w:val="32"/>
                <w:szCs w:val="32"/>
              </w:rPr>
              <w:t>(</w:t>
            </w:r>
            <w:r w:rsidRPr="002B0A9E">
              <w:rPr>
                <w:b/>
                <w:bCs/>
                <w:iCs/>
                <w:color w:val="000000"/>
                <w:sz w:val="32"/>
                <w:szCs w:val="32"/>
              </w:rPr>
              <w:t>приложение № 1 к извещению о проведении запроса котировок в электронной форме</w:t>
            </w:r>
            <w:r w:rsidR="00DA150E">
              <w:rPr>
                <w:b/>
                <w:bCs/>
                <w:iCs/>
                <w:color w:val="000000"/>
                <w:sz w:val="32"/>
                <w:szCs w:val="32"/>
              </w:rPr>
              <w:t xml:space="preserve"> </w:t>
            </w:r>
            <w:proofErr w:type="gramEnd"/>
          </w:p>
          <w:p w:rsidR="007170A0" w:rsidRDefault="002446DF" w:rsidP="007170A0">
            <w:pPr>
              <w:spacing w:line="240" w:lineRule="auto"/>
              <w:jc w:val="center"/>
              <w:rPr>
                <w:b/>
                <w:sz w:val="32"/>
                <w:szCs w:val="32"/>
              </w:rPr>
            </w:pPr>
            <w:proofErr w:type="gramStart"/>
            <w:r>
              <w:rPr>
                <w:b/>
                <w:sz w:val="32"/>
                <w:szCs w:val="32"/>
              </w:rPr>
              <w:t>«</w:t>
            </w:r>
            <w:r w:rsidR="008710D3" w:rsidRPr="008710D3">
              <w:rPr>
                <w:b/>
                <w:bCs/>
                <w:sz w:val="32"/>
                <w:szCs w:val="32"/>
              </w:rPr>
              <w:t>Выполнение работ по текущему ремонту оборудования видеонаблюдения</w:t>
            </w:r>
            <w:r w:rsidR="008710D3">
              <w:rPr>
                <w:b/>
                <w:bCs/>
                <w:sz w:val="32"/>
                <w:szCs w:val="32"/>
              </w:rPr>
              <w:t xml:space="preserve"> ФГБУ «АМП Каспийского моря</w:t>
            </w:r>
            <w:r w:rsidR="007170A0" w:rsidRPr="007170A0">
              <w:rPr>
                <w:b/>
                <w:sz w:val="32"/>
                <w:szCs w:val="32"/>
              </w:rPr>
              <w:t>»</w:t>
            </w:r>
            <w:r w:rsidR="00776E7E">
              <w:rPr>
                <w:b/>
                <w:sz w:val="32"/>
                <w:szCs w:val="32"/>
              </w:rPr>
              <w:t>)</w:t>
            </w:r>
            <w:proofErr w:type="gramEnd"/>
          </w:p>
          <w:p w:rsidR="00302E67" w:rsidRPr="00C53469" w:rsidRDefault="00302E67" w:rsidP="00F404E3">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7170A0" w:rsidRDefault="007170A0" w:rsidP="004A2980">
            <w:pPr>
              <w:spacing w:line="240" w:lineRule="auto"/>
              <w:jc w:val="center"/>
              <w:rPr>
                <w:b/>
                <w:bCs/>
                <w:i/>
                <w:iCs/>
                <w:color w:val="000000"/>
                <w:sz w:val="28"/>
                <w:szCs w:val="28"/>
              </w:rPr>
            </w:pPr>
          </w:p>
          <w:p w:rsidR="007170A0" w:rsidRPr="00C53469" w:rsidRDefault="007170A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D22D48">
              <w:rPr>
                <w:b/>
                <w:bCs/>
                <w:i/>
                <w:iCs/>
                <w:color w:val="000000"/>
                <w:sz w:val="28"/>
                <w:szCs w:val="28"/>
              </w:rPr>
              <w:t>, 2021</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0A61FC">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950C04" w:rsidRDefault="009D50F7" w:rsidP="000A61FC">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950C04">
        <w:rPr>
          <w:bCs/>
          <w:iCs/>
          <w:sz w:val="24"/>
          <w:szCs w:val="24"/>
        </w:rPr>
        <w:t>запроса котировок</w:t>
      </w:r>
      <w:r w:rsidR="00DF49AF" w:rsidRPr="00950C04">
        <w:rPr>
          <w:bCs/>
          <w:iCs/>
          <w:sz w:val="24"/>
          <w:szCs w:val="24"/>
        </w:rPr>
        <w:t xml:space="preserve"> в электронной форме</w:t>
      </w:r>
      <w:r w:rsidR="00EB2D99" w:rsidRPr="00950C04">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д</w:t>
      </w:r>
      <w:r w:rsidR="00EC0571" w:rsidRPr="0011479A">
        <w:rPr>
          <w:bCs/>
          <w:color w:val="000000"/>
          <w:sz w:val="24"/>
          <w:szCs w:val="24"/>
        </w:rPr>
        <w:t xml:space="preserve">окументация) разработана в соответствии с требованиями </w:t>
      </w:r>
      <w:r w:rsidR="00EC0571" w:rsidRPr="00950C04">
        <w:rPr>
          <w:bCs/>
          <w:sz w:val="24"/>
          <w:szCs w:val="24"/>
        </w:rPr>
        <w:t xml:space="preserve">Федерального закона от 18.07.2011 года № 223-ФЗ «О закупках товаров, работ, услуг отдельными видами </w:t>
      </w:r>
      <w:r w:rsidR="002531F5" w:rsidRPr="00950C04">
        <w:rPr>
          <w:bCs/>
          <w:sz w:val="24"/>
          <w:szCs w:val="24"/>
        </w:rPr>
        <w:t xml:space="preserve">юридических лиц» </w:t>
      </w:r>
      <w:r w:rsidR="00EC0571" w:rsidRPr="0011479A">
        <w:rPr>
          <w:bCs/>
          <w:color w:val="000000"/>
          <w:sz w:val="24"/>
          <w:szCs w:val="24"/>
        </w:rPr>
        <w:t xml:space="preserve">и </w:t>
      </w:r>
      <w:r w:rsidR="00EC0571" w:rsidRPr="00950C04">
        <w:rPr>
          <w:bCs/>
          <w:sz w:val="24"/>
          <w:szCs w:val="24"/>
        </w:rPr>
        <w:t>Положения о закупках товаров, работ, услуг д</w:t>
      </w:r>
      <w:r w:rsidR="00747C04" w:rsidRPr="00950C04">
        <w:rPr>
          <w:bCs/>
          <w:sz w:val="24"/>
          <w:szCs w:val="24"/>
        </w:rPr>
        <w:t>ля нужд</w:t>
      </w:r>
      <w:r w:rsidR="00722668" w:rsidRPr="00950C04">
        <w:rPr>
          <w:bCs/>
          <w:sz w:val="24"/>
          <w:szCs w:val="24"/>
        </w:rPr>
        <w:t xml:space="preserve"> ФГБУ «АМП Каспийского моря»</w:t>
      </w:r>
      <w:r w:rsidR="005E4C5D" w:rsidRPr="00950C04">
        <w:rPr>
          <w:bCs/>
          <w:sz w:val="24"/>
          <w:szCs w:val="24"/>
        </w:rPr>
        <w:t xml:space="preserve"> (далее по тексту – Положение)</w:t>
      </w:r>
      <w:r w:rsidR="00EC0571" w:rsidRPr="00950C04">
        <w:rPr>
          <w:bCs/>
          <w:sz w:val="24"/>
          <w:szCs w:val="24"/>
        </w:rPr>
        <w:t>.</w:t>
      </w:r>
    </w:p>
    <w:p w:rsidR="009D50F7" w:rsidRDefault="009D50F7" w:rsidP="000A61FC">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ЭТП «Торги 223»</w:t>
      </w:r>
      <w:r w:rsidR="00C14098" w:rsidRPr="00811C06">
        <w:rPr>
          <w:sz w:val="24"/>
          <w:szCs w:val="24"/>
        </w:rPr>
        <w:t xml:space="preserve">, </w:t>
      </w:r>
      <w:r w:rsidR="00C14098"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sidR="006928CE">
        <w:rPr>
          <w:sz w:val="24"/>
          <w:szCs w:val="24"/>
        </w:rPr>
        <w:t>.</w:t>
      </w:r>
      <w:r w:rsidR="00BE508F">
        <w:rPr>
          <w:sz w:val="24"/>
          <w:szCs w:val="24"/>
        </w:rPr>
        <w:t xml:space="preserve">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9D50F7" w:rsidRPr="0011479A" w:rsidRDefault="00B22B4F" w:rsidP="000A61FC">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00E85BD5" w:rsidRPr="00E85BD5">
        <w:rPr>
          <w:bCs/>
          <w:sz w:val="24"/>
          <w:szCs w:val="24"/>
        </w:rPr>
        <w:t>(</w:t>
      </w:r>
      <w:hyperlink r:id="rId10" w:history="1">
        <w:r w:rsidRPr="00B87729">
          <w:rPr>
            <w:rStyle w:val="a3"/>
            <w:bCs/>
            <w:sz w:val="24"/>
            <w:szCs w:val="24"/>
          </w:rPr>
          <w:t>http://torgi223.ru</w:t>
        </w:r>
      </w:hyperlink>
      <w:r w:rsidR="00E85BD5" w:rsidRPr="00E85BD5">
        <w:rPr>
          <w:bCs/>
          <w:sz w:val="24"/>
          <w:szCs w:val="24"/>
        </w:rPr>
        <w:t>)</w:t>
      </w:r>
      <w:r w:rsidRPr="00E85BD5">
        <w:rPr>
          <w:bCs/>
          <w:sz w:val="24"/>
          <w:szCs w:val="24"/>
        </w:rPr>
        <w:t>.</w:t>
      </w:r>
      <w:r>
        <w:rPr>
          <w:bCs/>
          <w:color w:val="FF0000"/>
          <w:sz w:val="24"/>
          <w:szCs w:val="24"/>
        </w:rPr>
        <w:t xml:space="preserve"> </w:t>
      </w:r>
      <w:r w:rsidR="00537EFE" w:rsidRPr="00537EFE">
        <w:rPr>
          <w:bCs/>
          <w:sz w:val="24"/>
          <w:szCs w:val="24"/>
        </w:rPr>
        <w:t>Заказчик</w:t>
      </w:r>
      <w:r w:rsidR="003E3620">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003E3620" w:rsidRPr="001314C2">
        <w:rPr>
          <w:bCs/>
          <w:sz w:val="24"/>
          <w:szCs w:val="24"/>
        </w:rPr>
        <w:t>ЭП</w:t>
      </w:r>
      <w:r w:rsidR="003E3620">
        <w:rPr>
          <w:bCs/>
          <w:sz w:val="24"/>
          <w:szCs w:val="24"/>
        </w:rPr>
        <w:t xml:space="preserve"> положений настоящей документации и/или регламента ЭП, возникновение сбоев (задержек) в работе </w:t>
      </w:r>
      <w:r w:rsidR="003E3620" w:rsidRPr="001314C2">
        <w:rPr>
          <w:bCs/>
          <w:sz w:val="24"/>
          <w:szCs w:val="24"/>
        </w:rPr>
        <w:t>ЭП</w:t>
      </w:r>
      <w:r w:rsidR="003E3620">
        <w:rPr>
          <w:bCs/>
          <w:sz w:val="24"/>
          <w:szCs w:val="24"/>
        </w:rPr>
        <w:t xml:space="preserve"> либо</w:t>
      </w:r>
      <w:r w:rsidR="0056217A">
        <w:rPr>
          <w:bCs/>
          <w:sz w:val="24"/>
          <w:szCs w:val="24"/>
        </w:rPr>
        <w:t xml:space="preserve"> информационно-телекоммуникационной сети «Интернет», иные случаи, при возникновении которых Заказчик утрачивает возможность обеспечить своими действия</w:t>
      </w:r>
      <w:r w:rsidR="006823B7">
        <w:rPr>
          <w:bCs/>
          <w:sz w:val="24"/>
          <w:szCs w:val="24"/>
        </w:rPr>
        <w:t>ми</w:t>
      </w:r>
      <w:r w:rsidR="0056217A">
        <w:rPr>
          <w:bCs/>
          <w:sz w:val="24"/>
          <w:szCs w:val="24"/>
        </w:rPr>
        <w:t xml:space="preserve"> соблюдение положений настоящей документации.</w:t>
      </w:r>
      <w:r w:rsidR="003E3620">
        <w:rPr>
          <w:bCs/>
          <w:sz w:val="24"/>
          <w:szCs w:val="24"/>
        </w:rPr>
        <w:t xml:space="preserve"> </w:t>
      </w:r>
    </w:p>
    <w:p w:rsidR="00E917B7" w:rsidRPr="0011479A" w:rsidRDefault="00664D6A" w:rsidP="000A61FC">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0A61FC">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0A61FC">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D66283">
        <w:rPr>
          <w:sz w:val="24"/>
          <w:szCs w:val="24"/>
        </w:rPr>
        <w:t xml:space="preserve">58-57-73, 58-54-57, </w:t>
      </w:r>
      <w:r w:rsidR="00F6755F" w:rsidRPr="0011479A">
        <w:rPr>
          <w:sz w:val="24"/>
          <w:szCs w:val="24"/>
        </w:rPr>
        <w:t>58-60-27.</w:t>
      </w:r>
    </w:p>
    <w:p w:rsidR="0052690F" w:rsidRPr="0011479A" w:rsidRDefault="0052690F" w:rsidP="000A61FC">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00D66283">
        <w:rPr>
          <w:sz w:val="24"/>
          <w:szCs w:val="24"/>
        </w:rPr>
        <w:t xml:space="preserve"> </w:t>
      </w:r>
      <w:r w:rsidRPr="0011479A">
        <w:rPr>
          <w:sz w:val="24"/>
          <w:szCs w:val="24"/>
        </w:rPr>
        <w:t>(обеден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0A61FC">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w:t>
      </w:r>
      <w:r w:rsidR="00C030E6" w:rsidRPr="0011479A">
        <w:rPr>
          <w:b/>
          <w:color w:val="000000"/>
          <w:sz w:val="24"/>
          <w:szCs w:val="24"/>
        </w:rPr>
        <w:t>сайта электронной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0A61FC">
      <w:pPr>
        <w:spacing w:line="240" w:lineRule="auto"/>
        <w:jc w:val="both"/>
        <w:rPr>
          <w:sz w:val="24"/>
          <w:szCs w:val="24"/>
        </w:rPr>
      </w:pPr>
      <w:r w:rsidRPr="0074682F">
        <w:rPr>
          <w:color w:val="000000"/>
          <w:sz w:val="24"/>
          <w:szCs w:val="24"/>
        </w:rPr>
        <w:t>Официальный сайт</w:t>
      </w:r>
      <w:r w:rsidR="009E4706" w:rsidRPr="0074682F">
        <w:rPr>
          <w:color w:val="000000"/>
          <w:sz w:val="24"/>
          <w:szCs w:val="24"/>
        </w:rPr>
        <w:t xml:space="preserve"> Единой информационной системы в сфере закупок</w:t>
      </w:r>
      <w:r w:rsidRPr="0011479A">
        <w:rPr>
          <w:color w:val="000000"/>
          <w:sz w:val="24"/>
          <w:szCs w:val="24"/>
        </w:rPr>
        <w:t xml:space="preserve"> </w:t>
      </w:r>
      <w:r w:rsidR="007F4F45">
        <w:rPr>
          <w:sz w:val="24"/>
          <w:szCs w:val="24"/>
        </w:rPr>
        <w:t xml:space="preserve">(далее по тексту – </w:t>
      </w:r>
      <w:r w:rsidR="007F4F45" w:rsidRPr="001314C2">
        <w:rPr>
          <w:sz w:val="24"/>
          <w:szCs w:val="24"/>
        </w:rPr>
        <w:t>ЕИС</w:t>
      </w:r>
      <w:r w:rsidR="007F4F45" w:rsidRPr="0011479A">
        <w:rPr>
          <w:sz w:val="24"/>
          <w:szCs w:val="24"/>
        </w:rPr>
        <w:t>)</w:t>
      </w:r>
      <w:r w:rsidR="007F4F45">
        <w:rPr>
          <w:sz w:val="24"/>
          <w:szCs w:val="24"/>
        </w:rPr>
        <w:t xml:space="preserve"> </w:t>
      </w:r>
      <w:r w:rsidRPr="0011479A">
        <w:rPr>
          <w:sz w:val="24"/>
          <w:szCs w:val="24"/>
        </w:rPr>
        <w:t>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w:t>
      </w:r>
      <w:r w:rsidR="003F3EA6">
        <w:rPr>
          <w:sz w:val="24"/>
          <w:szCs w:val="24"/>
        </w:rPr>
        <w:t>–</w:t>
      </w:r>
      <w:r w:rsidR="003F3EA6" w:rsidRPr="003F3EA6">
        <w:rPr>
          <w:sz w:val="24"/>
          <w:szCs w:val="24"/>
        </w:rPr>
        <w:t xml:space="preserve"> </w:t>
      </w:r>
      <w:hyperlink r:id="rId12" w:history="1">
        <w:r w:rsidR="003F3EA6" w:rsidRPr="00B87729">
          <w:rPr>
            <w:rStyle w:val="a3"/>
            <w:sz w:val="24"/>
            <w:szCs w:val="24"/>
            <w:lang w:val="en-US"/>
          </w:rPr>
          <w:t>www</w:t>
        </w:r>
        <w:r w:rsidR="003F3EA6" w:rsidRPr="00B87729">
          <w:rPr>
            <w:rStyle w:val="a3"/>
            <w:sz w:val="24"/>
            <w:szCs w:val="24"/>
          </w:rPr>
          <w:t>.</w:t>
        </w:r>
        <w:proofErr w:type="spellStart"/>
        <w:r w:rsidR="003F3EA6" w:rsidRPr="00B87729">
          <w:rPr>
            <w:rStyle w:val="a3"/>
            <w:sz w:val="24"/>
            <w:szCs w:val="24"/>
            <w:lang w:val="en-US"/>
          </w:rPr>
          <w:t>zakupki</w:t>
        </w:r>
        <w:proofErr w:type="spellEnd"/>
        <w:r w:rsidR="003F3EA6" w:rsidRPr="00B87729">
          <w:rPr>
            <w:rStyle w:val="a3"/>
            <w:sz w:val="24"/>
            <w:szCs w:val="24"/>
          </w:rPr>
          <w:t>.</w:t>
        </w:r>
        <w:proofErr w:type="spellStart"/>
        <w:r w:rsidR="003F3EA6" w:rsidRPr="00B87729">
          <w:rPr>
            <w:rStyle w:val="a3"/>
            <w:sz w:val="24"/>
            <w:szCs w:val="24"/>
            <w:lang w:val="en-US"/>
          </w:rPr>
          <w:t>gov</w:t>
        </w:r>
        <w:proofErr w:type="spellEnd"/>
        <w:r w:rsidR="003F3EA6" w:rsidRPr="00B87729">
          <w:rPr>
            <w:rStyle w:val="a3"/>
            <w:sz w:val="24"/>
            <w:szCs w:val="24"/>
          </w:rPr>
          <w:t>.</w:t>
        </w:r>
        <w:proofErr w:type="spellStart"/>
        <w:r w:rsidR="003F3EA6" w:rsidRPr="00B87729">
          <w:rPr>
            <w:rStyle w:val="a3"/>
            <w:sz w:val="24"/>
            <w:szCs w:val="24"/>
            <w:lang w:val="en-US"/>
          </w:rPr>
          <w:t>ru</w:t>
        </w:r>
        <w:proofErr w:type="spellEnd"/>
      </w:hyperlink>
      <w:r w:rsidRPr="0011479A">
        <w:rPr>
          <w:sz w:val="24"/>
          <w:szCs w:val="24"/>
        </w:rPr>
        <w:t>.</w:t>
      </w:r>
    </w:p>
    <w:p w:rsidR="003F3EA6" w:rsidRPr="0011479A" w:rsidRDefault="003F3EA6" w:rsidP="003F3EA6">
      <w:pPr>
        <w:spacing w:line="240" w:lineRule="auto"/>
        <w:jc w:val="both"/>
        <w:rPr>
          <w:b/>
          <w:sz w:val="24"/>
          <w:szCs w:val="24"/>
        </w:rPr>
      </w:pPr>
      <w:r w:rsidRPr="0074682F">
        <w:rPr>
          <w:sz w:val="24"/>
          <w:szCs w:val="24"/>
        </w:rPr>
        <w:t>Сайт электронной площадки в информационно-телекоммуникационной сети «Интернет»</w:t>
      </w:r>
      <w:r w:rsidR="0074682F" w:rsidRPr="0074682F">
        <w:rPr>
          <w:sz w:val="24"/>
          <w:szCs w:val="24"/>
        </w:rPr>
        <w:t xml:space="preserve"> (ЭП)</w:t>
      </w:r>
      <w:r w:rsidRPr="0074682F">
        <w:rPr>
          <w:sz w:val="24"/>
          <w:szCs w:val="24"/>
        </w:rPr>
        <w:t xml:space="preserve"> </w:t>
      </w:r>
      <w:r w:rsidR="0074682F">
        <w:rPr>
          <w:sz w:val="24"/>
          <w:szCs w:val="24"/>
        </w:rPr>
        <w:t>–</w:t>
      </w:r>
      <w:hyperlink r:id="rId13" w:history="1">
        <w:r w:rsidRPr="0074682F">
          <w:rPr>
            <w:rStyle w:val="a3"/>
            <w:sz w:val="24"/>
            <w:szCs w:val="24"/>
            <w:lang w:val="en-US"/>
          </w:rPr>
          <w:t>http</w:t>
        </w:r>
        <w:r w:rsidRPr="0074682F">
          <w:rPr>
            <w:rStyle w:val="a3"/>
            <w:sz w:val="24"/>
            <w:szCs w:val="24"/>
          </w:rPr>
          <w:t>://</w:t>
        </w:r>
        <w:proofErr w:type="spellStart"/>
        <w:r w:rsidRPr="0074682F">
          <w:rPr>
            <w:rStyle w:val="a3"/>
            <w:sz w:val="24"/>
            <w:szCs w:val="24"/>
            <w:lang w:val="en-US"/>
          </w:rPr>
          <w:t>torgi</w:t>
        </w:r>
        <w:proofErr w:type="spellEnd"/>
        <w:r w:rsidRPr="0074682F">
          <w:rPr>
            <w:rStyle w:val="a3"/>
            <w:sz w:val="24"/>
            <w:szCs w:val="24"/>
          </w:rPr>
          <w:t>223.</w:t>
        </w:r>
        <w:proofErr w:type="spellStart"/>
        <w:r w:rsidRPr="0074682F">
          <w:rPr>
            <w:rStyle w:val="a3"/>
            <w:sz w:val="24"/>
            <w:szCs w:val="24"/>
            <w:lang w:val="en-US"/>
          </w:rPr>
          <w:t>ru</w:t>
        </w:r>
        <w:proofErr w:type="spellEnd"/>
      </w:hyperlink>
      <w:r w:rsidRPr="0074682F">
        <w:rPr>
          <w:sz w:val="24"/>
          <w:szCs w:val="24"/>
        </w:rPr>
        <w:t>.</w:t>
      </w:r>
      <w:r w:rsidR="0074682F" w:rsidRPr="0074682F">
        <w:rPr>
          <w:sz w:val="24"/>
          <w:szCs w:val="24"/>
        </w:rPr>
        <w:t xml:space="preserve"> </w:t>
      </w:r>
    </w:p>
    <w:p w:rsidR="00B70737" w:rsidRPr="0011479A" w:rsidRDefault="00B70737" w:rsidP="000A61FC">
      <w:pPr>
        <w:spacing w:line="240" w:lineRule="auto"/>
        <w:jc w:val="both"/>
        <w:rPr>
          <w:sz w:val="24"/>
          <w:szCs w:val="24"/>
        </w:rPr>
      </w:pPr>
      <w:r w:rsidRPr="0011479A">
        <w:rPr>
          <w:sz w:val="24"/>
          <w:szCs w:val="24"/>
        </w:rPr>
        <w:t>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4" w:history="1">
        <w:r w:rsidR="000B3C2D" w:rsidRPr="0011479A">
          <w:rPr>
            <w:rStyle w:val="a3"/>
            <w:sz w:val="24"/>
            <w:szCs w:val="24"/>
            <w:lang w:val="en-US"/>
          </w:rPr>
          <w:t>www</w:t>
        </w:r>
        <w:r w:rsidR="000B3C2D" w:rsidRPr="0011479A">
          <w:rPr>
            <w:rStyle w:val="a3"/>
            <w:sz w:val="24"/>
            <w:szCs w:val="24"/>
          </w:rPr>
          <w:t>.</w:t>
        </w:r>
        <w:proofErr w:type="spellStart"/>
        <w:r w:rsidR="000B3C2D" w:rsidRPr="0011479A">
          <w:rPr>
            <w:rStyle w:val="a3"/>
            <w:sz w:val="24"/>
            <w:szCs w:val="24"/>
            <w:lang w:val="en-US"/>
          </w:rPr>
          <w:t>ampastra</w:t>
        </w:r>
        <w:proofErr w:type="spellEnd"/>
        <w:r w:rsidR="000B3C2D" w:rsidRPr="0011479A">
          <w:rPr>
            <w:rStyle w:val="a3"/>
            <w:sz w:val="24"/>
            <w:szCs w:val="24"/>
          </w:rPr>
          <w:t>.</w:t>
        </w:r>
        <w:proofErr w:type="spellStart"/>
        <w:r w:rsidR="000B3C2D" w:rsidRPr="0011479A">
          <w:rPr>
            <w:rStyle w:val="a3"/>
            <w:sz w:val="24"/>
            <w:szCs w:val="24"/>
            <w:lang w:val="en-US"/>
          </w:rPr>
          <w:t>ru</w:t>
        </w:r>
        <w:proofErr w:type="spellEnd"/>
      </w:hyperlink>
      <w:r w:rsidRPr="0011479A">
        <w:rPr>
          <w:sz w:val="24"/>
          <w:szCs w:val="24"/>
        </w:rPr>
        <w:t>.</w:t>
      </w:r>
    </w:p>
    <w:p w:rsidR="001C3169" w:rsidRPr="0011479A" w:rsidRDefault="00664D6A" w:rsidP="000A61FC">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0A61FC">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w:t>
      </w:r>
      <w:r w:rsidR="00833D93">
        <w:rPr>
          <w:color w:val="000000"/>
          <w:sz w:val="24"/>
          <w:szCs w:val="24"/>
        </w:rPr>
        <w:t>финансово-хозяйственной деятельности</w:t>
      </w:r>
      <w:r w:rsidR="005C5450" w:rsidRPr="0011479A">
        <w:rPr>
          <w:color w:val="000000"/>
          <w:sz w:val="24"/>
          <w:szCs w:val="24"/>
        </w:rPr>
        <w:t xml:space="preserve">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9C3D29">
        <w:rPr>
          <w:color w:val="000000"/>
          <w:sz w:val="24"/>
          <w:szCs w:val="24"/>
        </w:rPr>
        <w:t xml:space="preserve"> на 20</w:t>
      </w:r>
      <w:r w:rsidR="00833D93">
        <w:rPr>
          <w:color w:val="000000"/>
          <w:sz w:val="24"/>
          <w:szCs w:val="24"/>
        </w:rPr>
        <w:t>22</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0A61FC">
      <w:pPr>
        <w:spacing w:line="240" w:lineRule="auto"/>
        <w:jc w:val="both"/>
        <w:rPr>
          <w:b/>
          <w:bCs/>
          <w:sz w:val="24"/>
          <w:szCs w:val="24"/>
        </w:rPr>
      </w:pPr>
      <w:r w:rsidRPr="00063C49">
        <w:rPr>
          <w:b/>
          <w:bCs/>
          <w:color w:val="000000"/>
          <w:sz w:val="24"/>
          <w:szCs w:val="24"/>
        </w:rPr>
        <w:t>5</w:t>
      </w:r>
      <w:r w:rsidR="004A2980" w:rsidRPr="00063C49">
        <w:rPr>
          <w:b/>
          <w:bCs/>
          <w:color w:val="000000"/>
          <w:sz w:val="24"/>
          <w:szCs w:val="24"/>
        </w:rPr>
        <w:t>.</w:t>
      </w:r>
      <w:r w:rsidR="004A2980" w:rsidRPr="00063C49">
        <w:rPr>
          <w:color w:val="000000"/>
          <w:sz w:val="24"/>
          <w:szCs w:val="24"/>
        </w:rPr>
        <w:t xml:space="preserve"> </w:t>
      </w:r>
      <w:r w:rsidR="004A2980" w:rsidRPr="00063C49">
        <w:rPr>
          <w:b/>
          <w:bCs/>
          <w:sz w:val="24"/>
          <w:szCs w:val="24"/>
        </w:rPr>
        <w:t xml:space="preserve">Наименование </w:t>
      </w:r>
      <w:r w:rsidR="003101FF" w:rsidRPr="00063C49">
        <w:rPr>
          <w:b/>
          <w:bCs/>
          <w:sz w:val="24"/>
          <w:szCs w:val="24"/>
        </w:rPr>
        <w:t>работ</w:t>
      </w:r>
      <w:r w:rsidR="004A2980" w:rsidRPr="00063C49">
        <w:rPr>
          <w:b/>
          <w:bCs/>
          <w:sz w:val="24"/>
          <w:szCs w:val="24"/>
        </w:rPr>
        <w:t xml:space="preserve">. </w:t>
      </w:r>
      <w:r w:rsidR="00F22863" w:rsidRPr="00063C49">
        <w:rPr>
          <w:b/>
          <w:bCs/>
          <w:sz w:val="24"/>
          <w:szCs w:val="24"/>
        </w:rPr>
        <w:t xml:space="preserve">Требования к </w:t>
      </w:r>
      <w:r w:rsidR="001314C2" w:rsidRPr="00063C49">
        <w:rPr>
          <w:b/>
          <w:bCs/>
          <w:sz w:val="24"/>
          <w:szCs w:val="24"/>
        </w:rPr>
        <w:t xml:space="preserve">безопасности, </w:t>
      </w:r>
      <w:r w:rsidR="00F22863" w:rsidRPr="00063C49">
        <w:rPr>
          <w:b/>
          <w:bCs/>
          <w:sz w:val="24"/>
          <w:szCs w:val="24"/>
        </w:rPr>
        <w:t>качеству, те</w:t>
      </w:r>
      <w:r w:rsidR="005368D6" w:rsidRPr="00063C49">
        <w:rPr>
          <w:b/>
          <w:bCs/>
          <w:sz w:val="24"/>
          <w:szCs w:val="24"/>
        </w:rPr>
        <w:t>хническим характеристикам</w:t>
      </w:r>
      <w:r w:rsidR="001314C2" w:rsidRPr="00063C49">
        <w:rPr>
          <w:b/>
          <w:bCs/>
          <w:sz w:val="24"/>
          <w:szCs w:val="24"/>
        </w:rPr>
        <w:t>, функциональным характеристикам (потребительским свойствам)</w:t>
      </w:r>
      <w:r w:rsidR="005368D6" w:rsidRPr="00063C49">
        <w:rPr>
          <w:b/>
          <w:bCs/>
          <w:sz w:val="24"/>
          <w:szCs w:val="24"/>
        </w:rPr>
        <w:t xml:space="preserve"> </w:t>
      </w:r>
      <w:r w:rsidR="003101FF" w:rsidRPr="00063C49">
        <w:rPr>
          <w:b/>
          <w:bCs/>
          <w:sz w:val="24"/>
          <w:szCs w:val="24"/>
        </w:rPr>
        <w:t>работ</w:t>
      </w:r>
      <w:r w:rsidR="001314C2" w:rsidRPr="00063C49">
        <w:rPr>
          <w:b/>
          <w:bCs/>
          <w:sz w:val="24"/>
          <w:szCs w:val="24"/>
        </w:rPr>
        <w:t xml:space="preserve">, </w:t>
      </w:r>
      <w:r w:rsidR="003101FF" w:rsidRPr="00063C49">
        <w:rPr>
          <w:b/>
          <w:bCs/>
          <w:sz w:val="24"/>
          <w:szCs w:val="24"/>
        </w:rPr>
        <w:t>к результатам работ и иные требования, связанные с определением соответствия выполняемых работ потребностям Заказчика</w:t>
      </w:r>
      <w:r w:rsidR="00363670" w:rsidRPr="00063C49">
        <w:rPr>
          <w:b/>
          <w:bCs/>
          <w:sz w:val="24"/>
          <w:szCs w:val="24"/>
        </w:rPr>
        <w:t>:</w:t>
      </w:r>
    </w:p>
    <w:p w:rsidR="00B61B63" w:rsidRDefault="00B61B63" w:rsidP="000A61FC">
      <w:pPr>
        <w:spacing w:line="240" w:lineRule="auto"/>
        <w:jc w:val="both"/>
        <w:rPr>
          <w:bCs/>
          <w:sz w:val="24"/>
          <w:szCs w:val="24"/>
        </w:rPr>
      </w:pPr>
      <w:r w:rsidRPr="00B61B63">
        <w:rPr>
          <w:bCs/>
          <w:sz w:val="24"/>
          <w:szCs w:val="24"/>
        </w:rPr>
        <w:t>Выполнение работ по текущему ремонту оборудования видеонаблюдения ФГБУ «АМП Каспийского моря»</w:t>
      </w:r>
      <w:r>
        <w:rPr>
          <w:bCs/>
          <w:sz w:val="24"/>
          <w:szCs w:val="24"/>
        </w:rPr>
        <w:t>.</w:t>
      </w:r>
    </w:p>
    <w:p w:rsidR="008E2D27" w:rsidRPr="0011479A" w:rsidRDefault="005D329A" w:rsidP="000A61FC">
      <w:pPr>
        <w:spacing w:line="240" w:lineRule="auto"/>
        <w:jc w:val="both"/>
        <w:rPr>
          <w:bCs/>
          <w:sz w:val="24"/>
          <w:szCs w:val="24"/>
        </w:rPr>
      </w:pPr>
      <w:r>
        <w:rPr>
          <w:bCs/>
          <w:sz w:val="24"/>
          <w:szCs w:val="24"/>
        </w:rPr>
        <w:t>Указанные требования приведены в Техническом</w:t>
      </w:r>
      <w:r w:rsidR="008E2D27" w:rsidRPr="0011479A">
        <w:rPr>
          <w:bCs/>
          <w:sz w:val="24"/>
          <w:szCs w:val="24"/>
        </w:rPr>
        <w:t xml:space="preserve"> зад</w:t>
      </w:r>
      <w:r>
        <w:rPr>
          <w:bCs/>
          <w:sz w:val="24"/>
          <w:szCs w:val="24"/>
        </w:rPr>
        <w:t xml:space="preserve">ании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w:t>
      </w:r>
      <w:r>
        <w:rPr>
          <w:bCs/>
          <w:color w:val="17365D" w:themeColor="text2" w:themeShade="BF"/>
          <w:sz w:val="24"/>
          <w:szCs w:val="24"/>
        </w:rPr>
        <w:t xml:space="preserve">настоящей </w:t>
      </w:r>
      <w:r w:rsidR="00D5443E" w:rsidRPr="0011479A">
        <w:rPr>
          <w:bCs/>
          <w:color w:val="17365D" w:themeColor="text2" w:themeShade="BF"/>
          <w:sz w:val="24"/>
          <w:szCs w:val="24"/>
        </w:rPr>
        <w:t>документации</w:t>
      </w:r>
      <w:r w:rsidR="00674E35" w:rsidRPr="0011479A">
        <w:rPr>
          <w:bCs/>
          <w:color w:val="17365D" w:themeColor="text2" w:themeShade="BF"/>
          <w:sz w:val="24"/>
          <w:szCs w:val="24"/>
        </w:rPr>
        <w:t>)</w:t>
      </w:r>
      <w:r w:rsidR="008E2D27" w:rsidRPr="0011479A">
        <w:rPr>
          <w:bCs/>
          <w:color w:val="17365D" w:themeColor="text2" w:themeShade="BF"/>
          <w:sz w:val="24"/>
          <w:szCs w:val="24"/>
        </w:rPr>
        <w:t>.</w:t>
      </w:r>
    </w:p>
    <w:p w:rsidR="00B31736" w:rsidRPr="0011479A" w:rsidRDefault="00450CE1" w:rsidP="000A61FC">
      <w:pPr>
        <w:spacing w:line="240" w:lineRule="auto"/>
        <w:jc w:val="both"/>
        <w:rPr>
          <w:bCs/>
          <w:sz w:val="24"/>
          <w:szCs w:val="24"/>
        </w:rPr>
      </w:pPr>
      <w:r w:rsidRPr="008B48E0">
        <w:rPr>
          <w:b/>
          <w:sz w:val="24"/>
          <w:szCs w:val="24"/>
        </w:rPr>
        <w:t>6</w:t>
      </w:r>
      <w:r w:rsidR="004A2980" w:rsidRPr="008B48E0">
        <w:rPr>
          <w:b/>
          <w:sz w:val="24"/>
          <w:szCs w:val="24"/>
        </w:rPr>
        <w:t>.</w:t>
      </w:r>
      <w:r w:rsidR="004A2980" w:rsidRPr="00186030">
        <w:rPr>
          <w:b/>
          <w:sz w:val="24"/>
          <w:szCs w:val="24"/>
        </w:rPr>
        <w:t xml:space="preserve"> Требования к </w:t>
      </w:r>
      <w:r w:rsidR="00CF4832" w:rsidRPr="00186030">
        <w:rPr>
          <w:b/>
          <w:bCs/>
          <w:sz w:val="24"/>
          <w:szCs w:val="24"/>
        </w:rPr>
        <w:t>сроку и (или) объему предос</w:t>
      </w:r>
      <w:r w:rsidR="004E160C" w:rsidRPr="00186030">
        <w:rPr>
          <w:b/>
          <w:bCs/>
          <w:sz w:val="24"/>
          <w:szCs w:val="24"/>
        </w:rPr>
        <w:t>т</w:t>
      </w:r>
      <w:r w:rsidR="004D5C89" w:rsidRPr="00186030">
        <w:rPr>
          <w:b/>
          <w:bCs/>
          <w:sz w:val="24"/>
          <w:szCs w:val="24"/>
        </w:rPr>
        <w:t>авл</w:t>
      </w:r>
      <w:r w:rsidR="005D6911" w:rsidRPr="00186030">
        <w:rPr>
          <w:b/>
          <w:bCs/>
          <w:sz w:val="24"/>
          <w:szCs w:val="24"/>
        </w:rPr>
        <w:t>ения гарантий качества работ</w:t>
      </w:r>
      <w:r w:rsidR="004A2980" w:rsidRPr="00186030">
        <w:rPr>
          <w:b/>
          <w:sz w:val="24"/>
          <w:szCs w:val="24"/>
        </w:rPr>
        <w:t>:</w:t>
      </w:r>
      <w:r w:rsidR="00B31736" w:rsidRPr="0011479A">
        <w:rPr>
          <w:bCs/>
          <w:sz w:val="24"/>
          <w:szCs w:val="24"/>
        </w:rPr>
        <w:t xml:space="preserve"> </w:t>
      </w:r>
    </w:p>
    <w:p w:rsidR="00E42722" w:rsidRPr="0011479A" w:rsidRDefault="00B31736" w:rsidP="000A61FC">
      <w:pPr>
        <w:spacing w:line="240" w:lineRule="auto"/>
        <w:jc w:val="both"/>
        <w:rPr>
          <w:bCs/>
          <w:sz w:val="24"/>
          <w:szCs w:val="24"/>
        </w:rPr>
      </w:pPr>
      <w:r w:rsidRPr="0011479A">
        <w:rPr>
          <w:bCs/>
          <w:sz w:val="24"/>
          <w:szCs w:val="24"/>
        </w:rPr>
        <w:lastRenderedPageBreak/>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6D4652" w:rsidRPr="006D4652" w:rsidRDefault="00450CE1" w:rsidP="006D4652">
      <w:pPr>
        <w:spacing w:line="240" w:lineRule="auto"/>
        <w:jc w:val="both"/>
        <w:rPr>
          <w:sz w:val="24"/>
          <w:szCs w:val="24"/>
        </w:rPr>
      </w:pPr>
      <w:r w:rsidRPr="009053A0">
        <w:rPr>
          <w:b/>
          <w:bCs/>
          <w:sz w:val="24"/>
          <w:szCs w:val="24"/>
        </w:rPr>
        <w:t>7</w:t>
      </w:r>
      <w:r w:rsidR="004A2980" w:rsidRPr="009053A0">
        <w:rPr>
          <w:b/>
          <w:bCs/>
          <w:sz w:val="24"/>
          <w:szCs w:val="24"/>
        </w:rPr>
        <w:t xml:space="preserve">. Место </w:t>
      </w:r>
      <w:r w:rsidR="00257E42" w:rsidRPr="009053A0">
        <w:rPr>
          <w:b/>
          <w:bCs/>
          <w:sz w:val="24"/>
          <w:szCs w:val="24"/>
        </w:rPr>
        <w:t>выполнения работ</w:t>
      </w:r>
      <w:r w:rsidR="0019332E" w:rsidRPr="009053A0">
        <w:rPr>
          <w:b/>
          <w:bCs/>
          <w:sz w:val="24"/>
          <w:szCs w:val="24"/>
        </w:rPr>
        <w:t>:</w:t>
      </w:r>
      <w:r w:rsidR="00257E42" w:rsidRPr="00257E42">
        <w:rPr>
          <w:sz w:val="24"/>
          <w:szCs w:val="24"/>
        </w:rPr>
        <w:t xml:space="preserve"> </w:t>
      </w:r>
      <w:r w:rsidR="006D4652" w:rsidRPr="006D4652">
        <w:rPr>
          <w:sz w:val="24"/>
          <w:szCs w:val="24"/>
        </w:rPr>
        <w:t xml:space="preserve">Работы выполняются в местах установки оборудования по адресам: </w:t>
      </w:r>
    </w:p>
    <w:p w:rsidR="006D4652" w:rsidRPr="006D4652" w:rsidRDefault="006D4652" w:rsidP="006D4652">
      <w:pPr>
        <w:spacing w:line="240" w:lineRule="auto"/>
        <w:jc w:val="both"/>
        <w:rPr>
          <w:sz w:val="24"/>
          <w:szCs w:val="24"/>
        </w:rPr>
      </w:pPr>
      <w:r w:rsidRPr="006D4652">
        <w:rPr>
          <w:sz w:val="24"/>
          <w:szCs w:val="24"/>
        </w:rPr>
        <w:t>- г. Астрахань, ул. Капитана Краснова, 31;</w:t>
      </w:r>
    </w:p>
    <w:p w:rsidR="006D4652" w:rsidRPr="006D4652" w:rsidRDefault="006D4652" w:rsidP="006D4652">
      <w:pPr>
        <w:spacing w:line="240" w:lineRule="auto"/>
        <w:jc w:val="both"/>
        <w:rPr>
          <w:sz w:val="24"/>
          <w:szCs w:val="24"/>
        </w:rPr>
      </w:pPr>
      <w:r w:rsidRPr="006D4652">
        <w:rPr>
          <w:sz w:val="24"/>
          <w:szCs w:val="24"/>
        </w:rPr>
        <w:t>- г. Астрахань, ул. Богдана Хмельницкого, 3;</w:t>
      </w:r>
    </w:p>
    <w:p w:rsidR="006D4652" w:rsidRPr="006D4652" w:rsidRDefault="006D4652" w:rsidP="006D4652">
      <w:pPr>
        <w:spacing w:line="240" w:lineRule="auto"/>
        <w:jc w:val="both"/>
        <w:rPr>
          <w:sz w:val="24"/>
          <w:szCs w:val="24"/>
        </w:rPr>
      </w:pPr>
      <w:r w:rsidRPr="006D4652">
        <w:rPr>
          <w:sz w:val="24"/>
          <w:szCs w:val="24"/>
        </w:rPr>
        <w:t>- г. Астрахань, ул. Пушкина, 66.</w:t>
      </w:r>
    </w:p>
    <w:p w:rsidR="006D4652" w:rsidRPr="006D4652" w:rsidRDefault="006D4652" w:rsidP="006D4652">
      <w:pPr>
        <w:spacing w:line="240" w:lineRule="auto"/>
        <w:jc w:val="both"/>
        <w:rPr>
          <w:sz w:val="24"/>
          <w:szCs w:val="24"/>
        </w:rPr>
      </w:pPr>
      <w:r w:rsidRPr="006D4652">
        <w:rPr>
          <w:sz w:val="24"/>
          <w:szCs w:val="24"/>
        </w:rPr>
        <w:t>Места установки оборудования указаны в Приложении № 1 к Договору.</w:t>
      </w:r>
    </w:p>
    <w:p w:rsidR="00235EF2" w:rsidRPr="00235EF2" w:rsidRDefault="006D4652" w:rsidP="006D4652">
      <w:pPr>
        <w:spacing w:line="240" w:lineRule="auto"/>
        <w:jc w:val="both"/>
        <w:rPr>
          <w:sz w:val="24"/>
          <w:szCs w:val="24"/>
        </w:rPr>
      </w:pPr>
      <w:r w:rsidRPr="006D4652">
        <w:rPr>
          <w:sz w:val="24"/>
          <w:szCs w:val="24"/>
        </w:rPr>
        <w:t>При невозможности выполнения работ в местах установки оборудования работы выполняются на территории Исполнителя.</w:t>
      </w:r>
    </w:p>
    <w:p w:rsidR="00190986" w:rsidRPr="00190986" w:rsidRDefault="00450CE1" w:rsidP="00190986">
      <w:pPr>
        <w:tabs>
          <w:tab w:val="left" w:pos="1276"/>
        </w:tabs>
        <w:spacing w:line="240" w:lineRule="auto"/>
        <w:jc w:val="both"/>
        <w:rPr>
          <w:bCs/>
          <w:sz w:val="24"/>
          <w:szCs w:val="24"/>
        </w:rPr>
      </w:pPr>
      <w:r w:rsidRPr="009053A0">
        <w:rPr>
          <w:b/>
          <w:bCs/>
          <w:sz w:val="24"/>
          <w:szCs w:val="24"/>
        </w:rPr>
        <w:t>8</w:t>
      </w:r>
      <w:r w:rsidR="004A2980" w:rsidRPr="009053A0">
        <w:rPr>
          <w:b/>
          <w:bCs/>
          <w:sz w:val="24"/>
          <w:szCs w:val="24"/>
        </w:rPr>
        <w:t xml:space="preserve">. Срок </w:t>
      </w:r>
      <w:r w:rsidR="00B32B6B" w:rsidRPr="009053A0">
        <w:rPr>
          <w:b/>
          <w:bCs/>
          <w:sz w:val="24"/>
          <w:szCs w:val="24"/>
        </w:rPr>
        <w:t>выполнения работ</w:t>
      </w:r>
      <w:r w:rsidR="004A2980" w:rsidRPr="009053A0">
        <w:rPr>
          <w:b/>
          <w:bCs/>
          <w:sz w:val="24"/>
          <w:szCs w:val="24"/>
        </w:rPr>
        <w:t>:</w:t>
      </w:r>
      <w:r w:rsidR="00851B97" w:rsidRPr="00F61FC4">
        <w:rPr>
          <w:b/>
          <w:bCs/>
          <w:sz w:val="24"/>
          <w:szCs w:val="24"/>
        </w:rPr>
        <w:t xml:space="preserve"> </w:t>
      </w:r>
      <w:r w:rsidR="00190986" w:rsidRPr="00190986">
        <w:rPr>
          <w:bCs/>
          <w:sz w:val="24"/>
          <w:szCs w:val="24"/>
        </w:rPr>
        <w:t xml:space="preserve">Общий срок выполнения работ по текущему ремонту оборудования: с </w:t>
      </w:r>
      <w:r w:rsidR="008F2D24">
        <w:rPr>
          <w:bCs/>
          <w:sz w:val="24"/>
          <w:szCs w:val="24"/>
        </w:rPr>
        <w:t>01.01.2022 г. по 31.12.2022</w:t>
      </w:r>
      <w:r w:rsidR="00190986" w:rsidRPr="00190986">
        <w:rPr>
          <w:bCs/>
          <w:sz w:val="24"/>
          <w:szCs w:val="24"/>
        </w:rPr>
        <w:t xml:space="preserve"> г. </w:t>
      </w:r>
    </w:p>
    <w:p w:rsidR="00190986" w:rsidRPr="00190986" w:rsidRDefault="00190986" w:rsidP="00190986">
      <w:pPr>
        <w:tabs>
          <w:tab w:val="left" w:pos="1276"/>
        </w:tabs>
        <w:spacing w:line="240" w:lineRule="auto"/>
        <w:jc w:val="both"/>
        <w:rPr>
          <w:bCs/>
          <w:sz w:val="24"/>
          <w:szCs w:val="24"/>
        </w:rPr>
      </w:pPr>
      <w:r w:rsidRPr="00190986">
        <w:rPr>
          <w:bCs/>
          <w:sz w:val="24"/>
          <w:szCs w:val="24"/>
        </w:rPr>
        <w:t>Работы по текущему ремонту выполняются по мере необходимости (по заявкам Заказчика) в следующие сроки:</w:t>
      </w:r>
    </w:p>
    <w:p w:rsidR="00190986" w:rsidRPr="00190986" w:rsidRDefault="00190986" w:rsidP="00190986">
      <w:pPr>
        <w:tabs>
          <w:tab w:val="left" w:pos="1276"/>
        </w:tabs>
        <w:spacing w:line="240" w:lineRule="auto"/>
        <w:jc w:val="both"/>
        <w:rPr>
          <w:bCs/>
          <w:sz w:val="24"/>
          <w:szCs w:val="24"/>
        </w:rPr>
      </w:pPr>
      <w:r w:rsidRPr="00190986">
        <w:rPr>
          <w:bCs/>
          <w:sz w:val="24"/>
          <w:szCs w:val="24"/>
        </w:rPr>
        <w:t>- текущий ремонт, не связанный с поставкой запасных частей, - не более 5 (Пяти) рабочих дней;</w:t>
      </w:r>
    </w:p>
    <w:p w:rsidR="00F52A9C" w:rsidRPr="00190986" w:rsidRDefault="00190986" w:rsidP="00190986">
      <w:pPr>
        <w:tabs>
          <w:tab w:val="left" w:pos="1276"/>
        </w:tabs>
        <w:spacing w:line="240" w:lineRule="auto"/>
        <w:jc w:val="both"/>
        <w:rPr>
          <w:bCs/>
          <w:sz w:val="24"/>
          <w:szCs w:val="24"/>
        </w:rPr>
      </w:pPr>
      <w:r w:rsidRPr="00190986">
        <w:rPr>
          <w:bCs/>
          <w:sz w:val="24"/>
          <w:szCs w:val="24"/>
        </w:rPr>
        <w:t>- текущий ремонт, связанный с поставкой запасных частей, - не более 20 (Двадцати) календарных частей.</w:t>
      </w:r>
    </w:p>
    <w:p w:rsidR="004A2980" w:rsidRPr="0011479A" w:rsidRDefault="00450CE1" w:rsidP="000A61FC">
      <w:pPr>
        <w:spacing w:line="240" w:lineRule="auto"/>
        <w:jc w:val="both"/>
        <w:rPr>
          <w:sz w:val="24"/>
          <w:szCs w:val="24"/>
        </w:rPr>
      </w:pPr>
      <w:r w:rsidRPr="008B48E0">
        <w:rPr>
          <w:b/>
          <w:sz w:val="24"/>
          <w:szCs w:val="24"/>
        </w:rPr>
        <w:t>9</w:t>
      </w:r>
      <w:r w:rsidR="004A2980" w:rsidRPr="008B48E0">
        <w:rPr>
          <w:b/>
          <w:sz w:val="24"/>
          <w:szCs w:val="24"/>
        </w:rPr>
        <w:t>.</w:t>
      </w:r>
      <w:r w:rsidR="004A2980" w:rsidRPr="0011479A">
        <w:rPr>
          <w:b/>
          <w:sz w:val="24"/>
          <w:szCs w:val="24"/>
        </w:rPr>
        <w:t xml:space="preserve"> Условия</w:t>
      </w:r>
      <w:r w:rsidR="008545CE">
        <w:rPr>
          <w:b/>
          <w:sz w:val="24"/>
          <w:szCs w:val="24"/>
        </w:rPr>
        <w:t xml:space="preserve"> выполнения работ</w:t>
      </w:r>
      <w:r w:rsidR="004A2980" w:rsidRPr="0011479A">
        <w:rPr>
          <w:b/>
          <w:sz w:val="24"/>
          <w:szCs w:val="24"/>
        </w:rPr>
        <w:t>:</w:t>
      </w:r>
      <w:r w:rsidR="00D5443E" w:rsidRPr="0011479A">
        <w:rPr>
          <w:sz w:val="24"/>
          <w:szCs w:val="24"/>
        </w:rPr>
        <w:t xml:space="preserve"> в соответствии с </w:t>
      </w:r>
      <w:r w:rsidR="00AF302C">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8F2D24" w:rsidRPr="008F2D24" w:rsidRDefault="00450CE1" w:rsidP="008F2D24">
      <w:pPr>
        <w:pStyle w:val="af"/>
        <w:spacing w:line="240" w:lineRule="auto"/>
        <w:jc w:val="both"/>
        <w:rPr>
          <w:sz w:val="24"/>
          <w:szCs w:val="24"/>
        </w:rPr>
      </w:pPr>
      <w:r w:rsidRPr="008B48E0">
        <w:rPr>
          <w:b/>
          <w:bCs/>
          <w:sz w:val="24"/>
          <w:szCs w:val="24"/>
        </w:rPr>
        <w:t>10</w:t>
      </w:r>
      <w:r w:rsidR="004A2980" w:rsidRPr="008B48E0">
        <w:rPr>
          <w:b/>
          <w:bCs/>
          <w:sz w:val="24"/>
          <w:szCs w:val="24"/>
        </w:rPr>
        <w:t>.</w:t>
      </w:r>
      <w:r w:rsidR="004A2980" w:rsidRPr="007B520A">
        <w:rPr>
          <w:b/>
          <w:bCs/>
          <w:sz w:val="24"/>
          <w:szCs w:val="24"/>
        </w:rPr>
        <w:t xml:space="preserve"> </w:t>
      </w:r>
      <w:r w:rsidR="004617AE" w:rsidRPr="007B520A">
        <w:rPr>
          <w:b/>
          <w:bCs/>
          <w:sz w:val="24"/>
          <w:szCs w:val="24"/>
        </w:rPr>
        <w:t>Сведения о начальной (максимальной) цене</w:t>
      </w:r>
      <w:r w:rsidR="004A2980" w:rsidRPr="007B520A">
        <w:rPr>
          <w:b/>
          <w:bCs/>
          <w:sz w:val="24"/>
          <w:szCs w:val="24"/>
        </w:rPr>
        <w:t xml:space="preserve"> договора:</w:t>
      </w:r>
      <w:r w:rsidR="004A2980" w:rsidRPr="00D23120">
        <w:rPr>
          <w:sz w:val="24"/>
          <w:szCs w:val="24"/>
        </w:rPr>
        <w:t xml:space="preserve"> </w:t>
      </w:r>
      <w:r w:rsidR="008F2D24" w:rsidRPr="008F2D24">
        <w:rPr>
          <w:sz w:val="24"/>
          <w:szCs w:val="24"/>
        </w:rPr>
        <w:t>400 000 (Четыреста тысяч) рублей 00 копеек. Данная максимальная цена договора по результатам проведения запроса котировок в электронной форме остается неизменной, указывается в договоре в качестве максимальной стоимости всех выполняемых по договору работ и используемых запасных частей, комплектующих, расходных материалов, и не может быть превышена в течение срока действия договора.</w:t>
      </w:r>
    </w:p>
    <w:p w:rsidR="008F2D24" w:rsidRPr="008F2D24" w:rsidRDefault="008F2D24" w:rsidP="008F2D24">
      <w:pPr>
        <w:pStyle w:val="af"/>
        <w:spacing w:line="240" w:lineRule="auto"/>
        <w:jc w:val="both"/>
        <w:rPr>
          <w:sz w:val="24"/>
          <w:szCs w:val="24"/>
        </w:rPr>
      </w:pPr>
      <w:proofErr w:type="gramStart"/>
      <w:r w:rsidRPr="008F2D24">
        <w:rPr>
          <w:sz w:val="24"/>
          <w:szCs w:val="24"/>
        </w:rPr>
        <w:t>Максимальная цена договора – это предполагаемая стоимость работ и товаров (запасных частей, комплектующих и расходных материалов), используемых для их выполнения, и являющаяся лимитом сумма денежных средств, имеющаяся у Заказчика для расходования на заявленные цели на определенный период времени, то есть постоянная сумма, в пределах которой Заказчик вправе заказывать необходимые работы и товары, количество которых зависит от фактической потребности Заказчика.</w:t>
      </w:r>
      <w:proofErr w:type="gramEnd"/>
    </w:p>
    <w:p w:rsidR="000A61FC" w:rsidRPr="00EE2FCE" w:rsidRDefault="008F2D24" w:rsidP="008F2D24">
      <w:pPr>
        <w:pStyle w:val="af"/>
        <w:spacing w:line="240" w:lineRule="auto"/>
        <w:jc w:val="both"/>
        <w:rPr>
          <w:b/>
          <w:bCs/>
          <w:sz w:val="24"/>
          <w:szCs w:val="24"/>
          <w:lang w:eastAsia="ar-SA"/>
        </w:rPr>
      </w:pPr>
      <w:r w:rsidRPr="00D02B72">
        <w:rPr>
          <w:b/>
          <w:sz w:val="24"/>
          <w:szCs w:val="24"/>
        </w:rPr>
        <w:t>Начальная максимальная цена единицы работ по текущему ремонту (нормо-часа) – 1 412 (Одна тысяча четыреста двенадцать) рублей 50 копеек</w:t>
      </w:r>
      <w:r w:rsidRPr="008F2D24">
        <w:rPr>
          <w:sz w:val="24"/>
          <w:szCs w:val="24"/>
        </w:rPr>
        <w:t xml:space="preserve"> в соответствии с обоснованием начальной (максимальной) цены </w:t>
      </w:r>
      <w:r w:rsidRPr="007601B3">
        <w:rPr>
          <w:color w:val="1F497D" w:themeColor="text2"/>
          <w:sz w:val="24"/>
          <w:szCs w:val="24"/>
        </w:rPr>
        <w:t>(Приложение № 5 к документации)</w:t>
      </w:r>
      <w:r w:rsidRPr="008F2D24">
        <w:rPr>
          <w:sz w:val="24"/>
          <w:szCs w:val="24"/>
        </w:rPr>
        <w:t>.</w:t>
      </w:r>
    </w:p>
    <w:p w:rsidR="004A2980" w:rsidRDefault="004A2980" w:rsidP="000A61FC">
      <w:pPr>
        <w:spacing w:line="240" w:lineRule="auto"/>
        <w:jc w:val="both"/>
        <w:rPr>
          <w:b/>
          <w:color w:val="000000"/>
          <w:spacing w:val="-2"/>
          <w:sz w:val="24"/>
          <w:szCs w:val="24"/>
        </w:rPr>
      </w:pPr>
      <w:r w:rsidRPr="008A0F78">
        <w:rPr>
          <w:b/>
          <w:color w:val="000000"/>
          <w:spacing w:val="-2"/>
          <w:sz w:val="24"/>
          <w:szCs w:val="24"/>
        </w:rPr>
        <w:t>Победителем в проведении запроса котировок</w:t>
      </w:r>
      <w:r w:rsidR="00CF09F0" w:rsidRPr="008A0F78">
        <w:rPr>
          <w:b/>
          <w:color w:val="000000"/>
          <w:spacing w:val="-2"/>
          <w:sz w:val="24"/>
          <w:szCs w:val="24"/>
        </w:rPr>
        <w:t xml:space="preserve"> в электронной форме</w:t>
      </w:r>
      <w:r w:rsidRPr="008A0F78">
        <w:rPr>
          <w:b/>
          <w:color w:val="000000"/>
          <w:spacing w:val="-2"/>
          <w:sz w:val="24"/>
          <w:szCs w:val="24"/>
        </w:rPr>
        <w:t xml:space="preserve"> признается </w:t>
      </w:r>
      <w:r w:rsidR="003C7E4F" w:rsidRPr="008A0F78">
        <w:rPr>
          <w:b/>
          <w:color w:val="000000"/>
          <w:spacing w:val="-2"/>
          <w:sz w:val="24"/>
          <w:szCs w:val="24"/>
        </w:rPr>
        <w:t xml:space="preserve">допущенный </w:t>
      </w:r>
      <w:r w:rsidR="00F07287" w:rsidRPr="008A0F78">
        <w:rPr>
          <w:b/>
          <w:color w:val="000000"/>
          <w:spacing w:val="-2"/>
          <w:sz w:val="24"/>
          <w:szCs w:val="24"/>
        </w:rPr>
        <w:t>участник закупки, подавший к</w:t>
      </w:r>
      <w:r w:rsidRPr="008A0F78">
        <w:rPr>
          <w:b/>
          <w:color w:val="000000"/>
          <w:spacing w:val="-2"/>
          <w:sz w:val="24"/>
          <w:szCs w:val="24"/>
        </w:rPr>
        <w:t>отировочную заявку, которая отвечает всем требован</w:t>
      </w:r>
      <w:r w:rsidR="00181BB8" w:rsidRPr="008A0F78">
        <w:rPr>
          <w:b/>
          <w:color w:val="000000"/>
          <w:spacing w:val="-2"/>
          <w:sz w:val="24"/>
          <w:szCs w:val="24"/>
        </w:rPr>
        <w:t>иям, установленным в настоящей д</w:t>
      </w:r>
      <w:r w:rsidRPr="008A0F78">
        <w:rPr>
          <w:b/>
          <w:color w:val="000000"/>
          <w:spacing w:val="-2"/>
          <w:sz w:val="24"/>
          <w:szCs w:val="24"/>
        </w:rPr>
        <w:t>окументации, и в которой указана наиболее низкая цена</w:t>
      </w:r>
      <w:r w:rsidR="00155117">
        <w:rPr>
          <w:b/>
          <w:color w:val="000000"/>
          <w:spacing w:val="-2"/>
          <w:sz w:val="24"/>
          <w:szCs w:val="24"/>
        </w:rPr>
        <w:t xml:space="preserve"> единицы работ (нормо-часа)</w:t>
      </w:r>
      <w:r w:rsidRPr="008A0F78">
        <w:rPr>
          <w:b/>
          <w:color w:val="000000"/>
          <w:spacing w:val="-2"/>
          <w:sz w:val="24"/>
          <w:szCs w:val="24"/>
        </w:rPr>
        <w:t>.</w:t>
      </w:r>
    </w:p>
    <w:p w:rsidR="00B74846" w:rsidRPr="00B87A56" w:rsidRDefault="004A2980" w:rsidP="00B74846">
      <w:pPr>
        <w:spacing w:line="240" w:lineRule="auto"/>
        <w:jc w:val="both"/>
        <w:rPr>
          <w:sz w:val="24"/>
          <w:szCs w:val="24"/>
        </w:rPr>
      </w:pPr>
      <w:r w:rsidRPr="008B48E0">
        <w:rPr>
          <w:b/>
          <w:bCs/>
          <w:sz w:val="24"/>
          <w:szCs w:val="24"/>
        </w:rPr>
        <w:t>1</w:t>
      </w:r>
      <w:r w:rsidR="00450CE1" w:rsidRPr="008B48E0">
        <w:rPr>
          <w:b/>
          <w:bCs/>
          <w:sz w:val="24"/>
          <w:szCs w:val="24"/>
        </w:rPr>
        <w:t>1</w:t>
      </w:r>
      <w:r w:rsidRPr="008B48E0">
        <w:rPr>
          <w:b/>
          <w:bCs/>
          <w:sz w:val="24"/>
          <w:szCs w:val="24"/>
        </w:rPr>
        <w:t>.</w:t>
      </w:r>
      <w:r w:rsidRPr="00512ED7">
        <w:rPr>
          <w:b/>
          <w:bCs/>
          <w:sz w:val="24"/>
          <w:szCs w:val="24"/>
        </w:rPr>
        <w:t xml:space="preserve"> Порядок формирования цены договора: </w:t>
      </w:r>
      <w:proofErr w:type="gramStart"/>
      <w:r w:rsidR="00B74846" w:rsidRPr="00B87A56">
        <w:rPr>
          <w:sz w:val="24"/>
          <w:szCs w:val="24"/>
        </w:rPr>
        <w:t xml:space="preserve">Цена Договора включает в себя стоимость всех работ, выполняемых Исполнителем по Договору, стоимость всех запасных частей и расходных материалов, используемых Исполнителем при выполнении работ, все налоги, пошлины и прочие сборы, которые Исполнитель должен оплачивать в соответствии с условиями Договора или на иных основаниях, а также все иные расходы Исполнителя, связанные с выполнением своих обязательств по Договору. </w:t>
      </w:r>
      <w:proofErr w:type="gramEnd"/>
    </w:p>
    <w:p w:rsidR="00B74846" w:rsidRPr="00B87A56" w:rsidRDefault="00B74846" w:rsidP="00AA7858">
      <w:pPr>
        <w:widowControl/>
        <w:suppressAutoHyphens/>
        <w:spacing w:line="240" w:lineRule="auto"/>
        <w:jc w:val="both"/>
        <w:rPr>
          <w:sz w:val="24"/>
          <w:szCs w:val="24"/>
          <w:lang w:eastAsia="ar-SA"/>
        </w:rPr>
      </w:pPr>
      <w:r w:rsidRPr="00B87A56">
        <w:rPr>
          <w:sz w:val="24"/>
          <w:szCs w:val="24"/>
          <w:lang w:eastAsia="ar-SA"/>
        </w:rPr>
        <w:t>Цена Договора является максимальной и может изменяться в пределах этой суммы в зависимости от объема выполняемых работ.</w:t>
      </w:r>
      <w:r w:rsidR="00AA7858">
        <w:rPr>
          <w:sz w:val="24"/>
          <w:szCs w:val="24"/>
          <w:lang w:eastAsia="ar-SA"/>
        </w:rPr>
        <w:t xml:space="preserve"> </w:t>
      </w:r>
      <w:r w:rsidRPr="00B87A56">
        <w:rPr>
          <w:sz w:val="24"/>
          <w:szCs w:val="24"/>
          <w:lang w:eastAsia="ar-SA"/>
        </w:rPr>
        <w:t>Цену Договора составляет суммарная стоимость работ, выполненных Исполнителем за весь период действия Договора. Общая стоимость работ (с учетом стоимости запасных частей и расходных материалов, используемых при выполнении работ по текущему ремонту), приобретаемых Заказчиком по Договору, не должна превышать максимальную цену Договора.</w:t>
      </w:r>
    </w:p>
    <w:p w:rsidR="004A2980" w:rsidRDefault="004A2980" w:rsidP="000A61FC">
      <w:pPr>
        <w:spacing w:line="240" w:lineRule="auto"/>
        <w:jc w:val="both"/>
        <w:rPr>
          <w:rStyle w:val="gen"/>
          <w:color w:val="000000"/>
          <w:sz w:val="24"/>
          <w:szCs w:val="24"/>
        </w:rPr>
      </w:pPr>
      <w:r w:rsidRPr="00512ED7">
        <w:rPr>
          <w:rStyle w:val="gen"/>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4C69AC" w:rsidRPr="0011479A" w:rsidRDefault="00450CE1" w:rsidP="004C69AC">
      <w:pPr>
        <w:spacing w:line="240" w:lineRule="auto"/>
        <w:jc w:val="both"/>
        <w:rPr>
          <w:sz w:val="24"/>
          <w:szCs w:val="24"/>
        </w:rPr>
      </w:pPr>
      <w:r w:rsidRPr="008B48E0">
        <w:rPr>
          <w:b/>
          <w:bCs/>
          <w:color w:val="000000"/>
          <w:sz w:val="24"/>
          <w:szCs w:val="24"/>
        </w:rPr>
        <w:lastRenderedPageBreak/>
        <w:t>12</w:t>
      </w:r>
      <w:r w:rsidR="004A2980" w:rsidRPr="008B48E0">
        <w:rPr>
          <w:b/>
          <w:bCs/>
          <w:color w:val="000000"/>
          <w:sz w:val="24"/>
          <w:szCs w:val="24"/>
        </w:rPr>
        <w:t>.</w:t>
      </w:r>
      <w:r w:rsidR="004A2980" w:rsidRPr="0050509E">
        <w:rPr>
          <w:b/>
          <w:bCs/>
          <w:color w:val="000000"/>
          <w:sz w:val="24"/>
          <w:szCs w:val="24"/>
        </w:rPr>
        <w:t xml:space="preserve"> </w:t>
      </w:r>
      <w:r w:rsidR="004A2980" w:rsidRPr="0050509E">
        <w:rPr>
          <w:b/>
          <w:color w:val="000000"/>
          <w:sz w:val="24"/>
          <w:szCs w:val="24"/>
        </w:rPr>
        <w:t>Форм</w:t>
      </w:r>
      <w:r w:rsidR="00E27949" w:rsidRPr="0050509E">
        <w:rPr>
          <w:b/>
          <w:color w:val="000000"/>
          <w:sz w:val="24"/>
          <w:szCs w:val="24"/>
        </w:rPr>
        <w:t xml:space="preserve">а, </w:t>
      </w:r>
      <w:r w:rsidR="002737FC" w:rsidRPr="0050509E">
        <w:rPr>
          <w:b/>
          <w:color w:val="000000"/>
          <w:sz w:val="24"/>
          <w:szCs w:val="24"/>
        </w:rPr>
        <w:t xml:space="preserve">сроки и порядок </w:t>
      </w:r>
      <w:r w:rsidR="005B4004" w:rsidRPr="0050509E">
        <w:rPr>
          <w:b/>
          <w:color w:val="000000"/>
          <w:sz w:val="24"/>
          <w:szCs w:val="24"/>
        </w:rPr>
        <w:t xml:space="preserve">оплаты </w:t>
      </w:r>
      <w:r w:rsidR="00916607" w:rsidRPr="0050509E">
        <w:rPr>
          <w:b/>
          <w:color w:val="000000"/>
          <w:sz w:val="24"/>
          <w:szCs w:val="24"/>
        </w:rPr>
        <w:t>работ</w:t>
      </w:r>
      <w:r w:rsidR="004A2980" w:rsidRPr="0050509E">
        <w:rPr>
          <w:b/>
          <w:color w:val="000000"/>
          <w:sz w:val="24"/>
          <w:szCs w:val="24"/>
        </w:rPr>
        <w:t>:</w:t>
      </w:r>
      <w:r w:rsidR="009F5B8A">
        <w:rPr>
          <w:b/>
          <w:color w:val="000000"/>
          <w:sz w:val="24"/>
          <w:szCs w:val="24"/>
        </w:rPr>
        <w:t xml:space="preserve"> </w:t>
      </w:r>
      <w:r w:rsidR="004C69AC" w:rsidRPr="0011479A">
        <w:rPr>
          <w:sz w:val="24"/>
          <w:szCs w:val="24"/>
        </w:rPr>
        <w:t xml:space="preserve">в соответствии с </w:t>
      </w:r>
      <w:r w:rsidR="004C69AC">
        <w:rPr>
          <w:sz w:val="24"/>
          <w:szCs w:val="24"/>
        </w:rPr>
        <w:t>п</w:t>
      </w:r>
      <w:r w:rsidR="004C69AC" w:rsidRPr="0011479A">
        <w:rPr>
          <w:sz w:val="24"/>
          <w:szCs w:val="24"/>
        </w:rPr>
        <w:t xml:space="preserve">роектом договора </w:t>
      </w:r>
      <w:r w:rsidR="004C69AC" w:rsidRPr="0011479A">
        <w:rPr>
          <w:color w:val="17365D" w:themeColor="text2" w:themeShade="BF"/>
          <w:sz w:val="24"/>
          <w:szCs w:val="24"/>
        </w:rPr>
        <w:t>(Приложение № 3 к документации).</w:t>
      </w:r>
    </w:p>
    <w:p w:rsidR="004A2980" w:rsidRPr="0011479A" w:rsidRDefault="00450CE1" w:rsidP="000A61FC">
      <w:pPr>
        <w:autoSpaceDE w:val="0"/>
        <w:autoSpaceDN w:val="0"/>
        <w:adjustRightInd w:val="0"/>
        <w:spacing w:line="240" w:lineRule="auto"/>
        <w:jc w:val="both"/>
        <w:rPr>
          <w:b/>
          <w:bCs/>
          <w:color w:val="000000"/>
          <w:sz w:val="24"/>
          <w:szCs w:val="24"/>
        </w:rPr>
      </w:pPr>
      <w:r w:rsidRPr="008B48E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ребования к участникам закупки</w:t>
      </w:r>
      <w:r w:rsidR="00AB3F84">
        <w:rPr>
          <w:b/>
          <w:color w:val="000000"/>
          <w:sz w:val="24"/>
          <w:szCs w:val="24"/>
        </w:rPr>
        <w:t xml:space="preserve">, установленные в соответствии с пунктом </w:t>
      </w:r>
      <w:r w:rsidR="00AB3F84" w:rsidRPr="002D53B9">
        <w:rPr>
          <w:b/>
          <w:color w:val="000000"/>
          <w:sz w:val="24"/>
          <w:szCs w:val="24"/>
        </w:rPr>
        <w:t>5.3 Положения</w:t>
      </w:r>
      <w:r w:rsidR="00AB3F84">
        <w:rPr>
          <w:b/>
          <w:color w:val="000000"/>
          <w:sz w:val="24"/>
          <w:szCs w:val="24"/>
        </w:rPr>
        <w:t>,</w:t>
      </w:r>
      <w:r w:rsidR="009E3852" w:rsidRPr="00E73428">
        <w:rPr>
          <w:b/>
          <w:color w:val="000000"/>
          <w:sz w:val="24"/>
          <w:szCs w:val="24"/>
        </w:rPr>
        <w:t xml:space="preserve">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4A2980" w:rsidRPr="0011479A" w:rsidRDefault="00450CE1" w:rsidP="000A61FC">
      <w:pPr>
        <w:pStyle w:val="16"/>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0A61FC">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0A61FC">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0A61FC">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0A61FC">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0A61FC">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0A61FC">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AC0E30">
        <w:rPr>
          <w:rFonts w:ascii="Times New Roman" w:hAnsi="Times New Roman" w:cs="Times New Roman"/>
          <w:sz w:val="24"/>
          <w:szCs w:val="24"/>
        </w:rPr>
        <w:t>года.</w:t>
      </w:r>
    </w:p>
    <w:p w:rsidR="004A2980" w:rsidRPr="009708FA" w:rsidRDefault="004A2980" w:rsidP="000A61FC">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0A61FC">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D337B3">
        <w:rPr>
          <w:color w:val="17365D" w:themeColor="text2" w:themeShade="BF"/>
          <w:sz w:val="24"/>
          <w:szCs w:val="24"/>
        </w:rPr>
        <w:t>к настоящей д</w:t>
      </w:r>
      <w:r w:rsidR="00C92A8B" w:rsidRPr="00D337B3">
        <w:rPr>
          <w:color w:val="17365D" w:themeColor="text2" w:themeShade="BF"/>
          <w:sz w:val="24"/>
          <w:szCs w:val="24"/>
        </w:rPr>
        <w:t>окументации</w:t>
      </w:r>
      <w:r w:rsidR="00C92A8B" w:rsidRPr="0011479A">
        <w:rPr>
          <w:sz w:val="24"/>
          <w:szCs w:val="24"/>
        </w:rPr>
        <w:t>.</w:t>
      </w:r>
    </w:p>
    <w:p w:rsidR="00E06FDA" w:rsidRPr="0011479A" w:rsidRDefault="00450CE1" w:rsidP="000A61FC">
      <w:pPr>
        <w:widowControl/>
        <w:spacing w:line="240" w:lineRule="auto"/>
        <w:jc w:val="both"/>
        <w:rPr>
          <w:b/>
          <w:bCs/>
          <w:color w:val="000000"/>
          <w:sz w:val="24"/>
          <w:szCs w:val="24"/>
        </w:rPr>
      </w:pPr>
      <w:r w:rsidRPr="008B48E0">
        <w:rPr>
          <w:b/>
          <w:bCs/>
          <w:color w:val="000000"/>
          <w:sz w:val="24"/>
          <w:szCs w:val="24"/>
        </w:rPr>
        <w:t>14</w:t>
      </w:r>
      <w:r w:rsidR="00664D6A" w:rsidRPr="008B48E0">
        <w:rPr>
          <w:b/>
          <w:bCs/>
          <w:color w:val="000000"/>
          <w:sz w:val="24"/>
          <w:szCs w:val="24"/>
        </w:rPr>
        <w:t>.</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котировочной заявки</w:t>
      </w:r>
      <w:r w:rsidR="001D3C6D" w:rsidRPr="00C1593C">
        <w:rPr>
          <w:b/>
          <w:bCs/>
          <w:color w:val="000000"/>
          <w:sz w:val="24"/>
          <w:szCs w:val="24"/>
        </w:rPr>
        <w:t xml:space="preserve">. </w:t>
      </w:r>
      <w:r w:rsidR="001C3169" w:rsidRPr="00C1593C">
        <w:rPr>
          <w:b/>
          <w:bCs/>
          <w:color w:val="000000"/>
          <w:sz w:val="24"/>
          <w:szCs w:val="24"/>
        </w:rPr>
        <w:t>Порядок подачи котировочной заявки.</w:t>
      </w:r>
    </w:p>
    <w:p w:rsidR="009D2B30" w:rsidRPr="0011479A" w:rsidRDefault="00450CE1" w:rsidP="000A61FC">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0A61FC">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0A61FC">
      <w:pPr>
        <w:pStyle w:val="16"/>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6A21AF">
        <w:rPr>
          <w:rFonts w:ascii="Times New Roman" w:hAnsi="Times New Roman" w:cs="Times New Roman"/>
          <w:color w:val="17365D" w:themeColor="text2" w:themeShade="BF"/>
          <w:sz w:val="24"/>
          <w:szCs w:val="24"/>
        </w:rPr>
        <w:t>к настоящей</w:t>
      </w:r>
      <w:r w:rsidR="006A6979" w:rsidRPr="006A21AF">
        <w:rPr>
          <w:rFonts w:ascii="Times New Roman" w:hAnsi="Times New Roman" w:cs="Times New Roman"/>
          <w:color w:val="17365D" w:themeColor="text2" w:themeShade="BF"/>
          <w:sz w:val="24"/>
          <w:szCs w:val="24"/>
        </w:rPr>
        <w:t xml:space="preserve"> д</w:t>
      </w:r>
      <w:r w:rsidR="00F7516F" w:rsidRPr="006A21AF">
        <w:rPr>
          <w:rFonts w:ascii="Times New Roman" w:hAnsi="Times New Roman" w:cs="Times New Roman"/>
          <w:color w:val="17365D" w:themeColor="text2" w:themeShade="BF"/>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Default="00DF36B6" w:rsidP="000A61FC">
      <w:pPr>
        <w:pStyle w:val="16"/>
        <w:tabs>
          <w:tab w:val="left" w:pos="900"/>
        </w:tabs>
        <w:spacing w:after="0"/>
        <w:ind w:left="0" w:firstLine="709"/>
        <w:jc w:val="both"/>
        <w:rPr>
          <w:rFonts w:ascii="Times New Roman" w:hAnsi="Times New Roman" w:cs="Times New Roman"/>
          <w:sz w:val="24"/>
          <w:szCs w:val="24"/>
          <w:lang w:eastAsia="ru-RU"/>
        </w:rPr>
      </w:pPr>
      <w:r w:rsidRPr="0063607C">
        <w:rPr>
          <w:rFonts w:ascii="Times New Roman" w:hAnsi="Times New Roman" w:cs="Times New Roman"/>
          <w:sz w:val="24"/>
          <w:szCs w:val="24"/>
        </w:rPr>
        <w:t>-</w:t>
      </w:r>
      <w:r w:rsidR="00B70737" w:rsidRPr="0063607C">
        <w:rPr>
          <w:rFonts w:ascii="Times New Roman" w:hAnsi="Times New Roman" w:cs="Times New Roman"/>
          <w:sz w:val="24"/>
          <w:szCs w:val="24"/>
        </w:rPr>
        <w:t xml:space="preserve"> </w:t>
      </w:r>
      <w:r w:rsidR="00B70737" w:rsidRPr="0063607C">
        <w:rPr>
          <w:rFonts w:ascii="Times New Roman" w:hAnsi="Times New Roman" w:cs="Times New Roman"/>
          <w:sz w:val="24"/>
          <w:szCs w:val="24"/>
          <w:lang w:eastAsia="ru-RU"/>
        </w:rPr>
        <w:t>предложени</w:t>
      </w:r>
      <w:r w:rsidRPr="0063607C">
        <w:rPr>
          <w:rFonts w:ascii="Times New Roman" w:hAnsi="Times New Roman" w:cs="Times New Roman"/>
          <w:sz w:val="24"/>
          <w:szCs w:val="24"/>
          <w:lang w:eastAsia="ru-RU"/>
        </w:rPr>
        <w:t>е</w:t>
      </w:r>
      <w:r w:rsidR="00001A56" w:rsidRPr="0063607C">
        <w:rPr>
          <w:rFonts w:ascii="Times New Roman" w:hAnsi="Times New Roman" w:cs="Times New Roman"/>
          <w:sz w:val="24"/>
          <w:szCs w:val="24"/>
          <w:lang w:eastAsia="ru-RU"/>
        </w:rPr>
        <w:t xml:space="preserve"> о цене договора</w:t>
      </w:r>
      <w:r w:rsidR="0063607C">
        <w:rPr>
          <w:rFonts w:ascii="Times New Roman" w:hAnsi="Times New Roman" w:cs="Times New Roman"/>
          <w:sz w:val="24"/>
          <w:szCs w:val="24"/>
          <w:lang w:eastAsia="ru-RU"/>
        </w:rPr>
        <w:t xml:space="preserve"> и цене единицы работ, являющихся предметом закупки</w:t>
      </w:r>
      <w:r w:rsidRPr="0063607C">
        <w:rPr>
          <w:rFonts w:ascii="Times New Roman" w:hAnsi="Times New Roman" w:cs="Times New Roman"/>
          <w:sz w:val="24"/>
          <w:szCs w:val="24"/>
          <w:lang w:eastAsia="ru-RU"/>
        </w:rPr>
        <w:t>;</w:t>
      </w:r>
    </w:p>
    <w:p w:rsidR="00D40D13" w:rsidRPr="0011479A" w:rsidRDefault="00D40D13" w:rsidP="000A61FC">
      <w:pPr>
        <w:pStyle w:val="16"/>
        <w:tabs>
          <w:tab w:val="left" w:pos="900"/>
        </w:tabs>
        <w:spacing w:after="0"/>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9D2B30" w:rsidRPr="0011479A" w:rsidRDefault="00DF36B6" w:rsidP="000A61FC">
      <w:pPr>
        <w:pStyle w:val="16"/>
        <w:tabs>
          <w:tab w:val="left" w:pos="900"/>
        </w:tabs>
        <w:spacing w:after="0"/>
        <w:ind w:left="0" w:firstLine="709"/>
        <w:jc w:val="both"/>
        <w:rPr>
          <w:rFonts w:ascii="Times New Roman" w:hAnsi="Times New Roman" w:cs="Times New Roman"/>
          <w:sz w:val="24"/>
          <w:szCs w:val="24"/>
        </w:rPr>
      </w:pPr>
      <w:r w:rsidRPr="00371815">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371815">
        <w:rPr>
          <w:rFonts w:ascii="Times New Roman" w:hAnsi="Times New Roman" w:cs="Times New Roman"/>
          <w:sz w:val="24"/>
          <w:szCs w:val="24"/>
          <w:lang w:eastAsia="ru-RU"/>
        </w:rPr>
        <w:t>ч</w:t>
      </w:r>
      <w:r w:rsidR="00E75722" w:rsidRPr="00371815">
        <w:rPr>
          <w:rFonts w:ascii="Times New Roman" w:hAnsi="Times New Roman" w:cs="Times New Roman"/>
          <w:sz w:val="24"/>
          <w:szCs w:val="24"/>
          <w:lang w:eastAsia="ru-RU"/>
        </w:rPr>
        <w:t>ест</w:t>
      </w:r>
      <w:r w:rsidR="00300802" w:rsidRPr="00371815">
        <w:rPr>
          <w:rFonts w:ascii="Times New Roman" w:hAnsi="Times New Roman" w:cs="Times New Roman"/>
          <w:sz w:val="24"/>
          <w:szCs w:val="24"/>
          <w:lang w:eastAsia="ru-RU"/>
        </w:rPr>
        <w:t>венных характеристиках работ</w:t>
      </w:r>
      <w:r w:rsidR="00325E85">
        <w:rPr>
          <w:rFonts w:ascii="Times New Roman" w:hAnsi="Times New Roman" w:cs="Times New Roman"/>
          <w:sz w:val="24"/>
          <w:szCs w:val="24"/>
          <w:lang w:eastAsia="ru-RU"/>
        </w:rPr>
        <w:t xml:space="preserve"> </w:t>
      </w:r>
      <w:r w:rsidRPr="00371815">
        <w:rPr>
          <w:rFonts w:ascii="Times New Roman" w:hAnsi="Times New Roman" w:cs="Times New Roman"/>
          <w:sz w:val="24"/>
          <w:szCs w:val="24"/>
          <w:lang w:eastAsia="ru-RU"/>
        </w:rPr>
        <w:t>и иные предложения об условиях исполнения договора</w:t>
      </w:r>
      <w:r w:rsidR="006B4A63" w:rsidRPr="00371815">
        <w:rPr>
          <w:rFonts w:ascii="Times New Roman" w:hAnsi="Times New Roman" w:cs="Times New Roman"/>
          <w:sz w:val="24"/>
          <w:szCs w:val="24"/>
          <w:lang w:eastAsia="ru-RU"/>
        </w:rPr>
        <w:t xml:space="preserve"> </w:t>
      </w:r>
      <w:r w:rsidR="006B4A63" w:rsidRPr="00371815">
        <w:rPr>
          <w:rFonts w:ascii="Times New Roman" w:hAnsi="Times New Roman" w:cs="Times New Roman"/>
          <w:color w:val="17365D" w:themeColor="text2" w:themeShade="BF"/>
          <w:sz w:val="24"/>
          <w:szCs w:val="24"/>
          <w:lang w:eastAsia="ru-RU"/>
        </w:rPr>
        <w:t>(Приложение № 1 к Котировочной заявке)</w:t>
      </w:r>
      <w:r w:rsidR="009D2B30" w:rsidRPr="00371815">
        <w:rPr>
          <w:rFonts w:ascii="Times New Roman" w:hAnsi="Times New Roman" w:cs="Times New Roman"/>
          <w:color w:val="17365D" w:themeColor="text2" w:themeShade="BF"/>
          <w:sz w:val="24"/>
          <w:szCs w:val="24"/>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D57A52">
        <w:rPr>
          <w:color w:val="17365D" w:themeColor="text2" w:themeShade="BF"/>
          <w:sz w:val="24"/>
          <w:szCs w:val="24"/>
          <w:lang w:eastAsia="en-US"/>
        </w:rPr>
        <w:t>к настоящей д</w:t>
      </w:r>
      <w:r w:rsidR="009D2B30" w:rsidRPr="00D57A52">
        <w:rPr>
          <w:color w:val="17365D" w:themeColor="text2" w:themeShade="BF"/>
          <w:sz w:val="24"/>
          <w:szCs w:val="24"/>
          <w:lang w:eastAsia="en-US"/>
        </w:rPr>
        <w:t>окументации</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lastRenderedPageBreak/>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sidR="00EE0274">
        <w:rPr>
          <w:sz w:val="24"/>
          <w:szCs w:val="24"/>
          <w:lang w:eastAsia="en-US"/>
        </w:rPr>
        <w:t xml:space="preserve">. Под заверенной копией учредительных документов в целях настоящего подпункта понимаются сканированные в соответствии с требованиями </w:t>
      </w:r>
      <w:r w:rsidR="001400F4" w:rsidRPr="006960DE">
        <w:rPr>
          <w:sz w:val="24"/>
          <w:szCs w:val="24"/>
          <w:lang w:eastAsia="en-US"/>
        </w:rPr>
        <w:t>пункта</w:t>
      </w:r>
      <w:r w:rsidR="001400F4" w:rsidRPr="001400F4">
        <w:rPr>
          <w:sz w:val="24"/>
          <w:szCs w:val="24"/>
          <w:lang w:eastAsia="en-US"/>
        </w:rPr>
        <w:t xml:space="preserve"> 14.4.2</w:t>
      </w:r>
      <w:r w:rsidR="00EE0274">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r w:rsidR="009D2B30"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211A70">
        <w:rPr>
          <w:sz w:val="24"/>
          <w:szCs w:val="24"/>
          <w:lang w:eastAsia="en-US"/>
        </w:rPr>
        <w:t>в ЕИС</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w:t>
      </w:r>
      <w:r w:rsidR="00211A70">
        <w:rPr>
          <w:sz w:val="24"/>
          <w:szCs w:val="24"/>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EE2ED2">
        <w:rPr>
          <w:sz w:val="24"/>
          <w:szCs w:val="24"/>
          <w:lang w:eastAsia="en-US"/>
        </w:rPr>
        <w:t xml:space="preserve">. </w:t>
      </w:r>
      <w:r w:rsidR="008B48E0">
        <w:rPr>
          <w:sz w:val="24"/>
          <w:szCs w:val="24"/>
          <w:lang w:eastAsia="en-US"/>
        </w:rPr>
        <w:t>К</w:t>
      </w:r>
      <w:r w:rsidR="00211A70">
        <w:rPr>
          <w:sz w:val="24"/>
          <w:szCs w:val="24"/>
          <w:lang w:eastAsia="en-US"/>
        </w:rPr>
        <w:t>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00C92A8B"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0A61FC">
      <w:pPr>
        <w:widowControl/>
        <w:tabs>
          <w:tab w:val="left" w:pos="900"/>
        </w:tabs>
        <w:spacing w:line="240" w:lineRule="auto"/>
        <w:ind w:firstLine="709"/>
        <w:jc w:val="both"/>
        <w:rPr>
          <w:sz w:val="24"/>
          <w:szCs w:val="24"/>
          <w:lang w:eastAsia="en-US"/>
        </w:rPr>
      </w:pPr>
      <w:r w:rsidRPr="00504AFD">
        <w:rPr>
          <w:sz w:val="24"/>
          <w:szCs w:val="24"/>
          <w:lang w:eastAsia="en-US"/>
        </w:rPr>
        <w:t>6)</w:t>
      </w:r>
      <w:r w:rsidRPr="0011479A">
        <w:rPr>
          <w:sz w:val="24"/>
          <w:szCs w:val="24"/>
          <w:lang w:eastAsia="en-US"/>
        </w:rPr>
        <w:t xml:space="preserve">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2C1520" w:rsidRPr="0011479A">
        <w:rPr>
          <w:sz w:val="24"/>
          <w:szCs w:val="24"/>
          <w:lang w:eastAsia="en-US"/>
        </w:rPr>
        <w:t xml:space="preserve">указанные в </w:t>
      </w:r>
      <w:r w:rsidR="00504AFD" w:rsidRPr="00B6682B">
        <w:rPr>
          <w:sz w:val="24"/>
          <w:szCs w:val="24"/>
          <w:lang w:eastAsia="en-US"/>
        </w:rPr>
        <w:t>пункте</w:t>
      </w:r>
      <w:r w:rsidR="00AB5212" w:rsidRPr="00B6682B">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0A61FC">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6A21AF">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185FB9" w:rsidRPr="006A21AF">
        <w:rPr>
          <w:color w:val="17365D" w:themeColor="text2" w:themeShade="BF"/>
          <w:sz w:val="24"/>
          <w:szCs w:val="24"/>
        </w:rPr>
        <w:t>к настоящей д</w:t>
      </w:r>
      <w:r w:rsidRPr="006A21AF">
        <w:rPr>
          <w:color w:val="17365D" w:themeColor="text2" w:themeShade="BF"/>
          <w:sz w:val="24"/>
          <w:szCs w:val="24"/>
        </w:rPr>
        <w:t>окументации</w:t>
      </w:r>
      <w:r w:rsidRPr="0011479A">
        <w:rPr>
          <w:sz w:val="24"/>
          <w:szCs w:val="24"/>
        </w:rPr>
        <w:t>, с указанием следующих сведений:</w:t>
      </w:r>
    </w:p>
    <w:p w:rsidR="00DF36B6"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Default="00DF36B6" w:rsidP="000A61FC">
      <w:pPr>
        <w:widowControl/>
        <w:tabs>
          <w:tab w:val="left" w:pos="900"/>
        </w:tabs>
        <w:spacing w:line="240" w:lineRule="auto"/>
        <w:ind w:firstLine="709"/>
        <w:jc w:val="both"/>
        <w:rPr>
          <w:sz w:val="24"/>
          <w:szCs w:val="24"/>
        </w:rPr>
      </w:pPr>
      <w:r w:rsidRPr="006A21AF">
        <w:rPr>
          <w:sz w:val="24"/>
          <w:szCs w:val="24"/>
          <w:lang w:eastAsia="en-US"/>
        </w:rPr>
        <w:t xml:space="preserve">- </w:t>
      </w:r>
      <w:r w:rsidR="00040753" w:rsidRPr="006A21AF">
        <w:rPr>
          <w:sz w:val="24"/>
          <w:szCs w:val="24"/>
        </w:rPr>
        <w:t>предложение о цене договора</w:t>
      </w:r>
      <w:r w:rsidR="006A21AF" w:rsidRPr="006A21AF">
        <w:rPr>
          <w:sz w:val="24"/>
          <w:szCs w:val="24"/>
        </w:rPr>
        <w:t xml:space="preserve"> и цене единицы работ, являющихся предметом закупки</w:t>
      </w:r>
      <w:r w:rsidRPr="006A21AF">
        <w:rPr>
          <w:sz w:val="24"/>
          <w:szCs w:val="24"/>
        </w:rPr>
        <w:t>;</w:t>
      </w:r>
    </w:p>
    <w:p w:rsidR="00721BC6" w:rsidRPr="0011479A" w:rsidRDefault="00721BC6" w:rsidP="000A61FC">
      <w:pPr>
        <w:widowControl/>
        <w:tabs>
          <w:tab w:val="left" w:pos="900"/>
        </w:tabs>
        <w:spacing w:line="240" w:lineRule="auto"/>
        <w:ind w:firstLine="709"/>
        <w:jc w:val="both"/>
        <w:rPr>
          <w:sz w:val="24"/>
          <w:szCs w:val="24"/>
        </w:rPr>
      </w:pPr>
      <w:r>
        <w:rPr>
          <w:sz w:val="24"/>
          <w:szCs w:val="24"/>
        </w:rPr>
        <w:lastRenderedPageBreak/>
        <w:t xml:space="preserve">- </w:t>
      </w:r>
      <w:r w:rsidRPr="00721BC6">
        <w:rPr>
          <w:sz w:val="24"/>
          <w:szCs w:val="24"/>
        </w:rPr>
        <w:t>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DF36B6" w:rsidRPr="0011479A" w:rsidRDefault="00DF36B6" w:rsidP="000A61FC">
      <w:pPr>
        <w:widowControl/>
        <w:tabs>
          <w:tab w:val="left" w:pos="900"/>
        </w:tabs>
        <w:spacing w:line="240" w:lineRule="auto"/>
        <w:ind w:firstLine="709"/>
        <w:jc w:val="both"/>
        <w:rPr>
          <w:sz w:val="24"/>
          <w:szCs w:val="24"/>
          <w:lang w:eastAsia="en-US"/>
        </w:rPr>
      </w:pPr>
      <w:r w:rsidRPr="00371815">
        <w:rPr>
          <w:sz w:val="24"/>
          <w:szCs w:val="24"/>
        </w:rPr>
        <w:t>- сведения о функциональных характеристиках (потребительских свойствах) и ка</w:t>
      </w:r>
      <w:r w:rsidR="00DA17C9" w:rsidRPr="00371815">
        <w:rPr>
          <w:sz w:val="24"/>
          <w:szCs w:val="24"/>
        </w:rPr>
        <w:t>ч</w:t>
      </w:r>
      <w:r w:rsidR="00E75722" w:rsidRPr="00371815">
        <w:rPr>
          <w:sz w:val="24"/>
          <w:szCs w:val="24"/>
        </w:rPr>
        <w:t>ест</w:t>
      </w:r>
      <w:r w:rsidR="00296D5A" w:rsidRPr="00371815">
        <w:rPr>
          <w:sz w:val="24"/>
          <w:szCs w:val="24"/>
        </w:rPr>
        <w:t>венных характе</w:t>
      </w:r>
      <w:r w:rsidR="00B84E17" w:rsidRPr="00371815">
        <w:rPr>
          <w:sz w:val="24"/>
          <w:szCs w:val="24"/>
        </w:rPr>
        <w:t>ристиках работ</w:t>
      </w:r>
      <w:r w:rsidR="00B07325">
        <w:rPr>
          <w:sz w:val="24"/>
          <w:szCs w:val="24"/>
        </w:rPr>
        <w:t xml:space="preserve"> </w:t>
      </w:r>
      <w:r w:rsidRPr="00371815">
        <w:rPr>
          <w:sz w:val="24"/>
          <w:szCs w:val="24"/>
        </w:rPr>
        <w:t>и иные предложения об условиях исполнения договора</w:t>
      </w:r>
      <w:r w:rsidR="0049486B" w:rsidRPr="00371815">
        <w:rPr>
          <w:sz w:val="24"/>
          <w:szCs w:val="24"/>
        </w:rPr>
        <w:t xml:space="preserve"> </w:t>
      </w:r>
      <w:r w:rsidR="0049486B" w:rsidRPr="00371815">
        <w:rPr>
          <w:color w:val="17365D" w:themeColor="text2" w:themeShade="BF"/>
          <w:sz w:val="24"/>
          <w:szCs w:val="24"/>
        </w:rPr>
        <w:t>(Приложение № 1 к Котировочной заявке)</w:t>
      </w:r>
      <w:r w:rsidRPr="00371815">
        <w:rPr>
          <w:color w:val="17365D" w:themeColor="text2" w:themeShade="BF"/>
          <w:sz w:val="24"/>
          <w:szCs w:val="24"/>
        </w:rPr>
        <w:t>;</w:t>
      </w:r>
    </w:p>
    <w:p w:rsidR="00DF36B6" w:rsidRPr="0011479A" w:rsidRDefault="00DF36B6"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6B5095">
        <w:rPr>
          <w:sz w:val="24"/>
          <w:szCs w:val="24"/>
          <w:lang w:eastAsia="en-US"/>
        </w:rPr>
        <w:t>в ЕИС</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0453DC">
        <w:rPr>
          <w:sz w:val="24"/>
          <w:szCs w:val="24"/>
          <w:lang w:eastAsia="en-US"/>
        </w:rPr>
        <w:t>.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11479A">
        <w:rPr>
          <w:sz w:val="24"/>
          <w:szCs w:val="24"/>
          <w:lang w:eastAsia="en-US"/>
        </w:rPr>
        <w:t>;</w:t>
      </w:r>
    </w:p>
    <w:p w:rsidR="00A80EC7"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AB5212">
        <w:rPr>
          <w:sz w:val="24"/>
          <w:szCs w:val="24"/>
          <w:lang w:eastAsia="en-US"/>
        </w:rPr>
        <w:t xml:space="preserve">указанные в </w:t>
      </w:r>
      <w:r w:rsidR="00AB5212" w:rsidRPr="003560A8">
        <w:rPr>
          <w:sz w:val="24"/>
          <w:szCs w:val="24"/>
          <w:lang w:eastAsia="en-US"/>
        </w:rPr>
        <w:t>пункте 13.2</w:t>
      </w:r>
      <w:r w:rsidR="00AB5212">
        <w:rPr>
          <w:sz w:val="24"/>
          <w:szCs w:val="24"/>
          <w:lang w:eastAsia="en-US"/>
        </w:rPr>
        <w:t xml:space="preserve"> </w:t>
      </w:r>
      <w:r w:rsidR="00E27B42" w:rsidRPr="0011479A">
        <w:rPr>
          <w:sz w:val="24"/>
          <w:szCs w:val="24"/>
          <w:lang w:eastAsia="en-US"/>
        </w:rPr>
        <w:t>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0A61FC">
      <w:pPr>
        <w:pStyle w:val="ConsPlusNormal"/>
        <w:ind w:firstLine="709"/>
        <w:jc w:val="both"/>
        <w:rPr>
          <w:rFonts w:ascii="Times New Roman" w:hAnsi="Times New Roman" w:cs="Times New Roman"/>
          <w:color w:val="1F497D" w:themeColor="text2"/>
          <w:sz w:val="24"/>
          <w:szCs w:val="24"/>
          <w:u w:val="single"/>
        </w:rPr>
      </w:pPr>
      <w:r w:rsidRPr="00FF7DB6">
        <w:rPr>
          <w:rFonts w:ascii="Times New Roman" w:hAnsi="Times New Roman" w:cs="Times New Roman"/>
          <w:color w:val="1F497D" w:themeColor="text2"/>
          <w:sz w:val="24"/>
          <w:szCs w:val="24"/>
          <w:u w:val="single"/>
        </w:rPr>
        <w:t>14</w:t>
      </w:r>
      <w:r w:rsidR="00A80EC7" w:rsidRPr="00FF7DB6">
        <w:rPr>
          <w:rFonts w:ascii="Times New Roman" w:hAnsi="Times New Roman" w:cs="Times New Roman"/>
          <w:color w:val="1F497D" w:themeColor="text2"/>
          <w:sz w:val="24"/>
          <w:szCs w:val="24"/>
          <w:u w:val="single"/>
        </w:rPr>
        <w:t>.1.3. Для физического лица:</w:t>
      </w:r>
    </w:p>
    <w:p w:rsidR="00A80EC7" w:rsidRPr="0011479A" w:rsidRDefault="00A80EC7"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B05845">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F4526F" w:rsidRPr="00B05845">
        <w:rPr>
          <w:color w:val="17365D" w:themeColor="text2" w:themeShade="BF"/>
          <w:sz w:val="24"/>
          <w:szCs w:val="24"/>
        </w:rPr>
        <w:t>к настоящей д</w:t>
      </w:r>
      <w:r w:rsidRPr="00B05845">
        <w:rPr>
          <w:color w:val="17365D" w:themeColor="text2" w:themeShade="BF"/>
          <w:sz w:val="24"/>
          <w:szCs w:val="24"/>
        </w:rPr>
        <w:t>окументации</w:t>
      </w:r>
      <w:r w:rsidRPr="0011479A">
        <w:rPr>
          <w:sz w:val="24"/>
          <w:szCs w:val="24"/>
        </w:rPr>
        <w:t>, с указанием следующих сведений:</w:t>
      </w:r>
    </w:p>
    <w:p w:rsidR="00A80EC7" w:rsidRPr="0011479A" w:rsidRDefault="00A80EC7" w:rsidP="000A61FC">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0939CF" w:rsidRDefault="000939CF" w:rsidP="000939CF">
      <w:pPr>
        <w:widowControl/>
        <w:tabs>
          <w:tab w:val="left" w:pos="900"/>
        </w:tabs>
        <w:spacing w:line="240" w:lineRule="auto"/>
        <w:ind w:firstLine="709"/>
        <w:jc w:val="both"/>
        <w:rPr>
          <w:sz w:val="24"/>
          <w:szCs w:val="24"/>
          <w:lang w:eastAsia="en-US"/>
        </w:rPr>
      </w:pPr>
      <w:r w:rsidRPr="00E128BB">
        <w:rPr>
          <w:sz w:val="24"/>
          <w:szCs w:val="24"/>
          <w:lang w:eastAsia="en-US"/>
        </w:rPr>
        <w:t>- предложение о цене договора</w:t>
      </w:r>
      <w:r w:rsidR="00E128BB" w:rsidRPr="00E128BB">
        <w:rPr>
          <w:sz w:val="24"/>
          <w:szCs w:val="24"/>
        </w:rPr>
        <w:t xml:space="preserve"> </w:t>
      </w:r>
      <w:r w:rsidR="00E128BB" w:rsidRPr="00E128BB">
        <w:rPr>
          <w:sz w:val="24"/>
          <w:szCs w:val="24"/>
          <w:lang w:eastAsia="en-US"/>
        </w:rPr>
        <w:t>и цене единицы работ, являющихся предметом закупки</w:t>
      </w:r>
      <w:r w:rsidRPr="00E128BB">
        <w:rPr>
          <w:sz w:val="24"/>
          <w:szCs w:val="24"/>
          <w:lang w:eastAsia="en-US"/>
        </w:rPr>
        <w:t>;</w:t>
      </w:r>
    </w:p>
    <w:p w:rsidR="000939CF" w:rsidRDefault="000939CF" w:rsidP="000939CF">
      <w:pPr>
        <w:widowControl/>
        <w:tabs>
          <w:tab w:val="left" w:pos="900"/>
        </w:tabs>
        <w:spacing w:line="240" w:lineRule="auto"/>
        <w:ind w:firstLine="709"/>
        <w:jc w:val="both"/>
        <w:rPr>
          <w:sz w:val="24"/>
          <w:szCs w:val="24"/>
          <w:lang w:eastAsia="en-US"/>
        </w:rPr>
      </w:pPr>
      <w:r>
        <w:rPr>
          <w:sz w:val="24"/>
          <w:szCs w:val="24"/>
          <w:lang w:eastAsia="en-US"/>
        </w:rPr>
        <w:t xml:space="preserve">- </w:t>
      </w:r>
      <w:r w:rsidRPr="00FF7DB6">
        <w:rPr>
          <w:sz w:val="24"/>
          <w:szCs w:val="24"/>
          <w:lang w:eastAsia="en-US"/>
        </w:rPr>
        <w:t>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A80EC7" w:rsidRPr="0011479A" w:rsidRDefault="00A80EC7" w:rsidP="000A61FC">
      <w:pPr>
        <w:widowControl/>
        <w:tabs>
          <w:tab w:val="left" w:pos="900"/>
        </w:tabs>
        <w:spacing w:line="240" w:lineRule="auto"/>
        <w:ind w:firstLine="709"/>
        <w:jc w:val="both"/>
        <w:rPr>
          <w:sz w:val="24"/>
          <w:szCs w:val="24"/>
          <w:lang w:eastAsia="en-US"/>
        </w:rPr>
      </w:pPr>
      <w:r w:rsidRPr="00EC7B0A">
        <w:rPr>
          <w:sz w:val="24"/>
          <w:szCs w:val="24"/>
          <w:lang w:eastAsia="en-US"/>
        </w:rPr>
        <w:t>- сведения о функциональных характеристиках (потребительских свойствах) и ка</w:t>
      </w:r>
      <w:r w:rsidR="009E1CBC" w:rsidRPr="00EC7B0A">
        <w:rPr>
          <w:sz w:val="24"/>
          <w:szCs w:val="24"/>
          <w:lang w:eastAsia="en-US"/>
        </w:rPr>
        <w:t>ч</w:t>
      </w:r>
      <w:r w:rsidR="00E75722" w:rsidRPr="00EC7B0A">
        <w:rPr>
          <w:sz w:val="24"/>
          <w:szCs w:val="24"/>
          <w:lang w:eastAsia="en-US"/>
        </w:rPr>
        <w:t>ест</w:t>
      </w:r>
      <w:r w:rsidR="00157E1D" w:rsidRPr="00EC7B0A">
        <w:rPr>
          <w:sz w:val="24"/>
          <w:szCs w:val="24"/>
          <w:lang w:eastAsia="en-US"/>
        </w:rPr>
        <w:t>венных характеристиках работ</w:t>
      </w:r>
      <w:r w:rsidRPr="00EC7B0A">
        <w:rPr>
          <w:sz w:val="24"/>
          <w:szCs w:val="24"/>
          <w:lang w:eastAsia="en-US"/>
        </w:rPr>
        <w:t xml:space="preserve"> и иные предложения об условиях исполнения договора</w:t>
      </w:r>
      <w:r w:rsidR="008B5E29" w:rsidRPr="00EC7B0A">
        <w:rPr>
          <w:sz w:val="24"/>
          <w:szCs w:val="24"/>
          <w:lang w:eastAsia="en-US"/>
        </w:rPr>
        <w:t xml:space="preserve"> </w:t>
      </w:r>
      <w:r w:rsidR="008B5E29" w:rsidRPr="00EC7B0A">
        <w:rPr>
          <w:color w:val="17365D" w:themeColor="text2" w:themeShade="BF"/>
          <w:sz w:val="24"/>
          <w:szCs w:val="24"/>
          <w:lang w:eastAsia="en-US"/>
        </w:rPr>
        <w:t>(Приложение № 1 к Котировочной заявке)</w:t>
      </w:r>
      <w:r w:rsidRPr="00EC7B0A">
        <w:rPr>
          <w:color w:val="17365D" w:themeColor="text2" w:themeShade="BF"/>
          <w:sz w:val="24"/>
          <w:szCs w:val="24"/>
          <w:lang w:eastAsia="en-US"/>
        </w:rPr>
        <w:t>;</w:t>
      </w:r>
    </w:p>
    <w:p w:rsidR="00157E1D"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2) копию</w:t>
      </w:r>
      <w:r w:rsidR="004C3071">
        <w:rPr>
          <w:sz w:val="24"/>
          <w:szCs w:val="24"/>
          <w:lang w:eastAsia="en-US"/>
        </w:rPr>
        <w:t xml:space="preserve"> документа, удостоверяющего</w:t>
      </w:r>
      <w:r w:rsidR="00157E1D">
        <w:rPr>
          <w:sz w:val="24"/>
          <w:szCs w:val="24"/>
          <w:lang w:eastAsia="en-US"/>
        </w:rPr>
        <w:t xml:space="preserve"> личность</w:t>
      </w:r>
      <w:r w:rsidR="00305F9B">
        <w:rPr>
          <w:sz w:val="24"/>
          <w:szCs w:val="24"/>
          <w:lang w:eastAsia="en-US"/>
        </w:rPr>
        <w:t xml:space="preserve"> </w:t>
      </w:r>
      <w:r w:rsidR="00305F9B" w:rsidRPr="00305F9B">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r w:rsidR="00157E1D">
        <w:rPr>
          <w:sz w:val="24"/>
          <w:szCs w:val="24"/>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Pr>
          <w:sz w:val="24"/>
          <w:szCs w:val="24"/>
          <w:lang w:eastAsia="en-US"/>
        </w:rPr>
        <w:t xml:space="preserve">документы, указанные </w:t>
      </w:r>
      <w:r w:rsidRPr="002A68FC">
        <w:rPr>
          <w:sz w:val="24"/>
          <w:szCs w:val="24"/>
          <w:lang w:eastAsia="en-US"/>
        </w:rPr>
        <w:t>в пункте 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80104E" w:rsidP="000A61FC">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0A61FC">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lastRenderedPageBreak/>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1D1D72">
        <w:rPr>
          <w:rFonts w:ascii="Times New Roman" w:hAnsi="Times New Roman" w:cs="Times New Roman"/>
          <w:sz w:val="24"/>
          <w:szCs w:val="24"/>
        </w:rPr>
        <w:t xml:space="preserve"> указанных в подпунктах </w:t>
      </w:r>
      <w:r w:rsidR="00B4500A">
        <w:rPr>
          <w:rFonts w:ascii="Times New Roman" w:hAnsi="Times New Roman" w:cs="Times New Roman"/>
          <w:sz w:val="24"/>
          <w:szCs w:val="24"/>
        </w:rPr>
        <w:t>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957E63">
        <w:rPr>
          <w:rFonts w:ascii="Times New Roman" w:hAnsi="Times New Roman" w:cs="Times New Roman"/>
          <w:sz w:val="24"/>
          <w:szCs w:val="24"/>
        </w:rPr>
        <w:t xml:space="preserve">х требованиям, указанным в </w:t>
      </w:r>
      <w:r w:rsidR="00957E63" w:rsidRPr="001D1D72">
        <w:rPr>
          <w:rFonts w:ascii="Times New Roman" w:hAnsi="Times New Roman" w:cs="Times New Roman"/>
          <w:sz w:val="24"/>
          <w:szCs w:val="24"/>
        </w:rPr>
        <w:t>пункте</w:t>
      </w:r>
      <w:r w:rsidR="00FE18EF" w:rsidRPr="001D1D72">
        <w:rPr>
          <w:rFonts w:ascii="Times New Roman" w:hAnsi="Times New Roman" w:cs="Times New Roman"/>
          <w:sz w:val="24"/>
          <w:szCs w:val="24"/>
        </w:rPr>
        <w:t xml:space="preserve"> 14.4.2</w:t>
      </w:r>
      <w:r w:rsidR="00715958" w:rsidRPr="001D1D72">
        <w:rPr>
          <w:rFonts w:ascii="Times New Roman" w:hAnsi="Times New Roman" w:cs="Times New Roman"/>
          <w:sz w:val="24"/>
          <w:szCs w:val="24"/>
        </w:rPr>
        <w:t xml:space="preserve"> настоящей</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для кото</w:t>
      </w:r>
      <w:r w:rsidR="00957E63">
        <w:rPr>
          <w:rFonts w:ascii="Times New Roman" w:hAnsi="Times New Roman" w:cs="Times New Roman"/>
          <w:sz w:val="24"/>
          <w:szCs w:val="24"/>
        </w:rPr>
        <w:t xml:space="preserve">рых </w:t>
      </w:r>
      <w:r w:rsidR="00957E63" w:rsidRPr="001D1D72">
        <w:rPr>
          <w:rFonts w:ascii="Times New Roman" w:hAnsi="Times New Roman" w:cs="Times New Roman"/>
          <w:sz w:val="24"/>
          <w:szCs w:val="24"/>
        </w:rPr>
        <w:t>подпунктами</w:t>
      </w:r>
      <w:r w:rsidR="00B4500A" w:rsidRPr="001D1D72">
        <w:rPr>
          <w:rFonts w:ascii="Times New Roman" w:hAnsi="Times New Roman" w:cs="Times New Roman"/>
          <w:sz w:val="24"/>
          <w:szCs w:val="24"/>
        </w:rPr>
        <w:t xml:space="preserve">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0A61FC">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0A61FC">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9C450B">
        <w:rPr>
          <w:sz w:val="24"/>
          <w:szCs w:val="24"/>
        </w:rPr>
        <w:t>е-либо документы</w:t>
      </w:r>
      <w:proofErr w:type="gramEnd"/>
      <w:r w:rsidR="009C450B">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9C450B">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9C450B">
        <w:rPr>
          <w:sz w:val="24"/>
          <w:szCs w:val="24"/>
        </w:rPr>
        <w:t xml:space="preserve">, с учетом требований </w:t>
      </w:r>
      <w:r w:rsidR="001D1D72">
        <w:rPr>
          <w:sz w:val="24"/>
          <w:szCs w:val="24"/>
        </w:rPr>
        <w:t>пункта</w:t>
      </w:r>
      <w:r w:rsidR="00AE61E5" w:rsidRPr="002A68FC">
        <w:rPr>
          <w:sz w:val="24"/>
          <w:szCs w:val="24"/>
        </w:rPr>
        <w:t xml:space="preserve"> </w:t>
      </w:r>
      <w:r w:rsidR="000F6958" w:rsidRPr="002A68FC">
        <w:rPr>
          <w:sz w:val="24"/>
          <w:szCs w:val="24"/>
        </w:rPr>
        <w:t>14</w:t>
      </w:r>
      <w:r w:rsidR="00D67C99" w:rsidRPr="002A68FC">
        <w:rPr>
          <w:sz w:val="24"/>
          <w:szCs w:val="24"/>
        </w:rPr>
        <w:t>.4.5</w:t>
      </w:r>
      <w:r w:rsidR="009C450B">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0A61FC">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0A61FC">
      <w:pPr>
        <w:widowControl/>
        <w:spacing w:line="240" w:lineRule="auto"/>
        <w:jc w:val="both"/>
        <w:rPr>
          <w:color w:val="FF0000"/>
          <w:sz w:val="24"/>
          <w:szCs w:val="24"/>
        </w:rPr>
      </w:pPr>
      <w:r w:rsidRPr="00804947">
        <w:rPr>
          <w:color w:val="000000" w:themeColor="text1"/>
          <w:sz w:val="24"/>
          <w:szCs w:val="24"/>
        </w:rPr>
        <w:t>14</w:t>
      </w:r>
      <w:r w:rsidR="00AE61E5" w:rsidRPr="00804947">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631B86"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.4.2.</w:t>
      </w:r>
      <w:r w:rsidR="00AE61E5" w:rsidRPr="0011479A">
        <w:rPr>
          <w:color w:val="000000" w:themeColor="text1"/>
          <w:sz w:val="24"/>
          <w:szCs w:val="24"/>
        </w:rPr>
        <w:t xml:space="preserve"> </w:t>
      </w:r>
      <w:proofErr w:type="gramStart"/>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w:t>
      </w:r>
      <w:r w:rsidR="00631B86">
        <w:rPr>
          <w:color w:val="000000" w:themeColor="text1"/>
          <w:sz w:val="24"/>
          <w:szCs w:val="24"/>
        </w:rPr>
        <w:t>лжны быть предоставлены через Э</w:t>
      </w:r>
      <w:r w:rsidR="00EB48F5" w:rsidRPr="0011479A">
        <w:rPr>
          <w:color w:val="000000" w:themeColor="text1"/>
          <w:sz w:val="24"/>
          <w:szCs w:val="24"/>
        </w:rPr>
        <w:t xml:space="preserve">П в отсканированном виде в доступном </w:t>
      </w:r>
      <w:r w:rsidR="00631B86">
        <w:rPr>
          <w:color w:val="000000" w:themeColor="text1"/>
          <w:sz w:val="24"/>
          <w:szCs w:val="24"/>
        </w:rPr>
        <w:t>для прочтения формате (рекомендованный</w:t>
      </w:r>
      <w:r w:rsidR="00EB48F5" w:rsidRPr="0011479A">
        <w:rPr>
          <w:color w:val="000000" w:themeColor="text1"/>
          <w:sz w:val="24"/>
          <w:szCs w:val="24"/>
        </w:rPr>
        <w:t xml:space="preserve">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w:t>
      </w:r>
      <w:proofErr w:type="gramEnd"/>
      <w:r w:rsidR="000D0A1F">
        <w:rPr>
          <w:color w:val="000000" w:themeColor="text1"/>
          <w:sz w:val="24"/>
          <w:szCs w:val="24"/>
        </w:rPr>
        <w:t xml:space="preserve"> Все файлы заявки, размещенные у</w:t>
      </w:r>
      <w:r w:rsidR="00631B86">
        <w:rPr>
          <w:color w:val="000000" w:themeColor="text1"/>
          <w:sz w:val="24"/>
          <w:szCs w:val="24"/>
        </w:rPr>
        <w:t>частником на Э</w:t>
      </w:r>
      <w:r w:rsidR="00EB48F5" w:rsidRPr="0011479A">
        <w:rPr>
          <w:color w:val="000000" w:themeColor="text1"/>
          <w:sz w:val="24"/>
          <w:szCs w:val="24"/>
        </w:rPr>
        <w:t>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631B86">
        <w:rPr>
          <w:b/>
          <w:color w:val="000000" w:themeColor="text1"/>
          <w:sz w:val="24"/>
          <w:szCs w:val="24"/>
        </w:rPr>
        <w:t xml:space="preserve"> </w:t>
      </w:r>
      <w:proofErr w:type="gramStart"/>
      <w:r w:rsidR="00631B86" w:rsidRPr="00631B86">
        <w:rPr>
          <w:color w:val="000000" w:themeColor="text1"/>
          <w:sz w:val="24"/>
          <w:szCs w:val="24"/>
        </w:rPr>
        <w:t xml:space="preserve">Все документы </w:t>
      </w:r>
      <w:r w:rsidR="00631B86">
        <w:rPr>
          <w:color w:val="000000" w:themeColor="text1"/>
          <w:sz w:val="24"/>
          <w:szCs w:val="24"/>
        </w:rPr>
        <w:t>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631B86">
        <w:rPr>
          <w:color w:val="000000" w:themeColor="text1"/>
          <w:sz w:val="24"/>
          <w:szCs w:val="24"/>
        </w:rPr>
        <w:t xml:space="preserve">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.4.3.</w:t>
      </w:r>
      <w:r w:rsidR="00AE61E5" w:rsidRPr="0011479A">
        <w:rPr>
          <w:color w:val="000000" w:themeColor="text1"/>
          <w:sz w:val="24"/>
          <w:szCs w:val="24"/>
        </w:rPr>
        <w:t xml:space="preserve">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0A61FC">
      <w:pPr>
        <w:widowControl/>
        <w:spacing w:line="240" w:lineRule="auto"/>
        <w:jc w:val="both"/>
        <w:rPr>
          <w:sz w:val="24"/>
          <w:szCs w:val="24"/>
        </w:rPr>
      </w:pPr>
      <w:r w:rsidRPr="00804947">
        <w:rPr>
          <w:sz w:val="24"/>
          <w:szCs w:val="24"/>
        </w:rPr>
        <w:t>14</w:t>
      </w:r>
      <w:r w:rsidR="00AE61E5" w:rsidRPr="00804947">
        <w:rPr>
          <w:sz w:val="24"/>
          <w:szCs w:val="24"/>
        </w:rPr>
        <w:t>.4.4.</w:t>
      </w:r>
      <w:r w:rsidR="00AE61E5" w:rsidRPr="0011479A">
        <w:rPr>
          <w:sz w:val="24"/>
          <w:szCs w:val="24"/>
        </w:rPr>
        <w:t xml:space="preserve"> Заявка должна содержать предлож</w:t>
      </w:r>
      <w:r w:rsidR="00DC4DBF" w:rsidRPr="0011479A">
        <w:rPr>
          <w:sz w:val="24"/>
          <w:szCs w:val="24"/>
        </w:rPr>
        <w:t>ение у</w:t>
      </w:r>
      <w:r w:rsidR="00BF79FB" w:rsidRPr="0011479A">
        <w:rPr>
          <w:sz w:val="24"/>
          <w:szCs w:val="24"/>
        </w:rPr>
        <w:t xml:space="preserve">частника </w:t>
      </w:r>
      <w:r w:rsidR="00320F5C">
        <w:rPr>
          <w:sz w:val="24"/>
          <w:szCs w:val="24"/>
        </w:rPr>
        <w:t>по выполнению работ</w:t>
      </w:r>
      <w:r w:rsidR="00AE61E5" w:rsidRPr="0011479A">
        <w:rPr>
          <w:sz w:val="24"/>
          <w:szCs w:val="24"/>
        </w:rPr>
        <w:t xml:space="preserve"> в соответствии с требовани</w:t>
      </w:r>
      <w:r w:rsidR="00ED0E7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0A61FC">
      <w:pPr>
        <w:widowControl/>
        <w:spacing w:line="240" w:lineRule="auto"/>
        <w:jc w:val="both"/>
        <w:rPr>
          <w:sz w:val="24"/>
          <w:szCs w:val="24"/>
        </w:rPr>
      </w:pPr>
      <w:r w:rsidRPr="00804947">
        <w:rPr>
          <w:sz w:val="24"/>
          <w:szCs w:val="24"/>
        </w:rPr>
        <w:t>14</w:t>
      </w:r>
      <w:r w:rsidR="00F337ED" w:rsidRPr="00804947">
        <w:rPr>
          <w:sz w:val="24"/>
          <w:szCs w:val="24"/>
        </w:rPr>
        <w:t>.4.5</w:t>
      </w:r>
      <w:r w:rsidR="00804490" w:rsidRPr="00804947">
        <w:rPr>
          <w:sz w:val="24"/>
          <w:szCs w:val="24"/>
        </w:rPr>
        <w:t>.</w:t>
      </w:r>
      <w:r w:rsidR="00804490">
        <w:rPr>
          <w:sz w:val="24"/>
          <w:szCs w:val="24"/>
        </w:rPr>
        <w:t xml:space="preserve"> Все документы, входящие в з</w:t>
      </w:r>
      <w:r w:rsidR="00804947">
        <w:rPr>
          <w:sz w:val="24"/>
          <w:szCs w:val="24"/>
        </w:rPr>
        <w:t>аявку, должны быть составлены</w:t>
      </w:r>
      <w:r w:rsidR="00AE61E5" w:rsidRPr="0011479A">
        <w:rPr>
          <w:sz w:val="24"/>
          <w:szCs w:val="24"/>
        </w:rPr>
        <w:t xml:space="preserve"> на русском языке, за исключением тех документов, оригиналы которых </w:t>
      </w:r>
      <w:r w:rsidR="00804947">
        <w:rPr>
          <w:sz w:val="24"/>
          <w:szCs w:val="24"/>
        </w:rPr>
        <w:t xml:space="preserve">составлены на иностранном </w:t>
      </w:r>
      <w:r w:rsidR="00AE61E5" w:rsidRPr="0011479A">
        <w:rPr>
          <w:sz w:val="24"/>
          <w:szCs w:val="24"/>
        </w:rPr>
        <w:t xml:space="preserve"> языке. </w:t>
      </w:r>
      <w:proofErr w:type="gramStart"/>
      <w:r w:rsidR="00804947">
        <w:rPr>
          <w:sz w:val="24"/>
          <w:szCs w:val="24"/>
        </w:rPr>
        <w:t>Документы, составленные на иностранном языке должны быть представлены</w:t>
      </w:r>
      <w:proofErr w:type="gramEnd"/>
      <w:r w:rsidR="00804947">
        <w:rPr>
          <w:sz w:val="24"/>
          <w:szCs w:val="24"/>
        </w:rPr>
        <w:t xml:space="preserve">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sidR="00804947">
        <w:rPr>
          <w:sz w:val="24"/>
          <w:szCs w:val="24"/>
        </w:rPr>
        <w:t>апостилированы</w:t>
      </w:r>
      <w:proofErr w:type="spellEnd"/>
      <w:r w:rsidR="00804947">
        <w:rPr>
          <w:sz w:val="24"/>
          <w:szCs w:val="24"/>
        </w:rPr>
        <w:t>.</w:t>
      </w:r>
    </w:p>
    <w:p w:rsidR="006B2518" w:rsidRDefault="00534E22" w:rsidP="000A61FC">
      <w:pPr>
        <w:widowControl/>
        <w:spacing w:line="240" w:lineRule="auto"/>
        <w:jc w:val="both"/>
        <w:rPr>
          <w:sz w:val="24"/>
          <w:szCs w:val="24"/>
        </w:rPr>
      </w:pPr>
      <w:r w:rsidRPr="0054794E">
        <w:rPr>
          <w:b/>
          <w:sz w:val="24"/>
          <w:szCs w:val="24"/>
        </w:rPr>
        <w:lastRenderedPageBreak/>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804947">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905EF">
        <w:rPr>
          <w:sz w:val="24"/>
          <w:szCs w:val="24"/>
        </w:rPr>
        <w:t xml:space="preserve">.4 </w:t>
      </w:r>
      <w:r w:rsidR="005F33D1" w:rsidRPr="0054794E">
        <w:rPr>
          <w:sz w:val="24"/>
          <w:szCs w:val="24"/>
        </w:rPr>
        <w:t>настоящей д</w:t>
      </w:r>
      <w:r w:rsidR="00AE61E5" w:rsidRPr="0054794E">
        <w:rPr>
          <w:sz w:val="24"/>
          <w:szCs w:val="24"/>
        </w:rPr>
        <w:t>окументации,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804947">
        <w:rPr>
          <w:sz w:val="24"/>
          <w:szCs w:val="24"/>
        </w:rPr>
        <w:t xml:space="preserve"> Отсутствие в заявке на участие в закупке указания (декларирования) страны происхождения поставляемого товара (используемого при выполнении работ товара) не является основанием для отклонения заявки на участие в закупке</w:t>
      </w:r>
      <w:r w:rsidR="004952B7">
        <w:rPr>
          <w:sz w:val="24"/>
          <w:szCs w:val="24"/>
        </w:rPr>
        <w:t>. Такая заявка рассматривается К</w:t>
      </w:r>
      <w:r w:rsidR="00804947">
        <w:rPr>
          <w:sz w:val="24"/>
          <w:szCs w:val="24"/>
        </w:rPr>
        <w:t>омиссией по закупкам как содержащая предложение о поставке иностранных товаров.</w:t>
      </w:r>
      <w:r w:rsidR="00B237E0" w:rsidRPr="0054794E">
        <w:rPr>
          <w:sz w:val="24"/>
          <w:szCs w:val="24"/>
        </w:rPr>
        <w:t xml:space="preserve"> </w:t>
      </w:r>
    </w:p>
    <w:p w:rsidR="00077B12" w:rsidRPr="0011479A" w:rsidRDefault="00534E22" w:rsidP="000A61FC">
      <w:pPr>
        <w:widowControl/>
        <w:spacing w:line="240" w:lineRule="auto"/>
        <w:jc w:val="both"/>
        <w:rPr>
          <w:b/>
          <w:sz w:val="24"/>
          <w:szCs w:val="24"/>
        </w:rPr>
      </w:pPr>
      <w:r w:rsidRPr="0011479A">
        <w:rPr>
          <w:b/>
          <w:sz w:val="24"/>
          <w:szCs w:val="24"/>
        </w:rPr>
        <w:t>14</w:t>
      </w:r>
      <w:r w:rsidR="00077B12" w:rsidRPr="0011479A">
        <w:rPr>
          <w:b/>
          <w:sz w:val="24"/>
          <w:szCs w:val="24"/>
        </w:rPr>
        <w:t>.6. Порядок подачи котировочной заявки:</w:t>
      </w:r>
    </w:p>
    <w:p w:rsidR="00077B12" w:rsidRPr="0011479A" w:rsidRDefault="00534E22" w:rsidP="000A61FC">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Default="00534E22" w:rsidP="000A61FC">
      <w:pPr>
        <w:autoSpaceDE w:val="0"/>
        <w:autoSpaceDN w:val="0"/>
        <w:adjustRightInd w:val="0"/>
        <w:spacing w:line="240"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C97F66">
        <w:rPr>
          <w:sz w:val="24"/>
          <w:szCs w:val="24"/>
        </w:rPr>
        <w:t>аявку через Э</w:t>
      </w:r>
      <w:r w:rsidR="00BD79D1" w:rsidRPr="0011479A">
        <w:rPr>
          <w:sz w:val="24"/>
          <w:szCs w:val="24"/>
        </w:rPr>
        <w:t>П</w:t>
      </w:r>
      <w:r w:rsidR="00C97F66">
        <w:rPr>
          <w:sz w:val="24"/>
          <w:szCs w:val="24"/>
        </w:rPr>
        <w:t xml:space="preserve"> – ЭТП «Торги 223» </w:t>
      </w:r>
      <w:hyperlink r:id="rId15" w:history="1">
        <w:r w:rsidR="00C97F66" w:rsidRPr="00C97F66">
          <w:rPr>
            <w:rStyle w:val="a3"/>
            <w:sz w:val="24"/>
            <w:szCs w:val="24"/>
            <w:lang w:val="en-US"/>
          </w:rPr>
          <w:t>http</w:t>
        </w:r>
        <w:r w:rsidR="00C97F66" w:rsidRPr="00C97F66">
          <w:rPr>
            <w:rStyle w:val="a3"/>
            <w:sz w:val="24"/>
            <w:szCs w:val="24"/>
          </w:rPr>
          <w:t>://</w:t>
        </w:r>
        <w:proofErr w:type="spellStart"/>
        <w:r w:rsidR="00C97F66" w:rsidRPr="00C97F66">
          <w:rPr>
            <w:rStyle w:val="a3"/>
            <w:sz w:val="24"/>
            <w:szCs w:val="24"/>
            <w:lang w:val="en-US"/>
          </w:rPr>
          <w:t>torgi</w:t>
        </w:r>
        <w:proofErr w:type="spellEnd"/>
        <w:r w:rsidR="00C97F66" w:rsidRPr="00C97F66">
          <w:rPr>
            <w:rStyle w:val="a3"/>
            <w:sz w:val="24"/>
            <w:szCs w:val="24"/>
          </w:rPr>
          <w:t>223.</w:t>
        </w:r>
        <w:proofErr w:type="spellStart"/>
        <w:r w:rsidR="00C97F66" w:rsidRPr="00C97F66">
          <w:rPr>
            <w:rStyle w:val="a3"/>
            <w:sz w:val="24"/>
            <w:szCs w:val="24"/>
            <w:lang w:val="en-US"/>
          </w:rPr>
          <w:t>ru</w:t>
        </w:r>
        <w:proofErr w:type="spellEnd"/>
      </w:hyperlink>
      <w:r w:rsidR="00BE1905" w:rsidRPr="0011479A">
        <w:rPr>
          <w:sz w:val="24"/>
          <w:szCs w:val="24"/>
        </w:rPr>
        <w:t xml:space="preserve">. </w:t>
      </w:r>
      <w:r w:rsidR="007F0D8C">
        <w:rPr>
          <w:sz w:val="24"/>
          <w:szCs w:val="24"/>
        </w:rPr>
        <w:t>Порядок подачи з</w:t>
      </w:r>
      <w:r w:rsidR="00687929">
        <w:rPr>
          <w:sz w:val="24"/>
          <w:szCs w:val="24"/>
        </w:rPr>
        <w:t>аявок на Э</w:t>
      </w:r>
      <w:r w:rsidR="00A638C7" w:rsidRPr="0011479A">
        <w:rPr>
          <w:sz w:val="24"/>
          <w:szCs w:val="24"/>
        </w:rPr>
        <w:t>П оп</w:t>
      </w:r>
      <w:r w:rsidR="00DE1D7F">
        <w:rPr>
          <w:sz w:val="24"/>
          <w:szCs w:val="24"/>
        </w:rPr>
        <w:t>ределяется Р</w:t>
      </w:r>
      <w:r w:rsidR="00687929">
        <w:rPr>
          <w:sz w:val="24"/>
          <w:szCs w:val="24"/>
        </w:rPr>
        <w:t>егламентом работы Э</w:t>
      </w:r>
      <w:r w:rsidR="00A638C7" w:rsidRPr="0011479A">
        <w:rPr>
          <w:sz w:val="24"/>
          <w:szCs w:val="24"/>
        </w:rPr>
        <w:t xml:space="preserve">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акрытой части</w:t>
      </w:r>
      <w:r w:rsidR="00687929">
        <w:rPr>
          <w:sz w:val="24"/>
          <w:szCs w:val="24"/>
        </w:rPr>
        <w:t xml:space="preserve"> ЭП. Э</w:t>
      </w:r>
      <w:r w:rsidR="00020D55" w:rsidRPr="0011479A">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Заявка на участие в зак</w:t>
      </w:r>
      <w:r w:rsidR="00687929">
        <w:rPr>
          <w:sz w:val="24"/>
          <w:szCs w:val="24"/>
        </w:rPr>
        <w:t>упке подается участником в виде</w:t>
      </w:r>
      <w:r w:rsidR="00984737" w:rsidRPr="0011479A">
        <w:rPr>
          <w:sz w:val="24"/>
          <w:szCs w:val="24"/>
        </w:rPr>
        <w:t xml:space="preserve"> электронного документа, подписанного </w:t>
      </w:r>
      <w:r w:rsidR="00687929">
        <w:rPr>
          <w:sz w:val="24"/>
          <w:szCs w:val="24"/>
        </w:rPr>
        <w:t xml:space="preserve">усиленной квалифицированной </w:t>
      </w:r>
      <w:r w:rsidR="00984737" w:rsidRPr="0011479A">
        <w:rPr>
          <w:sz w:val="24"/>
          <w:szCs w:val="24"/>
        </w:rPr>
        <w:t xml:space="preserve">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w:t>
      </w:r>
      <w:r w:rsidR="00687929">
        <w:rPr>
          <w:sz w:val="24"/>
          <w:szCs w:val="24"/>
        </w:rPr>
        <w:t xml:space="preserve"> «Торги 223»</w:t>
      </w:r>
      <w:r w:rsidR="00FA78F4" w:rsidRPr="0011479A">
        <w:rPr>
          <w:sz w:val="24"/>
          <w:szCs w:val="24"/>
        </w:rPr>
        <w:t>,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w:t>
      </w:r>
      <w:r w:rsidR="00687929">
        <w:rPr>
          <w:sz w:val="24"/>
          <w:szCs w:val="24"/>
        </w:rPr>
        <w:t xml:space="preserve"> и сведения</w:t>
      </w:r>
      <w:r w:rsidR="00DF23BA" w:rsidRPr="0011479A">
        <w:rPr>
          <w:sz w:val="24"/>
          <w:szCs w:val="24"/>
        </w:rPr>
        <w:t xml:space="preserve">, </w:t>
      </w:r>
      <w:r w:rsidR="00CD13BC" w:rsidRPr="0011479A">
        <w:rPr>
          <w:sz w:val="24"/>
          <w:szCs w:val="24"/>
        </w:rPr>
        <w:t>предусмотренные извещением и документацией</w:t>
      </w:r>
      <w:r w:rsidR="00687929">
        <w:rPr>
          <w:sz w:val="24"/>
          <w:szCs w:val="24"/>
        </w:rPr>
        <w:t xml:space="preserve"> о проведении закупки</w:t>
      </w:r>
      <w:r w:rsidR="00CD13BC" w:rsidRPr="0011479A">
        <w:rPr>
          <w:sz w:val="24"/>
          <w:szCs w:val="24"/>
        </w:rPr>
        <w:t>.</w:t>
      </w:r>
    </w:p>
    <w:p w:rsidR="00D375B5" w:rsidRPr="0011479A" w:rsidRDefault="00D375B5" w:rsidP="000A61FC">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0A61FC">
      <w:pPr>
        <w:spacing w:line="240" w:lineRule="auto"/>
        <w:jc w:val="both"/>
        <w:rPr>
          <w:b/>
          <w:sz w:val="24"/>
          <w:szCs w:val="24"/>
        </w:rPr>
      </w:pPr>
      <w:r w:rsidRPr="008B48E0">
        <w:rPr>
          <w:b/>
          <w:sz w:val="24"/>
          <w:szCs w:val="24"/>
        </w:rPr>
        <w:t>15</w:t>
      </w:r>
      <w:r w:rsidR="004A2980" w:rsidRPr="008B48E0">
        <w:rPr>
          <w:b/>
          <w:sz w:val="24"/>
          <w:szCs w:val="24"/>
        </w:rPr>
        <w:t>.</w:t>
      </w:r>
      <w:r w:rsidR="004A2980" w:rsidRPr="0092080A">
        <w:rPr>
          <w:b/>
          <w:sz w:val="24"/>
          <w:szCs w:val="24"/>
        </w:rPr>
        <w:t xml:space="preserve"> </w:t>
      </w:r>
      <w:r w:rsidR="00664D6A" w:rsidRPr="0092080A">
        <w:rPr>
          <w:b/>
          <w:sz w:val="24"/>
          <w:szCs w:val="24"/>
        </w:rPr>
        <w:t xml:space="preserve">Требования к описанию участниками </w:t>
      </w:r>
      <w:r w:rsidR="006960DE">
        <w:rPr>
          <w:b/>
          <w:sz w:val="24"/>
          <w:szCs w:val="24"/>
        </w:rPr>
        <w:t xml:space="preserve">закупки </w:t>
      </w:r>
      <w:r w:rsidR="001B6115" w:rsidRPr="0092080A">
        <w:rPr>
          <w:b/>
          <w:sz w:val="24"/>
          <w:szCs w:val="24"/>
        </w:rPr>
        <w:t>выполняемых работ, которые являю</w:t>
      </w:r>
      <w:r w:rsidR="0030672A" w:rsidRPr="0092080A">
        <w:rPr>
          <w:b/>
          <w:sz w:val="24"/>
          <w:szCs w:val="24"/>
        </w:rPr>
        <w:t xml:space="preserve">тся предметом закупки, </w:t>
      </w:r>
      <w:r w:rsidR="001B6115" w:rsidRPr="0092080A">
        <w:rPr>
          <w:b/>
          <w:sz w:val="24"/>
          <w:szCs w:val="24"/>
        </w:rPr>
        <w:t>их</w:t>
      </w:r>
      <w:r w:rsidR="00350920" w:rsidRPr="0092080A">
        <w:rPr>
          <w:b/>
          <w:sz w:val="24"/>
          <w:szCs w:val="24"/>
        </w:rPr>
        <w:t xml:space="preserve"> </w:t>
      </w:r>
      <w:r w:rsidR="0030672A" w:rsidRPr="0092080A">
        <w:rPr>
          <w:b/>
          <w:sz w:val="24"/>
          <w:szCs w:val="24"/>
        </w:rPr>
        <w:t>количественных и качественных характеристик</w:t>
      </w:r>
      <w:r w:rsidR="00664D6A" w:rsidRPr="0092080A">
        <w:rPr>
          <w:b/>
          <w:sz w:val="24"/>
          <w:szCs w:val="24"/>
        </w:rPr>
        <w:t>:</w:t>
      </w:r>
    </w:p>
    <w:p w:rsidR="001425C8" w:rsidRDefault="00DC534F" w:rsidP="000A61FC">
      <w:pPr>
        <w:spacing w:before="60" w:after="60" w:line="240" w:lineRule="auto"/>
        <w:jc w:val="both"/>
        <w:rPr>
          <w:sz w:val="24"/>
          <w:szCs w:val="24"/>
        </w:rPr>
      </w:pPr>
      <w:r>
        <w:rPr>
          <w:sz w:val="24"/>
          <w:szCs w:val="24"/>
        </w:rPr>
        <w:t>Описание выполняемых работ, которые являю</w:t>
      </w:r>
      <w:r w:rsidR="001425C8" w:rsidRPr="00C53469">
        <w:rPr>
          <w:sz w:val="24"/>
          <w:szCs w:val="24"/>
        </w:rPr>
        <w:t>тся предметом настоящего запроса котировок</w:t>
      </w:r>
      <w:r w:rsidR="001425C8">
        <w:rPr>
          <w:sz w:val="24"/>
          <w:szCs w:val="24"/>
        </w:rPr>
        <w:t xml:space="preserve"> в электронной форме</w:t>
      </w:r>
      <w:r w:rsidR="001425C8" w:rsidRPr="00C53469">
        <w:rPr>
          <w:sz w:val="24"/>
          <w:szCs w:val="24"/>
        </w:rPr>
        <w:t>, должно соответствовать требованиям к качеству</w:t>
      </w:r>
      <w:r>
        <w:rPr>
          <w:sz w:val="24"/>
          <w:szCs w:val="24"/>
        </w:rPr>
        <w:t>, объему</w:t>
      </w:r>
      <w:r w:rsidR="001425C8" w:rsidRPr="00C53469">
        <w:rPr>
          <w:sz w:val="24"/>
          <w:szCs w:val="24"/>
        </w:rPr>
        <w:t>, техническим характеристикам</w:t>
      </w:r>
      <w:r>
        <w:rPr>
          <w:sz w:val="24"/>
          <w:szCs w:val="24"/>
        </w:rPr>
        <w:t xml:space="preserve"> работ, к безопасности </w:t>
      </w:r>
      <w:r w:rsidR="001425C8" w:rsidRPr="00C53469">
        <w:rPr>
          <w:sz w:val="24"/>
          <w:szCs w:val="24"/>
        </w:rPr>
        <w:t>и иным требованиям, связанным с определ</w:t>
      </w:r>
      <w:r w:rsidR="001425C8">
        <w:rPr>
          <w:sz w:val="24"/>
          <w:szCs w:val="24"/>
        </w:rPr>
        <w:t>ением с</w:t>
      </w:r>
      <w:r>
        <w:rPr>
          <w:sz w:val="24"/>
          <w:szCs w:val="24"/>
        </w:rPr>
        <w:t>оответствия выполняемых работ</w:t>
      </w:r>
      <w:r w:rsidR="001425C8" w:rsidRPr="00C53469">
        <w:rPr>
          <w:sz w:val="24"/>
          <w:szCs w:val="24"/>
        </w:rPr>
        <w:t xml:space="preserve"> потребностям Заказчика, </w:t>
      </w:r>
      <w:r w:rsidR="002E0096">
        <w:rPr>
          <w:sz w:val="24"/>
          <w:szCs w:val="24"/>
        </w:rPr>
        <w:t>указанным в настоящей д</w:t>
      </w:r>
      <w:r w:rsidR="001425C8" w:rsidRPr="00C53469">
        <w:rPr>
          <w:sz w:val="24"/>
          <w:szCs w:val="24"/>
        </w:rPr>
        <w:t>окументации.</w:t>
      </w:r>
    </w:p>
    <w:p w:rsidR="004A2980" w:rsidRPr="0011479A" w:rsidRDefault="00534E22" w:rsidP="000A61FC">
      <w:pPr>
        <w:spacing w:line="240" w:lineRule="auto"/>
        <w:jc w:val="both"/>
        <w:rPr>
          <w:b/>
          <w:sz w:val="24"/>
          <w:szCs w:val="24"/>
        </w:rPr>
      </w:pPr>
      <w:r w:rsidRPr="008B48E0">
        <w:rPr>
          <w:b/>
          <w:sz w:val="24"/>
          <w:szCs w:val="24"/>
        </w:rPr>
        <w:t>16</w:t>
      </w:r>
      <w:r w:rsidR="004A2980" w:rsidRPr="008B48E0">
        <w:rPr>
          <w:b/>
          <w:sz w:val="24"/>
          <w:szCs w:val="24"/>
        </w:rPr>
        <w:t>.</w:t>
      </w:r>
      <w:r w:rsidR="004A2980" w:rsidRPr="0054794E">
        <w:rPr>
          <w:b/>
          <w:sz w:val="24"/>
          <w:szCs w:val="24"/>
        </w:rPr>
        <w:t xml:space="preserve">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A2980" w:rsidP="000A61FC">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51133A">
        <w:rPr>
          <w:rFonts w:ascii="Times New Roman" w:eastAsia="Calibri" w:hAnsi="Times New Roman" w:cs="Times New Roman"/>
          <w:sz w:val="24"/>
          <w:szCs w:val="24"/>
        </w:rPr>
        <w:t>, направив об этом уведомление оператору электронной площадки</w:t>
      </w:r>
      <w:r w:rsidR="009C4FEF" w:rsidRPr="0011479A">
        <w:rPr>
          <w:rFonts w:ascii="Times New Roman" w:eastAsia="Calibri" w:hAnsi="Times New Roman" w:cs="Times New Roman"/>
          <w:sz w:val="24"/>
          <w:szCs w:val="24"/>
        </w:rPr>
        <w:t>.</w:t>
      </w:r>
    </w:p>
    <w:p w:rsidR="004A2980" w:rsidRPr="0011479A" w:rsidRDefault="00534E22"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r w:rsidR="0051133A">
        <w:rPr>
          <w:bCs/>
          <w:sz w:val="24"/>
          <w:szCs w:val="24"/>
        </w:rPr>
        <w:t>, направив об этом уведомление оператору электронной площадки</w:t>
      </w:r>
      <w:r w:rsidR="00A83B3A" w:rsidRPr="0011479A">
        <w:rPr>
          <w:bCs/>
          <w:sz w:val="24"/>
          <w:szCs w:val="24"/>
        </w:rPr>
        <w:t>.</w:t>
      </w:r>
    </w:p>
    <w:p w:rsidR="00D16445" w:rsidRPr="0011479A" w:rsidRDefault="00D16445"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w:t>
      </w:r>
      <w:r w:rsidR="0051133A">
        <w:rPr>
          <w:bCs/>
          <w:sz w:val="24"/>
          <w:szCs w:val="24"/>
        </w:rPr>
        <w:t>ли отзыва заявок, поданных на Э</w:t>
      </w:r>
      <w:r w:rsidR="000D3948" w:rsidRPr="0011479A">
        <w:rPr>
          <w:bCs/>
          <w:sz w:val="24"/>
          <w:szCs w:val="24"/>
        </w:rPr>
        <w:t>П, определяется и осуществляется в соответствии с регла</w:t>
      </w:r>
      <w:r w:rsidR="0051133A">
        <w:rPr>
          <w:bCs/>
          <w:sz w:val="24"/>
          <w:szCs w:val="24"/>
        </w:rPr>
        <w:t>ментом работы данной Э</w:t>
      </w:r>
      <w:r w:rsidR="000D3948" w:rsidRPr="0011479A">
        <w:rPr>
          <w:bCs/>
          <w:sz w:val="24"/>
          <w:szCs w:val="24"/>
        </w:rPr>
        <w:t>П.</w:t>
      </w:r>
    </w:p>
    <w:p w:rsidR="00FC2C68" w:rsidRPr="0011479A" w:rsidRDefault="004A2980" w:rsidP="000A61FC">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0A61FC">
      <w:pPr>
        <w:spacing w:line="240" w:lineRule="auto"/>
        <w:jc w:val="both"/>
        <w:rPr>
          <w:sz w:val="24"/>
          <w:szCs w:val="24"/>
        </w:rPr>
      </w:pPr>
      <w:r w:rsidRPr="008B48E0">
        <w:rPr>
          <w:b/>
          <w:sz w:val="24"/>
          <w:szCs w:val="24"/>
        </w:rPr>
        <w:t>1</w:t>
      </w:r>
      <w:r w:rsidR="004A2980" w:rsidRPr="008B48E0">
        <w:rPr>
          <w:b/>
          <w:sz w:val="24"/>
          <w:szCs w:val="24"/>
        </w:rPr>
        <w:t>7</w:t>
      </w:r>
      <w:r w:rsidR="00757295" w:rsidRPr="008B48E0">
        <w:rPr>
          <w:b/>
          <w:sz w:val="24"/>
          <w:szCs w:val="24"/>
        </w:rPr>
        <w:t>.</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0A61FC">
      <w:pPr>
        <w:spacing w:line="240"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6" w:history="1">
        <w:r w:rsidR="007C652F" w:rsidRPr="0011479A">
          <w:rPr>
            <w:rStyle w:val="a3"/>
            <w:sz w:val="24"/>
            <w:szCs w:val="24"/>
            <w:lang w:val="en-US"/>
          </w:rPr>
          <w:t>http</w:t>
        </w:r>
        <w:r w:rsidR="007C652F" w:rsidRPr="0011479A">
          <w:rPr>
            <w:rStyle w:val="a3"/>
            <w:sz w:val="24"/>
            <w:szCs w:val="24"/>
          </w:rPr>
          <w:t>://</w:t>
        </w:r>
        <w:proofErr w:type="spellStart"/>
        <w:r w:rsidR="007C652F" w:rsidRPr="0011479A">
          <w:rPr>
            <w:rStyle w:val="a3"/>
            <w:sz w:val="24"/>
            <w:szCs w:val="24"/>
            <w:lang w:val="en-US"/>
          </w:rPr>
          <w:t>torgi</w:t>
        </w:r>
        <w:proofErr w:type="spellEnd"/>
        <w:r w:rsidR="007C652F" w:rsidRPr="0011479A">
          <w:rPr>
            <w:rStyle w:val="a3"/>
            <w:sz w:val="24"/>
            <w:szCs w:val="24"/>
          </w:rPr>
          <w:t>223.</w:t>
        </w:r>
        <w:proofErr w:type="spellStart"/>
        <w:r w:rsidR="007C652F" w:rsidRPr="0011479A">
          <w:rPr>
            <w:rStyle w:val="a3"/>
            <w:sz w:val="24"/>
            <w:szCs w:val="24"/>
            <w:lang w:val="en-US"/>
          </w:rPr>
          <w:t>ru</w:t>
        </w:r>
        <w:proofErr w:type="spellEnd"/>
      </w:hyperlink>
      <w:r w:rsidR="004D0EE9" w:rsidRPr="0011479A">
        <w:rPr>
          <w:sz w:val="24"/>
          <w:szCs w:val="24"/>
        </w:rPr>
        <w:t>.</w:t>
      </w:r>
    </w:p>
    <w:p w:rsidR="00FA14C5" w:rsidRPr="0011479A" w:rsidRDefault="00FA14C5" w:rsidP="000A61FC">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8A4685">
        <w:rPr>
          <w:b/>
          <w:color w:val="FF0000"/>
          <w:sz w:val="24"/>
          <w:szCs w:val="24"/>
        </w:rPr>
        <w:t>24</w:t>
      </w:r>
      <w:r w:rsidR="00BC68C7" w:rsidRPr="0011479A">
        <w:rPr>
          <w:b/>
          <w:color w:val="FF0000"/>
          <w:sz w:val="24"/>
          <w:szCs w:val="24"/>
        </w:rPr>
        <w:t>.</w:t>
      </w:r>
      <w:r w:rsidR="00864E1B">
        <w:rPr>
          <w:b/>
          <w:color w:val="FF0000"/>
          <w:sz w:val="24"/>
          <w:szCs w:val="24"/>
        </w:rPr>
        <w:t>11.2021</w:t>
      </w:r>
      <w:r w:rsidRPr="0011479A">
        <w:rPr>
          <w:b/>
          <w:color w:val="FF0000"/>
          <w:sz w:val="24"/>
          <w:szCs w:val="24"/>
        </w:rPr>
        <w:t xml:space="preserve"> г.</w:t>
      </w:r>
    </w:p>
    <w:p w:rsidR="00FA14C5" w:rsidRPr="0011479A" w:rsidRDefault="00FA14C5" w:rsidP="000A61FC">
      <w:pPr>
        <w:spacing w:line="240" w:lineRule="auto"/>
        <w:jc w:val="both"/>
        <w:rPr>
          <w:color w:val="FF0000"/>
          <w:sz w:val="24"/>
          <w:szCs w:val="24"/>
        </w:rPr>
      </w:pPr>
      <w:r w:rsidRPr="0011479A">
        <w:rPr>
          <w:color w:val="000000"/>
          <w:sz w:val="24"/>
          <w:szCs w:val="24"/>
        </w:rPr>
        <w:t xml:space="preserve">Дата </w:t>
      </w:r>
      <w:r w:rsidR="00F355F3">
        <w:rPr>
          <w:color w:val="000000"/>
          <w:sz w:val="24"/>
          <w:szCs w:val="24"/>
        </w:rPr>
        <w:t xml:space="preserve">и время </w:t>
      </w:r>
      <w:r w:rsidRPr="0011479A">
        <w:rPr>
          <w:color w:val="000000"/>
          <w:sz w:val="24"/>
          <w:szCs w:val="24"/>
        </w:rPr>
        <w:t xml:space="preserve">окончания срока подачи котировочных заявок – </w:t>
      </w:r>
      <w:r w:rsidR="008A4685">
        <w:rPr>
          <w:b/>
          <w:color w:val="FF0000"/>
          <w:sz w:val="24"/>
          <w:szCs w:val="24"/>
        </w:rPr>
        <w:t>02</w:t>
      </w:r>
      <w:r w:rsidR="00871B54" w:rsidRPr="0011479A">
        <w:rPr>
          <w:b/>
          <w:color w:val="FF0000"/>
          <w:sz w:val="24"/>
          <w:szCs w:val="24"/>
        </w:rPr>
        <w:t>.</w:t>
      </w:r>
      <w:r w:rsidR="008A4685">
        <w:rPr>
          <w:b/>
          <w:color w:val="FF0000"/>
          <w:sz w:val="24"/>
          <w:szCs w:val="24"/>
        </w:rPr>
        <w:t>12</w:t>
      </w:r>
      <w:r w:rsidR="00DA5C8D">
        <w:rPr>
          <w:b/>
          <w:color w:val="FF0000"/>
          <w:sz w:val="24"/>
          <w:szCs w:val="24"/>
        </w:rPr>
        <w:t>.2021</w:t>
      </w:r>
      <w:r w:rsidR="00871B54" w:rsidRPr="0011479A">
        <w:rPr>
          <w:b/>
          <w:color w:val="FF0000"/>
          <w:sz w:val="24"/>
          <w:szCs w:val="24"/>
        </w:rPr>
        <w:t xml:space="preserve"> г., до </w:t>
      </w:r>
      <w:r w:rsidR="00B47026">
        <w:rPr>
          <w:b/>
          <w:color w:val="FF0000"/>
          <w:sz w:val="24"/>
          <w:szCs w:val="24"/>
        </w:rPr>
        <w:t>12</w:t>
      </w:r>
      <w:r w:rsidR="00E66414">
        <w:rPr>
          <w:b/>
          <w:color w:val="FF0000"/>
          <w:sz w:val="24"/>
          <w:szCs w:val="24"/>
        </w:rPr>
        <w:t xml:space="preserve">.00 </w:t>
      </w:r>
      <w:proofErr w:type="gramStart"/>
      <w:r w:rsidR="00E66414">
        <w:rPr>
          <w:b/>
          <w:color w:val="FF0000"/>
          <w:sz w:val="24"/>
          <w:szCs w:val="24"/>
        </w:rPr>
        <w:t>МСК</w:t>
      </w:r>
      <w:proofErr w:type="gramEnd"/>
      <w:r w:rsidR="00E66414">
        <w:rPr>
          <w:b/>
          <w:color w:val="FF0000"/>
          <w:sz w:val="24"/>
          <w:szCs w:val="24"/>
        </w:rPr>
        <w:t>+1</w:t>
      </w:r>
      <w:r w:rsidRPr="0011479A">
        <w:rPr>
          <w:b/>
          <w:color w:val="FF0000"/>
          <w:sz w:val="24"/>
          <w:szCs w:val="24"/>
        </w:rPr>
        <w:t>.</w:t>
      </w:r>
    </w:p>
    <w:p w:rsidR="00C17CA0" w:rsidRPr="0011479A" w:rsidRDefault="00534E22" w:rsidP="000A61FC">
      <w:pPr>
        <w:spacing w:line="240" w:lineRule="auto"/>
        <w:jc w:val="both"/>
        <w:rPr>
          <w:b/>
          <w:sz w:val="24"/>
          <w:szCs w:val="24"/>
        </w:rPr>
      </w:pPr>
      <w:r w:rsidRPr="008B48E0">
        <w:rPr>
          <w:b/>
          <w:sz w:val="24"/>
          <w:szCs w:val="24"/>
        </w:rPr>
        <w:t>18</w:t>
      </w:r>
      <w:r w:rsidR="00C17CA0" w:rsidRPr="008B48E0">
        <w:rPr>
          <w:b/>
          <w:sz w:val="24"/>
          <w:szCs w:val="24"/>
        </w:rPr>
        <w:t>.</w:t>
      </w:r>
      <w:r w:rsidR="00C17CA0" w:rsidRPr="0011479A">
        <w:rPr>
          <w:b/>
          <w:sz w:val="24"/>
          <w:szCs w:val="24"/>
        </w:rPr>
        <w:t xml:space="preserve"> Срок, место и порядок предоставления </w:t>
      </w:r>
      <w:r w:rsidR="001541D9">
        <w:rPr>
          <w:b/>
          <w:sz w:val="24"/>
          <w:szCs w:val="24"/>
        </w:rPr>
        <w:t>извещения (</w:t>
      </w:r>
      <w:r w:rsidR="00A72FB7" w:rsidRPr="0011479A">
        <w:rPr>
          <w:b/>
          <w:sz w:val="24"/>
          <w:szCs w:val="24"/>
        </w:rPr>
        <w:t>д</w:t>
      </w:r>
      <w:r w:rsidR="00C17CA0" w:rsidRPr="0011479A">
        <w:rPr>
          <w:b/>
          <w:sz w:val="24"/>
          <w:szCs w:val="24"/>
        </w:rPr>
        <w:t>окументации</w:t>
      </w:r>
      <w:r w:rsidR="001541D9">
        <w:rPr>
          <w:b/>
          <w:sz w:val="24"/>
          <w:szCs w:val="24"/>
        </w:rPr>
        <w:t>)</w:t>
      </w:r>
      <w:r w:rsidR="00C17CA0" w:rsidRPr="0011479A">
        <w:rPr>
          <w:b/>
          <w:sz w:val="24"/>
          <w:szCs w:val="24"/>
        </w:rPr>
        <w:t xml:space="preserve">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0A61FC">
      <w:pPr>
        <w:widowControl/>
        <w:autoSpaceDE w:val="0"/>
        <w:autoSpaceDN w:val="0"/>
        <w:adjustRightInd w:val="0"/>
        <w:spacing w:line="240"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w:t>
      </w:r>
      <w:r w:rsidR="007A42F9">
        <w:rPr>
          <w:sz w:val="24"/>
          <w:szCs w:val="24"/>
        </w:rPr>
        <w:t>в ЕИС</w:t>
      </w:r>
      <w:r w:rsidR="00775A48" w:rsidRPr="0011479A">
        <w:rPr>
          <w:sz w:val="24"/>
          <w:szCs w:val="24"/>
        </w:rPr>
        <w:t xml:space="preserve"> – </w:t>
      </w:r>
      <w:hyperlink r:id="rId17"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 xml:space="preserve">е </w:t>
      </w:r>
      <w:r w:rsidR="007A42F9">
        <w:rPr>
          <w:sz w:val="24"/>
          <w:szCs w:val="24"/>
        </w:rPr>
        <w:t xml:space="preserve">электронной площадки </w:t>
      </w:r>
      <w:r w:rsidR="00166FA7" w:rsidRPr="0011479A">
        <w:rPr>
          <w:sz w:val="24"/>
          <w:szCs w:val="24"/>
        </w:rPr>
        <w:t>ЭТП  «Торги 223</w:t>
      </w:r>
      <w:r w:rsidR="00775A48" w:rsidRPr="0011479A">
        <w:rPr>
          <w:sz w:val="24"/>
          <w:szCs w:val="24"/>
        </w:rPr>
        <w:t xml:space="preserve">» - </w:t>
      </w:r>
      <w:hyperlink r:id="rId18" w:history="1">
        <w:r w:rsidR="00166FA7" w:rsidRPr="0011479A">
          <w:rPr>
            <w:rStyle w:val="a3"/>
            <w:sz w:val="24"/>
            <w:szCs w:val="24"/>
            <w:lang w:val="en-US"/>
          </w:rPr>
          <w:t>http</w:t>
        </w:r>
        <w:r w:rsidR="00166FA7" w:rsidRPr="0011479A">
          <w:rPr>
            <w:rStyle w:val="a3"/>
            <w:sz w:val="24"/>
            <w:szCs w:val="24"/>
          </w:rPr>
          <w:t>://</w:t>
        </w:r>
        <w:r w:rsidR="00166FA7" w:rsidRPr="0011479A">
          <w:rPr>
            <w:rStyle w:val="a3"/>
            <w:sz w:val="24"/>
            <w:szCs w:val="24"/>
            <w:lang w:val="en-US"/>
          </w:rPr>
          <w:t>torgi</w:t>
        </w:r>
        <w:r w:rsidR="00166FA7" w:rsidRPr="0011479A">
          <w:rPr>
            <w:rStyle w:val="a3"/>
            <w:sz w:val="24"/>
            <w:szCs w:val="24"/>
          </w:rPr>
          <w:t>223.</w:t>
        </w:r>
        <w:proofErr w:type="spellStart"/>
        <w:r w:rsidR="00166FA7" w:rsidRPr="0011479A">
          <w:rPr>
            <w:rStyle w:val="a3"/>
            <w:sz w:val="24"/>
            <w:szCs w:val="24"/>
            <w:lang w:val="en-US"/>
          </w:rPr>
          <w:t>ru</w:t>
        </w:r>
        <w:proofErr w:type="spellEnd"/>
      </w:hyperlink>
      <w:r w:rsidR="00775A48" w:rsidRPr="0011479A">
        <w:rPr>
          <w:sz w:val="24"/>
          <w:szCs w:val="24"/>
        </w:rPr>
        <w:t>.</w:t>
      </w:r>
    </w:p>
    <w:p w:rsidR="00757295" w:rsidRPr="0011479A" w:rsidRDefault="003A3684" w:rsidP="000A61FC">
      <w:pPr>
        <w:widowControl/>
        <w:autoSpaceDE w:val="0"/>
        <w:autoSpaceDN w:val="0"/>
        <w:adjustRightInd w:val="0"/>
        <w:spacing w:line="240" w:lineRule="auto"/>
        <w:jc w:val="both"/>
        <w:rPr>
          <w:sz w:val="24"/>
          <w:szCs w:val="24"/>
        </w:rPr>
      </w:pPr>
      <w:r>
        <w:rPr>
          <w:sz w:val="24"/>
          <w:szCs w:val="24"/>
        </w:rPr>
        <w:t>Извещение (д</w:t>
      </w:r>
      <w:r w:rsidR="00BA034C" w:rsidRPr="0011479A">
        <w:rPr>
          <w:sz w:val="24"/>
          <w:szCs w:val="24"/>
        </w:rPr>
        <w:t>окументация</w:t>
      </w:r>
      <w:r>
        <w:rPr>
          <w:sz w:val="24"/>
          <w:szCs w:val="24"/>
        </w:rPr>
        <w:t>)</w:t>
      </w:r>
      <w:r w:rsidR="00BA034C" w:rsidRPr="0011479A">
        <w:rPr>
          <w:sz w:val="24"/>
          <w:szCs w:val="24"/>
        </w:rPr>
        <w:t xml:space="preserve"> </w:t>
      </w:r>
      <w:r w:rsidR="004700B3" w:rsidRPr="0011479A">
        <w:rPr>
          <w:sz w:val="24"/>
          <w:szCs w:val="24"/>
        </w:rPr>
        <w:t xml:space="preserve">о проведении запроса котировок в электронной форме </w:t>
      </w:r>
      <w:r w:rsidR="00BA034C"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Pr>
          <w:bCs/>
          <w:iCs/>
          <w:sz w:val="24"/>
          <w:szCs w:val="24"/>
        </w:rPr>
        <w:t xml:space="preserve">ой форме в ЕИС </w:t>
      </w:r>
      <w:r w:rsidR="00BA034C" w:rsidRPr="0011479A">
        <w:rPr>
          <w:sz w:val="24"/>
          <w:szCs w:val="24"/>
        </w:rPr>
        <w:t>до окончания срока подачи кот</w:t>
      </w:r>
      <w:r w:rsidR="00670822" w:rsidRPr="0011479A">
        <w:rPr>
          <w:sz w:val="24"/>
          <w:szCs w:val="24"/>
        </w:rPr>
        <w:t>ировочных заявок, указанного в и</w:t>
      </w:r>
      <w:r w:rsidR="00BA034C" w:rsidRPr="0011479A">
        <w:rPr>
          <w:sz w:val="24"/>
          <w:szCs w:val="24"/>
        </w:rPr>
        <w:t xml:space="preserve">звещении о проведении запроса </w:t>
      </w:r>
      <w:r w:rsidR="00BA034C" w:rsidRPr="0011479A">
        <w:rPr>
          <w:sz w:val="24"/>
          <w:szCs w:val="24"/>
        </w:rPr>
        <w:lastRenderedPageBreak/>
        <w:t>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00BA034C" w:rsidRPr="0011479A">
        <w:rPr>
          <w:sz w:val="24"/>
          <w:szCs w:val="24"/>
        </w:rPr>
        <w:t>окументации</w:t>
      </w:r>
      <w:r>
        <w:rPr>
          <w:sz w:val="24"/>
          <w:szCs w:val="24"/>
        </w:rPr>
        <w:t>,</w:t>
      </w:r>
      <w:r w:rsidR="00BA034C"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00BA034C"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00757295" w:rsidRPr="0011479A">
        <w:rPr>
          <w:sz w:val="24"/>
          <w:szCs w:val="24"/>
        </w:rPr>
        <w:t>. В запросе участник указывает желаемый способ</w:t>
      </w:r>
      <w:r w:rsidR="00B55452" w:rsidRPr="0011479A">
        <w:rPr>
          <w:sz w:val="24"/>
          <w:szCs w:val="24"/>
        </w:rPr>
        <w:t xml:space="preserve"> получения </w:t>
      </w:r>
      <w:r>
        <w:rPr>
          <w:sz w:val="24"/>
          <w:szCs w:val="24"/>
        </w:rPr>
        <w:t>извещения (</w:t>
      </w:r>
      <w:r w:rsidR="00B55452" w:rsidRPr="0011479A">
        <w:rPr>
          <w:sz w:val="24"/>
          <w:szCs w:val="24"/>
        </w:rPr>
        <w:t>д</w:t>
      </w:r>
      <w:r w:rsidR="00757295" w:rsidRPr="0011479A">
        <w:rPr>
          <w:sz w:val="24"/>
          <w:szCs w:val="24"/>
        </w:rPr>
        <w:t>окументации</w:t>
      </w:r>
      <w:r>
        <w:rPr>
          <w:sz w:val="24"/>
          <w:szCs w:val="24"/>
        </w:rPr>
        <w:t>)</w:t>
      </w:r>
      <w:r w:rsidR="00757295" w:rsidRPr="0011479A">
        <w:rPr>
          <w:sz w:val="24"/>
          <w:szCs w:val="24"/>
        </w:rPr>
        <w:t xml:space="preserve"> - на бумажном носителе или в электронном виде (</w:t>
      </w:r>
      <w:r>
        <w:rPr>
          <w:sz w:val="24"/>
          <w:szCs w:val="24"/>
        </w:rPr>
        <w:t>извещение (</w:t>
      </w:r>
      <w:r w:rsidR="00757295" w:rsidRPr="0011479A">
        <w:rPr>
          <w:sz w:val="24"/>
          <w:szCs w:val="24"/>
        </w:rPr>
        <w:t>документация</w:t>
      </w:r>
      <w:r>
        <w:rPr>
          <w:sz w:val="24"/>
          <w:szCs w:val="24"/>
        </w:rPr>
        <w:t>)</w:t>
      </w:r>
      <w:r w:rsidR="00757295" w:rsidRPr="0011479A">
        <w:rPr>
          <w:sz w:val="24"/>
          <w:szCs w:val="24"/>
        </w:rPr>
        <w:t xml:space="preserve"> направляется по адресу электронной почты участника).</w:t>
      </w:r>
    </w:p>
    <w:p w:rsidR="003A4010" w:rsidRPr="0011479A" w:rsidRDefault="00B55452" w:rsidP="000A61FC">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sidR="003A3684">
        <w:rPr>
          <w:sz w:val="24"/>
          <w:szCs w:val="24"/>
        </w:rPr>
        <w:t>извещения (</w:t>
      </w:r>
      <w:r w:rsidRPr="0011479A">
        <w:rPr>
          <w:sz w:val="24"/>
          <w:szCs w:val="24"/>
        </w:rPr>
        <w:t>д</w:t>
      </w:r>
      <w:r w:rsidR="006E0407" w:rsidRPr="0011479A">
        <w:rPr>
          <w:sz w:val="24"/>
          <w:szCs w:val="24"/>
        </w:rPr>
        <w:t>окументации</w:t>
      </w:r>
      <w:r w:rsidR="003A3684">
        <w:rPr>
          <w:sz w:val="24"/>
          <w:szCs w:val="24"/>
        </w:rPr>
        <w:t>)</w:t>
      </w:r>
      <w:r w:rsidR="006E0407" w:rsidRPr="0011479A">
        <w:rPr>
          <w:sz w:val="24"/>
          <w:szCs w:val="24"/>
        </w:rPr>
        <w:t xml:space="preserve"> направляется по адресу: Россия, 414016, </w:t>
      </w:r>
      <w:r w:rsidR="003A3684">
        <w:rPr>
          <w:sz w:val="24"/>
          <w:szCs w:val="24"/>
        </w:rPr>
        <w:t xml:space="preserve">      </w:t>
      </w:r>
      <w:r w:rsidR="006E0407" w:rsidRPr="0011479A">
        <w:rPr>
          <w:sz w:val="24"/>
          <w:szCs w:val="24"/>
        </w:rPr>
        <w:t xml:space="preserve">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9"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proofErr w:type="spellStart"/>
        <w:r w:rsidR="00582A93" w:rsidRPr="0011479A">
          <w:rPr>
            <w:rStyle w:val="a3"/>
            <w:sz w:val="24"/>
            <w:szCs w:val="24"/>
            <w:lang w:val="en-US"/>
          </w:rPr>
          <w:t>ru</w:t>
        </w:r>
        <w:proofErr w:type="spellEnd"/>
      </w:hyperlink>
      <w:r w:rsidR="006E0407" w:rsidRPr="0011479A">
        <w:rPr>
          <w:sz w:val="24"/>
          <w:szCs w:val="24"/>
        </w:rPr>
        <w:t>.</w:t>
      </w:r>
    </w:p>
    <w:p w:rsidR="00757295" w:rsidRPr="0011479A" w:rsidRDefault="00BA034C" w:rsidP="000A61FC">
      <w:pPr>
        <w:widowControl/>
        <w:autoSpaceDE w:val="0"/>
        <w:autoSpaceDN w:val="0"/>
        <w:adjustRightInd w:val="0"/>
        <w:spacing w:line="240"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 xml:space="preserve">получен запрос, </w:t>
      </w:r>
      <w:r w:rsidR="003A3684">
        <w:rPr>
          <w:sz w:val="24"/>
          <w:szCs w:val="24"/>
        </w:rPr>
        <w:t>извещение (</w:t>
      </w:r>
      <w:r w:rsidR="00D27B2C" w:rsidRPr="00013849">
        <w:rPr>
          <w:sz w:val="24"/>
          <w:szCs w:val="24"/>
        </w:rPr>
        <w:t>д</w:t>
      </w:r>
      <w:r w:rsidRPr="00013849">
        <w:rPr>
          <w:sz w:val="24"/>
          <w:szCs w:val="24"/>
        </w:rPr>
        <w:t>окументацию</w:t>
      </w:r>
      <w:r w:rsidR="003A3684">
        <w:rPr>
          <w:sz w:val="24"/>
          <w:szCs w:val="24"/>
        </w:rPr>
        <w:t>)</w:t>
      </w:r>
      <w:r w:rsidRPr="00013849">
        <w:rPr>
          <w:sz w:val="24"/>
          <w:szCs w:val="24"/>
        </w:rPr>
        <w:t xml:space="preserve"> на бумажном носителе или в электронном виде.</w:t>
      </w:r>
    </w:p>
    <w:p w:rsidR="00757295" w:rsidRDefault="00303138" w:rsidP="000A61FC">
      <w:pPr>
        <w:widowControl/>
        <w:autoSpaceDE w:val="0"/>
        <w:autoSpaceDN w:val="0"/>
        <w:adjustRightInd w:val="0"/>
        <w:spacing w:line="240" w:lineRule="auto"/>
        <w:jc w:val="both"/>
        <w:rPr>
          <w:sz w:val="24"/>
          <w:szCs w:val="24"/>
        </w:rPr>
      </w:pPr>
      <w:r w:rsidRPr="0011479A">
        <w:rPr>
          <w:sz w:val="24"/>
          <w:szCs w:val="24"/>
        </w:rPr>
        <w:t>Место предоставления</w:t>
      </w:r>
      <w:r w:rsidR="002647BA" w:rsidRPr="0011479A">
        <w:rPr>
          <w:sz w:val="24"/>
          <w:szCs w:val="24"/>
        </w:rPr>
        <w:t xml:space="preserve"> </w:t>
      </w:r>
      <w:r w:rsidR="006043FF">
        <w:rPr>
          <w:sz w:val="24"/>
          <w:szCs w:val="24"/>
        </w:rPr>
        <w:t>извещения (</w:t>
      </w:r>
      <w:r w:rsidR="002647BA" w:rsidRPr="0011479A">
        <w:rPr>
          <w:sz w:val="24"/>
          <w:szCs w:val="24"/>
        </w:rPr>
        <w:t>документации</w:t>
      </w:r>
      <w:r w:rsidR="006043FF">
        <w:rPr>
          <w:sz w:val="24"/>
          <w:szCs w:val="24"/>
        </w:rPr>
        <w:t>)</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846764" w:rsidRPr="0011479A" w:rsidRDefault="00846764" w:rsidP="000A61FC">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0664D7" w:rsidRPr="0011479A" w:rsidRDefault="000664D7" w:rsidP="000A61FC">
      <w:pPr>
        <w:widowControl/>
        <w:autoSpaceDE w:val="0"/>
        <w:autoSpaceDN w:val="0"/>
        <w:adjustRightInd w:val="0"/>
        <w:spacing w:line="240" w:lineRule="auto"/>
        <w:jc w:val="both"/>
        <w:rPr>
          <w:sz w:val="24"/>
          <w:szCs w:val="24"/>
        </w:rPr>
      </w:pPr>
      <w:r w:rsidRPr="0011479A">
        <w:rPr>
          <w:sz w:val="24"/>
          <w:szCs w:val="24"/>
        </w:rPr>
        <w:t xml:space="preserve">Предоставление </w:t>
      </w:r>
      <w:r w:rsidR="00846764">
        <w:rPr>
          <w:sz w:val="24"/>
          <w:szCs w:val="24"/>
        </w:rPr>
        <w:t>извещения (</w:t>
      </w:r>
      <w:r w:rsidRPr="0011479A">
        <w:rPr>
          <w:sz w:val="24"/>
          <w:szCs w:val="24"/>
        </w:rPr>
        <w:t>документации</w:t>
      </w:r>
      <w:r w:rsidR="00846764">
        <w:rPr>
          <w:sz w:val="24"/>
          <w:szCs w:val="24"/>
        </w:rPr>
        <w:t>)</w:t>
      </w:r>
      <w:r w:rsidRPr="0011479A">
        <w:rPr>
          <w:sz w:val="24"/>
          <w:szCs w:val="24"/>
        </w:rPr>
        <w:t xml:space="preserve"> на бумажном носителе (в электронном виде) </w:t>
      </w:r>
      <w:r w:rsidR="00846764">
        <w:rPr>
          <w:sz w:val="24"/>
          <w:szCs w:val="24"/>
        </w:rPr>
        <w:t>до размещения извещения о проведении запроса котировок в электронной форме</w:t>
      </w:r>
      <w:r w:rsidRPr="0011479A">
        <w:rPr>
          <w:sz w:val="24"/>
          <w:szCs w:val="24"/>
        </w:rPr>
        <w:t xml:space="preserve"> </w:t>
      </w:r>
      <w:r w:rsidR="00846764">
        <w:rPr>
          <w:sz w:val="24"/>
          <w:szCs w:val="24"/>
        </w:rPr>
        <w:t>в ЕИС</w:t>
      </w:r>
      <w:r w:rsidR="00DD6F58">
        <w:rPr>
          <w:sz w:val="24"/>
          <w:szCs w:val="24"/>
        </w:rPr>
        <w:t xml:space="preserve"> </w:t>
      </w:r>
      <w:r w:rsidRPr="0011479A">
        <w:rPr>
          <w:sz w:val="24"/>
          <w:szCs w:val="24"/>
        </w:rPr>
        <w:t>не допускается.</w:t>
      </w:r>
    </w:p>
    <w:p w:rsidR="00775B9B" w:rsidRPr="0011479A" w:rsidRDefault="00846764" w:rsidP="000A61FC">
      <w:pPr>
        <w:spacing w:line="240" w:lineRule="auto"/>
        <w:jc w:val="both"/>
        <w:rPr>
          <w:color w:val="000000"/>
          <w:sz w:val="24"/>
          <w:szCs w:val="24"/>
        </w:rPr>
      </w:pPr>
      <w:r>
        <w:rPr>
          <w:color w:val="000000"/>
          <w:sz w:val="24"/>
          <w:szCs w:val="24"/>
        </w:rPr>
        <w:t>Извещение (д</w:t>
      </w:r>
      <w:r w:rsidR="00D749D7" w:rsidRPr="0011479A">
        <w:rPr>
          <w:color w:val="000000"/>
          <w:sz w:val="24"/>
          <w:szCs w:val="24"/>
        </w:rPr>
        <w:t>окументация</w:t>
      </w:r>
      <w:r>
        <w:rPr>
          <w:color w:val="000000"/>
          <w:sz w:val="24"/>
          <w:szCs w:val="24"/>
        </w:rPr>
        <w:t>)</w:t>
      </w:r>
      <w:r w:rsidR="00D749D7" w:rsidRPr="0011479A">
        <w:rPr>
          <w:color w:val="000000"/>
          <w:sz w:val="24"/>
          <w:szCs w:val="24"/>
        </w:rPr>
        <w:t xml:space="preserve"> предоставляется </w:t>
      </w:r>
      <w:r w:rsidR="00D749D7" w:rsidRPr="00500227">
        <w:rPr>
          <w:color w:val="000000"/>
          <w:sz w:val="24"/>
          <w:szCs w:val="24"/>
        </w:rPr>
        <w:t>без в</w:t>
      </w:r>
      <w:r w:rsidR="00C92A8B" w:rsidRPr="00500227">
        <w:rPr>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1C3169" w:rsidP="000A61FC">
      <w:pPr>
        <w:spacing w:line="240" w:lineRule="auto"/>
        <w:jc w:val="both"/>
        <w:rPr>
          <w:b/>
          <w:sz w:val="24"/>
          <w:szCs w:val="24"/>
        </w:rPr>
      </w:pPr>
      <w:r w:rsidRPr="008B48E0">
        <w:rPr>
          <w:b/>
          <w:sz w:val="24"/>
          <w:szCs w:val="24"/>
        </w:rPr>
        <w:t>1</w:t>
      </w:r>
      <w:r w:rsidR="00534E22" w:rsidRPr="008B48E0">
        <w:rPr>
          <w:b/>
          <w:sz w:val="24"/>
          <w:szCs w:val="24"/>
        </w:rPr>
        <w:t>9</w:t>
      </w:r>
      <w:r w:rsidRPr="008B48E0">
        <w:rPr>
          <w:b/>
          <w:sz w:val="24"/>
          <w:szCs w:val="24"/>
        </w:rPr>
        <w:t>.</w:t>
      </w:r>
      <w:r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 xml:space="preserve">положений </w:t>
      </w:r>
      <w:r w:rsidR="000A40E9">
        <w:rPr>
          <w:b/>
          <w:sz w:val="24"/>
          <w:szCs w:val="24"/>
        </w:rPr>
        <w:t>извещения (</w:t>
      </w:r>
      <w:r w:rsidR="005B6B5D" w:rsidRPr="001F0969">
        <w:rPr>
          <w:b/>
          <w:sz w:val="24"/>
          <w:szCs w:val="24"/>
        </w:rPr>
        <w:t>д</w:t>
      </w:r>
      <w:r w:rsidR="00C360ED" w:rsidRPr="001F0969">
        <w:rPr>
          <w:b/>
          <w:sz w:val="24"/>
          <w:szCs w:val="24"/>
        </w:rPr>
        <w:t>окументации</w:t>
      </w:r>
      <w:r w:rsidR="000A40E9">
        <w:rPr>
          <w:b/>
          <w:sz w:val="24"/>
          <w:szCs w:val="24"/>
        </w:rPr>
        <w:t>)</w:t>
      </w:r>
      <w:r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8F1AA3" w:rsidRDefault="006F4C50" w:rsidP="000A61FC">
      <w:pPr>
        <w:spacing w:line="240" w:lineRule="auto"/>
        <w:jc w:val="both"/>
        <w:rPr>
          <w:rFonts w:eastAsia="Calibri"/>
          <w:sz w:val="24"/>
          <w:szCs w:val="24"/>
        </w:rPr>
      </w:pPr>
      <w:r w:rsidRPr="00137E9D">
        <w:rPr>
          <w:rFonts w:eastAsia="Calibri"/>
          <w:sz w:val="24"/>
          <w:szCs w:val="24"/>
        </w:rPr>
        <w:t>Любой участник закупки</w:t>
      </w:r>
      <w:r w:rsidR="00902B9B">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sidR="00902B9B">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6F4C50" w:rsidRPr="0011479A" w:rsidRDefault="008F1AA3" w:rsidP="000A61FC">
      <w:pPr>
        <w:spacing w:line="240" w:lineRule="auto"/>
        <w:jc w:val="both"/>
        <w:rPr>
          <w:rFonts w:eastAsia="Calibri"/>
          <w:sz w:val="24"/>
          <w:szCs w:val="24"/>
        </w:rPr>
      </w:pPr>
      <w:r>
        <w:rPr>
          <w:rFonts w:eastAsia="Calibri"/>
          <w:sz w:val="24"/>
          <w:szCs w:val="24"/>
        </w:rPr>
        <w:t>Заказчик в течение трех рабочих дней</w:t>
      </w:r>
      <w:r w:rsidR="00CA0A3C" w:rsidRPr="00657062">
        <w:rPr>
          <w:rFonts w:eastAsia="Calibri"/>
          <w:sz w:val="24"/>
          <w:szCs w:val="24"/>
        </w:rPr>
        <w:t xml:space="preserve"> с</w:t>
      </w:r>
      <w:r>
        <w:rPr>
          <w:rFonts w:eastAsia="Calibri"/>
          <w:sz w:val="24"/>
          <w:szCs w:val="24"/>
        </w:rPr>
        <w:t>о</w:t>
      </w:r>
      <w:r w:rsidR="00CA0A3C"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w:t>
      </w:r>
      <w:r w:rsidR="00F138B1">
        <w:rPr>
          <w:rFonts w:eastAsia="Calibri"/>
          <w:sz w:val="24"/>
          <w:szCs w:val="24"/>
        </w:rPr>
        <w:t>окончания срока подачи заявок на участие в закупке.</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48604B">
        <w:rPr>
          <w:rFonts w:eastAsia="Calibri"/>
          <w:b/>
          <w:bCs/>
          <w:color w:val="FF0000"/>
          <w:sz w:val="24"/>
          <w:szCs w:val="24"/>
        </w:rPr>
        <w:t>24</w:t>
      </w:r>
      <w:r w:rsidR="003D7097" w:rsidRPr="0011479A">
        <w:rPr>
          <w:rFonts w:eastAsia="Calibri"/>
          <w:b/>
          <w:bCs/>
          <w:color w:val="FF0000"/>
          <w:sz w:val="24"/>
          <w:szCs w:val="24"/>
        </w:rPr>
        <w:t>.</w:t>
      </w:r>
      <w:r w:rsidR="00882B90">
        <w:rPr>
          <w:rFonts w:eastAsia="Calibri"/>
          <w:b/>
          <w:bCs/>
          <w:color w:val="FF0000"/>
          <w:sz w:val="24"/>
          <w:szCs w:val="24"/>
        </w:rPr>
        <w:t>11.2021</w:t>
      </w:r>
      <w:r w:rsidRPr="0011479A">
        <w:rPr>
          <w:rFonts w:eastAsia="Calibri"/>
          <w:b/>
          <w:color w:val="FF0000"/>
          <w:sz w:val="24"/>
          <w:szCs w:val="24"/>
        </w:rPr>
        <w:t>.</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w:t>
      </w:r>
      <w:r w:rsidR="00BC2FFE">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48604B">
        <w:rPr>
          <w:rFonts w:eastAsia="Calibri"/>
          <w:b/>
          <w:bCs/>
          <w:color w:val="FF0000"/>
          <w:sz w:val="24"/>
          <w:szCs w:val="24"/>
        </w:rPr>
        <w:t>02</w:t>
      </w:r>
      <w:r w:rsidR="003D7097" w:rsidRPr="0011479A">
        <w:rPr>
          <w:rFonts w:eastAsia="Calibri"/>
          <w:b/>
          <w:bCs/>
          <w:color w:val="FF0000"/>
          <w:sz w:val="24"/>
          <w:szCs w:val="24"/>
        </w:rPr>
        <w:t>.</w:t>
      </w:r>
      <w:r w:rsidR="0048604B">
        <w:rPr>
          <w:rFonts w:eastAsia="Calibri"/>
          <w:b/>
          <w:bCs/>
          <w:color w:val="FF0000"/>
          <w:sz w:val="24"/>
          <w:szCs w:val="24"/>
        </w:rPr>
        <w:t>12</w:t>
      </w:r>
      <w:r w:rsidR="00A15318">
        <w:rPr>
          <w:rFonts w:eastAsia="Calibri"/>
          <w:b/>
          <w:bCs/>
          <w:color w:val="FF0000"/>
          <w:sz w:val="24"/>
          <w:szCs w:val="24"/>
        </w:rPr>
        <w:t>.2021</w:t>
      </w:r>
      <w:r w:rsidR="00E02EB2">
        <w:rPr>
          <w:rFonts w:eastAsia="Calibri"/>
          <w:b/>
          <w:bCs/>
          <w:color w:val="FF0000"/>
          <w:sz w:val="24"/>
          <w:szCs w:val="24"/>
        </w:rPr>
        <w:t>, 12</w:t>
      </w:r>
      <w:r w:rsidR="00E2559A">
        <w:rPr>
          <w:rFonts w:eastAsia="Calibri"/>
          <w:b/>
          <w:bCs/>
          <w:color w:val="FF0000"/>
          <w:sz w:val="24"/>
          <w:szCs w:val="24"/>
        </w:rPr>
        <w:t xml:space="preserve">.00 </w:t>
      </w:r>
      <w:proofErr w:type="gramStart"/>
      <w:r w:rsidR="00E2559A">
        <w:rPr>
          <w:rFonts w:eastAsia="Calibri"/>
          <w:b/>
          <w:bCs/>
          <w:color w:val="FF0000"/>
          <w:sz w:val="24"/>
          <w:szCs w:val="24"/>
        </w:rPr>
        <w:t>МСК</w:t>
      </w:r>
      <w:proofErr w:type="gramEnd"/>
      <w:r w:rsidR="00E2559A">
        <w:rPr>
          <w:rFonts w:eastAsia="Calibri"/>
          <w:b/>
          <w:bCs/>
          <w:color w:val="FF0000"/>
          <w:sz w:val="24"/>
          <w:szCs w:val="24"/>
        </w:rPr>
        <w:t>+1</w:t>
      </w:r>
      <w:r w:rsidRPr="0011479A">
        <w:rPr>
          <w:rFonts w:eastAsia="Calibri"/>
          <w:b/>
          <w:color w:val="FF0000"/>
          <w:sz w:val="24"/>
          <w:szCs w:val="24"/>
        </w:rPr>
        <w:t>.</w:t>
      </w:r>
    </w:p>
    <w:p w:rsidR="00CE3C50" w:rsidRPr="0011479A" w:rsidRDefault="00534E22" w:rsidP="000A61FC">
      <w:pPr>
        <w:spacing w:line="240" w:lineRule="auto"/>
        <w:jc w:val="both"/>
        <w:rPr>
          <w:sz w:val="24"/>
          <w:szCs w:val="24"/>
        </w:rPr>
      </w:pPr>
      <w:r w:rsidRPr="008B48E0">
        <w:rPr>
          <w:b/>
          <w:sz w:val="24"/>
          <w:szCs w:val="24"/>
        </w:rPr>
        <w:t>20</w:t>
      </w:r>
      <w:r w:rsidR="00CE3C50" w:rsidRPr="008B48E0">
        <w:rPr>
          <w:b/>
          <w:sz w:val="24"/>
          <w:szCs w:val="24"/>
        </w:rPr>
        <w:t>.</w:t>
      </w:r>
      <w:r w:rsidR="00CE3C50" w:rsidRPr="0011479A">
        <w:rPr>
          <w:b/>
          <w:sz w:val="24"/>
          <w:szCs w:val="24"/>
        </w:rPr>
        <w:t xml:space="preserve">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0A61FC">
      <w:pPr>
        <w:spacing w:line="240" w:lineRule="auto"/>
        <w:jc w:val="both"/>
        <w:rPr>
          <w:sz w:val="24"/>
          <w:szCs w:val="24"/>
        </w:rPr>
      </w:pPr>
      <w:r w:rsidRPr="0011479A">
        <w:rPr>
          <w:sz w:val="24"/>
          <w:szCs w:val="24"/>
        </w:rPr>
        <w:t>Котир</w:t>
      </w:r>
      <w:r w:rsidR="004B4C82" w:rsidRPr="0011479A">
        <w:rPr>
          <w:sz w:val="24"/>
          <w:szCs w:val="24"/>
        </w:rPr>
        <w:t>овочные заявки рассматриваются</w:t>
      </w:r>
      <w:r w:rsidR="000A40E9">
        <w:rPr>
          <w:sz w:val="24"/>
          <w:szCs w:val="24"/>
        </w:rPr>
        <w:t>, оцениваются и сопоставляются</w:t>
      </w:r>
      <w:r w:rsidR="004B4C82" w:rsidRPr="0011479A">
        <w:rPr>
          <w:sz w:val="24"/>
          <w:szCs w:val="24"/>
        </w:rPr>
        <w:t xml:space="preserve"> Е</w:t>
      </w:r>
      <w:r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8604CA">
        <w:rPr>
          <w:b/>
          <w:color w:val="FF0000"/>
          <w:sz w:val="24"/>
          <w:szCs w:val="24"/>
        </w:rPr>
        <w:t>17</w:t>
      </w:r>
      <w:r w:rsidRPr="0048462C">
        <w:rPr>
          <w:b/>
          <w:color w:val="FF0000"/>
          <w:sz w:val="24"/>
          <w:szCs w:val="24"/>
        </w:rPr>
        <w:t xml:space="preserve"> часов </w:t>
      </w:r>
      <w:r w:rsidR="00075A52" w:rsidRPr="0048462C">
        <w:rPr>
          <w:b/>
          <w:color w:val="FF0000"/>
          <w:sz w:val="24"/>
          <w:szCs w:val="24"/>
        </w:rPr>
        <w:t>00</w:t>
      </w:r>
      <w:r w:rsidRPr="0048462C">
        <w:rPr>
          <w:b/>
          <w:color w:val="FF0000"/>
          <w:sz w:val="24"/>
          <w:szCs w:val="24"/>
        </w:rPr>
        <w:t xml:space="preserve"> минут </w:t>
      </w:r>
      <w:proofErr w:type="gramStart"/>
      <w:r w:rsidR="0048462C" w:rsidRPr="0048462C">
        <w:rPr>
          <w:b/>
          <w:color w:val="FF0000"/>
          <w:sz w:val="24"/>
          <w:szCs w:val="24"/>
        </w:rPr>
        <w:t>МСК</w:t>
      </w:r>
      <w:proofErr w:type="gramEnd"/>
      <w:r w:rsidR="0048462C" w:rsidRPr="0048462C">
        <w:rPr>
          <w:b/>
          <w:color w:val="FF0000"/>
          <w:sz w:val="24"/>
          <w:szCs w:val="24"/>
        </w:rPr>
        <w:t>+1</w:t>
      </w:r>
      <w:r w:rsidR="003026E8" w:rsidRPr="0048462C">
        <w:rPr>
          <w:b/>
          <w:color w:val="FF0000"/>
          <w:sz w:val="24"/>
          <w:szCs w:val="24"/>
        </w:rPr>
        <w:t xml:space="preserve"> </w:t>
      </w:r>
      <w:r w:rsidRPr="0048462C">
        <w:rPr>
          <w:b/>
          <w:color w:val="FF0000"/>
          <w:sz w:val="24"/>
          <w:szCs w:val="24"/>
        </w:rPr>
        <w:t>«</w:t>
      </w:r>
      <w:r w:rsidR="008604CA">
        <w:rPr>
          <w:b/>
          <w:color w:val="FF0000"/>
          <w:sz w:val="24"/>
          <w:szCs w:val="24"/>
        </w:rPr>
        <w:t>02</w:t>
      </w:r>
      <w:r w:rsidRPr="0048462C">
        <w:rPr>
          <w:b/>
          <w:color w:val="FF0000"/>
          <w:sz w:val="24"/>
          <w:szCs w:val="24"/>
        </w:rPr>
        <w:t xml:space="preserve">» </w:t>
      </w:r>
      <w:r w:rsidR="008604CA">
        <w:rPr>
          <w:b/>
          <w:color w:val="FF0000"/>
          <w:sz w:val="24"/>
          <w:szCs w:val="24"/>
        </w:rPr>
        <w:t>декабря</w:t>
      </w:r>
      <w:r w:rsidR="00BC6ED8">
        <w:rPr>
          <w:b/>
          <w:color w:val="FF0000"/>
          <w:sz w:val="24"/>
          <w:szCs w:val="24"/>
        </w:rPr>
        <w:t xml:space="preserve"> 2021</w:t>
      </w:r>
      <w:r w:rsidRPr="0048462C">
        <w:rPr>
          <w:b/>
          <w:color w:val="FF0000"/>
          <w:sz w:val="24"/>
          <w:szCs w:val="24"/>
        </w:rPr>
        <w:t xml:space="preserve"> года.</w:t>
      </w:r>
      <w:r w:rsidR="008F169B" w:rsidRPr="0011479A">
        <w:rPr>
          <w:sz w:val="24"/>
          <w:szCs w:val="24"/>
        </w:rPr>
        <w:t xml:space="preserve"> </w:t>
      </w:r>
    </w:p>
    <w:p w:rsidR="00F75918" w:rsidRDefault="00534E22" w:rsidP="00E60919">
      <w:pPr>
        <w:spacing w:line="240" w:lineRule="auto"/>
        <w:jc w:val="both"/>
        <w:rPr>
          <w:b/>
          <w:color w:val="FF0000"/>
          <w:sz w:val="24"/>
          <w:szCs w:val="24"/>
        </w:rPr>
      </w:pPr>
      <w:r w:rsidRPr="008B48E0">
        <w:rPr>
          <w:b/>
          <w:color w:val="000000"/>
          <w:sz w:val="24"/>
          <w:szCs w:val="24"/>
        </w:rPr>
        <w:t>21</w:t>
      </w:r>
      <w:r w:rsidR="00CE3C50" w:rsidRPr="008B48E0">
        <w:rPr>
          <w:b/>
          <w:color w:val="000000"/>
          <w:sz w:val="24"/>
          <w:szCs w:val="24"/>
        </w:rPr>
        <w:t>.</w:t>
      </w:r>
      <w:r w:rsidR="00CE3C50" w:rsidRPr="0011479A">
        <w:rPr>
          <w:b/>
          <w:color w:val="000000"/>
          <w:sz w:val="24"/>
          <w:szCs w:val="24"/>
        </w:rPr>
        <w:t xml:space="preserve"> Срок, в течение которого Заказчик вправе </w:t>
      </w:r>
      <w:r w:rsidR="00127723">
        <w:rPr>
          <w:b/>
          <w:color w:val="000000"/>
          <w:sz w:val="24"/>
          <w:szCs w:val="24"/>
        </w:rPr>
        <w:t>отменить запрос</w:t>
      </w:r>
      <w:r w:rsidR="00CE3C50" w:rsidRPr="0011479A">
        <w:rPr>
          <w:b/>
          <w:color w:val="000000"/>
          <w:sz w:val="24"/>
          <w:szCs w:val="24"/>
        </w:rPr>
        <w:t xml:space="preserve"> котировок</w:t>
      </w:r>
      <w:r w:rsidR="009822B1" w:rsidRPr="0011479A">
        <w:rPr>
          <w:b/>
          <w:color w:val="000000"/>
          <w:sz w:val="24"/>
          <w:szCs w:val="24"/>
        </w:rPr>
        <w:t xml:space="preserve"> в электронной форме</w:t>
      </w:r>
      <w:r w:rsidR="0071331C">
        <w:rPr>
          <w:b/>
          <w:color w:val="000000"/>
          <w:sz w:val="24"/>
          <w:szCs w:val="24"/>
        </w:rPr>
        <w:t>, внести изменения в извещение (документацию) о проведении запроса котировок в электронной форме</w:t>
      </w:r>
      <w:r w:rsidR="00CE3C50" w:rsidRPr="0011479A">
        <w:rPr>
          <w:b/>
          <w:color w:val="000000"/>
          <w:sz w:val="24"/>
          <w:szCs w:val="24"/>
        </w:rPr>
        <w:t xml:space="preserve">: </w:t>
      </w:r>
      <w:r w:rsidR="008604CA">
        <w:rPr>
          <w:b/>
          <w:color w:val="FF0000"/>
          <w:sz w:val="24"/>
          <w:szCs w:val="24"/>
        </w:rPr>
        <w:t xml:space="preserve">до 12.00 </w:t>
      </w:r>
      <w:proofErr w:type="gramStart"/>
      <w:r w:rsidR="008604CA">
        <w:rPr>
          <w:b/>
          <w:color w:val="FF0000"/>
          <w:sz w:val="24"/>
          <w:szCs w:val="24"/>
        </w:rPr>
        <w:t>МСК</w:t>
      </w:r>
      <w:proofErr w:type="gramEnd"/>
      <w:r w:rsidR="008604CA">
        <w:rPr>
          <w:b/>
          <w:color w:val="FF0000"/>
          <w:sz w:val="24"/>
          <w:szCs w:val="24"/>
        </w:rPr>
        <w:t>+1 02.12</w:t>
      </w:r>
      <w:r w:rsidR="00E61CD4">
        <w:rPr>
          <w:b/>
          <w:color w:val="FF0000"/>
          <w:sz w:val="24"/>
          <w:szCs w:val="24"/>
        </w:rPr>
        <w:t>.2021</w:t>
      </w:r>
      <w:r w:rsidR="00E60919" w:rsidRPr="00E60919">
        <w:rPr>
          <w:b/>
          <w:color w:val="FF0000"/>
          <w:sz w:val="24"/>
          <w:szCs w:val="24"/>
        </w:rPr>
        <w:t>.</w:t>
      </w:r>
    </w:p>
    <w:p w:rsidR="003769D1" w:rsidRDefault="003769D1" w:rsidP="00E60919">
      <w:pPr>
        <w:spacing w:line="240" w:lineRule="auto"/>
        <w:jc w:val="both"/>
        <w:rPr>
          <w:sz w:val="24"/>
          <w:szCs w:val="24"/>
        </w:rPr>
      </w:pPr>
      <w:r>
        <w:rPr>
          <w:sz w:val="24"/>
          <w:szCs w:val="24"/>
        </w:rPr>
        <w:t>Решение (извещение) об отмене запроса котировок в электронной форме размещается в ЕИС в день принятия такого решения.</w:t>
      </w:r>
    </w:p>
    <w:p w:rsidR="00634005" w:rsidRPr="0071331C" w:rsidRDefault="00634005" w:rsidP="00634005">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котировок в электронной форме.</w:t>
      </w:r>
    </w:p>
    <w:p w:rsidR="0071331C" w:rsidRDefault="0021695A" w:rsidP="00E60919">
      <w:pPr>
        <w:spacing w:line="240" w:lineRule="auto"/>
        <w:jc w:val="both"/>
        <w:rPr>
          <w:sz w:val="24"/>
          <w:szCs w:val="24"/>
        </w:rPr>
      </w:pPr>
      <w:r>
        <w:rPr>
          <w:sz w:val="24"/>
          <w:szCs w:val="24"/>
        </w:rPr>
        <w:t>Информация о внесении изменений в извещение (документацию) о проведении запроса котировок</w:t>
      </w:r>
      <w:r w:rsidR="003769D1">
        <w:rPr>
          <w:sz w:val="24"/>
          <w:szCs w:val="24"/>
        </w:rPr>
        <w:t xml:space="preserve"> в электронной форме</w:t>
      </w:r>
      <w:r>
        <w:rPr>
          <w:sz w:val="24"/>
          <w:szCs w:val="24"/>
        </w:rPr>
        <w:t xml:space="preserve"> размещается в ЕИС в течение 3 дней со дня принятия соответствующего решения. </w:t>
      </w:r>
      <w:proofErr w:type="gramStart"/>
      <w:r w:rsidR="0071331C" w:rsidRPr="0071331C">
        <w:rPr>
          <w:sz w:val="24"/>
          <w:szCs w:val="24"/>
        </w:rPr>
        <w:t>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трех рабочих дней, если установленный документацией о проведении запроса котировок</w:t>
      </w:r>
      <w:r w:rsidR="003769D1">
        <w:rPr>
          <w:sz w:val="24"/>
          <w:szCs w:val="24"/>
        </w:rPr>
        <w:t xml:space="preserve"> в электронной форме</w:t>
      </w:r>
      <w:r w:rsidR="0071331C" w:rsidRPr="0071331C">
        <w:rPr>
          <w:sz w:val="24"/>
          <w:szCs w:val="24"/>
        </w:rPr>
        <w:t xml:space="preserve"> срок подачи заявок составляет 5 рабочих дней, либо не менее половины срока</w:t>
      </w:r>
      <w:proofErr w:type="gramEnd"/>
      <w:r w:rsidR="0071331C" w:rsidRPr="0071331C">
        <w:rPr>
          <w:sz w:val="24"/>
          <w:szCs w:val="24"/>
        </w:rPr>
        <w:t xml:space="preserve"> подачи котировочных заявок, если срок подачи заявок составляет более 5 рабочих дней.</w:t>
      </w:r>
    </w:p>
    <w:p w:rsidR="004A2980" w:rsidRPr="0011479A" w:rsidRDefault="00534E22" w:rsidP="000A61FC">
      <w:pPr>
        <w:autoSpaceDE w:val="0"/>
        <w:autoSpaceDN w:val="0"/>
        <w:adjustRightInd w:val="0"/>
        <w:spacing w:line="240" w:lineRule="auto"/>
        <w:jc w:val="both"/>
        <w:outlineLvl w:val="1"/>
        <w:rPr>
          <w:b/>
          <w:sz w:val="24"/>
          <w:szCs w:val="24"/>
        </w:rPr>
      </w:pPr>
      <w:r w:rsidRPr="008B48E0">
        <w:rPr>
          <w:b/>
          <w:sz w:val="24"/>
          <w:szCs w:val="24"/>
        </w:rPr>
        <w:lastRenderedPageBreak/>
        <w:t>22</w:t>
      </w:r>
      <w:r w:rsidR="004A2980" w:rsidRPr="008B48E0">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C26BD7" w:rsidP="000A61FC">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004A2980" w:rsidRPr="0011479A">
        <w:rPr>
          <w:sz w:val="24"/>
          <w:szCs w:val="24"/>
        </w:rPr>
        <w:t xml:space="preserve"> в день, во время и в месте, указанные в из</w:t>
      </w:r>
      <w:r w:rsidR="00E663E6" w:rsidRPr="0011479A">
        <w:rPr>
          <w:sz w:val="24"/>
          <w:szCs w:val="24"/>
        </w:rPr>
        <w:t xml:space="preserve">вещении о </w:t>
      </w:r>
      <w:r w:rsidR="00493C9A">
        <w:rPr>
          <w:sz w:val="24"/>
          <w:szCs w:val="24"/>
        </w:rPr>
        <w:t>проведении закупки</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22.2. </w:t>
      </w:r>
      <w:r w:rsidR="004A2980" w:rsidRPr="0011479A">
        <w:rPr>
          <w:sz w:val="24"/>
          <w:szCs w:val="24"/>
        </w:rPr>
        <w:t xml:space="preserve">Участнику закупки будет отказано </w:t>
      </w:r>
      <w:proofErr w:type="gramStart"/>
      <w:r w:rsidR="004A2980" w:rsidRPr="0011479A">
        <w:rPr>
          <w:sz w:val="24"/>
          <w:szCs w:val="24"/>
        </w:rPr>
        <w:t xml:space="preserve">в </w:t>
      </w:r>
      <w:r w:rsidR="009A2255">
        <w:rPr>
          <w:sz w:val="24"/>
          <w:szCs w:val="24"/>
        </w:rPr>
        <w:t xml:space="preserve">допуске к участию </w:t>
      </w:r>
      <w:r w:rsidR="004A2980" w:rsidRPr="0011479A">
        <w:rPr>
          <w:sz w:val="24"/>
          <w:szCs w:val="24"/>
        </w:rPr>
        <w:t xml:space="preserve">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roofErr w:type="gramEnd"/>
      <w:r w:rsidR="004A2980" w:rsidRPr="0011479A">
        <w:rPr>
          <w:sz w:val="24"/>
          <w:szCs w:val="24"/>
        </w:rPr>
        <w:t>:</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w:t>
      </w:r>
      <w:r w:rsidR="00493C9A">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w:t>
      </w:r>
      <w:r w:rsidR="00EF2658" w:rsidRPr="009A2255">
        <w:rPr>
          <w:sz w:val="24"/>
          <w:szCs w:val="24"/>
          <w:lang w:eastAsia="en-US"/>
        </w:rPr>
        <w:t>в разделе</w:t>
      </w:r>
      <w:r w:rsidR="00534E22" w:rsidRPr="009A2255">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887C40">
        <w:rPr>
          <w:sz w:val="24"/>
          <w:szCs w:val="24"/>
          <w:lang w:eastAsia="en-US"/>
        </w:rPr>
        <w:t>мального и больше максимального;</w:t>
      </w:r>
    </w:p>
    <w:p w:rsidR="00E9215D" w:rsidRDefault="00E9215D" w:rsidP="000A61FC">
      <w:pPr>
        <w:widowControl/>
        <w:tabs>
          <w:tab w:val="left" w:pos="900"/>
        </w:tabs>
        <w:spacing w:line="240" w:lineRule="auto"/>
        <w:jc w:val="both"/>
        <w:rPr>
          <w:sz w:val="24"/>
          <w:szCs w:val="24"/>
          <w:lang w:eastAsia="en-US"/>
        </w:rPr>
      </w:pPr>
      <w:r>
        <w:rPr>
          <w:sz w:val="24"/>
          <w:szCs w:val="24"/>
          <w:lang w:eastAsia="en-US"/>
        </w:rPr>
        <w:t>- непредставления в составе заявки документов, подтверждающих внесение денежных сре</w:t>
      </w:r>
      <w:proofErr w:type="gramStart"/>
      <w:r>
        <w:rPr>
          <w:sz w:val="24"/>
          <w:szCs w:val="24"/>
          <w:lang w:eastAsia="en-US"/>
        </w:rPr>
        <w:t>дств в п</w:t>
      </w:r>
      <w:proofErr w:type="gramEnd"/>
      <w:r>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887C40" w:rsidRDefault="00887C40" w:rsidP="000A61FC">
      <w:pPr>
        <w:widowControl/>
        <w:tabs>
          <w:tab w:val="left" w:pos="900"/>
        </w:tabs>
        <w:spacing w:line="240" w:lineRule="auto"/>
        <w:jc w:val="both"/>
        <w:rPr>
          <w:sz w:val="24"/>
          <w:szCs w:val="24"/>
          <w:lang w:eastAsia="en-US"/>
        </w:rPr>
      </w:pPr>
      <w:r>
        <w:rPr>
          <w:sz w:val="24"/>
          <w:szCs w:val="24"/>
          <w:lang w:eastAsia="en-US"/>
        </w:rPr>
        <w:t>- представление недостоверных сведений о стране происхождения товара, указанного в заявке на участие в закупке.</w:t>
      </w:r>
    </w:p>
    <w:p w:rsidR="004A2980" w:rsidRDefault="00534E22" w:rsidP="000A61FC">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CB327F">
        <w:rPr>
          <w:sz w:val="24"/>
          <w:szCs w:val="24"/>
        </w:rPr>
        <w:t>единицы работ (нормо-часа)</w:t>
      </w:r>
      <w:r w:rsidR="004A2980" w:rsidRPr="0011479A">
        <w:rPr>
          <w:sz w:val="24"/>
          <w:szCs w:val="24"/>
        </w:rPr>
        <w:t xml:space="preserve">. При предложении наиболее низкой цены </w:t>
      </w:r>
      <w:r w:rsidR="00CB327F">
        <w:rPr>
          <w:sz w:val="24"/>
          <w:szCs w:val="24"/>
        </w:rPr>
        <w:t>единицы работ (нормо-часа)</w:t>
      </w:r>
      <w:r w:rsidR="004A2980" w:rsidRPr="0011479A">
        <w:rPr>
          <w:sz w:val="24"/>
          <w:szCs w:val="24"/>
        </w:rPr>
        <w:t xml:space="preserve">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7050EC" w:rsidRDefault="0064111B" w:rsidP="000A61FC">
      <w:pPr>
        <w:autoSpaceDE w:val="0"/>
        <w:autoSpaceDN w:val="0"/>
        <w:adjustRightInd w:val="0"/>
        <w:spacing w:line="240" w:lineRule="auto"/>
        <w:jc w:val="both"/>
        <w:outlineLvl w:val="1"/>
        <w:rPr>
          <w:sz w:val="24"/>
          <w:szCs w:val="24"/>
        </w:rPr>
      </w:pPr>
      <w:r w:rsidRPr="007050EC">
        <w:rPr>
          <w:sz w:val="24"/>
          <w:szCs w:val="24"/>
        </w:rPr>
        <w:t>В случае</w:t>
      </w:r>
      <w:proofErr w:type="gramStart"/>
      <w:r w:rsidR="00FC6A06" w:rsidRPr="007050EC">
        <w:rPr>
          <w:sz w:val="24"/>
          <w:szCs w:val="24"/>
        </w:rPr>
        <w:t>,</w:t>
      </w:r>
      <w:proofErr w:type="gramEnd"/>
      <w:r w:rsidR="00FC6A06" w:rsidRPr="007050EC">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Pr>
          <w:sz w:val="24"/>
          <w:szCs w:val="24"/>
        </w:rPr>
        <w:t>я по предложенной в заявке цене</w:t>
      </w:r>
      <w:r w:rsidR="00FC6A06" w:rsidRPr="007050EC">
        <w:rPr>
          <w:sz w:val="24"/>
          <w:szCs w:val="24"/>
        </w:rPr>
        <w:t>, сниженной на 15 процентов, при э</w:t>
      </w:r>
      <w:r w:rsidR="006E2ACC">
        <w:rPr>
          <w:sz w:val="24"/>
          <w:szCs w:val="24"/>
        </w:rPr>
        <w:t>том договор заключается по цене</w:t>
      </w:r>
      <w:r w:rsidR="00FC6A06" w:rsidRPr="007050EC">
        <w:rPr>
          <w:sz w:val="24"/>
          <w:szCs w:val="24"/>
        </w:rPr>
        <w:t xml:space="preserve">, предложенной участником в заявке на участие в запросе котировок в электронной форме. </w:t>
      </w:r>
    </w:p>
    <w:p w:rsidR="0064111B" w:rsidRDefault="004F60E2" w:rsidP="000A61FC">
      <w:pPr>
        <w:autoSpaceDE w:val="0"/>
        <w:autoSpaceDN w:val="0"/>
        <w:adjustRightInd w:val="0"/>
        <w:spacing w:line="240" w:lineRule="auto"/>
        <w:jc w:val="both"/>
        <w:outlineLvl w:val="1"/>
        <w:rPr>
          <w:sz w:val="24"/>
          <w:szCs w:val="24"/>
        </w:rPr>
      </w:pPr>
      <w:proofErr w:type="gramStart"/>
      <w:r w:rsidRPr="007050EC">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7050EC">
        <w:rPr>
          <w:sz w:val="24"/>
          <w:szCs w:val="24"/>
        </w:rPr>
        <w:t xml:space="preserve">, оказываемых российскими лицами, составляет </w:t>
      </w:r>
      <w:r w:rsidR="00FA06DF" w:rsidRPr="007050EC">
        <w:rPr>
          <w:sz w:val="24"/>
          <w:szCs w:val="24"/>
        </w:rPr>
        <w:t xml:space="preserve">менее </w:t>
      </w:r>
      <w:r w:rsidR="00524F03" w:rsidRPr="007050EC">
        <w:rPr>
          <w:sz w:val="24"/>
          <w:szCs w:val="24"/>
        </w:rPr>
        <w:t>50 процентов стоимости всех предложенных таким участником товаров, работ, услуг.</w:t>
      </w:r>
      <w:proofErr w:type="gramEnd"/>
      <w:r w:rsidR="00524F03" w:rsidRPr="007050EC">
        <w:rPr>
          <w:sz w:val="24"/>
          <w:szCs w:val="24"/>
        </w:rPr>
        <w:t xml:space="preserve"> </w:t>
      </w:r>
      <w:proofErr w:type="gramStart"/>
      <w:r w:rsidR="00524F03" w:rsidRPr="007050EC">
        <w:rPr>
          <w:sz w:val="24"/>
          <w:szCs w:val="24"/>
        </w:rPr>
        <w:t xml:space="preserve">В таком случае цена единицы каждого товара, работы, услуги определяется как произведение начальной </w:t>
      </w:r>
      <w:r w:rsidR="007C1402" w:rsidRPr="007050EC">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7050EC">
        <w:rPr>
          <w:sz w:val="24"/>
          <w:szCs w:val="24"/>
        </w:rPr>
        <w:t xml:space="preserve"> в электронной форме</w:t>
      </w:r>
      <w:r w:rsidR="007C1402" w:rsidRPr="007050EC">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20417F"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 xml:space="preserve">заявок </w:t>
      </w:r>
      <w:r w:rsidR="00CF40EC" w:rsidRPr="0011479A">
        <w:rPr>
          <w:sz w:val="24"/>
          <w:szCs w:val="24"/>
        </w:rPr>
        <w:lastRenderedPageBreak/>
        <w:t>форм</w:t>
      </w:r>
      <w:r w:rsidR="0020417F">
        <w:rPr>
          <w:sz w:val="24"/>
          <w:szCs w:val="24"/>
        </w:rPr>
        <w:t xml:space="preserve">ируется протокол рассмотрения, </w:t>
      </w:r>
      <w:r w:rsidR="00CF40EC" w:rsidRPr="0011479A">
        <w:rPr>
          <w:sz w:val="24"/>
          <w:szCs w:val="24"/>
        </w:rPr>
        <w:t>оценки</w:t>
      </w:r>
      <w:r w:rsidR="0020417F">
        <w:rPr>
          <w:sz w:val="24"/>
          <w:szCs w:val="24"/>
        </w:rPr>
        <w:t xml:space="preserve"> и сопоставления</w:t>
      </w:r>
      <w:r w:rsidR="00CF40EC" w:rsidRPr="0011479A">
        <w:rPr>
          <w:sz w:val="24"/>
          <w:szCs w:val="24"/>
        </w:rPr>
        <w:t xml:space="preserve"> котировочных заявок, </w:t>
      </w:r>
      <w:r w:rsidR="00CF40EC" w:rsidRPr="00BA2091">
        <w:rPr>
          <w:sz w:val="24"/>
          <w:szCs w:val="24"/>
        </w:rPr>
        <w:t xml:space="preserve">содержащий </w:t>
      </w:r>
      <w:r w:rsidR="0020417F" w:rsidRPr="00BA2091">
        <w:rPr>
          <w:sz w:val="24"/>
          <w:szCs w:val="24"/>
        </w:rPr>
        <w:t>следующие сведения:</w:t>
      </w:r>
    </w:p>
    <w:p w:rsidR="001860CA" w:rsidRDefault="001860CA" w:rsidP="000A61FC">
      <w:pPr>
        <w:autoSpaceDE w:val="0"/>
        <w:autoSpaceDN w:val="0"/>
        <w:adjustRightInd w:val="0"/>
        <w:spacing w:line="240" w:lineRule="auto"/>
        <w:jc w:val="both"/>
        <w:outlineLvl w:val="1"/>
        <w:rPr>
          <w:sz w:val="24"/>
          <w:szCs w:val="24"/>
        </w:rPr>
      </w:pPr>
      <w:r>
        <w:rPr>
          <w:sz w:val="24"/>
          <w:szCs w:val="24"/>
        </w:rPr>
        <w:t>1) дата подписания протокола;</w:t>
      </w:r>
    </w:p>
    <w:p w:rsidR="001860CA" w:rsidRDefault="001860CA" w:rsidP="000A61FC">
      <w:pPr>
        <w:autoSpaceDE w:val="0"/>
        <w:autoSpaceDN w:val="0"/>
        <w:adjustRightInd w:val="0"/>
        <w:spacing w:line="240" w:lineRule="auto"/>
        <w:jc w:val="both"/>
        <w:outlineLvl w:val="1"/>
        <w:rPr>
          <w:sz w:val="24"/>
          <w:szCs w:val="24"/>
        </w:rPr>
      </w:pPr>
      <w:r>
        <w:rPr>
          <w:sz w:val="24"/>
          <w:szCs w:val="24"/>
        </w:rPr>
        <w:t>2) количество поданных заявок на участие в закупке, а также дата и время регистрации каждой такой заявки;</w:t>
      </w:r>
    </w:p>
    <w:p w:rsidR="001860CA" w:rsidRDefault="001860CA" w:rsidP="000A61FC">
      <w:pPr>
        <w:autoSpaceDE w:val="0"/>
        <w:autoSpaceDN w:val="0"/>
        <w:adjustRightInd w:val="0"/>
        <w:spacing w:line="240" w:lineRule="auto"/>
        <w:jc w:val="both"/>
        <w:outlineLvl w:val="1"/>
        <w:rPr>
          <w:sz w:val="24"/>
          <w:szCs w:val="24"/>
        </w:rPr>
      </w:pPr>
      <w:r>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860CA" w:rsidRDefault="001860CA" w:rsidP="000A61FC">
      <w:pPr>
        <w:autoSpaceDE w:val="0"/>
        <w:autoSpaceDN w:val="0"/>
        <w:adjustRightInd w:val="0"/>
        <w:spacing w:line="240" w:lineRule="auto"/>
        <w:jc w:val="both"/>
        <w:outlineLvl w:val="1"/>
        <w:rPr>
          <w:sz w:val="24"/>
          <w:szCs w:val="24"/>
        </w:rPr>
      </w:pPr>
      <w:r>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Pr>
          <w:sz w:val="24"/>
          <w:szCs w:val="24"/>
        </w:rPr>
        <w:t>,</w:t>
      </w:r>
      <w:proofErr w:type="gramEnd"/>
      <w:r>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510A5" w:rsidRDefault="006510A5" w:rsidP="000A61FC">
      <w:pPr>
        <w:autoSpaceDE w:val="0"/>
        <w:autoSpaceDN w:val="0"/>
        <w:adjustRightInd w:val="0"/>
        <w:spacing w:line="240" w:lineRule="auto"/>
        <w:jc w:val="both"/>
        <w:outlineLvl w:val="1"/>
        <w:rPr>
          <w:sz w:val="24"/>
          <w:szCs w:val="24"/>
        </w:rPr>
      </w:pPr>
      <w:r>
        <w:rPr>
          <w:sz w:val="24"/>
          <w:szCs w:val="24"/>
        </w:rPr>
        <w:t>5) результаты рассмотрения заявок на участие в закупке с указанием в том числе:</w:t>
      </w:r>
    </w:p>
    <w:p w:rsidR="006510A5" w:rsidRDefault="006510A5" w:rsidP="000A61FC">
      <w:pPr>
        <w:autoSpaceDE w:val="0"/>
        <w:autoSpaceDN w:val="0"/>
        <w:adjustRightInd w:val="0"/>
        <w:spacing w:line="240" w:lineRule="auto"/>
        <w:jc w:val="both"/>
        <w:outlineLvl w:val="1"/>
        <w:rPr>
          <w:sz w:val="24"/>
          <w:szCs w:val="24"/>
        </w:rPr>
      </w:pPr>
      <w:r>
        <w:rPr>
          <w:sz w:val="24"/>
          <w:szCs w:val="24"/>
        </w:rPr>
        <w:t>а) количества заявок на участие в закупке, которые отклонены;</w:t>
      </w:r>
    </w:p>
    <w:p w:rsidR="006510A5" w:rsidRDefault="006510A5" w:rsidP="000A61FC">
      <w:pPr>
        <w:autoSpaceDE w:val="0"/>
        <w:autoSpaceDN w:val="0"/>
        <w:adjustRightInd w:val="0"/>
        <w:spacing w:line="240" w:lineRule="auto"/>
        <w:jc w:val="both"/>
        <w:outlineLvl w:val="1"/>
        <w:rPr>
          <w:sz w:val="24"/>
          <w:szCs w:val="24"/>
        </w:rPr>
      </w:pPr>
      <w:r>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665F0F" w:rsidRDefault="00665F0F" w:rsidP="000A61FC">
      <w:pPr>
        <w:autoSpaceDE w:val="0"/>
        <w:autoSpaceDN w:val="0"/>
        <w:adjustRightInd w:val="0"/>
        <w:spacing w:line="240" w:lineRule="auto"/>
        <w:jc w:val="both"/>
        <w:outlineLvl w:val="1"/>
        <w:rPr>
          <w:sz w:val="24"/>
          <w:szCs w:val="24"/>
        </w:rPr>
      </w:pPr>
      <w:r>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1860CA" w:rsidRDefault="00665F0F" w:rsidP="000A61FC">
      <w:pPr>
        <w:autoSpaceDE w:val="0"/>
        <w:autoSpaceDN w:val="0"/>
        <w:adjustRightInd w:val="0"/>
        <w:spacing w:line="240" w:lineRule="auto"/>
        <w:jc w:val="both"/>
        <w:outlineLvl w:val="1"/>
        <w:rPr>
          <w:sz w:val="24"/>
          <w:szCs w:val="24"/>
        </w:rPr>
      </w:pPr>
      <w:r>
        <w:rPr>
          <w:sz w:val="24"/>
          <w:szCs w:val="24"/>
        </w:rPr>
        <w:t>7</w:t>
      </w:r>
      <w:r w:rsidR="001860CA">
        <w:rPr>
          <w:sz w:val="24"/>
          <w:szCs w:val="24"/>
        </w:rPr>
        <w:t>) причины, по которым закупка признана несостоявшейся, в случае признания ее таковой</w:t>
      </w:r>
      <w:r w:rsidR="00800DFF">
        <w:rPr>
          <w:sz w:val="24"/>
          <w:szCs w:val="24"/>
        </w:rPr>
        <w:t>.</w:t>
      </w:r>
    </w:p>
    <w:p w:rsidR="004A2980" w:rsidRPr="0011479A" w:rsidRDefault="0020417F" w:rsidP="000A61FC">
      <w:pPr>
        <w:autoSpaceDE w:val="0"/>
        <w:autoSpaceDN w:val="0"/>
        <w:adjustRightInd w:val="0"/>
        <w:spacing w:line="240" w:lineRule="auto"/>
        <w:jc w:val="both"/>
        <w:outlineLvl w:val="1"/>
        <w:rPr>
          <w:sz w:val="24"/>
          <w:szCs w:val="24"/>
        </w:rPr>
      </w:pPr>
      <w:r>
        <w:rPr>
          <w:sz w:val="24"/>
          <w:szCs w:val="24"/>
        </w:rPr>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w:t>
      </w:r>
      <w:r w:rsidR="00ED5F1E">
        <w:rPr>
          <w:sz w:val="24"/>
          <w:szCs w:val="24"/>
        </w:rPr>
        <w:t>окол размещается в ЕИС в течение</w:t>
      </w:r>
      <w:r>
        <w:rPr>
          <w:sz w:val="24"/>
          <w:szCs w:val="24"/>
        </w:rPr>
        <w:t xml:space="preserve"> трех дней со дня подписания такого протокола.</w:t>
      </w:r>
    </w:p>
    <w:p w:rsidR="00534E22" w:rsidRPr="0011479A" w:rsidRDefault="00534E22" w:rsidP="000A61FC">
      <w:pPr>
        <w:autoSpaceDE w:val="0"/>
        <w:autoSpaceDN w:val="0"/>
        <w:adjustRightInd w:val="0"/>
        <w:spacing w:line="240" w:lineRule="auto"/>
        <w:jc w:val="both"/>
        <w:rPr>
          <w:sz w:val="24"/>
          <w:szCs w:val="24"/>
        </w:rPr>
      </w:pPr>
      <w:r w:rsidRPr="00C128A0">
        <w:rPr>
          <w:b/>
          <w:bCs/>
          <w:sz w:val="24"/>
          <w:szCs w:val="24"/>
        </w:rPr>
        <w:t>23</w:t>
      </w:r>
      <w:r w:rsidR="00E917B7" w:rsidRPr="00C128A0">
        <w:rPr>
          <w:b/>
          <w:bCs/>
          <w:sz w:val="24"/>
          <w:szCs w:val="24"/>
        </w:rPr>
        <w:t>.</w:t>
      </w:r>
      <w:r w:rsidR="00E917B7" w:rsidRPr="0054794E">
        <w:rPr>
          <w:b/>
          <w:bCs/>
          <w:sz w:val="24"/>
          <w:szCs w:val="24"/>
        </w:rPr>
        <w:t xml:space="preserve"> </w:t>
      </w:r>
      <w:r w:rsidR="00ED5F1E">
        <w:rPr>
          <w:b/>
          <w:bCs/>
          <w:sz w:val="24"/>
          <w:szCs w:val="24"/>
        </w:rPr>
        <w:t>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r w:rsidR="00E917B7" w:rsidRPr="0054794E">
        <w:rPr>
          <w:b/>
          <w:bCs/>
          <w:sz w:val="24"/>
          <w:szCs w:val="24"/>
        </w:rPr>
        <w:t>:</w:t>
      </w:r>
    </w:p>
    <w:p w:rsidR="00CE3C50" w:rsidRPr="00F40722" w:rsidRDefault="00CE3C50" w:rsidP="000A61FC">
      <w:pPr>
        <w:autoSpaceDE w:val="0"/>
        <w:autoSpaceDN w:val="0"/>
        <w:adjustRightInd w:val="0"/>
        <w:spacing w:line="240" w:lineRule="auto"/>
        <w:jc w:val="both"/>
        <w:rPr>
          <w:bCs/>
          <w:iCs/>
          <w:sz w:val="24"/>
          <w:szCs w:val="24"/>
        </w:rPr>
      </w:pPr>
      <w:r w:rsidRPr="00F40722">
        <w:rPr>
          <w:bCs/>
          <w:iCs/>
          <w:sz w:val="24"/>
          <w:szCs w:val="24"/>
        </w:rPr>
        <w:t xml:space="preserve">Договор </w:t>
      </w:r>
      <w:r w:rsidR="00075BA3" w:rsidRPr="00F40722">
        <w:rPr>
          <w:bCs/>
          <w:iCs/>
          <w:sz w:val="24"/>
          <w:szCs w:val="24"/>
        </w:rPr>
        <w:t xml:space="preserve">по результатам запроса котировок в электронной форме </w:t>
      </w:r>
      <w:r w:rsidRPr="00F40722">
        <w:rPr>
          <w:bCs/>
          <w:iCs/>
          <w:sz w:val="24"/>
          <w:szCs w:val="24"/>
        </w:rPr>
        <w:t xml:space="preserve">заключается не ранее чем через </w:t>
      </w:r>
      <w:r w:rsidR="00075BA3" w:rsidRPr="00F40722">
        <w:rPr>
          <w:bCs/>
          <w:iCs/>
          <w:sz w:val="24"/>
          <w:szCs w:val="24"/>
        </w:rPr>
        <w:t>10 (Десять) дней</w:t>
      </w:r>
      <w:r w:rsidR="00CF7667" w:rsidRPr="00F40722">
        <w:rPr>
          <w:bCs/>
          <w:iCs/>
          <w:sz w:val="24"/>
          <w:szCs w:val="24"/>
        </w:rPr>
        <w:t xml:space="preserve"> и не позднее </w:t>
      </w:r>
      <w:r w:rsidR="00075BA3" w:rsidRPr="00F40722">
        <w:rPr>
          <w:bCs/>
          <w:iCs/>
          <w:sz w:val="24"/>
          <w:szCs w:val="24"/>
        </w:rPr>
        <w:t xml:space="preserve">чем через </w:t>
      </w:r>
      <w:r w:rsidR="00CF7667" w:rsidRPr="00F40722">
        <w:rPr>
          <w:bCs/>
          <w:iCs/>
          <w:sz w:val="24"/>
          <w:szCs w:val="24"/>
        </w:rPr>
        <w:t>20</w:t>
      </w:r>
      <w:r w:rsidR="00C849AE" w:rsidRPr="00F40722">
        <w:rPr>
          <w:bCs/>
          <w:iCs/>
          <w:sz w:val="24"/>
          <w:szCs w:val="24"/>
        </w:rPr>
        <w:t xml:space="preserve"> (Двадцать)</w:t>
      </w:r>
      <w:r w:rsidR="00CF7667" w:rsidRPr="00F40722">
        <w:rPr>
          <w:bCs/>
          <w:iCs/>
          <w:sz w:val="24"/>
          <w:szCs w:val="24"/>
        </w:rPr>
        <w:t xml:space="preserve"> дней со дня </w:t>
      </w:r>
      <w:r w:rsidRPr="00F40722">
        <w:rPr>
          <w:bCs/>
          <w:iCs/>
          <w:sz w:val="24"/>
          <w:szCs w:val="24"/>
        </w:rPr>
        <w:t xml:space="preserve"> </w:t>
      </w:r>
      <w:r w:rsidR="00B33D02" w:rsidRPr="00F40722">
        <w:rPr>
          <w:bCs/>
          <w:iCs/>
          <w:sz w:val="24"/>
          <w:szCs w:val="24"/>
        </w:rPr>
        <w:t>ра</w:t>
      </w:r>
      <w:r w:rsidR="006013FE" w:rsidRPr="00F40722">
        <w:rPr>
          <w:bCs/>
          <w:iCs/>
          <w:sz w:val="24"/>
          <w:szCs w:val="24"/>
        </w:rPr>
        <w:t xml:space="preserve">змещения </w:t>
      </w:r>
      <w:r w:rsidR="00075BA3" w:rsidRPr="00F40722">
        <w:rPr>
          <w:bCs/>
          <w:iCs/>
          <w:sz w:val="24"/>
          <w:szCs w:val="24"/>
        </w:rPr>
        <w:t>на электронной площадке и в ЕИС</w:t>
      </w:r>
      <w:r w:rsidR="00B33D02" w:rsidRPr="00F40722">
        <w:rPr>
          <w:bCs/>
          <w:iCs/>
          <w:sz w:val="24"/>
          <w:szCs w:val="24"/>
        </w:rPr>
        <w:t xml:space="preserve"> </w:t>
      </w:r>
      <w:r w:rsidR="00075BA3" w:rsidRPr="00F40722">
        <w:rPr>
          <w:bCs/>
          <w:iCs/>
          <w:sz w:val="24"/>
          <w:szCs w:val="24"/>
        </w:rPr>
        <w:t>итогового протокола</w:t>
      </w:r>
      <w:r w:rsidR="00C92A8B" w:rsidRPr="00F40722">
        <w:rPr>
          <w:bCs/>
          <w:iCs/>
          <w:sz w:val="24"/>
          <w:szCs w:val="24"/>
        </w:rPr>
        <w:t>.</w:t>
      </w:r>
    </w:p>
    <w:p w:rsidR="00217CB3" w:rsidRDefault="00217CB3" w:rsidP="000A61FC">
      <w:pPr>
        <w:widowControl/>
        <w:tabs>
          <w:tab w:val="left" w:pos="0"/>
        </w:tabs>
        <w:spacing w:line="240" w:lineRule="auto"/>
        <w:jc w:val="both"/>
        <w:rPr>
          <w:sz w:val="24"/>
          <w:szCs w:val="24"/>
        </w:rPr>
      </w:pPr>
      <w:proofErr w:type="gramStart"/>
      <w:r w:rsidRPr="00F40722">
        <w:rPr>
          <w:sz w:val="24"/>
          <w:szCs w:val="24"/>
        </w:rPr>
        <w:t xml:space="preserve">В течение </w:t>
      </w:r>
      <w:r w:rsidR="00E92CDB">
        <w:rPr>
          <w:sz w:val="24"/>
          <w:szCs w:val="24"/>
        </w:rPr>
        <w:t>3 (Т</w:t>
      </w:r>
      <w:r w:rsidRPr="00F40722">
        <w:rPr>
          <w:sz w:val="24"/>
          <w:szCs w:val="24"/>
        </w:rPr>
        <w:t>рех</w:t>
      </w:r>
      <w:r w:rsidR="00E92CDB">
        <w:rPr>
          <w:sz w:val="24"/>
          <w:szCs w:val="24"/>
        </w:rPr>
        <w:t>)</w:t>
      </w:r>
      <w:r w:rsidRPr="00F40722">
        <w:rPr>
          <w:sz w:val="24"/>
          <w:szCs w:val="24"/>
        </w:rPr>
        <w:t xml:space="preserve"> </w:t>
      </w:r>
      <w:r w:rsidR="00A83B3A" w:rsidRPr="00F40722">
        <w:rPr>
          <w:sz w:val="24"/>
          <w:szCs w:val="24"/>
        </w:rPr>
        <w:t xml:space="preserve">рабочих дней со дня подписания </w:t>
      </w:r>
      <w:r w:rsidR="00ED5F1E" w:rsidRPr="00F40722">
        <w:rPr>
          <w:sz w:val="24"/>
          <w:szCs w:val="24"/>
        </w:rPr>
        <w:t xml:space="preserve">протокола рассмотрения, </w:t>
      </w:r>
      <w:r w:rsidRPr="00F40722">
        <w:rPr>
          <w:sz w:val="24"/>
          <w:szCs w:val="24"/>
        </w:rPr>
        <w:t>оценки</w:t>
      </w:r>
      <w:r w:rsidR="00ED5F1E" w:rsidRPr="00F40722">
        <w:rPr>
          <w:sz w:val="24"/>
          <w:szCs w:val="24"/>
        </w:rPr>
        <w:t xml:space="preserve"> и сопоставления</w:t>
      </w:r>
      <w:r w:rsidRPr="00F40722">
        <w:rPr>
          <w:sz w:val="24"/>
          <w:szCs w:val="24"/>
        </w:rPr>
        <w:t xml:space="preserve"> котировочных заявок Заказчик направляет победителю в проведении запроса котировок</w:t>
      </w:r>
      <w:r w:rsidR="000F303D" w:rsidRPr="00F40722">
        <w:rPr>
          <w:sz w:val="24"/>
          <w:szCs w:val="24"/>
        </w:rPr>
        <w:t xml:space="preserve"> в электронной форме</w:t>
      </w:r>
      <w:r w:rsidRPr="00F40722">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F40722">
        <w:rPr>
          <w:sz w:val="24"/>
          <w:szCs w:val="24"/>
        </w:rPr>
        <w:t>и (или) документации о закупке.</w:t>
      </w:r>
      <w:proofErr w:type="gramEnd"/>
    </w:p>
    <w:p w:rsidR="009A4765" w:rsidRDefault="009A4765" w:rsidP="000A61FC">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D01D12" w:rsidRPr="009A4765" w:rsidRDefault="00D01D12" w:rsidP="000A61FC">
      <w:pPr>
        <w:widowControl/>
        <w:tabs>
          <w:tab w:val="left" w:pos="0"/>
        </w:tabs>
        <w:spacing w:line="240" w:lineRule="auto"/>
        <w:jc w:val="both"/>
        <w:rPr>
          <w:sz w:val="24"/>
          <w:szCs w:val="24"/>
        </w:rPr>
      </w:pPr>
      <w:r>
        <w:rPr>
          <w:sz w:val="24"/>
          <w:szCs w:val="24"/>
        </w:rPr>
        <w:t xml:space="preserve">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w:t>
      </w:r>
      <w:r>
        <w:rPr>
          <w:sz w:val="24"/>
          <w:szCs w:val="24"/>
        </w:rPr>
        <w:lastRenderedPageBreak/>
        <w:t>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60059" w:rsidRPr="00660059" w:rsidRDefault="009A4765" w:rsidP="00660059">
      <w:pPr>
        <w:widowControl/>
        <w:tabs>
          <w:tab w:val="left" w:pos="0"/>
        </w:tabs>
        <w:spacing w:line="240" w:lineRule="auto"/>
        <w:jc w:val="both"/>
        <w:rPr>
          <w:bCs/>
          <w:iCs/>
          <w:sz w:val="24"/>
          <w:szCs w:val="24"/>
        </w:rPr>
      </w:pPr>
      <w:r w:rsidRPr="009A4765">
        <w:rPr>
          <w:sz w:val="24"/>
          <w:szCs w:val="24"/>
        </w:rPr>
        <w:t xml:space="preserve">Заказчик осуществляет подписание </w:t>
      </w:r>
      <w:r w:rsidR="00660059">
        <w:rPr>
          <w:sz w:val="24"/>
          <w:szCs w:val="24"/>
        </w:rPr>
        <w:t xml:space="preserve">договора, полученного от победителя в проведении запроса котировок в электронной форме, </w:t>
      </w:r>
      <w:r w:rsidRPr="009A4765">
        <w:rPr>
          <w:sz w:val="24"/>
          <w:szCs w:val="24"/>
        </w:rPr>
        <w:t>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r w:rsidR="00660059" w:rsidRPr="00660059">
        <w:rPr>
          <w:bCs/>
          <w:iCs/>
          <w:sz w:val="24"/>
          <w:szCs w:val="24"/>
        </w:rPr>
        <w:t xml:space="preserve"> Подписание договора Заказчиком осуществляется не ранее, ч</w:t>
      </w:r>
      <w:r w:rsidR="00660059">
        <w:rPr>
          <w:bCs/>
          <w:iCs/>
          <w:sz w:val="24"/>
          <w:szCs w:val="24"/>
        </w:rPr>
        <w:t>ем по истечении 10 (Д</w:t>
      </w:r>
      <w:r w:rsidR="00660059" w:rsidRPr="00660059">
        <w:rPr>
          <w:bCs/>
          <w:iCs/>
          <w:sz w:val="24"/>
          <w:szCs w:val="24"/>
        </w:rPr>
        <w:t>есяти) дней с момента размещ</w:t>
      </w:r>
      <w:r w:rsidR="00660059">
        <w:rPr>
          <w:bCs/>
          <w:iCs/>
          <w:sz w:val="24"/>
          <w:szCs w:val="24"/>
        </w:rPr>
        <w:t>ения Заказчиком в ЕИС протокола</w:t>
      </w:r>
      <w:r w:rsidR="00660059" w:rsidRPr="00660059">
        <w:rPr>
          <w:sz w:val="24"/>
          <w:szCs w:val="24"/>
        </w:rPr>
        <w:t xml:space="preserve"> рассмотрения, оценки и сопоставления </w:t>
      </w:r>
      <w:r w:rsidR="00660059">
        <w:rPr>
          <w:sz w:val="24"/>
          <w:szCs w:val="24"/>
        </w:rPr>
        <w:t xml:space="preserve">котировочных </w:t>
      </w:r>
      <w:r w:rsidR="00660059" w:rsidRPr="00660059">
        <w:rPr>
          <w:sz w:val="24"/>
          <w:szCs w:val="24"/>
        </w:rPr>
        <w:t xml:space="preserve">заявок </w:t>
      </w:r>
      <w:r w:rsidR="00660059" w:rsidRPr="00660059">
        <w:rPr>
          <w:bCs/>
          <w:iCs/>
          <w:sz w:val="24"/>
          <w:szCs w:val="24"/>
        </w:rPr>
        <w:t>и не</w:t>
      </w:r>
      <w:r w:rsidR="00660059">
        <w:rPr>
          <w:bCs/>
          <w:iCs/>
          <w:sz w:val="24"/>
          <w:szCs w:val="24"/>
        </w:rPr>
        <w:t xml:space="preserve"> позднее, чем по истечении 20 (Д</w:t>
      </w:r>
      <w:r w:rsidR="00660059" w:rsidRPr="00660059">
        <w:rPr>
          <w:bCs/>
          <w:iCs/>
          <w:sz w:val="24"/>
          <w:szCs w:val="24"/>
        </w:rPr>
        <w:t>вадцати) дней с указанного момента.</w:t>
      </w:r>
    </w:p>
    <w:p w:rsidR="00BB78EA" w:rsidRPr="009F5A30" w:rsidRDefault="00BB78EA" w:rsidP="000A61FC">
      <w:pPr>
        <w:widowControl/>
        <w:tabs>
          <w:tab w:val="left" w:pos="0"/>
        </w:tabs>
        <w:spacing w:line="240" w:lineRule="auto"/>
        <w:jc w:val="both"/>
        <w:rPr>
          <w:sz w:val="24"/>
          <w:szCs w:val="24"/>
        </w:rPr>
      </w:pPr>
      <w:proofErr w:type="gramStart"/>
      <w:r w:rsidRPr="009F5A30">
        <w:rPr>
          <w:sz w:val="24"/>
          <w:szCs w:val="24"/>
        </w:rPr>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w:t>
      </w:r>
      <w:proofErr w:type="gramEnd"/>
      <w:r w:rsidRPr="009F5A30">
        <w:rPr>
          <w:sz w:val="24"/>
          <w:szCs w:val="24"/>
        </w:rPr>
        <w:t xml:space="preserve"> отдельными видами юридических лиц».</w:t>
      </w:r>
    </w:p>
    <w:p w:rsidR="00590E37" w:rsidRDefault="00217CB3" w:rsidP="000A61FC">
      <w:pPr>
        <w:widowControl/>
        <w:autoSpaceDE w:val="0"/>
        <w:autoSpaceDN w:val="0"/>
        <w:adjustRightInd w:val="0"/>
        <w:spacing w:line="240" w:lineRule="auto"/>
        <w:jc w:val="both"/>
        <w:rPr>
          <w:bCs/>
          <w:iCs/>
          <w:sz w:val="24"/>
          <w:szCs w:val="24"/>
        </w:rPr>
      </w:pPr>
      <w:proofErr w:type="gramStart"/>
      <w:r w:rsidRPr="009F5A30">
        <w:rPr>
          <w:bCs/>
          <w:iCs/>
          <w:sz w:val="24"/>
          <w:szCs w:val="24"/>
        </w:rPr>
        <w:t>В случае уклонения поб</w:t>
      </w:r>
      <w:r w:rsidR="005A597D" w:rsidRPr="009F5A30">
        <w:rPr>
          <w:bCs/>
          <w:iCs/>
          <w:sz w:val="24"/>
          <w:szCs w:val="24"/>
        </w:rPr>
        <w:t>едителя в проведении запроса котировок</w:t>
      </w:r>
      <w:r w:rsidRPr="009F5A30">
        <w:rPr>
          <w:bCs/>
          <w:iCs/>
          <w:sz w:val="24"/>
          <w:szCs w:val="24"/>
        </w:rPr>
        <w:t xml:space="preserve"> </w:t>
      </w:r>
      <w:r w:rsidR="006D0D47" w:rsidRPr="009F5A30">
        <w:rPr>
          <w:bCs/>
          <w:iCs/>
          <w:sz w:val="24"/>
          <w:szCs w:val="24"/>
        </w:rPr>
        <w:t xml:space="preserve">в электронной форме </w:t>
      </w:r>
      <w:r w:rsidRPr="009F5A30">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9F5A30">
        <w:rPr>
          <w:bCs/>
          <w:iCs/>
          <w:sz w:val="24"/>
          <w:szCs w:val="24"/>
        </w:rPr>
        <w:t>котировок</w:t>
      </w:r>
      <w:r w:rsidRPr="009F5A30">
        <w:rPr>
          <w:bCs/>
          <w:iCs/>
          <w:sz w:val="24"/>
          <w:szCs w:val="24"/>
        </w:rPr>
        <w:t xml:space="preserve"> </w:t>
      </w:r>
      <w:r w:rsidR="00A25C90" w:rsidRPr="009F5A30">
        <w:rPr>
          <w:bCs/>
          <w:iCs/>
          <w:sz w:val="24"/>
          <w:szCs w:val="24"/>
        </w:rPr>
        <w:t xml:space="preserve">в электронной форме </w:t>
      </w:r>
      <w:r w:rsidRPr="009F5A30">
        <w:rPr>
          <w:bCs/>
          <w:iCs/>
          <w:sz w:val="24"/>
          <w:szCs w:val="24"/>
        </w:rPr>
        <w:t xml:space="preserve">был присвоен второй номер, на условиях проекта договора, прилагаемого к </w:t>
      </w:r>
      <w:r w:rsidR="00A83B3A" w:rsidRPr="009F5A30">
        <w:rPr>
          <w:bCs/>
          <w:iCs/>
          <w:sz w:val="24"/>
          <w:szCs w:val="24"/>
        </w:rPr>
        <w:t xml:space="preserve">извещению </w:t>
      </w:r>
      <w:r w:rsidRPr="009F5A30">
        <w:rPr>
          <w:bCs/>
          <w:iCs/>
          <w:sz w:val="24"/>
          <w:szCs w:val="24"/>
        </w:rPr>
        <w:t xml:space="preserve">и (или) документации о закупке, и по </w:t>
      </w:r>
      <w:r w:rsidR="00176FD5" w:rsidRPr="009F5A30">
        <w:rPr>
          <w:bCs/>
          <w:iCs/>
          <w:sz w:val="24"/>
          <w:szCs w:val="24"/>
        </w:rPr>
        <w:t>цене договора, предложенной</w:t>
      </w:r>
      <w:r w:rsidRPr="009F5A30">
        <w:rPr>
          <w:bCs/>
          <w:iCs/>
          <w:sz w:val="24"/>
          <w:szCs w:val="24"/>
        </w:rPr>
        <w:t xml:space="preserve"> таким участником в котировочной заявке.</w:t>
      </w:r>
      <w:proofErr w:type="gramEnd"/>
    </w:p>
    <w:p w:rsidR="004F44BA" w:rsidRDefault="004F44BA" w:rsidP="000A61FC">
      <w:pPr>
        <w:widowControl/>
        <w:autoSpaceDE w:val="0"/>
        <w:autoSpaceDN w:val="0"/>
        <w:adjustRightInd w:val="0"/>
        <w:spacing w:line="240" w:lineRule="auto"/>
        <w:jc w:val="both"/>
        <w:rPr>
          <w:bCs/>
          <w:iCs/>
          <w:sz w:val="24"/>
          <w:szCs w:val="24"/>
        </w:rPr>
      </w:pPr>
      <w:r>
        <w:rPr>
          <w:bCs/>
          <w:iCs/>
          <w:sz w:val="24"/>
          <w:szCs w:val="24"/>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5507E6" w:rsidRPr="0011479A" w:rsidRDefault="00534E22" w:rsidP="000A61FC">
      <w:pPr>
        <w:widowControl/>
        <w:autoSpaceDE w:val="0"/>
        <w:autoSpaceDN w:val="0"/>
        <w:adjustRightInd w:val="0"/>
        <w:spacing w:line="240" w:lineRule="auto"/>
        <w:jc w:val="both"/>
        <w:rPr>
          <w:b/>
          <w:sz w:val="24"/>
          <w:szCs w:val="24"/>
        </w:rPr>
      </w:pPr>
      <w:r w:rsidRPr="008B48E0">
        <w:rPr>
          <w:b/>
          <w:sz w:val="24"/>
          <w:szCs w:val="24"/>
        </w:rPr>
        <w:t>24</w:t>
      </w:r>
      <w:r w:rsidR="00217CB3" w:rsidRPr="008B48E0">
        <w:rPr>
          <w:b/>
          <w:sz w:val="24"/>
          <w:szCs w:val="24"/>
        </w:rPr>
        <w:t>.</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F40722">
        <w:rPr>
          <w:sz w:val="24"/>
          <w:szCs w:val="24"/>
        </w:rPr>
        <w:t xml:space="preserve">В таком случае </w:t>
      </w:r>
      <w:r w:rsidR="00CB2F5F" w:rsidRPr="00CB2F5F">
        <w:rPr>
          <w:sz w:val="24"/>
          <w:szCs w:val="24"/>
        </w:rPr>
        <w:t>к</w:t>
      </w:r>
      <w:r w:rsidR="00F40722" w:rsidRPr="00CB2F5F">
        <w:rPr>
          <w:sz w:val="24"/>
          <w:szCs w:val="24"/>
        </w:rPr>
        <w:t>омиссия по закупкам</w:t>
      </w:r>
      <w:r w:rsidR="00FF191A" w:rsidRPr="00CB2F5F">
        <w:rPr>
          <w:sz w:val="24"/>
          <w:szCs w:val="24"/>
        </w:rPr>
        <w:t xml:space="preserve"> Заказчика </w:t>
      </w:r>
      <w:r w:rsidR="00607A9C" w:rsidRPr="0011479A">
        <w:rPr>
          <w:sz w:val="24"/>
          <w:szCs w:val="24"/>
        </w:rPr>
        <w:t>рассматривает ее в по</w:t>
      </w:r>
      <w:r w:rsidR="00162C8F" w:rsidRPr="0011479A">
        <w:rPr>
          <w:sz w:val="24"/>
          <w:szCs w:val="24"/>
        </w:rPr>
        <w:t xml:space="preserve">рядке, установленном </w:t>
      </w:r>
      <w:r w:rsidR="00F40722">
        <w:rPr>
          <w:sz w:val="24"/>
          <w:szCs w:val="24"/>
        </w:rPr>
        <w:t xml:space="preserve">Положением и </w:t>
      </w:r>
      <w:r w:rsidR="00162C8F" w:rsidRPr="0011479A">
        <w:rPr>
          <w:sz w:val="24"/>
          <w:szCs w:val="24"/>
        </w:rPr>
        <w:t>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3F577D">
              <w:rPr>
                <w:color w:val="000000"/>
                <w:sz w:val="22"/>
                <w:szCs w:val="22"/>
              </w:rPr>
              <w:t>2021</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r w:rsidR="000E7732">
              <w:rPr>
                <w:color w:val="000000"/>
                <w:sz w:val="24"/>
                <w:szCs w:val="24"/>
              </w:rPr>
              <w:t xml:space="preserve"> (при наличии)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E917B7" w:rsidP="00534E22">
      <w:pPr>
        <w:spacing w:line="240" w:lineRule="auto"/>
        <w:ind w:left="709"/>
        <w:jc w:val="center"/>
        <w:rPr>
          <w:b/>
          <w:bCs/>
          <w:color w:val="000000"/>
          <w:sz w:val="24"/>
          <w:szCs w:val="24"/>
        </w:rPr>
      </w:pPr>
      <w:r w:rsidRPr="005F15F6">
        <w:rPr>
          <w:b/>
          <w:bCs/>
          <w:color w:val="000000"/>
          <w:sz w:val="24"/>
          <w:szCs w:val="24"/>
        </w:rPr>
        <w:t>КОТИРОВОЧНАЯ ЗАЯВКА</w:t>
      </w:r>
    </w:p>
    <w:p w:rsidR="00936981" w:rsidRPr="008A1663"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запроса котировок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3F577D">
        <w:rPr>
          <w:color w:val="000000"/>
          <w:sz w:val="24"/>
          <w:szCs w:val="24"/>
        </w:rPr>
        <w:t>2021</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9F64EE" w:rsidRPr="009F64EE">
        <w:rPr>
          <w:bCs/>
          <w:sz w:val="24"/>
          <w:szCs w:val="24"/>
          <w:lang w:eastAsia="ar-SA"/>
        </w:rPr>
        <w:t xml:space="preserve"> </w:t>
      </w:r>
      <w:r w:rsidR="009F64EE" w:rsidRPr="009F64EE">
        <w:rPr>
          <w:b/>
          <w:bCs/>
          <w:sz w:val="24"/>
          <w:szCs w:val="24"/>
        </w:rPr>
        <w:t>выполнение работ по текущему ремонту оборудования видеонаблюдения ФГБУ «АМП Каспийского моря»</w:t>
      </w:r>
      <w:r w:rsidR="00E917B7" w:rsidRPr="008A1663">
        <w:rPr>
          <w:b/>
          <w:color w:val="000000"/>
          <w:sz w:val="24"/>
          <w:szCs w:val="24"/>
        </w:rPr>
        <w:t>,</w:t>
      </w:r>
      <w:r w:rsidR="00936981" w:rsidRPr="008A1663">
        <w:rPr>
          <w:b/>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w:t>
      </w:r>
      <w:r w:rsidR="00CA1B80">
        <w:rPr>
          <w:i/>
          <w:color w:val="FF0000"/>
          <w:sz w:val="32"/>
          <w:szCs w:val="32"/>
          <w:vertAlign w:val="superscript"/>
        </w:rPr>
        <w:t>,</w:t>
      </w:r>
      <w:r w:rsidRPr="00803C40">
        <w:rPr>
          <w:i/>
          <w:color w:val="FF0000"/>
          <w:sz w:val="32"/>
          <w:szCs w:val="32"/>
          <w:vertAlign w:val="superscript"/>
        </w:rPr>
        <w:t xml:space="preserve"> </w:t>
      </w:r>
      <w:r w:rsidR="00CA1B80" w:rsidRPr="00CA1B80">
        <w:rPr>
          <w:i/>
          <w:color w:val="FF0000"/>
          <w:sz w:val="32"/>
          <w:szCs w:val="32"/>
          <w:vertAlign w:val="superscript"/>
        </w:rPr>
        <w:t>идентификационный номер налогоплательщика</w:t>
      </w:r>
      <w:r w:rsidR="00CA1B80" w:rsidRPr="00803C40">
        <w:rPr>
          <w:i/>
          <w:color w:val="FF0000"/>
          <w:sz w:val="32"/>
          <w:szCs w:val="32"/>
          <w:vertAlign w:val="superscript"/>
        </w:rPr>
        <w:t xml:space="preserve"> </w:t>
      </w:r>
      <w:r w:rsidRPr="00803C40">
        <w:rPr>
          <w:i/>
          <w:color w:val="FF0000"/>
          <w:sz w:val="32"/>
          <w:szCs w:val="32"/>
          <w:vertAlign w:val="superscript"/>
        </w:rPr>
        <w:t>(для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75742A">
        <w:rPr>
          <w:i/>
          <w:color w:val="FF0000"/>
          <w:sz w:val="32"/>
          <w:szCs w:val="32"/>
          <w:vertAlign w:val="superscript"/>
        </w:rPr>
        <w:t>,</w:t>
      </w:r>
      <w:r w:rsidR="00E917B7" w:rsidRPr="00803C40">
        <w:rPr>
          <w:i/>
          <w:color w:val="FF0000"/>
          <w:sz w:val="32"/>
          <w:szCs w:val="32"/>
          <w:vertAlign w:val="superscript"/>
        </w:rPr>
        <w:t xml:space="preserve"> </w:t>
      </w:r>
      <w:r w:rsidR="0075742A" w:rsidRPr="0075742A">
        <w:rPr>
          <w:i/>
          <w:color w:val="FF0000"/>
          <w:sz w:val="32"/>
          <w:szCs w:val="32"/>
          <w:vertAlign w:val="superscript"/>
        </w:rPr>
        <w:t>идентификационный номер налогоплательщика</w:t>
      </w:r>
      <w:r w:rsidR="0075742A" w:rsidRPr="00803C40">
        <w:rPr>
          <w:i/>
          <w:color w:val="FF0000"/>
          <w:sz w:val="32"/>
          <w:szCs w:val="32"/>
          <w:vertAlign w:val="superscript"/>
        </w:rPr>
        <w:t xml:space="preserve"> </w:t>
      </w:r>
      <w:r w:rsidR="00E917B7" w:rsidRPr="00803C40">
        <w:rPr>
          <w:i/>
          <w:color w:val="FF0000"/>
          <w:sz w:val="32"/>
          <w:szCs w:val="32"/>
          <w:vertAlign w:val="superscript"/>
        </w:rPr>
        <w:t>(для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xml:space="preserve">), </w:t>
      </w:r>
    </w:p>
    <w:p w:rsidR="00E917B7" w:rsidRPr="00C53469" w:rsidRDefault="00C47473" w:rsidP="00457947">
      <w:pPr>
        <w:tabs>
          <w:tab w:val="left" w:pos="1080"/>
        </w:tabs>
        <w:spacing w:line="240" w:lineRule="auto"/>
        <w:jc w:val="both"/>
        <w:rPr>
          <w:color w:val="000000"/>
          <w:sz w:val="24"/>
          <w:szCs w:val="24"/>
        </w:rPr>
      </w:pPr>
      <w:proofErr w:type="gramStart"/>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00E917B7" w:rsidRPr="00C53469">
        <w:rPr>
          <w:color w:val="000000"/>
          <w:sz w:val="24"/>
          <w:szCs w:val="24"/>
        </w:rPr>
        <w:t xml:space="preserve"> </w:t>
      </w:r>
      <w:r>
        <w:rPr>
          <w:color w:val="000000"/>
          <w:sz w:val="24"/>
          <w:szCs w:val="24"/>
        </w:rPr>
        <w:t xml:space="preserve">и выполнение работ, указанных в извещении о проведении запроса котировок в электронной форме, </w:t>
      </w:r>
      <w:r w:rsidR="00E917B7" w:rsidRPr="00C53469">
        <w:rPr>
          <w:color w:val="000000"/>
          <w:sz w:val="24"/>
          <w:szCs w:val="24"/>
        </w:rPr>
        <w:t xml:space="preserve">на условиях, указанных в </w:t>
      </w:r>
      <w:r>
        <w:rPr>
          <w:color w:val="000000"/>
          <w:sz w:val="24"/>
          <w:szCs w:val="24"/>
        </w:rPr>
        <w:t>проекте договора, прилагаемому к указанному извещению</w:t>
      </w:r>
      <w:r w:rsidR="00E917B7" w:rsidRPr="00C53469">
        <w:rPr>
          <w:color w:val="000000"/>
          <w:sz w:val="24"/>
          <w:szCs w:val="24"/>
        </w:rPr>
        <w:t>.</w:t>
      </w:r>
      <w:proofErr w:type="gramEnd"/>
    </w:p>
    <w:p w:rsidR="0038390D" w:rsidRPr="00C53469" w:rsidRDefault="005A314D" w:rsidP="00A83B3A">
      <w:pPr>
        <w:spacing w:before="60" w:after="60" w:line="240" w:lineRule="auto"/>
        <w:ind w:firstLine="709"/>
        <w:jc w:val="both"/>
        <w:rPr>
          <w:b/>
          <w:sz w:val="24"/>
          <w:szCs w:val="24"/>
        </w:rPr>
      </w:pPr>
      <w:r w:rsidRPr="0054794E">
        <w:rPr>
          <w:b/>
          <w:bCs/>
          <w:sz w:val="24"/>
          <w:szCs w:val="24"/>
        </w:rPr>
        <w:t xml:space="preserve">2. </w:t>
      </w:r>
      <w:r w:rsidR="0086012F">
        <w:rPr>
          <w:b/>
          <w:bCs/>
          <w:sz w:val="24"/>
          <w:szCs w:val="24"/>
        </w:rPr>
        <w:t>Предложение о цене договора</w:t>
      </w:r>
      <w:r w:rsidR="00274C95">
        <w:rPr>
          <w:b/>
          <w:bCs/>
          <w:sz w:val="24"/>
          <w:szCs w:val="24"/>
        </w:rPr>
        <w:t xml:space="preserve"> и цене единицы работ</w:t>
      </w:r>
    </w:p>
    <w:p w:rsidR="00CC4ABB" w:rsidRDefault="00CC4ABB" w:rsidP="004F7F87">
      <w:pPr>
        <w:widowControl/>
        <w:suppressAutoHyphens/>
        <w:spacing w:line="240" w:lineRule="auto"/>
        <w:ind w:firstLine="708"/>
        <w:jc w:val="both"/>
        <w:rPr>
          <w:bCs/>
          <w:sz w:val="24"/>
          <w:szCs w:val="24"/>
          <w:lang w:eastAsia="ar-SA"/>
        </w:rPr>
      </w:pPr>
      <w:r>
        <w:rPr>
          <w:bCs/>
          <w:sz w:val="24"/>
          <w:szCs w:val="24"/>
          <w:lang w:eastAsia="ar-SA"/>
        </w:rPr>
        <w:t xml:space="preserve">Максимальная цена Договора составляет </w:t>
      </w:r>
      <w:r w:rsidR="003F577D">
        <w:rPr>
          <w:bCs/>
          <w:sz w:val="24"/>
          <w:szCs w:val="24"/>
          <w:lang w:eastAsia="ar-SA"/>
        </w:rPr>
        <w:t>400 000 (Четыреста</w:t>
      </w:r>
      <w:r w:rsidRPr="00CC4ABB">
        <w:rPr>
          <w:bCs/>
          <w:sz w:val="24"/>
          <w:szCs w:val="24"/>
          <w:lang w:eastAsia="ar-SA"/>
        </w:rPr>
        <w:t xml:space="preserve"> тысяч) рублей 00 копеек. Данная максимальная цена договора по результатам проведения запроса котировок в электронной форме остается неизменной, указывается в договоре в качестве максимальной стоимости всех выполняемых по договору работ и используемых запасных частей, комплектующих, расходных материалов, и не может быть превышена в течение срока действия договора.</w:t>
      </w:r>
    </w:p>
    <w:p w:rsidR="001727E4" w:rsidRPr="001727E4" w:rsidRDefault="004F7F87" w:rsidP="001727E4">
      <w:pPr>
        <w:widowControl/>
        <w:suppressAutoHyphens/>
        <w:spacing w:line="240" w:lineRule="auto"/>
        <w:ind w:firstLine="567"/>
        <w:jc w:val="both"/>
        <w:rPr>
          <w:bCs/>
          <w:sz w:val="24"/>
          <w:szCs w:val="24"/>
          <w:lang w:eastAsia="ar-SA"/>
        </w:rPr>
      </w:pPr>
      <w:proofErr w:type="gramStart"/>
      <w:r w:rsidRPr="004F7F87">
        <w:rPr>
          <w:bCs/>
          <w:sz w:val="24"/>
          <w:szCs w:val="24"/>
          <w:lang w:eastAsia="ar-SA"/>
        </w:rPr>
        <w:t>Максимальная цена договора – это предполагаемая стоимость работ и товаров (запасных частей, комплектующих и расходных материалов), используемых для их выполнения, и являющаяся лимитом сумма денежных средств, имеющаяся у Заказчика для расходования на заявленные цели на определенный период времени, то есть постоянная сумма, в пределах которой Заказчик вправе заказывать необходимые работы и товары, количество которых зависит от фактической потребности Заказчика.</w:t>
      </w:r>
      <w:proofErr w:type="gramEnd"/>
      <w:r w:rsidR="001727E4">
        <w:rPr>
          <w:bCs/>
          <w:sz w:val="24"/>
          <w:szCs w:val="24"/>
          <w:lang w:eastAsia="ar-SA"/>
        </w:rPr>
        <w:t xml:space="preserve"> </w:t>
      </w:r>
      <w:r w:rsidR="001727E4" w:rsidRPr="001727E4">
        <w:rPr>
          <w:bCs/>
          <w:sz w:val="24"/>
          <w:szCs w:val="24"/>
          <w:lang w:eastAsia="ar-SA"/>
        </w:rPr>
        <w:t>Цену Договора составляет суммарная стоимость работ, выполненных Исполнителем за весь период действия Договора.</w:t>
      </w:r>
    </w:p>
    <w:p w:rsidR="004F7F87" w:rsidRPr="00CC4ABB" w:rsidRDefault="004F7F87" w:rsidP="00CC4ABB">
      <w:pPr>
        <w:widowControl/>
        <w:suppressAutoHyphens/>
        <w:spacing w:line="240" w:lineRule="auto"/>
        <w:jc w:val="both"/>
        <w:rPr>
          <w:bCs/>
          <w:sz w:val="24"/>
          <w:szCs w:val="24"/>
          <w:lang w:eastAsia="ar-SA"/>
        </w:rPr>
      </w:pPr>
    </w:p>
    <w:p w:rsidR="00CC4ABB" w:rsidRDefault="00CC4ABB" w:rsidP="00CC4ABB">
      <w:pPr>
        <w:spacing w:before="60" w:after="60" w:line="240" w:lineRule="auto"/>
        <w:ind w:firstLine="567"/>
        <w:jc w:val="both"/>
        <w:rPr>
          <w:bCs/>
          <w:sz w:val="24"/>
          <w:szCs w:val="24"/>
        </w:rPr>
      </w:pPr>
      <w:r>
        <w:rPr>
          <w:bCs/>
          <w:sz w:val="24"/>
          <w:szCs w:val="24"/>
        </w:rPr>
        <w:t>Цена единицы работ по текущему ремонту (нормо-часа) составляет</w:t>
      </w:r>
      <w:proofErr w:type="gramStart"/>
      <w:r>
        <w:rPr>
          <w:bCs/>
          <w:sz w:val="24"/>
          <w:szCs w:val="24"/>
        </w:rPr>
        <w:t xml:space="preserve"> </w:t>
      </w:r>
      <w:r w:rsidRPr="00C53469">
        <w:rPr>
          <w:bCs/>
          <w:sz w:val="24"/>
          <w:szCs w:val="24"/>
        </w:rPr>
        <w:t>________________ (___</w:t>
      </w:r>
      <w:r>
        <w:rPr>
          <w:bCs/>
          <w:sz w:val="24"/>
          <w:szCs w:val="24"/>
        </w:rPr>
        <w:t xml:space="preserve">____________) </w:t>
      </w:r>
      <w:proofErr w:type="gramEnd"/>
      <w:r>
        <w:rPr>
          <w:bCs/>
          <w:sz w:val="24"/>
          <w:szCs w:val="24"/>
        </w:rPr>
        <w:t xml:space="preserve">рублей ___ копеек, в том числе НДС </w:t>
      </w:r>
      <w:r w:rsidRPr="00693F4A">
        <w:rPr>
          <w:bCs/>
          <w:i/>
          <w:sz w:val="24"/>
          <w:szCs w:val="24"/>
          <w:u w:val="single"/>
        </w:rPr>
        <w:t>20</w:t>
      </w:r>
      <w:r>
        <w:rPr>
          <w:bCs/>
          <w:sz w:val="24"/>
          <w:szCs w:val="24"/>
        </w:rPr>
        <w:t xml:space="preserve"> </w:t>
      </w:r>
      <w:r w:rsidRPr="00C53469">
        <w:rPr>
          <w:bCs/>
          <w:sz w:val="24"/>
          <w:szCs w:val="24"/>
        </w:rPr>
        <w:t>% _______ру</w:t>
      </w:r>
      <w:r>
        <w:rPr>
          <w:bCs/>
          <w:sz w:val="24"/>
          <w:szCs w:val="24"/>
        </w:rPr>
        <w:t>блей __копеек/НДС не облагается (</w:t>
      </w:r>
      <w:r w:rsidRPr="00B57A84">
        <w:rPr>
          <w:bCs/>
          <w:i/>
          <w:sz w:val="24"/>
          <w:szCs w:val="24"/>
        </w:rPr>
        <w:t>указывается с учетом применяемой у участника закупки системы налогообложения</w:t>
      </w:r>
      <w:r>
        <w:rPr>
          <w:bCs/>
          <w:sz w:val="24"/>
          <w:szCs w:val="24"/>
        </w:rPr>
        <w:t>).</w:t>
      </w:r>
    </w:p>
    <w:p w:rsidR="002C5083" w:rsidRDefault="002C5083" w:rsidP="00521239">
      <w:pPr>
        <w:spacing w:before="60" w:after="60" w:line="240" w:lineRule="auto"/>
        <w:ind w:firstLine="709"/>
        <w:jc w:val="both"/>
        <w:rPr>
          <w:bCs/>
          <w:color w:val="000000"/>
          <w:sz w:val="24"/>
          <w:szCs w:val="24"/>
        </w:rPr>
      </w:pPr>
    </w:p>
    <w:p w:rsidR="005F47FE" w:rsidRPr="005F47FE" w:rsidRDefault="005F47FE" w:rsidP="005F47FE">
      <w:pPr>
        <w:spacing w:line="240" w:lineRule="auto"/>
        <w:ind w:firstLine="567"/>
        <w:jc w:val="both"/>
        <w:rPr>
          <w:sz w:val="24"/>
          <w:szCs w:val="24"/>
        </w:rPr>
      </w:pPr>
      <w:r w:rsidRPr="005F47FE">
        <w:rPr>
          <w:sz w:val="24"/>
          <w:szCs w:val="24"/>
        </w:rPr>
        <w:t xml:space="preserve">Цена Договора включает в себя стоимость всех запасных частей, комплектующих, расходных материалов, используемых при выполнении работ, стоимость работ, все налоги, пошлины и прочие сборы, которые Исполнитель должен оплачивать в соответствии с условиями Договора или на иных основаниях, а также все иные расходы Исполнителя, связанные с выполнением своих обязательств по Договору. </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412A72">
        <w:rPr>
          <w:color w:val="000000"/>
          <w:sz w:val="24"/>
          <w:szCs w:val="24"/>
        </w:rPr>
        <w:t xml:space="preserve">извещении </w:t>
      </w:r>
      <w:r w:rsidR="00412A72">
        <w:rPr>
          <w:color w:val="000000"/>
          <w:sz w:val="24"/>
          <w:szCs w:val="24"/>
        </w:rPr>
        <w:lastRenderedPageBreak/>
        <w:t>(</w:t>
      </w:r>
      <w:r w:rsidR="005F7FAE">
        <w:rPr>
          <w:color w:val="000000"/>
          <w:sz w:val="24"/>
          <w:szCs w:val="24"/>
        </w:rPr>
        <w:t>д</w:t>
      </w:r>
      <w:r w:rsidR="00E53C7D" w:rsidRPr="00C53469">
        <w:rPr>
          <w:color w:val="000000"/>
          <w:sz w:val="24"/>
          <w:szCs w:val="24"/>
        </w:rPr>
        <w:t>окументации</w:t>
      </w:r>
      <w:r w:rsidR="00412A72">
        <w:rPr>
          <w:color w:val="000000"/>
          <w:sz w:val="24"/>
          <w:szCs w:val="24"/>
        </w:rPr>
        <w:t>)</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00412A72">
        <w:rPr>
          <w:color w:val="000000"/>
          <w:sz w:val="24"/>
          <w:szCs w:val="24"/>
          <w:vertAlign w:val="superscript"/>
        </w:rPr>
        <w:t xml:space="preserve">    </w:t>
      </w:r>
      <w:r w:rsidR="00027A13">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334E55" w:rsidRDefault="00E917B7" w:rsidP="00334E55">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w:t>
      </w:r>
      <w:r w:rsidR="00204F19">
        <w:rPr>
          <w:color w:val="000000"/>
          <w:sz w:val="24"/>
          <w:szCs w:val="24"/>
        </w:rPr>
        <w:t xml:space="preserve">протокола рассмотрения, </w:t>
      </w:r>
      <w:r w:rsidRPr="00C53469">
        <w:rPr>
          <w:color w:val="000000"/>
          <w:sz w:val="24"/>
          <w:szCs w:val="24"/>
        </w:rPr>
        <w:t>оценки</w:t>
      </w:r>
      <w:r w:rsidR="00204F19">
        <w:rPr>
          <w:color w:val="000000"/>
          <w:sz w:val="24"/>
          <w:szCs w:val="24"/>
        </w:rPr>
        <w:t xml:space="preserve"> и сопоставления</w:t>
      </w:r>
      <w:r w:rsidRPr="00C53469">
        <w:rPr>
          <w:color w:val="000000"/>
          <w:sz w:val="24"/>
          <w:szCs w:val="24"/>
        </w:rPr>
        <w:t xml:space="preserve">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334E55">
      <w:pPr>
        <w:spacing w:before="60" w:after="60" w:line="240" w:lineRule="auto"/>
        <w:ind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lastRenderedPageBreak/>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6A07BD" w:rsidRDefault="006A07BD" w:rsidP="00664D6A">
      <w:pPr>
        <w:spacing w:line="240" w:lineRule="auto"/>
        <w:jc w:val="both"/>
        <w:rPr>
          <w:color w:val="000000"/>
          <w:sz w:val="24"/>
          <w:szCs w:val="24"/>
        </w:rPr>
      </w:pPr>
    </w:p>
    <w:p w:rsidR="006A07BD" w:rsidRDefault="006A07BD" w:rsidP="00664D6A">
      <w:pPr>
        <w:spacing w:line="240" w:lineRule="auto"/>
        <w:jc w:val="both"/>
        <w:rPr>
          <w:color w:val="000000"/>
          <w:sz w:val="24"/>
          <w:szCs w:val="24"/>
        </w:rPr>
      </w:pPr>
    </w:p>
    <w:p w:rsidR="006A07BD" w:rsidRDefault="006A07BD"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00E422FA">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9169FD" w:rsidRDefault="009169FD" w:rsidP="00DB61E9">
      <w:pPr>
        <w:spacing w:line="240" w:lineRule="auto"/>
        <w:ind w:left="5387"/>
        <w:jc w:val="right"/>
        <w:rPr>
          <w:color w:val="000000"/>
          <w:sz w:val="24"/>
          <w:szCs w:val="24"/>
        </w:rPr>
      </w:pPr>
    </w:p>
    <w:p w:rsidR="009169FD" w:rsidRDefault="009169FD" w:rsidP="00DB61E9">
      <w:pPr>
        <w:spacing w:line="240" w:lineRule="auto"/>
        <w:ind w:left="5387"/>
        <w:jc w:val="right"/>
        <w:rPr>
          <w:color w:val="000000"/>
          <w:sz w:val="24"/>
          <w:szCs w:val="24"/>
        </w:rPr>
      </w:pPr>
    </w:p>
    <w:p w:rsidR="0089534A" w:rsidRDefault="0089534A" w:rsidP="00DB61E9">
      <w:pPr>
        <w:spacing w:line="240" w:lineRule="auto"/>
        <w:ind w:left="5387"/>
        <w:jc w:val="right"/>
        <w:rPr>
          <w:color w:val="000000"/>
          <w:sz w:val="24"/>
          <w:szCs w:val="24"/>
        </w:rPr>
      </w:pPr>
    </w:p>
    <w:p w:rsidR="00DB61E9" w:rsidRPr="00602D07" w:rsidRDefault="00DB61E9" w:rsidP="00DB61E9">
      <w:pPr>
        <w:spacing w:line="240" w:lineRule="auto"/>
        <w:ind w:left="5387"/>
        <w:jc w:val="right"/>
        <w:rPr>
          <w:color w:val="000000"/>
          <w:sz w:val="24"/>
          <w:szCs w:val="24"/>
        </w:rPr>
      </w:pPr>
      <w:r w:rsidRPr="00602D07">
        <w:rPr>
          <w:color w:val="000000"/>
          <w:sz w:val="24"/>
          <w:szCs w:val="24"/>
        </w:rPr>
        <w:lastRenderedPageBreak/>
        <w:t>Приложение № 1</w:t>
      </w:r>
    </w:p>
    <w:p w:rsidR="004B1709" w:rsidRPr="008E03FD" w:rsidRDefault="004B1709" w:rsidP="00DB61E9">
      <w:pPr>
        <w:spacing w:line="240" w:lineRule="auto"/>
        <w:ind w:left="5387"/>
        <w:jc w:val="right"/>
        <w:rPr>
          <w:b/>
          <w:bCs/>
          <w:sz w:val="24"/>
          <w:szCs w:val="24"/>
        </w:rPr>
      </w:pPr>
      <w:r w:rsidRPr="00602D07">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D32BC2" w:rsidRPr="00BD2036" w:rsidRDefault="005C6B38" w:rsidP="005C6B38">
      <w:pPr>
        <w:pStyle w:val="16"/>
        <w:tabs>
          <w:tab w:val="left" w:pos="900"/>
        </w:tabs>
        <w:spacing w:before="60" w:after="60"/>
        <w:ind w:left="0"/>
        <w:jc w:val="both"/>
        <w:rPr>
          <w:rFonts w:ascii="Times New Roman" w:hAnsi="Times New Roman" w:cs="Times New Roman"/>
          <w:b/>
          <w:sz w:val="24"/>
          <w:szCs w:val="24"/>
          <w:lang w:eastAsia="ru-RU"/>
        </w:rPr>
      </w:pPr>
      <w:r w:rsidRPr="00124685">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124685">
        <w:rPr>
          <w:rFonts w:ascii="Times New Roman" w:hAnsi="Times New Roman" w:cs="Times New Roman"/>
          <w:b/>
          <w:sz w:val="24"/>
          <w:szCs w:val="24"/>
          <w:lang w:eastAsia="ru-RU"/>
        </w:rPr>
        <w:t>ч</w:t>
      </w:r>
      <w:r w:rsidR="00CF11DA" w:rsidRPr="00124685">
        <w:rPr>
          <w:rFonts w:ascii="Times New Roman" w:hAnsi="Times New Roman" w:cs="Times New Roman"/>
          <w:b/>
          <w:sz w:val="24"/>
          <w:szCs w:val="24"/>
          <w:lang w:eastAsia="ru-RU"/>
        </w:rPr>
        <w:t>ест</w:t>
      </w:r>
      <w:r w:rsidR="00CA3F71" w:rsidRPr="00124685">
        <w:rPr>
          <w:rFonts w:ascii="Times New Roman" w:hAnsi="Times New Roman" w:cs="Times New Roman"/>
          <w:b/>
          <w:sz w:val="24"/>
          <w:szCs w:val="24"/>
          <w:lang w:eastAsia="ru-RU"/>
        </w:rPr>
        <w:t>венных характеристиках работ</w:t>
      </w:r>
      <w:r w:rsidRPr="00124685">
        <w:rPr>
          <w:rFonts w:ascii="Times New Roman" w:hAnsi="Times New Roman" w:cs="Times New Roman"/>
          <w:b/>
          <w:sz w:val="24"/>
          <w:szCs w:val="24"/>
          <w:lang w:eastAsia="ru-RU"/>
        </w:rPr>
        <w:t xml:space="preserve"> и иные предложения об условиях исполнения договора</w:t>
      </w:r>
      <w:r w:rsidR="007B7E6C" w:rsidRPr="00124685">
        <w:rPr>
          <w:rFonts w:ascii="Times New Roman" w:hAnsi="Times New Roman" w:cs="Times New Roman"/>
          <w:b/>
          <w:sz w:val="24"/>
          <w:szCs w:val="24"/>
          <w:lang w:eastAsia="ru-RU"/>
        </w:rPr>
        <w:t>.</w:t>
      </w:r>
      <w:r w:rsidR="007B7E6C" w:rsidRPr="00BD2036">
        <w:rPr>
          <w:rFonts w:ascii="Times New Roman" w:hAnsi="Times New Roman" w:cs="Times New Roman"/>
          <w:b/>
          <w:sz w:val="24"/>
          <w:szCs w:val="24"/>
          <w:lang w:eastAsia="ru-RU"/>
        </w:rPr>
        <w:t xml:space="preserve"> </w:t>
      </w:r>
    </w:p>
    <w:p w:rsidR="00A96000" w:rsidRPr="00C53469" w:rsidRDefault="00A07480" w:rsidP="005C6B38">
      <w:pPr>
        <w:pStyle w:val="16"/>
        <w:tabs>
          <w:tab w:val="left" w:pos="900"/>
        </w:tabs>
        <w:spacing w:before="60" w:after="60"/>
        <w:ind w:left="0"/>
        <w:jc w:val="both"/>
        <w:rPr>
          <w:rFonts w:ascii="Times New Roman" w:hAnsi="Times New Roman" w:cs="Times New Roman"/>
          <w:i/>
          <w:color w:val="FF0000"/>
          <w:sz w:val="24"/>
          <w:szCs w:val="24"/>
          <w:lang w:eastAsia="ru-RU"/>
        </w:rPr>
      </w:pPr>
      <w:r>
        <w:rPr>
          <w:rFonts w:ascii="Times New Roman" w:hAnsi="Times New Roman" w:cs="Times New Roman"/>
          <w:i/>
          <w:color w:val="FF0000"/>
          <w:sz w:val="24"/>
          <w:szCs w:val="24"/>
          <w:lang w:eastAsia="ru-RU"/>
        </w:rPr>
        <w:t xml:space="preserve"> </w:t>
      </w:r>
      <w:r w:rsidR="00954DAA">
        <w:rPr>
          <w:rFonts w:ascii="Times New Roman" w:hAnsi="Times New Roman" w:cs="Times New Roman"/>
          <w:i/>
          <w:color w:val="FF0000"/>
          <w:sz w:val="24"/>
          <w:szCs w:val="24"/>
          <w:lang w:eastAsia="ru-RU"/>
        </w:rPr>
        <w:t>(Заполняется у</w:t>
      </w:r>
      <w:r w:rsidR="0002641B" w:rsidRPr="00C53469">
        <w:rPr>
          <w:rFonts w:ascii="Times New Roman" w:hAnsi="Times New Roman" w:cs="Times New Roman"/>
          <w:i/>
          <w:color w:val="FF0000"/>
          <w:sz w:val="24"/>
          <w:szCs w:val="24"/>
          <w:lang w:eastAsia="ru-RU"/>
        </w:rPr>
        <w:t>частником</w:t>
      </w:r>
      <w:r w:rsidR="00CF39E8" w:rsidRPr="00C53469">
        <w:rPr>
          <w:rFonts w:ascii="Times New Roman" w:hAnsi="Times New Roman" w:cs="Times New Roman"/>
          <w:i/>
          <w:color w:val="FF0000"/>
          <w:sz w:val="24"/>
          <w:szCs w:val="24"/>
          <w:lang w:eastAsia="ru-RU"/>
        </w:rPr>
        <w:t xml:space="preserve"> в соответствии с </w:t>
      </w:r>
      <w:r w:rsidR="00CF39E8" w:rsidRPr="00D32BC2">
        <w:rPr>
          <w:rFonts w:ascii="Times New Roman" w:hAnsi="Times New Roman" w:cs="Times New Roman"/>
          <w:b/>
          <w:i/>
          <w:color w:val="FF0000"/>
          <w:sz w:val="24"/>
          <w:szCs w:val="24"/>
          <w:lang w:eastAsia="ru-RU"/>
        </w:rPr>
        <w:t>Техническим зад</w:t>
      </w:r>
      <w:r w:rsidR="004120AD" w:rsidRPr="00D32BC2">
        <w:rPr>
          <w:rFonts w:ascii="Times New Roman" w:hAnsi="Times New Roman" w:cs="Times New Roman"/>
          <w:b/>
          <w:i/>
          <w:color w:val="FF0000"/>
          <w:sz w:val="24"/>
          <w:szCs w:val="24"/>
          <w:lang w:eastAsia="ru-RU"/>
        </w:rPr>
        <w:t>анием</w:t>
      </w:r>
      <w:r w:rsidR="004120AD">
        <w:rPr>
          <w:rFonts w:ascii="Times New Roman" w:hAnsi="Times New Roman" w:cs="Times New Roman"/>
          <w:i/>
          <w:color w:val="FF0000"/>
          <w:sz w:val="24"/>
          <w:szCs w:val="24"/>
          <w:lang w:eastAsia="ru-RU"/>
        </w:rPr>
        <w:t xml:space="preserve"> и требованиями настоящей д</w:t>
      </w:r>
      <w:r w:rsidR="00CF39E8" w:rsidRPr="00C53469">
        <w:rPr>
          <w:rFonts w:ascii="Times New Roman" w:hAnsi="Times New Roman" w:cs="Times New Roman"/>
          <w:i/>
          <w:color w:val="FF0000"/>
          <w:sz w:val="24"/>
          <w:szCs w:val="24"/>
          <w:lang w:eastAsia="ru-RU"/>
        </w:rPr>
        <w:t>окументации</w:t>
      </w:r>
      <w:r w:rsidR="00075A42">
        <w:rPr>
          <w:rFonts w:ascii="Times New Roman" w:hAnsi="Times New Roman" w:cs="Times New Roman"/>
          <w:i/>
          <w:color w:val="FF0000"/>
          <w:sz w:val="24"/>
          <w:szCs w:val="24"/>
          <w:lang w:eastAsia="ru-RU"/>
        </w:rPr>
        <w:t xml:space="preserve"> (</w:t>
      </w:r>
      <w:r w:rsidR="00075A42" w:rsidRPr="00075A42">
        <w:rPr>
          <w:rFonts w:ascii="Times New Roman" w:hAnsi="Times New Roman" w:cs="Times New Roman"/>
          <w:b/>
          <w:i/>
          <w:color w:val="FF0000"/>
          <w:sz w:val="24"/>
          <w:szCs w:val="24"/>
          <w:lang w:eastAsia="ru-RU"/>
        </w:rPr>
        <w:t>раздел 15 документации</w:t>
      </w:r>
      <w:r w:rsidR="00075A42">
        <w:rPr>
          <w:rFonts w:ascii="Times New Roman" w:hAnsi="Times New Roman" w:cs="Times New Roman"/>
          <w:i/>
          <w:color w:val="FF0000"/>
          <w:sz w:val="24"/>
          <w:szCs w:val="24"/>
          <w:lang w:eastAsia="ru-RU"/>
        </w:rPr>
        <w:t>)</w:t>
      </w:r>
      <w:r w:rsidR="00CF39E8" w:rsidRPr="00C53469">
        <w:rPr>
          <w:rFonts w:ascii="Times New Roman" w:hAnsi="Times New Roman" w:cs="Times New Roman"/>
          <w:i/>
          <w:color w:val="FF0000"/>
          <w:sz w:val="24"/>
          <w:szCs w:val="24"/>
          <w:lang w:eastAsia="ru-RU"/>
        </w:rPr>
        <w:t>)</w:t>
      </w:r>
    </w:p>
    <w:p w:rsidR="004B1709" w:rsidRPr="00C53469" w:rsidRDefault="004B1709" w:rsidP="005C6B38">
      <w:pPr>
        <w:spacing w:line="240" w:lineRule="auto"/>
        <w:jc w:val="center"/>
        <w:rPr>
          <w:b/>
          <w:bCs/>
          <w:sz w:val="22"/>
          <w:szCs w:val="22"/>
        </w:rPr>
      </w:pPr>
    </w:p>
    <w:p w:rsidR="002D2480" w:rsidRPr="004E1350" w:rsidRDefault="002D2480" w:rsidP="002D2480">
      <w:pPr>
        <w:widowControl/>
        <w:suppressAutoHyphens/>
        <w:spacing w:line="240" w:lineRule="auto"/>
        <w:ind w:firstLine="709"/>
        <w:jc w:val="both"/>
        <w:rPr>
          <w:b/>
          <w:sz w:val="24"/>
          <w:szCs w:val="24"/>
        </w:rPr>
      </w:pPr>
      <w:r w:rsidRPr="004351DB">
        <w:rPr>
          <w:b/>
          <w:sz w:val="24"/>
          <w:szCs w:val="24"/>
        </w:rPr>
        <w:t>1.</w:t>
      </w:r>
      <w:r w:rsidRPr="004351DB">
        <w:rPr>
          <w:sz w:val="24"/>
          <w:szCs w:val="24"/>
        </w:rPr>
        <w:t xml:space="preserve"> </w:t>
      </w:r>
      <w:r w:rsidRPr="004351DB">
        <w:rPr>
          <w:b/>
          <w:sz w:val="24"/>
          <w:szCs w:val="24"/>
        </w:rPr>
        <w:t>Текущий ремонт оборудования видеонаблюдения (далее – оборудование):</w:t>
      </w:r>
    </w:p>
    <w:p w:rsidR="002D2480" w:rsidRPr="004E1350" w:rsidRDefault="002D2480" w:rsidP="002D2480">
      <w:pPr>
        <w:spacing w:line="240" w:lineRule="auto"/>
        <w:jc w:val="both"/>
        <w:rPr>
          <w:sz w:val="24"/>
          <w:szCs w:val="24"/>
        </w:rPr>
      </w:pPr>
      <w:r w:rsidRPr="004E1350">
        <w:rPr>
          <w:sz w:val="24"/>
          <w:szCs w:val="24"/>
        </w:rPr>
        <w:t>Текущий ремонт проводится по мере необходимости (по заявкам Заказчика) и включает восстановление работоспособности оборудования путем его ремонта с заменой запасных частей и расходных материалов.</w:t>
      </w:r>
    </w:p>
    <w:p w:rsidR="002D2480" w:rsidRDefault="002D2480" w:rsidP="002D2480">
      <w:pPr>
        <w:tabs>
          <w:tab w:val="left" w:pos="1276"/>
        </w:tabs>
        <w:spacing w:line="240" w:lineRule="auto"/>
        <w:ind w:firstLine="709"/>
        <w:jc w:val="both"/>
        <w:rPr>
          <w:sz w:val="24"/>
          <w:szCs w:val="24"/>
          <w:lang w:eastAsia="ar-SA"/>
        </w:rPr>
      </w:pPr>
      <w:r w:rsidRPr="004E1350">
        <w:rPr>
          <w:b/>
          <w:sz w:val="24"/>
          <w:szCs w:val="24"/>
        </w:rPr>
        <w:t>2. Срок выполнения работ:</w:t>
      </w:r>
      <w:r w:rsidRPr="004E1350">
        <w:t xml:space="preserve"> </w:t>
      </w:r>
      <w:r w:rsidRPr="004E1350">
        <w:rPr>
          <w:sz w:val="24"/>
          <w:szCs w:val="24"/>
          <w:lang w:eastAsia="ar-SA"/>
        </w:rPr>
        <w:t>Общий срок выполнения работ по текуще</w:t>
      </w:r>
      <w:r>
        <w:rPr>
          <w:sz w:val="24"/>
          <w:szCs w:val="24"/>
          <w:lang w:eastAsia="ar-SA"/>
        </w:rPr>
        <w:t xml:space="preserve">му ремонту оборудования: с </w:t>
      </w:r>
      <w:r w:rsidR="00124685">
        <w:rPr>
          <w:sz w:val="24"/>
          <w:szCs w:val="24"/>
          <w:lang w:eastAsia="ar-SA"/>
        </w:rPr>
        <w:t>01.01.2022 г. по 31.12.2022</w:t>
      </w:r>
      <w:r w:rsidRPr="004E1350">
        <w:rPr>
          <w:sz w:val="24"/>
          <w:szCs w:val="24"/>
          <w:lang w:eastAsia="ar-SA"/>
        </w:rPr>
        <w:t xml:space="preserve"> г. </w:t>
      </w:r>
    </w:p>
    <w:p w:rsidR="002D2480" w:rsidRPr="004E1350" w:rsidRDefault="002D2480" w:rsidP="002D2480">
      <w:pPr>
        <w:tabs>
          <w:tab w:val="left" w:pos="1276"/>
        </w:tabs>
        <w:spacing w:line="240" w:lineRule="auto"/>
        <w:ind w:firstLine="709"/>
        <w:jc w:val="both"/>
        <w:rPr>
          <w:sz w:val="24"/>
          <w:szCs w:val="24"/>
          <w:lang w:eastAsia="ar-SA"/>
        </w:rPr>
      </w:pPr>
      <w:r w:rsidRPr="004E1350">
        <w:rPr>
          <w:sz w:val="24"/>
          <w:szCs w:val="24"/>
          <w:lang w:eastAsia="ar-SA"/>
        </w:rPr>
        <w:t>Работы по текущему ремонту выполняются по мере необходимости (по заявкам Заказчика) в следующие сроки:</w:t>
      </w:r>
    </w:p>
    <w:p w:rsidR="002D2480" w:rsidRPr="004E1350" w:rsidRDefault="002D2480" w:rsidP="002D2480">
      <w:pPr>
        <w:tabs>
          <w:tab w:val="left" w:pos="1276"/>
        </w:tabs>
        <w:spacing w:line="240" w:lineRule="auto"/>
        <w:jc w:val="both"/>
        <w:rPr>
          <w:sz w:val="24"/>
          <w:szCs w:val="24"/>
          <w:lang w:eastAsia="ar-SA"/>
        </w:rPr>
      </w:pPr>
      <w:r w:rsidRPr="004E1350">
        <w:rPr>
          <w:sz w:val="24"/>
          <w:szCs w:val="24"/>
          <w:lang w:eastAsia="ar-SA"/>
        </w:rPr>
        <w:t>- текущий ремонт, не связанный с поставкой запасных частей, - не более 5 (Пяти) рабочих дней;</w:t>
      </w:r>
    </w:p>
    <w:p w:rsidR="002D2480" w:rsidRPr="004E1350" w:rsidRDefault="002D2480" w:rsidP="002D2480">
      <w:pPr>
        <w:tabs>
          <w:tab w:val="left" w:pos="1276"/>
        </w:tabs>
        <w:spacing w:line="240" w:lineRule="auto"/>
        <w:jc w:val="both"/>
        <w:rPr>
          <w:sz w:val="24"/>
          <w:szCs w:val="24"/>
          <w:lang w:eastAsia="ar-SA"/>
        </w:rPr>
      </w:pPr>
      <w:r w:rsidRPr="004E1350">
        <w:rPr>
          <w:sz w:val="24"/>
          <w:szCs w:val="24"/>
          <w:lang w:eastAsia="ar-SA"/>
        </w:rPr>
        <w:t>- текущий ремонт, связанный с поставкой запасных частей, - не более 20 (Двадцати) календарных частей.</w:t>
      </w:r>
    </w:p>
    <w:p w:rsidR="002D2480" w:rsidRPr="004E1350" w:rsidRDefault="002D2480" w:rsidP="002D2480">
      <w:pPr>
        <w:spacing w:line="240" w:lineRule="auto"/>
        <w:jc w:val="both"/>
        <w:rPr>
          <w:sz w:val="24"/>
          <w:szCs w:val="24"/>
        </w:rPr>
      </w:pPr>
      <w:r w:rsidRPr="004E1350">
        <w:rPr>
          <w:sz w:val="24"/>
          <w:szCs w:val="24"/>
          <w:lang w:eastAsia="ar-SA"/>
        </w:rPr>
        <w:tab/>
      </w:r>
      <w:r w:rsidRPr="004E1350">
        <w:rPr>
          <w:b/>
          <w:sz w:val="24"/>
          <w:szCs w:val="24"/>
          <w:lang w:eastAsia="ar-SA"/>
        </w:rPr>
        <w:t>3. Место выполнения работ:</w:t>
      </w:r>
      <w:r w:rsidRPr="004E1350">
        <w:rPr>
          <w:sz w:val="24"/>
          <w:szCs w:val="24"/>
          <w:lang w:eastAsia="ar-SA"/>
        </w:rPr>
        <w:t xml:space="preserve"> Работы выполняются </w:t>
      </w:r>
      <w:r w:rsidRPr="004E1350">
        <w:rPr>
          <w:sz w:val="24"/>
          <w:szCs w:val="24"/>
        </w:rPr>
        <w:t xml:space="preserve">в местах установки оборудования по адресам: </w:t>
      </w:r>
    </w:p>
    <w:p w:rsidR="002D2480" w:rsidRPr="004E1350" w:rsidRDefault="002D2480" w:rsidP="002D2480">
      <w:pPr>
        <w:spacing w:line="240" w:lineRule="auto"/>
        <w:jc w:val="both"/>
        <w:rPr>
          <w:sz w:val="24"/>
          <w:szCs w:val="24"/>
        </w:rPr>
      </w:pPr>
      <w:r w:rsidRPr="004E1350">
        <w:rPr>
          <w:sz w:val="24"/>
          <w:szCs w:val="24"/>
        </w:rPr>
        <w:t>- г. Астрахань, ул. Капитана Краснова, 31;</w:t>
      </w:r>
    </w:p>
    <w:p w:rsidR="002D2480" w:rsidRPr="004E1350" w:rsidRDefault="002D2480" w:rsidP="002D2480">
      <w:pPr>
        <w:spacing w:line="240" w:lineRule="auto"/>
        <w:jc w:val="both"/>
        <w:rPr>
          <w:sz w:val="24"/>
          <w:szCs w:val="24"/>
        </w:rPr>
      </w:pPr>
      <w:r w:rsidRPr="004E1350">
        <w:rPr>
          <w:sz w:val="24"/>
          <w:szCs w:val="24"/>
        </w:rPr>
        <w:t>- г. Астрахань, ул. Богдана Хмельницкого, 3;</w:t>
      </w:r>
    </w:p>
    <w:p w:rsidR="002D2480" w:rsidRPr="004E1350" w:rsidRDefault="002D2480" w:rsidP="002D2480">
      <w:pPr>
        <w:spacing w:line="240" w:lineRule="auto"/>
        <w:jc w:val="both"/>
        <w:rPr>
          <w:sz w:val="24"/>
          <w:szCs w:val="24"/>
        </w:rPr>
      </w:pPr>
      <w:r w:rsidRPr="004E1350">
        <w:rPr>
          <w:sz w:val="24"/>
          <w:szCs w:val="24"/>
        </w:rPr>
        <w:t>- г. Астрахань, ул. Пушкина, 66.</w:t>
      </w:r>
    </w:p>
    <w:p w:rsidR="00D21A60" w:rsidRPr="0011479A" w:rsidRDefault="002D2480" w:rsidP="00D21A60">
      <w:pPr>
        <w:spacing w:line="240" w:lineRule="auto"/>
        <w:jc w:val="both"/>
        <w:rPr>
          <w:sz w:val="24"/>
          <w:szCs w:val="24"/>
        </w:rPr>
      </w:pPr>
      <w:r w:rsidRPr="004E1350">
        <w:rPr>
          <w:sz w:val="24"/>
          <w:szCs w:val="24"/>
        </w:rPr>
        <w:t xml:space="preserve">Места установки оборудования указаны в </w:t>
      </w:r>
      <w:r w:rsidR="00D21A60" w:rsidRPr="007C24D3">
        <w:rPr>
          <w:sz w:val="24"/>
          <w:szCs w:val="24"/>
        </w:rPr>
        <w:t>Приложении № 1 к проекту</w:t>
      </w:r>
      <w:r w:rsidR="00D21A60">
        <w:rPr>
          <w:sz w:val="24"/>
          <w:szCs w:val="24"/>
        </w:rPr>
        <w:t xml:space="preserve"> договора </w:t>
      </w:r>
      <w:r w:rsidR="00D21A60" w:rsidRPr="0011479A">
        <w:rPr>
          <w:color w:val="17365D" w:themeColor="text2" w:themeShade="BF"/>
          <w:sz w:val="24"/>
          <w:szCs w:val="24"/>
        </w:rPr>
        <w:t>(Приложение № 3 к документации).</w:t>
      </w:r>
    </w:p>
    <w:p w:rsidR="002D2480" w:rsidRPr="004E1350" w:rsidRDefault="002D2480" w:rsidP="002D2480">
      <w:pPr>
        <w:spacing w:line="240" w:lineRule="auto"/>
        <w:jc w:val="both"/>
        <w:rPr>
          <w:bCs/>
          <w:sz w:val="24"/>
          <w:szCs w:val="24"/>
        </w:rPr>
      </w:pPr>
      <w:r w:rsidRPr="004E1350">
        <w:rPr>
          <w:sz w:val="24"/>
          <w:szCs w:val="24"/>
        </w:rPr>
        <w:t xml:space="preserve">При невозможности выполнения работ в местах установки оборудования </w:t>
      </w:r>
      <w:r w:rsidRPr="004E1350">
        <w:rPr>
          <w:sz w:val="24"/>
          <w:szCs w:val="24"/>
          <w:lang w:eastAsia="ar-SA"/>
        </w:rPr>
        <w:t xml:space="preserve">работы выполняются </w:t>
      </w:r>
      <w:r>
        <w:rPr>
          <w:sz w:val="24"/>
          <w:szCs w:val="24"/>
        </w:rPr>
        <w:t>на территории Исполнителя. Доставка (в том числе погрузка и разгрузка, демонтаж и монтаж) оборудования Заказчика на территорию Исполнителя и обратно в места установки оборудования осуществляется Исполнителем своими силами и за свой счет.</w:t>
      </w:r>
    </w:p>
    <w:p w:rsidR="002D2480" w:rsidRPr="004E1350" w:rsidRDefault="002D2480" w:rsidP="002D2480">
      <w:pPr>
        <w:suppressAutoHyphens/>
        <w:spacing w:line="240" w:lineRule="auto"/>
        <w:ind w:firstLine="708"/>
        <w:jc w:val="both"/>
        <w:rPr>
          <w:sz w:val="24"/>
          <w:szCs w:val="24"/>
          <w:lang w:eastAsia="ar-SA"/>
        </w:rPr>
      </w:pPr>
      <w:r w:rsidRPr="004E1350">
        <w:rPr>
          <w:sz w:val="24"/>
          <w:szCs w:val="24"/>
          <w:lang w:eastAsia="ar-SA"/>
        </w:rPr>
        <w:t>Выезд специалистов Исполнителя на территорию выполнения работ осуществляется силами и за счет Исполнителя.</w:t>
      </w:r>
    </w:p>
    <w:p w:rsidR="002D2480" w:rsidRPr="004E1350" w:rsidRDefault="002D2480" w:rsidP="002D2480">
      <w:pPr>
        <w:suppressAutoHyphens/>
        <w:spacing w:line="240" w:lineRule="auto"/>
        <w:ind w:firstLine="708"/>
        <w:jc w:val="both"/>
        <w:rPr>
          <w:b/>
          <w:sz w:val="24"/>
          <w:szCs w:val="24"/>
          <w:lang w:eastAsia="ar-SA"/>
        </w:rPr>
      </w:pPr>
      <w:r w:rsidRPr="004E1350">
        <w:rPr>
          <w:b/>
          <w:sz w:val="24"/>
          <w:szCs w:val="24"/>
          <w:lang w:eastAsia="ar-SA"/>
        </w:rPr>
        <w:t>4. Порядок выполнения работ по текущему ремонту оборудования:</w:t>
      </w:r>
    </w:p>
    <w:p w:rsidR="002D2480" w:rsidRPr="004E1350" w:rsidRDefault="002D2480" w:rsidP="002D2480">
      <w:pPr>
        <w:suppressAutoHyphens/>
        <w:spacing w:line="240" w:lineRule="auto"/>
        <w:ind w:firstLine="708"/>
        <w:jc w:val="both"/>
        <w:rPr>
          <w:b/>
          <w:sz w:val="24"/>
          <w:szCs w:val="24"/>
          <w:lang w:eastAsia="ar-SA"/>
        </w:rPr>
      </w:pPr>
      <w:r w:rsidRPr="004E1350">
        <w:rPr>
          <w:b/>
          <w:sz w:val="24"/>
          <w:szCs w:val="24"/>
          <w:lang w:eastAsia="ar-SA"/>
        </w:rPr>
        <w:t xml:space="preserve">4.1. Общие </w:t>
      </w:r>
      <w:r w:rsidR="00D774A4">
        <w:rPr>
          <w:b/>
          <w:sz w:val="24"/>
          <w:szCs w:val="24"/>
          <w:lang w:eastAsia="ar-SA"/>
        </w:rPr>
        <w:t>условия</w:t>
      </w:r>
      <w:r w:rsidRPr="004E1350">
        <w:rPr>
          <w:b/>
          <w:sz w:val="24"/>
          <w:szCs w:val="24"/>
          <w:lang w:eastAsia="ar-SA"/>
        </w:rPr>
        <w:t xml:space="preserve"> выполнения работ.</w:t>
      </w:r>
    </w:p>
    <w:p w:rsidR="002D2480" w:rsidRPr="004E1350" w:rsidRDefault="003A0724" w:rsidP="002D2480">
      <w:pPr>
        <w:widowControl/>
        <w:spacing w:line="240" w:lineRule="auto"/>
        <w:ind w:firstLine="708"/>
        <w:jc w:val="both"/>
        <w:rPr>
          <w:rFonts w:eastAsiaTheme="minorHAnsi"/>
          <w:sz w:val="24"/>
          <w:szCs w:val="24"/>
          <w:lang w:eastAsia="en-US"/>
        </w:rPr>
      </w:pPr>
      <w:r>
        <w:rPr>
          <w:rFonts w:eastAsiaTheme="minorHAnsi"/>
          <w:sz w:val="24"/>
          <w:szCs w:val="24"/>
          <w:lang w:eastAsia="en-US"/>
        </w:rPr>
        <w:t>Гарантируем, что к</w:t>
      </w:r>
      <w:r w:rsidR="002D2480" w:rsidRPr="004E1350">
        <w:rPr>
          <w:rFonts w:eastAsiaTheme="minorHAnsi"/>
          <w:sz w:val="24"/>
          <w:szCs w:val="24"/>
          <w:lang w:eastAsia="en-US"/>
        </w:rPr>
        <w:t xml:space="preserve">ачество работ </w:t>
      </w:r>
      <w:r>
        <w:rPr>
          <w:rFonts w:eastAsiaTheme="minorHAnsi"/>
          <w:sz w:val="24"/>
          <w:szCs w:val="24"/>
          <w:lang w:eastAsia="en-US"/>
        </w:rPr>
        <w:t>будет</w:t>
      </w:r>
      <w:r w:rsidR="002D2480" w:rsidRPr="004E1350">
        <w:rPr>
          <w:rFonts w:eastAsiaTheme="minorHAnsi"/>
          <w:sz w:val="24"/>
          <w:szCs w:val="24"/>
          <w:lang w:eastAsia="en-US"/>
        </w:rPr>
        <w:t xml:space="preserve"> соответствовать действующим государственным нормам, стандартам и иной нормативно-технической документации на данный вид работ.</w:t>
      </w:r>
    </w:p>
    <w:p w:rsidR="002D2480" w:rsidRPr="004E1350" w:rsidRDefault="002D2480" w:rsidP="002D2480">
      <w:pPr>
        <w:widowControl/>
        <w:spacing w:line="240" w:lineRule="auto"/>
        <w:ind w:firstLine="708"/>
        <w:jc w:val="both"/>
        <w:rPr>
          <w:rFonts w:eastAsiaTheme="minorHAnsi"/>
          <w:sz w:val="24"/>
          <w:szCs w:val="24"/>
          <w:lang w:eastAsia="en-US"/>
        </w:rPr>
      </w:pPr>
      <w:r w:rsidRPr="004E1350">
        <w:rPr>
          <w:rFonts w:eastAsiaTheme="minorHAnsi"/>
          <w:sz w:val="24"/>
          <w:szCs w:val="24"/>
          <w:lang w:eastAsia="en-US"/>
        </w:rPr>
        <w:t>Подтверждением надлежащего (своевременного и в полном объеме) выполнения работ Исполнителем будет являться бесперебойность (безаварийность) функционирования оборудования в течение срока действия Договора.</w:t>
      </w:r>
    </w:p>
    <w:p w:rsidR="002D2480" w:rsidRPr="004E1350" w:rsidRDefault="002D2480" w:rsidP="002D2480">
      <w:pPr>
        <w:suppressAutoHyphens/>
        <w:spacing w:line="240" w:lineRule="auto"/>
        <w:ind w:firstLine="708"/>
        <w:jc w:val="both"/>
        <w:rPr>
          <w:sz w:val="24"/>
          <w:szCs w:val="24"/>
          <w:lang w:eastAsia="ar-SA"/>
        </w:rPr>
      </w:pPr>
      <w:r w:rsidRPr="004E1350">
        <w:rPr>
          <w:sz w:val="24"/>
          <w:szCs w:val="24"/>
          <w:lang w:eastAsia="ar-SA"/>
        </w:rPr>
        <w:t xml:space="preserve">Инструмент, расходные материалы, запасные части, используемые для выполнения работ по настоящему Договору, предоставляются Исполнителем. </w:t>
      </w:r>
      <w:r w:rsidR="003A0724">
        <w:rPr>
          <w:sz w:val="24"/>
          <w:szCs w:val="24"/>
          <w:lang w:eastAsia="ar-SA"/>
        </w:rPr>
        <w:t>Гарантируем, что р</w:t>
      </w:r>
      <w:r w:rsidRPr="004E1350">
        <w:rPr>
          <w:sz w:val="24"/>
          <w:szCs w:val="24"/>
          <w:lang w:eastAsia="ar-SA"/>
        </w:rPr>
        <w:t xml:space="preserve">асходные материалы и запасные части </w:t>
      </w:r>
      <w:r w:rsidR="003A0724">
        <w:rPr>
          <w:sz w:val="24"/>
          <w:szCs w:val="24"/>
          <w:lang w:eastAsia="ar-SA"/>
        </w:rPr>
        <w:t xml:space="preserve">будут </w:t>
      </w:r>
      <w:r w:rsidRPr="004E1350">
        <w:rPr>
          <w:sz w:val="24"/>
          <w:szCs w:val="24"/>
          <w:lang w:eastAsia="ar-SA"/>
        </w:rPr>
        <w:t xml:space="preserve">новые, не восстановленные и не бывшие в употреблении, не переработанные или каким-либо образом модифицированные. </w:t>
      </w:r>
    </w:p>
    <w:p w:rsidR="002D2480" w:rsidRDefault="002D2480" w:rsidP="002D2480">
      <w:pPr>
        <w:suppressAutoHyphens/>
        <w:spacing w:line="240" w:lineRule="auto"/>
        <w:ind w:firstLine="708"/>
        <w:jc w:val="both"/>
        <w:rPr>
          <w:sz w:val="24"/>
          <w:szCs w:val="24"/>
          <w:lang w:eastAsia="ar-SA"/>
        </w:rPr>
      </w:pPr>
      <w:r w:rsidRPr="00266765">
        <w:rPr>
          <w:sz w:val="24"/>
          <w:szCs w:val="24"/>
          <w:lang w:eastAsia="ar-SA"/>
        </w:rPr>
        <w:t>Транспортировка оборудования Заказчика (в том числе погрузка и разгрузка</w:t>
      </w:r>
      <w:r>
        <w:rPr>
          <w:sz w:val="24"/>
          <w:szCs w:val="24"/>
          <w:lang w:eastAsia="ar-SA"/>
        </w:rPr>
        <w:t>, демонтаж и монтаж</w:t>
      </w:r>
      <w:r w:rsidRPr="00266765">
        <w:rPr>
          <w:sz w:val="24"/>
          <w:szCs w:val="24"/>
          <w:lang w:eastAsia="ar-SA"/>
        </w:rPr>
        <w:t>) к месту проведения ремонта (в том числе гарантийного ремонта) и возврат его после ремонта на место эксплуатации осуществляется силами и за счет Исполнителя.</w:t>
      </w:r>
    </w:p>
    <w:p w:rsidR="002D2480" w:rsidRPr="004E0E5D" w:rsidRDefault="002D2480" w:rsidP="002D2480">
      <w:pPr>
        <w:suppressAutoHyphens/>
        <w:spacing w:line="240" w:lineRule="auto"/>
        <w:ind w:firstLine="708"/>
        <w:jc w:val="both"/>
        <w:rPr>
          <w:sz w:val="24"/>
          <w:szCs w:val="24"/>
          <w:lang w:eastAsia="ar-SA"/>
        </w:rPr>
      </w:pPr>
      <w:r w:rsidRPr="004E0E5D">
        <w:rPr>
          <w:sz w:val="24"/>
          <w:szCs w:val="24"/>
          <w:lang w:eastAsia="ar-SA"/>
        </w:rPr>
        <w:t>Гарантийный срок на запасные части, установленные Исполнителем в результате выполнения работ по текущему ремонту оборудования, составляет 12 (Двенадцать) месяцев с момента подписания Сторонами Акта выполненных работ либо в соответствии с гарантийным сроком, определенным заводом-изготовителем соответствующей запасной части, в зависимости от того, какой из сроков продолжительнее.</w:t>
      </w:r>
    </w:p>
    <w:p w:rsidR="002D2480" w:rsidRPr="004E0E5D" w:rsidRDefault="002D2480" w:rsidP="002D2480">
      <w:pPr>
        <w:suppressAutoHyphens/>
        <w:spacing w:line="240" w:lineRule="auto"/>
        <w:ind w:firstLine="708"/>
        <w:jc w:val="both"/>
        <w:rPr>
          <w:sz w:val="24"/>
          <w:szCs w:val="24"/>
          <w:lang w:eastAsia="ar-SA"/>
        </w:rPr>
      </w:pPr>
      <w:r w:rsidRPr="004E0E5D">
        <w:rPr>
          <w:sz w:val="24"/>
          <w:szCs w:val="24"/>
          <w:lang w:eastAsia="ar-SA"/>
        </w:rPr>
        <w:lastRenderedPageBreak/>
        <w:t xml:space="preserve">Гарантийный срок на выполненные работы составляет 6 (Шесть) месяцев с момента подписания Сторонами Акта выполненных работ. </w:t>
      </w:r>
    </w:p>
    <w:p w:rsidR="002D2480" w:rsidRPr="004E1350" w:rsidRDefault="002D2480" w:rsidP="002D2480">
      <w:pPr>
        <w:suppressAutoHyphens/>
        <w:spacing w:line="240" w:lineRule="auto"/>
        <w:ind w:firstLine="708"/>
        <w:jc w:val="both"/>
        <w:rPr>
          <w:b/>
          <w:sz w:val="24"/>
          <w:szCs w:val="24"/>
          <w:lang w:eastAsia="ar-SA"/>
        </w:rPr>
      </w:pPr>
      <w:r w:rsidRPr="004E1350">
        <w:rPr>
          <w:b/>
          <w:sz w:val="24"/>
          <w:szCs w:val="24"/>
          <w:lang w:eastAsia="ar-SA"/>
        </w:rPr>
        <w:t>4</w:t>
      </w:r>
      <w:r>
        <w:rPr>
          <w:b/>
          <w:sz w:val="24"/>
          <w:szCs w:val="24"/>
          <w:lang w:eastAsia="ar-SA"/>
        </w:rPr>
        <w:t>.2</w:t>
      </w:r>
      <w:r w:rsidRPr="004E1350">
        <w:rPr>
          <w:b/>
          <w:sz w:val="24"/>
          <w:szCs w:val="24"/>
          <w:lang w:eastAsia="ar-SA"/>
        </w:rPr>
        <w:t>.  Порядок проведения работ по текущему ремонту оборудования.</w:t>
      </w:r>
    </w:p>
    <w:p w:rsidR="002D2480" w:rsidRPr="004E1350" w:rsidRDefault="002D2480" w:rsidP="002D2480">
      <w:pPr>
        <w:widowControl/>
        <w:spacing w:line="240" w:lineRule="auto"/>
        <w:ind w:firstLine="708"/>
        <w:jc w:val="both"/>
        <w:rPr>
          <w:rFonts w:eastAsiaTheme="minorHAnsi"/>
          <w:sz w:val="24"/>
          <w:szCs w:val="24"/>
          <w:lang w:eastAsia="en-US"/>
        </w:rPr>
      </w:pPr>
      <w:r w:rsidRPr="004E1350">
        <w:rPr>
          <w:rFonts w:eastAsiaTheme="minorHAnsi"/>
          <w:sz w:val="24"/>
          <w:szCs w:val="24"/>
          <w:lang w:eastAsia="en-US"/>
        </w:rPr>
        <w:t xml:space="preserve">Заказчик имеет право вызвать Исполнителя во всех случаях неисправности обслуживаемого оборудования, а также для получения консультаций на местах установки оборудования, подав заявку на проведение работ по текущему ремонту в произвольной форме по факсу  или по электронной почте  </w:t>
      </w:r>
      <w:r>
        <w:rPr>
          <w:rFonts w:eastAsiaTheme="minorHAnsi"/>
          <w:sz w:val="24"/>
          <w:szCs w:val="24"/>
          <w:lang w:eastAsia="en-US"/>
        </w:rPr>
        <w:t>или по телефону</w:t>
      </w:r>
      <w:r w:rsidRPr="004E1350">
        <w:rPr>
          <w:rFonts w:eastAsiaTheme="minorHAnsi"/>
          <w:sz w:val="24"/>
          <w:szCs w:val="24"/>
          <w:lang w:eastAsia="en-US"/>
        </w:rPr>
        <w:t>.</w:t>
      </w:r>
    </w:p>
    <w:p w:rsidR="002D2480" w:rsidRPr="004E1350" w:rsidRDefault="001A7542" w:rsidP="002D2480">
      <w:pPr>
        <w:widowControl/>
        <w:spacing w:line="240" w:lineRule="auto"/>
        <w:ind w:firstLine="708"/>
        <w:jc w:val="both"/>
        <w:rPr>
          <w:rFonts w:eastAsiaTheme="minorHAnsi"/>
          <w:sz w:val="24"/>
          <w:szCs w:val="24"/>
          <w:lang w:eastAsia="en-US"/>
        </w:rPr>
      </w:pPr>
      <w:r>
        <w:rPr>
          <w:rFonts w:eastAsiaTheme="minorHAnsi"/>
          <w:sz w:val="24"/>
          <w:szCs w:val="24"/>
          <w:lang w:eastAsia="en-US"/>
        </w:rPr>
        <w:t>Обязуемся</w:t>
      </w:r>
      <w:r w:rsidR="002D2480" w:rsidRPr="004E1350">
        <w:rPr>
          <w:rFonts w:eastAsiaTheme="minorHAnsi"/>
          <w:sz w:val="24"/>
          <w:szCs w:val="24"/>
          <w:lang w:eastAsia="en-US"/>
        </w:rPr>
        <w:t xml:space="preserve"> выезжать для устранения неполадок в оборудовании не позже, чем через 2 (Два) часа в рабочее время суток (понедельник-пятница с 9.00 до 18.00) и не позже, чем через 4 (Четыре) часа в праздничные, выходные дни и в нерабочее время суток (понедельник-пятница с 18.00 до 09.00) после получения заявки от Заказчика. </w:t>
      </w:r>
    </w:p>
    <w:p w:rsidR="002D2480" w:rsidRPr="004E1350" w:rsidRDefault="002D2480" w:rsidP="002D2480">
      <w:pPr>
        <w:widowControl/>
        <w:spacing w:line="240" w:lineRule="auto"/>
        <w:ind w:firstLine="708"/>
        <w:jc w:val="both"/>
        <w:rPr>
          <w:rFonts w:eastAsiaTheme="minorHAnsi"/>
          <w:sz w:val="24"/>
          <w:szCs w:val="24"/>
          <w:lang w:eastAsia="en-US"/>
        </w:rPr>
      </w:pPr>
      <w:proofErr w:type="gramStart"/>
      <w:r w:rsidRPr="004E1350">
        <w:rPr>
          <w:rFonts w:eastAsiaTheme="minorHAnsi"/>
          <w:sz w:val="24"/>
          <w:szCs w:val="24"/>
          <w:lang w:eastAsia="en-US"/>
        </w:rPr>
        <w:t xml:space="preserve">В течение одного рабочего дня с момента поступления заявки Заказчика на проведение работ по текущему ремонту Исполнитель составляет и подписывает заказ-наряд на выполнение работ по текущему ремонту в двух экземплярах и направляет Заказчику для согласования по факсу +7(8512) 58-45-66 или по электронной почте </w:t>
      </w:r>
      <w:hyperlink r:id="rId20" w:history="1">
        <w:r w:rsidRPr="00906854">
          <w:rPr>
            <w:rStyle w:val="a3"/>
            <w:rFonts w:eastAsiaTheme="minorHAnsi"/>
            <w:sz w:val="24"/>
            <w:szCs w:val="24"/>
            <w:lang w:val="en-US" w:eastAsia="en-US"/>
          </w:rPr>
          <w:t>mail</w:t>
        </w:r>
        <w:r w:rsidRPr="00906854">
          <w:rPr>
            <w:rStyle w:val="a3"/>
            <w:rFonts w:eastAsiaTheme="minorHAnsi"/>
            <w:sz w:val="24"/>
            <w:szCs w:val="24"/>
            <w:lang w:eastAsia="en-US"/>
          </w:rPr>
          <w:t>@</w:t>
        </w:r>
        <w:proofErr w:type="spellStart"/>
        <w:r w:rsidRPr="00906854">
          <w:rPr>
            <w:rStyle w:val="a3"/>
            <w:rFonts w:eastAsiaTheme="minorHAnsi"/>
            <w:sz w:val="24"/>
            <w:szCs w:val="24"/>
            <w:lang w:val="en-US" w:eastAsia="en-US"/>
          </w:rPr>
          <w:t>ampastra</w:t>
        </w:r>
        <w:proofErr w:type="spellEnd"/>
        <w:r w:rsidRPr="00906854">
          <w:rPr>
            <w:rStyle w:val="a3"/>
            <w:rFonts w:eastAsiaTheme="minorHAnsi"/>
            <w:sz w:val="24"/>
            <w:szCs w:val="24"/>
            <w:lang w:eastAsia="en-US"/>
          </w:rPr>
          <w:t>.</w:t>
        </w:r>
        <w:proofErr w:type="spellStart"/>
        <w:r w:rsidRPr="00906854">
          <w:rPr>
            <w:rStyle w:val="a3"/>
            <w:rFonts w:eastAsiaTheme="minorHAnsi"/>
            <w:sz w:val="24"/>
            <w:szCs w:val="24"/>
            <w:lang w:val="en-US" w:eastAsia="en-US"/>
          </w:rPr>
          <w:t>ru</w:t>
        </w:r>
        <w:proofErr w:type="spellEnd"/>
      </w:hyperlink>
      <w:r w:rsidRPr="00C538F3">
        <w:rPr>
          <w:rStyle w:val="a3"/>
          <w:rFonts w:eastAsiaTheme="minorHAnsi"/>
          <w:color w:val="auto"/>
          <w:sz w:val="24"/>
          <w:szCs w:val="24"/>
          <w:u w:val="none"/>
          <w:lang w:eastAsia="en-US"/>
        </w:rPr>
        <w:t xml:space="preserve"> </w:t>
      </w:r>
      <w:r w:rsidRPr="004E1350">
        <w:rPr>
          <w:rFonts w:eastAsiaTheme="minorHAnsi"/>
          <w:sz w:val="24"/>
          <w:szCs w:val="24"/>
          <w:lang w:eastAsia="en-US"/>
        </w:rPr>
        <w:t>с последующим представлением оригиналов заказа-наряда.</w:t>
      </w:r>
      <w:proofErr w:type="gramEnd"/>
      <w:r w:rsidRPr="004E1350">
        <w:rPr>
          <w:rFonts w:eastAsiaTheme="minorHAnsi"/>
          <w:sz w:val="24"/>
          <w:szCs w:val="24"/>
          <w:lang w:eastAsia="en-US"/>
        </w:rPr>
        <w:t xml:space="preserve"> </w:t>
      </w:r>
      <w:proofErr w:type="gramStart"/>
      <w:r w:rsidRPr="004E1350">
        <w:rPr>
          <w:rFonts w:eastAsiaTheme="minorHAnsi"/>
          <w:sz w:val="24"/>
          <w:szCs w:val="24"/>
          <w:lang w:eastAsia="en-US"/>
        </w:rPr>
        <w:t xml:space="preserve">Срок выполнения работ указывается в заказе-наряде в соответствии со сроками выполнения работ по текущему ремонту оборудования, предусмотренными п. 2 Технического задания, и включает время на поставку необходимых запасных частей и расходных материалов, время на доставку оборудования на территорию Исполнителя и обратно Заказчику (в случае выполнения работ на территории Исполнителя) и отсчитывается со дня, следующего за днем подписания Заказчиком заказа-наряда. </w:t>
      </w:r>
      <w:proofErr w:type="gramEnd"/>
    </w:p>
    <w:p w:rsidR="002D2480" w:rsidRPr="004E1350" w:rsidRDefault="002D2480" w:rsidP="002D2480">
      <w:pPr>
        <w:widowControl/>
        <w:spacing w:line="240" w:lineRule="auto"/>
        <w:ind w:firstLine="708"/>
        <w:jc w:val="both"/>
        <w:rPr>
          <w:rFonts w:eastAsiaTheme="minorHAnsi"/>
          <w:sz w:val="24"/>
          <w:szCs w:val="24"/>
          <w:lang w:eastAsia="en-US"/>
        </w:rPr>
      </w:pPr>
      <w:r w:rsidRPr="004E1350">
        <w:rPr>
          <w:rFonts w:eastAsiaTheme="minorHAnsi"/>
          <w:sz w:val="24"/>
          <w:szCs w:val="24"/>
          <w:lang w:eastAsia="en-US"/>
        </w:rPr>
        <w:t>Количество нормо-часов, указываемое в заказе-наряде, включает время, затрачиваемое Исполнителем на ремонт оборудования, без учета времени на доставку оборудования на территорию Исполнителя и обратно Заказчику, времени на поставку необходимых запасных частей и расходных материалов.</w:t>
      </w:r>
    </w:p>
    <w:p w:rsidR="002D2480" w:rsidRPr="004E1350" w:rsidRDefault="002D2480" w:rsidP="002D2480">
      <w:pPr>
        <w:widowControl/>
        <w:spacing w:line="240" w:lineRule="auto"/>
        <w:ind w:firstLine="708"/>
        <w:jc w:val="both"/>
        <w:rPr>
          <w:rFonts w:eastAsiaTheme="minorHAnsi"/>
          <w:sz w:val="24"/>
          <w:szCs w:val="24"/>
          <w:lang w:eastAsia="en-US"/>
        </w:rPr>
      </w:pPr>
      <w:r w:rsidRPr="004E1350">
        <w:rPr>
          <w:rFonts w:eastAsiaTheme="minorHAnsi"/>
          <w:sz w:val="24"/>
          <w:szCs w:val="24"/>
          <w:lang w:eastAsia="en-US"/>
        </w:rPr>
        <w:t xml:space="preserve">В случае, когда восстановление работоспособности оборудования нецелесообразно в связи с его предельным износом или окончанием выпуска необходимых запасных частей, </w:t>
      </w:r>
      <w:r w:rsidR="0051458A">
        <w:rPr>
          <w:rFonts w:eastAsiaTheme="minorHAnsi"/>
          <w:sz w:val="24"/>
          <w:szCs w:val="24"/>
          <w:lang w:eastAsia="en-US"/>
        </w:rPr>
        <w:t>обязуемся информировать об этом Заказчика и составлять</w:t>
      </w:r>
      <w:r w:rsidRPr="004E1350">
        <w:rPr>
          <w:rFonts w:eastAsiaTheme="minorHAnsi"/>
          <w:sz w:val="24"/>
          <w:szCs w:val="24"/>
          <w:lang w:eastAsia="en-US"/>
        </w:rPr>
        <w:t xml:space="preserve"> Техническое заключение о нецелесообразности дальнейшей эксплуатации данного оборудования.</w:t>
      </w:r>
    </w:p>
    <w:p w:rsidR="002D2480" w:rsidRPr="004E1350" w:rsidRDefault="0051458A" w:rsidP="002D2480">
      <w:pPr>
        <w:widowControl/>
        <w:spacing w:line="240" w:lineRule="auto"/>
        <w:ind w:firstLine="708"/>
        <w:jc w:val="both"/>
        <w:rPr>
          <w:rFonts w:eastAsiaTheme="minorHAnsi"/>
          <w:sz w:val="24"/>
          <w:szCs w:val="24"/>
          <w:lang w:eastAsia="en-US"/>
        </w:rPr>
      </w:pPr>
      <w:r>
        <w:rPr>
          <w:rFonts w:eastAsiaTheme="minorHAnsi"/>
          <w:sz w:val="24"/>
          <w:szCs w:val="24"/>
          <w:lang w:eastAsia="en-US"/>
        </w:rPr>
        <w:t>Обязуемся</w:t>
      </w:r>
      <w:r w:rsidR="002D2480" w:rsidRPr="004E1350">
        <w:rPr>
          <w:rFonts w:eastAsiaTheme="minorHAnsi"/>
          <w:sz w:val="24"/>
          <w:szCs w:val="24"/>
          <w:lang w:eastAsia="en-US"/>
        </w:rPr>
        <w:t xml:space="preserve"> в</w:t>
      </w:r>
      <w:r>
        <w:rPr>
          <w:rFonts w:eastAsiaTheme="minorHAnsi"/>
          <w:sz w:val="24"/>
          <w:szCs w:val="24"/>
          <w:lang w:eastAsia="en-US"/>
        </w:rPr>
        <w:t xml:space="preserve"> день окончания работ составлять</w:t>
      </w:r>
      <w:r w:rsidR="002D2480" w:rsidRPr="004E1350">
        <w:rPr>
          <w:rFonts w:eastAsiaTheme="minorHAnsi"/>
          <w:sz w:val="24"/>
          <w:szCs w:val="24"/>
          <w:lang w:eastAsia="en-US"/>
        </w:rPr>
        <w:t xml:space="preserve"> Акт выполненных работ, исходя из фактического объема и вида выполненных работ, а также с </w:t>
      </w:r>
      <w:proofErr w:type="gramStart"/>
      <w:r w:rsidR="002D2480" w:rsidRPr="004E1350">
        <w:rPr>
          <w:rFonts w:eastAsiaTheme="minorHAnsi"/>
          <w:sz w:val="24"/>
          <w:szCs w:val="24"/>
          <w:lang w:eastAsia="en-US"/>
        </w:rPr>
        <w:t>указанием</w:t>
      </w:r>
      <w:proofErr w:type="gramEnd"/>
      <w:r w:rsidR="002D2480" w:rsidRPr="004E1350">
        <w:rPr>
          <w:rFonts w:eastAsiaTheme="minorHAnsi"/>
          <w:sz w:val="24"/>
          <w:szCs w:val="24"/>
          <w:lang w:eastAsia="en-US"/>
        </w:rPr>
        <w:t xml:space="preserve"> установленных в ходе выполнения работ запасных частей и расх</w:t>
      </w:r>
      <w:r w:rsidR="00760EEF">
        <w:rPr>
          <w:rFonts w:eastAsiaTheme="minorHAnsi"/>
          <w:sz w:val="24"/>
          <w:szCs w:val="24"/>
          <w:lang w:eastAsia="en-US"/>
        </w:rPr>
        <w:t>одных материалов, и представлять</w:t>
      </w:r>
      <w:r w:rsidR="002D2480" w:rsidRPr="004E1350">
        <w:rPr>
          <w:rFonts w:eastAsiaTheme="minorHAnsi"/>
          <w:sz w:val="24"/>
          <w:szCs w:val="24"/>
          <w:lang w:eastAsia="en-US"/>
        </w:rPr>
        <w:t xml:space="preserve"> его Заказчику, подписанным со своей стороны. </w:t>
      </w:r>
      <w:r w:rsidR="001A1E4D">
        <w:rPr>
          <w:rFonts w:eastAsiaTheme="minorHAnsi"/>
          <w:sz w:val="24"/>
          <w:szCs w:val="24"/>
          <w:lang w:eastAsia="en-US"/>
        </w:rPr>
        <w:t xml:space="preserve">Сведения, указанные </w:t>
      </w:r>
      <w:r w:rsidR="002D2480" w:rsidRPr="007E7BAB">
        <w:rPr>
          <w:rFonts w:eastAsiaTheme="minorHAnsi"/>
          <w:sz w:val="24"/>
          <w:szCs w:val="24"/>
          <w:lang w:eastAsia="en-US"/>
        </w:rPr>
        <w:t xml:space="preserve">в Акте выполненных работ, </w:t>
      </w:r>
      <w:r w:rsidR="00E35CC9">
        <w:rPr>
          <w:rFonts w:eastAsiaTheme="minorHAnsi"/>
          <w:sz w:val="24"/>
          <w:szCs w:val="24"/>
          <w:lang w:eastAsia="en-US"/>
        </w:rPr>
        <w:t>будут</w:t>
      </w:r>
      <w:r w:rsidR="002D2480" w:rsidRPr="007E7BAB">
        <w:rPr>
          <w:rFonts w:eastAsiaTheme="minorHAnsi"/>
          <w:sz w:val="24"/>
          <w:szCs w:val="24"/>
          <w:lang w:eastAsia="en-US"/>
        </w:rPr>
        <w:t xml:space="preserve"> соответствовать сведениям, указанным в заказе-наряде, в соответствии с которым выполнялись работы. </w:t>
      </w:r>
    </w:p>
    <w:p w:rsidR="00602D07" w:rsidRPr="00ED08C6" w:rsidRDefault="00602D07" w:rsidP="00602D07">
      <w:pPr>
        <w:widowControl/>
        <w:spacing w:line="240" w:lineRule="auto"/>
        <w:jc w:val="both"/>
        <w:rPr>
          <w:rFonts w:eastAsiaTheme="minorHAnsi"/>
          <w:b/>
          <w:sz w:val="24"/>
          <w:szCs w:val="24"/>
          <w:lang w:eastAsia="en-US"/>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00E422FA">
        <w:rPr>
          <w:color w:val="000000"/>
          <w:sz w:val="32"/>
          <w:szCs w:val="32"/>
          <w:vertAlign w:val="superscript"/>
        </w:rPr>
        <w:t xml:space="preserve">              </w:t>
      </w: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EC3B62">
        <w:rPr>
          <w:bCs/>
          <w:sz w:val="24"/>
          <w:szCs w:val="24"/>
        </w:rPr>
        <w:t>_______ 2021</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EC3B62">
        <w:rPr>
          <w:bCs/>
          <w:sz w:val="24"/>
          <w:szCs w:val="24"/>
        </w:rPr>
        <w:t xml:space="preserve"> от “__“ ________ 2021</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9D20FD">
        <w:rPr>
          <w:b/>
          <w:bCs/>
          <w:sz w:val="24"/>
          <w:szCs w:val="24"/>
        </w:rPr>
        <w:t>ПРОЕКТ ДОГОВОРА</w:t>
      </w:r>
    </w:p>
    <w:p w:rsidR="00EC3B62" w:rsidRPr="00EC3B62" w:rsidRDefault="00EC3B62" w:rsidP="00EC3B62">
      <w:pPr>
        <w:widowControl/>
        <w:suppressAutoHyphens/>
        <w:spacing w:line="240" w:lineRule="auto"/>
        <w:ind w:left="284"/>
        <w:jc w:val="center"/>
        <w:rPr>
          <w:sz w:val="24"/>
          <w:szCs w:val="24"/>
          <w:lang w:eastAsia="ar-SA"/>
        </w:rPr>
      </w:pPr>
      <w:r w:rsidRPr="00EC3B62">
        <w:rPr>
          <w:sz w:val="24"/>
          <w:szCs w:val="24"/>
          <w:lang w:eastAsia="ar-SA"/>
        </w:rPr>
        <w:t>ДОГОВОР № ____</w:t>
      </w:r>
    </w:p>
    <w:p w:rsidR="00EC3B62" w:rsidRPr="00EC3B62" w:rsidRDefault="00EC3B62" w:rsidP="00EC3B62">
      <w:pPr>
        <w:widowControl/>
        <w:suppressAutoHyphens/>
        <w:spacing w:line="240" w:lineRule="auto"/>
        <w:ind w:left="284"/>
        <w:jc w:val="center"/>
        <w:rPr>
          <w:b/>
          <w:sz w:val="24"/>
          <w:szCs w:val="24"/>
          <w:lang w:eastAsia="ar-SA"/>
        </w:rPr>
      </w:pPr>
    </w:p>
    <w:p w:rsidR="00EC3B62" w:rsidRPr="00EC3B62" w:rsidRDefault="00EC3B62" w:rsidP="00EC3B62">
      <w:pPr>
        <w:widowControl/>
        <w:suppressAutoHyphens/>
        <w:spacing w:line="240" w:lineRule="auto"/>
        <w:rPr>
          <w:sz w:val="24"/>
          <w:szCs w:val="24"/>
          <w:lang w:eastAsia="ar-SA"/>
        </w:rPr>
      </w:pPr>
      <w:r w:rsidRPr="00EC3B62">
        <w:rPr>
          <w:sz w:val="24"/>
          <w:szCs w:val="24"/>
          <w:lang w:eastAsia="ar-SA"/>
        </w:rPr>
        <w:t xml:space="preserve">г. Астрахань                                                                   </w:t>
      </w:r>
      <w:r w:rsidRPr="00EC3B62">
        <w:rPr>
          <w:sz w:val="24"/>
          <w:szCs w:val="24"/>
          <w:lang w:eastAsia="ar-SA"/>
        </w:rPr>
        <w:tab/>
        <w:t xml:space="preserve">                           «____»  _________  20__ г.         </w:t>
      </w:r>
    </w:p>
    <w:p w:rsidR="00EC3B62" w:rsidRPr="00EC3B62" w:rsidRDefault="00EC3B62" w:rsidP="00EC3B62">
      <w:pPr>
        <w:widowControl/>
        <w:suppressAutoHyphens/>
        <w:spacing w:line="240" w:lineRule="auto"/>
        <w:rPr>
          <w:b/>
          <w:sz w:val="24"/>
          <w:szCs w:val="24"/>
          <w:lang w:eastAsia="ar-SA"/>
        </w:rPr>
      </w:pPr>
      <w:r w:rsidRPr="00EC3B62">
        <w:rPr>
          <w:b/>
          <w:sz w:val="24"/>
          <w:szCs w:val="24"/>
          <w:lang w:eastAsia="ar-SA"/>
        </w:rPr>
        <w:t xml:space="preserve">                                                                                      </w:t>
      </w:r>
    </w:p>
    <w:p w:rsidR="00EC3B62" w:rsidRPr="00EC3B62" w:rsidRDefault="00EC3B62" w:rsidP="00EC3B62">
      <w:pPr>
        <w:spacing w:before="60" w:after="60" w:line="240" w:lineRule="auto"/>
        <w:ind w:firstLine="709"/>
        <w:jc w:val="both"/>
        <w:rPr>
          <w:sz w:val="24"/>
          <w:szCs w:val="24"/>
        </w:rPr>
      </w:pPr>
      <w:r w:rsidRPr="00EC3B62">
        <w:rPr>
          <w:b/>
          <w:sz w:val="24"/>
          <w:szCs w:val="24"/>
        </w:rPr>
        <w:t>Федеральное государственное бюджетное учреждение «Администрация морских портов Каспийского моря»</w:t>
      </w:r>
      <w:r w:rsidRPr="00EC3B62">
        <w:rPr>
          <w:sz w:val="24"/>
          <w:szCs w:val="24"/>
        </w:rPr>
        <w:t xml:space="preserve"> (сокращенное наименование - ФГБУ «АМП Каспийского моря»), именуемое в дальнейшем «Заказчик», в лице  руководителя ФГБУ «АМП Каспийского моря» Абдулатипова Магомеда Алиевича, действующего на основании Устава, с одной стороны, и </w:t>
      </w:r>
    </w:p>
    <w:p w:rsidR="00EC3B62" w:rsidRPr="00EC3B62" w:rsidRDefault="00EC3B62" w:rsidP="00EC3B62">
      <w:pPr>
        <w:spacing w:before="60" w:after="60" w:line="240" w:lineRule="auto"/>
        <w:ind w:firstLine="567"/>
        <w:jc w:val="both"/>
        <w:rPr>
          <w:b/>
          <w:i/>
          <w:sz w:val="24"/>
          <w:szCs w:val="24"/>
        </w:rPr>
      </w:pPr>
      <w:r w:rsidRPr="00EC3B62">
        <w:rPr>
          <w:b/>
          <w:i/>
          <w:sz w:val="24"/>
          <w:szCs w:val="24"/>
          <w:u w:val="single"/>
        </w:rPr>
        <w:t xml:space="preserve">- вариант </w:t>
      </w:r>
      <w:r w:rsidRPr="00EC3B62">
        <w:rPr>
          <w:b/>
          <w:i/>
          <w:sz w:val="24"/>
          <w:szCs w:val="24"/>
          <w:u w:val="single"/>
          <w:lang w:val="en-US"/>
        </w:rPr>
        <w:t>I</w:t>
      </w:r>
      <w:r w:rsidRPr="00EC3B62">
        <w:rPr>
          <w:b/>
          <w:i/>
          <w:sz w:val="24"/>
          <w:szCs w:val="24"/>
        </w:rPr>
        <w:t xml:space="preserve"> (в случае, если контрагентом является юридическое лицо):</w:t>
      </w:r>
    </w:p>
    <w:p w:rsidR="00EC3B62" w:rsidRPr="00EC3B62" w:rsidRDefault="00EC3B62" w:rsidP="00EC3B62">
      <w:pPr>
        <w:spacing w:before="60" w:after="60" w:line="240" w:lineRule="auto"/>
        <w:ind w:firstLine="567"/>
        <w:jc w:val="both"/>
        <w:rPr>
          <w:sz w:val="24"/>
          <w:szCs w:val="24"/>
        </w:rPr>
      </w:pPr>
      <w:r w:rsidRPr="00EC3B62">
        <w:rPr>
          <w:sz w:val="24"/>
          <w:szCs w:val="24"/>
        </w:rPr>
        <w:t xml:space="preserve"> </w:t>
      </w:r>
      <w:r w:rsidRPr="00EC3B62">
        <w:rPr>
          <w:i/>
          <w:sz w:val="24"/>
          <w:szCs w:val="24"/>
          <w:u w:val="single"/>
        </w:rPr>
        <w:t>полное наименование</w:t>
      </w:r>
      <w:r w:rsidRPr="00EC3B62">
        <w:rPr>
          <w:b/>
          <w:sz w:val="24"/>
          <w:szCs w:val="24"/>
        </w:rPr>
        <w:t xml:space="preserve"> </w:t>
      </w:r>
      <w:r w:rsidRPr="00EC3B62">
        <w:rPr>
          <w:sz w:val="24"/>
          <w:szCs w:val="24"/>
        </w:rPr>
        <w:t>(</w:t>
      </w:r>
      <w:r w:rsidRPr="00EC3B62">
        <w:rPr>
          <w:i/>
          <w:sz w:val="24"/>
          <w:szCs w:val="24"/>
          <w:u w:val="single"/>
        </w:rPr>
        <w:t>сокращенное наименование</w:t>
      </w:r>
      <w:r w:rsidRPr="00EC3B62">
        <w:rPr>
          <w:sz w:val="24"/>
          <w:szCs w:val="24"/>
        </w:rPr>
        <w:t xml:space="preserve">), именуемое в дальнейшем «Исполнитель», в лице </w:t>
      </w:r>
      <w:r w:rsidRPr="00EC3B62">
        <w:rPr>
          <w:i/>
          <w:sz w:val="24"/>
          <w:szCs w:val="24"/>
          <w:u w:val="single"/>
        </w:rPr>
        <w:t>наименование должности и ФИО</w:t>
      </w:r>
      <w:r w:rsidRPr="00EC3B62">
        <w:rPr>
          <w:sz w:val="24"/>
          <w:szCs w:val="24"/>
        </w:rPr>
        <w:t xml:space="preserve">, действующего на основании </w:t>
      </w:r>
      <w:r w:rsidRPr="00EC3B62">
        <w:rPr>
          <w:i/>
          <w:sz w:val="24"/>
          <w:szCs w:val="24"/>
          <w:u w:val="single"/>
        </w:rPr>
        <w:t>наименование документа</w:t>
      </w:r>
      <w:r w:rsidRPr="00EC3B62">
        <w:rPr>
          <w:sz w:val="24"/>
          <w:szCs w:val="24"/>
        </w:rPr>
        <w:t xml:space="preserve">, с другой стороны, далее именуемые Стороны, </w:t>
      </w:r>
    </w:p>
    <w:p w:rsidR="00EC3B62" w:rsidRPr="00EC3B62" w:rsidRDefault="00EC3B62" w:rsidP="00EC3B62">
      <w:pPr>
        <w:spacing w:before="60" w:after="60" w:line="240" w:lineRule="auto"/>
        <w:ind w:firstLine="567"/>
        <w:jc w:val="both"/>
        <w:rPr>
          <w:b/>
          <w:i/>
          <w:sz w:val="24"/>
          <w:szCs w:val="24"/>
        </w:rPr>
      </w:pPr>
      <w:r w:rsidRPr="00EC3B62">
        <w:rPr>
          <w:b/>
          <w:i/>
          <w:sz w:val="24"/>
          <w:szCs w:val="24"/>
          <w:u w:val="single"/>
        </w:rPr>
        <w:t xml:space="preserve">- вариант </w:t>
      </w:r>
      <w:r w:rsidRPr="00EC3B62">
        <w:rPr>
          <w:b/>
          <w:i/>
          <w:sz w:val="24"/>
          <w:szCs w:val="24"/>
          <w:u w:val="single"/>
          <w:lang w:val="en-US"/>
        </w:rPr>
        <w:t>II</w:t>
      </w:r>
      <w:r w:rsidRPr="00EC3B62">
        <w:rPr>
          <w:b/>
          <w:i/>
          <w:sz w:val="24"/>
          <w:szCs w:val="24"/>
        </w:rPr>
        <w:t xml:space="preserve"> (в случае, если контрагентом является индивидуальный предприниматель):</w:t>
      </w:r>
    </w:p>
    <w:p w:rsidR="00EC3B62" w:rsidRPr="00EC3B62" w:rsidRDefault="00EC3B62" w:rsidP="00EC3B62">
      <w:pPr>
        <w:spacing w:before="60" w:after="60" w:line="240" w:lineRule="auto"/>
        <w:ind w:firstLine="709"/>
        <w:jc w:val="both"/>
        <w:rPr>
          <w:sz w:val="24"/>
          <w:szCs w:val="24"/>
        </w:rPr>
      </w:pPr>
      <w:r w:rsidRPr="00EC3B62">
        <w:rPr>
          <w:i/>
          <w:sz w:val="24"/>
          <w:szCs w:val="24"/>
        </w:rPr>
        <w:t>Индивидуальный предприниматель</w:t>
      </w:r>
      <w:r w:rsidRPr="00EC3B62">
        <w:rPr>
          <w:sz w:val="24"/>
          <w:szCs w:val="24"/>
        </w:rPr>
        <w:t xml:space="preserve"> </w:t>
      </w:r>
      <w:r w:rsidRPr="00EC3B62">
        <w:rPr>
          <w:i/>
          <w:sz w:val="24"/>
          <w:szCs w:val="24"/>
          <w:u w:val="single"/>
        </w:rPr>
        <w:t>ФИО</w:t>
      </w:r>
      <w:r w:rsidRPr="00EC3B62">
        <w:rPr>
          <w:sz w:val="24"/>
          <w:szCs w:val="24"/>
        </w:rPr>
        <w:t xml:space="preserve">, именуемый в дальнейшем «Исполнитель», действующий на основании </w:t>
      </w:r>
      <w:r w:rsidRPr="00EC3B62">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EC3B62">
        <w:rPr>
          <w:i/>
          <w:sz w:val="24"/>
          <w:szCs w:val="24"/>
          <w:u w:val="single"/>
        </w:rPr>
        <w:t xml:space="preserve">                    ,</w:t>
      </w:r>
      <w:proofErr w:type="gramEnd"/>
      <w:r w:rsidRPr="00EC3B62">
        <w:rPr>
          <w:i/>
          <w:sz w:val="24"/>
          <w:szCs w:val="24"/>
          <w:u w:val="single"/>
        </w:rPr>
        <w:t xml:space="preserve"> ОГРНИП                    </w:t>
      </w:r>
      <w:r w:rsidRPr="00EC3B62">
        <w:rPr>
          <w:sz w:val="24"/>
          <w:szCs w:val="24"/>
        </w:rPr>
        <w:t xml:space="preserve">, с другой стороны, далее именуемые Стороны, </w:t>
      </w:r>
    </w:p>
    <w:p w:rsidR="00EC3B62" w:rsidRPr="00EC3B62" w:rsidRDefault="00EC3B62" w:rsidP="00EC3B62">
      <w:pPr>
        <w:spacing w:before="60" w:after="60" w:line="240" w:lineRule="auto"/>
        <w:ind w:firstLine="567"/>
        <w:jc w:val="both"/>
        <w:rPr>
          <w:b/>
          <w:i/>
          <w:sz w:val="24"/>
          <w:szCs w:val="24"/>
        </w:rPr>
      </w:pPr>
      <w:r w:rsidRPr="00EC3B62">
        <w:rPr>
          <w:b/>
          <w:i/>
          <w:sz w:val="24"/>
          <w:szCs w:val="24"/>
          <w:u w:val="single"/>
        </w:rPr>
        <w:t xml:space="preserve">- вариант </w:t>
      </w:r>
      <w:r w:rsidRPr="00EC3B62">
        <w:rPr>
          <w:b/>
          <w:i/>
          <w:sz w:val="24"/>
          <w:szCs w:val="24"/>
          <w:u w:val="single"/>
          <w:lang w:val="en-US"/>
        </w:rPr>
        <w:t>III</w:t>
      </w:r>
      <w:r w:rsidRPr="00EC3B62">
        <w:rPr>
          <w:b/>
          <w:i/>
          <w:sz w:val="24"/>
          <w:szCs w:val="24"/>
        </w:rPr>
        <w:t xml:space="preserve"> (в случае, если контрагентом является физическое лицо):</w:t>
      </w:r>
    </w:p>
    <w:p w:rsidR="00EC3B62" w:rsidRPr="00EC3B62" w:rsidRDefault="00EC3B62" w:rsidP="00EC3B62">
      <w:pPr>
        <w:spacing w:before="60" w:after="60" w:line="240" w:lineRule="auto"/>
        <w:ind w:firstLine="709"/>
        <w:jc w:val="both"/>
        <w:rPr>
          <w:sz w:val="24"/>
          <w:szCs w:val="24"/>
        </w:rPr>
      </w:pPr>
      <w:proofErr w:type="gramStart"/>
      <w:r w:rsidRPr="00EC3B62">
        <w:rPr>
          <w:i/>
          <w:sz w:val="24"/>
          <w:szCs w:val="24"/>
          <w:u w:val="single"/>
        </w:rPr>
        <w:t>ФИО</w:t>
      </w:r>
      <w:r w:rsidRPr="00EC3B62">
        <w:rPr>
          <w:sz w:val="24"/>
          <w:szCs w:val="24"/>
        </w:rPr>
        <w:t>,</w:t>
      </w:r>
      <w:r w:rsidRPr="00EC3B62">
        <w:rPr>
          <w:i/>
          <w:sz w:val="24"/>
          <w:szCs w:val="24"/>
        </w:rPr>
        <w:t xml:space="preserve"> дата рождения:___________, паспорт: серия ________ № __________, выдан: _______________________ ____________, зарегистрирован:_______________________</w:t>
      </w:r>
      <w:r w:rsidRPr="00EC3B62">
        <w:rPr>
          <w:sz w:val="24"/>
          <w:szCs w:val="24"/>
        </w:rPr>
        <w:t>, именуемый в дальнейшем «Исполнитель»,</w:t>
      </w:r>
      <w:r w:rsidRPr="00EC3B62">
        <w:rPr>
          <w:i/>
          <w:sz w:val="24"/>
          <w:szCs w:val="24"/>
        </w:rPr>
        <w:t xml:space="preserve"> </w:t>
      </w:r>
      <w:r w:rsidRPr="00EC3B62">
        <w:rPr>
          <w:sz w:val="24"/>
          <w:szCs w:val="24"/>
        </w:rPr>
        <w:t xml:space="preserve">с другой стороны, далее именуемые Стороны, </w:t>
      </w:r>
      <w:proofErr w:type="gramEnd"/>
    </w:p>
    <w:p w:rsidR="00EC3B62" w:rsidRPr="00EC3B62" w:rsidRDefault="00EC3B62" w:rsidP="00EC3B62">
      <w:pPr>
        <w:spacing w:line="240" w:lineRule="auto"/>
        <w:jc w:val="both"/>
        <w:rPr>
          <w:sz w:val="24"/>
          <w:szCs w:val="24"/>
        </w:rPr>
      </w:pPr>
      <w:r w:rsidRPr="00EC3B62">
        <w:rPr>
          <w:sz w:val="24"/>
          <w:szCs w:val="24"/>
        </w:rPr>
        <w:t xml:space="preserve">на основании протокола рассмотрения, оценки и сопоставления котировочных заявок № _________ </w:t>
      </w:r>
      <w:proofErr w:type="gramStart"/>
      <w:r w:rsidRPr="00EC3B62">
        <w:rPr>
          <w:sz w:val="24"/>
          <w:szCs w:val="24"/>
        </w:rPr>
        <w:t>от</w:t>
      </w:r>
      <w:proofErr w:type="gramEnd"/>
      <w:r w:rsidRPr="00EC3B62">
        <w:rPr>
          <w:sz w:val="24"/>
          <w:szCs w:val="24"/>
        </w:rPr>
        <w:t xml:space="preserve"> ___________ заключили настоящий Договор о нижеследующем:</w:t>
      </w:r>
    </w:p>
    <w:p w:rsidR="00EC3B62" w:rsidRPr="00EC3B62" w:rsidRDefault="00EC3B62" w:rsidP="00EC3B62">
      <w:pPr>
        <w:spacing w:line="240" w:lineRule="auto"/>
        <w:jc w:val="both"/>
        <w:rPr>
          <w:sz w:val="24"/>
          <w:szCs w:val="24"/>
        </w:rPr>
      </w:pPr>
    </w:p>
    <w:p w:rsidR="00EC3B62" w:rsidRPr="00EC3B62" w:rsidRDefault="00EC3B62" w:rsidP="00EC3B62">
      <w:pPr>
        <w:widowControl/>
        <w:tabs>
          <w:tab w:val="left" w:pos="8220"/>
          <w:tab w:val="left" w:pos="8775"/>
        </w:tabs>
        <w:suppressAutoHyphens/>
        <w:spacing w:line="240" w:lineRule="auto"/>
        <w:jc w:val="center"/>
        <w:rPr>
          <w:sz w:val="24"/>
          <w:szCs w:val="24"/>
          <w:lang w:eastAsia="ar-SA"/>
        </w:rPr>
      </w:pPr>
      <w:r w:rsidRPr="00EC3B62">
        <w:rPr>
          <w:sz w:val="24"/>
          <w:szCs w:val="24"/>
          <w:lang w:eastAsia="ar-SA"/>
        </w:rPr>
        <w:t>1. ПРЕДМЕТ ДОГОВОРА</w:t>
      </w:r>
    </w:p>
    <w:p w:rsidR="00EC3B62" w:rsidRPr="00EC3B62" w:rsidRDefault="00EC3B62" w:rsidP="00EC3B62">
      <w:pPr>
        <w:widowControl/>
        <w:suppressAutoHyphens/>
        <w:spacing w:line="240" w:lineRule="auto"/>
        <w:jc w:val="both"/>
        <w:rPr>
          <w:sz w:val="24"/>
          <w:szCs w:val="24"/>
        </w:rPr>
      </w:pPr>
      <w:r w:rsidRPr="00EC3B62">
        <w:rPr>
          <w:sz w:val="24"/>
          <w:szCs w:val="24"/>
          <w:lang w:eastAsia="ar-SA"/>
        </w:rPr>
        <w:t>1.1. Исполнитель обязуется выполнять работы</w:t>
      </w:r>
      <w:r w:rsidRPr="00EC3B62">
        <w:rPr>
          <w:spacing w:val="-5"/>
          <w:sz w:val="24"/>
          <w:szCs w:val="24"/>
          <w:lang w:eastAsia="ar-SA"/>
        </w:rPr>
        <w:t xml:space="preserve"> по текущему ремонту </w:t>
      </w:r>
      <w:r w:rsidRPr="00EC3B62">
        <w:rPr>
          <w:sz w:val="24"/>
          <w:szCs w:val="24"/>
          <w:lang w:eastAsia="ar-SA"/>
        </w:rPr>
        <w:t xml:space="preserve">оборудования видеонаблюдения Заказчика, указанного в Приложении № 1 к настоящему Договору </w:t>
      </w:r>
      <w:r w:rsidRPr="00EC3B62">
        <w:rPr>
          <w:sz w:val="24"/>
          <w:szCs w:val="24"/>
        </w:rPr>
        <w:t>(далее - работы), а Заказчик обязуется принимать и оплачивать работы.</w:t>
      </w:r>
    </w:p>
    <w:p w:rsidR="00EC3B62" w:rsidRPr="00EC3B62" w:rsidRDefault="00EC3B62" w:rsidP="00EC3B62">
      <w:pPr>
        <w:widowControl/>
        <w:suppressAutoHyphens/>
        <w:spacing w:line="240" w:lineRule="auto"/>
        <w:jc w:val="both"/>
        <w:rPr>
          <w:sz w:val="24"/>
          <w:szCs w:val="24"/>
        </w:rPr>
      </w:pPr>
      <w:r w:rsidRPr="00EC3B62">
        <w:rPr>
          <w:sz w:val="24"/>
          <w:szCs w:val="24"/>
        </w:rPr>
        <w:t>1.2. Наименование, состав и места установки оборудования видеонаблюдения (далее – оборудование) указаны в Приложении № 1 к настоящему Договору. Перечень оборудования, указанный в Приложении № 1 к Договору, может изменяться по инициативе Заказчика в течение срока действия настоящего Договора.</w:t>
      </w:r>
    </w:p>
    <w:p w:rsidR="00EC3B62" w:rsidRPr="00EC3B62" w:rsidRDefault="00EC3B62" w:rsidP="00EC3B62">
      <w:pPr>
        <w:spacing w:line="240" w:lineRule="auto"/>
        <w:jc w:val="both"/>
        <w:rPr>
          <w:sz w:val="24"/>
          <w:szCs w:val="24"/>
        </w:rPr>
      </w:pPr>
      <w:r w:rsidRPr="00EC3B62">
        <w:rPr>
          <w:sz w:val="24"/>
          <w:szCs w:val="24"/>
          <w:lang w:eastAsia="ar-SA"/>
        </w:rPr>
        <w:t xml:space="preserve">1.3. Работы выполняются в соответствии с условиями настоящего Договора и Технического задания (Приложение № 2 к настоящему Договору) </w:t>
      </w:r>
      <w:r w:rsidRPr="00EC3B62">
        <w:rPr>
          <w:sz w:val="24"/>
          <w:szCs w:val="24"/>
        </w:rPr>
        <w:t xml:space="preserve">в местах установки оборудования по адресам: </w:t>
      </w:r>
    </w:p>
    <w:p w:rsidR="00EC3B62" w:rsidRPr="00EC3B62" w:rsidRDefault="00EC3B62" w:rsidP="00EC3B62">
      <w:pPr>
        <w:spacing w:line="240" w:lineRule="auto"/>
        <w:jc w:val="both"/>
        <w:rPr>
          <w:sz w:val="24"/>
          <w:szCs w:val="24"/>
        </w:rPr>
      </w:pPr>
      <w:r w:rsidRPr="00EC3B62">
        <w:rPr>
          <w:sz w:val="24"/>
          <w:szCs w:val="24"/>
        </w:rPr>
        <w:t>- г. Астрахань, ул. Капитана Краснова, 31;</w:t>
      </w:r>
    </w:p>
    <w:p w:rsidR="00EC3B62" w:rsidRPr="00EC3B62" w:rsidRDefault="00EC3B62" w:rsidP="00EC3B62">
      <w:pPr>
        <w:spacing w:line="240" w:lineRule="auto"/>
        <w:jc w:val="both"/>
        <w:rPr>
          <w:sz w:val="24"/>
          <w:szCs w:val="24"/>
        </w:rPr>
      </w:pPr>
      <w:r w:rsidRPr="00EC3B62">
        <w:rPr>
          <w:sz w:val="24"/>
          <w:szCs w:val="24"/>
        </w:rPr>
        <w:t>- г. Астрахань, ул. Богдана Хмельницкого, 3;</w:t>
      </w:r>
    </w:p>
    <w:p w:rsidR="00EC3B62" w:rsidRPr="00EC3B62" w:rsidRDefault="00EC3B62" w:rsidP="00EC3B62">
      <w:pPr>
        <w:spacing w:line="240" w:lineRule="auto"/>
        <w:jc w:val="both"/>
        <w:rPr>
          <w:sz w:val="24"/>
          <w:szCs w:val="24"/>
        </w:rPr>
      </w:pPr>
      <w:r w:rsidRPr="00EC3B62">
        <w:rPr>
          <w:sz w:val="24"/>
          <w:szCs w:val="24"/>
        </w:rPr>
        <w:t>- г. Астрахань, ул. Пушкина, 66.</w:t>
      </w:r>
    </w:p>
    <w:p w:rsidR="00EC3B62" w:rsidRPr="00EC3B62" w:rsidRDefault="00EC3B62" w:rsidP="00EC3B62">
      <w:pPr>
        <w:widowControl/>
        <w:suppressAutoHyphens/>
        <w:spacing w:line="240" w:lineRule="auto"/>
        <w:jc w:val="both"/>
        <w:rPr>
          <w:sz w:val="24"/>
          <w:szCs w:val="24"/>
        </w:rPr>
      </w:pPr>
      <w:r w:rsidRPr="00EC3B62">
        <w:rPr>
          <w:sz w:val="24"/>
          <w:szCs w:val="24"/>
        </w:rPr>
        <w:t>Места установки оборудования указаны в Приложении № 1 к настоящему Договору.</w:t>
      </w:r>
    </w:p>
    <w:p w:rsidR="00EC3B62" w:rsidRPr="00EC3B62" w:rsidRDefault="00EC3B62" w:rsidP="00EC3B62">
      <w:pPr>
        <w:spacing w:line="240" w:lineRule="auto"/>
        <w:jc w:val="both"/>
        <w:rPr>
          <w:bCs/>
          <w:sz w:val="24"/>
          <w:szCs w:val="24"/>
        </w:rPr>
      </w:pPr>
      <w:r w:rsidRPr="00EC3B62">
        <w:rPr>
          <w:sz w:val="24"/>
          <w:szCs w:val="24"/>
        </w:rPr>
        <w:t xml:space="preserve">При невозможности выполнения работ в местах установки оборудования </w:t>
      </w:r>
      <w:r w:rsidRPr="00EC3B62">
        <w:rPr>
          <w:sz w:val="24"/>
          <w:szCs w:val="24"/>
          <w:lang w:eastAsia="ar-SA"/>
        </w:rPr>
        <w:t xml:space="preserve">работы выполняются </w:t>
      </w:r>
      <w:r w:rsidRPr="00EC3B62">
        <w:rPr>
          <w:sz w:val="24"/>
          <w:szCs w:val="24"/>
        </w:rPr>
        <w:t>на территории Исполнителя по адресу: _____________________________________________________</w:t>
      </w:r>
      <w:r w:rsidRPr="00EC3B62">
        <w:rPr>
          <w:bCs/>
          <w:sz w:val="24"/>
          <w:szCs w:val="24"/>
        </w:rPr>
        <w:t>.</w:t>
      </w:r>
    </w:p>
    <w:p w:rsidR="00EC3B62" w:rsidRPr="00EC3B62" w:rsidRDefault="00EC3B62" w:rsidP="00EC3B62">
      <w:pPr>
        <w:spacing w:before="60" w:after="60" w:line="240" w:lineRule="auto"/>
        <w:jc w:val="center"/>
        <w:rPr>
          <w:sz w:val="24"/>
          <w:szCs w:val="24"/>
        </w:rPr>
      </w:pPr>
    </w:p>
    <w:p w:rsidR="00EC3B62" w:rsidRPr="00EC3B62" w:rsidRDefault="00EC3B62" w:rsidP="00EC3B62">
      <w:pPr>
        <w:spacing w:before="60" w:after="60" w:line="240" w:lineRule="auto"/>
        <w:jc w:val="center"/>
        <w:rPr>
          <w:sz w:val="24"/>
          <w:szCs w:val="24"/>
        </w:rPr>
      </w:pPr>
      <w:r w:rsidRPr="00EC3B62">
        <w:rPr>
          <w:sz w:val="24"/>
          <w:szCs w:val="24"/>
        </w:rPr>
        <w:t>2. ПРАВА И ОБЯЗАННОСТИ СТОРОН</w:t>
      </w:r>
    </w:p>
    <w:p w:rsidR="00EC3B62" w:rsidRPr="00EC3B62" w:rsidRDefault="00EC3B62" w:rsidP="00EC3B62">
      <w:pPr>
        <w:widowControl/>
        <w:spacing w:before="60" w:after="60" w:line="240" w:lineRule="auto"/>
        <w:jc w:val="both"/>
        <w:rPr>
          <w:b/>
          <w:sz w:val="24"/>
          <w:szCs w:val="24"/>
        </w:rPr>
      </w:pPr>
      <w:r w:rsidRPr="00EC3B62">
        <w:rPr>
          <w:b/>
          <w:sz w:val="24"/>
          <w:szCs w:val="24"/>
        </w:rPr>
        <w:t>2.1. Исполнитель обязуется:</w:t>
      </w:r>
    </w:p>
    <w:p w:rsidR="00EC3B62" w:rsidRPr="00EC3B62" w:rsidRDefault="00EC3B62" w:rsidP="00EC3B62">
      <w:pPr>
        <w:spacing w:line="240" w:lineRule="auto"/>
        <w:jc w:val="both"/>
        <w:rPr>
          <w:sz w:val="24"/>
          <w:szCs w:val="24"/>
        </w:rPr>
      </w:pPr>
      <w:r w:rsidRPr="00EC3B62">
        <w:rPr>
          <w:sz w:val="24"/>
          <w:szCs w:val="24"/>
        </w:rPr>
        <w:t>2.1.1. Выполнять работы по текущему ремонту оборудования Заказчика в соответствии с условиями настоящего Договора.</w:t>
      </w:r>
    </w:p>
    <w:p w:rsidR="00EC3B62" w:rsidRPr="00EC3B62" w:rsidRDefault="00EC3B62" w:rsidP="00EC3B62">
      <w:pPr>
        <w:spacing w:line="240" w:lineRule="auto"/>
        <w:jc w:val="both"/>
        <w:rPr>
          <w:sz w:val="24"/>
          <w:szCs w:val="24"/>
        </w:rPr>
      </w:pPr>
      <w:r w:rsidRPr="00EC3B62">
        <w:rPr>
          <w:sz w:val="24"/>
          <w:szCs w:val="24"/>
        </w:rPr>
        <w:lastRenderedPageBreak/>
        <w:t>2.1.2. Предоставить Заказчику список работников Исполнителя, участвующих в исполнении Договора, с указанием их Ф.И.О., должности, паспортных данных. При необходимости внесения изменений в список лиц, участвующих в исполнении Договора, предоставить Заказчику измененные данные.</w:t>
      </w:r>
    </w:p>
    <w:p w:rsidR="00EC3B62" w:rsidRPr="00EC3B62" w:rsidRDefault="00EC3B62" w:rsidP="00EC3B62">
      <w:pPr>
        <w:widowControl/>
        <w:shd w:val="clear" w:color="auto" w:fill="FFFFFF"/>
        <w:suppressAutoHyphens/>
        <w:spacing w:line="240" w:lineRule="auto"/>
        <w:ind w:right="17"/>
        <w:contextualSpacing/>
        <w:jc w:val="both"/>
        <w:rPr>
          <w:spacing w:val="-1"/>
          <w:sz w:val="24"/>
          <w:szCs w:val="24"/>
          <w:lang w:eastAsia="ar-SA"/>
        </w:rPr>
      </w:pPr>
      <w:r w:rsidRPr="00EC3B62">
        <w:rPr>
          <w:sz w:val="24"/>
          <w:szCs w:val="24"/>
        </w:rPr>
        <w:t xml:space="preserve">2.1.3. </w:t>
      </w:r>
      <w:proofErr w:type="gramStart"/>
      <w:r w:rsidRPr="00EC3B62">
        <w:rPr>
          <w:spacing w:val="-1"/>
          <w:sz w:val="24"/>
          <w:szCs w:val="24"/>
          <w:lang w:eastAsia="ar-SA"/>
        </w:rPr>
        <w:t xml:space="preserve">В течение одного рабочего дня </w:t>
      </w:r>
      <w:r w:rsidRPr="00EC3B62">
        <w:rPr>
          <w:sz w:val="24"/>
          <w:szCs w:val="24"/>
        </w:rPr>
        <w:t xml:space="preserve">с момента поступления заявки Заказчика на проведение работ по текущему ремонту составить и подписать заказ-наряд на выполнение работ по текущему ремонту в двух экземплярах и направить Заказчику для согласования по факсу +7(8512) 58-45-66 или по электронной почте </w:t>
      </w:r>
      <w:hyperlink r:id="rId21" w:history="1">
        <w:r w:rsidRPr="00EC3B62">
          <w:rPr>
            <w:color w:val="0000FF"/>
            <w:sz w:val="24"/>
            <w:szCs w:val="24"/>
            <w:u w:val="single"/>
            <w:lang w:val="en-US"/>
          </w:rPr>
          <w:t>mail</w:t>
        </w:r>
        <w:r w:rsidRPr="00EC3B62">
          <w:rPr>
            <w:color w:val="0000FF"/>
            <w:sz w:val="24"/>
            <w:szCs w:val="24"/>
            <w:u w:val="single"/>
          </w:rPr>
          <w:t>@</w:t>
        </w:r>
        <w:proofErr w:type="spellStart"/>
        <w:r w:rsidRPr="00EC3B62">
          <w:rPr>
            <w:color w:val="0000FF"/>
            <w:sz w:val="24"/>
            <w:szCs w:val="24"/>
            <w:u w:val="single"/>
            <w:lang w:val="en-US"/>
          </w:rPr>
          <w:t>ampastra</w:t>
        </w:r>
        <w:proofErr w:type="spellEnd"/>
        <w:r w:rsidRPr="00EC3B62">
          <w:rPr>
            <w:color w:val="0000FF"/>
            <w:sz w:val="24"/>
            <w:szCs w:val="24"/>
            <w:u w:val="single"/>
          </w:rPr>
          <w:t>.</w:t>
        </w:r>
        <w:proofErr w:type="spellStart"/>
        <w:r w:rsidRPr="00EC3B62">
          <w:rPr>
            <w:color w:val="0000FF"/>
            <w:sz w:val="24"/>
            <w:szCs w:val="24"/>
            <w:u w:val="single"/>
            <w:lang w:val="en-US"/>
          </w:rPr>
          <w:t>ru</w:t>
        </w:r>
        <w:proofErr w:type="spellEnd"/>
      </w:hyperlink>
      <w:r w:rsidRPr="00EC3B62">
        <w:rPr>
          <w:sz w:val="24"/>
          <w:szCs w:val="24"/>
        </w:rPr>
        <w:t xml:space="preserve"> с последующим представлением оригиналов заказа-наряда.</w:t>
      </w:r>
      <w:proofErr w:type="gramEnd"/>
      <w:r w:rsidRPr="00EC3B62">
        <w:rPr>
          <w:sz w:val="24"/>
          <w:szCs w:val="24"/>
        </w:rPr>
        <w:t xml:space="preserve"> </w:t>
      </w:r>
      <w:proofErr w:type="gramStart"/>
      <w:r w:rsidRPr="00EC3B62">
        <w:rPr>
          <w:spacing w:val="-1"/>
          <w:sz w:val="24"/>
          <w:szCs w:val="24"/>
          <w:lang w:eastAsia="ar-SA"/>
        </w:rPr>
        <w:t>Срок выполнения работ указывается в заказе-наряде в соответствии со сроками выполнения работ по текущему ремонту оборудования, указанными в п. 2 Приложения № 2 к настоящему Договору, и включает время на поставку необходимых запасных частей и расходных материалов, время на доставку оборудования на территорию Исполнителя и обратно Заказчику (в случае выполнения работ на территории Исполнителя) и отсчитывается со дня, следующего за днем</w:t>
      </w:r>
      <w:proofErr w:type="gramEnd"/>
      <w:r w:rsidRPr="00EC3B62">
        <w:rPr>
          <w:spacing w:val="-1"/>
          <w:sz w:val="24"/>
          <w:szCs w:val="24"/>
          <w:lang w:eastAsia="ar-SA"/>
        </w:rPr>
        <w:t xml:space="preserve"> подписания Заказчиком заказа-наряда. </w:t>
      </w:r>
    </w:p>
    <w:p w:rsidR="00EC3B62" w:rsidRPr="00EC3B62" w:rsidRDefault="00EC3B62" w:rsidP="00EC3B62">
      <w:pPr>
        <w:widowControl/>
        <w:shd w:val="clear" w:color="auto" w:fill="FFFFFF"/>
        <w:suppressAutoHyphens/>
        <w:spacing w:line="240" w:lineRule="auto"/>
        <w:ind w:right="17"/>
        <w:contextualSpacing/>
        <w:jc w:val="both"/>
        <w:rPr>
          <w:spacing w:val="-1"/>
          <w:sz w:val="24"/>
          <w:szCs w:val="24"/>
          <w:lang w:eastAsia="ar-SA"/>
        </w:rPr>
      </w:pPr>
      <w:r w:rsidRPr="00EC3B62">
        <w:rPr>
          <w:spacing w:val="-1"/>
          <w:sz w:val="24"/>
          <w:szCs w:val="24"/>
          <w:lang w:eastAsia="ar-SA"/>
        </w:rPr>
        <w:t>Количество нормо-часов, указываемое в заказе-наряде, включает время, затрачиваемое Исполнителем на ремонт оборудования, без учета времени на доставку оборудования на территорию Исполнителя и обратно Заказчику, времени на поставку необходимых запасных частей и расходных материалов.</w:t>
      </w:r>
    </w:p>
    <w:p w:rsidR="00EC3B62" w:rsidRPr="00EC3B62" w:rsidRDefault="00EC3B62" w:rsidP="00EC3B62">
      <w:pPr>
        <w:widowControl/>
        <w:shd w:val="clear" w:color="auto" w:fill="FFFFFF"/>
        <w:suppressAutoHyphens/>
        <w:spacing w:line="240" w:lineRule="auto"/>
        <w:ind w:right="17"/>
        <w:contextualSpacing/>
        <w:jc w:val="both"/>
        <w:rPr>
          <w:spacing w:val="-1"/>
          <w:sz w:val="24"/>
          <w:szCs w:val="24"/>
          <w:lang w:eastAsia="ar-SA"/>
        </w:rPr>
      </w:pPr>
      <w:r w:rsidRPr="00EC3B62">
        <w:rPr>
          <w:spacing w:val="-1"/>
          <w:sz w:val="24"/>
          <w:szCs w:val="24"/>
          <w:lang w:eastAsia="ar-SA"/>
        </w:rPr>
        <w:t xml:space="preserve">2.1.4. В случае несогласования Заказчиком заказа-наряда на выполнение работ по текущему ремонту урегулировать с Заказчиком возникшие разногласия. </w:t>
      </w:r>
    </w:p>
    <w:p w:rsidR="00EC3B62" w:rsidRPr="00EC3B62" w:rsidRDefault="00EC3B62" w:rsidP="00EC3B62">
      <w:pPr>
        <w:spacing w:line="240" w:lineRule="auto"/>
        <w:jc w:val="both"/>
        <w:rPr>
          <w:sz w:val="24"/>
          <w:szCs w:val="24"/>
        </w:rPr>
      </w:pPr>
      <w:r w:rsidRPr="00EC3B62">
        <w:rPr>
          <w:sz w:val="24"/>
          <w:szCs w:val="24"/>
        </w:rPr>
        <w:t>2.1.5. Соблюдать сроки выполнения работ по текущему ремонту, установленные в заказе-наряде.</w:t>
      </w:r>
    </w:p>
    <w:p w:rsidR="00EC3B62" w:rsidRPr="00EC3B62" w:rsidRDefault="00EC3B62" w:rsidP="00EC3B62">
      <w:pPr>
        <w:spacing w:line="240" w:lineRule="auto"/>
        <w:jc w:val="both"/>
        <w:rPr>
          <w:sz w:val="24"/>
          <w:szCs w:val="24"/>
          <w:lang w:eastAsia="ar-SA"/>
        </w:rPr>
      </w:pPr>
      <w:r w:rsidRPr="00EC3B62">
        <w:rPr>
          <w:sz w:val="24"/>
          <w:szCs w:val="24"/>
        </w:rPr>
        <w:t>2.1.6. Использовать при выполнении работ инструмент, расходные материалы и запасные части, предоставляемые Исполнителем. Расходные материалы и запасные части должны быть новые, не восстановленные и не бывшие в употреблении, не переработанные или каким-либо образом модифицированные. Исполнитель должен располагать сертификатами соответствия (декларациями о соответствии) на запасные части и расходные материалы, используемые при выполнении работ, в случае, если они подлежат сертификации (декларированию) в соответствии с требованиями действующего законодательства Российской Федерации.</w:t>
      </w:r>
    </w:p>
    <w:p w:rsidR="00EC3B62" w:rsidRPr="00EC3B62" w:rsidRDefault="00EC3B62" w:rsidP="00EC3B62">
      <w:pPr>
        <w:widowControl/>
        <w:suppressAutoHyphens/>
        <w:spacing w:line="240" w:lineRule="auto"/>
        <w:jc w:val="both"/>
        <w:rPr>
          <w:sz w:val="24"/>
          <w:szCs w:val="24"/>
        </w:rPr>
      </w:pPr>
      <w:r w:rsidRPr="00EC3B62">
        <w:rPr>
          <w:sz w:val="24"/>
          <w:szCs w:val="24"/>
        </w:rPr>
        <w:t>2.1.7. При невозможности выполнения работ в местах установки оборудования осуществлять доставку (в том числе погрузку и разгрузку, демонтаж и монтаж) оборудования Заказчика на территорию Исполнителя и обратно в места установки оборудования своими силами и за свой счет</w:t>
      </w:r>
      <w:r w:rsidRPr="00EC3B62">
        <w:rPr>
          <w:bCs/>
          <w:sz w:val="24"/>
          <w:szCs w:val="24"/>
        </w:rPr>
        <w:t xml:space="preserve">. </w:t>
      </w:r>
    </w:p>
    <w:p w:rsidR="00EC3B62" w:rsidRPr="00EC3B62" w:rsidRDefault="00EC3B62" w:rsidP="00EC3B62">
      <w:pPr>
        <w:spacing w:line="240" w:lineRule="auto"/>
        <w:jc w:val="both"/>
        <w:rPr>
          <w:sz w:val="24"/>
          <w:szCs w:val="24"/>
        </w:rPr>
      </w:pPr>
      <w:r w:rsidRPr="00EC3B62">
        <w:rPr>
          <w:sz w:val="24"/>
          <w:szCs w:val="24"/>
        </w:rPr>
        <w:t xml:space="preserve">2.1.8. Нести ответственность за сохранность оборудования с момента его передачи Исполнителю по акту приема-передачи оборудования и до момента передачи его Заказчику по акту приема-сдачи отремонтированных, реконструированных и модернизированных объектов основных средств (форма ОКУД 0504103). </w:t>
      </w:r>
    </w:p>
    <w:p w:rsidR="00EC3B62" w:rsidRPr="00EC3B62" w:rsidRDefault="00EC3B62" w:rsidP="00EC3B62">
      <w:pPr>
        <w:spacing w:line="240" w:lineRule="auto"/>
        <w:jc w:val="both"/>
        <w:rPr>
          <w:sz w:val="24"/>
          <w:szCs w:val="24"/>
        </w:rPr>
      </w:pPr>
      <w:r w:rsidRPr="00EC3B62">
        <w:rPr>
          <w:sz w:val="24"/>
          <w:szCs w:val="24"/>
        </w:rPr>
        <w:t xml:space="preserve">2.1.9. В случае полной или частичной утраты (повреждения) принятого у Заказчика оборудования, незамедлительно письменно известить о данном факте Заказчика и в срок, не превышающий 10 (Десяти) рабочих дней </w:t>
      </w:r>
      <w:proofErr w:type="gramStart"/>
      <w:r w:rsidRPr="00EC3B62">
        <w:rPr>
          <w:sz w:val="24"/>
          <w:szCs w:val="24"/>
        </w:rPr>
        <w:t>с даты утраты</w:t>
      </w:r>
      <w:proofErr w:type="gramEnd"/>
      <w:r w:rsidRPr="00EC3B62">
        <w:rPr>
          <w:sz w:val="24"/>
          <w:szCs w:val="24"/>
        </w:rPr>
        <w:t xml:space="preserve"> (повреждения), возместить Заказчику рыночную стоимость утраченного (поврежденного) оборудования, а также расходы, понесенные Заказчиком.</w:t>
      </w:r>
    </w:p>
    <w:p w:rsidR="00EC3B62" w:rsidRPr="00EC3B62" w:rsidRDefault="00EC3B62" w:rsidP="00EC3B62">
      <w:pPr>
        <w:spacing w:line="240" w:lineRule="auto"/>
        <w:jc w:val="both"/>
        <w:rPr>
          <w:sz w:val="24"/>
          <w:szCs w:val="24"/>
        </w:rPr>
      </w:pPr>
      <w:r w:rsidRPr="00EC3B62">
        <w:rPr>
          <w:sz w:val="24"/>
          <w:szCs w:val="24"/>
        </w:rPr>
        <w:t xml:space="preserve">2.1.10. В день окончания работ по текущему ремонту составить Акт выполненных работ по текущему ремонту, исходя из фактического объема и вида выполненных работ в пределах согласованного Заказчиком заказа-наряда, с </w:t>
      </w:r>
      <w:proofErr w:type="gramStart"/>
      <w:r w:rsidRPr="00EC3B62">
        <w:rPr>
          <w:sz w:val="24"/>
          <w:szCs w:val="24"/>
        </w:rPr>
        <w:t>указанием</w:t>
      </w:r>
      <w:proofErr w:type="gramEnd"/>
      <w:r w:rsidRPr="00EC3B62">
        <w:rPr>
          <w:sz w:val="24"/>
          <w:szCs w:val="24"/>
        </w:rPr>
        <w:t xml:space="preserve"> установленных в ходе выполнения работ запасных частей и расходных материалов, и представить его Заказчику подписанным со своей стороны вместе со счетом на оплату работ по текущему ремонту. Передать Заказчику оборудование из ремонта по акту приема-сдачи отремонтированных, реконструированных и модернизированных объектов основных средств (форма по ОКУД 0504103).</w:t>
      </w:r>
    </w:p>
    <w:p w:rsidR="00EC3B62" w:rsidRPr="00EC3B62" w:rsidRDefault="00EC3B62" w:rsidP="00EC3B62">
      <w:pPr>
        <w:spacing w:line="240" w:lineRule="auto"/>
        <w:jc w:val="both"/>
        <w:rPr>
          <w:sz w:val="24"/>
          <w:szCs w:val="24"/>
        </w:rPr>
      </w:pPr>
      <w:r w:rsidRPr="00EC3B62">
        <w:rPr>
          <w:sz w:val="24"/>
          <w:szCs w:val="24"/>
        </w:rPr>
        <w:t>2.1.11. Запасные части, комплектующие, расходные материалы, замененные Исполнителем в процессе выполнения работ по текущему ремонту оборудования Заказчика, являются собственностью Исполнителя.</w:t>
      </w:r>
    </w:p>
    <w:p w:rsidR="00EC3B62" w:rsidRPr="00EC3B62" w:rsidRDefault="00EC3B62" w:rsidP="00EC3B62">
      <w:pPr>
        <w:spacing w:line="240" w:lineRule="auto"/>
        <w:jc w:val="both"/>
        <w:rPr>
          <w:b/>
          <w:sz w:val="24"/>
          <w:szCs w:val="24"/>
        </w:rPr>
      </w:pPr>
      <w:r w:rsidRPr="00EC3B62">
        <w:rPr>
          <w:b/>
          <w:sz w:val="24"/>
          <w:szCs w:val="24"/>
        </w:rPr>
        <w:t>2.2. Исполнитель вправе:</w:t>
      </w:r>
    </w:p>
    <w:p w:rsidR="00EC3B62" w:rsidRPr="00EC3B62" w:rsidRDefault="00EC3B62" w:rsidP="00EC3B62">
      <w:pPr>
        <w:widowControl/>
        <w:suppressAutoHyphens/>
        <w:autoSpaceDE w:val="0"/>
        <w:spacing w:line="240" w:lineRule="auto"/>
        <w:jc w:val="both"/>
        <w:rPr>
          <w:rFonts w:eastAsia="Arial"/>
          <w:sz w:val="24"/>
          <w:szCs w:val="24"/>
          <w:lang w:eastAsia="ar-SA"/>
        </w:rPr>
      </w:pPr>
      <w:r w:rsidRPr="00EC3B62">
        <w:rPr>
          <w:rFonts w:eastAsia="Arial"/>
          <w:sz w:val="24"/>
          <w:szCs w:val="24"/>
          <w:lang w:eastAsia="ar-SA"/>
        </w:rPr>
        <w:lastRenderedPageBreak/>
        <w:t>2.2.1. Самостоятельно определять технологию выполнения работ, соблюдая обязательные требования нормативных документов и технической документации на оборудование.</w:t>
      </w:r>
    </w:p>
    <w:p w:rsidR="00EC3B62" w:rsidRPr="00EC3B62" w:rsidRDefault="00EC3B62" w:rsidP="00EC3B62">
      <w:pPr>
        <w:widowControl/>
        <w:suppressAutoHyphens/>
        <w:autoSpaceDE w:val="0"/>
        <w:spacing w:line="240" w:lineRule="auto"/>
        <w:jc w:val="both"/>
        <w:rPr>
          <w:rFonts w:eastAsia="Arial"/>
          <w:sz w:val="24"/>
          <w:szCs w:val="24"/>
          <w:lang w:eastAsia="ar-SA"/>
        </w:rPr>
      </w:pPr>
      <w:r w:rsidRPr="00EC3B62">
        <w:rPr>
          <w:rFonts w:eastAsia="Arial"/>
          <w:sz w:val="24"/>
          <w:szCs w:val="24"/>
          <w:lang w:eastAsia="ar-SA"/>
        </w:rPr>
        <w:t>2.2.2. Требовать оплаты выполненных Исполнителем и принятых Заказчиком работ в соответствии с условиями настоящего Договора.</w:t>
      </w:r>
    </w:p>
    <w:p w:rsidR="00EC3B62" w:rsidRPr="00EC3B62" w:rsidRDefault="00EC3B62" w:rsidP="00EC3B62">
      <w:pPr>
        <w:spacing w:line="240" w:lineRule="auto"/>
        <w:jc w:val="both"/>
        <w:rPr>
          <w:b/>
          <w:sz w:val="24"/>
          <w:szCs w:val="24"/>
        </w:rPr>
      </w:pPr>
      <w:r w:rsidRPr="00EC3B62">
        <w:rPr>
          <w:b/>
          <w:sz w:val="24"/>
          <w:szCs w:val="24"/>
        </w:rPr>
        <w:t>2.3. Заказчик обязуется:</w:t>
      </w:r>
    </w:p>
    <w:p w:rsidR="00EC3B62" w:rsidRPr="00EC3B62" w:rsidRDefault="00EC3B62" w:rsidP="00EC3B62">
      <w:pPr>
        <w:spacing w:line="240" w:lineRule="auto"/>
        <w:jc w:val="both"/>
        <w:rPr>
          <w:sz w:val="24"/>
          <w:szCs w:val="24"/>
        </w:rPr>
      </w:pPr>
      <w:r w:rsidRPr="00EC3B62">
        <w:rPr>
          <w:sz w:val="24"/>
          <w:szCs w:val="24"/>
        </w:rPr>
        <w:t>2.3.1. Предоставлять Исполнителю техническую документацию на оборудование, подлежащее текущему ремонту.</w:t>
      </w:r>
    </w:p>
    <w:p w:rsidR="00EC3B62" w:rsidRPr="00EC3B62" w:rsidRDefault="00EC3B62" w:rsidP="00EC3B62">
      <w:pPr>
        <w:spacing w:line="240" w:lineRule="auto"/>
        <w:jc w:val="both"/>
        <w:rPr>
          <w:sz w:val="24"/>
          <w:szCs w:val="24"/>
        </w:rPr>
      </w:pPr>
      <w:r w:rsidRPr="00EC3B62">
        <w:rPr>
          <w:sz w:val="24"/>
          <w:szCs w:val="24"/>
        </w:rPr>
        <w:t xml:space="preserve">2.3.2. Согласованный Заказчиком заказ-наряд направлять Исполнителю по факсу </w:t>
      </w:r>
      <w:r w:rsidRPr="00EC3B62">
        <w:rPr>
          <w:rFonts w:eastAsiaTheme="minorHAnsi"/>
          <w:sz w:val="24"/>
          <w:szCs w:val="24"/>
          <w:lang w:eastAsia="en-US"/>
        </w:rPr>
        <w:t xml:space="preserve">__________ </w:t>
      </w:r>
      <w:r w:rsidRPr="00EC3B62">
        <w:rPr>
          <w:sz w:val="24"/>
          <w:szCs w:val="24"/>
        </w:rPr>
        <w:t>или по электронной почте __________________ с последующим представлением подписанного Заказчиком оригинала заказа-наряда Исполнителю в одном экземпляре</w:t>
      </w:r>
      <w:r w:rsidRPr="00EC3B62">
        <w:rPr>
          <w:sz w:val="24"/>
          <w:szCs w:val="24"/>
          <w:lang w:eastAsia="ar-SA"/>
        </w:rPr>
        <w:t>.</w:t>
      </w:r>
      <w:r w:rsidRPr="00EC3B62">
        <w:rPr>
          <w:sz w:val="24"/>
          <w:szCs w:val="24"/>
        </w:rPr>
        <w:t xml:space="preserve">   </w:t>
      </w:r>
    </w:p>
    <w:p w:rsidR="00EC3B62" w:rsidRPr="00EC3B62" w:rsidRDefault="00EC3B62" w:rsidP="00EC3B62">
      <w:pPr>
        <w:widowControl/>
        <w:autoSpaceDE w:val="0"/>
        <w:autoSpaceDN w:val="0"/>
        <w:adjustRightInd w:val="0"/>
        <w:spacing w:line="240" w:lineRule="auto"/>
        <w:jc w:val="both"/>
        <w:rPr>
          <w:sz w:val="24"/>
          <w:szCs w:val="24"/>
        </w:rPr>
      </w:pPr>
      <w:r w:rsidRPr="00EC3B62">
        <w:rPr>
          <w:sz w:val="24"/>
          <w:szCs w:val="24"/>
        </w:rPr>
        <w:t>2.3.3. Обеспечивать Исполнителю доступ к оборудованию и техническую возможность для выполнения работ по Договору, в том числе беспрепятственный ввоз и вывоз Исполнителем необходимого оборудования и инструментов.</w:t>
      </w:r>
    </w:p>
    <w:p w:rsidR="00EC3B62" w:rsidRPr="00EC3B62" w:rsidRDefault="00EC3B62" w:rsidP="00EC3B62">
      <w:pPr>
        <w:spacing w:line="240" w:lineRule="auto"/>
        <w:jc w:val="both"/>
        <w:rPr>
          <w:sz w:val="24"/>
          <w:szCs w:val="24"/>
        </w:rPr>
      </w:pPr>
      <w:r w:rsidRPr="00EC3B62">
        <w:rPr>
          <w:sz w:val="24"/>
          <w:szCs w:val="24"/>
        </w:rPr>
        <w:t xml:space="preserve">2.3.4. В случае выполнения работ на территории Исполнителя передавать оборудование Исполнителю по акту приема-передачи оборудования, в котором отражается фактическое состояние оборудования, комплектность, видимые наружные повреждения, имеющиеся на момент передачи оборудования. </w:t>
      </w:r>
    </w:p>
    <w:p w:rsidR="00EC3B62" w:rsidRPr="00EC3B62" w:rsidRDefault="00EC3B62" w:rsidP="00EC3B62">
      <w:pPr>
        <w:widowControl/>
        <w:autoSpaceDE w:val="0"/>
        <w:autoSpaceDN w:val="0"/>
        <w:adjustRightInd w:val="0"/>
        <w:spacing w:line="240" w:lineRule="auto"/>
        <w:jc w:val="both"/>
        <w:rPr>
          <w:sz w:val="24"/>
          <w:szCs w:val="24"/>
        </w:rPr>
      </w:pPr>
      <w:r w:rsidRPr="00EC3B62">
        <w:rPr>
          <w:sz w:val="24"/>
          <w:szCs w:val="24"/>
        </w:rPr>
        <w:t>2.3.5. Эксплуатировать оборудование в соответствии с правилами, установленными в технической документации, инструкциях по эксплуатации.</w:t>
      </w:r>
    </w:p>
    <w:p w:rsidR="00EC3B62" w:rsidRPr="00EC3B62" w:rsidRDefault="00EC3B62" w:rsidP="00EC3B62">
      <w:pPr>
        <w:spacing w:line="240" w:lineRule="auto"/>
        <w:jc w:val="both"/>
        <w:rPr>
          <w:sz w:val="24"/>
          <w:szCs w:val="24"/>
        </w:rPr>
      </w:pPr>
      <w:r w:rsidRPr="00EC3B62">
        <w:rPr>
          <w:sz w:val="24"/>
          <w:szCs w:val="24"/>
        </w:rPr>
        <w:t>2.3.6. Осуществлять оплату выполненных Исполнителем и принятых Заказчиком работ в порядке и сроки, предусмотренные настоящим Договором.</w:t>
      </w:r>
    </w:p>
    <w:p w:rsidR="00EC3B62" w:rsidRPr="00EC3B62" w:rsidRDefault="00EC3B62" w:rsidP="00EC3B62">
      <w:pPr>
        <w:widowControl/>
        <w:suppressAutoHyphens/>
        <w:autoSpaceDE w:val="0"/>
        <w:spacing w:line="240" w:lineRule="auto"/>
        <w:jc w:val="both"/>
        <w:rPr>
          <w:rFonts w:eastAsia="Arial"/>
          <w:b/>
          <w:sz w:val="24"/>
          <w:szCs w:val="24"/>
          <w:lang w:eastAsia="ar-SA"/>
        </w:rPr>
      </w:pPr>
      <w:r w:rsidRPr="00EC3B62">
        <w:rPr>
          <w:rFonts w:eastAsia="Arial"/>
          <w:b/>
          <w:sz w:val="24"/>
          <w:szCs w:val="24"/>
          <w:lang w:eastAsia="ar-SA"/>
        </w:rPr>
        <w:t>2.4</w:t>
      </w:r>
      <w:r w:rsidRPr="00EC3B62">
        <w:rPr>
          <w:rFonts w:eastAsia="Arial"/>
          <w:sz w:val="24"/>
          <w:szCs w:val="24"/>
          <w:lang w:eastAsia="ar-SA"/>
        </w:rPr>
        <w:t xml:space="preserve">. </w:t>
      </w:r>
      <w:r w:rsidRPr="00EC3B62">
        <w:rPr>
          <w:rFonts w:eastAsia="Arial"/>
          <w:b/>
          <w:sz w:val="24"/>
          <w:szCs w:val="24"/>
          <w:lang w:eastAsia="ar-SA"/>
        </w:rPr>
        <w:t>Заказчик вправе:</w:t>
      </w:r>
    </w:p>
    <w:p w:rsidR="00EC3B62" w:rsidRPr="00EC3B62" w:rsidRDefault="00EC3B62" w:rsidP="00EC3B62">
      <w:pPr>
        <w:widowControl/>
        <w:suppressAutoHyphens/>
        <w:autoSpaceDE w:val="0"/>
        <w:spacing w:line="240" w:lineRule="auto"/>
        <w:jc w:val="both"/>
        <w:rPr>
          <w:rFonts w:eastAsia="Arial"/>
          <w:sz w:val="24"/>
          <w:szCs w:val="24"/>
          <w:lang w:eastAsia="ar-SA"/>
        </w:rPr>
      </w:pPr>
      <w:r w:rsidRPr="00EC3B62">
        <w:rPr>
          <w:rFonts w:eastAsia="Arial"/>
          <w:sz w:val="24"/>
          <w:szCs w:val="24"/>
          <w:lang w:eastAsia="ar-SA"/>
        </w:rPr>
        <w:t>2.4.1. Требовать от Исполнителя качественного выполнения работ.</w:t>
      </w:r>
    </w:p>
    <w:p w:rsidR="00EC3B62" w:rsidRPr="00EC3B62" w:rsidRDefault="00EC3B62" w:rsidP="00EC3B62">
      <w:pPr>
        <w:widowControl/>
        <w:suppressAutoHyphens/>
        <w:autoSpaceDE w:val="0"/>
        <w:spacing w:line="240" w:lineRule="auto"/>
        <w:jc w:val="both"/>
        <w:rPr>
          <w:rFonts w:eastAsia="Arial"/>
          <w:sz w:val="24"/>
          <w:szCs w:val="24"/>
          <w:lang w:eastAsia="ar-SA"/>
        </w:rPr>
      </w:pPr>
      <w:r w:rsidRPr="00EC3B62">
        <w:rPr>
          <w:rFonts w:eastAsia="Arial"/>
          <w:sz w:val="24"/>
          <w:szCs w:val="24"/>
          <w:lang w:eastAsia="ar-SA"/>
        </w:rPr>
        <w:t>2.4.2. Проверять ход и качество выполнения работ по настоящему Договору, не вмешиваясь в деятельность Исполнителя.</w:t>
      </w:r>
    </w:p>
    <w:p w:rsidR="00EC3B62" w:rsidRPr="00EC3B62" w:rsidRDefault="00EC3B62" w:rsidP="00EC3B62">
      <w:pPr>
        <w:widowControl/>
        <w:suppressAutoHyphens/>
        <w:autoSpaceDE w:val="0"/>
        <w:spacing w:line="240" w:lineRule="auto"/>
        <w:jc w:val="both"/>
        <w:rPr>
          <w:rFonts w:eastAsia="Arial"/>
          <w:sz w:val="24"/>
          <w:szCs w:val="24"/>
          <w:lang w:eastAsia="ar-SA"/>
        </w:rPr>
      </w:pPr>
      <w:r w:rsidRPr="00EC3B62">
        <w:rPr>
          <w:rFonts w:eastAsia="Arial"/>
          <w:sz w:val="24"/>
          <w:szCs w:val="24"/>
          <w:lang w:eastAsia="ar-SA"/>
        </w:rPr>
        <w:t xml:space="preserve">2.4.3. Изменять перечень оборудования, указанный в Приложении № 1 к настоящему Договору, в случае приобретения нового оборудования и (или) списания неисправного оборудования, путем заключения дополнительного соглашения к настоящему Договору. </w:t>
      </w:r>
    </w:p>
    <w:p w:rsidR="00EC3B62" w:rsidRPr="00EC3B62" w:rsidRDefault="00EC3B62" w:rsidP="00EC3B62">
      <w:pPr>
        <w:spacing w:line="240" w:lineRule="auto"/>
        <w:jc w:val="both"/>
        <w:rPr>
          <w:sz w:val="24"/>
          <w:szCs w:val="24"/>
        </w:rPr>
      </w:pPr>
    </w:p>
    <w:p w:rsidR="00EC3B62" w:rsidRPr="00EC3B62" w:rsidRDefault="00EC3B62" w:rsidP="00EC3B62">
      <w:pPr>
        <w:spacing w:before="60" w:after="60" w:line="240" w:lineRule="auto"/>
        <w:jc w:val="center"/>
        <w:rPr>
          <w:sz w:val="24"/>
          <w:szCs w:val="24"/>
        </w:rPr>
      </w:pPr>
      <w:r w:rsidRPr="00EC3B62">
        <w:rPr>
          <w:sz w:val="24"/>
          <w:szCs w:val="24"/>
        </w:rPr>
        <w:t>3. ОБЯЗАННОСТИ ИСПОЛНИТЕЛЯ ПО ОБЕСПЕЧЕНИЮ ТРЕБОВАНИЙ ОХРАНЫ ТРУДА ПРИ ВЫПОЛНЕНИИ РАБОТ НА ОБЪЕКТАХ ЗАКАЗЧИКА</w:t>
      </w:r>
    </w:p>
    <w:p w:rsidR="00EC3B62" w:rsidRPr="00EC3B62" w:rsidRDefault="00EC3B62" w:rsidP="00EC3B62">
      <w:pPr>
        <w:widowControl/>
        <w:spacing w:line="240" w:lineRule="auto"/>
        <w:contextualSpacing/>
        <w:jc w:val="both"/>
        <w:rPr>
          <w:rFonts w:eastAsiaTheme="minorHAnsi"/>
          <w:sz w:val="24"/>
          <w:szCs w:val="24"/>
          <w:lang w:eastAsia="en-US"/>
        </w:rPr>
      </w:pPr>
      <w:r w:rsidRPr="00EC3B62">
        <w:rPr>
          <w:rFonts w:eastAsiaTheme="minorHAnsi"/>
          <w:sz w:val="24"/>
          <w:szCs w:val="24"/>
          <w:lang w:eastAsia="en-US"/>
        </w:rPr>
        <w:t>3.1. При выполнении работ по настоящему Договору Исполнитель обязан:</w:t>
      </w:r>
    </w:p>
    <w:p w:rsidR="00EC3B62" w:rsidRPr="00EC3B62" w:rsidRDefault="00EC3B62" w:rsidP="00EC3B62">
      <w:pPr>
        <w:widowControl/>
        <w:spacing w:line="240" w:lineRule="auto"/>
        <w:contextualSpacing/>
        <w:jc w:val="both"/>
        <w:rPr>
          <w:rFonts w:eastAsiaTheme="minorHAnsi"/>
          <w:b/>
          <w:sz w:val="24"/>
          <w:szCs w:val="24"/>
          <w:lang w:eastAsia="en-US"/>
        </w:rPr>
      </w:pPr>
      <w:r w:rsidRPr="00EC3B62">
        <w:rPr>
          <w:rFonts w:eastAsiaTheme="minorHAnsi"/>
          <w:sz w:val="24"/>
          <w:szCs w:val="24"/>
          <w:lang w:eastAsia="en-US"/>
        </w:rPr>
        <w:t>3.1.1.Соблюдать требования охраны труда, пожарной безопасности, системы стандартов безопасности труда, электробезопасности, экологии.</w:t>
      </w:r>
    </w:p>
    <w:p w:rsidR="00EC3B62" w:rsidRPr="00EC3B62" w:rsidRDefault="00EC3B62" w:rsidP="00EC3B62">
      <w:pPr>
        <w:widowControl/>
        <w:spacing w:line="240" w:lineRule="auto"/>
        <w:contextualSpacing/>
        <w:jc w:val="both"/>
        <w:rPr>
          <w:rFonts w:eastAsiaTheme="minorHAnsi"/>
          <w:sz w:val="24"/>
          <w:szCs w:val="24"/>
          <w:lang w:eastAsia="en-US"/>
        </w:rPr>
      </w:pPr>
      <w:r w:rsidRPr="00EC3B62">
        <w:rPr>
          <w:rFonts w:eastAsiaTheme="minorHAnsi"/>
          <w:sz w:val="24"/>
          <w:szCs w:val="24"/>
          <w:lang w:eastAsia="en-US"/>
        </w:rPr>
        <w:t>3.1.2.Обеспечить безопасное выполнение работ.</w:t>
      </w:r>
    </w:p>
    <w:p w:rsidR="00EC3B62" w:rsidRPr="00EC3B62" w:rsidRDefault="00EC3B62" w:rsidP="00EC3B62">
      <w:pPr>
        <w:widowControl/>
        <w:spacing w:line="240" w:lineRule="auto"/>
        <w:contextualSpacing/>
        <w:jc w:val="both"/>
        <w:rPr>
          <w:rFonts w:eastAsiaTheme="minorHAnsi"/>
          <w:sz w:val="24"/>
          <w:szCs w:val="24"/>
          <w:lang w:eastAsia="en-US"/>
        </w:rPr>
      </w:pPr>
      <w:r w:rsidRPr="00EC3B62">
        <w:rPr>
          <w:rFonts w:eastAsiaTheme="minorHAnsi"/>
          <w:sz w:val="24"/>
          <w:szCs w:val="24"/>
          <w:lang w:eastAsia="en-US"/>
        </w:rPr>
        <w:t xml:space="preserve">3.1.3. До начала выполнения работ направить  работников, привлекаемых для выполнения работ на объекте Заказчика, к ответственному лицу Заказчика для проведения вводного инструктажа. </w:t>
      </w:r>
    </w:p>
    <w:p w:rsidR="00EC3B62" w:rsidRPr="00EC3B62" w:rsidRDefault="00EC3B62" w:rsidP="00EC3B62">
      <w:pPr>
        <w:widowControl/>
        <w:spacing w:line="240" w:lineRule="auto"/>
        <w:contextualSpacing/>
        <w:jc w:val="both"/>
        <w:rPr>
          <w:rFonts w:eastAsiaTheme="minorHAnsi"/>
          <w:sz w:val="24"/>
          <w:szCs w:val="24"/>
          <w:lang w:eastAsia="en-US"/>
        </w:rPr>
      </w:pPr>
      <w:r w:rsidRPr="00EC3B62">
        <w:rPr>
          <w:rFonts w:eastAsiaTheme="minorHAnsi"/>
          <w:sz w:val="24"/>
          <w:szCs w:val="24"/>
          <w:lang w:eastAsia="en-US"/>
        </w:rPr>
        <w:t>3.1.4. Разработать (при необходимости) дополнительные меры по обеспечению безопасных условий труда и выполнять их в процессе выполнения работ.</w:t>
      </w:r>
    </w:p>
    <w:p w:rsidR="00EC3B62" w:rsidRPr="00EC3B62" w:rsidRDefault="00EC3B62" w:rsidP="00EC3B62">
      <w:pPr>
        <w:widowControl/>
        <w:spacing w:line="240" w:lineRule="auto"/>
        <w:contextualSpacing/>
        <w:jc w:val="both"/>
        <w:rPr>
          <w:rFonts w:eastAsiaTheme="minorHAnsi"/>
          <w:sz w:val="24"/>
          <w:szCs w:val="24"/>
          <w:lang w:eastAsia="en-US"/>
        </w:rPr>
      </w:pPr>
      <w:r w:rsidRPr="00EC3B62">
        <w:rPr>
          <w:rFonts w:eastAsiaTheme="minorHAnsi"/>
          <w:sz w:val="24"/>
          <w:szCs w:val="24"/>
          <w:lang w:eastAsia="en-US"/>
        </w:rPr>
        <w:t>3.1.5. Обеспечить выполнение работ силами подготовленных и аттестованных работников, не имеющих медицинских противопоказаний к выполняемым работам.</w:t>
      </w:r>
    </w:p>
    <w:p w:rsidR="00EC3B62" w:rsidRPr="00EC3B62" w:rsidRDefault="00EC3B62" w:rsidP="00EC3B62">
      <w:pPr>
        <w:widowControl/>
        <w:spacing w:line="240" w:lineRule="auto"/>
        <w:contextualSpacing/>
        <w:jc w:val="both"/>
        <w:rPr>
          <w:rFonts w:eastAsiaTheme="minorHAnsi"/>
          <w:sz w:val="24"/>
          <w:szCs w:val="24"/>
          <w:lang w:eastAsia="en-US"/>
        </w:rPr>
      </w:pPr>
      <w:r w:rsidRPr="00EC3B62">
        <w:rPr>
          <w:rFonts w:eastAsiaTheme="minorHAnsi"/>
          <w:sz w:val="24"/>
          <w:szCs w:val="24"/>
          <w:lang w:eastAsia="en-US"/>
        </w:rPr>
        <w:t>3.1.6. При выполнении работ на высоте обеспечить выполнение работ специалистами, имеющими допуск на производство работ на высоте.</w:t>
      </w:r>
    </w:p>
    <w:p w:rsidR="00EC3B62" w:rsidRPr="00EC3B62" w:rsidRDefault="00EC3B62" w:rsidP="00EC3B62">
      <w:pPr>
        <w:widowControl/>
        <w:spacing w:line="240" w:lineRule="auto"/>
        <w:contextualSpacing/>
        <w:jc w:val="both"/>
        <w:rPr>
          <w:rFonts w:eastAsiaTheme="minorHAnsi"/>
          <w:sz w:val="24"/>
          <w:szCs w:val="24"/>
          <w:lang w:eastAsia="en-US"/>
        </w:rPr>
      </w:pPr>
      <w:r w:rsidRPr="00EC3B62">
        <w:rPr>
          <w:rFonts w:eastAsiaTheme="minorHAnsi"/>
          <w:sz w:val="24"/>
          <w:szCs w:val="24"/>
          <w:lang w:eastAsia="en-US"/>
        </w:rPr>
        <w:t>3.1.7. Назначить лицо, ответственное за обеспечение охраны труда, пожарной безопасности, электробезопасности.</w:t>
      </w:r>
    </w:p>
    <w:p w:rsidR="00EC3B62" w:rsidRPr="00EC3B62" w:rsidRDefault="00EC3B62" w:rsidP="00EC3B62">
      <w:pPr>
        <w:widowControl/>
        <w:spacing w:line="240" w:lineRule="auto"/>
        <w:contextualSpacing/>
        <w:jc w:val="both"/>
        <w:rPr>
          <w:rFonts w:eastAsiaTheme="minorHAnsi"/>
          <w:sz w:val="24"/>
          <w:szCs w:val="24"/>
          <w:lang w:eastAsia="en-US"/>
        </w:rPr>
      </w:pPr>
      <w:r w:rsidRPr="00EC3B62">
        <w:rPr>
          <w:rFonts w:eastAsiaTheme="minorHAnsi"/>
          <w:sz w:val="24"/>
          <w:szCs w:val="24"/>
          <w:lang w:eastAsia="en-US"/>
        </w:rPr>
        <w:t>3.1.8. Обеспечить своих работников исправными средствами индивидуальной и коллективной защиты и контролировать правильное их применение.</w:t>
      </w:r>
    </w:p>
    <w:p w:rsidR="00EC3B62" w:rsidRPr="00EC3B62" w:rsidRDefault="00EC3B62" w:rsidP="00EC3B62">
      <w:pPr>
        <w:widowControl/>
        <w:spacing w:line="240" w:lineRule="auto"/>
        <w:contextualSpacing/>
        <w:jc w:val="both"/>
        <w:rPr>
          <w:rFonts w:eastAsiaTheme="minorHAnsi"/>
          <w:sz w:val="24"/>
          <w:szCs w:val="24"/>
          <w:lang w:eastAsia="en-US"/>
        </w:rPr>
      </w:pPr>
      <w:r w:rsidRPr="00EC3B62">
        <w:rPr>
          <w:rFonts w:eastAsiaTheme="minorHAnsi"/>
          <w:sz w:val="24"/>
          <w:szCs w:val="24"/>
          <w:lang w:eastAsia="en-US"/>
        </w:rPr>
        <w:t>3.1.9. Содержать участки выполнения работ в чистоте и порядке.</w:t>
      </w:r>
    </w:p>
    <w:p w:rsidR="00EC3B62" w:rsidRPr="00EC3B62" w:rsidRDefault="00EC3B62" w:rsidP="00EC3B62">
      <w:pPr>
        <w:widowControl/>
        <w:spacing w:line="240" w:lineRule="auto"/>
        <w:contextualSpacing/>
        <w:jc w:val="both"/>
        <w:rPr>
          <w:rFonts w:eastAsiaTheme="minorHAnsi"/>
          <w:sz w:val="24"/>
          <w:szCs w:val="24"/>
          <w:lang w:eastAsia="en-US"/>
        </w:rPr>
      </w:pPr>
      <w:r w:rsidRPr="00EC3B62">
        <w:rPr>
          <w:rFonts w:eastAsiaTheme="minorHAnsi"/>
          <w:sz w:val="24"/>
          <w:szCs w:val="24"/>
          <w:lang w:eastAsia="en-US"/>
        </w:rPr>
        <w:t xml:space="preserve">3.1.10. Устанавливать ограждения, знаки безопасности, запирающие устройства при возникновении временных опасностей во время выполнения работ и обеспечивать их сохранность. </w:t>
      </w:r>
    </w:p>
    <w:p w:rsidR="00EC3B62" w:rsidRPr="00EC3B62" w:rsidRDefault="00EC3B62" w:rsidP="00EC3B62">
      <w:pPr>
        <w:widowControl/>
        <w:spacing w:line="240" w:lineRule="auto"/>
        <w:contextualSpacing/>
        <w:jc w:val="both"/>
        <w:rPr>
          <w:rFonts w:eastAsiaTheme="minorHAnsi"/>
          <w:sz w:val="24"/>
          <w:szCs w:val="24"/>
          <w:lang w:eastAsia="en-US"/>
        </w:rPr>
      </w:pPr>
      <w:r w:rsidRPr="00EC3B62">
        <w:rPr>
          <w:rFonts w:eastAsiaTheme="minorHAnsi"/>
          <w:sz w:val="24"/>
          <w:szCs w:val="24"/>
          <w:lang w:eastAsia="en-US"/>
        </w:rPr>
        <w:t>3.1.11. Обеспечивать исправное техническое состояние и безопасную эксплуатацию  оборудования, электроинструментов, технологической оснастки, машин, механизмов и приборов.</w:t>
      </w:r>
    </w:p>
    <w:p w:rsidR="00EC3B62" w:rsidRPr="00EC3B62" w:rsidRDefault="00EC3B62" w:rsidP="00EC3B62">
      <w:pPr>
        <w:widowControl/>
        <w:spacing w:line="240" w:lineRule="auto"/>
        <w:contextualSpacing/>
        <w:jc w:val="both"/>
        <w:rPr>
          <w:rFonts w:eastAsiaTheme="minorHAnsi"/>
          <w:sz w:val="24"/>
          <w:szCs w:val="24"/>
          <w:lang w:eastAsia="en-US"/>
        </w:rPr>
      </w:pPr>
      <w:r w:rsidRPr="00EC3B62">
        <w:rPr>
          <w:rFonts w:eastAsiaTheme="minorHAnsi"/>
          <w:sz w:val="24"/>
          <w:szCs w:val="24"/>
          <w:lang w:eastAsia="en-US"/>
        </w:rPr>
        <w:lastRenderedPageBreak/>
        <w:t>3.1.12. Обеспечивать необходимые условия для проведения проверок безопасности организации работ должностными лицами Заказчика.</w:t>
      </w:r>
    </w:p>
    <w:p w:rsidR="00EC3B62" w:rsidRPr="00EC3B62" w:rsidRDefault="00EC3B62" w:rsidP="00EC3B62">
      <w:pPr>
        <w:widowControl/>
        <w:spacing w:line="240" w:lineRule="auto"/>
        <w:contextualSpacing/>
        <w:jc w:val="both"/>
        <w:rPr>
          <w:rFonts w:eastAsiaTheme="minorHAnsi"/>
          <w:sz w:val="24"/>
          <w:szCs w:val="24"/>
          <w:lang w:eastAsia="en-US"/>
        </w:rPr>
      </w:pPr>
      <w:r w:rsidRPr="00EC3B62">
        <w:rPr>
          <w:rFonts w:eastAsiaTheme="minorHAnsi"/>
          <w:sz w:val="24"/>
          <w:szCs w:val="24"/>
          <w:lang w:eastAsia="en-US"/>
        </w:rPr>
        <w:t>3.1.13. Обеспечить разработку и выполнение мероприятий по устранению замечаний специалистов Заказчика.</w:t>
      </w:r>
    </w:p>
    <w:p w:rsidR="00EC3B62" w:rsidRPr="00EC3B62" w:rsidRDefault="00EC3B62" w:rsidP="00EC3B62">
      <w:pPr>
        <w:widowControl/>
        <w:spacing w:line="240" w:lineRule="auto"/>
        <w:contextualSpacing/>
        <w:jc w:val="both"/>
        <w:rPr>
          <w:rFonts w:eastAsiaTheme="minorHAnsi"/>
          <w:sz w:val="24"/>
          <w:szCs w:val="24"/>
          <w:lang w:eastAsia="en-US"/>
        </w:rPr>
      </w:pPr>
      <w:r w:rsidRPr="00EC3B62">
        <w:rPr>
          <w:rFonts w:eastAsiaTheme="minorHAnsi"/>
          <w:sz w:val="24"/>
          <w:szCs w:val="24"/>
          <w:lang w:eastAsia="en-US"/>
        </w:rPr>
        <w:t>3.1.14. Обеспечить ограждение зоны возникновения временных опасностей во время выполнения работ сигнальной лентой.</w:t>
      </w:r>
    </w:p>
    <w:p w:rsidR="00EC3B62" w:rsidRPr="00EC3B62" w:rsidRDefault="00EC3B62" w:rsidP="00EC3B62">
      <w:pPr>
        <w:widowControl/>
        <w:spacing w:line="240" w:lineRule="auto"/>
        <w:contextualSpacing/>
        <w:jc w:val="both"/>
        <w:rPr>
          <w:rFonts w:eastAsiaTheme="minorHAnsi"/>
          <w:sz w:val="24"/>
          <w:szCs w:val="24"/>
          <w:lang w:eastAsia="en-US"/>
        </w:rPr>
      </w:pPr>
      <w:r w:rsidRPr="00EC3B62">
        <w:rPr>
          <w:rFonts w:eastAsiaTheme="minorHAnsi"/>
          <w:sz w:val="24"/>
          <w:szCs w:val="24"/>
          <w:lang w:eastAsia="en-US"/>
        </w:rPr>
        <w:t xml:space="preserve">3.1.15. Все </w:t>
      </w:r>
      <w:proofErr w:type="spellStart"/>
      <w:r w:rsidRPr="00EC3B62">
        <w:rPr>
          <w:rFonts w:eastAsiaTheme="minorHAnsi"/>
          <w:sz w:val="24"/>
          <w:szCs w:val="24"/>
          <w:lang w:eastAsia="en-US"/>
        </w:rPr>
        <w:t>электропусковые</w:t>
      </w:r>
      <w:proofErr w:type="spellEnd"/>
      <w:r w:rsidRPr="00EC3B62">
        <w:rPr>
          <w:rFonts w:eastAsiaTheme="minorHAnsi"/>
          <w:sz w:val="24"/>
          <w:szCs w:val="24"/>
          <w:lang w:eastAsia="en-US"/>
        </w:rPr>
        <w:t xml:space="preserve"> устройства размещать таким образом, чтобы исключалась возможность пуска машин, механизмов и оборудования посторонними лицами.</w:t>
      </w:r>
    </w:p>
    <w:p w:rsidR="00EC3B62" w:rsidRPr="00EC3B62" w:rsidRDefault="00EC3B62" w:rsidP="00EC3B62">
      <w:pPr>
        <w:widowControl/>
        <w:spacing w:line="240" w:lineRule="auto"/>
        <w:contextualSpacing/>
        <w:rPr>
          <w:rFonts w:eastAsiaTheme="minorHAnsi"/>
          <w:sz w:val="24"/>
          <w:szCs w:val="24"/>
          <w:lang w:eastAsia="en-US"/>
        </w:rPr>
      </w:pPr>
      <w:r w:rsidRPr="00EC3B62">
        <w:rPr>
          <w:rFonts w:eastAsiaTheme="minorHAnsi"/>
          <w:sz w:val="24"/>
          <w:szCs w:val="24"/>
          <w:lang w:eastAsia="en-US"/>
        </w:rPr>
        <w:t>3.2. Исполнитель несет полную ответственность за невыполнение настоящего раздела.</w:t>
      </w:r>
    </w:p>
    <w:p w:rsidR="00EC3B62" w:rsidRPr="00EC3B62" w:rsidRDefault="00EC3B62" w:rsidP="00EC3B62">
      <w:pPr>
        <w:spacing w:before="60" w:after="60" w:line="240" w:lineRule="auto"/>
        <w:jc w:val="center"/>
        <w:rPr>
          <w:sz w:val="24"/>
          <w:szCs w:val="24"/>
        </w:rPr>
      </w:pPr>
    </w:p>
    <w:p w:rsidR="00EC3B62" w:rsidRPr="00EC3B62" w:rsidRDefault="00EC3B62" w:rsidP="00EC3B62">
      <w:pPr>
        <w:spacing w:before="60" w:after="60" w:line="240" w:lineRule="auto"/>
        <w:jc w:val="center"/>
        <w:rPr>
          <w:sz w:val="24"/>
          <w:szCs w:val="24"/>
        </w:rPr>
      </w:pPr>
      <w:r w:rsidRPr="00EC3B62">
        <w:rPr>
          <w:sz w:val="24"/>
          <w:szCs w:val="24"/>
        </w:rPr>
        <w:t>4. ПОРЯДОК СДАЧИ-ПРИЕМКИ РАБОТ. КАЧЕСТВО И СРОК ГАРАНТИИ.</w:t>
      </w:r>
    </w:p>
    <w:p w:rsidR="00EC3B62" w:rsidRPr="00EC3B62" w:rsidRDefault="00EC3B62" w:rsidP="00EC3B62">
      <w:pPr>
        <w:widowControl/>
        <w:spacing w:line="240" w:lineRule="auto"/>
        <w:jc w:val="both"/>
        <w:rPr>
          <w:sz w:val="24"/>
          <w:szCs w:val="24"/>
        </w:rPr>
      </w:pPr>
      <w:r w:rsidRPr="00EC3B62">
        <w:rPr>
          <w:sz w:val="24"/>
          <w:szCs w:val="24"/>
        </w:rPr>
        <w:t xml:space="preserve">4.1. Исполнитель в день окончания работ по текущему ремонту составляет Акт выполненных работ по текущему ремонту, исходя из фактического объема и вида выполненных работ, а также с </w:t>
      </w:r>
      <w:proofErr w:type="gramStart"/>
      <w:r w:rsidRPr="00EC3B62">
        <w:rPr>
          <w:sz w:val="24"/>
          <w:szCs w:val="24"/>
        </w:rPr>
        <w:t>указанием</w:t>
      </w:r>
      <w:proofErr w:type="gramEnd"/>
      <w:r w:rsidRPr="00EC3B62">
        <w:rPr>
          <w:sz w:val="24"/>
          <w:szCs w:val="24"/>
        </w:rPr>
        <w:t xml:space="preserve"> установленных в ходе выполнения работ запасных частей и расходных материалов, и представляет его Заказчику, подписанным со своей стороны. Сведения, указанные  Исполнителем в Акте выполненных работ, должны соответствовать сведениям, указанным в заказе-наряде, в соответствии с которым выполнялись работы. Акт выполненных работ и счет на оплату представляются Заказчику в момент подписания акта приема-сдачи отремонтированных, реконструированных и модернизированных объектов основных средств (форма ОКУД 0504103).</w:t>
      </w:r>
    </w:p>
    <w:p w:rsidR="00EC3B62" w:rsidRPr="00EC3B62" w:rsidRDefault="00EC3B62" w:rsidP="00EC3B62">
      <w:pPr>
        <w:widowControl/>
        <w:spacing w:line="240" w:lineRule="auto"/>
        <w:jc w:val="both"/>
        <w:rPr>
          <w:sz w:val="24"/>
          <w:szCs w:val="24"/>
        </w:rPr>
      </w:pPr>
      <w:r w:rsidRPr="00EC3B62">
        <w:rPr>
          <w:sz w:val="24"/>
          <w:szCs w:val="24"/>
        </w:rPr>
        <w:t xml:space="preserve">4.2. Заказчик в течение 10 (Десяти) дней с момента представления Исполнителем Акта выполненных работ, указанного в п. 4.1 настоящего Договора, подписывает его или направляет Исполнителю мотивированный отказ от подписания Акта выполненных  работ. </w:t>
      </w:r>
    </w:p>
    <w:p w:rsidR="00EC3B62" w:rsidRPr="00EC3B62" w:rsidRDefault="00EC3B62" w:rsidP="00EC3B62">
      <w:pPr>
        <w:widowControl/>
        <w:spacing w:line="240" w:lineRule="auto"/>
        <w:jc w:val="both"/>
        <w:rPr>
          <w:sz w:val="24"/>
          <w:szCs w:val="24"/>
        </w:rPr>
      </w:pPr>
      <w:r w:rsidRPr="00EC3B62">
        <w:rPr>
          <w:sz w:val="24"/>
          <w:szCs w:val="24"/>
        </w:rPr>
        <w:t>4.3. В случае представления Заказчиком мотивированного отказа от принятия выполненных работ, Исполнитель обязуется устранить выявленные Заказчиком недостатки выполненных работ в течение 3 (Трех) рабочих дней с момента получения от Заказчика претензии (мотивированного отказа от подписания Акта выполненных работ).</w:t>
      </w:r>
    </w:p>
    <w:p w:rsidR="00EC3B62" w:rsidRPr="00EC3B62" w:rsidRDefault="00EC3B62" w:rsidP="00EC3B62">
      <w:pPr>
        <w:widowControl/>
        <w:spacing w:line="240" w:lineRule="auto"/>
        <w:jc w:val="both"/>
        <w:rPr>
          <w:sz w:val="24"/>
          <w:szCs w:val="24"/>
        </w:rPr>
      </w:pPr>
      <w:r w:rsidRPr="00EC3B62">
        <w:rPr>
          <w:sz w:val="24"/>
          <w:szCs w:val="24"/>
        </w:rPr>
        <w:t xml:space="preserve">4.4. После устранения недостатков выполненных работ Исполнитель повторно представляет Заказчику Акт выполненных работ, с указанием текущей даты его представления, и Стороны осуществляют сдачу-приемку работ в порядке, указанном в п.п. 4.2. -4.3 настоящего Договора. </w:t>
      </w:r>
    </w:p>
    <w:p w:rsidR="00EC3B62" w:rsidRPr="00EC3B62" w:rsidRDefault="00EC3B62" w:rsidP="00EC3B62">
      <w:pPr>
        <w:tabs>
          <w:tab w:val="left" w:pos="567"/>
        </w:tabs>
        <w:spacing w:line="240" w:lineRule="auto"/>
        <w:jc w:val="both"/>
        <w:rPr>
          <w:rFonts w:eastAsia="Arial Unicode MS"/>
          <w:sz w:val="24"/>
          <w:szCs w:val="24"/>
          <w:lang w:eastAsia="ar-SA"/>
        </w:rPr>
      </w:pPr>
      <w:r w:rsidRPr="00EC3B62">
        <w:rPr>
          <w:rFonts w:eastAsia="Arial Unicode MS"/>
          <w:sz w:val="24"/>
          <w:szCs w:val="24"/>
          <w:lang w:eastAsia="ar-SA"/>
        </w:rPr>
        <w:t>4.5. Качество работ должно соответствовать действующим государственным нормам, стандартам и иной нормативно-технической документации на данный вид работ.</w:t>
      </w:r>
    </w:p>
    <w:p w:rsidR="00EC3B62" w:rsidRPr="00EC3B62" w:rsidRDefault="00EC3B62" w:rsidP="00EC3B62">
      <w:pPr>
        <w:tabs>
          <w:tab w:val="left" w:pos="567"/>
        </w:tabs>
        <w:spacing w:line="240" w:lineRule="auto"/>
        <w:jc w:val="both"/>
        <w:rPr>
          <w:rFonts w:eastAsia="Arial Unicode MS"/>
          <w:sz w:val="24"/>
          <w:szCs w:val="24"/>
          <w:lang w:eastAsia="ar-SA"/>
        </w:rPr>
      </w:pPr>
      <w:r w:rsidRPr="00EC3B62">
        <w:rPr>
          <w:rFonts w:eastAsia="Arial Unicode MS"/>
          <w:sz w:val="24"/>
          <w:szCs w:val="24"/>
          <w:lang w:eastAsia="ar-SA"/>
        </w:rPr>
        <w:t>4.6. Гарантийный срок на запасные части, установленные Исполнителем в результате выполнения работ по текущему ремонту оборудования, составляет 12 (Двенадцать) месяцев с момента подписания Сторонами Акта выполненных работ либо в соответствии с гарантийным сроком, определенным заводом-изготовителем соответствующей запасной части, в зависимости от того, какой из сроков продолжительнее.</w:t>
      </w:r>
    </w:p>
    <w:p w:rsidR="00EC3B62" w:rsidRPr="00EC3B62" w:rsidRDefault="00EC3B62" w:rsidP="00EC3B62">
      <w:pPr>
        <w:tabs>
          <w:tab w:val="left" w:pos="567"/>
        </w:tabs>
        <w:spacing w:line="240" w:lineRule="auto"/>
        <w:jc w:val="both"/>
        <w:rPr>
          <w:rFonts w:eastAsia="Arial Unicode MS"/>
          <w:sz w:val="24"/>
          <w:szCs w:val="24"/>
          <w:lang w:eastAsia="ar-SA"/>
        </w:rPr>
      </w:pPr>
      <w:r w:rsidRPr="00EC3B62">
        <w:rPr>
          <w:rFonts w:eastAsia="Arial Unicode MS"/>
          <w:sz w:val="24"/>
          <w:szCs w:val="24"/>
          <w:lang w:eastAsia="ar-SA"/>
        </w:rPr>
        <w:t xml:space="preserve">Гарантийный срок на выполненные работы составляет 6 (Шесть) месяцев с момента подписания Сторонами Акта выполненных работ. </w:t>
      </w:r>
    </w:p>
    <w:p w:rsidR="00EC3B62" w:rsidRPr="00EC3B62" w:rsidRDefault="00EC3B62" w:rsidP="00EC3B62">
      <w:pPr>
        <w:spacing w:line="240" w:lineRule="auto"/>
        <w:jc w:val="both"/>
        <w:rPr>
          <w:sz w:val="24"/>
          <w:szCs w:val="24"/>
        </w:rPr>
      </w:pPr>
      <w:r w:rsidRPr="00EC3B62">
        <w:rPr>
          <w:sz w:val="24"/>
          <w:szCs w:val="24"/>
        </w:rPr>
        <w:t>4.7. В случае обнаружения в период гарантийного срока дефектов/недостатков выполненных работ, сбоев в работе оборудования, Исполнитель обязан устранить соответствующие недостатки, вернуть оборудование в рабочее состояние своими силами и за свой счет в течение одного рабочего дня с момента получения претензии Заказчика.</w:t>
      </w:r>
    </w:p>
    <w:p w:rsidR="00EC3B62" w:rsidRPr="00EC3B62" w:rsidRDefault="00EC3B62" w:rsidP="00EC3B62">
      <w:pPr>
        <w:spacing w:line="240" w:lineRule="auto"/>
        <w:jc w:val="both"/>
        <w:rPr>
          <w:sz w:val="24"/>
          <w:szCs w:val="24"/>
        </w:rPr>
      </w:pPr>
    </w:p>
    <w:p w:rsidR="00EC3B62" w:rsidRPr="00EC3B62" w:rsidRDefault="00EC3B62" w:rsidP="00EC3B62">
      <w:pPr>
        <w:widowControl/>
        <w:suppressAutoHyphens/>
        <w:spacing w:line="240" w:lineRule="auto"/>
        <w:jc w:val="center"/>
        <w:rPr>
          <w:sz w:val="24"/>
          <w:szCs w:val="24"/>
          <w:lang w:eastAsia="ar-SA"/>
        </w:rPr>
      </w:pPr>
      <w:r w:rsidRPr="00EC3B62">
        <w:rPr>
          <w:sz w:val="24"/>
          <w:szCs w:val="24"/>
          <w:lang w:eastAsia="ar-SA"/>
        </w:rPr>
        <w:t>5. ЦЕНА ДОГОВОРА И ПОРЯДОК РАСЧЕТОВ</w:t>
      </w:r>
    </w:p>
    <w:p w:rsidR="00EC3B62" w:rsidRPr="00EC3B62" w:rsidRDefault="00EC3B62" w:rsidP="00EC3B62">
      <w:pPr>
        <w:widowControl/>
        <w:suppressAutoHyphens/>
        <w:spacing w:line="240" w:lineRule="auto"/>
        <w:jc w:val="both"/>
        <w:rPr>
          <w:sz w:val="24"/>
          <w:szCs w:val="24"/>
          <w:lang w:eastAsia="ar-SA"/>
        </w:rPr>
      </w:pPr>
      <w:r w:rsidRPr="00EC3B62">
        <w:rPr>
          <w:sz w:val="24"/>
          <w:szCs w:val="24"/>
          <w:lang w:eastAsia="ar-SA"/>
        </w:rPr>
        <w:t xml:space="preserve">5.1. Цена Договора составляет 400 000 (Четыреста тысяч) рублей 00 копеек,  в том числе НДС 20 % - </w:t>
      </w:r>
      <w:r w:rsidRPr="00EC3B62">
        <w:rPr>
          <w:i/>
          <w:sz w:val="24"/>
          <w:szCs w:val="24"/>
          <w:u w:val="single"/>
          <w:lang w:eastAsia="ar-SA"/>
        </w:rPr>
        <w:t>сумма цифрами</w:t>
      </w:r>
      <w:r w:rsidRPr="00EC3B62">
        <w:rPr>
          <w:sz w:val="24"/>
          <w:szCs w:val="24"/>
          <w:lang w:eastAsia="ar-SA"/>
        </w:rPr>
        <w:t xml:space="preserve"> (</w:t>
      </w:r>
      <w:r w:rsidRPr="00EC3B62">
        <w:rPr>
          <w:i/>
          <w:sz w:val="24"/>
          <w:szCs w:val="24"/>
          <w:u w:val="single"/>
          <w:lang w:eastAsia="ar-SA"/>
        </w:rPr>
        <w:t>Сумма прописью</w:t>
      </w:r>
      <w:r w:rsidRPr="00EC3B62">
        <w:rPr>
          <w:sz w:val="24"/>
          <w:szCs w:val="24"/>
          <w:lang w:eastAsia="ar-SA"/>
        </w:rPr>
        <w:t xml:space="preserve">) рублей __копеек/ НДС не облагается на основании </w:t>
      </w:r>
      <w:r w:rsidRPr="00EC3B62">
        <w:rPr>
          <w:i/>
          <w:sz w:val="24"/>
          <w:szCs w:val="24"/>
          <w:u w:val="single"/>
          <w:lang w:eastAsia="ar-SA"/>
        </w:rPr>
        <w:t>указать пункт и статью НК РФ (указать наименование и реквизиты подтверждающего документа)</w:t>
      </w:r>
      <w:r w:rsidRPr="00EC3B62">
        <w:rPr>
          <w:sz w:val="24"/>
          <w:szCs w:val="24"/>
          <w:lang w:eastAsia="ar-SA"/>
        </w:rPr>
        <w:t>. Цена Договора является максимальной и может изменяться в пределах этой суммы в зависимости от объема выполняемых работ.</w:t>
      </w:r>
    </w:p>
    <w:p w:rsidR="00EC3B62" w:rsidRPr="00EC3B62" w:rsidRDefault="00EC3B62" w:rsidP="00EC3B62">
      <w:pPr>
        <w:widowControl/>
        <w:suppressAutoHyphens/>
        <w:spacing w:line="240" w:lineRule="auto"/>
        <w:ind w:firstLine="708"/>
        <w:jc w:val="both"/>
        <w:rPr>
          <w:sz w:val="24"/>
          <w:szCs w:val="24"/>
          <w:lang w:eastAsia="ar-SA"/>
        </w:rPr>
      </w:pPr>
      <w:r w:rsidRPr="00EC3B62">
        <w:rPr>
          <w:sz w:val="24"/>
          <w:szCs w:val="24"/>
          <w:lang w:eastAsia="ar-SA"/>
        </w:rPr>
        <w:t xml:space="preserve">Цену Договора составляет суммарная стоимость работ, выполненных Исполнителем за весь период действия Договора. Общая стоимость работ (с учетом стоимости запасных частей и </w:t>
      </w:r>
      <w:r w:rsidRPr="00EC3B62">
        <w:rPr>
          <w:sz w:val="24"/>
          <w:szCs w:val="24"/>
          <w:lang w:eastAsia="ar-SA"/>
        </w:rPr>
        <w:lastRenderedPageBreak/>
        <w:t>расходных материалов, используемых при выполнении работ по текущему ремонту), приобретаемых Заказчиком по настоящему Договору, не должна превышать максимальную цену Договора.</w:t>
      </w:r>
    </w:p>
    <w:p w:rsidR="00EC3B62" w:rsidRPr="00EC3B62" w:rsidRDefault="00EC3B62" w:rsidP="00EC3B62">
      <w:pPr>
        <w:spacing w:line="240" w:lineRule="auto"/>
        <w:jc w:val="both"/>
        <w:rPr>
          <w:sz w:val="24"/>
          <w:szCs w:val="24"/>
        </w:rPr>
      </w:pPr>
      <w:r w:rsidRPr="00EC3B62">
        <w:rPr>
          <w:sz w:val="24"/>
          <w:szCs w:val="24"/>
        </w:rPr>
        <w:t xml:space="preserve">5.2. </w:t>
      </w:r>
      <w:proofErr w:type="gramStart"/>
      <w:r w:rsidRPr="00EC3B62">
        <w:rPr>
          <w:sz w:val="24"/>
          <w:szCs w:val="24"/>
        </w:rPr>
        <w:t xml:space="preserve">Цена настоящего Договора включает в себя стоимость всех работ, выполняемых Исполнителем по настоящему Договору, стоимость всех запасных частей и расходных материалов, используемых Исполнителем при выполнении работ, все налоги, пошлины и прочие сборы, которые Исполнитель должен оплачивать в соответствии с условиями настоящего Договора или на иных основаниях, а также все иные расходы Исполнителя, связанные с выполнением своих обязательств по настоящему Договору. </w:t>
      </w:r>
      <w:proofErr w:type="gramEnd"/>
    </w:p>
    <w:p w:rsidR="00EC3B62" w:rsidRPr="00EC3B62" w:rsidRDefault="00EC3B62" w:rsidP="00EC3B62">
      <w:pPr>
        <w:widowControl/>
        <w:suppressAutoHyphens/>
        <w:spacing w:line="240" w:lineRule="auto"/>
        <w:jc w:val="both"/>
        <w:rPr>
          <w:sz w:val="24"/>
          <w:szCs w:val="24"/>
          <w:lang w:eastAsia="ar-SA"/>
        </w:rPr>
      </w:pPr>
      <w:r w:rsidRPr="00EC3B62">
        <w:rPr>
          <w:sz w:val="24"/>
          <w:szCs w:val="24"/>
        </w:rPr>
        <w:t xml:space="preserve">5.3. </w:t>
      </w:r>
      <w:r w:rsidRPr="00EC3B62">
        <w:rPr>
          <w:sz w:val="24"/>
          <w:szCs w:val="24"/>
          <w:lang w:eastAsia="ar-SA"/>
        </w:rPr>
        <w:t>Стоимость 1 (Одного) нормо-часа работ по текущему ремонту –</w:t>
      </w:r>
      <w:r w:rsidRPr="00EC3B62">
        <w:rPr>
          <w:i/>
          <w:sz w:val="24"/>
          <w:szCs w:val="24"/>
          <w:u w:val="single"/>
          <w:lang w:eastAsia="ar-SA"/>
        </w:rPr>
        <w:t xml:space="preserve"> сумма цифрами</w:t>
      </w:r>
      <w:r w:rsidRPr="00EC3B62">
        <w:rPr>
          <w:sz w:val="24"/>
          <w:szCs w:val="24"/>
          <w:lang w:eastAsia="ar-SA"/>
        </w:rPr>
        <w:t xml:space="preserve"> (</w:t>
      </w:r>
      <w:r w:rsidRPr="00EC3B62">
        <w:rPr>
          <w:i/>
          <w:sz w:val="24"/>
          <w:szCs w:val="24"/>
          <w:u w:val="single"/>
          <w:lang w:eastAsia="ar-SA"/>
        </w:rPr>
        <w:t>Сумма прописью</w:t>
      </w:r>
      <w:r w:rsidRPr="00EC3B62">
        <w:rPr>
          <w:sz w:val="24"/>
          <w:szCs w:val="24"/>
          <w:lang w:eastAsia="ar-SA"/>
        </w:rPr>
        <w:t xml:space="preserve">) рублей __копеек,  в том числе НДС 20 % - </w:t>
      </w:r>
      <w:r w:rsidRPr="00EC3B62">
        <w:rPr>
          <w:i/>
          <w:sz w:val="24"/>
          <w:szCs w:val="24"/>
          <w:u w:val="single"/>
          <w:lang w:eastAsia="ar-SA"/>
        </w:rPr>
        <w:t>сумма цифрами</w:t>
      </w:r>
      <w:r w:rsidRPr="00EC3B62">
        <w:rPr>
          <w:sz w:val="24"/>
          <w:szCs w:val="24"/>
          <w:lang w:eastAsia="ar-SA"/>
        </w:rPr>
        <w:t xml:space="preserve"> (</w:t>
      </w:r>
      <w:r w:rsidRPr="00EC3B62">
        <w:rPr>
          <w:i/>
          <w:sz w:val="24"/>
          <w:szCs w:val="24"/>
          <w:u w:val="single"/>
          <w:lang w:eastAsia="ar-SA"/>
        </w:rPr>
        <w:t>Сумма прописью</w:t>
      </w:r>
      <w:r w:rsidRPr="00EC3B62">
        <w:rPr>
          <w:sz w:val="24"/>
          <w:szCs w:val="24"/>
          <w:lang w:eastAsia="ar-SA"/>
        </w:rPr>
        <w:t xml:space="preserve">) рублей __копеек/НДС не облагается на основании </w:t>
      </w:r>
      <w:r w:rsidRPr="00EC3B62">
        <w:rPr>
          <w:i/>
          <w:sz w:val="24"/>
          <w:szCs w:val="24"/>
          <w:u w:val="single"/>
          <w:lang w:eastAsia="ar-SA"/>
        </w:rPr>
        <w:t>указать пункт и статью НК РФ</w:t>
      </w:r>
      <w:r w:rsidRPr="00EC3B62">
        <w:rPr>
          <w:sz w:val="24"/>
          <w:szCs w:val="24"/>
          <w:lang w:eastAsia="ar-SA"/>
        </w:rPr>
        <w:t xml:space="preserve"> (</w:t>
      </w:r>
      <w:r w:rsidRPr="00EC3B62">
        <w:rPr>
          <w:i/>
          <w:sz w:val="24"/>
          <w:szCs w:val="24"/>
          <w:u w:val="single"/>
          <w:lang w:eastAsia="ar-SA"/>
        </w:rPr>
        <w:t>указать наименование и реквизиты подтверждающего документа</w:t>
      </w:r>
      <w:r w:rsidRPr="00EC3B62">
        <w:rPr>
          <w:sz w:val="24"/>
          <w:szCs w:val="24"/>
          <w:lang w:eastAsia="ar-SA"/>
        </w:rPr>
        <w:t>).</w:t>
      </w:r>
    </w:p>
    <w:p w:rsidR="00EC3B62" w:rsidRPr="00EC3B62" w:rsidRDefault="00EC3B62" w:rsidP="00EC3B62">
      <w:pPr>
        <w:spacing w:line="240" w:lineRule="auto"/>
        <w:jc w:val="both"/>
        <w:rPr>
          <w:sz w:val="24"/>
          <w:szCs w:val="24"/>
          <w:lang w:eastAsia="ar-SA"/>
        </w:rPr>
      </w:pPr>
      <w:r w:rsidRPr="00EC3B62">
        <w:rPr>
          <w:sz w:val="24"/>
          <w:szCs w:val="24"/>
          <w:lang w:eastAsia="ar-SA"/>
        </w:rPr>
        <w:tab/>
        <w:t>Стоимость 1 (Одного) нормо-часа является неизменной на весь период действия настоящего Договора.</w:t>
      </w:r>
    </w:p>
    <w:p w:rsidR="00EC3B62" w:rsidRPr="00EC3B62" w:rsidRDefault="00EC3B62" w:rsidP="00EC3B62">
      <w:pPr>
        <w:widowControl/>
        <w:shd w:val="clear" w:color="auto" w:fill="FFFFFF"/>
        <w:suppressAutoHyphens/>
        <w:spacing w:line="240" w:lineRule="auto"/>
        <w:jc w:val="both"/>
        <w:rPr>
          <w:sz w:val="24"/>
          <w:szCs w:val="24"/>
        </w:rPr>
      </w:pPr>
      <w:r w:rsidRPr="00EC3B62">
        <w:rPr>
          <w:spacing w:val="-5"/>
          <w:sz w:val="24"/>
          <w:szCs w:val="24"/>
          <w:lang w:eastAsia="ar-SA"/>
        </w:rPr>
        <w:t>5.4.</w:t>
      </w:r>
      <w:r w:rsidRPr="00EC3B62">
        <w:rPr>
          <w:sz w:val="24"/>
          <w:szCs w:val="24"/>
        </w:rPr>
        <w:t xml:space="preserve"> Расчёты по настоящему Договору производятся в российских рублях.</w:t>
      </w:r>
    </w:p>
    <w:p w:rsidR="00EC3B62" w:rsidRPr="00EC3B62" w:rsidRDefault="00EC3B62" w:rsidP="00EC3B62">
      <w:pPr>
        <w:spacing w:line="240" w:lineRule="auto"/>
        <w:jc w:val="both"/>
        <w:rPr>
          <w:sz w:val="24"/>
          <w:szCs w:val="24"/>
        </w:rPr>
      </w:pPr>
      <w:r w:rsidRPr="00EC3B62">
        <w:rPr>
          <w:sz w:val="24"/>
          <w:szCs w:val="24"/>
          <w:lang w:eastAsia="ar-SA"/>
        </w:rPr>
        <w:t>5.5.</w:t>
      </w:r>
      <w:r w:rsidRPr="00EC3B62">
        <w:rPr>
          <w:bCs/>
          <w:sz w:val="24"/>
          <w:szCs w:val="24"/>
          <w:lang w:eastAsia="ar-SA"/>
        </w:rPr>
        <w:t xml:space="preserve"> </w:t>
      </w:r>
      <w:proofErr w:type="gramStart"/>
      <w:r w:rsidRPr="00EC3B62">
        <w:rPr>
          <w:sz w:val="24"/>
          <w:szCs w:val="24"/>
          <w:lang w:eastAsia="ar-SA"/>
        </w:rPr>
        <w:t>Оплата производится Заказчиком за фактически выполненные Исполнителем и принятые Заказчиком работы по текущему ремонту с использованием запасных частей и расходных материалов Исполнителя путем перечисления денежных средств на расчетный счет Исполнителя, указанный в разделе 12 настоящего Договора, в течение 15 (Пятнадцати) рабочих дней после подписания Сторонами Акта выполненных работ, акта приема-сдачи отремонтированных, реконструированных и модернизированных объектов основных средств (форма ОКУД 0504103</w:t>
      </w:r>
      <w:proofErr w:type="gramEnd"/>
      <w:r w:rsidRPr="00EC3B62">
        <w:rPr>
          <w:sz w:val="24"/>
          <w:szCs w:val="24"/>
          <w:lang w:eastAsia="ar-SA"/>
        </w:rPr>
        <w:t>) и предоставления Исполнителем надлежаще оформленного счета. Днем оплаты считается день списания денежных сре</w:t>
      </w:r>
      <w:proofErr w:type="gramStart"/>
      <w:r w:rsidRPr="00EC3B62">
        <w:rPr>
          <w:sz w:val="24"/>
          <w:szCs w:val="24"/>
          <w:lang w:eastAsia="ar-SA"/>
        </w:rPr>
        <w:t>дств с л</w:t>
      </w:r>
      <w:proofErr w:type="gramEnd"/>
      <w:r w:rsidRPr="00EC3B62">
        <w:rPr>
          <w:sz w:val="24"/>
          <w:szCs w:val="24"/>
          <w:lang w:eastAsia="ar-SA"/>
        </w:rPr>
        <w:t xml:space="preserve">ицевого счета Заказчика. </w:t>
      </w:r>
    </w:p>
    <w:p w:rsidR="00EC3B62" w:rsidRPr="00EC3B62" w:rsidRDefault="00EC3B62" w:rsidP="00EC3B62">
      <w:pPr>
        <w:spacing w:line="240" w:lineRule="auto"/>
        <w:jc w:val="both"/>
        <w:rPr>
          <w:sz w:val="24"/>
          <w:szCs w:val="24"/>
        </w:rPr>
      </w:pPr>
      <w:r w:rsidRPr="00EC3B62">
        <w:rPr>
          <w:sz w:val="24"/>
          <w:szCs w:val="24"/>
          <w:lang w:eastAsia="ar-SA"/>
        </w:rPr>
        <w:t>5.6. Исполнитель выставляет Заказчику счет-фактуру в порядке и в сроки, предусмотренные действующим законодательством Российской Федерации (в случае применения Исполнителем общей системы налогообложения).</w:t>
      </w:r>
    </w:p>
    <w:p w:rsidR="00EC3B62" w:rsidRPr="00EC3B62" w:rsidRDefault="00EC3B62" w:rsidP="00EC3B62">
      <w:pPr>
        <w:spacing w:line="240" w:lineRule="auto"/>
        <w:jc w:val="both"/>
        <w:rPr>
          <w:sz w:val="24"/>
          <w:szCs w:val="24"/>
        </w:rPr>
      </w:pPr>
      <w:r w:rsidRPr="00EC3B62">
        <w:rPr>
          <w:sz w:val="24"/>
          <w:szCs w:val="24"/>
        </w:rPr>
        <w:t>5.7. При выявлении факта предоставления ненадлежащим образом оформленных документов (счет, Акт выполненных работ, счет-фактура (в случае применения Исполнителем общей системы налогообложения)) Заказчик обязан сообщить данный факт Исполнителю (по факсу или электронной почте). Исполнитель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Заказчику.</w:t>
      </w:r>
    </w:p>
    <w:p w:rsidR="00EC3B62" w:rsidRPr="00EC3B62" w:rsidRDefault="00EC3B62" w:rsidP="00EC3B62">
      <w:pPr>
        <w:widowControl/>
        <w:suppressAutoHyphens/>
        <w:spacing w:line="240" w:lineRule="auto"/>
        <w:jc w:val="center"/>
        <w:rPr>
          <w:b/>
          <w:sz w:val="24"/>
          <w:szCs w:val="24"/>
          <w:lang w:eastAsia="ar-SA"/>
        </w:rPr>
      </w:pPr>
    </w:p>
    <w:p w:rsidR="00EC3B62" w:rsidRPr="00EC3B62" w:rsidRDefault="00EC3B62" w:rsidP="00EC3B62">
      <w:pPr>
        <w:widowControl/>
        <w:suppressAutoHyphens/>
        <w:spacing w:line="240" w:lineRule="auto"/>
        <w:jc w:val="center"/>
        <w:rPr>
          <w:sz w:val="24"/>
          <w:szCs w:val="24"/>
          <w:lang w:eastAsia="ar-SA"/>
        </w:rPr>
      </w:pPr>
      <w:r w:rsidRPr="00EC3B62">
        <w:rPr>
          <w:sz w:val="24"/>
          <w:szCs w:val="24"/>
          <w:lang w:eastAsia="ar-SA"/>
        </w:rPr>
        <w:t>6. ОТВЕТСТВЕННОСТЬ  СТОРОН</w:t>
      </w:r>
    </w:p>
    <w:p w:rsidR="00EC3B62" w:rsidRPr="00EC3B62" w:rsidRDefault="00EC3B62" w:rsidP="00EC3B62">
      <w:pPr>
        <w:widowControl/>
        <w:suppressAutoHyphens/>
        <w:spacing w:line="240" w:lineRule="auto"/>
        <w:jc w:val="both"/>
        <w:rPr>
          <w:sz w:val="24"/>
          <w:szCs w:val="24"/>
          <w:lang w:eastAsia="ar-SA"/>
        </w:rPr>
      </w:pPr>
      <w:r w:rsidRPr="00EC3B62">
        <w:rPr>
          <w:sz w:val="24"/>
          <w:szCs w:val="24"/>
          <w:lang w:eastAsia="ar-SA"/>
        </w:rPr>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EC3B62" w:rsidRPr="00EC3B62" w:rsidRDefault="00EC3B62" w:rsidP="00EC3B62">
      <w:pPr>
        <w:widowControl/>
        <w:tabs>
          <w:tab w:val="left" w:pos="709"/>
        </w:tabs>
        <w:autoSpaceDE w:val="0"/>
        <w:autoSpaceDN w:val="0"/>
        <w:adjustRightInd w:val="0"/>
        <w:spacing w:line="240" w:lineRule="auto"/>
        <w:jc w:val="both"/>
        <w:rPr>
          <w:sz w:val="24"/>
          <w:szCs w:val="24"/>
        </w:rPr>
      </w:pPr>
      <w:r w:rsidRPr="00EC3B62">
        <w:rPr>
          <w:sz w:val="24"/>
          <w:szCs w:val="24"/>
          <w:lang w:eastAsia="ar-SA"/>
        </w:rPr>
        <w:t xml:space="preserve">6.2. </w:t>
      </w:r>
      <w:r w:rsidRPr="00EC3B62">
        <w:rPr>
          <w:sz w:val="24"/>
          <w:szCs w:val="24"/>
        </w:rPr>
        <w:t xml:space="preserve">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 Просрочкой исполнения Исполнителем обязательств является нарушение сроков выполнения работ по текущему ремонту, указанных в п. 2 Технического задания (Приложение № 2 к Договору). </w:t>
      </w:r>
    </w:p>
    <w:p w:rsidR="00EC3B62" w:rsidRPr="00EC3B62" w:rsidRDefault="00EC3B62" w:rsidP="00EC3B62">
      <w:pPr>
        <w:widowControl/>
        <w:suppressAutoHyphens/>
        <w:spacing w:line="240" w:lineRule="auto"/>
        <w:jc w:val="both"/>
        <w:rPr>
          <w:sz w:val="24"/>
          <w:szCs w:val="24"/>
        </w:rPr>
      </w:pPr>
      <w:r w:rsidRPr="00EC3B62">
        <w:rPr>
          <w:sz w:val="24"/>
          <w:szCs w:val="24"/>
          <w:lang w:eastAsia="ar-SA"/>
        </w:rPr>
        <w:t xml:space="preserve">6.3. </w:t>
      </w:r>
      <w:r w:rsidRPr="00EC3B62">
        <w:rPr>
          <w:sz w:val="24"/>
          <w:szCs w:val="24"/>
        </w:rPr>
        <w:t>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w:t>
      </w:r>
    </w:p>
    <w:p w:rsidR="00EC3B62" w:rsidRPr="00EC3B62" w:rsidRDefault="00EC3B62" w:rsidP="00EC3B62">
      <w:pPr>
        <w:widowControl/>
        <w:spacing w:line="240" w:lineRule="auto"/>
        <w:contextualSpacing/>
        <w:jc w:val="both"/>
        <w:rPr>
          <w:rFonts w:eastAsia="Calibri"/>
          <w:sz w:val="24"/>
          <w:szCs w:val="24"/>
          <w:lang w:eastAsia="en-US"/>
        </w:rPr>
      </w:pPr>
      <w:r w:rsidRPr="00EC3B62">
        <w:rPr>
          <w:rFonts w:eastAsia="Calibri"/>
          <w:sz w:val="24"/>
          <w:szCs w:val="24"/>
          <w:lang w:eastAsia="en-US"/>
        </w:rPr>
        <w:lastRenderedPageBreak/>
        <w:t>6.4.  В случае утраты или повреждения Исполнителем оборудования, подлежащего текущему ремонту, Заказчик вправе потребовать уплаты штрафа в размере балансовой стоимости утраченного или поврежденного оборудования.</w:t>
      </w:r>
    </w:p>
    <w:p w:rsidR="00EC3B62" w:rsidRPr="00EC3B62" w:rsidRDefault="00EC3B62" w:rsidP="00EC3B62">
      <w:pPr>
        <w:widowControl/>
        <w:suppressAutoHyphens/>
        <w:spacing w:line="240" w:lineRule="auto"/>
        <w:jc w:val="both"/>
        <w:rPr>
          <w:sz w:val="24"/>
          <w:szCs w:val="24"/>
        </w:rPr>
      </w:pPr>
      <w:r w:rsidRPr="00EC3B62">
        <w:rPr>
          <w:sz w:val="24"/>
          <w:szCs w:val="24"/>
        </w:rPr>
        <w:t>6.5. Уплата пени (штрафа) не освобождает Сторону, нарушившую обязательства, от исполнения обязательства в полном объеме.</w:t>
      </w:r>
    </w:p>
    <w:p w:rsidR="00EC3B62" w:rsidRPr="00EC3B62" w:rsidRDefault="00EC3B62" w:rsidP="00EC3B62">
      <w:pPr>
        <w:widowControl/>
        <w:suppressAutoHyphens/>
        <w:spacing w:line="240" w:lineRule="auto"/>
        <w:jc w:val="both"/>
        <w:rPr>
          <w:sz w:val="24"/>
          <w:szCs w:val="24"/>
        </w:rPr>
      </w:pPr>
      <w:r w:rsidRPr="00EC3B62">
        <w:rPr>
          <w:sz w:val="24"/>
          <w:szCs w:val="24"/>
        </w:rPr>
        <w:t>6.6.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EC3B62" w:rsidRPr="00EC3B62" w:rsidRDefault="00EC3B62" w:rsidP="00EC3B62">
      <w:pPr>
        <w:widowControl/>
        <w:suppressAutoHyphens/>
        <w:spacing w:line="240" w:lineRule="auto"/>
        <w:jc w:val="both"/>
        <w:rPr>
          <w:sz w:val="24"/>
          <w:szCs w:val="24"/>
        </w:rPr>
      </w:pPr>
      <w:r w:rsidRPr="00EC3B62">
        <w:rPr>
          <w:sz w:val="24"/>
          <w:szCs w:val="24"/>
        </w:rPr>
        <w:t>6.7. Заказчик вправе удержать суммы пеней, исчисленных в соответствии с настоящим Договором, при оплате работ по настоящему Договору.</w:t>
      </w:r>
    </w:p>
    <w:p w:rsidR="00EC3B62" w:rsidRPr="00EC3B62" w:rsidRDefault="00EC3B62" w:rsidP="00EC3B62">
      <w:pPr>
        <w:widowControl/>
        <w:suppressAutoHyphens/>
        <w:spacing w:line="240" w:lineRule="auto"/>
        <w:jc w:val="both"/>
        <w:rPr>
          <w:sz w:val="24"/>
          <w:szCs w:val="24"/>
        </w:rPr>
      </w:pPr>
    </w:p>
    <w:p w:rsidR="00EC3B62" w:rsidRPr="00EC3B62" w:rsidRDefault="00EC3B62" w:rsidP="00EC3B62">
      <w:pPr>
        <w:widowControl/>
        <w:suppressAutoHyphens/>
        <w:spacing w:line="240" w:lineRule="auto"/>
        <w:jc w:val="center"/>
        <w:rPr>
          <w:sz w:val="24"/>
          <w:szCs w:val="24"/>
          <w:lang w:eastAsia="ar-SA"/>
        </w:rPr>
      </w:pPr>
      <w:r w:rsidRPr="00EC3B62">
        <w:rPr>
          <w:sz w:val="24"/>
          <w:szCs w:val="24"/>
          <w:lang w:eastAsia="ar-SA"/>
        </w:rPr>
        <w:t>7. ФОРС-МАЖОРНЫЕ ОБСТОЯТЕЛЬСТВА</w:t>
      </w:r>
    </w:p>
    <w:p w:rsidR="00EC3B62" w:rsidRPr="00EC3B62" w:rsidRDefault="00EC3B62" w:rsidP="00EC3B62">
      <w:pPr>
        <w:widowControl/>
        <w:suppressAutoHyphens/>
        <w:spacing w:line="240" w:lineRule="auto"/>
        <w:jc w:val="both"/>
        <w:rPr>
          <w:sz w:val="24"/>
          <w:szCs w:val="24"/>
          <w:lang w:eastAsia="ar-SA"/>
        </w:rPr>
      </w:pPr>
      <w:r w:rsidRPr="00EC3B62">
        <w:rPr>
          <w:sz w:val="24"/>
          <w:szCs w:val="24"/>
          <w:lang w:eastAsia="ar-SA"/>
        </w:rPr>
        <w:t>7.1. Стороны освобождаются от ответственности за неисполнение обязательств по настоящему Договору, если оно обусловлено наступлением обстоятельств, возникших помимо их воли  и определяемых как обстоятельства непреодолимой силы (форс-мажор), которые Стороны не могли предвидеть и предотвратить, на срок действия этих обстоятельств. К ним относятся стихийные бедствия, войны, национальные и отраслевые забастовки, решения государственных органов власти и т.п.</w:t>
      </w:r>
    </w:p>
    <w:p w:rsidR="00EC3B62" w:rsidRPr="00EC3B62" w:rsidRDefault="00EC3B62" w:rsidP="00EC3B62">
      <w:pPr>
        <w:widowControl/>
        <w:suppressAutoHyphens/>
        <w:spacing w:line="240" w:lineRule="auto"/>
        <w:jc w:val="both"/>
        <w:rPr>
          <w:sz w:val="24"/>
          <w:szCs w:val="24"/>
          <w:lang w:eastAsia="ar-SA"/>
        </w:rPr>
      </w:pPr>
      <w:r w:rsidRPr="00EC3B62">
        <w:rPr>
          <w:sz w:val="24"/>
          <w:szCs w:val="24"/>
          <w:lang w:eastAsia="ar-SA"/>
        </w:rPr>
        <w:t>7.2. Сторона, чье неисполнение обязательств или задержка их исполнения вызваны форс-мажорными обстоятельствами, должна в  пятидневный срок письменно известить другую Сторону  и представить документы, подтверждающие наличие этих обстоятельств.</w:t>
      </w:r>
    </w:p>
    <w:p w:rsidR="00EC3B62" w:rsidRPr="00EC3B62" w:rsidRDefault="00EC3B62" w:rsidP="00EC3B62">
      <w:pPr>
        <w:widowControl/>
        <w:suppressAutoHyphens/>
        <w:spacing w:line="240" w:lineRule="auto"/>
        <w:jc w:val="both"/>
        <w:rPr>
          <w:sz w:val="24"/>
          <w:szCs w:val="24"/>
          <w:lang w:eastAsia="ar-SA"/>
        </w:rPr>
      </w:pPr>
      <w:r w:rsidRPr="00EC3B62">
        <w:rPr>
          <w:sz w:val="24"/>
          <w:szCs w:val="24"/>
          <w:lang w:eastAsia="ar-SA"/>
        </w:rPr>
        <w:t>7.3. В случае возникновения форс-мажорных обстоятель</w:t>
      </w:r>
      <w:proofErr w:type="gramStart"/>
      <w:r w:rsidRPr="00EC3B62">
        <w:rPr>
          <w:sz w:val="24"/>
          <w:szCs w:val="24"/>
          <w:lang w:eastAsia="ar-SA"/>
        </w:rPr>
        <w:t>ств пр</w:t>
      </w:r>
      <w:proofErr w:type="gramEnd"/>
      <w:r w:rsidRPr="00EC3B62">
        <w:rPr>
          <w:sz w:val="24"/>
          <w:szCs w:val="24"/>
          <w:lang w:eastAsia="ar-SA"/>
        </w:rPr>
        <w:t>едставители Сторон в возможно короткий срок проводят переговоры с целью выявления приемлемых для них альтернативных способов исполнения настоящего Договора или принимают решение о его досрочном расторжении.</w:t>
      </w:r>
    </w:p>
    <w:p w:rsidR="00EC3B62" w:rsidRPr="00EC3B62" w:rsidRDefault="00EC3B62" w:rsidP="00EC3B62">
      <w:pPr>
        <w:widowControl/>
        <w:suppressAutoHyphens/>
        <w:spacing w:line="240" w:lineRule="auto"/>
        <w:jc w:val="both"/>
        <w:rPr>
          <w:sz w:val="24"/>
          <w:szCs w:val="24"/>
          <w:lang w:eastAsia="ar-SA"/>
        </w:rPr>
      </w:pPr>
    </w:p>
    <w:p w:rsidR="00EC3B62" w:rsidRPr="00EC3B62" w:rsidRDefault="00EC3B62" w:rsidP="00EC3B62">
      <w:pPr>
        <w:widowControl/>
        <w:suppressAutoHyphens/>
        <w:spacing w:line="240" w:lineRule="auto"/>
        <w:jc w:val="center"/>
        <w:rPr>
          <w:sz w:val="24"/>
          <w:szCs w:val="24"/>
          <w:lang w:eastAsia="ar-SA"/>
        </w:rPr>
      </w:pPr>
      <w:r w:rsidRPr="00EC3B62">
        <w:rPr>
          <w:sz w:val="24"/>
          <w:szCs w:val="24"/>
          <w:lang w:eastAsia="ar-SA"/>
        </w:rPr>
        <w:t>8.  СРОК ДЕЙСТВИЯ ДОГОВОРА</w:t>
      </w:r>
    </w:p>
    <w:p w:rsidR="00EC3B62" w:rsidRPr="00EC3B62" w:rsidRDefault="00EC3B62" w:rsidP="00EC3B62">
      <w:pPr>
        <w:widowControl/>
        <w:suppressAutoHyphens/>
        <w:spacing w:line="240" w:lineRule="atLeast"/>
        <w:jc w:val="both"/>
        <w:rPr>
          <w:sz w:val="24"/>
          <w:szCs w:val="24"/>
          <w:lang w:eastAsia="ar-SA"/>
        </w:rPr>
      </w:pPr>
      <w:r w:rsidRPr="00EC3B62">
        <w:rPr>
          <w:sz w:val="24"/>
          <w:szCs w:val="24"/>
          <w:lang w:eastAsia="ar-SA"/>
        </w:rPr>
        <w:t>8.1. Настоящий Договор вступает в силу с 01.01.2022 г. и действует по 31.12.2022 г. В части взаиморасчётов Договор действует до полного исполнения Сторонами своих обязательств по настоящему Договору.</w:t>
      </w:r>
    </w:p>
    <w:p w:rsidR="00EC3B62" w:rsidRPr="00EC3B62" w:rsidRDefault="00EC3B62" w:rsidP="00EC3B62">
      <w:pPr>
        <w:widowControl/>
        <w:suppressAutoHyphens/>
        <w:autoSpaceDE w:val="0"/>
        <w:spacing w:line="240" w:lineRule="auto"/>
        <w:jc w:val="both"/>
        <w:rPr>
          <w:sz w:val="24"/>
          <w:szCs w:val="24"/>
          <w:lang w:eastAsia="ar-SA"/>
        </w:rPr>
      </w:pPr>
      <w:r w:rsidRPr="00EC3B62">
        <w:rPr>
          <w:sz w:val="24"/>
          <w:szCs w:val="24"/>
          <w:lang w:eastAsia="ar-SA"/>
        </w:rPr>
        <w:t>8.2.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EC3B62" w:rsidRPr="00EC3B62" w:rsidRDefault="00EC3B62" w:rsidP="00EC3B62">
      <w:pPr>
        <w:widowControl/>
        <w:suppressAutoHyphens/>
        <w:autoSpaceDE w:val="0"/>
        <w:spacing w:line="240" w:lineRule="auto"/>
        <w:jc w:val="both"/>
        <w:rPr>
          <w:sz w:val="24"/>
          <w:szCs w:val="24"/>
          <w:lang w:eastAsia="ar-SA"/>
        </w:rPr>
      </w:pPr>
    </w:p>
    <w:p w:rsidR="00EC3B62" w:rsidRPr="00EC3B62" w:rsidRDefault="00EC3B62" w:rsidP="00EC3B62">
      <w:pPr>
        <w:widowControl/>
        <w:suppressAutoHyphens/>
        <w:autoSpaceDE w:val="0"/>
        <w:spacing w:line="240" w:lineRule="auto"/>
        <w:jc w:val="center"/>
        <w:rPr>
          <w:sz w:val="24"/>
          <w:szCs w:val="24"/>
          <w:lang w:eastAsia="ar-SA"/>
        </w:rPr>
      </w:pPr>
      <w:r w:rsidRPr="00EC3B62">
        <w:rPr>
          <w:sz w:val="24"/>
          <w:szCs w:val="24"/>
          <w:lang w:eastAsia="ar-SA"/>
        </w:rPr>
        <w:t>9. ПОРЯДОК РАЗРЕШЕНИЯ СПОРОВ</w:t>
      </w:r>
    </w:p>
    <w:p w:rsidR="00EC3B62" w:rsidRPr="00EC3B62" w:rsidRDefault="00EC3B62" w:rsidP="00EC3B62">
      <w:pPr>
        <w:widowControl/>
        <w:suppressAutoHyphens/>
        <w:spacing w:line="240" w:lineRule="auto"/>
        <w:jc w:val="both"/>
        <w:rPr>
          <w:sz w:val="24"/>
          <w:szCs w:val="24"/>
          <w:lang w:eastAsia="ar-SA"/>
        </w:rPr>
      </w:pPr>
      <w:r w:rsidRPr="00EC3B62">
        <w:rPr>
          <w:sz w:val="24"/>
          <w:szCs w:val="24"/>
          <w:lang w:eastAsia="ar-SA"/>
        </w:rPr>
        <w:t xml:space="preserve">9.1. Все споры и разногласия, возникшие между Сторонами  по настоящему Договору, решаются в претензионном порядке. Все претензии предъявляются в письменной  форме. Сторона,  получившая претензию, обязана письменно ответить на нее в течение 10 (Десяти) календарных  дней с момента получения претензии. </w:t>
      </w:r>
    </w:p>
    <w:p w:rsidR="00EC3B62" w:rsidRPr="00EC3B62" w:rsidRDefault="00EC3B62" w:rsidP="00EC3B62">
      <w:pPr>
        <w:widowControl/>
        <w:suppressAutoHyphens/>
        <w:spacing w:line="240" w:lineRule="auto"/>
        <w:jc w:val="both"/>
        <w:rPr>
          <w:sz w:val="24"/>
          <w:szCs w:val="24"/>
          <w:lang w:eastAsia="ar-SA"/>
        </w:rPr>
      </w:pPr>
      <w:r w:rsidRPr="00EC3B62">
        <w:rPr>
          <w:sz w:val="24"/>
          <w:szCs w:val="24"/>
          <w:lang w:eastAsia="ar-SA"/>
        </w:rPr>
        <w:t>9.2. В случае невозможности разрешения разногласий путем переговоров они подлежат рассмотрению в суде в установленном законодательством Российской Федерации порядке.</w:t>
      </w:r>
    </w:p>
    <w:p w:rsidR="00EC3B62" w:rsidRPr="00EC3B62" w:rsidRDefault="00EC3B62" w:rsidP="00EC3B62">
      <w:pPr>
        <w:widowControl/>
        <w:spacing w:before="120" w:line="240" w:lineRule="auto"/>
        <w:jc w:val="center"/>
        <w:rPr>
          <w:sz w:val="24"/>
          <w:szCs w:val="24"/>
        </w:rPr>
      </w:pPr>
      <w:r w:rsidRPr="00EC3B62">
        <w:rPr>
          <w:sz w:val="24"/>
          <w:szCs w:val="24"/>
        </w:rPr>
        <w:t>10. АНТИКОРРУПЦИОННАЯ ОГОВОРКА</w:t>
      </w:r>
    </w:p>
    <w:p w:rsidR="00EC3B62" w:rsidRPr="00EC3B62" w:rsidRDefault="00EC3B62" w:rsidP="00EC3B62">
      <w:pPr>
        <w:widowControl/>
        <w:spacing w:line="240" w:lineRule="auto"/>
        <w:jc w:val="both"/>
        <w:rPr>
          <w:sz w:val="24"/>
          <w:szCs w:val="24"/>
        </w:rPr>
      </w:pPr>
      <w:r w:rsidRPr="00EC3B62">
        <w:rPr>
          <w:sz w:val="24"/>
          <w:szCs w:val="24"/>
        </w:rPr>
        <w:t xml:space="preserve">10.1. </w:t>
      </w:r>
      <w:proofErr w:type="gramStart"/>
      <w:r w:rsidRPr="00EC3B62">
        <w:rPr>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EC3B62">
        <w:rPr>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EC3B62" w:rsidRPr="00EC3B62" w:rsidRDefault="00EC3B62" w:rsidP="00EC3B62">
      <w:pPr>
        <w:widowControl/>
        <w:spacing w:line="240" w:lineRule="auto"/>
        <w:jc w:val="both"/>
        <w:rPr>
          <w:sz w:val="24"/>
          <w:szCs w:val="24"/>
        </w:rPr>
      </w:pPr>
      <w:r w:rsidRPr="00EC3B62">
        <w:rPr>
          <w:sz w:val="24"/>
          <w:szCs w:val="24"/>
        </w:rPr>
        <w:t xml:space="preserve">10.2.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w:t>
      </w:r>
      <w:r w:rsidRPr="00EC3B62">
        <w:rPr>
          <w:sz w:val="24"/>
          <w:szCs w:val="24"/>
        </w:rPr>
        <w:lastRenderedPageBreak/>
        <w:t>Договора. Стороны не возмещают друг другу убытки в случае расторжения Договора в соответствии с данным пунктом.</w:t>
      </w:r>
    </w:p>
    <w:p w:rsidR="00EC3B62" w:rsidRPr="00EC3B62" w:rsidRDefault="00EC3B62" w:rsidP="00EC3B62">
      <w:pPr>
        <w:widowControl/>
        <w:suppressAutoHyphens/>
        <w:spacing w:line="240" w:lineRule="auto"/>
        <w:jc w:val="center"/>
        <w:rPr>
          <w:sz w:val="24"/>
          <w:szCs w:val="24"/>
          <w:lang w:eastAsia="ar-SA"/>
        </w:rPr>
      </w:pPr>
    </w:p>
    <w:p w:rsidR="00EC3B62" w:rsidRPr="00EC3B62" w:rsidRDefault="00EC3B62" w:rsidP="00EC3B62">
      <w:pPr>
        <w:widowControl/>
        <w:suppressAutoHyphens/>
        <w:spacing w:line="240" w:lineRule="auto"/>
        <w:jc w:val="center"/>
        <w:rPr>
          <w:sz w:val="24"/>
          <w:szCs w:val="24"/>
          <w:lang w:eastAsia="ar-SA"/>
        </w:rPr>
      </w:pPr>
      <w:r w:rsidRPr="00EC3B62">
        <w:rPr>
          <w:sz w:val="24"/>
          <w:szCs w:val="24"/>
          <w:lang w:eastAsia="ar-SA"/>
        </w:rPr>
        <w:t>11. ЗАКЛЮЧИТЕЛЬНЫЕ ПОЛОЖЕНИЯ</w:t>
      </w:r>
    </w:p>
    <w:p w:rsidR="00EC3B62" w:rsidRPr="00EC3B62" w:rsidRDefault="00EC3B62" w:rsidP="00EC3B62">
      <w:pPr>
        <w:widowControl/>
        <w:shd w:val="clear" w:color="auto" w:fill="FFFFFF"/>
        <w:spacing w:line="240" w:lineRule="auto"/>
        <w:ind w:right="197"/>
        <w:contextualSpacing/>
        <w:jc w:val="both"/>
        <w:rPr>
          <w:sz w:val="24"/>
          <w:szCs w:val="24"/>
        </w:rPr>
      </w:pPr>
      <w:r w:rsidRPr="00EC3B62">
        <w:rPr>
          <w:sz w:val="24"/>
          <w:szCs w:val="24"/>
        </w:rPr>
        <w:t>11.1. Любые дополнения к настоящему Договору имеют силу только в том случае, если они оформлены в письменном виде и подписаны обеими Сторонами.</w:t>
      </w:r>
    </w:p>
    <w:p w:rsidR="00EC3B62" w:rsidRPr="00EC3B62" w:rsidRDefault="00EC3B62" w:rsidP="00EC3B62">
      <w:pPr>
        <w:widowControl/>
        <w:shd w:val="clear" w:color="auto" w:fill="FFFFFF"/>
        <w:spacing w:line="240" w:lineRule="auto"/>
        <w:ind w:right="197"/>
        <w:contextualSpacing/>
        <w:jc w:val="both"/>
        <w:rPr>
          <w:sz w:val="24"/>
          <w:szCs w:val="24"/>
        </w:rPr>
      </w:pPr>
      <w:r w:rsidRPr="00EC3B62">
        <w:rPr>
          <w:sz w:val="24"/>
          <w:szCs w:val="24"/>
        </w:rPr>
        <w:t>11.2. В случае изменения у одной из Сторон местонахождения, банковских реквизитов и других сведений, указанных в разделе 12 настоящего Договора, она обязана в течение 5 (Пяти) рабочих дней письменно известить об этом другую Сторону.</w:t>
      </w:r>
    </w:p>
    <w:p w:rsidR="00EC3B62" w:rsidRPr="00EC3B62" w:rsidRDefault="00EC3B62" w:rsidP="00EC3B62">
      <w:pPr>
        <w:widowControl/>
        <w:shd w:val="clear" w:color="auto" w:fill="FFFFFF"/>
        <w:spacing w:line="240" w:lineRule="auto"/>
        <w:ind w:right="197"/>
        <w:contextualSpacing/>
        <w:jc w:val="both"/>
        <w:rPr>
          <w:sz w:val="24"/>
          <w:szCs w:val="24"/>
        </w:rPr>
      </w:pPr>
      <w:r w:rsidRPr="00EC3B62">
        <w:rPr>
          <w:sz w:val="24"/>
          <w:szCs w:val="24"/>
        </w:rPr>
        <w:t>11.3.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EC3B62" w:rsidRPr="00EC3B62" w:rsidRDefault="00EC3B62" w:rsidP="00EC3B62">
      <w:pPr>
        <w:widowControl/>
        <w:shd w:val="clear" w:color="auto" w:fill="FFFFFF"/>
        <w:spacing w:line="240" w:lineRule="auto"/>
        <w:ind w:right="197"/>
        <w:contextualSpacing/>
        <w:jc w:val="both"/>
        <w:rPr>
          <w:sz w:val="24"/>
          <w:szCs w:val="24"/>
        </w:rPr>
      </w:pPr>
      <w:r w:rsidRPr="00EC3B62">
        <w:rPr>
          <w:sz w:val="24"/>
          <w:szCs w:val="24"/>
        </w:rPr>
        <w:t>11.4. Настоящий Договор составлен и подписан в 2-х экземплярах, имеющих одинаковую юридическую силу, по одному для каждой из Сторон.</w:t>
      </w:r>
    </w:p>
    <w:p w:rsidR="00EC3B62" w:rsidRPr="00EC3B62" w:rsidRDefault="00EC3B62" w:rsidP="00EC3B62">
      <w:pPr>
        <w:widowControl/>
        <w:shd w:val="clear" w:color="auto" w:fill="FFFFFF"/>
        <w:spacing w:line="240" w:lineRule="auto"/>
        <w:ind w:right="197"/>
        <w:contextualSpacing/>
        <w:jc w:val="both"/>
        <w:rPr>
          <w:sz w:val="24"/>
          <w:szCs w:val="24"/>
        </w:rPr>
      </w:pPr>
      <w:r w:rsidRPr="00EC3B62">
        <w:rPr>
          <w:sz w:val="24"/>
          <w:szCs w:val="24"/>
        </w:rPr>
        <w:t>11.5.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EC3B62" w:rsidRPr="00EC3B62" w:rsidRDefault="00EC3B62" w:rsidP="00EC3B62">
      <w:pPr>
        <w:widowControl/>
        <w:shd w:val="clear" w:color="auto" w:fill="FFFFFF"/>
        <w:spacing w:line="240" w:lineRule="auto"/>
        <w:ind w:right="197"/>
        <w:contextualSpacing/>
        <w:jc w:val="both"/>
        <w:rPr>
          <w:sz w:val="24"/>
          <w:szCs w:val="24"/>
        </w:rPr>
      </w:pPr>
      <w:r w:rsidRPr="00EC3B62">
        <w:rPr>
          <w:sz w:val="24"/>
          <w:szCs w:val="24"/>
        </w:rPr>
        <w:t>11.6. Неотъемлемой частью настоящего Договора являются следующие Приложения:</w:t>
      </w:r>
    </w:p>
    <w:p w:rsidR="00EC3B62" w:rsidRPr="00EC3B62" w:rsidRDefault="00EC3B62" w:rsidP="00EC3B62">
      <w:pPr>
        <w:widowControl/>
        <w:spacing w:line="240" w:lineRule="auto"/>
        <w:jc w:val="both"/>
        <w:rPr>
          <w:sz w:val="24"/>
          <w:szCs w:val="24"/>
        </w:rPr>
      </w:pPr>
      <w:r w:rsidRPr="00EC3B62">
        <w:rPr>
          <w:sz w:val="24"/>
          <w:szCs w:val="24"/>
        </w:rPr>
        <w:t>- Приложение № 1 –</w:t>
      </w:r>
      <w:r w:rsidRPr="00EC3B62">
        <w:rPr>
          <w:rFonts w:eastAsia="Calibri"/>
          <w:sz w:val="24"/>
          <w:szCs w:val="24"/>
          <w:lang w:eastAsia="en-US"/>
        </w:rPr>
        <w:t xml:space="preserve"> </w:t>
      </w:r>
      <w:r w:rsidRPr="00EC3B62">
        <w:rPr>
          <w:sz w:val="24"/>
          <w:szCs w:val="24"/>
        </w:rPr>
        <w:t>Перечень объектов текущего ремонта</w:t>
      </w:r>
      <w:r w:rsidRPr="00EC3B62">
        <w:rPr>
          <w:sz w:val="24"/>
          <w:szCs w:val="24"/>
          <w:lang w:eastAsia="ar-SA"/>
        </w:rPr>
        <w:t>.</w:t>
      </w:r>
    </w:p>
    <w:p w:rsidR="00EC3B62" w:rsidRPr="00EC3B62" w:rsidRDefault="00EC3B62" w:rsidP="00EC3B62">
      <w:pPr>
        <w:widowControl/>
        <w:shd w:val="clear" w:color="auto" w:fill="FFFFFF"/>
        <w:spacing w:line="240" w:lineRule="auto"/>
        <w:ind w:right="197"/>
        <w:contextualSpacing/>
        <w:jc w:val="both"/>
        <w:rPr>
          <w:sz w:val="24"/>
          <w:szCs w:val="24"/>
        </w:rPr>
      </w:pPr>
      <w:r w:rsidRPr="00EC3B62">
        <w:rPr>
          <w:sz w:val="24"/>
          <w:szCs w:val="24"/>
        </w:rPr>
        <w:t>- Приложение № 2 – Техническое задание на выполнение работ по текущему ремонту оборудования видеонаблюдения ФГБУ «АМП Каспийского моря».</w:t>
      </w:r>
    </w:p>
    <w:p w:rsidR="00EC3B62" w:rsidRPr="00EC3B62" w:rsidRDefault="00EC3B62" w:rsidP="00EC3B62">
      <w:pPr>
        <w:widowControl/>
        <w:shd w:val="clear" w:color="auto" w:fill="FFFFFF"/>
        <w:spacing w:line="240" w:lineRule="auto"/>
        <w:ind w:right="197"/>
        <w:contextualSpacing/>
        <w:jc w:val="both"/>
        <w:rPr>
          <w:sz w:val="24"/>
          <w:szCs w:val="24"/>
        </w:rPr>
      </w:pPr>
    </w:p>
    <w:p w:rsidR="00EC3B62" w:rsidRPr="00EC3B62" w:rsidRDefault="00EC3B62" w:rsidP="00EC3B62">
      <w:pPr>
        <w:widowControl/>
        <w:suppressAutoHyphens/>
        <w:autoSpaceDE w:val="0"/>
        <w:spacing w:line="240" w:lineRule="auto"/>
        <w:jc w:val="center"/>
        <w:rPr>
          <w:sz w:val="24"/>
          <w:szCs w:val="24"/>
          <w:lang w:eastAsia="ar-SA"/>
        </w:rPr>
      </w:pPr>
      <w:r w:rsidRPr="00EC3B62">
        <w:rPr>
          <w:sz w:val="24"/>
          <w:szCs w:val="24"/>
          <w:lang w:eastAsia="ar-SA"/>
        </w:rPr>
        <w:t>12. ПОДПИСИ  И РЕКВИЗИТЫ СТОРОН</w:t>
      </w:r>
    </w:p>
    <w:tbl>
      <w:tblPr>
        <w:tblW w:w="0" w:type="auto"/>
        <w:jc w:val="center"/>
        <w:tblLook w:val="04A0" w:firstRow="1" w:lastRow="0" w:firstColumn="1" w:lastColumn="0" w:noHBand="0" w:noVBand="1"/>
      </w:tblPr>
      <w:tblGrid>
        <w:gridCol w:w="5140"/>
        <w:gridCol w:w="5141"/>
      </w:tblGrid>
      <w:tr w:rsidR="00EC3B62" w:rsidRPr="00EC3B62" w:rsidTr="00FD1E51">
        <w:trPr>
          <w:trHeight w:val="3111"/>
          <w:jc w:val="center"/>
        </w:trPr>
        <w:tc>
          <w:tcPr>
            <w:tcW w:w="5140" w:type="dxa"/>
          </w:tcPr>
          <w:p w:rsidR="00EC3B62" w:rsidRPr="00EC3B62" w:rsidRDefault="00EC3B62" w:rsidP="00EC3B62">
            <w:pPr>
              <w:widowControl/>
              <w:tabs>
                <w:tab w:val="num" w:pos="1260"/>
              </w:tabs>
              <w:spacing w:line="276" w:lineRule="auto"/>
              <w:jc w:val="both"/>
              <w:rPr>
                <w:sz w:val="24"/>
                <w:szCs w:val="24"/>
                <w:lang w:eastAsia="en-US"/>
              </w:rPr>
            </w:pPr>
            <w:r w:rsidRPr="00EC3B62">
              <w:rPr>
                <w:sz w:val="24"/>
                <w:szCs w:val="24"/>
                <w:lang w:eastAsia="en-US"/>
              </w:rPr>
              <w:t>Исполнитель:</w:t>
            </w:r>
          </w:p>
          <w:p w:rsidR="00EC3B62" w:rsidRPr="00EC3B62" w:rsidRDefault="00EC3B62" w:rsidP="00EC3B62">
            <w:pPr>
              <w:widowControl/>
              <w:tabs>
                <w:tab w:val="num" w:pos="1260"/>
              </w:tabs>
              <w:spacing w:line="240" w:lineRule="auto"/>
              <w:rPr>
                <w:b/>
                <w:i/>
                <w:sz w:val="24"/>
                <w:szCs w:val="24"/>
              </w:rPr>
            </w:pPr>
            <w:r w:rsidRPr="00EC3B62">
              <w:rPr>
                <w:b/>
                <w:i/>
                <w:sz w:val="24"/>
                <w:szCs w:val="24"/>
              </w:rPr>
              <w:t>Наименование</w:t>
            </w:r>
          </w:p>
          <w:p w:rsidR="00EC3B62" w:rsidRPr="00EC3B62" w:rsidRDefault="00EC3B62" w:rsidP="00EC3B62">
            <w:pPr>
              <w:widowControl/>
              <w:tabs>
                <w:tab w:val="num" w:pos="1260"/>
              </w:tabs>
              <w:spacing w:line="240" w:lineRule="auto"/>
              <w:rPr>
                <w:i/>
                <w:sz w:val="24"/>
                <w:szCs w:val="24"/>
              </w:rPr>
            </w:pPr>
            <w:r w:rsidRPr="00EC3B62">
              <w:rPr>
                <w:i/>
                <w:sz w:val="24"/>
                <w:szCs w:val="24"/>
              </w:rPr>
              <w:t>Адрес:</w:t>
            </w:r>
          </w:p>
          <w:p w:rsidR="00EC3B62" w:rsidRPr="00EC3B62" w:rsidRDefault="00EC3B62" w:rsidP="00EC3B62">
            <w:pPr>
              <w:widowControl/>
              <w:tabs>
                <w:tab w:val="num" w:pos="1260"/>
              </w:tabs>
              <w:spacing w:line="240" w:lineRule="auto"/>
              <w:rPr>
                <w:i/>
                <w:sz w:val="24"/>
                <w:szCs w:val="24"/>
              </w:rPr>
            </w:pPr>
            <w:r w:rsidRPr="00EC3B62">
              <w:rPr>
                <w:i/>
                <w:sz w:val="24"/>
                <w:szCs w:val="24"/>
              </w:rPr>
              <w:t>ИНН                       КПП</w:t>
            </w:r>
          </w:p>
          <w:p w:rsidR="00EC3B62" w:rsidRPr="00EC3B62" w:rsidRDefault="00EC3B62" w:rsidP="00EC3B62">
            <w:pPr>
              <w:widowControl/>
              <w:tabs>
                <w:tab w:val="num" w:pos="1260"/>
              </w:tabs>
              <w:spacing w:line="240" w:lineRule="auto"/>
              <w:rPr>
                <w:i/>
                <w:sz w:val="24"/>
                <w:szCs w:val="24"/>
              </w:rPr>
            </w:pPr>
            <w:r w:rsidRPr="00EC3B62">
              <w:rPr>
                <w:i/>
                <w:sz w:val="24"/>
                <w:szCs w:val="24"/>
              </w:rPr>
              <w:t>ОГР</w:t>
            </w:r>
            <w:proofErr w:type="gramStart"/>
            <w:r w:rsidRPr="00EC3B62">
              <w:rPr>
                <w:i/>
                <w:sz w:val="24"/>
                <w:szCs w:val="24"/>
              </w:rPr>
              <w:t>Н(</w:t>
            </w:r>
            <w:proofErr w:type="gramEnd"/>
            <w:r w:rsidRPr="00EC3B62">
              <w:rPr>
                <w:i/>
                <w:sz w:val="24"/>
                <w:szCs w:val="24"/>
              </w:rPr>
              <w:t>ОГРНИП)</w:t>
            </w:r>
          </w:p>
          <w:p w:rsidR="00EC3B62" w:rsidRPr="00EC3B62" w:rsidRDefault="00EC3B62" w:rsidP="00EC3B62">
            <w:pPr>
              <w:widowControl/>
              <w:tabs>
                <w:tab w:val="num" w:pos="1260"/>
              </w:tabs>
              <w:spacing w:line="240" w:lineRule="auto"/>
              <w:rPr>
                <w:i/>
                <w:sz w:val="24"/>
                <w:szCs w:val="24"/>
              </w:rPr>
            </w:pPr>
            <w:proofErr w:type="gramStart"/>
            <w:r w:rsidRPr="00EC3B62">
              <w:rPr>
                <w:i/>
                <w:sz w:val="24"/>
                <w:szCs w:val="24"/>
              </w:rPr>
              <w:t>р</w:t>
            </w:r>
            <w:proofErr w:type="gramEnd"/>
            <w:r w:rsidRPr="00EC3B62">
              <w:rPr>
                <w:i/>
                <w:sz w:val="24"/>
                <w:szCs w:val="24"/>
              </w:rPr>
              <w:t>/с</w:t>
            </w:r>
          </w:p>
          <w:p w:rsidR="00EC3B62" w:rsidRPr="00EC3B62" w:rsidRDefault="00EC3B62" w:rsidP="00EC3B62">
            <w:pPr>
              <w:widowControl/>
              <w:tabs>
                <w:tab w:val="num" w:pos="1260"/>
              </w:tabs>
              <w:spacing w:line="240" w:lineRule="auto"/>
              <w:rPr>
                <w:i/>
                <w:sz w:val="24"/>
                <w:szCs w:val="24"/>
              </w:rPr>
            </w:pPr>
            <w:r w:rsidRPr="00EC3B62">
              <w:rPr>
                <w:i/>
                <w:sz w:val="24"/>
                <w:szCs w:val="24"/>
              </w:rPr>
              <w:t>в</w:t>
            </w:r>
          </w:p>
          <w:p w:rsidR="00EC3B62" w:rsidRPr="00EC3B62" w:rsidRDefault="00EC3B62" w:rsidP="00EC3B62">
            <w:pPr>
              <w:widowControl/>
              <w:tabs>
                <w:tab w:val="num" w:pos="1260"/>
              </w:tabs>
              <w:spacing w:line="240" w:lineRule="auto"/>
              <w:rPr>
                <w:i/>
                <w:sz w:val="24"/>
                <w:szCs w:val="24"/>
              </w:rPr>
            </w:pPr>
            <w:r w:rsidRPr="00EC3B62">
              <w:rPr>
                <w:i/>
                <w:sz w:val="24"/>
                <w:szCs w:val="24"/>
              </w:rPr>
              <w:t>к/с</w:t>
            </w:r>
          </w:p>
          <w:p w:rsidR="00EC3B62" w:rsidRPr="00EC3B62" w:rsidRDefault="00EC3B62" w:rsidP="00EC3B62">
            <w:pPr>
              <w:widowControl/>
              <w:tabs>
                <w:tab w:val="num" w:pos="1260"/>
              </w:tabs>
              <w:spacing w:line="240" w:lineRule="auto"/>
              <w:rPr>
                <w:i/>
                <w:sz w:val="24"/>
                <w:szCs w:val="24"/>
              </w:rPr>
            </w:pPr>
            <w:r w:rsidRPr="00EC3B62">
              <w:rPr>
                <w:i/>
                <w:sz w:val="24"/>
                <w:szCs w:val="24"/>
              </w:rPr>
              <w:t>БИК</w:t>
            </w:r>
          </w:p>
          <w:p w:rsidR="00EC3B62" w:rsidRPr="00EC3B62" w:rsidRDefault="00EC3B62" w:rsidP="00EC3B62">
            <w:pPr>
              <w:widowControl/>
              <w:tabs>
                <w:tab w:val="num" w:pos="1260"/>
              </w:tabs>
              <w:spacing w:line="240" w:lineRule="auto"/>
              <w:rPr>
                <w:i/>
                <w:sz w:val="24"/>
                <w:szCs w:val="24"/>
              </w:rPr>
            </w:pPr>
            <w:r w:rsidRPr="00EC3B62">
              <w:rPr>
                <w:i/>
                <w:sz w:val="24"/>
                <w:szCs w:val="24"/>
              </w:rPr>
              <w:t>ОКПО</w:t>
            </w:r>
          </w:p>
          <w:p w:rsidR="00EC3B62" w:rsidRPr="00EC3B62" w:rsidRDefault="00EC3B62" w:rsidP="00EC3B62">
            <w:pPr>
              <w:widowControl/>
              <w:tabs>
                <w:tab w:val="num" w:pos="1260"/>
              </w:tabs>
              <w:spacing w:line="240" w:lineRule="auto"/>
              <w:rPr>
                <w:i/>
                <w:sz w:val="24"/>
                <w:szCs w:val="24"/>
              </w:rPr>
            </w:pPr>
            <w:r w:rsidRPr="00EC3B62">
              <w:rPr>
                <w:i/>
                <w:sz w:val="24"/>
                <w:szCs w:val="24"/>
              </w:rPr>
              <w:t>Тел./факс:</w:t>
            </w:r>
          </w:p>
          <w:p w:rsidR="00EC3B62" w:rsidRPr="00EC3B62" w:rsidRDefault="00EC3B62" w:rsidP="00EC3B62">
            <w:pPr>
              <w:widowControl/>
              <w:tabs>
                <w:tab w:val="num" w:pos="1260"/>
              </w:tabs>
              <w:spacing w:line="276" w:lineRule="auto"/>
              <w:rPr>
                <w:b/>
                <w:sz w:val="24"/>
                <w:szCs w:val="24"/>
                <w:lang w:eastAsia="en-US"/>
              </w:rPr>
            </w:pPr>
            <w:r w:rsidRPr="00EC3B62">
              <w:rPr>
                <w:i/>
                <w:sz w:val="24"/>
                <w:szCs w:val="24"/>
                <w:lang w:val="en-US"/>
              </w:rPr>
              <w:t>E-mail:</w:t>
            </w:r>
          </w:p>
          <w:p w:rsidR="00EC3B62" w:rsidRPr="00EC3B62" w:rsidRDefault="00EC3B62" w:rsidP="00EC3B62">
            <w:pPr>
              <w:widowControl/>
              <w:tabs>
                <w:tab w:val="num" w:pos="1260"/>
              </w:tabs>
              <w:spacing w:line="276" w:lineRule="auto"/>
              <w:rPr>
                <w:sz w:val="24"/>
                <w:szCs w:val="24"/>
                <w:lang w:eastAsia="en-US"/>
              </w:rPr>
            </w:pPr>
            <w:r w:rsidRPr="00EC3B62">
              <w:rPr>
                <w:sz w:val="24"/>
                <w:szCs w:val="24"/>
                <w:lang w:eastAsia="en-US"/>
              </w:rPr>
              <w:t xml:space="preserve"> </w:t>
            </w:r>
          </w:p>
          <w:p w:rsidR="00EC3B62" w:rsidRPr="00EC3B62" w:rsidRDefault="00EC3B62" w:rsidP="00EC3B62">
            <w:pPr>
              <w:widowControl/>
              <w:tabs>
                <w:tab w:val="num" w:pos="1260"/>
              </w:tabs>
              <w:spacing w:line="276" w:lineRule="auto"/>
              <w:jc w:val="both"/>
              <w:rPr>
                <w:sz w:val="24"/>
                <w:szCs w:val="24"/>
                <w:lang w:eastAsia="en-US"/>
              </w:rPr>
            </w:pPr>
          </w:p>
        </w:tc>
        <w:tc>
          <w:tcPr>
            <w:tcW w:w="5141" w:type="dxa"/>
            <w:hideMark/>
          </w:tcPr>
          <w:p w:rsidR="00EC3B62" w:rsidRPr="00EC3B62" w:rsidRDefault="00EC3B62" w:rsidP="00EC3B62">
            <w:pPr>
              <w:widowControl/>
              <w:tabs>
                <w:tab w:val="num" w:pos="1260"/>
              </w:tabs>
              <w:spacing w:line="276" w:lineRule="auto"/>
              <w:jc w:val="both"/>
              <w:rPr>
                <w:sz w:val="24"/>
                <w:szCs w:val="24"/>
                <w:lang w:eastAsia="en-US"/>
              </w:rPr>
            </w:pPr>
            <w:r w:rsidRPr="00EC3B62">
              <w:rPr>
                <w:sz w:val="24"/>
                <w:szCs w:val="24"/>
                <w:lang w:eastAsia="en-US"/>
              </w:rPr>
              <w:t>Заказчик:</w:t>
            </w:r>
          </w:p>
          <w:p w:rsidR="00EC3B62" w:rsidRPr="00EC3B62" w:rsidRDefault="00EC3B62" w:rsidP="00EC3B62">
            <w:pPr>
              <w:widowControl/>
              <w:tabs>
                <w:tab w:val="num" w:pos="1260"/>
              </w:tabs>
              <w:spacing w:line="276" w:lineRule="auto"/>
              <w:rPr>
                <w:sz w:val="24"/>
                <w:szCs w:val="24"/>
                <w:lang w:eastAsia="en-US"/>
              </w:rPr>
            </w:pPr>
            <w:r w:rsidRPr="00EC3B62">
              <w:rPr>
                <w:b/>
                <w:sz w:val="24"/>
                <w:szCs w:val="24"/>
                <w:lang w:eastAsia="en-US"/>
              </w:rPr>
              <w:t xml:space="preserve">ФГБУ «АМП Каспийского моря»                        </w:t>
            </w:r>
            <w:r w:rsidRPr="00EC3B62">
              <w:rPr>
                <w:sz w:val="24"/>
                <w:szCs w:val="24"/>
                <w:lang w:eastAsia="en-US"/>
              </w:rPr>
              <w:t xml:space="preserve"> Россия, 414016, г. Астрахань, ул. Капитана Краснова, 31</w:t>
            </w:r>
          </w:p>
          <w:p w:rsidR="00EC3B62" w:rsidRPr="00EC3B62" w:rsidRDefault="00EC3B62" w:rsidP="00EC3B62">
            <w:pPr>
              <w:widowControl/>
              <w:tabs>
                <w:tab w:val="num" w:pos="1260"/>
              </w:tabs>
              <w:spacing w:line="276" w:lineRule="auto"/>
              <w:rPr>
                <w:sz w:val="24"/>
                <w:szCs w:val="24"/>
                <w:lang w:eastAsia="en-US"/>
              </w:rPr>
            </w:pPr>
            <w:r w:rsidRPr="00EC3B62">
              <w:rPr>
                <w:sz w:val="24"/>
                <w:szCs w:val="24"/>
                <w:lang w:eastAsia="en-US"/>
              </w:rPr>
              <w:t>ИНН 3018010485 КПП 301801001</w:t>
            </w:r>
          </w:p>
          <w:p w:rsidR="00EC3B62" w:rsidRPr="00EC3B62" w:rsidRDefault="00EC3B62" w:rsidP="00EC3B62">
            <w:pPr>
              <w:widowControl/>
              <w:tabs>
                <w:tab w:val="num" w:pos="1260"/>
              </w:tabs>
              <w:spacing w:line="276" w:lineRule="auto"/>
              <w:rPr>
                <w:sz w:val="24"/>
                <w:szCs w:val="24"/>
                <w:lang w:eastAsia="en-US"/>
              </w:rPr>
            </w:pPr>
            <w:r w:rsidRPr="00EC3B62">
              <w:rPr>
                <w:sz w:val="24"/>
                <w:szCs w:val="24"/>
                <w:lang w:eastAsia="en-US"/>
              </w:rPr>
              <w:t>ОГРН 1023000826177</w:t>
            </w:r>
          </w:p>
          <w:p w:rsidR="00EC3B62" w:rsidRPr="00EC3B62" w:rsidRDefault="00EC3B62" w:rsidP="00EC3B62">
            <w:pPr>
              <w:widowControl/>
              <w:tabs>
                <w:tab w:val="num" w:pos="1260"/>
              </w:tabs>
              <w:spacing w:line="276" w:lineRule="auto"/>
              <w:rPr>
                <w:sz w:val="24"/>
                <w:szCs w:val="24"/>
                <w:lang w:eastAsia="en-US"/>
              </w:rPr>
            </w:pPr>
            <w:proofErr w:type="gramStart"/>
            <w:r w:rsidRPr="00EC3B62">
              <w:rPr>
                <w:sz w:val="24"/>
                <w:szCs w:val="24"/>
                <w:lang w:eastAsia="en-US"/>
              </w:rPr>
              <w:t>л</w:t>
            </w:r>
            <w:proofErr w:type="gramEnd"/>
            <w:r w:rsidRPr="00EC3B62">
              <w:rPr>
                <w:sz w:val="24"/>
                <w:szCs w:val="24"/>
                <w:lang w:eastAsia="en-US"/>
              </w:rPr>
              <w:t>/</w:t>
            </w:r>
            <w:proofErr w:type="spellStart"/>
            <w:r w:rsidRPr="00EC3B62">
              <w:rPr>
                <w:sz w:val="24"/>
                <w:szCs w:val="24"/>
                <w:lang w:eastAsia="en-US"/>
              </w:rPr>
              <w:t>сч</w:t>
            </w:r>
            <w:proofErr w:type="spellEnd"/>
            <w:r w:rsidRPr="00EC3B62">
              <w:rPr>
                <w:sz w:val="24"/>
                <w:szCs w:val="24"/>
                <w:lang w:eastAsia="en-US"/>
              </w:rPr>
              <w:t xml:space="preserve"> 20256Ц76300</w:t>
            </w:r>
          </w:p>
          <w:p w:rsidR="00EC3B62" w:rsidRPr="00EC3B62" w:rsidRDefault="00EC3B62" w:rsidP="00EC3B62">
            <w:pPr>
              <w:widowControl/>
              <w:tabs>
                <w:tab w:val="num" w:pos="1260"/>
              </w:tabs>
              <w:spacing w:line="276" w:lineRule="auto"/>
              <w:rPr>
                <w:sz w:val="24"/>
                <w:szCs w:val="24"/>
                <w:lang w:eastAsia="en-US"/>
              </w:rPr>
            </w:pPr>
            <w:r w:rsidRPr="00EC3B62">
              <w:rPr>
                <w:sz w:val="24"/>
                <w:szCs w:val="24"/>
                <w:lang w:eastAsia="en-US"/>
              </w:rPr>
              <w:t xml:space="preserve">в УФК по Астраханской области </w:t>
            </w:r>
          </w:p>
          <w:p w:rsidR="00EC3B62" w:rsidRPr="00EC3B62" w:rsidRDefault="00EC3B62" w:rsidP="00EC3B62">
            <w:pPr>
              <w:widowControl/>
              <w:tabs>
                <w:tab w:val="num" w:pos="1260"/>
              </w:tabs>
              <w:spacing w:line="276" w:lineRule="auto"/>
              <w:rPr>
                <w:sz w:val="24"/>
                <w:szCs w:val="24"/>
                <w:lang w:eastAsia="en-US"/>
              </w:rPr>
            </w:pPr>
            <w:r w:rsidRPr="00EC3B62">
              <w:rPr>
                <w:sz w:val="24"/>
                <w:szCs w:val="24"/>
                <w:lang w:eastAsia="en-US"/>
              </w:rPr>
              <w:t>к/</w:t>
            </w:r>
            <w:proofErr w:type="spellStart"/>
            <w:r w:rsidRPr="00EC3B62">
              <w:rPr>
                <w:sz w:val="24"/>
                <w:szCs w:val="24"/>
                <w:lang w:eastAsia="en-US"/>
              </w:rPr>
              <w:t>сч</w:t>
            </w:r>
            <w:proofErr w:type="spellEnd"/>
            <w:r w:rsidRPr="00EC3B62">
              <w:rPr>
                <w:sz w:val="24"/>
                <w:szCs w:val="24"/>
                <w:lang w:eastAsia="en-US"/>
              </w:rPr>
              <w:t xml:space="preserve"> 03214643000000012500</w:t>
            </w:r>
          </w:p>
          <w:p w:rsidR="00EC3B62" w:rsidRPr="00EC3B62" w:rsidRDefault="00EC3B62" w:rsidP="00EC3B62">
            <w:pPr>
              <w:widowControl/>
              <w:tabs>
                <w:tab w:val="num" w:pos="1260"/>
              </w:tabs>
              <w:spacing w:line="276" w:lineRule="auto"/>
              <w:rPr>
                <w:sz w:val="24"/>
                <w:szCs w:val="24"/>
                <w:lang w:eastAsia="en-US"/>
              </w:rPr>
            </w:pPr>
            <w:r w:rsidRPr="00EC3B62">
              <w:rPr>
                <w:sz w:val="24"/>
                <w:szCs w:val="24"/>
                <w:lang w:eastAsia="en-US"/>
              </w:rPr>
              <w:t>в ОТДЕЛЕНИИ АСТРАХАНЬ БАНКА РОССИИ//УФК по Астраханской области г. Астрахань</w:t>
            </w:r>
          </w:p>
          <w:p w:rsidR="00EC3B62" w:rsidRPr="00EC3B62" w:rsidRDefault="00EC3B62" w:rsidP="00EC3B62">
            <w:pPr>
              <w:widowControl/>
              <w:tabs>
                <w:tab w:val="num" w:pos="1260"/>
              </w:tabs>
              <w:spacing w:line="276" w:lineRule="auto"/>
              <w:rPr>
                <w:sz w:val="24"/>
                <w:szCs w:val="24"/>
                <w:lang w:eastAsia="en-US"/>
              </w:rPr>
            </w:pPr>
            <w:r w:rsidRPr="00EC3B62">
              <w:rPr>
                <w:sz w:val="24"/>
                <w:szCs w:val="24"/>
                <w:lang w:eastAsia="en-US"/>
              </w:rPr>
              <w:t>БИК: 011203901</w:t>
            </w:r>
          </w:p>
          <w:p w:rsidR="00EC3B62" w:rsidRPr="00EC3B62" w:rsidRDefault="00EC3B62" w:rsidP="00EC3B62">
            <w:pPr>
              <w:widowControl/>
              <w:tabs>
                <w:tab w:val="num" w:pos="1260"/>
              </w:tabs>
              <w:spacing w:line="276" w:lineRule="auto"/>
              <w:rPr>
                <w:sz w:val="24"/>
                <w:szCs w:val="24"/>
                <w:lang w:eastAsia="en-US"/>
              </w:rPr>
            </w:pPr>
            <w:r w:rsidRPr="00EC3B62">
              <w:rPr>
                <w:sz w:val="24"/>
                <w:szCs w:val="24"/>
                <w:lang w:eastAsia="en-US"/>
              </w:rPr>
              <w:t>ЕКС 40102810445370000017</w:t>
            </w:r>
          </w:p>
          <w:p w:rsidR="00EC3B62" w:rsidRPr="00EC3B62" w:rsidRDefault="00EC3B62" w:rsidP="00EC3B62">
            <w:pPr>
              <w:widowControl/>
              <w:tabs>
                <w:tab w:val="num" w:pos="1260"/>
              </w:tabs>
              <w:spacing w:line="276" w:lineRule="auto"/>
              <w:rPr>
                <w:sz w:val="24"/>
                <w:szCs w:val="24"/>
                <w:lang w:eastAsia="en-US"/>
              </w:rPr>
            </w:pPr>
            <w:r w:rsidRPr="00EC3B62">
              <w:rPr>
                <w:sz w:val="24"/>
                <w:szCs w:val="24"/>
                <w:lang w:eastAsia="en-US"/>
              </w:rPr>
              <w:t>Тел./факс: (8512) 58-45-69/58-45-66</w:t>
            </w:r>
          </w:p>
          <w:p w:rsidR="00EC3B62" w:rsidRPr="00EC3B62" w:rsidRDefault="00EC3B62" w:rsidP="00EC3B62">
            <w:pPr>
              <w:widowControl/>
              <w:tabs>
                <w:tab w:val="num" w:pos="1260"/>
              </w:tabs>
              <w:spacing w:line="240" w:lineRule="auto"/>
              <w:rPr>
                <w:sz w:val="24"/>
                <w:szCs w:val="24"/>
                <w:lang w:eastAsia="en-US"/>
              </w:rPr>
            </w:pPr>
            <w:r w:rsidRPr="00EC3B62">
              <w:rPr>
                <w:sz w:val="24"/>
                <w:szCs w:val="24"/>
                <w:lang w:val="en-US" w:eastAsia="en-US"/>
              </w:rPr>
              <w:t>E</w:t>
            </w:r>
            <w:r w:rsidRPr="00EC3B62">
              <w:rPr>
                <w:sz w:val="24"/>
                <w:szCs w:val="24"/>
                <w:lang w:eastAsia="en-US"/>
              </w:rPr>
              <w:t>-</w:t>
            </w:r>
            <w:r w:rsidRPr="00EC3B62">
              <w:rPr>
                <w:sz w:val="24"/>
                <w:szCs w:val="24"/>
                <w:lang w:val="en-US" w:eastAsia="en-US"/>
              </w:rPr>
              <w:t>mail</w:t>
            </w:r>
            <w:r w:rsidRPr="00EC3B62">
              <w:rPr>
                <w:sz w:val="24"/>
                <w:szCs w:val="24"/>
                <w:lang w:eastAsia="en-US"/>
              </w:rPr>
              <w:t xml:space="preserve">: </w:t>
            </w:r>
            <w:hyperlink r:id="rId22" w:history="1">
              <w:r w:rsidRPr="00EC3B62">
                <w:rPr>
                  <w:color w:val="0000FF"/>
                  <w:sz w:val="24"/>
                  <w:szCs w:val="24"/>
                  <w:u w:val="single"/>
                  <w:lang w:val="en-US" w:eastAsia="en-US"/>
                </w:rPr>
                <w:t>mail</w:t>
              </w:r>
              <w:r w:rsidRPr="00EC3B62">
                <w:rPr>
                  <w:color w:val="0000FF"/>
                  <w:sz w:val="24"/>
                  <w:szCs w:val="24"/>
                  <w:u w:val="single"/>
                  <w:lang w:eastAsia="en-US"/>
                </w:rPr>
                <w:t>@</w:t>
              </w:r>
              <w:proofErr w:type="spellStart"/>
              <w:r w:rsidRPr="00EC3B62">
                <w:rPr>
                  <w:color w:val="0000FF"/>
                  <w:sz w:val="24"/>
                  <w:szCs w:val="24"/>
                  <w:u w:val="single"/>
                  <w:lang w:val="en-US" w:eastAsia="en-US"/>
                </w:rPr>
                <w:t>ampastra</w:t>
              </w:r>
              <w:proofErr w:type="spellEnd"/>
              <w:r w:rsidRPr="00EC3B62">
                <w:rPr>
                  <w:color w:val="0000FF"/>
                  <w:sz w:val="24"/>
                  <w:szCs w:val="24"/>
                  <w:u w:val="single"/>
                  <w:lang w:eastAsia="en-US"/>
                </w:rPr>
                <w:t>.</w:t>
              </w:r>
              <w:proofErr w:type="spellStart"/>
              <w:r w:rsidRPr="00EC3B62">
                <w:rPr>
                  <w:color w:val="0000FF"/>
                  <w:sz w:val="24"/>
                  <w:szCs w:val="24"/>
                  <w:u w:val="single"/>
                  <w:lang w:val="en-US" w:eastAsia="en-US"/>
                </w:rPr>
                <w:t>ru</w:t>
              </w:r>
              <w:proofErr w:type="spellEnd"/>
            </w:hyperlink>
            <w:r w:rsidRPr="00EC3B62">
              <w:rPr>
                <w:sz w:val="24"/>
                <w:szCs w:val="24"/>
                <w:u w:val="single"/>
                <w:lang w:eastAsia="en-US"/>
              </w:rPr>
              <w:t xml:space="preserve">  </w:t>
            </w:r>
            <w:r w:rsidRPr="00EC3B62">
              <w:rPr>
                <w:sz w:val="24"/>
                <w:szCs w:val="24"/>
                <w:lang w:eastAsia="en-US"/>
              </w:rPr>
              <w:t xml:space="preserve"> </w:t>
            </w:r>
          </w:p>
          <w:p w:rsidR="00EC3B62" w:rsidRPr="00EC3B62" w:rsidRDefault="00EC3B62" w:rsidP="00EC3B62">
            <w:pPr>
              <w:widowControl/>
              <w:tabs>
                <w:tab w:val="num" w:pos="1260"/>
              </w:tabs>
              <w:spacing w:line="240" w:lineRule="auto"/>
              <w:rPr>
                <w:i/>
                <w:sz w:val="24"/>
                <w:szCs w:val="24"/>
                <w:lang w:eastAsia="en-US"/>
              </w:rPr>
            </w:pPr>
          </w:p>
        </w:tc>
      </w:tr>
      <w:tr w:rsidR="00EC3B62" w:rsidRPr="00EC3B62" w:rsidTr="00FD1E51">
        <w:trPr>
          <w:jc w:val="center"/>
        </w:trPr>
        <w:tc>
          <w:tcPr>
            <w:tcW w:w="5140" w:type="dxa"/>
          </w:tcPr>
          <w:p w:rsidR="00EC3B62" w:rsidRPr="00EC3B62" w:rsidRDefault="00EC3B62" w:rsidP="00EC3B62">
            <w:pPr>
              <w:widowControl/>
              <w:tabs>
                <w:tab w:val="num" w:pos="1260"/>
              </w:tabs>
              <w:spacing w:line="276" w:lineRule="auto"/>
              <w:jc w:val="both"/>
              <w:rPr>
                <w:i/>
                <w:sz w:val="24"/>
                <w:szCs w:val="24"/>
                <w:lang w:eastAsia="en-US"/>
              </w:rPr>
            </w:pPr>
            <w:r w:rsidRPr="00EC3B62">
              <w:rPr>
                <w:i/>
                <w:sz w:val="24"/>
                <w:szCs w:val="24"/>
                <w:lang w:eastAsia="en-US"/>
              </w:rPr>
              <w:t>Должность</w:t>
            </w:r>
          </w:p>
          <w:p w:rsidR="00EC3B62" w:rsidRPr="00EC3B62" w:rsidRDefault="00EC3B62" w:rsidP="00EC3B62">
            <w:pPr>
              <w:widowControl/>
              <w:tabs>
                <w:tab w:val="num" w:pos="1260"/>
              </w:tabs>
              <w:spacing w:line="276" w:lineRule="auto"/>
              <w:jc w:val="both"/>
              <w:rPr>
                <w:i/>
                <w:sz w:val="24"/>
                <w:szCs w:val="24"/>
                <w:lang w:eastAsia="en-US"/>
              </w:rPr>
            </w:pPr>
          </w:p>
          <w:p w:rsidR="00EC3B62" w:rsidRPr="00EC3B62" w:rsidRDefault="00EC3B62" w:rsidP="00EC3B62">
            <w:pPr>
              <w:widowControl/>
              <w:tabs>
                <w:tab w:val="num" w:pos="1260"/>
              </w:tabs>
              <w:spacing w:line="276" w:lineRule="auto"/>
              <w:jc w:val="both"/>
              <w:rPr>
                <w:i/>
                <w:sz w:val="24"/>
                <w:szCs w:val="24"/>
                <w:lang w:eastAsia="en-US"/>
              </w:rPr>
            </w:pPr>
          </w:p>
          <w:p w:rsidR="00EC3B62" w:rsidRPr="00EC3B62" w:rsidRDefault="00EC3B62" w:rsidP="00EC3B62">
            <w:pPr>
              <w:widowControl/>
              <w:tabs>
                <w:tab w:val="num" w:pos="1260"/>
              </w:tabs>
              <w:spacing w:line="276" w:lineRule="auto"/>
              <w:jc w:val="both"/>
              <w:rPr>
                <w:sz w:val="24"/>
                <w:szCs w:val="24"/>
                <w:lang w:eastAsia="en-US"/>
              </w:rPr>
            </w:pPr>
            <w:r w:rsidRPr="00EC3B62">
              <w:rPr>
                <w:sz w:val="24"/>
                <w:szCs w:val="24"/>
                <w:lang w:eastAsia="en-US"/>
              </w:rPr>
              <w:t>____________________</w:t>
            </w:r>
            <w:r w:rsidRPr="00EC3B62">
              <w:rPr>
                <w:i/>
                <w:sz w:val="24"/>
                <w:szCs w:val="24"/>
                <w:lang w:eastAsia="en-US"/>
              </w:rPr>
              <w:t>ФИО</w:t>
            </w:r>
          </w:p>
          <w:p w:rsidR="00EC3B62" w:rsidRPr="00EC3B62" w:rsidRDefault="00EC3B62" w:rsidP="00EC3B62">
            <w:pPr>
              <w:widowControl/>
              <w:tabs>
                <w:tab w:val="num" w:pos="1260"/>
              </w:tabs>
              <w:spacing w:line="276" w:lineRule="auto"/>
              <w:jc w:val="both"/>
              <w:rPr>
                <w:sz w:val="24"/>
                <w:szCs w:val="24"/>
                <w:lang w:eastAsia="en-US"/>
              </w:rPr>
            </w:pPr>
            <w:r w:rsidRPr="00EC3B62">
              <w:rPr>
                <w:sz w:val="24"/>
                <w:szCs w:val="24"/>
                <w:lang w:eastAsia="en-US"/>
              </w:rPr>
              <w:t xml:space="preserve">МП </w:t>
            </w:r>
            <w:r w:rsidRPr="00EC3B62">
              <w:rPr>
                <w:i/>
                <w:sz w:val="24"/>
                <w:szCs w:val="24"/>
                <w:lang w:eastAsia="en-US"/>
              </w:rPr>
              <w:t>(при наличии)</w:t>
            </w:r>
          </w:p>
        </w:tc>
        <w:tc>
          <w:tcPr>
            <w:tcW w:w="5141" w:type="dxa"/>
          </w:tcPr>
          <w:p w:rsidR="00EC3B62" w:rsidRPr="00EC3B62" w:rsidRDefault="00EC3B62" w:rsidP="00EC3B62">
            <w:pPr>
              <w:widowControl/>
              <w:tabs>
                <w:tab w:val="num" w:pos="1260"/>
              </w:tabs>
              <w:spacing w:line="276" w:lineRule="auto"/>
              <w:jc w:val="both"/>
              <w:rPr>
                <w:sz w:val="24"/>
                <w:szCs w:val="24"/>
                <w:lang w:eastAsia="en-US"/>
              </w:rPr>
            </w:pPr>
            <w:r w:rsidRPr="00EC3B62">
              <w:rPr>
                <w:sz w:val="24"/>
                <w:szCs w:val="24"/>
                <w:lang w:eastAsia="en-US"/>
              </w:rPr>
              <w:t xml:space="preserve">Руководитель </w:t>
            </w:r>
          </w:p>
          <w:p w:rsidR="00EC3B62" w:rsidRPr="00EC3B62" w:rsidRDefault="00EC3B62" w:rsidP="00EC3B62">
            <w:pPr>
              <w:widowControl/>
              <w:tabs>
                <w:tab w:val="num" w:pos="1260"/>
              </w:tabs>
              <w:spacing w:line="276" w:lineRule="auto"/>
              <w:jc w:val="both"/>
              <w:rPr>
                <w:sz w:val="24"/>
                <w:szCs w:val="24"/>
                <w:lang w:eastAsia="en-US"/>
              </w:rPr>
            </w:pPr>
            <w:r w:rsidRPr="00EC3B62">
              <w:rPr>
                <w:sz w:val="24"/>
                <w:szCs w:val="24"/>
                <w:lang w:eastAsia="en-US"/>
              </w:rPr>
              <w:t>ФГБУ «АМП Каспийского моря»</w:t>
            </w:r>
          </w:p>
          <w:p w:rsidR="00EC3B62" w:rsidRPr="00EC3B62" w:rsidRDefault="00EC3B62" w:rsidP="00EC3B62">
            <w:pPr>
              <w:widowControl/>
              <w:tabs>
                <w:tab w:val="num" w:pos="1260"/>
              </w:tabs>
              <w:spacing w:line="276" w:lineRule="auto"/>
              <w:jc w:val="both"/>
              <w:rPr>
                <w:sz w:val="24"/>
                <w:szCs w:val="24"/>
                <w:lang w:eastAsia="en-US"/>
              </w:rPr>
            </w:pPr>
          </w:p>
          <w:p w:rsidR="00EC3B62" w:rsidRPr="00EC3B62" w:rsidRDefault="00EC3B62" w:rsidP="00EC3B62">
            <w:pPr>
              <w:widowControl/>
              <w:tabs>
                <w:tab w:val="num" w:pos="1260"/>
              </w:tabs>
              <w:spacing w:line="276" w:lineRule="auto"/>
              <w:jc w:val="both"/>
              <w:rPr>
                <w:sz w:val="24"/>
                <w:szCs w:val="24"/>
                <w:lang w:eastAsia="en-US"/>
              </w:rPr>
            </w:pPr>
            <w:r w:rsidRPr="00EC3B62">
              <w:rPr>
                <w:sz w:val="24"/>
                <w:szCs w:val="24"/>
                <w:lang w:eastAsia="en-US"/>
              </w:rPr>
              <w:t>_____________________М.А. Абдулатипов</w:t>
            </w:r>
          </w:p>
          <w:p w:rsidR="00EC3B62" w:rsidRPr="00EC3B62" w:rsidRDefault="00EC3B62" w:rsidP="00EC3B62">
            <w:pPr>
              <w:widowControl/>
              <w:tabs>
                <w:tab w:val="num" w:pos="1260"/>
              </w:tabs>
              <w:spacing w:line="276" w:lineRule="auto"/>
              <w:jc w:val="both"/>
              <w:rPr>
                <w:sz w:val="24"/>
                <w:szCs w:val="24"/>
                <w:lang w:eastAsia="en-US"/>
              </w:rPr>
            </w:pPr>
            <w:r w:rsidRPr="00EC3B62">
              <w:rPr>
                <w:sz w:val="24"/>
                <w:szCs w:val="24"/>
                <w:lang w:eastAsia="en-US"/>
              </w:rPr>
              <w:t>МП</w:t>
            </w:r>
            <w:r w:rsidRPr="00EC3B62">
              <w:rPr>
                <w:i/>
                <w:sz w:val="24"/>
                <w:szCs w:val="24"/>
                <w:lang w:eastAsia="en-US"/>
              </w:rPr>
              <w:t xml:space="preserve"> </w:t>
            </w:r>
          </w:p>
          <w:p w:rsidR="00EC3B62" w:rsidRPr="00EC3B62" w:rsidRDefault="00EC3B62" w:rsidP="00EC3B62">
            <w:pPr>
              <w:widowControl/>
              <w:tabs>
                <w:tab w:val="num" w:pos="1260"/>
              </w:tabs>
              <w:spacing w:line="276" w:lineRule="auto"/>
              <w:jc w:val="both"/>
              <w:rPr>
                <w:sz w:val="24"/>
                <w:szCs w:val="24"/>
                <w:lang w:eastAsia="en-US"/>
              </w:rPr>
            </w:pPr>
          </w:p>
        </w:tc>
      </w:tr>
    </w:tbl>
    <w:p w:rsidR="00EC3B62" w:rsidRPr="00EC3B62" w:rsidRDefault="00EC3B62" w:rsidP="00EC3B62">
      <w:pPr>
        <w:widowControl/>
        <w:tabs>
          <w:tab w:val="left" w:pos="1008"/>
          <w:tab w:val="right" w:pos="10205"/>
        </w:tabs>
        <w:spacing w:line="240" w:lineRule="auto"/>
        <w:jc w:val="right"/>
        <w:rPr>
          <w:rFonts w:eastAsia="Calibri"/>
          <w:sz w:val="24"/>
          <w:szCs w:val="24"/>
          <w:lang w:eastAsia="en-US"/>
        </w:rPr>
      </w:pPr>
    </w:p>
    <w:p w:rsidR="00EC3B62" w:rsidRPr="00EC3B62" w:rsidRDefault="00EC3B62" w:rsidP="00EC3B62">
      <w:pPr>
        <w:widowControl/>
        <w:tabs>
          <w:tab w:val="left" w:pos="1008"/>
          <w:tab w:val="right" w:pos="10205"/>
        </w:tabs>
        <w:spacing w:line="240" w:lineRule="auto"/>
        <w:jc w:val="right"/>
        <w:rPr>
          <w:rFonts w:eastAsia="Calibri"/>
          <w:sz w:val="24"/>
          <w:szCs w:val="24"/>
          <w:lang w:eastAsia="en-US"/>
        </w:rPr>
      </w:pPr>
    </w:p>
    <w:p w:rsidR="00144C85" w:rsidRDefault="00144C85" w:rsidP="00EC3B62">
      <w:pPr>
        <w:widowControl/>
        <w:tabs>
          <w:tab w:val="left" w:pos="1008"/>
          <w:tab w:val="right" w:pos="10205"/>
        </w:tabs>
        <w:spacing w:line="240" w:lineRule="auto"/>
        <w:jc w:val="right"/>
        <w:rPr>
          <w:rFonts w:eastAsia="Calibri"/>
          <w:sz w:val="24"/>
          <w:szCs w:val="24"/>
          <w:lang w:eastAsia="en-US"/>
        </w:rPr>
      </w:pPr>
    </w:p>
    <w:p w:rsidR="00144C85" w:rsidRDefault="00144C85" w:rsidP="00EC3B62">
      <w:pPr>
        <w:widowControl/>
        <w:tabs>
          <w:tab w:val="left" w:pos="1008"/>
          <w:tab w:val="right" w:pos="10205"/>
        </w:tabs>
        <w:spacing w:line="240" w:lineRule="auto"/>
        <w:jc w:val="right"/>
        <w:rPr>
          <w:rFonts w:eastAsia="Calibri"/>
          <w:sz w:val="24"/>
          <w:szCs w:val="24"/>
          <w:lang w:eastAsia="en-US"/>
        </w:rPr>
      </w:pPr>
    </w:p>
    <w:p w:rsidR="00144C85" w:rsidRDefault="00144C85" w:rsidP="00EC3B62">
      <w:pPr>
        <w:widowControl/>
        <w:tabs>
          <w:tab w:val="left" w:pos="1008"/>
          <w:tab w:val="right" w:pos="10205"/>
        </w:tabs>
        <w:spacing w:line="240" w:lineRule="auto"/>
        <w:jc w:val="right"/>
        <w:rPr>
          <w:rFonts w:eastAsia="Calibri"/>
          <w:sz w:val="24"/>
          <w:szCs w:val="24"/>
          <w:lang w:eastAsia="en-US"/>
        </w:rPr>
      </w:pPr>
    </w:p>
    <w:p w:rsidR="00EC3B62" w:rsidRPr="00EC3B62" w:rsidRDefault="00EC3B62" w:rsidP="00EC3B62">
      <w:pPr>
        <w:widowControl/>
        <w:tabs>
          <w:tab w:val="left" w:pos="1008"/>
          <w:tab w:val="right" w:pos="10205"/>
        </w:tabs>
        <w:spacing w:line="240" w:lineRule="auto"/>
        <w:jc w:val="right"/>
        <w:rPr>
          <w:rFonts w:eastAsia="Calibri"/>
          <w:sz w:val="24"/>
          <w:szCs w:val="24"/>
          <w:lang w:eastAsia="en-US"/>
        </w:rPr>
      </w:pPr>
      <w:r w:rsidRPr="00EC3B62">
        <w:rPr>
          <w:rFonts w:eastAsia="Calibri"/>
          <w:sz w:val="24"/>
          <w:szCs w:val="24"/>
          <w:lang w:eastAsia="en-US"/>
        </w:rPr>
        <w:lastRenderedPageBreak/>
        <w:t xml:space="preserve">Приложение № 1 к Договору  </w:t>
      </w:r>
    </w:p>
    <w:p w:rsidR="00EC3B62" w:rsidRPr="00EC3B62" w:rsidRDefault="00EC3B62" w:rsidP="00EC3B62">
      <w:pPr>
        <w:widowControl/>
        <w:spacing w:line="240" w:lineRule="auto"/>
        <w:jc w:val="right"/>
        <w:rPr>
          <w:rFonts w:eastAsia="Calibri"/>
          <w:sz w:val="24"/>
          <w:szCs w:val="24"/>
          <w:lang w:eastAsia="en-US"/>
        </w:rPr>
      </w:pPr>
      <w:r w:rsidRPr="00EC3B62">
        <w:rPr>
          <w:rFonts w:eastAsia="Calibri"/>
          <w:sz w:val="24"/>
          <w:szCs w:val="24"/>
          <w:lang w:eastAsia="en-US"/>
        </w:rPr>
        <w:t>№   _________ от «____»_______20__ г.</w:t>
      </w:r>
    </w:p>
    <w:p w:rsidR="00EC3B62" w:rsidRPr="00EC3B62" w:rsidRDefault="00EC3B62" w:rsidP="00EC3B62">
      <w:pPr>
        <w:widowControl/>
        <w:spacing w:line="240" w:lineRule="auto"/>
        <w:jc w:val="both"/>
        <w:rPr>
          <w:rFonts w:eastAsia="Calibri"/>
          <w:sz w:val="24"/>
          <w:szCs w:val="24"/>
          <w:lang w:eastAsia="en-US"/>
        </w:rPr>
      </w:pPr>
    </w:p>
    <w:p w:rsidR="00EC3B62" w:rsidRPr="00EC3B62" w:rsidRDefault="00EC3B62" w:rsidP="00EC3B62">
      <w:pPr>
        <w:widowControl/>
        <w:spacing w:line="240" w:lineRule="auto"/>
        <w:jc w:val="center"/>
        <w:rPr>
          <w:rFonts w:eastAsia="Calibri"/>
          <w:sz w:val="24"/>
          <w:szCs w:val="24"/>
          <w:lang w:eastAsia="en-US"/>
        </w:rPr>
      </w:pPr>
      <w:r w:rsidRPr="00EC3B62">
        <w:rPr>
          <w:rFonts w:eastAsia="Calibri"/>
          <w:sz w:val="24"/>
          <w:szCs w:val="24"/>
          <w:lang w:eastAsia="en-US"/>
        </w:rPr>
        <w:t>Перечень объектов текущего ремонта</w:t>
      </w:r>
    </w:p>
    <w:p w:rsidR="00EC3B62" w:rsidRPr="00EC3B62" w:rsidRDefault="00EC3B62" w:rsidP="00EC3B62">
      <w:pPr>
        <w:widowControl/>
        <w:spacing w:line="240" w:lineRule="auto"/>
        <w:jc w:val="center"/>
        <w:rPr>
          <w:rFonts w:eastAsia="Calibri"/>
          <w:sz w:val="24"/>
          <w:szCs w:val="24"/>
          <w:lang w:eastAsia="en-US"/>
        </w:rPr>
      </w:pPr>
    </w:p>
    <w:p w:rsidR="00EC3B62" w:rsidRPr="00EC3B62" w:rsidRDefault="00EC3B62" w:rsidP="00EC3B62">
      <w:pPr>
        <w:widowControl/>
        <w:suppressAutoHyphens/>
        <w:spacing w:line="240" w:lineRule="auto"/>
        <w:rPr>
          <w:rFonts w:eastAsiaTheme="minorHAnsi"/>
          <w:b/>
          <w:sz w:val="24"/>
          <w:szCs w:val="24"/>
          <w:lang w:eastAsia="en-US"/>
        </w:rPr>
      </w:pPr>
      <w:r w:rsidRPr="00EC3B62">
        <w:rPr>
          <w:rFonts w:eastAsiaTheme="minorHAnsi"/>
          <w:b/>
          <w:sz w:val="24"/>
          <w:szCs w:val="24"/>
          <w:lang w:eastAsia="en-US"/>
        </w:rPr>
        <w:t>1. Оборудование, установленное по адресу: г. Астрахань, ул. Капитана Краснова, 31</w:t>
      </w:r>
    </w:p>
    <w:p w:rsidR="00EC3B62" w:rsidRPr="00EC3B62" w:rsidRDefault="00EC3B62" w:rsidP="00EC3B62">
      <w:pPr>
        <w:widowControl/>
        <w:suppressAutoHyphens/>
        <w:spacing w:line="240" w:lineRule="auto"/>
        <w:rPr>
          <w:rFonts w:eastAsiaTheme="minorHAnsi"/>
          <w:b/>
          <w:sz w:val="24"/>
          <w:szCs w:val="24"/>
          <w:lang w:eastAsia="ar-SA"/>
        </w:rPr>
      </w:pPr>
    </w:p>
    <w:tbl>
      <w:tblPr>
        <w:tblStyle w:val="391"/>
        <w:tblW w:w="0" w:type="auto"/>
        <w:tblInd w:w="-34" w:type="dxa"/>
        <w:tblLook w:val="04A0" w:firstRow="1" w:lastRow="0" w:firstColumn="1" w:lastColumn="0" w:noHBand="0" w:noVBand="1"/>
      </w:tblPr>
      <w:tblGrid>
        <w:gridCol w:w="540"/>
        <w:gridCol w:w="6349"/>
        <w:gridCol w:w="1349"/>
        <w:gridCol w:w="2217"/>
      </w:tblGrid>
      <w:tr w:rsidR="00EC3B62" w:rsidRPr="00EC3B62" w:rsidTr="00FD1E51">
        <w:trPr>
          <w:trHeight w:hRule="exact" w:val="1399"/>
          <w:tblHeader/>
        </w:trPr>
        <w:tc>
          <w:tcPr>
            <w:tcW w:w="0" w:type="auto"/>
            <w:shd w:val="clear" w:color="auto" w:fill="D9D9D9" w:themeFill="background1" w:themeFillShade="D9"/>
            <w:vAlign w:val="center"/>
          </w:tcPr>
          <w:p w:rsidR="00EC3B62" w:rsidRPr="00EC3B62" w:rsidRDefault="00EC3B62" w:rsidP="00EC3B62">
            <w:pPr>
              <w:widowControl/>
              <w:spacing w:line="240" w:lineRule="auto"/>
              <w:contextualSpacing/>
              <w:jc w:val="center"/>
              <w:rPr>
                <w:rFonts w:ascii="Times New Roman" w:hAnsi="Times New Roman" w:cs="Times New Roman"/>
                <w:sz w:val="24"/>
                <w:szCs w:val="24"/>
              </w:rPr>
            </w:pPr>
            <w:r w:rsidRPr="00EC3B62">
              <w:rPr>
                <w:rFonts w:ascii="Times New Roman" w:hAnsi="Times New Roman" w:cs="Times New Roman"/>
                <w:sz w:val="24"/>
                <w:szCs w:val="24"/>
              </w:rPr>
              <w:t>№</w:t>
            </w:r>
          </w:p>
          <w:p w:rsidR="00EC3B62" w:rsidRPr="00EC3B62" w:rsidRDefault="00EC3B62" w:rsidP="00EC3B62">
            <w:pPr>
              <w:widowControl/>
              <w:spacing w:line="240" w:lineRule="auto"/>
              <w:contextualSpacing/>
              <w:jc w:val="center"/>
              <w:rPr>
                <w:rFonts w:ascii="Times New Roman" w:hAnsi="Times New Roman" w:cs="Times New Roman"/>
                <w:sz w:val="24"/>
                <w:szCs w:val="24"/>
              </w:rPr>
            </w:pPr>
            <w:proofErr w:type="gramStart"/>
            <w:r w:rsidRPr="00EC3B62">
              <w:rPr>
                <w:rFonts w:ascii="Times New Roman" w:hAnsi="Times New Roman" w:cs="Times New Roman"/>
                <w:sz w:val="24"/>
                <w:szCs w:val="24"/>
              </w:rPr>
              <w:t>п</w:t>
            </w:r>
            <w:proofErr w:type="gramEnd"/>
            <w:r w:rsidRPr="00EC3B62">
              <w:rPr>
                <w:rFonts w:ascii="Times New Roman" w:hAnsi="Times New Roman" w:cs="Times New Roman"/>
                <w:sz w:val="24"/>
                <w:szCs w:val="24"/>
              </w:rPr>
              <w:t>/п</w:t>
            </w:r>
          </w:p>
        </w:tc>
        <w:tc>
          <w:tcPr>
            <w:tcW w:w="0" w:type="auto"/>
            <w:shd w:val="clear" w:color="auto" w:fill="D9D9D9" w:themeFill="background1" w:themeFillShade="D9"/>
            <w:vAlign w:val="center"/>
          </w:tcPr>
          <w:p w:rsidR="00EC3B62" w:rsidRPr="00EC3B62" w:rsidRDefault="00EC3B62" w:rsidP="00EC3B62">
            <w:pPr>
              <w:widowControl/>
              <w:spacing w:line="240" w:lineRule="auto"/>
              <w:contextualSpacing/>
              <w:jc w:val="center"/>
              <w:rPr>
                <w:rFonts w:ascii="Times New Roman" w:hAnsi="Times New Roman" w:cs="Times New Roman"/>
                <w:sz w:val="24"/>
                <w:szCs w:val="24"/>
              </w:rPr>
            </w:pPr>
            <w:r w:rsidRPr="00EC3B62">
              <w:rPr>
                <w:rFonts w:ascii="Times New Roman" w:hAnsi="Times New Roman" w:cs="Times New Roman"/>
                <w:sz w:val="24"/>
                <w:szCs w:val="24"/>
              </w:rPr>
              <w:t>Наименование и состав оборудования</w:t>
            </w:r>
          </w:p>
        </w:tc>
        <w:tc>
          <w:tcPr>
            <w:tcW w:w="0" w:type="auto"/>
            <w:shd w:val="clear" w:color="auto" w:fill="D9D9D9" w:themeFill="background1" w:themeFillShade="D9"/>
            <w:vAlign w:val="center"/>
          </w:tcPr>
          <w:p w:rsidR="00EC3B62" w:rsidRPr="00EC3B62" w:rsidRDefault="00EC3B62" w:rsidP="00EC3B62">
            <w:pPr>
              <w:widowControl/>
              <w:spacing w:line="240" w:lineRule="auto"/>
              <w:contextualSpacing/>
              <w:jc w:val="center"/>
              <w:rPr>
                <w:rFonts w:ascii="Times New Roman" w:hAnsi="Times New Roman" w:cs="Times New Roman"/>
                <w:sz w:val="24"/>
                <w:szCs w:val="24"/>
              </w:rPr>
            </w:pPr>
            <w:r w:rsidRPr="00EC3B62">
              <w:rPr>
                <w:rFonts w:ascii="Times New Roman" w:hAnsi="Times New Roman" w:cs="Times New Roman"/>
                <w:sz w:val="24"/>
                <w:szCs w:val="24"/>
              </w:rPr>
              <w:t>Инв. номер</w:t>
            </w:r>
          </w:p>
        </w:tc>
        <w:tc>
          <w:tcPr>
            <w:tcW w:w="0" w:type="auto"/>
            <w:tcBorders>
              <w:bottom w:val="single" w:sz="4" w:space="0" w:color="auto"/>
            </w:tcBorders>
            <w:shd w:val="clear" w:color="auto" w:fill="D9D9D9" w:themeFill="background1" w:themeFillShade="D9"/>
            <w:vAlign w:val="center"/>
          </w:tcPr>
          <w:p w:rsidR="00EC3B62" w:rsidRPr="00EC3B62" w:rsidRDefault="00EC3B62" w:rsidP="00EC3B62">
            <w:pPr>
              <w:widowControl/>
              <w:spacing w:line="240" w:lineRule="auto"/>
              <w:contextualSpacing/>
              <w:jc w:val="center"/>
              <w:rPr>
                <w:rFonts w:ascii="Times New Roman" w:hAnsi="Times New Roman" w:cs="Times New Roman"/>
                <w:sz w:val="24"/>
                <w:szCs w:val="24"/>
              </w:rPr>
            </w:pPr>
            <w:r w:rsidRPr="00EC3B62">
              <w:rPr>
                <w:rFonts w:ascii="Times New Roman" w:hAnsi="Times New Roman" w:cs="Times New Roman"/>
                <w:sz w:val="24"/>
                <w:szCs w:val="24"/>
              </w:rPr>
              <w:t>Место установки</w:t>
            </w:r>
          </w:p>
        </w:tc>
      </w:tr>
      <w:tr w:rsidR="00EC3B62" w:rsidRPr="00EC3B62" w:rsidTr="00FD1E51">
        <w:trPr>
          <w:trHeight w:val="74"/>
        </w:trPr>
        <w:tc>
          <w:tcPr>
            <w:tcW w:w="0" w:type="auto"/>
            <w:vMerge w:val="restart"/>
            <w:tcBorders>
              <w:top w:val="nil"/>
            </w:tcBorders>
            <w:shd w:val="clear" w:color="auto" w:fill="auto"/>
          </w:tcPr>
          <w:p w:rsidR="00EC3B62" w:rsidRPr="00EC3B62" w:rsidRDefault="00EC3B62" w:rsidP="00EC3B62">
            <w:pPr>
              <w:widowControl/>
              <w:spacing w:after="200" w:line="276" w:lineRule="auto"/>
              <w:jc w:val="center"/>
              <w:rPr>
                <w:rFonts w:ascii="Times New Roman" w:hAnsi="Times New Roman" w:cs="Times New Roman"/>
                <w:sz w:val="24"/>
                <w:szCs w:val="24"/>
              </w:rPr>
            </w:pPr>
            <w:r w:rsidRPr="00EC3B62">
              <w:rPr>
                <w:rFonts w:ascii="Times New Roman" w:hAnsi="Times New Roman" w:cs="Times New Roman"/>
                <w:sz w:val="24"/>
                <w:szCs w:val="24"/>
              </w:rPr>
              <w:t>1</w:t>
            </w:r>
          </w:p>
        </w:tc>
        <w:tc>
          <w:tcPr>
            <w:tcW w:w="0" w:type="auto"/>
            <w:vAlign w:val="bottom"/>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Система видеонаблюдения в административном здании в составе:</w:t>
            </w:r>
          </w:p>
        </w:tc>
        <w:tc>
          <w:tcPr>
            <w:tcW w:w="0" w:type="auto"/>
            <w:tcBorders>
              <w:top w:val="nil"/>
              <w:bottom w:val="nil"/>
            </w:tcBorders>
          </w:tcPr>
          <w:p w:rsidR="00EC3B62" w:rsidRPr="00EC3B62" w:rsidRDefault="00EC3B62" w:rsidP="00EC3B62">
            <w:pPr>
              <w:widowControl/>
              <w:spacing w:after="200" w:line="276" w:lineRule="auto"/>
              <w:ind w:left="-111" w:right="-104"/>
              <w:jc w:val="center"/>
              <w:rPr>
                <w:rFonts w:ascii="Times New Roman" w:hAnsi="Times New Roman" w:cs="Times New Roman"/>
                <w:sz w:val="24"/>
                <w:szCs w:val="24"/>
              </w:rPr>
            </w:pPr>
            <w:r w:rsidRPr="00EC3B62">
              <w:rPr>
                <w:rFonts w:ascii="Times New Roman" w:hAnsi="Times New Roman" w:cs="Times New Roman"/>
                <w:sz w:val="24"/>
                <w:szCs w:val="24"/>
              </w:rPr>
              <w:t>00004513</w:t>
            </w:r>
          </w:p>
        </w:tc>
        <w:tc>
          <w:tcPr>
            <w:tcW w:w="0" w:type="auto"/>
            <w:tcBorders>
              <w:top w:val="single" w:sz="4" w:space="0" w:color="auto"/>
              <w:left w:val="single" w:sz="4" w:space="0" w:color="auto"/>
              <w:bottom w:val="single" w:sz="4" w:space="0" w:color="auto"/>
              <w:right w:val="single" w:sz="4" w:space="0" w:color="auto"/>
            </w:tcBorders>
          </w:tcPr>
          <w:p w:rsidR="00EC3B62" w:rsidRPr="00EC3B62" w:rsidRDefault="00EC3B62" w:rsidP="00EC3B62">
            <w:pPr>
              <w:widowControl/>
              <w:spacing w:after="200" w:line="276" w:lineRule="auto"/>
              <w:jc w:val="right"/>
              <w:rPr>
                <w:rFonts w:ascii="Times New Roman" w:hAnsi="Times New Roman" w:cs="Times New Roman"/>
                <w:sz w:val="24"/>
                <w:szCs w:val="24"/>
              </w:rPr>
            </w:pPr>
          </w:p>
        </w:tc>
      </w:tr>
      <w:tr w:rsidR="00EC3B62" w:rsidRPr="00EC3B62" w:rsidTr="00FD1E51">
        <w:trPr>
          <w:trHeight w:val="74"/>
        </w:trPr>
        <w:tc>
          <w:tcPr>
            <w:tcW w:w="0" w:type="auto"/>
            <w:vMerge/>
            <w:tcBorders>
              <w:bottom w:val="nil"/>
            </w:tcBorders>
            <w:shd w:val="clear" w:color="auto" w:fill="auto"/>
          </w:tcPr>
          <w:p w:rsidR="00EC3B62" w:rsidRPr="00EC3B62" w:rsidRDefault="00EC3B62" w:rsidP="00EC3B62">
            <w:pPr>
              <w:widowControl/>
              <w:spacing w:after="200" w:line="276" w:lineRule="auto"/>
              <w:jc w:val="center"/>
              <w:rPr>
                <w:rFonts w:ascii="Times New Roman" w:hAnsi="Times New Roman" w:cs="Times New Roman"/>
                <w:sz w:val="24"/>
                <w:szCs w:val="24"/>
              </w:rPr>
            </w:pPr>
          </w:p>
        </w:tc>
        <w:tc>
          <w:tcPr>
            <w:tcW w:w="0" w:type="auto"/>
            <w:vAlign w:val="bottom"/>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 xml:space="preserve">- Камера </w:t>
            </w:r>
            <w:proofErr w:type="spellStart"/>
            <w:r w:rsidRPr="00EC3B62">
              <w:rPr>
                <w:rFonts w:ascii="Times New Roman" w:hAnsi="Times New Roman" w:cs="Times New Roman"/>
                <w:sz w:val="24"/>
                <w:szCs w:val="24"/>
              </w:rPr>
              <w:t>HiWatch</w:t>
            </w:r>
            <w:proofErr w:type="spellEnd"/>
            <w:r w:rsidRPr="00EC3B62">
              <w:rPr>
                <w:rFonts w:ascii="Times New Roman" w:hAnsi="Times New Roman" w:cs="Times New Roman"/>
                <w:sz w:val="24"/>
                <w:szCs w:val="24"/>
              </w:rPr>
              <w:t xml:space="preserve">  IPC-B020, 2,8 мм                             </w:t>
            </w:r>
          </w:p>
        </w:tc>
        <w:tc>
          <w:tcPr>
            <w:tcW w:w="0" w:type="auto"/>
            <w:tcBorders>
              <w:bottom w:val="nil"/>
            </w:tcBorders>
          </w:tcPr>
          <w:p w:rsidR="00EC3B62" w:rsidRPr="00EC3B62" w:rsidRDefault="00EC3B62" w:rsidP="00EC3B62">
            <w:pPr>
              <w:widowControl/>
              <w:spacing w:after="200" w:line="276" w:lineRule="auto"/>
              <w:ind w:left="-111" w:right="-104"/>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Коридор 2 этажа</w:t>
            </w:r>
          </w:p>
        </w:tc>
      </w:tr>
      <w:tr w:rsidR="00EC3B62" w:rsidRPr="00EC3B62" w:rsidTr="00FD1E51">
        <w:trPr>
          <w:trHeight w:val="74"/>
        </w:trPr>
        <w:tc>
          <w:tcPr>
            <w:tcW w:w="0" w:type="auto"/>
            <w:tcBorders>
              <w:top w:val="nil"/>
              <w:bottom w:val="nil"/>
            </w:tcBorders>
            <w:shd w:val="clear" w:color="auto" w:fill="auto"/>
          </w:tcPr>
          <w:p w:rsidR="00EC3B62" w:rsidRPr="00EC3B62" w:rsidRDefault="00EC3B62" w:rsidP="00EC3B62">
            <w:pPr>
              <w:widowControl/>
              <w:spacing w:after="200" w:line="276" w:lineRule="auto"/>
              <w:jc w:val="center"/>
              <w:rPr>
                <w:rFonts w:ascii="Times New Roman" w:hAnsi="Times New Roman" w:cs="Times New Roman"/>
                <w:sz w:val="24"/>
                <w:szCs w:val="24"/>
              </w:rPr>
            </w:pPr>
          </w:p>
        </w:tc>
        <w:tc>
          <w:tcPr>
            <w:tcW w:w="0" w:type="auto"/>
            <w:vAlign w:val="bottom"/>
          </w:tcPr>
          <w:p w:rsidR="00EC3B62" w:rsidRPr="00EC3B62" w:rsidRDefault="00EC3B62" w:rsidP="00EC3B62">
            <w:pPr>
              <w:widowControl/>
              <w:spacing w:after="200" w:line="276" w:lineRule="auto"/>
              <w:rPr>
                <w:rFonts w:ascii="Times New Roman" w:hAnsi="Times New Roman" w:cs="Times New Roman"/>
                <w:sz w:val="24"/>
                <w:szCs w:val="24"/>
                <w:lang w:val="en-US"/>
              </w:rPr>
            </w:pPr>
            <w:r w:rsidRPr="00EC3B62">
              <w:rPr>
                <w:rFonts w:ascii="Times New Roman" w:hAnsi="Times New Roman" w:cs="Times New Roman"/>
                <w:sz w:val="24"/>
                <w:szCs w:val="24"/>
                <w:lang w:val="en-US"/>
              </w:rPr>
              <w:t xml:space="preserve">- </w:t>
            </w:r>
            <w:r w:rsidRPr="00EC3B62">
              <w:rPr>
                <w:rFonts w:ascii="Times New Roman" w:hAnsi="Times New Roman" w:cs="Times New Roman"/>
                <w:sz w:val="24"/>
                <w:szCs w:val="24"/>
              </w:rPr>
              <w:t>Камера</w:t>
            </w:r>
            <w:r w:rsidRPr="00EC3B62">
              <w:rPr>
                <w:rFonts w:ascii="Times New Roman" w:hAnsi="Times New Roman" w:cs="Times New Roman"/>
                <w:sz w:val="24"/>
                <w:szCs w:val="24"/>
                <w:lang w:val="en-US"/>
              </w:rPr>
              <w:t xml:space="preserve"> </w:t>
            </w:r>
            <w:proofErr w:type="spellStart"/>
            <w:r w:rsidRPr="00EC3B62">
              <w:rPr>
                <w:rFonts w:ascii="Times New Roman" w:hAnsi="Times New Roman" w:cs="Times New Roman"/>
                <w:sz w:val="24"/>
                <w:szCs w:val="24"/>
                <w:lang w:val="en-US"/>
              </w:rPr>
              <w:t>HiWatch</w:t>
            </w:r>
            <w:proofErr w:type="spellEnd"/>
            <w:r w:rsidRPr="00EC3B62">
              <w:rPr>
                <w:rFonts w:ascii="Times New Roman" w:hAnsi="Times New Roman" w:cs="Times New Roman"/>
                <w:sz w:val="24"/>
                <w:szCs w:val="24"/>
                <w:lang w:val="en-US"/>
              </w:rPr>
              <w:t xml:space="preserve"> DS-I200, 2,8 </w:t>
            </w:r>
            <w:r w:rsidRPr="00EC3B62">
              <w:rPr>
                <w:rFonts w:ascii="Times New Roman" w:hAnsi="Times New Roman" w:cs="Times New Roman"/>
                <w:sz w:val="24"/>
                <w:szCs w:val="24"/>
              </w:rPr>
              <w:t>мм</w:t>
            </w:r>
          </w:p>
        </w:tc>
        <w:tc>
          <w:tcPr>
            <w:tcW w:w="0" w:type="auto"/>
            <w:tcBorders>
              <w:top w:val="nil"/>
              <w:bottom w:val="nil"/>
            </w:tcBorders>
          </w:tcPr>
          <w:p w:rsidR="00EC3B62" w:rsidRPr="00EC3B62" w:rsidRDefault="00EC3B62" w:rsidP="00EC3B62">
            <w:pPr>
              <w:widowControl/>
              <w:spacing w:after="200" w:line="276" w:lineRule="auto"/>
              <w:ind w:left="-111" w:right="-104"/>
              <w:jc w:val="center"/>
              <w:rPr>
                <w:rFonts w:ascii="Times New Roman"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 xml:space="preserve">Фойе 1 этажа </w:t>
            </w:r>
          </w:p>
        </w:tc>
      </w:tr>
      <w:tr w:rsidR="00EC3B62" w:rsidRPr="00EC3B62" w:rsidTr="00FD1E51">
        <w:trPr>
          <w:trHeight w:val="74"/>
        </w:trPr>
        <w:tc>
          <w:tcPr>
            <w:tcW w:w="0" w:type="auto"/>
            <w:tcBorders>
              <w:top w:val="nil"/>
              <w:bottom w:val="single" w:sz="4" w:space="0" w:color="auto"/>
            </w:tcBorders>
            <w:shd w:val="clear" w:color="auto" w:fill="auto"/>
          </w:tcPr>
          <w:p w:rsidR="00EC3B62" w:rsidRPr="00EC3B62" w:rsidRDefault="00EC3B62" w:rsidP="00EC3B62">
            <w:pPr>
              <w:widowControl/>
              <w:spacing w:after="200" w:line="276" w:lineRule="auto"/>
              <w:jc w:val="center"/>
              <w:rPr>
                <w:rFonts w:ascii="Times New Roman" w:hAnsi="Times New Roman" w:cs="Times New Roman"/>
                <w:sz w:val="24"/>
                <w:szCs w:val="24"/>
              </w:rPr>
            </w:pPr>
          </w:p>
        </w:tc>
        <w:tc>
          <w:tcPr>
            <w:tcW w:w="0" w:type="auto"/>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 xml:space="preserve">- Видеорегистратор DS-N204(B) 4-х канальный </w:t>
            </w:r>
          </w:p>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 xml:space="preserve">- Монитор ACER 19» V193 </w:t>
            </w:r>
            <w:proofErr w:type="spellStart"/>
            <w:r w:rsidRPr="00EC3B62">
              <w:rPr>
                <w:rFonts w:ascii="Times New Roman" w:hAnsi="Times New Roman" w:cs="Times New Roman"/>
                <w:sz w:val="24"/>
                <w:szCs w:val="24"/>
              </w:rPr>
              <w:t>HQDb</w:t>
            </w:r>
            <w:proofErr w:type="spellEnd"/>
            <w:r w:rsidRPr="00EC3B62">
              <w:rPr>
                <w:rFonts w:ascii="Times New Roman" w:hAnsi="Times New Roman" w:cs="Times New Roman"/>
                <w:sz w:val="24"/>
                <w:szCs w:val="24"/>
              </w:rPr>
              <w:t xml:space="preserve">                                </w:t>
            </w:r>
          </w:p>
        </w:tc>
        <w:tc>
          <w:tcPr>
            <w:tcW w:w="0" w:type="auto"/>
            <w:tcBorders>
              <w:top w:val="nil"/>
              <w:bottom w:val="single" w:sz="4" w:space="0" w:color="auto"/>
            </w:tcBorders>
          </w:tcPr>
          <w:p w:rsidR="00EC3B62" w:rsidRPr="00EC3B62" w:rsidRDefault="00EC3B62" w:rsidP="00EC3B62">
            <w:pPr>
              <w:widowControl/>
              <w:spacing w:after="200" w:line="276" w:lineRule="auto"/>
              <w:ind w:left="-111" w:right="-104"/>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EC3B62" w:rsidRPr="00EC3B62" w:rsidRDefault="00EC3B62" w:rsidP="00EC3B62">
            <w:pPr>
              <w:widowControl/>
              <w:spacing w:line="240" w:lineRule="auto"/>
              <w:contextualSpacing/>
              <w:rPr>
                <w:rFonts w:ascii="Times New Roman" w:hAnsi="Times New Roman" w:cs="Times New Roman"/>
                <w:sz w:val="24"/>
                <w:szCs w:val="24"/>
              </w:rPr>
            </w:pPr>
            <w:r w:rsidRPr="00EC3B62">
              <w:rPr>
                <w:rFonts w:ascii="Times New Roman" w:hAnsi="Times New Roman" w:cs="Times New Roman"/>
                <w:sz w:val="24"/>
                <w:szCs w:val="24"/>
              </w:rPr>
              <w:t xml:space="preserve">Комната охраны </w:t>
            </w:r>
          </w:p>
          <w:p w:rsidR="00EC3B62" w:rsidRPr="00EC3B62" w:rsidRDefault="00EC3B62" w:rsidP="00EC3B62">
            <w:pPr>
              <w:widowControl/>
              <w:spacing w:line="240" w:lineRule="auto"/>
              <w:contextualSpacing/>
              <w:rPr>
                <w:rFonts w:ascii="Times New Roman" w:hAnsi="Times New Roman" w:cs="Times New Roman"/>
                <w:sz w:val="24"/>
                <w:szCs w:val="24"/>
              </w:rPr>
            </w:pPr>
            <w:r w:rsidRPr="00EC3B62">
              <w:rPr>
                <w:rFonts w:ascii="Times New Roman" w:hAnsi="Times New Roman" w:cs="Times New Roman"/>
                <w:sz w:val="24"/>
                <w:szCs w:val="24"/>
              </w:rPr>
              <w:t>№ 2</w:t>
            </w:r>
          </w:p>
        </w:tc>
      </w:tr>
      <w:tr w:rsidR="00EC3B62" w:rsidRPr="00EC3B62" w:rsidTr="00FD1E51">
        <w:trPr>
          <w:trHeight w:val="74"/>
        </w:trPr>
        <w:tc>
          <w:tcPr>
            <w:tcW w:w="0" w:type="auto"/>
            <w:vMerge w:val="restart"/>
            <w:shd w:val="clear" w:color="auto" w:fill="auto"/>
          </w:tcPr>
          <w:p w:rsidR="00EC3B62" w:rsidRPr="00EC3B62" w:rsidRDefault="00EC3B62" w:rsidP="00EC3B62">
            <w:pPr>
              <w:widowControl/>
              <w:spacing w:after="200" w:line="276" w:lineRule="auto"/>
              <w:jc w:val="center"/>
              <w:rPr>
                <w:rFonts w:ascii="Times New Roman" w:hAnsi="Times New Roman" w:cs="Times New Roman"/>
                <w:sz w:val="24"/>
                <w:szCs w:val="24"/>
              </w:rPr>
            </w:pPr>
            <w:r w:rsidRPr="00EC3B62">
              <w:rPr>
                <w:rFonts w:ascii="Times New Roman" w:hAnsi="Times New Roman" w:cs="Times New Roman"/>
                <w:sz w:val="24"/>
                <w:szCs w:val="24"/>
              </w:rPr>
              <w:t>2</w:t>
            </w:r>
          </w:p>
        </w:tc>
        <w:tc>
          <w:tcPr>
            <w:tcW w:w="0" w:type="auto"/>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Система видеонаблюдения в составе:</w:t>
            </w:r>
          </w:p>
        </w:tc>
        <w:tc>
          <w:tcPr>
            <w:tcW w:w="0" w:type="auto"/>
            <w:tcBorders>
              <w:bottom w:val="nil"/>
            </w:tcBorders>
          </w:tcPr>
          <w:p w:rsidR="00EC3B62" w:rsidRPr="00EC3B62" w:rsidRDefault="00EC3B62" w:rsidP="00EC3B62">
            <w:pPr>
              <w:widowControl/>
              <w:spacing w:after="200" w:line="276" w:lineRule="auto"/>
              <w:ind w:left="-111" w:right="-104"/>
              <w:jc w:val="center"/>
              <w:rPr>
                <w:rFonts w:ascii="Times New Roman" w:hAnsi="Times New Roman" w:cs="Times New Roman"/>
                <w:sz w:val="24"/>
                <w:szCs w:val="24"/>
              </w:rPr>
            </w:pPr>
            <w:r w:rsidRPr="00EC3B62">
              <w:rPr>
                <w:rFonts w:ascii="Times New Roman" w:hAnsi="Times New Roman" w:cs="Times New Roman"/>
                <w:sz w:val="24"/>
                <w:szCs w:val="24"/>
              </w:rPr>
              <w:t>00005796</w:t>
            </w:r>
          </w:p>
        </w:tc>
        <w:tc>
          <w:tcPr>
            <w:tcW w:w="0" w:type="auto"/>
            <w:tcBorders>
              <w:top w:val="single" w:sz="4" w:space="0" w:color="auto"/>
              <w:left w:val="single" w:sz="4" w:space="0" w:color="auto"/>
              <w:bottom w:val="single" w:sz="4" w:space="0" w:color="auto"/>
              <w:right w:val="single" w:sz="4" w:space="0" w:color="auto"/>
            </w:tcBorders>
          </w:tcPr>
          <w:p w:rsidR="00EC3B62" w:rsidRPr="00EC3B62" w:rsidRDefault="00EC3B62" w:rsidP="00EC3B62">
            <w:pPr>
              <w:widowControl/>
              <w:spacing w:after="200" w:line="276" w:lineRule="auto"/>
              <w:rPr>
                <w:rFonts w:ascii="Times New Roman" w:hAnsi="Times New Roman" w:cs="Times New Roman"/>
                <w:sz w:val="24"/>
                <w:szCs w:val="24"/>
              </w:rPr>
            </w:pPr>
          </w:p>
        </w:tc>
      </w:tr>
      <w:tr w:rsidR="00EC3B62" w:rsidRPr="00EC3B62" w:rsidTr="00FD1E51">
        <w:trPr>
          <w:trHeight w:val="74"/>
        </w:trPr>
        <w:tc>
          <w:tcPr>
            <w:tcW w:w="0" w:type="auto"/>
            <w:vMerge/>
            <w:tcBorders>
              <w:bottom w:val="nil"/>
            </w:tcBorders>
            <w:shd w:val="clear" w:color="auto" w:fill="auto"/>
          </w:tcPr>
          <w:p w:rsidR="00EC3B62" w:rsidRPr="00EC3B62" w:rsidRDefault="00EC3B62" w:rsidP="00EC3B62">
            <w:pPr>
              <w:widowControl/>
              <w:spacing w:after="200" w:line="276" w:lineRule="auto"/>
              <w:jc w:val="center"/>
              <w:rPr>
                <w:rFonts w:ascii="Times New Roman" w:hAnsi="Times New Roman" w:cs="Times New Roman"/>
                <w:sz w:val="24"/>
                <w:szCs w:val="24"/>
              </w:rPr>
            </w:pPr>
          </w:p>
        </w:tc>
        <w:tc>
          <w:tcPr>
            <w:tcW w:w="0" w:type="auto"/>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 xml:space="preserve">- Телевизор ЖК </w:t>
            </w:r>
            <w:r w:rsidRPr="00EC3B62">
              <w:rPr>
                <w:rFonts w:ascii="Times New Roman" w:hAnsi="Times New Roman" w:cs="Times New Roman"/>
                <w:sz w:val="24"/>
                <w:szCs w:val="24"/>
                <w:lang w:val="en-US"/>
              </w:rPr>
              <w:t>SUPRA</w:t>
            </w:r>
            <w:r w:rsidRPr="00EC3B62">
              <w:rPr>
                <w:rFonts w:ascii="Times New Roman" w:hAnsi="Times New Roman" w:cs="Times New Roman"/>
                <w:sz w:val="24"/>
                <w:szCs w:val="24"/>
              </w:rPr>
              <w:t xml:space="preserve"> </w:t>
            </w:r>
            <w:r w:rsidRPr="00EC3B62">
              <w:rPr>
                <w:rFonts w:ascii="Times New Roman" w:hAnsi="Times New Roman" w:cs="Times New Roman"/>
                <w:sz w:val="24"/>
                <w:szCs w:val="24"/>
                <w:lang w:val="en-US"/>
              </w:rPr>
              <w:t>STV</w:t>
            </w:r>
            <w:r w:rsidRPr="00EC3B62">
              <w:rPr>
                <w:rFonts w:ascii="Times New Roman" w:hAnsi="Times New Roman" w:cs="Times New Roman"/>
                <w:sz w:val="24"/>
                <w:szCs w:val="24"/>
              </w:rPr>
              <w:t>-</w:t>
            </w:r>
            <w:r w:rsidRPr="00EC3B62">
              <w:rPr>
                <w:rFonts w:ascii="Times New Roman" w:hAnsi="Times New Roman" w:cs="Times New Roman"/>
                <w:sz w:val="24"/>
                <w:szCs w:val="24"/>
                <w:lang w:val="en-US"/>
              </w:rPr>
              <w:t>LC</w:t>
            </w:r>
            <w:r w:rsidRPr="00EC3B62">
              <w:rPr>
                <w:rFonts w:ascii="Times New Roman" w:hAnsi="Times New Roman" w:cs="Times New Roman"/>
                <w:sz w:val="24"/>
                <w:szCs w:val="24"/>
              </w:rPr>
              <w:t>19</w:t>
            </w:r>
            <w:r w:rsidRPr="00EC3B62">
              <w:rPr>
                <w:rFonts w:ascii="Times New Roman" w:hAnsi="Times New Roman" w:cs="Times New Roman"/>
                <w:sz w:val="24"/>
                <w:szCs w:val="24"/>
                <w:lang w:val="en-US"/>
              </w:rPr>
              <w:t>T</w:t>
            </w:r>
            <w:r w:rsidRPr="00EC3B62">
              <w:rPr>
                <w:rFonts w:ascii="Times New Roman" w:hAnsi="Times New Roman" w:cs="Times New Roman"/>
                <w:sz w:val="24"/>
                <w:szCs w:val="24"/>
              </w:rPr>
              <w:t>550</w:t>
            </w:r>
            <w:r w:rsidRPr="00EC3B62">
              <w:rPr>
                <w:rFonts w:ascii="Times New Roman" w:hAnsi="Times New Roman" w:cs="Times New Roman"/>
                <w:sz w:val="24"/>
                <w:szCs w:val="24"/>
                <w:lang w:val="en-US"/>
              </w:rPr>
              <w:t>WL</w:t>
            </w:r>
            <w:r w:rsidRPr="00EC3B62">
              <w:rPr>
                <w:rFonts w:ascii="Times New Roman" w:hAnsi="Times New Roman" w:cs="Times New Roman"/>
                <w:sz w:val="24"/>
                <w:szCs w:val="24"/>
              </w:rPr>
              <w:t>.</w:t>
            </w:r>
          </w:p>
        </w:tc>
        <w:tc>
          <w:tcPr>
            <w:tcW w:w="0" w:type="auto"/>
            <w:tcBorders>
              <w:bottom w:val="nil"/>
            </w:tcBorders>
          </w:tcPr>
          <w:p w:rsidR="00EC3B62" w:rsidRPr="00EC3B62" w:rsidRDefault="00EC3B62" w:rsidP="00EC3B62">
            <w:pPr>
              <w:widowControl/>
              <w:spacing w:after="200" w:line="276" w:lineRule="auto"/>
              <w:ind w:left="-111" w:right="-104"/>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Кабинет № 205</w:t>
            </w:r>
          </w:p>
        </w:tc>
      </w:tr>
      <w:tr w:rsidR="00EC3B62" w:rsidRPr="00EC3B62" w:rsidTr="00FD1E51">
        <w:trPr>
          <w:trHeight w:val="74"/>
        </w:trPr>
        <w:tc>
          <w:tcPr>
            <w:tcW w:w="0" w:type="auto"/>
            <w:tcBorders>
              <w:top w:val="nil"/>
              <w:bottom w:val="nil"/>
            </w:tcBorders>
            <w:shd w:val="clear" w:color="auto" w:fill="auto"/>
          </w:tcPr>
          <w:p w:rsidR="00EC3B62" w:rsidRPr="00EC3B62" w:rsidRDefault="00EC3B62" w:rsidP="00EC3B62">
            <w:pPr>
              <w:widowControl/>
              <w:spacing w:after="200" w:line="276" w:lineRule="auto"/>
              <w:jc w:val="center"/>
              <w:rPr>
                <w:rFonts w:ascii="Times New Roman" w:hAnsi="Times New Roman" w:cs="Times New Roman"/>
                <w:sz w:val="24"/>
                <w:szCs w:val="24"/>
              </w:rPr>
            </w:pPr>
          </w:p>
        </w:tc>
        <w:tc>
          <w:tcPr>
            <w:tcW w:w="0" w:type="auto"/>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 Купольная камера видеонаблюдения ACV100SH20D</w:t>
            </w:r>
          </w:p>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 xml:space="preserve">- Блок питания для видеокамер </w:t>
            </w:r>
            <w:r w:rsidRPr="00EC3B62">
              <w:rPr>
                <w:rFonts w:ascii="Times New Roman" w:hAnsi="Times New Roman" w:cs="Times New Roman"/>
                <w:sz w:val="24"/>
                <w:szCs w:val="24"/>
                <w:lang w:val="en-US"/>
              </w:rPr>
              <w:t>SR</w:t>
            </w:r>
            <w:r w:rsidRPr="00EC3B62">
              <w:rPr>
                <w:rFonts w:ascii="Times New Roman" w:hAnsi="Times New Roman" w:cs="Times New Roman"/>
                <w:sz w:val="24"/>
                <w:szCs w:val="24"/>
              </w:rPr>
              <w:t>-12/2А (б/н)</w:t>
            </w:r>
          </w:p>
        </w:tc>
        <w:tc>
          <w:tcPr>
            <w:tcW w:w="0" w:type="auto"/>
            <w:tcBorders>
              <w:top w:val="nil"/>
              <w:bottom w:val="nil"/>
            </w:tcBorders>
          </w:tcPr>
          <w:p w:rsidR="00EC3B62" w:rsidRPr="00EC3B62" w:rsidRDefault="00EC3B62" w:rsidP="00EC3B62">
            <w:pPr>
              <w:widowControl/>
              <w:spacing w:after="200" w:line="276" w:lineRule="auto"/>
              <w:ind w:left="-111" w:right="-104"/>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Коридор 2 этажа</w:t>
            </w:r>
          </w:p>
        </w:tc>
      </w:tr>
      <w:tr w:rsidR="00EC3B62" w:rsidRPr="00EC3B62" w:rsidTr="00FD1E51">
        <w:trPr>
          <w:trHeight w:val="74"/>
        </w:trPr>
        <w:tc>
          <w:tcPr>
            <w:tcW w:w="0" w:type="auto"/>
            <w:tcBorders>
              <w:top w:val="nil"/>
              <w:bottom w:val="nil"/>
            </w:tcBorders>
            <w:shd w:val="clear" w:color="auto" w:fill="auto"/>
          </w:tcPr>
          <w:p w:rsidR="00EC3B62" w:rsidRPr="00EC3B62" w:rsidRDefault="00EC3B62" w:rsidP="00EC3B62">
            <w:pPr>
              <w:widowControl/>
              <w:spacing w:after="200" w:line="276" w:lineRule="auto"/>
              <w:jc w:val="center"/>
              <w:rPr>
                <w:rFonts w:ascii="Times New Roman" w:hAnsi="Times New Roman" w:cs="Times New Roman"/>
                <w:sz w:val="24"/>
                <w:szCs w:val="24"/>
              </w:rPr>
            </w:pPr>
          </w:p>
        </w:tc>
        <w:tc>
          <w:tcPr>
            <w:tcW w:w="0" w:type="auto"/>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 Купольная камера видеонаблюдения ACV100SH20D</w:t>
            </w:r>
          </w:p>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 Активный микрофон EMS-3</w:t>
            </w:r>
          </w:p>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 Камера уличная РР-7111АН</w:t>
            </w:r>
            <w:r w:rsidRPr="00EC3B62">
              <w:rPr>
                <w:rFonts w:ascii="Times New Roman" w:hAnsi="Times New Roman" w:cs="Times New Roman"/>
                <w:sz w:val="24"/>
                <w:szCs w:val="24"/>
                <w:lang w:val="en-US"/>
              </w:rPr>
              <w:t>D</w:t>
            </w:r>
            <w:r w:rsidRPr="00EC3B62">
              <w:rPr>
                <w:rFonts w:ascii="Times New Roman" w:hAnsi="Times New Roman" w:cs="Times New Roman"/>
                <w:sz w:val="24"/>
                <w:szCs w:val="24"/>
              </w:rPr>
              <w:t xml:space="preserve"> 2/8-12 (б/н)</w:t>
            </w:r>
          </w:p>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 xml:space="preserve">- Блок питания для видеокамер </w:t>
            </w:r>
            <w:r w:rsidRPr="00EC3B62">
              <w:rPr>
                <w:rFonts w:ascii="Times New Roman" w:hAnsi="Times New Roman" w:cs="Times New Roman"/>
                <w:sz w:val="24"/>
                <w:szCs w:val="24"/>
                <w:lang w:val="en-US"/>
              </w:rPr>
              <w:t>SR</w:t>
            </w:r>
            <w:r w:rsidRPr="00EC3B62">
              <w:rPr>
                <w:rFonts w:ascii="Times New Roman" w:hAnsi="Times New Roman" w:cs="Times New Roman"/>
                <w:sz w:val="24"/>
                <w:szCs w:val="24"/>
              </w:rPr>
              <w:t>-12/2А (б/н)</w:t>
            </w:r>
          </w:p>
        </w:tc>
        <w:tc>
          <w:tcPr>
            <w:tcW w:w="0" w:type="auto"/>
            <w:tcBorders>
              <w:top w:val="nil"/>
              <w:bottom w:val="nil"/>
            </w:tcBorders>
          </w:tcPr>
          <w:p w:rsidR="00EC3B62" w:rsidRPr="00EC3B62" w:rsidRDefault="00EC3B62" w:rsidP="00EC3B62">
            <w:pPr>
              <w:widowControl/>
              <w:spacing w:after="200" w:line="276" w:lineRule="auto"/>
              <w:ind w:left="-111" w:right="-104"/>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Кабинет № 104</w:t>
            </w:r>
          </w:p>
        </w:tc>
      </w:tr>
      <w:tr w:rsidR="00EC3B62" w:rsidRPr="00EC3B62" w:rsidTr="00FD1E51">
        <w:trPr>
          <w:trHeight w:val="74"/>
        </w:trPr>
        <w:tc>
          <w:tcPr>
            <w:tcW w:w="0" w:type="auto"/>
            <w:tcBorders>
              <w:top w:val="nil"/>
              <w:bottom w:val="single" w:sz="4" w:space="0" w:color="auto"/>
            </w:tcBorders>
            <w:shd w:val="clear" w:color="auto" w:fill="auto"/>
          </w:tcPr>
          <w:p w:rsidR="00EC3B62" w:rsidRPr="00EC3B62" w:rsidRDefault="00EC3B62" w:rsidP="00EC3B62">
            <w:pPr>
              <w:widowControl/>
              <w:spacing w:after="200" w:line="276" w:lineRule="auto"/>
              <w:jc w:val="center"/>
              <w:rPr>
                <w:rFonts w:ascii="Times New Roman" w:hAnsi="Times New Roman" w:cs="Times New Roman"/>
                <w:sz w:val="24"/>
                <w:szCs w:val="24"/>
              </w:rPr>
            </w:pPr>
          </w:p>
        </w:tc>
        <w:tc>
          <w:tcPr>
            <w:tcW w:w="0" w:type="auto"/>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 xml:space="preserve">- Регистратор Н.264 DVR АС-2204 </w:t>
            </w:r>
            <w:proofErr w:type="gramStart"/>
            <w:r w:rsidRPr="00EC3B62">
              <w:rPr>
                <w:rFonts w:ascii="Times New Roman" w:hAnsi="Times New Roman" w:cs="Times New Roman"/>
                <w:sz w:val="24"/>
                <w:szCs w:val="24"/>
              </w:rPr>
              <w:t>А</w:t>
            </w:r>
            <w:proofErr w:type="gramEnd"/>
            <w:r w:rsidRPr="00EC3B62">
              <w:rPr>
                <w:rFonts w:ascii="Times New Roman" w:hAnsi="Times New Roman" w:cs="Times New Roman"/>
                <w:sz w:val="24"/>
                <w:szCs w:val="24"/>
              </w:rPr>
              <w:t>CVISION</w:t>
            </w:r>
          </w:p>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 Блок питания БК-12-3000.</w:t>
            </w:r>
          </w:p>
          <w:p w:rsidR="00EC3B62" w:rsidRPr="00EC3B62" w:rsidRDefault="00EC3B62" w:rsidP="00EC3B62">
            <w:pPr>
              <w:widowControl/>
              <w:spacing w:after="200" w:line="276" w:lineRule="auto"/>
              <w:rPr>
                <w:rFonts w:ascii="Times New Roman" w:hAnsi="Times New Roman" w:cs="Times New Roman"/>
                <w:sz w:val="24"/>
                <w:szCs w:val="24"/>
                <w:lang w:val="en-US"/>
              </w:rPr>
            </w:pPr>
            <w:r w:rsidRPr="00EC3B62">
              <w:rPr>
                <w:rFonts w:ascii="Times New Roman" w:hAnsi="Times New Roman" w:cs="Times New Roman"/>
                <w:sz w:val="24"/>
                <w:szCs w:val="24"/>
                <w:lang w:val="en-US"/>
              </w:rPr>
              <w:t xml:space="preserve">- LCD </w:t>
            </w:r>
            <w:r w:rsidRPr="00EC3B62">
              <w:rPr>
                <w:rFonts w:ascii="Times New Roman" w:hAnsi="Times New Roman" w:cs="Times New Roman"/>
                <w:sz w:val="24"/>
                <w:szCs w:val="24"/>
              </w:rPr>
              <w:t>Монитор</w:t>
            </w:r>
            <w:r w:rsidRPr="00EC3B62">
              <w:rPr>
                <w:rFonts w:ascii="Times New Roman" w:hAnsi="Times New Roman" w:cs="Times New Roman"/>
                <w:sz w:val="24"/>
                <w:szCs w:val="24"/>
                <w:lang w:val="en-US"/>
              </w:rPr>
              <w:t xml:space="preserve"> </w:t>
            </w:r>
            <w:proofErr w:type="spellStart"/>
            <w:r w:rsidRPr="00EC3B62">
              <w:rPr>
                <w:rFonts w:ascii="Times New Roman" w:hAnsi="Times New Roman" w:cs="Times New Roman"/>
                <w:sz w:val="24"/>
                <w:szCs w:val="24"/>
                <w:lang w:val="en-US"/>
              </w:rPr>
              <w:t>Viseo</w:t>
            </w:r>
            <w:proofErr w:type="spellEnd"/>
            <w:r w:rsidRPr="00EC3B62">
              <w:rPr>
                <w:rFonts w:ascii="Times New Roman" w:hAnsi="Times New Roman" w:cs="Times New Roman"/>
                <w:sz w:val="24"/>
                <w:szCs w:val="24"/>
                <w:lang w:val="en-US"/>
              </w:rPr>
              <w:t xml:space="preserve"> 193 DX </w:t>
            </w:r>
          </w:p>
        </w:tc>
        <w:tc>
          <w:tcPr>
            <w:tcW w:w="0" w:type="auto"/>
            <w:tcBorders>
              <w:top w:val="nil"/>
              <w:bottom w:val="single" w:sz="4" w:space="0" w:color="auto"/>
            </w:tcBorders>
          </w:tcPr>
          <w:p w:rsidR="00EC3B62" w:rsidRPr="00EC3B62" w:rsidRDefault="00EC3B62" w:rsidP="00EC3B62">
            <w:pPr>
              <w:widowControl/>
              <w:spacing w:after="200" w:line="276" w:lineRule="auto"/>
              <w:ind w:left="-111" w:right="-104"/>
              <w:jc w:val="center"/>
              <w:rPr>
                <w:rFonts w:ascii="Times New Roman"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Комната охраны № 2</w:t>
            </w:r>
          </w:p>
        </w:tc>
      </w:tr>
      <w:tr w:rsidR="00EC3B62" w:rsidRPr="00EC3B62" w:rsidTr="00FD1E51">
        <w:trPr>
          <w:trHeight w:val="74"/>
        </w:trPr>
        <w:tc>
          <w:tcPr>
            <w:tcW w:w="0" w:type="auto"/>
            <w:vMerge w:val="restart"/>
            <w:shd w:val="clear" w:color="auto" w:fill="auto"/>
          </w:tcPr>
          <w:p w:rsidR="00EC3B62" w:rsidRPr="00EC3B62" w:rsidRDefault="00EC3B62" w:rsidP="00EC3B62">
            <w:pPr>
              <w:widowControl/>
              <w:spacing w:after="200" w:line="276" w:lineRule="auto"/>
              <w:jc w:val="center"/>
              <w:rPr>
                <w:rFonts w:ascii="Times New Roman" w:hAnsi="Times New Roman" w:cs="Times New Roman"/>
                <w:sz w:val="24"/>
                <w:szCs w:val="24"/>
              </w:rPr>
            </w:pPr>
            <w:r w:rsidRPr="00EC3B62">
              <w:rPr>
                <w:rFonts w:ascii="Times New Roman" w:hAnsi="Times New Roman" w:cs="Times New Roman"/>
                <w:sz w:val="24"/>
                <w:szCs w:val="24"/>
              </w:rPr>
              <w:t>3</w:t>
            </w:r>
          </w:p>
        </w:tc>
        <w:tc>
          <w:tcPr>
            <w:tcW w:w="0" w:type="auto"/>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Система видеоконтроля в кабинетах № 106, 206 и БКТП в составе:</w:t>
            </w:r>
          </w:p>
        </w:tc>
        <w:tc>
          <w:tcPr>
            <w:tcW w:w="0" w:type="auto"/>
            <w:tcBorders>
              <w:bottom w:val="nil"/>
            </w:tcBorders>
          </w:tcPr>
          <w:p w:rsidR="00EC3B62" w:rsidRPr="00EC3B62" w:rsidRDefault="00EC3B62" w:rsidP="00EC3B62">
            <w:pPr>
              <w:widowControl/>
              <w:spacing w:after="200" w:line="276" w:lineRule="auto"/>
              <w:ind w:left="-111" w:right="-104"/>
              <w:jc w:val="center"/>
              <w:rPr>
                <w:rFonts w:ascii="Times New Roman" w:hAnsi="Times New Roman" w:cs="Times New Roman"/>
                <w:sz w:val="24"/>
                <w:szCs w:val="24"/>
              </w:rPr>
            </w:pPr>
            <w:r w:rsidRPr="00EC3B62">
              <w:rPr>
                <w:rFonts w:ascii="Times New Roman" w:hAnsi="Times New Roman" w:cs="Times New Roman"/>
                <w:sz w:val="24"/>
                <w:szCs w:val="24"/>
              </w:rPr>
              <w:t>00005910</w:t>
            </w:r>
          </w:p>
        </w:tc>
        <w:tc>
          <w:tcPr>
            <w:tcW w:w="0" w:type="auto"/>
            <w:tcBorders>
              <w:top w:val="single" w:sz="4" w:space="0" w:color="auto"/>
              <w:left w:val="single" w:sz="4" w:space="0" w:color="auto"/>
              <w:bottom w:val="single" w:sz="4" w:space="0" w:color="auto"/>
              <w:right w:val="single" w:sz="4" w:space="0" w:color="auto"/>
            </w:tcBorders>
          </w:tcPr>
          <w:p w:rsidR="00EC3B62" w:rsidRPr="00EC3B62" w:rsidRDefault="00EC3B62" w:rsidP="00EC3B62">
            <w:pPr>
              <w:widowControl/>
              <w:spacing w:after="200" w:line="276" w:lineRule="auto"/>
              <w:rPr>
                <w:rFonts w:ascii="Times New Roman" w:hAnsi="Times New Roman" w:cs="Times New Roman"/>
                <w:sz w:val="24"/>
                <w:szCs w:val="24"/>
              </w:rPr>
            </w:pPr>
          </w:p>
        </w:tc>
      </w:tr>
      <w:tr w:rsidR="00EC3B62" w:rsidRPr="00EC3B62" w:rsidTr="00FD1E51">
        <w:trPr>
          <w:trHeight w:val="74"/>
        </w:trPr>
        <w:tc>
          <w:tcPr>
            <w:tcW w:w="0" w:type="auto"/>
            <w:vMerge/>
            <w:tcBorders>
              <w:bottom w:val="nil"/>
            </w:tcBorders>
            <w:shd w:val="clear" w:color="auto" w:fill="auto"/>
          </w:tcPr>
          <w:p w:rsidR="00EC3B62" w:rsidRPr="00EC3B62" w:rsidRDefault="00EC3B62" w:rsidP="00EC3B62">
            <w:pPr>
              <w:widowControl/>
              <w:spacing w:after="200" w:line="276" w:lineRule="auto"/>
              <w:jc w:val="center"/>
              <w:rPr>
                <w:rFonts w:ascii="Times New Roman" w:hAnsi="Times New Roman" w:cs="Times New Roman"/>
                <w:sz w:val="24"/>
                <w:szCs w:val="24"/>
              </w:rPr>
            </w:pPr>
          </w:p>
        </w:tc>
        <w:tc>
          <w:tcPr>
            <w:tcW w:w="0" w:type="auto"/>
          </w:tcPr>
          <w:p w:rsidR="00EC3B62" w:rsidRPr="00EC3B62" w:rsidRDefault="00EC3B62" w:rsidP="00EC3B62">
            <w:pPr>
              <w:widowControl/>
              <w:spacing w:after="200" w:line="276" w:lineRule="auto"/>
              <w:ind w:right="-104"/>
              <w:rPr>
                <w:rFonts w:ascii="Times New Roman" w:hAnsi="Times New Roman" w:cs="Times New Roman"/>
                <w:sz w:val="24"/>
                <w:szCs w:val="24"/>
              </w:rPr>
            </w:pPr>
            <w:r w:rsidRPr="00EC3B62">
              <w:rPr>
                <w:rFonts w:ascii="Times New Roman" w:hAnsi="Times New Roman" w:cs="Times New Roman"/>
                <w:sz w:val="24"/>
                <w:szCs w:val="24"/>
              </w:rPr>
              <w:t xml:space="preserve">- Видеорегистратор </w:t>
            </w:r>
            <w:proofErr w:type="spellStart"/>
            <w:r w:rsidRPr="00EC3B62">
              <w:rPr>
                <w:rFonts w:ascii="Times New Roman" w:hAnsi="Times New Roman" w:cs="Times New Roman"/>
                <w:sz w:val="24"/>
                <w:szCs w:val="24"/>
              </w:rPr>
              <w:t>BestDVR</w:t>
            </w:r>
            <w:proofErr w:type="spellEnd"/>
            <w:r w:rsidRPr="00EC3B62">
              <w:rPr>
                <w:rFonts w:ascii="Times New Roman" w:hAnsi="Times New Roman" w:cs="Times New Roman"/>
                <w:sz w:val="24"/>
                <w:szCs w:val="24"/>
              </w:rPr>
              <w:t xml:space="preserve"> AHD 4-х канальный DS-H104U</w:t>
            </w:r>
          </w:p>
          <w:p w:rsidR="00EC3B62" w:rsidRPr="00EC3B62" w:rsidRDefault="00EC3B62" w:rsidP="00EC3B62">
            <w:pPr>
              <w:widowControl/>
              <w:spacing w:after="200" w:line="276" w:lineRule="auto"/>
              <w:ind w:right="-104"/>
              <w:rPr>
                <w:rFonts w:ascii="Times New Roman" w:hAnsi="Times New Roman" w:cs="Times New Roman"/>
                <w:sz w:val="24"/>
                <w:szCs w:val="24"/>
              </w:rPr>
            </w:pPr>
            <w:r w:rsidRPr="00EC3B62">
              <w:rPr>
                <w:rFonts w:ascii="Times New Roman" w:hAnsi="Times New Roman" w:cs="Times New Roman"/>
                <w:sz w:val="24"/>
                <w:szCs w:val="24"/>
              </w:rPr>
              <w:t xml:space="preserve">- Монитор ЛОС 185L00019 (s/n FXHGHAH172849)                </w:t>
            </w:r>
          </w:p>
        </w:tc>
        <w:tc>
          <w:tcPr>
            <w:tcW w:w="0" w:type="auto"/>
            <w:tcBorders>
              <w:bottom w:val="nil"/>
            </w:tcBorders>
          </w:tcPr>
          <w:p w:rsidR="00EC3B62" w:rsidRPr="00EC3B62" w:rsidRDefault="00EC3B62" w:rsidP="00EC3B62">
            <w:pPr>
              <w:widowControl/>
              <w:spacing w:after="200" w:line="276" w:lineRule="auto"/>
              <w:ind w:left="-111" w:right="-104"/>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Комната охраны № 2</w:t>
            </w:r>
          </w:p>
        </w:tc>
      </w:tr>
      <w:tr w:rsidR="00EC3B62" w:rsidRPr="00EC3B62" w:rsidTr="00FD1E51">
        <w:trPr>
          <w:trHeight w:val="74"/>
        </w:trPr>
        <w:tc>
          <w:tcPr>
            <w:tcW w:w="0" w:type="auto"/>
            <w:tcBorders>
              <w:top w:val="nil"/>
              <w:bottom w:val="nil"/>
            </w:tcBorders>
            <w:shd w:val="clear" w:color="auto" w:fill="auto"/>
          </w:tcPr>
          <w:p w:rsidR="00EC3B62" w:rsidRPr="00EC3B62" w:rsidRDefault="00EC3B62" w:rsidP="00EC3B62">
            <w:pPr>
              <w:widowControl/>
              <w:spacing w:after="200" w:line="276" w:lineRule="auto"/>
              <w:jc w:val="center"/>
              <w:rPr>
                <w:rFonts w:ascii="Times New Roman" w:hAnsi="Times New Roman" w:cs="Times New Roman"/>
                <w:sz w:val="24"/>
                <w:szCs w:val="24"/>
              </w:rPr>
            </w:pPr>
          </w:p>
        </w:tc>
        <w:tc>
          <w:tcPr>
            <w:tcW w:w="0" w:type="auto"/>
          </w:tcPr>
          <w:p w:rsidR="00EC3B62" w:rsidRPr="00EC3B62" w:rsidRDefault="00EC3B62" w:rsidP="00EC3B62">
            <w:pPr>
              <w:widowControl/>
              <w:spacing w:after="200" w:line="276" w:lineRule="auto"/>
              <w:ind w:right="-104"/>
              <w:rPr>
                <w:rFonts w:ascii="Times New Roman" w:hAnsi="Times New Roman" w:cs="Times New Roman"/>
                <w:sz w:val="24"/>
                <w:szCs w:val="24"/>
              </w:rPr>
            </w:pPr>
            <w:r w:rsidRPr="00EC3B62">
              <w:rPr>
                <w:rFonts w:ascii="Times New Roman" w:hAnsi="Times New Roman" w:cs="Times New Roman"/>
                <w:sz w:val="24"/>
                <w:szCs w:val="24"/>
              </w:rPr>
              <w:t>- Камера купольная PNM-AND DS-T101</w:t>
            </w:r>
          </w:p>
          <w:p w:rsidR="00EC3B62" w:rsidRPr="00EC3B62" w:rsidRDefault="00EC3B62" w:rsidP="00EC3B62">
            <w:pPr>
              <w:widowControl/>
              <w:spacing w:after="200" w:line="276" w:lineRule="auto"/>
              <w:ind w:right="-104"/>
              <w:rPr>
                <w:rFonts w:ascii="Times New Roman" w:hAnsi="Times New Roman" w:cs="Times New Roman"/>
                <w:sz w:val="24"/>
                <w:szCs w:val="24"/>
              </w:rPr>
            </w:pPr>
            <w:r w:rsidRPr="00EC3B62">
              <w:rPr>
                <w:rFonts w:ascii="Times New Roman" w:hAnsi="Times New Roman" w:cs="Times New Roman"/>
                <w:sz w:val="24"/>
                <w:szCs w:val="24"/>
              </w:rPr>
              <w:t>- Микрофон М-70</w:t>
            </w:r>
          </w:p>
          <w:p w:rsidR="00EC3B62" w:rsidRPr="00EC3B62" w:rsidRDefault="00EC3B62" w:rsidP="00EC3B62">
            <w:pPr>
              <w:widowControl/>
              <w:spacing w:after="200" w:line="276" w:lineRule="auto"/>
              <w:ind w:right="-104"/>
              <w:rPr>
                <w:rFonts w:ascii="Times New Roman" w:hAnsi="Times New Roman" w:cs="Times New Roman"/>
                <w:sz w:val="24"/>
                <w:szCs w:val="24"/>
              </w:rPr>
            </w:pPr>
            <w:r w:rsidRPr="00EC3B62">
              <w:rPr>
                <w:rFonts w:ascii="Times New Roman" w:hAnsi="Times New Roman" w:cs="Times New Roman"/>
                <w:sz w:val="24"/>
                <w:szCs w:val="24"/>
              </w:rPr>
              <w:t>- Блок питания для видеокамер SP-12/2A</w:t>
            </w:r>
          </w:p>
        </w:tc>
        <w:tc>
          <w:tcPr>
            <w:tcW w:w="0" w:type="auto"/>
            <w:tcBorders>
              <w:top w:val="nil"/>
              <w:bottom w:val="nil"/>
            </w:tcBorders>
          </w:tcPr>
          <w:p w:rsidR="00EC3B62" w:rsidRPr="00EC3B62" w:rsidRDefault="00EC3B62" w:rsidP="00EC3B62">
            <w:pPr>
              <w:widowControl/>
              <w:spacing w:after="200" w:line="276" w:lineRule="auto"/>
              <w:ind w:left="-111" w:right="-104"/>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 xml:space="preserve">Кабинет № 106 </w:t>
            </w:r>
          </w:p>
          <w:p w:rsidR="00EC3B62" w:rsidRPr="00EC3B62" w:rsidRDefault="00EC3B62" w:rsidP="00EC3B62">
            <w:pPr>
              <w:widowControl/>
              <w:spacing w:after="200" w:line="276" w:lineRule="auto"/>
              <w:rPr>
                <w:rFonts w:ascii="Times New Roman" w:hAnsi="Times New Roman" w:cs="Times New Roman"/>
                <w:sz w:val="24"/>
                <w:szCs w:val="24"/>
              </w:rPr>
            </w:pPr>
          </w:p>
        </w:tc>
      </w:tr>
      <w:tr w:rsidR="00EC3B62" w:rsidRPr="00EC3B62" w:rsidTr="00FD1E51">
        <w:trPr>
          <w:trHeight w:val="74"/>
        </w:trPr>
        <w:tc>
          <w:tcPr>
            <w:tcW w:w="0" w:type="auto"/>
            <w:tcBorders>
              <w:top w:val="nil"/>
              <w:bottom w:val="nil"/>
            </w:tcBorders>
            <w:shd w:val="clear" w:color="auto" w:fill="auto"/>
          </w:tcPr>
          <w:p w:rsidR="00EC3B62" w:rsidRPr="00EC3B62" w:rsidRDefault="00EC3B62" w:rsidP="00EC3B62">
            <w:pPr>
              <w:widowControl/>
              <w:spacing w:after="200" w:line="276" w:lineRule="auto"/>
              <w:jc w:val="center"/>
              <w:rPr>
                <w:rFonts w:ascii="Times New Roman" w:hAnsi="Times New Roman" w:cs="Times New Roman"/>
                <w:sz w:val="24"/>
                <w:szCs w:val="24"/>
              </w:rPr>
            </w:pPr>
          </w:p>
        </w:tc>
        <w:tc>
          <w:tcPr>
            <w:tcW w:w="0" w:type="auto"/>
          </w:tcPr>
          <w:p w:rsidR="00EC3B62" w:rsidRPr="00EC3B62" w:rsidRDefault="00EC3B62" w:rsidP="00EC3B62">
            <w:pPr>
              <w:widowControl/>
              <w:spacing w:after="200" w:line="276" w:lineRule="auto"/>
              <w:ind w:right="-104"/>
              <w:rPr>
                <w:rFonts w:ascii="Times New Roman" w:hAnsi="Times New Roman" w:cs="Times New Roman"/>
                <w:sz w:val="24"/>
                <w:szCs w:val="24"/>
              </w:rPr>
            </w:pPr>
            <w:r w:rsidRPr="00EC3B62">
              <w:rPr>
                <w:rFonts w:ascii="Times New Roman" w:hAnsi="Times New Roman" w:cs="Times New Roman"/>
                <w:sz w:val="24"/>
                <w:szCs w:val="24"/>
              </w:rPr>
              <w:t>- Камера купольная PNM-AND DS-T101</w:t>
            </w:r>
          </w:p>
          <w:p w:rsidR="00EC3B62" w:rsidRPr="00EC3B62" w:rsidRDefault="00EC3B62" w:rsidP="00EC3B62">
            <w:pPr>
              <w:widowControl/>
              <w:spacing w:after="200" w:line="276" w:lineRule="auto"/>
              <w:ind w:right="-104"/>
              <w:rPr>
                <w:rFonts w:ascii="Times New Roman" w:hAnsi="Times New Roman" w:cs="Times New Roman"/>
                <w:sz w:val="24"/>
                <w:szCs w:val="24"/>
              </w:rPr>
            </w:pPr>
            <w:r w:rsidRPr="00EC3B62">
              <w:rPr>
                <w:rFonts w:ascii="Times New Roman" w:hAnsi="Times New Roman" w:cs="Times New Roman"/>
                <w:sz w:val="24"/>
                <w:szCs w:val="24"/>
              </w:rPr>
              <w:t>- Микрофон М-70</w:t>
            </w:r>
          </w:p>
          <w:p w:rsidR="00EC3B62" w:rsidRPr="00EC3B62" w:rsidRDefault="00EC3B62" w:rsidP="00EC3B62">
            <w:pPr>
              <w:widowControl/>
              <w:spacing w:after="200" w:line="276" w:lineRule="auto"/>
              <w:ind w:right="-104"/>
              <w:rPr>
                <w:rFonts w:ascii="Times New Roman" w:hAnsi="Times New Roman" w:cs="Times New Roman"/>
                <w:sz w:val="24"/>
                <w:szCs w:val="24"/>
              </w:rPr>
            </w:pPr>
            <w:r w:rsidRPr="00EC3B62">
              <w:rPr>
                <w:rFonts w:ascii="Times New Roman" w:hAnsi="Times New Roman" w:cs="Times New Roman"/>
                <w:sz w:val="24"/>
                <w:szCs w:val="24"/>
              </w:rPr>
              <w:t>- Блок питания для видеокамер SP-12/2A</w:t>
            </w:r>
          </w:p>
        </w:tc>
        <w:tc>
          <w:tcPr>
            <w:tcW w:w="0" w:type="auto"/>
            <w:tcBorders>
              <w:top w:val="nil"/>
              <w:bottom w:val="nil"/>
            </w:tcBorders>
          </w:tcPr>
          <w:p w:rsidR="00EC3B62" w:rsidRPr="00EC3B62" w:rsidRDefault="00EC3B62" w:rsidP="00EC3B62">
            <w:pPr>
              <w:widowControl/>
              <w:spacing w:after="200" w:line="276" w:lineRule="auto"/>
              <w:ind w:left="-111" w:right="-104"/>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Кабинет № 206</w:t>
            </w:r>
          </w:p>
          <w:p w:rsidR="00EC3B62" w:rsidRPr="00EC3B62" w:rsidRDefault="00EC3B62" w:rsidP="00EC3B62">
            <w:pPr>
              <w:widowControl/>
              <w:spacing w:after="200" w:line="276" w:lineRule="auto"/>
              <w:rPr>
                <w:rFonts w:ascii="Times New Roman" w:hAnsi="Times New Roman" w:cs="Times New Roman"/>
                <w:sz w:val="24"/>
                <w:szCs w:val="24"/>
              </w:rPr>
            </w:pPr>
          </w:p>
        </w:tc>
      </w:tr>
      <w:tr w:rsidR="00EC3B62" w:rsidRPr="00EC3B62" w:rsidTr="00FD1E51">
        <w:trPr>
          <w:trHeight w:val="74"/>
        </w:trPr>
        <w:tc>
          <w:tcPr>
            <w:tcW w:w="0" w:type="auto"/>
            <w:tcBorders>
              <w:top w:val="nil"/>
            </w:tcBorders>
            <w:shd w:val="clear" w:color="auto" w:fill="auto"/>
          </w:tcPr>
          <w:p w:rsidR="00EC3B62" w:rsidRPr="00EC3B62" w:rsidRDefault="00EC3B62" w:rsidP="00EC3B62">
            <w:pPr>
              <w:widowControl/>
              <w:spacing w:after="200" w:line="276" w:lineRule="auto"/>
              <w:jc w:val="center"/>
              <w:rPr>
                <w:rFonts w:ascii="Times New Roman" w:hAnsi="Times New Roman" w:cs="Times New Roman"/>
                <w:sz w:val="24"/>
                <w:szCs w:val="24"/>
              </w:rPr>
            </w:pPr>
          </w:p>
        </w:tc>
        <w:tc>
          <w:tcPr>
            <w:tcW w:w="0" w:type="auto"/>
          </w:tcPr>
          <w:p w:rsidR="00EC3B62" w:rsidRPr="00EC3B62" w:rsidRDefault="00EC3B62" w:rsidP="00EC3B62">
            <w:pPr>
              <w:widowControl/>
              <w:spacing w:after="200" w:line="276" w:lineRule="auto"/>
              <w:ind w:right="-104"/>
              <w:rPr>
                <w:rFonts w:ascii="Times New Roman" w:hAnsi="Times New Roman" w:cs="Times New Roman"/>
                <w:sz w:val="24"/>
                <w:szCs w:val="24"/>
              </w:rPr>
            </w:pPr>
            <w:r w:rsidRPr="00EC3B62">
              <w:rPr>
                <w:rFonts w:ascii="Times New Roman" w:hAnsi="Times New Roman" w:cs="Times New Roman"/>
                <w:sz w:val="24"/>
                <w:szCs w:val="24"/>
              </w:rPr>
              <w:t xml:space="preserve">- Камера уличная </w:t>
            </w:r>
            <w:r w:rsidRPr="00EC3B62">
              <w:rPr>
                <w:rFonts w:ascii="Times New Roman" w:hAnsi="Times New Roman" w:cs="Times New Roman"/>
                <w:sz w:val="24"/>
                <w:szCs w:val="24"/>
                <w:lang w:val="en-US"/>
              </w:rPr>
              <w:t>PNM</w:t>
            </w:r>
            <w:r w:rsidRPr="00EC3B62">
              <w:rPr>
                <w:rFonts w:ascii="Times New Roman" w:hAnsi="Times New Roman" w:cs="Times New Roman"/>
                <w:sz w:val="24"/>
                <w:szCs w:val="24"/>
              </w:rPr>
              <w:t>-</w:t>
            </w:r>
            <w:r w:rsidRPr="00EC3B62">
              <w:rPr>
                <w:rFonts w:ascii="Times New Roman" w:hAnsi="Times New Roman" w:cs="Times New Roman"/>
                <w:sz w:val="24"/>
                <w:szCs w:val="24"/>
                <w:lang w:val="en-US"/>
              </w:rPr>
              <w:t>AHD</w:t>
            </w:r>
            <w:r w:rsidRPr="00EC3B62">
              <w:rPr>
                <w:rFonts w:ascii="Times New Roman" w:hAnsi="Times New Roman" w:cs="Times New Roman"/>
                <w:sz w:val="24"/>
                <w:szCs w:val="24"/>
              </w:rPr>
              <w:t xml:space="preserve"> </w:t>
            </w:r>
            <w:r w:rsidRPr="00EC3B62">
              <w:rPr>
                <w:rFonts w:ascii="Times New Roman" w:hAnsi="Times New Roman" w:cs="Times New Roman"/>
                <w:sz w:val="24"/>
                <w:szCs w:val="24"/>
                <w:lang w:val="en-US"/>
              </w:rPr>
              <w:t>DS</w:t>
            </w:r>
            <w:r w:rsidRPr="00EC3B62">
              <w:rPr>
                <w:rFonts w:ascii="Times New Roman" w:hAnsi="Times New Roman" w:cs="Times New Roman"/>
                <w:sz w:val="24"/>
                <w:szCs w:val="24"/>
              </w:rPr>
              <w:t>-</w:t>
            </w:r>
            <w:r w:rsidRPr="00EC3B62">
              <w:rPr>
                <w:rFonts w:ascii="Times New Roman" w:hAnsi="Times New Roman" w:cs="Times New Roman"/>
                <w:sz w:val="24"/>
                <w:szCs w:val="24"/>
                <w:lang w:val="en-US"/>
              </w:rPr>
              <w:t>T</w:t>
            </w:r>
            <w:r w:rsidRPr="00EC3B62">
              <w:rPr>
                <w:rFonts w:ascii="Times New Roman" w:hAnsi="Times New Roman" w:cs="Times New Roman"/>
                <w:sz w:val="24"/>
                <w:szCs w:val="24"/>
              </w:rPr>
              <w:t xml:space="preserve">200 – 2 </w:t>
            </w:r>
            <w:proofErr w:type="gramStart"/>
            <w:r w:rsidRPr="00EC3B62">
              <w:rPr>
                <w:rFonts w:ascii="Times New Roman" w:hAnsi="Times New Roman" w:cs="Times New Roman"/>
                <w:sz w:val="24"/>
                <w:szCs w:val="24"/>
              </w:rPr>
              <w:t>шт</w:t>
            </w:r>
            <w:proofErr w:type="gramEnd"/>
          </w:p>
          <w:p w:rsidR="00EC3B62" w:rsidRPr="00EC3B62" w:rsidRDefault="00EC3B62" w:rsidP="00EC3B62">
            <w:pPr>
              <w:widowControl/>
              <w:spacing w:after="200" w:line="276" w:lineRule="auto"/>
              <w:ind w:right="-104"/>
              <w:rPr>
                <w:rFonts w:ascii="Times New Roman" w:hAnsi="Times New Roman" w:cs="Times New Roman"/>
                <w:sz w:val="24"/>
                <w:szCs w:val="24"/>
              </w:rPr>
            </w:pPr>
            <w:r w:rsidRPr="00EC3B62">
              <w:rPr>
                <w:rFonts w:ascii="Times New Roman" w:hAnsi="Times New Roman" w:cs="Times New Roman"/>
                <w:sz w:val="24"/>
                <w:szCs w:val="24"/>
              </w:rPr>
              <w:t xml:space="preserve">- Блок питания для видеокамер SP-12/2A – 2 </w:t>
            </w:r>
            <w:proofErr w:type="gramStart"/>
            <w:r w:rsidRPr="00EC3B62">
              <w:rPr>
                <w:rFonts w:ascii="Times New Roman" w:hAnsi="Times New Roman" w:cs="Times New Roman"/>
                <w:sz w:val="24"/>
                <w:szCs w:val="24"/>
              </w:rPr>
              <w:t>шт</w:t>
            </w:r>
            <w:proofErr w:type="gramEnd"/>
          </w:p>
        </w:tc>
        <w:tc>
          <w:tcPr>
            <w:tcW w:w="0" w:type="auto"/>
            <w:tcBorders>
              <w:top w:val="nil"/>
            </w:tcBorders>
          </w:tcPr>
          <w:p w:rsidR="00EC3B62" w:rsidRPr="00EC3B62" w:rsidRDefault="00EC3B62" w:rsidP="00EC3B62">
            <w:pPr>
              <w:widowControl/>
              <w:spacing w:after="200" w:line="276" w:lineRule="auto"/>
              <w:ind w:left="-111" w:right="-104"/>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БКТП</w:t>
            </w:r>
          </w:p>
        </w:tc>
      </w:tr>
      <w:tr w:rsidR="00EC3B62" w:rsidRPr="00EC3B62" w:rsidTr="00FD1E51">
        <w:trPr>
          <w:trHeight w:val="74"/>
        </w:trPr>
        <w:tc>
          <w:tcPr>
            <w:tcW w:w="0" w:type="auto"/>
            <w:shd w:val="clear" w:color="auto" w:fill="auto"/>
          </w:tcPr>
          <w:p w:rsidR="00EC3B62" w:rsidRPr="00EC3B62" w:rsidRDefault="00EC3B62" w:rsidP="00EC3B62">
            <w:pPr>
              <w:widowControl/>
              <w:spacing w:after="200" w:line="276" w:lineRule="auto"/>
              <w:jc w:val="center"/>
              <w:rPr>
                <w:rFonts w:ascii="Times New Roman" w:hAnsi="Times New Roman" w:cs="Times New Roman"/>
                <w:sz w:val="24"/>
                <w:szCs w:val="24"/>
              </w:rPr>
            </w:pPr>
            <w:r w:rsidRPr="00EC3B62">
              <w:rPr>
                <w:rFonts w:ascii="Times New Roman" w:hAnsi="Times New Roman" w:cs="Times New Roman"/>
                <w:sz w:val="24"/>
                <w:szCs w:val="24"/>
              </w:rPr>
              <w:t>4</w:t>
            </w:r>
          </w:p>
        </w:tc>
        <w:tc>
          <w:tcPr>
            <w:tcW w:w="0" w:type="auto"/>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 xml:space="preserve">IP-камера </w:t>
            </w:r>
            <w:proofErr w:type="spellStart"/>
            <w:r w:rsidRPr="00EC3B62">
              <w:rPr>
                <w:rFonts w:ascii="Times New Roman" w:hAnsi="Times New Roman" w:cs="Times New Roman"/>
                <w:sz w:val="24"/>
                <w:szCs w:val="24"/>
              </w:rPr>
              <w:t>ActiveCam</w:t>
            </w:r>
            <w:proofErr w:type="spellEnd"/>
            <w:r w:rsidRPr="00EC3B62">
              <w:rPr>
                <w:rFonts w:ascii="Times New Roman" w:hAnsi="Times New Roman" w:cs="Times New Roman"/>
                <w:sz w:val="24"/>
                <w:szCs w:val="24"/>
              </w:rPr>
              <w:t xml:space="preserve"> </w:t>
            </w:r>
          </w:p>
        </w:tc>
        <w:tc>
          <w:tcPr>
            <w:tcW w:w="0" w:type="auto"/>
          </w:tcPr>
          <w:p w:rsidR="00EC3B62" w:rsidRPr="00EC3B62" w:rsidRDefault="00EC3B62" w:rsidP="00EC3B62">
            <w:pPr>
              <w:widowControl/>
              <w:spacing w:after="200" w:line="276" w:lineRule="auto"/>
              <w:ind w:left="-111" w:right="-104"/>
              <w:jc w:val="center"/>
              <w:rPr>
                <w:rFonts w:ascii="Times New Roman" w:hAnsi="Times New Roman" w:cs="Times New Roman"/>
                <w:sz w:val="24"/>
                <w:szCs w:val="24"/>
              </w:rPr>
            </w:pPr>
            <w:r w:rsidRPr="00EC3B62">
              <w:rPr>
                <w:rFonts w:ascii="Times New Roman" w:hAnsi="Times New Roman" w:cs="Times New Roman"/>
                <w:sz w:val="24"/>
                <w:szCs w:val="24"/>
              </w:rPr>
              <w:t>00007009</w:t>
            </w:r>
          </w:p>
        </w:tc>
        <w:tc>
          <w:tcPr>
            <w:tcW w:w="0" w:type="auto"/>
            <w:tcBorders>
              <w:top w:val="single" w:sz="4" w:space="0" w:color="auto"/>
              <w:left w:val="single" w:sz="4" w:space="0" w:color="auto"/>
              <w:bottom w:val="single" w:sz="4" w:space="0" w:color="auto"/>
              <w:right w:val="single" w:sz="4" w:space="0" w:color="auto"/>
            </w:tcBorders>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 xml:space="preserve">Вышка </w:t>
            </w:r>
          </w:p>
        </w:tc>
      </w:tr>
      <w:tr w:rsidR="00EC3B62" w:rsidRPr="00EC3B62" w:rsidTr="00FD1E51">
        <w:trPr>
          <w:trHeight w:val="74"/>
        </w:trPr>
        <w:tc>
          <w:tcPr>
            <w:tcW w:w="0" w:type="auto"/>
            <w:shd w:val="clear" w:color="auto" w:fill="auto"/>
          </w:tcPr>
          <w:p w:rsidR="00EC3B62" w:rsidRPr="00EC3B62" w:rsidRDefault="00EC3B62" w:rsidP="00EC3B62">
            <w:pPr>
              <w:widowControl/>
              <w:spacing w:after="200" w:line="276" w:lineRule="auto"/>
              <w:jc w:val="center"/>
              <w:rPr>
                <w:rFonts w:ascii="Times New Roman" w:hAnsi="Times New Roman" w:cs="Times New Roman"/>
                <w:sz w:val="24"/>
                <w:szCs w:val="24"/>
              </w:rPr>
            </w:pPr>
            <w:r w:rsidRPr="00EC3B62">
              <w:rPr>
                <w:rFonts w:ascii="Times New Roman" w:hAnsi="Times New Roman" w:cs="Times New Roman"/>
                <w:sz w:val="24"/>
                <w:szCs w:val="24"/>
              </w:rPr>
              <w:t>5</w:t>
            </w:r>
          </w:p>
        </w:tc>
        <w:tc>
          <w:tcPr>
            <w:tcW w:w="0" w:type="auto"/>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 xml:space="preserve">Видеорегистратор TRASSIR </w:t>
            </w:r>
          </w:p>
        </w:tc>
        <w:tc>
          <w:tcPr>
            <w:tcW w:w="0" w:type="auto"/>
          </w:tcPr>
          <w:p w:rsidR="00EC3B62" w:rsidRPr="00EC3B62" w:rsidRDefault="00EC3B62" w:rsidP="00EC3B62">
            <w:pPr>
              <w:widowControl/>
              <w:spacing w:after="200" w:line="276" w:lineRule="auto"/>
              <w:ind w:left="-111" w:right="-104"/>
              <w:jc w:val="center"/>
              <w:rPr>
                <w:rFonts w:ascii="Times New Roman" w:hAnsi="Times New Roman" w:cs="Times New Roman"/>
                <w:sz w:val="24"/>
                <w:szCs w:val="24"/>
              </w:rPr>
            </w:pPr>
            <w:r w:rsidRPr="00EC3B62">
              <w:rPr>
                <w:rFonts w:ascii="Times New Roman" w:hAnsi="Times New Roman" w:cs="Times New Roman"/>
                <w:sz w:val="24"/>
                <w:szCs w:val="24"/>
              </w:rPr>
              <w:t>00007010</w:t>
            </w:r>
          </w:p>
        </w:tc>
        <w:tc>
          <w:tcPr>
            <w:tcW w:w="0" w:type="auto"/>
            <w:tcBorders>
              <w:top w:val="single" w:sz="4" w:space="0" w:color="auto"/>
              <w:left w:val="single" w:sz="4" w:space="0" w:color="auto"/>
              <w:bottom w:val="single" w:sz="4" w:space="0" w:color="auto"/>
              <w:right w:val="single" w:sz="4" w:space="0" w:color="auto"/>
            </w:tcBorders>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Кабинет № 102</w:t>
            </w:r>
          </w:p>
        </w:tc>
      </w:tr>
      <w:tr w:rsidR="00EC3B62" w:rsidRPr="00EC3B62" w:rsidTr="00FD1E51">
        <w:trPr>
          <w:trHeight w:val="74"/>
        </w:trPr>
        <w:tc>
          <w:tcPr>
            <w:tcW w:w="0" w:type="auto"/>
            <w:tcBorders>
              <w:bottom w:val="single" w:sz="4" w:space="0" w:color="auto"/>
            </w:tcBorders>
            <w:shd w:val="clear" w:color="auto" w:fill="auto"/>
          </w:tcPr>
          <w:p w:rsidR="00EC3B62" w:rsidRPr="00EC3B62" w:rsidRDefault="00EC3B62" w:rsidP="00EC3B62">
            <w:pPr>
              <w:widowControl/>
              <w:spacing w:after="200" w:line="276" w:lineRule="auto"/>
              <w:jc w:val="center"/>
              <w:rPr>
                <w:rFonts w:ascii="Times New Roman" w:hAnsi="Times New Roman" w:cs="Times New Roman"/>
                <w:sz w:val="24"/>
                <w:szCs w:val="24"/>
              </w:rPr>
            </w:pPr>
            <w:r w:rsidRPr="00EC3B62">
              <w:rPr>
                <w:rFonts w:ascii="Times New Roman" w:hAnsi="Times New Roman" w:cs="Times New Roman"/>
                <w:sz w:val="24"/>
                <w:szCs w:val="24"/>
              </w:rPr>
              <w:t>6</w:t>
            </w:r>
          </w:p>
        </w:tc>
        <w:tc>
          <w:tcPr>
            <w:tcW w:w="0" w:type="auto"/>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 xml:space="preserve">ИБП </w:t>
            </w:r>
            <w:proofErr w:type="spellStart"/>
            <w:r w:rsidRPr="00EC3B62">
              <w:rPr>
                <w:rFonts w:ascii="Times New Roman" w:hAnsi="Times New Roman" w:cs="Times New Roman"/>
                <w:sz w:val="24"/>
                <w:szCs w:val="24"/>
              </w:rPr>
              <w:t>CyberPower</w:t>
            </w:r>
            <w:proofErr w:type="spellEnd"/>
            <w:r w:rsidRPr="00EC3B62">
              <w:rPr>
                <w:rFonts w:ascii="Times New Roman" w:hAnsi="Times New Roman" w:cs="Times New Roman"/>
                <w:sz w:val="24"/>
                <w:szCs w:val="24"/>
              </w:rPr>
              <w:t xml:space="preserve"> </w:t>
            </w:r>
          </w:p>
        </w:tc>
        <w:tc>
          <w:tcPr>
            <w:tcW w:w="0" w:type="auto"/>
            <w:tcBorders>
              <w:bottom w:val="single" w:sz="4" w:space="0" w:color="auto"/>
            </w:tcBorders>
          </w:tcPr>
          <w:p w:rsidR="00EC3B62" w:rsidRPr="00EC3B62" w:rsidRDefault="00EC3B62" w:rsidP="00EC3B62">
            <w:pPr>
              <w:widowControl/>
              <w:spacing w:after="200" w:line="276" w:lineRule="auto"/>
              <w:ind w:left="-111" w:right="-104"/>
              <w:jc w:val="center"/>
              <w:rPr>
                <w:rFonts w:ascii="Times New Roman" w:hAnsi="Times New Roman" w:cs="Times New Roman"/>
                <w:sz w:val="24"/>
                <w:szCs w:val="24"/>
              </w:rPr>
            </w:pPr>
            <w:r w:rsidRPr="00EC3B62">
              <w:rPr>
                <w:rFonts w:ascii="Times New Roman" w:hAnsi="Times New Roman" w:cs="Times New Roman"/>
                <w:sz w:val="24"/>
                <w:szCs w:val="24"/>
              </w:rPr>
              <w:t>00007014</w:t>
            </w:r>
          </w:p>
        </w:tc>
        <w:tc>
          <w:tcPr>
            <w:tcW w:w="0" w:type="auto"/>
            <w:tcBorders>
              <w:top w:val="single" w:sz="4" w:space="0" w:color="auto"/>
              <w:left w:val="single" w:sz="4" w:space="0" w:color="auto"/>
              <w:bottom w:val="single" w:sz="4" w:space="0" w:color="auto"/>
              <w:right w:val="single" w:sz="4" w:space="0" w:color="auto"/>
            </w:tcBorders>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Кабинет № 102</w:t>
            </w:r>
          </w:p>
        </w:tc>
      </w:tr>
      <w:tr w:rsidR="00EC3B62" w:rsidRPr="00EC3B62" w:rsidTr="00FD1E51">
        <w:trPr>
          <w:trHeight w:val="74"/>
        </w:trPr>
        <w:tc>
          <w:tcPr>
            <w:tcW w:w="0" w:type="auto"/>
            <w:vMerge w:val="restart"/>
            <w:shd w:val="clear" w:color="auto" w:fill="auto"/>
          </w:tcPr>
          <w:p w:rsidR="00EC3B62" w:rsidRPr="00EC3B62" w:rsidRDefault="00EC3B62" w:rsidP="00EC3B62">
            <w:pPr>
              <w:widowControl/>
              <w:spacing w:after="200" w:line="276" w:lineRule="auto"/>
              <w:jc w:val="center"/>
              <w:rPr>
                <w:rFonts w:ascii="Times New Roman" w:hAnsi="Times New Roman" w:cs="Times New Roman"/>
                <w:sz w:val="24"/>
                <w:szCs w:val="24"/>
              </w:rPr>
            </w:pPr>
            <w:r w:rsidRPr="00EC3B62">
              <w:rPr>
                <w:rFonts w:ascii="Times New Roman" w:hAnsi="Times New Roman" w:cs="Times New Roman"/>
                <w:sz w:val="24"/>
                <w:szCs w:val="24"/>
              </w:rPr>
              <w:t>7</w:t>
            </w:r>
          </w:p>
        </w:tc>
        <w:tc>
          <w:tcPr>
            <w:tcW w:w="0" w:type="auto"/>
            <w:vAlign w:val="bottom"/>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 xml:space="preserve">Видеокамера </w:t>
            </w:r>
            <w:proofErr w:type="spellStart"/>
            <w:r w:rsidRPr="00EC3B62">
              <w:rPr>
                <w:rFonts w:ascii="Times New Roman" w:hAnsi="Times New Roman" w:cs="Times New Roman"/>
                <w:sz w:val="24"/>
                <w:szCs w:val="24"/>
              </w:rPr>
              <w:t>Hikvision</w:t>
            </w:r>
            <w:proofErr w:type="spellEnd"/>
            <w:r w:rsidRPr="00EC3B62">
              <w:rPr>
                <w:rFonts w:ascii="Times New Roman" w:hAnsi="Times New Roman" w:cs="Times New Roman"/>
                <w:sz w:val="24"/>
                <w:szCs w:val="24"/>
              </w:rPr>
              <w:t xml:space="preserve"> </w:t>
            </w:r>
            <w:proofErr w:type="spellStart"/>
            <w:r w:rsidRPr="00EC3B62">
              <w:rPr>
                <w:rFonts w:ascii="Times New Roman" w:hAnsi="Times New Roman" w:cs="Times New Roman"/>
                <w:sz w:val="24"/>
                <w:szCs w:val="24"/>
              </w:rPr>
              <w:t>HiWatch</w:t>
            </w:r>
            <w:proofErr w:type="spellEnd"/>
            <w:r w:rsidRPr="00EC3B62">
              <w:rPr>
                <w:rFonts w:ascii="Times New Roman" w:hAnsi="Times New Roman" w:cs="Times New Roman"/>
                <w:sz w:val="24"/>
                <w:szCs w:val="24"/>
              </w:rPr>
              <w:t xml:space="preserve"> в составе:                                                                     </w:t>
            </w:r>
          </w:p>
        </w:tc>
        <w:tc>
          <w:tcPr>
            <w:tcW w:w="0" w:type="auto"/>
            <w:tcBorders>
              <w:bottom w:val="single" w:sz="4" w:space="0" w:color="auto"/>
            </w:tcBorders>
            <w:vAlign w:val="bottom"/>
          </w:tcPr>
          <w:p w:rsidR="00EC3B62" w:rsidRPr="00EC3B62" w:rsidRDefault="00EC3B62" w:rsidP="00EC3B62">
            <w:pPr>
              <w:widowControl/>
              <w:spacing w:after="200" w:line="276" w:lineRule="auto"/>
              <w:ind w:left="-111" w:right="-104"/>
              <w:jc w:val="center"/>
              <w:rPr>
                <w:rFonts w:ascii="Times New Roman" w:hAnsi="Times New Roman" w:cs="Times New Roman"/>
                <w:sz w:val="24"/>
                <w:szCs w:val="24"/>
              </w:rPr>
            </w:pPr>
            <w:r w:rsidRPr="00EC3B62">
              <w:rPr>
                <w:rFonts w:ascii="Times New Roman" w:hAnsi="Times New Roman" w:cs="Times New Roman"/>
                <w:sz w:val="24"/>
                <w:szCs w:val="24"/>
              </w:rPr>
              <w:t xml:space="preserve">00007097            </w:t>
            </w:r>
          </w:p>
        </w:tc>
        <w:tc>
          <w:tcPr>
            <w:tcW w:w="0" w:type="auto"/>
            <w:tcBorders>
              <w:top w:val="single" w:sz="4" w:space="0" w:color="auto"/>
              <w:left w:val="single" w:sz="4" w:space="0" w:color="auto"/>
              <w:bottom w:val="single" w:sz="4" w:space="0" w:color="auto"/>
              <w:right w:val="single" w:sz="4" w:space="0" w:color="auto"/>
            </w:tcBorders>
          </w:tcPr>
          <w:p w:rsidR="00EC3B62" w:rsidRPr="00EC3B62" w:rsidRDefault="00EC3B62" w:rsidP="00EC3B62">
            <w:pPr>
              <w:widowControl/>
              <w:spacing w:after="200" w:line="276" w:lineRule="auto"/>
              <w:rPr>
                <w:rFonts w:ascii="Times New Roman" w:hAnsi="Times New Roman" w:cs="Times New Roman"/>
                <w:sz w:val="24"/>
                <w:szCs w:val="24"/>
              </w:rPr>
            </w:pPr>
          </w:p>
        </w:tc>
      </w:tr>
      <w:tr w:rsidR="00EC3B62" w:rsidRPr="00EC3B62" w:rsidTr="00FD1E51">
        <w:trPr>
          <w:trHeight w:val="74"/>
        </w:trPr>
        <w:tc>
          <w:tcPr>
            <w:tcW w:w="0" w:type="auto"/>
            <w:vMerge/>
            <w:shd w:val="clear" w:color="auto" w:fill="auto"/>
          </w:tcPr>
          <w:p w:rsidR="00EC3B62" w:rsidRPr="00EC3B62" w:rsidRDefault="00EC3B62" w:rsidP="00EC3B62">
            <w:pPr>
              <w:widowControl/>
              <w:spacing w:after="200" w:line="276" w:lineRule="auto"/>
              <w:jc w:val="center"/>
              <w:rPr>
                <w:rFonts w:ascii="Times New Roman" w:hAnsi="Times New Roman" w:cs="Times New Roman"/>
                <w:sz w:val="24"/>
                <w:szCs w:val="24"/>
              </w:rPr>
            </w:pPr>
          </w:p>
        </w:tc>
        <w:tc>
          <w:tcPr>
            <w:tcW w:w="0" w:type="auto"/>
            <w:vAlign w:val="bottom"/>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 xml:space="preserve">- Кнопка открывания двери                                     </w:t>
            </w:r>
          </w:p>
        </w:tc>
        <w:tc>
          <w:tcPr>
            <w:tcW w:w="0" w:type="auto"/>
            <w:tcBorders>
              <w:bottom w:val="single" w:sz="4" w:space="0" w:color="auto"/>
            </w:tcBorders>
            <w:vAlign w:val="bottom"/>
          </w:tcPr>
          <w:p w:rsidR="00EC3B62" w:rsidRPr="00EC3B62" w:rsidRDefault="00EC3B62" w:rsidP="00EC3B62">
            <w:pPr>
              <w:widowControl/>
              <w:spacing w:after="200" w:line="276"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Кабинет № 205</w:t>
            </w:r>
          </w:p>
        </w:tc>
      </w:tr>
      <w:tr w:rsidR="00EC3B62" w:rsidRPr="00EC3B62" w:rsidTr="00FD1E51">
        <w:trPr>
          <w:trHeight w:val="74"/>
        </w:trPr>
        <w:tc>
          <w:tcPr>
            <w:tcW w:w="0" w:type="auto"/>
            <w:vMerge/>
            <w:shd w:val="clear" w:color="auto" w:fill="auto"/>
          </w:tcPr>
          <w:p w:rsidR="00EC3B62" w:rsidRPr="00EC3B62" w:rsidRDefault="00EC3B62" w:rsidP="00EC3B62">
            <w:pPr>
              <w:widowControl/>
              <w:spacing w:after="200" w:line="276" w:lineRule="auto"/>
              <w:jc w:val="center"/>
              <w:rPr>
                <w:rFonts w:ascii="Times New Roman" w:hAnsi="Times New Roman" w:cs="Times New Roman"/>
                <w:sz w:val="24"/>
                <w:szCs w:val="24"/>
              </w:rPr>
            </w:pPr>
          </w:p>
        </w:tc>
        <w:tc>
          <w:tcPr>
            <w:tcW w:w="0" w:type="auto"/>
            <w:vAlign w:val="bottom"/>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 xml:space="preserve">- Видеокамера </w:t>
            </w:r>
            <w:proofErr w:type="spellStart"/>
            <w:r w:rsidRPr="00EC3B62">
              <w:rPr>
                <w:rFonts w:ascii="Times New Roman" w:hAnsi="Times New Roman" w:cs="Times New Roman"/>
                <w:sz w:val="24"/>
                <w:szCs w:val="24"/>
              </w:rPr>
              <w:t>Hikvision</w:t>
            </w:r>
            <w:proofErr w:type="spellEnd"/>
            <w:r w:rsidRPr="00EC3B62">
              <w:rPr>
                <w:rFonts w:ascii="Times New Roman" w:hAnsi="Times New Roman" w:cs="Times New Roman"/>
                <w:sz w:val="24"/>
                <w:szCs w:val="24"/>
              </w:rPr>
              <w:t xml:space="preserve"> </w:t>
            </w:r>
            <w:proofErr w:type="spellStart"/>
            <w:r w:rsidRPr="00EC3B62">
              <w:rPr>
                <w:rFonts w:ascii="Times New Roman" w:hAnsi="Times New Roman" w:cs="Times New Roman"/>
                <w:sz w:val="24"/>
                <w:szCs w:val="24"/>
              </w:rPr>
              <w:t>HiWatch</w:t>
            </w:r>
            <w:proofErr w:type="spellEnd"/>
            <w:r w:rsidRPr="00EC3B62">
              <w:rPr>
                <w:rFonts w:ascii="Times New Roman" w:hAnsi="Times New Roman" w:cs="Times New Roman"/>
                <w:sz w:val="24"/>
                <w:szCs w:val="24"/>
              </w:rPr>
              <w:t xml:space="preserve">                               </w:t>
            </w:r>
          </w:p>
        </w:tc>
        <w:tc>
          <w:tcPr>
            <w:tcW w:w="0" w:type="auto"/>
            <w:tcBorders>
              <w:bottom w:val="single" w:sz="4" w:space="0" w:color="auto"/>
            </w:tcBorders>
            <w:vAlign w:val="bottom"/>
          </w:tcPr>
          <w:p w:rsidR="00EC3B62" w:rsidRPr="00EC3B62" w:rsidRDefault="00EC3B62" w:rsidP="00EC3B62">
            <w:pPr>
              <w:widowControl/>
              <w:spacing w:after="200" w:line="276"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Коридор 2 этажа</w:t>
            </w:r>
          </w:p>
        </w:tc>
      </w:tr>
      <w:tr w:rsidR="00EC3B62" w:rsidRPr="00EC3B62" w:rsidTr="00DB7827">
        <w:trPr>
          <w:trHeight w:val="74"/>
        </w:trPr>
        <w:tc>
          <w:tcPr>
            <w:tcW w:w="0" w:type="auto"/>
            <w:vMerge/>
            <w:shd w:val="clear" w:color="auto" w:fill="auto"/>
          </w:tcPr>
          <w:p w:rsidR="00EC3B62" w:rsidRPr="00EC3B62" w:rsidRDefault="00EC3B62" w:rsidP="00EC3B62">
            <w:pPr>
              <w:widowControl/>
              <w:spacing w:after="200" w:line="276" w:lineRule="auto"/>
              <w:jc w:val="center"/>
              <w:rPr>
                <w:rFonts w:ascii="Times New Roman" w:hAnsi="Times New Roman" w:cs="Times New Roman"/>
                <w:sz w:val="24"/>
                <w:szCs w:val="24"/>
              </w:rPr>
            </w:pPr>
          </w:p>
        </w:tc>
        <w:tc>
          <w:tcPr>
            <w:tcW w:w="0" w:type="auto"/>
            <w:vAlign w:val="bottom"/>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 xml:space="preserve">- Блок питания пластик со шнуром питания                      </w:t>
            </w:r>
          </w:p>
        </w:tc>
        <w:tc>
          <w:tcPr>
            <w:tcW w:w="0" w:type="auto"/>
            <w:vAlign w:val="bottom"/>
          </w:tcPr>
          <w:p w:rsidR="00EC3B62" w:rsidRPr="00EC3B62" w:rsidRDefault="00EC3B62" w:rsidP="00EC3B62">
            <w:pPr>
              <w:widowControl/>
              <w:spacing w:after="200" w:line="276"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Коридор 2 этажа</w:t>
            </w:r>
          </w:p>
        </w:tc>
      </w:tr>
      <w:tr w:rsidR="00DB7827" w:rsidRPr="00EC3B62" w:rsidTr="00DB7827">
        <w:trPr>
          <w:trHeight w:val="74"/>
        </w:trPr>
        <w:tc>
          <w:tcPr>
            <w:tcW w:w="0" w:type="auto"/>
            <w:shd w:val="clear" w:color="auto" w:fill="auto"/>
          </w:tcPr>
          <w:p w:rsidR="00DB7827" w:rsidRPr="00DF27B9" w:rsidRDefault="00DB7827" w:rsidP="00EC3B62">
            <w:pPr>
              <w:widowControl/>
              <w:spacing w:after="200" w:line="276" w:lineRule="auto"/>
              <w:jc w:val="center"/>
              <w:rPr>
                <w:rFonts w:ascii="Times New Roman" w:hAnsi="Times New Roman" w:cs="Times New Roman"/>
                <w:sz w:val="24"/>
                <w:szCs w:val="24"/>
              </w:rPr>
            </w:pPr>
            <w:r w:rsidRPr="00DF27B9">
              <w:rPr>
                <w:rFonts w:ascii="Times New Roman" w:hAnsi="Times New Roman" w:cs="Times New Roman"/>
                <w:sz w:val="24"/>
                <w:szCs w:val="24"/>
              </w:rPr>
              <w:t>8</w:t>
            </w:r>
          </w:p>
        </w:tc>
        <w:tc>
          <w:tcPr>
            <w:tcW w:w="0" w:type="auto"/>
            <w:vAlign w:val="bottom"/>
          </w:tcPr>
          <w:p w:rsidR="00DB7827" w:rsidRPr="00EC2756" w:rsidRDefault="00DB7827" w:rsidP="00EC3B62">
            <w:pPr>
              <w:widowControl/>
              <w:spacing w:after="200" w:line="276" w:lineRule="auto"/>
              <w:rPr>
                <w:rFonts w:ascii="Times New Roman" w:hAnsi="Times New Roman" w:cs="Times New Roman"/>
                <w:sz w:val="24"/>
                <w:szCs w:val="24"/>
              </w:rPr>
            </w:pPr>
            <w:r w:rsidRPr="00EC2756">
              <w:rPr>
                <w:rFonts w:ascii="Times New Roman" w:hAnsi="Times New Roman" w:cs="Times New Roman"/>
                <w:sz w:val="24"/>
                <w:szCs w:val="24"/>
              </w:rPr>
              <w:t xml:space="preserve">Уличная цилиндрическая IP-камера </w:t>
            </w:r>
            <w:proofErr w:type="spellStart"/>
            <w:r w:rsidRPr="00EC2756">
              <w:rPr>
                <w:rFonts w:ascii="Times New Roman" w:hAnsi="Times New Roman" w:cs="Times New Roman"/>
                <w:sz w:val="24"/>
                <w:szCs w:val="24"/>
              </w:rPr>
              <w:t>HiWatch</w:t>
            </w:r>
            <w:proofErr w:type="spellEnd"/>
          </w:p>
        </w:tc>
        <w:tc>
          <w:tcPr>
            <w:tcW w:w="0" w:type="auto"/>
            <w:vAlign w:val="bottom"/>
          </w:tcPr>
          <w:p w:rsidR="00DB7827" w:rsidRPr="00EC2756" w:rsidRDefault="00DB7827" w:rsidP="00EC3B62">
            <w:pPr>
              <w:widowControl/>
              <w:spacing w:after="200" w:line="276" w:lineRule="auto"/>
              <w:rPr>
                <w:rFonts w:ascii="Times New Roman" w:hAnsi="Times New Roman" w:cs="Times New Roman"/>
                <w:sz w:val="24"/>
                <w:szCs w:val="24"/>
              </w:rPr>
            </w:pPr>
            <w:r w:rsidRPr="00EC2756">
              <w:rPr>
                <w:rFonts w:ascii="Times New Roman" w:hAnsi="Times New Roman" w:cs="Times New Roman"/>
                <w:sz w:val="24"/>
                <w:szCs w:val="24"/>
              </w:rPr>
              <w:t>00007356</w:t>
            </w:r>
          </w:p>
        </w:tc>
        <w:tc>
          <w:tcPr>
            <w:tcW w:w="0" w:type="auto"/>
            <w:tcBorders>
              <w:top w:val="single" w:sz="4" w:space="0" w:color="auto"/>
              <w:left w:val="single" w:sz="4" w:space="0" w:color="auto"/>
              <w:bottom w:val="single" w:sz="4" w:space="0" w:color="auto"/>
              <w:right w:val="single" w:sz="4" w:space="0" w:color="auto"/>
            </w:tcBorders>
          </w:tcPr>
          <w:p w:rsidR="00DB7827" w:rsidRPr="00EC2756" w:rsidRDefault="00DB7827" w:rsidP="00EC3B62">
            <w:pPr>
              <w:widowControl/>
              <w:spacing w:after="200" w:line="276" w:lineRule="auto"/>
              <w:rPr>
                <w:rFonts w:ascii="Times New Roman" w:hAnsi="Times New Roman" w:cs="Times New Roman"/>
                <w:sz w:val="24"/>
                <w:szCs w:val="24"/>
              </w:rPr>
            </w:pPr>
            <w:r w:rsidRPr="00EC2756">
              <w:rPr>
                <w:rFonts w:ascii="Times New Roman" w:hAnsi="Times New Roman" w:cs="Times New Roman"/>
                <w:sz w:val="24"/>
                <w:szCs w:val="24"/>
              </w:rPr>
              <w:t>Коридор 1 этажа</w:t>
            </w:r>
          </w:p>
        </w:tc>
      </w:tr>
      <w:tr w:rsidR="00DB7827" w:rsidRPr="00EC3B62" w:rsidTr="00FD1E51">
        <w:trPr>
          <w:trHeight w:val="74"/>
        </w:trPr>
        <w:tc>
          <w:tcPr>
            <w:tcW w:w="0" w:type="auto"/>
            <w:tcBorders>
              <w:bottom w:val="single" w:sz="4" w:space="0" w:color="auto"/>
            </w:tcBorders>
            <w:shd w:val="clear" w:color="auto" w:fill="auto"/>
          </w:tcPr>
          <w:p w:rsidR="00DB7827" w:rsidRPr="00DF27B9" w:rsidRDefault="00DB7827" w:rsidP="00EC3B62">
            <w:pPr>
              <w:widowControl/>
              <w:spacing w:after="200" w:line="276" w:lineRule="auto"/>
              <w:jc w:val="center"/>
              <w:rPr>
                <w:rFonts w:ascii="Times New Roman" w:hAnsi="Times New Roman" w:cs="Times New Roman"/>
                <w:sz w:val="24"/>
                <w:szCs w:val="24"/>
              </w:rPr>
            </w:pPr>
            <w:r w:rsidRPr="00DF27B9">
              <w:rPr>
                <w:rFonts w:ascii="Times New Roman" w:hAnsi="Times New Roman" w:cs="Times New Roman"/>
                <w:sz w:val="24"/>
                <w:szCs w:val="24"/>
              </w:rPr>
              <w:t>9</w:t>
            </w:r>
          </w:p>
        </w:tc>
        <w:tc>
          <w:tcPr>
            <w:tcW w:w="0" w:type="auto"/>
            <w:vAlign w:val="bottom"/>
          </w:tcPr>
          <w:p w:rsidR="00DB7827" w:rsidRPr="00EC2756" w:rsidRDefault="00DB7827" w:rsidP="00EC3B62">
            <w:pPr>
              <w:widowControl/>
              <w:spacing w:after="200" w:line="276" w:lineRule="auto"/>
              <w:rPr>
                <w:rFonts w:ascii="Times New Roman" w:hAnsi="Times New Roman" w:cs="Times New Roman"/>
                <w:sz w:val="24"/>
                <w:szCs w:val="24"/>
              </w:rPr>
            </w:pPr>
            <w:r w:rsidRPr="00EC2756">
              <w:rPr>
                <w:rFonts w:ascii="Times New Roman" w:hAnsi="Times New Roman" w:cs="Times New Roman"/>
                <w:sz w:val="24"/>
                <w:szCs w:val="24"/>
              </w:rPr>
              <w:t xml:space="preserve">Уличная цилиндрическая IP-камера </w:t>
            </w:r>
            <w:proofErr w:type="spellStart"/>
            <w:r w:rsidRPr="00EC2756">
              <w:rPr>
                <w:rFonts w:ascii="Times New Roman" w:hAnsi="Times New Roman" w:cs="Times New Roman"/>
                <w:sz w:val="24"/>
                <w:szCs w:val="24"/>
              </w:rPr>
              <w:t>HiWatch</w:t>
            </w:r>
            <w:proofErr w:type="spellEnd"/>
          </w:p>
        </w:tc>
        <w:tc>
          <w:tcPr>
            <w:tcW w:w="0" w:type="auto"/>
            <w:tcBorders>
              <w:bottom w:val="single" w:sz="4" w:space="0" w:color="auto"/>
            </w:tcBorders>
            <w:vAlign w:val="bottom"/>
          </w:tcPr>
          <w:p w:rsidR="00DB7827" w:rsidRPr="00EC2756" w:rsidRDefault="00DB7827" w:rsidP="00EC3B62">
            <w:pPr>
              <w:widowControl/>
              <w:spacing w:after="200" w:line="276" w:lineRule="auto"/>
              <w:rPr>
                <w:rFonts w:ascii="Times New Roman" w:hAnsi="Times New Roman" w:cs="Times New Roman"/>
                <w:sz w:val="24"/>
                <w:szCs w:val="24"/>
              </w:rPr>
            </w:pPr>
            <w:r w:rsidRPr="00EC2756">
              <w:rPr>
                <w:rFonts w:ascii="Times New Roman" w:hAnsi="Times New Roman" w:cs="Times New Roman"/>
                <w:sz w:val="24"/>
                <w:szCs w:val="24"/>
              </w:rPr>
              <w:t>00007357</w:t>
            </w:r>
          </w:p>
        </w:tc>
        <w:tc>
          <w:tcPr>
            <w:tcW w:w="0" w:type="auto"/>
            <w:tcBorders>
              <w:top w:val="single" w:sz="4" w:space="0" w:color="auto"/>
              <w:left w:val="single" w:sz="4" w:space="0" w:color="auto"/>
              <w:bottom w:val="single" w:sz="4" w:space="0" w:color="auto"/>
              <w:right w:val="single" w:sz="4" w:space="0" w:color="auto"/>
            </w:tcBorders>
          </w:tcPr>
          <w:p w:rsidR="00DB7827" w:rsidRPr="00EC2756" w:rsidRDefault="00DB7827" w:rsidP="00EC3B62">
            <w:pPr>
              <w:widowControl/>
              <w:spacing w:after="200" w:line="276" w:lineRule="auto"/>
              <w:rPr>
                <w:rFonts w:ascii="Times New Roman" w:hAnsi="Times New Roman" w:cs="Times New Roman"/>
                <w:sz w:val="24"/>
                <w:szCs w:val="24"/>
              </w:rPr>
            </w:pPr>
            <w:r w:rsidRPr="00EC2756">
              <w:rPr>
                <w:rFonts w:ascii="Times New Roman" w:hAnsi="Times New Roman" w:cs="Times New Roman"/>
                <w:sz w:val="24"/>
                <w:szCs w:val="24"/>
              </w:rPr>
              <w:t>Коридор 1 этажа</w:t>
            </w:r>
          </w:p>
        </w:tc>
      </w:tr>
    </w:tbl>
    <w:p w:rsidR="00EC3B62" w:rsidRPr="00EC3B62" w:rsidRDefault="00EC3B62" w:rsidP="00EC3B62">
      <w:pPr>
        <w:widowControl/>
        <w:spacing w:line="240" w:lineRule="auto"/>
        <w:rPr>
          <w:rFonts w:eastAsiaTheme="minorHAnsi"/>
          <w:b/>
          <w:sz w:val="24"/>
          <w:szCs w:val="24"/>
          <w:lang w:eastAsia="en-US"/>
        </w:rPr>
      </w:pPr>
    </w:p>
    <w:p w:rsidR="00EC3B62" w:rsidRPr="00EC3B62" w:rsidRDefault="00EC3B62" w:rsidP="00EC3B62">
      <w:pPr>
        <w:widowControl/>
        <w:spacing w:line="240" w:lineRule="auto"/>
        <w:rPr>
          <w:rFonts w:eastAsiaTheme="minorHAnsi"/>
          <w:b/>
          <w:sz w:val="24"/>
          <w:szCs w:val="24"/>
          <w:lang w:eastAsia="en-US"/>
        </w:rPr>
      </w:pPr>
      <w:r w:rsidRPr="00EC3B62">
        <w:rPr>
          <w:rFonts w:eastAsiaTheme="minorHAnsi"/>
          <w:b/>
          <w:sz w:val="24"/>
          <w:szCs w:val="24"/>
          <w:lang w:eastAsia="en-US"/>
        </w:rPr>
        <w:t>2. Оборудование, установленное по адресу: 414006, г. Астрахань, ул. Пушкина, 66</w:t>
      </w:r>
    </w:p>
    <w:p w:rsidR="00EC3B62" w:rsidRPr="00EC3B62" w:rsidRDefault="00EC3B62" w:rsidP="00EC3B62">
      <w:pPr>
        <w:widowControl/>
        <w:spacing w:line="240" w:lineRule="auto"/>
        <w:rPr>
          <w:rFonts w:eastAsiaTheme="minorHAnsi"/>
          <w:b/>
          <w:sz w:val="24"/>
          <w:szCs w:val="24"/>
          <w:lang w:eastAsia="en-US"/>
        </w:rPr>
      </w:pPr>
    </w:p>
    <w:tbl>
      <w:tblPr>
        <w:tblStyle w:val="391"/>
        <w:tblW w:w="0" w:type="auto"/>
        <w:tblInd w:w="-34" w:type="dxa"/>
        <w:tblLook w:val="04A0" w:firstRow="1" w:lastRow="0" w:firstColumn="1" w:lastColumn="0" w:noHBand="0" w:noVBand="1"/>
      </w:tblPr>
      <w:tblGrid>
        <w:gridCol w:w="540"/>
        <w:gridCol w:w="6100"/>
        <w:gridCol w:w="1378"/>
        <w:gridCol w:w="2066"/>
      </w:tblGrid>
      <w:tr w:rsidR="00EC3B62" w:rsidRPr="00EC3B62" w:rsidTr="00FD1E51">
        <w:trPr>
          <w:trHeight w:hRule="exact" w:val="1162"/>
          <w:tblHeader/>
        </w:trPr>
        <w:tc>
          <w:tcPr>
            <w:tcW w:w="0" w:type="auto"/>
            <w:shd w:val="clear" w:color="auto" w:fill="D9D9D9" w:themeFill="background1" w:themeFillShade="D9"/>
            <w:vAlign w:val="center"/>
          </w:tcPr>
          <w:p w:rsidR="00EC3B62" w:rsidRPr="00EC3B62" w:rsidRDefault="00EC3B62" w:rsidP="00EC3B62">
            <w:pPr>
              <w:widowControl/>
              <w:spacing w:line="240" w:lineRule="auto"/>
              <w:contextualSpacing/>
              <w:jc w:val="center"/>
              <w:rPr>
                <w:rFonts w:ascii="Times New Roman" w:hAnsi="Times New Roman" w:cs="Times New Roman"/>
                <w:sz w:val="24"/>
                <w:szCs w:val="24"/>
              </w:rPr>
            </w:pPr>
            <w:r w:rsidRPr="00EC3B62">
              <w:rPr>
                <w:rFonts w:ascii="Times New Roman" w:hAnsi="Times New Roman" w:cs="Times New Roman"/>
                <w:sz w:val="24"/>
                <w:szCs w:val="24"/>
              </w:rPr>
              <w:t>№</w:t>
            </w:r>
          </w:p>
          <w:p w:rsidR="00EC3B62" w:rsidRPr="00EC3B62" w:rsidRDefault="00EC3B62" w:rsidP="00EC3B62">
            <w:pPr>
              <w:widowControl/>
              <w:spacing w:line="240" w:lineRule="auto"/>
              <w:contextualSpacing/>
              <w:jc w:val="center"/>
              <w:rPr>
                <w:rFonts w:ascii="Times New Roman" w:hAnsi="Times New Roman" w:cs="Times New Roman"/>
                <w:sz w:val="24"/>
                <w:szCs w:val="24"/>
              </w:rPr>
            </w:pPr>
            <w:proofErr w:type="gramStart"/>
            <w:r w:rsidRPr="00EC3B62">
              <w:rPr>
                <w:rFonts w:ascii="Times New Roman" w:hAnsi="Times New Roman" w:cs="Times New Roman"/>
                <w:sz w:val="24"/>
                <w:szCs w:val="24"/>
              </w:rPr>
              <w:t>п</w:t>
            </w:r>
            <w:proofErr w:type="gramEnd"/>
            <w:r w:rsidRPr="00EC3B62">
              <w:rPr>
                <w:rFonts w:ascii="Times New Roman" w:hAnsi="Times New Roman" w:cs="Times New Roman"/>
                <w:sz w:val="24"/>
                <w:szCs w:val="24"/>
              </w:rPr>
              <w:t>/п</w:t>
            </w:r>
          </w:p>
        </w:tc>
        <w:tc>
          <w:tcPr>
            <w:tcW w:w="0" w:type="auto"/>
            <w:shd w:val="clear" w:color="auto" w:fill="D9D9D9" w:themeFill="background1" w:themeFillShade="D9"/>
            <w:vAlign w:val="center"/>
          </w:tcPr>
          <w:p w:rsidR="00EC3B62" w:rsidRPr="00EC3B62" w:rsidRDefault="00EC3B62" w:rsidP="00EC3B62">
            <w:pPr>
              <w:widowControl/>
              <w:spacing w:line="240" w:lineRule="auto"/>
              <w:contextualSpacing/>
              <w:jc w:val="center"/>
              <w:rPr>
                <w:rFonts w:ascii="Times New Roman" w:hAnsi="Times New Roman" w:cs="Times New Roman"/>
                <w:sz w:val="24"/>
                <w:szCs w:val="24"/>
              </w:rPr>
            </w:pPr>
            <w:r w:rsidRPr="00EC3B62">
              <w:rPr>
                <w:rFonts w:ascii="Times New Roman" w:hAnsi="Times New Roman" w:cs="Times New Roman"/>
                <w:sz w:val="24"/>
                <w:szCs w:val="24"/>
              </w:rPr>
              <w:t>Наименование и состав оборудования</w:t>
            </w:r>
          </w:p>
        </w:tc>
        <w:tc>
          <w:tcPr>
            <w:tcW w:w="0" w:type="auto"/>
            <w:tcBorders>
              <w:bottom w:val="single" w:sz="4" w:space="0" w:color="auto"/>
            </w:tcBorders>
            <w:shd w:val="clear" w:color="auto" w:fill="D9D9D9" w:themeFill="background1" w:themeFillShade="D9"/>
            <w:vAlign w:val="center"/>
          </w:tcPr>
          <w:p w:rsidR="00EC3B62" w:rsidRPr="00EC3B62" w:rsidRDefault="00EC3B62" w:rsidP="00EC3B62">
            <w:pPr>
              <w:widowControl/>
              <w:spacing w:line="240" w:lineRule="auto"/>
              <w:contextualSpacing/>
              <w:jc w:val="center"/>
              <w:rPr>
                <w:rFonts w:ascii="Times New Roman" w:hAnsi="Times New Roman" w:cs="Times New Roman"/>
                <w:sz w:val="24"/>
                <w:szCs w:val="24"/>
              </w:rPr>
            </w:pPr>
            <w:r w:rsidRPr="00EC3B62">
              <w:rPr>
                <w:rFonts w:ascii="Times New Roman" w:hAnsi="Times New Roman" w:cs="Times New Roman"/>
                <w:sz w:val="24"/>
                <w:szCs w:val="24"/>
              </w:rPr>
              <w:t>Инв. номер</w:t>
            </w:r>
          </w:p>
        </w:tc>
        <w:tc>
          <w:tcPr>
            <w:tcW w:w="0" w:type="auto"/>
            <w:tcBorders>
              <w:bottom w:val="single" w:sz="4" w:space="0" w:color="auto"/>
            </w:tcBorders>
            <w:shd w:val="clear" w:color="auto" w:fill="D9D9D9" w:themeFill="background1" w:themeFillShade="D9"/>
            <w:vAlign w:val="center"/>
          </w:tcPr>
          <w:p w:rsidR="00EC3B62" w:rsidRPr="00EC3B62" w:rsidRDefault="00EC3B62" w:rsidP="00EC3B62">
            <w:pPr>
              <w:widowControl/>
              <w:spacing w:line="240" w:lineRule="auto"/>
              <w:contextualSpacing/>
              <w:jc w:val="center"/>
              <w:rPr>
                <w:rFonts w:ascii="Times New Roman" w:hAnsi="Times New Roman" w:cs="Times New Roman"/>
                <w:sz w:val="24"/>
                <w:szCs w:val="24"/>
              </w:rPr>
            </w:pPr>
            <w:r w:rsidRPr="00EC3B62">
              <w:rPr>
                <w:rFonts w:ascii="Times New Roman" w:hAnsi="Times New Roman" w:cs="Times New Roman"/>
                <w:sz w:val="24"/>
                <w:szCs w:val="24"/>
              </w:rPr>
              <w:t>Место установки</w:t>
            </w:r>
          </w:p>
        </w:tc>
      </w:tr>
      <w:tr w:rsidR="00EC3B62" w:rsidRPr="00EC3B62" w:rsidTr="00FD1E51">
        <w:trPr>
          <w:trHeight w:val="549"/>
        </w:trPr>
        <w:tc>
          <w:tcPr>
            <w:tcW w:w="0" w:type="auto"/>
            <w:tcBorders>
              <w:top w:val="nil"/>
            </w:tcBorders>
            <w:shd w:val="clear" w:color="auto" w:fill="auto"/>
          </w:tcPr>
          <w:p w:rsidR="00EC3B62" w:rsidRPr="00EC3B62" w:rsidRDefault="00EC3B62" w:rsidP="00EC3B62">
            <w:pPr>
              <w:widowControl/>
              <w:spacing w:after="200" w:line="276" w:lineRule="auto"/>
              <w:jc w:val="center"/>
              <w:rPr>
                <w:rFonts w:ascii="Times New Roman" w:hAnsi="Times New Roman" w:cs="Times New Roman"/>
                <w:sz w:val="24"/>
                <w:szCs w:val="24"/>
              </w:rPr>
            </w:pPr>
            <w:r w:rsidRPr="00EC3B62">
              <w:rPr>
                <w:rFonts w:ascii="Times New Roman" w:hAnsi="Times New Roman" w:cs="Times New Roman"/>
                <w:sz w:val="24"/>
                <w:szCs w:val="24"/>
              </w:rPr>
              <w:t>1</w:t>
            </w:r>
          </w:p>
        </w:tc>
        <w:tc>
          <w:tcPr>
            <w:tcW w:w="0" w:type="auto"/>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 xml:space="preserve">ИБП </w:t>
            </w:r>
            <w:proofErr w:type="spellStart"/>
            <w:r w:rsidRPr="00EC3B62">
              <w:rPr>
                <w:rFonts w:ascii="Times New Roman" w:hAnsi="Times New Roman" w:cs="Times New Roman"/>
                <w:sz w:val="24"/>
                <w:szCs w:val="24"/>
              </w:rPr>
              <w:t>CyberPower</w:t>
            </w:r>
            <w:proofErr w:type="spellEnd"/>
            <w:r w:rsidRPr="00EC3B62">
              <w:rPr>
                <w:rFonts w:ascii="Times New Roman" w:hAnsi="Times New Roman" w:cs="Times New Roman"/>
                <w:sz w:val="24"/>
                <w:szCs w:val="24"/>
              </w:rPr>
              <w:t xml:space="preserve"> </w:t>
            </w:r>
          </w:p>
        </w:tc>
        <w:tc>
          <w:tcPr>
            <w:tcW w:w="0" w:type="auto"/>
            <w:tcBorders>
              <w:top w:val="single" w:sz="4" w:space="0" w:color="auto"/>
              <w:bottom w:val="single" w:sz="4" w:space="0" w:color="auto"/>
            </w:tcBorders>
          </w:tcPr>
          <w:p w:rsidR="00EC3B62" w:rsidRPr="00EC3B62" w:rsidRDefault="00EC3B62" w:rsidP="00EC3B62">
            <w:pPr>
              <w:widowControl/>
              <w:spacing w:after="200" w:line="276" w:lineRule="auto"/>
              <w:ind w:left="-111" w:right="-104"/>
              <w:jc w:val="center"/>
              <w:rPr>
                <w:rFonts w:ascii="Times New Roman" w:hAnsi="Times New Roman" w:cs="Times New Roman"/>
                <w:sz w:val="24"/>
                <w:szCs w:val="24"/>
              </w:rPr>
            </w:pPr>
            <w:r w:rsidRPr="00EC3B62">
              <w:rPr>
                <w:rFonts w:ascii="Times New Roman" w:hAnsi="Times New Roman" w:cs="Times New Roman"/>
                <w:sz w:val="24"/>
                <w:szCs w:val="24"/>
              </w:rPr>
              <w:t>00007011</w:t>
            </w:r>
          </w:p>
        </w:tc>
        <w:tc>
          <w:tcPr>
            <w:tcW w:w="0" w:type="auto"/>
            <w:tcBorders>
              <w:top w:val="single" w:sz="4" w:space="0" w:color="auto"/>
              <w:left w:val="single" w:sz="4" w:space="0" w:color="auto"/>
              <w:bottom w:val="single" w:sz="4" w:space="0" w:color="auto"/>
              <w:right w:val="single" w:sz="4" w:space="0" w:color="auto"/>
            </w:tcBorders>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Смотровая вышка</w:t>
            </w:r>
          </w:p>
        </w:tc>
      </w:tr>
      <w:tr w:rsidR="00EC3B62" w:rsidRPr="00EC3B62" w:rsidTr="00FD1E51">
        <w:trPr>
          <w:trHeight w:val="547"/>
        </w:trPr>
        <w:tc>
          <w:tcPr>
            <w:tcW w:w="0" w:type="auto"/>
            <w:tcBorders>
              <w:top w:val="nil"/>
            </w:tcBorders>
            <w:shd w:val="clear" w:color="auto" w:fill="auto"/>
          </w:tcPr>
          <w:p w:rsidR="00EC3B62" w:rsidRPr="00EC3B62" w:rsidRDefault="00EC3B62" w:rsidP="00EC3B62">
            <w:pPr>
              <w:widowControl/>
              <w:spacing w:after="200" w:line="276" w:lineRule="auto"/>
              <w:jc w:val="center"/>
              <w:rPr>
                <w:rFonts w:ascii="Times New Roman" w:hAnsi="Times New Roman" w:cs="Times New Roman"/>
                <w:sz w:val="24"/>
                <w:szCs w:val="24"/>
              </w:rPr>
            </w:pPr>
            <w:r w:rsidRPr="00EC3B62">
              <w:rPr>
                <w:rFonts w:ascii="Times New Roman" w:hAnsi="Times New Roman" w:cs="Times New Roman"/>
                <w:sz w:val="24"/>
                <w:szCs w:val="24"/>
              </w:rPr>
              <w:t>2</w:t>
            </w:r>
          </w:p>
        </w:tc>
        <w:tc>
          <w:tcPr>
            <w:tcW w:w="0" w:type="auto"/>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 xml:space="preserve">IP-камера </w:t>
            </w:r>
            <w:proofErr w:type="spellStart"/>
            <w:r w:rsidRPr="00EC3B62">
              <w:rPr>
                <w:rFonts w:ascii="Times New Roman" w:hAnsi="Times New Roman" w:cs="Times New Roman"/>
                <w:sz w:val="24"/>
                <w:szCs w:val="24"/>
              </w:rPr>
              <w:t>ActiveCam</w:t>
            </w:r>
            <w:proofErr w:type="spellEnd"/>
            <w:r w:rsidRPr="00EC3B62">
              <w:rPr>
                <w:rFonts w:ascii="Times New Roman" w:hAnsi="Times New Roman" w:cs="Times New Roman"/>
                <w:sz w:val="24"/>
                <w:szCs w:val="24"/>
              </w:rPr>
              <w:t xml:space="preserve"> </w:t>
            </w:r>
          </w:p>
        </w:tc>
        <w:tc>
          <w:tcPr>
            <w:tcW w:w="0" w:type="auto"/>
            <w:tcBorders>
              <w:top w:val="single" w:sz="4" w:space="0" w:color="auto"/>
              <w:bottom w:val="single" w:sz="4" w:space="0" w:color="auto"/>
            </w:tcBorders>
          </w:tcPr>
          <w:p w:rsidR="00EC3B62" w:rsidRPr="00EC3B62" w:rsidRDefault="00EC3B62" w:rsidP="00EC3B62">
            <w:pPr>
              <w:widowControl/>
              <w:spacing w:after="200" w:line="276" w:lineRule="auto"/>
              <w:ind w:left="-111" w:right="-104"/>
              <w:jc w:val="center"/>
              <w:rPr>
                <w:rFonts w:ascii="Times New Roman" w:hAnsi="Times New Roman" w:cs="Times New Roman"/>
                <w:sz w:val="24"/>
                <w:szCs w:val="24"/>
              </w:rPr>
            </w:pPr>
            <w:r w:rsidRPr="00EC3B62">
              <w:rPr>
                <w:rFonts w:ascii="Times New Roman" w:hAnsi="Times New Roman" w:cs="Times New Roman"/>
                <w:sz w:val="24"/>
                <w:szCs w:val="24"/>
              </w:rPr>
              <w:t>00007013</w:t>
            </w:r>
          </w:p>
        </w:tc>
        <w:tc>
          <w:tcPr>
            <w:tcW w:w="0" w:type="auto"/>
            <w:tcBorders>
              <w:top w:val="single" w:sz="4" w:space="0" w:color="auto"/>
              <w:left w:val="single" w:sz="4" w:space="0" w:color="auto"/>
              <w:bottom w:val="single" w:sz="4" w:space="0" w:color="auto"/>
              <w:right w:val="single" w:sz="4" w:space="0" w:color="auto"/>
            </w:tcBorders>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Смотровая вышка</w:t>
            </w:r>
          </w:p>
        </w:tc>
      </w:tr>
      <w:tr w:rsidR="00EC3B62" w:rsidRPr="00EC3B62" w:rsidTr="00FD1E51">
        <w:trPr>
          <w:trHeight w:val="74"/>
        </w:trPr>
        <w:tc>
          <w:tcPr>
            <w:tcW w:w="0" w:type="auto"/>
            <w:tcBorders>
              <w:top w:val="nil"/>
            </w:tcBorders>
            <w:shd w:val="clear" w:color="auto" w:fill="auto"/>
          </w:tcPr>
          <w:p w:rsidR="00EC3B62" w:rsidRPr="00EC3B62" w:rsidRDefault="00EC3B62" w:rsidP="00EC3B62">
            <w:pPr>
              <w:widowControl/>
              <w:spacing w:after="200" w:line="276" w:lineRule="auto"/>
              <w:jc w:val="center"/>
              <w:rPr>
                <w:rFonts w:ascii="Times New Roman" w:hAnsi="Times New Roman" w:cs="Times New Roman"/>
                <w:sz w:val="24"/>
                <w:szCs w:val="24"/>
              </w:rPr>
            </w:pPr>
            <w:r w:rsidRPr="00EC3B62">
              <w:rPr>
                <w:rFonts w:ascii="Times New Roman" w:hAnsi="Times New Roman" w:cs="Times New Roman"/>
                <w:sz w:val="24"/>
                <w:szCs w:val="24"/>
              </w:rPr>
              <w:t>3</w:t>
            </w:r>
          </w:p>
        </w:tc>
        <w:tc>
          <w:tcPr>
            <w:tcW w:w="0" w:type="auto"/>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 xml:space="preserve">Стабилизатор напряжения,  5000ВА, REXANT </w:t>
            </w:r>
          </w:p>
        </w:tc>
        <w:tc>
          <w:tcPr>
            <w:tcW w:w="0" w:type="auto"/>
            <w:tcBorders>
              <w:top w:val="single" w:sz="4" w:space="0" w:color="auto"/>
              <w:bottom w:val="single" w:sz="4" w:space="0" w:color="auto"/>
            </w:tcBorders>
          </w:tcPr>
          <w:p w:rsidR="00EC3B62" w:rsidRPr="00EC3B62" w:rsidRDefault="00EC3B62" w:rsidP="00EC3B62">
            <w:pPr>
              <w:widowControl/>
              <w:spacing w:after="200" w:line="276" w:lineRule="auto"/>
              <w:ind w:left="-111" w:right="-104"/>
              <w:jc w:val="center"/>
              <w:rPr>
                <w:rFonts w:ascii="Times New Roman" w:hAnsi="Times New Roman" w:cs="Times New Roman"/>
                <w:sz w:val="24"/>
                <w:szCs w:val="24"/>
              </w:rPr>
            </w:pPr>
            <w:r w:rsidRPr="00EC3B62">
              <w:rPr>
                <w:rFonts w:ascii="Times New Roman" w:hAnsi="Times New Roman" w:cs="Times New Roman"/>
                <w:sz w:val="24"/>
                <w:szCs w:val="24"/>
              </w:rPr>
              <w:t>00007015</w:t>
            </w:r>
          </w:p>
        </w:tc>
        <w:tc>
          <w:tcPr>
            <w:tcW w:w="0" w:type="auto"/>
            <w:tcBorders>
              <w:top w:val="single" w:sz="4" w:space="0" w:color="auto"/>
              <w:left w:val="single" w:sz="4" w:space="0" w:color="auto"/>
              <w:bottom w:val="single" w:sz="4" w:space="0" w:color="auto"/>
              <w:right w:val="single" w:sz="4" w:space="0" w:color="auto"/>
            </w:tcBorders>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Смотровая вышка</w:t>
            </w:r>
          </w:p>
        </w:tc>
      </w:tr>
      <w:tr w:rsidR="00EC3B62" w:rsidRPr="00EC3B62" w:rsidTr="00FD1E51">
        <w:trPr>
          <w:trHeight w:val="74"/>
        </w:trPr>
        <w:tc>
          <w:tcPr>
            <w:tcW w:w="0" w:type="auto"/>
            <w:tcBorders>
              <w:top w:val="nil"/>
            </w:tcBorders>
            <w:shd w:val="clear" w:color="auto" w:fill="auto"/>
          </w:tcPr>
          <w:p w:rsidR="00EC3B62" w:rsidRPr="00EC3B62" w:rsidRDefault="00EC3B62" w:rsidP="00EC3B62">
            <w:pPr>
              <w:widowControl/>
              <w:spacing w:after="200" w:line="276" w:lineRule="auto"/>
              <w:jc w:val="center"/>
              <w:rPr>
                <w:rFonts w:ascii="Times New Roman" w:hAnsi="Times New Roman" w:cs="Times New Roman"/>
                <w:sz w:val="24"/>
                <w:szCs w:val="24"/>
              </w:rPr>
            </w:pPr>
            <w:r w:rsidRPr="00EC3B62">
              <w:rPr>
                <w:rFonts w:ascii="Times New Roman" w:hAnsi="Times New Roman" w:cs="Times New Roman"/>
                <w:sz w:val="24"/>
                <w:szCs w:val="24"/>
              </w:rPr>
              <w:lastRenderedPageBreak/>
              <w:t>4</w:t>
            </w:r>
          </w:p>
        </w:tc>
        <w:tc>
          <w:tcPr>
            <w:tcW w:w="0" w:type="auto"/>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Шкаф уличный всепогодный настенный</w:t>
            </w:r>
          </w:p>
        </w:tc>
        <w:tc>
          <w:tcPr>
            <w:tcW w:w="0" w:type="auto"/>
            <w:tcBorders>
              <w:top w:val="single" w:sz="4" w:space="0" w:color="auto"/>
              <w:bottom w:val="single" w:sz="4" w:space="0" w:color="auto"/>
            </w:tcBorders>
          </w:tcPr>
          <w:p w:rsidR="00EC3B62" w:rsidRPr="00EC3B62" w:rsidRDefault="00EC3B62" w:rsidP="00EC3B62">
            <w:pPr>
              <w:widowControl/>
              <w:spacing w:after="200" w:line="276" w:lineRule="auto"/>
              <w:ind w:left="-111" w:right="-104"/>
              <w:jc w:val="center"/>
              <w:rPr>
                <w:rFonts w:ascii="Times New Roman" w:hAnsi="Times New Roman" w:cs="Times New Roman"/>
                <w:sz w:val="24"/>
                <w:szCs w:val="24"/>
              </w:rPr>
            </w:pPr>
            <w:r w:rsidRPr="00EC3B62">
              <w:rPr>
                <w:rFonts w:ascii="Times New Roman" w:hAnsi="Times New Roman" w:cs="Times New Roman"/>
                <w:sz w:val="24"/>
                <w:szCs w:val="24"/>
              </w:rPr>
              <w:t>00007016</w:t>
            </w:r>
          </w:p>
        </w:tc>
        <w:tc>
          <w:tcPr>
            <w:tcW w:w="0" w:type="auto"/>
            <w:tcBorders>
              <w:top w:val="single" w:sz="4" w:space="0" w:color="auto"/>
              <w:left w:val="single" w:sz="4" w:space="0" w:color="auto"/>
              <w:bottom w:val="single" w:sz="4" w:space="0" w:color="auto"/>
              <w:right w:val="single" w:sz="4" w:space="0" w:color="auto"/>
            </w:tcBorders>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Смотровая вышка</w:t>
            </w:r>
          </w:p>
        </w:tc>
      </w:tr>
      <w:tr w:rsidR="00EC3B62" w:rsidRPr="00EC3B62" w:rsidTr="00FD1E51">
        <w:trPr>
          <w:trHeight w:val="74"/>
        </w:trPr>
        <w:tc>
          <w:tcPr>
            <w:tcW w:w="0" w:type="auto"/>
            <w:tcBorders>
              <w:top w:val="nil"/>
              <w:bottom w:val="single" w:sz="4" w:space="0" w:color="auto"/>
            </w:tcBorders>
            <w:shd w:val="clear" w:color="auto" w:fill="auto"/>
          </w:tcPr>
          <w:p w:rsidR="00EC3B62" w:rsidRPr="00EC3B62" w:rsidRDefault="00EC3B62" w:rsidP="00EC3B62">
            <w:pPr>
              <w:widowControl/>
              <w:spacing w:after="200" w:line="276" w:lineRule="auto"/>
              <w:jc w:val="center"/>
              <w:rPr>
                <w:rFonts w:ascii="Times New Roman" w:hAnsi="Times New Roman" w:cs="Times New Roman"/>
                <w:sz w:val="24"/>
                <w:szCs w:val="24"/>
              </w:rPr>
            </w:pPr>
            <w:r w:rsidRPr="00EC3B62">
              <w:rPr>
                <w:rFonts w:ascii="Times New Roman" w:hAnsi="Times New Roman" w:cs="Times New Roman"/>
                <w:sz w:val="24"/>
                <w:szCs w:val="24"/>
              </w:rPr>
              <w:t>5</w:t>
            </w:r>
          </w:p>
        </w:tc>
        <w:tc>
          <w:tcPr>
            <w:tcW w:w="0" w:type="auto"/>
            <w:tcBorders>
              <w:bottom w:val="single" w:sz="4" w:space="0" w:color="auto"/>
            </w:tcBorders>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 xml:space="preserve">Счетчик электроэнергии 1-фазный 1-тарифный </w:t>
            </w:r>
            <w:proofErr w:type="spellStart"/>
            <w:r w:rsidRPr="00EC3B62">
              <w:rPr>
                <w:rFonts w:ascii="Times New Roman" w:hAnsi="Times New Roman" w:cs="Times New Roman"/>
                <w:sz w:val="24"/>
                <w:szCs w:val="24"/>
              </w:rPr>
              <w:t>Инкотекс</w:t>
            </w:r>
            <w:proofErr w:type="spellEnd"/>
            <w:r w:rsidRPr="00EC3B62">
              <w:rPr>
                <w:rFonts w:ascii="Times New Roman" w:hAnsi="Times New Roman" w:cs="Times New Roman"/>
                <w:sz w:val="24"/>
                <w:szCs w:val="24"/>
              </w:rPr>
              <w:t xml:space="preserve"> </w:t>
            </w:r>
          </w:p>
        </w:tc>
        <w:tc>
          <w:tcPr>
            <w:tcW w:w="0" w:type="auto"/>
            <w:tcBorders>
              <w:top w:val="single" w:sz="4" w:space="0" w:color="auto"/>
              <w:bottom w:val="single" w:sz="4" w:space="0" w:color="auto"/>
            </w:tcBorders>
          </w:tcPr>
          <w:p w:rsidR="00EC3B62" w:rsidRPr="00EC3B62" w:rsidRDefault="00EC3B62" w:rsidP="00EC3B62">
            <w:pPr>
              <w:widowControl/>
              <w:spacing w:after="200" w:line="276" w:lineRule="auto"/>
              <w:ind w:left="-111" w:right="-104"/>
              <w:jc w:val="center"/>
              <w:rPr>
                <w:rFonts w:ascii="Times New Roman" w:hAnsi="Times New Roman" w:cs="Times New Roman"/>
                <w:sz w:val="24"/>
                <w:szCs w:val="24"/>
              </w:rPr>
            </w:pPr>
            <w:r w:rsidRPr="00EC3B62">
              <w:rPr>
                <w:rFonts w:ascii="Times New Roman" w:hAnsi="Times New Roman" w:cs="Times New Roman"/>
                <w:sz w:val="24"/>
                <w:szCs w:val="24"/>
              </w:rPr>
              <w:t>21003803</w:t>
            </w:r>
          </w:p>
        </w:tc>
        <w:tc>
          <w:tcPr>
            <w:tcW w:w="0" w:type="auto"/>
            <w:tcBorders>
              <w:top w:val="single" w:sz="4" w:space="0" w:color="auto"/>
              <w:left w:val="single" w:sz="4" w:space="0" w:color="auto"/>
              <w:bottom w:val="single" w:sz="4" w:space="0" w:color="auto"/>
              <w:right w:val="single" w:sz="4" w:space="0" w:color="auto"/>
            </w:tcBorders>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Смотровая вышка</w:t>
            </w:r>
          </w:p>
        </w:tc>
      </w:tr>
    </w:tbl>
    <w:p w:rsidR="00EC3B62" w:rsidRPr="00EC3B62" w:rsidRDefault="00EC3B62" w:rsidP="00EC3B62">
      <w:pPr>
        <w:widowControl/>
        <w:spacing w:line="240" w:lineRule="auto"/>
        <w:rPr>
          <w:rFonts w:eastAsiaTheme="minorHAnsi"/>
          <w:b/>
          <w:sz w:val="24"/>
          <w:szCs w:val="24"/>
          <w:lang w:eastAsia="en-US"/>
        </w:rPr>
      </w:pPr>
    </w:p>
    <w:p w:rsidR="00EC3B62" w:rsidRPr="00EC3B62" w:rsidRDefault="00EC3B62" w:rsidP="00EC3B62">
      <w:pPr>
        <w:widowControl/>
        <w:spacing w:line="240" w:lineRule="auto"/>
        <w:rPr>
          <w:rFonts w:eastAsiaTheme="minorHAnsi"/>
          <w:b/>
          <w:sz w:val="24"/>
          <w:szCs w:val="24"/>
          <w:lang w:eastAsia="en-US"/>
        </w:rPr>
      </w:pPr>
      <w:r w:rsidRPr="00EC3B62">
        <w:rPr>
          <w:rFonts w:eastAsiaTheme="minorHAnsi"/>
          <w:b/>
          <w:sz w:val="24"/>
          <w:szCs w:val="24"/>
          <w:lang w:eastAsia="en-US"/>
        </w:rPr>
        <w:t>3. Оборудование, установленное по адресу: Астраханская область, г. Астрахань, Советский район, ул. Б. Хмельницкого, 3</w:t>
      </w:r>
    </w:p>
    <w:p w:rsidR="00EC3B62" w:rsidRPr="00EC3B62" w:rsidRDefault="00EC3B62" w:rsidP="00EC3B62">
      <w:pPr>
        <w:widowControl/>
        <w:spacing w:line="240" w:lineRule="auto"/>
        <w:rPr>
          <w:rFonts w:asciiTheme="minorHAnsi" w:eastAsiaTheme="minorHAnsi" w:hAnsiTheme="minorHAnsi" w:cstheme="minorBidi"/>
          <w:sz w:val="24"/>
          <w:szCs w:val="24"/>
          <w:lang w:eastAsia="en-US"/>
        </w:rPr>
      </w:pPr>
    </w:p>
    <w:tbl>
      <w:tblPr>
        <w:tblStyle w:val="391"/>
        <w:tblW w:w="0" w:type="auto"/>
        <w:tblInd w:w="-34" w:type="dxa"/>
        <w:tblLook w:val="04A0" w:firstRow="1" w:lastRow="0" w:firstColumn="1" w:lastColumn="0" w:noHBand="0" w:noVBand="1"/>
      </w:tblPr>
      <w:tblGrid>
        <w:gridCol w:w="541"/>
        <w:gridCol w:w="6798"/>
        <w:gridCol w:w="1291"/>
        <w:gridCol w:w="1825"/>
      </w:tblGrid>
      <w:tr w:rsidR="00EC3B62" w:rsidRPr="00EC3B62" w:rsidTr="00FD1E51">
        <w:trPr>
          <w:trHeight w:hRule="exact" w:val="942"/>
          <w:tblHeader/>
        </w:trPr>
        <w:tc>
          <w:tcPr>
            <w:tcW w:w="0" w:type="auto"/>
            <w:shd w:val="clear" w:color="auto" w:fill="D9D9D9" w:themeFill="background1" w:themeFillShade="D9"/>
            <w:vAlign w:val="center"/>
          </w:tcPr>
          <w:p w:rsidR="00EC3B62" w:rsidRPr="00EC3B62" w:rsidRDefault="00EC3B62" w:rsidP="00EC3B62">
            <w:pPr>
              <w:widowControl/>
              <w:spacing w:line="240" w:lineRule="auto"/>
              <w:contextualSpacing/>
              <w:jc w:val="center"/>
              <w:rPr>
                <w:rFonts w:ascii="Times New Roman" w:hAnsi="Times New Roman" w:cs="Times New Roman"/>
                <w:sz w:val="24"/>
                <w:szCs w:val="24"/>
              </w:rPr>
            </w:pPr>
            <w:r w:rsidRPr="00EC3B62">
              <w:rPr>
                <w:rFonts w:ascii="Times New Roman" w:hAnsi="Times New Roman" w:cs="Times New Roman"/>
                <w:sz w:val="24"/>
                <w:szCs w:val="24"/>
              </w:rPr>
              <w:t>№</w:t>
            </w:r>
          </w:p>
          <w:p w:rsidR="00EC3B62" w:rsidRPr="00EC3B62" w:rsidRDefault="00EC3B62" w:rsidP="00EC3B62">
            <w:pPr>
              <w:widowControl/>
              <w:spacing w:line="240" w:lineRule="auto"/>
              <w:contextualSpacing/>
              <w:jc w:val="center"/>
              <w:rPr>
                <w:rFonts w:ascii="Times New Roman" w:hAnsi="Times New Roman" w:cs="Times New Roman"/>
                <w:sz w:val="24"/>
                <w:szCs w:val="24"/>
              </w:rPr>
            </w:pPr>
            <w:proofErr w:type="gramStart"/>
            <w:r w:rsidRPr="00EC3B62">
              <w:rPr>
                <w:rFonts w:ascii="Times New Roman" w:hAnsi="Times New Roman" w:cs="Times New Roman"/>
                <w:sz w:val="24"/>
                <w:szCs w:val="24"/>
              </w:rPr>
              <w:t>п</w:t>
            </w:r>
            <w:proofErr w:type="gramEnd"/>
            <w:r w:rsidRPr="00EC3B62">
              <w:rPr>
                <w:rFonts w:ascii="Times New Roman" w:hAnsi="Times New Roman" w:cs="Times New Roman"/>
                <w:sz w:val="24"/>
                <w:szCs w:val="24"/>
              </w:rPr>
              <w:t>/п</w:t>
            </w:r>
          </w:p>
        </w:tc>
        <w:tc>
          <w:tcPr>
            <w:tcW w:w="0" w:type="auto"/>
            <w:shd w:val="clear" w:color="auto" w:fill="D9D9D9" w:themeFill="background1" w:themeFillShade="D9"/>
            <w:vAlign w:val="center"/>
          </w:tcPr>
          <w:p w:rsidR="00EC3B62" w:rsidRPr="00EC3B62" w:rsidRDefault="00EC3B62" w:rsidP="00EC3B62">
            <w:pPr>
              <w:widowControl/>
              <w:spacing w:line="240" w:lineRule="auto"/>
              <w:contextualSpacing/>
              <w:jc w:val="center"/>
              <w:rPr>
                <w:rFonts w:ascii="Times New Roman" w:hAnsi="Times New Roman" w:cs="Times New Roman"/>
                <w:sz w:val="24"/>
                <w:szCs w:val="24"/>
              </w:rPr>
            </w:pPr>
            <w:r w:rsidRPr="00EC3B62">
              <w:rPr>
                <w:rFonts w:ascii="Times New Roman" w:hAnsi="Times New Roman" w:cs="Times New Roman"/>
                <w:sz w:val="24"/>
                <w:szCs w:val="24"/>
              </w:rPr>
              <w:t>Наименование и состав оборудования</w:t>
            </w:r>
          </w:p>
        </w:tc>
        <w:tc>
          <w:tcPr>
            <w:tcW w:w="0" w:type="auto"/>
            <w:tcBorders>
              <w:bottom w:val="single" w:sz="4" w:space="0" w:color="auto"/>
            </w:tcBorders>
            <w:shd w:val="clear" w:color="auto" w:fill="D9D9D9" w:themeFill="background1" w:themeFillShade="D9"/>
            <w:vAlign w:val="center"/>
          </w:tcPr>
          <w:p w:rsidR="00EC3B62" w:rsidRPr="00EC3B62" w:rsidRDefault="00EC3B62" w:rsidP="00EC3B62">
            <w:pPr>
              <w:widowControl/>
              <w:spacing w:line="240" w:lineRule="auto"/>
              <w:contextualSpacing/>
              <w:jc w:val="center"/>
              <w:rPr>
                <w:rFonts w:ascii="Times New Roman" w:hAnsi="Times New Roman" w:cs="Times New Roman"/>
                <w:sz w:val="24"/>
                <w:szCs w:val="24"/>
              </w:rPr>
            </w:pPr>
            <w:r w:rsidRPr="00EC3B62">
              <w:rPr>
                <w:rFonts w:ascii="Times New Roman" w:hAnsi="Times New Roman" w:cs="Times New Roman"/>
                <w:sz w:val="24"/>
                <w:szCs w:val="24"/>
              </w:rPr>
              <w:t>Инв. номер</w:t>
            </w:r>
          </w:p>
        </w:tc>
        <w:tc>
          <w:tcPr>
            <w:tcW w:w="0" w:type="auto"/>
            <w:tcBorders>
              <w:bottom w:val="single" w:sz="4" w:space="0" w:color="auto"/>
            </w:tcBorders>
            <w:shd w:val="clear" w:color="auto" w:fill="D9D9D9" w:themeFill="background1" w:themeFillShade="D9"/>
            <w:vAlign w:val="center"/>
          </w:tcPr>
          <w:p w:rsidR="00EC3B62" w:rsidRPr="00EC3B62" w:rsidRDefault="00EC3B62" w:rsidP="00EC3B62">
            <w:pPr>
              <w:widowControl/>
              <w:spacing w:line="240" w:lineRule="auto"/>
              <w:contextualSpacing/>
              <w:jc w:val="center"/>
              <w:rPr>
                <w:rFonts w:ascii="Times New Roman" w:hAnsi="Times New Roman" w:cs="Times New Roman"/>
                <w:sz w:val="24"/>
                <w:szCs w:val="24"/>
              </w:rPr>
            </w:pPr>
            <w:r w:rsidRPr="00EC3B62">
              <w:rPr>
                <w:rFonts w:ascii="Times New Roman" w:hAnsi="Times New Roman" w:cs="Times New Roman"/>
                <w:sz w:val="24"/>
                <w:szCs w:val="24"/>
              </w:rPr>
              <w:t>Место установки</w:t>
            </w:r>
          </w:p>
        </w:tc>
      </w:tr>
      <w:tr w:rsidR="00EC3B62" w:rsidRPr="00EC3B62" w:rsidTr="00FD1E51">
        <w:trPr>
          <w:trHeight w:val="74"/>
        </w:trPr>
        <w:tc>
          <w:tcPr>
            <w:tcW w:w="0" w:type="auto"/>
            <w:vMerge w:val="restart"/>
            <w:tcBorders>
              <w:top w:val="nil"/>
            </w:tcBorders>
            <w:shd w:val="clear" w:color="auto" w:fill="auto"/>
          </w:tcPr>
          <w:p w:rsidR="00EC3B62" w:rsidRPr="00EC3B62" w:rsidRDefault="00EC3B62" w:rsidP="00EC3B62">
            <w:pPr>
              <w:widowControl/>
              <w:spacing w:after="200" w:line="276" w:lineRule="auto"/>
              <w:jc w:val="center"/>
              <w:rPr>
                <w:rFonts w:ascii="Times New Roman" w:hAnsi="Times New Roman" w:cs="Times New Roman"/>
                <w:sz w:val="24"/>
                <w:szCs w:val="24"/>
              </w:rPr>
            </w:pPr>
            <w:r w:rsidRPr="00EC3B62">
              <w:rPr>
                <w:rFonts w:ascii="Times New Roman" w:hAnsi="Times New Roman" w:cs="Times New Roman"/>
                <w:sz w:val="24"/>
                <w:szCs w:val="24"/>
              </w:rPr>
              <w:t>1</w:t>
            </w:r>
          </w:p>
        </w:tc>
        <w:tc>
          <w:tcPr>
            <w:tcW w:w="0" w:type="auto"/>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Система видеонаблюдения в составе:</w:t>
            </w:r>
          </w:p>
        </w:tc>
        <w:tc>
          <w:tcPr>
            <w:tcW w:w="0" w:type="auto"/>
            <w:tcBorders>
              <w:top w:val="single" w:sz="4" w:space="0" w:color="auto"/>
              <w:bottom w:val="single" w:sz="4" w:space="0" w:color="auto"/>
            </w:tcBorders>
          </w:tcPr>
          <w:p w:rsidR="00EC3B62" w:rsidRPr="00EC3B62" w:rsidRDefault="00EC3B62" w:rsidP="00EC3B62">
            <w:pPr>
              <w:widowControl/>
              <w:spacing w:after="200" w:line="276" w:lineRule="auto"/>
              <w:ind w:left="-111" w:right="-104"/>
              <w:jc w:val="center"/>
              <w:rPr>
                <w:rFonts w:ascii="Times New Roman" w:hAnsi="Times New Roman" w:cs="Times New Roman"/>
                <w:sz w:val="24"/>
                <w:szCs w:val="24"/>
              </w:rPr>
            </w:pPr>
            <w:r w:rsidRPr="00EC3B62">
              <w:rPr>
                <w:rFonts w:ascii="Times New Roman" w:hAnsi="Times New Roman" w:cs="Times New Roman"/>
                <w:sz w:val="24"/>
                <w:szCs w:val="24"/>
              </w:rPr>
              <w:t>00005796</w:t>
            </w:r>
          </w:p>
        </w:tc>
        <w:tc>
          <w:tcPr>
            <w:tcW w:w="0" w:type="auto"/>
            <w:tcBorders>
              <w:top w:val="single" w:sz="4" w:space="0" w:color="auto"/>
              <w:left w:val="single" w:sz="4" w:space="0" w:color="auto"/>
              <w:bottom w:val="single" w:sz="4" w:space="0" w:color="auto"/>
              <w:right w:val="single" w:sz="4" w:space="0" w:color="auto"/>
            </w:tcBorders>
          </w:tcPr>
          <w:p w:rsidR="00EC3B62" w:rsidRPr="00EC3B62" w:rsidRDefault="00EC3B62" w:rsidP="00EC3B62">
            <w:pPr>
              <w:widowControl/>
              <w:spacing w:after="200" w:line="276" w:lineRule="auto"/>
              <w:jc w:val="right"/>
              <w:rPr>
                <w:rFonts w:ascii="Times New Roman" w:hAnsi="Times New Roman" w:cs="Times New Roman"/>
                <w:sz w:val="24"/>
                <w:szCs w:val="24"/>
              </w:rPr>
            </w:pPr>
          </w:p>
        </w:tc>
      </w:tr>
      <w:tr w:rsidR="00EC3B62" w:rsidRPr="00EC3B62" w:rsidTr="00FD1E51">
        <w:trPr>
          <w:trHeight w:val="74"/>
        </w:trPr>
        <w:tc>
          <w:tcPr>
            <w:tcW w:w="0" w:type="auto"/>
            <w:vMerge/>
            <w:shd w:val="clear" w:color="auto" w:fill="auto"/>
          </w:tcPr>
          <w:p w:rsidR="00EC3B62" w:rsidRPr="00EC3B62" w:rsidRDefault="00EC3B62" w:rsidP="00EC3B62">
            <w:pPr>
              <w:widowControl/>
              <w:spacing w:after="200" w:line="276" w:lineRule="auto"/>
              <w:jc w:val="center"/>
              <w:rPr>
                <w:rFonts w:ascii="Times New Roman" w:hAnsi="Times New Roman" w:cs="Times New Roman"/>
                <w:sz w:val="24"/>
                <w:szCs w:val="24"/>
              </w:rPr>
            </w:pPr>
          </w:p>
        </w:tc>
        <w:tc>
          <w:tcPr>
            <w:tcW w:w="0" w:type="auto"/>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 Камера уличная РР-7111АН</w:t>
            </w:r>
            <w:r w:rsidRPr="00EC3B62">
              <w:rPr>
                <w:rFonts w:ascii="Times New Roman" w:hAnsi="Times New Roman" w:cs="Times New Roman"/>
                <w:sz w:val="24"/>
                <w:szCs w:val="24"/>
                <w:lang w:val="en-US"/>
              </w:rPr>
              <w:t>D</w:t>
            </w:r>
            <w:r w:rsidRPr="00EC3B62">
              <w:rPr>
                <w:rFonts w:ascii="Times New Roman" w:hAnsi="Times New Roman" w:cs="Times New Roman"/>
                <w:sz w:val="24"/>
                <w:szCs w:val="24"/>
              </w:rPr>
              <w:t xml:space="preserve"> 2/8-12 (б/н)</w:t>
            </w:r>
          </w:p>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 xml:space="preserve">- Видеокамера IP-камера ORIENT WF-203 – 2 </w:t>
            </w:r>
            <w:proofErr w:type="gramStart"/>
            <w:r w:rsidRPr="00EC3B62">
              <w:rPr>
                <w:rFonts w:ascii="Times New Roman" w:hAnsi="Times New Roman" w:cs="Times New Roman"/>
                <w:sz w:val="24"/>
                <w:szCs w:val="24"/>
              </w:rPr>
              <w:t>шт</w:t>
            </w:r>
            <w:proofErr w:type="gramEnd"/>
          </w:p>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 xml:space="preserve">- Блок питания для видеокамеры – 2 </w:t>
            </w:r>
            <w:proofErr w:type="gramStart"/>
            <w:r w:rsidRPr="00EC3B62">
              <w:rPr>
                <w:rFonts w:ascii="Times New Roman" w:hAnsi="Times New Roman" w:cs="Times New Roman"/>
                <w:sz w:val="24"/>
                <w:szCs w:val="24"/>
              </w:rPr>
              <w:t>шт</w:t>
            </w:r>
            <w:proofErr w:type="gramEnd"/>
          </w:p>
        </w:tc>
        <w:tc>
          <w:tcPr>
            <w:tcW w:w="0" w:type="auto"/>
            <w:tcBorders>
              <w:top w:val="single" w:sz="4" w:space="0" w:color="auto"/>
              <w:bottom w:val="single" w:sz="4" w:space="0" w:color="auto"/>
            </w:tcBorders>
          </w:tcPr>
          <w:p w:rsidR="00EC3B62" w:rsidRPr="00EC3B62" w:rsidRDefault="00EC3B62" w:rsidP="00EC3B62">
            <w:pPr>
              <w:widowControl/>
              <w:spacing w:after="200" w:line="276" w:lineRule="auto"/>
              <w:ind w:left="-111" w:right="-104"/>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Кабинет № 7до</w:t>
            </w:r>
          </w:p>
        </w:tc>
      </w:tr>
      <w:tr w:rsidR="00EC3B62" w:rsidRPr="00EC3B62" w:rsidTr="00FD1E51">
        <w:trPr>
          <w:trHeight w:val="74"/>
        </w:trPr>
        <w:tc>
          <w:tcPr>
            <w:tcW w:w="0" w:type="auto"/>
            <w:vMerge/>
            <w:shd w:val="clear" w:color="auto" w:fill="auto"/>
          </w:tcPr>
          <w:p w:rsidR="00EC3B62" w:rsidRPr="00EC3B62" w:rsidRDefault="00EC3B62" w:rsidP="00EC3B62">
            <w:pPr>
              <w:widowControl/>
              <w:spacing w:after="200" w:line="276" w:lineRule="auto"/>
              <w:jc w:val="center"/>
              <w:rPr>
                <w:rFonts w:ascii="Times New Roman" w:hAnsi="Times New Roman" w:cs="Times New Roman"/>
                <w:sz w:val="24"/>
                <w:szCs w:val="24"/>
              </w:rPr>
            </w:pPr>
          </w:p>
        </w:tc>
        <w:tc>
          <w:tcPr>
            <w:tcW w:w="0" w:type="auto"/>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 Купольная камера видеонаблюдения ACV100SH20D</w:t>
            </w:r>
          </w:p>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 xml:space="preserve">- Регистратор Н.264 DVR АС-2204 </w:t>
            </w:r>
            <w:proofErr w:type="gramStart"/>
            <w:r w:rsidRPr="00EC3B62">
              <w:rPr>
                <w:rFonts w:ascii="Times New Roman" w:hAnsi="Times New Roman" w:cs="Times New Roman"/>
                <w:sz w:val="24"/>
                <w:szCs w:val="24"/>
              </w:rPr>
              <w:t>А</w:t>
            </w:r>
            <w:proofErr w:type="gramEnd"/>
            <w:r w:rsidRPr="00EC3B62">
              <w:rPr>
                <w:rFonts w:ascii="Times New Roman" w:hAnsi="Times New Roman" w:cs="Times New Roman"/>
                <w:sz w:val="24"/>
                <w:szCs w:val="24"/>
              </w:rPr>
              <w:t>CVISION</w:t>
            </w:r>
          </w:p>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 Активный микрофон EMS-3</w:t>
            </w:r>
          </w:p>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 Блок питания БК-12-3000</w:t>
            </w:r>
          </w:p>
          <w:p w:rsidR="00EC3B62" w:rsidRPr="00EC3B62" w:rsidRDefault="00EC3B62" w:rsidP="00EC3B62">
            <w:pPr>
              <w:widowControl/>
              <w:spacing w:after="200" w:line="276" w:lineRule="auto"/>
              <w:ind w:right="-104"/>
              <w:rPr>
                <w:rFonts w:ascii="Times New Roman" w:hAnsi="Times New Roman" w:cs="Times New Roman"/>
                <w:color w:val="FF0000"/>
                <w:sz w:val="24"/>
                <w:szCs w:val="24"/>
              </w:rPr>
            </w:pPr>
            <w:r w:rsidRPr="00EC3B62">
              <w:rPr>
                <w:rFonts w:ascii="Times New Roman" w:hAnsi="Times New Roman" w:cs="Times New Roman"/>
                <w:sz w:val="24"/>
                <w:szCs w:val="24"/>
              </w:rPr>
              <w:t xml:space="preserve">- Блок питания для видеокамер </w:t>
            </w:r>
            <w:r w:rsidRPr="00EC3B62">
              <w:rPr>
                <w:rFonts w:ascii="Times New Roman" w:hAnsi="Times New Roman" w:cs="Times New Roman"/>
                <w:sz w:val="24"/>
                <w:szCs w:val="24"/>
                <w:lang w:val="en-US"/>
              </w:rPr>
              <w:t>SR</w:t>
            </w:r>
            <w:r w:rsidRPr="00EC3B62">
              <w:rPr>
                <w:rFonts w:ascii="Times New Roman" w:hAnsi="Times New Roman" w:cs="Times New Roman"/>
                <w:sz w:val="24"/>
                <w:szCs w:val="24"/>
              </w:rPr>
              <w:t xml:space="preserve">-12/2А (б/н) </w:t>
            </w:r>
          </w:p>
          <w:p w:rsidR="00EC3B62" w:rsidRPr="00EC3B62" w:rsidRDefault="00EC3B62" w:rsidP="00EC3B62">
            <w:pPr>
              <w:widowControl/>
              <w:spacing w:after="200" w:line="276" w:lineRule="auto"/>
              <w:ind w:right="-104"/>
              <w:rPr>
                <w:rFonts w:ascii="Times New Roman" w:hAnsi="Times New Roman" w:cs="Times New Roman"/>
                <w:sz w:val="24"/>
                <w:szCs w:val="24"/>
              </w:rPr>
            </w:pPr>
            <w:r w:rsidRPr="00EC3B62">
              <w:rPr>
                <w:rFonts w:ascii="Times New Roman" w:hAnsi="Times New Roman" w:cs="Times New Roman"/>
                <w:sz w:val="24"/>
                <w:szCs w:val="24"/>
                <w:lang w:val="en-US"/>
              </w:rPr>
              <w:t xml:space="preserve">- </w:t>
            </w:r>
            <w:r w:rsidRPr="00EC3B62">
              <w:rPr>
                <w:rFonts w:ascii="Times New Roman" w:hAnsi="Times New Roman" w:cs="Times New Roman"/>
                <w:sz w:val="24"/>
                <w:szCs w:val="24"/>
              </w:rPr>
              <w:t xml:space="preserve">Коммутатор </w:t>
            </w:r>
            <w:r w:rsidRPr="00EC3B62">
              <w:rPr>
                <w:rFonts w:ascii="Times New Roman" w:hAnsi="Times New Roman" w:cs="Times New Roman"/>
                <w:sz w:val="24"/>
                <w:szCs w:val="24"/>
                <w:lang w:val="en-US"/>
              </w:rPr>
              <w:t>D</w:t>
            </w:r>
            <w:r w:rsidRPr="00EC3B62">
              <w:rPr>
                <w:rFonts w:ascii="Times New Roman" w:hAnsi="Times New Roman" w:cs="Times New Roman"/>
                <w:sz w:val="24"/>
                <w:szCs w:val="24"/>
              </w:rPr>
              <w:t>-</w:t>
            </w:r>
            <w:r w:rsidRPr="00EC3B62">
              <w:rPr>
                <w:rFonts w:ascii="Times New Roman" w:hAnsi="Times New Roman" w:cs="Times New Roman"/>
                <w:sz w:val="24"/>
                <w:szCs w:val="24"/>
                <w:lang w:val="en-US"/>
              </w:rPr>
              <w:t>link</w:t>
            </w:r>
          </w:p>
        </w:tc>
        <w:tc>
          <w:tcPr>
            <w:tcW w:w="0" w:type="auto"/>
            <w:tcBorders>
              <w:top w:val="single" w:sz="4" w:space="0" w:color="auto"/>
              <w:bottom w:val="single" w:sz="4" w:space="0" w:color="auto"/>
            </w:tcBorders>
          </w:tcPr>
          <w:p w:rsidR="00EC3B62" w:rsidRPr="00EC3B62" w:rsidRDefault="00EC3B62" w:rsidP="00EC3B62">
            <w:pPr>
              <w:widowControl/>
              <w:spacing w:after="200" w:line="276" w:lineRule="auto"/>
              <w:ind w:left="-111" w:right="-104"/>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Кабинет № 8до</w:t>
            </w:r>
          </w:p>
        </w:tc>
      </w:tr>
      <w:tr w:rsidR="00EC3B62" w:rsidRPr="00EC3B62" w:rsidTr="00FD1E51">
        <w:trPr>
          <w:trHeight w:val="74"/>
        </w:trPr>
        <w:tc>
          <w:tcPr>
            <w:tcW w:w="0" w:type="auto"/>
            <w:vMerge/>
            <w:shd w:val="clear" w:color="auto" w:fill="auto"/>
          </w:tcPr>
          <w:p w:rsidR="00EC3B62" w:rsidRPr="00EC3B62" w:rsidRDefault="00EC3B62" w:rsidP="00EC3B62">
            <w:pPr>
              <w:widowControl/>
              <w:spacing w:after="200" w:line="276" w:lineRule="auto"/>
              <w:jc w:val="center"/>
              <w:rPr>
                <w:rFonts w:ascii="Times New Roman" w:hAnsi="Times New Roman" w:cs="Times New Roman"/>
                <w:sz w:val="24"/>
                <w:szCs w:val="24"/>
              </w:rPr>
            </w:pPr>
          </w:p>
        </w:tc>
        <w:tc>
          <w:tcPr>
            <w:tcW w:w="0" w:type="auto"/>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 Микрофон М-50 (б/н)</w:t>
            </w:r>
          </w:p>
        </w:tc>
        <w:tc>
          <w:tcPr>
            <w:tcW w:w="0" w:type="auto"/>
            <w:tcBorders>
              <w:top w:val="single" w:sz="4" w:space="0" w:color="auto"/>
              <w:bottom w:val="single" w:sz="4" w:space="0" w:color="auto"/>
            </w:tcBorders>
          </w:tcPr>
          <w:p w:rsidR="00EC3B62" w:rsidRPr="00EC3B62" w:rsidRDefault="00EC3B62" w:rsidP="00EC3B62">
            <w:pPr>
              <w:widowControl/>
              <w:spacing w:after="200" w:line="276" w:lineRule="auto"/>
              <w:ind w:left="-111" w:right="-104"/>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Кабинет № 16до</w:t>
            </w:r>
          </w:p>
        </w:tc>
      </w:tr>
      <w:tr w:rsidR="00EC3B62" w:rsidRPr="00EC3B62" w:rsidTr="00FD1E51">
        <w:trPr>
          <w:trHeight w:val="74"/>
        </w:trPr>
        <w:tc>
          <w:tcPr>
            <w:tcW w:w="0" w:type="auto"/>
            <w:tcBorders>
              <w:top w:val="nil"/>
              <w:bottom w:val="single" w:sz="4" w:space="0" w:color="auto"/>
            </w:tcBorders>
            <w:shd w:val="clear" w:color="auto" w:fill="auto"/>
          </w:tcPr>
          <w:p w:rsidR="00EC3B62" w:rsidRPr="00EC3B62" w:rsidRDefault="00EC3B62" w:rsidP="00EC3B62">
            <w:pPr>
              <w:widowControl/>
              <w:spacing w:after="200" w:line="276" w:lineRule="auto"/>
              <w:jc w:val="center"/>
              <w:rPr>
                <w:rFonts w:ascii="Times New Roman" w:hAnsi="Times New Roman" w:cs="Times New Roman"/>
                <w:sz w:val="24"/>
                <w:szCs w:val="24"/>
              </w:rPr>
            </w:pPr>
            <w:r w:rsidRPr="00EC3B62">
              <w:rPr>
                <w:rFonts w:ascii="Times New Roman" w:hAnsi="Times New Roman" w:cs="Times New Roman"/>
                <w:sz w:val="24"/>
                <w:szCs w:val="24"/>
              </w:rPr>
              <w:t>2</w:t>
            </w:r>
          </w:p>
        </w:tc>
        <w:tc>
          <w:tcPr>
            <w:tcW w:w="0" w:type="auto"/>
            <w:tcBorders>
              <w:bottom w:val="single" w:sz="4" w:space="0" w:color="auto"/>
            </w:tcBorders>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Видеокамера VSTARKAM C8833WIP с блоком питания</w:t>
            </w:r>
          </w:p>
        </w:tc>
        <w:tc>
          <w:tcPr>
            <w:tcW w:w="0" w:type="auto"/>
            <w:tcBorders>
              <w:top w:val="single" w:sz="4" w:space="0" w:color="auto"/>
              <w:bottom w:val="single" w:sz="4" w:space="0" w:color="auto"/>
            </w:tcBorders>
          </w:tcPr>
          <w:p w:rsidR="00EC3B62" w:rsidRPr="00EC3B62" w:rsidRDefault="00EC3B62" w:rsidP="00EC3B62">
            <w:pPr>
              <w:widowControl/>
              <w:spacing w:after="200" w:line="276" w:lineRule="auto"/>
              <w:ind w:left="-111" w:right="-104"/>
              <w:jc w:val="center"/>
              <w:rPr>
                <w:rFonts w:ascii="Times New Roman" w:hAnsi="Times New Roman" w:cs="Times New Roman"/>
                <w:sz w:val="24"/>
                <w:szCs w:val="24"/>
              </w:rPr>
            </w:pPr>
            <w:r w:rsidRPr="00EC3B62">
              <w:rPr>
                <w:rFonts w:ascii="Times New Roman" w:hAnsi="Times New Roman" w:cs="Times New Roman"/>
                <w:sz w:val="24"/>
                <w:szCs w:val="24"/>
              </w:rPr>
              <w:t>00006030</w:t>
            </w:r>
          </w:p>
        </w:tc>
        <w:tc>
          <w:tcPr>
            <w:tcW w:w="0" w:type="auto"/>
            <w:tcBorders>
              <w:top w:val="single" w:sz="4" w:space="0" w:color="auto"/>
              <w:left w:val="single" w:sz="4" w:space="0" w:color="auto"/>
              <w:bottom w:val="single" w:sz="4" w:space="0" w:color="auto"/>
              <w:right w:val="single" w:sz="4" w:space="0" w:color="auto"/>
            </w:tcBorders>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Кабинет № 8до</w:t>
            </w:r>
          </w:p>
        </w:tc>
      </w:tr>
      <w:tr w:rsidR="00EC3B62" w:rsidRPr="00EC3B62" w:rsidTr="00FD1E51">
        <w:trPr>
          <w:trHeight w:val="74"/>
        </w:trPr>
        <w:tc>
          <w:tcPr>
            <w:tcW w:w="0" w:type="auto"/>
            <w:tcBorders>
              <w:top w:val="nil"/>
              <w:bottom w:val="single" w:sz="4" w:space="0" w:color="auto"/>
            </w:tcBorders>
            <w:shd w:val="clear" w:color="auto" w:fill="auto"/>
          </w:tcPr>
          <w:p w:rsidR="00EC3B62" w:rsidRPr="00EC3B62" w:rsidRDefault="00EC3B62" w:rsidP="00EC3B62">
            <w:pPr>
              <w:widowControl/>
              <w:spacing w:after="200" w:line="276" w:lineRule="auto"/>
              <w:jc w:val="center"/>
              <w:rPr>
                <w:rFonts w:ascii="Times New Roman" w:hAnsi="Times New Roman" w:cs="Times New Roman"/>
                <w:sz w:val="24"/>
                <w:szCs w:val="24"/>
              </w:rPr>
            </w:pPr>
            <w:r w:rsidRPr="00EC3B62">
              <w:rPr>
                <w:rFonts w:ascii="Times New Roman" w:hAnsi="Times New Roman" w:cs="Times New Roman"/>
                <w:sz w:val="24"/>
                <w:szCs w:val="24"/>
              </w:rPr>
              <w:t>3</w:t>
            </w:r>
          </w:p>
        </w:tc>
        <w:tc>
          <w:tcPr>
            <w:tcW w:w="0" w:type="auto"/>
            <w:tcBorders>
              <w:bottom w:val="single" w:sz="4" w:space="0" w:color="auto"/>
            </w:tcBorders>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Видеокамера VSTARKAM C8833WIP с блоком питания</w:t>
            </w:r>
          </w:p>
        </w:tc>
        <w:tc>
          <w:tcPr>
            <w:tcW w:w="0" w:type="auto"/>
            <w:tcBorders>
              <w:top w:val="single" w:sz="4" w:space="0" w:color="auto"/>
              <w:bottom w:val="single" w:sz="4" w:space="0" w:color="auto"/>
            </w:tcBorders>
          </w:tcPr>
          <w:p w:rsidR="00EC3B62" w:rsidRPr="00EC3B62" w:rsidRDefault="00EC3B62" w:rsidP="00EC3B62">
            <w:pPr>
              <w:widowControl/>
              <w:spacing w:after="200" w:line="276" w:lineRule="auto"/>
              <w:ind w:left="-111" w:right="-104"/>
              <w:jc w:val="center"/>
              <w:rPr>
                <w:rFonts w:ascii="Times New Roman" w:hAnsi="Times New Roman" w:cs="Times New Roman"/>
                <w:sz w:val="24"/>
                <w:szCs w:val="24"/>
              </w:rPr>
            </w:pPr>
            <w:r w:rsidRPr="00EC3B62">
              <w:rPr>
                <w:rFonts w:ascii="Times New Roman" w:hAnsi="Times New Roman" w:cs="Times New Roman"/>
                <w:sz w:val="24"/>
                <w:szCs w:val="24"/>
              </w:rPr>
              <w:t>00006031</w:t>
            </w:r>
          </w:p>
        </w:tc>
        <w:tc>
          <w:tcPr>
            <w:tcW w:w="0" w:type="auto"/>
            <w:tcBorders>
              <w:top w:val="single" w:sz="4" w:space="0" w:color="auto"/>
              <w:left w:val="single" w:sz="4" w:space="0" w:color="auto"/>
              <w:bottom w:val="single" w:sz="4" w:space="0" w:color="auto"/>
              <w:right w:val="single" w:sz="4" w:space="0" w:color="auto"/>
            </w:tcBorders>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Кабинет № 8до</w:t>
            </w:r>
          </w:p>
        </w:tc>
      </w:tr>
      <w:tr w:rsidR="00EC3B62" w:rsidRPr="00EC3B62" w:rsidTr="00FD1E51">
        <w:trPr>
          <w:trHeight w:val="74"/>
        </w:trPr>
        <w:tc>
          <w:tcPr>
            <w:tcW w:w="0" w:type="auto"/>
            <w:tcBorders>
              <w:top w:val="nil"/>
              <w:bottom w:val="single" w:sz="4" w:space="0" w:color="auto"/>
            </w:tcBorders>
            <w:shd w:val="clear" w:color="auto" w:fill="auto"/>
          </w:tcPr>
          <w:p w:rsidR="00EC3B62" w:rsidRPr="00EC3B62" w:rsidRDefault="00EC3B62" w:rsidP="00EC3B62">
            <w:pPr>
              <w:widowControl/>
              <w:spacing w:after="200" w:line="276" w:lineRule="auto"/>
              <w:jc w:val="center"/>
              <w:rPr>
                <w:rFonts w:ascii="Times New Roman" w:hAnsi="Times New Roman" w:cs="Times New Roman"/>
                <w:sz w:val="24"/>
                <w:szCs w:val="24"/>
              </w:rPr>
            </w:pPr>
            <w:r w:rsidRPr="00EC3B62">
              <w:rPr>
                <w:rFonts w:ascii="Times New Roman" w:hAnsi="Times New Roman" w:cs="Times New Roman"/>
                <w:sz w:val="24"/>
                <w:szCs w:val="24"/>
              </w:rPr>
              <w:t>4</w:t>
            </w:r>
          </w:p>
        </w:tc>
        <w:tc>
          <w:tcPr>
            <w:tcW w:w="0" w:type="auto"/>
            <w:tcBorders>
              <w:bottom w:val="single" w:sz="4" w:space="0" w:color="auto"/>
            </w:tcBorders>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 xml:space="preserve">Видеорегистратор  </w:t>
            </w:r>
            <w:proofErr w:type="spellStart"/>
            <w:r w:rsidRPr="00EC3B62">
              <w:rPr>
                <w:rFonts w:ascii="Times New Roman" w:hAnsi="Times New Roman" w:cs="Times New Roman"/>
                <w:sz w:val="24"/>
                <w:szCs w:val="24"/>
              </w:rPr>
              <w:t>HIWatch</w:t>
            </w:r>
            <w:proofErr w:type="spellEnd"/>
            <w:r w:rsidRPr="00EC3B62">
              <w:rPr>
                <w:rFonts w:ascii="Times New Roman" w:hAnsi="Times New Roman" w:cs="Times New Roman"/>
                <w:sz w:val="24"/>
                <w:szCs w:val="24"/>
              </w:rPr>
              <w:t xml:space="preserve"> </w:t>
            </w:r>
          </w:p>
        </w:tc>
        <w:tc>
          <w:tcPr>
            <w:tcW w:w="0" w:type="auto"/>
            <w:tcBorders>
              <w:top w:val="single" w:sz="4" w:space="0" w:color="auto"/>
              <w:bottom w:val="single" w:sz="4" w:space="0" w:color="auto"/>
            </w:tcBorders>
          </w:tcPr>
          <w:p w:rsidR="00EC3B62" w:rsidRPr="00EC3B62" w:rsidRDefault="00EC3B62" w:rsidP="00EC3B62">
            <w:pPr>
              <w:widowControl/>
              <w:spacing w:after="200" w:line="276" w:lineRule="auto"/>
              <w:ind w:left="-111" w:right="-104"/>
              <w:jc w:val="center"/>
              <w:rPr>
                <w:rFonts w:ascii="Times New Roman" w:hAnsi="Times New Roman" w:cs="Times New Roman"/>
                <w:sz w:val="24"/>
                <w:szCs w:val="24"/>
              </w:rPr>
            </w:pPr>
            <w:r w:rsidRPr="00EC3B62">
              <w:rPr>
                <w:rFonts w:ascii="Times New Roman" w:hAnsi="Times New Roman" w:cs="Times New Roman"/>
                <w:sz w:val="24"/>
                <w:szCs w:val="24"/>
              </w:rPr>
              <w:t>00007019</w:t>
            </w:r>
          </w:p>
        </w:tc>
        <w:tc>
          <w:tcPr>
            <w:tcW w:w="0" w:type="auto"/>
            <w:tcBorders>
              <w:top w:val="single" w:sz="4" w:space="0" w:color="auto"/>
              <w:left w:val="single" w:sz="4" w:space="0" w:color="auto"/>
              <w:bottom w:val="single" w:sz="4" w:space="0" w:color="auto"/>
              <w:right w:val="single" w:sz="4" w:space="0" w:color="auto"/>
            </w:tcBorders>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Кабинет № 17до</w:t>
            </w:r>
          </w:p>
        </w:tc>
      </w:tr>
      <w:tr w:rsidR="00EC3B62" w:rsidRPr="00EC3B62" w:rsidTr="00FD1E51">
        <w:trPr>
          <w:trHeight w:val="74"/>
        </w:trPr>
        <w:tc>
          <w:tcPr>
            <w:tcW w:w="0" w:type="auto"/>
            <w:tcBorders>
              <w:top w:val="nil"/>
              <w:bottom w:val="single" w:sz="4" w:space="0" w:color="auto"/>
            </w:tcBorders>
            <w:shd w:val="clear" w:color="auto" w:fill="auto"/>
          </w:tcPr>
          <w:p w:rsidR="00EC3B62" w:rsidRPr="00EC3B62" w:rsidRDefault="00EC3B62" w:rsidP="00EC3B62">
            <w:pPr>
              <w:widowControl/>
              <w:spacing w:after="200" w:line="276" w:lineRule="auto"/>
              <w:jc w:val="center"/>
              <w:rPr>
                <w:rFonts w:ascii="Times New Roman" w:hAnsi="Times New Roman" w:cs="Times New Roman"/>
                <w:sz w:val="24"/>
                <w:szCs w:val="24"/>
              </w:rPr>
            </w:pPr>
            <w:r w:rsidRPr="00EC3B62">
              <w:rPr>
                <w:rFonts w:ascii="Times New Roman" w:hAnsi="Times New Roman" w:cs="Times New Roman"/>
                <w:sz w:val="24"/>
                <w:szCs w:val="24"/>
              </w:rPr>
              <w:t>5</w:t>
            </w:r>
          </w:p>
        </w:tc>
        <w:tc>
          <w:tcPr>
            <w:tcW w:w="0" w:type="auto"/>
            <w:tcBorders>
              <w:bottom w:val="single" w:sz="4" w:space="0" w:color="auto"/>
            </w:tcBorders>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 xml:space="preserve">Камера </w:t>
            </w:r>
            <w:proofErr w:type="spellStart"/>
            <w:r w:rsidRPr="00EC3B62">
              <w:rPr>
                <w:rFonts w:ascii="Times New Roman" w:hAnsi="Times New Roman" w:cs="Times New Roman"/>
                <w:sz w:val="24"/>
                <w:szCs w:val="24"/>
              </w:rPr>
              <w:t>DiviSat</w:t>
            </w:r>
            <w:proofErr w:type="spellEnd"/>
            <w:r w:rsidRPr="00EC3B62">
              <w:rPr>
                <w:rFonts w:ascii="Times New Roman" w:hAnsi="Times New Roman" w:cs="Times New Roman"/>
                <w:sz w:val="24"/>
                <w:szCs w:val="24"/>
              </w:rPr>
              <w:t xml:space="preserve"> </w:t>
            </w:r>
          </w:p>
        </w:tc>
        <w:tc>
          <w:tcPr>
            <w:tcW w:w="0" w:type="auto"/>
            <w:tcBorders>
              <w:top w:val="single" w:sz="4" w:space="0" w:color="auto"/>
              <w:bottom w:val="single" w:sz="4" w:space="0" w:color="auto"/>
            </w:tcBorders>
          </w:tcPr>
          <w:p w:rsidR="00EC3B62" w:rsidRPr="00EC3B62" w:rsidRDefault="00EC3B62" w:rsidP="00EC3B62">
            <w:pPr>
              <w:widowControl/>
              <w:spacing w:after="200" w:line="276" w:lineRule="auto"/>
              <w:ind w:left="-111" w:right="-104"/>
              <w:jc w:val="center"/>
              <w:rPr>
                <w:rFonts w:ascii="Times New Roman" w:hAnsi="Times New Roman" w:cs="Times New Roman"/>
                <w:sz w:val="24"/>
                <w:szCs w:val="24"/>
              </w:rPr>
            </w:pPr>
            <w:r w:rsidRPr="00EC3B62">
              <w:rPr>
                <w:rFonts w:ascii="Times New Roman" w:hAnsi="Times New Roman" w:cs="Times New Roman"/>
                <w:sz w:val="24"/>
                <w:szCs w:val="24"/>
              </w:rPr>
              <w:t>00007020</w:t>
            </w:r>
          </w:p>
        </w:tc>
        <w:tc>
          <w:tcPr>
            <w:tcW w:w="0" w:type="auto"/>
            <w:tcBorders>
              <w:top w:val="single" w:sz="4" w:space="0" w:color="auto"/>
              <w:left w:val="single" w:sz="4" w:space="0" w:color="auto"/>
              <w:bottom w:val="single" w:sz="4" w:space="0" w:color="auto"/>
              <w:right w:val="single" w:sz="4" w:space="0" w:color="auto"/>
            </w:tcBorders>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Кабинет № 16до</w:t>
            </w:r>
          </w:p>
        </w:tc>
      </w:tr>
      <w:tr w:rsidR="00EC3B62" w:rsidRPr="00EC3B62" w:rsidTr="00FD1E51">
        <w:trPr>
          <w:trHeight w:val="74"/>
        </w:trPr>
        <w:tc>
          <w:tcPr>
            <w:tcW w:w="0" w:type="auto"/>
            <w:tcBorders>
              <w:top w:val="nil"/>
              <w:bottom w:val="single" w:sz="4" w:space="0" w:color="auto"/>
            </w:tcBorders>
            <w:shd w:val="clear" w:color="auto" w:fill="auto"/>
          </w:tcPr>
          <w:p w:rsidR="00EC3B62" w:rsidRPr="00EC3B62" w:rsidRDefault="00EC3B62" w:rsidP="00EC3B62">
            <w:pPr>
              <w:widowControl/>
              <w:spacing w:after="200" w:line="276" w:lineRule="auto"/>
              <w:jc w:val="center"/>
              <w:rPr>
                <w:rFonts w:ascii="Times New Roman" w:hAnsi="Times New Roman" w:cs="Times New Roman"/>
                <w:sz w:val="24"/>
                <w:szCs w:val="24"/>
              </w:rPr>
            </w:pPr>
            <w:r w:rsidRPr="00EC3B62">
              <w:rPr>
                <w:rFonts w:ascii="Times New Roman" w:hAnsi="Times New Roman" w:cs="Times New Roman"/>
                <w:sz w:val="24"/>
                <w:szCs w:val="24"/>
              </w:rPr>
              <w:t>6</w:t>
            </w:r>
          </w:p>
        </w:tc>
        <w:tc>
          <w:tcPr>
            <w:tcW w:w="0" w:type="auto"/>
            <w:tcBorders>
              <w:bottom w:val="single" w:sz="4" w:space="0" w:color="auto"/>
            </w:tcBorders>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 xml:space="preserve">Камера </w:t>
            </w:r>
            <w:proofErr w:type="spellStart"/>
            <w:r w:rsidRPr="00EC3B62">
              <w:rPr>
                <w:rFonts w:ascii="Times New Roman" w:hAnsi="Times New Roman" w:cs="Times New Roman"/>
                <w:sz w:val="24"/>
                <w:szCs w:val="24"/>
              </w:rPr>
              <w:t>DiviSat</w:t>
            </w:r>
            <w:proofErr w:type="spellEnd"/>
            <w:r w:rsidRPr="00EC3B62">
              <w:rPr>
                <w:rFonts w:ascii="Times New Roman" w:hAnsi="Times New Roman" w:cs="Times New Roman"/>
                <w:sz w:val="24"/>
                <w:szCs w:val="24"/>
              </w:rPr>
              <w:t xml:space="preserve"> </w:t>
            </w:r>
          </w:p>
        </w:tc>
        <w:tc>
          <w:tcPr>
            <w:tcW w:w="0" w:type="auto"/>
            <w:tcBorders>
              <w:top w:val="single" w:sz="4" w:space="0" w:color="auto"/>
              <w:bottom w:val="single" w:sz="4" w:space="0" w:color="auto"/>
            </w:tcBorders>
          </w:tcPr>
          <w:p w:rsidR="00EC3B62" w:rsidRPr="00EC3B62" w:rsidRDefault="00EC3B62" w:rsidP="00EC3B62">
            <w:pPr>
              <w:widowControl/>
              <w:spacing w:after="200" w:line="276" w:lineRule="auto"/>
              <w:ind w:left="-111" w:right="-104"/>
              <w:jc w:val="center"/>
              <w:rPr>
                <w:rFonts w:ascii="Times New Roman" w:hAnsi="Times New Roman" w:cs="Times New Roman"/>
                <w:sz w:val="24"/>
                <w:szCs w:val="24"/>
              </w:rPr>
            </w:pPr>
            <w:r w:rsidRPr="00EC3B62">
              <w:rPr>
                <w:rFonts w:ascii="Times New Roman" w:hAnsi="Times New Roman" w:cs="Times New Roman"/>
                <w:sz w:val="24"/>
                <w:szCs w:val="24"/>
              </w:rPr>
              <w:t>00007021</w:t>
            </w:r>
          </w:p>
        </w:tc>
        <w:tc>
          <w:tcPr>
            <w:tcW w:w="0" w:type="auto"/>
            <w:tcBorders>
              <w:top w:val="single" w:sz="4" w:space="0" w:color="auto"/>
              <w:left w:val="single" w:sz="4" w:space="0" w:color="auto"/>
              <w:bottom w:val="single" w:sz="4" w:space="0" w:color="auto"/>
              <w:right w:val="single" w:sz="4" w:space="0" w:color="auto"/>
            </w:tcBorders>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Кабинет № 17до</w:t>
            </w:r>
          </w:p>
        </w:tc>
      </w:tr>
      <w:tr w:rsidR="00EC3B62" w:rsidRPr="00EC3B62" w:rsidTr="00FD1E51">
        <w:trPr>
          <w:trHeight w:val="74"/>
        </w:trPr>
        <w:tc>
          <w:tcPr>
            <w:tcW w:w="0" w:type="auto"/>
            <w:tcBorders>
              <w:top w:val="nil"/>
              <w:bottom w:val="single" w:sz="4" w:space="0" w:color="auto"/>
            </w:tcBorders>
            <w:shd w:val="clear" w:color="auto" w:fill="auto"/>
          </w:tcPr>
          <w:p w:rsidR="00EC3B62" w:rsidRPr="00EC3B62" w:rsidRDefault="00EC3B62" w:rsidP="00EC3B62">
            <w:pPr>
              <w:widowControl/>
              <w:spacing w:after="200" w:line="276" w:lineRule="auto"/>
              <w:jc w:val="center"/>
              <w:rPr>
                <w:rFonts w:ascii="Times New Roman" w:hAnsi="Times New Roman" w:cs="Times New Roman"/>
                <w:sz w:val="24"/>
                <w:szCs w:val="24"/>
              </w:rPr>
            </w:pPr>
            <w:r w:rsidRPr="00EC3B62">
              <w:rPr>
                <w:rFonts w:ascii="Times New Roman" w:hAnsi="Times New Roman" w:cs="Times New Roman"/>
                <w:sz w:val="24"/>
                <w:szCs w:val="24"/>
              </w:rPr>
              <w:t>7</w:t>
            </w:r>
          </w:p>
        </w:tc>
        <w:tc>
          <w:tcPr>
            <w:tcW w:w="0" w:type="auto"/>
            <w:tcBorders>
              <w:bottom w:val="single" w:sz="4" w:space="0" w:color="auto"/>
            </w:tcBorders>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 xml:space="preserve">IP Камера </w:t>
            </w:r>
            <w:proofErr w:type="spellStart"/>
            <w:r w:rsidRPr="00EC3B62">
              <w:rPr>
                <w:rFonts w:ascii="Times New Roman" w:hAnsi="Times New Roman" w:cs="Times New Roman"/>
                <w:sz w:val="24"/>
                <w:szCs w:val="24"/>
              </w:rPr>
              <w:t>DiviSat</w:t>
            </w:r>
            <w:proofErr w:type="spellEnd"/>
            <w:r w:rsidRPr="00EC3B62">
              <w:rPr>
                <w:rFonts w:ascii="Times New Roman" w:hAnsi="Times New Roman" w:cs="Times New Roman"/>
                <w:sz w:val="24"/>
                <w:szCs w:val="24"/>
              </w:rPr>
              <w:t xml:space="preserve"> </w:t>
            </w:r>
          </w:p>
        </w:tc>
        <w:tc>
          <w:tcPr>
            <w:tcW w:w="0" w:type="auto"/>
            <w:tcBorders>
              <w:top w:val="single" w:sz="4" w:space="0" w:color="auto"/>
              <w:bottom w:val="single" w:sz="4" w:space="0" w:color="auto"/>
            </w:tcBorders>
          </w:tcPr>
          <w:p w:rsidR="00EC3B62" w:rsidRPr="00EC3B62" w:rsidRDefault="00EC3B62" w:rsidP="00EC3B62">
            <w:pPr>
              <w:widowControl/>
              <w:spacing w:after="200" w:line="276" w:lineRule="auto"/>
              <w:ind w:left="-111" w:right="-104"/>
              <w:jc w:val="center"/>
              <w:rPr>
                <w:rFonts w:ascii="Times New Roman" w:hAnsi="Times New Roman" w:cs="Times New Roman"/>
                <w:sz w:val="24"/>
                <w:szCs w:val="24"/>
              </w:rPr>
            </w:pPr>
            <w:r w:rsidRPr="00EC3B62">
              <w:rPr>
                <w:rFonts w:ascii="Times New Roman" w:hAnsi="Times New Roman" w:cs="Times New Roman"/>
                <w:sz w:val="24"/>
                <w:szCs w:val="24"/>
              </w:rPr>
              <w:t>00007063</w:t>
            </w:r>
          </w:p>
        </w:tc>
        <w:tc>
          <w:tcPr>
            <w:tcW w:w="0" w:type="auto"/>
            <w:tcBorders>
              <w:top w:val="single" w:sz="4" w:space="0" w:color="auto"/>
              <w:left w:val="single" w:sz="4" w:space="0" w:color="auto"/>
              <w:bottom w:val="single" w:sz="4" w:space="0" w:color="auto"/>
              <w:right w:val="single" w:sz="4" w:space="0" w:color="auto"/>
            </w:tcBorders>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 xml:space="preserve">Кабинет № </w:t>
            </w:r>
            <w:r w:rsidRPr="00EC3B62">
              <w:rPr>
                <w:rFonts w:ascii="Times New Roman" w:hAnsi="Times New Roman" w:cs="Times New Roman"/>
                <w:sz w:val="24"/>
                <w:szCs w:val="24"/>
              </w:rPr>
              <w:lastRenderedPageBreak/>
              <w:t>16до</w:t>
            </w:r>
          </w:p>
        </w:tc>
      </w:tr>
      <w:tr w:rsidR="00EC3B62" w:rsidRPr="00EC3B62" w:rsidTr="00FD1E51">
        <w:trPr>
          <w:trHeight w:val="74"/>
        </w:trPr>
        <w:tc>
          <w:tcPr>
            <w:tcW w:w="0" w:type="auto"/>
            <w:tcBorders>
              <w:top w:val="nil"/>
              <w:bottom w:val="single" w:sz="4" w:space="0" w:color="auto"/>
            </w:tcBorders>
            <w:shd w:val="clear" w:color="auto" w:fill="auto"/>
          </w:tcPr>
          <w:p w:rsidR="00EC3B62" w:rsidRPr="00EC3B62" w:rsidRDefault="00EC3B62" w:rsidP="00EC3B62">
            <w:pPr>
              <w:widowControl/>
              <w:spacing w:after="200" w:line="276" w:lineRule="auto"/>
              <w:jc w:val="center"/>
              <w:rPr>
                <w:rFonts w:ascii="Times New Roman" w:hAnsi="Times New Roman" w:cs="Times New Roman"/>
                <w:sz w:val="24"/>
                <w:szCs w:val="24"/>
              </w:rPr>
            </w:pPr>
            <w:r w:rsidRPr="00EC3B62">
              <w:rPr>
                <w:rFonts w:ascii="Times New Roman" w:hAnsi="Times New Roman" w:cs="Times New Roman"/>
                <w:sz w:val="24"/>
                <w:szCs w:val="24"/>
              </w:rPr>
              <w:lastRenderedPageBreak/>
              <w:t>8</w:t>
            </w:r>
          </w:p>
        </w:tc>
        <w:tc>
          <w:tcPr>
            <w:tcW w:w="0" w:type="auto"/>
            <w:tcBorders>
              <w:bottom w:val="single" w:sz="4" w:space="0" w:color="auto"/>
            </w:tcBorders>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 xml:space="preserve">IP Камера </w:t>
            </w:r>
            <w:proofErr w:type="spellStart"/>
            <w:r w:rsidRPr="00EC3B62">
              <w:rPr>
                <w:rFonts w:ascii="Times New Roman" w:hAnsi="Times New Roman" w:cs="Times New Roman"/>
                <w:sz w:val="24"/>
                <w:szCs w:val="24"/>
              </w:rPr>
              <w:t>DiviSat</w:t>
            </w:r>
            <w:proofErr w:type="spellEnd"/>
            <w:r w:rsidRPr="00EC3B62">
              <w:rPr>
                <w:rFonts w:ascii="Times New Roman" w:hAnsi="Times New Roman" w:cs="Times New Roman"/>
                <w:sz w:val="24"/>
                <w:szCs w:val="24"/>
              </w:rPr>
              <w:t xml:space="preserve"> </w:t>
            </w:r>
          </w:p>
        </w:tc>
        <w:tc>
          <w:tcPr>
            <w:tcW w:w="0" w:type="auto"/>
            <w:tcBorders>
              <w:top w:val="single" w:sz="4" w:space="0" w:color="auto"/>
              <w:bottom w:val="single" w:sz="4" w:space="0" w:color="auto"/>
            </w:tcBorders>
          </w:tcPr>
          <w:p w:rsidR="00EC3B62" w:rsidRPr="00EC3B62" w:rsidRDefault="00EC3B62" w:rsidP="00EC3B62">
            <w:pPr>
              <w:widowControl/>
              <w:spacing w:after="200" w:line="276" w:lineRule="auto"/>
              <w:ind w:left="-111" w:right="-104"/>
              <w:jc w:val="center"/>
              <w:rPr>
                <w:rFonts w:ascii="Times New Roman" w:hAnsi="Times New Roman" w:cs="Times New Roman"/>
                <w:sz w:val="24"/>
                <w:szCs w:val="24"/>
              </w:rPr>
            </w:pPr>
            <w:r w:rsidRPr="00EC3B62">
              <w:rPr>
                <w:rFonts w:ascii="Times New Roman" w:hAnsi="Times New Roman" w:cs="Times New Roman"/>
                <w:sz w:val="24"/>
                <w:szCs w:val="24"/>
              </w:rPr>
              <w:t>00007064</w:t>
            </w:r>
          </w:p>
        </w:tc>
        <w:tc>
          <w:tcPr>
            <w:tcW w:w="0" w:type="auto"/>
            <w:tcBorders>
              <w:top w:val="single" w:sz="4" w:space="0" w:color="auto"/>
              <w:left w:val="single" w:sz="4" w:space="0" w:color="auto"/>
              <w:bottom w:val="single" w:sz="4" w:space="0" w:color="auto"/>
              <w:right w:val="single" w:sz="4" w:space="0" w:color="auto"/>
            </w:tcBorders>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Кабинет № 16до</w:t>
            </w:r>
          </w:p>
        </w:tc>
      </w:tr>
      <w:tr w:rsidR="00EC3B62" w:rsidRPr="00EC3B62" w:rsidTr="00FD1E51">
        <w:trPr>
          <w:trHeight w:val="74"/>
        </w:trPr>
        <w:tc>
          <w:tcPr>
            <w:tcW w:w="0" w:type="auto"/>
            <w:tcBorders>
              <w:top w:val="nil"/>
              <w:bottom w:val="single" w:sz="4" w:space="0" w:color="auto"/>
            </w:tcBorders>
            <w:shd w:val="clear" w:color="auto" w:fill="auto"/>
          </w:tcPr>
          <w:p w:rsidR="00EC3B62" w:rsidRPr="00EC3B62" w:rsidRDefault="00EC3B62" w:rsidP="00EC3B62">
            <w:pPr>
              <w:widowControl/>
              <w:spacing w:after="200" w:line="276" w:lineRule="auto"/>
              <w:jc w:val="center"/>
              <w:rPr>
                <w:rFonts w:ascii="Times New Roman" w:hAnsi="Times New Roman" w:cs="Times New Roman"/>
                <w:sz w:val="24"/>
                <w:szCs w:val="24"/>
              </w:rPr>
            </w:pPr>
            <w:r w:rsidRPr="00EC3B62">
              <w:rPr>
                <w:rFonts w:ascii="Times New Roman" w:hAnsi="Times New Roman" w:cs="Times New Roman"/>
                <w:sz w:val="24"/>
                <w:szCs w:val="24"/>
              </w:rPr>
              <w:t>9</w:t>
            </w:r>
          </w:p>
        </w:tc>
        <w:tc>
          <w:tcPr>
            <w:tcW w:w="0" w:type="auto"/>
            <w:tcBorders>
              <w:bottom w:val="single" w:sz="4" w:space="0" w:color="auto"/>
            </w:tcBorders>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 xml:space="preserve">IP Камера </w:t>
            </w:r>
            <w:proofErr w:type="spellStart"/>
            <w:r w:rsidRPr="00EC3B62">
              <w:rPr>
                <w:rFonts w:ascii="Times New Roman" w:hAnsi="Times New Roman" w:cs="Times New Roman"/>
                <w:sz w:val="24"/>
                <w:szCs w:val="24"/>
              </w:rPr>
              <w:t>DiviSat</w:t>
            </w:r>
            <w:proofErr w:type="spellEnd"/>
            <w:r w:rsidRPr="00EC3B62">
              <w:rPr>
                <w:rFonts w:ascii="Times New Roman" w:hAnsi="Times New Roman" w:cs="Times New Roman"/>
                <w:sz w:val="24"/>
                <w:szCs w:val="24"/>
              </w:rPr>
              <w:t xml:space="preserve"> </w:t>
            </w:r>
          </w:p>
        </w:tc>
        <w:tc>
          <w:tcPr>
            <w:tcW w:w="0" w:type="auto"/>
            <w:tcBorders>
              <w:top w:val="single" w:sz="4" w:space="0" w:color="auto"/>
              <w:bottom w:val="single" w:sz="4" w:space="0" w:color="auto"/>
            </w:tcBorders>
          </w:tcPr>
          <w:p w:rsidR="00EC3B62" w:rsidRPr="00EC3B62" w:rsidRDefault="00EC3B62" w:rsidP="00EC3B62">
            <w:pPr>
              <w:widowControl/>
              <w:spacing w:after="200" w:line="276" w:lineRule="auto"/>
              <w:ind w:left="-111" w:right="-104"/>
              <w:jc w:val="center"/>
              <w:rPr>
                <w:rFonts w:ascii="Times New Roman" w:hAnsi="Times New Roman" w:cs="Times New Roman"/>
                <w:sz w:val="24"/>
                <w:szCs w:val="24"/>
              </w:rPr>
            </w:pPr>
            <w:r w:rsidRPr="00EC3B62">
              <w:rPr>
                <w:rFonts w:ascii="Times New Roman" w:hAnsi="Times New Roman" w:cs="Times New Roman"/>
                <w:sz w:val="24"/>
                <w:szCs w:val="24"/>
              </w:rPr>
              <w:t>00007065</w:t>
            </w:r>
          </w:p>
        </w:tc>
        <w:tc>
          <w:tcPr>
            <w:tcW w:w="0" w:type="auto"/>
            <w:tcBorders>
              <w:top w:val="single" w:sz="4" w:space="0" w:color="auto"/>
              <w:left w:val="single" w:sz="4" w:space="0" w:color="auto"/>
              <w:bottom w:val="single" w:sz="4" w:space="0" w:color="auto"/>
              <w:right w:val="single" w:sz="4" w:space="0" w:color="auto"/>
            </w:tcBorders>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Кабинет № 16до</w:t>
            </w:r>
          </w:p>
        </w:tc>
      </w:tr>
      <w:tr w:rsidR="008663D9" w:rsidRPr="00EC3B62" w:rsidTr="00FD1E51">
        <w:trPr>
          <w:trHeight w:val="74"/>
        </w:trPr>
        <w:tc>
          <w:tcPr>
            <w:tcW w:w="0" w:type="auto"/>
            <w:tcBorders>
              <w:top w:val="nil"/>
              <w:bottom w:val="single" w:sz="4" w:space="0" w:color="auto"/>
            </w:tcBorders>
            <w:shd w:val="clear" w:color="auto" w:fill="auto"/>
          </w:tcPr>
          <w:p w:rsidR="008663D9" w:rsidRPr="00DF27B9" w:rsidRDefault="008663D9" w:rsidP="00EC3B62">
            <w:pPr>
              <w:widowControl/>
              <w:spacing w:after="200" w:line="276" w:lineRule="auto"/>
              <w:jc w:val="center"/>
              <w:rPr>
                <w:rFonts w:ascii="Times New Roman" w:hAnsi="Times New Roman" w:cs="Times New Roman"/>
                <w:sz w:val="24"/>
                <w:szCs w:val="24"/>
              </w:rPr>
            </w:pPr>
            <w:r w:rsidRPr="00DF27B9">
              <w:rPr>
                <w:rFonts w:ascii="Times New Roman" w:hAnsi="Times New Roman" w:cs="Times New Roman"/>
                <w:sz w:val="24"/>
                <w:szCs w:val="24"/>
              </w:rPr>
              <w:t>10</w:t>
            </w:r>
          </w:p>
        </w:tc>
        <w:tc>
          <w:tcPr>
            <w:tcW w:w="0" w:type="auto"/>
            <w:tcBorders>
              <w:bottom w:val="single" w:sz="4" w:space="0" w:color="auto"/>
            </w:tcBorders>
          </w:tcPr>
          <w:p w:rsidR="008663D9" w:rsidRPr="00DF27B9" w:rsidRDefault="008663D9" w:rsidP="00EC3B62">
            <w:pPr>
              <w:widowControl/>
              <w:spacing w:after="200" w:line="276" w:lineRule="auto"/>
              <w:rPr>
                <w:rFonts w:ascii="Times New Roman" w:hAnsi="Times New Roman" w:cs="Times New Roman"/>
                <w:sz w:val="24"/>
                <w:szCs w:val="24"/>
              </w:rPr>
            </w:pPr>
            <w:r w:rsidRPr="00DF27B9">
              <w:rPr>
                <w:rFonts w:ascii="Times New Roman" w:hAnsi="Times New Roman" w:cs="Times New Roman"/>
                <w:sz w:val="24"/>
                <w:szCs w:val="24"/>
              </w:rPr>
              <w:t xml:space="preserve">Уличная цилиндрическая IP-камера </w:t>
            </w:r>
            <w:proofErr w:type="spellStart"/>
            <w:r w:rsidRPr="00DF27B9">
              <w:rPr>
                <w:rFonts w:ascii="Times New Roman" w:hAnsi="Times New Roman" w:cs="Times New Roman"/>
                <w:sz w:val="24"/>
                <w:szCs w:val="24"/>
              </w:rPr>
              <w:t>HiWatch</w:t>
            </w:r>
            <w:proofErr w:type="spellEnd"/>
          </w:p>
        </w:tc>
        <w:tc>
          <w:tcPr>
            <w:tcW w:w="0" w:type="auto"/>
            <w:tcBorders>
              <w:top w:val="single" w:sz="4" w:space="0" w:color="auto"/>
              <w:bottom w:val="single" w:sz="4" w:space="0" w:color="auto"/>
            </w:tcBorders>
          </w:tcPr>
          <w:p w:rsidR="008663D9" w:rsidRPr="00DF27B9" w:rsidRDefault="008663D9" w:rsidP="00EC3B62">
            <w:pPr>
              <w:widowControl/>
              <w:spacing w:after="200" w:line="276" w:lineRule="auto"/>
              <w:ind w:left="-111" w:right="-104"/>
              <w:jc w:val="center"/>
              <w:rPr>
                <w:rFonts w:ascii="Times New Roman" w:hAnsi="Times New Roman" w:cs="Times New Roman"/>
                <w:sz w:val="24"/>
                <w:szCs w:val="24"/>
              </w:rPr>
            </w:pPr>
            <w:r w:rsidRPr="00DF27B9">
              <w:rPr>
                <w:rFonts w:ascii="Times New Roman" w:hAnsi="Times New Roman" w:cs="Times New Roman"/>
                <w:sz w:val="24"/>
                <w:szCs w:val="24"/>
              </w:rPr>
              <w:t>00007355</w:t>
            </w:r>
          </w:p>
        </w:tc>
        <w:tc>
          <w:tcPr>
            <w:tcW w:w="0" w:type="auto"/>
            <w:tcBorders>
              <w:top w:val="single" w:sz="4" w:space="0" w:color="auto"/>
              <w:left w:val="single" w:sz="4" w:space="0" w:color="auto"/>
              <w:bottom w:val="single" w:sz="4" w:space="0" w:color="auto"/>
              <w:right w:val="single" w:sz="4" w:space="0" w:color="auto"/>
            </w:tcBorders>
          </w:tcPr>
          <w:p w:rsidR="008663D9" w:rsidRPr="00DF27B9" w:rsidRDefault="008663D9" w:rsidP="00EC3B62">
            <w:pPr>
              <w:widowControl/>
              <w:spacing w:after="200" w:line="276" w:lineRule="auto"/>
              <w:rPr>
                <w:rFonts w:ascii="Times New Roman" w:hAnsi="Times New Roman" w:cs="Times New Roman"/>
                <w:sz w:val="24"/>
                <w:szCs w:val="24"/>
              </w:rPr>
            </w:pPr>
            <w:r w:rsidRPr="00DF27B9">
              <w:rPr>
                <w:rFonts w:ascii="Times New Roman" w:hAnsi="Times New Roman" w:cs="Times New Roman"/>
                <w:sz w:val="24"/>
                <w:szCs w:val="24"/>
              </w:rPr>
              <w:t>Кабинет № 1до</w:t>
            </w:r>
          </w:p>
        </w:tc>
      </w:tr>
      <w:tr w:rsidR="00EC3B62" w:rsidRPr="00EC3B62" w:rsidTr="00FD1E51">
        <w:trPr>
          <w:trHeight w:val="74"/>
        </w:trPr>
        <w:tc>
          <w:tcPr>
            <w:tcW w:w="0" w:type="auto"/>
            <w:tcBorders>
              <w:top w:val="nil"/>
              <w:bottom w:val="single" w:sz="4" w:space="0" w:color="auto"/>
            </w:tcBorders>
            <w:shd w:val="clear" w:color="auto" w:fill="auto"/>
          </w:tcPr>
          <w:p w:rsidR="00EC3B62" w:rsidRPr="00EC3B62" w:rsidRDefault="008663D9" w:rsidP="00EC3B62">
            <w:pPr>
              <w:widowControl/>
              <w:spacing w:after="200" w:line="276"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0" w:type="auto"/>
            <w:tcBorders>
              <w:bottom w:val="single" w:sz="4" w:space="0" w:color="auto"/>
            </w:tcBorders>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Маршрутизатор  TP-LINK TL-WR1045ND</w:t>
            </w:r>
          </w:p>
        </w:tc>
        <w:tc>
          <w:tcPr>
            <w:tcW w:w="0" w:type="auto"/>
            <w:tcBorders>
              <w:top w:val="single" w:sz="4" w:space="0" w:color="auto"/>
              <w:bottom w:val="single" w:sz="4" w:space="0" w:color="auto"/>
            </w:tcBorders>
          </w:tcPr>
          <w:p w:rsidR="00EC3B62" w:rsidRPr="00EC3B62" w:rsidRDefault="00EC3B62" w:rsidP="00EC3B62">
            <w:pPr>
              <w:widowControl/>
              <w:spacing w:after="200" w:line="276" w:lineRule="auto"/>
              <w:ind w:left="-111" w:right="-104"/>
              <w:jc w:val="center"/>
              <w:rPr>
                <w:rFonts w:ascii="Times New Roman" w:hAnsi="Times New Roman" w:cs="Times New Roman"/>
                <w:sz w:val="24"/>
                <w:szCs w:val="24"/>
              </w:rPr>
            </w:pPr>
            <w:r w:rsidRPr="00EC3B62">
              <w:rPr>
                <w:rFonts w:ascii="Times New Roman" w:hAnsi="Times New Roman" w:cs="Times New Roman"/>
                <w:sz w:val="24"/>
                <w:szCs w:val="24"/>
              </w:rPr>
              <w:t>21003475</w:t>
            </w:r>
          </w:p>
        </w:tc>
        <w:tc>
          <w:tcPr>
            <w:tcW w:w="0" w:type="auto"/>
            <w:tcBorders>
              <w:top w:val="single" w:sz="4" w:space="0" w:color="auto"/>
              <w:left w:val="single" w:sz="4" w:space="0" w:color="auto"/>
              <w:bottom w:val="single" w:sz="4" w:space="0" w:color="auto"/>
              <w:right w:val="single" w:sz="4" w:space="0" w:color="auto"/>
            </w:tcBorders>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Кабинет № 8до</w:t>
            </w:r>
          </w:p>
        </w:tc>
      </w:tr>
      <w:tr w:rsidR="00EC3B62" w:rsidRPr="00EC3B62" w:rsidTr="00FD1E51">
        <w:trPr>
          <w:trHeight w:val="74"/>
        </w:trPr>
        <w:tc>
          <w:tcPr>
            <w:tcW w:w="0" w:type="auto"/>
            <w:tcBorders>
              <w:top w:val="nil"/>
              <w:bottom w:val="single" w:sz="4" w:space="0" w:color="auto"/>
            </w:tcBorders>
            <w:shd w:val="clear" w:color="auto" w:fill="auto"/>
          </w:tcPr>
          <w:p w:rsidR="00EC3B62" w:rsidRPr="00EC3B62" w:rsidRDefault="008663D9" w:rsidP="00EC3B62">
            <w:pPr>
              <w:widowControl/>
              <w:spacing w:after="200" w:line="27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0" w:type="auto"/>
            <w:tcBorders>
              <w:bottom w:val="single" w:sz="4" w:space="0" w:color="auto"/>
            </w:tcBorders>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 xml:space="preserve">Блок питания </w:t>
            </w:r>
            <w:proofErr w:type="spellStart"/>
            <w:r w:rsidRPr="00EC3B62">
              <w:rPr>
                <w:rFonts w:ascii="Times New Roman" w:hAnsi="Times New Roman" w:cs="Times New Roman"/>
                <w:sz w:val="24"/>
                <w:szCs w:val="24"/>
              </w:rPr>
              <w:t>Satvision</w:t>
            </w:r>
            <w:proofErr w:type="spellEnd"/>
            <w:r w:rsidRPr="00EC3B62">
              <w:rPr>
                <w:rFonts w:ascii="Times New Roman" w:hAnsi="Times New Roman" w:cs="Times New Roman"/>
                <w:sz w:val="24"/>
                <w:szCs w:val="24"/>
              </w:rPr>
              <w:t xml:space="preserve"> SVP-122, 24W, 12V, 2A, пластик со шнуром питания</w:t>
            </w:r>
          </w:p>
        </w:tc>
        <w:tc>
          <w:tcPr>
            <w:tcW w:w="0" w:type="auto"/>
            <w:tcBorders>
              <w:top w:val="single" w:sz="4" w:space="0" w:color="auto"/>
              <w:bottom w:val="single" w:sz="4" w:space="0" w:color="auto"/>
            </w:tcBorders>
          </w:tcPr>
          <w:p w:rsidR="00EC3B62" w:rsidRPr="00EC3B62" w:rsidRDefault="00EC3B62" w:rsidP="00EC3B62">
            <w:pPr>
              <w:widowControl/>
              <w:spacing w:after="200" w:line="276" w:lineRule="auto"/>
              <w:ind w:left="-111" w:right="-104"/>
              <w:jc w:val="center"/>
              <w:rPr>
                <w:rFonts w:ascii="Times New Roman" w:hAnsi="Times New Roman" w:cs="Times New Roman"/>
                <w:sz w:val="24"/>
                <w:szCs w:val="24"/>
              </w:rPr>
            </w:pPr>
            <w:r w:rsidRPr="00EC3B62">
              <w:rPr>
                <w:rFonts w:ascii="Times New Roman" w:hAnsi="Times New Roman" w:cs="Times New Roman"/>
                <w:sz w:val="24"/>
                <w:szCs w:val="24"/>
              </w:rPr>
              <w:t>21003808</w:t>
            </w:r>
          </w:p>
        </w:tc>
        <w:tc>
          <w:tcPr>
            <w:tcW w:w="0" w:type="auto"/>
            <w:tcBorders>
              <w:top w:val="single" w:sz="4" w:space="0" w:color="auto"/>
              <w:left w:val="single" w:sz="4" w:space="0" w:color="auto"/>
              <w:bottom w:val="single" w:sz="4" w:space="0" w:color="auto"/>
              <w:right w:val="single" w:sz="4" w:space="0" w:color="auto"/>
            </w:tcBorders>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Кабинет № 16до</w:t>
            </w:r>
          </w:p>
        </w:tc>
      </w:tr>
      <w:tr w:rsidR="00EC3B62" w:rsidRPr="00EC3B62" w:rsidTr="00FD1E51">
        <w:trPr>
          <w:trHeight w:val="74"/>
        </w:trPr>
        <w:tc>
          <w:tcPr>
            <w:tcW w:w="0" w:type="auto"/>
            <w:tcBorders>
              <w:top w:val="nil"/>
              <w:bottom w:val="single" w:sz="4" w:space="0" w:color="auto"/>
            </w:tcBorders>
            <w:shd w:val="clear" w:color="auto" w:fill="auto"/>
          </w:tcPr>
          <w:p w:rsidR="00EC3B62" w:rsidRPr="00EC3B62" w:rsidRDefault="008663D9" w:rsidP="00EC3B62">
            <w:pPr>
              <w:widowControl/>
              <w:spacing w:after="200" w:line="276"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0" w:type="auto"/>
            <w:tcBorders>
              <w:bottom w:val="single" w:sz="4" w:space="0" w:color="auto"/>
            </w:tcBorders>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 xml:space="preserve">Блок питания </w:t>
            </w:r>
            <w:proofErr w:type="spellStart"/>
            <w:r w:rsidRPr="00EC3B62">
              <w:rPr>
                <w:rFonts w:ascii="Times New Roman" w:hAnsi="Times New Roman" w:cs="Times New Roman"/>
                <w:sz w:val="24"/>
                <w:szCs w:val="24"/>
              </w:rPr>
              <w:t>Satvision</w:t>
            </w:r>
            <w:proofErr w:type="spellEnd"/>
            <w:r w:rsidRPr="00EC3B62">
              <w:rPr>
                <w:rFonts w:ascii="Times New Roman" w:hAnsi="Times New Roman" w:cs="Times New Roman"/>
                <w:sz w:val="24"/>
                <w:szCs w:val="24"/>
              </w:rPr>
              <w:t xml:space="preserve"> SVP-122, 24W, 12V, 2A, пластик со шнуром питания</w:t>
            </w:r>
          </w:p>
        </w:tc>
        <w:tc>
          <w:tcPr>
            <w:tcW w:w="0" w:type="auto"/>
            <w:tcBorders>
              <w:top w:val="single" w:sz="4" w:space="0" w:color="auto"/>
              <w:bottom w:val="single" w:sz="4" w:space="0" w:color="auto"/>
            </w:tcBorders>
          </w:tcPr>
          <w:p w:rsidR="00EC3B62" w:rsidRPr="00EC3B62" w:rsidRDefault="00EC3B62" w:rsidP="00EC3B62">
            <w:pPr>
              <w:widowControl/>
              <w:spacing w:after="200" w:line="276" w:lineRule="auto"/>
              <w:ind w:left="-111" w:right="-104"/>
              <w:jc w:val="center"/>
              <w:rPr>
                <w:rFonts w:ascii="Times New Roman" w:hAnsi="Times New Roman" w:cs="Times New Roman"/>
                <w:sz w:val="24"/>
                <w:szCs w:val="24"/>
              </w:rPr>
            </w:pPr>
            <w:r w:rsidRPr="00EC3B62">
              <w:rPr>
                <w:rFonts w:ascii="Times New Roman" w:hAnsi="Times New Roman" w:cs="Times New Roman"/>
                <w:sz w:val="24"/>
                <w:szCs w:val="24"/>
              </w:rPr>
              <w:t>21003809</w:t>
            </w:r>
          </w:p>
        </w:tc>
        <w:tc>
          <w:tcPr>
            <w:tcW w:w="0" w:type="auto"/>
            <w:tcBorders>
              <w:top w:val="single" w:sz="4" w:space="0" w:color="auto"/>
              <w:left w:val="single" w:sz="4" w:space="0" w:color="auto"/>
              <w:bottom w:val="single" w:sz="4" w:space="0" w:color="auto"/>
              <w:right w:val="single" w:sz="4" w:space="0" w:color="auto"/>
            </w:tcBorders>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Кабинет № 17до</w:t>
            </w:r>
          </w:p>
        </w:tc>
      </w:tr>
    </w:tbl>
    <w:p w:rsidR="00EC3B62" w:rsidRPr="00EC3B62" w:rsidRDefault="00EC3B62" w:rsidP="00EC3B62">
      <w:pPr>
        <w:jc w:val="center"/>
        <w:rPr>
          <w:rFonts w:eastAsia="Calibri"/>
          <w:sz w:val="24"/>
          <w:szCs w:val="24"/>
          <w:lang w:eastAsia="en-US"/>
        </w:rPr>
      </w:pPr>
    </w:p>
    <w:tbl>
      <w:tblPr>
        <w:tblW w:w="0" w:type="auto"/>
        <w:jc w:val="center"/>
        <w:tblLook w:val="04A0" w:firstRow="1" w:lastRow="0" w:firstColumn="1" w:lastColumn="0" w:noHBand="0" w:noVBand="1"/>
      </w:tblPr>
      <w:tblGrid>
        <w:gridCol w:w="5140"/>
        <w:gridCol w:w="5141"/>
      </w:tblGrid>
      <w:tr w:rsidR="00EC3B62" w:rsidRPr="00EC3B62" w:rsidTr="00FD1E51">
        <w:trPr>
          <w:jc w:val="center"/>
        </w:trPr>
        <w:tc>
          <w:tcPr>
            <w:tcW w:w="5140" w:type="dxa"/>
          </w:tcPr>
          <w:p w:rsidR="00EC3B62" w:rsidRPr="00EC3B62" w:rsidRDefault="00EC3B62" w:rsidP="00EC3B62">
            <w:pPr>
              <w:widowControl/>
              <w:tabs>
                <w:tab w:val="num" w:pos="1260"/>
              </w:tabs>
              <w:spacing w:line="276" w:lineRule="auto"/>
              <w:jc w:val="both"/>
              <w:rPr>
                <w:i/>
                <w:sz w:val="24"/>
                <w:szCs w:val="24"/>
                <w:lang w:eastAsia="en-US"/>
              </w:rPr>
            </w:pPr>
            <w:r w:rsidRPr="00EC3B62">
              <w:rPr>
                <w:snapToGrid w:val="0"/>
                <w:sz w:val="24"/>
                <w:szCs w:val="24"/>
                <w:lang w:eastAsia="x-none"/>
              </w:rPr>
              <w:br w:type="page"/>
            </w:r>
            <w:r w:rsidRPr="00EC3B62">
              <w:rPr>
                <w:i/>
                <w:sz w:val="24"/>
                <w:szCs w:val="24"/>
                <w:lang w:eastAsia="en-US"/>
              </w:rPr>
              <w:t>Должность</w:t>
            </w:r>
          </w:p>
          <w:p w:rsidR="00EC3B62" w:rsidRPr="00EC3B62" w:rsidRDefault="00EC3B62" w:rsidP="00EC3B62">
            <w:pPr>
              <w:widowControl/>
              <w:tabs>
                <w:tab w:val="num" w:pos="1260"/>
              </w:tabs>
              <w:spacing w:line="276" w:lineRule="auto"/>
              <w:jc w:val="both"/>
              <w:rPr>
                <w:sz w:val="24"/>
                <w:szCs w:val="24"/>
                <w:lang w:eastAsia="en-US"/>
              </w:rPr>
            </w:pPr>
          </w:p>
          <w:p w:rsidR="00EC3B62" w:rsidRPr="00EC3B62" w:rsidRDefault="00EC3B62" w:rsidP="00EC3B62">
            <w:pPr>
              <w:widowControl/>
              <w:tabs>
                <w:tab w:val="num" w:pos="1260"/>
              </w:tabs>
              <w:spacing w:line="276" w:lineRule="auto"/>
              <w:jc w:val="both"/>
              <w:rPr>
                <w:sz w:val="24"/>
                <w:szCs w:val="24"/>
                <w:lang w:eastAsia="en-US"/>
              </w:rPr>
            </w:pPr>
          </w:p>
          <w:p w:rsidR="00EC3B62" w:rsidRPr="00EC3B62" w:rsidRDefault="00EC3B62" w:rsidP="00EC3B62">
            <w:pPr>
              <w:widowControl/>
              <w:tabs>
                <w:tab w:val="num" w:pos="1260"/>
              </w:tabs>
              <w:spacing w:line="276" w:lineRule="auto"/>
              <w:jc w:val="both"/>
              <w:rPr>
                <w:sz w:val="24"/>
                <w:szCs w:val="24"/>
                <w:lang w:eastAsia="en-US"/>
              </w:rPr>
            </w:pPr>
            <w:r w:rsidRPr="00EC3B62">
              <w:rPr>
                <w:sz w:val="24"/>
                <w:szCs w:val="24"/>
                <w:lang w:eastAsia="en-US"/>
              </w:rPr>
              <w:t>____________________</w:t>
            </w:r>
            <w:r w:rsidRPr="00EC3B62">
              <w:rPr>
                <w:i/>
                <w:sz w:val="24"/>
                <w:szCs w:val="24"/>
                <w:lang w:eastAsia="en-US"/>
              </w:rPr>
              <w:t>ФИО</w:t>
            </w:r>
          </w:p>
          <w:p w:rsidR="00EC3B62" w:rsidRPr="00EC3B62" w:rsidRDefault="00EC3B62" w:rsidP="00EC3B62">
            <w:pPr>
              <w:widowControl/>
              <w:tabs>
                <w:tab w:val="num" w:pos="1260"/>
              </w:tabs>
              <w:spacing w:line="276" w:lineRule="auto"/>
              <w:jc w:val="both"/>
              <w:rPr>
                <w:sz w:val="24"/>
                <w:szCs w:val="24"/>
                <w:lang w:eastAsia="en-US"/>
              </w:rPr>
            </w:pPr>
            <w:r w:rsidRPr="00EC3B62">
              <w:rPr>
                <w:sz w:val="24"/>
                <w:szCs w:val="24"/>
                <w:lang w:eastAsia="en-US"/>
              </w:rPr>
              <w:t xml:space="preserve">МП </w:t>
            </w:r>
            <w:r w:rsidRPr="00EC3B62">
              <w:rPr>
                <w:i/>
                <w:sz w:val="24"/>
                <w:szCs w:val="24"/>
                <w:lang w:eastAsia="en-US"/>
              </w:rPr>
              <w:t>(при наличии)</w:t>
            </w:r>
          </w:p>
        </w:tc>
        <w:tc>
          <w:tcPr>
            <w:tcW w:w="5141" w:type="dxa"/>
          </w:tcPr>
          <w:p w:rsidR="00EC3B62" w:rsidRPr="00EC3B62" w:rsidRDefault="00EC3B62" w:rsidP="00EC3B62">
            <w:pPr>
              <w:widowControl/>
              <w:tabs>
                <w:tab w:val="num" w:pos="1260"/>
              </w:tabs>
              <w:spacing w:line="276" w:lineRule="auto"/>
              <w:jc w:val="both"/>
              <w:rPr>
                <w:sz w:val="24"/>
                <w:szCs w:val="24"/>
                <w:lang w:eastAsia="en-US"/>
              </w:rPr>
            </w:pPr>
            <w:r w:rsidRPr="00EC3B62">
              <w:rPr>
                <w:sz w:val="24"/>
                <w:szCs w:val="24"/>
                <w:lang w:eastAsia="en-US"/>
              </w:rPr>
              <w:t xml:space="preserve">Руководитель </w:t>
            </w:r>
          </w:p>
          <w:p w:rsidR="00EC3B62" w:rsidRPr="00EC3B62" w:rsidRDefault="00EC3B62" w:rsidP="00EC3B62">
            <w:pPr>
              <w:widowControl/>
              <w:tabs>
                <w:tab w:val="num" w:pos="1260"/>
              </w:tabs>
              <w:spacing w:line="276" w:lineRule="auto"/>
              <w:jc w:val="both"/>
              <w:rPr>
                <w:sz w:val="24"/>
                <w:szCs w:val="24"/>
                <w:lang w:eastAsia="en-US"/>
              </w:rPr>
            </w:pPr>
            <w:r w:rsidRPr="00EC3B62">
              <w:rPr>
                <w:sz w:val="24"/>
                <w:szCs w:val="24"/>
                <w:lang w:eastAsia="en-US"/>
              </w:rPr>
              <w:t>ФГБУ «АМП Каспийского моря»</w:t>
            </w:r>
          </w:p>
          <w:p w:rsidR="00EC3B62" w:rsidRPr="00EC3B62" w:rsidRDefault="00EC3B62" w:rsidP="00EC3B62">
            <w:pPr>
              <w:widowControl/>
              <w:tabs>
                <w:tab w:val="num" w:pos="1260"/>
              </w:tabs>
              <w:spacing w:line="276" w:lineRule="auto"/>
              <w:jc w:val="both"/>
              <w:rPr>
                <w:sz w:val="24"/>
                <w:szCs w:val="24"/>
                <w:lang w:eastAsia="en-US"/>
              </w:rPr>
            </w:pPr>
          </w:p>
          <w:p w:rsidR="00EC3B62" w:rsidRPr="00EC3B62" w:rsidRDefault="00EC3B62" w:rsidP="00EC3B62">
            <w:pPr>
              <w:widowControl/>
              <w:tabs>
                <w:tab w:val="num" w:pos="1260"/>
              </w:tabs>
              <w:spacing w:line="276" w:lineRule="auto"/>
              <w:jc w:val="both"/>
              <w:rPr>
                <w:sz w:val="24"/>
                <w:szCs w:val="24"/>
                <w:lang w:eastAsia="en-US"/>
              </w:rPr>
            </w:pPr>
            <w:r w:rsidRPr="00EC3B62">
              <w:rPr>
                <w:sz w:val="24"/>
                <w:szCs w:val="24"/>
                <w:lang w:eastAsia="en-US"/>
              </w:rPr>
              <w:t>_____________________М.А. Абдулатипов</w:t>
            </w:r>
          </w:p>
          <w:p w:rsidR="00EC3B62" w:rsidRPr="00EC3B62" w:rsidRDefault="00EC3B62" w:rsidP="00EC3B62">
            <w:pPr>
              <w:widowControl/>
              <w:tabs>
                <w:tab w:val="num" w:pos="1260"/>
              </w:tabs>
              <w:spacing w:line="276" w:lineRule="auto"/>
              <w:jc w:val="both"/>
              <w:rPr>
                <w:sz w:val="24"/>
                <w:szCs w:val="24"/>
                <w:lang w:eastAsia="en-US"/>
              </w:rPr>
            </w:pPr>
            <w:r w:rsidRPr="00EC3B62">
              <w:rPr>
                <w:sz w:val="24"/>
                <w:szCs w:val="24"/>
                <w:lang w:eastAsia="en-US"/>
              </w:rPr>
              <w:t>МП</w:t>
            </w:r>
            <w:r w:rsidRPr="00EC3B62">
              <w:rPr>
                <w:i/>
                <w:sz w:val="24"/>
                <w:szCs w:val="24"/>
                <w:lang w:eastAsia="en-US"/>
              </w:rPr>
              <w:t xml:space="preserve"> </w:t>
            </w:r>
          </w:p>
          <w:p w:rsidR="00EC3B62" w:rsidRPr="00EC3B62" w:rsidRDefault="00EC3B62" w:rsidP="00EC3B62">
            <w:pPr>
              <w:widowControl/>
              <w:tabs>
                <w:tab w:val="num" w:pos="1260"/>
              </w:tabs>
              <w:spacing w:line="276" w:lineRule="auto"/>
              <w:jc w:val="both"/>
              <w:rPr>
                <w:sz w:val="24"/>
                <w:szCs w:val="24"/>
                <w:lang w:eastAsia="en-US"/>
              </w:rPr>
            </w:pPr>
          </w:p>
        </w:tc>
      </w:tr>
    </w:tbl>
    <w:p w:rsidR="00EC3B62" w:rsidRPr="00EC3B62" w:rsidRDefault="00EC3B62" w:rsidP="00EC3B62">
      <w:pPr>
        <w:keepNext/>
        <w:widowControl/>
        <w:spacing w:line="240" w:lineRule="auto"/>
        <w:jc w:val="right"/>
        <w:outlineLvl w:val="0"/>
        <w:rPr>
          <w:snapToGrid w:val="0"/>
          <w:sz w:val="24"/>
          <w:szCs w:val="24"/>
          <w:lang w:eastAsia="x-none"/>
        </w:rPr>
      </w:pPr>
    </w:p>
    <w:p w:rsidR="00EC3B62" w:rsidRPr="00EC3B62" w:rsidRDefault="00EC3B62" w:rsidP="00EC3B62">
      <w:pPr>
        <w:keepNext/>
        <w:widowControl/>
        <w:spacing w:line="240" w:lineRule="auto"/>
        <w:jc w:val="right"/>
        <w:outlineLvl w:val="0"/>
        <w:rPr>
          <w:snapToGrid w:val="0"/>
          <w:sz w:val="24"/>
          <w:szCs w:val="24"/>
          <w:lang w:eastAsia="x-none"/>
        </w:rPr>
      </w:pPr>
    </w:p>
    <w:p w:rsidR="00F8477A" w:rsidRDefault="00F8477A" w:rsidP="00EC3B62">
      <w:pPr>
        <w:keepNext/>
        <w:widowControl/>
        <w:spacing w:line="240" w:lineRule="auto"/>
        <w:jc w:val="right"/>
        <w:outlineLvl w:val="0"/>
        <w:rPr>
          <w:snapToGrid w:val="0"/>
          <w:sz w:val="24"/>
          <w:szCs w:val="24"/>
          <w:lang w:eastAsia="x-none"/>
        </w:rPr>
      </w:pPr>
    </w:p>
    <w:p w:rsidR="00F8477A" w:rsidRDefault="00F8477A" w:rsidP="00EC3B62">
      <w:pPr>
        <w:keepNext/>
        <w:widowControl/>
        <w:spacing w:line="240" w:lineRule="auto"/>
        <w:jc w:val="right"/>
        <w:outlineLvl w:val="0"/>
        <w:rPr>
          <w:snapToGrid w:val="0"/>
          <w:sz w:val="24"/>
          <w:szCs w:val="24"/>
          <w:lang w:eastAsia="x-none"/>
        </w:rPr>
      </w:pPr>
    </w:p>
    <w:p w:rsidR="00F8477A" w:rsidRDefault="00F8477A" w:rsidP="00EC3B62">
      <w:pPr>
        <w:keepNext/>
        <w:widowControl/>
        <w:spacing w:line="240" w:lineRule="auto"/>
        <w:jc w:val="right"/>
        <w:outlineLvl w:val="0"/>
        <w:rPr>
          <w:snapToGrid w:val="0"/>
          <w:sz w:val="24"/>
          <w:szCs w:val="24"/>
          <w:lang w:eastAsia="x-none"/>
        </w:rPr>
      </w:pPr>
    </w:p>
    <w:p w:rsidR="00F8477A" w:rsidRDefault="00F8477A" w:rsidP="00EC3B62">
      <w:pPr>
        <w:keepNext/>
        <w:widowControl/>
        <w:spacing w:line="240" w:lineRule="auto"/>
        <w:jc w:val="right"/>
        <w:outlineLvl w:val="0"/>
        <w:rPr>
          <w:snapToGrid w:val="0"/>
          <w:sz w:val="24"/>
          <w:szCs w:val="24"/>
          <w:lang w:eastAsia="x-none"/>
        </w:rPr>
      </w:pPr>
    </w:p>
    <w:p w:rsidR="00F8477A" w:rsidRDefault="00F8477A" w:rsidP="00EC3B62">
      <w:pPr>
        <w:keepNext/>
        <w:widowControl/>
        <w:spacing w:line="240" w:lineRule="auto"/>
        <w:jc w:val="right"/>
        <w:outlineLvl w:val="0"/>
        <w:rPr>
          <w:snapToGrid w:val="0"/>
          <w:sz w:val="24"/>
          <w:szCs w:val="24"/>
          <w:lang w:eastAsia="x-none"/>
        </w:rPr>
      </w:pPr>
    </w:p>
    <w:p w:rsidR="00EC3B62" w:rsidRPr="00EC3B62" w:rsidRDefault="00EC3B62" w:rsidP="00EC3B62">
      <w:pPr>
        <w:keepNext/>
        <w:widowControl/>
        <w:spacing w:line="240" w:lineRule="auto"/>
        <w:jc w:val="right"/>
        <w:outlineLvl w:val="0"/>
        <w:rPr>
          <w:snapToGrid w:val="0"/>
          <w:sz w:val="24"/>
          <w:szCs w:val="24"/>
          <w:lang w:eastAsia="x-none"/>
        </w:rPr>
      </w:pPr>
      <w:r w:rsidRPr="00EC3B62">
        <w:rPr>
          <w:snapToGrid w:val="0"/>
          <w:sz w:val="24"/>
          <w:szCs w:val="24"/>
          <w:lang w:eastAsia="x-none"/>
        </w:rPr>
        <w:t xml:space="preserve">Приложение № 2  к Договору  </w:t>
      </w:r>
    </w:p>
    <w:p w:rsidR="00EC3B62" w:rsidRPr="00EC3B62" w:rsidRDefault="00EC3B62" w:rsidP="00EC3B62">
      <w:pPr>
        <w:keepNext/>
        <w:widowControl/>
        <w:spacing w:line="240" w:lineRule="auto"/>
        <w:jc w:val="right"/>
        <w:outlineLvl w:val="0"/>
        <w:rPr>
          <w:snapToGrid w:val="0"/>
          <w:sz w:val="24"/>
          <w:szCs w:val="24"/>
          <w:lang w:eastAsia="x-none"/>
        </w:rPr>
      </w:pPr>
      <w:r w:rsidRPr="00EC3B62">
        <w:rPr>
          <w:snapToGrid w:val="0"/>
          <w:sz w:val="24"/>
          <w:szCs w:val="24"/>
          <w:lang w:eastAsia="x-none"/>
        </w:rPr>
        <w:t>№   _________ от «____»_______20__ г.</w:t>
      </w:r>
    </w:p>
    <w:p w:rsidR="00EC3B62" w:rsidRPr="00EC3B62" w:rsidRDefault="00EC3B62" w:rsidP="00EC3B62">
      <w:pPr>
        <w:keepNext/>
        <w:widowControl/>
        <w:spacing w:line="240" w:lineRule="auto"/>
        <w:jc w:val="center"/>
        <w:outlineLvl w:val="0"/>
        <w:rPr>
          <w:snapToGrid w:val="0"/>
          <w:sz w:val="24"/>
          <w:szCs w:val="24"/>
          <w:lang w:eastAsia="x-none"/>
        </w:rPr>
      </w:pPr>
    </w:p>
    <w:p w:rsidR="00EC3B62" w:rsidRPr="00EC3B62" w:rsidRDefault="00EC3B62" w:rsidP="00EC3B62">
      <w:pPr>
        <w:keepNext/>
        <w:widowControl/>
        <w:spacing w:line="240" w:lineRule="auto"/>
        <w:jc w:val="center"/>
        <w:outlineLvl w:val="0"/>
        <w:rPr>
          <w:snapToGrid w:val="0"/>
          <w:sz w:val="24"/>
          <w:szCs w:val="24"/>
          <w:lang w:eastAsia="x-none"/>
        </w:rPr>
      </w:pPr>
      <w:r w:rsidRPr="00EC3B62">
        <w:rPr>
          <w:snapToGrid w:val="0"/>
          <w:sz w:val="24"/>
          <w:szCs w:val="24"/>
          <w:lang w:val="x-none" w:eastAsia="x-none"/>
        </w:rPr>
        <w:t>ТЕХНИЧЕСКОЕ ЗАДАНИЕ</w:t>
      </w:r>
    </w:p>
    <w:p w:rsidR="00EC3B62" w:rsidRPr="00EC3B62" w:rsidRDefault="00EC3B62" w:rsidP="00EC3B62">
      <w:pPr>
        <w:widowControl/>
        <w:spacing w:line="240" w:lineRule="auto"/>
        <w:jc w:val="center"/>
        <w:rPr>
          <w:sz w:val="24"/>
          <w:szCs w:val="24"/>
        </w:rPr>
      </w:pPr>
      <w:r w:rsidRPr="00EC3B62">
        <w:rPr>
          <w:sz w:val="24"/>
          <w:szCs w:val="24"/>
        </w:rPr>
        <w:t xml:space="preserve">на выполнение работ по текущему ремонту оборудования видеонаблюдения ФГБУ «АМП Каспийского моря» </w:t>
      </w:r>
    </w:p>
    <w:p w:rsidR="00EC3B62" w:rsidRPr="00EC3B62" w:rsidRDefault="00EC3B62" w:rsidP="00EC3B62">
      <w:pPr>
        <w:widowControl/>
        <w:spacing w:line="240" w:lineRule="auto"/>
        <w:jc w:val="center"/>
        <w:rPr>
          <w:sz w:val="24"/>
          <w:szCs w:val="24"/>
        </w:rPr>
      </w:pPr>
    </w:p>
    <w:p w:rsidR="00EC3B62" w:rsidRPr="00EC3B62" w:rsidRDefault="00EC3B62" w:rsidP="00EC3B62">
      <w:pPr>
        <w:widowControl/>
        <w:suppressAutoHyphens/>
        <w:spacing w:line="240" w:lineRule="auto"/>
        <w:ind w:firstLine="709"/>
        <w:jc w:val="both"/>
        <w:rPr>
          <w:b/>
          <w:sz w:val="24"/>
          <w:szCs w:val="24"/>
        </w:rPr>
      </w:pPr>
      <w:r w:rsidRPr="00EC3B62">
        <w:rPr>
          <w:b/>
          <w:sz w:val="24"/>
          <w:szCs w:val="24"/>
        </w:rPr>
        <w:t>1.</w:t>
      </w:r>
      <w:r w:rsidRPr="00EC3B62">
        <w:rPr>
          <w:sz w:val="24"/>
          <w:szCs w:val="24"/>
        </w:rPr>
        <w:t xml:space="preserve"> </w:t>
      </w:r>
      <w:r w:rsidRPr="00EC3B62">
        <w:rPr>
          <w:b/>
          <w:sz w:val="24"/>
          <w:szCs w:val="24"/>
        </w:rPr>
        <w:t>Текущий ремонт оборудования видеонаблюдения (далее – оборудование):</w:t>
      </w:r>
    </w:p>
    <w:p w:rsidR="00EC3B62" w:rsidRPr="00EC3B62" w:rsidRDefault="00EC3B62" w:rsidP="00EC3B62">
      <w:pPr>
        <w:spacing w:line="240" w:lineRule="auto"/>
        <w:jc w:val="both"/>
        <w:rPr>
          <w:sz w:val="24"/>
          <w:szCs w:val="24"/>
        </w:rPr>
      </w:pPr>
      <w:r w:rsidRPr="00EC3B62">
        <w:rPr>
          <w:sz w:val="24"/>
          <w:szCs w:val="24"/>
        </w:rPr>
        <w:t>Текущий ремонт проводится по мере необходимости (по заявкам Заказчика) и включает восстановление работоспособности оборудования путем его ремонта с заменой запасных частей и расходных материалов.</w:t>
      </w:r>
    </w:p>
    <w:p w:rsidR="00EC3B62" w:rsidRPr="00EC3B62" w:rsidRDefault="00EC3B62" w:rsidP="00EC3B62">
      <w:pPr>
        <w:tabs>
          <w:tab w:val="left" w:pos="1276"/>
        </w:tabs>
        <w:spacing w:line="240" w:lineRule="auto"/>
        <w:ind w:firstLine="709"/>
        <w:jc w:val="both"/>
        <w:rPr>
          <w:sz w:val="24"/>
          <w:szCs w:val="24"/>
          <w:lang w:eastAsia="ar-SA"/>
        </w:rPr>
      </w:pPr>
      <w:r w:rsidRPr="00EC3B62">
        <w:rPr>
          <w:b/>
          <w:sz w:val="24"/>
          <w:szCs w:val="24"/>
        </w:rPr>
        <w:t>2. Срок выполнения работ:</w:t>
      </w:r>
      <w:r w:rsidRPr="00EC3B62">
        <w:rPr>
          <w:sz w:val="24"/>
          <w:szCs w:val="24"/>
        </w:rPr>
        <w:t xml:space="preserve"> </w:t>
      </w:r>
      <w:r w:rsidRPr="00EC3B62">
        <w:rPr>
          <w:sz w:val="24"/>
          <w:szCs w:val="24"/>
          <w:lang w:eastAsia="ar-SA"/>
        </w:rPr>
        <w:t xml:space="preserve">Общий срок выполнения работ по текущему ремонту оборудования: с 01.01.2022 г. по 31.12.2022 г. </w:t>
      </w:r>
    </w:p>
    <w:p w:rsidR="00EC3B62" w:rsidRPr="00EC3B62" w:rsidRDefault="00EC3B62" w:rsidP="00EC3B62">
      <w:pPr>
        <w:tabs>
          <w:tab w:val="left" w:pos="1276"/>
        </w:tabs>
        <w:spacing w:line="240" w:lineRule="auto"/>
        <w:ind w:firstLine="709"/>
        <w:jc w:val="both"/>
        <w:rPr>
          <w:sz w:val="24"/>
          <w:szCs w:val="24"/>
          <w:lang w:eastAsia="ar-SA"/>
        </w:rPr>
      </w:pPr>
      <w:r w:rsidRPr="00EC3B62">
        <w:rPr>
          <w:sz w:val="24"/>
          <w:szCs w:val="24"/>
          <w:lang w:eastAsia="ar-SA"/>
        </w:rPr>
        <w:t>Работы по текущему ремонту выполняются по мере необходимости (по заявкам Заказчика) в следующие сроки:</w:t>
      </w:r>
    </w:p>
    <w:p w:rsidR="00EC3B62" w:rsidRPr="00EC3B62" w:rsidRDefault="00EC3B62" w:rsidP="00EC3B62">
      <w:pPr>
        <w:tabs>
          <w:tab w:val="left" w:pos="1276"/>
        </w:tabs>
        <w:spacing w:line="240" w:lineRule="auto"/>
        <w:jc w:val="both"/>
        <w:rPr>
          <w:sz w:val="24"/>
          <w:szCs w:val="24"/>
          <w:lang w:eastAsia="ar-SA"/>
        </w:rPr>
      </w:pPr>
      <w:r w:rsidRPr="00EC3B62">
        <w:rPr>
          <w:sz w:val="24"/>
          <w:szCs w:val="24"/>
          <w:lang w:eastAsia="ar-SA"/>
        </w:rPr>
        <w:lastRenderedPageBreak/>
        <w:t>- текущий ремонт, не связанный с поставкой запасных частей, - не более 5 (Пяти) рабочих дней;</w:t>
      </w:r>
    </w:p>
    <w:p w:rsidR="00EC3B62" w:rsidRPr="00EC3B62" w:rsidRDefault="00EC3B62" w:rsidP="00EC3B62">
      <w:pPr>
        <w:tabs>
          <w:tab w:val="left" w:pos="1276"/>
        </w:tabs>
        <w:spacing w:line="240" w:lineRule="auto"/>
        <w:jc w:val="both"/>
        <w:rPr>
          <w:sz w:val="24"/>
          <w:szCs w:val="24"/>
          <w:lang w:eastAsia="ar-SA"/>
        </w:rPr>
      </w:pPr>
      <w:r w:rsidRPr="00EC3B62">
        <w:rPr>
          <w:sz w:val="24"/>
          <w:szCs w:val="24"/>
          <w:lang w:eastAsia="ar-SA"/>
        </w:rPr>
        <w:t>- текущий ремонт, связанный с поставкой запасных частей, - не более 20 (Двадцати) календарных частей.</w:t>
      </w:r>
    </w:p>
    <w:p w:rsidR="00EC3B62" w:rsidRPr="00EC3B62" w:rsidRDefault="00EC3B62" w:rsidP="00EC3B62">
      <w:pPr>
        <w:spacing w:line="240" w:lineRule="auto"/>
        <w:jc w:val="both"/>
        <w:rPr>
          <w:sz w:val="24"/>
          <w:szCs w:val="24"/>
        </w:rPr>
      </w:pPr>
      <w:r w:rsidRPr="00EC3B62">
        <w:rPr>
          <w:sz w:val="24"/>
          <w:szCs w:val="24"/>
          <w:lang w:eastAsia="ar-SA"/>
        </w:rPr>
        <w:tab/>
      </w:r>
      <w:r w:rsidRPr="00EC3B62">
        <w:rPr>
          <w:b/>
          <w:sz w:val="24"/>
          <w:szCs w:val="24"/>
          <w:lang w:eastAsia="ar-SA"/>
        </w:rPr>
        <w:t>3. Место выполнения работ:</w:t>
      </w:r>
      <w:r w:rsidRPr="00EC3B62">
        <w:rPr>
          <w:sz w:val="24"/>
          <w:szCs w:val="24"/>
          <w:lang w:eastAsia="ar-SA"/>
        </w:rPr>
        <w:t xml:space="preserve"> Работы выполняются </w:t>
      </w:r>
      <w:r w:rsidRPr="00EC3B62">
        <w:rPr>
          <w:sz w:val="24"/>
          <w:szCs w:val="24"/>
        </w:rPr>
        <w:t xml:space="preserve">в местах установки оборудования по адресам: </w:t>
      </w:r>
    </w:p>
    <w:p w:rsidR="00EC3B62" w:rsidRPr="00EC3B62" w:rsidRDefault="00EC3B62" w:rsidP="00EC3B62">
      <w:pPr>
        <w:spacing w:line="240" w:lineRule="auto"/>
        <w:jc w:val="both"/>
        <w:rPr>
          <w:sz w:val="24"/>
          <w:szCs w:val="24"/>
        </w:rPr>
      </w:pPr>
      <w:r w:rsidRPr="00EC3B62">
        <w:rPr>
          <w:sz w:val="24"/>
          <w:szCs w:val="24"/>
        </w:rPr>
        <w:t>- г. Астрахань, ул. Капитана Краснова, 31;</w:t>
      </w:r>
    </w:p>
    <w:p w:rsidR="00EC3B62" w:rsidRPr="00EC3B62" w:rsidRDefault="00EC3B62" w:rsidP="00EC3B62">
      <w:pPr>
        <w:spacing w:line="240" w:lineRule="auto"/>
        <w:jc w:val="both"/>
        <w:rPr>
          <w:sz w:val="24"/>
          <w:szCs w:val="24"/>
        </w:rPr>
      </w:pPr>
      <w:r w:rsidRPr="00EC3B62">
        <w:rPr>
          <w:sz w:val="24"/>
          <w:szCs w:val="24"/>
        </w:rPr>
        <w:t>- г. Астрахань, ул. Богдана Хмельницкого, 3;</w:t>
      </w:r>
    </w:p>
    <w:p w:rsidR="00EC3B62" w:rsidRPr="00EC3B62" w:rsidRDefault="00EC3B62" w:rsidP="00EC3B62">
      <w:pPr>
        <w:spacing w:line="240" w:lineRule="auto"/>
        <w:jc w:val="both"/>
        <w:rPr>
          <w:sz w:val="24"/>
          <w:szCs w:val="24"/>
        </w:rPr>
      </w:pPr>
      <w:r w:rsidRPr="00EC3B62">
        <w:rPr>
          <w:sz w:val="24"/>
          <w:szCs w:val="24"/>
        </w:rPr>
        <w:t>- г. Астрахань, ул. Пушкина, 66.</w:t>
      </w:r>
    </w:p>
    <w:p w:rsidR="00EC3B62" w:rsidRPr="00EC3B62" w:rsidRDefault="00EC3B62" w:rsidP="00EC3B62">
      <w:pPr>
        <w:widowControl/>
        <w:suppressAutoHyphens/>
        <w:spacing w:line="240" w:lineRule="auto"/>
        <w:jc w:val="both"/>
        <w:rPr>
          <w:sz w:val="24"/>
          <w:szCs w:val="24"/>
        </w:rPr>
      </w:pPr>
      <w:r w:rsidRPr="00EC3B62">
        <w:rPr>
          <w:sz w:val="24"/>
          <w:szCs w:val="24"/>
        </w:rPr>
        <w:t>Места установки оборудования указаны в Приложении № 1 к настоящему Договору.</w:t>
      </w:r>
    </w:p>
    <w:p w:rsidR="00EC3B62" w:rsidRPr="00EC3B62" w:rsidRDefault="00EC3B62" w:rsidP="00EC3B62">
      <w:pPr>
        <w:spacing w:line="240" w:lineRule="auto"/>
        <w:jc w:val="both"/>
        <w:rPr>
          <w:bCs/>
          <w:sz w:val="24"/>
          <w:szCs w:val="24"/>
        </w:rPr>
      </w:pPr>
      <w:r w:rsidRPr="00EC3B62">
        <w:rPr>
          <w:sz w:val="24"/>
          <w:szCs w:val="24"/>
        </w:rPr>
        <w:t xml:space="preserve">При невозможности выполнения работ в местах установки оборудования </w:t>
      </w:r>
      <w:r w:rsidRPr="00EC3B62">
        <w:rPr>
          <w:sz w:val="24"/>
          <w:szCs w:val="24"/>
          <w:lang w:eastAsia="ar-SA"/>
        </w:rPr>
        <w:t xml:space="preserve">работы выполняются </w:t>
      </w:r>
      <w:r w:rsidRPr="00EC3B62">
        <w:rPr>
          <w:sz w:val="24"/>
          <w:szCs w:val="24"/>
        </w:rPr>
        <w:t>на территории Исполнителя.</w:t>
      </w:r>
    </w:p>
    <w:p w:rsidR="00EC3B62" w:rsidRPr="00EC3B62" w:rsidRDefault="00EC3B62" w:rsidP="00EC3B62">
      <w:pPr>
        <w:suppressAutoHyphens/>
        <w:spacing w:line="240" w:lineRule="auto"/>
        <w:ind w:firstLine="708"/>
        <w:jc w:val="both"/>
        <w:rPr>
          <w:sz w:val="24"/>
          <w:szCs w:val="24"/>
          <w:lang w:eastAsia="ar-SA"/>
        </w:rPr>
      </w:pPr>
      <w:r w:rsidRPr="00EC3B62">
        <w:rPr>
          <w:sz w:val="24"/>
          <w:szCs w:val="24"/>
          <w:lang w:eastAsia="ar-SA"/>
        </w:rPr>
        <w:t>Выезд специалистов Исполнителя на территорию выполнения работ осуществляется силами и за счет Исполнителя.</w:t>
      </w:r>
    </w:p>
    <w:p w:rsidR="00EC3B62" w:rsidRPr="00EC3B62" w:rsidRDefault="00EC3B62" w:rsidP="00EC3B62">
      <w:pPr>
        <w:suppressAutoHyphens/>
        <w:spacing w:line="240" w:lineRule="auto"/>
        <w:ind w:firstLine="708"/>
        <w:jc w:val="both"/>
        <w:rPr>
          <w:b/>
          <w:sz w:val="24"/>
          <w:szCs w:val="24"/>
          <w:lang w:eastAsia="ar-SA"/>
        </w:rPr>
      </w:pPr>
      <w:r w:rsidRPr="00EC3B62">
        <w:rPr>
          <w:b/>
          <w:sz w:val="24"/>
          <w:szCs w:val="24"/>
          <w:lang w:eastAsia="ar-SA"/>
        </w:rPr>
        <w:t>4. Порядок выполнения работ по текущему ремонту оборудования:</w:t>
      </w:r>
    </w:p>
    <w:p w:rsidR="00EC3B62" w:rsidRPr="00EC3B62" w:rsidRDefault="00EC3B62" w:rsidP="00EC3B62">
      <w:pPr>
        <w:suppressAutoHyphens/>
        <w:spacing w:line="240" w:lineRule="auto"/>
        <w:ind w:firstLine="708"/>
        <w:jc w:val="both"/>
        <w:rPr>
          <w:b/>
          <w:sz w:val="24"/>
          <w:szCs w:val="24"/>
          <w:lang w:eastAsia="ar-SA"/>
        </w:rPr>
      </w:pPr>
      <w:r w:rsidRPr="00EC3B62">
        <w:rPr>
          <w:b/>
          <w:sz w:val="24"/>
          <w:szCs w:val="24"/>
          <w:lang w:eastAsia="ar-SA"/>
        </w:rPr>
        <w:t>4.1. Общие требования к порядку выполнения работ.</w:t>
      </w:r>
    </w:p>
    <w:p w:rsidR="00EC3B62" w:rsidRPr="00EC3B62" w:rsidRDefault="00EC3B62" w:rsidP="00EC3B62">
      <w:pPr>
        <w:widowControl/>
        <w:spacing w:line="240" w:lineRule="auto"/>
        <w:ind w:firstLine="708"/>
        <w:jc w:val="both"/>
        <w:rPr>
          <w:rFonts w:eastAsiaTheme="minorHAnsi"/>
          <w:sz w:val="24"/>
          <w:szCs w:val="24"/>
          <w:lang w:eastAsia="en-US"/>
        </w:rPr>
      </w:pPr>
      <w:r w:rsidRPr="00EC3B62">
        <w:rPr>
          <w:rFonts w:eastAsiaTheme="minorHAnsi"/>
          <w:sz w:val="24"/>
          <w:szCs w:val="24"/>
          <w:lang w:eastAsia="en-US"/>
        </w:rPr>
        <w:t>Качество работ должно соответствовать действующим государственным нормам, стандартам и иной нормативно-технической документации на данный вид работ.</w:t>
      </w:r>
    </w:p>
    <w:p w:rsidR="00EC3B62" w:rsidRPr="00EC3B62" w:rsidRDefault="00EC3B62" w:rsidP="00EC3B62">
      <w:pPr>
        <w:widowControl/>
        <w:spacing w:line="240" w:lineRule="auto"/>
        <w:ind w:firstLine="708"/>
        <w:jc w:val="both"/>
        <w:rPr>
          <w:rFonts w:eastAsiaTheme="minorHAnsi"/>
          <w:sz w:val="24"/>
          <w:szCs w:val="24"/>
          <w:lang w:eastAsia="en-US"/>
        </w:rPr>
      </w:pPr>
      <w:r w:rsidRPr="00EC3B62">
        <w:rPr>
          <w:rFonts w:eastAsiaTheme="minorHAnsi"/>
          <w:sz w:val="24"/>
          <w:szCs w:val="24"/>
          <w:lang w:eastAsia="en-US"/>
        </w:rPr>
        <w:t>Подтверждением надлежащего (своевременного и в полном объеме) выполнения работ Исполнителем будет являться бесперебойность (безаварийность) функционирования оборудования в течение срока действия Договора.</w:t>
      </w:r>
    </w:p>
    <w:p w:rsidR="00EC3B62" w:rsidRPr="00EC3B62" w:rsidRDefault="00EC3B62" w:rsidP="00EC3B62">
      <w:pPr>
        <w:suppressAutoHyphens/>
        <w:spacing w:line="240" w:lineRule="auto"/>
        <w:ind w:firstLine="708"/>
        <w:jc w:val="both"/>
        <w:rPr>
          <w:sz w:val="24"/>
          <w:szCs w:val="24"/>
          <w:lang w:eastAsia="ar-SA"/>
        </w:rPr>
      </w:pPr>
      <w:r w:rsidRPr="00EC3B62">
        <w:rPr>
          <w:sz w:val="24"/>
          <w:szCs w:val="24"/>
          <w:lang w:eastAsia="ar-SA"/>
        </w:rPr>
        <w:t xml:space="preserve">Инструмент, расходные материалы, запасные части, используемые для выполнения работ по настоящему Договору, предоставляются Исполнителем. Расходные материалы и запасные части должны быть новые, не восстановленные и не бывшие в употреблении, не переработанные или каким-либо образом модифицированные. </w:t>
      </w:r>
    </w:p>
    <w:p w:rsidR="00EC3B62" w:rsidRPr="00EC3B62" w:rsidRDefault="00EC3B62" w:rsidP="00EC3B62">
      <w:pPr>
        <w:suppressAutoHyphens/>
        <w:spacing w:line="240" w:lineRule="auto"/>
        <w:ind w:firstLine="708"/>
        <w:jc w:val="both"/>
        <w:rPr>
          <w:sz w:val="24"/>
          <w:szCs w:val="24"/>
          <w:lang w:eastAsia="ar-SA"/>
        </w:rPr>
      </w:pPr>
      <w:r w:rsidRPr="00EC3B62">
        <w:rPr>
          <w:sz w:val="24"/>
          <w:szCs w:val="24"/>
          <w:lang w:eastAsia="ar-SA"/>
        </w:rPr>
        <w:t>Транспортировка оборудования Заказчика (в том числе погрузка и разгрузка, демонтаж и монтаж) к месту проведения ремонта (в том числе гарантийного ремонта) и возврат его после ремонта на место эксплуатации осуществляется силами и за счет Исполнителя.</w:t>
      </w:r>
    </w:p>
    <w:p w:rsidR="00EC3B62" w:rsidRPr="00EC3B62" w:rsidRDefault="00EC3B62" w:rsidP="00EC3B62">
      <w:pPr>
        <w:suppressAutoHyphens/>
        <w:spacing w:line="240" w:lineRule="auto"/>
        <w:ind w:firstLine="708"/>
        <w:jc w:val="both"/>
        <w:rPr>
          <w:b/>
          <w:sz w:val="24"/>
          <w:szCs w:val="24"/>
          <w:lang w:eastAsia="ar-SA"/>
        </w:rPr>
      </w:pPr>
      <w:r w:rsidRPr="00EC3B62">
        <w:rPr>
          <w:b/>
          <w:sz w:val="24"/>
          <w:szCs w:val="24"/>
          <w:lang w:eastAsia="ar-SA"/>
        </w:rPr>
        <w:t>4.2.  Порядок проведения работ по текущему ремонту оборудования.</w:t>
      </w:r>
    </w:p>
    <w:p w:rsidR="00EC3B62" w:rsidRPr="00EC3B62" w:rsidRDefault="00EC3B62" w:rsidP="00EC3B62">
      <w:pPr>
        <w:widowControl/>
        <w:spacing w:line="240" w:lineRule="auto"/>
        <w:ind w:firstLine="708"/>
        <w:jc w:val="both"/>
        <w:rPr>
          <w:rFonts w:eastAsiaTheme="minorHAnsi"/>
          <w:sz w:val="24"/>
          <w:szCs w:val="24"/>
          <w:lang w:eastAsia="en-US"/>
        </w:rPr>
      </w:pPr>
      <w:r w:rsidRPr="00EC3B62">
        <w:rPr>
          <w:rFonts w:eastAsiaTheme="minorHAnsi"/>
          <w:sz w:val="24"/>
          <w:szCs w:val="24"/>
          <w:lang w:eastAsia="en-US"/>
        </w:rPr>
        <w:t xml:space="preserve">Заказчик имеет право вызвать Исполнителя во всех случаях неисправности обслуживаемого оборудования, а также для получения консультаций на местах установки оборудования, подав заявку на проведение работ по текущему ремонту в произвольной форме по факсу ____________ или по электронной почте </w:t>
      </w:r>
      <w:r w:rsidRPr="00EC3B62">
        <w:rPr>
          <w:sz w:val="24"/>
          <w:szCs w:val="24"/>
        </w:rPr>
        <w:t>______________</w:t>
      </w:r>
      <w:r w:rsidRPr="00EC3B62">
        <w:rPr>
          <w:rFonts w:eastAsiaTheme="minorHAnsi"/>
          <w:sz w:val="24"/>
          <w:szCs w:val="24"/>
          <w:lang w:eastAsia="en-US"/>
        </w:rPr>
        <w:t xml:space="preserve"> или по телефонам _____________.</w:t>
      </w:r>
    </w:p>
    <w:p w:rsidR="00EC3B62" w:rsidRPr="00EC3B62" w:rsidRDefault="00EC3B62" w:rsidP="00EC3B62">
      <w:pPr>
        <w:widowControl/>
        <w:spacing w:line="240" w:lineRule="auto"/>
        <w:ind w:firstLine="708"/>
        <w:jc w:val="both"/>
        <w:rPr>
          <w:rFonts w:eastAsiaTheme="minorHAnsi"/>
          <w:sz w:val="24"/>
          <w:szCs w:val="24"/>
          <w:lang w:eastAsia="en-US"/>
        </w:rPr>
      </w:pPr>
      <w:proofErr w:type="gramStart"/>
      <w:r w:rsidRPr="00EC3B62">
        <w:rPr>
          <w:rFonts w:eastAsiaTheme="minorHAnsi"/>
          <w:sz w:val="24"/>
          <w:szCs w:val="24"/>
          <w:lang w:eastAsia="en-US"/>
        </w:rPr>
        <w:t xml:space="preserve">Исполнитель обязан выезжать для устранения неполадок в оборудовании не позже, чем через 2 (Два) часа в рабочее время суток (понедельник-пятница с 9.00 до 18.00) и не позже, чем через 4 (Четыре) часа в праздничные, выходные дни и в нерабочее время суток (понедельник-пятница с 18.00 до 09.00) после получения заявки от Заказчика. </w:t>
      </w:r>
      <w:proofErr w:type="gramEnd"/>
    </w:p>
    <w:p w:rsidR="00EC3B62" w:rsidRPr="00EC3B62" w:rsidRDefault="00EC3B62" w:rsidP="00EC3B62">
      <w:pPr>
        <w:widowControl/>
        <w:spacing w:line="240" w:lineRule="auto"/>
        <w:ind w:firstLine="708"/>
        <w:jc w:val="both"/>
        <w:rPr>
          <w:rFonts w:eastAsiaTheme="minorHAnsi"/>
          <w:sz w:val="24"/>
          <w:szCs w:val="24"/>
          <w:lang w:eastAsia="en-US"/>
        </w:rPr>
      </w:pPr>
      <w:proofErr w:type="gramStart"/>
      <w:r w:rsidRPr="00EC3B62">
        <w:rPr>
          <w:rFonts w:eastAsiaTheme="minorHAnsi"/>
          <w:sz w:val="24"/>
          <w:szCs w:val="24"/>
          <w:lang w:eastAsia="en-US"/>
        </w:rPr>
        <w:t xml:space="preserve">В течение одного рабочего дня с момента поступления заявки Заказчика на проведение работ по текущему ремонту Исполнитель составляет и подписывает заказ-наряд на выполнение работ по текущему ремонту в двух экземплярах и направляет Заказчику для согласования по факсу +7(8512) 58-45-66 или по электронной почте </w:t>
      </w:r>
      <w:hyperlink r:id="rId23" w:history="1">
        <w:r w:rsidRPr="00EC3B62">
          <w:rPr>
            <w:rFonts w:eastAsiaTheme="minorHAnsi"/>
            <w:color w:val="0000FF"/>
            <w:sz w:val="24"/>
            <w:szCs w:val="24"/>
            <w:u w:val="single"/>
            <w:lang w:val="en-US" w:eastAsia="en-US"/>
          </w:rPr>
          <w:t>mail</w:t>
        </w:r>
        <w:r w:rsidRPr="00EC3B62">
          <w:rPr>
            <w:rFonts w:eastAsiaTheme="minorHAnsi"/>
            <w:color w:val="0000FF"/>
            <w:sz w:val="24"/>
            <w:szCs w:val="24"/>
            <w:u w:val="single"/>
            <w:lang w:eastAsia="en-US"/>
          </w:rPr>
          <w:t>@</w:t>
        </w:r>
        <w:proofErr w:type="spellStart"/>
        <w:r w:rsidRPr="00EC3B62">
          <w:rPr>
            <w:rFonts w:eastAsiaTheme="minorHAnsi"/>
            <w:color w:val="0000FF"/>
            <w:sz w:val="24"/>
            <w:szCs w:val="24"/>
            <w:u w:val="single"/>
            <w:lang w:val="en-US" w:eastAsia="en-US"/>
          </w:rPr>
          <w:t>ampastra</w:t>
        </w:r>
        <w:proofErr w:type="spellEnd"/>
        <w:r w:rsidRPr="00EC3B62">
          <w:rPr>
            <w:rFonts w:eastAsiaTheme="minorHAnsi"/>
            <w:color w:val="0000FF"/>
            <w:sz w:val="24"/>
            <w:szCs w:val="24"/>
            <w:u w:val="single"/>
            <w:lang w:eastAsia="en-US"/>
          </w:rPr>
          <w:t>.</w:t>
        </w:r>
        <w:proofErr w:type="spellStart"/>
        <w:r w:rsidRPr="00EC3B62">
          <w:rPr>
            <w:rFonts w:eastAsiaTheme="minorHAnsi"/>
            <w:color w:val="0000FF"/>
            <w:sz w:val="24"/>
            <w:szCs w:val="24"/>
            <w:u w:val="single"/>
            <w:lang w:val="en-US" w:eastAsia="en-US"/>
          </w:rPr>
          <w:t>ru</w:t>
        </w:r>
        <w:proofErr w:type="spellEnd"/>
      </w:hyperlink>
      <w:r w:rsidRPr="00EC3B62">
        <w:rPr>
          <w:rFonts w:eastAsiaTheme="minorHAnsi"/>
          <w:color w:val="0000FF"/>
          <w:sz w:val="24"/>
          <w:szCs w:val="24"/>
          <w:u w:val="single"/>
          <w:lang w:eastAsia="en-US"/>
        </w:rPr>
        <w:t xml:space="preserve"> </w:t>
      </w:r>
      <w:r w:rsidRPr="00EC3B62">
        <w:rPr>
          <w:rFonts w:eastAsiaTheme="minorHAnsi"/>
          <w:sz w:val="24"/>
          <w:szCs w:val="24"/>
          <w:lang w:eastAsia="en-US"/>
        </w:rPr>
        <w:t>с последующим представлением оригиналов заказа-наряда.</w:t>
      </w:r>
      <w:proofErr w:type="gramEnd"/>
      <w:r w:rsidRPr="00EC3B62">
        <w:rPr>
          <w:rFonts w:eastAsiaTheme="minorHAnsi"/>
          <w:sz w:val="24"/>
          <w:szCs w:val="24"/>
          <w:lang w:eastAsia="en-US"/>
        </w:rPr>
        <w:t xml:space="preserve"> </w:t>
      </w:r>
      <w:proofErr w:type="gramStart"/>
      <w:r w:rsidRPr="00EC3B62">
        <w:rPr>
          <w:rFonts w:eastAsiaTheme="minorHAnsi"/>
          <w:sz w:val="24"/>
          <w:szCs w:val="24"/>
          <w:lang w:eastAsia="en-US"/>
        </w:rPr>
        <w:t xml:space="preserve">Срок выполнения работ указывается в заказе-наряде в соответствии со сроками выполнения работ по текущему ремонту оборудования, предусмотренными п. 2 настоящего Технического задания, и включает время на поставку необходимых запасных частей и расходных материалов, время на доставку оборудования на территорию Исполнителя и обратно Заказчику (в случае выполнения работ на территории Исполнителя) и отсчитывается со дня, следующего за днем подписания Заказчиком заказа-наряда. </w:t>
      </w:r>
      <w:proofErr w:type="gramEnd"/>
    </w:p>
    <w:p w:rsidR="00EC3B62" w:rsidRPr="00EC3B62" w:rsidRDefault="00EC3B62" w:rsidP="00EC3B62">
      <w:pPr>
        <w:widowControl/>
        <w:spacing w:line="240" w:lineRule="auto"/>
        <w:ind w:firstLine="708"/>
        <w:jc w:val="both"/>
        <w:rPr>
          <w:rFonts w:eastAsiaTheme="minorHAnsi"/>
          <w:sz w:val="24"/>
          <w:szCs w:val="24"/>
          <w:lang w:eastAsia="en-US"/>
        </w:rPr>
      </w:pPr>
      <w:r w:rsidRPr="00EC3B62">
        <w:rPr>
          <w:rFonts w:eastAsiaTheme="minorHAnsi"/>
          <w:sz w:val="24"/>
          <w:szCs w:val="24"/>
          <w:lang w:eastAsia="en-US"/>
        </w:rPr>
        <w:t>Количество нормо-часов, указываемое в заказе-наряде, включает время, затрачиваемое Исполнителем на ремонт оборудования, без учета времени на доставку оборудования на территорию Исполнителя и обратно Заказчику, времени на поставку необходимых запасных частей и расходных материалов.</w:t>
      </w:r>
    </w:p>
    <w:p w:rsidR="00EC3B62" w:rsidRPr="00EC3B62" w:rsidRDefault="00EC3B62" w:rsidP="00EC3B62">
      <w:pPr>
        <w:widowControl/>
        <w:spacing w:line="240" w:lineRule="auto"/>
        <w:ind w:firstLine="708"/>
        <w:jc w:val="both"/>
        <w:rPr>
          <w:rFonts w:eastAsiaTheme="minorHAnsi"/>
          <w:sz w:val="24"/>
          <w:szCs w:val="24"/>
          <w:lang w:eastAsia="en-US"/>
        </w:rPr>
      </w:pPr>
      <w:r w:rsidRPr="00EC3B62">
        <w:rPr>
          <w:rFonts w:eastAsiaTheme="minorHAnsi"/>
          <w:sz w:val="24"/>
          <w:szCs w:val="24"/>
          <w:lang w:eastAsia="en-US"/>
        </w:rPr>
        <w:t xml:space="preserve">В случае, когда восстановление работоспособности оборудования нецелесообразно в связи с его предельным износом или окончанием выпуска необходимых запасных частей, Исполнитель </w:t>
      </w:r>
      <w:r w:rsidRPr="00EC3B62">
        <w:rPr>
          <w:rFonts w:eastAsiaTheme="minorHAnsi"/>
          <w:sz w:val="24"/>
          <w:szCs w:val="24"/>
          <w:lang w:eastAsia="en-US"/>
        </w:rPr>
        <w:lastRenderedPageBreak/>
        <w:t>информирует об этом Заказчика и составляет Техническое заключение о нецелесообразности дальнейшей эксплуатации данного оборудования.</w:t>
      </w:r>
    </w:p>
    <w:p w:rsidR="00EC3B62" w:rsidRPr="00EC3B62" w:rsidRDefault="00EC3B62" w:rsidP="00EC3B62">
      <w:pPr>
        <w:widowControl/>
        <w:spacing w:line="240" w:lineRule="auto"/>
        <w:ind w:firstLine="708"/>
        <w:jc w:val="both"/>
        <w:rPr>
          <w:rFonts w:eastAsiaTheme="minorHAnsi"/>
          <w:sz w:val="24"/>
          <w:szCs w:val="24"/>
          <w:lang w:eastAsia="en-US"/>
        </w:rPr>
      </w:pPr>
      <w:r w:rsidRPr="00EC3B62">
        <w:rPr>
          <w:rFonts w:eastAsiaTheme="minorHAnsi"/>
          <w:sz w:val="24"/>
          <w:szCs w:val="24"/>
          <w:lang w:eastAsia="en-US"/>
        </w:rPr>
        <w:t xml:space="preserve">Исполнитель в день окончания работ составляет Акт выполненных работ, исходя из фактического объема и вида выполненных работ, а также с </w:t>
      </w:r>
      <w:proofErr w:type="gramStart"/>
      <w:r w:rsidRPr="00EC3B62">
        <w:rPr>
          <w:rFonts w:eastAsiaTheme="minorHAnsi"/>
          <w:sz w:val="24"/>
          <w:szCs w:val="24"/>
          <w:lang w:eastAsia="en-US"/>
        </w:rPr>
        <w:t>указанием</w:t>
      </w:r>
      <w:proofErr w:type="gramEnd"/>
      <w:r w:rsidRPr="00EC3B62">
        <w:rPr>
          <w:rFonts w:eastAsiaTheme="minorHAnsi"/>
          <w:sz w:val="24"/>
          <w:szCs w:val="24"/>
          <w:lang w:eastAsia="en-US"/>
        </w:rPr>
        <w:t xml:space="preserve"> установленных в ходе выполнения работ запасных частей и расходных материалов, и представляет его Заказчику, подписанным со своей стороны. Сведения, указанные  Исполнителем в Акте выполненных работ, должны соответствовать сведениям, указанным в заказе-наряде, в соответствии с которым выполнялись работы. Акт выполненных работ и счет на оплату представляются Заказчику в момент подписания акта приема-сдачи отремонтированных, реконструированных и модернизированных объектов основных средств (форма ОКУД 0504103).</w:t>
      </w:r>
    </w:p>
    <w:p w:rsidR="00EC3B62" w:rsidRPr="00EC3B62" w:rsidRDefault="00EC3B62" w:rsidP="00EC3B62">
      <w:pPr>
        <w:widowControl/>
        <w:spacing w:line="240" w:lineRule="auto"/>
        <w:ind w:firstLine="708"/>
        <w:jc w:val="both"/>
        <w:rPr>
          <w:rFonts w:eastAsiaTheme="minorHAnsi"/>
          <w:sz w:val="24"/>
          <w:szCs w:val="24"/>
          <w:lang w:eastAsia="en-US"/>
        </w:rPr>
      </w:pPr>
    </w:p>
    <w:p w:rsidR="00EC3B62" w:rsidRPr="00EC3B62" w:rsidRDefault="00EC3B62" w:rsidP="00EC3B62">
      <w:pPr>
        <w:suppressAutoHyphens/>
        <w:spacing w:line="240" w:lineRule="auto"/>
        <w:ind w:left="360"/>
        <w:contextualSpacing/>
        <w:jc w:val="both"/>
        <w:rPr>
          <w:b/>
          <w:sz w:val="24"/>
          <w:szCs w:val="24"/>
          <w:lang w:eastAsia="ar-SA"/>
        </w:rPr>
      </w:pPr>
    </w:p>
    <w:p w:rsidR="00EC3B62" w:rsidRPr="00EC3B62" w:rsidRDefault="00EC3B62" w:rsidP="00EC3B62">
      <w:pPr>
        <w:tabs>
          <w:tab w:val="left" w:pos="360"/>
        </w:tabs>
        <w:suppressAutoHyphens/>
        <w:spacing w:line="240" w:lineRule="auto"/>
        <w:jc w:val="both"/>
        <w:outlineLvl w:val="2"/>
        <w:rPr>
          <w:b/>
          <w:sz w:val="24"/>
          <w:szCs w:val="24"/>
        </w:rPr>
      </w:pPr>
      <w:r w:rsidRPr="00EC3B62">
        <w:rPr>
          <w:b/>
          <w:sz w:val="24"/>
          <w:szCs w:val="24"/>
          <w:lang w:eastAsia="ar-SA"/>
        </w:rPr>
        <w:tab/>
      </w:r>
      <w:r w:rsidRPr="00EC3B62">
        <w:rPr>
          <w:b/>
          <w:sz w:val="24"/>
          <w:szCs w:val="24"/>
          <w:lang w:eastAsia="ar-SA"/>
        </w:rPr>
        <w:tab/>
      </w:r>
    </w:p>
    <w:tbl>
      <w:tblPr>
        <w:tblW w:w="0" w:type="auto"/>
        <w:jc w:val="center"/>
        <w:tblLook w:val="04A0" w:firstRow="1" w:lastRow="0" w:firstColumn="1" w:lastColumn="0" w:noHBand="0" w:noVBand="1"/>
      </w:tblPr>
      <w:tblGrid>
        <w:gridCol w:w="5140"/>
        <w:gridCol w:w="5141"/>
      </w:tblGrid>
      <w:tr w:rsidR="00EC3B62" w:rsidRPr="00EC3B62" w:rsidTr="00FD1E51">
        <w:trPr>
          <w:jc w:val="center"/>
        </w:trPr>
        <w:tc>
          <w:tcPr>
            <w:tcW w:w="5140" w:type="dxa"/>
          </w:tcPr>
          <w:p w:rsidR="00EC3B62" w:rsidRPr="00EC3B62" w:rsidRDefault="00EC3B62" w:rsidP="00EC3B62">
            <w:pPr>
              <w:widowControl/>
              <w:tabs>
                <w:tab w:val="num" w:pos="1260"/>
              </w:tabs>
              <w:spacing w:line="276" w:lineRule="auto"/>
              <w:jc w:val="both"/>
              <w:rPr>
                <w:i/>
                <w:sz w:val="24"/>
                <w:szCs w:val="24"/>
                <w:lang w:eastAsia="en-US"/>
              </w:rPr>
            </w:pPr>
            <w:r w:rsidRPr="00EC3B62">
              <w:rPr>
                <w:snapToGrid w:val="0"/>
                <w:sz w:val="24"/>
                <w:szCs w:val="24"/>
                <w:lang w:eastAsia="x-none"/>
              </w:rPr>
              <w:br w:type="page"/>
            </w:r>
            <w:r w:rsidRPr="00EC3B62">
              <w:rPr>
                <w:i/>
                <w:sz w:val="24"/>
                <w:szCs w:val="24"/>
                <w:lang w:eastAsia="en-US"/>
              </w:rPr>
              <w:t>Должность</w:t>
            </w:r>
          </w:p>
          <w:p w:rsidR="00EC3B62" w:rsidRPr="00EC3B62" w:rsidRDefault="00EC3B62" w:rsidP="00EC3B62">
            <w:pPr>
              <w:widowControl/>
              <w:tabs>
                <w:tab w:val="num" w:pos="1260"/>
              </w:tabs>
              <w:spacing w:line="276" w:lineRule="auto"/>
              <w:jc w:val="both"/>
              <w:rPr>
                <w:sz w:val="24"/>
                <w:szCs w:val="24"/>
                <w:lang w:eastAsia="en-US"/>
              </w:rPr>
            </w:pPr>
          </w:p>
          <w:p w:rsidR="00EC3B62" w:rsidRPr="00EC3B62" w:rsidRDefault="00EC3B62" w:rsidP="00EC3B62">
            <w:pPr>
              <w:widowControl/>
              <w:tabs>
                <w:tab w:val="num" w:pos="1260"/>
              </w:tabs>
              <w:spacing w:line="276" w:lineRule="auto"/>
              <w:jc w:val="both"/>
              <w:rPr>
                <w:sz w:val="24"/>
                <w:szCs w:val="24"/>
                <w:lang w:eastAsia="en-US"/>
              </w:rPr>
            </w:pPr>
          </w:p>
          <w:p w:rsidR="00EC3B62" w:rsidRPr="00EC3B62" w:rsidRDefault="00EC3B62" w:rsidP="00EC3B62">
            <w:pPr>
              <w:widowControl/>
              <w:tabs>
                <w:tab w:val="num" w:pos="1260"/>
              </w:tabs>
              <w:spacing w:line="276" w:lineRule="auto"/>
              <w:jc w:val="both"/>
              <w:rPr>
                <w:sz w:val="24"/>
                <w:szCs w:val="24"/>
                <w:lang w:eastAsia="en-US"/>
              </w:rPr>
            </w:pPr>
            <w:r w:rsidRPr="00EC3B62">
              <w:rPr>
                <w:sz w:val="24"/>
                <w:szCs w:val="24"/>
                <w:lang w:eastAsia="en-US"/>
              </w:rPr>
              <w:t>____________________</w:t>
            </w:r>
            <w:r w:rsidRPr="00EC3B62">
              <w:rPr>
                <w:i/>
                <w:sz w:val="24"/>
                <w:szCs w:val="24"/>
                <w:lang w:eastAsia="en-US"/>
              </w:rPr>
              <w:t>ФИО</w:t>
            </w:r>
          </w:p>
          <w:p w:rsidR="00EC3B62" w:rsidRPr="00EC3B62" w:rsidRDefault="00EC3B62" w:rsidP="00EC3B62">
            <w:pPr>
              <w:widowControl/>
              <w:tabs>
                <w:tab w:val="num" w:pos="1260"/>
              </w:tabs>
              <w:spacing w:line="276" w:lineRule="auto"/>
              <w:jc w:val="both"/>
              <w:rPr>
                <w:sz w:val="24"/>
                <w:szCs w:val="24"/>
                <w:lang w:eastAsia="en-US"/>
              </w:rPr>
            </w:pPr>
            <w:r w:rsidRPr="00EC3B62">
              <w:rPr>
                <w:sz w:val="24"/>
                <w:szCs w:val="24"/>
                <w:lang w:eastAsia="en-US"/>
              </w:rPr>
              <w:t xml:space="preserve">МП </w:t>
            </w:r>
            <w:r w:rsidRPr="00EC3B62">
              <w:rPr>
                <w:i/>
                <w:sz w:val="24"/>
                <w:szCs w:val="24"/>
                <w:lang w:eastAsia="en-US"/>
              </w:rPr>
              <w:t>(при наличии)</w:t>
            </w:r>
          </w:p>
        </w:tc>
        <w:tc>
          <w:tcPr>
            <w:tcW w:w="5141" w:type="dxa"/>
          </w:tcPr>
          <w:p w:rsidR="00EC3B62" w:rsidRPr="00EC3B62" w:rsidRDefault="00EC3B62" w:rsidP="00EC3B62">
            <w:pPr>
              <w:widowControl/>
              <w:tabs>
                <w:tab w:val="num" w:pos="1260"/>
              </w:tabs>
              <w:spacing w:line="276" w:lineRule="auto"/>
              <w:jc w:val="both"/>
              <w:rPr>
                <w:sz w:val="24"/>
                <w:szCs w:val="24"/>
                <w:lang w:eastAsia="en-US"/>
              </w:rPr>
            </w:pPr>
            <w:r w:rsidRPr="00EC3B62">
              <w:rPr>
                <w:sz w:val="24"/>
                <w:szCs w:val="24"/>
                <w:lang w:eastAsia="en-US"/>
              </w:rPr>
              <w:t xml:space="preserve">Руководитель </w:t>
            </w:r>
          </w:p>
          <w:p w:rsidR="00EC3B62" w:rsidRPr="00EC3B62" w:rsidRDefault="00EC3B62" w:rsidP="00EC3B62">
            <w:pPr>
              <w:widowControl/>
              <w:tabs>
                <w:tab w:val="num" w:pos="1260"/>
              </w:tabs>
              <w:spacing w:line="276" w:lineRule="auto"/>
              <w:jc w:val="both"/>
              <w:rPr>
                <w:sz w:val="24"/>
                <w:szCs w:val="24"/>
                <w:lang w:eastAsia="en-US"/>
              </w:rPr>
            </w:pPr>
            <w:r w:rsidRPr="00EC3B62">
              <w:rPr>
                <w:sz w:val="24"/>
                <w:szCs w:val="24"/>
                <w:lang w:eastAsia="en-US"/>
              </w:rPr>
              <w:t>ФГБУ «АМП Каспийского моря»</w:t>
            </w:r>
          </w:p>
          <w:p w:rsidR="00EC3B62" w:rsidRPr="00EC3B62" w:rsidRDefault="00EC3B62" w:rsidP="00EC3B62">
            <w:pPr>
              <w:widowControl/>
              <w:tabs>
                <w:tab w:val="num" w:pos="1260"/>
              </w:tabs>
              <w:spacing w:line="276" w:lineRule="auto"/>
              <w:jc w:val="both"/>
              <w:rPr>
                <w:sz w:val="24"/>
                <w:szCs w:val="24"/>
                <w:lang w:eastAsia="en-US"/>
              </w:rPr>
            </w:pPr>
          </w:p>
          <w:p w:rsidR="00EC3B62" w:rsidRPr="00EC3B62" w:rsidRDefault="00EC3B62" w:rsidP="00EC3B62">
            <w:pPr>
              <w:widowControl/>
              <w:tabs>
                <w:tab w:val="num" w:pos="1260"/>
              </w:tabs>
              <w:spacing w:line="276" w:lineRule="auto"/>
              <w:jc w:val="both"/>
              <w:rPr>
                <w:sz w:val="24"/>
                <w:szCs w:val="24"/>
                <w:lang w:eastAsia="en-US"/>
              </w:rPr>
            </w:pPr>
            <w:r w:rsidRPr="00EC3B62">
              <w:rPr>
                <w:sz w:val="24"/>
                <w:szCs w:val="24"/>
                <w:lang w:eastAsia="en-US"/>
              </w:rPr>
              <w:t>_____________________М.А. Абдулатипов</w:t>
            </w:r>
          </w:p>
          <w:p w:rsidR="00EC3B62" w:rsidRPr="00EC3B62" w:rsidRDefault="00EC3B62" w:rsidP="00EC3B62">
            <w:pPr>
              <w:widowControl/>
              <w:tabs>
                <w:tab w:val="num" w:pos="1260"/>
              </w:tabs>
              <w:spacing w:line="276" w:lineRule="auto"/>
              <w:jc w:val="both"/>
              <w:rPr>
                <w:sz w:val="24"/>
                <w:szCs w:val="24"/>
                <w:lang w:eastAsia="en-US"/>
              </w:rPr>
            </w:pPr>
            <w:r w:rsidRPr="00EC3B62">
              <w:rPr>
                <w:sz w:val="24"/>
                <w:szCs w:val="24"/>
                <w:lang w:eastAsia="en-US"/>
              </w:rPr>
              <w:t>МП</w:t>
            </w:r>
            <w:r w:rsidRPr="00EC3B62">
              <w:rPr>
                <w:i/>
                <w:sz w:val="24"/>
                <w:szCs w:val="24"/>
                <w:lang w:eastAsia="en-US"/>
              </w:rPr>
              <w:t xml:space="preserve"> </w:t>
            </w:r>
          </w:p>
          <w:p w:rsidR="00EC3B62" w:rsidRPr="00EC3B62" w:rsidRDefault="00EC3B62" w:rsidP="00EC3B62">
            <w:pPr>
              <w:widowControl/>
              <w:tabs>
                <w:tab w:val="num" w:pos="1260"/>
              </w:tabs>
              <w:spacing w:line="276" w:lineRule="auto"/>
              <w:jc w:val="both"/>
              <w:rPr>
                <w:sz w:val="24"/>
                <w:szCs w:val="24"/>
                <w:lang w:eastAsia="en-US"/>
              </w:rPr>
            </w:pPr>
          </w:p>
        </w:tc>
      </w:tr>
    </w:tbl>
    <w:p w:rsidR="00EC3B62" w:rsidRPr="00EC3B62" w:rsidRDefault="00EC3B62" w:rsidP="00EC3B62">
      <w:pPr>
        <w:widowControl/>
        <w:spacing w:before="60" w:after="60" w:line="240" w:lineRule="auto"/>
        <w:ind w:firstLine="709"/>
        <w:jc w:val="both"/>
        <w:rPr>
          <w:b/>
          <w:sz w:val="24"/>
          <w:szCs w:val="24"/>
        </w:rPr>
      </w:pPr>
    </w:p>
    <w:p w:rsidR="00EC3B62" w:rsidRPr="00EC3B62" w:rsidRDefault="00EC3B62" w:rsidP="00EC3B62">
      <w:pPr>
        <w:tabs>
          <w:tab w:val="left" w:pos="7187"/>
          <w:tab w:val="left" w:pos="7894"/>
        </w:tabs>
        <w:spacing w:line="240" w:lineRule="auto"/>
        <w:jc w:val="right"/>
        <w:rPr>
          <w:rFonts w:eastAsia="Calibri"/>
          <w:sz w:val="24"/>
          <w:szCs w:val="24"/>
          <w:lang w:eastAsia="en-US"/>
        </w:rPr>
      </w:pPr>
    </w:p>
    <w:p w:rsidR="00EC3B62" w:rsidRPr="00EC3B62" w:rsidRDefault="00EC3B62" w:rsidP="00EC3B62">
      <w:pPr>
        <w:tabs>
          <w:tab w:val="left" w:pos="7187"/>
          <w:tab w:val="left" w:pos="7894"/>
        </w:tabs>
        <w:spacing w:line="240" w:lineRule="auto"/>
        <w:jc w:val="right"/>
        <w:rPr>
          <w:rFonts w:eastAsia="Calibri"/>
          <w:sz w:val="24"/>
          <w:szCs w:val="24"/>
          <w:lang w:eastAsia="en-US"/>
        </w:rPr>
      </w:pPr>
    </w:p>
    <w:p w:rsidR="00EC3B62" w:rsidRPr="00EC3B62" w:rsidRDefault="00EC3B62" w:rsidP="00EC3B62">
      <w:pPr>
        <w:tabs>
          <w:tab w:val="left" w:pos="7187"/>
          <w:tab w:val="left" w:pos="7894"/>
        </w:tabs>
        <w:spacing w:line="240" w:lineRule="auto"/>
        <w:jc w:val="right"/>
        <w:rPr>
          <w:rFonts w:eastAsia="Calibri"/>
          <w:sz w:val="24"/>
          <w:szCs w:val="24"/>
          <w:lang w:eastAsia="en-US"/>
        </w:rPr>
      </w:pPr>
    </w:p>
    <w:p w:rsidR="00EC3B62" w:rsidRPr="00EC3B62" w:rsidRDefault="00EC3B62" w:rsidP="00EC3B62">
      <w:pPr>
        <w:tabs>
          <w:tab w:val="left" w:pos="7187"/>
          <w:tab w:val="left" w:pos="7894"/>
        </w:tabs>
        <w:spacing w:line="240" w:lineRule="auto"/>
        <w:jc w:val="right"/>
        <w:rPr>
          <w:rFonts w:eastAsia="Calibri"/>
          <w:sz w:val="24"/>
          <w:szCs w:val="24"/>
          <w:lang w:eastAsia="en-US"/>
        </w:rPr>
      </w:pPr>
    </w:p>
    <w:p w:rsidR="00EC3B62" w:rsidRPr="00EC3B62" w:rsidRDefault="00EC3B62" w:rsidP="00EC3B62">
      <w:pPr>
        <w:tabs>
          <w:tab w:val="left" w:pos="7187"/>
          <w:tab w:val="left" w:pos="7894"/>
        </w:tabs>
        <w:spacing w:line="240" w:lineRule="auto"/>
        <w:jc w:val="right"/>
        <w:rPr>
          <w:rFonts w:eastAsia="Calibri"/>
          <w:sz w:val="24"/>
          <w:szCs w:val="24"/>
          <w:lang w:eastAsia="en-US"/>
        </w:rPr>
      </w:pPr>
    </w:p>
    <w:p w:rsidR="00EC3B62" w:rsidRPr="00EC3B62" w:rsidRDefault="00EC3B62" w:rsidP="00EC3B62">
      <w:pPr>
        <w:tabs>
          <w:tab w:val="left" w:pos="7187"/>
          <w:tab w:val="left" w:pos="7894"/>
        </w:tabs>
        <w:spacing w:line="240" w:lineRule="auto"/>
        <w:jc w:val="right"/>
        <w:rPr>
          <w:rFonts w:eastAsia="Calibri"/>
          <w:sz w:val="24"/>
          <w:szCs w:val="24"/>
          <w:lang w:eastAsia="en-US"/>
        </w:rPr>
      </w:pPr>
    </w:p>
    <w:p w:rsidR="00EC3B62" w:rsidRPr="00EC3B62" w:rsidRDefault="00EC3B62" w:rsidP="00EC3B62">
      <w:pPr>
        <w:tabs>
          <w:tab w:val="left" w:pos="7187"/>
          <w:tab w:val="left" w:pos="7894"/>
        </w:tabs>
        <w:spacing w:line="240" w:lineRule="auto"/>
        <w:jc w:val="right"/>
        <w:rPr>
          <w:rFonts w:eastAsia="Calibri"/>
          <w:sz w:val="24"/>
          <w:szCs w:val="24"/>
          <w:lang w:eastAsia="en-US"/>
        </w:rPr>
      </w:pPr>
    </w:p>
    <w:p w:rsidR="00EC3B62" w:rsidRPr="00EC3B62" w:rsidRDefault="00EC3B62" w:rsidP="00EC3B62">
      <w:pPr>
        <w:tabs>
          <w:tab w:val="left" w:pos="7187"/>
          <w:tab w:val="left" w:pos="7894"/>
        </w:tabs>
        <w:spacing w:line="240" w:lineRule="auto"/>
        <w:jc w:val="right"/>
        <w:rPr>
          <w:rFonts w:eastAsia="Calibri"/>
          <w:sz w:val="24"/>
          <w:szCs w:val="24"/>
          <w:lang w:eastAsia="en-US"/>
        </w:rPr>
      </w:pPr>
    </w:p>
    <w:p w:rsidR="00EC3B62" w:rsidRPr="00EC3B62" w:rsidRDefault="00EC3B62" w:rsidP="00EC3B62">
      <w:pPr>
        <w:tabs>
          <w:tab w:val="left" w:pos="7187"/>
          <w:tab w:val="left" w:pos="7894"/>
        </w:tabs>
        <w:spacing w:line="240" w:lineRule="auto"/>
        <w:jc w:val="right"/>
        <w:rPr>
          <w:rFonts w:eastAsia="Calibri"/>
          <w:sz w:val="24"/>
          <w:szCs w:val="24"/>
          <w:lang w:eastAsia="en-US"/>
        </w:rPr>
      </w:pPr>
    </w:p>
    <w:p w:rsidR="00EC3B62" w:rsidRPr="00EC3B62" w:rsidRDefault="00EC3B62" w:rsidP="00EC3B62">
      <w:pPr>
        <w:tabs>
          <w:tab w:val="left" w:pos="7187"/>
          <w:tab w:val="left" w:pos="7894"/>
        </w:tabs>
        <w:spacing w:line="240" w:lineRule="auto"/>
        <w:jc w:val="right"/>
        <w:rPr>
          <w:rFonts w:eastAsia="Calibri"/>
          <w:sz w:val="24"/>
          <w:szCs w:val="24"/>
          <w:lang w:eastAsia="en-US"/>
        </w:rPr>
      </w:pPr>
    </w:p>
    <w:p w:rsidR="00EC3B62" w:rsidRPr="00EC3B62" w:rsidRDefault="00EC3B62" w:rsidP="00EC3B62">
      <w:pPr>
        <w:tabs>
          <w:tab w:val="left" w:pos="7187"/>
          <w:tab w:val="left" w:pos="7894"/>
        </w:tabs>
        <w:spacing w:line="240" w:lineRule="auto"/>
        <w:jc w:val="right"/>
        <w:rPr>
          <w:rFonts w:eastAsia="Calibri"/>
          <w:sz w:val="24"/>
          <w:szCs w:val="24"/>
          <w:lang w:eastAsia="en-US"/>
        </w:rPr>
      </w:pPr>
    </w:p>
    <w:p w:rsidR="00EC3B62" w:rsidRPr="00EC3B62" w:rsidRDefault="00EC3B62" w:rsidP="00EC3B62">
      <w:pPr>
        <w:tabs>
          <w:tab w:val="left" w:pos="7187"/>
          <w:tab w:val="left" w:pos="7894"/>
        </w:tabs>
        <w:spacing w:line="240" w:lineRule="auto"/>
        <w:jc w:val="right"/>
        <w:rPr>
          <w:rFonts w:eastAsia="Calibri"/>
          <w:sz w:val="24"/>
          <w:szCs w:val="24"/>
          <w:lang w:eastAsia="en-US"/>
        </w:rPr>
      </w:pPr>
    </w:p>
    <w:p w:rsidR="00EC3B62" w:rsidRDefault="00EC3B62" w:rsidP="00924AED">
      <w:pPr>
        <w:spacing w:line="240" w:lineRule="auto"/>
        <w:ind w:firstLine="5387"/>
        <w:rPr>
          <w:b/>
          <w:bCs/>
          <w:sz w:val="24"/>
          <w:szCs w:val="24"/>
        </w:rPr>
      </w:pPr>
    </w:p>
    <w:p w:rsidR="00EC3B62" w:rsidRDefault="00EC3B62" w:rsidP="00924AED">
      <w:pPr>
        <w:spacing w:line="240" w:lineRule="auto"/>
        <w:ind w:firstLine="5387"/>
        <w:rPr>
          <w:b/>
          <w:bCs/>
          <w:sz w:val="24"/>
          <w:szCs w:val="24"/>
        </w:rPr>
      </w:pPr>
    </w:p>
    <w:p w:rsidR="00233C0E" w:rsidRDefault="00233C0E" w:rsidP="00924AED">
      <w:pPr>
        <w:spacing w:line="240" w:lineRule="auto"/>
        <w:ind w:firstLine="5387"/>
        <w:rPr>
          <w:b/>
          <w:bCs/>
          <w:sz w:val="24"/>
          <w:szCs w:val="24"/>
        </w:rPr>
      </w:pPr>
    </w:p>
    <w:p w:rsidR="00233C0E" w:rsidRDefault="00233C0E" w:rsidP="00924AED">
      <w:pPr>
        <w:spacing w:line="240" w:lineRule="auto"/>
        <w:ind w:firstLine="5387"/>
        <w:rPr>
          <w:b/>
          <w:bCs/>
          <w:sz w:val="24"/>
          <w:szCs w:val="24"/>
        </w:rPr>
      </w:pPr>
    </w:p>
    <w:p w:rsidR="00233C0E" w:rsidRDefault="00233C0E" w:rsidP="00924AED">
      <w:pPr>
        <w:spacing w:line="240" w:lineRule="auto"/>
        <w:ind w:firstLine="5387"/>
        <w:rPr>
          <w:b/>
          <w:bCs/>
          <w:sz w:val="24"/>
          <w:szCs w:val="24"/>
        </w:rPr>
      </w:pPr>
    </w:p>
    <w:p w:rsidR="00233C0E" w:rsidRDefault="00233C0E" w:rsidP="00924AED">
      <w:pPr>
        <w:spacing w:line="240" w:lineRule="auto"/>
        <w:ind w:firstLine="5387"/>
        <w:rPr>
          <w:b/>
          <w:bCs/>
          <w:sz w:val="24"/>
          <w:szCs w:val="24"/>
        </w:rPr>
      </w:pPr>
    </w:p>
    <w:p w:rsidR="00233C0E" w:rsidRDefault="00233C0E" w:rsidP="00924AED">
      <w:pPr>
        <w:spacing w:line="240" w:lineRule="auto"/>
        <w:ind w:firstLine="5387"/>
        <w:rPr>
          <w:b/>
          <w:bCs/>
          <w:sz w:val="24"/>
          <w:szCs w:val="24"/>
        </w:rPr>
      </w:pPr>
    </w:p>
    <w:p w:rsidR="00233C0E" w:rsidRDefault="00233C0E" w:rsidP="00924AED">
      <w:pPr>
        <w:spacing w:line="240" w:lineRule="auto"/>
        <w:ind w:firstLine="5387"/>
        <w:rPr>
          <w:b/>
          <w:bCs/>
          <w:sz w:val="24"/>
          <w:szCs w:val="24"/>
        </w:rPr>
      </w:pPr>
    </w:p>
    <w:p w:rsidR="00233C0E" w:rsidRDefault="00233C0E" w:rsidP="00924AED">
      <w:pPr>
        <w:spacing w:line="240" w:lineRule="auto"/>
        <w:ind w:firstLine="5387"/>
        <w:rPr>
          <w:b/>
          <w:bCs/>
          <w:sz w:val="24"/>
          <w:szCs w:val="24"/>
        </w:rPr>
      </w:pPr>
    </w:p>
    <w:p w:rsidR="00233C0E" w:rsidRDefault="00233C0E" w:rsidP="00924AED">
      <w:pPr>
        <w:spacing w:line="240" w:lineRule="auto"/>
        <w:ind w:firstLine="5387"/>
        <w:rPr>
          <w:b/>
          <w:bCs/>
          <w:sz w:val="24"/>
          <w:szCs w:val="24"/>
        </w:rPr>
      </w:pPr>
    </w:p>
    <w:p w:rsidR="00233C0E" w:rsidRDefault="00233C0E" w:rsidP="00924AED">
      <w:pPr>
        <w:spacing w:line="240" w:lineRule="auto"/>
        <w:ind w:firstLine="5387"/>
        <w:rPr>
          <w:b/>
          <w:bCs/>
          <w:sz w:val="24"/>
          <w:szCs w:val="24"/>
        </w:rPr>
      </w:pPr>
    </w:p>
    <w:p w:rsidR="00233C0E" w:rsidRDefault="00233C0E" w:rsidP="00924AED">
      <w:pPr>
        <w:spacing w:line="240" w:lineRule="auto"/>
        <w:ind w:firstLine="5387"/>
        <w:rPr>
          <w:b/>
          <w:bCs/>
          <w:sz w:val="24"/>
          <w:szCs w:val="24"/>
        </w:rPr>
      </w:pPr>
    </w:p>
    <w:p w:rsidR="00233C0E" w:rsidRDefault="00233C0E" w:rsidP="00924AED">
      <w:pPr>
        <w:spacing w:line="240" w:lineRule="auto"/>
        <w:ind w:firstLine="5387"/>
        <w:rPr>
          <w:b/>
          <w:bCs/>
          <w:sz w:val="24"/>
          <w:szCs w:val="24"/>
        </w:rPr>
      </w:pPr>
    </w:p>
    <w:p w:rsidR="00233C0E" w:rsidRDefault="00233C0E" w:rsidP="00924AED">
      <w:pPr>
        <w:spacing w:line="240" w:lineRule="auto"/>
        <w:ind w:firstLine="5387"/>
        <w:rPr>
          <w:b/>
          <w:bCs/>
          <w:sz w:val="24"/>
          <w:szCs w:val="24"/>
        </w:rPr>
      </w:pPr>
    </w:p>
    <w:p w:rsidR="00233C0E" w:rsidRDefault="00233C0E" w:rsidP="00924AED">
      <w:pPr>
        <w:spacing w:line="240" w:lineRule="auto"/>
        <w:ind w:firstLine="5387"/>
        <w:rPr>
          <w:b/>
          <w:bCs/>
          <w:sz w:val="24"/>
          <w:szCs w:val="24"/>
        </w:rPr>
      </w:pPr>
    </w:p>
    <w:p w:rsidR="00233C0E" w:rsidRDefault="00233C0E" w:rsidP="00924AED">
      <w:pPr>
        <w:spacing w:line="240" w:lineRule="auto"/>
        <w:ind w:firstLine="5387"/>
        <w:rPr>
          <w:b/>
          <w:bCs/>
          <w:sz w:val="24"/>
          <w:szCs w:val="24"/>
        </w:rPr>
      </w:pPr>
    </w:p>
    <w:p w:rsidR="00233C0E" w:rsidRDefault="00233C0E" w:rsidP="00924AED">
      <w:pPr>
        <w:spacing w:line="240" w:lineRule="auto"/>
        <w:ind w:firstLine="5387"/>
        <w:rPr>
          <w:b/>
          <w:bCs/>
          <w:sz w:val="24"/>
          <w:szCs w:val="24"/>
        </w:rPr>
      </w:pPr>
    </w:p>
    <w:p w:rsidR="00F8477A" w:rsidRDefault="00F8477A" w:rsidP="00924AED">
      <w:pPr>
        <w:spacing w:line="240" w:lineRule="auto"/>
        <w:ind w:firstLine="5387"/>
        <w:rPr>
          <w:b/>
          <w:bCs/>
          <w:sz w:val="24"/>
          <w:szCs w:val="24"/>
        </w:rPr>
      </w:pPr>
    </w:p>
    <w:p w:rsidR="00F8477A" w:rsidRDefault="00F8477A" w:rsidP="00924AED">
      <w:pPr>
        <w:spacing w:line="240" w:lineRule="auto"/>
        <w:ind w:firstLine="5387"/>
        <w:rPr>
          <w:b/>
          <w:bCs/>
          <w:sz w:val="24"/>
          <w:szCs w:val="24"/>
        </w:rPr>
      </w:pPr>
    </w:p>
    <w:p w:rsidR="00924AED" w:rsidRPr="00052FEF" w:rsidRDefault="00924AED" w:rsidP="00924AED">
      <w:pPr>
        <w:spacing w:line="240" w:lineRule="auto"/>
        <w:ind w:firstLine="5387"/>
        <w:rPr>
          <w:b/>
          <w:bCs/>
          <w:sz w:val="24"/>
          <w:szCs w:val="24"/>
        </w:rPr>
      </w:pPr>
      <w:bookmarkStart w:id="5" w:name="_GoBack"/>
      <w:bookmarkEnd w:id="5"/>
      <w:r w:rsidRPr="00052FEF">
        <w:rPr>
          <w:b/>
          <w:bCs/>
          <w:sz w:val="24"/>
          <w:szCs w:val="24"/>
        </w:rPr>
        <w:lastRenderedPageBreak/>
        <w:t>Приложение № 4</w:t>
      </w:r>
    </w:p>
    <w:p w:rsidR="00924AED" w:rsidRPr="00052FEF" w:rsidRDefault="00491B01" w:rsidP="00924AED">
      <w:pPr>
        <w:spacing w:line="240" w:lineRule="auto"/>
        <w:ind w:firstLine="5387"/>
        <w:rPr>
          <w:bCs/>
          <w:sz w:val="24"/>
          <w:szCs w:val="24"/>
        </w:rPr>
      </w:pPr>
      <w:r>
        <w:rPr>
          <w:bCs/>
          <w:sz w:val="24"/>
          <w:szCs w:val="24"/>
        </w:rPr>
        <w:t>к д</w:t>
      </w:r>
      <w:r w:rsidR="00AC0D73" w:rsidRPr="00052FEF">
        <w:rPr>
          <w:bCs/>
          <w:sz w:val="24"/>
          <w:szCs w:val="24"/>
        </w:rPr>
        <w:t>окументации</w:t>
      </w:r>
      <w:r w:rsidR="00233C0E">
        <w:rPr>
          <w:bCs/>
          <w:sz w:val="24"/>
          <w:szCs w:val="24"/>
        </w:rPr>
        <w:t xml:space="preserve"> от “__“ ________ 2021</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0D1E4B" w:rsidRPr="00AE2C88" w:rsidRDefault="000D1E4B" w:rsidP="000D1E4B">
      <w:pPr>
        <w:widowControl/>
        <w:autoSpaceDE w:val="0"/>
        <w:autoSpaceDN w:val="0"/>
        <w:adjustRightInd w:val="0"/>
        <w:spacing w:line="240" w:lineRule="auto"/>
        <w:jc w:val="center"/>
        <w:rPr>
          <w:rFonts w:eastAsiaTheme="minorHAnsi"/>
          <w:b/>
          <w:sz w:val="24"/>
          <w:szCs w:val="24"/>
          <w:lang w:eastAsia="en-US"/>
        </w:rPr>
      </w:pPr>
      <w:r w:rsidRPr="00C01EFD">
        <w:rPr>
          <w:rFonts w:eastAsiaTheme="minorHAnsi"/>
          <w:b/>
          <w:sz w:val="24"/>
          <w:szCs w:val="24"/>
          <w:lang w:eastAsia="en-US"/>
        </w:rPr>
        <w:t>ТЕХНИЧЕСКОЕ ЗАДАНИЕ</w:t>
      </w:r>
    </w:p>
    <w:p w:rsidR="00B42F6C" w:rsidRPr="004E1350" w:rsidRDefault="00B42F6C" w:rsidP="00B42F6C">
      <w:pPr>
        <w:widowControl/>
        <w:suppressAutoHyphens/>
        <w:spacing w:line="240" w:lineRule="auto"/>
        <w:ind w:firstLine="709"/>
        <w:jc w:val="both"/>
        <w:rPr>
          <w:b/>
          <w:sz w:val="24"/>
          <w:szCs w:val="24"/>
        </w:rPr>
      </w:pPr>
      <w:r w:rsidRPr="004E1350">
        <w:rPr>
          <w:b/>
          <w:sz w:val="24"/>
          <w:szCs w:val="24"/>
        </w:rPr>
        <w:t>1.</w:t>
      </w:r>
      <w:r w:rsidRPr="004E1350">
        <w:rPr>
          <w:sz w:val="24"/>
          <w:szCs w:val="24"/>
        </w:rPr>
        <w:t xml:space="preserve"> </w:t>
      </w:r>
      <w:r>
        <w:rPr>
          <w:b/>
          <w:sz w:val="24"/>
          <w:szCs w:val="24"/>
        </w:rPr>
        <w:t>Т</w:t>
      </w:r>
      <w:r w:rsidRPr="004E1350">
        <w:rPr>
          <w:b/>
          <w:sz w:val="24"/>
          <w:szCs w:val="24"/>
        </w:rPr>
        <w:t>екущий ремонт оборудования видеонаблюдения (далее – оборудование):</w:t>
      </w:r>
    </w:p>
    <w:p w:rsidR="00B42F6C" w:rsidRPr="004E1350" w:rsidRDefault="00B42F6C" w:rsidP="00B42F6C">
      <w:pPr>
        <w:spacing w:line="240" w:lineRule="auto"/>
        <w:jc w:val="both"/>
        <w:rPr>
          <w:sz w:val="24"/>
          <w:szCs w:val="24"/>
        </w:rPr>
      </w:pPr>
      <w:r w:rsidRPr="004E1350">
        <w:rPr>
          <w:sz w:val="24"/>
          <w:szCs w:val="24"/>
        </w:rPr>
        <w:t>Текущий ремонт проводится по мере необходимости (по заявкам Заказчика) и включает восстановление работоспособности оборудования путем его ремонта с заменой запасных частей и расходных материалов.</w:t>
      </w:r>
    </w:p>
    <w:p w:rsidR="00B42F6C" w:rsidRDefault="00B42F6C" w:rsidP="00B42F6C">
      <w:pPr>
        <w:tabs>
          <w:tab w:val="left" w:pos="1276"/>
        </w:tabs>
        <w:spacing w:line="240" w:lineRule="auto"/>
        <w:ind w:firstLine="709"/>
        <w:jc w:val="both"/>
        <w:rPr>
          <w:sz w:val="24"/>
          <w:szCs w:val="24"/>
          <w:lang w:eastAsia="ar-SA"/>
        </w:rPr>
      </w:pPr>
      <w:r w:rsidRPr="004E1350">
        <w:rPr>
          <w:b/>
          <w:sz w:val="24"/>
          <w:szCs w:val="24"/>
        </w:rPr>
        <w:t>2. Срок выполнения работ:</w:t>
      </w:r>
      <w:r w:rsidRPr="004E1350">
        <w:t xml:space="preserve"> </w:t>
      </w:r>
      <w:r w:rsidRPr="004E1350">
        <w:rPr>
          <w:sz w:val="24"/>
          <w:szCs w:val="24"/>
          <w:lang w:eastAsia="ar-SA"/>
        </w:rPr>
        <w:t>Общий срок выполнения работ по текуще</w:t>
      </w:r>
      <w:r>
        <w:rPr>
          <w:sz w:val="24"/>
          <w:szCs w:val="24"/>
          <w:lang w:eastAsia="ar-SA"/>
        </w:rPr>
        <w:t xml:space="preserve">му ремонту оборудования: с </w:t>
      </w:r>
      <w:r w:rsidR="00C01EFD">
        <w:rPr>
          <w:sz w:val="24"/>
          <w:szCs w:val="24"/>
          <w:lang w:eastAsia="ar-SA"/>
        </w:rPr>
        <w:t>01.01.2022 г. по 31.12.2022</w:t>
      </w:r>
      <w:r w:rsidRPr="004E1350">
        <w:rPr>
          <w:sz w:val="24"/>
          <w:szCs w:val="24"/>
          <w:lang w:eastAsia="ar-SA"/>
        </w:rPr>
        <w:t xml:space="preserve"> г. </w:t>
      </w:r>
    </w:p>
    <w:p w:rsidR="00B42F6C" w:rsidRPr="004E1350" w:rsidRDefault="00B42F6C" w:rsidP="00B42F6C">
      <w:pPr>
        <w:tabs>
          <w:tab w:val="left" w:pos="1276"/>
        </w:tabs>
        <w:spacing w:line="240" w:lineRule="auto"/>
        <w:ind w:firstLine="709"/>
        <w:jc w:val="both"/>
        <w:rPr>
          <w:sz w:val="24"/>
          <w:szCs w:val="24"/>
          <w:lang w:eastAsia="ar-SA"/>
        </w:rPr>
      </w:pPr>
      <w:r w:rsidRPr="004E1350">
        <w:rPr>
          <w:sz w:val="24"/>
          <w:szCs w:val="24"/>
          <w:lang w:eastAsia="ar-SA"/>
        </w:rPr>
        <w:t>Работы по текущему ремонту выполняются по мере необходимости (по заявкам Заказчика) в следующие сроки:</w:t>
      </w:r>
    </w:p>
    <w:p w:rsidR="00B42F6C" w:rsidRPr="004E1350" w:rsidRDefault="00B42F6C" w:rsidP="00B42F6C">
      <w:pPr>
        <w:tabs>
          <w:tab w:val="left" w:pos="1276"/>
        </w:tabs>
        <w:spacing w:line="240" w:lineRule="auto"/>
        <w:jc w:val="both"/>
        <w:rPr>
          <w:sz w:val="24"/>
          <w:szCs w:val="24"/>
          <w:lang w:eastAsia="ar-SA"/>
        </w:rPr>
      </w:pPr>
      <w:r w:rsidRPr="004E1350">
        <w:rPr>
          <w:sz w:val="24"/>
          <w:szCs w:val="24"/>
          <w:lang w:eastAsia="ar-SA"/>
        </w:rPr>
        <w:t>- текущий ремонт, не связанный с поставкой запасных частей, - не более 5 (Пяти) рабочих дней;</w:t>
      </w:r>
    </w:p>
    <w:p w:rsidR="00B42F6C" w:rsidRPr="004E1350" w:rsidRDefault="00B42F6C" w:rsidP="00B42F6C">
      <w:pPr>
        <w:tabs>
          <w:tab w:val="left" w:pos="1276"/>
        </w:tabs>
        <w:spacing w:line="240" w:lineRule="auto"/>
        <w:jc w:val="both"/>
        <w:rPr>
          <w:sz w:val="24"/>
          <w:szCs w:val="24"/>
          <w:lang w:eastAsia="ar-SA"/>
        </w:rPr>
      </w:pPr>
      <w:r w:rsidRPr="004E1350">
        <w:rPr>
          <w:sz w:val="24"/>
          <w:szCs w:val="24"/>
          <w:lang w:eastAsia="ar-SA"/>
        </w:rPr>
        <w:t>- текущий ремонт, связанный с поставкой запасных частей, - не более 20 (Двадцати) календарных частей.</w:t>
      </w:r>
    </w:p>
    <w:p w:rsidR="00B42F6C" w:rsidRPr="004E1350" w:rsidRDefault="00B42F6C" w:rsidP="00B42F6C">
      <w:pPr>
        <w:spacing w:line="240" w:lineRule="auto"/>
        <w:jc w:val="both"/>
        <w:rPr>
          <w:sz w:val="24"/>
          <w:szCs w:val="24"/>
        </w:rPr>
      </w:pPr>
      <w:r w:rsidRPr="004E1350">
        <w:rPr>
          <w:sz w:val="24"/>
          <w:szCs w:val="24"/>
          <w:lang w:eastAsia="ar-SA"/>
        </w:rPr>
        <w:tab/>
      </w:r>
      <w:r w:rsidRPr="004E1350">
        <w:rPr>
          <w:b/>
          <w:sz w:val="24"/>
          <w:szCs w:val="24"/>
          <w:lang w:eastAsia="ar-SA"/>
        </w:rPr>
        <w:t>3. Место выполнения работ:</w:t>
      </w:r>
      <w:r w:rsidRPr="004E1350">
        <w:rPr>
          <w:sz w:val="24"/>
          <w:szCs w:val="24"/>
          <w:lang w:eastAsia="ar-SA"/>
        </w:rPr>
        <w:t xml:space="preserve"> Работы выполняются </w:t>
      </w:r>
      <w:r w:rsidRPr="004E1350">
        <w:rPr>
          <w:sz w:val="24"/>
          <w:szCs w:val="24"/>
        </w:rPr>
        <w:t xml:space="preserve">в местах установки оборудования по адресам: </w:t>
      </w:r>
    </w:p>
    <w:p w:rsidR="00B42F6C" w:rsidRPr="004E1350" w:rsidRDefault="00B42F6C" w:rsidP="00B42F6C">
      <w:pPr>
        <w:spacing w:line="240" w:lineRule="auto"/>
        <w:jc w:val="both"/>
        <w:rPr>
          <w:sz w:val="24"/>
          <w:szCs w:val="24"/>
        </w:rPr>
      </w:pPr>
      <w:r w:rsidRPr="004E1350">
        <w:rPr>
          <w:sz w:val="24"/>
          <w:szCs w:val="24"/>
        </w:rPr>
        <w:t>- г. Астрахань, ул. Капитана Краснова, 31;</w:t>
      </w:r>
    </w:p>
    <w:p w:rsidR="00B42F6C" w:rsidRPr="004E1350" w:rsidRDefault="00B42F6C" w:rsidP="00B42F6C">
      <w:pPr>
        <w:spacing w:line="240" w:lineRule="auto"/>
        <w:jc w:val="both"/>
        <w:rPr>
          <w:sz w:val="24"/>
          <w:szCs w:val="24"/>
        </w:rPr>
      </w:pPr>
      <w:r w:rsidRPr="004E1350">
        <w:rPr>
          <w:sz w:val="24"/>
          <w:szCs w:val="24"/>
        </w:rPr>
        <w:t>- г. Астрахань, ул. Богдана Хмельницкого, 3;</w:t>
      </w:r>
    </w:p>
    <w:p w:rsidR="00B42F6C" w:rsidRPr="004E1350" w:rsidRDefault="00B42F6C" w:rsidP="00B42F6C">
      <w:pPr>
        <w:spacing w:line="240" w:lineRule="auto"/>
        <w:jc w:val="both"/>
        <w:rPr>
          <w:sz w:val="24"/>
          <w:szCs w:val="24"/>
        </w:rPr>
      </w:pPr>
      <w:r w:rsidRPr="004E1350">
        <w:rPr>
          <w:sz w:val="24"/>
          <w:szCs w:val="24"/>
        </w:rPr>
        <w:t>- г. Астрахань, ул. Пушкина, 66.</w:t>
      </w:r>
    </w:p>
    <w:p w:rsidR="007C24D3" w:rsidRPr="0011479A" w:rsidRDefault="00B42F6C" w:rsidP="007C24D3">
      <w:pPr>
        <w:spacing w:line="240" w:lineRule="auto"/>
        <w:jc w:val="both"/>
        <w:rPr>
          <w:sz w:val="24"/>
          <w:szCs w:val="24"/>
        </w:rPr>
      </w:pPr>
      <w:r w:rsidRPr="004E1350">
        <w:rPr>
          <w:sz w:val="24"/>
          <w:szCs w:val="24"/>
        </w:rPr>
        <w:t xml:space="preserve">Места установки оборудования указаны в </w:t>
      </w:r>
      <w:r w:rsidRPr="007C24D3">
        <w:rPr>
          <w:sz w:val="24"/>
          <w:szCs w:val="24"/>
        </w:rPr>
        <w:t xml:space="preserve">Приложении № 1 к </w:t>
      </w:r>
      <w:r w:rsidR="007C24D3" w:rsidRPr="007C24D3">
        <w:rPr>
          <w:sz w:val="24"/>
          <w:szCs w:val="24"/>
        </w:rPr>
        <w:t>проекту</w:t>
      </w:r>
      <w:r w:rsidR="007C24D3">
        <w:rPr>
          <w:sz w:val="24"/>
          <w:szCs w:val="24"/>
        </w:rPr>
        <w:t xml:space="preserve"> договора </w:t>
      </w:r>
      <w:r w:rsidR="007C24D3" w:rsidRPr="0011479A">
        <w:rPr>
          <w:color w:val="17365D" w:themeColor="text2" w:themeShade="BF"/>
          <w:sz w:val="24"/>
          <w:szCs w:val="24"/>
        </w:rPr>
        <w:t>(Приложение № 3 к документации).</w:t>
      </w:r>
    </w:p>
    <w:p w:rsidR="00B42F6C" w:rsidRPr="004E1350" w:rsidRDefault="00B42F6C" w:rsidP="00B42F6C">
      <w:pPr>
        <w:spacing w:line="240" w:lineRule="auto"/>
        <w:jc w:val="both"/>
        <w:rPr>
          <w:bCs/>
          <w:sz w:val="24"/>
          <w:szCs w:val="24"/>
        </w:rPr>
      </w:pPr>
      <w:r w:rsidRPr="004E1350">
        <w:rPr>
          <w:sz w:val="24"/>
          <w:szCs w:val="24"/>
        </w:rPr>
        <w:t xml:space="preserve">При невозможности выполнения работ в местах установки оборудования </w:t>
      </w:r>
      <w:r w:rsidRPr="004E1350">
        <w:rPr>
          <w:sz w:val="24"/>
          <w:szCs w:val="24"/>
          <w:lang w:eastAsia="ar-SA"/>
        </w:rPr>
        <w:t xml:space="preserve">работы выполняются </w:t>
      </w:r>
      <w:r>
        <w:rPr>
          <w:sz w:val="24"/>
          <w:szCs w:val="24"/>
        </w:rPr>
        <w:t>на территории Исполнителя.</w:t>
      </w:r>
      <w:r w:rsidR="005F0047">
        <w:rPr>
          <w:sz w:val="24"/>
          <w:szCs w:val="24"/>
        </w:rPr>
        <w:t xml:space="preserve"> Доставка (в том числе погрузка и разгрузка, демонтаж и монтаж) оборудования Заказчика на территорию Исполнителя и обратно в места установки оборудования осуществляется Исполнителем своими силами и за свой счет.</w:t>
      </w:r>
    </w:p>
    <w:p w:rsidR="00B42F6C" w:rsidRPr="004E1350" w:rsidRDefault="00B42F6C" w:rsidP="00B42F6C">
      <w:pPr>
        <w:suppressAutoHyphens/>
        <w:spacing w:line="240" w:lineRule="auto"/>
        <w:ind w:firstLine="708"/>
        <w:jc w:val="both"/>
        <w:rPr>
          <w:sz w:val="24"/>
          <w:szCs w:val="24"/>
          <w:lang w:eastAsia="ar-SA"/>
        </w:rPr>
      </w:pPr>
      <w:r w:rsidRPr="004E1350">
        <w:rPr>
          <w:sz w:val="24"/>
          <w:szCs w:val="24"/>
          <w:lang w:eastAsia="ar-SA"/>
        </w:rPr>
        <w:t>Выезд специалистов Исполнителя на территорию выполнения работ осуществляется силами и за счет Исполнителя.</w:t>
      </w:r>
    </w:p>
    <w:p w:rsidR="00B42F6C" w:rsidRPr="004E1350" w:rsidRDefault="00B42F6C" w:rsidP="00B42F6C">
      <w:pPr>
        <w:suppressAutoHyphens/>
        <w:spacing w:line="240" w:lineRule="auto"/>
        <w:ind w:firstLine="708"/>
        <w:jc w:val="both"/>
        <w:rPr>
          <w:b/>
          <w:sz w:val="24"/>
          <w:szCs w:val="24"/>
          <w:lang w:eastAsia="ar-SA"/>
        </w:rPr>
      </w:pPr>
      <w:r w:rsidRPr="004E1350">
        <w:rPr>
          <w:b/>
          <w:sz w:val="24"/>
          <w:szCs w:val="24"/>
          <w:lang w:eastAsia="ar-SA"/>
        </w:rPr>
        <w:t>4. Порядок выполнения работ по текущему ремонту оборудования:</w:t>
      </w:r>
    </w:p>
    <w:p w:rsidR="00B42F6C" w:rsidRPr="004E1350" w:rsidRDefault="00B42F6C" w:rsidP="00B42F6C">
      <w:pPr>
        <w:suppressAutoHyphens/>
        <w:spacing w:line="240" w:lineRule="auto"/>
        <w:ind w:firstLine="708"/>
        <w:jc w:val="both"/>
        <w:rPr>
          <w:b/>
          <w:sz w:val="24"/>
          <w:szCs w:val="24"/>
          <w:lang w:eastAsia="ar-SA"/>
        </w:rPr>
      </w:pPr>
      <w:r w:rsidRPr="004E1350">
        <w:rPr>
          <w:b/>
          <w:sz w:val="24"/>
          <w:szCs w:val="24"/>
          <w:lang w:eastAsia="ar-SA"/>
        </w:rPr>
        <w:t>4.1. Общие требования к порядку выполнения работ.</w:t>
      </w:r>
    </w:p>
    <w:p w:rsidR="00B42F6C" w:rsidRPr="004E1350" w:rsidRDefault="00B42F6C" w:rsidP="00B42F6C">
      <w:pPr>
        <w:widowControl/>
        <w:spacing w:line="240" w:lineRule="auto"/>
        <w:ind w:firstLine="708"/>
        <w:jc w:val="both"/>
        <w:rPr>
          <w:rFonts w:eastAsiaTheme="minorHAnsi"/>
          <w:sz w:val="24"/>
          <w:szCs w:val="24"/>
          <w:lang w:eastAsia="en-US"/>
        </w:rPr>
      </w:pPr>
      <w:r w:rsidRPr="004E1350">
        <w:rPr>
          <w:rFonts w:eastAsiaTheme="minorHAnsi"/>
          <w:sz w:val="24"/>
          <w:szCs w:val="24"/>
          <w:lang w:eastAsia="en-US"/>
        </w:rPr>
        <w:t>Качество работ должно соответствовать действующим государственным нормам, стандартам и иной нормативно-технической документации на данный вид работ.</w:t>
      </w:r>
    </w:p>
    <w:p w:rsidR="00B42F6C" w:rsidRPr="004E1350" w:rsidRDefault="00B42F6C" w:rsidP="00B42F6C">
      <w:pPr>
        <w:widowControl/>
        <w:spacing w:line="240" w:lineRule="auto"/>
        <w:ind w:firstLine="708"/>
        <w:jc w:val="both"/>
        <w:rPr>
          <w:rFonts w:eastAsiaTheme="minorHAnsi"/>
          <w:sz w:val="24"/>
          <w:szCs w:val="24"/>
          <w:lang w:eastAsia="en-US"/>
        </w:rPr>
      </w:pPr>
      <w:r w:rsidRPr="004E1350">
        <w:rPr>
          <w:rFonts w:eastAsiaTheme="minorHAnsi"/>
          <w:sz w:val="24"/>
          <w:szCs w:val="24"/>
          <w:lang w:eastAsia="en-US"/>
        </w:rPr>
        <w:t>Подтверждением надлежащего (своевременного и в полном объеме) выполнения работ Исполнителем будет являться бесперебойность (безаварийность) функционирования оборудования в течение срока действия Договора.</w:t>
      </w:r>
    </w:p>
    <w:p w:rsidR="00B42F6C" w:rsidRPr="004E1350" w:rsidRDefault="00B42F6C" w:rsidP="00B42F6C">
      <w:pPr>
        <w:suppressAutoHyphens/>
        <w:spacing w:line="240" w:lineRule="auto"/>
        <w:ind w:firstLine="708"/>
        <w:jc w:val="both"/>
        <w:rPr>
          <w:sz w:val="24"/>
          <w:szCs w:val="24"/>
          <w:lang w:eastAsia="ar-SA"/>
        </w:rPr>
      </w:pPr>
      <w:r w:rsidRPr="004E1350">
        <w:rPr>
          <w:sz w:val="24"/>
          <w:szCs w:val="24"/>
          <w:lang w:eastAsia="ar-SA"/>
        </w:rPr>
        <w:t xml:space="preserve">Инструмент, расходные материалы, запасные части, используемые для выполнения работ по настоящему Договору, предоставляются Исполнителем. Расходные материалы и запасные части должны быть новые, не восстановленные и не бывшие в употреблении, не переработанные или каким-либо образом модифицированные. </w:t>
      </w:r>
    </w:p>
    <w:p w:rsidR="00B42F6C" w:rsidRDefault="00B42F6C" w:rsidP="00B42F6C">
      <w:pPr>
        <w:suppressAutoHyphens/>
        <w:spacing w:line="240" w:lineRule="auto"/>
        <w:ind w:firstLine="708"/>
        <w:jc w:val="both"/>
        <w:rPr>
          <w:sz w:val="24"/>
          <w:szCs w:val="24"/>
          <w:lang w:eastAsia="ar-SA"/>
        </w:rPr>
      </w:pPr>
      <w:r w:rsidRPr="00266765">
        <w:rPr>
          <w:sz w:val="24"/>
          <w:szCs w:val="24"/>
          <w:lang w:eastAsia="ar-SA"/>
        </w:rPr>
        <w:t>Транспортировка оборудования Заказчика (в том числе погрузка и разгрузка</w:t>
      </w:r>
      <w:r w:rsidR="00DE7918">
        <w:rPr>
          <w:sz w:val="24"/>
          <w:szCs w:val="24"/>
          <w:lang w:eastAsia="ar-SA"/>
        </w:rPr>
        <w:t>, демонтаж и монтаж</w:t>
      </w:r>
      <w:r w:rsidRPr="00266765">
        <w:rPr>
          <w:sz w:val="24"/>
          <w:szCs w:val="24"/>
          <w:lang w:eastAsia="ar-SA"/>
        </w:rPr>
        <w:t>) к месту проведения ремонта (в том числе гарантийного ремонта) и возврат его после ремонта на место эксплуатации осуществляется силами и за счет Исполнителя.</w:t>
      </w:r>
    </w:p>
    <w:p w:rsidR="004E0E5D" w:rsidRPr="004E0E5D" w:rsidRDefault="004E0E5D" w:rsidP="004E0E5D">
      <w:pPr>
        <w:suppressAutoHyphens/>
        <w:spacing w:line="240" w:lineRule="auto"/>
        <w:ind w:firstLine="708"/>
        <w:jc w:val="both"/>
        <w:rPr>
          <w:sz w:val="24"/>
          <w:szCs w:val="24"/>
          <w:lang w:eastAsia="ar-SA"/>
        </w:rPr>
      </w:pPr>
      <w:r w:rsidRPr="004E0E5D">
        <w:rPr>
          <w:sz w:val="24"/>
          <w:szCs w:val="24"/>
          <w:lang w:eastAsia="ar-SA"/>
        </w:rPr>
        <w:t>Гарантийный срок на запасные части, установленные Исполнителем в результате выполнения работ по текущему ремонту оборудования, составляет 12 (Двенадцать) месяцев с момента подписания Сторонами Акта выполненных работ либо в соответствии с гарантийным сроком, определенным заводом-изготовителем соответствующей запасной части, в зависимости от того, какой из сроков продолжительнее.</w:t>
      </w:r>
    </w:p>
    <w:p w:rsidR="004E0E5D" w:rsidRPr="004E0E5D" w:rsidRDefault="004E0E5D" w:rsidP="004E0E5D">
      <w:pPr>
        <w:suppressAutoHyphens/>
        <w:spacing w:line="240" w:lineRule="auto"/>
        <w:ind w:firstLine="708"/>
        <w:jc w:val="both"/>
        <w:rPr>
          <w:sz w:val="24"/>
          <w:szCs w:val="24"/>
          <w:lang w:eastAsia="ar-SA"/>
        </w:rPr>
      </w:pPr>
      <w:r w:rsidRPr="004E0E5D">
        <w:rPr>
          <w:sz w:val="24"/>
          <w:szCs w:val="24"/>
          <w:lang w:eastAsia="ar-SA"/>
        </w:rPr>
        <w:t xml:space="preserve">Гарантийный срок на выполненные работы составляет 6 (Шесть) месяцев с момента подписания Сторонами Акта выполненных работ. </w:t>
      </w:r>
    </w:p>
    <w:p w:rsidR="00B42F6C" w:rsidRPr="004E1350" w:rsidRDefault="00B42F6C" w:rsidP="00B42F6C">
      <w:pPr>
        <w:suppressAutoHyphens/>
        <w:spacing w:line="240" w:lineRule="auto"/>
        <w:ind w:firstLine="708"/>
        <w:jc w:val="both"/>
        <w:rPr>
          <w:b/>
          <w:sz w:val="24"/>
          <w:szCs w:val="24"/>
          <w:lang w:eastAsia="ar-SA"/>
        </w:rPr>
      </w:pPr>
      <w:r w:rsidRPr="004E1350">
        <w:rPr>
          <w:b/>
          <w:sz w:val="24"/>
          <w:szCs w:val="24"/>
          <w:lang w:eastAsia="ar-SA"/>
        </w:rPr>
        <w:t>4</w:t>
      </w:r>
      <w:r>
        <w:rPr>
          <w:b/>
          <w:sz w:val="24"/>
          <w:szCs w:val="24"/>
          <w:lang w:eastAsia="ar-SA"/>
        </w:rPr>
        <w:t>.2</w:t>
      </w:r>
      <w:r w:rsidRPr="004E1350">
        <w:rPr>
          <w:b/>
          <w:sz w:val="24"/>
          <w:szCs w:val="24"/>
          <w:lang w:eastAsia="ar-SA"/>
        </w:rPr>
        <w:t>.  Порядок проведения работ по текущему ремонту оборудования.</w:t>
      </w:r>
    </w:p>
    <w:p w:rsidR="00B42F6C" w:rsidRPr="004E1350" w:rsidRDefault="00B42F6C" w:rsidP="00B42F6C">
      <w:pPr>
        <w:widowControl/>
        <w:spacing w:line="240" w:lineRule="auto"/>
        <w:ind w:firstLine="708"/>
        <w:jc w:val="both"/>
        <w:rPr>
          <w:rFonts w:eastAsiaTheme="minorHAnsi"/>
          <w:sz w:val="24"/>
          <w:szCs w:val="24"/>
          <w:lang w:eastAsia="en-US"/>
        </w:rPr>
      </w:pPr>
      <w:r w:rsidRPr="004E1350">
        <w:rPr>
          <w:rFonts w:eastAsiaTheme="minorHAnsi"/>
          <w:sz w:val="24"/>
          <w:szCs w:val="24"/>
          <w:lang w:eastAsia="en-US"/>
        </w:rPr>
        <w:t xml:space="preserve">Заказчик имеет право вызвать Исполнителя во всех случаях неисправности обслуживаемого оборудования, а также для получения консультаций на местах установки оборудования, подав </w:t>
      </w:r>
      <w:r w:rsidRPr="004E1350">
        <w:rPr>
          <w:rFonts w:eastAsiaTheme="minorHAnsi"/>
          <w:sz w:val="24"/>
          <w:szCs w:val="24"/>
          <w:lang w:eastAsia="en-US"/>
        </w:rPr>
        <w:lastRenderedPageBreak/>
        <w:t xml:space="preserve">заявку на проведение работ по текущему ремонту в произвольной форме по факсу  или по электронной почте  </w:t>
      </w:r>
      <w:r w:rsidR="00266765">
        <w:rPr>
          <w:rFonts w:eastAsiaTheme="minorHAnsi"/>
          <w:sz w:val="24"/>
          <w:szCs w:val="24"/>
          <w:lang w:eastAsia="en-US"/>
        </w:rPr>
        <w:t>или по телефону</w:t>
      </w:r>
      <w:r w:rsidRPr="004E1350">
        <w:rPr>
          <w:rFonts w:eastAsiaTheme="minorHAnsi"/>
          <w:sz w:val="24"/>
          <w:szCs w:val="24"/>
          <w:lang w:eastAsia="en-US"/>
        </w:rPr>
        <w:t>.</w:t>
      </w:r>
    </w:p>
    <w:p w:rsidR="00B42F6C" w:rsidRPr="004E1350" w:rsidRDefault="00B42F6C" w:rsidP="00B42F6C">
      <w:pPr>
        <w:widowControl/>
        <w:spacing w:line="240" w:lineRule="auto"/>
        <w:ind w:firstLine="708"/>
        <w:jc w:val="both"/>
        <w:rPr>
          <w:rFonts w:eastAsiaTheme="minorHAnsi"/>
          <w:sz w:val="24"/>
          <w:szCs w:val="24"/>
          <w:lang w:eastAsia="en-US"/>
        </w:rPr>
      </w:pPr>
      <w:proofErr w:type="gramStart"/>
      <w:r w:rsidRPr="004E1350">
        <w:rPr>
          <w:rFonts w:eastAsiaTheme="minorHAnsi"/>
          <w:sz w:val="24"/>
          <w:szCs w:val="24"/>
          <w:lang w:eastAsia="en-US"/>
        </w:rPr>
        <w:t xml:space="preserve">Исполнитель обязан выезжать для устранения неполадок в оборудовании не позже, чем через 2 (Два) часа в рабочее время суток (понедельник-пятница с 9.00 до 18.00) и не позже, чем через 4 (Четыре) часа в праздничные, выходные дни и в нерабочее время суток (понедельник-пятница с 18.00 до 09.00) после получения заявки от Заказчика. </w:t>
      </w:r>
      <w:proofErr w:type="gramEnd"/>
    </w:p>
    <w:p w:rsidR="00B42F6C" w:rsidRPr="004E1350" w:rsidRDefault="00B42F6C" w:rsidP="00B42F6C">
      <w:pPr>
        <w:widowControl/>
        <w:spacing w:line="240" w:lineRule="auto"/>
        <w:ind w:firstLine="708"/>
        <w:jc w:val="both"/>
        <w:rPr>
          <w:rFonts w:eastAsiaTheme="minorHAnsi"/>
          <w:sz w:val="24"/>
          <w:szCs w:val="24"/>
          <w:lang w:eastAsia="en-US"/>
        </w:rPr>
      </w:pPr>
      <w:proofErr w:type="gramStart"/>
      <w:r w:rsidRPr="004E1350">
        <w:rPr>
          <w:rFonts w:eastAsiaTheme="minorHAnsi"/>
          <w:sz w:val="24"/>
          <w:szCs w:val="24"/>
          <w:lang w:eastAsia="en-US"/>
        </w:rPr>
        <w:t xml:space="preserve">В течение одного рабочего дня с момента поступления заявки Заказчика на проведение работ по текущему ремонту Исполнитель составляет и подписывает заказ-наряд на выполнение работ по текущему ремонту в двух экземплярах и направляет Заказчику для согласования по факсу +7(8512) 58-45-66 или по электронной почте </w:t>
      </w:r>
      <w:hyperlink r:id="rId24" w:history="1">
        <w:r w:rsidRPr="00906854">
          <w:rPr>
            <w:rStyle w:val="a3"/>
            <w:rFonts w:eastAsiaTheme="minorHAnsi"/>
            <w:sz w:val="24"/>
            <w:szCs w:val="24"/>
            <w:lang w:val="en-US" w:eastAsia="en-US"/>
          </w:rPr>
          <w:t>mail</w:t>
        </w:r>
        <w:r w:rsidRPr="00906854">
          <w:rPr>
            <w:rStyle w:val="a3"/>
            <w:rFonts w:eastAsiaTheme="minorHAnsi"/>
            <w:sz w:val="24"/>
            <w:szCs w:val="24"/>
            <w:lang w:eastAsia="en-US"/>
          </w:rPr>
          <w:t>@</w:t>
        </w:r>
        <w:proofErr w:type="spellStart"/>
        <w:r w:rsidRPr="00906854">
          <w:rPr>
            <w:rStyle w:val="a3"/>
            <w:rFonts w:eastAsiaTheme="minorHAnsi"/>
            <w:sz w:val="24"/>
            <w:szCs w:val="24"/>
            <w:lang w:val="en-US" w:eastAsia="en-US"/>
          </w:rPr>
          <w:t>ampastra</w:t>
        </w:r>
        <w:proofErr w:type="spellEnd"/>
        <w:r w:rsidRPr="00906854">
          <w:rPr>
            <w:rStyle w:val="a3"/>
            <w:rFonts w:eastAsiaTheme="minorHAnsi"/>
            <w:sz w:val="24"/>
            <w:szCs w:val="24"/>
            <w:lang w:eastAsia="en-US"/>
          </w:rPr>
          <w:t>.</w:t>
        </w:r>
        <w:proofErr w:type="spellStart"/>
        <w:r w:rsidRPr="00906854">
          <w:rPr>
            <w:rStyle w:val="a3"/>
            <w:rFonts w:eastAsiaTheme="minorHAnsi"/>
            <w:sz w:val="24"/>
            <w:szCs w:val="24"/>
            <w:lang w:val="en-US" w:eastAsia="en-US"/>
          </w:rPr>
          <w:t>ru</w:t>
        </w:r>
        <w:proofErr w:type="spellEnd"/>
      </w:hyperlink>
      <w:r w:rsidRPr="00C538F3">
        <w:rPr>
          <w:rStyle w:val="a3"/>
          <w:rFonts w:eastAsiaTheme="minorHAnsi"/>
          <w:color w:val="auto"/>
          <w:sz w:val="24"/>
          <w:szCs w:val="24"/>
          <w:u w:val="none"/>
          <w:lang w:eastAsia="en-US"/>
        </w:rPr>
        <w:t xml:space="preserve"> </w:t>
      </w:r>
      <w:r w:rsidRPr="004E1350">
        <w:rPr>
          <w:rFonts w:eastAsiaTheme="minorHAnsi"/>
          <w:sz w:val="24"/>
          <w:szCs w:val="24"/>
          <w:lang w:eastAsia="en-US"/>
        </w:rPr>
        <w:t>с последующим представлением оригиналов заказа-наряда.</w:t>
      </w:r>
      <w:proofErr w:type="gramEnd"/>
      <w:r w:rsidRPr="004E1350">
        <w:rPr>
          <w:rFonts w:eastAsiaTheme="minorHAnsi"/>
          <w:sz w:val="24"/>
          <w:szCs w:val="24"/>
          <w:lang w:eastAsia="en-US"/>
        </w:rPr>
        <w:t xml:space="preserve"> </w:t>
      </w:r>
      <w:proofErr w:type="gramStart"/>
      <w:r w:rsidRPr="004E1350">
        <w:rPr>
          <w:rFonts w:eastAsiaTheme="minorHAnsi"/>
          <w:sz w:val="24"/>
          <w:szCs w:val="24"/>
          <w:lang w:eastAsia="en-US"/>
        </w:rPr>
        <w:t xml:space="preserve">Срок выполнения работ указывается в заказе-наряде в соответствии со сроками выполнения работ по текущему ремонту оборудования, предусмотренными п. 2 настоящего Технического задания, и включает время на поставку необходимых запасных частей и расходных материалов, время на доставку оборудования на территорию Исполнителя и обратно Заказчику (в случае выполнения работ на территории Исполнителя) и отсчитывается со дня, следующего за днем подписания Заказчиком заказа-наряда. </w:t>
      </w:r>
      <w:proofErr w:type="gramEnd"/>
    </w:p>
    <w:p w:rsidR="00B42F6C" w:rsidRPr="004E1350" w:rsidRDefault="00B42F6C" w:rsidP="00B42F6C">
      <w:pPr>
        <w:widowControl/>
        <w:spacing w:line="240" w:lineRule="auto"/>
        <w:ind w:firstLine="708"/>
        <w:jc w:val="both"/>
        <w:rPr>
          <w:rFonts w:eastAsiaTheme="minorHAnsi"/>
          <w:sz w:val="24"/>
          <w:szCs w:val="24"/>
          <w:lang w:eastAsia="en-US"/>
        </w:rPr>
      </w:pPr>
      <w:r w:rsidRPr="004E1350">
        <w:rPr>
          <w:rFonts w:eastAsiaTheme="minorHAnsi"/>
          <w:sz w:val="24"/>
          <w:szCs w:val="24"/>
          <w:lang w:eastAsia="en-US"/>
        </w:rPr>
        <w:t>Количество нормо-часов, указываемое в заказе-наряде, включает время, затрачиваемое Исполнителем на ремонт оборудования, без учета времени на доставку оборудования на территорию Исполнителя и обратно Заказчику, времени на поставку необходимых запасных частей и расходных материалов.</w:t>
      </w:r>
    </w:p>
    <w:p w:rsidR="00B42F6C" w:rsidRPr="004E1350" w:rsidRDefault="00B42F6C" w:rsidP="00B42F6C">
      <w:pPr>
        <w:widowControl/>
        <w:spacing w:line="240" w:lineRule="auto"/>
        <w:ind w:firstLine="708"/>
        <w:jc w:val="both"/>
        <w:rPr>
          <w:rFonts w:eastAsiaTheme="minorHAnsi"/>
          <w:sz w:val="24"/>
          <w:szCs w:val="24"/>
          <w:lang w:eastAsia="en-US"/>
        </w:rPr>
      </w:pPr>
      <w:r w:rsidRPr="004E1350">
        <w:rPr>
          <w:rFonts w:eastAsiaTheme="minorHAnsi"/>
          <w:sz w:val="24"/>
          <w:szCs w:val="24"/>
          <w:lang w:eastAsia="en-US"/>
        </w:rPr>
        <w:t>В случае, когда восстановление работоспособности оборудования нецелесообразно в связи с его предельным износом или окончанием выпуска необходимых запасных частей, Исполнитель информирует об этом Заказчика и составляет Техническое заключение о нецелесообразности дальнейшей эксплуатации данного оборудования.</w:t>
      </w:r>
    </w:p>
    <w:p w:rsidR="00B42F6C" w:rsidRPr="004E1350" w:rsidRDefault="00B42F6C" w:rsidP="00B42F6C">
      <w:pPr>
        <w:widowControl/>
        <w:spacing w:line="240" w:lineRule="auto"/>
        <w:ind w:firstLine="708"/>
        <w:jc w:val="both"/>
        <w:rPr>
          <w:rFonts w:eastAsiaTheme="minorHAnsi"/>
          <w:sz w:val="24"/>
          <w:szCs w:val="24"/>
          <w:lang w:eastAsia="en-US"/>
        </w:rPr>
      </w:pPr>
      <w:r w:rsidRPr="004E1350">
        <w:rPr>
          <w:rFonts w:eastAsiaTheme="minorHAnsi"/>
          <w:sz w:val="24"/>
          <w:szCs w:val="24"/>
          <w:lang w:eastAsia="en-US"/>
        </w:rPr>
        <w:t xml:space="preserve">Исполнитель в день окончания работ составляет Акт выполненных работ, исходя из фактического объема и вида выполненных работ, а также с </w:t>
      </w:r>
      <w:proofErr w:type="gramStart"/>
      <w:r w:rsidRPr="004E1350">
        <w:rPr>
          <w:rFonts w:eastAsiaTheme="minorHAnsi"/>
          <w:sz w:val="24"/>
          <w:szCs w:val="24"/>
          <w:lang w:eastAsia="en-US"/>
        </w:rPr>
        <w:t>указанием</w:t>
      </w:r>
      <w:proofErr w:type="gramEnd"/>
      <w:r w:rsidRPr="004E1350">
        <w:rPr>
          <w:rFonts w:eastAsiaTheme="minorHAnsi"/>
          <w:sz w:val="24"/>
          <w:szCs w:val="24"/>
          <w:lang w:eastAsia="en-US"/>
        </w:rPr>
        <w:t xml:space="preserve"> установленных в ходе выполнения работ запасных частей и расходных материалов, и представляет его Заказчику, подписанным со своей стороны. </w:t>
      </w:r>
      <w:r w:rsidRPr="007E7BAB">
        <w:rPr>
          <w:rFonts w:eastAsiaTheme="minorHAnsi"/>
          <w:sz w:val="24"/>
          <w:szCs w:val="24"/>
          <w:lang w:eastAsia="en-US"/>
        </w:rPr>
        <w:t>Сведения, указанные  Исполнителем в Акте выполненных работ, должны соответствовать сведениям, указанным в заказе-наряде, в соответствии с которым выполнялись работы. Акт выполненных работ и счет на оплату представляются Заказчику в момент подписания акта приема-сдачи отремонтированных, реконструированных и модернизированных объектов основных средств (форма ОКУД 0504103).</w:t>
      </w:r>
    </w:p>
    <w:p w:rsidR="00B42F6C" w:rsidRPr="004E1350" w:rsidRDefault="00B42F6C" w:rsidP="00B42F6C">
      <w:pPr>
        <w:widowControl/>
        <w:spacing w:line="240" w:lineRule="auto"/>
        <w:ind w:firstLine="708"/>
        <w:jc w:val="both"/>
        <w:rPr>
          <w:rFonts w:eastAsiaTheme="minorHAnsi"/>
          <w:sz w:val="24"/>
          <w:szCs w:val="24"/>
          <w:lang w:eastAsia="en-US"/>
        </w:rPr>
      </w:pPr>
    </w:p>
    <w:p w:rsidR="007E491E" w:rsidRDefault="007E491E" w:rsidP="00B13A50">
      <w:pPr>
        <w:spacing w:line="240" w:lineRule="auto"/>
        <w:jc w:val="both"/>
        <w:rPr>
          <w:sz w:val="24"/>
          <w:szCs w:val="24"/>
        </w:rPr>
      </w:pPr>
    </w:p>
    <w:p w:rsidR="00B95358" w:rsidRPr="00D06EF5" w:rsidRDefault="00B95358" w:rsidP="00B95358">
      <w:pPr>
        <w:widowControl/>
        <w:spacing w:before="60" w:after="60" w:line="240" w:lineRule="auto"/>
        <w:ind w:firstLine="709"/>
        <w:jc w:val="both"/>
        <w:rPr>
          <w:b/>
          <w:sz w:val="24"/>
          <w:szCs w:val="24"/>
        </w:rPr>
      </w:pPr>
    </w:p>
    <w:p w:rsidR="008C433C" w:rsidRDefault="008C433C" w:rsidP="00B13A50">
      <w:pPr>
        <w:spacing w:line="240" w:lineRule="auto"/>
        <w:jc w:val="both"/>
        <w:rPr>
          <w:b/>
          <w:sz w:val="24"/>
          <w:szCs w:val="24"/>
        </w:rPr>
      </w:pPr>
    </w:p>
    <w:p w:rsidR="0031156A" w:rsidRDefault="0031156A" w:rsidP="00B13A50">
      <w:pPr>
        <w:spacing w:line="240" w:lineRule="auto"/>
        <w:jc w:val="both"/>
        <w:rPr>
          <w:b/>
          <w:sz w:val="24"/>
          <w:szCs w:val="24"/>
        </w:rPr>
      </w:pPr>
    </w:p>
    <w:p w:rsidR="00F909B5" w:rsidRDefault="00F909B5" w:rsidP="007B64FE">
      <w:pPr>
        <w:spacing w:line="240" w:lineRule="auto"/>
        <w:jc w:val="both"/>
        <w:rPr>
          <w:sz w:val="24"/>
          <w:szCs w:val="24"/>
        </w:rPr>
      </w:pPr>
    </w:p>
    <w:p w:rsidR="00F909B5" w:rsidRPr="00B7763E" w:rsidRDefault="00F909B5" w:rsidP="00817B04">
      <w:pPr>
        <w:widowControl/>
        <w:spacing w:line="240" w:lineRule="auto"/>
        <w:jc w:val="right"/>
        <w:rPr>
          <w:rFonts w:eastAsiaTheme="minorHAnsi"/>
          <w:sz w:val="24"/>
          <w:szCs w:val="24"/>
          <w:lang w:eastAsia="en-US"/>
        </w:rPr>
      </w:pPr>
    </w:p>
    <w:p w:rsidR="0030151A" w:rsidRDefault="00DD0207" w:rsidP="0030151A">
      <w:pPr>
        <w:spacing w:line="240" w:lineRule="auto"/>
        <w:contextualSpacing/>
        <w:rPr>
          <w:rFonts w:eastAsia="Arial"/>
          <w:b/>
          <w:sz w:val="24"/>
          <w:szCs w:val="24"/>
          <w:lang w:eastAsia="ar-SA"/>
        </w:rPr>
      </w:pPr>
      <w:r>
        <w:rPr>
          <w:rFonts w:eastAsia="Arial"/>
          <w:b/>
          <w:sz w:val="24"/>
          <w:szCs w:val="24"/>
          <w:lang w:eastAsia="ar-SA"/>
        </w:rPr>
        <w:t>Начальник</w:t>
      </w:r>
      <w:r w:rsidR="0030151A">
        <w:rPr>
          <w:rFonts w:eastAsia="Arial"/>
          <w:b/>
          <w:sz w:val="24"/>
          <w:szCs w:val="24"/>
          <w:lang w:eastAsia="ar-SA"/>
        </w:rPr>
        <w:t xml:space="preserve">  </w:t>
      </w:r>
    </w:p>
    <w:p w:rsidR="0030151A" w:rsidRDefault="0030151A" w:rsidP="0030151A">
      <w:pPr>
        <w:spacing w:line="240" w:lineRule="auto"/>
        <w:contextualSpacing/>
        <w:rPr>
          <w:rFonts w:eastAsia="Arial"/>
          <w:b/>
          <w:sz w:val="24"/>
          <w:szCs w:val="24"/>
          <w:lang w:eastAsia="ar-SA"/>
        </w:rPr>
      </w:pPr>
      <w:r>
        <w:rPr>
          <w:rFonts w:eastAsia="Arial"/>
          <w:b/>
          <w:sz w:val="24"/>
          <w:szCs w:val="24"/>
          <w:lang w:eastAsia="ar-SA"/>
        </w:rPr>
        <w:t>административно-хозяйственного отдела                                                                       С.П. Кадодов</w:t>
      </w: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Default="007D7C82" w:rsidP="007D7C82">
      <w:pPr>
        <w:rPr>
          <w:rFonts w:eastAsia="Arial"/>
          <w:sz w:val="24"/>
          <w:szCs w:val="24"/>
          <w:lang w:eastAsia="ar-SA"/>
        </w:rPr>
      </w:pPr>
    </w:p>
    <w:p w:rsidR="007D7C82" w:rsidRDefault="007D7C82" w:rsidP="007D7C82">
      <w:pPr>
        <w:rPr>
          <w:rFonts w:eastAsia="Arial"/>
          <w:sz w:val="24"/>
          <w:szCs w:val="24"/>
          <w:lang w:eastAsia="ar-SA"/>
        </w:rPr>
      </w:pPr>
    </w:p>
    <w:p w:rsidR="00624BCD" w:rsidRDefault="007D7C82" w:rsidP="007D7C82">
      <w:pPr>
        <w:jc w:val="right"/>
        <w:rPr>
          <w:rFonts w:eastAsia="Arial"/>
          <w:sz w:val="24"/>
          <w:szCs w:val="24"/>
          <w:lang w:eastAsia="ar-SA"/>
        </w:rPr>
      </w:pPr>
      <w:r>
        <w:rPr>
          <w:rFonts w:eastAsia="Arial"/>
          <w:sz w:val="24"/>
          <w:szCs w:val="24"/>
          <w:lang w:eastAsia="ar-SA"/>
        </w:rPr>
        <w:tab/>
      </w:r>
    </w:p>
    <w:p w:rsidR="00624BCD" w:rsidRDefault="00624BCD" w:rsidP="007D7C82">
      <w:pPr>
        <w:jc w:val="right"/>
        <w:rPr>
          <w:rFonts w:eastAsia="Arial"/>
          <w:sz w:val="24"/>
          <w:szCs w:val="24"/>
          <w:lang w:eastAsia="ar-SA"/>
        </w:rPr>
      </w:pPr>
    </w:p>
    <w:p w:rsidR="00624BCD" w:rsidRDefault="00624BCD" w:rsidP="007D7C82">
      <w:pPr>
        <w:jc w:val="right"/>
        <w:rPr>
          <w:rFonts w:eastAsia="Arial"/>
          <w:sz w:val="24"/>
          <w:szCs w:val="24"/>
          <w:lang w:eastAsia="ar-SA"/>
        </w:rPr>
      </w:pPr>
    </w:p>
    <w:p w:rsidR="00E22796" w:rsidRDefault="00E22796" w:rsidP="00E22796">
      <w:pPr>
        <w:spacing w:line="240" w:lineRule="auto"/>
        <w:ind w:firstLine="5387"/>
        <w:rPr>
          <w:b/>
          <w:bCs/>
          <w:sz w:val="24"/>
          <w:szCs w:val="24"/>
        </w:rPr>
      </w:pPr>
      <w:r>
        <w:rPr>
          <w:b/>
          <w:bCs/>
          <w:sz w:val="24"/>
          <w:szCs w:val="24"/>
        </w:rPr>
        <w:lastRenderedPageBreak/>
        <w:t>Приложение № 5</w:t>
      </w:r>
    </w:p>
    <w:p w:rsidR="00E22796" w:rsidRDefault="00E22796" w:rsidP="00E22796">
      <w:pPr>
        <w:spacing w:line="240" w:lineRule="auto"/>
        <w:ind w:firstLine="5387"/>
        <w:rPr>
          <w:bCs/>
          <w:sz w:val="24"/>
          <w:szCs w:val="24"/>
        </w:rPr>
      </w:pPr>
      <w:r>
        <w:rPr>
          <w:bCs/>
          <w:sz w:val="24"/>
          <w:szCs w:val="24"/>
        </w:rPr>
        <w:t>к документации от “__“ ________ 2021 г.</w:t>
      </w:r>
    </w:p>
    <w:p w:rsidR="00E22796" w:rsidRDefault="00E22796" w:rsidP="00E22796">
      <w:pPr>
        <w:spacing w:line="240" w:lineRule="auto"/>
        <w:jc w:val="center"/>
        <w:rPr>
          <w:rFonts w:eastAsia="Arial"/>
          <w:sz w:val="24"/>
          <w:szCs w:val="24"/>
          <w:lang w:eastAsia="ar-SA"/>
        </w:rPr>
      </w:pPr>
    </w:p>
    <w:p w:rsidR="00E22796" w:rsidRDefault="00E22796" w:rsidP="00E22796">
      <w:pPr>
        <w:spacing w:line="240" w:lineRule="auto"/>
        <w:jc w:val="center"/>
        <w:rPr>
          <w:rFonts w:eastAsia="Arial"/>
          <w:b/>
          <w:sz w:val="24"/>
          <w:szCs w:val="24"/>
          <w:lang w:eastAsia="ar-SA"/>
        </w:rPr>
      </w:pPr>
      <w:r>
        <w:rPr>
          <w:rFonts w:eastAsia="Arial"/>
          <w:b/>
          <w:sz w:val="24"/>
          <w:szCs w:val="24"/>
          <w:lang w:eastAsia="ar-SA"/>
        </w:rPr>
        <w:t>Обоснование начальной (максимальной) цены договора*</w:t>
      </w:r>
    </w:p>
    <w:p w:rsidR="00E22796" w:rsidRDefault="00E22796" w:rsidP="00E22796">
      <w:pPr>
        <w:spacing w:line="240" w:lineRule="auto"/>
        <w:jc w:val="center"/>
        <w:rPr>
          <w:rFonts w:eastAsia="Arial"/>
          <w:b/>
          <w:sz w:val="24"/>
          <w:szCs w:val="24"/>
          <w:lang w:eastAsia="ar-SA"/>
        </w:rPr>
      </w:pPr>
    </w:p>
    <w:p w:rsidR="00E22796" w:rsidRDefault="00E22796" w:rsidP="00E22796">
      <w:pPr>
        <w:spacing w:line="240" w:lineRule="auto"/>
        <w:rPr>
          <w:rFonts w:eastAsia="Arial"/>
          <w:sz w:val="24"/>
          <w:szCs w:val="24"/>
          <w:lang w:eastAsia="ar-SA"/>
        </w:rPr>
      </w:pPr>
      <w:r>
        <w:rPr>
          <w:rFonts w:eastAsia="Arial"/>
          <w:sz w:val="24"/>
          <w:szCs w:val="24"/>
          <w:lang w:eastAsia="ar-SA"/>
        </w:rPr>
        <w:t>*представлено отдельным файлом</w:t>
      </w:r>
      <w:r>
        <w:t xml:space="preserve"> </w:t>
      </w:r>
      <w:r>
        <w:rPr>
          <w:rFonts w:eastAsia="Arial"/>
          <w:sz w:val="24"/>
          <w:szCs w:val="24"/>
          <w:lang w:eastAsia="ar-SA"/>
        </w:rPr>
        <w:t>(.</w:t>
      </w:r>
      <w:proofErr w:type="spellStart"/>
      <w:r>
        <w:rPr>
          <w:rFonts w:eastAsia="Arial"/>
          <w:sz w:val="24"/>
          <w:szCs w:val="24"/>
          <w:lang w:eastAsia="ar-SA"/>
        </w:rPr>
        <w:t>xlsx</w:t>
      </w:r>
      <w:proofErr w:type="spellEnd"/>
      <w:r>
        <w:rPr>
          <w:rFonts w:eastAsia="Arial"/>
          <w:sz w:val="24"/>
          <w:szCs w:val="24"/>
          <w:lang w:eastAsia="ar-SA"/>
        </w:rPr>
        <w:t>)</w:t>
      </w:r>
    </w:p>
    <w:p w:rsidR="00E22796" w:rsidRDefault="00E22796" w:rsidP="007D7C82">
      <w:pPr>
        <w:jc w:val="right"/>
        <w:rPr>
          <w:rFonts w:eastAsia="Arial"/>
          <w:sz w:val="24"/>
          <w:szCs w:val="24"/>
          <w:lang w:eastAsia="ar-SA"/>
        </w:rPr>
      </w:pPr>
    </w:p>
    <w:sectPr w:rsidR="00E22796" w:rsidSect="00327894">
      <w:headerReference w:type="even" r:id="rId25"/>
      <w:headerReference w:type="default" r:id="rId26"/>
      <w:pgSz w:w="11906" w:h="16838"/>
      <w:pgMar w:top="993"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766" w:rsidRDefault="00CF1766" w:rsidP="00A61F85">
      <w:pPr>
        <w:spacing w:line="240" w:lineRule="auto"/>
      </w:pPr>
      <w:r>
        <w:separator/>
      </w:r>
    </w:p>
  </w:endnote>
  <w:endnote w:type="continuationSeparator" w:id="0">
    <w:p w:rsidR="00CF1766" w:rsidRDefault="00CF1766"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766" w:rsidRDefault="00CF1766" w:rsidP="00A61F85">
      <w:pPr>
        <w:spacing w:line="240" w:lineRule="auto"/>
      </w:pPr>
      <w:r>
        <w:separator/>
      </w:r>
    </w:p>
  </w:footnote>
  <w:footnote w:type="continuationSeparator" w:id="0">
    <w:p w:rsidR="00CF1766" w:rsidRDefault="00CF1766"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0CA" w:rsidRDefault="001860CA"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860CA" w:rsidRDefault="001860CA">
    <w:pPr>
      <w:pStyle w:val="a4"/>
    </w:pPr>
  </w:p>
  <w:p w:rsidR="001860CA" w:rsidRDefault="001860C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0CA" w:rsidRDefault="001860CA"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8477A">
      <w:rPr>
        <w:rStyle w:val="a5"/>
        <w:noProof/>
      </w:rPr>
      <w:t>32</w:t>
    </w:r>
    <w:r>
      <w:rPr>
        <w:rStyle w:val="a5"/>
      </w:rPr>
      <w:fldChar w:fldCharType="end"/>
    </w:r>
  </w:p>
  <w:p w:rsidR="001860CA" w:rsidRDefault="001860CA">
    <w:pPr>
      <w:pStyle w:val="a4"/>
    </w:pPr>
  </w:p>
  <w:p w:rsidR="001860CA" w:rsidRDefault="001860C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4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4">
    <w:nsid w:val="04986171"/>
    <w:multiLevelType w:val="multilevel"/>
    <w:tmpl w:val="C0889754"/>
    <w:styleLink w:val="152"/>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3E66CA0"/>
    <w:multiLevelType w:val="hybridMultilevel"/>
    <w:tmpl w:val="F526711A"/>
    <w:styleLink w:val="2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D46C2A"/>
    <w:multiLevelType w:val="multilevel"/>
    <w:tmpl w:val="A680E694"/>
    <w:styleLink w:val="1214"/>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7">
    <w:nsid w:val="6F0274A0"/>
    <w:multiLevelType w:val="multilevel"/>
    <w:tmpl w:val="3D4A8ABA"/>
    <w:styleLink w:val="2214"/>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7E426EA4"/>
    <w:multiLevelType w:val="multilevel"/>
    <w:tmpl w:val="0419001D"/>
    <w:styleLink w:val="25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7"/>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1A56"/>
    <w:rsid w:val="00001CC5"/>
    <w:rsid w:val="00002D16"/>
    <w:rsid w:val="00002FDD"/>
    <w:rsid w:val="0000305F"/>
    <w:rsid w:val="000035CA"/>
    <w:rsid w:val="000035D0"/>
    <w:rsid w:val="00003F8B"/>
    <w:rsid w:val="000045AF"/>
    <w:rsid w:val="00004809"/>
    <w:rsid w:val="00004DB7"/>
    <w:rsid w:val="00004FE1"/>
    <w:rsid w:val="00005E93"/>
    <w:rsid w:val="00005EFC"/>
    <w:rsid w:val="00006445"/>
    <w:rsid w:val="00006BB0"/>
    <w:rsid w:val="000079C4"/>
    <w:rsid w:val="000101E4"/>
    <w:rsid w:val="00010385"/>
    <w:rsid w:val="00010FC4"/>
    <w:rsid w:val="00012006"/>
    <w:rsid w:val="00012B2C"/>
    <w:rsid w:val="00012F4B"/>
    <w:rsid w:val="00013016"/>
    <w:rsid w:val="00013326"/>
    <w:rsid w:val="00013849"/>
    <w:rsid w:val="00013A00"/>
    <w:rsid w:val="00013B5E"/>
    <w:rsid w:val="00013D25"/>
    <w:rsid w:val="00014158"/>
    <w:rsid w:val="000146A0"/>
    <w:rsid w:val="00015896"/>
    <w:rsid w:val="00015C93"/>
    <w:rsid w:val="00015CFB"/>
    <w:rsid w:val="00015DB3"/>
    <w:rsid w:val="00016105"/>
    <w:rsid w:val="000164D8"/>
    <w:rsid w:val="00016958"/>
    <w:rsid w:val="00016C70"/>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A13"/>
    <w:rsid w:val="00027D7C"/>
    <w:rsid w:val="0003014F"/>
    <w:rsid w:val="000302BF"/>
    <w:rsid w:val="000304C5"/>
    <w:rsid w:val="00030EFE"/>
    <w:rsid w:val="00030F1F"/>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9DB"/>
    <w:rsid w:val="00036000"/>
    <w:rsid w:val="000363D2"/>
    <w:rsid w:val="00036AF8"/>
    <w:rsid w:val="00036F32"/>
    <w:rsid w:val="00037679"/>
    <w:rsid w:val="000376D3"/>
    <w:rsid w:val="00037875"/>
    <w:rsid w:val="00040350"/>
    <w:rsid w:val="00040753"/>
    <w:rsid w:val="00040A23"/>
    <w:rsid w:val="00040AB4"/>
    <w:rsid w:val="00040D39"/>
    <w:rsid w:val="00041103"/>
    <w:rsid w:val="0004140D"/>
    <w:rsid w:val="000416CC"/>
    <w:rsid w:val="000417FF"/>
    <w:rsid w:val="00041E02"/>
    <w:rsid w:val="00042286"/>
    <w:rsid w:val="00042647"/>
    <w:rsid w:val="00042D3A"/>
    <w:rsid w:val="00042E07"/>
    <w:rsid w:val="00043137"/>
    <w:rsid w:val="00043304"/>
    <w:rsid w:val="00043581"/>
    <w:rsid w:val="00043FCA"/>
    <w:rsid w:val="00044B3D"/>
    <w:rsid w:val="00044FE1"/>
    <w:rsid w:val="00044FFF"/>
    <w:rsid w:val="00045054"/>
    <w:rsid w:val="000451AE"/>
    <w:rsid w:val="000453DC"/>
    <w:rsid w:val="0004575F"/>
    <w:rsid w:val="00045E17"/>
    <w:rsid w:val="00045FAD"/>
    <w:rsid w:val="000465F6"/>
    <w:rsid w:val="00046940"/>
    <w:rsid w:val="00046E2D"/>
    <w:rsid w:val="00047100"/>
    <w:rsid w:val="00047C04"/>
    <w:rsid w:val="00047CDF"/>
    <w:rsid w:val="0005035E"/>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0B70"/>
    <w:rsid w:val="000610D9"/>
    <w:rsid w:val="00061720"/>
    <w:rsid w:val="00061A5E"/>
    <w:rsid w:val="00061F4B"/>
    <w:rsid w:val="00061F4C"/>
    <w:rsid w:val="000622AB"/>
    <w:rsid w:val="00062BD2"/>
    <w:rsid w:val="00062C3C"/>
    <w:rsid w:val="00062CD9"/>
    <w:rsid w:val="00062CE6"/>
    <w:rsid w:val="00062F8C"/>
    <w:rsid w:val="00062FEC"/>
    <w:rsid w:val="000630ED"/>
    <w:rsid w:val="000634B9"/>
    <w:rsid w:val="0006369D"/>
    <w:rsid w:val="00063C49"/>
    <w:rsid w:val="000641AD"/>
    <w:rsid w:val="0006458C"/>
    <w:rsid w:val="000645B7"/>
    <w:rsid w:val="00065447"/>
    <w:rsid w:val="00065753"/>
    <w:rsid w:val="00065925"/>
    <w:rsid w:val="00065CC6"/>
    <w:rsid w:val="000664D7"/>
    <w:rsid w:val="000668A3"/>
    <w:rsid w:val="00066F90"/>
    <w:rsid w:val="000677C6"/>
    <w:rsid w:val="0006784C"/>
    <w:rsid w:val="000709CC"/>
    <w:rsid w:val="000712C2"/>
    <w:rsid w:val="00071628"/>
    <w:rsid w:val="00071782"/>
    <w:rsid w:val="000724D6"/>
    <w:rsid w:val="00072771"/>
    <w:rsid w:val="0007289B"/>
    <w:rsid w:val="000732D3"/>
    <w:rsid w:val="00073641"/>
    <w:rsid w:val="000738B4"/>
    <w:rsid w:val="00074296"/>
    <w:rsid w:val="00074C1B"/>
    <w:rsid w:val="00074C9E"/>
    <w:rsid w:val="00075252"/>
    <w:rsid w:val="00075A42"/>
    <w:rsid w:val="00075A52"/>
    <w:rsid w:val="00075BA3"/>
    <w:rsid w:val="00075DB9"/>
    <w:rsid w:val="00076575"/>
    <w:rsid w:val="00076AB5"/>
    <w:rsid w:val="00076B12"/>
    <w:rsid w:val="00076C14"/>
    <w:rsid w:val="00076E20"/>
    <w:rsid w:val="00076F77"/>
    <w:rsid w:val="00077498"/>
    <w:rsid w:val="00077534"/>
    <w:rsid w:val="00077810"/>
    <w:rsid w:val="00077957"/>
    <w:rsid w:val="00077B12"/>
    <w:rsid w:val="000812CD"/>
    <w:rsid w:val="00081310"/>
    <w:rsid w:val="00081456"/>
    <w:rsid w:val="00081482"/>
    <w:rsid w:val="000818EA"/>
    <w:rsid w:val="00082737"/>
    <w:rsid w:val="00083795"/>
    <w:rsid w:val="00083CF9"/>
    <w:rsid w:val="00083FDD"/>
    <w:rsid w:val="0008442B"/>
    <w:rsid w:val="00084D78"/>
    <w:rsid w:val="00085175"/>
    <w:rsid w:val="00086063"/>
    <w:rsid w:val="000864B1"/>
    <w:rsid w:val="00086631"/>
    <w:rsid w:val="000867B3"/>
    <w:rsid w:val="00086891"/>
    <w:rsid w:val="000868FC"/>
    <w:rsid w:val="00086D2D"/>
    <w:rsid w:val="00086DD8"/>
    <w:rsid w:val="00086E8C"/>
    <w:rsid w:val="00086F3C"/>
    <w:rsid w:val="00086F78"/>
    <w:rsid w:val="00086FA2"/>
    <w:rsid w:val="00087264"/>
    <w:rsid w:val="00087561"/>
    <w:rsid w:val="00087862"/>
    <w:rsid w:val="00087F5A"/>
    <w:rsid w:val="000900C2"/>
    <w:rsid w:val="000900DD"/>
    <w:rsid w:val="00090154"/>
    <w:rsid w:val="0009106B"/>
    <w:rsid w:val="000910DD"/>
    <w:rsid w:val="0009110F"/>
    <w:rsid w:val="00091450"/>
    <w:rsid w:val="00091661"/>
    <w:rsid w:val="000917B6"/>
    <w:rsid w:val="00091CDC"/>
    <w:rsid w:val="00092351"/>
    <w:rsid w:val="00092EB8"/>
    <w:rsid w:val="000936EC"/>
    <w:rsid w:val="00093927"/>
    <w:rsid w:val="000939CF"/>
    <w:rsid w:val="00093AD8"/>
    <w:rsid w:val="00093CF6"/>
    <w:rsid w:val="00093D03"/>
    <w:rsid w:val="00093E92"/>
    <w:rsid w:val="0009413E"/>
    <w:rsid w:val="00094861"/>
    <w:rsid w:val="00094C18"/>
    <w:rsid w:val="00094C3F"/>
    <w:rsid w:val="00094FDB"/>
    <w:rsid w:val="0009502E"/>
    <w:rsid w:val="00095984"/>
    <w:rsid w:val="00095B0A"/>
    <w:rsid w:val="00095C69"/>
    <w:rsid w:val="00096278"/>
    <w:rsid w:val="000966C2"/>
    <w:rsid w:val="00096834"/>
    <w:rsid w:val="000968A5"/>
    <w:rsid w:val="000968B2"/>
    <w:rsid w:val="00096B1F"/>
    <w:rsid w:val="00096D8A"/>
    <w:rsid w:val="000971DF"/>
    <w:rsid w:val="00097D60"/>
    <w:rsid w:val="00097F00"/>
    <w:rsid w:val="00097F36"/>
    <w:rsid w:val="000A0661"/>
    <w:rsid w:val="000A069C"/>
    <w:rsid w:val="000A0A4B"/>
    <w:rsid w:val="000A138E"/>
    <w:rsid w:val="000A1622"/>
    <w:rsid w:val="000A3A95"/>
    <w:rsid w:val="000A3AF8"/>
    <w:rsid w:val="000A3D36"/>
    <w:rsid w:val="000A3D63"/>
    <w:rsid w:val="000A40E9"/>
    <w:rsid w:val="000A46B4"/>
    <w:rsid w:val="000A4889"/>
    <w:rsid w:val="000A5158"/>
    <w:rsid w:val="000A548E"/>
    <w:rsid w:val="000A58A7"/>
    <w:rsid w:val="000A596F"/>
    <w:rsid w:val="000A5BAC"/>
    <w:rsid w:val="000A5E6E"/>
    <w:rsid w:val="000A5F1A"/>
    <w:rsid w:val="000A61FC"/>
    <w:rsid w:val="000A624E"/>
    <w:rsid w:val="000A64CA"/>
    <w:rsid w:val="000A776A"/>
    <w:rsid w:val="000A7A28"/>
    <w:rsid w:val="000A7C48"/>
    <w:rsid w:val="000B0B36"/>
    <w:rsid w:val="000B0B47"/>
    <w:rsid w:val="000B0C5C"/>
    <w:rsid w:val="000B11B2"/>
    <w:rsid w:val="000B1684"/>
    <w:rsid w:val="000B1996"/>
    <w:rsid w:val="000B1C20"/>
    <w:rsid w:val="000B2307"/>
    <w:rsid w:val="000B233F"/>
    <w:rsid w:val="000B265B"/>
    <w:rsid w:val="000B2665"/>
    <w:rsid w:val="000B2707"/>
    <w:rsid w:val="000B2956"/>
    <w:rsid w:val="000B2F00"/>
    <w:rsid w:val="000B3C2D"/>
    <w:rsid w:val="000B3E1D"/>
    <w:rsid w:val="000B42C0"/>
    <w:rsid w:val="000B4836"/>
    <w:rsid w:val="000B4AB8"/>
    <w:rsid w:val="000B54B0"/>
    <w:rsid w:val="000B57BD"/>
    <w:rsid w:val="000B61F3"/>
    <w:rsid w:val="000B634C"/>
    <w:rsid w:val="000B6737"/>
    <w:rsid w:val="000B6A13"/>
    <w:rsid w:val="000B76D5"/>
    <w:rsid w:val="000B7970"/>
    <w:rsid w:val="000B7A92"/>
    <w:rsid w:val="000B7DB9"/>
    <w:rsid w:val="000B7F23"/>
    <w:rsid w:val="000C0924"/>
    <w:rsid w:val="000C0E40"/>
    <w:rsid w:val="000C10A2"/>
    <w:rsid w:val="000C1B1E"/>
    <w:rsid w:val="000C2088"/>
    <w:rsid w:val="000C2514"/>
    <w:rsid w:val="000C2B7F"/>
    <w:rsid w:val="000C32A1"/>
    <w:rsid w:val="000C3DC2"/>
    <w:rsid w:val="000C5099"/>
    <w:rsid w:val="000C5461"/>
    <w:rsid w:val="000C6756"/>
    <w:rsid w:val="000C6D56"/>
    <w:rsid w:val="000C71F0"/>
    <w:rsid w:val="000C7510"/>
    <w:rsid w:val="000C777E"/>
    <w:rsid w:val="000C7EEE"/>
    <w:rsid w:val="000D02A1"/>
    <w:rsid w:val="000D0A1F"/>
    <w:rsid w:val="000D0CB4"/>
    <w:rsid w:val="000D0ED0"/>
    <w:rsid w:val="000D1231"/>
    <w:rsid w:val="000D1E4B"/>
    <w:rsid w:val="000D292E"/>
    <w:rsid w:val="000D2D2D"/>
    <w:rsid w:val="000D2E5F"/>
    <w:rsid w:val="000D36D1"/>
    <w:rsid w:val="000D3948"/>
    <w:rsid w:val="000D4344"/>
    <w:rsid w:val="000D4A42"/>
    <w:rsid w:val="000D5290"/>
    <w:rsid w:val="000D5441"/>
    <w:rsid w:val="000D5496"/>
    <w:rsid w:val="000D582C"/>
    <w:rsid w:val="000D5DED"/>
    <w:rsid w:val="000D6231"/>
    <w:rsid w:val="000D6882"/>
    <w:rsid w:val="000D6993"/>
    <w:rsid w:val="000D6B3B"/>
    <w:rsid w:val="000D6BAF"/>
    <w:rsid w:val="000D6E05"/>
    <w:rsid w:val="000D73D5"/>
    <w:rsid w:val="000D75CA"/>
    <w:rsid w:val="000D7D7D"/>
    <w:rsid w:val="000E0539"/>
    <w:rsid w:val="000E07A8"/>
    <w:rsid w:val="000E0BFA"/>
    <w:rsid w:val="000E0F25"/>
    <w:rsid w:val="000E1030"/>
    <w:rsid w:val="000E10C9"/>
    <w:rsid w:val="000E19EC"/>
    <w:rsid w:val="000E1A97"/>
    <w:rsid w:val="000E1C2B"/>
    <w:rsid w:val="000E1DBD"/>
    <w:rsid w:val="000E2220"/>
    <w:rsid w:val="000E22E0"/>
    <w:rsid w:val="000E27D9"/>
    <w:rsid w:val="000E27F8"/>
    <w:rsid w:val="000E2A3D"/>
    <w:rsid w:val="000E2D8A"/>
    <w:rsid w:val="000E37E7"/>
    <w:rsid w:val="000E486F"/>
    <w:rsid w:val="000E4F06"/>
    <w:rsid w:val="000E4F08"/>
    <w:rsid w:val="000E50C0"/>
    <w:rsid w:val="000E51B2"/>
    <w:rsid w:val="000E5AC7"/>
    <w:rsid w:val="000E5BFF"/>
    <w:rsid w:val="000E5D51"/>
    <w:rsid w:val="000E656A"/>
    <w:rsid w:val="000E659B"/>
    <w:rsid w:val="000E6607"/>
    <w:rsid w:val="000E66C9"/>
    <w:rsid w:val="000E6CAB"/>
    <w:rsid w:val="000E6E3D"/>
    <w:rsid w:val="000E72BB"/>
    <w:rsid w:val="000E7732"/>
    <w:rsid w:val="000F025C"/>
    <w:rsid w:val="000F08F4"/>
    <w:rsid w:val="000F0AF3"/>
    <w:rsid w:val="000F10AA"/>
    <w:rsid w:val="000F18E0"/>
    <w:rsid w:val="000F1BDA"/>
    <w:rsid w:val="000F29AF"/>
    <w:rsid w:val="000F29C0"/>
    <w:rsid w:val="000F2F3A"/>
    <w:rsid w:val="000F303D"/>
    <w:rsid w:val="000F32A7"/>
    <w:rsid w:val="000F3E51"/>
    <w:rsid w:val="000F3FD1"/>
    <w:rsid w:val="000F470E"/>
    <w:rsid w:val="000F4954"/>
    <w:rsid w:val="000F4984"/>
    <w:rsid w:val="000F4A87"/>
    <w:rsid w:val="000F5245"/>
    <w:rsid w:val="000F5363"/>
    <w:rsid w:val="000F5F95"/>
    <w:rsid w:val="000F65C0"/>
    <w:rsid w:val="000F6612"/>
    <w:rsid w:val="000F66E5"/>
    <w:rsid w:val="000F6765"/>
    <w:rsid w:val="000F6958"/>
    <w:rsid w:val="000F7A6A"/>
    <w:rsid w:val="000F7CAF"/>
    <w:rsid w:val="00100809"/>
    <w:rsid w:val="00100D1A"/>
    <w:rsid w:val="00100E5F"/>
    <w:rsid w:val="0010108C"/>
    <w:rsid w:val="001012E5"/>
    <w:rsid w:val="0010160A"/>
    <w:rsid w:val="00101A65"/>
    <w:rsid w:val="00102357"/>
    <w:rsid w:val="00102C8D"/>
    <w:rsid w:val="00103487"/>
    <w:rsid w:val="00103A24"/>
    <w:rsid w:val="00103F94"/>
    <w:rsid w:val="00104CC4"/>
    <w:rsid w:val="00104F3B"/>
    <w:rsid w:val="001051FC"/>
    <w:rsid w:val="001054F2"/>
    <w:rsid w:val="00105606"/>
    <w:rsid w:val="00105CAB"/>
    <w:rsid w:val="00105CB3"/>
    <w:rsid w:val="0010777C"/>
    <w:rsid w:val="00107D41"/>
    <w:rsid w:val="0011038E"/>
    <w:rsid w:val="00110C27"/>
    <w:rsid w:val="00110F7A"/>
    <w:rsid w:val="00111837"/>
    <w:rsid w:val="00112777"/>
    <w:rsid w:val="00112AB3"/>
    <w:rsid w:val="00112AC2"/>
    <w:rsid w:val="00112DCF"/>
    <w:rsid w:val="0011336C"/>
    <w:rsid w:val="001137E1"/>
    <w:rsid w:val="00113B54"/>
    <w:rsid w:val="00113C4F"/>
    <w:rsid w:val="00113CCA"/>
    <w:rsid w:val="00113EB2"/>
    <w:rsid w:val="00113FB4"/>
    <w:rsid w:val="00113FD1"/>
    <w:rsid w:val="00114482"/>
    <w:rsid w:val="0011478F"/>
    <w:rsid w:val="0011479A"/>
    <w:rsid w:val="001147F7"/>
    <w:rsid w:val="00114AB0"/>
    <w:rsid w:val="00114B7C"/>
    <w:rsid w:val="00114BEC"/>
    <w:rsid w:val="00115E2E"/>
    <w:rsid w:val="00115F53"/>
    <w:rsid w:val="001162FE"/>
    <w:rsid w:val="00116347"/>
    <w:rsid w:val="0011639A"/>
    <w:rsid w:val="00116AF1"/>
    <w:rsid w:val="001170E6"/>
    <w:rsid w:val="0011783B"/>
    <w:rsid w:val="00117B92"/>
    <w:rsid w:val="00117DAB"/>
    <w:rsid w:val="00120088"/>
    <w:rsid w:val="00120585"/>
    <w:rsid w:val="001207CB"/>
    <w:rsid w:val="00120C5B"/>
    <w:rsid w:val="00120F54"/>
    <w:rsid w:val="00120FA8"/>
    <w:rsid w:val="00120FED"/>
    <w:rsid w:val="00122D68"/>
    <w:rsid w:val="00123D25"/>
    <w:rsid w:val="00124056"/>
    <w:rsid w:val="001243CD"/>
    <w:rsid w:val="00124632"/>
    <w:rsid w:val="00124685"/>
    <w:rsid w:val="00124F38"/>
    <w:rsid w:val="00125183"/>
    <w:rsid w:val="0012528B"/>
    <w:rsid w:val="001255D9"/>
    <w:rsid w:val="0012570A"/>
    <w:rsid w:val="00125779"/>
    <w:rsid w:val="0012577F"/>
    <w:rsid w:val="001259FD"/>
    <w:rsid w:val="00125B54"/>
    <w:rsid w:val="00125CD4"/>
    <w:rsid w:val="00125E20"/>
    <w:rsid w:val="00125E2E"/>
    <w:rsid w:val="00126A6E"/>
    <w:rsid w:val="00126F1C"/>
    <w:rsid w:val="0012718D"/>
    <w:rsid w:val="00127306"/>
    <w:rsid w:val="00127723"/>
    <w:rsid w:val="0013074B"/>
    <w:rsid w:val="0013098B"/>
    <w:rsid w:val="00130DA3"/>
    <w:rsid w:val="00131421"/>
    <w:rsid w:val="001314C2"/>
    <w:rsid w:val="00131B8C"/>
    <w:rsid w:val="00132416"/>
    <w:rsid w:val="00132B08"/>
    <w:rsid w:val="001336E2"/>
    <w:rsid w:val="0013397E"/>
    <w:rsid w:val="00134ED5"/>
    <w:rsid w:val="00134EFE"/>
    <w:rsid w:val="00135A1F"/>
    <w:rsid w:val="00135E11"/>
    <w:rsid w:val="0013606F"/>
    <w:rsid w:val="00136A4C"/>
    <w:rsid w:val="00136B61"/>
    <w:rsid w:val="001372FA"/>
    <w:rsid w:val="00137365"/>
    <w:rsid w:val="00137E9D"/>
    <w:rsid w:val="00137FEC"/>
    <w:rsid w:val="001400A5"/>
    <w:rsid w:val="001400F4"/>
    <w:rsid w:val="001403AD"/>
    <w:rsid w:val="001403B0"/>
    <w:rsid w:val="0014116F"/>
    <w:rsid w:val="0014155E"/>
    <w:rsid w:val="00141E63"/>
    <w:rsid w:val="00142401"/>
    <w:rsid w:val="001425C8"/>
    <w:rsid w:val="0014261C"/>
    <w:rsid w:val="00142649"/>
    <w:rsid w:val="00143C34"/>
    <w:rsid w:val="00143EB8"/>
    <w:rsid w:val="001443FF"/>
    <w:rsid w:val="0014441F"/>
    <w:rsid w:val="001444B4"/>
    <w:rsid w:val="00144C85"/>
    <w:rsid w:val="00144DF0"/>
    <w:rsid w:val="00145475"/>
    <w:rsid w:val="00145481"/>
    <w:rsid w:val="0014568A"/>
    <w:rsid w:val="00145A0A"/>
    <w:rsid w:val="00145E99"/>
    <w:rsid w:val="00146112"/>
    <w:rsid w:val="00146B63"/>
    <w:rsid w:val="00146DAF"/>
    <w:rsid w:val="00146DC3"/>
    <w:rsid w:val="00147349"/>
    <w:rsid w:val="001474E6"/>
    <w:rsid w:val="00147875"/>
    <w:rsid w:val="00147988"/>
    <w:rsid w:val="001500DC"/>
    <w:rsid w:val="0015024A"/>
    <w:rsid w:val="00150B58"/>
    <w:rsid w:val="00151517"/>
    <w:rsid w:val="00151632"/>
    <w:rsid w:val="00151BB3"/>
    <w:rsid w:val="0015258F"/>
    <w:rsid w:val="001528D1"/>
    <w:rsid w:val="00152D6F"/>
    <w:rsid w:val="00152D8E"/>
    <w:rsid w:val="00152DDB"/>
    <w:rsid w:val="00153382"/>
    <w:rsid w:val="001541D9"/>
    <w:rsid w:val="001548C1"/>
    <w:rsid w:val="001549A0"/>
    <w:rsid w:val="00154EBB"/>
    <w:rsid w:val="00155117"/>
    <w:rsid w:val="001552F8"/>
    <w:rsid w:val="00155584"/>
    <w:rsid w:val="001559F8"/>
    <w:rsid w:val="00155D28"/>
    <w:rsid w:val="00155F6F"/>
    <w:rsid w:val="00155FB3"/>
    <w:rsid w:val="0015664D"/>
    <w:rsid w:val="00156BCD"/>
    <w:rsid w:val="00156D80"/>
    <w:rsid w:val="00156FF5"/>
    <w:rsid w:val="00157225"/>
    <w:rsid w:val="0015786B"/>
    <w:rsid w:val="001578D3"/>
    <w:rsid w:val="00157E1D"/>
    <w:rsid w:val="00160754"/>
    <w:rsid w:val="00161FDB"/>
    <w:rsid w:val="00162521"/>
    <w:rsid w:val="001629D1"/>
    <w:rsid w:val="00162B69"/>
    <w:rsid w:val="00162C8F"/>
    <w:rsid w:val="00162CDF"/>
    <w:rsid w:val="00162DA5"/>
    <w:rsid w:val="001630BD"/>
    <w:rsid w:val="001639D6"/>
    <w:rsid w:val="00163E86"/>
    <w:rsid w:val="00163EB8"/>
    <w:rsid w:val="00163F0E"/>
    <w:rsid w:val="00164342"/>
    <w:rsid w:val="0016460F"/>
    <w:rsid w:val="00164B23"/>
    <w:rsid w:val="00164C0D"/>
    <w:rsid w:val="0016540B"/>
    <w:rsid w:val="00165471"/>
    <w:rsid w:val="001657AF"/>
    <w:rsid w:val="00166366"/>
    <w:rsid w:val="00166624"/>
    <w:rsid w:val="00166834"/>
    <w:rsid w:val="00166878"/>
    <w:rsid w:val="00166C6B"/>
    <w:rsid w:val="00166C90"/>
    <w:rsid w:val="00166D3E"/>
    <w:rsid w:val="00166FA7"/>
    <w:rsid w:val="001670D4"/>
    <w:rsid w:val="0016713F"/>
    <w:rsid w:val="001671E8"/>
    <w:rsid w:val="00167889"/>
    <w:rsid w:val="001679F2"/>
    <w:rsid w:val="0017004A"/>
    <w:rsid w:val="00170FA3"/>
    <w:rsid w:val="0017105D"/>
    <w:rsid w:val="00171610"/>
    <w:rsid w:val="001727E4"/>
    <w:rsid w:val="0017297A"/>
    <w:rsid w:val="001729D8"/>
    <w:rsid w:val="00172D9E"/>
    <w:rsid w:val="001730EF"/>
    <w:rsid w:val="0017335B"/>
    <w:rsid w:val="00173857"/>
    <w:rsid w:val="00174134"/>
    <w:rsid w:val="001741BC"/>
    <w:rsid w:val="001746BF"/>
    <w:rsid w:val="00174B5D"/>
    <w:rsid w:val="00175769"/>
    <w:rsid w:val="001757CB"/>
    <w:rsid w:val="0017699C"/>
    <w:rsid w:val="00176E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E55"/>
    <w:rsid w:val="00185FB9"/>
    <w:rsid w:val="00186030"/>
    <w:rsid w:val="001860CA"/>
    <w:rsid w:val="00186103"/>
    <w:rsid w:val="0018616C"/>
    <w:rsid w:val="00186788"/>
    <w:rsid w:val="00186B0C"/>
    <w:rsid w:val="00186D5A"/>
    <w:rsid w:val="001873EC"/>
    <w:rsid w:val="00187DF2"/>
    <w:rsid w:val="001907A1"/>
    <w:rsid w:val="001908B3"/>
    <w:rsid w:val="00190986"/>
    <w:rsid w:val="00190C9E"/>
    <w:rsid w:val="00191A04"/>
    <w:rsid w:val="00192021"/>
    <w:rsid w:val="00192064"/>
    <w:rsid w:val="0019236C"/>
    <w:rsid w:val="001927EB"/>
    <w:rsid w:val="00192A39"/>
    <w:rsid w:val="001930E9"/>
    <w:rsid w:val="0019332E"/>
    <w:rsid w:val="001933DF"/>
    <w:rsid w:val="001940ED"/>
    <w:rsid w:val="00194C57"/>
    <w:rsid w:val="001979ED"/>
    <w:rsid w:val="00197AB3"/>
    <w:rsid w:val="00197B65"/>
    <w:rsid w:val="00197EE5"/>
    <w:rsid w:val="001A009B"/>
    <w:rsid w:val="001A09AA"/>
    <w:rsid w:val="001A0E94"/>
    <w:rsid w:val="001A0FA6"/>
    <w:rsid w:val="001A1198"/>
    <w:rsid w:val="001A1344"/>
    <w:rsid w:val="001A13D7"/>
    <w:rsid w:val="001A18E6"/>
    <w:rsid w:val="001A1E4D"/>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542"/>
    <w:rsid w:val="001A76CA"/>
    <w:rsid w:val="001A7818"/>
    <w:rsid w:val="001A7CF1"/>
    <w:rsid w:val="001A7DBD"/>
    <w:rsid w:val="001A7E0E"/>
    <w:rsid w:val="001B0294"/>
    <w:rsid w:val="001B055B"/>
    <w:rsid w:val="001B0712"/>
    <w:rsid w:val="001B0EA5"/>
    <w:rsid w:val="001B11A8"/>
    <w:rsid w:val="001B1205"/>
    <w:rsid w:val="001B1865"/>
    <w:rsid w:val="001B1B21"/>
    <w:rsid w:val="001B324D"/>
    <w:rsid w:val="001B3D51"/>
    <w:rsid w:val="001B4139"/>
    <w:rsid w:val="001B4332"/>
    <w:rsid w:val="001B4346"/>
    <w:rsid w:val="001B4B73"/>
    <w:rsid w:val="001B4B78"/>
    <w:rsid w:val="001B4D79"/>
    <w:rsid w:val="001B5550"/>
    <w:rsid w:val="001B5CD7"/>
    <w:rsid w:val="001B6115"/>
    <w:rsid w:val="001B6A92"/>
    <w:rsid w:val="001B6E12"/>
    <w:rsid w:val="001B7083"/>
    <w:rsid w:val="001B7580"/>
    <w:rsid w:val="001B7B03"/>
    <w:rsid w:val="001C18ED"/>
    <w:rsid w:val="001C1D36"/>
    <w:rsid w:val="001C2056"/>
    <w:rsid w:val="001C23F2"/>
    <w:rsid w:val="001C26F9"/>
    <w:rsid w:val="001C2A34"/>
    <w:rsid w:val="001C2E9A"/>
    <w:rsid w:val="001C2F4B"/>
    <w:rsid w:val="001C3051"/>
    <w:rsid w:val="001C3169"/>
    <w:rsid w:val="001C3B5E"/>
    <w:rsid w:val="001C4A07"/>
    <w:rsid w:val="001C4B79"/>
    <w:rsid w:val="001C5516"/>
    <w:rsid w:val="001C5CBC"/>
    <w:rsid w:val="001C5D66"/>
    <w:rsid w:val="001C640E"/>
    <w:rsid w:val="001C65C2"/>
    <w:rsid w:val="001C6C64"/>
    <w:rsid w:val="001C6F39"/>
    <w:rsid w:val="001C6FBD"/>
    <w:rsid w:val="001C7749"/>
    <w:rsid w:val="001C7D25"/>
    <w:rsid w:val="001C7F63"/>
    <w:rsid w:val="001D0255"/>
    <w:rsid w:val="001D0C5C"/>
    <w:rsid w:val="001D136D"/>
    <w:rsid w:val="001D1B57"/>
    <w:rsid w:val="001D1C60"/>
    <w:rsid w:val="001D1C8A"/>
    <w:rsid w:val="001D1D72"/>
    <w:rsid w:val="001D1E39"/>
    <w:rsid w:val="001D2A65"/>
    <w:rsid w:val="001D2DCB"/>
    <w:rsid w:val="001D35AD"/>
    <w:rsid w:val="001D3C6D"/>
    <w:rsid w:val="001D3CAC"/>
    <w:rsid w:val="001D4747"/>
    <w:rsid w:val="001D4889"/>
    <w:rsid w:val="001D4B3A"/>
    <w:rsid w:val="001D514F"/>
    <w:rsid w:val="001D526E"/>
    <w:rsid w:val="001D6252"/>
    <w:rsid w:val="001D6674"/>
    <w:rsid w:val="001D7285"/>
    <w:rsid w:val="001D790B"/>
    <w:rsid w:val="001D7EB6"/>
    <w:rsid w:val="001E0270"/>
    <w:rsid w:val="001E0275"/>
    <w:rsid w:val="001E0664"/>
    <w:rsid w:val="001E0AC6"/>
    <w:rsid w:val="001E1227"/>
    <w:rsid w:val="001E1770"/>
    <w:rsid w:val="001E17EB"/>
    <w:rsid w:val="001E19AC"/>
    <w:rsid w:val="001E1C9A"/>
    <w:rsid w:val="001E1E01"/>
    <w:rsid w:val="001E2677"/>
    <w:rsid w:val="001E284F"/>
    <w:rsid w:val="001E295C"/>
    <w:rsid w:val="001E2C57"/>
    <w:rsid w:val="001E2C99"/>
    <w:rsid w:val="001E2FB3"/>
    <w:rsid w:val="001E2FE6"/>
    <w:rsid w:val="001E3282"/>
    <w:rsid w:val="001E37A0"/>
    <w:rsid w:val="001E39AA"/>
    <w:rsid w:val="001E3B86"/>
    <w:rsid w:val="001E4419"/>
    <w:rsid w:val="001E4AF6"/>
    <w:rsid w:val="001E59BD"/>
    <w:rsid w:val="001E604D"/>
    <w:rsid w:val="001E61AD"/>
    <w:rsid w:val="001E624B"/>
    <w:rsid w:val="001E679A"/>
    <w:rsid w:val="001E68F0"/>
    <w:rsid w:val="001E69AE"/>
    <w:rsid w:val="001E70ED"/>
    <w:rsid w:val="001E7577"/>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457"/>
    <w:rsid w:val="001F5AA9"/>
    <w:rsid w:val="001F63E6"/>
    <w:rsid w:val="001F7508"/>
    <w:rsid w:val="001F7FA7"/>
    <w:rsid w:val="0020063A"/>
    <w:rsid w:val="00200A51"/>
    <w:rsid w:val="0020147B"/>
    <w:rsid w:val="00201906"/>
    <w:rsid w:val="00201C85"/>
    <w:rsid w:val="00201CB6"/>
    <w:rsid w:val="00201D16"/>
    <w:rsid w:val="002025A0"/>
    <w:rsid w:val="002025B7"/>
    <w:rsid w:val="00202F07"/>
    <w:rsid w:val="0020343A"/>
    <w:rsid w:val="00203CA5"/>
    <w:rsid w:val="0020417F"/>
    <w:rsid w:val="0020442B"/>
    <w:rsid w:val="00204542"/>
    <w:rsid w:val="00204A5E"/>
    <w:rsid w:val="00204C2C"/>
    <w:rsid w:val="00204D96"/>
    <w:rsid w:val="00204F19"/>
    <w:rsid w:val="00205244"/>
    <w:rsid w:val="00205B12"/>
    <w:rsid w:val="00205CD2"/>
    <w:rsid w:val="00205D2E"/>
    <w:rsid w:val="00205EC5"/>
    <w:rsid w:val="00205F29"/>
    <w:rsid w:val="00205F9D"/>
    <w:rsid w:val="00206679"/>
    <w:rsid w:val="00206B11"/>
    <w:rsid w:val="0020708F"/>
    <w:rsid w:val="002073C2"/>
    <w:rsid w:val="002075B9"/>
    <w:rsid w:val="00207648"/>
    <w:rsid w:val="00210218"/>
    <w:rsid w:val="0021040C"/>
    <w:rsid w:val="0021088A"/>
    <w:rsid w:val="00210E73"/>
    <w:rsid w:val="00211A70"/>
    <w:rsid w:val="00212259"/>
    <w:rsid w:val="00212DBF"/>
    <w:rsid w:val="00213088"/>
    <w:rsid w:val="00213BF7"/>
    <w:rsid w:val="002141A8"/>
    <w:rsid w:val="002150EC"/>
    <w:rsid w:val="0021522F"/>
    <w:rsid w:val="00215296"/>
    <w:rsid w:val="00215407"/>
    <w:rsid w:val="002156E2"/>
    <w:rsid w:val="00215964"/>
    <w:rsid w:val="00215A55"/>
    <w:rsid w:val="0021600B"/>
    <w:rsid w:val="00216126"/>
    <w:rsid w:val="00216387"/>
    <w:rsid w:val="0021695A"/>
    <w:rsid w:val="00216A29"/>
    <w:rsid w:val="00217AD7"/>
    <w:rsid w:val="00217CB3"/>
    <w:rsid w:val="00220AE5"/>
    <w:rsid w:val="0022142B"/>
    <w:rsid w:val="0022178B"/>
    <w:rsid w:val="00221936"/>
    <w:rsid w:val="00221A4B"/>
    <w:rsid w:val="00221F05"/>
    <w:rsid w:val="00222BD3"/>
    <w:rsid w:val="00222FA2"/>
    <w:rsid w:val="00223447"/>
    <w:rsid w:val="002235D2"/>
    <w:rsid w:val="00224058"/>
    <w:rsid w:val="002240D5"/>
    <w:rsid w:val="0022443E"/>
    <w:rsid w:val="00224763"/>
    <w:rsid w:val="00224A7D"/>
    <w:rsid w:val="002259D1"/>
    <w:rsid w:val="0022700D"/>
    <w:rsid w:val="0022709D"/>
    <w:rsid w:val="002270D7"/>
    <w:rsid w:val="0022795E"/>
    <w:rsid w:val="00227F80"/>
    <w:rsid w:val="0023012E"/>
    <w:rsid w:val="002302A8"/>
    <w:rsid w:val="00230D20"/>
    <w:rsid w:val="00231F36"/>
    <w:rsid w:val="00231F57"/>
    <w:rsid w:val="00232E0A"/>
    <w:rsid w:val="00233C0E"/>
    <w:rsid w:val="00233CEC"/>
    <w:rsid w:val="00233E5A"/>
    <w:rsid w:val="00234193"/>
    <w:rsid w:val="002342FE"/>
    <w:rsid w:val="00234313"/>
    <w:rsid w:val="002349A2"/>
    <w:rsid w:val="002349F4"/>
    <w:rsid w:val="00234FCC"/>
    <w:rsid w:val="002350D0"/>
    <w:rsid w:val="00235458"/>
    <w:rsid w:val="002358A1"/>
    <w:rsid w:val="00235EF2"/>
    <w:rsid w:val="00236373"/>
    <w:rsid w:val="002367F0"/>
    <w:rsid w:val="00236DC3"/>
    <w:rsid w:val="002376A1"/>
    <w:rsid w:val="00237B16"/>
    <w:rsid w:val="0024049A"/>
    <w:rsid w:val="00240788"/>
    <w:rsid w:val="002407A0"/>
    <w:rsid w:val="00240922"/>
    <w:rsid w:val="00240A4E"/>
    <w:rsid w:val="00240B37"/>
    <w:rsid w:val="00240EAA"/>
    <w:rsid w:val="002411B0"/>
    <w:rsid w:val="002446DF"/>
    <w:rsid w:val="00244A98"/>
    <w:rsid w:val="00244C73"/>
    <w:rsid w:val="00245364"/>
    <w:rsid w:val="00245B4D"/>
    <w:rsid w:val="00246524"/>
    <w:rsid w:val="00246E60"/>
    <w:rsid w:val="00246EA5"/>
    <w:rsid w:val="0024742D"/>
    <w:rsid w:val="002479A7"/>
    <w:rsid w:val="00247AAA"/>
    <w:rsid w:val="00247C28"/>
    <w:rsid w:val="00247FEC"/>
    <w:rsid w:val="00247FF2"/>
    <w:rsid w:val="002507B7"/>
    <w:rsid w:val="00250898"/>
    <w:rsid w:val="00250B15"/>
    <w:rsid w:val="00250E6A"/>
    <w:rsid w:val="002513FB"/>
    <w:rsid w:val="002515B2"/>
    <w:rsid w:val="002515B5"/>
    <w:rsid w:val="002515CA"/>
    <w:rsid w:val="002515FB"/>
    <w:rsid w:val="00251746"/>
    <w:rsid w:val="00251E89"/>
    <w:rsid w:val="00252063"/>
    <w:rsid w:val="00252293"/>
    <w:rsid w:val="00252496"/>
    <w:rsid w:val="00252678"/>
    <w:rsid w:val="00252879"/>
    <w:rsid w:val="0025287F"/>
    <w:rsid w:val="002529BD"/>
    <w:rsid w:val="002531F5"/>
    <w:rsid w:val="00253287"/>
    <w:rsid w:val="002532E4"/>
    <w:rsid w:val="00253346"/>
    <w:rsid w:val="00253A70"/>
    <w:rsid w:val="00253B06"/>
    <w:rsid w:val="00254A13"/>
    <w:rsid w:val="00255B9C"/>
    <w:rsid w:val="00255F84"/>
    <w:rsid w:val="002567AB"/>
    <w:rsid w:val="0025703A"/>
    <w:rsid w:val="0025704E"/>
    <w:rsid w:val="002570B9"/>
    <w:rsid w:val="002571CC"/>
    <w:rsid w:val="00257257"/>
    <w:rsid w:val="00257E0E"/>
    <w:rsid w:val="00257E42"/>
    <w:rsid w:val="0026006A"/>
    <w:rsid w:val="002600C5"/>
    <w:rsid w:val="002608B3"/>
    <w:rsid w:val="00260C7E"/>
    <w:rsid w:val="00260CF3"/>
    <w:rsid w:val="00261FE5"/>
    <w:rsid w:val="0026200D"/>
    <w:rsid w:val="0026248E"/>
    <w:rsid w:val="002626CC"/>
    <w:rsid w:val="00262E2E"/>
    <w:rsid w:val="0026384E"/>
    <w:rsid w:val="00263B8F"/>
    <w:rsid w:val="0026461B"/>
    <w:rsid w:val="0026462A"/>
    <w:rsid w:val="002647BA"/>
    <w:rsid w:val="00264B8B"/>
    <w:rsid w:val="00264C7B"/>
    <w:rsid w:val="00264D01"/>
    <w:rsid w:val="00264E01"/>
    <w:rsid w:val="00264EE6"/>
    <w:rsid w:val="0026602A"/>
    <w:rsid w:val="00266189"/>
    <w:rsid w:val="00266765"/>
    <w:rsid w:val="00267AC7"/>
    <w:rsid w:val="0027042F"/>
    <w:rsid w:val="00270D6F"/>
    <w:rsid w:val="00271833"/>
    <w:rsid w:val="002737FC"/>
    <w:rsid w:val="00274B57"/>
    <w:rsid w:val="00274C95"/>
    <w:rsid w:val="00274D77"/>
    <w:rsid w:val="00275329"/>
    <w:rsid w:val="0027570B"/>
    <w:rsid w:val="00275971"/>
    <w:rsid w:val="00276EE1"/>
    <w:rsid w:val="002772C3"/>
    <w:rsid w:val="00277415"/>
    <w:rsid w:val="00277CF3"/>
    <w:rsid w:val="00277ECC"/>
    <w:rsid w:val="002800EC"/>
    <w:rsid w:val="00280A0D"/>
    <w:rsid w:val="00280DF6"/>
    <w:rsid w:val="002810E7"/>
    <w:rsid w:val="00281764"/>
    <w:rsid w:val="00281FA7"/>
    <w:rsid w:val="00282207"/>
    <w:rsid w:val="00282871"/>
    <w:rsid w:val="00282FF0"/>
    <w:rsid w:val="00283050"/>
    <w:rsid w:val="00283120"/>
    <w:rsid w:val="00283753"/>
    <w:rsid w:val="00283B04"/>
    <w:rsid w:val="00283C93"/>
    <w:rsid w:val="00283DB5"/>
    <w:rsid w:val="00284054"/>
    <w:rsid w:val="002845C0"/>
    <w:rsid w:val="00284631"/>
    <w:rsid w:val="002846CA"/>
    <w:rsid w:val="00284F9B"/>
    <w:rsid w:val="0028510C"/>
    <w:rsid w:val="00285776"/>
    <w:rsid w:val="00285B67"/>
    <w:rsid w:val="00285D9B"/>
    <w:rsid w:val="00286587"/>
    <w:rsid w:val="002872A5"/>
    <w:rsid w:val="00287C95"/>
    <w:rsid w:val="0029022B"/>
    <w:rsid w:val="00291022"/>
    <w:rsid w:val="002913F6"/>
    <w:rsid w:val="00291B7B"/>
    <w:rsid w:val="002920D8"/>
    <w:rsid w:val="002923BA"/>
    <w:rsid w:val="00292509"/>
    <w:rsid w:val="00292CBE"/>
    <w:rsid w:val="0029339D"/>
    <w:rsid w:val="00293BBB"/>
    <w:rsid w:val="0029490D"/>
    <w:rsid w:val="00294920"/>
    <w:rsid w:val="00294978"/>
    <w:rsid w:val="00294EE7"/>
    <w:rsid w:val="00295195"/>
    <w:rsid w:val="00295248"/>
    <w:rsid w:val="0029527B"/>
    <w:rsid w:val="00296780"/>
    <w:rsid w:val="00296829"/>
    <w:rsid w:val="0029694E"/>
    <w:rsid w:val="00296B52"/>
    <w:rsid w:val="00296C34"/>
    <w:rsid w:val="00296D5A"/>
    <w:rsid w:val="00297027"/>
    <w:rsid w:val="002A0BF2"/>
    <w:rsid w:val="002A0CDE"/>
    <w:rsid w:val="002A0CF6"/>
    <w:rsid w:val="002A0F78"/>
    <w:rsid w:val="002A144F"/>
    <w:rsid w:val="002A1534"/>
    <w:rsid w:val="002A18AF"/>
    <w:rsid w:val="002A1B5D"/>
    <w:rsid w:val="002A1C65"/>
    <w:rsid w:val="002A1DBD"/>
    <w:rsid w:val="002A24B1"/>
    <w:rsid w:val="002A2958"/>
    <w:rsid w:val="002A2C89"/>
    <w:rsid w:val="002A2FF0"/>
    <w:rsid w:val="002A30CB"/>
    <w:rsid w:val="002A31A0"/>
    <w:rsid w:val="002A3302"/>
    <w:rsid w:val="002A38CF"/>
    <w:rsid w:val="002A3D91"/>
    <w:rsid w:val="002A3DF9"/>
    <w:rsid w:val="002A3E53"/>
    <w:rsid w:val="002A414F"/>
    <w:rsid w:val="002A4278"/>
    <w:rsid w:val="002A53AF"/>
    <w:rsid w:val="002A63A9"/>
    <w:rsid w:val="002A66F7"/>
    <w:rsid w:val="002A68FC"/>
    <w:rsid w:val="002A6FEB"/>
    <w:rsid w:val="002A730B"/>
    <w:rsid w:val="002A7EF9"/>
    <w:rsid w:val="002B0264"/>
    <w:rsid w:val="002B0A9E"/>
    <w:rsid w:val="002B1125"/>
    <w:rsid w:val="002B12F0"/>
    <w:rsid w:val="002B1389"/>
    <w:rsid w:val="002B26A6"/>
    <w:rsid w:val="002B3671"/>
    <w:rsid w:val="002B3A78"/>
    <w:rsid w:val="002B3D04"/>
    <w:rsid w:val="002B3FC4"/>
    <w:rsid w:val="002B4438"/>
    <w:rsid w:val="002B44F7"/>
    <w:rsid w:val="002B45E0"/>
    <w:rsid w:val="002B4DED"/>
    <w:rsid w:val="002B55E3"/>
    <w:rsid w:val="002B5B4D"/>
    <w:rsid w:val="002B6FB6"/>
    <w:rsid w:val="002B704A"/>
    <w:rsid w:val="002B705A"/>
    <w:rsid w:val="002B7062"/>
    <w:rsid w:val="002C001B"/>
    <w:rsid w:val="002C02B1"/>
    <w:rsid w:val="002C0F2F"/>
    <w:rsid w:val="002C13D0"/>
    <w:rsid w:val="002C1494"/>
    <w:rsid w:val="002C1520"/>
    <w:rsid w:val="002C24E3"/>
    <w:rsid w:val="002C31B3"/>
    <w:rsid w:val="002C31C6"/>
    <w:rsid w:val="002C3288"/>
    <w:rsid w:val="002C32BF"/>
    <w:rsid w:val="002C4660"/>
    <w:rsid w:val="002C481F"/>
    <w:rsid w:val="002C4A71"/>
    <w:rsid w:val="002C4BFC"/>
    <w:rsid w:val="002C4CF2"/>
    <w:rsid w:val="002C5083"/>
    <w:rsid w:val="002C5A74"/>
    <w:rsid w:val="002C5C62"/>
    <w:rsid w:val="002C5D7A"/>
    <w:rsid w:val="002C6844"/>
    <w:rsid w:val="002C6926"/>
    <w:rsid w:val="002C6A90"/>
    <w:rsid w:val="002C6AF8"/>
    <w:rsid w:val="002C6DC4"/>
    <w:rsid w:val="002C7148"/>
    <w:rsid w:val="002C728C"/>
    <w:rsid w:val="002C7330"/>
    <w:rsid w:val="002C770D"/>
    <w:rsid w:val="002C7B3F"/>
    <w:rsid w:val="002D0546"/>
    <w:rsid w:val="002D0DAA"/>
    <w:rsid w:val="002D11DE"/>
    <w:rsid w:val="002D1ABA"/>
    <w:rsid w:val="002D2480"/>
    <w:rsid w:val="002D2695"/>
    <w:rsid w:val="002D279D"/>
    <w:rsid w:val="002D2CCE"/>
    <w:rsid w:val="002D33ED"/>
    <w:rsid w:val="002D3811"/>
    <w:rsid w:val="002D3B4E"/>
    <w:rsid w:val="002D4043"/>
    <w:rsid w:val="002D420D"/>
    <w:rsid w:val="002D4284"/>
    <w:rsid w:val="002D477B"/>
    <w:rsid w:val="002D4ECC"/>
    <w:rsid w:val="002D4ED2"/>
    <w:rsid w:val="002D50C1"/>
    <w:rsid w:val="002D53B9"/>
    <w:rsid w:val="002D55D7"/>
    <w:rsid w:val="002D5C05"/>
    <w:rsid w:val="002D5DEC"/>
    <w:rsid w:val="002D5E30"/>
    <w:rsid w:val="002D60C2"/>
    <w:rsid w:val="002D63C2"/>
    <w:rsid w:val="002D640B"/>
    <w:rsid w:val="002D6570"/>
    <w:rsid w:val="002D6B9D"/>
    <w:rsid w:val="002D6CA3"/>
    <w:rsid w:val="002D700B"/>
    <w:rsid w:val="002E0096"/>
    <w:rsid w:val="002E071B"/>
    <w:rsid w:val="002E0CCA"/>
    <w:rsid w:val="002E126B"/>
    <w:rsid w:val="002E1A68"/>
    <w:rsid w:val="002E3A44"/>
    <w:rsid w:val="002E466A"/>
    <w:rsid w:val="002E479C"/>
    <w:rsid w:val="002E5D1B"/>
    <w:rsid w:val="002E6011"/>
    <w:rsid w:val="002E619A"/>
    <w:rsid w:val="002E701A"/>
    <w:rsid w:val="002E75AF"/>
    <w:rsid w:val="002F019C"/>
    <w:rsid w:val="002F07BE"/>
    <w:rsid w:val="002F0C15"/>
    <w:rsid w:val="002F1330"/>
    <w:rsid w:val="002F1529"/>
    <w:rsid w:val="002F2761"/>
    <w:rsid w:val="002F2FD3"/>
    <w:rsid w:val="002F3054"/>
    <w:rsid w:val="002F318A"/>
    <w:rsid w:val="002F3403"/>
    <w:rsid w:val="002F3760"/>
    <w:rsid w:val="002F39BC"/>
    <w:rsid w:val="002F40C0"/>
    <w:rsid w:val="002F4109"/>
    <w:rsid w:val="002F41C2"/>
    <w:rsid w:val="002F52B9"/>
    <w:rsid w:val="002F5795"/>
    <w:rsid w:val="002F585F"/>
    <w:rsid w:val="002F5E0B"/>
    <w:rsid w:val="002F5FD9"/>
    <w:rsid w:val="002F6897"/>
    <w:rsid w:val="002F6D29"/>
    <w:rsid w:val="002F6D98"/>
    <w:rsid w:val="002F6E9F"/>
    <w:rsid w:val="002F7215"/>
    <w:rsid w:val="002F7224"/>
    <w:rsid w:val="003001B3"/>
    <w:rsid w:val="00300603"/>
    <w:rsid w:val="003006DC"/>
    <w:rsid w:val="00300802"/>
    <w:rsid w:val="00300EBC"/>
    <w:rsid w:val="003010CA"/>
    <w:rsid w:val="00301134"/>
    <w:rsid w:val="0030151A"/>
    <w:rsid w:val="00301DAB"/>
    <w:rsid w:val="00301E77"/>
    <w:rsid w:val="003023F0"/>
    <w:rsid w:val="003025CB"/>
    <w:rsid w:val="003026E8"/>
    <w:rsid w:val="00302C59"/>
    <w:rsid w:val="00302C87"/>
    <w:rsid w:val="00302E52"/>
    <w:rsid w:val="00302E67"/>
    <w:rsid w:val="00303138"/>
    <w:rsid w:val="00303D1F"/>
    <w:rsid w:val="0030406F"/>
    <w:rsid w:val="00304162"/>
    <w:rsid w:val="00304197"/>
    <w:rsid w:val="003045ED"/>
    <w:rsid w:val="0030483A"/>
    <w:rsid w:val="00304FE9"/>
    <w:rsid w:val="00305141"/>
    <w:rsid w:val="0030539E"/>
    <w:rsid w:val="003055CF"/>
    <w:rsid w:val="00305BE8"/>
    <w:rsid w:val="00305C23"/>
    <w:rsid w:val="00305F9B"/>
    <w:rsid w:val="00305FC6"/>
    <w:rsid w:val="0030613F"/>
    <w:rsid w:val="00306532"/>
    <w:rsid w:val="003065C8"/>
    <w:rsid w:val="003066D1"/>
    <w:rsid w:val="0030672A"/>
    <w:rsid w:val="003068AA"/>
    <w:rsid w:val="003069CE"/>
    <w:rsid w:val="0030752A"/>
    <w:rsid w:val="00307617"/>
    <w:rsid w:val="00307842"/>
    <w:rsid w:val="003078D9"/>
    <w:rsid w:val="00307EC4"/>
    <w:rsid w:val="003100BA"/>
    <w:rsid w:val="003101FF"/>
    <w:rsid w:val="00310D56"/>
    <w:rsid w:val="0031156A"/>
    <w:rsid w:val="0031182B"/>
    <w:rsid w:val="00311854"/>
    <w:rsid w:val="00311B7D"/>
    <w:rsid w:val="003126E8"/>
    <w:rsid w:val="00313002"/>
    <w:rsid w:val="00316310"/>
    <w:rsid w:val="00316B43"/>
    <w:rsid w:val="00317B62"/>
    <w:rsid w:val="00320B37"/>
    <w:rsid w:val="00320B89"/>
    <w:rsid w:val="00320F45"/>
    <w:rsid w:val="00320F5C"/>
    <w:rsid w:val="00321C39"/>
    <w:rsid w:val="00321D99"/>
    <w:rsid w:val="00321E20"/>
    <w:rsid w:val="00322060"/>
    <w:rsid w:val="00322D96"/>
    <w:rsid w:val="00322EE7"/>
    <w:rsid w:val="003239DC"/>
    <w:rsid w:val="003243F2"/>
    <w:rsid w:val="003246E9"/>
    <w:rsid w:val="00324895"/>
    <w:rsid w:val="00324973"/>
    <w:rsid w:val="0032571F"/>
    <w:rsid w:val="00325889"/>
    <w:rsid w:val="00325CC0"/>
    <w:rsid w:val="00325E85"/>
    <w:rsid w:val="00325F76"/>
    <w:rsid w:val="0032625B"/>
    <w:rsid w:val="0032670F"/>
    <w:rsid w:val="0032684E"/>
    <w:rsid w:val="00326870"/>
    <w:rsid w:val="00326BC2"/>
    <w:rsid w:val="00326E5D"/>
    <w:rsid w:val="00326F5B"/>
    <w:rsid w:val="003270ED"/>
    <w:rsid w:val="003275C5"/>
    <w:rsid w:val="00327894"/>
    <w:rsid w:val="00327C90"/>
    <w:rsid w:val="0033016E"/>
    <w:rsid w:val="00330690"/>
    <w:rsid w:val="00330942"/>
    <w:rsid w:val="003310E2"/>
    <w:rsid w:val="00331174"/>
    <w:rsid w:val="0033134A"/>
    <w:rsid w:val="0033154F"/>
    <w:rsid w:val="00331AE2"/>
    <w:rsid w:val="00331AE7"/>
    <w:rsid w:val="00331C35"/>
    <w:rsid w:val="0033235B"/>
    <w:rsid w:val="003327E9"/>
    <w:rsid w:val="0033297F"/>
    <w:rsid w:val="00332C06"/>
    <w:rsid w:val="003331E3"/>
    <w:rsid w:val="00333DB3"/>
    <w:rsid w:val="003345DF"/>
    <w:rsid w:val="00334892"/>
    <w:rsid w:val="00334E55"/>
    <w:rsid w:val="003353D9"/>
    <w:rsid w:val="003356D3"/>
    <w:rsid w:val="003363FC"/>
    <w:rsid w:val="00336CEE"/>
    <w:rsid w:val="00336E2F"/>
    <w:rsid w:val="00337923"/>
    <w:rsid w:val="00340255"/>
    <w:rsid w:val="0034025A"/>
    <w:rsid w:val="00340C10"/>
    <w:rsid w:val="00340FE6"/>
    <w:rsid w:val="003412E0"/>
    <w:rsid w:val="00341862"/>
    <w:rsid w:val="0034215E"/>
    <w:rsid w:val="003425A2"/>
    <w:rsid w:val="00342686"/>
    <w:rsid w:val="00342BAC"/>
    <w:rsid w:val="00343347"/>
    <w:rsid w:val="00343AF8"/>
    <w:rsid w:val="00343D08"/>
    <w:rsid w:val="0034411C"/>
    <w:rsid w:val="00344A86"/>
    <w:rsid w:val="00346798"/>
    <w:rsid w:val="00346A64"/>
    <w:rsid w:val="00346DE8"/>
    <w:rsid w:val="00346EDF"/>
    <w:rsid w:val="003472B1"/>
    <w:rsid w:val="00347393"/>
    <w:rsid w:val="00347573"/>
    <w:rsid w:val="003477D4"/>
    <w:rsid w:val="003478E0"/>
    <w:rsid w:val="00347A4C"/>
    <w:rsid w:val="00347A80"/>
    <w:rsid w:val="00347CE1"/>
    <w:rsid w:val="003502A9"/>
    <w:rsid w:val="00350920"/>
    <w:rsid w:val="00350F20"/>
    <w:rsid w:val="003511C3"/>
    <w:rsid w:val="00351299"/>
    <w:rsid w:val="0035155F"/>
    <w:rsid w:val="00351D2C"/>
    <w:rsid w:val="00352E59"/>
    <w:rsid w:val="00352E60"/>
    <w:rsid w:val="00353552"/>
    <w:rsid w:val="0035403F"/>
    <w:rsid w:val="00354459"/>
    <w:rsid w:val="00354800"/>
    <w:rsid w:val="003556EE"/>
    <w:rsid w:val="00355FE0"/>
    <w:rsid w:val="003560A8"/>
    <w:rsid w:val="00356225"/>
    <w:rsid w:val="00356777"/>
    <w:rsid w:val="00357297"/>
    <w:rsid w:val="0035742F"/>
    <w:rsid w:val="00360575"/>
    <w:rsid w:val="00360655"/>
    <w:rsid w:val="003606D5"/>
    <w:rsid w:val="00360B12"/>
    <w:rsid w:val="00360F2A"/>
    <w:rsid w:val="003619C5"/>
    <w:rsid w:val="00361E82"/>
    <w:rsid w:val="003621CF"/>
    <w:rsid w:val="00362447"/>
    <w:rsid w:val="00362A7F"/>
    <w:rsid w:val="00363670"/>
    <w:rsid w:val="00363973"/>
    <w:rsid w:val="00363A40"/>
    <w:rsid w:val="00363ADA"/>
    <w:rsid w:val="00363EE9"/>
    <w:rsid w:val="00363F4B"/>
    <w:rsid w:val="0036440D"/>
    <w:rsid w:val="00364673"/>
    <w:rsid w:val="0036474D"/>
    <w:rsid w:val="00364787"/>
    <w:rsid w:val="0036552E"/>
    <w:rsid w:val="0036559F"/>
    <w:rsid w:val="0036617F"/>
    <w:rsid w:val="0036621C"/>
    <w:rsid w:val="00366CF4"/>
    <w:rsid w:val="00367449"/>
    <w:rsid w:val="003675B1"/>
    <w:rsid w:val="00367E83"/>
    <w:rsid w:val="00370B69"/>
    <w:rsid w:val="00371614"/>
    <w:rsid w:val="00371815"/>
    <w:rsid w:val="0037209D"/>
    <w:rsid w:val="0037253A"/>
    <w:rsid w:val="00372AD1"/>
    <w:rsid w:val="0037373F"/>
    <w:rsid w:val="003738E4"/>
    <w:rsid w:val="00373C04"/>
    <w:rsid w:val="00373E6E"/>
    <w:rsid w:val="00374264"/>
    <w:rsid w:val="0037445F"/>
    <w:rsid w:val="00374527"/>
    <w:rsid w:val="0037461C"/>
    <w:rsid w:val="003746C0"/>
    <w:rsid w:val="003746C9"/>
    <w:rsid w:val="003747E6"/>
    <w:rsid w:val="00374928"/>
    <w:rsid w:val="003749FD"/>
    <w:rsid w:val="00374C8F"/>
    <w:rsid w:val="00375068"/>
    <w:rsid w:val="00375223"/>
    <w:rsid w:val="003753F0"/>
    <w:rsid w:val="00375D47"/>
    <w:rsid w:val="00376402"/>
    <w:rsid w:val="0037652B"/>
    <w:rsid w:val="003769D1"/>
    <w:rsid w:val="00376A3B"/>
    <w:rsid w:val="00376B44"/>
    <w:rsid w:val="00376BE6"/>
    <w:rsid w:val="00376CBE"/>
    <w:rsid w:val="00376DE2"/>
    <w:rsid w:val="00376E39"/>
    <w:rsid w:val="00380255"/>
    <w:rsid w:val="00380F91"/>
    <w:rsid w:val="0038186A"/>
    <w:rsid w:val="00381E51"/>
    <w:rsid w:val="00381F07"/>
    <w:rsid w:val="003822E7"/>
    <w:rsid w:val="003823A5"/>
    <w:rsid w:val="00382429"/>
    <w:rsid w:val="0038296C"/>
    <w:rsid w:val="003830CA"/>
    <w:rsid w:val="00383752"/>
    <w:rsid w:val="0038390D"/>
    <w:rsid w:val="00383B29"/>
    <w:rsid w:val="003852DC"/>
    <w:rsid w:val="00385379"/>
    <w:rsid w:val="003857CE"/>
    <w:rsid w:val="00385962"/>
    <w:rsid w:val="00385C76"/>
    <w:rsid w:val="00385D6B"/>
    <w:rsid w:val="00385E56"/>
    <w:rsid w:val="00386315"/>
    <w:rsid w:val="00386616"/>
    <w:rsid w:val="00386643"/>
    <w:rsid w:val="00386A9C"/>
    <w:rsid w:val="00386E17"/>
    <w:rsid w:val="00386E3D"/>
    <w:rsid w:val="0038715F"/>
    <w:rsid w:val="003879D5"/>
    <w:rsid w:val="003901F7"/>
    <w:rsid w:val="0039045F"/>
    <w:rsid w:val="003904C3"/>
    <w:rsid w:val="00390AFF"/>
    <w:rsid w:val="00390F92"/>
    <w:rsid w:val="00391059"/>
    <w:rsid w:val="0039126A"/>
    <w:rsid w:val="00391A48"/>
    <w:rsid w:val="00391B80"/>
    <w:rsid w:val="00391D2C"/>
    <w:rsid w:val="0039273B"/>
    <w:rsid w:val="003929D3"/>
    <w:rsid w:val="00392AB5"/>
    <w:rsid w:val="00392B19"/>
    <w:rsid w:val="00392C1B"/>
    <w:rsid w:val="0039372E"/>
    <w:rsid w:val="003939F3"/>
    <w:rsid w:val="00393C82"/>
    <w:rsid w:val="00393CE8"/>
    <w:rsid w:val="00393D98"/>
    <w:rsid w:val="00393E2A"/>
    <w:rsid w:val="00393EDD"/>
    <w:rsid w:val="0039414F"/>
    <w:rsid w:val="00394A5C"/>
    <w:rsid w:val="003958C3"/>
    <w:rsid w:val="003958E7"/>
    <w:rsid w:val="00395C02"/>
    <w:rsid w:val="00395E67"/>
    <w:rsid w:val="00395FBE"/>
    <w:rsid w:val="003968C7"/>
    <w:rsid w:val="00396F5D"/>
    <w:rsid w:val="003970FB"/>
    <w:rsid w:val="003A01D0"/>
    <w:rsid w:val="003A0724"/>
    <w:rsid w:val="003A0D85"/>
    <w:rsid w:val="003A13E3"/>
    <w:rsid w:val="003A1735"/>
    <w:rsid w:val="003A1FCA"/>
    <w:rsid w:val="003A25DE"/>
    <w:rsid w:val="003A2938"/>
    <w:rsid w:val="003A33A0"/>
    <w:rsid w:val="003A3552"/>
    <w:rsid w:val="003A3580"/>
    <w:rsid w:val="003A3658"/>
    <w:rsid w:val="003A3684"/>
    <w:rsid w:val="003A3A8D"/>
    <w:rsid w:val="003A4010"/>
    <w:rsid w:val="003A44B4"/>
    <w:rsid w:val="003A470D"/>
    <w:rsid w:val="003A5034"/>
    <w:rsid w:val="003A5C15"/>
    <w:rsid w:val="003A5CF9"/>
    <w:rsid w:val="003A5F08"/>
    <w:rsid w:val="003A6BA1"/>
    <w:rsid w:val="003A759D"/>
    <w:rsid w:val="003A7860"/>
    <w:rsid w:val="003B0200"/>
    <w:rsid w:val="003B06AE"/>
    <w:rsid w:val="003B08D4"/>
    <w:rsid w:val="003B1477"/>
    <w:rsid w:val="003B1F21"/>
    <w:rsid w:val="003B1FA3"/>
    <w:rsid w:val="003B22E3"/>
    <w:rsid w:val="003B2BF3"/>
    <w:rsid w:val="003B2F9A"/>
    <w:rsid w:val="003B34F3"/>
    <w:rsid w:val="003B378A"/>
    <w:rsid w:val="003B4055"/>
    <w:rsid w:val="003B4EED"/>
    <w:rsid w:val="003B52CF"/>
    <w:rsid w:val="003B5A42"/>
    <w:rsid w:val="003B5F32"/>
    <w:rsid w:val="003B6672"/>
    <w:rsid w:val="003B6BFD"/>
    <w:rsid w:val="003B6E09"/>
    <w:rsid w:val="003B6F02"/>
    <w:rsid w:val="003B79D2"/>
    <w:rsid w:val="003C004D"/>
    <w:rsid w:val="003C01D4"/>
    <w:rsid w:val="003C03E7"/>
    <w:rsid w:val="003C05C6"/>
    <w:rsid w:val="003C09EA"/>
    <w:rsid w:val="003C09F6"/>
    <w:rsid w:val="003C0B8F"/>
    <w:rsid w:val="003C0B9F"/>
    <w:rsid w:val="003C1008"/>
    <w:rsid w:val="003C13D0"/>
    <w:rsid w:val="003C16F6"/>
    <w:rsid w:val="003C19C5"/>
    <w:rsid w:val="003C19D0"/>
    <w:rsid w:val="003C1A26"/>
    <w:rsid w:val="003C1FAE"/>
    <w:rsid w:val="003C221F"/>
    <w:rsid w:val="003C25B6"/>
    <w:rsid w:val="003C2852"/>
    <w:rsid w:val="003C2F5A"/>
    <w:rsid w:val="003C306E"/>
    <w:rsid w:val="003C490A"/>
    <w:rsid w:val="003C4D6F"/>
    <w:rsid w:val="003C4FA0"/>
    <w:rsid w:val="003C508C"/>
    <w:rsid w:val="003C6179"/>
    <w:rsid w:val="003C636C"/>
    <w:rsid w:val="003C6433"/>
    <w:rsid w:val="003C6492"/>
    <w:rsid w:val="003C6ED2"/>
    <w:rsid w:val="003C7E4F"/>
    <w:rsid w:val="003D0076"/>
    <w:rsid w:val="003D0C92"/>
    <w:rsid w:val="003D0F9B"/>
    <w:rsid w:val="003D13E9"/>
    <w:rsid w:val="003D17A6"/>
    <w:rsid w:val="003D1E12"/>
    <w:rsid w:val="003D1EA9"/>
    <w:rsid w:val="003D2283"/>
    <w:rsid w:val="003D237F"/>
    <w:rsid w:val="003D302E"/>
    <w:rsid w:val="003D32A9"/>
    <w:rsid w:val="003D3A36"/>
    <w:rsid w:val="003D3F27"/>
    <w:rsid w:val="003D3F9B"/>
    <w:rsid w:val="003D41B3"/>
    <w:rsid w:val="003D42B8"/>
    <w:rsid w:val="003D4FDC"/>
    <w:rsid w:val="003D4FF9"/>
    <w:rsid w:val="003D5132"/>
    <w:rsid w:val="003D5E83"/>
    <w:rsid w:val="003D679A"/>
    <w:rsid w:val="003D689B"/>
    <w:rsid w:val="003D69C2"/>
    <w:rsid w:val="003D6B0E"/>
    <w:rsid w:val="003D7097"/>
    <w:rsid w:val="003D746E"/>
    <w:rsid w:val="003D7C15"/>
    <w:rsid w:val="003D7C4F"/>
    <w:rsid w:val="003E017D"/>
    <w:rsid w:val="003E01C1"/>
    <w:rsid w:val="003E01FB"/>
    <w:rsid w:val="003E0799"/>
    <w:rsid w:val="003E09EF"/>
    <w:rsid w:val="003E20DE"/>
    <w:rsid w:val="003E22C3"/>
    <w:rsid w:val="003E281F"/>
    <w:rsid w:val="003E2A7F"/>
    <w:rsid w:val="003E2BBE"/>
    <w:rsid w:val="003E2D11"/>
    <w:rsid w:val="003E2D7A"/>
    <w:rsid w:val="003E2FA2"/>
    <w:rsid w:val="003E3620"/>
    <w:rsid w:val="003E365A"/>
    <w:rsid w:val="003E37DE"/>
    <w:rsid w:val="003E3822"/>
    <w:rsid w:val="003E43CA"/>
    <w:rsid w:val="003E4636"/>
    <w:rsid w:val="003E4D66"/>
    <w:rsid w:val="003E4DB2"/>
    <w:rsid w:val="003E55A6"/>
    <w:rsid w:val="003E5C70"/>
    <w:rsid w:val="003E68F3"/>
    <w:rsid w:val="003E6970"/>
    <w:rsid w:val="003E6B1B"/>
    <w:rsid w:val="003E71CF"/>
    <w:rsid w:val="003E7D03"/>
    <w:rsid w:val="003E7E8C"/>
    <w:rsid w:val="003F03BB"/>
    <w:rsid w:val="003F0430"/>
    <w:rsid w:val="003F0E44"/>
    <w:rsid w:val="003F1631"/>
    <w:rsid w:val="003F1A0B"/>
    <w:rsid w:val="003F1CF5"/>
    <w:rsid w:val="003F21E7"/>
    <w:rsid w:val="003F2EB3"/>
    <w:rsid w:val="003F338D"/>
    <w:rsid w:val="003F394B"/>
    <w:rsid w:val="003F3EA6"/>
    <w:rsid w:val="003F40C2"/>
    <w:rsid w:val="003F448D"/>
    <w:rsid w:val="003F4542"/>
    <w:rsid w:val="003F46ED"/>
    <w:rsid w:val="003F4782"/>
    <w:rsid w:val="003F4DEE"/>
    <w:rsid w:val="003F529B"/>
    <w:rsid w:val="003F5556"/>
    <w:rsid w:val="003F577D"/>
    <w:rsid w:val="003F58A9"/>
    <w:rsid w:val="003F59D2"/>
    <w:rsid w:val="003F5C31"/>
    <w:rsid w:val="003F5E6D"/>
    <w:rsid w:val="003F61D9"/>
    <w:rsid w:val="003F639E"/>
    <w:rsid w:val="003F65E6"/>
    <w:rsid w:val="003F6CB8"/>
    <w:rsid w:val="003F6E1A"/>
    <w:rsid w:val="003F71CA"/>
    <w:rsid w:val="003F72FE"/>
    <w:rsid w:val="003F7961"/>
    <w:rsid w:val="004007C5"/>
    <w:rsid w:val="00400F64"/>
    <w:rsid w:val="004011A9"/>
    <w:rsid w:val="004014CD"/>
    <w:rsid w:val="00401956"/>
    <w:rsid w:val="00401FE4"/>
    <w:rsid w:val="004020BB"/>
    <w:rsid w:val="00402442"/>
    <w:rsid w:val="004024A5"/>
    <w:rsid w:val="00402703"/>
    <w:rsid w:val="00402877"/>
    <w:rsid w:val="00402FB9"/>
    <w:rsid w:val="004034D5"/>
    <w:rsid w:val="004037A4"/>
    <w:rsid w:val="00403D70"/>
    <w:rsid w:val="00403FE1"/>
    <w:rsid w:val="00403FE8"/>
    <w:rsid w:val="0040450D"/>
    <w:rsid w:val="00404717"/>
    <w:rsid w:val="004059DD"/>
    <w:rsid w:val="00405B26"/>
    <w:rsid w:val="00405D38"/>
    <w:rsid w:val="0040629A"/>
    <w:rsid w:val="00406D8F"/>
    <w:rsid w:val="00407038"/>
    <w:rsid w:val="0040715A"/>
    <w:rsid w:val="004072F1"/>
    <w:rsid w:val="00407820"/>
    <w:rsid w:val="0040784E"/>
    <w:rsid w:val="004107D0"/>
    <w:rsid w:val="004107D3"/>
    <w:rsid w:val="0041170F"/>
    <w:rsid w:val="004117F8"/>
    <w:rsid w:val="004118F5"/>
    <w:rsid w:val="00411AD0"/>
    <w:rsid w:val="004120AD"/>
    <w:rsid w:val="004120B8"/>
    <w:rsid w:val="004122B3"/>
    <w:rsid w:val="0041284B"/>
    <w:rsid w:val="00412A72"/>
    <w:rsid w:val="00412E09"/>
    <w:rsid w:val="004131C7"/>
    <w:rsid w:val="00413320"/>
    <w:rsid w:val="004140F8"/>
    <w:rsid w:val="00414128"/>
    <w:rsid w:val="00414273"/>
    <w:rsid w:val="00414ED9"/>
    <w:rsid w:val="00414F73"/>
    <w:rsid w:val="0041553D"/>
    <w:rsid w:val="004158AB"/>
    <w:rsid w:val="00415B51"/>
    <w:rsid w:val="00416AB5"/>
    <w:rsid w:val="004178FB"/>
    <w:rsid w:val="004200CA"/>
    <w:rsid w:val="00420102"/>
    <w:rsid w:val="00420156"/>
    <w:rsid w:val="0042067E"/>
    <w:rsid w:val="00420855"/>
    <w:rsid w:val="00421006"/>
    <w:rsid w:val="004218BA"/>
    <w:rsid w:val="00421985"/>
    <w:rsid w:val="00421D4D"/>
    <w:rsid w:val="00422087"/>
    <w:rsid w:val="0042229A"/>
    <w:rsid w:val="004230DE"/>
    <w:rsid w:val="004235D3"/>
    <w:rsid w:val="00424642"/>
    <w:rsid w:val="004247B8"/>
    <w:rsid w:val="004249B9"/>
    <w:rsid w:val="00424EFD"/>
    <w:rsid w:val="0042564D"/>
    <w:rsid w:val="00425A63"/>
    <w:rsid w:val="004260AC"/>
    <w:rsid w:val="00426389"/>
    <w:rsid w:val="0042657F"/>
    <w:rsid w:val="004269C9"/>
    <w:rsid w:val="00426D12"/>
    <w:rsid w:val="00426D2E"/>
    <w:rsid w:val="00427606"/>
    <w:rsid w:val="004301F7"/>
    <w:rsid w:val="004301FD"/>
    <w:rsid w:val="00430CBE"/>
    <w:rsid w:val="0043105B"/>
    <w:rsid w:val="0043145E"/>
    <w:rsid w:val="00431A38"/>
    <w:rsid w:val="00431B60"/>
    <w:rsid w:val="0043227D"/>
    <w:rsid w:val="00432CF2"/>
    <w:rsid w:val="004337D3"/>
    <w:rsid w:val="00433AB2"/>
    <w:rsid w:val="00433E99"/>
    <w:rsid w:val="004341D0"/>
    <w:rsid w:val="00434EA7"/>
    <w:rsid w:val="004351DB"/>
    <w:rsid w:val="004356AE"/>
    <w:rsid w:val="0043591B"/>
    <w:rsid w:val="00435AE2"/>
    <w:rsid w:val="00435C15"/>
    <w:rsid w:val="0043628B"/>
    <w:rsid w:val="004363A5"/>
    <w:rsid w:val="004366E1"/>
    <w:rsid w:val="00437379"/>
    <w:rsid w:val="0043795B"/>
    <w:rsid w:val="004404C8"/>
    <w:rsid w:val="004412F0"/>
    <w:rsid w:val="004419C0"/>
    <w:rsid w:val="004419EA"/>
    <w:rsid w:val="00441C3E"/>
    <w:rsid w:val="00441FF8"/>
    <w:rsid w:val="00442610"/>
    <w:rsid w:val="00442DC4"/>
    <w:rsid w:val="00443142"/>
    <w:rsid w:val="004431EC"/>
    <w:rsid w:val="0044322D"/>
    <w:rsid w:val="00443729"/>
    <w:rsid w:val="00443BD9"/>
    <w:rsid w:val="004442B8"/>
    <w:rsid w:val="00444D41"/>
    <w:rsid w:val="00445ECB"/>
    <w:rsid w:val="00446954"/>
    <w:rsid w:val="00447552"/>
    <w:rsid w:val="00447A4D"/>
    <w:rsid w:val="00450321"/>
    <w:rsid w:val="00450495"/>
    <w:rsid w:val="00450CE1"/>
    <w:rsid w:val="00452A59"/>
    <w:rsid w:val="00452B0D"/>
    <w:rsid w:val="00452C26"/>
    <w:rsid w:val="00452C4E"/>
    <w:rsid w:val="00452E2E"/>
    <w:rsid w:val="004533FC"/>
    <w:rsid w:val="0045369D"/>
    <w:rsid w:val="004538F4"/>
    <w:rsid w:val="0045394E"/>
    <w:rsid w:val="00453EB5"/>
    <w:rsid w:val="004544FA"/>
    <w:rsid w:val="0045474F"/>
    <w:rsid w:val="0045493C"/>
    <w:rsid w:val="004553F7"/>
    <w:rsid w:val="00455783"/>
    <w:rsid w:val="0045580E"/>
    <w:rsid w:val="00455A1B"/>
    <w:rsid w:val="00455D3C"/>
    <w:rsid w:val="00456A3B"/>
    <w:rsid w:val="00456BBD"/>
    <w:rsid w:val="00456BCC"/>
    <w:rsid w:val="00456C65"/>
    <w:rsid w:val="00457947"/>
    <w:rsid w:val="00457A4D"/>
    <w:rsid w:val="00457B43"/>
    <w:rsid w:val="004600D3"/>
    <w:rsid w:val="00461714"/>
    <w:rsid w:val="004617AE"/>
    <w:rsid w:val="004618DB"/>
    <w:rsid w:val="00461A7C"/>
    <w:rsid w:val="00462B13"/>
    <w:rsid w:val="00462DDE"/>
    <w:rsid w:val="00462F45"/>
    <w:rsid w:val="004633FF"/>
    <w:rsid w:val="0046595E"/>
    <w:rsid w:val="00465BC0"/>
    <w:rsid w:val="00465FBA"/>
    <w:rsid w:val="00465FF5"/>
    <w:rsid w:val="004661E2"/>
    <w:rsid w:val="00466522"/>
    <w:rsid w:val="00466595"/>
    <w:rsid w:val="00466634"/>
    <w:rsid w:val="00466E90"/>
    <w:rsid w:val="004673C5"/>
    <w:rsid w:val="0046749D"/>
    <w:rsid w:val="004674CF"/>
    <w:rsid w:val="00467DA4"/>
    <w:rsid w:val="004700B3"/>
    <w:rsid w:val="00470574"/>
    <w:rsid w:val="004705C9"/>
    <w:rsid w:val="00470722"/>
    <w:rsid w:val="0047108C"/>
    <w:rsid w:val="0047129E"/>
    <w:rsid w:val="00471663"/>
    <w:rsid w:val="004725F8"/>
    <w:rsid w:val="00473C77"/>
    <w:rsid w:val="0047428C"/>
    <w:rsid w:val="0047440D"/>
    <w:rsid w:val="00474A69"/>
    <w:rsid w:val="00474B72"/>
    <w:rsid w:val="00474EF0"/>
    <w:rsid w:val="004752BA"/>
    <w:rsid w:val="0047554E"/>
    <w:rsid w:val="00475585"/>
    <w:rsid w:val="00475680"/>
    <w:rsid w:val="0047600A"/>
    <w:rsid w:val="004760E8"/>
    <w:rsid w:val="0047665A"/>
    <w:rsid w:val="00476A04"/>
    <w:rsid w:val="00477205"/>
    <w:rsid w:val="00477350"/>
    <w:rsid w:val="0047769B"/>
    <w:rsid w:val="0048044D"/>
    <w:rsid w:val="004809B9"/>
    <w:rsid w:val="00481095"/>
    <w:rsid w:val="00481550"/>
    <w:rsid w:val="00481A5E"/>
    <w:rsid w:val="004831EA"/>
    <w:rsid w:val="0048346E"/>
    <w:rsid w:val="00483522"/>
    <w:rsid w:val="004840E0"/>
    <w:rsid w:val="0048454B"/>
    <w:rsid w:val="0048462C"/>
    <w:rsid w:val="00484C98"/>
    <w:rsid w:val="00485A87"/>
    <w:rsid w:val="00485F1A"/>
    <w:rsid w:val="0048604B"/>
    <w:rsid w:val="00486E90"/>
    <w:rsid w:val="00487C35"/>
    <w:rsid w:val="00487D4F"/>
    <w:rsid w:val="00490220"/>
    <w:rsid w:val="0049023A"/>
    <w:rsid w:val="00490665"/>
    <w:rsid w:val="0049098E"/>
    <w:rsid w:val="00491002"/>
    <w:rsid w:val="004910B7"/>
    <w:rsid w:val="0049184C"/>
    <w:rsid w:val="00491B01"/>
    <w:rsid w:val="00492119"/>
    <w:rsid w:val="00492198"/>
    <w:rsid w:val="004929B5"/>
    <w:rsid w:val="004929E3"/>
    <w:rsid w:val="00493BE7"/>
    <w:rsid w:val="00493C9A"/>
    <w:rsid w:val="00493E41"/>
    <w:rsid w:val="00494202"/>
    <w:rsid w:val="0049486B"/>
    <w:rsid w:val="00494F04"/>
    <w:rsid w:val="004950F6"/>
    <w:rsid w:val="004952B7"/>
    <w:rsid w:val="00495DDF"/>
    <w:rsid w:val="0049607F"/>
    <w:rsid w:val="004960EB"/>
    <w:rsid w:val="00496428"/>
    <w:rsid w:val="004966FA"/>
    <w:rsid w:val="0049699A"/>
    <w:rsid w:val="00496A58"/>
    <w:rsid w:val="00496A65"/>
    <w:rsid w:val="00497933"/>
    <w:rsid w:val="004A07BB"/>
    <w:rsid w:val="004A0CDB"/>
    <w:rsid w:val="004A124D"/>
    <w:rsid w:val="004A12F8"/>
    <w:rsid w:val="004A1760"/>
    <w:rsid w:val="004A1B62"/>
    <w:rsid w:val="004A1F07"/>
    <w:rsid w:val="004A219D"/>
    <w:rsid w:val="004A2790"/>
    <w:rsid w:val="004A28DC"/>
    <w:rsid w:val="004A2980"/>
    <w:rsid w:val="004A2C73"/>
    <w:rsid w:val="004A2D93"/>
    <w:rsid w:val="004A2DA8"/>
    <w:rsid w:val="004A2FD8"/>
    <w:rsid w:val="004A3F9A"/>
    <w:rsid w:val="004A40CD"/>
    <w:rsid w:val="004A4816"/>
    <w:rsid w:val="004A493E"/>
    <w:rsid w:val="004A4AAD"/>
    <w:rsid w:val="004A4AB5"/>
    <w:rsid w:val="004A4F04"/>
    <w:rsid w:val="004A550A"/>
    <w:rsid w:val="004A5575"/>
    <w:rsid w:val="004A59B3"/>
    <w:rsid w:val="004A5DEF"/>
    <w:rsid w:val="004A60DF"/>
    <w:rsid w:val="004A69EE"/>
    <w:rsid w:val="004A6DC6"/>
    <w:rsid w:val="004A7742"/>
    <w:rsid w:val="004A7BF1"/>
    <w:rsid w:val="004B0C06"/>
    <w:rsid w:val="004B1709"/>
    <w:rsid w:val="004B22B9"/>
    <w:rsid w:val="004B25B1"/>
    <w:rsid w:val="004B2963"/>
    <w:rsid w:val="004B2B4D"/>
    <w:rsid w:val="004B2F4C"/>
    <w:rsid w:val="004B363A"/>
    <w:rsid w:val="004B37DD"/>
    <w:rsid w:val="004B3AEB"/>
    <w:rsid w:val="004B420B"/>
    <w:rsid w:val="004B436B"/>
    <w:rsid w:val="004B4C82"/>
    <w:rsid w:val="004B5296"/>
    <w:rsid w:val="004B593B"/>
    <w:rsid w:val="004B5B21"/>
    <w:rsid w:val="004B5DE3"/>
    <w:rsid w:val="004B65A3"/>
    <w:rsid w:val="004B68BD"/>
    <w:rsid w:val="004B6EDB"/>
    <w:rsid w:val="004B79CE"/>
    <w:rsid w:val="004B7A86"/>
    <w:rsid w:val="004B7AE8"/>
    <w:rsid w:val="004C022B"/>
    <w:rsid w:val="004C0496"/>
    <w:rsid w:val="004C0A3D"/>
    <w:rsid w:val="004C0F03"/>
    <w:rsid w:val="004C0F4B"/>
    <w:rsid w:val="004C12C6"/>
    <w:rsid w:val="004C1438"/>
    <w:rsid w:val="004C1701"/>
    <w:rsid w:val="004C1B05"/>
    <w:rsid w:val="004C1C37"/>
    <w:rsid w:val="004C1CEA"/>
    <w:rsid w:val="004C1CFA"/>
    <w:rsid w:val="004C2F2A"/>
    <w:rsid w:val="004C3071"/>
    <w:rsid w:val="004C3455"/>
    <w:rsid w:val="004C37A6"/>
    <w:rsid w:val="004C3F8B"/>
    <w:rsid w:val="004C4422"/>
    <w:rsid w:val="004C46B5"/>
    <w:rsid w:val="004C4FBF"/>
    <w:rsid w:val="004C56F5"/>
    <w:rsid w:val="004C5A4F"/>
    <w:rsid w:val="004C5A91"/>
    <w:rsid w:val="004C6044"/>
    <w:rsid w:val="004C63EB"/>
    <w:rsid w:val="004C69AC"/>
    <w:rsid w:val="004C6A89"/>
    <w:rsid w:val="004C6B80"/>
    <w:rsid w:val="004C6E2B"/>
    <w:rsid w:val="004C73B4"/>
    <w:rsid w:val="004C77F4"/>
    <w:rsid w:val="004C780B"/>
    <w:rsid w:val="004D05CD"/>
    <w:rsid w:val="004D0998"/>
    <w:rsid w:val="004D0EE9"/>
    <w:rsid w:val="004D153E"/>
    <w:rsid w:val="004D1E87"/>
    <w:rsid w:val="004D20DE"/>
    <w:rsid w:val="004D2AAF"/>
    <w:rsid w:val="004D2F5B"/>
    <w:rsid w:val="004D35F2"/>
    <w:rsid w:val="004D3AEC"/>
    <w:rsid w:val="004D3ECE"/>
    <w:rsid w:val="004D418C"/>
    <w:rsid w:val="004D46CA"/>
    <w:rsid w:val="004D4787"/>
    <w:rsid w:val="004D4F98"/>
    <w:rsid w:val="004D58A3"/>
    <w:rsid w:val="004D5917"/>
    <w:rsid w:val="004D5A99"/>
    <w:rsid w:val="004D5C36"/>
    <w:rsid w:val="004D5C89"/>
    <w:rsid w:val="004D5E32"/>
    <w:rsid w:val="004D6381"/>
    <w:rsid w:val="004D6559"/>
    <w:rsid w:val="004D7099"/>
    <w:rsid w:val="004D74D5"/>
    <w:rsid w:val="004D76E3"/>
    <w:rsid w:val="004D794E"/>
    <w:rsid w:val="004E00A4"/>
    <w:rsid w:val="004E0974"/>
    <w:rsid w:val="004E0CB9"/>
    <w:rsid w:val="004E0E5D"/>
    <w:rsid w:val="004E160C"/>
    <w:rsid w:val="004E1667"/>
    <w:rsid w:val="004E2762"/>
    <w:rsid w:val="004E2AEF"/>
    <w:rsid w:val="004E3BA3"/>
    <w:rsid w:val="004E3C44"/>
    <w:rsid w:val="004E4213"/>
    <w:rsid w:val="004E4346"/>
    <w:rsid w:val="004E4E6E"/>
    <w:rsid w:val="004E517A"/>
    <w:rsid w:val="004E57E7"/>
    <w:rsid w:val="004E5DA4"/>
    <w:rsid w:val="004E65B4"/>
    <w:rsid w:val="004E6701"/>
    <w:rsid w:val="004E73CE"/>
    <w:rsid w:val="004E7490"/>
    <w:rsid w:val="004E74AC"/>
    <w:rsid w:val="004E74CF"/>
    <w:rsid w:val="004E74DE"/>
    <w:rsid w:val="004F041F"/>
    <w:rsid w:val="004F0678"/>
    <w:rsid w:val="004F082B"/>
    <w:rsid w:val="004F0A65"/>
    <w:rsid w:val="004F0AFE"/>
    <w:rsid w:val="004F25E5"/>
    <w:rsid w:val="004F2850"/>
    <w:rsid w:val="004F3E78"/>
    <w:rsid w:val="004F4044"/>
    <w:rsid w:val="004F44BA"/>
    <w:rsid w:val="004F4534"/>
    <w:rsid w:val="004F4B08"/>
    <w:rsid w:val="004F4BC2"/>
    <w:rsid w:val="004F4E0A"/>
    <w:rsid w:val="004F4EF0"/>
    <w:rsid w:val="004F529F"/>
    <w:rsid w:val="004F52C0"/>
    <w:rsid w:val="004F5557"/>
    <w:rsid w:val="004F57F7"/>
    <w:rsid w:val="004F5DA6"/>
    <w:rsid w:val="004F60E2"/>
    <w:rsid w:val="004F616F"/>
    <w:rsid w:val="004F7977"/>
    <w:rsid w:val="004F7F87"/>
    <w:rsid w:val="00500227"/>
    <w:rsid w:val="00500385"/>
    <w:rsid w:val="0050062A"/>
    <w:rsid w:val="0050091A"/>
    <w:rsid w:val="00500F0A"/>
    <w:rsid w:val="005013B0"/>
    <w:rsid w:val="005025B1"/>
    <w:rsid w:val="00502BE0"/>
    <w:rsid w:val="0050314F"/>
    <w:rsid w:val="00503624"/>
    <w:rsid w:val="00504AFD"/>
    <w:rsid w:val="00504D4B"/>
    <w:rsid w:val="00504F32"/>
    <w:rsid w:val="0050509E"/>
    <w:rsid w:val="005054B0"/>
    <w:rsid w:val="00505566"/>
    <w:rsid w:val="00506162"/>
    <w:rsid w:val="0050662F"/>
    <w:rsid w:val="00510A55"/>
    <w:rsid w:val="00510C55"/>
    <w:rsid w:val="00510CE4"/>
    <w:rsid w:val="005111B0"/>
    <w:rsid w:val="0051133A"/>
    <w:rsid w:val="00511623"/>
    <w:rsid w:val="00511F9B"/>
    <w:rsid w:val="00511FA1"/>
    <w:rsid w:val="00512ED7"/>
    <w:rsid w:val="005133ED"/>
    <w:rsid w:val="00513827"/>
    <w:rsid w:val="005138C4"/>
    <w:rsid w:val="00514279"/>
    <w:rsid w:val="005143C5"/>
    <w:rsid w:val="0051458A"/>
    <w:rsid w:val="00514890"/>
    <w:rsid w:val="00514A86"/>
    <w:rsid w:val="00514B9D"/>
    <w:rsid w:val="00514BEA"/>
    <w:rsid w:val="00514C55"/>
    <w:rsid w:val="005150B3"/>
    <w:rsid w:val="00515133"/>
    <w:rsid w:val="005159DD"/>
    <w:rsid w:val="00515C2F"/>
    <w:rsid w:val="00515CCE"/>
    <w:rsid w:val="00516997"/>
    <w:rsid w:val="00516B28"/>
    <w:rsid w:val="00516FF9"/>
    <w:rsid w:val="005178B3"/>
    <w:rsid w:val="00517A05"/>
    <w:rsid w:val="00517AF8"/>
    <w:rsid w:val="00517D11"/>
    <w:rsid w:val="00520C4A"/>
    <w:rsid w:val="00520CF6"/>
    <w:rsid w:val="00520F9E"/>
    <w:rsid w:val="00521239"/>
    <w:rsid w:val="00521271"/>
    <w:rsid w:val="00521363"/>
    <w:rsid w:val="005213D3"/>
    <w:rsid w:val="005214D2"/>
    <w:rsid w:val="00521614"/>
    <w:rsid w:val="005218E0"/>
    <w:rsid w:val="00521EF4"/>
    <w:rsid w:val="005230AC"/>
    <w:rsid w:val="0052378C"/>
    <w:rsid w:val="00523CC9"/>
    <w:rsid w:val="00523FBD"/>
    <w:rsid w:val="005243E8"/>
    <w:rsid w:val="00524CF5"/>
    <w:rsid w:val="00524D25"/>
    <w:rsid w:val="00524F03"/>
    <w:rsid w:val="0052523F"/>
    <w:rsid w:val="00525593"/>
    <w:rsid w:val="00525F39"/>
    <w:rsid w:val="005261DA"/>
    <w:rsid w:val="00526615"/>
    <w:rsid w:val="0052690F"/>
    <w:rsid w:val="00527469"/>
    <w:rsid w:val="00527B13"/>
    <w:rsid w:val="00527EBE"/>
    <w:rsid w:val="00530263"/>
    <w:rsid w:val="005303A6"/>
    <w:rsid w:val="00530A74"/>
    <w:rsid w:val="00530D33"/>
    <w:rsid w:val="00530E96"/>
    <w:rsid w:val="00531040"/>
    <w:rsid w:val="005319EF"/>
    <w:rsid w:val="005329FC"/>
    <w:rsid w:val="00532C98"/>
    <w:rsid w:val="00532E65"/>
    <w:rsid w:val="00532F41"/>
    <w:rsid w:val="00533608"/>
    <w:rsid w:val="005338CA"/>
    <w:rsid w:val="00533BDB"/>
    <w:rsid w:val="0053473F"/>
    <w:rsid w:val="00534E22"/>
    <w:rsid w:val="0053512A"/>
    <w:rsid w:val="005356AC"/>
    <w:rsid w:val="005357AF"/>
    <w:rsid w:val="00535896"/>
    <w:rsid w:val="0053628B"/>
    <w:rsid w:val="005364E2"/>
    <w:rsid w:val="005367D4"/>
    <w:rsid w:val="005368D6"/>
    <w:rsid w:val="00537954"/>
    <w:rsid w:val="00537EFE"/>
    <w:rsid w:val="005404C7"/>
    <w:rsid w:val="00540732"/>
    <w:rsid w:val="0054074A"/>
    <w:rsid w:val="00540855"/>
    <w:rsid w:val="005408FD"/>
    <w:rsid w:val="00541EE8"/>
    <w:rsid w:val="00542113"/>
    <w:rsid w:val="00542781"/>
    <w:rsid w:val="00542F89"/>
    <w:rsid w:val="00543674"/>
    <w:rsid w:val="0054393C"/>
    <w:rsid w:val="00543D69"/>
    <w:rsid w:val="00543E91"/>
    <w:rsid w:val="005449A4"/>
    <w:rsid w:val="00544C98"/>
    <w:rsid w:val="00545624"/>
    <w:rsid w:val="00545B56"/>
    <w:rsid w:val="00545DC1"/>
    <w:rsid w:val="005464F8"/>
    <w:rsid w:val="00546A29"/>
    <w:rsid w:val="00546D52"/>
    <w:rsid w:val="00546F4C"/>
    <w:rsid w:val="0054782B"/>
    <w:rsid w:val="00547936"/>
    <w:rsid w:val="0054794E"/>
    <w:rsid w:val="00547C56"/>
    <w:rsid w:val="00547FE9"/>
    <w:rsid w:val="00547FF3"/>
    <w:rsid w:val="005503D1"/>
    <w:rsid w:val="005507E6"/>
    <w:rsid w:val="00550879"/>
    <w:rsid w:val="00551B64"/>
    <w:rsid w:val="00551C50"/>
    <w:rsid w:val="0055250E"/>
    <w:rsid w:val="005525A2"/>
    <w:rsid w:val="005529BD"/>
    <w:rsid w:val="00552C90"/>
    <w:rsid w:val="005536BD"/>
    <w:rsid w:val="00553B09"/>
    <w:rsid w:val="00553C9E"/>
    <w:rsid w:val="00553D47"/>
    <w:rsid w:val="005540B8"/>
    <w:rsid w:val="00554357"/>
    <w:rsid w:val="0055463E"/>
    <w:rsid w:val="00554656"/>
    <w:rsid w:val="00554FBE"/>
    <w:rsid w:val="0055509C"/>
    <w:rsid w:val="00555249"/>
    <w:rsid w:val="005555CC"/>
    <w:rsid w:val="005563F7"/>
    <w:rsid w:val="00556565"/>
    <w:rsid w:val="00556739"/>
    <w:rsid w:val="00557207"/>
    <w:rsid w:val="00557E37"/>
    <w:rsid w:val="00560480"/>
    <w:rsid w:val="0056060D"/>
    <w:rsid w:val="00560DA9"/>
    <w:rsid w:val="00560F6D"/>
    <w:rsid w:val="005611D9"/>
    <w:rsid w:val="00561E7B"/>
    <w:rsid w:val="0056217A"/>
    <w:rsid w:val="005621F1"/>
    <w:rsid w:val="0056237F"/>
    <w:rsid w:val="00562551"/>
    <w:rsid w:val="0056271F"/>
    <w:rsid w:val="00562A7D"/>
    <w:rsid w:val="00562DBA"/>
    <w:rsid w:val="005633F6"/>
    <w:rsid w:val="00563AE7"/>
    <w:rsid w:val="00563DC6"/>
    <w:rsid w:val="0056416C"/>
    <w:rsid w:val="005644EF"/>
    <w:rsid w:val="00565061"/>
    <w:rsid w:val="0056572E"/>
    <w:rsid w:val="00566114"/>
    <w:rsid w:val="005662AD"/>
    <w:rsid w:val="005665E3"/>
    <w:rsid w:val="00567485"/>
    <w:rsid w:val="005674A0"/>
    <w:rsid w:val="0057051D"/>
    <w:rsid w:val="00570858"/>
    <w:rsid w:val="005708C8"/>
    <w:rsid w:val="00570B28"/>
    <w:rsid w:val="0057123B"/>
    <w:rsid w:val="005712A5"/>
    <w:rsid w:val="00571508"/>
    <w:rsid w:val="00571526"/>
    <w:rsid w:val="005717D3"/>
    <w:rsid w:val="00571E1B"/>
    <w:rsid w:val="00571E47"/>
    <w:rsid w:val="005721DC"/>
    <w:rsid w:val="0057242F"/>
    <w:rsid w:val="005724AD"/>
    <w:rsid w:val="00572682"/>
    <w:rsid w:val="00572994"/>
    <w:rsid w:val="00572EB5"/>
    <w:rsid w:val="00572F81"/>
    <w:rsid w:val="005733CB"/>
    <w:rsid w:val="00573548"/>
    <w:rsid w:val="00573A01"/>
    <w:rsid w:val="00573CD2"/>
    <w:rsid w:val="00573F13"/>
    <w:rsid w:val="00574249"/>
    <w:rsid w:val="00574ECE"/>
    <w:rsid w:val="005757AA"/>
    <w:rsid w:val="00575CD9"/>
    <w:rsid w:val="00575FB1"/>
    <w:rsid w:val="0057609B"/>
    <w:rsid w:val="005763FE"/>
    <w:rsid w:val="00576FCF"/>
    <w:rsid w:val="005771CF"/>
    <w:rsid w:val="0057724A"/>
    <w:rsid w:val="0057726F"/>
    <w:rsid w:val="0057730A"/>
    <w:rsid w:val="00577331"/>
    <w:rsid w:val="00577430"/>
    <w:rsid w:val="005775B2"/>
    <w:rsid w:val="00577700"/>
    <w:rsid w:val="005778D7"/>
    <w:rsid w:val="00577DBC"/>
    <w:rsid w:val="00577DF3"/>
    <w:rsid w:val="00577F20"/>
    <w:rsid w:val="00577F3D"/>
    <w:rsid w:val="005801E2"/>
    <w:rsid w:val="0058088F"/>
    <w:rsid w:val="00581085"/>
    <w:rsid w:val="00581134"/>
    <w:rsid w:val="0058131C"/>
    <w:rsid w:val="00581AE4"/>
    <w:rsid w:val="00582186"/>
    <w:rsid w:val="00582A93"/>
    <w:rsid w:val="005830F9"/>
    <w:rsid w:val="00583858"/>
    <w:rsid w:val="00584FAC"/>
    <w:rsid w:val="00585562"/>
    <w:rsid w:val="00585653"/>
    <w:rsid w:val="00586620"/>
    <w:rsid w:val="005869BD"/>
    <w:rsid w:val="005871D3"/>
    <w:rsid w:val="00587592"/>
    <w:rsid w:val="005875FC"/>
    <w:rsid w:val="00587BDC"/>
    <w:rsid w:val="00587DD2"/>
    <w:rsid w:val="0059022A"/>
    <w:rsid w:val="005902DA"/>
    <w:rsid w:val="005905EF"/>
    <w:rsid w:val="00590995"/>
    <w:rsid w:val="00590A9B"/>
    <w:rsid w:val="00590E37"/>
    <w:rsid w:val="00591128"/>
    <w:rsid w:val="00591943"/>
    <w:rsid w:val="00591D9C"/>
    <w:rsid w:val="00592691"/>
    <w:rsid w:val="00593C97"/>
    <w:rsid w:val="005954DC"/>
    <w:rsid w:val="00595728"/>
    <w:rsid w:val="005957C4"/>
    <w:rsid w:val="00596050"/>
    <w:rsid w:val="005966C0"/>
    <w:rsid w:val="005969E8"/>
    <w:rsid w:val="00596CBE"/>
    <w:rsid w:val="00596E37"/>
    <w:rsid w:val="0059707F"/>
    <w:rsid w:val="00597C0B"/>
    <w:rsid w:val="005A02EF"/>
    <w:rsid w:val="005A14F8"/>
    <w:rsid w:val="005A15CD"/>
    <w:rsid w:val="005A1992"/>
    <w:rsid w:val="005A1FCE"/>
    <w:rsid w:val="005A2092"/>
    <w:rsid w:val="005A314D"/>
    <w:rsid w:val="005A38AD"/>
    <w:rsid w:val="005A39D7"/>
    <w:rsid w:val="005A3A04"/>
    <w:rsid w:val="005A3B6A"/>
    <w:rsid w:val="005A4E95"/>
    <w:rsid w:val="005A529E"/>
    <w:rsid w:val="005A5374"/>
    <w:rsid w:val="005A597D"/>
    <w:rsid w:val="005A5A3C"/>
    <w:rsid w:val="005A5AA3"/>
    <w:rsid w:val="005A5DC7"/>
    <w:rsid w:val="005A62D7"/>
    <w:rsid w:val="005A65C6"/>
    <w:rsid w:val="005A69B1"/>
    <w:rsid w:val="005A6A03"/>
    <w:rsid w:val="005A6C0C"/>
    <w:rsid w:val="005A7038"/>
    <w:rsid w:val="005A73A0"/>
    <w:rsid w:val="005A7730"/>
    <w:rsid w:val="005A79B3"/>
    <w:rsid w:val="005A7E26"/>
    <w:rsid w:val="005A7FCF"/>
    <w:rsid w:val="005B02C8"/>
    <w:rsid w:val="005B0735"/>
    <w:rsid w:val="005B08F8"/>
    <w:rsid w:val="005B0D1A"/>
    <w:rsid w:val="005B109F"/>
    <w:rsid w:val="005B135B"/>
    <w:rsid w:val="005B1A09"/>
    <w:rsid w:val="005B1E4D"/>
    <w:rsid w:val="005B2769"/>
    <w:rsid w:val="005B2967"/>
    <w:rsid w:val="005B2A90"/>
    <w:rsid w:val="005B2CB6"/>
    <w:rsid w:val="005B3026"/>
    <w:rsid w:val="005B4004"/>
    <w:rsid w:val="005B42B3"/>
    <w:rsid w:val="005B461F"/>
    <w:rsid w:val="005B4971"/>
    <w:rsid w:val="005B49EC"/>
    <w:rsid w:val="005B52F4"/>
    <w:rsid w:val="005B5536"/>
    <w:rsid w:val="005B5BF5"/>
    <w:rsid w:val="005B5CC6"/>
    <w:rsid w:val="005B5D65"/>
    <w:rsid w:val="005B5DB8"/>
    <w:rsid w:val="005B5EC4"/>
    <w:rsid w:val="005B6B5D"/>
    <w:rsid w:val="005B6BC1"/>
    <w:rsid w:val="005B6C58"/>
    <w:rsid w:val="005B6F30"/>
    <w:rsid w:val="005B756A"/>
    <w:rsid w:val="005B7650"/>
    <w:rsid w:val="005B7C67"/>
    <w:rsid w:val="005B7C7D"/>
    <w:rsid w:val="005C0ACF"/>
    <w:rsid w:val="005C0C26"/>
    <w:rsid w:val="005C0F4E"/>
    <w:rsid w:val="005C12DF"/>
    <w:rsid w:val="005C18A2"/>
    <w:rsid w:val="005C19B2"/>
    <w:rsid w:val="005C1C9A"/>
    <w:rsid w:val="005C20C7"/>
    <w:rsid w:val="005C217A"/>
    <w:rsid w:val="005C22C5"/>
    <w:rsid w:val="005C252C"/>
    <w:rsid w:val="005C2AD8"/>
    <w:rsid w:val="005C2BCF"/>
    <w:rsid w:val="005C376D"/>
    <w:rsid w:val="005C3CFC"/>
    <w:rsid w:val="005C3D75"/>
    <w:rsid w:val="005C4222"/>
    <w:rsid w:val="005C450D"/>
    <w:rsid w:val="005C51E7"/>
    <w:rsid w:val="005C5450"/>
    <w:rsid w:val="005C5680"/>
    <w:rsid w:val="005C5D63"/>
    <w:rsid w:val="005C60BC"/>
    <w:rsid w:val="005C6973"/>
    <w:rsid w:val="005C6B38"/>
    <w:rsid w:val="005C6D11"/>
    <w:rsid w:val="005C6E72"/>
    <w:rsid w:val="005C7280"/>
    <w:rsid w:val="005C7293"/>
    <w:rsid w:val="005C7C8E"/>
    <w:rsid w:val="005C7D4C"/>
    <w:rsid w:val="005D02DD"/>
    <w:rsid w:val="005D0907"/>
    <w:rsid w:val="005D098F"/>
    <w:rsid w:val="005D0E34"/>
    <w:rsid w:val="005D131A"/>
    <w:rsid w:val="005D1CC0"/>
    <w:rsid w:val="005D1CCE"/>
    <w:rsid w:val="005D1E7A"/>
    <w:rsid w:val="005D1FDC"/>
    <w:rsid w:val="005D20F7"/>
    <w:rsid w:val="005D21ED"/>
    <w:rsid w:val="005D27DC"/>
    <w:rsid w:val="005D2AF0"/>
    <w:rsid w:val="005D2F1E"/>
    <w:rsid w:val="005D30DC"/>
    <w:rsid w:val="005D329A"/>
    <w:rsid w:val="005D3358"/>
    <w:rsid w:val="005D38C0"/>
    <w:rsid w:val="005D409A"/>
    <w:rsid w:val="005D4686"/>
    <w:rsid w:val="005D46A4"/>
    <w:rsid w:val="005D4A3E"/>
    <w:rsid w:val="005D4A8F"/>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C00"/>
    <w:rsid w:val="005E3EE1"/>
    <w:rsid w:val="005E43DF"/>
    <w:rsid w:val="005E4C5D"/>
    <w:rsid w:val="005E52A4"/>
    <w:rsid w:val="005E5622"/>
    <w:rsid w:val="005E5A71"/>
    <w:rsid w:val="005E65B8"/>
    <w:rsid w:val="005E6694"/>
    <w:rsid w:val="005E6D58"/>
    <w:rsid w:val="005E6D8F"/>
    <w:rsid w:val="005E6FFB"/>
    <w:rsid w:val="005E7812"/>
    <w:rsid w:val="005E7B4B"/>
    <w:rsid w:val="005E7D03"/>
    <w:rsid w:val="005E7DA7"/>
    <w:rsid w:val="005E7E3A"/>
    <w:rsid w:val="005F0047"/>
    <w:rsid w:val="005F0326"/>
    <w:rsid w:val="005F03D0"/>
    <w:rsid w:val="005F06BB"/>
    <w:rsid w:val="005F071E"/>
    <w:rsid w:val="005F15F6"/>
    <w:rsid w:val="005F29CE"/>
    <w:rsid w:val="005F33D1"/>
    <w:rsid w:val="005F3BEF"/>
    <w:rsid w:val="005F3DC7"/>
    <w:rsid w:val="005F46E0"/>
    <w:rsid w:val="005F47FE"/>
    <w:rsid w:val="005F4A81"/>
    <w:rsid w:val="005F4BB2"/>
    <w:rsid w:val="005F4D5E"/>
    <w:rsid w:val="005F53C9"/>
    <w:rsid w:val="005F5775"/>
    <w:rsid w:val="005F583A"/>
    <w:rsid w:val="005F6110"/>
    <w:rsid w:val="005F63F0"/>
    <w:rsid w:val="005F651C"/>
    <w:rsid w:val="005F690D"/>
    <w:rsid w:val="005F70F6"/>
    <w:rsid w:val="005F761B"/>
    <w:rsid w:val="005F7686"/>
    <w:rsid w:val="005F786F"/>
    <w:rsid w:val="005F7C50"/>
    <w:rsid w:val="005F7FAE"/>
    <w:rsid w:val="00600333"/>
    <w:rsid w:val="00600461"/>
    <w:rsid w:val="0060078B"/>
    <w:rsid w:val="00601286"/>
    <w:rsid w:val="006013FE"/>
    <w:rsid w:val="00601980"/>
    <w:rsid w:val="00602C08"/>
    <w:rsid w:val="00602D07"/>
    <w:rsid w:val="00602DD0"/>
    <w:rsid w:val="00602E82"/>
    <w:rsid w:val="006030B0"/>
    <w:rsid w:val="006035FD"/>
    <w:rsid w:val="00603CF5"/>
    <w:rsid w:val="00603DBE"/>
    <w:rsid w:val="00604177"/>
    <w:rsid w:val="006043FF"/>
    <w:rsid w:val="00604658"/>
    <w:rsid w:val="0060489E"/>
    <w:rsid w:val="00604A3F"/>
    <w:rsid w:val="006056BD"/>
    <w:rsid w:val="00605A27"/>
    <w:rsid w:val="00605C3F"/>
    <w:rsid w:val="00605ED9"/>
    <w:rsid w:val="0060603D"/>
    <w:rsid w:val="00606176"/>
    <w:rsid w:val="00606572"/>
    <w:rsid w:val="006068C9"/>
    <w:rsid w:val="0060693F"/>
    <w:rsid w:val="00606A8A"/>
    <w:rsid w:val="00607841"/>
    <w:rsid w:val="00607A9C"/>
    <w:rsid w:val="00610F9E"/>
    <w:rsid w:val="00611E83"/>
    <w:rsid w:val="00612277"/>
    <w:rsid w:val="0061314E"/>
    <w:rsid w:val="00613326"/>
    <w:rsid w:val="00613352"/>
    <w:rsid w:val="00613D5F"/>
    <w:rsid w:val="00614026"/>
    <w:rsid w:val="006145CD"/>
    <w:rsid w:val="006146D2"/>
    <w:rsid w:val="00615401"/>
    <w:rsid w:val="00615969"/>
    <w:rsid w:val="00615A1D"/>
    <w:rsid w:val="00615D7C"/>
    <w:rsid w:val="006162E9"/>
    <w:rsid w:val="00616391"/>
    <w:rsid w:val="006163FC"/>
    <w:rsid w:val="00616B61"/>
    <w:rsid w:val="00616C21"/>
    <w:rsid w:val="0061719D"/>
    <w:rsid w:val="00617233"/>
    <w:rsid w:val="006173C5"/>
    <w:rsid w:val="00620568"/>
    <w:rsid w:val="00620ED7"/>
    <w:rsid w:val="006211B7"/>
    <w:rsid w:val="0062165B"/>
    <w:rsid w:val="00621CB5"/>
    <w:rsid w:val="00622602"/>
    <w:rsid w:val="00622644"/>
    <w:rsid w:val="0062271E"/>
    <w:rsid w:val="00622D3E"/>
    <w:rsid w:val="006238EF"/>
    <w:rsid w:val="00623B7B"/>
    <w:rsid w:val="00623C29"/>
    <w:rsid w:val="00624191"/>
    <w:rsid w:val="006249B2"/>
    <w:rsid w:val="00624BCD"/>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102A"/>
    <w:rsid w:val="00631752"/>
    <w:rsid w:val="00631B86"/>
    <w:rsid w:val="00632530"/>
    <w:rsid w:val="00632939"/>
    <w:rsid w:val="00632EE0"/>
    <w:rsid w:val="006332A1"/>
    <w:rsid w:val="00633391"/>
    <w:rsid w:val="00633555"/>
    <w:rsid w:val="006337FE"/>
    <w:rsid w:val="00633C54"/>
    <w:rsid w:val="00633EBE"/>
    <w:rsid w:val="00634005"/>
    <w:rsid w:val="00634EE2"/>
    <w:rsid w:val="00634FCE"/>
    <w:rsid w:val="006355AD"/>
    <w:rsid w:val="006358E8"/>
    <w:rsid w:val="00635C9E"/>
    <w:rsid w:val="00635E99"/>
    <w:rsid w:val="00635FB2"/>
    <w:rsid w:val="0063607C"/>
    <w:rsid w:val="006360A6"/>
    <w:rsid w:val="006361A6"/>
    <w:rsid w:val="0063626E"/>
    <w:rsid w:val="0063687C"/>
    <w:rsid w:val="00636BCE"/>
    <w:rsid w:val="00636DF9"/>
    <w:rsid w:val="0063702B"/>
    <w:rsid w:val="00637336"/>
    <w:rsid w:val="006373EE"/>
    <w:rsid w:val="0063744E"/>
    <w:rsid w:val="00637D19"/>
    <w:rsid w:val="00640909"/>
    <w:rsid w:val="006409B1"/>
    <w:rsid w:val="0064111B"/>
    <w:rsid w:val="006419B7"/>
    <w:rsid w:val="00641C4B"/>
    <w:rsid w:val="00641D42"/>
    <w:rsid w:val="0064201A"/>
    <w:rsid w:val="0064205A"/>
    <w:rsid w:val="00642072"/>
    <w:rsid w:val="006420D7"/>
    <w:rsid w:val="00642776"/>
    <w:rsid w:val="00642F91"/>
    <w:rsid w:val="00643852"/>
    <w:rsid w:val="00643AB0"/>
    <w:rsid w:val="00643E1E"/>
    <w:rsid w:val="00644515"/>
    <w:rsid w:val="006447BF"/>
    <w:rsid w:val="006448F1"/>
    <w:rsid w:val="00644EB6"/>
    <w:rsid w:val="0064543F"/>
    <w:rsid w:val="006456A7"/>
    <w:rsid w:val="00646342"/>
    <w:rsid w:val="006463A9"/>
    <w:rsid w:val="006464C4"/>
    <w:rsid w:val="006465F3"/>
    <w:rsid w:val="006468E5"/>
    <w:rsid w:val="006470A0"/>
    <w:rsid w:val="006470AD"/>
    <w:rsid w:val="00647D71"/>
    <w:rsid w:val="00650E3B"/>
    <w:rsid w:val="006510A5"/>
    <w:rsid w:val="0065142D"/>
    <w:rsid w:val="00651A6C"/>
    <w:rsid w:val="00651BA8"/>
    <w:rsid w:val="006523D5"/>
    <w:rsid w:val="0065257C"/>
    <w:rsid w:val="0065266B"/>
    <w:rsid w:val="00652E4C"/>
    <w:rsid w:val="0065458F"/>
    <w:rsid w:val="006549BC"/>
    <w:rsid w:val="00654EA4"/>
    <w:rsid w:val="00655C04"/>
    <w:rsid w:val="00655F35"/>
    <w:rsid w:val="00656031"/>
    <w:rsid w:val="00656781"/>
    <w:rsid w:val="00656A0A"/>
    <w:rsid w:val="00657062"/>
    <w:rsid w:val="00657731"/>
    <w:rsid w:val="00660059"/>
    <w:rsid w:val="006602C8"/>
    <w:rsid w:val="00660AC0"/>
    <w:rsid w:val="00660CA7"/>
    <w:rsid w:val="006611A7"/>
    <w:rsid w:val="00661B28"/>
    <w:rsid w:val="006621EC"/>
    <w:rsid w:val="00662402"/>
    <w:rsid w:val="00662D08"/>
    <w:rsid w:val="00662F25"/>
    <w:rsid w:val="006633F8"/>
    <w:rsid w:val="00663731"/>
    <w:rsid w:val="00663762"/>
    <w:rsid w:val="006637DF"/>
    <w:rsid w:val="006648E4"/>
    <w:rsid w:val="00664A6D"/>
    <w:rsid w:val="00664D6A"/>
    <w:rsid w:val="0066526F"/>
    <w:rsid w:val="00665F0F"/>
    <w:rsid w:val="00666560"/>
    <w:rsid w:val="00666D86"/>
    <w:rsid w:val="00666ED2"/>
    <w:rsid w:val="00667DFC"/>
    <w:rsid w:val="00667FCD"/>
    <w:rsid w:val="006701DD"/>
    <w:rsid w:val="00670209"/>
    <w:rsid w:val="00670822"/>
    <w:rsid w:val="00670FCD"/>
    <w:rsid w:val="00671478"/>
    <w:rsid w:val="0067167D"/>
    <w:rsid w:val="00671976"/>
    <w:rsid w:val="00671E31"/>
    <w:rsid w:val="00672062"/>
    <w:rsid w:val="006725D7"/>
    <w:rsid w:val="006727A1"/>
    <w:rsid w:val="00672E7F"/>
    <w:rsid w:val="00672F46"/>
    <w:rsid w:val="0067365F"/>
    <w:rsid w:val="0067384F"/>
    <w:rsid w:val="00673DE0"/>
    <w:rsid w:val="00674B43"/>
    <w:rsid w:val="00674BEE"/>
    <w:rsid w:val="00674C8A"/>
    <w:rsid w:val="00674E35"/>
    <w:rsid w:val="00674F5C"/>
    <w:rsid w:val="00674FE6"/>
    <w:rsid w:val="00675099"/>
    <w:rsid w:val="0067541D"/>
    <w:rsid w:val="00675AA1"/>
    <w:rsid w:val="00675E09"/>
    <w:rsid w:val="00675F83"/>
    <w:rsid w:val="00676430"/>
    <w:rsid w:val="00676452"/>
    <w:rsid w:val="00676559"/>
    <w:rsid w:val="00676D52"/>
    <w:rsid w:val="00677209"/>
    <w:rsid w:val="00677F04"/>
    <w:rsid w:val="0068037D"/>
    <w:rsid w:val="0068072E"/>
    <w:rsid w:val="00680840"/>
    <w:rsid w:val="00680843"/>
    <w:rsid w:val="00680D27"/>
    <w:rsid w:val="0068102D"/>
    <w:rsid w:val="00681144"/>
    <w:rsid w:val="0068139D"/>
    <w:rsid w:val="0068190C"/>
    <w:rsid w:val="00681BAC"/>
    <w:rsid w:val="00681BF8"/>
    <w:rsid w:val="00681F71"/>
    <w:rsid w:val="0068232F"/>
    <w:rsid w:val="006823B7"/>
    <w:rsid w:val="0068264F"/>
    <w:rsid w:val="006826DD"/>
    <w:rsid w:val="00682AB2"/>
    <w:rsid w:val="006834C6"/>
    <w:rsid w:val="006834EC"/>
    <w:rsid w:val="00683911"/>
    <w:rsid w:val="00683E89"/>
    <w:rsid w:val="00683F3C"/>
    <w:rsid w:val="0068432C"/>
    <w:rsid w:val="006846FD"/>
    <w:rsid w:val="00684D69"/>
    <w:rsid w:val="006852F7"/>
    <w:rsid w:val="006854CB"/>
    <w:rsid w:val="006857AB"/>
    <w:rsid w:val="00685C28"/>
    <w:rsid w:val="0068625D"/>
    <w:rsid w:val="00686BA9"/>
    <w:rsid w:val="00687929"/>
    <w:rsid w:val="00687A1D"/>
    <w:rsid w:val="00687C11"/>
    <w:rsid w:val="00687CA1"/>
    <w:rsid w:val="00690569"/>
    <w:rsid w:val="00690586"/>
    <w:rsid w:val="0069114E"/>
    <w:rsid w:val="006921EA"/>
    <w:rsid w:val="006923E7"/>
    <w:rsid w:val="006926BF"/>
    <w:rsid w:val="006928CE"/>
    <w:rsid w:val="00693099"/>
    <w:rsid w:val="006935C4"/>
    <w:rsid w:val="0069364D"/>
    <w:rsid w:val="00693C47"/>
    <w:rsid w:val="00693F9A"/>
    <w:rsid w:val="00694385"/>
    <w:rsid w:val="006949A3"/>
    <w:rsid w:val="00694D82"/>
    <w:rsid w:val="006952C8"/>
    <w:rsid w:val="00695EB6"/>
    <w:rsid w:val="00695F8E"/>
    <w:rsid w:val="006960DE"/>
    <w:rsid w:val="00696458"/>
    <w:rsid w:val="00696A3F"/>
    <w:rsid w:val="00696C7E"/>
    <w:rsid w:val="0069766F"/>
    <w:rsid w:val="00697963"/>
    <w:rsid w:val="00697C14"/>
    <w:rsid w:val="00697C50"/>
    <w:rsid w:val="006A07BD"/>
    <w:rsid w:val="006A14C9"/>
    <w:rsid w:val="006A18E7"/>
    <w:rsid w:val="006A2038"/>
    <w:rsid w:val="006A21AF"/>
    <w:rsid w:val="006A2270"/>
    <w:rsid w:val="006A2EEC"/>
    <w:rsid w:val="006A3198"/>
    <w:rsid w:val="006A3DAE"/>
    <w:rsid w:val="006A4241"/>
    <w:rsid w:val="006A48A2"/>
    <w:rsid w:val="006A4D0D"/>
    <w:rsid w:val="006A4E37"/>
    <w:rsid w:val="006A51DA"/>
    <w:rsid w:val="006A5579"/>
    <w:rsid w:val="006A561E"/>
    <w:rsid w:val="006A5F73"/>
    <w:rsid w:val="006A600F"/>
    <w:rsid w:val="006A6299"/>
    <w:rsid w:val="006A6572"/>
    <w:rsid w:val="006A6979"/>
    <w:rsid w:val="006A6BAB"/>
    <w:rsid w:val="006A6CC6"/>
    <w:rsid w:val="006A7170"/>
    <w:rsid w:val="006A7455"/>
    <w:rsid w:val="006A75C8"/>
    <w:rsid w:val="006A7AF6"/>
    <w:rsid w:val="006A7B01"/>
    <w:rsid w:val="006B0102"/>
    <w:rsid w:val="006B0967"/>
    <w:rsid w:val="006B0B5A"/>
    <w:rsid w:val="006B0E7A"/>
    <w:rsid w:val="006B1445"/>
    <w:rsid w:val="006B18A3"/>
    <w:rsid w:val="006B1BDD"/>
    <w:rsid w:val="006B1C38"/>
    <w:rsid w:val="006B2113"/>
    <w:rsid w:val="006B2518"/>
    <w:rsid w:val="006B2E34"/>
    <w:rsid w:val="006B383B"/>
    <w:rsid w:val="006B39ED"/>
    <w:rsid w:val="006B4227"/>
    <w:rsid w:val="006B4A63"/>
    <w:rsid w:val="006B4BBE"/>
    <w:rsid w:val="006B5095"/>
    <w:rsid w:val="006B5189"/>
    <w:rsid w:val="006B5B57"/>
    <w:rsid w:val="006B5FF1"/>
    <w:rsid w:val="006B6244"/>
    <w:rsid w:val="006B7447"/>
    <w:rsid w:val="006B7A3C"/>
    <w:rsid w:val="006C0586"/>
    <w:rsid w:val="006C1391"/>
    <w:rsid w:val="006C1B86"/>
    <w:rsid w:val="006C1C67"/>
    <w:rsid w:val="006C226F"/>
    <w:rsid w:val="006C240C"/>
    <w:rsid w:val="006C2954"/>
    <w:rsid w:val="006C2DA0"/>
    <w:rsid w:val="006C2DAC"/>
    <w:rsid w:val="006C324B"/>
    <w:rsid w:val="006C33F3"/>
    <w:rsid w:val="006C33F9"/>
    <w:rsid w:val="006C3417"/>
    <w:rsid w:val="006C34D1"/>
    <w:rsid w:val="006C3960"/>
    <w:rsid w:val="006C3A35"/>
    <w:rsid w:val="006C3C4E"/>
    <w:rsid w:val="006C4BFF"/>
    <w:rsid w:val="006C5524"/>
    <w:rsid w:val="006C58B5"/>
    <w:rsid w:val="006C5D07"/>
    <w:rsid w:val="006C5D10"/>
    <w:rsid w:val="006C60CD"/>
    <w:rsid w:val="006C662C"/>
    <w:rsid w:val="006C670F"/>
    <w:rsid w:val="006C678B"/>
    <w:rsid w:val="006C6A15"/>
    <w:rsid w:val="006C6AD6"/>
    <w:rsid w:val="006C6EE7"/>
    <w:rsid w:val="006C729D"/>
    <w:rsid w:val="006C74E0"/>
    <w:rsid w:val="006C7599"/>
    <w:rsid w:val="006C78CA"/>
    <w:rsid w:val="006D0136"/>
    <w:rsid w:val="006D0D47"/>
    <w:rsid w:val="006D0DAD"/>
    <w:rsid w:val="006D13CB"/>
    <w:rsid w:val="006D1B32"/>
    <w:rsid w:val="006D1F5C"/>
    <w:rsid w:val="006D253D"/>
    <w:rsid w:val="006D2ADE"/>
    <w:rsid w:val="006D2B3C"/>
    <w:rsid w:val="006D2DAE"/>
    <w:rsid w:val="006D2F6C"/>
    <w:rsid w:val="006D33DA"/>
    <w:rsid w:val="006D38DB"/>
    <w:rsid w:val="006D38FA"/>
    <w:rsid w:val="006D3E5F"/>
    <w:rsid w:val="006D432E"/>
    <w:rsid w:val="006D4652"/>
    <w:rsid w:val="006D4C39"/>
    <w:rsid w:val="006D4EB1"/>
    <w:rsid w:val="006D4F4E"/>
    <w:rsid w:val="006D55E1"/>
    <w:rsid w:val="006D5E8E"/>
    <w:rsid w:val="006D5FEF"/>
    <w:rsid w:val="006D66F5"/>
    <w:rsid w:val="006D6ABF"/>
    <w:rsid w:val="006D71A0"/>
    <w:rsid w:val="006D72C7"/>
    <w:rsid w:val="006D7411"/>
    <w:rsid w:val="006D7556"/>
    <w:rsid w:val="006D78C0"/>
    <w:rsid w:val="006E0407"/>
    <w:rsid w:val="006E1843"/>
    <w:rsid w:val="006E2100"/>
    <w:rsid w:val="006E21EC"/>
    <w:rsid w:val="006E2482"/>
    <w:rsid w:val="006E2A90"/>
    <w:rsid w:val="006E2ACC"/>
    <w:rsid w:val="006E2FB8"/>
    <w:rsid w:val="006E3418"/>
    <w:rsid w:val="006E4162"/>
    <w:rsid w:val="006E41B7"/>
    <w:rsid w:val="006E4FFD"/>
    <w:rsid w:val="006E5024"/>
    <w:rsid w:val="006E547D"/>
    <w:rsid w:val="006E5C01"/>
    <w:rsid w:val="006E5D09"/>
    <w:rsid w:val="006E5E6B"/>
    <w:rsid w:val="006E672E"/>
    <w:rsid w:val="006E6A14"/>
    <w:rsid w:val="006E7139"/>
    <w:rsid w:val="006F03A5"/>
    <w:rsid w:val="006F042D"/>
    <w:rsid w:val="006F07C3"/>
    <w:rsid w:val="006F1197"/>
    <w:rsid w:val="006F11A6"/>
    <w:rsid w:val="006F12B1"/>
    <w:rsid w:val="006F12C1"/>
    <w:rsid w:val="006F1504"/>
    <w:rsid w:val="006F21CA"/>
    <w:rsid w:val="006F24AD"/>
    <w:rsid w:val="006F2857"/>
    <w:rsid w:val="006F304D"/>
    <w:rsid w:val="006F36A5"/>
    <w:rsid w:val="006F3DE8"/>
    <w:rsid w:val="006F460D"/>
    <w:rsid w:val="006F4C50"/>
    <w:rsid w:val="006F4E11"/>
    <w:rsid w:val="006F5AA0"/>
    <w:rsid w:val="006F6CD1"/>
    <w:rsid w:val="006F701D"/>
    <w:rsid w:val="006F7367"/>
    <w:rsid w:val="007005AA"/>
    <w:rsid w:val="007006BC"/>
    <w:rsid w:val="00700890"/>
    <w:rsid w:val="00700BB1"/>
    <w:rsid w:val="00700D8D"/>
    <w:rsid w:val="00700E85"/>
    <w:rsid w:val="00700FA6"/>
    <w:rsid w:val="00701D2B"/>
    <w:rsid w:val="00702A83"/>
    <w:rsid w:val="00702C04"/>
    <w:rsid w:val="00703407"/>
    <w:rsid w:val="00703907"/>
    <w:rsid w:val="00703A5D"/>
    <w:rsid w:val="00703DAC"/>
    <w:rsid w:val="00704169"/>
    <w:rsid w:val="007041A5"/>
    <w:rsid w:val="00704934"/>
    <w:rsid w:val="007050EC"/>
    <w:rsid w:val="00705276"/>
    <w:rsid w:val="0070528E"/>
    <w:rsid w:val="007053A0"/>
    <w:rsid w:val="0070556E"/>
    <w:rsid w:val="0070562D"/>
    <w:rsid w:val="0070633C"/>
    <w:rsid w:val="00706756"/>
    <w:rsid w:val="00706C0D"/>
    <w:rsid w:val="0070712C"/>
    <w:rsid w:val="00707887"/>
    <w:rsid w:val="007079F0"/>
    <w:rsid w:val="00710AB3"/>
    <w:rsid w:val="0071108F"/>
    <w:rsid w:val="007116AC"/>
    <w:rsid w:val="007119A4"/>
    <w:rsid w:val="00711BA8"/>
    <w:rsid w:val="00711DE2"/>
    <w:rsid w:val="00712112"/>
    <w:rsid w:val="007124BD"/>
    <w:rsid w:val="0071331C"/>
    <w:rsid w:val="0071374D"/>
    <w:rsid w:val="007143FD"/>
    <w:rsid w:val="007146DA"/>
    <w:rsid w:val="00714C17"/>
    <w:rsid w:val="007157DD"/>
    <w:rsid w:val="00715958"/>
    <w:rsid w:val="00715C98"/>
    <w:rsid w:val="00716463"/>
    <w:rsid w:val="007164CF"/>
    <w:rsid w:val="0071650D"/>
    <w:rsid w:val="00716720"/>
    <w:rsid w:val="00716854"/>
    <w:rsid w:val="00716AA8"/>
    <w:rsid w:val="007170A0"/>
    <w:rsid w:val="0071765D"/>
    <w:rsid w:val="00720598"/>
    <w:rsid w:val="007206F9"/>
    <w:rsid w:val="0072072C"/>
    <w:rsid w:val="00720AE3"/>
    <w:rsid w:val="00720ED8"/>
    <w:rsid w:val="00721166"/>
    <w:rsid w:val="0072187A"/>
    <w:rsid w:val="00721BC6"/>
    <w:rsid w:val="00722668"/>
    <w:rsid w:val="00722BD0"/>
    <w:rsid w:val="0072380C"/>
    <w:rsid w:val="0072380F"/>
    <w:rsid w:val="00723D63"/>
    <w:rsid w:val="007241CF"/>
    <w:rsid w:val="00724281"/>
    <w:rsid w:val="00724AF6"/>
    <w:rsid w:val="00725C66"/>
    <w:rsid w:val="00725D1E"/>
    <w:rsid w:val="00726533"/>
    <w:rsid w:val="0072678E"/>
    <w:rsid w:val="00726EBA"/>
    <w:rsid w:val="00727BE1"/>
    <w:rsid w:val="00730941"/>
    <w:rsid w:val="00730C47"/>
    <w:rsid w:val="00731192"/>
    <w:rsid w:val="00731723"/>
    <w:rsid w:val="007318EE"/>
    <w:rsid w:val="00732601"/>
    <w:rsid w:val="007328F1"/>
    <w:rsid w:val="00732E4B"/>
    <w:rsid w:val="007334EF"/>
    <w:rsid w:val="00733F84"/>
    <w:rsid w:val="007343E1"/>
    <w:rsid w:val="007345F0"/>
    <w:rsid w:val="00734BD5"/>
    <w:rsid w:val="00734D94"/>
    <w:rsid w:val="007350D1"/>
    <w:rsid w:val="007355E5"/>
    <w:rsid w:val="00735FC9"/>
    <w:rsid w:val="00736623"/>
    <w:rsid w:val="007369AF"/>
    <w:rsid w:val="007377D1"/>
    <w:rsid w:val="0073785B"/>
    <w:rsid w:val="00737C70"/>
    <w:rsid w:val="00737CDE"/>
    <w:rsid w:val="00737DB5"/>
    <w:rsid w:val="0074087F"/>
    <w:rsid w:val="00740AAA"/>
    <w:rsid w:val="00740E15"/>
    <w:rsid w:val="007414BF"/>
    <w:rsid w:val="007417B7"/>
    <w:rsid w:val="00741A05"/>
    <w:rsid w:val="00741BA5"/>
    <w:rsid w:val="007420D6"/>
    <w:rsid w:val="0074230E"/>
    <w:rsid w:val="0074283E"/>
    <w:rsid w:val="0074364A"/>
    <w:rsid w:val="00744608"/>
    <w:rsid w:val="007449CD"/>
    <w:rsid w:val="00744BCB"/>
    <w:rsid w:val="00744C27"/>
    <w:rsid w:val="007451D0"/>
    <w:rsid w:val="007452B7"/>
    <w:rsid w:val="00745513"/>
    <w:rsid w:val="007456C0"/>
    <w:rsid w:val="007456D6"/>
    <w:rsid w:val="00745BA3"/>
    <w:rsid w:val="0074626B"/>
    <w:rsid w:val="0074658E"/>
    <w:rsid w:val="0074682F"/>
    <w:rsid w:val="00747249"/>
    <w:rsid w:val="00747C04"/>
    <w:rsid w:val="007501D7"/>
    <w:rsid w:val="00750223"/>
    <w:rsid w:val="0075066F"/>
    <w:rsid w:val="00750726"/>
    <w:rsid w:val="00750933"/>
    <w:rsid w:val="007509D2"/>
    <w:rsid w:val="00750A24"/>
    <w:rsid w:val="00751173"/>
    <w:rsid w:val="00751E54"/>
    <w:rsid w:val="00751F2E"/>
    <w:rsid w:val="00752893"/>
    <w:rsid w:val="007537EB"/>
    <w:rsid w:val="00753BB1"/>
    <w:rsid w:val="00753BC5"/>
    <w:rsid w:val="0075421F"/>
    <w:rsid w:val="007547F1"/>
    <w:rsid w:val="00754974"/>
    <w:rsid w:val="0075526C"/>
    <w:rsid w:val="00755F24"/>
    <w:rsid w:val="00756076"/>
    <w:rsid w:val="00757295"/>
    <w:rsid w:val="0075742A"/>
    <w:rsid w:val="007578F6"/>
    <w:rsid w:val="007601B3"/>
    <w:rsid w:val="007604B4"/>
    <w:rsid w:val="00760860"/>
    <w:rsid w:val="00760EEF"/>
    <w:rsid w:val="00760F5E"/>
    <w:rsid w:val="0076146A"/>
    <w:rsid w:val="0076256A"/>
    <w:rsid w:val="0076257E"/>
    <w:rsid w:val="00762AA6"/>
    <w:rsid w:val="00762CFB"/>
    <w:rsid w:val="0076324F"/>
    <w:rsid w:val="007636A7"/>
    <w:rsid w:val="007637AD"/>
    <w:rsid w:val="00764EC9"/>
    <w:rsid w:val="0076541B"/>
    <w:rsid w:val="00765CB3"/>
    <w:rsid w:val="00765E23"/>
    <w:rsid w:val="00766338"/>
    <w:rsid w:val="007665B5"/>
    <w:rsid w:val="00766EF8"/>
    <w:rsid w:val="007673E7"/>
    <w:rsid w:val="007677D4"/>
    <w:rsid w:val="00767F8E"/>
    <w:rsid w:val="007714C0"/>
    <w:rsid w:val="00771505"/>
    <w:rsid w:val="0077150B"/>
    <w:rsid w:val="007718C9"/>
    <w:rsid w:val="00771E9D"/>
    <w:rsid w:val="007723D1"/>
    <w:rsid w:val="00772F60"/>
    <w:rsid w:val="00773317"/>
    <w:rsid w:val="0077359E"/>
    <w:rsid w:val="00773F9F"/>
    <w:rsid w:val="0077418F"/>
    <w:rsid w:val="007743E3"/>
    <w:rsid w:val="007749B5"/>
    <w:rsid w:val="00774E70"/>
    <w:rsid w:val="0077522D"/>
    <w:rsid w:val="007752DB"/>
    <w:rsid w:val="0077536A"/>
    <w:rsid w:val="0077557C"/>
    <w:rsid w:val="00775A48"/>
    <w:rsid w:val="00775B9B"/>
    <w:rsid w:val="00776807"/>
    <w:rsid w:val="00776935"/>
    <w:rsid w:val="00776E7E"/>
    <w:rsid w:val="00776F4B"/>
    <w:rsid w:val="0077768C"/>
    <w:rsid w:val="0077778C"/>
    <w:rsid w:val="00777FE5"/>
    <w:rsid w:val="00780276"/>
    <w:rsid w:val="00780A6C"/>
    <w:rsid w:val="00780F0E"/>
    <w:rsid w:val="007812FE"/>
    <w:rsid w:val="007814C1"/>
    <w:rsid w:val="0078180A"/>
    <w:rsid w:val="00781AF6"/>
    <w:rsid w:val="00781CCA"/>
    <w:rsid w:val="00781D7C"/>
    <w:rsid w:val="00781F59"/>
    <w:rsid w:val="00782537"/>
    <w:rsid w:val="0078286C"/>
    <w:rsid w:val="00783070"/>
    <w:rsid w:val="00783280"/>
    <w:rsid w:val="0078357A"/>
    <w:rsid w:val="00783654"/>
    <w:rsid w:val="00783C95"/>
    <w:rsid w:val="00784172"/>
    <w:rsid w:val="007844B5"/>
    <w:rsid w:val="0078461D"/>
    <w:rsid w:val="00784635"/>
    <w:rsid w:val="00784960"/>
    <w:rsid w:val="00784B44"/>
    <w:rsid w:val="007850A7"/>
    <w:rsid w:val="00785541"/>
    <w:rsid w:val="007856B6"/>
    <w:rsid w:val="00785945"/>
    <w:rsid w:val="007905EB"/>
    <w:rsid w:val="00790C63"/>
    <w:rsid w:val="007912FC"/>
    <w:rsid w:val="00791C36"/>
    <w:rsid w:val="0079246F"/>
    <w:rsid w:val="00792D10"/>
    <w:rsid w:val="00792F29"/>
    <w:rsid w:val="00793009"/>
    <w:rsid w:val="00793070"/>
    <w:rsid w:val="007938F3"/>
    <w:rsid w:val="00793ADA"/>
    <w:rsid w:val="00793F48"/>
    <w:rsid w:val="00794C95"/>
    <w:rsid w:val="00796175"/>
    <w:rsid w:val="007969AC"/>
    <w:rsid w:val="00796B94"/>
    <w:rsid w:val="00796CCC"/>
    <w:rsid w:val="00796D5C"/>
    <w:rsid w:val="00796DE2"/>
    <w:rsid w:val="00796F55"/>
    <w:rsid w:val="00797255"/>
    <w:rsid w:val="007972DE"/>
    <w:rsid w:val="00797333"/>
    <w:rsid w:val="007976AF"/>
    <w:rsid w:val="00797CC0"/>
    <w:rsid w:val="007A1221"/>
    <w:rsid w:val="007A1A75"/>
    <w:rsid w:val="007A1B64"/>
    <w:rsid w:val="007A215F"/>
    <w:rsid w:val="007A2A43"/>
    <w:rsid w:val="007A2CB3"/>
    <w:rsid w:val="007A2CBD"/>
    <w:rsid w:val="007A35C0"/>
    <w:rsid w:val="007A42F9"/>
    <w:rsid w:val="007A5110"/>
    <w:rsid w:val="007A5814"/>
    <w:rsid w:val="007A58FB"/>
    <w:rsid w:val="007A5D72"/>
    <w:rsid w:val="007A63F0"/>
    <w:rsid w:val="007A65AD"/>
    <w:rsid w:val="007A746D"/>
    <w:rsid w:val="007A7BA6"/>
    <w:rsid w:val="007A7E1B"/>
    <w:rsid w:val="007B04C9"/>
    <w:rsid w:val="007B04E8"/>
    <w:rsid w:val="007B069F"/>
    <w:rsid w:val="007B0C20"/>
    <w:rsid w:val="007B19A5"/>
    <w:rsid w:val="007B1BC6"/>
    <w:rsid w:val="007B2B25"/>
    <w:rsid w:val="007B3105"/>
    <w:rsid w:val="007B31F3"/>
    <w:rsid w:val="007B34CF"/>
    <w:rsid w:val="007B3CFC"/>
    <w:rsid w:val="007B3F4F"/>
    <w:rsid w:val="007B4BB7"/>
    <w:rsid w:val="007B4D5A"/>
    <w:rsid w:val="007B4E83"/>
    <w:rsid w:val="007B5062"/>
    <w:rsid w:val="007B520A"/>
    <w:rsid w:val="007B5257"/>
    <w:rsid w:val="007B578F"/>
    <w:rsid w:val="007B5CC9"/>
    <w:rsid w:val="007B620D"/>
    <w:rsid w:val="007B64FE"/>
    <w:rsid w:val="007B6782"/>
    <w:rsid w:val="007B7523"/>
    <w:rsid w:val="007B75D1"/>
    <w:rsid w:val="007B7E6C"/>
    <w:rsid w:val="007B7FF6"/>
    <w:rsid w:val="007C02FC"/>
    <w:rsid w:val="007C0C9F"/>
    <w:rsid w:val="007C111A"/>
    <w:rsid w:val="007C1402"/>
    <w:rsid w:val="007C15C7"/>
    <w:rsid w:val="007C1B2E"/>
    <w:rsid w:val="007C1BB2"/>
    <w:rsid w:val="007C23AF"/>
    <w:rsid w:val="007C24D3"/>
    <w:rsid w:val="007C2752"/>
    <w:rsid w:val="007C2AE5"/>
    <w:rsid w:val="007C31A8"/>
    <w:rsid w:val="007C3206"/>
    <w:rsid w:val="007C4213"/>
    <w:rsid w:val="007C42A8"/>
    <w:rsid w:val="007C4479"/>
    <w:rsid w:val="007C52F1"/>
    <w:rsid w:val="007C5E23"/>
    <w:rsid w:val="007C652F"/>
    <w:rsid w:val="007C6AE2"/>
    <w:rsid w:val="007C707A"/>
    <w:rsid w:val="007C7296"/>
    <w:rsid w:val="007C7658"/>
    <w:rsid w:val="007C76EE"/>
    <w:rsid w:val="007D040D"/>
    <w:rsid w:val="007D0D7D"/>
    <w:rsid w:val="007D0DA8"/>
    <w:rsid w:val="007D1246"/>
    <w:rsid w:val="007D143A"/>
    <w:rsid w:val="007D19C8"/>
    <w:rsid w:val="007D21DB"/>
    <w:rsid w:val="007D2D86"/>
    <w:rsid w:val="007D3530"/>
    <w:rsid w:val="007D35B0"/>
    <w:rsid w:val="007D3884"/>
    <w:rsid w:val="007D3D3E"/>
    <w:rsid w:val="007D417B"/>
    <w:rsid w:val="007D4255"/>
    <w:rsid w:val="007D435D"/>
    <w:rsid w:val="007D45E2"/>
    <w:rsid w:val="007D5409"/>
    <w:rsid w:val="007D5955"/>
    <w:rsid w:val="007D5CA8"/>
    <w:rsid w:val="007D65C1"/>
    <w:rsid w:val="007D6CEC"/>
    <w:rsid w:val="007D6DAE"/>
    <w:rsid w:val="007D6E28"/>
    <w:rsid w:val="007D6E91"/>
    <w:rsid w:val="007D7090"/>
    <w:rsid w:val="007D7279"/>
    <w:rsid w:val="007D755B"/>
    <w:rsid w:val="007D7B31"/>
    <w:rsid w:val="007D7BE5"/>
    <w:rsid w:val="007D7C82"/>
    <w:rsid w:val="007E03B0"/>
    <w:rsid w:val="007E03C7"/>
    <w:rsid w:val="007E1D40"/>
    <w:rsid w:val="007E1DDA"/>
    <w:rsid w:val="007E24EF"/>
    <w:rsid w:val="007E251B"/>
    <w:rsid w:val="007E26BC"/>
    <w:rsid w:val="007E292C"/>
    <w:rsid w:val="007E2D13"/>
    <w:rsid w:val="007E2F7F"/>
    <w:rsid w:val="007E3C42"/>
    <w:rsid w:val="007E4868"/>
    <w:rsid w:val="007E491E"/>
    <w:rsid w:val="007E4A65"/>
    <w:rsid w:val="007E4B68"/>
    <w:rsid w:val="007E4C91"/>
    <w:rsid w:val="007E4F99"/>
    <w:rsid w:val="007E5555"/>
    <w:rsid w:val="007E5562"/>
    <w:rsid w:val="007E564B"/>
    <w:rsid w:val="007E5671"/>
    <w:rsid w:val="007E5D52"/>
    <w:rsid w:val="007E5F6F"/>
    <w:rsid w:val="007E7084"/>
    <w:rsid w:val="007E786B"/>
    <w:rsid w:val="007E795F"/>
    <w:rsid w:val="007E7B83"/>
    <w:rsid w:val="007E7CC9"/>
    <w:rsid w:val="007E7EC5"/>
    <w:rsid w:val="007E7F4D"/>
    <w:rsid w:val="007F02A0"/>
    <w:rsid w:val="007F0671"/>
    <w:rsid w:val="007F0D8C"/>
    <w:rsid w:val="007F12BF"/>
    <w:rsid w:val="007F17F1"/>
    <w:rsid w:val="007F19C2"/>
    <w:rsid w:val="007F1A4E"/>
    <w:rsid w:val="007F20EE"/>
    <w:rsid w:val="007F2772"/>
    <w:rsid w:val="007F2D46"/>
    <w:rsid w:val="007F2F01"/>
    <w:rsid w:val="007F30E7"/>
    <w:rsid w:val="007F3529"/>
    <w:rsid w:val="007F40BD"/>
    <w:rsid w:val="007F41A2"/>
    <w:rsid w:val="007F44D1"/>
    <w:rsid w:val="007F4F45"/>
    <w:rsid w:val="007F5022"/>
    <w:rsid w:val="007F51AF"/>
    <w:rsid w:val="007F53C1"/>
    <w:rsid w:val="007F567B"/>
    <w:rsid w:val="007F595C"/>
    <w:rsid w:val="007F60C9"/>
    <w:rsid w:val="007F6199"/>
    <w:rsid w:val="007F6803"/>
    <w:rsid w:val="007F6B5F"/>
    <w:rsid w:val="007F72A2"/>
    <w:rsid w:val="007F75CE"/>
    <w:rsid w:val="007F76E0"/>
    <w:rsid w:val="007F7823"/>
    <w:rsid w:val="007F7C87"/>
    <w:rsid w:val="0080006F"/>
    <w:rsid w:val="008004C6"/>
    <w:rsid w:val="00800679"/>
    <w:rsid w:val="00800B04"/>
    <w:rsid w:val="00800D62"/>
    <w:rsid w:val="00800DFF"/>
    <w:rsid w:val="0080104E"/>
    <w:rsid w:val="008012F7"/>
    <w:rsid w:val="00801C05"/>
    <w:rsid w:val="00802DBB"/>
    <w:rsid w:val="0080337D"/>
    <w:rsid w:val="00803394"/>
    <w:rsid w:val="0080360D"/>
    <w:rsid w:val="00803B6B"/>
    <w:rsid w:val="00803C40"/>
    <w:rsid w:val="00804490"/>
    <w:rsid w:val="00804947"/>
    <w:rsid w:val="00805C06"/>
    <w:rsid w:val="00805D64"/>
    <w:rsid w:val="008061B2"/>
    <w:rsid w:val="0080718A"/>
    <w:rsid w:val="00807360"/>
    <w:rsid w:val="00807414"/>
    <w:rsid w:val="0080772D"/>
    <w:rsid w:val="008077DC"/>
    <w:rsid w:val="008079FA"/>
    <w:rsid w:val="00807B23"/>
    <w:rsid w:val="008100C0"/>
    <w:rsid w:val="00810A0B"/>
    <w:rsid w:val="008111FE"/>
    <w:rsid w:val="00811402"/>
    <w:rsid w:val="00811615"/>
    <w:rsid w:val="00811917"/>
    <w:rsid w:val="00811C06"/>
    <w:rsid w:val="00811C90"/>
    <w:rsid w:val="00811E89"/>
    <w:rsid w:val="00811FF4"/>
    <w:rsid w:val="008120C6"/>
    <w:rsid w:val="00812777"/>
    <w:rsid w:val="00812802"/>
    <w:rsid w:val="00812B27"/>
    <w:rsid w:val="00812D31"/>
    <w:rsid w:val="008137DD"/>
    <w:rsid w:val="00813DA1"/>
    <w:rsid w:val="00813DB5"/>
    <w:rsid w:val="008140F9"/>
    <w:rsid w:val="008147F0"/>
    <w:rsid w:val="008149E7"/>
    <w:rsid w:val="00815893"/>
    <w:rsid w:val="00815DC2"/>
    <w:rsid w:val="00815F0D"/>
    <w:rsid w:val="008161D6"/>
    <w:rsid w:val="00816C47"/>
    <w:rsid w:val="00816CEA"/>
    <w:rsid w:val="008177DF"/>
    <w:rsid w:val="00817B04"/>
    <w:rsid w:val="008207A4"/>
    <w:rsid w:val="00820FA9"/>
    <w:rsid w:val="00821024"/>
    <w:rsid w:val="008218CE"/>
    <w:rsid w:val="0082197D"/>
    <w:rsid w:val="00821E30"/>
    <w:rsid w:val="0082237B"/>
    <w:rsid w:val="008225FC"/>
    <w:rsid w:val="008229E2"/>
    <w:rsid w:val="00822CEF"/>
    <w:rsid w:val="0082314C"/>
    <w:rsid w:val="0082355B"/>
    <w:rsid w:val="00823621"/>
    <w:rsid w:val="00824D7C"/>
    <w:rsid w:val="00824E2A"/>
    <w:rsid w:val="00824FFB"/>
    <w:rsid w:val="0082508E"/>
    <w:rsid w:val="0082543B"/>
    <w:rsid w:val="0082548F"/>
    <w:rsid w:val="008257BE"/>
    <w:rsid w:val="00825819"/>
    <w:rsid w:val="008258AD"/>
    <w:rsid w:val="00826663"/>
    <w:rsid w:val="00826701"/>
    <w:rsid w:val="00826B71"/>
    <w:rsid w:val="00826EDB"/>
    <w:rsid w:val="00827BD2"/>
    <w:rsid w:val="00827C44"/>
    <w:rsid w:val="00827EE7"/>
    <w:rsid w:val="00831420"/>
    <w:rsid w:val="00831C37"/>
    <w:rsid w:val="008323B5"/>
    <w:rsid w:val="0083245E"/>
    <w:rsid w:val="00832C6E"/>
    <w:rsid w:val="00833116"/>
    <w:rsid w:val="00833263"/>
    <w:rsid w:val="00833795"/>
    <w:rsid w:val="00833D93"/>
    <w:rsid w:val="00833DD3"/>
    <w:rsid w:val="008341E9"/>
    <w:rsid w:val="00834B25"/>
    <w:rsid w:val="00835421"/>
    <w:rsid w:val="00835889"/>
    <w:rsid w:val="0083639D"/>
    <w:rsid w:val="00837C60"/>
    <w:rsid w:val="00837C97"/>
    <w:rsid w:val="00840538"/>
    <w:rsid w:val="00840547"/>
    <w:rsid w:val="00840D53"/>
    <w:rsid w:val="00841038"/>
    <w:rsid w:val="00841511"/>
    <w:rsid w:val="00841C6A"/>
    <w:rsid w:val="008425E6"/>
    <w:rsid w:val="00842B58"/>
    <w:rsid w:val="00842D96"/>
    <w:rsid w:val="00843033"/>
    <w:rsid w:val="00843050"/>
    <w:rsid w:val="00843233"/>
    <w:rsid w:val="0084336A"/>
    <w:rsid w:val="0084358B"/>
    <w:rsid w:val="00843860"/>
    <w:rsid w:val="008439DE"/>
    <w:rsid w:val="00844EAC"/>
    <w:rsid w:val="00845427"/>
    <w:rsid w:val="0084599D"/>
    <w:rsid w:val="00845C33"/>
    <w:rsid w:val="00846764"/>
    <w:rsid w:val="008467C9"/>
    <w:rsid w:val="008467FD"/>
    <w:rsid w:val="00846A12"/>
    <w:rsid w:val="0084734F"/>
    <w:rsid w:val="008474F2"/>
    <w:rsid w:val="00847871"/>
    <w:rsid w:val="00847A06"/>
    <w:rsid w:val="00847E7C"/>
    <w:rsid w:val="00850665"/>
    <w:rsid w:val="00850B63"/>
    <w:rsid w:val="00850CA1"/>
    <w:rsid w:val="008510E9"/>
    <w:rsid w:val="008513FC"/>
    <w:rsid w:val="00851662"/>
    <w:rsid w:val="00851B97"/>
    <w:rsid w:val="00852055"/>
    <w:rsid w:val="0085230A"/>
    <w:rsid w:val="00854075"/>
    <w:rsid w:val="00854461"/>
    <w:rsid w:val="008544A7"/>
    <w:rsid w:val="008544D4"/>
    <w:rsid w:val="008545CE"/>
    <w:rsid w:val="00855643"/>
    <w:rsid w:val="00855734"/>
    <w:rsid w:val="00856393"/>
    <w:rsid w:val="00856639"/>
    <w:rsid w:val="008566F7"/>
    <w:rsid w:val="008567EC"/>
    <w:rsid w:val="00856F51"/>
    <w:rsid w:val="00857CF8"/>
    <w:rsid w:val="00857DF9"/>
    <w:rsid w:val="0086012F"/>
    <w:rsid w:val="008603AF"/>
    <w:rsid w:val="0086041F"/>
    <w:rsid w:val="008604CA"/>
    <w:rsid w:val="00860C3C"/>
    <w:rsid w:val="00861473"/>
    <w:rsid w:val="008624D9"/>
    <w:rsid w:val="00863D06"/>
    <w:rsid w:val="0086493F"/>
    <w:rsid w:val="00864E1B"/>
    <w:rsid w:val="008655D7"/>
    <w:rsid w:val="0086631D"/>
    <w:rsid w:val="008663D9"/>
    <w:rsid w:val="0086656B"/>
    <w:rsid w:val="00866E61"/>
    <w:rsid w:val="0086751E"/>
    <w:rsid w:val="008710D3"/>
    <w:rsid w:val="0087144E"/>
    <w:rsid w:val="00871B54"/>
    <w:rsid w:val="00871B8B"/>
    <w:rsid w:val="00871CAF"/>
    <w:rsid w:val="00871CE1"/>
    <w:rsid w:val="00871E6C"/>
    <w:rsid w:val="00871EB7"/>
    <w:rsid w:val="00872235"/>
    <w:rsid w:val="00872AB9"/>
    <w:rsid w:val="00872DC1"/>
    <w:rsid w:val="00872E81"/>
    <w:rsid w:val="008730D2"/>
    <w:rsid w:val="00873488"/>
    <w:rsid w:val="00873EDD"/>
    <w:rsid w:val="008745E3"/>
    <w:rsid w:val="00874EFF"/>
    <w:rsid w:val="00874F2F"/>
    <w:rsid w:val="00875D12"/>
    <w:rsid w:val="00875DE0"/>
    <w:rsid w:val="00875F37"/>
    <w:rsid w:val="00876A98"/>
    <w:rsid w:val="00876EE1"/>
    <w:rsid w:val="00876EF4"/>
    <w:rsid w:val="00877542"/>
    <w:rsid w:val="00877B14"/>
    <w:rsid w:val="0088075A"/>
    <w:rsid w:val="00880773"/>
    <w:rsid w:val="00880BC2"/>
    <w:rsid w:val="00880D6C"/>
    <w:rsid w:val="00880E9D"/>
    <w:rsid w:val="00881000"/>
    <w:rsid w:val="0088100C"/>
    <w:rsid w:val="008811BD"/>
    <w:rsid w:val="008815F8"/>
    <w:rsid w:val="00881ABD"/>
    <w:rsid w:val="00881D28"/>
    <w:rsid w:val="00881FB9"/>
    <w:rsid w:val="00882632"/>
    <w:rsid w:val="008826AD"/>
    <w:rsid w:val="008829CF"/>
    <w:rsid w:val="00882B02"/>
    <w:rsid w:val="00882B90"/>
    <w:rsid w:val="008832F9"/>
    <w:rsid w:val="00883520"/>
    <w:rsid w:val="00883F73"/>
    <w:rsid w:val="00884242"/>
    <w:rsid w:val="00884382"/>
    <w:rsid w:val="00884468"/>
    <w:rsid w:val="0088492B"/>
    <w:rsid w:val="00885562"/>
    <w:rsid w:val="00886661"/>
    <w:rsid w:val="0088667B"/>
    <w:rsid w:val="0088695F"/>
    <w:rsid w:val="00886B86"/>
    <w:rsid w:val="0088799F"/>
    <w:rsid w:val="00887C40"/>
    <w:rsid w:val="00887FE8"/>
    <w:rsid w:val="00890015"/>
    <w:rsid w:val="00890270"/>
    <w:rsid w:val="00890BCF"/>
    <w:rsid w:val="00890CF7"/>
    <w:rsid w:val="00891017"/>
    <w:rsid w:val="00891802"/>
    <w:rsid w:val="008919A4"/>
    <w:rsid w:val="00891ACC"/>
    <w:rsid w:val="00891FBA"/>
    <w:rsid w:val="00892474"/>
    <w:rsid w:val="008929B5"/>
    <w:rsid w:val="00892BBD"/>
    <w:rsid w:val="00892CE3"/>
    <w:rsid w:val="00892E79"/>
    <w:rsid w:val="00892ED3"/>
    <w:rsid w:val="0089319F"/>
    <w:rsid w:val="00893451"/>
    <w:rsid w:val="00893735"/>
    <w:rsid w:val="00893972"/>
    <w:rsid w:val="00893A57"/>
    <w:rsid w:val="00893E6A"/>
    <w:rsid w:val="00894917"/>
    <w:rsid w:val="0089534A"/>
    <w:rsid w:val="008953E7"/>
    <w:rsid w:val="00895901"/>
    <w:rsid w:val="008959FB"/>
    <w:rsid w:val="00895FF8"/>
    <w:rsid w:val="00896AA2"/>
    <w:rsid w:val="00897236"/>
    <w:rsid w:val="00897C14"/>
    <w:rsid w:val="008A04DA"/>
    <w:rsid w:val="008A06BE"/>
    <w:rsid w:val="008A0D31"/>
    <w:rsid w:val="008A0EF4"/>
    <w:rsid w:val="008A0F78"/>
    <w:rsid w:val="008A0F9A"/>
    <w:rsid w:val="008A103F"/>
    <w:rsid w:val="008A1227"/>
    <w:rsid w:val="008A1663"/>
    <w:rsid w:val="008A229A"/>
    <w:rsid w:val="008A288B"/>
    <w:rsid w:val="008A2938"/>
    <w:rsid w:val="008A2E7A"/>
    <w:rsid w:val="008A33B6"/>
    <w:rsid w:val="008A347B"/>
    <w:rsid w:val="008A39F2"/>
    <w:rsid w:val="008A3D21"/>
    <w:rsid w:val="008A420D"/>
    <w:rsid w:val="008A4408"/>
    <w:rsid w:val="008A4685"/>
    <w:rsid w:val="008A4881"/>
    <w:rsid w:val="008A4B13"/>
    <w:rsid w:val="008A4DF4"/>
    <w:rsid w:val="008A5219"/>
    <w:rsid w:val="008A542D"/>
    <w:rsid w:val="008A5529"/>
    <w:rsid w:val="008A563E"/>
    <w:rsid w:val="008A6089"/>
    <w:rsid w:val="008A63FA"/>
    <w:rsid w:val="008A67D1"/>
    <w:rsid w:val="008A6E46"/>
    <w:rsid w:val="008A711E"/>
    <w:rsid w:val="008A7B99"/>
    <w:rsid w:val="008B02C2"/>
    <w:rsid w:val="008B0538"/>
    <w:rsid w:val="008B0802"/>
    <w:rsid w:val="008B091C"/>
    <w:rsid w:val="008B0FC7"/>
    <w:rsid w:val="008B1B0E"/>
    <w:rsid w:val="008B1CBC"/>
    <w:rsid w:val="008B2321"/>
    <w:rsid w:val="008B26FB"/>
    <w:rsid w:val="008B28CB"/>
    <w:rsid w:val="008B2945"/>
    <w:rsid w:val="008B2F90"/>
    <w:rsid w:val="008B3E1F"/>
    <w:rsid w:val="008B406E"/>
    <w:rsid w:val="008B4506"/>
    <w:rsid w:val="008B48E0"/>
    <w:rsid w:val="008B497E"/>
    <w:rsid w:val="008B4A8E"/>
    <w:rsid w:val="008B4D01"/>
    <w:rsid w:val="008B54A7"/>
    <w:rsid w:val="008B5641"/>
    <w:rsid w:val="008B5B42"/>
    <w:rsid w:val="008B5E29"/>
    <w:rsid w:val="008B5EF2"/>
    <w:rsid w:val="008B6102"/>
    <w:rsid w:val="008B645A"/>
    <w:rsid w:val="008B6602"/>
    <w:rsid w:val="008B6810"/>
    <w:rsid w:val="008B6F44"/>
    <w:rsid w:val="008B74DF"/>
    <w:rsid w:val="008B75E0"/>
    <w:rsid w:val="008B7785"/>
    <w:rsid w:val="008B782A"/>
    <w:rsid w:val="008C041A"/>
    <w:rsid w:val="008C048D"/>
    <w:rsid w:val="008C0573"/>
    <w:rsid w:val="008C060F"/>
    <w:rsid w:val="008C07FF"/>
    <w:rsid w:val="008C086D"/>
    <w:rsid w:val="008C13BC"/>
    <w:rsid w:val="008C1866"/>
    <w:rsid w:val="008C1A47"/>
    <w:rsid w:val="008C24E4"/>
    <w:rsid w:val="008C2AB8"/>
    <w:rsid w:val="008C3443"/>
    <w:rsid w:val="008C3DF2"/>
    <w:rsid w:val="008C4073"/>
    <w:rsid w:val="008C433C"/>
    <w:rsid w:val="008C458B"/>
    <w:rsid w:val="008C4D72"/>
    <w:rsid w:val="008C4E9E"/>
    <w:rsid w:val="008C518C"/>
    <w:rsid w:val="008C5C35"/>
    <w:rsid w:val="008C5CC8"/>
    <w:rsid w:val="008C69D9"/>
    <w:rsid w:val="008C6EA2"/>
    <w:rsid w:val="008C7AFA"/>
    <w:rsid w:val="008C7CE8"/>
    <w:rsid w:val="008C7F55"/>
    <w:rsid w:val="008D0B56"/>
    <w:rsid w:val="008D1050"/>
    <w:rsid w:val="008D15BF"/>
    <w:rsid w:val="008D1BC9"/>
    <w:rsid w:val="008D2E4D"/>
    <w:rsid w:val="008D2FBC"/>
    <w:rsid w:val="008D3520"/>
    <w:rsid w:val="008D3761"/>
    <w:rsid w:val="008D3ED4"/>
    <w:rsid w:val="008D41CA"/>
    <w:rsid w:val="008D50E7"/>
    <w:rsid w:val="008D50FC"/>
    <w:rsid w:val="008D5424"/>
    <w:rsid w:val="008D54C8"/>
    <w:rsid w:val="008D6024"/>
    <w:rsid w:val="008D6098"/>
    <w:rsid w:val="008D6261"/>
    <w:rsid w:val="008D656E"/>
    <w:rsid w:val="008D6897"/>
    <w:rsid w:val="008D6CB0"/>
    <w:rsid w:val="008D6FC7"/>
    <w:rsid w:val="008D790C"/>
    <w:rsid w:val="008E0349"/>
    <w:rsid w:val="008E03FD"/>
    <w:rsid w:val="008E0607"/>
    <w:rsid w:val="008E06EB"/>
    <w:rsid w:val="008E0F66"/>
    <w:rsid w:val="008E12E1"/>
    <w:rsid w:val="008E17C6"/>
    <w:rsid w:val="008E1B0F"/>
    <w:rsid w:val="008E1D72"/>
    <w:rsid w:val="008E2214"/>
    <w:rsid w:val="008E2247"/>
    <w:rsid w:val="008E27A4"/>
    <w:rsid w:val="008E2A64"/>
    <w:rsid w:val="008E2B9E"/>
    <w:rsid w:val="008E2D27"/>
    <w:rsid w:val="008E3994"/>
    <w:rsid w:val="008E3B0B"/>
    <w:rsid w:val="008E45B7"/>
    <w:rsid w:val="008E4DE5"/>
    <w:rsid w:val="008E534A"/>
    <w:rsid w:val="008E5CCA"/>
    <w:rsid w:val="008E5E9D"/>
    <w:rsid w:val="008E63D9"/>
    <w:rsid w:val="008E64D9"/>
    <w:rsid w:val="008E6531"/>
    <w:rsid w:val="008E6711"/>
    <w:rsid w:val="008E6734"/>
    <w:rsid w:val="008E6B89"/>
    <w:rsid w:val="008E7192"/>
    <w:rsid w:val="008E71D3"/>
    <w:rsid w:val="008E77B2"/>
    <w:rsid w:val="008E7A6D"/>
    <w:rsid w:val="008E7CD7"/>
    <w:rsid w:val="008F008B"/>
    <w:rsid w:val="008F0A1A"/>
    <w:rsid w:val="008F0E83"/>
    <w:rsid w:val="008F0F93"/>
    <w:rsid w:val="008F1423"/>
    <w:rsid w:val="008F169B"/>
    <w:rsid w:val="008F1882"/>
    <w:rsid w:val="008F1AA3"/>
    <w:rsid w:val="008F213F"/>
    <w:rsid w:val="008F2601"/>
    <w:rsid w:val="008F2657"/>
    <w:rsid w:val="008F2A7B"/>
    <w:rsid w:val="008F2C94"/>
    <w:rsid w:val="008F2D24"/>
    <w:rsid w:val="008F3383"/>
    <w:rsid w:val="008F3599"/>
    <w:rsid w:val="008F3E52"/>
    <w:rsid w:val="008F4023"/>
    <w:rsid w:val="008F4895"/>
    <w:rsid w:val="008F4A1B"/>
    <w:rsid w:val="008F5495"/>
    <w:rsid w:val="008F5656"/>
    <w:rsid w:val="008F587A"/>
    <w:rsid w:val="008F5BF8"/>
    <w:rsid w:val="008F6D30"/>
    <w:rsid w:val="008F78CF"/>
    <w:rsid w:val="008F7ABE"/>
    <w:rsid w:val="00900209"/>
    <w:rsid w:val="00900350"/>
    <w:rsid w:val="00900672"/>
    <w:rsid w:val="009007C2"/>
    <w:rsid w:val="00900869"/>
    <w:rsid w:val="00900EFE"/>
    <w:rsid w:val="009013F3"/>
    <w:rsid w:val="00901409"/>
    <w:rsid w:val="009017E3"/>
    <w:rsid w:val="00901CD0"/>
    <w:rsid w:val="0090248A"/>
    <w:rsid w:val="00902B9B"/>
    <w:rsid w:val="00902BC5"/>
    <w:rsid w:val="00902E51"/>
    <w:rsid w:val="00902F68"/>
    <w:rsid w:val="009031FD"/>
    <w:rsid w:val="009034B6"/>
    <w:rsid w:val="00903E42"/>
    <w:rsid w:val="0090417B"/>
    <w:rsid w:val="009048F3"/>
    <w:rsid w:val="009051ED"/>
    <w:rsid w:val="009053A0"/>
    <w:rsid w:val="00905B0C"/>
    <w:rsid w:val="00905BC6"/>
    <w:rsid w:val="0090611C"/>
    <w:rsid w:val="00906C3E"/>
    <w:rsid w:val="00906CEE"/>
    <w:rsid w:val="00906F0A"/>
    <w:rsid w:val="00907892"/>
    <w:rsid w:val="00907A87"/>
    <w:rsid w:val="00907E1E"/>
    <w:rsid w:val="0091173C"/>
    <w:rsid w:val="0091184D"/>
    <w:rsid w:val="00911F88"/>
    <w:rsid w:val="00912A01"/>
    <w:rsid w:val="00912BAC"/>
    <w:rsid w:val="00913105"/>
    <w:rsid w:val="0091336D"/>
    <w:rsid w:val="009135FC"/>
    <w:rsid w:val="00913DD0"/>
    <w:rsid w:val="0091416A"/>
    <w:rsid w:val="009142D0"/>
    <w:rsid w:val="009143C0"/>
    <w:rsid w:val="0091450C"/>
    <w:rsid w:val="0091498C"/>
    <w:rsid w:val="0091504D"/>
    <w:rsid w:val="00915FEE"/>
    <w:rsid w:val="00916607"/>
    <w:rsid w:val="009166AA"/>
    <w:rsid w:val="009169FD"/>
    <w:rsid w:val="00916D88"/>
    <w:rsid w:val="00916FC7"/>
    <w:rsid w:val="0091798D"/>
    <w:rsid w:val="00917D83"/>
    <w:rsid w:val="00917E27"/>
    <w:rsid w:val="00917FB0"/>
    <w:rsid w:val="00920439"/>
    <w:rsid w:val="00920460"/>
    <w:rsid w:val="00920646"/>
    <w:rsid w:val="0092080A"/>
    <w:rsid w:val="00920CA8"/>
    <w:rsid w:val="00921902"/>
    <w:rsid w:val="009225D2"/>
    <w:rsid w:val="00922844"/>
    <w:rsid w:val="00922C32"/>
    <w:rsid w:val="009232CE"/>
    <w:rsid w:val="009236B5"/>
    <w:rsid w:val="00923E4E"/>
    <w:rsid w:val="00924154"/>
    <w:rsid w:val="0092432C"/>
    <w:rsid w:val="00924585"/>
    <w:rsid w:val="00924A71"/>
    <w:rsid w:val="00924AED"/>
    <w:rsid w:val="00924B8E"/>
    <w:rsid w:val="00925B70"/>
    <w:rsid w:val="00925D5E"/>
    <w:rsid w:val="00925EE8"/>
    <w:rsid w:val="0092610E"/>
    <w:rsid w:val="00927CCB"/>
    <w:rsid w:val="00930441"/>
    <w:rsid w:val="00930464"/>
    <w:rsid w:val="0093051A"/>
    <w:rsid w:val="00931159"/>
    <w:rsid w:val="0093116C"/>
    <w:rsid w:val="00931294"/>
    <w:rsid w:val="00931FE1"/>
    <w:rsid w:val="00932935"/>
    <w:rsid w:val="009339E4"/>
    <w:rsid w:val="00933ACC"/>
    <w:rsid w:val="0093405A"/>
    <w:rsid w:val="009342B7"/>
    <w:rsid w:val="009347FD"/>
    <w:rsid w:val="00934881"/>
    <w:rsid w:val="00934983"/>
    <w:rsid w:val="00934AE0"/>
    <w:rsid w:val="00934ECA"/>
    <w:rsid w:val="0093502B"/>
    <w:rsid w:val="00935523"/>
    <w:rsid w:val="0093574C"/>
    <w:rsid w:val="009358D1"/>
    <w:rsid w:val="00935DD8"/>
    <w:rsid w:val="00936981"/>
    <w:rsid w:val="00936B74"/>
    <w:rsid w:val="00936FC8"/>
    <w:rsid w:val="009378C1"/>
    <w:rsid w:val="0094001E"/>
    <w:rsid w:val="00940F18"/>
    <w:rsid w:val="00940FA2"/>
    <w:rsid w:val="00940FEE"/>
    <w:rsid w:val="009413C9"/>
    <w:rsid w:val="009415DB"/>
    <w:rsid w:val="00941B94"/>
    <w:rsid w:val="00941CAA"/>
    <w:rsid w:val="00941E05"/>
    <w:rsid w:val="00941E70"/>
    <w:rsid w:val="00941F90"/>
    <w:rsid w:val="009421C0"/>
    <w:rsid w:val="00942581"/>
    <w:rsid w:val="00942734"/>
    <w:rsid w:val="00942AB4"/>
    <w:rsid w:val="00943701"/>
    <w:rsid w:val="009437F3"/>
    <w:rsid w:val="00943D6C"/>
    <w:rsid w:val="009447F4"/>
    <w:rsid w:val="00944DE6"/>
    <w:rsid w:val="009454B2"/>
    <w:rsid w:val="0094581A"/>
    <w:rsid w:val="00945848"/>
    <w:rsid w:val="00945A28"/>
    <w:rsid w:val="00945E00"/>
    <w:rsid w:val="009461CA"/>
    <w:rsid w:val="00946548"/>
    <w:rsid w:val="00950908"/>
    <w:rsid w:val="00950A32"/>
    <w:rsid w:val="00950AAD"/>
    <w:rsid w:val="00950C04"/>
    <w:rsid w:val="00951328"/>
    <w:rsid w:val="00951748"/>
    <w:rsid w:val="0095263E"/>
    <w:rsid w:val="00952ABB"/>
    <w:rsid w:val="00952E86"/>
    <w:rsid w:val="00952E8A"/>
    <w:rsid w:val="00953239"/>
    <w:rsid w:val="00953877"/>
    <w:rsid w:val="00953A3A"/>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B99"/>
    <w:rsid w:val="00957E63"/>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49F"/>
    <w:rsid w:val="009638E3"/>
    <w:rsid w:val="00963BEC"/>
    <w:rsid w:val="0096461A"/>
    <w:rsid w:val="0096467F"/>
    <w:rsid w:val="00964BD1"/>
    <w:rsid w:val="00965050"/>
    <w:rsid w:val="00965362"/>
    <w:rsid w:val="0096594D"/>
    <w:rsid w:val="009659EF"/>
    <w:rsid w:val="00965F47"/>
    <w:rsid w:val="00966104"/>
    <w:rsid w:val="009662EA"/>
    <w:rsid w:val="00966648"/>
    <w:rsid w:val="009666D2"/>
    <w:rsid w:val="00967245"/>
    <w:rsid w:val="00967663"/>
    <w:rsid w:val="0096770A"/>
    <w:rsid w:val="00967763"/>
    <w:rsid w:val="00967CEE"/>
    <w:rsid w:val="009703D1"/>
    <w:rsid w:val="009708FA"/>
    <w:rsid w:val="009712A1"/>
    <w:rsid w:val="00971858"/>
    <w:rsid w:val="00971DC9"/>
    <w:rsid w:val="00971E26"/>
    <w:rsid w:val="00971F24"/>
    <w:rsid w:val="009727D1"/>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136"/>
    <w:rsid w:val="00981718"/>
    <w:rsid w:val="009822B1"/>
    <w:rsid w:val="00982385"/>
    <w:rsid w:val="009826D8"/>
    <w:rsid w:val="00982AA8"/>
    <w:rsid w:val="00982F1F"/>
    <w:rsid w:val="00983196"/>
    <w:rsid w:val="00984370"/>
    <w:rsid w:val="0098443F"/>
    <w:rsid w:val="00984737"/>
    <w:rsid w:val="00984F92"/>
    <w:rsid w:val="009855A5"/>
    <w:rsid w:val="00985E27"/>
    <w:rsid w:val="009860BE"/>
    <w:rsid w:val="00986322"/>
    <w:rsid w:val="00986A7A"/>
    <w:rsid w:val="00986F29"/>
    <w:rsid w:val="00987170"/>
    <w:rsid w:val="00987241"/>
    <w:rsid w:val="00987638"/>
    <w:rsid w:val="00990290"/>
    <w:rsid w:val="0099048A"/>
    <w:rsid w:val="00990949"/>
    <w:rsid w:val="00990E95"/>
    <w:rsid w:val="00991764"/>
    <w:rsid w:val="00991A08"/>
    <w:rsid w:val="00991B74"/>
    <w:rsid w:val="00992655"/>
    <w:rsid w:val="009927C3"/>
    <w:rsid w:val="0099292E"/>
    <w:rsid w:val="00992B43"/>
    <w:rsid w:val="00992C21"/>
    <w:rsid w:val="00992CD5"/>
    <w:rsid w:val="0099304F"/>
    <w:rsid w:val="00993355"/>
    <w:rsid w:val="009934CB"/>
    <w:rsid w:val="00993F7A"/>
    <w:rsid w:val="00994907"/>
    <w:rsid w:val="00995934"/>
    <w:rsid w:val="00995A2E"/>
    <w:rsid w:val="0099631F"/>
    <w:rsid w:val="00996486"/>
    <w:rsid w:val="00996686"/>
    <w:rsid w:val="0099674F"/>
    <w:rsid w:val="00996EE1"/>
    <w:rsid w:val="0099744A"/>
    <w:rsid w:val="00997750"/>
    <w:rsid w:val="00997992"/>
    <w:rsid w:val="00997A6B"/>
    <w:rsid w:val="00997AF5"/>
    <w:rsid w:val="009A198E"/>
    <w:rsid w:val="009A1C04"/>
    <w:rsid w:val="009A2255"/>
    <w:rsid w:val="009A3755"/>
    <w:rsid w:val="009A4765"/>
    <w:rsid w:val="009A5204"/>
    <w:rsid w:val="009A6718"/>
    <w:rsid w:val="009A796F"/>
    <w:rsid w:val="009A7993"/>
    <w:rsid w:val="009A7CE6"/>
    <w:rsid w:val="009B0310"/>
    <w:rsid w:val="009B045F"/>
    <w:rsid w:val="009B0905"/>
    <w:rsid w:val="009B16D9"/>
    <w:rsid w:val="009B1D9E"/>
    <w:rsid w:val="009B1FD2"/>
    <w:rsid w:val="009B261D"/>
    <w:rsid w:val="009B26DA"/>
    <w:rsid w:val="009B2A86"/>
    <w:rsid w:val="009B2B7A"/>
    <w:rsid w:val="009B2F10"/>
    <w:rsid w:val="009B3CC6"/>
    <w:rsid w:val="009B3DD6"/>
    <w:rsid w:val="009B3F44"/>
    <w:rsid w:val="009B41AD"/>
    <w:rsid w:val="009B4A1D"/>
    <w:rsid w:val="009B51DA"/>
    <w:rsid w:val="009B5874"/>
    <w:rsid w:val="009B5BD4"/>
    <w:rsid w:val="009B5CF3"/>
    <w:rsid w:val="009B6128"/>
    <w:rsid w:val="009B6273"/>
    <w:rsid w:val="009B64E8"/>
    <w:rsid w:val="009B66FA"/>
    <w:rsid w:val="009B7834"/>
    <w:rsid w:val="009C032F"/>
    <w:rsid w:val="009C070F"/>
    <w:rsid w:val="009C0934"/>
    <w:rsid w:val="009C1263"/>
    <w:rsid w:val="009C12B5"/>
    <w:rsid w:val="009C1696"/>
    <w:rsid w:val="009C1C2F"/>
    <w:rsid w:val="009C2145"/>
    <w:rsid w:val="009C2D96"/>
    <w:rsid w:val="009C2DE9"/>
    <w:rsid w:val="009C2F92"/>
    <w:rsid w:val="009C33CD"/>
    <w:rsid w:val="009C33CF"/>
    <w:rsid w:val="009C355C"/>
    <w:rsid w:val="009C365C"/>
    <w:rsid w:val="009C38C8"/>
    <w:rsid w:val="009C3B50"/>
    <w:rsid w:val="009C3B51"/>
    <w:rsid w:val="009C3D29"/>
    <w:rsid w:val="009C3E44"/>
    <w:rsid w:val="009C3F51"/>
    <w:rsid w:val="009C4129"/>
    <w:rsid w:val="009C450B"/>
    <w:rsid w:val="009C4FEF"/>
    <w:rsid w:val="009C5612"/>
    <w:rsid w:val="009C574B"/>
    <w:rsid w:val="009C5F74"/>
    <w:rsid w:val="009C6370"/>
    <w:rsid w:val="009C6BAA"/>
    <w:rsid w:val="009C70D2"/>
    <w:rsid w:val="009C7109"/>
    <w:rsid w:val="009C724C"/>
    <w:rsid w:val="009D003B"/>
    <w:rsid w:val="009D0041"/>
    <w:rsid w:val="009D02BF"/>
    <w:rsid w:val="009D0556"/>
    <w:rsid w:val="009D09DC"/>
    <w:rsid w:val="009D0A4D"/>
    <w:rsid w:val="009D1145"/>
    <w:rsid w:val="009D1167"/>
    <w:rsid w:val="009D1455"/>
    <w:rsid w:val="009D153B"/>
    <w:rsid w:val="009D20FD"/>
    <w:rsid w:val="009D2A34"/>
    <w:rsid w:val="009D2B30"/>
    <w:rsid w:val="009D3904"/>
    <w:rsid w:val="009D3AE7"/>
    <w:rsid w:val="009D3F52"/>
    <w:rsid w:val="009D4C7D"/>
    <w:rsid w:val="009D50F7"/>
    <w:rsid w:val="009D563E"/>
    <w:rsid w:val="009D585B"/>
    <w:rsid w:val="009D5BB9"/>
    <w:rsid w:val="009D5C67"/>
    <w:rsid w:val="009D60B9"/>
    <w:rsid w:val="009D6499"/>
    <w:rsid w:val="009D64EA"/>
    <w:rsid w:val="009D6D18"/>
    <w:rsid w:val="009D7B39"/>
    <w:rsid w:val="009E0407"/>
    <w:rsid w:val="009E0584"/>
    <w:rsid w:val="009E0AB5"/>
    <w:rsid w:val="009E0BC5"/>
    <w:rsid w:val="009E0D7F"/>
    <w:rsid w:val="009E11AE"/>
    <w:rsid w:val="009E1C08"/>
    <w:rsid w:val="009E1CBC"/>
    <w:rsid w:val="009E1FDA"/>
    <w:rsid w:val="009E22B9"/>
    <w:rsid w:val="009E2AB6"/>
    <w:rsid w:val="009E3426"/>
    <w:rsid w:val="009E345F"/>
    <w:rsid w:val="009E3645"/>
    <w:rsid w:val="009E3852"/>
    <w:rsid w:val="009E443B"/>
    <w:rsid w:val="009E4706"/>
    <w:rsid w:val="009E4725"/>
    <w:rsid w:val="009E4832"/>
    <w:rsid w:val="009E496D"/>
    <w:rsid w:val="009E5BFC"/>
    <w:rsid w:val="009E615B"/>
    <w:rsid w:val="009E64B2"/>
    <w:rsid w:val="009E666A"/>
    <w:rsid w:val="009E6E91"/>
    <w:rsid w:val="009E7139"/>
    <w:rsid w:val="009E78D4"/>
    <w:rsid w:val="009E79F5"/>
    <w:rsid w:val="009E7D23"/>
    <w:rsid w:val="009F01DB"/>
    <w:rsid w:val="009F0236"/>
    <w:rsid w:val="009F058B"/>
    <w:rsid w:val="009F10FA"/>
    <w:rsid w:val="009F15C4"/>
    <w:rsid w:val="009F2323"/>
    <w:rsid w:val="009F2A3A"/>
    <w:rsid w:val="009F2F2C"/>
    <w:rsid w:val="009F3BE9"/>
    <w:rsid w:val="009F3D37"/>
    <w:rsid w:val="009F41C3"/>
    <w:rsid w:val="009F43C0"/>
    <w:rsid w:val="009F4FA3"/>
    <w:rsid w:val="009F5021"/>
    <w:rsid w:val="009F569B"/>
    <w:rsid w:val="009F5A30"/>
    <w:rsid w:val="009F5B8A"/>
    <w:rsid w:val="009F613F"/>
    <w:rsid w:val="009F64EE"/>
    <w:rsid w:val="009F6F5A"/>
    <w:rsid w:val="009F7291"/>
    <w:rsid w:val="009F7378"/>
    <w:rsid w:val="009F74DD"/>
    <w:rsid w:val="009F7570"/>
    <w:rsid w:val="009F769F"/>
    <w:rsid w:val="009F7D7A"/>
    <w:rsid w:val="00A000FC"/>
    <w:rsid w:val="00A00E4F"/>
    <w:rsid w:val="00A00EC8"/>
    <w:rsid w:val="00A0131F"/>
    <w:rsid w:val="00A01824"/>
    <w:rsid w:val="00A02575"/>
    <w:rsid w:val="00A02C9A"/>
    <w:rsid w:val="00A02DD2"/>
    <w:rsid w:val="00A02E8E"/>
    <w:rsid w:val="00A0334C"/>
    <w:rsid w:val="00A04554"/>
    <w:rsid w:val="00A047A1"/>
    <w:rsid w:val="00A0499B"/>
    <w:rsid w:val="00A049F1"/>
    <w:rsid w:val="00A04E9D"/>
    <w:rsid w:val="00A05688"/>
    <w:rsid w:val="00A05D44"/>
    <w:rsid w:val="00A05E95"/>
    <w:rsid w:val="00A060F6"/>
    <w:rsid w:val="00A060FF"/>
    <w:rsid w:val="00A06716"/>
    <w:rsid w:val="00A0676A"/>
    <w:rsid w:val="00A06FEC"/>
    <w:rsid w:val="00A0702B"/>
    <w:rsid w:val="00A07480"/>
    <w:rsid w:val="00A074D1"/>
    <w:rsid w:val="00A07794"/>
    <w:rsid w:val="00A07907"/>
    <w:rsid w:val="00A0790D"/>
    <w:rsid w:val="00A07ECA"/>
    <w:rsid w:val="00A10598"/>
    <w:rsid w:val="00A10B24"/>
    <w:rsid w:val="00A11139"/>
    <w:rsid w:val="00A11306"/>
    <w:rsid w:val="00A11942"/>
    <w:rsid w:val="00A11BC7"/>
    <w:rsid w:val="00A11EE9"/>
    <w:rsid w:val="00A1293E"/>
    <w:rsid w:val="00A12A4F"/>
    <w:rsid w:val="00A130AF"/>
    <w:rsid w:val="00A131E8"/>
    <w:rsid w:val="00A13A2B"/>
    <w:rsid w:val="00A13F55"/>
    <w:rsid w:val="00A13FC5"/>
    <w:rsid w:val="00A140B7"/>
    <w:rsid w:val="00A1451C"/>
    <w:rsid w:val="00A145ED"/>
    <w:rsid w:val="00A14813"/>
    <w:rsid w:val="00A14D72"/>
    <w:rsid w:val="00A152FA"/>
    <w:rsid w:val="00A15318"/>
    <w:rsid w:val="00A15344"/>
    <w:rsid w:val="00A159BA"/>
    <w:rsid w:val="00A15ED6"/>
    <w:rsid w:val="00A1604B"/>
    <w:rsid w:val="00A1609E"/>
    <w:rsid w:val="00A16338"/>
    <w:rsid w:val="00A16399"/>
    <w:rsid w:val="00A1641B"/>
    <w:rsid w:val="00A16583"/>
    <w:rsid w:val="00A16605"/>
    <w:rsid w:val="00A17455"/>
    <w:rsid w:val="00A17546"/>
    <w:rsid w:val="00A1779F"/>
    <w:rsid w:val="00A17A30"/>
    <w:rsid w:val="00A17D35"/>
    <w:rsid w:val="00A20796"/>
    <w:rsid w:val="00A20D70"/>
    <w:rsid w:val="00A212CB"/>
    <w:rsid w:val="00A2165C"/>
    <w:rsid w:val="00A21B6B"/>
    <w:rsid w:val="00A21E4C"/>
    <w:rsid w:val="00A22437"/>
    <w:rsid w:val="00A237E5"/>
    <w:rsid w:val="00A24719"/>
    <w:rsid w:val="00A24A2E"/>
    <w:rsid w:val="00A24DE1"/>
    <w:rsid w:val="00A24F4C"/>
    <w:rsid w:val="00A2533C"/>
    <w:rsid w:val="00A253BA"/>
    <w:rsid w:val="00A25609"/>
    <w:rsid w:val="00A25914"/>
    <w:rsid w:val="00A25AEC"/>
    <w:rsid w:val="00A25C90"/>
    <w:rsid w:val="00A26D49"/>
    <w:rsid w:val="00A26DF3"/>
    <w:rsid w:val="00A300A3"/>
    <w:rsid w:val="00A3034A"/>
    <w:rsid w:val="00A30358"/>
    <w:rsid w:val="00A305C3"/>
    <w:rsid w:val="00A308E9"/>
    <w:rsid w:val="00A30A9B"/>
    <w:rsid w:val="00A30F86"/>
    <w:rsid w:val="00A31104"/>
    <w:rsid w:val="00A314A7"/>
    <w:rsid w:val="00A31DBF"/>
    <w:rsid w:val="00A323EF"/>
    <w:rsid w:val="00A32472"/>
    <w:rsid w:val="00A32977"/>
    <w:rsid w:val="00A32EEB"/>
    <w:rsid w:val="00A32FC9"/>
    <w:rsid w:val="00A346EE"/>
    <w:rsid w:val="00A34A2E"/>
    <w:rsid w:val="00A34B2A"/>
    <w:rsid w:val="00A35485"/>
    <w:rsid w:val="00A35BD7"/>
    <w:rsid w:val="00A360B6"/>
    <w:rsid w:val="00A367BE"/>
    <w:rsid w:val="00A368C4"/>
    <w:rsid w:val="00A368D7"/>
    <w:rsid w:val="00A36902"/>
    <w:rsid w:val="00A37622"/>
    <w:rsid w:val="00A37C99"/>
    <w:rsid w:val="00A407BB"/>
    <w:rsid w:val="00A40B25"/>
    <w:rsid w:val="00A40C6E"/>
    <w:rsid w:val="00A41364"/>
    <w:rsid w:val="00A4170E"/>
    <w:rsid w:val="00A41CF0"/>
    <w:rsid w:val="00A42C68"/>
    <w:rsid w:val="00A445FB"/>
    <w:rsid w:val="00A44E00"/>
    <w:rsid w:val="00A452C4"/>
    <w:rsid w:val="00A457B6"/>
    <w:rsid w:val="00A45B96"/>
    <w:rsid w:val="00A45DAA"/>
    <w:rsid w:val="00A45F67"/>
    <w:rsid w:val="00A46444"/>
    <w:rsid w:val="00A46501"/>
    <w:rsid w:val="00A46965"/>
    <w:rsid w:val="00A46F2A"/>
    <w:rsid w:val="00A47E2F"/>
    <w:rsid w:val="00A50CC7"/>
    <w:rsid w:val="00A51501"/>
    <w:rsid w:val="00A51D56"/>
    <w:rsid w:val="00A51EF5"/>
    <w:rsid w:val="00A523C8"/>
    <w:rsid w:val="00A524AB"/>
    <w:rsid w:val="00A52D4B"/>
    <w:rsid w:val="00A532A7"/>
    <w:rsid w:val="00A53BA5"/>
    <w:rsid w:val="00A53C51"/>
    <w:rsid w:val="00A53E4D"/>
    <w:rsid w:val="00A53FDE"/>
    <w:rsid w:val="00A5424A"/>
    <w:rsid w:val="00A545B1"/>
    <w:rsid w:val="00A547E0"/>
    <w:rsid w:val="00A54CA3"/>
    <w:rsid w:val="00A55230"/>
    <w:rsid w:val="00A553AF"/>
    <w:rsid w:val="00A555BE"/>
    <w:rsid w:val="00A55CC1"/>
    <w:rsid w:val="00A56B98"/>
    <w:rsid w:val="00A56FC9"/>
    <w:rsid w:val="00A57431"/>
    <w:rsid w:val="00A578F6"/>
    <w:rsid w:val="00A57F99"/>
    <w:rsid w:val="00A602EF"/>
    <w:rsid w:val="00A606BE"/>
    <w:rsid w:val="00A60F12"/>
    <w:rsid w:val="00A61549"/>
    <w:rsid w:val="00A61F85"/>
    <w:rsid w:val="00A625B9"/>
    <w:rsid w:val="00A63451"/>
    <w:rsid w:val="00A638AA"/>
    <w:rsid w:val="00A638C7"/>
    <w:rsid w:val="00A639BA"/>
    <w:rsid w:val="00A6422E"/>
    <w:rsid w:val="00A657D1"/>
    <w:rsid w:val="00A66481"/>
    <w:rsid w:val="00A66631"/>
    <w:rsid w:val="00A66CFE"/>
    <w:rsid w:val="00A67006"/>
    <w:rsid w:val="00A67228"/>
    <w:rsid w:val="00A6734B"/>
    <w:rsid w:val="00A67B94"/>
    <w:rsid w:val="00A67E22"/>
    <w:rsid w:val="00A67E72"/>
    <w:rsid w:val="00A71716"/>
    <w:rsid w:val="00A71915"/>
    <w:rsid w:val="00A72031"/>
    <w:rsid w:val="00A72931"/>
    <w:rsid w:val="00A72FB7"/>
    <w:rsid w:val="00A73193"/>
    <w:rsid w:val="00A731C9"/>
    <w:rsid w:val="00A73244"/>
    <w:rsid w:val="00A73434"/>
    <w:rsid w:val="00A737CD"/>
    <w:rsid w:val="00A74759"/>
    <w:rsid w:val="00A75BCD"/>
    <w:rsid w:val="00A76C25"/>
    <w:rsid w:val="00A76C95"/>
    <w:rsid w:val="00A76D6E"/>
    <w:rsid w:val="00A77152"/>
    <w:rsid w:val="00A77520"/>
    <w:rsid w:val="00A77D68"/>
    <w:rsid w:val="00A802DE"/>
    <w:rsid w:val="00A809FD"/>
    <w:rsid w:val="00A80B68"/>
    <w:rsid w:val="00A80EC7"/>
    <w:rsid w:val="00A80F30"/>
    <w:rsid w:val="00A8113A"/>
    <w:rsid w:val="00A81243"/>
    <w:rsid w:val="00A8160F"/>
    <w:rsid w:val="00A816A9"/>
    <w:rsid w:val="00A81A20"/>
    <w:rsid w:val="00A81C68"/>
    <w:rsid w:val="00A81E17"/>
    <w:rsid w:val="00A8266E"/>
    <w:rsid w:val="00A8337F"/>
    <w:rsid w:val="00A834E6"/>
    <w:rsid w:val="00A8394D"/>
    <w:rsid w:val="00A83B3A"/>
    <w:rsid w:val="00A840B7"/>
    <w:rsid w:val="00A844CB"/>
    <w:rsid w:val="00A85738"/>
    <w:rsid w:val="00A8580E"/>
    <w:rsid w:val="00A8649D"/>
    <w:rsid w:val="00A8687E"/>
    <w:rsid w:val="00A86BB1"/>
    <w:rsid w:val="00A86E9A"/>
    <w:rsid w:val="00A86EE0"/>
    <w:rsid w:val="00A873E9"/>
    <w:rsid w:val="00A877E3"/>
    <w:rsid w:val="00A907FE"/>
    <w:rsid w:val="00A90995"/>
    <w:rsid w:val="00A91157"/>
    <w:rsid w:val="00A912B5"/>
    <w:rsid w:val="00A913E3"/>
    <w:rsid w:val="00A91475"/>
    <w:rsid w:val="00A914BF"/>
    <w:rsid w:val="00A915A3"/>
    <w:rsid w:val="00A91704"/>
    <w:rsid w:val="00A917BA"/>
    <w:rsid w:val="00A917FC"/>
    <w:rsid w:val="00A928AE"/>
    <w:rsid w:val="00A92FB9"/>
    <w:rsid w:val="00A93BA9"/>
    <w:rsid w:val="00A945FF"/>
    <w:rsid w:val="00A94AA4"/>
    <w:rsid w:val="00A94B5E"/>
    <w:rsid w:val="00A94D42"/>
    <w:rsid w:val="00A94EF0"/>
    <w:rsid w:val="00A9516C"/>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34E"/>
    <w:rsid w:val="00AA07AF"/>
    <w:rsid w:val="00AA1228"/>
    <w:rsid w:val="00AA1327"/>
    <w:rsid w:val="00AA15EA"/>
    <w:rsid w:val="00AA2014"/>
    <w:rsid w:val="00AA24AE"/>
    <w:rsid w:val="00AA29A3"/>
    <w:rsid w:val="00AA2B89"/>
    <w:rsid w:val="00AA2D0A"/>
    <w:rsid w:val="00AA30BA"/>
    <w:rsid w:val="00AA3945"/>
    <w:rsid w:val="00AA3EFF"/>
    <w:rsid w:val="00AA4146"/>
    <w:rsid w:val="00AA45DB"/>
    <w:rsid w:val="00AA557B"/>
    <w:rsid w:val="00AA5E5D"/>
    <w:rsid w:val="00AA6A90"/>
    <w:rsid w:val="00AA701D"/>
    <w:rsid w:val="00AA7318"/>
    <w:rsid w:val="00AA7858"/>
    <w:rsid w:val="00AA7D7F"/>
    <w:rsid w:val="00AB0BB0"/>
    <w:rsid w:val="00AB0C9A"/>
    <w:rsid w:val="00AB143E"/>
    <w:rsid w:val="00AB1500"/>
    <w:rsid w:val="00AB1EAE"/>
    <w:rsid w:val="00AB25D8"/>
    <w:rsid w:val="00AB27AB"/>
    <w:rsid w:val="00AB3A7D"/>
    <w:rsid w:val="00AB3F84"/>
    <w:rsid w:val="00AB4AE1"/>
    <w:rsid w:val="00AB5212"/>
    <w:rsid w:val="00AB5485"/>
    <w:rsid w:val="00AB55CB"/>
    <w:rsid w:val="00AB581F"/>
    <w:rsid w:val="00AB6136"/>
    <w:rsid w:val="00AB61F3"/>
    <w:rsid w:val="00AB6296"/>
    <w:rsid w:val="00AB6338"/>
    <w:rsid w:val="00AB6355"/>
    <w:rsid w:val="00AB672B"/>
    <w:rsid w:val="00AB6877"/>
    <w:rsid w:val="00AB6F96"/>
    <w:rsid w:val="00AB7681"/>
    <w:rsid w:val="00AB7A59"/>
    <w:rsid w:val="00AC0245"/>
    <w:rsid w:val="00AC0D73"/>
    <w:rsid w:val="00AC0D84"/>
    <w:rsid w:val="00AC0E30"/>
    <w:rsid w:val="00AC22AE"/>
    <w:rsid w:val="00AC2479"/>
    <w:rsid w:val="00AC264D"/>
    <w:rsid w:val="00AC3082"/>
    <w:rsid w:val="00AC3A96"/>
    <w:rsid w:val="00AC3EE9"/>
    <w:rsid w:val="00AC4657"/>
    <w:rsid w:val="00AC4EFC"/>
    <w:rsid w:val="00AC5FCA"/>
    <w:rsid w:val="00AC61B4"/>
    <w:rsid w:val="00AC649A"/>
    <w:rsid w:val="00AC66D1"/>
    <w:rsid w:val="00AC677D"/>
    <w:rsid w:val="00AC67A5"/>
    <w:rsid w:val="00AC6D2B"/>
    <w:rsid w:val="00AC7114"/>
    <w:rsid w:val="00AC7125"/>
    <w:rsid w:val="00AC740A"/>
    <w:rsid w:val="00AD07F8"/>
    <w:rsid w:val="00AD0D53"/>
    <w:rsid w:val="00AD12C9"/>
    <w:rsid w:val="00AD1890"/>
    <w:rsid w:val="00AD1B59"/>
    <w:rsid w:val="00AD2649"/>
    <w:rsid w:val="00AD2F99"/>
    <w:rsid w:val="00AD334B"/>
    <w:rsid w:val="00AD38DA"/>
    <w:rsid w:val="00AD3D47"/>
    <w:rsid w:val="00AD44EE"/>
    <w:rsid w:val="00AD4659"/>
    <w:rsid w:val="00AD465F"/>
    <w:rsid w:val="00AD4CFC"/>
    <w:rsid w:val="00AD5223"/>
    <w:rsid w:val="00AD5569"/>
    <w:rsid w:val="00AD5683"/>
    <w:rsid w:val="00AD67C2"/>
    <w:rsid w:val="00AD6B9D"/>
    <w:rsid w:val="00AD6EEA"/>
    <w:rsid w:val="00AD76ED"/>
    <w:rsid w:val="00AE0878"/>
    <w:rsid w:val="00AE0A41"/>
    <w:rsid w:val="00AE0CCD"/>
    <w:rsid w:val="00AE0E31"/>
    <w:rsid w:val="00AE11BF"/>
    <w:rsid w:val="00AE176D"/>
    <w:rsid w:val="00AE1BEF"/>
    <w:rsid w:val="00AE2C88"/>
    <w:rsid w:val="00AE2D89"/>
    <w:rsid w:val="00AE2F79"/>
    <w:rsid w:val="00AE36A4"/>
    <w:rsid w:val="00AE4021"/>
    <w:rsid w:val="00AE47D0"/>
    <w:rsid w:val="00AE564C"/>
    <w:rsid w:val="00AE58D1"/>
    <w:rsid w:val="00AE5C04"/>
    <w:rsid w:val="00AE61E5"/>
    <w:rsid w:val="00AE64B8"/>
    <w:rsid w:val="00AE6A7D"/>
    <w:rsid w:val="00AE6C2C"/>
    <w:rsid w:val="00AE6F5A"/>
    <w:rsid w:val="00AE71F5"/>
    <w:rsid w:val="00AE74A3"/>
    <w:rsid w:val="00AE74F5"/>
    <w:rsid w:val="00AE7B56"/>
    <w:rsid w:val="00AE7FDC"/>
    <w:rsid w:val="00AF0086"/>
    <w:rsid w:val="00AF02CE"/>
    <w:rsid w:val="00AF031A"/>
    <w:rsid w:val="00AF0CE4"/>
    <w:rsid w:val="00AF132D"/>
    <w:rsid w:val="00AF2177"/>
    <w:rsid w:val="00AF24B8"/>
    <w:rsid w:val="00AF2552"/>
    <w:rsid w:val="00AF2884"/>
    <w:rsid w:val="00AF302C"/>
    <w:rsid w:val="00AF3238"/>
    <w:rsid w:val="00AF3651"/>
    <w:rsid w:val="00AF3A71"/>
    <w:rsid w:val="00AF3BF1"/>
    <w:rsid w:val="00AF4CE6"/>
    <w:rsid w:val="00AF4CFE"/>
    <w:rsid w:val="00AF5DB3"/>
    <w:rsid w:val="00AF5FD6"/>
    <w:rsid w:val="00AF620D"/>
    <w:rsid w:val="00AF62B6"/>
    <w:rsid w:val="00AF7451"/>
    <w:rsid w:val="00AF7C65"/>
    <w:rsid w:val="00B00063"/>
    <w:rsid w:val="00B002BE"/>
    <w:rsid w:val="00B00438"/>
    <w:rsid w:val="00B00F8D"/>
    <w:rsid w:val="00B01260"/>
    <w:rsid w:val="00B014BE"/>
    <w:rsid w:val="00B016A5"/>
    <w:rsid w:val="00B0255C"/>
    <w:rsid w:val="00B03198"/>
    <w:rsid w:val="00B0335F"/>
    <w:rsid w:val="00B03682"/>
    <w:rsid w:val="00B03767"/>
    <w:rsid w:val="00B04089"/>
    <w:rsid w:val="00B04680"/>
    <w:rsid w:val="00B04690"/>
    <w:rsid w:val="00B054E3"/>
    <w:rsid w:val="00B05845"/>
    <w:rsid w:val="00B06311"/>
    <w:rsid w:val="00B06397"/>
    <w:rsid w:val="00B067D7"/>
    <w:rsid w:val="00B07325"/>
    <w:rsid w:val="00B0745E"/>
    <w:rsid w:val="00B0752B"/>
    <w:rsid w:val="00B07A64"/>
    <w:rsid w:val="00B07CFD"/>
    <w:rsid w:val="00B07F80"/>
    <w:rsid w:val="00B10122"/>
    <w:rsid w:val="00B10717"/>
    <w:rsid w:val="00B10903"/>
    <w:rsid w:val="00B10BD8"/>
    <w:rsid w:val="00B10E94"/>
    <w:rsid w:val="00B11271"/>
    <w:rsid w:val="00B1176C"/>
    <w:rsid w:val="00B12070"/>
    <w:rsid w:val="00B12198"/>
    <w:rsid w:val="00B12832"/>
    <w:rsid w:val="00B12976"/>
    <w:rsid w:val="00B12C77"/>
    <w:rsid w:val="00B1333C"/>
    <w:rsid w:val="00B138F1"/>
    <w:rsid w:val="00B139BD"/>
    <w:rsid w:val="00B13A50"/>
    <w:rsid w:val="00B13FB6"/>
    <w:rsid w:val="00B143CA"/>
    <w:rsid w:val="00B14548"/>
    <w:rsid w:val="00B14659"/>
    <w:rsid w:val="00B14C80"/>
    <w:rsid w:val="00B15479"/>
    <w:rsid w:val="00B15615"/>
    <w:rsid w:val="00B1626F"/>
    <w:rsid w:val="00B1657D"/>
    <w:rsid w:val="00B16CD6"/>
    <w:rsid w:val="00B16F18"/>
    <w:rsid w:val="00B16FE7"/>
    <w:rsid w:val="00B1788E"/>
    <w:rsid w:val="00B17F83"/>
    <w:rsid w:val="00B20199"/>
    <w:rsid w:val="00B2063B"/>
    <w:rsid w:val="00B20790"/>
    <w:rsid w:val="00B20FC0"/>
    <w:rsid w:val="00B21DE6"/>
    <w:rsid w:val="00B225C8"/>
    <w:rsid w:val="00B22B4F"/>
    <w:rsid w:val="00B234F3"/>
    <w:rsid w:val="00B237E0"/>
    <w:rsid w:val="00B23826"/>
    <w:rsid w:val="00B23B46"/>
    <w:rsid w:val="00B23C7A"/>
    <w:rsid w:val="00B24BF7"/>
    <w:rsid w:val="00B25465"/>
    <w:rsid w:val="00B270E8"/>
    <w:rsid w:val="00B27B69"/>
    <w:rsid w:val="00B27C08"/>
    <w:rsid w:val="00B305C1"/>
    <w:rsid w:val="00B3069C"/>
    <w:rsid w:val="00B31667"/>
    <w:rsid w:val="00B31736"/>
    <w:rsid w:val="00B3173A"/>
    <w:rsid w:val="00B31980"/>
    <w:rsid w:val="00B31BBB"/>
    <w:rsid w:val="00B3273E"/>
    <w:rsid w:val="00B32B6B"/>
    <w:rsid w:val="00B32BDE"/>
    <w:rsid w:val="00B32C11"/>
    <w:rsid w:val="00B33D02"/>
    <w:rsid w:val="00B3455C"/>
    <w:rsid w:val="00B34A4D"/>
    <w:rsid w:val="00B358A8"/>
    <w:rsid w:val="00B35960"/>
    <w:rsid w:val="00B3655A"/>
    <w:rsid w:val="00B36B05"/>
    <w:rsid w:val="00B4011F"/>
    <w:rsid w:val="00B409CB"/>
    <w:rsid w:val="00B40DB5"/>
    <w:rsid w:val="00B40EDE"/>
    <w:rsid w:val="00B42025"/>
    <w:rsid w:val="00B42068"/>
    <w:rsid w:val="00B4290D"/>
    <w:rsid w:val="00B42F6C"/>
    <w:rsid w:val="00B431C6"/>
    <w:rsid w:val="00B432B6"/>
    <w:rsid w:val="00B43994"/>
    <w:rsid w:val="00B43B15"/>
    <w:rsid w:val="00B44511"/>
    <w:rsid w:val="00B44788"/>
    <w:rsid w:val="00B44D1A"/>
    <w:rsid w:val="00B4500A"/>
    <w:rsid w:val="00B45744"/>
    <w:rsid w:val="00B45CCD"/>
    <w:rsid w:val="00B45E61"/>
    <w:rsid w:val="00B47026"/>
    <w:rsid w:val="00B470AC"/>
    <w:rsid w:val="00B47706"/>
    <w:rsid w:val="00B47DC3"/>
    <w:rsid w:val="00B501AA"/>
    <w:rsid w:val="00B505F4"/>
    <w:rsid w:val="00B50B8C"/>
    <w:rsid w:val="00B50D96"/>
    <w:rsid w:val="00B50E1C"/>
    <w:rsid w:val="00B5118F"/>
    <w:rsid w:val="00B512F9"/>
    <w:rsid w:val="00B5168D"/>
    <w:rsid w:val="00B51FC6"/>
    <w:rsid w:val="00B52746"/>
    <w:rsid w:val="00B52F78"/>
    <w:rsid w:val="00B53506"/>
    <w:rsid w:val="00B54A01"/>
    <w:rsid w:val="00B54E7D"/>
    <w:rsid w:val="00B55452"/>
    <w:rsid w:val="00B554DA"/>
    <w:rsid w:val="00B555A2"/>
    <w:rsid w:val="00B55710"/>
    <w:rsid w:val="00B557F0"/>
    <w:rsid w:val="00B55B11"/>
    <w:rsid w:val="00B56153"/>
    <w:rsid w:val="00B56184"/>
    <w:rsid w:val="00B56477"/>
    <w:rsid w:val="00B56582"/>
    <w:rsid w:val="00B5769B"/>
    <w:rsid w:val="00B57A3C"/>
    <w:rsid w:val="00B57A84"/>
    <w:rsid w:val="00B600B1"/>
    <w:rsid w:val="00B60D6C"/>
    <w:rsid w:val="00B61A62"/>
    <w:rsid w:val="00B61B63"/>
    <w:rsid w:val="00B61BD1"/>
    <w:rsid w:val="00B61FF0"/>
    <w:rsid w:val="00B629A1"/>
    <w:rsid w:val="00B62B53"/>
    <w:rsid w:val="00B62D9D"/>
    <w:rsid w:val="00B63B55"/>
    <w:rsid w:val="00B63CA7"/>
    <w:rsid w:val="00B63EE6"/>
    <w:rsid w:val="00B63F3C"/>
    <w:rsid w:val="00B64537"/>
    <w:rsid w:val="00B64841"/>
    <w:rsid w:val="00B65780"/>
    <w:rsid w:val="00B65A43"/>
    <w:rsid w:val="00B6626E"/>
    <w:rsid w:val="00B663EE"/>
    <w:rsid w:val="00B667D9"/>
    <w:rsid w:val="00B6682B"/>
    <w:rsid w:val="00B669A7"/>
    <w:rsid w:val="00B66DEB"/>
    <w:rsid w:val="00B675D5"/>
    <w:rsid w:val="00B678CC"/>
    <w:rsid w:val="00B67B8E"/>
    <w:rsid w:val="00B67C56"/>
    <w:rsid w:val="00B67CD3"/>
    <w:rsid w:val="00B70737"/>
    <w:rsid w:val="00B712D0"/>
    <w:rsid w:val="00B71666"/>
    <w:rsid w:val="00B71A67"/>
    <w:rsid w:val="00B72208"/>
    <w:rsid w:val="00B738EA"/>
    <w:rsid w:val="00B74710"/>
    <w:rsid w:val="00B747FB"/>
    <w:rsid w:val="00B74846"/>
    <w:rsid w:val="00B748B9"/>
    <w:rsid w:val="00B74A40"/>
    <w:rsid w:val="00B74CAA"/>
    <w:rsid w:val="00B75488"/>
    <w:rsid w:val="00B7595B"/>
    <w:rsid w:val="00B75A9B"/>
    <w:rsid w:val="00B75F77"/>
    <w:rsid w:val="00B7622B"/>
    <w:rsid w:val="00B76A23"/>
    <w:rsid w:val="00B76C52"/>
    <w:rsid w:val="00B76C5B"/>
    <w:rsid w:val="00B76F87"/>
    <w:rsid w:val="00B76FED"/>
    <w:rsid w:val="00B7706E"/>
    <w:rsid w:val="00B77393"/>
    <w:rsid w:val="00B7763E"/>
    <w:rsid w:val="00B77950"/>
    <w:rsid w:val="00B77CE9"/>
    <w:rsid w:val="00B77E78"/>
    <w:rsid w:val="00B805C8"/>
    <w:rsid w:val="00B8098D"/>
    <w:rsid w:val="00B81963"/>
    <w:rsid w:val="00B81B7D"/>
    <w:rsid w:val="00B82143"/>
    <w:rsid w:val="00B82516"/>
    <w:rsid w:val="00B827C4"/>
    <w:rsid w:val="00B82FC6"/>
    <w:rsid w:val="00B83169"/>
    <w:rsid w:val="00B835BE"/>
    <w:rsid w:val="00B83C3C"/>
    <w:rsid w:val="00B844A1"/>
    <w:rsid w:val="00B844B3"/>
    <w:rsid w:val="00B84C4E"/>
    <w:rsid w:val="00B84E17"/>
    <w:rsid w:val="00B8511E"/>
    <w:rsid w:val="00B85831"/>
    <w:rsid w:val="00B8651E"/>
    <w:rsid w:val="00B86775"/>
    <w:rsid w:val="00B86A5C"/>
    <w:rsid w:val="00B86B6C"/>
    <w:rsid w:val="00B87231"/>
    <w:rsid w:val="00B87605"/>
    <w:rsid w:val="00B87A44"/>
    <w:rsid w:val="00B9099E"/>
    <w:rsid w:val="00B90C52"/>
    <w:rsid w:val="00B90DD2"/>
    <w:rsid w:val="00B912A5"/>
    <w:rsid w:val="00B91524"/>
    <w:rsid w:val="00B9232F"/>
    <w:rsid w:val="00B92745"/>
    <w:rsid w:val="00B92A54"/>
    <w:rsid w:val="00B92EE8"/>
    <w:rsid w:val="00B93091"/>
    <w:rsid w:val="00B93377"/>
    <w:rsid w:val="00B93A93"/>
    <w:rsid w:val="00B9439C"/>
    <w:rsid w:val="00B94A73"/>
    <w:rsid w:val="00B94E6B"/>
    <w:rsid w:val="00B950F5"/>
    <w:rsid w:val="00B95358"/>
    <w:rsid w:val="00B95D5F"/>
    <w:rsid w:val="00B96261"/>
    <w:rsid w:val="00B967AB"/>
    <w:rsid w:val="00B96C17"/>
    <w:rsid w:val="00B970F8"/>
    <w:rsid w:val="00B97A97"/>
    <w:rsid w:val="00B97B8E"/>
    <w:rsid w:val="00BA0224"/>
    <w:rsid w:val="00BA034C"/>
    <w:rsid w:val="00BA12AF"/>
    <w:rsid w:val="00BA18B1"/>
    <w:rsid w:val="00BA1A00"/>
    <w:rsid w:val="00BA2091"/>
    <w:rsid w:val="00BA251C"/>
    <w:rsid w:val="00BA2692"/>
    <w:rsid w:val="00BA2A5F"/>
    <w:rsid w:val="00BA2E57"/>
    <w:rsid w:val="00BA2EEC"/>
    <w:rsid w:val="00BA30E0"/>
    <w:rsid w:val="00BA39F3"/>
    <w:rsid w:val="00BA3A0C"/>
    <w:rsid w:val="00BA3EA5"/>
    <w:rsid w:val="00BA4452"/>
    <w:rsid w:val="00BA456B"/>
    <w:rsid w:val="00BA5280"/>
    <w:rsid w:val="00BA553D"/>
    <w:rsid w:val="00BA5A77"/>
    <w:rsid w:val="00BA60D6"/>
    <w:rsid w:val="00BA751F"/>
    <w:rsid w:val="00BA7C85"/>
    <w:rsid w:val="00BA7E29"/>
    <w:rsid w:val="00BB01C6"/>
    <w:rsid w:val="00BB053C"/>
    <w:rsid w:val="00BB088F"/>
    <w:rsid w:val="00BB092F"/>
    <w:rsid w:val="00BB0CDC"/>
    <w:rsid w:val="00BB0DC5"/>
    <w:rsid w:val="00BB0DE1"/>
    <w:rsid w:val="00BB1202"/>
    <w:rsid w:val="00BB2AB9"/>
    <w:rsid w:val="00BB2B93"/>
    <w:rsid w:val="00BB3873"/>
    <w:rsid w:val="00BB38E2"/>
    <w:rsid w:val="00BB3C0A"/>
    <w:rsid w:val="00BB3CED"/>
    <w:rsid w:val="00BB4043"/>
    <w:rsid w:val="00BB4048"/>
    <w:rsid w:val="00BB571A"/>
    <w:rsid w:val="00BB5787"/>
    <w:rsid w:val="00BB64A6"/>
    <w:rsid w:val="00BB69DA"/>
    <w:rsid w:val="00BB7361"/>
    <w:rsid w:val="00BB7587"/>
    <w:rsid w:val="00BB78EA"/>
    <w:rsid w:val="00BC06E5"/>
    <w:rsid w:val="00BC0928"/>
    <w:rsid w:val="00BC0A08"/>
    <w:rsid w:val="00BC2597"/>
    <w:rsid w:val="00BC26FB"/>
    <w:rsid w:val="00BC2A82"/>
    <w:rsid w:val="00BC2C41"/>
    <w:rsid w:val="00BC2E64"/>
    <w:rsid w:val="00BC2F5F"/>
    <w:rsid w:val="00BC2FFE"/>
    <w:rsid w:val="00BC3064"/>
    <w:rsid w:val="00BC3A63"/>
    <w:rsid w:val="00BC3B69"/>
    <w:rsid w:val="00BC463D"/>
    <w:rsid w:val="00BC63F2"/>
    <w:rsid w:val="00BC6775"/>
    <w:rsid w:val="00BC68C7"/>
    <w:rsid w:val="00BC6945"/>
    <w:rsid w:val="00BC6CF3"/>
    <w:rsid w:val="00BC6ED8"/>
    <w:rsid w:val="00BC7764"/>
    <w:rsid w:val="00BC7F6C"/>
    <w:rsid w:val="00BD00E9"/>
    <w:rsid w:val="00BD00F4"/>
    <w:rsid w:val="00BD011B"/>
    <w:rsid w:val="00BD026B"/>
    <w:rsid w:val="00BD05F4"/>
    <w:rsid w:val="00BD0900"/>
    <w:rsid w:val="00BD0A8D"/>
    <w:rsid w:val="00BD0C9F"/>
    <w:rsid w:val="00BD0CFF"/>
    <w:rsid w:val="00BD0D36"/>
    <w:rsid w:val="00BD19B9"/>
    <w:rsid w:val="00BD1E18"/>
    <w:rsid w:val="00BD2036"/>
    <w:rsid w:val="00BD25C1"/>
    <w:rsid w:val="00BD2651"/>
    <w:rsid w:val="00BD31C5"/>
    <w:rsid w:val="00BD39F2"/>
    <w:rsid w:val="00BD4032"/>
    <w:rsid w:val="00BD42EE"/>
    <w:rsid w:val="00BD4521"/>
    <w:rsid w:val="00BD5227"/>
    <w:rsid w:val="00BD5301"/>
    <w:rsid w:val="00BD5527"/>
    <w:rsid w:val="00BD57C8"/>
    <w:rsid w:val="00BD6D34"/>
    <w:rsid w:val="00BD6E4C"/>
    <w:rsid w:val="00BD7259"/>
    <w:rsid w:val="00BD756A"/>
    <w:rsid w:val="00BD77B5"/>
    <w:rsid w:val="00BD79D1"/>
    <w:rsid w:val="00BD7E2A"/>
    <w:rsid w:val="00BE0E07"/>
    <w:rsid w:val="00BE1205"/>
    <w:rsid w:val="00BE1617"/>
    <w:rsid w:val="00BE1905"/>
    <w:rsid w:val="00BE30C4"/>
    <w:rsid w:val="00BE3822"/>
    <w:rsid w:val="00BE41B7"/>
    <w:rsid w:val="00BE4985"/>
    <w:rsid w:val="00BE508F"/>
    <w:rsid w:val="00BE5AFD"/>
    <w:rsid w:val="00BE635C"/>
    <w:rsid w:val="00BE66F4"/>
    <w:rsid w:val="00BE720E"/>
    <w:rsid w:val="00BE73DA"/>
    <w:rsid w:val="00BE7C33"/>
    <w:rsid w:val="00BE7D10"/>
    <w:rsid w:val="00BF11CE"/>
    <w:rsid w:val="00BF1DC4"/>
    <w:rsid w:val="00BF2140"/>
    <w:rsid w:val="00BF23E3"/>
    <w:rsid w:val="00BF2565"/>
    <w:rsid w:val="00BF2927"/>
    <w:rsid w:val="00BF2D63"/>
    <w:rsid w:val="00BF3284"/>
    <w:rsid w:val="00BF35BB"/>
    <w:rsid w:val="00BF396F"/>
    <w:rsid w:val="00BF399E"/>
    <w:rsid w:val="00BF3D44"/>
    <w:rsid w:val="00BF5D6B"/>
    <w:rsid w:val="00BF779E"/>
    <w:rsid w:val="00BF79FB"/>
    <w:rsid w:val="00BF7C68"/>
    <w:rsid w:val="00C00DA7"/>
    <w:rsid w:val="00C00FBB"/>
    <w:rsid w:val="00C01074"/>
    <w:rsid w:val="00C0171B"/>
    <w:rsid w:val="00C01721"/>
    <w:rsid w:val="00C01D24"/>
    <w:rsid w:val="00C01EFD"/>
    <w:rsid w:val="00C02510"/>
    <w:rsid w:val="00C02A7D"/>
    <w:rsid w:val="00C030E6"/>
    <w:rsid w:val="00C037CE"/>
    <w:rsid w:val="00C03BF8"/>
    <w:rsid w:val="00C03FFA"/>
    <w:rsid w:val="00C04220"/>
    <w:rsid w:val="00C043E9"/>
    <w:rsid w:val="00C044D9"/>
    <w:rsid w:val="00C05595"/>
    <w:rsid w:val="00C05BD3"/>
    <w:rsid w:val="00C06279"/>
    <w:rsid w:val="00C06285"/>
    <w:rsid w:val="00C06396"/>
    <w:rsid w:val="00C06743"/>
    <w:rsid w:val="00C06A56"/>
    <w:rsid w:val="00C06B5F"/>
    <w:rsid w:val="00C07197"/>
    <w:rsid w:val="00C072A9"/>
    <w:rsid w:val="00C101AC"/>
    <w:rsid w:val="00C104A2"/>
    <w:rsid w:val="00C10FE3"/>
    <w:rsid w:val="00C11924"/>
    <w:rsid w:val="00C11B60"/>
    <w:rsid w:val="00C122A6"/>
    <w:rsid w:val="00C128A0"/>
    <w:rsid w:val="00C12982"/>
    <w:rsid w:val="00C12F2D"/>
    <w:rsid w:val="00C13100"/>
    <w:rsid w:val="00C13A64"/>
    <w:rsid w:val="00C13AB2"/>
    <w:rsid w:val="00C14098"/>
    <w:rsid w:val="00C148D3"/>
    <w:rsid w:val="00C1593C"/>
    <w:rsid w:val="00C15B26"/>
    <w:rsid w:val="00C15F78"/>
    <w:rsid w:val="00C15FC4"/>
    <w:rsid w:val="00C16039"/>
    <w:rsid w:val="00C16339"/>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14"/>
    <w:rsid w:val="00C254B8"/>
    <w:rsid w:val="00C2599D"/>
    <w:rsid w:val="00C25B4C"/>
    <w:rsid w:val="00C26834"/>
    <w:rsid w:val="00C26BD7"/>
    <w:rsid w:val="00C2764C"/>
    <w:rsid w:val="00C27D30"/>
    <w:rsid w:val="00C30442"/>
    <w:rsid w:val="00C3048A"/>
    <w:rsid w:val="00C30650"/>
    <w:rsid w:val="00C30760"/>
    <w:rsid w:val="00C30E44"/>
    <w:rsid w:val="00C31E85"/>
    <w:rsid w:val="00C32B8E"/>
    <w:rsid w:val="00C32E82"/>
    <w:rsid w:val="00C34262"/>
    <w:rsid w:val="00C34D47"/>
    <w:rsid w:val="00C360ED"/>
    <w:rsid w:val="00C36207"/>
    <w:rsid w:val="00C36E27"/>
    <w:rsid w:val="00C37D34"/>
    <w:rsid w:val="00C40771"/>
    <w:rsid w:val="00C407DD"/>
    <w:rsid w:val="00C408C4"/>
    <w:rsid w:val="00C40F8C"/>
    <w:rsid w:val="00C41785"/>
    <w:rsid w:val="00C431A3"/>
    <w:rsid w:val="00C4344D"/>
    <w:rsid w:val="00C43BD7"/>
    <w:rsid w:val="00C43FDC"/>
    <w:rsid w:val="00C445EF"/>
    <w:rsid w:val="00C447B0"/>
    <w:rsid w:val="00C44BB1"/>
    <w:rsid w:val="00C44C82"/>
    <w:rsid w:val="00C455BB"/>
    <w:rsid w:val="00C4589A"/>
    <w:rsid w:val="00C46502"/>
    <w:rsid w:val="00C46684"/>
    <w:rsid w:val="00C46B97"/>
    <w:rsid w:val="00C46CB0"/>
    <w:rsid w:val="00C47473"/>
    <w:rsid w:val="00C47660"/>
    <w:rsid w:val="00C47A3D"/>
    <w:rsid w:val="00C47D90"/>
    <w:rsid w:val="00C505E3"/>
    <w:rsid w:val="00C50DAE"/>
    <w:rsid w:val="00C513A2"/>
    <w:rsid w:val="00C51ED4"/>
    <w:rsid w:val="00C5202F"/>
    <w:rsid w:val="00C5217A"/>
    <w:rsid w:val="00C52434"/>
    <w:rsid w:val="00C527BE"/>
    <w:rsid w:val="00C52C02"/>
    <w:rsid w:val="00C5323D"/>
    <w:rsid w:val="00C53469"/>
    <w:rsid w:val="00C53822"/>
    <w:rsid w:val="00C53E95"/>
    <w:rsid w:val="00C53EC4"/>
    <w:rsid w:val="00C54003"/>
    <w:rsid w:val="00C54044"/>
    <w:rsid w:val="00C5486C"/>
    <w:rsid w:val="00C55FC4"/>
    <w:rsid w:val="00C57335"/>
    <w:rsid w:val="00C57ADA"/>
    <w:rsid w:val="00C57D56"/>
    <w:rsid w:val="00C57F28"/>
    <w:rsid w:val="00C602F6"/>
    <w:rsid w:val="00C6030A"/>
    <w:rsid w:val="00C60482"/>
    <w:rsid w:val="00C61293"/>
    <w:rsid w:val="00C6144B"/>
    <w:rsid w:val="00C61524"/>
    <w:rsid w:val="00C61784"/>
    <w:rsid w:val="00C6189E"/>
    <w:rsid w:val="00C6205E"/>
    <w:rsid w:val="00C6229B"/>
    <w:rsid w:val="00C6294E"/>
    <w:rsid w:val="00C62F01"/>
    <w:rsid w:val="00C6370C"/>
    <w:rsid w:val="00C6384E"/>
    <w:rsid w:val="00C6435C"/>
    <w:rsid w:val="00C6457A"/>
    <w:rsid w:val="00C64748"/>
    <w:rsid w:val="00C65735"/>
    <w:rsid w:val="00C65BCE"/>
    <w:rsid w:val="00C65C61"/>
    <w:rsid w:val="00C669B4"/>
    <w:rsid w:val="00C672FE"/>
    <w:rsid w:val="00C6764B"/>
    <w:rsid w:val="00C676FA"/>
    <w:rsid w:val="00C67830"/>
    <w:rsid w:val="00C67EE6"/>
    <w:rsid w:val="00C67F8F"/>
    <w:rsid w:val="00C70C58"/>
    <w:rsid w:val="00C70FDC"/>
    <w:rsid w:val="00C71676"/>
    <w:rsid w:val="00C71747"/>
    <w:rsid w:val="00C717BF"/>
    <w:rsid w:val="00C718D6"/>
    <w:rsid w:val="00C71C16"/>
    <w:rsid w:val="00C722C1"/>
    <w:rsid w:val="00C72537"/>
    <w:rsid w:val="00C7262C"/>
    <w:rsid w:val="00C727AF"/>
    <w:rsid w:val="00C72E8C"/>
    <w:rsid w:val="00C73631"/>
    <w:rsid w:val="00C73883"/>
    <w:rsid w:val="00C738D1"/>
    <w:rsid w:val="00C73DBB"/>
    <w:rsid w:val="00C73FD7"/>
    <w:rsid w:val="00C745A0"/>
    <w:rsid w:val="00C74B69"/>
    <w:rsid w:val="00C74CF0"/>
    <w:rsid w:val="00C75203"/>
    <w:rsid w:val="00C75326"/>
    <w:rsid w:val="00C75408"/>
    <w:rsid w:val="00C755FE"/>
    <w:rsid w:val="00C756EE"/>
    <w:rsid w:val="00C75A93"/>
    <w:rsid w:val="00C75B54"/>
    <w:rsid w:val="00C75E72"/>
    <w:rsid w:val="00C762B5"/>
    <w:rsid w:val="00C76702"/>
    <w:rsid w:val="00C76BCF"/>
    <w:rsid w:val="00C76DBF"/>
    <w:rsid w:val="00C76E24"/>
    <w:rsid w:val="00C7713A"/>
    <w:rsid w:val="00C775A5"/>
    <w:rsid w:val="00C777A7"/>
    <w:rsid w:val="00C77A3B"/>
    <w:rsid w:val="00C77A6D"/>
    <w:rsid w:val="00C80BA9"/>
    <w:rsid w:val="00C818C5"/>
    <w:rsid w:val="00C81A46"/>
    <w:rsid w:val="00C81CF3"/>
    <w:rsid w:val="00C81E89"/>
    <w:rsid w:val="00C8235E"/>
    <w:rsid w:val="00C8268A"/>
    <w:rsid w:val="00C8299B"/>
    <w:rsid w:val="00C8314D"/>
    <w:rsid w:val="00C837CF"/>
    <w:rsid w:val="00C84108"/>
    <w:rsid w:val="00C84305"/>
    <w:rsid w:val="00C8433A"/>
    <w:rsid w:val="00C849AE"/>
    <w:rsid w:val="00C8500C"/>
    <w:rsid w:val="00C85A4A"/>
    <w:rsid w:val="00C85FF9"/>
    <w:rsid w:val="00C86107"/>
    <w:rsid w:val="00C8623F"/>
    <w:rsid w:val="00C86387"/>
    <w:rsid w:val="00C86E88"/>
    <w:rsid w:val="00C87248"/>
    <w:rsid w:val="00C8779F"/>
    <w:rsid w:val="00C901B1"/>
    <w:rsid w:val="00C901BD"/>
    <w:rsid w:val="00C90439"/>
    <w:rsid w:val="00C9104D"/>
    <w:rsid w:val="00C91F7A"/>
    <w:rsid w:val="00C922DB"/>
    <w:rsid w:val="00C92A8B"/>
    <w:rsid w:val="00C92B24"/>
    <w:rsid w:val="00C93BF8"/>
    <w:rsid w:val="00C94182"/>
    <w:rsid w:val="00C94382"/>
    <w:rsid w:val="00C943F0"/>
    <w:rsid w:val="00C94D5E"/>
    <w:rsid w:val="00C95A57"/>
    <w:rsid w:val="00C96502"/>
    <w:rsid w:val="00C969DD"/>
    <w:rsid w:val="00C975A8"/>
    <w:rsid w:val="00C9769A"/>
    <w:rsid w:val="00C977FC"/>
    <w:rsid w:val="00C97947"/>
    <w:rsid w:val="00C97F66"/>
    <w:rsid w:val="00CA0175"/>
    <w:rsid w:val="00CA030A"/>
    <w:rsid w:val="00CA07BC"/>
    <w:rsid w:val="00CA0A3C"/>
    <w:rsid w:val="00CA0A7E"/>
    <w:rsid w:val="00CA0D51"/>
    <w:rsid w:val="00CA12C7"/>
    <w:rsid w:val="00CA1774"/>
    <w:rsid w:val="00CA1AD8"/>
    <w:rsid w:val="00CA1B80"/>
    <w:rsid w:val="00CA24BA"/>
    <w:rsid w:val="00CA257A"/>
    <w:rsid w:val="00CA2E2F"/>
    <w:rsid w:val="00CA3005"/>
    <w:rsid w:val="00CA367B"/>
    <w:rsid w:val="00CA3D30"/>
    <w:rsid w:val="00CA3D41"/>
    <w:rsid w:val="00CA3F2B"/>
    <w:rsid w:val="00CA3F71"/>
    <w:rsid w:val="00CA56FD"/>
    <w:rsid w:val="00CA5AA6"/>
    <w:rsid w:val="00CA60CF"/>
    <w:rsid w:val="00CA6103"/>
    <w:rsid w:val="00CA7155"/>
    <w:rsid w:val="00CB06BA"/>
    <w:rsid w:val="00CB0E48"/>
    <w:rsid w:val="00CB0F82"/>
    <w:rsid w:val="00CB1252"/>
    <w:rsid w:val="00CB17BD"/>
    <w:rsid w:val="00CB1D48"/>
    <w:rsid w:val="00CB1F5E"/>
    <w:rsid w:val="00CB1FA9"/>
    <w:rsid w:val="00CB21E2"/>
    <w:rsid w:val="00CB22CD"/>
    <w:rsid w:val="00CB2621"/>
    <w:rsid w:val="00CB2709"/>
    <w:rsid w:val="00CB279E"/>
    <w:rsid w:val="00CB28FD"/>
    <w:rsid w:val="00CB2976"/>
    <w:rsid w:val="00CB2F5F"/>
    <w:rsid w:val="00CB327F"/>
    <w:rsid w:val="00CB3C51"/>
    <w:rsid w:val="00CB40E1"/>
    <w:rsid w:val="00CB485F"/>
    <w:rsid w:val="00CB4903"/>
    <w:rsid w:val="00CB536F"/>
    <w:rsid w:val="00CB5591"/>
    <w:rsid w:val="00CB565C"/>
    <w:rsid w:val="00CB574E"/>
    <w:rsid w:val="00CB6041"/>
    <w:rsid w:val="00CB60B0"/>
    <w:rsid w:val="00CB73EC"/>
    <w:rsid w:val="00CB7914"/>
    <w:rsid w:val="00CB7927"/>
    <w:rsid w:val="00CB7B28"/>
    <w:rsid w:val="00CB7B35"/>
    <w:rsid w:val="00CB7DB3"/>
    <w:rsid w:val="00CC0181"/>
    <w:rsid w:val="00CC0185"/>
    <w:rsid w:val="00CC02E0"/>
    <w:rsid w:val="00CC039E"/>
    <w:rsid w:val="00CC0C2C"/>
    <w:rsid w:val="00CC23C1"/>
    <w:rsid w:val="00CC24B5"/>
    <w:rsid w:val="00CC27D0"/>
    <w:rsid w:val="00CC29A4"/>
    <w:rsid w:val="00CC2F71"/>
    <w:rsid w:val="00CC3D4B"/>
    <w:rsid w:val="00CC4901"/>
    <w:rsid w:val="00CC4ABB"/>
    <w:rsid w:val="00CC4D91"/>
    <w:rsid w:val="00CC57AD"/>
    <w:rsid w:val="00CC5EB7"/>
    <w:rsid w:val="00CC67C2"/>
    <w:rsid w:val="00CC688C"/>
    <w:rsid w:val="00CC6BDB"/>
    <w:rsid w:val="00CC7479"/>
    <w:rsid w:val="00CC74A7"/>
    <w:rsid w:val="00CC7C74"/>
    <w:rsid w:val="00CD0900"/>
    <w:rsid w:val="00CD1164"/>
    <w:rsid w:val="00CD13BC"/>
    <w:rsid w:val="00CD157C"/>
    <w:rsid w:val="00CD1626"/>
    <w:rsid w:val="00CD174B"/>
    <w:rsid w:val="00CD1904"/>
    <w:rsid w:val="00CD1CD8"/>
    <w:rsid w:val="00CD31F9"/>
    <w:rsid w:val="00CD3E7A"/>
    <w:rsid w:val="00CD42DA"/>
    <w:rsid w:val="00CD4422"/>
    <w:rsid w:val="00CD4636"/>
    <w:rsid w:val="00CD4776"/>
    <w:rsid w:val="00CD4AF4"/>
    <w:rsid w:val="00CD4D3F"/>
    <w:rsid w:val="00CD4E9C"/>
    <w:rsid w:val="00CD4F31"/>
    <w:rsid w:val="00CD58BA"/>
    <w:rsid w:val="00CD5973"/>
    <w:rsid w:val="00CD6057"/>
    <w:rsid w:val="00CD6267"/>
    <w:rsid w:val="00CD6707"/>
    <w:rsid w:val="00CD68EC"/>
    <w:rsid w:val="00CD6C39"/>
    <w:rsid w:val="00CD7718"/>
    <w:rsid w:val="00CD79EA"/>
    <w:rsid w:val="00CE08BE"/>
    <w:rsid w:val="00CE105C"/>
    <w:rsid w:val="00CE1112"/>
    <w:rsid w:val="00CE1327"/>
    <w:rsid w:val="00CE2714"/>
    <w:rsid w:val="00CE2FDE"/>
    <w:rsid w:val="00CE320F"/>
    <w:rsid w:val="00CE3C50"/>
    <w:rsid w:val="00CE3DFD"/>
    <w:rsid w:val="00CE3FBC"/>
    <w:rsid w:val="00CE4712"/>
    <w:rsid w:val="00CE4883"/>
    <w:rsid w:val="00CE4E91"/>
    <w:rsid w:val="00CE5410"/>
    <w:rsid w:val="00CE565C"/>
    <w:rsid w:val="00CE5C1E"/>
    <w:rsid w:val="00CE5C4C"/>
    <w:rsid w:val="00CE7293"/>
    <w:rsid w:val="00CE7CEC"/>
    <w:rsid w:val="00CF075C"/>
    <w:rsid w:val="00CF086D"/>
    <w:rsid w:val="00CF0884"/>
    <w:rsid w:val="00CF09F0"/>
    <w:rsid w:val="00CF1131"/>
    <w:rsid w:val="00CF11DA"/>
    <w:rsid w:val="00CF1444"/>
    <w:rsid w:val="00CF14F2"/>
    <w:rsid w:val="00CF1766"/>
    <w:rsid w:val="00CF1B1D"/>
    <w:rsid w:val="00CF1C47"/>
    <w:rsid w:val="00CF21D6"/>
    <w:rsid w:val="00CF227E"/>
    <w:rsid w:val="00CF27E6"/>
    <w:rsid w:val="00CF2974"/>
    <w:rsid w:val="00CF3115"/>
    <w:rsid w:val="00CF3490"/>
    <w:rsid w:val="00CF39A8"/>
    <w:rsid w:val="00CF39E8"/>
    <w:rsid w:val="00CF40EC"/>
    <w:rsid w:val="00CF4832"/>
    <w:rsid w:val="00CF4C10"/>
    <w:rsid w:val="00CF4FAE"/>
    <w:rsid w:val="00CF5467"/>
    <w:rsid w:val="00CF559D"/>
    <w:rsid w:val="00CF56CC"/>
    <w:rsid w:val="00CF58B1"/>
    <w:rsid w:val="00CF5BF4"/>
    <w:rsid w:val="00CF5F29"/>
    <w:rsid w:val="00CF605F"/>
    <w:rsid w:val="00CF673A"/>
    <w:rsid w:val="00CF69AC"/>
    <w:rsid w:val="00CF6EB0"/>
    <w:rsid w:val="00CF73F8"/>
    <w:rsid w:val="00CF749B"/>
    <w:rsid w:val="00CF7667"/>
    <w:rsid w:val="00CF7C4B"/>
    <w:rsid w:val="00CF7C8F"/>
    <w:rsid w:val="00CF7F34"/>
    <w:rsid w:val="00D000B6"/>
    <w:rsid w:val="00D002ED"/>
    <w:rsid w:val="00D0184A"/>
    <w:rsid w:val="00D0199B"/>
    <w:rsid w:val="00D01A2D"/>
    <w:rsid w:val="00D01D12"/>
    <w:rsid w:val="00D01DF3"/>
    <w:rsid w:val="00D021AF"/>
    <w:rsid w:val="00D026F3"/>
    <w:rsid w:val="00D02796"/>
    <w:rsid w:val="00D02A3D"/>
    <w:rsid w:val="00D02B72"/>
    <w:rsid w:val="00D03B7E"/>
    <w:rsid w:val="00D04540"/>
    <w:rsid w:val="00D04911"/>
    <w:rsid w:val="00D04935"/>
    <w:rsid w:val="00D04E8D"/>
    <w:rsid w:val="00D0507A"/>
    <w:rsid w:val="00D05973"/>
    <w:rsid w:val="00D06EF5"/>
    <w:rsid w:val="00D0729C"/>
    <w:rsid w:val="00D079FE"/>
    <w:rsid w:val="00D07A97"/>
    <w:rsid w:val="00D1023E"/>
    <w:rsid w:val="00D10CA1"/>
    <w:rsid w:val="00D10F55"/>
    <w:rsid w:val="00D115C3"/>
    <w:rsid w:val="00D116D5"/>
    <w:rsid w:val="00D116F2"/>
    <w:rsid w:val="00D11BD0"/>
    <w:rsid w:val="00D1208D"/>
    <w:rsid w:val="00D121E0"/>
    <w:rsid w:val="00D124F6"/>
    <w:rsid w:val="00D126F6"/>
    <w:rsid w:val="00D12B46"/>
    <w:rsid w:val="00D12BB3"/>
    <w:rsid w:val="00D13183"/>
    <w:rsid w:val="00D13549"/>
    <w:rsid w:val="00D14616"/>
    <w:rsid w:val="00D147A1"/>
    <w:rsid w:val="00D1482E"/>
    <w:rsid w:val="00D14A47"/>
    <w:rsid w:val="00D1568B"/>
    <w:rsid w:val="00D15984"/>
    <w:rsid w:val="00D15D88"/>
    <w:rsid w:val="00D16445"/>
    <w:rsid w:val="00D1653C"/>
    <w:rsid w:val="00D167A3"/>
    <w:rsid w:val="00D171F2"/>
    <w:rsid w:val="00D17294"/>
    <w:rsid w:val="00D17432"/>
    <w:rsid w:val="00D17497"/>
    <w:rsid w:val="00D17780"/>
    <w:rsid w:val="00D17C42"/>
    <w:rsid w:val="00D17F4E"/>
    <w:rsid w:val="00D20149"/>
    <w:rsid w:val="00D2023A"/>
    <w:rsid w:val="00D20353"/>
    <w:rsid w:val="00D20AFC"/>
    <w:rsid w:val="00D20CB9"/>
    <w:rsid w:val="00D20E1A"/>
    <w:rsid w:val="00D21A60"/>
    <w:rsid w:val="00D2233D"/>
    <w:rsid w:val="00D22D48"/>
    <w:rsid w:val="00D22D8F"/>
    <w:rsid w:val="00D23120"/>
    <w:rsid w:val="00D2338E"/>
    <w:rsid w:val="00D2366F"/>
    <w:rsid w:val="00D23AFB"/>
    <w:rsid w:val="00D23E60"/>
    <w:rsid w:val="00D23FEC"/>
    <w:rsid w:val="00D242CA"/>
    <w:rsid w:val="00D24421"/>
    <w:rsid w:val="00D245D9"/>
    <w:rsid w:val="00D24E68"/>
    <w:rsid w:val="00D25000"/>
    <w:rsid w:val="00D25732"/>
    <w:rsid w:val="00D259F4"/>
    <w:rsid w:val="00D25CBF"/>
    <w:rsid w:val="00D25FC8"/>
    <w:rsid w:val="00D26094"/>
    <w:rsid w:val="00D261DE"/>
    <w:rsid w:val="00D261F6"/>
    <w:rsid w:val="00D262B1"/>
    <w:rsid w:val="00D26B11"/>
    <w:rsid w:val="00D26E41"/>
    <w:rsid w:val="00D270A9"/>
    <w:rsid w:val="00D2745C"/>
    <w:rsid w:val="00D27958"/>
    <w:rsid w:val="00D27B2C"/>
    <w:rsid w:val="00D30654"/>
    <w:rsid w:val="00D30703"/>
    <w:rsid w:val="00D310B9"/>
    <w:rsid w:val="00D31314"/>
    <w:rsid w:val="00D3179F"/>
    <w:rsid w:val="00D31C4B"/>
    <w:rsid w:val="00D326F3"/>
    <w:rsid w:val="00D32BC2"/>
    <w:rsid w:val="00D32C66"/>
    <w:rsid w:val="00D330CB"/>
    <w:rsid w:val="00D331CB"/>
    <w:rsid w:val="00D337B3"/>
    <w:rsid w:val="00D34A68"/>
    <w:rsid w:val="00D34E17"/>
    <w:rsid w:val="00D35249"/>
    <w:rsid w:val="00D357C6"/>
    <w:rsid w:val="00D3582E"/>
    <w:rsid w:val="00D35A8A"/>
    <w:rsid w:val="00D35C5D"/>
    <w:rsid w:val="00D35FB0"/>
    <w:rsid w:val="00D36543"/>
    <w:rsid w:val="00D3659E"/>
    <w:rsid w:val="00D36A79"/>
    <w:rsid w:val="00D36C95"/>
    <w:rsid w:val="00D374FB"/>
    <w:rsid w:val="00D375B5"/>
    <w:rsid w:val="00D37CB0"/>
    <w:rsid w:val="00D37E29"/>
    <w:rsid w:val="00D4032B"/>
    <w:rsid w:val="00D40D13"/>
    <w:rsid w:val="00D41310"/>
    <w:rsid w:val="00D41607"/>
    <w:rsid w:val="00D418F2"/>
    <w:rsid w:val="00D41B97"/>
    <w:rsid w:val="00D41C9E"/>
    <w:rsid w:val="00D4218A"/>
    <w:rsid w:val="00D42694"/>
    <w:rsid w:val="00D42D88"/>
    <w:rsid w:val="00D43CD4"/>
    <w:rsid w:val="00D43E13"/>
    <w:rsid w:val="00D44325"/>
    <w:rsid w:val="00D445E1"/>
    <w:rsid w:val="00D44C17"/>
    <w:rsid w:val="00D44E4A"/>
    <w:rsid w:val="00D45023"/>
    <w:rsid w:val="00D450EC"/>
    <w:rsid w:val="00D4541C"/>
    <w:rsid w:val="00D454EF"/>
    <w:rsid w:val="00D4578D"/>
    <w:rsid w:val="00D46B19"/>
    <w:rsid w:val="00D4757E"/>
    <w:rsid w:val="00D47615"/>
    <w:rsid w:val="00D479FA"/>
    <w:rsid w:val="00D47D12"/>
    <w:rsid w:val="00D50102"/>
    <w:rsid w:val="00D503B2"/>
    <w:rsid w:val="00D50513"/>
    <w:rsid w:val="00D50549"/>
    <w:rsid w:val="00D50E69"/>
    <w:rsid w:val="00D51337"/>
    <w:rsid w:val="00D5164E"/>
    <w:rsid w:val="00D51696"/>
    <w:rsid w:val="00D52B31"/>
    <w:rsid w:val="00D52EFF"/>
    <w:rsid w:val="00D52F19"/>
    <w:rsid w:val="00D53CD8"/>
    <w:rsid w:val="00D54008"/>
    <w:rsid w:val="00D542E0"/>
    <w:rsid w:val="00D5443E"/>
    <w:rsid w:val="00D55068"/>
    <w:rsid w:val="00D5530E"/>
    <w:rsid w:val="00D55582"/>
    <w:rsid w:val="00D5589B"/>
    <w:rsid w:val="00D55DC1"/>
    <w:rsid w:val="00D55EB1"/>
    <w:rsid w:val="00D5628A"/>
    <w:rsid w:val="00D56740"/>
    <w:rsid w:val="00D567D2"/>
    <w:rsid w:val="00D575A8"/>
    <w:rsid w:val="00D57A52"/>
    <w:rsid w:val="00D57B26"/>
    <w:rsid w:val="00D57FF3"/>
    <w:rsid w:val="00D60822"/>
    <w:rsid w:val="00D60985"/>
    <w:rsid w:val="00D613CB"/>
    <w:rsid w:val="00D61872"/>
    <w:rsid w:val="00D62101"/>
    <w:rsid w:val="00D62790"/>
    <w:rsid w:val="00D62805"/>
    <w:rsid w:val="00D63433"/>
    <w:rsid w:val="00D635FD"/>
    <w:rsid w:val="00D6378B"/>
    <w:rsid w:val="00D63D18"/>
    <w:rsid w:val="00D63D47"/>
    <w:rsid w:val="00D63E3D"/>
    <w:rsid w:val="00D63F03"/>
    <w:rsid w:val="00D64033"/>
    <w:rsid w:val="00D648CE"/>
    <w:rsid w:val="00D64B1A"/>
    <w:rsid w:val="00D64D48"/>
    <w:rsid w:val="00D64DEF"/>
    <w:rsid w:val="00D64EB7"/>
    <w:rsid w:val="00D651F4"/>
    <w:rsid w:val="00D65A83"/>
    <w:rsid w:val="00D65B4D"/>
    <w:rsid w:val="00D65EE0"/>
    <w:rsid w:val="00D660C5"/>
    <w:rsid w:val="00D66283"/>
    <w:rsid w:val="00D666E2"/>
    <w:rsid w:val="00D66BC0"/>
    <w:rsid w:val="00D66BD6"/>
    <w:rsid w:val="00D66DF7"/>
    <w:rsid w:val="00D673C1"/>
    <w:rsid w:val="00D67460"/>
    <w:rsid w:val="00D67BE7"/>
    <w:rsid w:val="00D67C99"/>
    <w:rsid w:val="00D67D5C"/>
    <w:rsid w:val="00D67FAC"/>
    <w:rsid w:val="00D700B3"/>
    <w:rsid w:val="00D70918"/>
    <w:rsid w:val="00D70A1F"/>
    <w:rsid w:val="00D70A3D"/>
    <w:rsid w:val="00D712F7"/>
    <w:rsid w:val="00D72588"/>
    <w:rsid w:val="00D726B2"/>
    <w:rsid w:val="00D7281B"/>
    <w:rsid w:val="00D72A92"/>
    <w:rsid w:val="00D732DE"/>
    <w:rsid w:val="00D734E2"/>
    <w:rsid w:val="00D73D0D"/>
    <w:rsid w:val="00D73F87"/>
    <w:rsid w:val="00D747DC"/>
    <w:rsid w:val="00D749D7"/>
    <w:rsid w:val="00D75222"/>
    <w:rsid w:val="00D75437"/>
    <w:rsid w:val="00D7557A"/>
    <w:rsid w:val="00D75584"/>
    <w:rsid w:val="00D75CFA"/>
    <w:rsid w:val="00D75DB6"/>
    <w:rsid w:val="00D76CBD"/>
    <w:rsid w:val="00D774A4"/>
    <w:rsid w:val="00D77589"/>
    <w:rsid w:val="00D80148"/>
    <w:rsid w:val="00D80A3B"/>
    <w:rsid w:val="00D80CF6"/>
    <w:rsid w:val="00D80D30"/>
    <w:rsid w:val="00D80F7D"/>
    <w:rsid w:val="00D814FB"/>
    <w:rsid w:val="00D817C1"/>
    <w:rsid w:val="00D81B04"/>
    <w:rsid w:val="00D81C0E"/>
    <w:rsid w:val="00D81D88"/>
    <w:rsid w:val="00D82345"/>
    <w:rsid w:val="00D829D8"/>
    <w:rsid w:val="00D82CB6"/>
    <w:rsid w:val="00D8344D"/>
    <w:rsid w:val="00D836F9"/>
    <w:rsid w:val="00D83859"/>
    <w:rsid w:val="00D8407E"/>
    <w:rsid w:val="00D84894"/>
    <w:rsid w:val="00D85195"/>
    <w:rsid w:val="00D853EF"/>
    <w:rsid w:val="00D8557F"/>
    <w:rsid w:val="00D85D1A"/>
    <w:rsid w:val="00D85D3F"/>
    <w:rsid w:val="00D86049"/>
    <w:rsid w:val="00D863E0"/>
    <w:rsid w:val="00D86FB2"/>
    <w:rsid w:val="00D87FBC"/>
    <w:rsid w:val="00D90AF5"/>
    <w:rsid w:val="00D9113A"/>
    <w:rsid w:val="00D912C3"/>
    <w:rsid w:val="00D91AF6"/>
    <w:rsid w:val="00D9218C"/>
    <w:rsid w:val="00D922F8"/>
    <w:rsid w:val="00D92883"/>
    <w:rsid w:val="00D92EE5"/>
    <w:rsid w:val="00D92F0F"/>
    <w:rsid w:val="00D931F9"/>
    <w:rsid w:val="00D93552"/>
    <w:rsid w:val="00D945F2"/>
    <w:rsid w:val="00D946BA"/>
    <w:rsid w:val="00D94A99"/>
    <w:rsid w:val="00D9504A"/>
    <w:rsid w:val="00D9530B"/>
    <w:rsid w:val="00D95501"/>
    <w:rsid w:val="00D95798"/>
    <w:rsid w:val="00D95FAF"/>
    <w:rsid w:val="00D960F7"/>
    <w:rsid w:val="00D964ED"/>
    <w:rsid w:val="00D96636"/>
    <w:rsid w:val="00D97190"/>
    <w:rsid w:val="00D9731C"/>
    <w:rsid w:val="00D97333"/>
    <w:rsid w:val="00DA0025"/>
    <w:rsid w:val="00DA026B"/>
    <w:rsid w:val="00DA027D"/>
    <w:rsid w:val="00DA02A6"/>
    <w:rsid w:val="00DA05F6"/>
    <w:rsid w:val="00DA0BAA"/>
    <w:rsid w:val="00DA105D"/>
    <w:rsid w:val="00DA1230"/>
    <w:rsid w:val="00DA1286"/>
    <w:rsid w:val="00DA1361"/>
    <w:rsid w:val="00DA150E"/>
    <w:rsid w:val="00DA16D4"/>
    <w:rsid w:val="00DA17C9"/>
    <w:rsid w:val="00DA2896"/>
    <w:rsid w:val="00DA28B7"/>
    <w:rsid w:val="00DA28CA"/>
    <w:rsid w:val="00DA2AF1"/>
    <w:rsid w:val="00DA2F01"/>
    <w:rsid w:val="00DA2F8A"/>
    <w:rsid w:val="00DA3C24"/>
    <w:rsid w:val="00DA440B"/>
    <w:rsid w:val="00DA44FA"/>
    <w:rsid w:val="00DA4AF7"/>
    <w:rsid w:val="00DA4D7C"/>
    <w:rsid w:val="00DA4FE5"/>
    <w:rsid w:val="00DA50F5"/>
    <w:rsid w:val="00DA5C8D"/>
    <w:rsid w:val="00DA5DF0"/>
    <w:rsid w:val="00DA64A4"/>
    <w:rsid w:val="00DA6566"/>
    <w:rsid w:val="00DA6FB2"/>
    <w:rsid w:val="00DA7009"/>
    <w:rsid w:val="00DA710B"/>
    <w:rsid w:val="00DA74F7"/>
    <w:rsid w:val="00DA7AD9"/>
    <w:rsid w:val="00DA7E49"/>
    <w:rsid w:val="00DB0179"/>
    <w:rsid w:val="00DB026D"/>
    <w:rsid w:val="00DB084F"/>
    <w:rsid w:val="00DB1EA3"/>
    <w:rsid w:val="00DB219E"/>
    <w:rsid w:val="00DB25A7"/>
    <w:rsid w:val="00DB2DA8"/>
    <w:rsid w:val="00DB2DB6"/>
    <w:rsid w:val="00DB4784"/>
    <w:rsid w:val="00DB4EA5"/>
    <w:rsid w:val="00DB4FC8"/>
    <w:rsid w:val="00DB54F3"/>
    <w:rsid w:val="00DB5749"/>
    <w:rsid w:val="00DB61E9"/>
    <w:rsid w:val="00DB62BF"/>
    <w:rsid w:val="00DB678D"/>
    <w:rsid w:val="00DB6C39"/>
    <w:rsid w:val="00DB6E0D"/>
    <w:rsid w:val="00DB6EF6"/>
    <w:rsid w:val="00DB75CF"/>
    <w:rsid w:val="00DB7827"/>
    <w:rsid w:val="00DB789A"/>
    <w:rsid w:val="00DB7922"/>
    <w:rsid w:val="00DC0158"/>
    <w:rsid w:val="00DC036E"/>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BA"/>
    <w:rsid w:val="00DC7AB0"/>
    <w:rsid w:val="00DC7E5F"/>
    <w:rsid w:val="00DD0207"/>
    <w:rsid w:val="00DD04E8"/>
    <w:rsid w:val="00DD1057"/>
    <w:rsid w:val="00DD15EF"/>
    <w:rsid w:val="00DD1B80"/>
    <w:rsid w:val="00DD1EFC"/>
    <w:rsid w:val="00DD2079"/>
    <w:rsid w:val="00DD2873"/>
    <w:rsid w:val="00DD2F3C"/>
    <w:rsid w:val="00DD32EC"/>
    <w:rsid w:val="00DD33DD"/>
    <w:rsid w:val="00DD350A"/>
    <w:rsid w:val="00DD4433"/>
    <w:rsid w:val="00DD44B9"/>
    <w:rsid w:val="00DD47A5"/>
    <w:rsid w:val="00DD49AC"/>
    <w:rsid w:val="00DD5005"/>
    <w:rsid w:val="00DD539D"/>
    <w:rsid w:val="00DD5487"/>
    <w:rsid w:val="00DD5777"/>
    <w:rsid w:val="00DD5FA3"/>
    <w:rsid w:val="00DD5FFE"/>
    <w:rsid w:val="00DD6EE0"/>
    <w:rsid w:val="00DD6F58"/>
    <w:rsid w:val="00DD740B"/>
    <w:rsid w:val="00DE10F5"/>
    <w:rsid w:val="00DE186F"/>
    <w:rsid w:val="00DE196F"/>
    <w:rsid w:val="00DE19A7"/>
    <w:rsid w:val="00DE1A57"/>
    <w:rsid w:val="00DE1D7F"/>
    <w:rsid w:val="00DE3320"/>
    <w:rsid w:val="00DE4286"/>
    <w:rsid w:val="00DE4430"/>
    <w:rsid w:val="00DE4E65"/>
    <w:rsid w:val="00DE4F40"/>
    <w:rsid w:val="00DE4FC2"/>
    <w:rsid w:val="00DE516B"/>
    <w:rsid w:val="00DE552F"/>
    <w:rsid w:val="00DE5AA4"/>
    <w:rsid w:val="00DE61A9"/>
    <w:rsid w:val="00DE64CD"/>
    <w:rsid w:val="00DE6B9D"/>
    <w:rsid w:val="00DE743F"/>
    <w:rsid w:val="00DE77F7"/>
    <w:rsid w:val="00DE7918"/>
    <w:rsid w:val="00DE7B66"/>
    <w:rsid w:val="00DE7B7E"/>
    <w:rsid w:val="00DE7E88"/>
    <w:rsid w:val="00DF014D"/>
    <w:rsid w:val="00DF04C5"/>
    <w:rsid w:val="00DF0556"/>
    <w:rsid w:val="00DF0654"/>
    <w:rsid w:val="00DF23BA"/>
    <w:rsid w:val="00DF258F"/>
    <w:rsid w:val="00DF26EA"/>
    <w:rsid w:val="00DF2782"/>
    <w:rsid w:val="00DF27B9"/>
    <w:rsid w:val="00DF2909"/>
    <w:rsid w:val="00DF2F75"/>
    <w:rsid w:val="00DF307D"/>
    <w:rsid w:val="00DF33F0"/>
    <w:rsid w:val="00DF35DD"/>
    <w:rsid w:val="00DF36B6"/>
    <w:rsid w:val="00DF38F2"/>
    <w:rsid w:val="00DF4031"/>
    <w:rsid w:val="00DF4178"/>
    <w:rsid w:val="00DF4194"/>
    <w:rsid w:val="00DF4246"/>
    <w:rsid w:val="00DF449A"/>
    <w:rsid w:val="00DF4898"/>
    <w:rsid w:val="00DF49AF"/>
    <w:rsid w:val="00DF4BF9"/>
    <w:rsid w:val="00DF503A"/>
    <w:rsid w:val="00DF592C"/>
    <w:rsid w:val="00DF5A44"/>
    <w:rsid w:val="00DF6046"/>
    <w:rsid w:val="00DF660F"/>
    <w:rsid w:val="00DF6C4C"/>
    <w:rsid w:val="00DF7437"/>
    <w:rsid w:val="00E001CA"/>
    <w:rsid w:val="00E002FE"/>
    <w:rsid w:val="00E0050D"/>
    <w:rsid w:val="00E00623"/>
    <w:rsid w:val="00E00922"/>
    <w:rsid w:val="00E00AEF"/>
    <w:rsid w:val="00E01462"/>
    <w:rsid w:val="00E01A2D"/>
    <w:rsid w:val="00E02B45"/>
    <w:rsid w:val="00E02B73"/>
    <w:rsid w:val="00E02EB2"/>
    <w:rsid w:val="00E030F9"/>
    <w:rsid w:val="00E04095"/>
    <w:rsid w:val="00E041D5"/>
    <w:rsid w:val="00E04596"/>
    <w:rsid w:val="00E045D6"/>
    <w:rsid w:val="00E04A85"/>
    <w:rsid w:val="00E04CC0"/>
    <w:rsid w:val="00E04EE5"/>
    <w:rsid w:val="00E051BC"/>
    <w:rsid w:val="00E05A6B"/>
    <w:rsid w:val="00E05CF6"/>
    <w:rsid w:val="00E05D88"/>
    <w:rsid w:val="00E05EE8"/>
    <w:rsid w:val="00E066D3"/>
    <w:rsid w:val="00E06AD3"/>
    <w:rsid w:val="00E06BCA"/>
    <w:rsid w:val="00E06E64"/>
    <w:rsid w:val="00E06FDA"/>
    <w:rsid w:val="00E07264"/>
    <w:rsid w:val="00E073D3"/>
    <w:rsid w:val="00E07812"/>
    <w:rsid w:val="00E07AA0"/>
    <w:rsid w:val="00E07CE2"/>
    <w:rsid w:val="00E10805"/>
    <w:rsid w:val="00E109CD"/>
    <w:rsid w:val="00E10A91"/>
    <w:rsid w:val="00E10C74"/>
    <w:rsid w:val="00E1105A"/>
    <w:rsid w:val="00E11219"/>
    <w:rsid w:val="00E114CD"/>
    <w:rsid w:val="00E11A91"/>
    <w:rsid w:val="00E11B25"/>
    <w:rsid w:val="00E11E7A"/>
    <w:rsid w:val="00E1268A"/>
    <w:rsid w:val="00E126CA"/>
    <w:rsid w:val="00E128BB"/>
    <w:rsid w:val="00E12CB7"/>
    <w:rsid w:val="00E13185"/>
    <w:rsid w:val="00E13644"/>
    <w:rsid w:val="00E1368A"/>
    <w:rsid w:val="00E13F09"/>
    <w:rsid w:val="00E141D7"/>
    <w:rsid w:val="00E14DE3"/>
    <w:rsid w:val="00E15196"/>
    <w:rsid w:val="00E15DD2"/>
    <w:rsid w:val="00E1699C"/>
    <w:rsid w:val="00E16AC7"/>
    <w:rsid w:val="00E17321"/>
    <w:rsid w:val="00E17A21"/>
    <w:rsid w:val="00E17A28"/>
    <w:rsid w:val="00E17D28"/>
    <w:rsid w:val="00E17DC2"/>
    <w:rsid w:val="00E17DD9"/>
    <w:rsid w:val="00E2035B"/>
    <w:rsid w:val="00E20EFA"/>
    <w:rsid w:val="00E2108A"/>
    <w:rsid w:val="00E21D57"/>
    <w:rsid w:val="00E2247A"/>
    <w:rsid w:val="00E22796"/>
    <w:rsid w:val="00E232A4"/>
    <w:rsid w:val="00E24466"/>
    <w:rsid w:val="00E24B36"/>
    <w:rsid w:val="00E24D1E"/>
    <w:rsid w:val="00E24D44"/>
    <w:rsid w:val="00E24F6F"/>
    <w:rsid w:val="00E2518E"/>
    <w:rsid w:val="00E25351"/>
    <w:rsid w:val="00E2559A"/>
    <w:rsid w:val="00E25872"/>
    <w:rsid w:val="00E2587B"/>
    <w:rsid w:val="00E25BFD"/>
    <w:rsid w:val="00E25EF5"/>
    <w:rsid w:val="00E261D8"/>
    <w:rsid w:val="00E2623E"/>
    <w:rsid w:val="00E263AE"/>
    <w:rsid w:val="00E27294"/>
    <w:rsid w:val="00E27949"/>
    <w:rsid w:val="00E27B42"/>
    <w:rsid w:val="00E27C46"/>
    <w:rsid w:val="00E30194"/>
    <w:rsid w:val="00E30861"/>
    <w:rsid w:val="00E30F8A"/>
    <w:rsid w:val="00E31739"/>
    <w:rsid w:val="00E31806"/>
    <w:rsid w:val="00E31B15"/>
    <w:rsid w:val="00E32122"/>
    <w:rsid w:val="00E328A7"/>
    <w:rsid w:val="00E32E6A"/>
    <w:rsid w:val="00E33890"/>
    <w:rsid w:val="00E33EA1"/>
    <w:rsid w:val="00E34245"/>
    <w:rsid w:val="00E345D8"/>
    <w:rsid w:val="00E34CD7"/>
    <w:rsid w:val="00E34FB9"/>
    <w:rsid w:val="00E3561E"/>
    <w:rsid w:val="00E35767"/>
    <w:rsid w:val="00E35CC9"/>
    <w:rsid w:val="00E367E9"/>
    <w:rsid w:val="00E37570"/>
    <w:rsid w:val="00E3766C"/>
    <w:rsid w:val="00E37BB1"/>
    <w:rsid w:val="00E40876"/>
    <w:rsid w:val="00E40CC4"/>
    <w:rsid w:val="00E41A01"/>
    <w:rsid w:val="00E422FA"/>
    <w:rsid w:val="00E424D9"/>
    <w:rsid w:val="00E424DC"/>
    <w:rsid w:val="00E425F0"/>
    <w:rsid w:val="00E42722"/>
    <w:rsid w:val="00E42CC3"/>
    <w:rsid w:val="00E438F4"/>
    <w:rsid w:val="00E43A3F"/>
    <w:rsid w:val="00E4460C"/>
    <w:rsid w:val="00E44E2D"/>
    <w:rsid w:val="00E453C6"/>
    <w:rsid w:val="00E45429"/>
    <w:rsid w:val="00E455CB"/>
    <w:rsid w:val="00E457B3"/>
    <w:rsid w:val="00E459E1"/>
    <w:rsid w:val="00E46B4D"/>
    <w:rsid w:val="00E47134"/>
    <w:rsid w:val="00E477DF"/>
    <w:rsid w:val="00E47925"/>
    <w:rsid w:val="00E47954"/>
    <w:rsid w:val="00E47997"/>
    <w:rsid w:val="00E47C5E"/>
    <w:rsid w:val="00E47F85"/>
    <w:rsid w:val="00E47FB2"/>
    <w:rsid w:val="00E502B4"/>
    <w:rsid w:val="00E505B8"/>
    <w:rsid w:val="00E5089B"/>
    <w:rsid w:val="00E515FE"/>
    <w:rsid w:val="00E516AC"/>
    <w:rsid w:val="00E519CD"/>
    <w:rsid w:val="00E51EFE"/>
    <w:rsid w:val="00E52AFC"/>
    <w:rsid w:val="00E52D10"/>
    <w:rsid w:val="00E53C7D"/>
    <w:rsid w:val="00E53CA9"/>
    <w:rsid w:val="00E54B54"/>
    <w:rsid w:val="00E558F2"/>
    <w:rsid w:val="00E55C9E"/>
    <w:rsid w:val="00E55D9D"/>
    <w:rsid w:val="00E55E13"/>
    <w:rsid w:val="00E55E86"/>
    <w:rsid w:val="00E55F09"/>
    <w:rsid w:val="00E55FFB"/>
    <w:rsid w:val="00E565B8"/>
    <w:rsid w:val="00E56995"/>
    <w:rsid w:val="00E577AE"/>
    <w:rsid w:val="00E57F6C"/>
    <w:rsid w:val="00E60123"/>
    <w:rsid w:val="00E60919"/>
    <w:rsid w:val="00E60C34"/>
    <w:rsid w:val="00E60E03"/>
    <w:rsid w:val="00E60EF5"/>
    <w:rsid w:val="00E60F77"/>
    <w:rsid w:val="00E612C6"/>
    <w:rsid w:val="00E617E0"/>
    <w:rsid w:val="00E61A85"/>
    <w:rsid w:val="00E61CD4"/>
    <w:rsid w:val="00E62386"/>
    <w:rsid w:val="00E62C78"/>
    <w:rsid w:val="00E62CA4"/>
    <w:rsid w:val="00E635E1"/>
    <w:rsid w:val="00E641B1"/>
    <w:rsid w:val="00E64359"/>
    <w:rsid w:val="00E6496B"/>
    <w:rsid w:val="00E64AE2"/>
    <w:rsid w:val="00E64D1A"/>
    <w:rsid w:val="00E6520C"/>
    <w:rsid w:val="00E654C4"/>
    <w:rsid w:val="00E6550D"/>
    <w:rsid w:val="00E65712"/>
    <w:rsid w:val="00E6574D"/>
    <w:rsid w:val="00E65CE7"/>
    <w:rsid w:val="00E65F77"/>
    <w:rsid w:val="00E663E6"/>
    <w:rsid w:val="00E66414"/>
    <w:rsid w:val="00E664D8"/>
    <w:rsid w:val="00E666E5"/>
    <w:rsid w:val="00E66BF7"/>
    <w:rsid w:val="00E67081"/>
    <w:rsid w:val="00E67245"/>
    <w:rsid w:val="00E67A13"/>
    <w:rsid w:val="00E67B4D"/>
    <w:rsid w:val="00E67DA4"/>
    <w:rsid w:val="00E700FD"/>
    <w:rsid w:val="00E7013D"/>
    <w:rsid w:val="00E704AF"/>
    <w:rsid w:val="00E70791"/>
    <w:rsid w:val="00E708CF"/>
    <w:rsid w:val="00E70B4B"/>
    <w:rsid w:val="00E70F7B"/>
    <w:rsid w:val="00E724E3"/>
    <w:rsid w:val="00E72F41"/>
    <w:rsid w:val="00E72F52"/>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8004F"/>
    <w:rsid w:val="00E81557"/>
    <w:rsid w:val="00E81C32"/>
    <w:rsid w:val="00E821ED"/>
    <w:rsid w:val="00E834C9"/>
    <w:rsid w:val="00E835B2"/>
    <w:rsid w:val="00E836E0"/>
    <w:rsid w:val="00E842D8"/>
    <w:rsid w:val="00E845C8"/>
    <w:rsid w:val="00E84634"/>
    <w:rsid w:val="00E84A7A"/>
    <w:rsid w:val="00E8584B"/>
    <w:rsid w:val="00E85B48"/>
    <w:rsid w:val="00E85BD5"/>
    <w:rsid w:val="00E86155"/>
    <w:rsid w:val="00E86250"/>
    <w:rsid w:val="00E86392"/>
    <w:rsid w:val="00E86785"/>
    <w:rsid w:val="00E874D3"/>
    <w:rsid w:val="00E87ABA"/>
    <w:rsid w:val="00E87BE1"/>
    <w:rsid w:val="00E87D33"/>
    <w:rsid w:val="00E9025A"/>
    <w:rsid w:val="00E9133F"/>
    <w:rsid w:val="00E917B7"/>
    <w:rsid w:val="00E91A69"/>
    <w:rsid w:val="00E9215D"/>
    <w:rsid w:val="00E9297A"/>
    <w:rsid w:val="00E92CDB"/>
    <w:rsid w:val="00E92F08"/>
    <w:rsid w:val="00E93FCD"/>
    <w:rsid w:val="00E94287"/>
    <w:rsid w:val="00E9476C"/>
    <w:rsid w:val="00E949BB"/>
    <w:rsid w:val="00E949D6"/>
    <w:rsid w:val="00E94E6A"/>
    <w:rsid w:val="00E94F30"/>
    <w:rsid w:val="00E9538B"/>
    <w:rsid w:val="00E95E37"/>
    <w:rsid w:val="00E969B6"/>
    <w:rsid w:val="00E97405"/>
    <w:rsid w:val="00E97BA6"/>
    <w:rsid w:val="00E97DA6"/>
    <w:rsid w:val="00EA04A6"/>
    <w:rsid w:val="00EA08E5"/>
    <w:rsid w:val="00EA0BF0"/>
    <w:rsid w:val="00EA1904"/>
    <w:rsid w:val="00EA1D3B"/>
    <w:rsid w:val="00EA1DDB"/>
    <w:rsid w:val="00EA1FB2"/>
    <w:rsid w:val="00EA2611"/>
    <w:rsid w:val="00EA2617"/>
    <w:rsid w:val="00EA29D1"/>
    <w:rsid w:val="00EA3562"/>
    <w:rsid w:val="00EA368B"/>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249"/>
    <w:rsid w:val="00EB05C0"/>
    <w:rsid w:val="00EB0B5E"/>
    <w:rsid w:val="00EB1230"/>
    <w:rsid w:val="00EB14B0"/>
    <w:rsid w:val="00EB1B10"/>
    <w:rsid w:val="00EB262A"/>
    <w:rsid w:val="00EB286E"/>
    <w:rsid w:val="00EB2D99"/>
    <w:rsid w:val="00EB3106"/>
    <w:rsid w:val="00EB3893"/>
    <w:rsid w:val="00EB4115"/>
    <w:rsid w:val="00EB445A"/>
    <w:rsid w:val="00EB47D5"/>
    <w:rsid w:val="00EB48F5"/>
    <w:rsid w:val="00EB4B07"/>
    <w:rsid w:val="00EB5EC0"/>
    <w:rsid w:val="00EB6143"/>
    <w:rsid w:val="00EB6536"/>
    <w:rsid w:val="00EB6AA3"/>
    <w:rsid w:val="00EB75FD"/>
    <w:rsid w:val="00EB7744"/>
    <w:rsid w:val="00EB78E3"/>
    <w:rsid w:val="00EB7D92"/>
    <w:rsid w:val="00EC0002"/>
    <w:rsid w:val="00EC0571"/>
    <w:rsid w:val="00EC0925"/>
    <w:rsid w:val="00EC0E1F"/>
    <w:rsid w:val="00EC0FB5"/>
    <w:rsid w:val="00EC11F8"/>
    <w:rsid w:val="00EC1910"/>
    <w:rsid w:val="00EC1CE8"/>
    <w:rsid w:val="00EC219C"/>
    <w:rsid w:val="00EC22C9"/>
    <w:rsid w:val="00EC2591"/>
    <w:rsid w:val="00EC25AE"/>
    <w:rsid w:val="00EC2756"/>
    <w:rsid w:val="00EC2A6B"/>
    <w:rsid w:val="00EC3290"/>
    <w:rsid w:val="00EC348B"/>
    <w:rsid w:val="00EC37CD"/>
    <w:rsid w:val="00EC3AC5"/>
    <w:rsid w:val="00EC3B0B"/>
    <w:rsid w:val="00EC3B62"/>
    <w:rsid w:val="00EC3BC4"/>
    <w:rsid w:val="00EC3D71"/>
    <w:rsid w:val="00EC42F5"/>
    <w:rsid w:val="00EC4466"/>
    <w:rsid w:val="00EC4495"/>
    <w:rsid w:val="00EC4760"/>
    <w:rsid w:val="00EC4852"/>
    <w:rsid w:val="00EC4ECE"/>
    <w:rsid w:val="00EC5095"/>
    <w:rsid w:val="00EC607F"/>
    <w:rsid w:val="00EC6C91"/>
    <w:rsid w:val="00EC7B0A"/>
    <w:rsid w:val="00EC7B1E"/>
    <w:rsid w:val="00EC7EEB"/>
    <w:rsid w:val="00EC7FD3"/>
    <w:rsid w:val="00ED0181"/>
    <w:rsid w:val="00ED0542"/>
    <w:rsid w:val="00ED08C0"/>
    <w:rsid w:val="00ED08C6"/>
    <w:rsid w:val="00ED0971"/>
    <w:rsid w:val="00ED0E7A"/>
    <w:rsid w:val="00ED12FE"/>
    <w:rsid w:val="00ED1554"/>
    <w:rsid w:val="00ED17AE"/>
    <w:rsid w:val="00ED21AB"/>
    <w:rsid w:val="00ED2BF8"/>
    <w:rsid w:val="00ED2D07"/>
    <w:rsid w:val="00ED2D50"/>
    <w:rsid w:val="00ED344A"/>
    <w:rsid w:val="00ED4347"/>
    <w:rsid w:val="00ED460F"/>
    <w:rsid w:val="00ED4BC0"/>
    <w:rsid w:val="00ED5E7A"/>
    <w:rsid w:val="00ED5F1E"/>
    <w:rsid w:val="00ED6125"/>
    <w:rsid w:val="00ED6DBD"/>
    <w:rsid w:val="00ED700B"/>
    <w:rsid w:val="00ED75D9"/>
    <w:rsid w:val="00ED7926"/>
    <w:rsid w:val="00EE00F3"/>
    <w:rsid w:val="00EE0274"/>
    <w:rsid w:val="00EE0695"/>
    <w:rsid w:val="00EE096A"/>
    <w:rsid w:val="00EE0B5F"/>
    <w:rsid w:val="00EE1BBB"/>
    <w:rsid w:val="00EE2638"/>
    <w:rsid w:val="00EE2ED2"/>
    <w:rsid w:val="00EE2FCE"/>
    <w:rsid w:val="00EE34BF"/>
    <w:rsid w:val="00EE3C3C"/>
    <w:rsid w:val="00EE3F6F"/>
    <w:rsid w:val="00EE45C4"/>
    <w:rsid w:val="00EE52A3"/>
    <w:rsid w:val="00EE5392"/>
    <w:rsid w:val="00EE5448"/>
    <w:rsid w:val="00EE6273"/>
    <w:rsid w:val="00EE6321"/>
    <w:rsid w:val="00EE6392"/>
    <w:rsid w:val="00EE641F"/>
    <w:rsid w:val="00EE649C"/>
    <w:rsid w:val="00EE65BA"/>
    <w:rsid w:val="00EE70AB"/>
    <w:rsid w:val="00EE7347"/>
    <w:rsid w:val="00EE7446"/>
    <w:rsid w:val="00EE76A8"/>
    <w:rsid w:val="00EE7774"/>
    <w:rsid w:val="00EE7790"/>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4FE5"/>
    <w:rsid w:val="00EF512E"/>
    <w:rsid w:val="00EF518C"/>
    <w:rsid w:val="00EF54F7"/>
    <w:rsid w:val="00EF6161"/>
    <w:rsid w:val="00EF668A"/>
    <w:rsid w:val="00EF6994"/>
    <w:rsid w:val="00EF6F77"/>
    <w:rsid w:val="00EF74C0"/>
    <w:rsid w:val="00EF7660"/>
    <w:rsid w:val="00F001BF"/>
    <w:rsid w:val="00F0036E"/>
    <w:rsid w:val="00F00A5B"/>
    <w:rsid w:val="00F00C08"/>
    <w:rsid w:val="00F010A6"/>
    <w:rsid w:val="00F01215"/>
    <w:rsid w:val="00F0162B"/>
    <w:rsid w:val="00F017C6"/>
    <w:rsid w:val="00F01A85"/>
    <w:rsid w:val="00F01FB1"/>
    <w:rsid w:val="00F02039"/>
    <w:rsid w:val="00F021D1"/>
    <w:rsid w:val="00F025E7"/>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1FD"/>
    <w:rsid w:val="00F113DC"/>
    <w:rsid w:val="00F11DFE"/>
    <w:rsid w:val="00F124EC"/>
    <w:rsid w:val="00F12D46"/>
    <w:rsid w:val="00F12F9A"/>
    <w:rsid w:val="00F1370B"/>
    <w:rsid w:val="00F138B1"/>
    <w:rsid w:val="00F14FCA"/>
    <w:rsid w:val="00F155D2"/>
    <w:rsid w:val="00F15950"/>
    <w:rsid w:val="00F15C44"/>
    <w:rsid w:val="00F15F8D"/>
    <w:rsid w:val="00F16CDD"/>
    <w:rsid w:val="00F17406"/>
    <w:rsid w:val="00F17B48"/>
    <w:rsid w:val="00F201AE"/>
    <w:rsid w:val="00F202C2"/>
    <w:rsid w:val="00F204D0"/>
    <w:rsid w:val="00F20647"/>
    <w:rsid w:val="00F2069D"/>
    <w:rsid w:val="00F20A1D"/>
    <w:rsid w:val="00F20E5B"/>
    <w:rsid w:val="00F21139"/>
    <w:rsid w:val="00F21248"/>
    <w:rsid w:val="00F21C4F"/>
    <w:rsid w:val="00F21FFB"/>
    <w:rsid w:val="00F224D6"/>
    <w:rsid w:val="00F22682"/>
    <w:rsid w:val="00F226C5"/>
    <w:rsid w:val="00F227E5"/>
    <w:rsid w:val="00F22863"/>
    <w:rsid w:val="00F2296D"/>
    <w:rsid w:val="00F22979"/>
    <w:rsid w:val="00F22DB9"/>
    <w:rsid w:val="00F22E4D"/>
    <w:rsid w:val="00F22E75"/>
    <w:rsid w:val="00F238E7"/>
    <w:rsid w:val="00F23928"/>
    <w:rsid w:val="00F24A34"/>
    <w:rsid w:val="00F24A67"/>
    <w:rsid w:val="00F259B9"/>
    <w:rsid w:val="00F26361"/>
    <w:rsid w:val="00F26374"/>
    <w:rsid w:val="00F26426"/>
    <w:rsid w:val="00F26666"/>
    <w:rsid w:val="00F26FF3"/>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3E72"/>
    <w:rsid w:val="00F3413F"/>
    <w:rsid w:val="00F351EB"/>
    <w:rsid w:val="00F355F3"/>
    <w:rsid w:val="00F35AB9"/>
    <w:rsid w:val="00F35B25"/>
    <w:rsid w:val="00F36831"/>
    <w:rsid w:val="00F36C29"/>
    <w:rsid w:val="00F36EFC"/>
    <w:rsid w:val="00F36F21"/>
    <w:rsid w:val="00F36F4C"/>
    <w:rsid w:val="00F37967"/>
    <w:rsid w:val="00F37BC9"/>
    <w:rsid w:val="00F40211"/>
    <w:rsid w:val="00F404E3"/>
    <w:rsid w:val="00F40722"/>
    <w:rsid w:val="00F409BF"/>
    <w:rsid w:val="00F40B69"/>
    <w:rsid w:val="00F4121A"/>
    <w:rsid w:val="00F412C2"/>
    <w:rsid w:val="00F41E30"/>
    <w:rsid w:val="00F429D7"/>
    <w:rsid w:val="00F42A59"/>
    <w:rsid w:val="00F42ABE"/>
    <w:rsid w:val="00F42ADE"/>
    <w:rsid w:val="00F42F9B"/>
    <w:rsid w:val="00F4324C"/>
    <w:rsid w:val="00F439BF"/>
    <w:rsid w:val="00F442E6"/>
    <w:rsid w:val="00F443E6"/>
    <w:rsid w:val="00F44C90"/>
    <w:rsid w:val="00F44E78"/>
    <w:rsid w:val="00F4526F"/>
    <w:rsid w:val="00F45DD7"/>
    <w:rsid w:val="00F45FF6"/>
    <w:rsid w:val="00F469AA"/>
    <w:rsid w:val="00F46F9C"/>
    <w:rsid w:val="00F470E1"/>
    <w:rsid w:val="00F47118"/>
    <w:rsid w:val="00F47DF8"/>
    <w:rsid w:val="00F51E4E"/>
    <w:rsid w:val="00F5299A"/>
    <w:rsid w:val="00F52A9C"/>
    <w:rsid w:val="00F52F88"/>
    <w:rsid w:val="00F53127"/>
    <w:rsid w:val="00F53B06"/>
    <w:rsid w:val="00F53BC1"/>
    <w:rsid w:val="00F53D5E"/>
    <w:rsid w:val="00F53EDA"/>
    <w:rsid w:val="00F54524"/>
    <w:rsid w:val="00F54C1F"/>
    <w:rsid w:val="00F54E0D"/>
    <w:rsid w:val="00F54E0E"/>
    <w:rsid w:val="00F557DB"/>
    <w:rsid w:val="00F55C1C"/>
    <w:rsid w:val="00F56673"/>
    <w:rsid w:val="00F566D2"/>
    <w:rsid w:val="00F5718F"/>
    <w:rsid w:val="00F57629"/>
    <w:rsid w:val="00F57F2A"/>
    <w:rsid w:val="00F60669"/>
    <w:rsid w:val="00F61CDE"/>
    <w:rsid w:val="00F61FC4"/>
    <w:rsid w:val="00F62770"/>
    <w:rsid w:val="00F6307B"/>
    <w:rsid w:val="00F6362F"/>
    <w:rsid w:val="00F63834"/>
    <w:rsid w:val="00F63B0A"/>
    <w:rsid w:val="00F63DB9"/>
    <w:rsid w:val="00F63F23"/>
    <w:rsid w:val="00F64DF7"/>
    <w:rsid w:val="00F65C01"/>
    <w:rsid w:val="00F667C8"/>
    <w:rsid w:val="00F66855"/>
    <w:rsid w:val="00F6755F"/>
    <w:rsid w:val="00F67A1E"/>
    <w:rsid w:val="00F7015B"/>
    <w:rsid w:val="00F706BD"/>
    <w:rsid w:val="00F706D8"/>
    <w:rsid w:val="00F70A2D"/>
    <w:rsid w:val="00F70D56"/>
    <w:rsid w:val="00F71AF6"/>
    <w:rsid w:val="00F71FCF"/>
    <w:rsid w:val="00F72203"/>
    <w:rsid w:val="00F7245A"/>
    <w:rsid w:val="00F72FA4"/>
    <w:rsid w:val="00F734DF"/>
    <w:rsid w:val="00F73554"/>
    <w:rsid w:val="00F7363C"/>
    <w:rsid w:val="00F73AFA"/>
    <w:rsid w:val="00F74463"/>
    <w:rsid w:val="00F74833"/>
    <w:rsid w:val="00F74A60"/>
    <w:rsid w:val="00F74C18"/>
    <w:rsid w:val="00F7516F"/>
    <w:rsid w:val="00F752DE"/>
    <w:rsid w:val="00F752EF"/>
    <w:rsid w:val="00F75918"/>
    <w:rsid w:val="00F75B45"/>
    <w:rsid w:val="00F75C2B"/>
    <w:rsid w:val="00F75F2E"/>
    <w:rsid w:val="00F76521"/>
    <w:rsid w:val="00F7660B"/>
    <w:rsid w:val="00F76867"/>
    <w:rsid w:val="00F77E0F"/>
    <w:rsid w:val="00F80877"/>
    <w:rsid w:val="00F80D24"/>
    <w:rsid w:val="00F8110A"/>
    <w:rsid w:val="00F816E8"/>
    <w:rsid w:val="00F82241"/>
    <w:rsid w:val="00F82BF4"/>
    <w:rsid w:val="00F82E3E"/>
    <w:rsid w:val="00F83281"/>
    <w:rsid w:val="00F8331B"/>
    <w:rsid w:val="00F837EB"/>
    <w:rsid w:val="00F840A2"/>
    <w:rsid w:val="00F844F8"/>
    <w:rsid w:val="00F84518"/>
    <w:rsid w:val="00F8470E"/>
    <w:rsid w:val="00F8477A"/>
    <w:rsid w:val="00F84A36"/>
    <w:rsid w:val="00F85223"/>
    <w:rsid w:val="00F85867"/>
    <w:rsid w:val="00F85D5B"/>
    <w:rsid w:val="00F85EC3"/>
    <w:rsid w:val="00F86191"/>
    <w:rsid w:val="00F867BA"/>
    <w:rsid w:val="00F86ECA"/>
    <w:rsid w:val="00F8734D"/>
    <w:rsid w:val="00F87B0E"/>
    <w:rsid w:val="00F87C0B"/>
    <w:rsid w:val="00F87D78"/>
    <w:rsid w:val="00F87FFA"/>
    <w:rsid w:val="00F902A2"/>
    <w:rsid w:val="00F907BE"/>
    <w:rsid w:val="00F909B5"/>
    <w:rsid w:val="00F91018"/>
    <w:rsid w:val="00F91247"/>
    <w:rsid w:val="00F912DE"/>
    <w:rsid w:val="00F9143C"/>
    <w:rsid w:val="00F91BEF"/>
    <w:rsid w:val="00F91D6A"/>
    <w:rsid w:val="00F91DC4"/>
    <w:rsid w:val="00F922A6"/>
    <w:rsid w:val="00F92525"/>
    <w:rsid w:val="00F926E7"/>
    <w:rsid w:val="00F92C73"/>
    <w:rsid w:val="00F92D2F"/>
    <w:rsid w:val="00F92FB7"/>
    <w:rsid w:val="00F932DD"/>
    <w:rsid w:val="00F939C4"/>
    <w:rsid w:val="00F93A9C"/>
    <w:rsid w:val="00F9506B"/>
    <w:rsid w:val="00F959EF"/>
    <w:rsid w:val="00F96358"/>
    <w:rsid w:val="00F96760"/>
    <w:rsid w:val="00F96E13"/>
    <w:rsid w:val="00F975B5"/>
    <w:rsid w:val="00FA0468"/>
    <w:rsid w:val="00FA04F4"/>
    <w:rsid w:val="00FA06DF"/>
    <w:rsid w:val="00FA0CED"/>
    <w:rsid w:val="00FA0F45"/>
    <w:rsid w:val="00FA1330"/>
    <w:rsid w:val="00FA14C5"/>
    <w:rsid w:val="00FA23C0"/>
    <w:rsid w:val="00FA26B6"/>
    <w:rsid w:val="00FA278E"/>
    <w:rsid w:val="00FA30C4"/>
    <w:rsid w:val="00FA3554"/>
    <w:rsid w:val="00FA3725"/>
    <w:rsid w:val="00FA3B00"/>
    <w:rsid w:val="00FA3BCA"/>
    <w:rsid w:val="00FA411E"/>
    <w:rsid w:val="00FA445C"/>
    <w:rsid w:val="00FA44CA"/>
    <w:rsid w:val="00FA480E"/>
    <w:rsid w:val="00FA5834"/>
    <w:rsid w:val="00FA5BFC"/>
    <w:rsid w:val="00FA6943"/>
    <w:rsid w:val="00FA72F1"/>
    <w:rsid w:val="00FA78F4"/>
    <w:rsid w:val="00FA7ADE"/>
    <w:rsid w:val="00FB0264"/>
    <w:rsid w:val="00FB03D8"/>
    <w:rsid w:val="00FB073F"/>
    <w:rsid w:val="00FB0871"/>
    <w:rsid w:val="00FB0D93"/>
    <w:rsid w:val="00FB10FB"/>
    <w:rsid w:val="00FB13C9"/>
    <w:rsid w:val="00FB1AED"/>
    <w:rsid w:val="00FB366D"/>
    <w:rsid w:val="00FB3916"/>
    <w:rsid w:val="00FB39DC"/>
    <w:rsid w:val="00FB4203"/>
    <w:rsid w:val="00FB48AA"/>
    <w:rsid w:val="00FB4D7A"/>
    <w:rsid w:val="00FB506A"/>
    <w:rsid w:val="00FB5268"/>
    <w:rsid w:val="00FB552F"/>
    <w:rsid w:val="00FB564E"/>
    <w:rsid w:val="00FB56BF"/>
    <w:rsid w:val="00FB64DE"/>
    <w:rsid w:val="00FB65F0"/>
    <w:rsid w:val="00FB7A9B"/>
    <w:rsid w:val="00FC00CB"/>
    <w:rsid w:val="00FC00EE"/>
    <w:rsid w:val="00FC0396"/>
    <w:rsid w:val="00FC0605"/>
    <w:rsid w:val="00FC08DB"/>
    <w:rsid w:val="00FC0D38"/>
    <w:rsid w:val="00FC13BE"/>
    <w:rsid w:val="00FC18F7"/>
    <w:rsid w:val="00FC19F3"/>
    <w:rsid w:val="00FC218C"/>
    <w:rsid w:val="00FC22AA"/>
    <w:rsid w:val="00FC260B"/>
    <w:rsid w:val="00FC2B42"/>
    <w:rsid w:val="00FC2C68"/>
    <w:rsid w:val="00FC2CA4"/>
    <w:rsid w:val="00FC2ED2"/>
    <w:rsid w:val="00FC3127"/>
    <w:rsid w:val="00FC3F1C"/>
    <w:rsid w:val="00FC409D"/>
    <w:rsid w:val="00FC461A"/>
    <w:rsid w:val="00FC4710"/>
    <w:rsid w:val="00FC5DF0"/>
    <w:rsid w:val="00FC62EC"/>
    <w:rsid w:val="00FC6A06"/>
    <w:rsid w:val="00FC7070"/>
    <w:rsid w:val="00FC75B3"/>
    <w:rsid w:val="00FD01C4"/>
    <w:rsid w:val="00FD02AA"/>
    <w:rsid w:val="00FD0560"/>
    <w:rsid w:val="00FD07A9"/>
    <w:rsid w:val="00FD0838"/>
    <w:rsid w:val="00FD1A33"/>
    <w:rsid w:val="00FD1A71"/>
    <w:rsid w:val="00FD204A"/>
    <w:rsid w:val="00FD29CC"/>
    <w:rsid w:val="00FD2C1A"/>
    <w:rsid w:val="00FD323E"/>
    <w:rsid w:val="00FD32F7"/>
    <w:rsid w:val="00FD354B"/>
    <w:rsid w:val="00FD3AD6"/>
    <w:rsid w:val="00FD3B71"/>
    <w:rsid w:val="00FD48DC"/>
    <w:rsid w:val="00FD4FCB"/>
    <w:rsid w:val="00FD5218"/>
    <w:rsid w:val="00FD5701"/>
    <w:rsid w:val="00FD6799"/>
    <w:rsid w:val="00FD72BB"/>
    <w:rsid w:val="00FD72CB"/>
    <w:rsid w:val="00FD7999"/>
    <w:rsid w:val="00FE067F"/>
    <w:rsid w:val="00FE0975"/>
    <w:rsid w:val="00FE0F08"/>
    <w:rsid w:val="00FE10C0"/>
    <w:rsid w:val="00FE13E6"/>
    <w:rsid w:val="00FE1590"/>
    <w:rsid w:val="00FE1760"/>
    <w:rsid w:val="00FE18E1"/>
    <w:rsid w:val="00FE18EF"/>
    <w:rsid w:val="00FE1971"/>
    <w:rsid w:val="00FE1F89"/>
    <w:rsid w:val="00FE2153"/>
    <w:rsid w:val="00FE22F2"/>
    <w:rsid w:val="00FE23E2"/>
    <w:rsid w:val="00FE2579"/>
    <w:rsid w:val="00FE26CA"/>
    <w:rsid w:val="00FE2914"/>
    <w:rsid w:val="00FE29A9"/>
    <w:rsid w:val="00FE4121"/>
    <w:rsid w:val="00FE4333"/>
    <w:rsid w:val="00FE4414"/>
    <w:rsid w:val="00FE50CB"/>
    <w:rsid w:val="00FE58E8"/>
    <w:rsid w:val="00FE58FA"/>
    <w:rsid w:val="00FE6304"/>
    <w:rsid w:val="00FE6353"/>
    <w:rsid w:val="00FE6A05"/>
    <w:rsid w:val="00FE6D1E"/>
    <w:rsid w:val="00FE7402"/>
    <w:rsid w:val="00FE7B0A"/>
    <w:rsid w:val="00FF07DE"/>
    <w:rsid w:val="00FF084D"/>
    <w:rsid w:val="00FF09EA"/>
    <w:rsid w:val="00FF0A7F"/>
    <w:rsid w:val="00FF13BB"/>
    <w:rsid w:val="00FF191A"/>
    <w:rsid w:val="00FF19AC"/>
    <w:rsid w:val="00FF26E8"/>
    <w:rsid w:val="00FF27B7"/>
    <w:rsid w:val="00FF29E6"/>
    <w:rsid w:val="00FF2B7F"/>
    <w:rsid w:val="00FF2EEE"/>
    <w:rsid w:val="00FF2F7D"/>
    <w:rsid w:val="00FF3344"/>
    <w:rsid w:val="00FF39E2"/>
    <w:rsid w:val="00FF3FA7"/>
    <w:rsid w:val="00FF404B"/>
    <w:rsid w:val="00FF4365"/>
    <w:rsid w:val="00FF43B3"/>
    <w:rsid w:val="00FF4740"/>
    <w:rsid w:val="00FF51A3"/>
    <w:rsid w:val="00FF526F"/>
    <w:rsid w:val="00FF5370"/>
    <w:rsid w:val="00FF55E9"/>
    <w:rsid w:val="00FF5A5F"/>
    <w:rsid w:val="00FF5EEF"/>
    <w:rsid w:val="00FF66A4"/>
    <w:rsid w:val="00FF6A02"/>
    <w:rsid w:val="00FF7B56"/>
    <w:rsid w:val="00FF7D91"/>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A60"/>
    <w:pPr>
      <w:widowControl w:val="0"/>
      <w:spacing w:line="340" w:lineRule="auto"/>
    </w:pPr>
  </w:style>
  <w:style w:type="paragraph" w:styleId="1">
    <w:name w:val="heading 1"/>
    <w:basedOn w:val="a"/>
    <w:next w:val="a"/>
    <w:link w:val="10"/>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uiPriority w:val="99"/>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aliases w:val="body text,отчет_нормаль"/>
    <w:basedOn w:val="a"/>
    <w:link w:val="af0"/>
    <w:rsid w:val="00A94B5E"/>
    <w:pPr>
      <w:spacing w:after="120"/>
    </w:pPr>
  </w:style>
  <w:style w:type="character" w:customStyle="1" w:styleId="af0">
    <w:name w:val="Основной текст Знак"/>
    <w:aliases w:val="body text Знак,отчет_нормаль Знак"/>
    <w:basedOn w:val="a0"/>
    <w:link w:val="af"/>
    <w:rsid w:val="00A94B5E"/>
  </w:style>
  <w:style w:type="paragraph" w:customStyle="1" w:styleId="13">
    <w:name w:val="Абзац списка1"/>
    <w:basedOn w:val="a"/>
    <w:uiPriority w:val="99"/>
    <w:qFormat/>
    <w:rsid w:val="00C76702"/>
    <w:pPr>
      <w:ind w:left="720"/>
    </w:pPr>
  </w:style>
  <w:style w:type="numbering" w:customStyle="1" w:styleId="14">
    <w:name w:val="Стиль1"/>
    <w:rsid w:val="005C175C"/>
  </w:style>
  <w:style w:type="numbering" w:customStyle="1" w:styleId="23">
    <w:name w:val="Стиль2"/>
    <w:rsid w:val="005C175C"/>
  </w:style>
  <w:style w:type="paragraph" w:styleId="24">
    <w:name w:val="Body Text 2"/>
    <w:basedOn w:val="a"/>
    <w:link w:val="25"/>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5"/>
    <w:uiPriority w:val="99"/>
    <w:rsid w:val="00A956C4"/>
    <w:pPr>
      <w:spacing w:after="120"/>
      <w:ind w:left="283"/>
    </w:pPr>
  </w:style>
  <w:style w:type="character" w:customStyle="1" w:styleId="25">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6">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uiPriority w:val="10"/>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uiPriority w:val="10"/>
    <w:rsid w:val="005B5D65"/>
    <w:rPr>
      <w:b/>
      <w:bCs/>
      <w:sz w:val="24"/>
      <w:szCs w:val="24"/>
      <w:lang w:val="x-none" w:eastAsia="ru-RU" w:bidi="ar-SA"/>
    </w:rPr>
  </w:style>
  <w:style w:type="character" w:customStyle="1" w:styleId="afa">
    <w:name w:val="Верхний колонтитул Знак"/>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6">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7">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C943F0"/>
    <w:pPr>
      <w:snapToGrid w:val="0"/>
      <w:spacing w:before="100" w:after="100"/>
    </w:pPr>
    <w:rPr>
      <w:sz w:val="24"/>
    </w:rPr>
  </w:style>
  <w:style w:type="character" w:customStyle="1" w:styleId="50">
    <w:name w:val="Заголовок 5 Знак"/>
    <w:basedOn w:val="a0"/>
    <w:link w:val="5"/>
    <w:uiPriority w:val="9"/>
    <w:rsid w:val="00240A4E"/>
    <w:rPr>
      <w:rFonts w:asciiTheme="majorHAnsi" w:eastAsiaTheme="majorEastAsia" w:hAnsiTheme="majorHAnsi" w:cstheme="majorBidi"/>
      <w:color w:val="243F60" w:themeColor="accent1" w:themeShade="7F"/>
    </w:rPr>
  </w:style>
  <w:style w:type="table" w:customStyle="1" w:styleId="27">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9">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a">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5">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uiPriority w:val="99"/>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9">
    <w:name w:val="Основной текст2"/>
    <w:basedOn w:val="a"/>
    <w:rsid w:val="0091798D"/>
    <w:pPr>
      <w:widowControl/>
      <w:shd w:val="clear" w:color="auto" w:fill="FFFFFF"/>
      <w:spacing w:line="0" w:lineRule="atLeast"/>
    </w:pPr>
    <w:rPr>
      <w:color w:val="000000"/>
    </w:rPr>
  </w:style>
  <w:style w:type="character" w:customStyle="1" w:styleId="2a">
    <w:name w:val="Основной текст (2)_"/>
    <w:link w:val="2b"/>
    <w:rsid w:val="0091798D"/>
    <w:rPr>
      <w:b/>
      <w:bCs/>
      <w:shd w:val="clear" w:color="auto" w:fill="FFFFFF"/>
    </w:rPr>
  </w:style>
  <w:style w:type="paragraph" w:customStyle="1" w:styleId="2b">
    <w:name w:val="Основной текст (2)"/>
    <w:basedOn w:val="a"/>
    <w:link w:val="2a"/>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
    <w:rsid w:val="00CD7718"/>
  </w:style>
  <w:style w:type="numbering" w:customStyle="1" w:styleId="222">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c">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b">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c">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d">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e">
    <w:name w:val="Знак сноски1"/>
    <w:rsid w:val="00CD7718"/>
    <w:rPr>
      <w:vertAlign w:val="superscript"/>
    </w:rPr>
  </w:style>
  <w:style w:type="paragraph" w:customStyle="1" w:styleId="1f">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0">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1">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2">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3">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
    <w:next w:val="af"/>
    <w:link w:val="1f4"/>
    <w:uiPriority w:val="11"/>
    <w:qFormat/>
    <w:rsid w:val="00CD7718"/>
    <w:pPr>
      <w:jc w:val="center"/>
    </w:pPr>
    <w:rPr>
      <w:rFonts w:cs="Times New Roman"/>
      <w:i/>
      <w:iCs/>
    </w:rPr>
  </w:style>
  <w:style w:type="character" w:customStyle="1" w:styleId="1f4">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d">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e">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0">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5">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6">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7">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8">
    <w:name w:val="Текст примечания1"/>
    <w:basedOn w:val="a"/>
    <w:rsid w:val="00CD7718"/>
    <w:pPr>
      <w:widowControl/>
      <w:suppressAutoHyphens/>
      <w:spacing w:line="240" w:lineRule="auto"/>
    </w:pPr>
    <w:rPr>
      <w:rFonts w:cs="Calibri"/>
      <w:lang w:eastAsia="ar-SA"/>
    </w:rPr>
  </w:style>
  <w:style w:type="paragraph" w:customStyle="1" w:styleId="2f1">
    <w:name w:val="Текст примечания2"/>
    <w:basedOn w:val="a"/>
    <w:rsid w:val="00CD7718"/>
    <w:pPr>
      <w:widowControl/>
      <w:suppressAutoHyphens/>
      <w:spacing w:line="240" w:lineRule="auto"/>
    </w:pPr>
    <w:rPr>
      <w:lang w:eastAsia="ar-SA"/>
    </w:rPr>
  </w:style>
  <w:style w:type="character" w:customStyle="1" w:styleId="1f9">
    <w:name w:val="Текст примечания Знак1"/>
    <w:basedOn w:val="a0"/>
    <w:uiPriority w:val="99"/>
    <w:semiHidden/>
    <w:rsid w:val="00CD7718"/>
    <w:rPr>
      <w:lang w:eastAsia="ar-SA"/>
    </w:rPr>
  </w:style>
  <w:style w:type="character" w:customStyle="1" w:styleId="1fa">
    <w:name w:val="Тема примечания Знак1"/>
    <w:basedOn w:val="1f9"/>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b">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
    <w:name w:val="Стиль121"/>
    <w:rsid w:val="00CD7718"/>
  </w:style>
  <w:style w:type="numbering" w:customStyle="1" w:styleId="2211">
    <w:name w:val="Стиль221"/>
    <w:rsid w:val="00CD7718"/>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Стиль13"/>
    <w:rsid w:val="007D7C82"/>
  </w:style>
  <w:style w:type="numbering" w:customStyle="1" w:styleId="232">
    <w:name w:val="Стиль23"/>
    <w:rsid w:val="007D7C82"/>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
    <w:name w:val="Стиль122"/>
    <w:rsid w:val="007D7C82"/>
  </w:style>
  <w:style w:type="numbering" w:customStyle="1" w:styleId="2221">
    <w:name w:val="Стиль222"/>
    <w:rsid w:val="007D7C82"/>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0">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c"/>
    <w:rsid w:val="00147875"/>
    <w:rPr>
      <w:sz w:val="23"/>
      <w:szCs w:val="23"/>
      <w:shd w:val="clear" w:color="auto" w:fill="FFFFFF"/>
    </w:rPr>
  </w:style>
  <w:style w:type="paragraph" w:customStyle="1" w:styleId="1fc">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D06EF5"/>
  </w:style>
  <w:style w:type="table" w:customStyle="1" w:styleId="260">
    <w:name w:val="Сетка таблицы26"/>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2"/>
    <w:uiPriority w:val="99"/>
    <w:semiHidden/>
    <w:unhideWhenUsed/>
    <w:rsid w:val="00D06EF5"/>
  </w:style>
  <w:style w:type="numbering" w:customStyle="1" w:styleId="251">
    <w:name w:val="Нет списка25"/>
    <w:next w:val="a2"/>
    <w:uiPriority w:val="99"/>
    <w:semiHidden/>
    <w:unhideWhenUsed/>
    <w:rsid w:val="00D06EF5"/>
  </w:style>
  <w:style w:type="numbering" w:customStyle="1" w:styleId="350">
    <w:name w:val="Нет списка35"/>
    <w:next w:val="a2"/>
    <w:uiPriority w:val="99"/>
    <w:semiHidden/>
    <w:unhideWhenUsed/>
    <w:rsid w:val="00D06EF5"/>
  </w:style>
  <w:style w:type="numbering" w:customStyle="1" w:styleId="115">
    <w:name w:val="Нет списка115"/>
    <w:next w:val="a2"/>
    <w:uiPriority w:val="99"/>
    <w:semiHidden/>
    <w:unhideWhenUsed/>
    <w:rsid w:val="00D06EF5"/>
  </w:style>
  <w:style w:type="table" w:customStyle="1" w:styleId="1140">
    <w:name w:val="Сетка таблицы114"/>
    <w:basedOn w:val="a1"/>
    <w:next w:val="a6"/>
    <w:uiPriority w:val="59"/>
    <w:rsid w:val="00D06E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2"/>
    <w:uiPriority w:val="99"/>
    <w:semiHidden/>
    <w:unhideWhenUsed/>
    <w:rsid w:val="00D06EF5"/>
  </w:style>
  <w:style w:type="table" w:customStyle="1" w:styleId="67">
    <w:name w:val="Сетка таблицы67"/>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2"/>
    <w:uiPriority w:val="99"/>
    <w:semiHidden/>
    <w:unhideWhenUsed/>
    <w:rsid w:val="00D06EF5"/>
  </w:style>
  <w:style w:type="table" w:customStyle="1" w:styleId="270">
    <w:name w:val="Сетка таблицы27"/>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Стиль14"/>
    <w:rsid w:val="00D06EF5"/>
  </w:style>
  <w:style w:type="numbering" w:customStyle="1" w:styleId="242">
    <w:name w:val="Стиль24"/>
    <w:rsid w:val="00D06EF5"/>
  </w:style>
  <w:style w:type="table" w:customStyle="1" w:styleId="2131">
    <w:name w:val="Сетка таблицы21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3"/>
    <w:next w:val="a2"/>
    <w:uiPriority w:val="99"/>
    <w:semiHidden/>
    <w:unhideWhenUsed/>
    <w:rsid w:val="00D06EF5"/>
  </w:style>
  <w:style w:type="numbering" w:customStyle="1" w:styleId="223">
    <w:name w:val="Нет списка223"/>
    <w:next w:val="a2"/>
    <w:uiPriority w:val="99"/>
    <w:semiHidden/>
    <w:unhideWhenUsed/>
    <w:rsid w:val="00D06EF5"/>
  </w:style>
  <w:style w:type="table" w:customStyle="1" w:styleId="74">
    <w:name w:val="Сетка таблицы7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Нет списка313"/>
    <w:next w:val="a2"/>
    <w:uiPriority w:val="99"/>
    <w:semiHidden/>
    <w:unhideWhenUsed/>
    <w:rsid w:val="00D06EF5"/>
  </w:style>
  <w:style w:type="table" w:customStyle="1" w:styleId="840">
    <w:name w:val="Сетка таблицы8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D06EF5"/>
  </w:style>
  <w:style w:type="table" w:customStyle="1" w:styleId="1150">
    <w:name w:val="Сетка таблицы115"/>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Стиль113"/>
    <w:rsid w:val="00D06EF5"/>
  </w:style>
  <w:style w:type="numbering" w:customStyle="1" w:styleId="2132">
    <w:name w:val="Стиль213"/>
    <w:rsid w:val="00D06EF5"/>
  </w:style>
  <w:style w:type="table" w:customStyle="1" w:styleId="11131">
    <w:name w:val="Сетка таблицы1113"/>
    <w:basedOn w:val="a1"/>
    <w:uiPriority w:val="59"/>
    <w:rsid w:val="00D06E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Нет списка11113"/>
    <w:next w:val="a2"/>
    <w:uiPriority w:val="99"/>
    <w:semiHidden/>
    <w:unhideWhenUsed/>
    <w:rsid w:val="00D06EF5"/>
  </w:style>
  <w:style w:type="table" w:customStyle="1" w:styleId="613">
    <w:name w:val="Сетка таблицы613"/>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2"/>
    <w:uiPriority w:val="99"/>
    <w:semiHidden/>
    <w:unhideWhenUsed/>
    <w:rsid w:val="00D06EF5"/>
  </w:style>
  <w:style w:type="table" w:customStyle="1" w:styleId="712">
    <w:name w:val="Сетка таблицы71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3"/>
    <w:next w:val="a2"/>
    <w:uiPriority w:val="99"/>
    <w:semiHidden/>
    <w:unhideWhenUsed/>
    <w:rsid w:val="00D06EF5"/>
  </w:style>
  <w:style w:type="table" w:customStyle="1" w:styleId="940">
    <w:name w:val="Сетка таблицы9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0">
    <w:name w:val="Нет списка1213"/>
    <w:next w:val="a2"/>
    <w:uiPriority w:val="99"/>
    <w:semiHidden/>
    <w:unhideWhenUsed/>
    <w:rsid w:val="00D06EF5"/>
  </w:style>
  <w:style w:type="table" w:customStyle="1" w:styleId="1230">
    <w:name w:val="Сетка таблицы123"/>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Стиль123"/>
    <w:rsid w:val="00D06EF5"/>
  </w:style>
  <w:style w:type="numbering" w:customStyle="1" w:styleId="2230">
    <w:name w:val="Стиль223"/>
    <w:rsid w:val="00D06EF5"/>
  </w:style>
  <w:style w:type="table" w:customStyle="1" w:styleId="11221">
    <w:name w:val="Сетка таблицы1122"/>
    <w:basedOn w:val="a1"/>
    <w:uiPriority w:val="59"/>
    <w:rsid w:val="00D06E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uiPriority w:val="99"/>
    <w:semiHidden/>
    <w:unhideWhenUsed/>
    <w:rsid w:val="00D06EF5"/>
  </w:style>
  <w:style w:type="table" w:customStyle="1" w:styleId="623">
    <w:name w:val="Сетка таблицы623"/>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Нет списка2213"/>
    <w:next w:val="a2"/>
    <w:uiPriority w:val="99"/>
    <w:semiHidden/>
    <w:unhideWhenUsed/>
    <w:rsid w:val="00D06EF5"/>
  </w:style>
  <w:style w:type="table" w:customStyle="1" w:styleId="722">
    <w:name w:val="Сетка таблицы72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Заголовок Знак"/>
    <w:uiPriority w:val="10"/>
    <w:rsid w:val="00D06EF5"/>
    <w:rPr>
      <w:b/>
      <w:bCs/>
      <w:sz w:val="24"/>
      <w:szCs w:val="24"/>
    </w:rPr>
  </w:style>
  <w:style w:type="numbering" w:customStyle="1" w:styleId="191">
    <w:name w:val="Нет списка19"/>
    <w:next w:val="a2"/>
    <w:uiPriority w:val="99"/>
    <w:semiHidden/>
    <w:unhideWhenUsed/>
    <w:rsid w:val="00AA557B"/>
  </w:style>
  <w:style w:type="table" w:customStyle="1" w:styleId="280">
    <w:name w:val="Сетка таблицы28"/>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2"/>
    <w:uiPriority w:val="99"/>
    <w:semiHidden/>
    <w:unhideWhenUsed/>
    <w:rsid w:val="00AA557B"/>
  </w:style>
  <w:style w:type="numbering" w:customStyle="1" w:styleId="261">
    <w:name w:val="Нет списка26"/>
    <w:next w:val="a2"/>
    <w:uiPriority w:val="99"/>
    <w:semiHidden/>
    <w:unhideWhenUsed/>
    <w:rsid w:val="00AA557B"/>
  </w:style>
  <w:style w:type="numbering" w:customStyle="1" w:styleId="360">
    <w:name w:val="Нет списка36"/>
    <w:next w:val="a2"/>
    <w:uiPriority w:val="99"/>
    <w:semiHidden/>
    <w:unhideWhenUsed/>
    <w:rsid w:val="00AA557B"/>
  </w:style>
  <w:style w:type="numbering" w:customStyle="1" w:styleId="116">
    <w:name w:val="Нет списка116"/>
    <w:next w:val="a2"/>
    <w:uiPriority w:val="99"/>
    <w:semiHidden/>
    <w:unhideWhenUsed/>
    <w:rsid w:val="00AA557B"/>
  </w:style>
  <w:style w:type="table" w:customStyle="1" w:styleId="1160">
    <w:name w:val="Сетка таблицы116"/>
    <w:basedOn w:val="a1"/>
    <w:next w:val="a6"/>
    <w:uiPriority w:val="59"/>
    <w:rsid w:val="00AA55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0">
    <w:name w:val="Нет списка216"/>
    <w:next w:val="a2"/>
    <w:uiPriority w:val="99"/>
    <w:semiHidden/>
    <w:unhideWhenUsed/>
    <w:rsid w:val="00AA557B"/>
  </w:style>
  <w:style w:type="table" w:customStyle="1" w:styleId="68">
    <w:name w:val="Сетка таблицы68"/>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2"/>
    <w:uiPriority w:val="99"/>
    <w:semiHidden/>
    <w:unhideWhenUsed/>
    <w:rsid w:val="00AA557B"/>
  </w:style>
  <w:style w:type="table" w:customStyle="1" w:styleId="290">
    <w:name w:val="Сетка таблицы29"/>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Стиль15"/>
    <w:rsid w:val="00AA557B"/>
  </w:style>
  <w:style w:type="numbering" w:customStyle="1" w:styleId="253">
    <w:name w:val="Стиль25"/>
    <w:rsid w:val="00AA557B"/>
  </w:style>
  <w:style w:type="table" w:customStyle="1" w:styleId="2141">
    <w:name w:val="Сетка таблицы21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4"/>
    <w:next w:val="a2"/>
    <w:uiPriority w:val="99"/>
    <w:semiHidden/>
    <w:unhideWhenUsed/>
    <w:rsid w:val="00AA557B"/>
  </w:style>
  <w:style w:type="numbering" w:customStyle="1" w:styleId="224">
    <w:name w:val="Нет списка224"/>
    <w:next w:val="a2"/>
    <w:uiPriority w:val="99"/>
    <w:semiHidden/>
    <w:unhideWhenUsed/>
    <w:rsid w:val="00AA557B"/>
  </w:style>
  <w:style w:type="table" w:customStyle="1" w:styleId="75">
    <w:name w:val="Сетка таблицы7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4"/>
    <w:next w:val="a2"/>
    <w:uiPriority w:val="99"/>
    <w:semiHidden/>
    <w:unhideWhenUsed/>
    <w:rsid w:val="00AA557B"/>
  </w:style>
  <w:style w:type="table" w:customStyle="1" w:styleId="85">
    <w:name w:val="Сетка таблицы8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Нет списка1114"/>
    <w:next w:val="a2"/>
    <w:uiPriority w:val="99"/>
    <w:semiHidden/>
    <w:unhideWhenUsed/>
    <w:rsid w:val="00AA557B"/>
  </w:style>
  <w:style w:type="table" w:customStyle="1" w:styleId="117">
    <w:name w:val="Сетка таблицы117"/>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Стиль114"/>
    <w:rsid w:val="00AA557B"/>
  </w:style>
  <w:style w:type="numbering" w:customStyle="1" w:styleId="2142">
    <w:name w:val="Стиль214"/>
    <w:rsid w:val="00AA557B"/>
  </w:style>
  <w:style w:type="table" w:customStyle="1" w:styleId="11140">
    <w:name w:val="Сетка таблицы1114"/>
    <w:basedOn w:val="a1"/>
    <w:uiPriority w:val="59"/>
    <w:rsid w:val="00AA55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Нет списка11114"/>
    <w:next w:val="a2"/>
    <w:uiPriority w:val="99"/>
    <w:semiHidden/>
    <w:unhideWhenUsed/>
    <w:rsid w:val="00AA557B"/>
  </w:style>
  <w:style w:type="table" w:customStyle="1" w:styleId="614">
    <w:name w:val="Сетка таблицы614"/>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Нет списка2114"/>
    <w:next w:val="a2"/>
    <w:uiPriority w:val="99"/>
    <w:semiHidden/>
    <w:unhideWhenUsed/>
    <w:rsid w:val="00AA557B"/>
  </w:style>
  <w:style w:type="table" w:customStyle="1" w:styleId="713">
    <w:name w:val="Сетка таблицы71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4"/>
    <w:next w:val="a2"/>
    <w:uiPriority w:val="99"/>
    <w:semiHidden/>
    <w:unhideWhenUsed/>
    <w:rsid w:val="00AA557B"/>
  </w:style>
  <w:style w:type="table" w:customStyle="1" w:styleId="95">
    <w:name w:val="Сетка таблицы9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Нет списка1214"/>
    <w:next w:val="a2"/>
    <w:uiPriority w:val="99"/>
    <w:semiHidden/>
    <w:unhideWhenUsed/>
    <w:rsid w:val="00AA557B"/>
  </w:style>
  <w:style w:type="table" w:customStyle="1" w:styleId="1240">
    <w:name w:val="Сетка таблицы124"/>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Стиль124"/>
    <w:rsid w:val="00AA557B"/>
  </w:style>
  <w:style w:type="numbering" w:customStyle="1" w:styleId="2240">
    <w:name w:val="Стиль224"/>
    <w:rsid w:val="00AA557B"/>
  </w:style>
  <w:style w:type="table" w:customStyle="1" w:styleId="11230">
    <w:name w:val="Сетка таблицы1123"/>
    <w:basedOn w:val="a1"/>
    <w:uiPriority w:val="59"/>
    <w:rsid w:val="00AA55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Сетка таблицы42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2"/>
    <w:uiPriority w:val="99"/>
    <w:semiHidden/>
    <w:unhideWhenUsed/>
    <w:rsid w:val="00AA557B"/>
  </w:style>
  <w:style w:type="table" w:customStyle="1" w:styleId="624">
    <w:name w:val="Сетка таблицы624"/>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40">
    <w:name w:val="Нет списка2214"/>
    <w:next w:val="a2"/>
    <w:uiPriority w:val="99"/>
    <w:semiHidden/>
    <w:unhideWhenUsed/>
    <w:rsid w:val="00AA557B"/>
  </w:style>
  <w:style w:type="table" w:customStyle="1" w:styleId="723">
    <w:name w:val="Сетка таблицы72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3E2FA2"/>
  </w:style>
  <w:style w:type="table" w:customStyle="1" w:styleId="300">
    <w:name w:val="Сетка таблицы30"/>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3E2FA2"/>
  </w:style>
  <w:style w:type="numbering" w:customStyle="1" w:styleId="271">
    <w:name w:val="Нет списка27"/>
    <w:next w:val="a2"/>
    <w:uiPriority w:val="99"/>
    <w:semiHidden/>
    <w:unhideWhenUsed/>
    <w:rsid w:val="003E2FA2"/>
  </w:style>
  <w:style w:type="numbering" w:customStyle="1" w:styleId="370">
    <w:name w:val="Нет списка37"/>
    <w:next w:val="a2"/>
    <w:uiPriority w:val="99"/>
    <w:semiHidden/>
    <w:unhideWhenUsed/>
    <w:rsid w:val="003E2FA2"/>
  </w:style>
  <w:style w:type="numbering" w:customStyle="1" w:styleId="118">
    <w:name w:val="Нет списка118"/>
    <w:next w:val="a2"/>
    <w:uiPriority w:val="99"/>
    <w:semiHidden/>
    <w:unhideWhenUsed/>
    <w:rsid w:val="003E2FA2"/>
  </w:style>
  <w:style w:type="table" w:customStyle="1" w:styleId="1180">
    <w:name w:val="Сетка таблицы118"/>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Нет списка217"/>
    <w:next w:val="a2"/>
    <w:uiPriority w:val="99"/>
    <w:semiHidden/>
    <w:unhideWhenUsed/>
    <w:rsid w:val="003E2FA2"/>
  </w:style>
  <w:style w:type="table" w:customStyle="1" w:styleId="69">
    <w:name w:val="Сетка таблицы69"/>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2"/>
    <w:uiPriority w:val="99"/>
    <w:semiHidden/>
    <w:unhideWhenUsed/>
    <w:rsid w:val="003E2FA2"/>
  </w:style>
  <w:style w:type="table" w:customStyle="1" w:styleId="2100">
    <w:name w:val="Сетка таблицы210"/>
    <w:basedOn w:val="a1"/>
    <w:next w:val="a6"/>
    <w:uiPriority w:val="59"/>
    <w:rsid w:val="003E2FA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Стиль16"/>
    <w:rsid w:val="003E2FA2"/>
  </w:style>
  <w:style w:type="numbering" w:customStyle="1" w:styleId="262">
    <w:name w:val="Стиль26"/>
    <w:rsid w:val="003E2FA2"/>
  </w:style>
  <w:style w:type="table" w:customStyle="1" w:styleId="2151">
    <w:name w:val="Сетка таблицы215"/>
    <w:basedOn w:val="a1"/>
    <w:next w:val="a6"/>
    <w:uiPriority w:val="59"/>
    <w:rsid w:val="003E2F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
    <w:basedOn w:val="a1"/>
    <w:next w:val="a6"/>
    <w:uiPriority w:val="59"/>
    <w:rsid w:val="003E2F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5"/>
    <w:next w:val="a2"/>
    <w:uiPriority w:val="99"/>
    <w:semiHidden/>
    <w:unhideWhenUsed/>
    <w:rsid w:val="003E2FA2"/>
  </w:style>
  <w:style w:type="numbering" w:customStyle="1" w:styleId="225">
    <w:name w:val="Нет списка225"/>
    <w:next w:val="a2"/>
    <w:uiPriority w:val="99"/>
    <w:semiHidden/>
    <w:unhideWhenUsed/>
    <w:rsid w:val="003E2FA2"/>
  </w:style>
  <w:style w:type="table" w:customStyle="1" w:styleId="76">
    <w:name w:val="Сетка таблицы76"/>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
    <w:name w:val="Нет списка315"/>
    <w:next w:val="a2"/>
    <w:uiPriority w:val="99"/>
    <w:semiHidden/>
    <w:unhideWhenUsed/>
    <w:rsid w:val="003E2FA2"/>
  </w:style>
  <w:style w:type="table" w:customStyle="1" w:styleId="86">
    <w:name w:val="Сетка таблицы86"/>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Нет списка1115"/>
    <w:next w:val="a2"/>
    <w:uiPriority w:val="99"/>
    <w:semiHidden/>
    <w:unhideWhenUsed/>
    <w:rsid w:val="003E2FA2"/>
  </w:style>
  <w:style w:type="table" w:customStyle="1" w:styleId="119">
    <w:name w:val="Сетка таблицы119"/>
    <w:basedOn w:val="a1"/>
    <w:next w:val="a6"/>
    <w:uiPriority w:val="59"/>
    <w:rsid w:val="003E2FA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Стиль115"/>
    <w:rsid w:val="003E2FA2"/>
  </w:style>
  <w:style w:type="numbering" w:customStyle="1" w:styleId="2152">
    <w:name w:val="Стиль215"/>
    <w:rsid w:val="003E2FA2"/>
  </w:style>
  <w:style w:type="table" w:customStyle="1" w:styleId="11150">
    <w:name w:val="Сетка таблицы1115"/>
    <w:basedOn w:val="a1"/>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1"/>
    <w:next w:val="a6"/>
    <w:uiPriority w:val="59"/>
    <w:rsid w:val="003E2F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0">
    <w:name w:val="Сетка таблицы414"/>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4"/>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5">
    <w:name w:val="Нет списка11115"/>
    <w:next w:val="a2"/>
    <w:uiPriority w:val="99"/>
    <w:semiHidden/>
    <w:unhideWhenUsed/>
    <w:rsid w:val="003E2FA2"/>
  </w:style>
  <w:style w:type="table" w:customStyle="1" w:styleId="615">
    <w:name w:val="Сетка таблицы615"/>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Нет списка2115"/>
    <w:next w:val="a2"/>
    <w:uiPriority w:val="99"/>
    <w:semiHidden/>
    <w:unhideWhenUsed/>
    <w:rsid w:val="003E2FA2"/>
  </w:style>
  <w:style w:type="table" w:customStyle="1" w:styleId="714">
    <w:name w:val="Сетка таблицы714"/>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5">
    <w:name w:val="Нет списка415"/>
    <w:next w:val="a2"/>
    <w:uiPriority w:val="99"/>
    <w:semiHidden/>
    <w:unhideWhenUsed/>
    <w:rsid w:val="003E2FA2"/>
  </w:style>
  <w:style w:type="table" w:customStyle="1" w:styleId="96">
    <w:name w:val="Сетка таблицы96"/>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
    <w:name w:val="Нет списка1215"/>
    <w:next w:val="a2"/>
    <w:uiPriority w:val="99"/>
    <w:semiHidden/>
    <w:unhideWhenUsed/>
    <w:rsid w:val="003E2FA2"/>
  </w:style>
  <w:style w:type="table" w:customStyle="1" w:styleId="1250">
    <w:name w:val="Сетка таблицы125"/>
    <w:basedOn w:val="a1"/>
    <w:next w:val="a6"/>
    <w:uiPriority w:val="59"/>
    <w:rsid w:val="003E2FA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Стиль125"/>
    <w:rsid w:val="003E2FA2"/>
  </w:style>
  <w:style w:type="numbering" w:customStyle="1" w:styleId="2250">
    <w:name w:val="Стиль225"/>
    <w:rsid w:val="003E2FA2"/>
  </w:style>
  <w:style w:type="table" w:customStyle="1" w:styleId="11240">
    <w:name w:val="Сетка таблицы1124"/>
    <w:basedOn w:val="a1"/>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
    <w:name w:val="Сетка таблицы225"/>
    <w:basedOn w:val="a1"/>
    <w:next w:val="a6"/>
    <w:uiPriority w:val="59"/>
    <w:rsid w:val="003E2F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Сетка таблицы325"/>
    <w:basedOn w:val="a1"/>
    <w:next w:val="a6"/>
    <w:uiPriority w:val="59"/>
    <w:rsid w:val="003E2F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Сетка таблицы424"/>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Сетка таблицы524"/>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Нет списка1125"/>
    <w:next w:val="a2"/>
    <w:uiPriority w:val="99"/>
    <w:semiHidden/>
    <w:unhideWhenUsed/>
    <w:rsid w:val="003E2FA2"/>
  </w:style>
  <w:style w:type="table" w:customStyle="1" w:styleId="625">
    <w:name w:val="Сетка таблицы625"/>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Нет списка2215"/>
    <w:next w:val="a2"/>
    <w:uiPriority w:val="99"/>
    <w:semiHidden/>
    <w:unhideWhenUsed/>
    <w:rsid w:val="003E2FA2"/>
  </w:style>
  <w:style w:type="table" w:customStyle="1" w:styleId="724">
    <w:name w:val="Сетка таблицы724"/>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1"/>
    <w:next w:val="a6"/>
    <w:uiPriority w:val="59"/>
    <w:rsid w:val="003E2FA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5">
    <w:name w:val="Нет списка51"/>
    <w:next w:val="a2"/>
    <w:uiPriority w:val="99"/>
    <w:semiHidden/>
    <w:rsid w:val="003E2FA2"/>
  </w:style>
  <w:style w:type="table" w:customStyle="1" w:styleId="1310">
    <w:name w:val="Сетка таблицы131"/>
    <w:basedOn w:val="a1"/>
    <w:next w:val="a6"/>
    <w:uiPriority w:val="59"/>
    <w:rsid w:val="003E2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2"/>
    <w:uiPriority w:val="99"/>
    <w:semiHidden/>
    <w:unhideWhenUsed/>
    <w:rsid w:val="003E2FA2"/>
  </w:style>
  <w:style w:type="numbering" w:customStyle="1" w:styleId="2310">
    <w:name w:val="Нет списка231"/>
    <w:next w:val="a2"/>
    <w:uiPriority w:val="99"/>
    <w:semiHidden/>
    <w:unhideWhenUsed/>
    <w:rsid w:val="003E2FA2"/>
  </w:style>
  <w:style w:type="numbering" w:customStyle="1" w:styleId="3211">
    <w:name w:val="Нет списка321"/>
    <w:next w:val="a2"/>
    <w:uiPriority w:val="99"/>
    <w:semiHidden/>
    <w:unhideWhenUsed/>
    <w:rsid w:val="003E2FA2"/>
  </w:style>
  <w:style w:type="numbering" w:customStyle="1" w:styleId="11310">
    <w:name w:val="Нет списка1131"/>
    <w:next w:val="a2"/>
    <w:uiPriority w:val="99"/>
    <w:semiHidden/>
    <w:unhideWhenUsed/>
    <w:rsid w:val="003E2FA2"/>
  </w:style>
  <w:style w:type="table" w:customStyle="1" w:styleId="1410">
    <w:name w:val="Сетка таблицы14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0">
    <w:name w:val="Нет списка2121"/>
    <w:next w:val="a2"/>
    <w:uiPriority w:val="99"/>
    <w:semiHidden/>
    <w:unhideWhenUsed/>
    <w:rsid w:val="003E2FA2"/>
  </w:style>
  <w:style w:type="table" w:customStyle="1" w:styleId="631">
    <w:name w:val="Сетка таблицы63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
    <w:name w:val="Нет списка421"/>
    <w:next w:val="a2"/>
    <w:uiPriority w:val="99"/>
    <w:semiHidden/>
    <w:unhideWhenUsed/>
    <w:rsid w:val="003E2FA2"/>
  </w:style>
  <w:style w:type="table" w:customStyle="1" w:styleId="2311">
    <w:name w:val="Сетка таблицы231"/>
    <w:basedOn w:val="a1"/>
    <w:next w:val="a6"/>
    <w:uiPriority w:val="59"/>
    <w:rsid w:val="003E2FA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Стиль131"/>
    <w:rsid w:val="003E2FA2"/>
  </w:style>
  <w:style w:type="numbering" w:customStyle="1" w:styleId="2312">
    <w:name w:val="Стиль231"/>
    <w:rsid w:val="003E2FA2"/>
  </w:style>
  <w:style w:type="table" w:customStyle="1" w:styleId="21111">
    <w:name w:val="Сетка таблицы2111"/>
    <w:basedOn w:val="a1"/>
    <w:next w:val="a6"/>
    <w:uiPriority w:val="59"/>
    <w:rsid w:val="003E2F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1"/>
    <w:next w:val="a6"/>
    <w:uiPriority w:val="59"/>
    <w:rsid w:val="003E2F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0">
    <w:name w:val="Сетка таблицы43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0">
    <w:name w:val="Нет списка1221"/>
    <w:next w:val="a2"/>
    <w:uiPriority w:val="99"/>
    <w:semiHidden/>
    <w:unhideWhenUsed/>
    <w:rsid w:val="003E2FA2"/>
  </w:style>
  <w:style w:type="numbering" w:customStyle="1" w:styleId="22210">
    <w:name w:val="Нет списка2221"/>
    <w:next w:val="a2"/>
    <w:uiPriority w:val="99"/>
    <w:semiHidden/>
    <w:unhideWhenUsed/>
    <w:rsid w:val="003E2FA2"/>
  </w:style>
  <w:style w:type="table" w:customStyle="1" w:styleId="731">
    <w:name w:val="Сетка таблицы73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0">
    <w:name w:val="Нет списка3111"/>
    <w:next w:val="a2"/>
    <w:uiPriority w:val="99"/>
    <w:semiHidden/>
    <w:unhideWhenUsed/>
    <w:rsid w:val="003E2FA2"/>
  </w:style>
  <w:style w:type="table" w:customStyle="1" w:styleId="811">
    <w:name w:val="Сетка таблицы81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0">
    <w:name w:val="Нет списка11121"/>
    <w:next w:val="a2"/>
    <w:uiPriority w:val="99"/>
    <w:semiHidden/>
    <w:unhideWhenUsed/>
    <w:rsid w:val="003E2FA2"/>
  </w:style>
  <w:style w:type="table" w:customStyle="1" w:styleId="11311">
    <w:name w:val="Сетка таблицы1131"/>
    <w:basedOn w:val="a1"/>
    <w:next w:val="a6"/>
    <w:uiPriority w:val="59"/>
    <w:rsid w:val="003E2FA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6">
    <w:name w:val="Стиль1111"/>
    <w:rsid w:val="003E2FA2"/>
  </w:style>
  <w:style w:type="numbering" w:customStyle="1" w:styleId="21112">
    <w:name w:val="Стиль2111"/>
    <w:rsid w:val="003E2FA2"/>
  </w:style>
  <w:style w:type="table" w:customStyle="1" w:styleId="111110">
    <w:name w:val="Сетка таблицы11111"/>
    <w:basedOn w:val="a1"/>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1"/>
    <w:next w:val="a6"/>
    <w:uiPriority w:val="59"/>
    <w:rsid w:val="003E2F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Нет списка111111"/>
    <w:next w:val="a2"/>
    <w:uiPriority w:val="99"/>
    <w:semiHidden/>
    <w:unhideWhenUsed/>
    <w:rsid w:val="003E2FA2"/>
  </w:style>
  <w:style w:type="table" w:customStyle="1" w:styleId="6111">
    <w:name w:val="Сетка таблицы611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0">
    <w:name w:val="Нет списка21111"/>
    <w:next w:val="a2"/>
    <w:uiPriority w:val="99"/>
    <w:semiHidden/>
    <w:unhideWhenUsed/>
    <w:rsid w:val="003E2FA2"/>
  </w:style>
  <w:style w:type="table" w:customStyle="1" w:styleId="7111">
    <w:name w:val="Сетка таблицы711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
    <w:name w:val="Нет списка4111"/>
    <w:next w:val="a2"/>
    <w:uiPriority w:val="99"/>
    <w:semiHidden/>
    <w:unhideWhenUsed/>
    <w:rsid w:val="003E2FA2"/>
  </w:style>
  <w:style w:type="table" w:customStyle="1" w:styleId="911">
    <w:name w:val="Сетка таблицы91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1"/>
    <w:next w:val="a2"/>
    <w:uiPriority w:val="99"/>
    <w:semiHidden/>
    <w:unhideWhenUsed/>
    <w:rsid w:val="003E2FA2"/>
  </w:style>
  <w:style w:type="table" w:customStyle="1" w:styleId="12110">
    <w:name w:val="Сетка таблицы1211"/>
    <w:basedOn w:val="a1"/>
    <w:next w:val="a6"/>
    <w:uiPriority w:val="59"/>
    <w:rsid w:val="003E2FA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2">
    <w:name w:val="Стиль1211"/>
    <w:rsid w:val="003E2FA2"/>
  </w:style>
  <w:style w:type="numbering" w:customStyle="1" w:styleId="22111">
    <w:name w:val="Стиль2211"/>
    <w:rsid w:val="003E2FA2"/>
  </w:style>
  <w:style w:type="table" w:customStyle="1" w:styleId="112110">
    <w:name w:val="Сетка таблицы11211"/>
    <w:basedOn w:val="a1"/>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Сетка таблицы2211"/>
    <w:basedOn w:val="a1"/>
    <w:next w:val="a6"/>
    <w:uiPriority w:val="59"/>
    <w:rsid w:val="003E2F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1"/>
    <w:next w:val="a6"/>
    <w:uiPriority w:val="59"/>
    <w:rsid w:val="003E2F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0">
    <w:name w:val="Сетка таблицы421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Нет списка11211"/>
    <w:next w:val="a2"/>
    <w:uiPriority w:val="99"/>
    <w:semiHidden/>
    <w:unhideWhenUsed/>
    <w:rsid w:val="003E2FA2"/>
  </w:style>
  <w:style w:type="table" w:customStyle="1" w:styleId="6211">
    <w:name w:val="Сетка таблицы621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0">
    <w:name w:val="Нет списка22111"/>
    <w:next w:val="a2"/>
    <w:uiPriority w:val="99"/>
    <w:semiHidden/>
    <w:unhideWhenUsed/>
    <w:rsid w:val="003E2FA2"/>
  </w:style>
  <w:style w:type="table" w:customStyle="1" w:styleId="7211">
    <w:name w:val="Сетка таблицы721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next w:val="a6"/>
    <w:uiPriority w:val="59"/>
    <w:rsid w:val="003E2FA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2"/>
    <w:uiPriority w:val="99"/>
    <w:semiHidden/>
    <w:unhideWhenUsed/>
    <w:rsid w:val="001908B3"/>
  </w:style>
  <w:style w:type="table" w:customStyle="1" w:styleId="380">
    <w:name w:val="Сетка таблицы38"/>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0">
    <w:name w:val="Нет списка119"/>
    <w:next w:val="a2"/>
    <w:uiPriority w:val="99"/>
    <w:semiHidden/>
    <w:unhideWhenUsed/>
    <w:rsid w:val="001908B3"/>
  </w:style>
  <w:style w:type="numbering" w:customStyle="1" w:styleId="291">
    <w:name w:val="Нет списка29"/>
    <w:next w:val="a2"/>
    <w:uiPriority w:val="99"/>
    <w:semiHidden/>
    <w:unhideWhenUsed/>
    <w:rsid w:val="001908B3"/>
  </w:style>
  <w:style w:type="numbering" w:customStyle="1" w:styleId="381">
    <w:name w:val="Нет списка38"/>
    <w:next w:val="a2"/>
    <w:uiPriority w:val="99"/>
    <w:semiHidden/>
    <w:unhideWhenUsed/>
    <w:rsid w:val="001908B3"/>
  </w:style>
  <w:style w:type="numbering" w:customStyle="1" w:styleId="11100">
    <w:name w:val="Нет списка1110"/>
    <w:next w:val="a2"/>
    <w:uiPriority w:val="99"/>
    <w:semiHidden/>
    <w:unhideWhenUsed/>
    <w:rsid w:val="001908B3"/>
  </w:style>
  <w:style w:type="table" w:customStyle="1" w:styleId="1200">
    <w:name w:val="Сетка таблицы120"/>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
    <w:name w:val="Нет списка218"/>
    <w:next w:val="a2"/>
    <w:uiPriority w:val="99"/>
    <w:semiHidden/>
    <w:unhideWhenUsed/>
    <w:rsid w:val="001908B3"/>
  </w:style>
  <w:style w:type="table" w:customStyle="1" w:styleId="6100">
    <w:name w:val="Сетка таблицы610"/>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2"/>
    <w:uiPriority w:val="99"/>
    <w:semiHidden/>
    <w:unhideWhenUsed/>
    <w:rsid w:val="001908B3"/>
  </w:style>
  <w:style w:type="table" w:customStyle="1" w:styleId="2161">
    <w:name w:val="Сетка таблицы216"/>
    <w:basedOn w:val="a1"/>
    <w:next w:val="a6"/>
    <w:uiPriority w:val="59"/>
    <w:rsid w:val="001908B3"/>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Стиль17"/>
    <w:rsid w:val="001908B3"/>
  </w:style>
  <w:style w:type="numbering" w:customStyle="1" w:styleId="272">
    <w:name w:val="Стиль27"/>
    <w:rsid w:val="001908B3"/>
  </w:style>
  <w:style w:type="table" w:customStyle="1" w:styleId="2170">
    <w:name w:val="Сетка таблицы217"/>
    <w:basedOn w:val="a1"/>
    <w:next w:val="a6"/>
    <w:uiPriority w:val="59"/>
    <w:rsid w:val="001908B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6"/>
    <w:uiPriority w:val="59"/>
    <w:rsid w:val="001908B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Нет списка126"/>
    <w:next w:val="a2"/>
    <w:uiPriority w:val="99"/>
    <w:semiHidden/>
    <w:unhideWhenUsed/>
    <w:rsid w:val="001908B3"/>
  </w:style>
  <w:style w:type="numbering" w:customStyle="1" w:styleId="226">
    <w:name w:val="Нет списка226"/>
    <w:next w:val="a2"/>
    <w:uiPriority w:val="99"/>
    <w:semiHidden/>
    <w:unhideWhenUsed/>
    <w:rsid w:val="001908B3"/>
  </w:style>
  <w:style w:type="table" w:customStyle="1" w:styleId="77">
    <w:name w:val="Сетка таблицы77"/>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
    <w:name w:val="Нет списка316"/>
    <w:next w:val="a2"/>
    <w:uiPriority w:val="99"/>
    <w:semiHidden/>
    <w:unhideWhenUsed/>
    <w:rsid w:val="001908B3"/>
  </w:style>
  <w:style w:type="table" w:customStyle="1" w:styleId="87">
    <w:name w:val="Сетка таблицы87"/>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
    <w:name w:val="Нет списка1116"/>
    <w:next w:val="a2"/>
    <w:uiPriority w:val="99"/>
    <w:semiHidden/>
    <w:unhideWhenUsed/>
    <w:rsid w:val="001908B3"/>
  </w:style>
  <w:style w:type="table" w:customStyle="1" w:styleId="11101">
    <w:name w:val="Сетка таблицы1110"/>
    <w:basedOn w:val="a1"/>
    <w:next w:val="a6"/>
    <w:uiPriority w:val="59"/>
    <w:rsid w:val="001908B3"/>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Стиль116"/>
    <w:rsid w:val="001908B3"/>
  </w:style>
  <w:style w:type="numbering" w:customStyle="1" w:styleId="2162">
    <w:name w:val="Стиль216"/>
    <w:rsid w:val="001908B3"/>
  </w:style>
  <w:style w:type="table" w:customStyle="1" w:styleId="11160">
    <w:name w:val="Сетка таблицы1116"/>
    <w:basedOn w:val="a1"/>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0">
    <w:name w:val="Сетка таблицы316"/>
    <w:basedOn w:val="a1"/>
    <w:next w:val="a6"/>
    <w:uiPriority w:val="59"/>
    <w:rsid w:val="001908B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0">
    <w:name w:val="Сетка таблицы415"/>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0">
    <w:name w:val="Сетка таблицы515"/>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60">
    <w:name w:val="Нет списка11116"/>
    <w:next w:val="a2"/>
    <w:uiPriority w:val="99"/>
    <w:semiHidden/>
    <w:unhideWhenUsed/>
    <w:rsid w:val="001908B3"/>
  </w:style>
  <w:style w:type="table" w:customStyle="1" w:styleId="616">
    <w:name w:val="Сетка таблицы616"/>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6">
    <w:name w:val="Нет списка2116"/>
    <w:next w:val="a2"/>
    <w:uiPriority w:val="99"/>
    <w:semiHidden/>
    <w:unhideWhenUsed/>
    <w:rsid w:val="001908B3"/>
  </w:style>
  <w:style w:type="table" w:customStyle="1" w:styleId="715">
    <w:name w:val="Сетка таблицы715"/>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
    <w:name w:val="Нет списка416"/>
    <w:next w:val="a2"/>
    <w:uiPriority w:val="99"/>
    <w:semiHidden/>
    <w:unhideWhenUsed/>
    <w:rsid w:val="001908B3"/>
  </w:style>
  <w:style w:type="table" w:customStyle="1" w:styleId="97">
    <w:name w:val="Сетка таблицы97"/>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
    <w:name w:val="Нет списка1216"/>
    <w:next w:val="a2"/>
    <w:uiPriority w:val="99"/>
    <w:semiHidden/>
    <w:unhideWhenUsed/>
    <w:rsid w:val="001908B3"/>
  </w:style>
  <w:style w:type="table" w:customStyle="1" w:styleId="1260">
    <w:name w:val="Сетка таблицы126"/>
    <w:basedOn w:val="a1"/>
    <w:next w:val="a6"/>
    <w:uiPriority w:val="59"/>
    <w:rsid w:val="001908B3"/>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1">
    <w:name w:val="Стиль126"/>
    <w:rsid w:val="001908B3"/>
  </w:style>
  <w:style w:type="numbering" w:customStyle="1" w:styleId="2260">
    <w:name w:val="Стиль226"/>
    <w:rsid w:val="001908B3"/>
  </w:style>
  <w:style w:type="table" w:customStyle="1" w:styleId="11250">
    <w:name w:val="Сетка таблицы1125"/>
    <w:basedOn w:val="a1"/>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1">
    <w:name w:val="Сетка таблицы226"/>
    <w:basedOn w:val="a1"/>
    <w:next w:val="a6"/>
    <w:uiPriority w:val="59"/>
    <w:rsid w:val="001908B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етка таблицы326"/>
    <w:basedOn w:val="a1"/>
    <w:next w:val="a6"/>
    <w:uiPriority w:val="59"/>
    <w:rsid w:val="001908B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Сетка таблицы425"/>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5">
    <w:name w:val="Сетка таблицы525"/>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
    <w:name w:val="Нет списка1126"/>
    <w:next w:val="a2"/>
    <w:uiPriority w:val="99"/>
    <w:semiHidden/>
    <w:unhideWhenUsed/>
    <w:rsid w:val="001908B3"/>
  </w:style>
  <w:style w:type="table" w:customStyle="1" w:styleId="626">
    <w:name w:val="Сетка таблицы626"/>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6">
    <w:name w:val="Нет списка2216"/>
    <w:next w:val="a2"/>
    <w:uiPriority w:val="99"/>
    <w:semiHidden/>
    <w:unhideWhenUsed/>
    <w:rsid w:val="001908B3"/>
  </w:style>
  <w:style w:type="table" w:customStyle="1" w:styleId="725">
    <w:name w:val="Сетка таблицы725"/>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
    <w:name w:val="Сетка таблицы106"/>
    <w:basedOn w:val="a1"/>
    <w:next w:val="a6"/>
    <w:uiPriority w:val="59"/>
    <w:rsid w:val="001908B3"/>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6">
    <w:name w:val="Нет списка52"/>
    <w:next w:val="a2"/>
    <w:uiPriority w:val="99"/>
    <w:semiHidden/>
    <w:rsid w:val="001908B3"/>
  </w:style>
  <w:style w:type="table" w:customStyle="1" w:styleId="1320">
    <w:name w:val="Сетка таблицы132"/>
    <w:basedOn w:val="a1"/>
    <w:next w:val="a6"/>
    <w:uiPriority w:val="59"/>
    <w:rsid w:val="00190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Нет списка132"/>
    <w:next w:val="a2"/>
    <w:uiPriority w:val="99"/>
    <w:semiHidden/>
    <w:unhideWhenUsed/>
    <w:rsid w:val="001908B3"/>
  </w:style>
  <w:style w:type="numbering" w:customStyle="1" w:styleId="2320">
    <w:name w:val="Нет списка232"/>
    <w:next w:val="a2"/>
    <w:uiPriority w:val="99"/>
    <w:semiHidden/>
    <w:unhideWhenUsed/>
    <w:rsid w:val="001908B3"/>
  </w:style>
  <w:style w:type="numbering" w:customStyle="1" w:styleId="3221">
    <w:name w:val="Нет списка322"/>
    <w:next w:val="a2"/>
    <w:uiPriority w:val="99"/>
    <w:semiHidden/>
    <w:unhideWhenUsed/>
    <w:rsid w:val="001908B3"/>
  </w:style>
  <w:style w:type="numbering" w:customStyle="1" w:styleId="1132">
    <w:name w:val="Нет списка1132"/>
    <w:next w:val="a2"/>
    <w:uiPriority w:val="99"/>
    <w:semiHidden/>
    <w:unhideWhenUsed/>
    <w:rsid w:val="001908B3"/>
  </w:style>
  <w:style w:type="table" w:customStyle="1" w:styleId="1420">
    <w:name w:val="Сетка таблицы14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0">
    <w:name w:val="Нет списка2122"/>
    <w:next w:val="a2"/>
    <w:uiPriority w:val="99"/>
    <w:semiHidden/>
    <w:unhideWhenUsed/>
    <w:rsid w:val="001908B3"/>
  </w:style>
  <w:style w:type="table" w:customStyle="1" w:styleId="632">
    <w:name w:val="Сетка таблицы63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2"/>
    <w:uiPriority w:val="99"/>
    <w:semiHidden/>
    <w:unhideWhenUsed/>
    <w:rsid w:val="001908B3"/>
  </w:style>
  <w:style w:type="table" w:customStyle="1" w:styleId="2321">
    <w:name w:val="Сетка таблицы232"/>
    <w:basedOn w:val="a1"/>
    <w:next w:val="a6"/>
    <w:uiPriority w:val="59"/>
    <w:rsid w:val="001908B3"/>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Стиль132"/>
    <w:rsid w:val="001908B3"/>
  </w:style>
  <w:style w:type="numbering" w:customStyle="1" w:styleId="2322">
    <w:name w:val="Стиль232"/>
    <w:rsid w:val="001908B3"/>
  </w:style>
  <w:style w:type="table" w:customStyle="1" w:styleId="21121">
    <w:name w:val="Сетка таблицы2112"/>
    <w:basedOn w:val="a1"/>
    <w:next w:val="a6"/>
    <w:uiPriority w:val="59"/>
    <w:rsid w:val="001908B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1"/>
    <w:next w:val="a6"/>
    <w:uiPriority w:val="59"/>
    <w:rsid w:val="001908B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0">
    <w:name w:val="Нет списка1222"/>
    <w:next w:val="a2"/>
    <w:uiPriority w:val="99"/>
    <w:semiHidden/>
    <w:unhideWhenUsed/>
    <w:rsid w:val="001908B3"/>
  </w:style>
  <w:style w:type="numbering" w:customStyle="1" w:styleId="22220">
    <w:name w:val="Нет списка2222"/>
    <w:next w:val="a2"/>
    <w:uiPriority w:val="99"/>
    <w:semiHidden/>
    <w:unhideWhenUsed/>
    <w:rsid w:val="001908B3"/>
  </w:style>
  <w:style w:type="table" w:customStyle="1" w:styleId="732">
    <w:name w:val="Сетка таблицы73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2"/>
    <w:next w:val="a2"/>
    <w:uiPriority w:val="99"/>
    <w:semiHidden/>
    <w:unhideWhenUsed/>
    <w:rsid w:val="001908B3"/>
  </w:style>
  <w:style w:type="table" w:customStyle="1" w:styleId="812">
    <w:name w:val="Сетка таблицы81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
    <w:name w:val="Нет списка11122"/>
    <w:next w:val="a2"/>
    <w:uiPriority w:val="99"/>
    <w:semiHidden/>
    <w:unhideWhenUsed/>
    <w:rsid w:val="001908B3"/>
  </w:style>
  <w:style w:type="table" w:customStyle="1" w:styleId="11320">
    <w:name w:val="Сетка таблицы1132"/>
    <w:basedOn w:val="a1"/>
    <w:next w:val="a6"/>
    <w:uiPriority w:val="59"/>
    <w:rsid w:val="001908B3"/>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3">
    <w:name w:val="Стиль1112"/>
    <w:rsid w:val="001908B3"/>
  </w:style>
  <w:style w:type="numbering" w:customStyle="1" w:styleId="21122">
    <w:name w:val="Стиль2112"/>
    <w:rsid w:val="001908B3"/>
  </w:style>
  <w:style w:type="table" w:customStyle="1" w:styleId="111120">
    <w:name w:val="Сетка таблицы11112"/>
    <w:basedOn w:val="a1"/>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6"/>
    <w:uiPriority w:val="59"/>
    <w:rsid w:val="001908B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
    <w:name w:val="Нет списка111112"/>
    <w:next w:val="a2"/>
    <w:uiPriority w:val="99"/>
    <w:semiHidden/>
    <w:unhideWhenUsed/>
    <w:rsid w:val="001908B3"/>
  </w:style>
  <w:style w:type="table" w:customStyle="1" w:styleId="6112">
    <w:name w:val="Сетка таблицы611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2"/>
    <w:uiPriority w:val="99"/>
    <w:semiHidden/>
    <w:unhideWhenUsed/>
    <w:rsid w:val="001908B3"/>
  </w:style>
  <w:style w:type="table" w:customStyle="1" w:styleId="7112">
    <w:name w:val="Сетка таблицы711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2"/>
    <w:uiPriority w:val="99"/>
    <w:semiHidden/>
    <w:unhideWhenUsed/>
    <w:rsid w:val="001908B3"/>
  </w:style>
  <w:style w:type="table" w:customStyle="1" w:styleId="912">
    <w:name w:val="Сетка таблицы91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20">
    <w:name w:val="Нет списка12112"/>
    <w:next w:val="a2"/>
    <w:uiPriority w:val="99"/>
    <w:semiHidden/>
    <w:unhideWhenUsed/>
    <w:rsid w:val="001908B3"/>
  </w:style>
  <w:style w:type="table" w:customStyle="1" w:styleId="12121">
    <w:name w:val="Сетка таблицы1212"/>
    <w:basedOn w:val="a1"/>
    <w:next w:val="a6"/>
    <w:uiPriority w:val="59"/>
    <w:rsid w:val="001908B3"/>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Стиль1212"/>
    <w:rsid w:val="001908B3"/>
  </w:style>
  <w:style w:type="numbering" w:customStyle="1" w:styleId="22121">
    <w:name w:val="Стиль2212"/>
    <w:rsid w:val="001908B3"/>
  </w:style>
  <w:style w:type="table" w:customStyle="1" w:styleId="11212">
    <w:name w:val="Сетка таблицы11212"/>
    <w:basedOn w:val="a1"/>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2">
    <w:name w:val="Сетка таблицы2212"/>
    <w:basedOn w:val="a1"/>
    <w:next w:val="a6"/>
    <w:uiPriority w:val="59"/>
    <w:rsid w:val="001908B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1"/>
    <w:next w:val="a6"/>
    <w:uiPriority w:val="59"/>
    <w:rsid w:val="001908B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Сетка таблицы421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2">
    <w:name w:val="Сетка таблицы521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0">
    <w:name w:val="Нет списка11212"/>
    <w:next w:val="a2"/>
    <w:uiPriority w:val="99"/>
    <w:semiHidden/>
    <w:unhideWhenUsed/>
    <w:rsid w:val="001908B3"/>
  </w:style>
  <w:style w:type="table" w:customStyle="1" w:styleId="6212">
    <w:name w:val="Сетка таблицы621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0">
    <w:name w:val="Нет списка22112"/>
    <w:next w:val="a2"/>
    <w:uiPriority w:val="99"/>
    <w:semiHidden/>
    <w:unhideWhenUsed/>
    <w:rsid w:val="001908B3"/>
  </w:style>
  <w:style w:type="table" w:customStyle="1" w:styleId="7212">
    <w:name w:val="Сетка таблицы721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1"/>
    <w:next w:val="a6"/>
    <w:uiPriority w:val="59"/>
    <w:rsid w:val="001908B3"/>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
    <w:name w:val="Стиль1213"/>
    <w:rsid w:val="009D20FD"/>
  </w:style>
  <w:style w:type="numbering" w:customStyle="1" w:styleId="22130">
    <w:name w:val="Стиль2213"/>
    <w:rsid w:val="009D20FD"/>
  </w:style>
  <w:style w:type="numbering" w:customStyle="1" w:styleId="1510">
    <w:name w:val="Стиль151"/>
    <w:rsid w:val="009D20FD"/>
  </w:style>
  <w:style w:type="numbering" w:customStyle="1" w:styleId="2510">
    <w:name w:val="Стиль251"/>
    <w:rsid w:val="009D20FD"/>
  </w:style>
  <w:style w:type="numbering" w:customStyle="1" w:styleId="12410">
    <w:name w:val="Стиль1241"/>
    <w:rsid w:val="009D20FD"/>
  </w:style>
  <w:style w:type="numbering" w:customStyle="1" w:styleId="22410">
    <w:name w:val="Стиль2241"/>
    <w:rsid w:val="009D20FD"/>
  </w:style>
  <w:style w:type="table" w:customStyle="1" w:styleId="3710">
    <w:name w:val="Сетка таблицы371"/>
    <w:basedOn w:val="a1"/>
    <w:next w:val="a6"/>
    <w:uiPriority w:val="59"/>
    <w:rsid w:val="009D20F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
    <w:name w:val="Стиль1214"/>
    <w:rsid w:val="00EC3B62"/>
    <w:pPr>
      <w:numPr>
        <w:numId w:val="5"/>
      </w:numPr>
    </w:pPr>
  </w:style>
  <w:style w:type="numbering" w:customStyle="1" w:styleId="2214">
    <w:name w:val="Стиль2214"/>
    <w:rsid w:val="00EC3B62"/>
    <w:pPr>
      <w:numPr>
        <w:numId w:val="6"/>
      </w:numPr>
    </w:pPr>
  </w:style>
  <w:style w:type="numbering" w:customStyle="1" w:styleId="152">
    <w:name w:val="Стиль152"/>
    <w:rsid w:val="00EC3B62"/>
    <w:pPr>
      <w:numPr>
        <w:numId w:val="1"/>
      </w:numPr>
    </w:pPr>
  </w:style>
  <w:style w:type="numbering" w:customStyle="1" w:styleId="252">
    <w:name w:val="Стиль252"/>
    <w:rsid w:val="00EC3B62"/>
    <w:pPr>
      <w:numPr>
        <w:numId w:val="2"/>
      </w:numPr>
    </w:pPr>
  </w:style>
  <w:style w:type="numbering" w:customStyle="1" w:styleId="1242">
    <w:name w:val="Стиль1242"/>
    <w:rsid w:val="00EC3B62"/>
    <w:pPr>
      <w:numPr>
        <w:numId w:val="7"/>
      </w:numPr>
    </w:pPr>
  </w:style>
  <w:style w:type="numbering" w:customStyle="1" w:styleId="2242">
    <w:name w:val="Стиль2242"/>
    <w:rsid w:val="00EC3B62"/>
    <w:pPr>
      <w:numPr>
        <w:numId w:val="4"/>
      </w:numPr>
    </w:pPr>
  </w:style>
  <w:style w:type="table" w:customStyle="1" w:styleId="372">
    <w:name w:val="Сетка таблицы372"/>
    <w:basedOn w:val="a1"/>
    <w:next w:val="a6"/>
    <w:uiPriority w:val="59"/>
    <w:rsid w:val="00EC3B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Сетка таблицы391"/>
    <w:basedOn w:val="a1"/>
    <w:next w:val="a6"/>
    <w:uiPriority w:val="59"/>
    <w:rsid w:val="00EC3B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A60"/>
    <w:pPr>
      <w:widowControl w:val="0"/>
      <w:spacing w:line="340" w:lineRule="auto"/>
    </w:pPr>
  </w:style>
  <w:style w:type="paragraph" w:styleId="1">
    <w:name w:val="heading 1"/>
    <w:basedOn w:val="a"/>
    <w:next w:val="a"/>
    <w:link w:val="10"/>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uiPriority w:val="99"/>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aliases w:val="body text,отчет_нормаль"/>
    <w:basedOn w:val="a"/>
    <w:link w:val="af0"/>
    <w:rsid w:val="00A94B5E"/>
    <w:pPr>
      <w:spacing w:after="120"/>
    </w:pPr>
  </w:style>
  <w:style w:type="character" w:customStyle="1" w:styleId="af0">
    <w:name w:val="Основной текст Знак"/>
    <w:aliases w:val="body text Знак,отчет_нормаль Знак"/>
    <w:basedOn w:val="a0"/>
    <w:link w:val="af"/>
    <w:rsid w:val="00A94B5E"/>
  </w:style>
  <w:style w:type="paragraph" w:customStyle="1" w:styleId="13">
    <w:name w:val="Абзац списка1"/>
    <w:basedOn w:val="a"/>
    <w:uiPriority w:val="99"/>
    <w:qFormat/>
    <w:rsid w:val="00C76702"/>
    <w:pPr>
      <w:ind w:left="720"/>
    </w:pPr>
  </w:style>
  <w:style w:type="numbering" w:customStyle="1" w:styleId="14">
    <w:name w:val="Стиль1"/>
    <w:rsid w:val="005C175C"/>
  </w:style>
  <w:style w:type="numbering" w:customStyle="1" w:styleId="23">
    <w:name w:val="Стиль2"/>
    <w:rsid w:val="005C175C"/>
  </w:style>
  <w:style w:type="paragraph" w:styleId="24">
    <w:name w:val="Body Text 2"/>
    <w:basedOn w:val="a"/>
    <w:link w:val="25"/>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5"/>
    <w:uiPriority w:val="99"/>
    <w:rsid w:val="00A956C4"/>
    <w:pPr>
      <w:spacing w:after="120"/>
      <w:ind w:left="283"/>
    </w:pPr>
  </w:style>
  <w:style w:type="character" w:customStyle="1" w:styleId="25">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6">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uiPriority w:val="10"/>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uiPriority w:val="10"/>
    <w:rsid w:val="005B5D65"/>
    <w:rPr>
      <w:b/>
      <w:bCs/>
      <w:sz w:val="24"/>
      <w:szCs w:val="24"/>
      <w:lang w:val="x-none" w:eastAsia="ru-RU" w:bidi="ar-SA"/>
    </w:rPr>
  </w:style>
  <w:style w:type="character" w:customStyle="1" w:styleId="afa">
    <w:name w:val="Верхний колонтитул Знак"/>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6">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7">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C943F0"/>
    <w:pPr>
      <w:snapToGrid w:val="0"/>
      <w:spacing w:before="100" w:after="100"/>
    </w:pPr>
    <w:rPr>
      <w:sz w:val="24"/>
    </w:rPr>
  </w:style>
  <w:style w:type="character" w:customStyle="1" w:styleId="50">
    <w:name w:val="Заголовок 5 Знак"/>
    <w:basedOn w:val="a0"/>
    <w:link w:val="5"/>
    <w:uiPriority w:val="9"/>
    <w:rsid w:val="00240A4E"/>
    <w:rPr>
      <w:rFonts w:asciiTheme="majorHAnsi" w:eastAsiaTheme="majorEastAsia" w:hAnsiTheme="majorHAnsi" w:cstheme="majorBidi"/>
      <w:color w:val="243F60" w:themeColor="accent1" w:themeShade="7F"/>
    </w:rPr>
  </w:style>
  <w:style w:type="table" w:customStyle="1" w:styleId="27">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9">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a">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5">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uiPriority w:val="99"/>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9">
    <w:name w:val="Основной текст2"/>
    <w:basedOn w:val="a"/>
    <w:rsid w:val="0091798D"/>
    <w:pPr>
      <w:widowControl/>
      <w:shd w:val="clear" w:color="auto" w:fill="FFFFFF"/>
      <w:spacing w:line="0" w:lineRule="atLeast"/>
    </w:pPr>
    <w:rPr>
      <w:color w:val="000000"/>
    </w:rPr>
  </w:style>
  <w:style w:type="character" w:customStyle="1" w:styleId="2a">
    <w:name w:val="Основной текст (2)_"/>
    <w:link w:val="2b"/>
    <w:rsid w:val="0091798D"/>
    <w:rPr>
      <w:b/>
      <w:bCs/>
      <w:shd w:val="clear" w:color="auto" w:fill="FFFFFF"/>
    </w:rPr>
  </w:style>
  <w:style w:type="paragraph" w:customStyle="1" w:styleId="2b">
    <w:name w:val="Основной текст (2)"/>
    <w:basedOn w:val="a"/>
    <w:link w:val="2a"/>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
    <w:rsid w:val="00CD7718"/>
  </w:style>
  <w:style w:type="numbering" w:customStyle="1" w:styleId="222">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c">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b">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c">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d">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e">
    <w:name w:val="Знак сноски1"/>
    <w:rsid w:val="00CD7718"/>
    <w:rPr>
      <w:vertAlign w:val="superscript"/>
    </w:rPr>
  </w:style>
  <w:style w:type="paragraph" w:customStyle="1" w:styleId="1f">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0">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1">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2">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3">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
    <w:next w:val="af"/>
    <w:link w:val="1f4"/>
    <w:uiPriority w:val="11"/>
    <w:qFormat/>
    <w:rsid w:val="00CD7718"/>
    <w:pPr>
      <w:jc w:val="center"/>
    </w:pPr>
    <w:rPr>
      <w:rFonts w:cs="Times New Roman"/>
      <w:i/>
      <w:iCs/>
    </w:rPr>
  </w:style>
  <w:style w:type="character" w:customStyle="1" w:styleId="1f4">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d">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e">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0">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5">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6">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7">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8">
    <w:name w:val="Текст примечания1"/>
    <w:basedOn w:val="a"/>
    <w:rsid w:val="00CD7718"/>
    <w:pPr>
      <w:widowControl/>
      <w:suppressAutoHyphens/>
      <w:spacing w:line="240" w:lineRule="auto"/>
    </w:pPr>
    <w:rPr>
      <w:rFonts w:cs="Calibri"/>
      <w:lang w:eastAsia="ar-SA"/>
    </w:rPr>
  </w:style>
  <w:style w:type="paragraph" w:customStyle="1" w:styleId="2f1">
    <w:name w:val="Текст примечания2"/>
    <w:basedOn w:val="a"/>
    <w:rsid w:val="00CD7718"/>
    <w:pPr>
      <w:widowControl/>
      <w:suppressAutoHyphens/>
      <w:spacing w:line="240" w:lineRule="auto"/>
    </w:pPr>
    <w:rPr>
      <w:lang w:eastAsia="ar-SA"/>
    </w:rPr>
  </w:style>
  <w:style w:type="character" w:customStyle="1" w:styleId="1f9">
    <w:name w:val="Текст примечания Знак1"/>
    <w:basedOn w:val="a0"/>
    <w:uiPriority w:val="99"/>
    <w:semiHidden/>
    <w:rsid w:val="00CD7718"/>
    <w:rPr>
      <w:lang w:eastAsia="ar-SA"/>
    </w:rPr>
  </w:style>
  <w:style w:type="character" w:customStyle="1" w:styleId="1fa">
    <w:name w:val="Тема примечания Знак1"/>
    <w:basedOn w:val="1f9"/>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b">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
    <w:name w:val="Стиль121"/>
    <w:rsid w:val="00CD7718"/>
  </w:style>
  <w:style w:type="numbering" w:customStyle="1" w:styleId="2211">
    <w:name w:val="Стиль221"/>
    <w:rsid w:val="00CD7718"/>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Стиль13"/>
    <w:rsid w:val="007D7C82"/>
  </w:style>
  <w:style w:type="numbering" w:customStyle="1" w:styleId="232">
    <w:name w:val="Стиль23"/>
    <w:rsid w:val="007D7C82"/>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
    <w:name w:val="Стиль122"/>
    <w:rsid w:val="007D7C82"/>
  </w:style>
  <w:style w:type="numbering" w:customStyle="1" w:styleId="2221">
    <w:name w:val="Стиль222"/>
    <w:rsid w:val="007D7C82"/>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0">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c"/>
    <w:rsid w:val="00147875"/>
    <w:rPr>
      <w:sz w:val="23"/>
      <w:szCs w:val="23"/>
      <w:shd w:val="clear" w:color="auto" w:fill="FFFFFF"/>
    </w:rPr>
  </w:style>
  <w:style w:type="paragraph" w:customStyle="1" w:styleId="1fc">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D06EF5"/>
  </w:style>
  <w:style w:type="table" w:customStyle="1" w:styleId="260">
    <w:name w:val="Сетка таблицы26"/>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2"/>
    <w:uiPriority w:val="99"/>
    <w:semiHidden/>
    <w:unhideWhenUsed/>
    <w:rsid w:val="00D06EF5"/>
  </w:style>
  <w:style w:type="numbering" w:customStyle="1" w:styleId="251">
    <w:name w:val="Нет списка25"/>
    <w:next w:val="a2"/>
    <w:uiPriority w:val="99"/>
    <w:semiHidden/>
    <w:unhideWhenUsed/>
    <w:rsid w:val="00D06EF5"/>
  </w:style>
  <w:style w:type="numbering" w:customStyle="1" w:styleId="350">
    <w:name w:val="Нет списка35"/>
    <w:next w:val="a2"/>
    <w:uiPriority w:val="99"/>
    <w:semiHidden/>
    <w:unhideWhenUsed/>
    <w:rsid w:val="00D06EF5"/>
  </w:style>
  <w:style w:type="numbering" w:customStyle="1" w:styleId="115">
    <w:name w:val="Нет списка115"/>
    <w:next w:val="a2"/>
    <w:uiPriority w:val="99"/>
    <w:semiHidden/>
    <w:unhideWhenUsed/>
    <w:rsid w:val="00D06EF5"/>
  </w:style>
  <w:style w:type="table" w:customStyle="1" w:styleId="1140">
    <w:name w:val="Сетка таблицы114"/>
    <w:basedOn w:val="a1"/>
    <w:next w:val="a6"/>
    <w:uiPriority w:val="59"/>
    <w:rsid w:val="00D06E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2"/>
    <w:uiPriority w:val="99"/>
    <w:semiHidden/>
    <w:unhideWhenUsed/>
    <w:rsid w:val="00D06EF5"/>
  </w:style>
  <w:style w:type="table" w:customStyle="1" w:styleId="67">
    <w:name w:val="Сетка таблицы67"/>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2"/>
    <w:uiPriority w:val="99"/>
    <w:semiHidden/>
    <w:unhideWhenUsed/>
    <w:rsid w:val="00D06EF5"/>
  </w:style>
  <w:style w:type="table" w:customStyle="1" w:styleId="270">
    <w:name w:val="Сетка таблицы27"/>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Стиль14"/>
    <w:rsid w:val="00D06EF5"/>
  </w:style>
  <w:style w:type="numbering" w:customStyle="1" w:styleId="242">
    <w:name w:val="Стиль24"/>
    <w:rsid w:val="00D06EF5"/>
  </w:style>
  <w:style w:type="table" w:customStyle="1" w:styleId="2131">
    <w:name w:val="Сетка таблицы21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3"/>
    <w:next w:val="a2"/>
    <w:uiPriority w:val="99"/>
    <w:semiHidden/>
    <w:unhideWhenUsed/>
    <w:rsid w:val="00D06EF5"/>
  </w:style>
  <w:style w:type="numbering" w:customStyle="1" w:styleId="223">
    <w:name w:val="Нет списка223"/>
    <w:next w:val="a2"/>
    <w:uiPriority w:val="99"/>
    <w:semiHidden/>
    <w:unhideWhenUsed/>
    <w:rsid w:val="00D06EF5"/>
  </w:style>
  <w:style w:type="table" w:customStyle="1" w:styleId="74">
    <w:name w:val="Сетка таблицы7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Нет списка313"/>
    <w:next w:val="a2"/>
    <w:uiPriority w:val="99"/>
    <w:semiHidden/>
    <w:unhideWhenUsed/>
    <w:rsid w:val="00D06EF5"/>
  </w:style>
  <w:style w:type="table" w:customStyle="1" w:styleId="840">
    <w:name w:val="Сетка таблицы8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D06EF5"/>
  </w:style>
  <w:style w:type="table" w:customStyle="1" w:styleId="1150">
    <w:name w:val="Сетка таблицы115"/>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Стиль113"/>
    <w:rsid w:val="00D06EF5"/>
  </w:style>
  <w:style w:type="numbering" w:customStyle="1" w:styleId="2132">
    <w:name w:val="Стиль213"/>
    <w:rsid w:val="00D06EF5"/>
  </w:style>
  <w:style w:type="table" w:customStyle="1" w:styleId="11131">
    <w:name w:val="Сетка таблицы1113"/>
    <w:basedOn w:val="a1"/>
    <w:uiPriority w:val="59"/>
    <w:rsid w:val="00D06E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Нет списка11113"/>
    <w:next w:val="a2"/>
    <w:uiPriority w:val="99"/>
    <w:semiHidden/>
    <w:unhideWhenUsed/>
    <w:rsid w:val="00D06EF5"/>
  </w:style>
  <w:style w:type="table" w:customStyle="1" w:styleId="613">
    <w:name w:val="Сетка таблицы613"/>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2"/>
    <w:uiPriority w:val="99"/>
    <w:semiHidden/>
    <w:unhideWhenUsed/>
    <w:rsid w:val="00D06EF5"/>
  </w:style>
  <w:style w:type="table" w:customStyle="1" w:styleId="712">
    <w:name w:val="Сетка таблицы71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3"/>
    <w:next w:val="a2"/>
    <w:uiPriority w:val="99"/>
    <w:semiHidden/>
    <w:unhideWhenUsed/>
    <w:rsid w:val="00D06EF5"/>
  </w:style>
  <w:style w:type="table" w:customStyle="1" w:styleId="940">
    <w:name w:val="Сетка таблицы9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0">
    <w:name w:val="Нет списка1213"/>
    <w:next w:val="a2"/>
    <w:uiPriority w:val="99"/>
    <w:semiHidden/>
    <w:unhideWhenUsed/>
    <w:rsid w:val="00D06EF5"/>
  </w:style>
  <w:style w:type="table" w:customStyle="1" w:styleId="1230">
    <w:name w:val="Сетка таблицы123"/>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Стиль123"/>
    <w:rsid w:val="00D06EF5"/>
  </w:style>
  <w:style w:type="numbering" w:customStyle="1" w:styleId="2230">
    <w:name w:val="Стиль223"/>
    <w:rsid w:val="00D06EF5"/>
  </w:style>
  <w:style w:type="table" w:customStyle="1" w:styleId="11221">
    <w:name w:val="Сетка таблицы1122"/>
    <w:basedOn w:val="a1"/>
    <w:uiPriority w:val="59"/>
    <w:rsid w:val="00D06E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uiPriority w:val="99"/>
    <w:semiHidden/>
    <w:unhideWhenUsed/>
    <w:rsid w:val="00D06EF5"/>
  </w:style>
  <w:style w:type="table" w:customStyle="1" w:styleId="623">
    <w:name w:val="Сетка таблицы623"/>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Нет списка2213"/>
    <w:next w:val="a2"/>
    <w:uiPriority w:val="99"/>
    <w:semiHidden/>
    <w:unhideWhenUsed/>
    <w:rsid w:val="00D06EF5"/>
  </w:style>
  <w:style w:type="table" w:customStyle="1" w:styleId="722">
    <w:name w:val="Сетка таблицы72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Заголовок Знак"/>
    <w:uiPriority w:val="10"/>
    <w:rsid w:val="00D06EF5"/>
    <w:rPr>
      <w:b/>
      <w:bCs/>
      <w:sz w:val="24"/>
      <w:szCs w:val="24"/>
    </w:rPr>
  </w:style>
  <w:style w:type="numbering" w:customStyle="1" w:styleId="191">
    <w:name w:val="Нет списка19"/>
    <w:next w:val="a2"/>
    <w:uiPriority w:val="99"/>
    <w:semiHidden/>
    <w:unhideWhenUsed/>
    <w:rsid w:val="00AA557B"/>
  </w:style>
  <w:style w:type="table" w:customStyle="1" w:styleId="280">
    <w:name w:val="Сетка таблицы28"/>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2"/>
    <w:uiPriority w:val="99"/>
    <w:semiHidden/>
    <w:unhideWhenUsed/>
    <w:rsid w:val="00AA557B"/>
  </w:style>
  <w:style w:type="numbering" w:customStyle="1" w:styleId="261">
    <w:name w:val="Нет списка26"/>
    <w:next w:val="a2"/>
    <w:uiPriority w:val="99"/>
    <w:semiHidden/>
    <w:unhideWhenUsed/>
    <w:rsid w:val="00AA557B"/>
  </w:style>
  <w:style w:type="numbering" w:customStyle="1" w:styleId="360">
    <w:name w:val="Нет списка36"/>
    <w:next w:val="a2"/>
    <w:uiPriority w:val="99"/>
    <w:semiHidden/>
    <w:unhideWhenUsed/>
    <w:rsid w:val="00AA557B"/>
  </w:style>
  <w:style w:type="numbering" w:customStyle="1" w:styleId="116">
    <w:name w:val="Нет списка116"/>
    <w:next w:val="a2"/>
    <w:uiPriority w:val="99"/>
    <w:semiHidden/>
    <w:unhideWhenUsed/>
    <w:rsid w:val="00AA557B"/>
  </w:style>
  <w:style w:type="table" w:customStyle="1" w:styleId="1160">
    <w:name w:val="Сетка таблицы116"/>
    <w:basedOn w:val="a1"/>
    <w:next w:val="a6"/>
    <w:uiPriority w:val="59"/>
    <w:rsid w:val="00AA55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0">
    <w:name w:val="Нет списка216"/>
    <w:next w:val="a2"/>
    <w:uiPriority w:val="99"/>
    <w:semiHidden/>
    <w:unhideWhenUsed/>
    <w:rsid w:val="00AA557B"/>
  </w:style>
  <w:style w:type="table" w:customStyle="1" w:styleId="68">
    <w:name w:val="Сетка таблицы68"/>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2"/>
    <w:uiPriority w:val="99"/>
    <w:semiHidden/>
    <w:unhideWhenUsed/>
    <w:rsid w:val="00AA557B"/>
  </w:style>
  <w:style w:type="table" w:customStyle="1" w:styleId="290">
    <w:name w:val="Сетка таблицы29"/>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Стиль15"/>
    <w:rsid w:val="00AA557B"/>
  </w:style>
  <w:style w:type="numbering" w:customStyle="1" w:styleId="253">
    <w:name w:val="Стиль25"/>
    <w:rsid w:val="00AA557B"/>
  </w:style>
  <w:style w:type="table" w:customStyle="1" w:styleId="2141">
    <w:name w:val="Сетка таблицы21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4"/>
    <w:next w:val="a2"/>
    <w:uiPriority w:val="99"/>
    <w:semiHidden/>
    <w:unhideWhenUsed/>
    <w:rsid w:val="00AA557B"/>
  </w:style>
  <w:style w:type="numbering" w:customStyle="1" w:styleId="224">
    <w:name w:val="Нет списка224"/>
    <w:next w:val="a2"/>
    <w:uiPriority w:val="99"/>
    <w:semiHidden/>
    <w:unhideWhenUsed/>
    <w:rsid w:val="00AA557B"/>
  </w:style>
  <w:style w:type="table" w:customStyle="1" w:styleId="75">
    <w:name w:val="Сетка таблицы7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4"/>
    <w:next w:val="a2"/>
    <w:uiPriority w:val="99"/>
    <w:semiHidden/>
    <w:unhideWhenUsed/>
    <w:rsid w:val="00AA557B"/>
  </w:style>
  <w:style w:type="table" w:customStyle="1" w:styleId="85">
    <w:name w:val="Сетка таблицы8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Нет списка1114"/>
    <w:next w:val="a2"/>
    <w:uiPriority w:val="99"/>
    <w:semiHidden/>
    <w:unhideWhenUsed/>
    <w:rsid w:val="00AA557B"/>
  </w:style>
  <w:style w:type="table" w:customStyle="1" w:styleId="117">
    <w:name w:val="Сетка таблицы117"/>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Стиль114"/>
    <w:rsid w:val="00AA557B"/>
  </w:style>
  <w:style w:type="numbering" w:customStyle="1" w:styleId="2142">
    <w:name w:val="Стиль214"/>
    <w:rsid w:val="00AA557B"/>
  </w:style>
  <w:style w:type="table" w:customStyle="1" w:styleId="11140">
    <w:name w:val="Сетка таблицы1114"/>
    <w:basedOn w:val="a1"/>
    <w:uiPriority w:val="59"/>
    <w:rsid w:val="00AA55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Нет списка11114"/>
    <w:next w:val="a2"/>
    <w:uiPriority w:val="99"/>
    <w:semiHidden/>
    <w:unhideWhenUsed/>
    <w:rsid w:val="00AA557B"/>
  </w:style>
  <w:style w:type="table" w:customStyle="1" w:styleId="614">
    <w:name w:val="Сетка таблицы614"/>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Нет списка2114"/>
    <w:next w:val="a2"/>
    <w:uiPriority w:val="99"/>
    <w:semiHidden/>
    <w:unhideWhenUsed/>
    <w:rsid w:val="00AA557B"/>
  </w:style>
  <w:style w:type="table" w:customStyle="1" w:styleId="713">
    <w:name w:val="Сетка таблицы71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4"/>
    <w:next w:val="a2"/>
    <w:uiPriority w:val="99"/>
    <w:semiHidden/>
    <w:unhideWhenUsed/>
    <w:rsid w:val="00AA557B"/>
  </w:style>
  <w:style w:type="table" w:customStyle="1" w:styleId="95">
    <w:name w:val="Сетка таблицы9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Нет списка1214"/>
    <w:next w:val="a2"/>
    <w:uiPriority w:val="99"/>
    <w:semiHidden/>
    <w:unhideWhenUsed/>
    <w:rsid w:val="00AA557B"/>
  </w:style>
  <w:style w:type="table" w:customStyle="1" w:styleId="1240">
    <w:name w:val="Сетка таблицы124"/>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Стиль124"/>
    <w:rsid w:val="00AA557B"/>
  </w:style>
  <w:style w:type="numbering" w:customStyle="1" w:styleId="2240">
    <w:name w:val="Стиль224"/>
    <w:rsid w:val="00AA557B"/>
  </w:style>
  <w:style w:type="table" w:customStyle="1" w:styleId="11230">
    <w:name w:val="Сетка таблицы1123"/>
    <w:basedOn w:val="a1"/>
    <w:uiPriority w:val="59"/>
    <w:rsid w:val="00AA55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Сетка таблицы42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2"/>
    <w:uiPriority w:val="99"/>
    <w:semiHidden/>
    <w:unhideWhenUsed/>
    <w:rsid w:val="00AA557B"/>
  </w:style>
  <w:style w:type="table" w:customStyle="1" w:styleId="624">
    <w:name w:val="Сетка таблицы624"/>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40">
    <w:name w:val="Нет списка2214"/>
    <w:next w:val="a2"/>
    <w:uiPriority w:val="99"/>
    <w:semiHidden/>
    <w:unhideWhenUsed/>
    <w:rsid w:val="00AA557B"/>
  </w:style>
  <w:style w:type="table" w:customStyle="1" w:styleId="723">
    <w:name w:val="Сетка таблицы72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3E2FA2"/>
  </w:style>
  <w:style w:type="table" w:customStyle="1" w:styleId="300">
    <w:name w:val="Сетка таблицы30"/>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3E2FA2"/>
  </w:style>
  <w:style w:type="numbering" w:customStyle="1" w:styleId="271">
    <w:name w:val="Нет списка27"/>
    <w:next w:val="a2"/>
    <w:uiPriority w:val="99"/>
    <w:semiHidden/>
    <w:unhideWhenUsed/>
    <w:rsid w:val="003E2FA2"/>
  </w:style>
  <w:style w:type="numbering" w:customStyle="1" w:styleId="370">
    <w:name w:val="Нет списка37"/>
    <w:next w:val="a2"/>
    <w:uiPriority w:val="99"/>
    <w:semiHidden/>
    <w:unhideWhenUsed/>
    <w:rsid w:val="003E2FA2"/>
  </w:style>
  <w:style w:type="numbering" w:customStyle="1" w:styleId="118">
    <w:name w:val="Нет списка118"/>
    <w:next w:val="a2"/>
    <w:uiPriority w:val="99"/>
    <w:semiHidden/>
    <w:unhideWhenUsed/>
    <w:rsid w:val="003E2FA2"/>
  </w:style>
  <w:style w:type="table" w:customStyle="1" w:styleId="1180">
    <w:name w:val="Сетка таблицы118"/>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Нет списка217"/>
    <w:next w:val="a2"/>
    <w:uiPriority w:val="99"/>
    <w:semiHidden/>
    <w:unhideWhenUsed/>
    <w:rsid w:val="003E2FA2"/>
  </w:style>
  <w:style w:type="table" w:customStyle="1" w:styleId="69">
    <w:name w:val="Сетка таблицы69"/>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2"/>
    <w:uiPriority w:val="99"/>
    <w:semiHidden/>
    <w:unhideWhenUsed/>
    <w:rsid w:val="003E2FA2"/>
  </w:style>
  <w:style w:type="table" w:customStyle="1" w:styleId="2100">
    <w:name w:val="Сетка таблицы210"/>
    <w:basedOn w:val="a1"/>
    <w:next w:val="a6"/>
    <w:uiPriority w:val="59"/>
    <w:rsid w:val="003E2FA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Стиль16"/>
    <w:rsid w:val="003E2FA2"/>
  </w:style>
  <w:style w:type="numbering" w:customStyle="1" w:styleId="262">
    <w:name w:val="Стиль26"/>
    <w:rsid w:val="003E2FA2"/>
  </w:style>
  <w:style w:type="table" w:customStyle="1" w:styleId="2151">
    <w:name w:val="Сетка таблицы215"/>
    <w:basedOn w:val="a1"/>
    <w:next w:val="a6"/>
    <w:uiPriority w:val="59"/>
    <w:rsid w:val="003E2F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
    <w:basedOn w:val="a1"/>
    <w:next w:val="a6"/>
    <w:uiPriority w:val="59"/>
    <w:rsid w:val="003E2F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5"/>
    <w:next w:val="a2"/>
    <w:uiPriority w:val="99"/>
    <w:semiHidden/>
    <w:unhideWhenUsed/>
    <w:rsid w:val="003E2FA2"/>
  </w:style>
  <w:style w:type="numbering" w:customStyle="1" w:styleId="225">
    <w:name w:val="Нет списка225"/>
    <w:next w:val="a2"/>
    <w:uiPriority w:val="99"/>
    <w:semiHidden/>
    <w:unhideWhenUsed/>
    <w:rsid w:val="003E2FA2"/>
  </w:style>
  <w:style w:type="table" w:customStyle="1" w:styleId="76">
    <w:name w:val="Сетка таблицы76"/>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
    <w:name w:val="Нет списка315"/>
    <w:next w:val="a2"/>
    <w:uiPriority w:val="99"/>
    <w:semiHidden/>
    <w:unhideWhenUsed/>
    <w:rsid w:val="003E2FA2"/>
  </w:style>
  <w:style w:type="table" w:customStyle="1" w:styleId="86">
    <w:name w:val="Сетка таблицы86"/>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Нет списка1115"/>
    <w:next w:val="a2"/>
    <w:uiPriority w:val="99"/>
    <w:semiHidden/>
    <w:unhideWhenUsed/>
    <w:rsid w:val="003E2FA2"/>
  </w:style>
  <w:style w:type="table" w:customStyle="1" w:styleId="119">
    <w:name w:val="Сетка таблицы119"/>
    <w:basedOn w:val="a1"/>
    <w:next w:val="a6"/>
    <w:uiPriority w:val="59"/>
    <w:rsid w:val="003E2FA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Стиль115"/>
    <w:rsid w:val="003E2FA2"/>
  </w:style>
  <w:style w:type="numbering" w:customStyle="1" w:styleId="2152">
    <w:name w:val="Стиль215"/>
    <w:rsid w:val="003E2FA2"/>
  </w:style>
  <w:style w:type="table" w:customStyle="1" w:styleId="11150">
    <w:name w:val="Сетка таблицы1115"/>
    <w:basedOn w:val="a1"/>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1"/>
    <w:next w:val="a6"/>
    <w:uiPriority w:val="59"/>
    <w:rsid w:val="003E2F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0">
    <w:name w:val="Сетка таблицы414"/>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4"/>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5">
    <w:name w:val="Нет списка11115"/>
    <w:next w:val="a2"/>
    <w:uiPriority w:val="99"/>
    <w:semiHidden/>
    <w:unhideWhenUsed/>
    <w:rsid w:val="003E2FA2"/>
  </w:style>
  <w:style w:type="table" w:customStyle="1" w:styleId="615">
    <w:name w:val="Сетка таблицы615"/>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Нет списка2115"/>
    <w:next w:val="a2"/>
    <w:uiPriority w:val="99"/>
    <w:semiHidden/>
    <w:unhideWhenUsed/>
    <w:rsid w:val="003E2FA2"/>
  </w:style>
  <w:style w:type="table" w:customStyle="1" w:styleId="714">
    <w:name w:val="Сетка таблицы714"/>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5">
    <w:name w:val="Нет списка415"/>
    <w:next w:val="a2"/>
    <w:uiPriority w:val="99"/>
    <w:semiHidden/>
    <w:unhideWhenUsed/>
    <w:rsid w:val="003E2FA2"/>
  </w:style>
  <w:style w:type="table" w:customStyle="1" w:styleId="96">
    <w:name w:val="Сетка таблицы96"/>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
    <w:name w:val="Нет списка1215"/>
    <w:next w:val="a2"/>
    <w:uiPriority w:val="99"/>
    <w:semiHidden/>
    <w:unhideWhenUsed/>
    <w:rsid w:val="003E2FA2"/>
  </w:style>
  <w:style w:type="table" w:customStyle="1" w:styleId="1250">
    <w:name w:val="Сетка таблицы125"/>
    <w:basedOn w:val="a1"/>
    <w:next w:val="a6"/>
    <w:uiPriority w:val="59"/>
    <w:rsid w:val="003E2FA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Стиль125"/>
    <w:rsid w:val="003E2FA2"/>
  </w:style>
  <w:style w:type="numbering" w:customStyle="1" w:styleId="2250">
    <w:name w:val="Стиль225"/>
    <w:rsid w:val="003E2FA2"/>
  </w:style>
  <w:style w:type="table" w:customStyle="1" w:styleId="11240">
    <w:name w:val="Сетка таблицы1124"/>
    <w:basedOn w:val="a1"/>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
    <w:name w:val="Сетка таблицы225"/>
    <w:basedOn w:val="a1"/>
    <w:next w:val="a6"/>
    <w:uiPriority w:val="59"/>
    <w:rsid w:val="003E2F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Сетка таблицы325"/>
    <w:basedOn w:val="a1"/>
    <w:next w:val="a6"/>
    <w:uiPriority w:val="59"/>
    <w:rsid w:val="003E2F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Сетка таблицы424"/>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Сетка таблицы524"/>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Нет списка1125"/>
    <w:next w:val="a2"/>
    <w:uiPriority w:val="99"/>
    <w:semiHidden/>
    <w:unhideWhenUsed/>
    <w:rsid w:val="003E2FA2"/>
  </w:style>
  <w:style w:type="table" w:customStyle="1" w:styleId="625">
    <w:name w:val="Сетка таблицы625"/>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Нет списка2215"/>
    <w:next w:val="a2"/>
    <w:uiPriority w:val="99"/>
    <w:semiHidden/>
    <w:unhideWhenUsed/>
    <w:rsid w:val="003E2FA2"/>
  </w:style>
  <w:style w:type="table" w:customStyle="1" w:styleId="724">
    <w:name w:val="Сетка таблицы724"/>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1"/>
    <w:next w:val="a6"/>
    <w:uiPriority w:val="59"/>
    <w:rsid w:val="003E2FA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5">
    <w:name w:val="Нет списка51"/>
    <w:next w:val="a2"/>
    <w:uiPriority w:val="99"/>
    <w:semiHidden/>
    <w:rsid w:val="003E2FA2"/>
  </w:style>
  <w:style w:type="table" w:customStyle="1" w:styleId="1310">
    <w:name w:val="Сетка таблицы131"/>
    <w:basedOn w:val="a1"/>
    <w:next w:val="a6"/>
    <w:uiPriority w:val="59"/>
    <w:rsid w:val="003E2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2"/>
    <w:uiPriority w:val="99"/>
    <w:semiHidden/>
    <w:unhideWhenUsed/>
    <w:rsid w:val="003E2FA2"/>
  </w:style>
  <w:style w:type="numbering" w:customStyle="1" w:styleId="2310">
    <w:name w:val="Нет списка231"/>
    <w:next w:val="a2"/>
    <w:uiPriority w:val="99"/>
    <w:semiHidden/>
    <w:unhideWhenUsed/>
    <w:rsid w:val="003E2FA2"/>
  </w:style>
  <w:style w:type="numbering" w:customStyle="1" w:styleId="3211">
    <w:name w:val="Нет списка321"/>
    <w:next w:val="a2"/>
    <w:uiPriority w:val="99"/>
    <w:semiHidden/>
    <w:unhideWhenUsed/>
    <w:rsid w:val="003E2FA2"/>
  </w:style>
  <w:style w:type="numbering" w:customStyle="1" w:styleId="11310">
    <w:name w:val="Нет списка1131"/>
    <w:next w:val="a2"/>
    <w:uiPriority w:val="99"/>
    <w:semiHidden/>
    <w:unhideWhenUsed/>
    <w:rsid w:val="003E2FA2"/>
  </w:style>
  <w:style w:type="table" w:customStyle="1" w:styleId="1410">
    <w:name w:val="Сетка таблицы14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0">
    <w:name w:val="Нет списка2121"/>
    <w:next w:val="a2"/>
    <w:uiPriority w:val="99"/>
    <w:semiHidden/>
    <w:unhideWhenUsed/>
    <w:rsid w:val="003E2FA2"/>
  </w:style>
  <w:style w:type="table" w:customStyle="1" w:styleId="631">
    <w:name w:val="Сетка таблицы63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
    <w:name w:val="Нет списка421"/>
    <w:next w:val="a2"/>
    <w:uiPriority w:val="99"/>
    <w:semiHidden/>
    <w:unhideWhenUsed/>
    <w:rsid w:val="003E2FA2"/>
  </w:style>
  <w:style w:type="table" w:customStyle="1" w:styleId="2311">
    <w:name w:val="Сетка таблицы231"/>
    <w:basedOn w:val="a1"/>
    <w:next w:val="a6"/>
    <w:uiPriority w:val="59"/>
    <w:rsid w:val="003E2FA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Стиль131"/>
    <w:rsid w:val="003E2FA2"/>
  </w:style>
  <w:style w:type="numbering" w:customStyle="1" w:styleId="2312">
    <w:name w:val="Стиль231"/>
    <w:rsid w:val="003E2FA2"/>
  </w:style>
  <w:style w:type="table" w:customStyle="1" w:styleId="21111">
    <w:name w:val="Сетка таблицы2111"/>
    <w:basedOn w:val="a1"/>
    <w:next w:val="a6"/>
    <w:uiPriority w:val="59"/>
    <w:rsid w:val="003E2F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1"/>
    <w:next w:val="a6"/>
    <w:uiPriority w:val="59"/>
    <w:rsid w:val="003E2F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0">
    <w:name w:val="Сетка таблицы43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0">
    <w:name w:val="Нет списка1221"/>
    <w:next w:val="a2"/>
    <w:uiPriority w:val="99"/>
    <w:semiHidden/>
    <w:unhideWhenUsed/>
    <w:rsid w:val="003E2FA2"/>
  </w:style>
  <w:style w:type="numbering" w:customStyle="1" w:styleId="22210">
    <w:name w:val="Нет списка2221"/>
    <w:next w:val="a2"/>
    <w:uiPriority w:val="99"/>
    <w:semiHidden/>
    <w:unhideWhenUsed/>
    <w:rsid w:val="003E2FA2"/>
  </w:style>
  <w:style w:type="table" w:customStyle="1" w:styleId="731">
    <w:name w:val="Сетка таблицы73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0">
    <w:name w:val="Нет списка3111"/>
    <w:next w:val="a2"/>
    <w:uiPriority w:val="99"/>
    <w:semiHidden/>
    <w:unhideWhenUsed/>
    <w:rsid w:val="003E2FA2"/>
  </w:style>
  <w:style w:type="table" w:customStyle="1" w:styleId="811">
    <w:name w:val="Сетка таблицы81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0">
    <w:name w:val="Нет списка11121"/>
    <w:next w:val="a2"/>
    <w:uiPriority w:val="99"/>
    <w:semiHidden/>
    <w:unhideWhenUsed/>
    <w:rsid w:val="003E2FA2"/>
  </w:style>
  <w:style w:type="table" w:customStyle="1" w:styleId="11311">
    <w:name w:val="Сетка таблицы1131"/>
    <w:basedOn w:val="a1"/>
    <w:next w:val="a6"/>
    <w:uiPriority w:val="59"/>
    <w:rsid w:val="003E2FA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6">
    <w:name w:val="Стиль1111"/>
    <w:rsid w:val="003E2FA2"/>
  </w:style>
  <w:style w:type="numbering" w:customStyle="1" w:styleId="21112">
    <w:name w:val="Стиль2111"/>
    <w:rsid w:val="003E2FA2"/>
  </w:style>
  <w:style w:type="table" w:customStyle="1" w:styleId="111110">
    <w:name w:val="Сетка таблицы11111"/>
    <w:basedOn w:val="a1"/>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1"/>
    <w:next w:val="a6"/>
    <w:uiPriority w:val="59"/>
    <w:rsid w:val="003E2F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Нет списка111111"/>
    <w:next w:val="a2"/>
    <w:uiPriority w:val="99"/>
    <w:semiHidden/>
    <w:unhideWhenUsed/>
    <w:rsid w:val="003E2FA2"/>
  </w:style>
  <w:style w:type="table" w:customStyle="1" w:styleId="6111">
    <w:name w:val="Сетка таблицы611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0">
    <w:name w:val="Нет списка21111"/>
    <w:next w:val="a2"/>
    <w:uiPriority w:val="99"/>
    <w:semiHidden/>
    <w:unhideWhenUsed/>
    <w:rsid w:val="003E2FA2"/>
  </w:style>
  <w:style w:type="table" w:customStyle="1" w:styleId="7111">
    <w:name w:val="Сетка таблицы711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
    <w:name w:val="Нет списка4111"/>
    <w:next w:val="a2"/>
    <w:uiPriority w:val="99"/>
    <w:semiHidden/>
    <w:unhideWhenUsed/>
    <w:rsid w:val="003E2FA2"/>
  </w:style>
  <w:style w:type="table" w:customStyle="1" w:styleId="911">
    <w:name w:val="Сетка таблицы91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1"/>
    <w:next w:val="a2"/>
    <w:uiPriority w:val="99"/>
    <w:semiHidden/>
    <w:unhideWhenUsed/>
    <w:rsid w:val="003E2FA2"/>
  </w:style>
  <w:style w:type="table" w:customStyle="1" w:styleId="12110">
    <w:name w:val="Сетка таблицы1211"/>
    <w:basedOn w:val="a1"/>
    <w:next w:val="a6"/>
    <w:uiPriority w:val="59"/>
    <w:rsid w:val="003E2FA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2">
    <w:name w:val="Стиль1211"/>
    <w:rsid w:val="003E2FA2"/>
  </w:style>
  <w:style w:type="numbering" w:customStyle="1" w:styleId="22111">
    <w:name w:val="Стиль2211"/>
    <w:rsid w:val="003E2FA2"/>
  </w:style>
  <w:style w:type="table" w:customStyle="1" w:styleId="112110">
    <w:name w:val="Сетка таблицы11211"/>
    <w:basedOn w:val="a1"/>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Сетка таблицы2211"/>
    <w:basedOn w:val="a1"/>
    <w:next w:val="a6"/>
    <w:uiPriority w:val="59"/>
    <w:rsid w:val="003E2F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1"/>
    <w:next w:val="a6"/>
    <w:uiPriority w:val="59"/>
    <w:rsid w:val="003E2F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0">
    <w:name w:val="Сетка таблицы421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Нет списка11211"/>
    <w:next w:val="a2"/>
    <w:uiPriority w:val="99"/>
    <w:semiHidden/>
    <w:unhideWhenUsed/>
    <w:rsid w:val="003E2FA2"/>
  </w:style>
  <w:style w:type="table" w:customStyle="1" w:styleId="6211">
    <w:name w:val="Сетка таблицы621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0">
    <w:name w:val="Нет списка22111"/>
    <w:next w:val="a2"/>
    <w:uiPriority w:val="99"/>
    <w:semiHidden/>
    <w:unhideWhenUsed/>
    <w:rsid w:val="003E2FA2"/>
  </w:style>
  <w:style w:type="table" w:customStyle="1" w:styleId="7211">
    <w:name w:val="Сетка таблицы721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next w:val="a6"/>
    <w:uiPriority w:val="59"/>
    <w:rsid w:val="003E2FA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2"/>
    <w:uiPriority w:val="99"/>
    <w:semiHidden/>
    <w:unhideWhenUsed/>
    <w:rsid w:val="001908B3"/>
  </w:style>
  <w:style w:type="table" w:customStyle="1" w:styleId="380">
    <w:name w:val="Сетка таблицы38"/>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0">
    <w:name w:val="Нет списка119"/>
    <w:next w:val="a2"/>
    <w:uiPriority w:val="99"/>
    <w:semiHidden/>
    <w:unhideWhenUsed/>
    <w:rsid w:val="001908B3"/>
  </w:style>
  <w:style w:type="numbering" w:customStyle="1" w:styleId="291">
    <w:name w:val="Нет списка29"/>
    <w:next w:val="a2"/>
    <w:uiPriority w:val="99"/>
    <w:semiHidden/>
    <w:unhideWhenUsed/>
    <w:rsid w:val="001908B3"/>
  </w:style>
  <w:style w:type="numbering" w:customStyle="1" w:styleId="381">
    <w:name w:val="Нет списка38"/>
    <w:next w:val="a2"/>
    <w:uiPriority w:val="99"/>
    <w:semiHidden/>
    <w:unhideWhenUsed/>
    <w:rsid w:val="001908B3"/>
  </w:style>
  <w:style w:type="numbering" w:customStyle="1" w:styleId="11100">
    <w:name w:val="Нет списка1110"/>
    <w:next w:val="a2"/>
    <w:uiPriority w:val="99"/>
    <w:semiHidden/>
    <w:unhideWhenUsed/>
    <w:rsid w:val="001908B3"/>
  </w:style>
  <w:style w:type="table" w:customStyle="1" w:styleId="1200">
    <w:name w:val="Сетка таблицы120"/>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
    <w:name w:val="Нет списка218"/>
    <w:next w:val="a2"/>
    <w:uiPriority w:val="99"/>
    <w:semiHidden/>
    <w:unhideWhenUsed/>
    <w:rsid w:val="001908B3"/>
  </w:style>
  <w:style w:type="table" w:customStyle="1" w:styleId="6100">
    <w:name w:val="Сетка таблицы610"/>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2"/>
    <w:uiPriority w:val="99"/>
    <w:semiHidden/>
    <w:unhideWhenUsed/>
    <w:rsid w:val="001908B3"/>
  </w:style>
  <w:style w:type="table" w:customStyle="1" w:styleId="2161">
    <w:name w:val="Сетка таблицы216"/>
    <w:basedOn w:val="a1"/>
    <w:next w:val="a6"/>
    <w:uiPriority w:val="59"/>
    <w:rsid w:val="001908B3"/>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Стиль17"/>
    <w:rsid w:val="001908B3"/>
  </w:style>
  <w:style w:type="numbering" w:customStyle="1" w:styleId="272">
    <w:name w:val="Стиль27"/>
    <w:rsid w:val="001908B3"/>
  </w:style>
  <w:style w:type="table" w:customStyle="1" w:styleId="2170">
    <w:name w:val="Сетка таблицы217"/>
    <w:basedOn w:val="a1"/>
    <w:next w:val="a6"/>
    <w:uiPriority w:val="59"/>
    <w:rsid w:val="001908B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6"/>
    <w:uiPriority w:val="59"/>
    <w:rsid w:val="001908B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Нет списка126"/>
    <w:next w:val="a2"/>
    <w:uiPriority w:val="99"/>
    <w:semiHidden/>
    <w:unhideWhenUsed/>
    <w:rsid w:val="001908B3"/>
  </w:style>
  <w:style w:type="numbering" w:customStyle="1" w:styleId="226">
    <w:name w:val="Нет списка226"/>
    <w:next w:val="a2"/>
    <w:uiPriority w:val="99"/>
    <w:semiHidden/>
    <w:unhideWhenUsed/>
    <w:rsid w:val="001908B3"/>
  </w:style>
  <w:style w:type="table" w:customStyle="1" w:styleId="77">
    <w:name w:val="Сетка таблицы77"/>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
    <w:name w:val="Нет списка316"/>
    <w:next w:val="a2"/>
    <w:uiPriority w:val="99"/>
    <w:semiHidden/>
    <w:unhideWhenUsed/>
    <w:rsid w:val="001908B3"/>
  </w:style>
  <w:style w:type="table" w:customStyle="1" w:styleId="87">
    <w:name w:val="Сетка таблицы87"/>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
    <w:name w:val="Нет списка1116"/>
    <w:next w:val="a2"/>
    <w:uiPriority w:val="99"/>
    <w:semiHidden/>
    <w:unhideWhenUsed/>
    <w:rsid w:val="001908B3"/>
  </w:style>
  <w:style w:type="table" w:customStyle="1" w:styleId="11101">
    <w:name w:val="Сетка таблицы1110"/>
    <w:basedOn w:val="a1"/>
    <w:next w:val="a6"/>
    <w:uiPriority w:val="59"/>
    <w:rsid w:val="001908B3"/>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Стиль116"/>
    <w:rsid w:val="001908B3"/>
  </w:style>
  <w:style w:type="numbering" w:customStyle="1" w:styleId="2162">
    <w:name w:val="Стиль216"/>
    <w:rsid w:val="001908B3"/>
  </w:style>
  <w:style w:type="table" w:customStyle="1" w:styleId="11160">
    <w:name w:val="Сетка таблицы1116"/>
    <w:basedOn w:val="a1"/>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0">
    <w:name w:val="Сетка таблицы316"/>
    <w:basedOn w:val="a1"/>
    <w:next w:val="a6"/>
    <w:uiPriority w:val="59"/>
    <w:rsid w:val="001908B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0">
    <w:name w:val="Сетка таблицы415"/>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0">
    <w:name w:val="Сетка таблицы515"/>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60">
    <w:name w:val="Нет списка11116"/>
    <w:next w:val="a2"/>
    <w:uiPriority w:val="99"/>
    <w:semiHidden/>
    <w:unhideWhenUsed/>
    <w:rsid w:val="001908B3"/>
  </w:style>
  <w:style w:type="table" w:customStyle="1" w:styleId="616">
    <w:name w:val="Сетка таблицы616"/>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6">
    <w:name w:val="Нет списка2116"/>
    <w:next w:val="a2"/>
    <w:uiPriority w:val="99"/>
    <w:semiHidden/>
    <w:unhideWhenUsed/>
    <w:rsid w:val="001908B3"/>
  </w:style>
  <w:style w:type="table" w:customStyle="1" w:styleId="715">
    <w:name w:val="Сетка таблицы715"/>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
    <w:name w:val="Нет списка416"/>
    <w:next w:val="a2"/>
    <w:uiPriority w:val="99"/>
    <w:semiHidden/>
    <w:unhideWhenUsed/>
    <w:rsid w:val="001908B3"/>
  </w:style>
  <w:style w:type="table" w:customStyle="1" w:styleId="97">
    <w:name w:val="Сетка таблицы97"/>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
    <w:name w:val="Нет списка1216"/>
    <w:next w:val="a2"/>
    <w:uiPriority w:val="99"/>
    <w:semiHidden/>
    <w:unhideWhenUsed/>
    <w:rsid w:val="001908B3"/>
  </w:style>
  <w:style w:type="table" w:customStyle="1" w:styleId="1260">
    <w:name w:val="Сетка таблицы126"/>
    <w:basedOn w:val="a1"/>
    <w:next w:val="a6"/>
    <w:uiPriority w:val="59"/>
    <w:rsid w:val="001908B3"/>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1">
    <w:name w:val="Стиль126"/>
    <w:rsid w:val="001908B3"/>
  </w:style>
  <w:style w:type="numbering" w:customStyle="1" w:styleId="2260">
    <w:name w:val="Стиль226"/>
    <w:rsid w:val="001908B3"/>
  </w:style>
  <w:style w:type="table" w:customStyle="1" w:styleId="11250">
    <w:name w:val="Сетка таблицы1125"/>
    <w:basedOn w:val="a1"/>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1">
    <w:name w:val="Сетка таблицы226"/>
    <w:basedOn w:val="a1"/>
    <w:next w:val="a6"/>
    <w:uiPriority w:val="59"/>
    <w:rsid w:val="001908B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етка таблицы326"/>
    <w:basedOn w:val="a1"/>
    <w:next w:val="a6"/>
    <w:uiPriority w:val="59"/>
    <w:rsid w:val="001908B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Сетка таблицы425"/>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5">
    <w:name w:val="Сетка таблицы525"/>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
    <w:name w:val="Нет списка1126"/>
    <w:next w:val="a2"/>
    <w:uiPriority w:val="99"/>
    <w:semiHidden/>
    <w:unhideWhenUsed/>
    <w:rsid w:val="001908B3"/>
  </w:style>
  <w:style w:type="table" w:customStyle="1" w:styleId="626">
    <w:name w:val="Сетка таблицы626"/>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6">
    <w:name w:val="Нет списка2216"/>
    <w:next w:val="a2"/>
    <w:uiPriority w:val="99"/>
    <w:semiHidden/>
    <w:unhideWhenUsed/>
    <w:rsid w:val="001908B3"/>
  </w:style>
  <w:style w:type="table" w:customStyle="1" w:styleId="725">
    <w:name w:val="Сетка таблицы725"/>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
    <w:name w:val="Сетка таблицы106"/>
    <w:basedOn w:val="a1"/>
    <w:next w:val="a6"/>
    <w:uiPriority w:val="59"/>
    <w:rsid w:val="001908B3"/>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6">
    <w:name w:val="Нет списка52"/>
    <w:next w:val="a2"/>
    <w:uiPriority w:val="99"/>
    <w:semiHidden/>
    <w:rsid w:val="001908B3"/>
  </w:style>
  <w:style w:type="table" w:customStyle="1" w:styleId="1320">
    <w:name w:val="Сетка таблицы132"/>
    <w:basedOn w:val="a1"/>
    <w:next w:val="a6"/>
    <w:uiPriority w:val="59"/>
    <w:rsid w:val="00190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Нет списка132"/>
    <w:next w:val="a2"/>
    <w:uiPriority w:val="99"/>
    <w:semiHidden/>
    <w:unhideWhenUsed/>
    <w:rsid w:val="001908B3"/>
  </w:style>
  <w:style w:type="numbering" w:customStyle="1" w:styleId="2320">
    <w:name w:val="Нет списка232"/>
    <w:next w:val="a2"/>
    <w:uiPriority w:val="99"/>
    <w:semiHidden/>
    <w:unhideWhenUsed/>
    <w:rsid w:val="001908B3"/>
  </w:style>
  <w:style w:type="numbering" w:customStyle="1" w:styleId="3221">
    <w:name w:val="Нет списка322"/>
    <w:next w:val="a2"/>
    <w:uiPriority w:val="99"/>
    <w:semiHidden/>
    <w:unhideWhenUsed/>
    <w:rsid w:val="001908B3"/>
  </w:style>
  <w:style w:type="numbering" w:customStyle="1" w:styleId="1132">
    <w:name w:val="Нет списка1132"/>
    <w:next w:val="a2"/>
    <w:uiPriority w:val="99"/>
    <w:semiHidden/>
    <w:unhideWhenUsed/>
    <w:rsid w:val="001908B3"/>
  </w:style>
  <w:style w:type="table" w:customStyle="1" w:styleId="1420">
    <w:name w:val="Сетка таблицы14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0">
    <w:name w:val="Нет списка2122"/>
    <w:next w:val="a2"/>
    <w:uiPriority w:val="99"/>
    <w:semiHidden/>
    <w:unhideWhenUsed/>
    <w:rsid w:val="001908B3"/>
  </w:style>
  <w:style w:type="table" w:customStyle="1" w:styleId="632">
    <w:name w:val="Сетка таблицы63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2"/>
    <w:uiPriority w:val="99"/>
    <w:semiHidden/>
    <w:unhideWhenUsed/>
    <w:rsid w:val="001908B3"/>
  </w:style>
  <w:style w:type="table" w:customStyle="1" w:styleId="2321">
    <w:name w:val="Сетка таблицы232"/>
    <w:basedOn w:val="a1"/>
    <w:next w:val="a6"/>
    <w:uiPriority w:val="59"/>
    <w:rsid w:val="001908B3"/>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Стиль132"/>
    <w:rsid w:val="001908B3"/>
  </w:style>
  <w:style w:type="numbering" w:customStyle="1" w:styleId="2322">
    <w:name w:val="Стиль232"/>
    <w:rsid w:val="001908B3"/>
  </w:style>
  <w:style w:type="table" w:customStyle="1" w:styleId="21121">
    <w:name w:val="Сетка таблицы2112"/>
    <w:basedOn w:val="a1"/>
    <w:next w:val="a6"/>
    <w:uiPriority w:val="59"/>
    <w:rsid w:val="001908B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1"/>
    <w:next w:val="a6"/>
    <w:uiPriority w:val="59"/>
    <w:rsid w:val="001908B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0">
    <w:name w:val="Нет списка1222"/>
    <w:next w:val="a2"/>
    <w:uiPriority w:val="99"/>
    <w:semiHidden/>
    <w:unhideWhenUsed/>
    <w:rsid w:val="001908B3"/>
  </w:style>
  <w:style w:type="numbering" w:customStyle="1" w:styleId="22220">
    <w:name w:val="Нет списка2222"/>
    <w:next w:val="a2"/>
    <w:uiPriority w:val="99"/>
    <w:semiHidden/>
    <w:unhideWhenUsed/>
    <w:rsid w:val="001908B3"/>
  </w:style>
  <w:style w:type="table" w:customStyle="1" w:styleId="732">
    <w:name w:val="Сетка таблицы73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2"/>
    <w:next w:val="a2"/>
    <w:uiPriority w:val="99"/>
    <w:semiHidden/>
    <w:unhideWhenUsed/>
    <w:rsid w:val="001908B3"/>
  </w:style>
  <w:style w:type="table" w:customStyle="1" w:styleId="812">
    <w:name w:val="Сетка таблицы81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
    <w:name w:val="Нет списка11122"/>
    <w:next w:val="a2"/>
    <w:uiPriority w:val="99"/>
    <w:semiHidden/>
    <w:unhideWhenUsed/>
    <w:rsid w:val="001908B3"/>
  </w:style>
  <w:style w:type="table" w:customStyle="1" w:styleId="11320">
    <w:name w:val="Сетка таблицы1132"/>
    <w:basedOn w:val="a1"/>
    <w:next w:val="a6"/>
    <w:uiPriority w:val="59"/>
    <w:rsid w:val="001908B3"/>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3">
    <w:name w:val="Стиль1112"/>
    <w:rsid w:val="001908B3"/>
  </w:style>
  <w:style w:type="numbering" w:customStyle="1" w:styleId="21122">
    <w:name w:val="Стиль2112"/>
    <w:rsid w:val="001908B3"/>
  </w:style>
  <w:style w:type="table" w:customStyle="1" w:styleId="111120">
    <w:name w:val="Сетка таблицы11112"/>
    <w:basedOn w:val="a1"/>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6"/>
    <w:uiPriority w:val="59"/>
    <w:rsid w:val="001908B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
    <w:name w:val="Нет списка111112"/>
    <w:next w:val="a2"/>
    <w:uiPriority w:val="99"/>
    <w:semiHidden/>
    <w:unhideWhenUsed/>
    <w:rsid w:val="001908B3"/>
  </w:style>
  <w:style w:type="table" w:customStyle="1" w:styleId="6112">
    <w:name w:val="Сетка таблицы611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2"/>
    <w:uiPriority w:val="99"/>
    <w:semiHidden/>
    <w:unhideWhenUsed/>
    <w:rsid w:val="001908B3"/>
  </w:style>
  <w:style w:type="table" w:customStyle="1" w:styleId="7112">
    <w:name w:val="Сетка таблицы711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2"/>
    <w:uiPriority w:val="99"/>
    <w:semiHidden/>
    <w:unhideWhenUsed/>
    <w:rsid w:val="001908B3"/>
  </w:style>
  <w:style w:type="table" w:customStyle="1" w:styleId="912">
    <w:name w:val="Сетка таблицы91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20">
    <w:name w:val="Нет списка12112"/>
    <w:next w:val="a2"/>
    <w:uiPriority w:val="99"/>
    <w:semiHidden/>
    <w:unhideWhenUsed/>
    <w:rsid w:val="001908B3"/>
  </w:style>
  <w:style w:type="table" w:customStyle="1" w:styleId="12121">
    <w:name w:val="Сетка таблицы1212"/>
    <w:basedOn w:val="a1"/>
    <w:next w:val="a6"/>
    <w:uiPriority w:val="59"/>
    <w:rsid w:val="001908B3"/>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Стиль1212"/>
    <w:rsid w:val="001908B3"/>
  </w:style>
  <w:style w:type="numbering" w:customStyle="1" w:styleId="22121">
    <w:name w:val="Стиль2212"/>
    <w:rsid w:val="001908B3"/>
  </w:style>
  <w:style w:type="table" w:customStyle="1" w:styleId="11212">
    <w:name w:val="Сетка таблицы11212"/>
    <w:basedOn w:val="a1"/>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2">
    <w:name w:val="Сетка таблицы2212"/>
    <w:basedOn w:val="a1"/>
    <w:next w:val="a6"/>
    <w:uiPriority w:val="59"/>
    <w:rsid w:val="001908B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1"/>
    <w:next w:val="a6"/>
    <w:uiPriority w:val="59"/>
    <w:rsid w:val="001908B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Сетка таблицы421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2">
    <w:name w:val="Сетка таблицы521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0">
    <w:name w:val="Нет списка11212"/>
    <w:next w:val="a2"/>
    <w:uiPriority w:val="99"/>
    <w:semiHidden/>
    <w:unhideWhenUsed/>
    <w:rsid w:val="001908B3"/>
  </w:style>
  <w:style w:type="table" w:customStyle="1" w:styleId="6212">
    <w:name w:val="Сетка таблицы621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0">
    <w:name w:val="Нет списка22112"/>
    <w:next w:val="a2"/>
    <w:uiPriority w:val="99"/>
    <w:semiHidden/>
    <w:unhideWhenUsed/>
    <w:rsid w:val="001908B3"/>
  </w:style>
  <w:style w:type="table" w:customStyle="1" w:styleId="7212">
    <w:name w:val="Сетка таблицы721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1"/>
    <w:next w:val="a6"/>
    <w:uiPriority w:val="59"/>
    <w:rsid w:val="001908B3"/>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
    <w:name w:val="Стиль1213"/>
    <w:rsid w:val="009D20FD"/>
  </w:style>
  <w:style w:type="numbering" w:customStyle="1" w:styleId="22130">
    <w:name w:val="Стиль2213"/>
    <w:rsid w:val="009D20FD"/>
  </w:style>
  <w:style w:type="numbering" w:customStyle="1" w:styleId="1510">
    <w:name w:val="Стиль151"/>
    <w:rsid w:val="009D20FD"/>
  </w:style>
  <w:style w:type="numbering" w:customStyle="1" w:styleId="2510">
    <w:name w:val="Стиль251"/>
    <w:rsid w:val="009D20FD"/>
  </w:style>
  <w:style w:type="numbering" w:customStyle="1" w:styleId="12410">
    <w:name w:val="Стиль1241"/>
    <w:rsid w:val="009D20FD"/>
  </w:style>
  <w:style w:type="numbering" w:customStyle="1" w:styleId="22410">
    <w:name w:val="Стиль2241"/>
    <w:rsid w:val="009D20FD"/>
  </w:style>
  <w:style w:type="table" w:customStyle="1" w:styleId="3710">
    <w:name w:val="Сетка таблицы371"/>
    <w:basedOn w:val="a1"/>
    <w:next w:val="a6"/>
    <w:uiPriority w:val="59"/>
    <w:rsid w:val="009D20F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
    <w:name w:val="Стиль1214"/>
    <w:rsid w:val="00EC3B62"/>
    <w:pPr>
      <w:numPr>
        <w:numId w:val="5"/>
      </w:numPr>
    </w:pPr>
  </w:style>
  <w:style w:type="numbering" w:customStyle="1" w:styleId="2214">
    <w:name w:val="Стиль2214"/>
    <w:rsid w:val="00EC3B62"/>
    <w:pPr>
      <w:numPr>
        <w:numId w:val="6"/>
      </w:numPr>
    </w:pPr>
  </w:style>
  <w:style w:type="numbering" w:customStyle="1" w:styleId="152">
    <w:name w:val="Стиль152"/>
    <w:rsid w:val="00EC3B62"/>
    <w:pPr>
      <w:numPr>
        <w:numId w:val="1"/>
      </w:numPr>
    </w:pPr>
  </w:style>
  <w:style w:type="numbering" w:customStyle="1" w:styleId="252">
    <w:name w:val="Стиль252"/>
    <w:rsid w:val="00EC3B62"/>
    <w:pPr>
      <w:numPr>
        <w:numId w:val="2"/>
      </w:numPr>
    </w:pPr>
  </w:style>
  <w:style w:type="numbering" w:customStyle="1" w:styleId="1242">
    <w:name w:val="Стиль1242"/>
    <w:rsid w:val="00EC3B62"/>
    <w:pPr>
      <w:numPr>
        <w:numId w:val="7"/>
      </w:numPr>
    </w:pPr>
  </w:style>
  <w:style w:type="numbering" w:customStyle="1" w:styleId="2242">
    <w:name w:val="Стиль2242"/>
    <w:rsid w:val="00EC3B62"/>
    <w:pPr>
      <w:numPr>
        <w:numId w:val="4"/>
      </w:numPr>
    </w:pPr>
  </w:style>
  <w:style w:type="table" w:customStyle="1" w:styleId="372">
    <w:name w:val="Сетка таблицы372"/>
    <w:basedOn w:val="a1"/>
    <w:next w:val="a6"/>
    <w:uiPriority w:val="59"/>
    <w:rsid w:val="00EC3B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Сетка таблицы391"/>
    <w:basedOn w:val="a1"/>
    <w:next w:val="a6"/>
    <w:uiPriority w:val="59"/>
    <w:rsid w:val="00EC3B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torgi223.r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hyperlink" Target="mailto:mail@ampastra.ru" TargetMode="Externa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yperlink" Target="mailto:mail@ampastra.ru" TargetMode="External"/><Relationship Id="rId28" Type="http://schemas.openxmlformats.org/officeDocument/2006/relationships/theme" Target="theme/theme1.xml"/><Relationship Id="rId10" Type="http://schemas.openxmlformats.org/officeDocument/2006/relationships/hyperlink" Target="http://torgi223.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yperlink" Target="mailto:mail@ampastra.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E7065A2-B26E-4245-823A-EC0A590F6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14590</Words>
  <Characters>83165</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97560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9</cp:revision>
  <cp:lastPrinted>2021-11-10T13:03:00Z</cp:lastPrinted>
  <dcterms:created xsi:type="dcterms:W3CDTF">2021-11-24T10:25:00Z</dcterms:created>
  <dcterms:modified xsi:type="dcterms:W3CDTF">2021-11-24T10:27:00Z</dcterms:modified>
</cp:coreProperties>
</file>