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94083F"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94083F">
              <w:rPr>
                <w:sz w:val="28"/>
                <w:szCs w:val="28"/>
              </w:rPr>
              <w:t xml:space="preserve">М.А. </w:t>
            </w:r>
            <w:proofErr w:type="spellStart"/>
            <w:r w:rsidR="0094083F">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94083F">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BD3AB0" w:rsidRPr="00BD3AB0">
              <w:rPr>
                <w:b/>
                <w:sz w:val="32"/>
                <w:szCs w:val="32"/>
              </w:rPr>
              <w:t xml:space="preserve">Оказание </w:t>
            </w:r>
            <w:r w:rsidR="003865C4">
              <w:rPr>
                <w:b/>
                <w:sz w:val="32"/>
                <w:szCs w:val="32"/>
              </w:rPr>
              <w:t xml:space="preserve">транспортных </w:t>
            </w:r>
            <w:r w:rsidR="00BD3AB0" w:rsidRPr="00BD3AB0">
              <w:rPr>
                <w:b/>
                <w:sz w:val="32"/>
                <w:szCs w:val="32"/>
              </w:rPr>
              <w:t xml:space="preserve">услуг </w:t>
            </w:r>
            <w:r w:rsidR="003865C4">
              <w:rPr>
                <w:b/>
                <w:sz w:val="32"/>
                <w:szCs w:val="32"/>
              </w:rPr>
              <w:t>для Махачкалинского филиала</w:t>
            </w:r>
            <w:r w:rsidR="00BD3AB0">
              <w:rPr>
                <w:b/>
                <w:sz w:val="32"/>
                <w:szCs w:val="32"/>
              </w:rPr>
              <w:t xml:space="preserve"> ФГБУ </w:t>
            </w:r>
            <w:r w:rsidR="00BD3AB0" w:rsidRPr="00BD3AB0">
              <w:rPr>
                <w:b/>
                <w:sz w:val="32"/>
                <w:szCs w:val="32"/>
              </w:rPr>
              <w:t>“</w:t>
            </w:r>
            <w:r w:rsidR="00BD3AB0">
              <w:rPr>
                <w:b/>
                <w:sz w:val="32"/>
                <w:szCs w:val="32"/>
              </w:rPr>
              <w:t>АМП Каспийского моря</w:t>
            </w:r>
            <w:r w:rsidR="00BD3AB0" w:rsidRPr="00BD3AB0">
              <w:rPr>
                <w:b/>
                <w:sz w:val="32"/>
                <w:szCs w:val="32"/>
              </w:rPr>
              <w:t>”</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7128B4">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2E650A" w:rsidRPr="002E650A">
        <w:rPr>
          <w:sz w:val="24"/>
          <w:szCs w:val="24"/>
        </w:rPr>
        <w:t>58-57-73, 58-54-57</w:t>
      </w:r>
      <w:r w:rsidR="002E650A">
        <w:rPr>
          <w:sz w:val="24"/>
          <w:szCs w:val="24"/>
        </w:rPr>
        <w:t xml:space="preserve">,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00100ADB">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113A4">
        <w:rPr>
          <w:color w:val="000000"/>
          <w:sz w:val="24"/>
          <w:szCs w:val="24"/>
        </w:rPr>
        <w:t xml:space="preserve"> на 20</w:t>
      </w:r>
      <w:r w:rsidR="00FB23D6">
        <w:rPr>
          <w:color w:val="000000"/>
          <w:sz w:val="24"/>
          <w:szCs w:val="24"/>
        </w:rPr>
        <w:t>21</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C35438" w:rsidRPr="00F03876">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C35438" w:rsidRPr="00F03876">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702A2A" w:rsidRPr="00F03876">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p>
    <w:p w:rsidR="008D39A1" w:rsidRDefault="008D39A1" w:rsidP="000A61FC">
      <w:pPr>
        <w:spacing w:line="240" w:lineRule="auto"/>
        <w:jc w:val="both"/>
        <w:rPr>
          <w:bCs/>
          <w:sz w:val="24"/>
          <w:szCs w:val="24"/>
        </w:rPr>
      </w:pPr>
      <w:r w:rsidRPr="008D39A1">
        <w:rPr>
          <w:bCs/>
          <w:sz w:val="24"/>
          <w:szCs w:val="24"/>
        </w:rPr>
        <w:t>Оказание транспортных услуг для Махачкалинского филиала ФГБУ «АМП Каспийского моря».</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BC2E1E">
        <w:rPr>
          <w:b/>
          <w:bCs/>
          <w:sz w:val="24"/>
          <w:szCs w:val="24"/>
        </w:rPr>
        <w:t>ения гарантий качества услуг</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 xml:space="preserve">(Приложение </w:t>
      </w:r>
      <w:r w:rsidRPr="0011479A">
        <w:rPr>
          <w:bCs/>
          <w:color w:val="17365D" w:themeColor="text2" w:themeShade="BF"/>
          <w:sz w:val="24"/>
          <w:szCs w:val="24"/>
        </w:rPr>
        <w:lastRenderedPageBreak/>
        <w:t>№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176C72">
        <w:rPr>
          <w:b/>
          <w:bCs/>
          <w:sz w:val="24"/>
          <w:szCs w:val="24"/>
        </w:rPr>
        <w:t>оказания услуг</w:t>
      </w:r>
      <w:r w:rsidR="0019332E" w:rsidRPr="00257E42">
        <w:rPr>
          <w:b/>
          <w:bCs/>
          <w:sz w:val="24"/>
          <w:szCs w:val="24"/>
        </w:rPr>
        <w:t>:</w:t>
      </w:r>
      <w:r w:rsidR="00257E42" w:rsidRPr="00257E42">
        <w:rPr>
          <w:sz w:val="24"/>
          <w:szCs w:val="24"/>
        </w:rPr>
        <w:t xml:space="preserve"> </w:t>
      </w:r>
      <w:r w:rsidR="008D39A1" w:rsidRPr="008D39A1">
        <w:rPr>
          <w:sz w:val="24"/>
          <w:szCs w:val="24"/>
        </w:rPr>
        <w:t>Республика Дагестан, г. Махачкала, по определяемым Заказчиком маршрутам.</w:t>
      </w:r>
    </w:p>
    <w:p w:rsidR="002513FB" w:rsidRPr="007E41D2" w:rsidRDefault="00450CE1" w:rsidP="008E39C9">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176C72">
        <w:rPr>
          <w:b/>
          <w:bCs/>
          <w:sz w:val="24"/>
          <w:szCs w:val="24"/>
        </w:rPr>
        <w:t>оказания услуг</w:t>
      </w:r>
      <w:r w:rsidR="004A2980" w:rsidRPr="00AB143E">
        <w:rPr>
          <w:b/>
          <w:bCs/>
          <w:sz w:val="24"/>
          <w:szCs w:val="24"/>
        </w:rPr>
        <w:t>:</w:t>
      </w:r>
      <w:r w:rsidR="00851B97" w:rsidRPr="00F61FC4">
        <w:rPr>
          <w:b/>
          <w:bCs/>
          <w:sz w:val="24"/>
          <w:szCs w:val="24"/>
        </w:rPr>
        <w:t xml:space="preserve"> </w:t>
      </w:r>
      <w:r w:rsidR="008B6E1C">
        <w:rPr>
          <w:bCs/>
          <w:sz w:val="24"/>
          <w:szCs w:val="24"/>
        </w:rPr>
        <w:t>с 01 января 2021 г. по 31 декабря 2021</w:t>
      </w:r>
      <w:r w:rsidR="007E41D2" w:rsidRPr="007E41D2">
        <w:rPr>
          <w:bCs/>
          <w:sz w:val="24"/>
          <w:szCs w:val="24"/>
        </w:rPr>
        <w:t xml:space="preserve">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B27A49">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B67D74" w:rsidRPr="00B67D74" w:rsidRDefault="00450CE1" w:rsidP="00B67D74">
      <w:pPr>
        <w:pStyle w:val="af"/>
        <w:spacing w:after="0" w:line="240" w:lineRule="auto"/>
        <w:contextualSpacing/>
        <w:jc w:val="both"/>
        <w:rPr>
          <w:bCs/>
          <w:sz w:val="24"/>
          <w:szCs w:val="24"/>
          <w:lang w:eastAsia="ar-SA"/>
        </w:rPr>
      </w:pPr>
      <w:r w:rsidRPr="00671A12">
        <w:rPr>
          <w:b/>
          <w:bCs/>
          <w:sz w:val="24"/>
          <w:szCs w:val="24"/>
        </w:rPr>
        <w:t>10</w:t>
      </w:r>
      <w:r w:rsidR="004A2980" w:rsidRPr="00671A12">
        <w:rPr>
          <w:b/>
          <w:bCs/>
          <w:sz w:val="24"/>
          <w:szCs w:val="24"/>
        </w:rPr>
        <w:t xml:space="preserve">. </w:t>
      </w:r>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4A2980" w:rsidRPr="005B567A">
        <w:rPr>
          <w:sz w:val="24"/>
          <w:szCs w:val="24"/>
        </w:rPr>
        <w:t xml:space="preserve"> </w:t>
      </w:r>
      <w:r w:rsidR="008B6E1C" w:rsidRPr="008B6E1C">
        <w:rPr>
          <w:bCs/>
          <w:sz w:val="24"/>
          <w:szCs w:val="24"/>
        </w:rPr>
        <w:t>1 342 684 (Один миллион триста сорок две тысячи шестьсот восемьдесят четыре) рубля 80 копеек, в том числе сведения о начальной (максимальной) цене единицы услуг (стоимость оказания услуг в месяц):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052"/>
        <w:gridCol w:w="1563"/>
        <w:gridCol w:w="2434"/>
        <w:gridCol w:w="1543"/>
      </w:tblGrid>
      <w:tr w:rsidR="008B6E1C" w:rsidRPr="008B6E1C" w:rsidTr="0022478E">
        <w:trPr>
          <w:trHeight w:val="300"/>
        </w:trPr>
        <w:tc>
          <w:tcPr>
            <w:tcW w:w="0" w:type="auto"/>
            <w:vMerge w:val="restart"/>
            <w:shd w:val="clear" w:color="auto" w:fill="auto"/>
            <w:noWrap/>
            <w:hideMark/>
          </w:tcPr>
          <w:p w:rsidR="008B6E1C" w:rsidRPr="008B6E1C" w:rsidRDefault="008B6E1C" w:rsidP="008B6E1C">
            <w:pPr>
              <w:widowControl/>
              <w:suppressAutoHyphens/>
              <w:spacing w:line="240" w:lineRule="auto"/>
              <w:jc w:val="both"/>
              <w:rPr>
                <w:bCs/>
                <w:sz w:val="24"/>
                <w:szCs w:val="24"/>
                <w:lang w:eastAsia="ar-SA"/>
              </w:rPr>
            </w:pPr>
            <w:r w:rsidRPr="008B6E1C">
              <w:rPr>
                <w:bCs/>
                <w:sz w:val="24"/>
                <w:szCs w:val="24"/>
                <w:lang w:eastAsia="ar-SA"/>
              </w:rPr>
              <w:t xml:space="preserve">№ </w:t>
            </w:r>
            <w:proofErr w:type="gramStart"/>
            <w:r w:rsidRPr="008B6E1C">
              <w:rPr>
                <w:bCs/>
                <w:sz w:val="24"/>
                <w:szCs w:val="24"/>
                <w:lang w:eastAsia="ar-SA"/>
              </w:rPr>
              <w:t>п</w:t>
            </w:r>
            <w:proofErr w:type="gramEnd"/>
            <w:r w:rsidRPr="008B6E1C">
              <w:rPr>
                <w:bCs/>
                <w:sz w:val="24"/>
                <w:szCs w:val="24"/>
                <w:lang w:eastAsia="ar-SA"/>
              </w:rPr>
              <w:t>/п</w:t>
            </w:r>
          </w:p>
        </w:tc>
        <w:tc>
          <w:tcPr>
            <w:tcW w:w="0" w:type="auto"/>
            <w:vMerge w:val="restart"/>
            <w:shd w:val="clear" w:color="auto" w:fill="auto"/>
            <w:hideMark/>
          </w:tcPr>
          <w:p w:rsidR="008B6E1C" w:rsidRPr="008B6E1C" w:rsidRDefault="008B6E1C" w:rsidP="008B6E1C">
            <w:pPr>
              <w:widowControl/>
              <w:suppressAutoHyphens/>
              <w:spacing w:line="240" w:lineRule="auto"/>
              <w:jc w:val="center"/>
              <w:rPr>
                <w:bCs/>
                <w:sz w:val="24"/>
                <w:szCs w:val="24"/>
                <w:lang w:eastAsia="ar-SA"/>
              </w:rPr>
            </w:pPr>
            <w:r w:rsidRPr="008B6E1C">
              <w:rPr>
                <w:bCs/>
                <w:sz w:val="24"/>
                <w:szCs w:val="24"/>
                <w:lang w:eastAsia="ar-SA"/>
              </w:rPr>
              <w:t>Наименование услуг</w:t>
            </w:r>
          </w:p>
        </w:tc>
        <w:tc>
          <w:tcPr>
            <w:tcW w:w="0" w:type="auto"/>
            <w:vMerge w:val="restart"/>
            <w:shd w:val="clear" w:color="auto" w:fill="auto"/>
            <w:hideMark/>
          </w:tcPr>
          <w:p w:rsidR="008B6E1C" w:rsidRPr="008B6E1C" w:rsidRDefault="008B6E1C" w:rsidP="008B6E1C">
            <w:pPr>
              <w:widowControl/>
              <w:suppressAutoHyphens/>
              <w:spacing w:line="240" w:lineRule="auto"/>
              <w:jc w:val="center"/>
              <w:rPr>
                <w:bCs/>
                <w:sz w:val="24"/>
                <w:szCs w:val="24"/>
                <w:lang w:eastAsia="ar-SA"/>
              </w:rPr>
            </w:pPr>
            <w:r w:rsidRPr="008B6E1C">
              <w:rPr>
                <w:bCs/>
                <w:sz w:val="24"/>
                <w:szCs w:val="24"/>
                <w:lang w:eastAsia="ar-SA"/>
              </w:rPr>
              <w:t xml:space="preserve">Количество, </w:t>
            </w:r>
            <w:proofErr w:type="spellStart"/>
            <w:proofErr w:type="gramStart"/>
            <w:r w:rsidRPr="008B6E1C">
              <w:rPr>
                <w:bCs/>
                <w:sz w:val="24"/>
                <w:szCs w:val="24"/>
                <w:lang w:eastAsia="ar-SA"/>
              </w:rPr>
              <w:t>мес</w:t>
            </w:r>
            <w:proofErr w:type="spellEnd"/>
            <w:proofErr w:type="gramEnd"/>
          </w:p>
        </w:tc>
        <w:tc>
          <w:tcPr>
            <w:tcW w:w="0" w:type="auto"/>
            <w:vMerge w:val="restart"/>
            <w:shd w:val="clear" w:color="auto" w:fill="auto"/>
            <w:hideMark/>
          </w:tcPr>
          <w:p w:rsidR="008B6E1C" w:rsidRPr="008B6E1C" w:rsidRDefault="008B6E1C" w:rsidP="008B6E1C">
            <w:pPr>
              <w:widowControl/>
              <w:suppressAutoHyphens/>
              <w:spacing w:line="240" w:lineRule="auto"/>
              <w:jc w:val="center"/>
              <w:rPr>
                <w:bCs/>
                <w:sz w:val="24"/>
                <w:szCs w:val="24"/>
                <w:lang w:eastAsia="ar-SA"/>
              </w:rPr>
            </w:pPr>
            <w:r w:rsidRPr="008B6E1C">
              <w:rPr>
                <w:bCs/>
                <w:sz w:val="24"/>
                <w:szCs w:val="24"/>
                <w:lang w:eastAsia="ar-SA"/>
              </w:rPr>
              <w:t>НМЦ единицы услуги (стоимость оказания услуг в месяц), руб</w:t>
            </w:r>
          </w:p>
        </w:tc>
        <w:tc>
          <w:tcPr>
            <w:tcW w:w="0" w:type="auto"/>
            <w:vMerge w:val="restart"/>
            <w:shd w:val="clear" w:color="auto" w:fill="auto"/>
            <w:hideMark/>
          </w:tcPr>
          <w:p w:rsidR="008B6E1C" w:rsidRPr="008B6E1C" w:rsidRDefault="008B6E1C" w:rsidP="008B6E1C">
            <w:pPr>
              <w:widowControl/>
              <w:suppressAutoHyphens/>
              <w:spacing w:line="240" w:lineRule="auto"/>
              <w:jc w:val="center"/>
              <w:rPr>
                <w:bCs/>
                <w:sz w:val="24"/>
                <w:szCs w:val="24"/>
                <w:lang w:eastAsia="ar-SA"/>
              </w:rPr>
            </w:pPr>
            <w:r w:rsidRPr="008B6E1C">
              <w:rPr>
                <w:bCs/>
                <w:sz w:val="24"/>
                <w:szCs w:val="24"/>
                <w:lang w:eastAsia="ar-SA"/>
              </w:rPr>
              <w:t>Стоимость, руб</w:t>
            </w:r>
          </w:p>
        </w:tc>
      </w:tr>
      <w:tr w:rsidR="008B6E1C" w:rsidRPr="008B6E1C" w:rsidTr="0022478E">
        <w:trPr>
          <w:trHeight w:val="584"/>
        </w:trPr>
        <w:tc>
          <w:tcPr>
            <w:tcW w:w="0" w:type="auto"/>
            <w:vMerge/>
            <w:shd w:val="clear" w:color="auto" w:fill="auto"/>
            <w:hideMark/>
          </w:tcPr>
          <w:p w:rsidR="008B6E1C" w:rsidRPr="008B6E1C" w:rsidRDefault="008B6E1C" w:rsidP="008B6E1C">
            <w:pPr>
              <w:widowControl/>
              <w:suppressAutoHyphens/>
              <w:spacing w:line="240" w:lineRule="auto"/>
              <w:jc w:val="both"/>
              <w:rPr>
                <w:bCs/>
                <w:sz w:val="24"/>
                <w:szCs w:val="24"/>
                <w:lang w:eastAsia="ar-SA"/>
              </w:rPr>
            </w:pPr>
          </w:p>
        </w:tc>
        <w:tc>
          <w:tcPr>
            <w:tcW w:w="0" w:type="auto"/>
            <w:vMerge/>
            <w:shd w:val="clear" w:color="auto" w:fill="auto"/>
            <w:hideMark/>
          </w:tcPr>
          <w:p w:rsidR="008B6E1C" w:rsidRPr="008B6E1C" w:rsidRDefault="008B6E1C" w:rsidP="008B6E1C">
            <w:pPr>
              <w:widowControl/>
              <w:suppressAutoHyphens/>
              <w:spacing w:line="240" w:lineRule="auto"/>
              <w:jc w:val="both"/>
              <w:rPr>
                <w:bCs/>
                <w:sz w:val="24"/>
                <w:szCs w:val="24"/>
                <w:lang w:eastAsia="ar-SA"/>
              </w:rPr>
            </w:pPr>
          </w:p>
        </w:tc>
        <w:tc>
          <w:tcPr>
            <w:tcW w:w="0" w:type="auto"/>
            <w:vMerge/>
            <w:shd w:val="clear" w:color="auto" w:fill="auto"/>
            <w:hideMark/>
          </w:tcPr>
          <w:p w:rsidR="008B6E1C" w:rsidRPr="008B6E1C" w:rsidRDefault="008B6E1C" w:rsidP="008B6E1C">
            <w:pPr>
              <w:widowControl/>
              <w:suppressAutoHyphens/>
              <w:spacing w:line="240" w:lineRule="auto"/>
              <w:jc w:val="both"/>
              <w:rPr>
                <w:bCs/>
                <w:sz w:val="24"/>
                <w:szCs w:val="24"/>
                <w:lang w:eastAsia="ar-SA"/>
              </w:rPr>
            </w:pPr>
          </w:p>
        </w:tc>
        <w:tc>
          <w:tcPr>
            <w:tcW w:w="0" w:type="auto"/>
            <w:vMerge/>
            <w:shd w:val="clear" w:color="auto" w:fill="auto"/>
            <w:hideMark/>
          </w:tcPr>
          <w:p w:rsidR="008B6E1C" w:rsidRPr="008B6E1C" w:rsidRDefault="008B6E1C" w:rsidP="008B6E1C">
            <w:pPr>
              <w:widowControl/>
              <w:suppressAutoHyphens/>
              <w:spacing w:line="240" w:lineRule="auto"/>
              <w:jc w:val="both"/>
              <w:rPr>
                <w:bCs/>
                <w:sz w:val="24"/>
                <w:szCs w:val="24"/>
                <w:lang w:eastAsia="ar-SA"/>
              </w:rPr>
            </w:pPr>
          </w:p>
        </w:tc>
        <w:tc>
          <w:tcPr>
            <w:tcW w:w="0" w:type="auto"/>
            <w:vMerge/>
            <w:shd w:val="clear" w:color="auto" w:fill="auto"/>
            <w:hideMark/>
          </w:tcPr>
          <w:p w:rsidR="008B6E1C" w:rsidRPr="008B6E1C" w:rsidRDefault="008B6E1C" w:rsidP="008B6E1C">
            <w:pPr>
              <w:widowControl/>
              <w:suppressAutoHyphens/>
              <w:spacing w:line="240" w:lineRule="auto"/>
              <w:jc w:val="both"/>
              <w:rPr>
                <w:bCs/>
                <w:sz w:val="24"/>
                <w:szCs w:val="24"/>
                <w:lang w:eastAsia="ar-SA"/>
              </w:rPr>
            </w:pPr>
          </w:p>
        </w:tc>
      </w:tr>
      <w:tr w:rsidR="008B6E1C" w:rsidRPr="008B6E1C" w:rsidTr="0022478E">
        <w:trPr>
          <w:trHeight w:val="526"/>
        </w:trPr>
        <w:tc>
          <w:tcPr>
            <w:tcW w:w="0" w:type="auto"/>
            <w:shd w:val="clear" w:color="auto" w:fill="auto"/>
            <w:noWrap/>
            <w:hideMark/>
          </w:tcPr>
          <w:p w:rsidR="008B6E1C" w:rsidRPr="008B6E1C" w:rsidRDefault="008B6E1C" w:rsidP="008B6E1C">
            <w:pPr>
              <w:widowControl/>
              <w:suppressAutoHyphens/>
              <w:spacing w:line="240" w:lineRule="auto"/>
              <w:jc w:val="both"/>
              <w:rPr>
                <w:bCs/>
                <w:sz w:val="24"/>
                <w:szCs w:val="24"/>
                <w:lang w:eastAsia="ar-SA"/>
              </w:rPr>
            </w:pPr>
            <w:r w:rsidRPr="008B6E1C">
              <w:rPr>
                <w:bCs/>
                <w:sz w:val="24"/>
                <w:szCs w:val="24"/>
                <w:lang w:eastAsia="ar-SA"/>
              </w:rPr>
              <w:t>1</w:t>
            </w:r>
          </w:p>
        </w:tc>
        <w:tc>
          <w:tcPr>
            <w:tcW w:w="0" w:type="auto"/>
            <w:shd w:val="clear" w:color="auto" w:fill="auto"/>
          </w:tcPr>
          <w:p w:rsidR="008B6E1C" w:rsidRPr="008B6E1C" w:rsidRDefault="008B6E1C" w:rsidP="008B6E1C">
            <w:pPr>
              <w:widowControl/>
              <w:tabs>
                <w:tab w:val="left" w:pos="0"/>
              </w:tabs>
              <w:suppressAutoHyphens/>
              <w:snapToGrid w:val="0"/>
              <w:spacing w:line="240" w:lineRule="auto"/>
              <w:jc w:val="both"/>
              <w:rPr>
                <w:sz w:val="24"/>
                <w:szCs w:val="24"/>
              </w:rPr>
            </w:pPr>
            <w:r w:rsidRPr="008B6E1C">
              <w:rPr>
                <w:bCs/>
                <w:sz w:val="24"/>
                <w:szCs w:val="24"/>
                <w:lang w:eastAsia="ar-SA"/>
              </w:rPr>
              <w:t>Оказание транспортных услуг по управлению автотранспортным средством</w:t>
            </w:r>
            <w:r w:rsidRPr="008B6E1C">
              <w:rPr>
                <w:sz w:val="24"/>
                <w:szCs w:val="24"/>
              </w:rPr>
              <w:t xml:space="preserve"> (режим работы: круглосуточный)</w:t>
            </w:r>
          </w:p>
          <w:p w:rsidR="008B6E1C" w:rsidRPr="008B6E1C" w:rsidRDefault="008B6E1C" w:rsidP="008B6E1C">
            <w:pPr>
              <w:widowControl/>
              <w:suppressAutoHyphens/>
              <w:spacing w:line="240" w:lineRule="auto"/>
              <w:jc w:val="both"/>
              <w:rPr>
                <w:bCs/>
                <w:sz w:val="24"/>
                <w:szCs w:val="24"/>
                <w:lang w:eastAsia="ar-SA"/>
              </w:rPr>
            </w:pPr>
          </w:p>
        </w:tc>
        <w:tc>
          <w:tcPr>
            <w:tcW w:w="0" w:type="auto"/>
            <w:shd w:val="clear" w:color="auto" w:fill="auto"/>
          </w:tcPr>
          <w:p w:rsidR="008B6E1C" w:rsidRPr="008B6E1C" w:rsidRDefault="008B6E1C" w:rsidP="008B6E1C">
            <w:pPr>
              <w:widowControl/>
              <w:suppressAutoHyphens/>
              <w:spacing w:line="240" w:lineRule="auto"/>
              <w:jc w:val="center"/>
              <w:rPr>
                <w:bCs/>
                <w:sz w:val="24"/>
                <w:szCs w:val="24"/>
                <w:lang w:eastAsia="ar-SA"/>
              </w:rPr>
            </w:pPr>
            <w:r w:rsidRPr="008B6E1C">
              <w:rPr>
                <w:bCs/>
                <w:sz w:val="24"/>
                <w:szCs w:val="24"/>
                <w:lang w:eastAsia="ar-SA"/>
              </w:rPr>
              <w:t>12</w:t>
            </w:r>
          </w:p>
        </w:tc>
        <w:tc>
          <w:tcPr>
            <w:tcW w:w="0" w:type="auto"/>
            <w:shd w:val="clear" w:color="auto" w:fill="auto"/>
          </w:tcPr>
          <w:p w:rsidR="008B6E1C" w:rsidRPr="008B6E1C" w:rsidRDefault="008B6E1C" w:rsidP="008B6E1C">
            <w:pPr>
              <w:widowControl/>
              <w:suppressAutoHyphens/>
              <w:spacing w:line="240" w:lineRule="auto"/>
              <w:jc w:val="center"/>
              <w:rPr>
                <w:bCs/>
                <w:sz w:val="24"/>
                <w:szCs w:val="24"/>
                <w:lang w:eastAsia="ar-SA"/>
              </w:rPr>
            </w:pPr>
            <w:r w:rsidRPr="008B6E1C">
              <w:rPr>
                <w:bCs/>
                <w:sz w:val="24"/>
                <w:szCs w:val="24"/>
                <w:lang w:eastAsia="ar-SA"/>
              </w:rPr>
              <w:t>111 890,40</w:t>
            </w:r>
          </w:p>
        </w:tc>
        <w:tc>
          <w:tcPr>
            <w:tcW w:w="0" w:type="auto"/>
            <w:shd w:val="clear" w:color="auto" w:fill="auto"/>
          </w:tcPr>
          <w:p w:rsidR="008B6E1C" w:rsidRPr="008B6E1C" w:rsidRDefault="008B6E1C" w:rsidP="008B6E1C">
            <w:pPr>
              <w:widowControl/>
              <w:suppressAutoHyphens/>
              <w:spacing w:line="240" w:lineRule="auto"/>
              <w:jc w:val="center"/>
              <w:rPr>
                <w:bCs/>
                <w:sz w:val="24"/>
                <w:szCs w:val="24"/>
                <w:lang w:eastAsia="ar-SA"/>
              </w:rPr>
            </w:pPr>
            <w:r w:rsidRPr="008B6E1C">
              <w:rPr>
                <w:bCs/>
                <w:sz w:val="24"/>
                <w:szCs w:val="24"/>
                <w:lang w:eastAsia="ar-SA"/>
              </w:rPr>
              <w:t>1 342 684,80</w:t>
            </w:r>
          </w:p>
        </w:tc>
      </w:tr>
      <w:tr w:rsidR="008B6E1C" w:rsidRPr="008B6E1C" w:rsidTr="0022478E">
        <w:trPr>
          <w:trHeight w:val="300"/>
        </w:trPr>
        <w:tc>
          <w:tcPr>
            <w:tcW w:w="0" w:type="auto"/>
            <w:gridSpan w:val="4"/>
            <w:shd w:val="clear" w:color="auto" w:fill="auto"/>
            <w:noWrap/>
            <w:vAlign w:val="center"/>
          </w:tcPr>
          <w:p w:rsidR="008B6E1C" w:rsidRPr="008B6E1C" w:rsidRDefault="008B6E1C" w:rsidP="008B6E1C">
            <w:pPr>
              <w:widowControl/>
              <w:suppressAutoHyphens/>
              <w:spacing w:line="240" w:lineRule="auto"/>
              <w:jc w:val="center"/>
              <w:rPr>
                <w:bCs/>
                <w:sz w:val="24"/>
                <w:szCs w:val="24"/>
                <w:lang w:eastAsia="ar-SA"/>
              </w:rPr>
            </w:pPr>
            <w:r w:rsidRPr="008B6E1C">
              <w:rPr>
                <w:bCs/>
                <w:sz w:val="24"/>
                <w:szCs w:val="24"/>
                <w:lang w:eastAsia="ar-SA"/>
              </w:rPr>
              <w:t>Итого:</w:t>
            </w:r>
          </w:p>
        </w:tc>
        <w:tc>
          <w:tcPr>
            <w:tcW w:w="0" w:type="auto"/>
            <w:shd w:val="clear" w:color="auto" w:fill="auto"/>
          </w:tcPr>
          <w:p w:rsidR="008B6E1C" w:rsidRPr="008B6E1C" w:rsidRDefault="008B6E1C" w:rsidP="008B6E1C">
            <w:pPr>
              <w:widowControl/>
              <w:suppressAutoHyphens/>
              <w:spacing w:line="240" w:lineRule="auto"/>
              <w:jc w:val="center"/>
              <w:rPr>
                <w:bCs/>
                <w:sz w:val="24"/>
                <w:szCs w:val="24"/>
                <w:lang w:eastAsia="ar-SA"/>
              </w:rPr>
            </w:pPr>
            <w:r w:rsidRPr="008B6E1C">
              <w:rPr>
                <w:bCs/>
                <w:sz w:val="24"/>
                <w:szCs w:val="24"/>
                <w:lang w:eastAsia="ar-SA"/>
              </w:rPr>
              <w:t>1 342 684,80</w:t>
            </w:r>
          </w:p>
        </w:tc>
      </w:tr>
    </w:tbl>
    <w:p w:rsidR="00D150CA" w:rsidRPr="00D150CA" w:rsidRDefault="00D150CA" w:rsidP="00D150CA">
      <w:pPr>
        <w:widowControl/>
        <w:suppressAutoHyphens/>
        <w:spacing w:line="240" w:lineRule="auto"/>
        <w:jc w:val="both"/>
        <w:rPr>
          <w:bCs/>
          <w:sz w:val="24"/>
          <w:szCs w:val="24"/>
          <w:lang w:eastAsia="ar-SA"/>
        </w:rPr>
      </w:pP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C57004"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C57004" w:rsidRPr="00C57004">
        <w:rPr>
          <w:bCs/>
          <w:sz w:val="24"/>
          <w:szCs w:val="24"/>
        </w:rPr>
        <w:t>Цена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договору.</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870202" w:rsidRPr="0011479A" w:rsidRDefault="00450CE1" w:rsidP="00870202">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D16604">
        <w:rPr>
          <w:b/>
          <w:color w:val="000000"/>
          <w:sz w:val="24"/>
          <w:szCs w:val="24"/>
        </w:rPr>
        <w:t>услуг</w:t>
      </w:r>
      <w:r w:rsidR="004A2980" w:rsidRPr="0050509E">
        <w:rPr>
          <w:b/>
          <w:color w:val="000000"/>
          <w:sz w:val="24"/>
          <w:szCs w:val="24"/>
        </w:rPr>
        <w:t>:</w:t>
      </w:r>
      <w:r w:rsidR="00B1176C">
        <w:rPr>
          <w:b/>
          <w:color w:val="000000"/>
          <w:sz w:val="24"/>
          <w:szCs w:val="24"/>
        </w:rPr>
        <w:t xml:space="preserve"> </w:t>
      </w:r>
      <w:r w:rsidR="00870202" w:rsidRPr="0011479A">
        <w:rPr>
          <w:sz w:val="24"/>
          <w:szCs w:val="24"/>
        </w:rPr>
        <w:t xml:space="preserve">в соответствии с </w:t>
      </w:r>
      <w:r w:rsidR="00870202">
        <w:rPr>
          <w:sz w:val="24"/>
          <w:szCs w:val="24"/>
        </w:rPr>
        <w:t>п</w:t>
      </w:r>
      <w:r w:rsidR="00870202" w:rsidRPr="0011479A">
        <w:rPr>
          <w:sz w:val="24"/>
          <w:szCs w:val="24"/>
        </w:rPr>
        <w:t xml:space="preserve">роектом договора </w:t>
      </w:r>
      <w:r w:rsidR="00870202"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2B73D2">
        <w:rPr>
          <w:b/>
          <w:color w:val="000000"/>
          <w:sz w:val="24"/>
          <w:szCs w:val="24"/>
        </w:rPr>
        <w:t xml:space="preserve">13. </w:t>
      </w:r>
      <w:r w:rsidR="004A2980" w:rsidRPr="002B73D2">
        <w:rPr>
          <w:b/>
          <w:color w:val="000000"/>
          <w:sz w:val="24"/>
          <w:szCs w:val="24"/>
        </w:rPr>
        <w:t>Т</w:t>
      </w:r>
      <w:r w:rsidR="009E3852" w:rsidRPr="002B73D2">
        <w:rPr>
          <w:b/>
          <w:color w:val="000000"/>
          <w:sz w:val="24"/>
          <w:szCs w:val="24"/>
        </w:rPr>
        <w:t>ребования к участникам закупки</w:t>
      </w:r>
      <w:r w:rsidR="00AB3F84" w:rsidRPr="002B73D2">
        <w:rPr>
          <w:b/>
          <w:color w:val="000000"/>
          <w:sz w:val="24"/>
          <w:szCs w:val="24"/>
        </w:rPr>
        <w:t>, установленные в соответствии с пунктом 5.3 Положения,</w:t>
      </w:r>
      <w:r w:rsidR="009E3852" w:rsidRPr="002B73D2">
        <w:rPr>
          <w:b/>
          <w:color w:val="000000"/>
          <w:sz w:val="24"/>
          <w:szCs w:val="24"/>
        </w:rPr>
        <w:t xml:space="preserve"> </w:t>
      </w:r>
      <w:r w:rsidR="004A2980" w:rsidRPr="002B73D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2B73D2">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w:t>
      </w:r>
      <w:r w:rsidR="009D2B30" w:rsidRPr="0011479A">
        <w:rPr>
          <w:sz w:val="24"/>
          <w:szCs w:val="24"/>
          <w:lang w:eastAsia="en-US"/>
        </w:rPr>
        <w:lastRenderedPageBreak/>
        <w:t>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xml:space="preserve">)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w:t>
      </w:r>
      <w:r w:rsidR="00DF36B6" w:rsidRPr="0011479A">
        <w:rPr>
          <w:sz w:val="24"/>
          <w:szCs w:val="24"/>
          <w:lang w:eastAsia="en-US"/>
        </w:rPr>
        <w:lastRenderedPageBreak/>
        <w:t>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lastRenderedPageBreak/>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Pr>
          <w:sz w:val="24"/>
          <w:szCs w:val="24"/>
        </w:rPr>
        <w:t>при оказании услуг</w:t>
      </w:r>
      <w:r w:rsidR="00804947">
        <w:rPr>
          <w:sz w:val="24"/>
          <w:szCs w:val="24"/>
        </w:rPr>
        <w:t xml:space="preserve">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 xml:space="preserve">14.6.3. Заявки, направленные по факсу либо на адрес электронной почты Заказчика, Заказчиком не </w:t>
      </w:r>
      <w:r>
        <w:rPr>
          <w:sz w:val="24"/>
          <w:szCs w:val="24"/>
        </w:rPr>
        <w:lastRenderedPageBreak/>
        <w:t>принимаются.</w:t>
      </w:r>
    </w:p>
    <w:p w:rsidR="00664D6A" w:rsidRDefault="00534E22" w:rsidP="000A61FC">
      <w:pPr>
        <w:spacing w:line="240" w:lineRule="auto"/>
        <w:jc w:val="both"/>
        <w:rPr>
          <w:b/>
          <w:sz w:val="24"/>
          <w:szCs w:val="24"/>
        </w:rPr>
      </w:pPr>
      <w:r w:rsidRPr="00093025">
        <w:rPr>
          <w:b/>
          <w:sz w:val="24"/>
          <w:szCs w:val="24"/>
        </w:rPr>
        <w:t>15</w:t>
      </w:r>
      <w:r w:rsidR="004A2980" w:rsidRPr="00093025">
        <w:rPr>
          <w:b/>
          <w:sz w:val="24"/>
          <w:szCs w:val="24"/>
        </w:rPr>
        <w:t xml:space="preserve">. </w:t>
      </w:r>
      <w:r w:rsidR="00664D6A" w:rsidRPr="00093025">
        <w:rPr>
          <w:b/>
          <w:sz w:val="24"/>
          <w:szCs w:val="24"/>
        </w:rPr>
        <w:t xml:space="preserve">Требования к описанию участниками </w:t>
      </w:r>
      <w:r w:rsidR="006960DE" w:rsidRPr="00093025">
        <w:rPr>
          <w:b/>
          <w:sz w:val="24"/>
          <w:szCs w:val="24"/>
        </w:rPr>
        <w:t xml:space="preserve">закупки </w:t>
      </w:r>
      <w:r w:rsidR="00314147" w:rsidRPr="00093025">
        <w:rPr>
          <w:b/>
          <w:sz w:val="24"/>
          <w:szCs w:val="24"/>
        </w:rPr>
        <w:t>оказываемых услуг</w:t>
      </w:r>
      <w:r w:rsidR="001B6115" w:rsidRPr="00093025">
        <w:rPr>
          <w:b/>
          <w:sz w:val="24"/>
          <w:szCs w:val="24"/>
        </w:rPr>
        <w:t>, которые являю</w:t>
      </w:r>
      <w:r w:rsidR="0030672A" w:rsidRPr="00093025">
        <w:rPr>
          <w:b/>
          <w:sz w:val="24"/>
          <w:szCs w:val="24"/>
        </w:rPr>
        <w:t xml:space="preserve">тся предметом закупки, </w:t>
      </w:r>
      <w:r w:rsidR="001B6115" w:rsidRPr="00093025">
        <w:rPr>
          <w:b/>
          <w:sz w:val="24"/>
          <w:szCs w:val="24"/>
        </w:rPr>
        <w:t>их</w:t>
      </w:r>
      <w:r w:rsidR="00350920" w:rsidRPr="00093025">
        <w:rPr>
          <w:b/>
          <w:sz w:val="24"/>
          <w:szCs w:val="24"/>
        </w:rPr>
        <w:t xml:space="preserve"> </w:t>
      </w:r>
      <w:r w:rsidR="0030672A" w:rsidRPr="00093025">
        <w:rPr>
          <w:b/>
          <w:sz w:val="24"/>
          <w:szCs w:val="24"/>
        </w:rPr>
        <w:t>количественных и качественных характеристик</w:t>
      </w:r>
      <w:r w:rsidR="00664D6A" w:rsidRPr="00093025">
        <w:rPr>
          <w:b/>
          <w:sz w:val="24"/>
          <w:szCs w:val="24"/>
        </w:rPr>
        <w:t>:</w:t>
      </w:r>
    </w:p>
    <w:p w:rsidR="001425C8" w:rsidRDefault="00314147" w:rsidP="000A61FC">
      <w:pPr>
        <w:spacing w:before="60" w:after="60" w:line="240" w:lineRule="auto"/>
        <w:jc w:val="both"/>
        <w:rPr>
          <w:sz w:val="24"/>
          <w:szCs w:val="24"/>
        </w:rPr>
      </w:pPr>
      <w:r>
        <w:rPr>
          <w:sz w:val="24"/>
          <w:szCs w:val="24"/>
        </w:rPr>
        <w:t>Описание оказываемых услуг</w:t>
      </w:r>
      <w:r w:rsidR="00DC534F">
        <w:rPr>
          <w:sz w:val="24"/>
          <w:szCs w:val="24"/>
        </w:rPr>
        <w:t>,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sidR="00DC534F">
        <w:rPr>
          <w:sz w:val="24"/>
          <w:szCs w:val="24"/>
        </w:rPr>
        <w:t>, объему</w:t>
      </w:r>
      <w:r w:rsidR="001425C8" w:rsidRPr="00C53469">
        <w:rPr>
          <w:sz w:val="24"/>
          <w:szCs w:val="24"/>
        </w:rPr>
        <w:t>, техническим характеристикам</w:t>
      </w:r>
      <w:r>
        <w:rPr>
          <w:sz w:val="24"/>
          <w:szCs w:val="24"/>
        </w:rPr>
        <w:t xml:space="preserve"> услуг</w:t>
      </w:r>
      <w:r w:rsidR="00DC534F">
        <w:rPr>
          <w:sz w:val="24"/>
          <w:szCs w:val="24"/>
        </w:rPr>
        <w:t xml:space="preserve">,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оказываемых услуг</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551B2F">
        <w:rPr>
          <w:b/>
          <w:color w:val="FF0000"/>
          <w:sz w:val="24"/>
          <w:szCs w:val="24"/>
        </w:rPr>
        <w:t>30</w:t>
      </w:r>
      <w:r w:rsidR="00BC68C7" w:rsidRPr="0011479A">
        <w:rPr>
          <w:b/>
          <w:color w:val="FF0000"/>
          <w:sz w:val="24"/>
          <w:szCs w:val="24"/>
        </w:rPr>
        <w:t>.</w:t>
      </w:r>
      <w:r w:rsidR="000434A3" w:rsidRPr="000434A3">
        <w:rPr>
          <w:b/>
          <w:color w:val="FF0000"/>
          <w:sz w:val="24"/>
          <w:szCs w:val="24"/>
        </w:rPr>
        <w:t>11</w:t>
      </w:r>
      <w:r w:rsidR="00551B2F">
        <w:rPr>
          <w:b/>
          <w:color w:val="FF0000"/>
          <w:sz w:val="24"/>
          <w:szCs w:val="24"/>
        </w:rPr>
        <w:t>.2020</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6C719B">
        <w:rPr>
          <w:b/>
          <w:color w:val="FF0000"/>
          <w:sz w:val="24"/>
          <w:szCs w:val="24"/>
        </w:rPr>
        <w:t>08</w:t>
      </w:r>
      <w:r w:rsidR="00871B54" w:rsidRPr="0011479A">
        <w:rPr>
          <w:b/>
          <w:color w:val="FF0000"/>
          <w:sz w:val="24"/>
          <w:szCs w:val="24"/>
        </w:rPr>
        <w:t>.</w:t>
      </w:r>
      <w:r w:rsidR="00370FEA">
        <w:rPr>
          <w:b/>
          <w:color w:val="FF0000"/>
          <w:sz w:val="24"/>
          <w:szCs w:val="24"/>
        </w:rPr>
        <w:t>12</w:t>
      </w:r>
      <w:r w:rsidR="006C719B">
        <w:rPr>
          <w:b/>
          <w:color w:val="FF0000"/>
          <w:sz w:val="24"/>
          <w:szCs w:val="24"/>
        </w:rPr>
        <w:t>.2020</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lastRenderedPageBreak/>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1D1EA0">
        <w:rPr>
          <w:rFonts w:eastAsia="Calibri"/>
          <w:b/>
          <w:bCs/>
          <w:color w:val="FF0000"/>
          <w:sz w:val="24"/>
          <w:szCs w:val="24"/>
        </w:rPr>
        <w:t>30</w:t>
      </w:r>
      <w:r w:rsidR="003D7097" w:rsidRPr="0011479A">
        <w:rPr>
          <w:rFonts w:eastAsia="Calibri"/>
          <w:b/>
          <w:bCs/>
          <w:color w:val="FF0000"/>
          <w:sz w:val="24"/>
          <w:szCs w:val="24"/>
        </w:rPr>
        <w:t>.</w:t>
      </w:r>
      <w:r w:rsidR="00F2699C" w:rsidRPr="00720DB3">
        <w:rPr>
          <w:rFonts w:eastAsia="Calibri"/>
          <w:b/>
          <w:bCs/>
          <w:color w:val="FF0000"/>
          <w:sz w:val="24"/>
          <w:szCs w:val="24"/>
        </w:rPr>
        <w:t>11</w:t>
      </w:r>
      <w:r w:rsidR="001D1EA0">
        <w:rPr>
          <w:rFonts w:eastAsia="Calibri"/>
          <w:b/>
          <w:bCs/>
          <w:color w:val="FF0000"/>
          <w:sz w:val="24"/>
          <w:szCs w:val="24"/>
        </w:rPr>
        <w:t>.2020</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1D1EA0">
        <w:rPr>
          <w:rFonts w:eastAsia="Calibri"/>
          <w:b/>
          <w:bCs/>
          <w:color w:val="FF0000"/>
          <w:sz w:val="24"/>
          <w:szCs w:val="24"/>
        </w:rPr>
        <w:t>08</w:t>
      </w:r>
      <w:r w:rsidR="003D7097" w:rsidRPr="0011479A">
        <w:rPr>
          <w:rFonts w:eastAsia="Calibri"/>
          <w:b/>
          <w:bCs/>
          <w:color w:val="FF0000"/>
          <w:sz w:val="24"/>
          <w:szCs w:val="24"/>
        </w:rPr>
        <w:t>.</w:t>
      </w:r>
      <w:r w:rsidR="001D1EA0">
        <w:rPr>
          <w:rFonts w:eastAsia="Calibri"/>
          <w:b/>
          <w:bCs/>
          <w:color w:val="FF0000"/>
          <w:sz w:val="24"/>
          <w:szCs w:val="24"/>
        </w:rPr>
        <w:t>12.2020</w:t>
      </w:r>
      <w:r w:rsidR="002540CA">
        <w:rPr>
          <w:rFonts w:eastAsia="Calibri"/>
          <w:b/>
          <w:bCs/>
          <w:color w:val="FF0000"/>
          <w:sz w:val="24"/>
          <w:szCs w:val="24"/>
        </w:rPr>
        <w:t>,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2540CA">
        <w:rPr>
          <w:b/>
          <w:color w:val="FF0000"/>
          <w:sz w:val="24"/>
          <w:szCs w:val="24"/>
        </w:rPr>
        <w:t>16</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2540CA">
        <w:rPr>
          <w:b/>
          <w:color w:val="FF0000"/>
          <w:sz w:val="24"/>
          <w:szCs w:val="24"/>
        </w:rPr>
        <w:t>08</w:t>
      </w:r>
      <w:r w:rsidRPr="0048462C">
        <w:rPr>
          <w:b/>
          <w:color w:val="FF0000"/>
          <w:sz w:val="24"/>
          <w:szCs w:val="24"/>
        </w:rPr>
        <w:t xml:space="preserve">» </w:t>
      </w:r>
      <w:r w:rsidR="006C4A62">
        <w:rPr>
          <w:b/>
          <w:color w:val="FF0000"/>
          <w:sz w:val="24"/>
          <w:szCs w:val="24"/>
        </w:rPr>
        <w:t>декабря</w:t>
      </w:r>
      <w:r w:rsidR="002540CA">
        <w:rPr>
          <w:b/>
          <w:color w:val="FF0000"/>
          <w:sz w:val="24"/>
          <w:szCs w:val="24"/>
        </w:rPr>
        <w:t xml:space="preserve"> 2020</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AC41D4">
        <w:rPr>
          <w:b/>
          <w:color w:val="FF0000"/>
          <w:sz w:val="24"/>
          <w:szCs w:val="24"/>
        </w:rPr>
        <w:t>СК</w:t>
      </w:r>
      <w:proofErr w:type="gramEnd"/>
      <w:r w:rsidR="00AC41D4">
        <w:rPr>
          <w:b/>
          <w:color w:val="FF0000"/>
          <w:sz w:val="24"/>
          <w:szCs w:val="24"/>
        </w:rPr>
        <w:t>+1 08</w:t>
      </w:r>
      <w:r w:rsidR="0002130A">
        <w:rPr>
          <w:b/>
          <w:color w:val="FF0000"/>
          <w:sz w:val="24"/>
          <w:szCs w:val="24"/>
        </w:rPr>
        <w:t>.12</w:t>
      </w:r>
      <w:r w:rsidR="00AC41D4">
        <w:rPr>
          <w:b/>
          <w:color w:val="FF0000"/>
          <w:sz w:val="24"/>
          <w:szCs w:val="24"/>
        </w:rPr>
        <w:t>.2020</w:t>
      </w:r>
      <w:r w:rsidR="00E60919" w:rsidRPr="00E60919">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 xml:space="preserve">олном объеме в качестве обеспечения заявки на участие в закупке; невнесения (внесения в </w:t>
      </w:r>
      <w:r>
        <w:rPr>
          <w:sz w:val="24"/>
          <w:szCs w:val="24"/>
          <w:lang w:eastAsia="en-US"/>
        </w:rPr>
        <w:lastRenderedPageBreak/>
        <w:t>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 xml:space="preserve">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w:t>
      </w:r>
      <w:r>
        <w:rPr>
          <w:sz w:val="24"/>
          <w:szCs w:val="24"/>
        </w:rPr>
        <w:lastRenderedPageBreak/>
        <w:t>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lastRenderedPageBreak/>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1A650A">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0F2F92">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DB6765">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0F2F92" w:rsidRPr="000F2F92">
        <w:rPr>
          <w:b/>
          <w:sz w:val="32"/>
          <w:szCs w:val="32"/>
        </w:rPr>
        <w:t xml:space="preserve"> </w:t>
      </w:r>
      <w:r w:rsidR="000F2F92">
        <w:rPr>
          <w:b/>
          <w:sz w:val="24"/>
          <w:szCs w:val="24"/>
        </w:rPr>
        <w:t>о</w:t>
      </w:r>
      <w:r w:rsidR="000F2F92" w:rsidRPr="000F2F92">
        <w:rPr>
          <w:b/>
          <w:sz w:val="24"/>
          <w:szCs w:val="24"/>
        </w:rPr>
        <w:t xml:space="preserve">казание </w:t>
      </w:r>
      <w:r w:rsidR="00235F1F">
        <w:rPr>
          <w:b/>
          <w:sz w:val="24"/>
          <w:szCs w:val="24"/>
        </w:rPr>
        <w:t xml:space="preserve">транспортных </w:t>
      </w:r>
      <w:r w:rsidR="000F2F92" w:rsidRPr="000F2F92">
        <w:rPr>
          <w:b/>
          <w:sz w:val="24"/>
          <w:szCs w:val="24"/>
        </w:rPr>
        <w:t xml:space="preserve">услуг </w:t>
      </w:r>
      <w:r w:rsidR="00235F1F">
        <w:rPr>
          <w:b/>
          <w:sz w:val="24"/>
          <w:szCs w:val="24"/>
        </w:rPr>
        <w:t>для Махачкалинского филиала</w:t>
      </w:r>
      <w:r w:rsidR="000F2F92" w:rsidRPr="000F2F92">
        <w:rPr>
          <w:b/>
          <w:sz w:val="24"/>
          <w:szCs w:val="24"/>
        </w:rPr>
        <w:t xml:space="preserve"> ФГБУ «АМП Каспийского моря</w:t>
      </w:r>
      <w:r w:rsidR="00E917B7" w:rsidRPr="00812D31">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8245C7">
        <w:rPr>
          <w:i/>
          <w:color w:val="FF0000"/>
          <w:sz w:val="32"/>
          <w:szCs w:val="32"/>
          <w:vertAlign w:val="superscript"/>
        </w:rPr>
        <w:t xml:space="preserve">, </w:t>
      </w:r>
      <w:r w:rsidR="008245C7" w:rsidRPr="008245C7">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w:t>
      </w:r>
      <w:r w:rsidR="00E917B7" w:rsidRPr="008245C7">
        <w:rPr>
          <w:i/>
          <w:color w:val="FF0000"/>
          <w:sz w:val="32"/>
          <w:szCs w:val="32"/>
          <w:vertAlign w:val="superscript"/>
        </w:rPr>
        <w:t>идентифика</w:t>
      </w:r>
      <w:r w:rsidR="00412E09" w:rsidRPr="008245C7">
        <w:rPr>
          <w:i/>
          <w:color w:val="FF0000"/>
          <w:sz w:val="32"/>
          <w:szCs w:val="32"/>
          <w:vertAlign w:val="superscript"/>
        </w:rPr>
        <w:t>ционный номер налогоплательщика</w:t>
      </w:r>
      <w:r w:rsidR="008245C7">
        <w:rPr>
          <w:i/>
          <w:color w:val="FF0000"/>
          <w:sz w:val="32"/>
          <w:szCs w:val="32"/>
          <w:vertAlign w:val="superscript"/>
        </w:rPr>
        <w:t xml:space="preserve"> </w:t>
      </w:r>
      <w:r w:rsidR="008245C7" w:rsidRPr="00803C40">
        <w:rPr>
          <w:i/>
          <w:color w:val="FF0000"/>
          <w:sz w:val="32"/>
          <w:szCs w:val="32"/>
          <w:vertAlign w:val="superscript"/>
        </w:rPr>
        <w:t>(для физического лица/индивидуального предпринимателя)</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p>
    <w:p w:rsidR="00352E59" w:rsidRDefault="00525F39" w:rsidP="00765D17">
      <w:pPr>
        <w:spacing w:before="60" w:after="60" w:line="240" w:lineRule="auto"/>
        <w:ind w:firstLine="709"/>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191D5C" w:rsidRPr="00191D5C">
        <w:rPr>
          <w:sz w:val="24"/>
          <w:szCs w:val="24"/>
        </w:rPr>
        <w:t xml:space="preserve">оказание </w:t>
      </w:r>
      <w:r w:rsidR="00F11568">
        <w:rPr>
          <w:sz w:val="24"/>
          <w:szCs w:val="24"/>
        </w:rPr>
        <w:t xml:space="preserve">транспортных </w:t>
      </w:r>
      <w:r w:rsidR="00191D5C" w:rsidRPr="00191D5C">
        <w:rPr>
          <w:sz w:val="24"/>
          <w:szCs w:val="24"/>
        </w:rPr>
        <w:t xml:space="preserve">услуг </w:t>
      </w:r>
      <w:r w:rsidR="00F11568">
        <w:rPr>
          <w:sz w:val="24"/>
          <w:szCs w:val="24"/>
        </w:rPr>
        <w:t>для Махачкалинского филиала</w:t>
      </w:r>
      <w:r w:rsidR="00191D5C" w:rsidRPr="00191D5C">
        <w:rPr>
          <w:sz w:val="24"/>
          <w:szCs w:val="24"/>
        </w:rPr>
        <w:t xml:space="preserve"> ФГБУ «АМП Каспийского моря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D4071F">
        <w:rPr>
          <w:bCs/>
          <w:sz w:val="24"/>
          <w:szCs w:val="24"/>
        </w:rPr>
        <w:t>).</w:t>
      </w:r>
    </w:p>
    <w:p w:rsidR="00D4071F" w:rsidRDefault="00D4071F" w:rsidP="00352E59">
      <w:pPr>
        <w:spacing w:before="60" w:after="60" w:line="240" w:lineRule="auto"/>
        <w:ind w:firstLine="567"/>
        <w:jc w:val="both"/>
        <w:rPr>
          <w:bCs/>
          <w:sz w:val="24"/>
          <w:szCs w:val="24"/>
        </w:rPr>
      </w:pPr>
      <w:r w:rsidRPr="00D76B63">
        <w:rPr>
          <w:bCs/>
          <w:sz w:val="24"/>
          <w:szCs w:val="24"/>
        </w:rPr>
        <w:t>2.1.</w:t>
      </w:r>
      <w:r w:rsidR="00245EA8">
        <w:rPr>
          <w:bCs/>
          <w:sz w:val="24"/>
          <w:szCs w:val="24"/>
        </w:rPr>
        <w:t xml:space="preserve"> Цена единицы услуг (стоимость оказания услуг в месяц)</w:t>
      </w:r>
      <w:r w:rsidR="0034687E" w:rsidRPr="00D76B63">
        <w:rPr>
          <w:bCs/>
          <w:sz w:val="24"/>
          <w:szCs w:val="24"/>
        </w:rPr>
        <w:t>:</w:t>
      </w:r>
    </w:p>
    <w:tbl>
      <w:tblPr>
        <w:tblStyle w:val="a6"/>
        <w:tblW w:w="0" w:type="auto"/>
        <w:tblLook w:val="04A0" w:firstRow="1" w:lastRow="0" w:firstColumn="1" w:lastColumn="0" w:noHBand="0" w:noVBand="1"/>
      </w:tblPr>
      <w:tblGrid>
        <w:gridCol w:w="830"/>
        <w:gridCol w:w="4118"/>
        <w:gridCol w:w="1566"/>
        <w:gridCol w:w="2435"/>
        <w:gridCol w:w="1472"/>
      </w:tblGrid>
      <w:tr w:rsidR="00A60247" w:rsidRPr="00496A5A" w:rsidTr="004A6B92">
        <w:trPr>
          <w:trHeight w:val="300"/>
        </w:trPr>
        <w:tc>
          <w:tcPr>
            <w:tcW w:w="0" w:type="auto"/>
            <w:vMerge w:val="restart"/>
            <w:noWrap/>
            <w:hideMark/>
          </w:tcPr>
          <w:p w:rsidR="00CB13F2" w:rsidRPr="00496A5A" w:rsidRDefault="00CB13F2" w:rsidP="004A6B92">
            <w:pPr>
              <w:widowControl/>
              <w:suppressAutoHyphens/>
              <w:spacing w:line="240" w:lineRule="auto"/>
              <w:jc w:val="center"/>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vMerge w:val="restart"/>
            <w:hideMark/>
          </w:tcPr>
          <w:p w:rsidR="00CB13F2" w:rsidRPr="00496A5A" w:rsidRDefault="00245EA8" w:rsidP="004A6B92">
            <w:pPr>
              <w:widowControl/>
              <w:suppressAutoHyphens/>
              <w:spacing w:line="240" w:lineRule="auto"/>
              <w:jc w:val="center"/>
              <w:rPr>
                <w:bCs/>
                <w:sz w:val="24"/>
                <w:szCs w:val="24"/>
                <w:lang w:eastAsia="ar-SA"/>
              </w:rPr>
            </w:pPr>
            <w:r>
              <w:rPr>
                <w:bCs/>
                <w:sz w:val="24"/>
                <w:szCs w:val="24"/>
                <w:lang w:eastAsia="ar-SA"/>
              </w:rPr>
              <w:t>Наименование услуг</w:t>
            </w:r>
          </w:p>
        </w:tc>
        <w:tc>
          <w:tcPr>
            <w:tcW w:w="0" w:type="auto"/>
            <w:vMerge w:val="restart"/>
            <w:hideMark/>
          </w:tcPr>
          <w:p w:rsidR="00CB13F2" w:rsidRPr="00496A5A" w:rsidRDefault="00CB13F2" w:rsidP="004A6B92">
            <w:pPr>
              <w:widowControl/>
              <w:suppressAutoHyphens/>
              <w:spacing w:line="240" w:lineRule="auto"/>
              <w:jc w:val="center"/>
              <w:rPr>
                <w:bCs/>
                <w:sz w:val="24"/>
                <w:szCs w:val="24"/>
                <w:lang w:eastAsia="ar-SA"/>
              </w:rPr>
            </w:pPr>
            <w:r>
              <w:rPr>
                <w:bCs/>
                <w:sz w:val="24"/>
                <w:szCs w:val="24"/>
                <w:lang w:eastAsia="ar-SA"/>
              </w:rPr>
              <w:t>Количество</w:t>
            </w:r>
            <w:r w:rsidR="00245EA8">
              <w:rPr>
                <w:bCs/>
                <w:sz w:val="24"/>
                <w:szCs w:val="24"/>
                <w:lang w:eastAsia="ar-SA"/>
              </w:rPr>
              <w:t xml:space="preserve">, </w:t>
            </w:r>
            <w:proofErr w:type="spellStart"/>
            <w:proofErr w:type="gramStart"/>
            <w:r w:rsidR="00245EA8">
              <w:rPr>
                <w:bCs/>
                <w:sz w:val="24"/>
                <w:szCs w:val="24"/>
                <w:lang w:eastAsia="ar-SA"/>
              </w:rPr>
              <w:t>мес</w:t>
            </w:r>
            <w:proofErr w:type="spellEnd"/>
            <w:proofErr w:type="gramEnd"/>
          </w:p>
        </w:tc>
        <w:tc>
          <w:tcPr>
            <w:tcW w:w="0" w:type="auto"/>
            <w:vMerge w:val="restart"/>
            <w:hideMark/>
          </w:tcPr>
          <w:p w:rsidR="00CB13F2" w:rsidRPr="00496A5A" w:rsidRDefault="00245EA8" w:rsidP="004A6B92">
            <w:pPr>
              <w:widowControl/>
              <w:suppressAutoHyphens/>
              <w:spacing w:line="240" w:lineRule="auto"/>
              <w:jc w:val="center"/>
              <w:rPr>
                <w:bCs/>
                <w:sz w:val="24"/>
                <w:szCs w:val="24"/>
                <w:lang w:eastAsia="ar-SA"/>
              </w:rPr>
            </w:pPr>
            <w:r>
              <w:rPr>
                <w:bCs/>
                <w:sz w:val="24"/>
                <w:szCs w:val="24"/>
                <w:lang w:eastAsia="ar-SA"/>
              </w:rPr>
              <w:t>Цена единицы услуг (стоимость оказания услуг в месяц)</w:t>
            </w:r>
            <w:r w:rsidR="00CB13F2">
              <w:rPr>
                <w:bCs/>
                <w:sz w:val="24"/>
                <w:szCs w:val="24"/>
                <w:lang w:eastAsia="ar-SA"/>
              </w:rPr>
              <w:t>, руб</w:t>
            </w:r>
          </w:p>
        </w:tc>
        <w:tc>
          <w:tcPr>
            <w:tcW w:w="0" w:type="auto"/>
            <w:vMerge w:val="restart"/>
            <w:hideMark/>
          </w:tcPr>
          <w:p w:rsidR="00CB13F2" w:rsidRPr="00496A5A" w:rsidRDefault="00A01C91" w:rsidP="004A6B92">
            <w:pPr>
              <w:widowControl/>
              <w:suppressAutoHyphens/>
              <w:spacing w:line="240" w:lineRule="auto"/>
              <w:jc w:val="center"/>
              <w:rPr>
                <w:bCs/>
                <w:sz w:val="24"/>
                <w:szCs w:val="24"/>
                <w:lang w:eastAsia="ar-SA"/>
              </w:rPr>
            </w:pPr>
            <w:r>
              <w:rPr>
                <w:bCs/>
                <w:sz w:val="24"/>
                <w:szCs w:val="24"/>
                <w:lang w:eastAsia="ar-SA"/>
              </w:rPr>
              <w:t>Стоимость</w:t>
            </w:r>
            <w:r w:rsidR="00CB13F2">
              <w:rPr>
                <w:bCs/>
                <w:sz w:val="24"/>
                <w:szCs w:val="24"/>
                <w:lang w:eastAsia="ar-SA"/>
              </w:rPr>
              <w:t>, руб</w:t>
            </w:r>
          </w:p>
        </w:tc>
      </w:tr>
      <w:tr w:rsidR="00A60247" w:rsidRPr="00496A5A" w:rsidTr="004A6B92">
        <w:trPr>
          <w:trHeight w:val="584"/>
        </w:trPr>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r>
      <w:tr w:rsidR="00A60247" w:rsidRPr="00496A5A" w:rsidTr="004A6B92">
        <w:trPr>
          <w:trHeight w:val="526"/>
        </w:trPr>
        <w:tc>
          <w:tcPr>
            <w:tcW w:w="0" w:type="auto"/>
            <w:noWrap/>
            <w:hideMark/>
          </w:tcPr>
          <w:p w:rsidR="00CB13F2" w:rsidRPr="00496A5A" w:rsidRDefault="00CB13F2" w:rsidP="004A6B92">
            <w:pPr>
              <w:widowControl/>
              <w:suppressAutoHyphens/>
              <w:spacing w:line="240" w:lineRule="auto"/>
              <w:jc w:val="both"/>
              <w:rPr>
                <w:bCs/>
                <w:sz w:val="24"/>
                <w:szCs w:val="24"/>
                <w:lang w:eastAsia="ar-SA"/>
              </w:rPr>
            </w:pPr>
            <w:r w:rsidRPr="00496A5A">
              <w:rPr>
                <w:bCs/>
                <w:sz w:val="24"/>
                <w:szCs w:val="24"/>
                <w:lang w:eastAsia="ar-SA"/>
              </w:rPr>
              <w:t>1</w:t>
            </w:r>
          </w:p>
        </w:tc>
        <w:tc>
          <w:tcPr>
            <w:tcW w:w="0" w:type="auto"/>
          </w:tcPr>
          <w:p w:rsidR="00CB13F2" w:rsidRPr="00496A5A" w:rsidRDefault="00F11568" w:rsidP="00A01C91">
            <w:pPr>
              <w:widowControl/>
              <w:tabs>
                <w:tab w:val="left" w:pos="0"/>
              </w:tabs>
              <w:suppressAutoHyphens/>
              <w:snapToGrid w:val="0"/>
              <w:spacing w:line="240" w:lineRule="auto"/>
              <w:jc w:val="both"/>
              <w:rPr>
                <w:bCs/>
                <w:sz w:val="24"/>
                <w:szCs w:val="24"/>
                <w:lang w:eastAsia="ar-SA"/>
              </w:rPr>
            </w:pPr>
            <w:r w:rsidRPr="00F11568">
              <w:rPr>
                <w:bCs/>
                <w:sz w:val="24"/>
                <w:szCs w:val="24"/>
                <w:lang w:eastAsia="ar-SA"/>
              </w:rPr>
              <w:t>Оказание транспортных услуг по управлению автотранспортным средством</w:t>
            </w:r>
            <w:r w:rsidR="00A60247">
              <w:rPr>
                <w:sz w:val="24"/>
                <w:szCs w:val="24"/>
              </w:rPr>
              <w:t xml:space="preserve"> (режим работы: круглосуточный</w:t>
            </w:r>
            <w:r w:rsidRPr="00F11568">
              <w:rPr>
                <w:sz w:val="24"/>
                <w:szCs w:val="24"/>
              </w:rPr>
              <w:t>)</w:t>
            </w:r>
          </w:p>
        </w:tc>
        <w:tc>
          <w:tcPr>
            <w:tcW w:w="0" w:type="auto"/>
          </w:tcPr>
          <w:p w:rsidR="00CB13F2" w:rsidRPr="00496A5A" w:rsidRDefault="00FD6DD2" w:rsidP="004A6B92">
            <w:pPr>
              <w:widowControl/>
              <w:suppressAutoHyphens/>
              <w:spacing w:line="240" w:lineRule="auto"/>
              <w:jc w:val="center"/>
              <w:rPr>
                <w:bCs/>
                <w:sz w:val="24"/>
                <w:szCs w:val="24"/>
                <w:lang w:eastAsia="ar-SA"/>
              </w:rPr>
            </w:pPr>
            <w:r>
              <w:rPr>
                <w:bCs/>
                <w:sz w:val="24"/>
                <w:szCs w:val="24"/>
                <w:lang w:eastAsia="ar-SA"/>
              </w:rPr>
              <w:t>12</w:t>
            </w:r>
          </w:p>
        </w:tc>
        <w:tc>
          <w:tcPr>
            <w:tcW w:w="0" w:type="auto"/>
          </w:tcPr>
          <w:p w:rsidR="00CB13F2" w:rsidRPr="00496A5A" w:rsidRDefault="00CB13F2" w:rsidP="004A6B92">
            <w:pPr>
              <w:widowControl/>
              <w:suppressAutoHyphens/>
              <w:spacing w:line="240" w:lineRule="auto"/>
              <w:jc w:val="center"/>
              <w:rPr>
                <w:bCs/>
                <w:sz w:val="24"/>
                <w:szCs w:val="24"/>
                <w:lang w:eastAsia="ar-SA"/>
              </w:rPr>
            </w:pPr>
          </w:p>
        </w:tc>
        <w:tc>
          <w:tcPr>
            <w:tcW w:w="0" w:type="auto"/>
          </w:tcPr>
          <w:p w:rsidR="00CB13F2" w:rsidRPr="00496A5A" w:rsidRDefault="00CB13F2" w:rsidP="004A6B92">
            <w:pPr>
              <w:widowControl/>
              <w:suppressAutoHyphens/>
              <w:spacing w:line="240" w:lineRule="auto"/>
              <w:jc w:val="center"/>
              <w:rPr>
                <w:bCs/>
                <w:sz w:val="24"/>
                <w:szCs w:val="24"/>
                <w:lang w:eastAsia="ar-SA"/>
              </w:rPr>
            </w:pPr>
          </w:p>
        </w:tc>
      </w:tr>
      <w:tr w:rsidR="00A60247" w:rsidRPr="00496A5A" w:rsidTr="004A6B92">
        <w:trPr>
          <w:trHeight w:val="300"/>
        </w:trPr>
        <w:tc>
          <w:tcPr>
            <w:tcW w:w="0" w:type="auto"/>
            <w:gridSpan w:val="4"/>
            <w:noWrap/>
            <w:vAlign w:val="center"/>
          </w:tcPr>
          <w:p w:rsidR="00CB13F2" w:rsidRPr="00496A5A" w:rsidRDefault="00245EA8" w:rsidP="004A6B92">
            <w:pPr>
              <w:widowControl/>
              <w:suppressAutoHyphens/>
              <w:spacing w:line="240" w:lineRule="auto"/>
              <w:jc w:val="center"/>
              <w:rPr>
                <w:bCs/>
                <w:sz w:val="24"/>
                <w:szCs w:val="24"/>
                <w:lang w:eastAsia="ar-SA"/>
              </w:rPr>
            </w:pPr>
            <w:r>
              <w:rPr>
                <w:bCs/>
                <w:sz w:val="24"/>
                <w:szCs w:val="24"/>
                <w:lang w:eastAsia="ar-SA"/>
              </w:rPr>
              <w:t>Итого:</w:t>
            </w:r>
          </w:p>
        </w:tc>
        <w:tc>
          <w:tcPr>
            <w:tcW w:w="0" w:type="auto"/>
          </w:tcPr>
          <w:p w:rsidR="00CB13F2" w:rsidRPr="00496A5A" w:rsidRDefault="00CB13F2" w:rsidP="004A6B92">
            <w:pPr>
              <w:widowControl/>
              <w:suppressAutoHyphens/>
              <w:spacing w:line="240" w:lineRule="auto"/>
              <w:jc w:val="center"/>
              <w:rPr>
                <w:bCs/>
                <w:sz w:val="24"/>
                <w:szCs w:val="24"/>
                <w:lang w:eastAsia="ar-SA"/>
              </w:rPr>
            </w:pPr>
          </w:p>
        </w:tc>
      </w:tr>
    </w:tbl>
    <w:p w:rsidR="0045071F" w:rsidRPr="0045071F" w:rsidRDefault="005D4BBA" w:rsidP="0045071F">
      <w:pPr>
        <w:spacing w:before="60" w:after="60" w:line="240" w:lineRule="auto"/>
        <w:ind w:firstLine="709"/>
        <w:jc w:val="both"/>
        <w:rPr>
          <w:bCs/>
          <w:color w:val="000000"/>
          <w:sz w:val="24"/>
          <w:szCs w:val="24"/>
        </w:rPr>
      </w:pPr>
      <w:r>
        <w:rPr>
          <w:bCs/>
          <w:color w:val="000000"/>
          <w:sz w:val="24"/>
          <w:szCs w:val="24"/>
        </w:rPr>
        <w:t xml:space="preserve">Цена договора включает </w:t>
      </w:r>
      <w:r w:rsidRPr="005D4BBA">
        <w:rPr>
          <w:bCs/>
          <w:color w:val="000000"/>
          <w:sz w:val="24"/>
          <w:szCs w:val="24"/>
        </w:rPr>
        <w:t xml:space="preserve">в себя </w:t>
      </w:r>
      <w:r w:rsidR="007164E3" w:rsidRPr="007164E3">
        <w:rPr>
          <w:bCs/>
          <w:color w:val="000000"/>
          <w:sz w:val="24"/>
          <w:szCs w:val="24"/>
        </w:rPr>
        <w:t>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lastRenderedPageBreak/>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lastRenderedPageBreak/>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2D42AE" w:rsidRDefault="002D42AE" w:rsidP="00DB61E9">
      <w:pPr>
        <w:spacing w:line="240" w:lineRule="auto"/>
        <w:ind w:left="5387"/>
        <w:jc w:val="right"/>
        <w:rPr>
          <w:color w:val="000000"/>
          <w:sz w:val="24"/>
          <w:szCs w:val="24"/>
        </w:rPr>
      </w:pPr>
    </w:p>
    <w:p w:rsidR="002D42AE" w:rsidRDefault="002D42AE" w:rsidP="00DB61E9">
      <w:pPr>
        <w:spacing w:line="240" w:lineRule="auto"/>
        <w:ind w:left="5387"/>
        <w:jc w:val="right"/>
        <w:rPr>
          <w:color w:val="000000"/>
          <w:sz w:val="24"/>
          <w:szCs w:val="24"/>
        </w:rPr>
      </w:pPr>
    </w:p>
    <w:p w:rsidR="00F15B96" w:rsidRDefault="00F15B96"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D32BC2" w:rsidRPr="0089274B"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D570A4">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D570A4">
        <w:rPr>
          <w:rFonts w:ascii="Times New Roman" w:hAnsi="Times New Roman" w:cs="Times New Roman"/>
          <w:b/>
          <w:sz w:val="24"/>
          <w:szCs w:val="24"/>
          <w:lang w:eastAsia="ru-RU"/>
        </w:rPr>
        <w:t>ч</w:t>
      </w:r>
      <w:r w:rsidR="00CF11DA" w:rsidRPr="00D570A4">
        <w:rPr>
          <w:rFonts w:ascii="Times New Roman" w:hAnsi="Times New Roman" w:cs="Times New Roman"/>
          <w:b/>
          <w:sz w:val="24"/>
          <w:szCs w:val="24"/>
          <w:lang w:eastAsia="ru-RU"/>
        </w:rPr>
        <w:t>ест</w:t>
      </w:r>
      <w:r w:rsidR="005B61DA" w:rsidRPr="00D570A4">
        <w:rPr>
          <w:rFonts w:ascii="Times New Roman" w:hAnsi="Times New Roman" w:cs="Times New Roman"/>
          <w:b/>
          <w:sz w:val="24"/>
          <w:szCs w:val="24"/>
          <w:lang w:eastAsia="ru-RU"/>
        </w:rPr>
        <w:t>венных характеристиках услуг</w:t>
      </w:r>
      <w:r w:rsidRPr="00D570A4">
        <w:rPr>
          <w:rFonts w:ascii="Times New Roman" w:hAnsi="Times New Roman" w:cs="Times New Roman"/>
          <w:b/>
          <w:sz w:val="24"/>
          <w:szCs w:val="24"/>
          <w:lang w:eastAsia="ru-RU"/>
        </w:rPr>
        <w:t xml:space="preserve"> и иные предложения об условиях исполнения договора</w:t>
      </w:r>
      <w:r w:rsidR="007B7E6C" w:rsidRPr="00D570A4">
        <w:rPr>
          <w:rFonts w:ascii="Times New Roman" w:hAnsi="Times New Roman" w:cs="Times New Roman"/>
          <w:b/>
          <w:sz w:val="24"/>
          <w:szCs w:val="24"/>
          <w:lang w:eastAsia="ru-RU"/>
        </w:rPr>
        <w:t>.</w:t>
      </w:r>
      <w:r w:rsidR="007B7E6C" w:rsidRPr="0089274B">
        <w:rPr>
          <w:rFonts w:ascii="Times New Roman" w:hAnsi="Times New Roman" w:cs="Times New Roman"/>
          <w:b/>
          <w:sz w:val="24"/>
          <w:szCs w:val="24"/>
          <w:lang w:eastAsia="ru-RU"/>
        </w:rPr>
        <w:t xml:space="preserve"> </w:t>
      </w:r>
    </w:p>
    <w:p w:rsidR="00A96000" w:rsidRDefault="007B2487"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 xml:space="preserve"> </w:t>
      </w:r>
      <w:r w:rsidR="00954DAA"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89274B">
        <w:rPr>
          <w:rFonts w:ascii="Times New Roman" w:hAnsi="Times New Roman" w:cs="Times New Roman"/>
          <w:b/>
          <w:i/>
          <w:color w:val="FF0000"/>
          <w:sz w:val="24"/>
          <w:szCs w:val="24"/>
          <w:lang w:eastAsia="ru-RU"/>
        </w:rPr>
        <w:t>раздел 15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D570A4" w:rsidRPr="005D578C" w:rsidRDefault="006D079E" w:rsidP="00D570A4">
      <w:pPr>
        <w:widowControl/>
        <w:tabs>
          <w:tab w:val="left" w:pos="993"/>
          <w:tab w:val="left" w:pos="1276"/>
        </w:tabs>
        <w:spacing w:line="240" w:lineRule="auto"/>
        <w:jc w:val="both"/>
        <w:rPr>
          <w:b/>
          <w:sz w:val="24"/>
          <w:szCs w:val="24"/>
        </w:rPr>
      </w:pPr>
      <w:r>
        <w:rPr>
          <w:b/>
          <w:sz w:val="24"/>
          <w:szCs w:val="24"/>
        </w:rPr>
        <w:t>1</w:t>
      </w:r>
      <w:r w:rsidR="00D570A4" w:rsidRPr="005D578C">
        <w:rPr>
          <w:b/>
          <w:sz w:val="24"/>
          <w:szCs w:val="24"/>
        </w:rPr>
        <w:t>. Предмет договора:</w:t>
      </w:r>
      <w:r w:rsidR="00D570A4" w:rsidRPr="005D578C">
        <w:rPr>
          <w:sz w:val="24"/>
          <w:szCs w:val="24"/>
        </w:rPr>
        <w:t xml:space="preserve"> Заказчик поручает, а Исполнитель обязуется оказывать транспортные услуги (далее – услуги) в порядке, установленном договором, а Заказчик обязуется принимать и оплачивать оказанные услуги.</w:t>
      </w:r>
    </w:p>
    <w:p w:rsidR="00D570A4" w:rsidRPr="005D578C" w:rsidRDefault="00D570A4" w:rsidP="00D570A4">
      <w:pPr>
        <w:widowControl/>
        <w:tabs>
          <w:tab w:val="left" w:pos="993"/>
          <w:tab w:val="left" w:pos="1276"/>
        </w:tabs>
        <w:spacing w:line="240" w:lineRule="auto"/>
        <w:jc w:val="both"/>
        <w:rPr>
          <w:sz w:val="24"/>
          <w:szCs w:val="24"/>
        </w:rPr>
      </w:pPr>
    </w:p>
    <w:p w:rsidR="00D570A4" w:rsidRDefault="006D079E" w:rsidP="00D570A4">
      <w:pPr>
        <w:widowControl/>
        <w:tabs>
          <w:tab w:val="left" w:pos="993"/>
          <w:tab w:val="left" w:pos="1276"/>
        </w:tabs>
        <w:spacing w:line="240" w:lineRule="auto"/>
        <w:jc w:val="both"/>
        <w:rPr>
          <w:sz w:val="24"/>
          <w:szCs w:val="24"/>
        </w:rPr>
      </w:pPr>
      <w:r>
        <w:rPr>
          <w:b/>
          <w:sz w:val="24"/>
          <w:szCs w:val="24"/>
        </w:rPr>
        <w:t>2</w:t>
      </w:r>
      <w:r w:rsidR="00D570A4" w:rsidRPr="005D578C">
        <w:rPr>
          <w:b/>
          <w:sz w:val="24"/>
          <w:szCs w:val="24"/>
        </w:rPr>
        <w:t>. Срок оказания услуг:</w:t>
      </w:r>
      <w:r w:rsidR="00D570A4" w:rsidRPr="005D578C">
        <w:rPr>
          <w:sz w:val="24"/>
          <w:szCs w:val="24"/>
        </w:rPr>
        <w:t xml:space="preserve"> </w:t>
      </w:r>
      <w:r w:rsidR="00D570A4">
        <w:rPr>
          <w:sz w:val="24"/>
          <w:szCs w:val="24"/>
        </w:rPr>
        <w:t>с 01 января 2021 года по 31 декабря 2021</w:t>
      </w:r>
      <w:r w:rsidR="00D570A4" w:rsidRPr="003E075B">
        <w:rPr>
          <w:sz w:val="24"/>
          <w:szCs w:val="24"/>
        </w:rPr>
        <w:t xml:space="preserve"> года.</w:t>
      </w:r>
    </w:p>
    <w:p w:rsidR="00D570A4" w:rsidRPr="005D578C" w:rsidRDefault="00D570A4" w:rsidP="00D570A4">
      <w:pPr>
        <w:widowControl/>
        <w:tabs>
          <w:tab w:val="left" w:pos="993"/>
          <w:tab w:val="left" w:pos="1276"/>
        </w:tabs>
        <w:spacing w:line="240" w:lineRule="auto"/>
        <w:jc w:val="both"/>
        <w:rPr>
          <w:sz w:val="24"/>
          <w:szCs w:val="24"/>
        </w:rPr>
      </w:pPr>
    </w:p>
    <w:p w:rsidR="00D570A4" w:rsidRPr="005D578C" w:rsidRDefault="006D079E" w:rsidP="00D570A4">
      <w:pPr>
        <w:widowControl/>
        <w:tabs>
          <w:tab w:val="left" w:pos="993"/>
          <w:tab w:val="left" w:pos="1276"/>
        </w:tabs>
        <w:spacing w:line="240" w:lineRule="auto"/>
        <w:jc w:val="both"/>
        <w:rPr>
          <w:sz w:val="24"/>
          <w:szCs w:val="24"/>
        </w:rPr>
      </w:pPr>
      <w:r>
        <w:rPr>
          <w:b/>
          <w:sz w:val="24"/>
          <w:szCs w:val="24"/>
        </w:rPr>
        <w:t>3</w:t>
      </w:r>
      <w:r w:rsidR="00D570A4" w:rsidRPr="005D578C">
        <w:rPr>
          <w:b/>
          <w:sz w:val="24"/>
          <w:szCs w:val="24"/>
        </w:rPr>
        <w:t>. Место оказания услуг:</w:t>
      </w:r>
      <w:r w:rsidR="00D570A4" w:rsidRPr="005D578C">
        <w:rPr>
          <w:sz w:val="24"/>
          <w:szCs w:val="24"/>
        </w:rPr>
        <w:t xml:space="preserve"> </w:t>
      </w:r>
      <w:r w:rsidR="00D570A4">
        <w:rPr>
          <w:sz w:val="24"/>
          <w:szCs w:val="24"/>
        </w:rPr>
        <w:t xml:space="preserve">Республика Дагестан, </w:t>
      </w:r>
      <w:r w:rsidR="00D570A4" w:rsidRPr="005D578C">
        <w:rPr>
          <w:sz w:val="24"/>
          <w:szCs w:val="24"/>
        </w:rPr>
        <w:t xml:space="preserve">г. </w:t>
      </w:r>
      <w:r w:rsidR="00D570A4">
        <w:rPr>
          <w:sz w:val="24"/>
          <w:szCs w:val="24"/>
        </w:rPr>
        <w:t>Махачкала</w:t>
      </w:r>
      <w:r w:rsidR="00D570A4" w:rsidRPr="005D578C">
        <w:rPr>
          <w:sz w:val="24"/>
          <w:szCs w:val="24"/>
        </w:rPr>
        <w:t>, по определяемым Заказчиком маршрутам.</w:t>
      </w:r>
    </w:p>
    <w:p w:rsidR="00D570A4" w:rsidRPr="005D578C" w:rsidRDefault="00D570A4" w:rsidP="00D570A4">
      <w:pPr>
        <w:widowControl/>
        <w:tabs>
          <w:tab w:val="left" w:pos="993"/>
          <w:tab w:val="left" w:pos="1276"/>
        </w:tabs>
        <w:spacing w:line="240" w:lineRule="auto"/>
        <w:jc w:val="both"/>
        <w:rPr>
          <w:sz w:val="24"/>
          <w:szCs w:val="24"/>
        </w:rPr>
      </w:pPr>
    </w:p>
    <w:p w:rsidR="00D570A4" w:rsidRPr="00325BC1" w:rsidRDefault="006D079E" w:rsidP="00D570A4">
      <w:pPr>
        <w:widowControl/>
        <w:tabs>
          <w:tab w:val="left" w:pos="0"/>
        </w:tabs>
        <w:snapToGrid w:val="0"/>
        <w:spacing w:line="240" w:lineRule="auto"/>
        <w:jc w:val="both"/>
        <w:rPr>
          <w:sz w:val="24"/>
          <w:szCs w:val="24"/>
        </w:rPr>
      </w:pPr>
      <w:r>
        <w:rPr>
          <w:b/>
          <w:sz w:val="24"/>
          <w:szCs w:val="24"/>
        </w:rPr>
        <w:t>4</w:t>
      </w:r>
      <w:r w:rsidR="00D570A4" w:rsidRPr="005D578C">
        <w:rPr>
          <w:b/>
          <w:sz w:val="24"/>
          <w:szCs w:val="24"/>
        </w:rPr>
        <w:t>. Объем оказываемых услуг:</w:t>
      </w:r>
      <w:r w:rsidR="00D570A4" w:rsidRPr="005D578C">
        <w:rPr>
          <w:sz w:val="24"/>
          <w:szCs w:val="24"/>
        </w:rPr>
        <w:t xml:space="preserve"> </w:t>
      </w:r>
      <w:r w:rsidR="00D570A4" w:rsidRPr="0006182F">
        <w:rPr>
          <w:sz w:val="24"/>
          <w:szCs w:val="24"/>
        </w:rPr>
        <w:t>Оказание транспортных услуг по управлению автотранспортным средством Заказчика по определяемым Заказчиком маршрутам в круглосуточном режиме работы.</w:t>
      </w:r>
    </w:p>
    <w:p w:rsidR="00D570A4" w:rsidRPr="005D578C" w:rsidRDefault="00D570A4" w:rsidP="00D570A4">
      <w:pPr>
        <w:widowControl/>
        <w:tabs>
          <w:tab w:val="left" w:pos="0"/>
        </w:tabs>
        <w:snapToGrid w:val="0"/>
        <w:spacing w:line="240" w:lineRule="auto"/>
        <w:jc w:val="both"/>
        <w:rPr>
          <w:sz w:val="24"/>
          <w:szCs w:val="24"/>
        </w:rPr>
      </w:pPr>
    </w:p>
    <w:p w:rsidR="00D570A4" w:rsidRPr="00A72D85" w:rsidRDefault="006D079E" w:rsidP="00D570A4">
      <w:pPr>
        <w:widowControl/>
        <w:tabs>
          <w:tab w:val="left" w:pos="993"/>
          <w:tab w:val="left" w:pos="1276"/>
          <w:tab w:val="left" w:pos="1418"/>
        </w:tabs>
        <w:snapToGrid w:val="0"/>
        <w:spacing w:line="240" w:lineRule="auto"/>
        <w:jc w:val="both"/>
        <w:rPr>
          <w:sz w:val="24"/>
          <w:szCs w:val="24"/>
        </w:rPr>
      </w:pPr>
      <w:r>
        <w:rPr>
          <w:b/>
          <w:sz w:val="24"/>
          <w:szCs w:val="24"/>
        </w:rPr>
        <w:t>5. Качество услуг</w:t>
      </w:r>
      <w:r w:rsidR="00D570A4" w:rsidRPr="005D578C">
        <w:rPr>
          <w:b/>
          <w:sz w:val="24"/>
          <w:szCs w:val="24"/>
        </w:rPr>
        <w:t>:</w:t>
      </w:r>
      <w:r w:rsidR="00D570A4" w:rsidRPr="005D578C">
        <w:rPr>
          <w:sz w:val="24"/>
          <w:szCs w:val="24"/>
        </w:rPr>
        <w:t xml:space="preserve"> </w:t>
      </w:r>
      <w:r>
        <w:rPr>
          <w:sz w:val="24"/>
          <w:szCs w:val="24"/>
        </w:rPr>
        <w:t>Гарантируем, что у</w:t>
      </w:r>
      <w:r w:rsidR="00D570A4" w:rsidRPr="00A72D85">
        <w:rPr>
          <w:sz w:val="24"/>
          <w:szCs w:val="24"/>
        </w:rPr>
        <w:t xml:space="preserve">правление автотранспортным средством </w:t>
      </w:r>
      <w:r>
        <w:rPr>
          <w:sz w:val="24"/>
          <w:szCs w:val="24"/>
        </w:rPr>
        <w:t>будет</w:t>
      </w:r>
      <w:r w:rsidR="00D570A4" w:rsidRPr="00A72D85">
        <w:rPr>
          <w:sz w:val="24"/>
          <w:szCs w:val="24"/>
        </w:rPr>
        <w:t xml:space="preserve"> осуществляться </w:t>
      </w:r>
      <w:r w:rsidR="00D570A4" w:rsidRPr="0006182F">
        <w:rPr>
          <w:sz w:val="24"/>
          <w:szCs w:val="24"/>
        </w:rPr>
        <w:t>квалифицированными водителями с правами и разр</w:t>
      </w:r>
      <w:r>
        <w:rPr>
          <w:sz w:val="24"/>
          <w:szCs w:val="24"/>
        </w:rPr>
        <w:t>ешающими отметками категории</w:t>
      </w:r>
      <w:proofErr w:type="gramStart"/>
      <w:r>
        <w:rPr>
          <w:sz w:val="24"/>
          <w:szCs w:val="24"/>
        </w:rPr>
        <w:t xml:space="preserve"> В</w:t>
      </w:r>
      <w:proofErr w:type="gramEnd"/>
      <w:r>
        <w:rPr>
          <w:sz w:val="24"/>
          <w:szCs w:val="24"/>
        </w:rPr>
        <w:t xml:space="preserve"> </w:t>
      </w:r>
      <w:r w:rsidR="00D570A4" w:rsidRPr="0006182F">
        <w:rPr>
          <w:sz w:val="24"/>
          <w:szCs w:val="24"/>
        </w:rPr>
        <w:t>автотранспортных средств, на управление которыми выдано водительское удостоверение;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w:t>
      </w:r>
    </w:p>
    <w:p w:rsidR="00D570A4" w:rsidRPr="005D578C" w:rsidRDefault="00D570A4" w:rsidP="00D570A4">
      <w:pPr>
        <w:widowControl/>
        <w:tabs>
          <w:tab w:val="left" w:pos="993"/>
          <w:tab w:val="left" w:pos="1276"/>
        </w:tabs>
        <w:spacing w:line="240" w:lineRule="auto"/>
        <w:jc w:val="both"/>
        <w:rPr>
          <w:b/>
          <w:sz w:val="24"/>
          <w:szCs w:val="24"/>
        </w:rPr>
      </w:pPr>
    </w:p>
    <w:p w:rsidR="00D570A4" w:rsidRPr="005D578C" w:rsidRDefault="006D079E" w:rsidP="00D570A4">
      <w:pPr>
        <w:widowControl/>
        <w:tabs>
          <w:tab w:val="left" w:pos="567"/>
          <w:tab w:val="left" w:pos="851"/>
        </w:tabs>
        <w:snapToGrid w:val="0"/>
        <w:spacing w:line="240" w:lineRule="auto"/>
        <w:jc w:val="both"/>
        <w:rPr>
          <w:b/>
          <w:sz w:val="24"/>
          <w:szCs w:val="24"/>
        </w:rPr>
      </w:pPr>
      <w:r>
        <w:rPr>
          <w:b/>
          <w:sz w:val="24"/>
          <w:szCs w:val="24"/>
        </w:rPr>
        <w:t>6</w:t>
      </w:r>
      <w:r w:rsidR="00D570A4" w:rsidRPr="005D578C">
        <w:rPr>
          <w:b/>
          <w:sz w:val="24"/>
          <w:szCs w:val="24"/>
        </w:rPr>
        <w:t xml:space="preserve">. </w:t>
      </w:r>
      <w:r>
        <w:rPr>
          <w:b/>
          <w:sz w:val="24"/>
          <w:szCs w:val="24"/>
        </w:rPr>
        <w:t>Гарантируем исполнение следующих обязанностей</w:t>
      </w:r>
      <w:r w:rsidR="00D570A4" w:rsidRPr="005D578C">
        <w:rPr>
          <w:b/>
          <w:sz w:val="24"/>
          <w:szCs w:val="24"/>
        </w:rPr>
        <w:t>:</w:t>
      </w:r>
    </w:p>
    <w:p w:rsidR="00D570A4" w:rsidRDefault="006D079E" w:rsidP="00D570A4">
      <w:pPr>
        <w:widowControl/>
        <w:tabs>
          <w:tab w:val="left" w:pos="0"/>
        </w:tabs>
        <w:snapToGrid w:val="0"/>
        <w:spacing w:line="240" w:lineRule="auto"/>
        <w:jc w:val="both"/>
        <w:rPr>
          <w:sz w:val="24"/>
          <w:szCs w:val="24"/>
        </w:rPr>
      </w:pPr>
      <w:r>
        <w:rPr>
          <w:sz w:val="24"/>
          <w:szCs w:val="24"/>
        </w:rPr>
        <w:t>6</w:t>
      </w:r>
      <w:r w:rsidR="00D570A4" w:rsidRPr="00BD23D5">
        <w:rPr>
          <w:sz w:val="24"/>
          <w:szCs w:val="24"/>
        </w:rPr>
        <w:t xml:space="preserve">.1. Оказывать транспортные услуги по управлению автотранспортным средством Заказчика по определяемым Заказчиком маршрутам в </w:t>
      </w:r>
      <w:r w:rsidR="00D570A4">
        <w:rPr>
          <w:sz w:val="24"/>
          <w:szCs w:val="24"/>
        </w:rPr>
        <w:t>круглосуточном режиме работы</w:t>
      </w:r>
      <w:r w:rsidR="00D570A4" w:rsidRPr="00BD23D5">
        <w:rPr>
          <w:sz w:val="24"/>
          <w:szCs w:val="24"/>
        </w:rPr>
        <w:t>.</w:t>
      </w:r>
    </w:p>
    <w:p w:rsidR="00D570A4" w:rsidRPr="00BD23D5" w:rsidRDefault="006D079E" w:rsidP="00D570A4">
      <w:pPr>
        <w:widowControl/>
        <w:tabs>
          <w:tab w:val="left" w:pos="0"/>
        </w:tabs>
        <w:snapToGrid w:val="0"/>
        <w:spacing w:line="240" w:lineRule="auto"/>
        <w:jc w:val="both"/>
        <w:rPr>
          <w:sz w:val="24"/>
          <w:szCs w:val="24"/>
        </w:rPr>
      </w:pPr>
      <w:r>
        <w:rPr>
          <w:sz w:val="24"/>
          <w:szCs w:val="24"/>
        </w:rPr>
        <w:t>6</w:t>
      </w:r>
      <w:r w:rsidR="00D570A4" w:rsidRPr="00E3035A">
        <w:rPr>
          <w:sz w:val="24"/>
          <w:szCs w:val="24"/>
        </w:rPr>
        <w:t xml:space="preserve">.2. </w:t>
      </w:r>
      <w:r w:rsidR="00D570A4" w:rsidRPr="00BD23D5">
        <w:rPr>
          <w:sz w:val="24"/>
          <w:szCs w:val="24"/>
        </w:rPr>
        <w:t xml:space="preserve">Принять от Заказчика по акту приёма-передачи автотранспортное средство </w:t>
      </w:r>
      <w:r w:rsidR="00D570A4">
        <w:rPr>
          <w:sz w:val="24"/>
          <w:szCs w:val="24"/>
        </w:rPr>
        <w:t xml:space="preserve">и документы на него </w:t>
      </w:r>
      <w:r w:rsidR="00D570A4" w:rsidRPr="00BD23D5">
        <w:rPr>
          <w:sz w:val="24"/>
          <w:szCs w:val="24"/>
        </w:rPr>
        <w:t>для оказания услуг по договору.</w:t>
      </w:r>
      <w:r w:rsidR="00D570A4" w:rsidRPr="001B252D">
        <w:t xml:space="preserve"> </w:t>
      </w:r>
      <w:r w:rsidR="00D570A4">
        <w:rPr>
          <w:sz w:val="24"/>
          <w:szCs w:val="24"/>
        </w:rPr>
        <w:t>Вместе с автотранспортным средством принять от Заказчика сотовый телефон с зарядным устройством, сим-карту, Ж</w:t>
      </w:r>
      <w:r w:rsidR="00D570A4" w:rsidRPr="001B252D">
        <w:rPr>
          <w:sz w:val="24"/>
          <w:szCs w:val="24"/>
        </w:rPr>
        <w:t>урнал приема-передачи схем движения авт</w:t>
      </w:r>
      <w:r w:rsidR="00D570A4">
        <w:rPr>
          <w:sz w:val="24"/>
          <w:szCs w:val="24"/>
        </w:rPr>
        <w:t>отранспорта для сбора членов комиссии по чрезвычайным ситуациям в ночное время и сотового</w:t>
      </w:r>
      <w:r w:rsidR="00D570A4" w:rsidRPr="001B252D">
        <w:rPr>
          <w:sz w:val="24"/>
          <w:szCs w:val="24"/>
        </w:rPr>
        <w:t xml:space="preserve"> телефона.</w:t>
      </w:r>
    </w:p>
    <w:p w:rsidR="00D570A4" w:rsidRPr="00BD23D5" w:rsidRDefault="006D079E" w:rsidP="00D570A4">
      <w:pPr>
        <w:widowControl/>
        <w:tabs>
          <w:tab w:val="left" w:pos="0"/>
          <w:tab w:val="left" w:pos="993"/>
          <w:tab w:val="left" w:pos="1276"/>
          <w:tab w:val="left" w:pos="1418"/>
        </w:tabs>
        <w:snapToGrid w:val="0"/>
        <w:spacing w:line="240" w:lineRule="auto"/>
        <w:jc w:val="both"/>
        <w:rPr>
          <w:sz w:val="24"/>
          <w:szCs w:val="24"/>
        </w:rPr>
      </w:pPr>
      <w:r>
        <w:rPr>
          <w:sz w:val="24"/>
          <w:szCs w:val="24"/>
        </w:rPr>
        <w:t>6</w:t>
      </w:r>
      <w:r w:rsidR="00D570A4" w:rsidRPr="00E3035A">
        <w:rPr>
          <w:sz w:val="24"/>
          <w:szCs w:val="24"/>
        </w:rPr>
        <w:t xml:space="preserve">.3. </w:t>
      </w:r>
      <w:r w:rsidR="00D570A4" w:rsidRPr="00BD23D5">
        <w:rPr>
          <w:sz w:val="24"/>
          <w:szCs w:val="24"/>
        </w:rPr>
        <w:t>Сдать Заказчику по акту приема-передачи автотранспортное средство и документы на него в конце последнего рабочего дня по окончании действия договора.</w:t>
      </w:r>
      <w:r w:rsidR="00D570A4">
        <w:rPr>
          <w:sz w:val="24"/>
          <w:szCs w:val="24"/>
        </w:rPr>
        <w:t xml:space="preserve"> Вместе с автотранспортным средством сдать Заказчику сотовый телефон с зарядным устройством, сим-карту, Ж</w:t>
      </w:r>
      <w:r w:rsidR="00D570A4" w:rsidRPr="001B252D">
        <w:rPr>
          <w:sz w:val="24"/>
          <w:szCs w:val="24"/>
        </w:rPr>
        <w:t>урнал приема-передачи схем движения авт</w:t>
      </w:r>
      <w:r w:rsidR="00D570A4">
        <w:rPr>
          <w:sz w:val="24"/>
          <w:szCs w:val="24"/>
        </w:rPr>
        <w:t>отранспорта для сбора членов комиссии по чрезвычайным ситуациям в ночное время и сотового</w:t>
      </w:r>
      <w:r w:rsidR="00D570A4" w:rsidRPr="001B252D">
        <w:rPr>
          <w:sz w:val="24"/>
          <w:szCs w:val="24"/>
        </w:rPr>
        <w:t xml:space="preserve"> телефона.</w:t>
      </w:r>
    </w:p>
    <w:p w:rsidR="00D570A4" w:rsidRPr="00C4303E" w:rsidRDefault="006D079E" w:rsidP="00D570A4">
      <w:pPr>
        <w:widowControl/>
        <w:tabs>
          <w:tab w:val="left" w:pos="0"/>
          <w:tab w:val="left" w:pos="567"/>
          <w:tab w:val="left" w:pos="851"/>
        </w:tabs>
        <w:snapToGrid w:val="0"/>
        <w:spacing w:line="240" w:lineRule="auto"/>
        <w:jc w:val="both"/>
        <w:rPr>
          <w:sz w:val="24"/>
          <w:szCs w:val="24"/>
        </w:rPr>
      </w:pPr>
      <w:r>
        <w:rPr>
          <w:sz w:val="24"/>
          <w:szCs w:val="24"/>
        </w:rPr>
        <w:t>6</w:t>
      </w:r>
      <w:r w:rsidR="00D570A4" w:rsidRPr="00BD23D5">
        <w:rPr>
          <w:sz w:val="24"/>
          <w:szCs w:val="24"/>
        </w:rPr>
        <w:t>.4. Соблюдать порядок работы с путевой документацией</w:t>
      </w:r>
      <w:r w:rsidR="00D570A4">
        <w:rPr>
          <w:sz w:val="24"/>
          <w:szCs w:val="24"/>
        </w:rPr>
        <w:t xml:space="preserve"> в соответствии с </w:t>
      </w:r>
      <w:r w:rsidR="00D570A4" w:rsidRPr="00C4303E">
        <w:rPr>
          <w:sz w:val="24"/>
          <w:szCs w:val="24"/>
        </w:rPr>
        <w:t>приказом Минтранса России от 18.09.2008 № 152 «Об утверждении обязательных реквизитов и порядка заполнения путевых листов».</w:t>
      </w:r>
    </w:p>
    <w:p w:rsidR="00D570A4" w:rsidRPr="00BD23D5" w:rsidRDefault="006D079E" w:rsidP="00D570A4">
      <w:pPr>
        <w:widowControl/>
        <w:tabs>
          <w:tab w:val="left" w:pos="0"/>
          <w:tab w:val="left" w:pos="567"/>
          <w:tab w:val="left" w:pos="851"/>
        </w:tabs>
        <w:snapToGrid w:val="0"/>
        <w:spacing w:line="240" w:lineRule="auto"/>
        <w:jc w:val="both"/>
        <w:rPr>
          <w:sz w:val="24"/>
          <w:szCs w:val="24"/>
        </w:rPr>
      </w:pPr>
      <w:r>
        <w:rPr>
          <w:sz w:val="24"/>
          <w:szCs w:val="24"/>
        </w:rPr>
        <w:t>6</w:t>
      </w:r>
      <w:r w:rsidR="00D570A4" w:rsidRPr="00BD23D5">
        <w:rPr>
          <w:sz w:val="24"/>
          <w:szCs w:val="24"/>
        </w:rPr>
        <w:t>.5. Соблюдать требования по охране и обеспечению безопасности труда.</w:t>
      </w:r>
    </w:p>
    <w:p w:rsidR="00D570A4" w:rsidRPr="00C4303E" w:rsidRDefault="006D079E" w:rsidP="00D570A4">
      <w:pPr>
        <w:widowControl/>
        <w:tabs>
          <w:tab w:val="left" w:pos="0"/>
          <w:tab w:val="left" w:pos="142"/>
        </w:tabs>
        <w:snapToGrid w:val="0"/>
        <w:spacing w:line="240" w:lineRule="auto"/>
        <w:jc w:val="both"/>
        <w:rPr>
          <w:sz w:val="24"/>
          <w:szCs w:val="24"/>
        </w:rPr>
      </w:pPr>
      <w:r>
        <w:rPr>
          <w:sz w:val="24"/>
          <w:szCs w:val="24"/>
        </w:rPr>
        <w:t>6</w:t>
      </w:r>
      <w:r w:rsidR="00D570A4" w:rsidRPr="00BD23D5">
        <w:rPr>
          <w:sz w:val="24"/>
          <w:szCs w:val="24"/>
        </w:rPr>
        <w:t xml:space="preserve">.6. Проходить </w:t>
      </w:r>
      <w:proofErr w:type="spellStart"/>
      <w:r w:rsidR="00D570A4">
        <w:rPr>
          <w:sz w:val="24"/>
          <w:szCs w:val="24"/>
        </w:rPr>
        <w:t>пред</w:t>
      </w:r>
      <w:r w:rsidR="00D570A4" w:rsidRPr="00BD23D5">
        <w:rPr>
          <w:sz w:val="24"/>
          <w:szCs w:val="24"/>
        </w:rPr>
        <w:t>рейсовый</w:t>
      </w:r>
      <w:proofErr w:type="spellEnd"/>
      <w:r w:rsidR="00D570A4" w:rsidRPr="00BD23D5">
        <w:rPr>
          <w:sz w:val="24"/>
          <w:szCs w:val="24"/>
        </w:rPr>
        <w:t xml:space="preserve"> медицинский осмотр </w:t>
      </w:r>
      <w:r w:rsidR="00D570A4">
        <w:rPr>
          <w:sz w:val="24"/>
          <w:szCs w:val="24"/>
        </w:rPr>
        <w:t xml:space="preserve">водителя </w:t>
      </w:r>
      <w:r w:rsidR="00D570A4" w:rsidRPr="00BD23D5">
        <w:rPr>
          <w:sz w:val="24"/>
          <w:szCs w:val="24"/>
        </w:rPr>
        <w:t>за свой счет</w:t>
      </w:r>
      <w:r w:rsidR="00D570A4">
        <w:rPr>
          <w:sz w:val="24"/>
          <w:szCs w:val="24"/>
        </w:rPr>
        <w:t xml:space="preserve"> в соответствии с </w:t>
      </w:r>
      <w:r w:rsidR="00D570A4" w:rsidRPr="00C4303E">
        <w:rPr>
          <w:sz w:val="24"/>
          <w:szCs w:val="24"/>
        </w:rPr>
        <w:t xml:space="preserve">приказом Минздрава России от 15.12.2014 № 835н «Об утверждении Порядка проведения </w:t>
      </w:r>
      <w:proofErr w:type="spellStart"/>
      <w:r w:rsidR="00D570A4" w:rsidRPr="00C4303E">
        <w:rPr>
          <w:sz w:val="24"/>
          <w:szCs w:val="24"/>
        </w:rPr>
        <w:t>предсменных</w:t>
      </w:r>
      <w:proofErr w:type="spellEnd"/>
      <w:r w:rsidR="00D570A4" w:rsidRPr="00C4303E">
        <w:rPr>
          <w:sz w:val="24"/>
          <w:szCs w:val="24"/>
        </w:rPr>
        <w:t xml:space="preserve">, </w:t>
      </w:r>
      <w:proofErr w:type="spellStart"/>
      <w:r w:rsidR="00D570A4" w:rsidRPr="00C4303E">
        <w:rPr>
          <w:sz w:val="24"/>
          <w:szCs w:val="24"/>
        </w:rPr>
        <w:t>предрейсовых</w:t>
      </w:r>
      <w:proofErr w:type="spellEnd"/>
      <w:r w:rsidR="00D570A4" w:rsidRPr="00C4303E">
        <w:rPr>
          <w:sz w:val="24"/>
          <w:szCs w:val="24"/>
        </w:rPr>
        <w:t xml:space="preserve"> и </w:t>
      </w:r>
      <w:proofErr w:type="spellStart"/>
      <w:r w:rsidR="00D570A4" w:rsidRPr="00C4303E">
        <w:rPr>
          <w:sz w:val="24"/>
          <w:szCs w:val="24"/>
        </w:rPr>
        <w:t>послесменных</w:t>
      </w:r>
      <w:proofErr w:type="spellEnd"/>
      <w:r w:rsidR="00D570A4" w:rsidRPr="00C4303E">
        <w:rPr>
          <w:sz w:val="24"/>
          <w:szCs w:val="24"/>
        </w:rPr>
        <w:t xml:space="preserve">, </w:t>
      </w:r>
      <w:proofErr w:type="spellStart"/>
      <w:r w:rsidR="00D570A4" w:rsidRPr="00C4303E">
        <w:rPr>
          <w:sz w:val="24"/>
          <w:szCs w:val="24"/>
        </w:rPr>
        <w:t>послерейсовых</w:t>
      </w:r>
      <w:proofErr w:type="spellEnd"/>
      <w:r w:rsidR="00D570A4" w:rsidRPr="00C4303E">
        <w:rPr>
          <w:sz w:val="24"/>
          <w:szCs w:val="24"/>
        </w:rPr>
        <w:t xml:space="preserve"> медицинских осмотров». </w:t>
      </w:r>
    </w:p>
    <w:p w:rsidR="00D570A4" w:rsidRPr="00BD23D5" w:rsidRDefault="006D079E" w:rsidP="00D570A4">
      <w:pPr>
        <w:widowControl/>
        <w:tabs>
          <w:tab w:val="left" w:pos="0"/>
          <w:tab w:val="left" w:pos="142"/>
        </w:tabs>
        <w:snapToGrid w:val="0"/>
        <w:spacing w:line="240" w:lineRule="auto"/>
        <w:jc w:val="both"/>
        <w:rPr>
          <w:sz w:val="24"/>
          <w:szCs w:val="24"/>
        </w:rPr>
      </w:pPr>
      <w:r>
        <w:rPr>
          <w:sz w:val="24"/>
          <w:szCs w:val="24"/>
        </w:rPr>
        <w:t>6</w:t>
      </w:r>
      <w:r w:rsidR="00D570A4">
        <w:rPr>
          <w:sz w:val="24"/>
          <w:szCs w:val="24"/>
        </w:rPr>
        <w:t>.7. Проходит</w:t>
      </w:r>
      <w:r w:rsidR="00D570A4" w:rsidRPr="00314941">
        <w:rPr>
          <w:sz w:val="24"/>
          <w:szCs w:val="24"/>
        </w:rPr>
        <w:t xml:space="preserve">ь </w:t>
      </w:r>
      <w:proofErr w:type="spellStart"/>
      <w:r w:rsidR="00D570A4" w:rsidRPr="00314941">
        <w:rPr>
          <w:sz w:val="24"/>
          <w:szCs w:val="24"/>
        </w:rPr>
        <w:t>предрейсовый</w:t>
      </w:r>
      <w:proofErr w:type="spellEnd"/>
      <w:r w:rsidR="00D570A4" w:rsidRPr="00314941">
        <w:rPr>
          <w:sz w:val="24"/>
          <w:szCs w:val="24"/>
        </w:rPr>
        <w:t xml:space="preserve"> контроль техни</w:t>
      </w:r>
      <w:r w:rsidR="00D570A4">
        <w:rPr>
          <w:sz w:val="24"/>
          <w:szCs w:val="24"/>
        </w:rPr>
        <w:t>ческого состояния автотранспортного средства</w:t>
      </w:r>
      <w:r w:rsidR="00D570A4" w:rsidRPr="00314941">
        <w:rPr>
          <w:sz w:val="24"/>
          <w:szCs w:val="24"/>
        </w:rPr>
        <w:t xml:space="preserve"> </w:t>
      </w:r>
      <w:r w:rsidR="00D570A4" w:rsidRPr="00BD23D5">
        <w:rPr>
          <w:sz w:val="24"/>
          <w:szCs w:val="24"/>
        </w:rPr>
        <w:t>в организации, определенной Заказчиком.</w:t>
      </w:r>
    </w:p>
    <w:p w:rsidR="00D570A4" w:rsidRPr="00BD23D5" w:rsidRDefault="006D079E" w:rsidP="00D570A4">
      <w:pPr>
        <w:widowControl/>
        <w:tabs>
          <w:tab w:val="left" w:pos="0"/>
          <w:tab w:val="left" w:pos="142"/>
        </w:tabs>
        <w:snapToGrid w:val="0"/>
        <w:spacing w:line="240" w:lineRule="auto"/>
        <w:jc w:val="both"/>
        <w:rPr>
          <w:sz w:val="24"/>
          <w:szCs w:val="24"/>
        </w:rPr>
      </w:pPr>
      <w:r>
        <w:rPr>
          <w:sz w:val="24"/>
          <w:szCs w:val="24"/>
        </w:rPr>
        <w:t>6</w:t>
      </w:r>
      <w:r w:rsidR="00D570A4" w:rsidRPr="00BD23D5">
        <w:rPr>
          <w:sz w:val="24"/>
          <w:szCs w:val="24"/>
        </w:rPr>
        <w:t>.8. Содержать автотранспорт в технически исправном состоянии.</w:t>
      </w:r>
    </w:p>
    <w:p w:rsidR="00D570A4" w:rsidRPr="00BD23D5" w:rsidRDefault="006D079E" w:rsidP="00D570A4">
      <w:pPr>
        <w:widowControl/>
        <w:tabs>
          <w:tab w:val="left" w:pos="0"/>
          <w:tab w:val="left" w:pos="142"/>
        </w:tabs>
        <w:snapToGrid w:val="0"/>
        <w:spacing w:line="240" w:lineRule="auto"/>
        <w:jc w:val="both"/>
        <w:rPr>
          <w:sz w:val="24"/>
          <w:szCs w:val="24"/>
        </w:rPr>
      </w:pPr>
      <w:r>
        <w:rPr>
          <w:sz w:val="24"/>
          <w:szCs w:val="24"/>
        </w:rPr>
        <w:t>6</w:t>
      </w:r>
      <w:r w:rsidR="00D570A4" w:rsidRPr="00BD23D5">
        <w:rPr>
          <w:sz w:val="24"/>
          <w:szCs w:val="24"/>
        </w:rPr>
        <w:t>.9. Строго выполнять все распоряжения Заказчика, относящиеся к управлению и технической эксплуатации автотранспортного средства.</w:t>
      </w:r>
    </w:p>
    <w:p w:rsidR="00D570A4" w:rsidRPr="00BD23D5" w:rsidRDefault="006D079E" w:rsidP="00D570A4">
      <w:pPr>
        <w:widowControl/>
        <w:tabs>
          <w:tab w:val="left" w:pos="0"/>
          <w:tab w:val="left" w:pos="142"/>
        </w:tabs>
        <w:snapToGrid w:val="0"/>
        <w:spacing w:line="240" w:lineRule="auto"/>
        <w:jc w:val="both"/>
        <w:rPr>
          <w:sz w:val="24"/>
          <w:szCs w:val="24"/>
        </w:rPr>
      </w:pPr>
      <w:r>
        <w:rPr>
          <w:sz w:val="24"/>
          <w:szCs w:val="24"/>
        </w:rPr>
        <w:lastRenderedPageBreak/>
        <w:t>6</w:t>
      </w:r>
      <w:r w:rsidR="00D570A4" w:rsidRPr="00BD23D5">
        <w:rPr>
          <w:sz w:val="24"/>
          <w:szCs w:val="24"/>
        </w:rPr>
        <w:t>.10. Обеспечивать своевременную подачу автотранспортного средства работникам Заказчика.</w:t>
      </w:r>
    </w:p>
    <w:p w:rsidR="00D570A4" w:rsidRPr="00BD23D5" w:rsidRDefault="006D079E" w:rsidP="00D570A4">
      <w:pPr>
        <w:widowControl/>
        <w:tabs>
          <w:tab w:val="left" w:pos="0"/>
          <w:tab w:val="left" w:pos="142"/>
        </w:tabs>
        <w:snapToGrid w:val="0"/>
        <w:spacing w:line="240" w:lineRule="auto"/>
        <w:jc w:val="both"/>
        <w:rPr>
          <w:sz w:val="24"/>
          <w:szCs w:val="24"/>
        </w:rPr>
      </w:pPr>
      <w:r>
        <w:rPr>
          <w:sz w:val="24"/>
          <w:szCs w:val="24"/>
        </w:rPr>
        <w:t>6</w:t>
      </w:r>
      <w:r w:rsidR="00D570A4" w:rsidRPr="00BD23D5">
        <w:rPr>
          <w:sz w:val="24"/>
          <w:szCs w:val="24"/>
        </w:rPr>
        <w:t>.11. Своевременно информировать  Заказчика обо всех возникающих неисправностях автотранспортного средства.</w:t>
      </w:r>
    </w:p>
    <w:p w:rsidR="00D570A4" w:rsidRPr="00BD23D5" w:rsidRDefault="006D079E" w:rsidP="00D570A4">
      <w:pPr>
        <w:widowControl/>
        <w:tabs>
          <w:tab w:val="left" w:pos="0"/>
          <w:tab w:val="left" w:pos="142"/>
        </w:tabs>
        <w:snapToGrid w:val="0"/>
        <w:spacing w:line="240" w:lineRule="auto"/>
        <w:jc w:val="both"/>
        <w:rPr>
          <w:sz w:val="24"/>
          <w:szCs w:val="24"/>
        </w:rPr>
      </w:pPr>
      <w:r>
        <w:rPr>
          <w:sz w:val="24"/>
          <w:szCs w:val="24"/>
        </w:rPr>
        <w:t>6</w:t>
      </w:r>
      <w:r w:rsidR="00D570A4" w:rsidRPr="00BD23D5">
        <w:rPr>
          <w:sz w:val="24"/>
          <w:szCs w:val="24"/>
        </w:rPr>
        <w:t>.12. Соблюдать Правила дорожного движения и не допускать дорожно-транспортных происшествий.</w:t>
      </w:r>
    </w:p>
    <w:p w:rsidR="00D570A4" w:rsidRPr="00BD23D5" w:rsidRDefault="006D079E" w:rsidP="00D570A4">
      <w:pPr>
        <w:widowControl/>
        <w:tabs>
          <w:tab w:val="left" w:pos="142"/>
        </w:tabs>
        <w:snapToGrid w:val="0"/>
        <w:spacing w:line="240" w:lineRule="auto"/>
        <w:jc w:val="both"/>
        <w:rPr>
          <w:sz w:val="24"/>
          <w:szCs w:val="24"/>
        </w:rPr>
      </w:pPr>
      <w:r>
        <w:rPr>
          <w:sz w:val="24"/>
          <w:szCs w:val="24"/>
        </w:rPr>
        <w:t>6</w:t>
      </w:r>
      <w:r w:rsidR="00D570A4" w:rsidRPr="00BD23D5">
        <w:rPr>
          <w:sz w:val="24"/>
          <w:szCs w:val="24"/>
        </w:rPr>
        <w:t>.13. Заботиться о сохранности автотранспортного средства, наличии путевой документации, топлива, различных пропусков и разрешений.</w:t>
      </w:r>
    </w:p>
    <w:p w:rsidR="00D570A4" w:rsidRPr="00BD23D5" w:rsidRDefault="006D079E" w:rsidP="00D570A4">
      <w:pPr>
        <w:widowControl/>
        <w:tabs>
          <w:tab w:val="left" w:pos="142"/>
        </w:tabs>
        <w:spacing w:line="240" w:lineRule="auto"/>
        <w:jc w:val="both"/>
        <w:rPr>
          <w:sz w:val="24"/>
          <w:szCs w:val="24"/>
        </w:rPr>
      </w:pPr>
      <w:r>
        <w:rPr>
          <w:sz w:val="24"/>
          <w:szCs w:val="24"/>
        </w:rPr>
        <w:t>6</w:t>
      </w:r>
      <w:r w:rsidR="00D570A4" w:rsidRPr="0028552C">
        <w:rPr>
          <w:sz w:val="24"/>
          <w:szCs w:val="24"/>
        </w:rPr>
        <w:t xml:space="preserve">.14. </w:t>
      </w:r>
      <w:r w:rsidR="00D570A4" w:rsidRPr="00BD23D5">
        <w:rPr>
          <w:sz w:val="24"/>
          <w:szCs w:val="24"/>
        </w:rPr>
        <w:t>Обеспечивать своевременное предоставление отчетности по расходу</w:t>
      </w:r>
      <w:r w:rsidR="00D570A4">
        <w:rPr>
          <w:sz w:val="24"/>
          <w:szCs w:val="24"/>
        </w:rPr>
        <w:t xml:space="preserve"> топлива, пробегу автотранспортного средства; ведение водителями Журнала приема-передачи схем движения автотранспорта для сбора членов комиссии по чрезвычайным ситуациям в ночное время и сотового телефона. Е</w:t>
      </w:r>
      <w:r w:rsidR="00D570A4" w:rsidRPr="00BD23D5">
        <w:rPr>
          <w:sz w:val="24"/>
          <w:szCs w:val="24"/>
        </w:rPr>
        <w:t>жедневно вести путевые листы, отмечая маршруты следования, пройденный километраж, расход топлива.</w:t>
      </w:r>
    </w:p>
    <w:p w:rsidR="00D570A4" w:rsidRPr="00BD23D5" w:rsidRDefault="006D079E" w:rsidP="00D570A4">
      <w:pPr>
        <w:widowControl/>
        <w:tabs>
          <w:tab w:val="left" w:pos="142"/>
        </w:tabs>
        <w:spacing w:line="240" w:lineRule="auto"/>
        <w:jc w:val="both"/>
        <w:rPr>
          <w:sz w:val="24"/>
          <w:szCs w:val="24"/>
        </w:rPr>
      </w:pPr>
      <w:r>
        <w:rPr>
          <w:sz w:val="24"/>
          <w:szCs w:val="24"/>
        </w:rPr>
        <w:t>6</w:t>
      </w:r>
      <w:r w:rsidR="00D570A4" w:rsidRPr="00BD23D5">
        <w:rPr>
          <w:sz w:val="24"/>
          <w:szCs w:val="24"/>
        </w:rPr>
        <w:t>.15. Обеспечивать сохранность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D570A4" w:rsidRPr="00BD23D5" w:rsidRDefault="006D079E" w:rsidP="00D570A4">
      <w:pPr>
        <w:widowControl/>
        <w:tabs>
          <w:tab w:val="left" w:pos="142"/>
        </w:tabs>
        <w:spacing w:line="240" w:lineRule="auto"/>
        <w:jc w:val="both"/>
        <w:rPr>
          <w:sz w:val="24"/>
          <w:szCs w:val="24"/>
        </w:rPr>
      </w:pPr>
      <w:r>
        <w:rPr>
          <w:sz w:val="24"/>
          <w:szCs w:val="24"/>
        </w:rPr>
        <w:t>6</w:t>
      </w:r>
      <w:r w:rsidR="00D570A4" w:rsidRPr="00BD23D5">
        <w:rPr>
          <w:sz w:val="24"/>
          <w:szCs w:val="24"/>
        </w:rPr>
        <w:t xml:space="preserve">.16.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D570A4" w:rsidRPr="00BD23D5" w:rsidRDefault="006D079E" w:rsidP="00D570A4">
      <w:pPr>
        <w:widowControl/>
        <w:tabs>
          <w:tab w:val="left" w:pos="142"/>
        </w:tabs>
        <w:spacing w:line="240" w:lineRule="auto"/>
        <w:jc w:val="both"/>
        <w:rPr>
          <w:sz w:val="24"/>
          <w:szCs w:val="24"/>
        </w:rPr>
      </w:pPr>
      <w:r>
        <w:rPr>
          <w:sz w:val="24"/>
          <w:szCs w:val="24"/>
        </w:rPr>
        <w:t>6</w:t>
      </w:r>
      <w:r w:rsidR="00D570A4" w:rsidRPr="00BD23D5">
        <w:rPr>
          <w:sz w:val="24"/>
          <w:szCs w:val="24"/>
        </w:rPr>
        <w:t>.17. Не брать попутно посторонних лиц и их грузы, или какие-либо грузы в целом.</w:t>
      </w:r>
    </w:p>
    <w:p w:rsidR="00D570A4" w:rsidRPr="00BD23D5" w:rsidRDefault="006D079E" w:rsidP="00D570A4">
      <w:pPr>
        <w:widowControl/>
        <w:tabs>
          <w:tab w:val="left" w:pos="142"/>
        </w:tabs>
        <w:spacing w:line="240" w:lineRule="auto"/>
        <w:jc w:val="both"/>
        <w:rPr>
          <w:sz w:val="24"/>
          <w:szCs w:val="24"/>
        </w:rPr>
      </w:pPr>
      <w:r>
        <w:rPr>
          <w:sz w:val="24"/>
          <w:szCs w:val="24"/>
        </w:rPr>
        <w:t>6</w:t>
      </w:r>
      <w:r w:rsidR="00D570A4" w:rsidRPr="0028552C">
        <w:rPr>
          <w:sz w:val="24"/>
          <w:szCs w:val="24"/>
        </w:rPr>
        <w:t xml:space="preserve">.18. </w:t>
      </w:r>
      <w:r w:rsidR="00D570A4" w:rsidRPr="00BD23D5">
        <w:rPr>
          <w:sz w:val="24"/>
          <w:szCs w:val="24"/>
        </w:rPr>
        <w:t>Использовать автотранспорт только по заданию Заказчика.</w:t>
      </w:r>
      <w:r w:rsidR="00D570A4">
        <w:rPr>
          <w:sz w:val="24"/>
          <w:szCs w:val="24"/>
        </w:rPr>
        <w:t xml:space="preserve"> Использовать сотовый телефон, переданный Исполнителю по акту приема-передачи, исключительно в целях сбора членов комиссии по чрезвычайным ситуациям в ночное время и в пределах установленных Заказчиком лимитов на сотовую связь.</w:t>
      </w:r>
    </w:p>
    <w:p w:rsidR="00D570A4" w:rsidRPr="00BD23D5" w:rsidRDefault="006D079E" w:rsidP="00D570A4">
      <w:pPr>
        <w:widowControl/>
        <w:tabs>
          <w:tab w:val="left" w:pos="142"/>
        </w:tabs>
        <w:spacing w:line="240" w:lineRule="auto"/>
        <w:jc w:val="both"/>
        <w:rPr>
          <w:sz w:val="24"/>
          <w:szCs w:val="24"/>
        </w:rPr>
      </w:pPr>
      <w:r>
        <w:rPr>
          <w:sz w:val="24"/>
          <w:szCs w:val="24"/>
        </w:rPr>
        <w:t>6</w:t>
      </w:r>
      <w:r w:rsidR="00D570A4" w:rsidRPr="00BD23D5">
        <w:rPr>
          <w:sz w:val="24"/>
          <w:szCs w:val="24"/>
        </w:rPr>
        <w:t>.19. Рационально и экономно расходовать ГСМ в пределах норм, утвержденных Заказчиком, и расходные материалы.</w:t>
      </w:r>
    </w:p>
    <w:p w:rsidR="00D570A4" w:rsidRPr="00037D21" w:rsidRDefault="006D079E" w:rsidP="00D570A4">
      <w:pPr>
        <w:widowControl/>
        <w:tabs>
          <w:tab w:val="left" w:pos="142"/>
        </w:tabs>
        <w:spacing w:line="240" w:lineRule="auto"/>
        <w:jc w:val="both"/>
        <w:rPr>
          <w:sz w:val="24"/>
          <w:szCs w:val="24"/>
        </w:rPr>
      </w:pPr>
      <w:r>
        <w:rPr>
          <w:sz w:val="24"/>
          <w:szCs w:val="24"/>
        </w:rPr>
        <w:t>6</w:t>
      </w:r>
      <w:r w:rsidR="00D570A4" w:rsidRPr="00BD23D5">
        <w:rPr>
          <w:sz w:val="24"/>
          <w:szCs w:val="24"/>
        </w:rPr>
        <w:t>.20. Осуществлять выезд по указанию Заказчика в организацию, им определенную, для мо</w:t>
      </w:r>
      <w:r w:rsidR="00D570A4">
        <w:rPr>
          <w:sz w:val="24"/>
          <w:szCs w:val="24"/>
        </w:rPr>
        <w:t>йки автотранспортного средства</w:t>
      </w:r>
      <w:r w:rsidR="00D570A4" w:rsidRPr="00037D21">
        <w:rPr>
          <w:sz w:val="24"/>
          <w:szCs w:val="24"/>
        </w:rPr>
        <w:t>.</w:t>
      </w:r>
    </w:p>
    <w:p w:rsidR="00D570A4" w:rsidRPr="0028552C" w:rsidRDefault="006D079E" w:rsidP="00D570A4">
      <w:pPr>
        <w:widowControl/>
        <w:tabs>
          <w:tab w:val="left" w:pos="142"/>
        </w:tabs>
        <w:spacing w:line="240" w:lineRule="auto"/>
        <w:jc w:val="both"/>
        <w:rPr>
          <w:sz w:val="24"/>
          <w:szCs w:val="24"/>
        </w:rPr>
      </w:pPr>
      <w:r>
        <w:rPr>
          <w:sz w:val="24"/>
          <w:szCs w:val="24"/>
        </w:rPr>
        <w:t>6</w:t>
      </w:r>
      <w:r w:rsidR="00D570A4" w:rsidRPr="0028552C">
        <w:rPr>
          <w:sz w:val="24"/>
          <w:szCs w:val="24"/>
        </w:rPr>
        <w:t>.21. Передавать/принимать автотранспортное средство на стоянку/с места стоянки по указанному Заказчиком адресу.</w:t>
      </w:r>
    </w:p>
    <w:p w:rsidR="00D570A4" w:rsidRPr="00BD23D5" w:rsidRDefault="006D079E" w:rsidP="00D570A4">
      <w:pPr>
        <w:widowControl/>
        <w:tabs>
          <w:tab w:val="left" w:pos="142"/>
        </w:tabs>
        <w:spacing w:line="240" w:lineRule="auto"/>
        <w:jc w:val="both"/>
        <w:rPr>
          <w:sz w:val="24"/>
          <w:szCs w:val="24"/>
        </w:rPr>
      </w:pPr>
      <w:r>
        <w:rPr>
          <w:sz w:val="24"/>
          <w:szCs w:val="24"/>
        </w:rPr>
        <w:t>6</w:t>
      </w:r>
      <w:r w:rsidR="00D570A4" w:rsidRPr="0028552C">
        <w:rPr>
          <w:sz w:val="24"/>
          <w:szCs w:val="24"/>
        </w:rPr>
        <w:t xml:space="preserve">.22. </w:t>
      </w:r>
      <w:proofErr w:type="gramStart"/>
      <w:r w:rsidR="00D570A4" w:rsidRPr="0028552C">
        <w:rPr>
          <w:sz w:val="24"/>
          <w:szCs w:val="24"/>
        </w:rPr>
        <w:t>На период проведения ремонта автотранспортного средства сроком более одного календарного дня, а также в иных согласованных Сторонами случаях, передать Заказчику по акту приёма-передачи автотранспортное средство, документы на него, сотовый телефон с зарядным устройством, сим-карту, Журнал приема-передачи схем движения автотранспорта для сбора членов комиссии по чрезвычайным ситуациям в ночное время и сотового телефона, переданные Исполнителю по акту приёма-передачи для оказания услуг.</w:t>
      </w:r>
      <w:proofErr w:type="gramEnd"/>
    </w:p>
    <w:p w:rsidR="00D570A4" w:rsidRPr="00BD23D5" w:rsidRDefault="006D079E" w:rsidP="00D570A4">
      <w:pPr>
        <w:widowControl/>
        <w:tabs>
          <w:tab w:val="left" w:pos="142"/>
        </w:tabs>
        <w:spacing w:line="240" w:lineRule="auto"/>
        <w:jc w:val="both"/>
        <w:rPr>
          <w:sz w:val="24"/>
          <w:szCs w:val="24"/>
        </w:rPr>
      </w:pPr>
      <w:r>
        <w:rPr>
          <w:sz w:val="24"/>
          <w:szCs w:val="24"/>
        </w:rPr>
        <w:t>6</w:t>
      </w:r>
      <w:r w:rsidR="00D570A4" w:rsidRPr="00BD23D5">
        <w:rPr>
          <w:sz w:val="24"/>
          <w:szCs w:val="24"/>
        </w:rPr>
        <w:t xml:space="preserve">.23. Ежемесячно, не позднее </w:t>
      </w:r>
      <w:r w:rsidR="00D570A4">
        <w:rPr>
          <w:sz w:val="24"/>
          <w:szCs w:val="24"/>
        </w:rPr>
        <w:t>3</w:t>
      </w:r>
      <w:r w:rsidR="00D570A4" w:rsidRPr="00BD23D5">
        <w:rPr>
          <w:sz w:val="24"/>
          <w:szCs w:val="24"/>
        </w:rPr>
        <w:t xml:space="preserve"> (</w:t>
      </w:r>
      <w:r w:rsidR="00D570A4">
        <w:rPr>
          <w:sz w:val="24"/>
          <w:szCs w:val="24"/>
        </w:rPr>
        <w:t>Третьего</w:t>
      </w:r>
      <w:r w:rsidR="00D570A4" w:rsidRPr="00BD23D5">
        <w:rPr>
          <w:sz w:val="24"/>
          <w:szCs w:val="24"/>
        </w:rPr>
        <w:t xml:space="preserve">) числа месяца, следующего </w:t>
      </w:r>
      <w:proofErr w:type="gramStart"/>
      <w:r w:rsidR="00D570A4" w:rsidRPr="00BD23D5">
        <w:rPr>
          <w:sz w:val="24"/>
          <w:szCs w:val="24"/>
        </w:rPr>
        <w:t>за</w:t>
      </w:r>
      <w:proofErr w:type="gramEnd"/>
      <w:r w:rsidR="00D570A4" w:rsidRPr="00BD23D5">
        <w:rPr>
          <w:sz w:val="24"/>
          <w:szCs w:val="24"/>
        </w:rPr>
        <w:t xml:space="preserve"> </w:t>
      </w:r>
      <w:proofErr w:type="gramStart"/>
      <w:r w:rsidR="00D570A4" w:rsidRPr="00BD23D5">
        <w:rPr>
          <w:sz w:val="24"/>
          <w:szCs w:val="24"/>
        </w:rPr>
        <w:t>расчетным</w:t>
      </w:r>
      <w:proofErr w:type="gramEnd"/>
      <w:r w:rsidR="00D570A4" w:rsidRPr="00BD23D5">
        <w:rPr>
          <w:sz w:val="24"/>
          <w:szCs w:val="24"/>
        </w:rPr>
        <w:t>, представлять Заказчику счет, акт сдачи-приемки оказанных услуг.</w:t>
      </w:r>
    </w:p>
    <w:p w:rsidR="00D570A4" w:rsidRPr="00C4303E" w:rsidRDefault="006D079E" w:rsidP="00D570A4">
      <w:pPr>
        <w:widowControl/>
        <w:tabs>
          <w:tab w:val="left" w:pos="142"/>
        </w:tabs>
        <w:spacing w:line="240" w:lineRule="auto"/>
        <w:jc w:val="both"/>
        <w:rPr>
          <w:sz w:val="24"/>
          <w:szCs w:val="24"/>
        </w:rPr>
      </w:pPr>
      <w:r>
        <w:rPr>
          <w:sz w:val="24"/>
          <w:szCs w:val="24"/>
        </w:rPr>
        <w:t>6</w:t>
      </w:r>
      <w:r w:rsidR="00D570A4">
        <w:rPr>
          <w:sz w:val="24"/>
          <w:szCs w:val="24"/>
        </w:rPr>
        <w:t>.24</w:t>
      </w:r>
      <w:r w:rsidR="00D570A4" w:rsidRPr="00921DF3">
        <w:rPr>
          <w:sz w:val="24"/>
          <w:szCs w:val="24"/>
        </w:rPr>
        <w:t xml:space="preserve">. Обеспечивать соблюдение режима рабочего времени и времени отдыха водителей согласно </w:t>
      </w:r>
      <w:r w:rsidR="00D570A4" w:rsidRPr="00C4303E">
        <w:rPr>
          <w:sz w:val="24"/>
          <w:szCs w:val="24"/>
        </w:rPr>
        <w:t>Приказу Минтранса России от 20.08.2004 № 15 «Об утверждении Положения об особенностях режима рабочего времени и времени отдыха водителей автомобилей».</w:t>
      </w:r>
    </w:p>
    <w:p w:rsidR="00D570A4" w:rsidRPr="00921DF3" w:rsidRDefault="006D079E" w:rsidP="00D570A4">
      <w:pPr>
        <w:widowControl/>
        <w:tabs>
          <w:tab w:val="left" w:pos="142"/>
        </w:tabs>
        <w:spacing w:line="240" w:lineRule="auto"/>
        <w:jc w:val="both"/>
        <w:rPr>
          <w:sz w:val="24"/>
          <w:szCs w:val="24"/>
        </w:rPr>
      </w:pPr>
      <w:r>
        <w:rPr>
          <w:sz w:val="24"/>
          <w:szCs w:val="24"/>
        </w:rPr>
        <w:t>6</w:t>
      </w:r>
      <w:r w:rsidR="00D570A4">
        <w:rPr>
          <w:sz w:val="24"/>
          <w:szCs w:val="24"/>
        </w:rPr>
        <w:t>.25</w:t>
      </w:r>
      <w:r w:rsidR="00D570A4" w:rsidRPr="00921DF3">
        <w:rPr>
          <w:sz w:val="24"/>
          <w:szCs w:val="24"/>
        </w:rPr>
        <w:t>. Соблюдать требования по пожарной, санитарной и экологической безопасности.</w:t>
      </w:r>
    </w:p>
    <w:p w:rsidR="00D570A4" w:rsidRPr="00FC6DE4" w:rsidRDefault="006D079E" w:rsidP="00D570A4">
      <w:pPr>
        <w:widowControl/>
        <w:tabs>
          <w:tab w:val="left" w:pos="142"/>
        </w:tabs>
        <w:spacing w:line="240" w:lineRule="auto"/>
        <w:jc w:val="both"/>
        <w:rPr>
          <w:sz w:val="24"/>
          <w:szCs w:val="24"/>
        </w:rPr>
      </w:pPr>
      <w:r>
        <w:rPr>
          <w:sz w:val="24"/>
          <w:szCs w:val="24"/>
        </w:rPr>
        <w:t>6</w:t>
      </w:r>
      <w:r w:rsidR="00D570A4">
        <w:rPr>
          <w:sz w:val="24"/>
          <w:szCs w:val="24"/>
        </w:rPr>
        <w:t xml:space="preserve">.26. </w:t>
      </w:r>
      <w:r w:rsidR="00D570A4" w:rsidRPr="005537AC">
        <w:rPr>
          <w:sz w:val="24"/>
          <w:szCs w:val="24"/>
        </w:rPr>
        <w:t xml:space="preserve">Соблюдать положения актов </w:t>
      </w:r>
      <w:r w:rsidR="00D570A4" w:rsidRPr="00FC6DE4">
        <w:rPr>
          <w:sz w:val="24"/>
          <w:szCs w:val="24"/>
        </w:rPr>
        <w:t xml:space="preserve">«Перечня нормативных правовых актов или их отдельных частей, содержащих обязательные требования, оценка соблюдения которых является предметом федерального государственного надзора в области безопасности дорожного движения» (при осуществлении деятельности, связанной с эксплуатацией транспортных средств или оказанием государственных услуг), </w:t>
      </w:r>
      <w:proofErr w:type="gramStart"/>
      <w:r w:rsidR="00D570A4" w:rsidRPr="00FC6DE4">
        <w:rPr>
          <w:sz w:val="24"/>
          <w:szCs w:val="24"/>
        </w:rPr>
        <w:t>утвержден</w:t>
      </w:r>
      <w:proofErr w:type="gramEnd"/>
      <w:r w:rsidR="00D570A4" w:rsidRPr="00FC6DE4">
        <w:rPr>
          <w:sz w:val="24"/>
          <w:szCs w:val="24"/>
        </w:rPr>
        <w:t xml:space="preserve"> МВД России 21.04.2020. </w:t>
      </w:r>
    </w:p>
    <w:p w:rsidR="00D570A4" w:rsidRDefault="006D079E" w:rsidP="00D570A4">
      <w:pPr>
        <w:widowControl/>
        <w:tabs>
          <w:tab w:val="left" w:pos="142"/>
        </w:tabs>
        <w:spacing w:line="240" w:lineRule="auto"/>
        <w:jc w:val="both"/>
        <w:rPr>
          <w:sz w:val="24"/>
          <w:szCs w:val="24"/>
        </w:rPr>
      </w:pPr>
      <w:r>
        <w:rPr>
          <w:sz w:val="24"/>
          <w:szCs w:val="24"/>
        </w:rPr>
        <w:t>6</w:t>
      </w:r>
      <w:r w:rsidR="00D570A4" w:rsidRPr="00921DF3">
        <w:rPr>
          <w:sz w:val="24"/>
          <w:szCs w:val="24"/>
        </w:rPr>
        <w:t xml:space="preserve">.27. Обеспечить соблюдение водителями </w:t>
      </w:r>
      <w:r w:rsidR="00D570A4">
        <w:rPr>
          <w:sz w:val="24"/>
          <w:szCs w:val="24"/>
        </w:rPr>
        <w:t xml:space="preserve">следующих </w:t>
      </w:r>
      <w:r w:rsidR="00D570A4" w:rsidRPr="00921DF3">
        <w:rPr>
          <w:sz w:val="24"/>
          <w:szCs w:val="24"/>
        </w:rPr>
        <w:t>правил пользования ав</w:t>
      </w:r>
      <w:r w:rsidR="00D570A4">
        <w:rPr>
          <w:sz w:val="24"/>
          <w:szCs w:val="24"/>
        </w:rPr>
        <w:t>тотранспортным средством:</w:t>
      </w:r>
    </w:p>
    <w:p w:rsidR="00D570A4" w:rsidRDefault="00D570A4" w:rsidP="00D570A4">
      <w:pPr>
        <w:widowControl/>
        <w:tabs>
          <w:tab w:val="left" w:pos="142"/>
        </w:tabs>
        <w:spacing w:line="240" w:lineRule="auto"/>
        <w:jc w:val="both"/>
        <w:rPr>
          <w:sz w:val="24"/>
          <w:szCs w:val="24"/>
        </w:rPr>
      </w:pPr>
    </w:p>
    <w:p w:rsidR="00D570A4" w:rsidRPr="000C3D9F" w:rsidRDefault="00D570A4" w:rsidP="00D570A4">
      <w:pPr>
        <w:widowControl/>
        <w:spacing w:line="240" w:lineRule="auto"/>
        <w:ind w:firstLine="708"/>
        <w:jc w:val="both"/>
        <w:rPr>
          <w:sz w:val="24"/>
          <w:szCs w:val="24"/>
        </w:rPr>
      </w:pPr>
      <w:r w:rsidRPr="000C3D9F">
        <w:rPr>
          <w:sz w:val="24"/>
          <w:szCs w:val="24"/>
        </w:rPr>
        <w:t>Водитель, ответственный за эксплуатацию автомобиля, обязан:</w:t>
      </w:r>
    </w:p>
    <w:p w:rsidR="00D570A4" w:rsidRPr="000C3D9F" w:rsidRDefault="00D570A4" w:rsidP="00D570A4">
      <w:pPr>
        <w:widowControl/>
        <w:spacing w:line="240" w:lineRule="auto"/>
        <w:jc w:val="both"/>
        <w:rPr>
          <w:sz w:val="24"/>
          <w:szCs w:val="24"/>
        </w:rPr>
      </w:pPr>
      <w:r w:rsidRPr="000C3D9F">
        <w:rPr>
          <w:sz w:val="24"/>
          <w:szCs w:val="24"/>
        </w:rPr>
        <w:t>- использовать переданный автомобиль только по прямому назначению;</w:t>
      </w:r>
    </w:p>
    <w:p w:rsidR="00D570A4" w:rsidRPr="000C3D9F" w:rsidRDefault="00D570A4" w:rsidP="00D570A4">
      <w:pPr>
        <w:widowControl/>
        <w:spacing w:line="240" w:lineRule="auto"/>
        <w:jc w:val="both"/>
        <w:rPr>
          <w:sz w:val="24"/>
          <w:szCs w:val="24"/>
        </w:rPr>
      </w:pPr>
      <w:r w:rsidRPr="000C3D9F">
        <w:rPr>
          <w:sz w:val="24"/>
          <w:szCs w:val="24"/>
        </w:rPr>
        <w:t>- соблюдать установленные заводом-изготовителем автомобиля Правила и нормы технической эксплуатации автомобиля;</w:t>
      </w:r>
    </w:p>
    <w:p w:rsidR="00D570A4" w:rsidRPr="000C3D9F" w:rsidRDefault="00D570A4" w:rsidP="00D570A4">
      <w:pPr>
        <w:widowControl/>
        <w:spacing w:line="240" w:lineRule="auto"/>
        <w:jc w:val="both"/>
        <w:rPr>
          <w:sz w:val="24"/>
          <w:szCs w:val="24"/>
        </w:rPr>
      </w:pPr>
      <w:r w:rsidRPr="000C3D9F">
        <w:rPr>
          <w:sz w:val="24"/>
          <w:szCs w:val="24"/>
        </w:rPr>
        <w:lastRenderedPageBreak/>
        <w:t>- не эксплуатировать автомобиль в неисправном состоянии;</w:t>
      </w:r>
    </w:p>
    <w:p w:rsidR="00D570A4" w:rsidRPr="000C3D9F" w:rsidRDefault="00D570A4" w:rsidP="00D570A4">
      <w:pPr>
        <w:widowControl/>
        <w:spacing w:line="240" w:lineRule="auto"/>
        <w:jc w:val="both"/>
        <w:rPr>
          <w:sz w:val="24"/>
          <w:szCs w:val="24"/>
        </w:rPr>
      </w:pPr>
      <w:r w:rsidRPr="000C3D9F">
        <w:rPr>
          <w:sz w:val="24"/>
          <w:szCs w:val="24"/>
        </w:rPr>
        <w:t>- незамедлительно, по выявлении каких-либо неисправностей в работе автомобиля, прекращать его эксплуатацию с одновременным уведомлением об этом Исполнителя и Заказчика;</w:t>
      </w:r>
    </w:p>
    <w:p w:rsidR="00D570A4" w:rsidRPr="000C3D9F" w:rsidRDefault="00D570A4" w:rsidP="00D570A4">
      <w:pPr>
        <w:widowControl/>
        <w:spacing w:line="240" w:lineRule="auto"/>
        <w:jc w:val="both"/>
        <w:rPr>
          <w:sz w:val="24"/>
          <w:szCs w:val="24"/>
        </w:rPr>
      </w:pPr>
      <w:r w:rsidRPr="000C3D9F">
        <w:rPr>
          <w:sz w:val="24"/>
          <w:szCs w:val="24"/>
        </w:rPr>
        <w:t>- своевременно обновлять и в кратчайшие сроки сообщать Заказчику об изменении своих личных водительских документов;</w:t>
      </w:r>
    </w:p>
    <w:p w:rsidR="00D570A4" w:rsidRPr="000C3D9F" w:rsidRDefault="00D570A4" w:rsidP="00D570A4">
      <w:pPr>
        <w:widowControl/>
        <w:spacing w:line="240" w:lineRule="auto"/>
        <w:jc w:val="both"/>
        <w:rPr>
          <w:sz w:val="24"/>
          <w:szCs w:val="24"/>
        </w:rPr>
      </w:pPr>
      <w:r w:rsidRPr="000C3D9F">
        <w:rPr>
          <w:sz w:val="24"/>
          <w:szCs w:val="24"/>
        </w:rPr>
        <w:t>- содержать автомобиль в надлежащем порядке и чистоте;</w:t>
      </w:r>
    </w:p>
    <w:p w:rsidR="00D570A4" w:rsidRPr="000C3D9F" w:rsidRDefault="00D570A4" w:rsidP="00D570A4">
      <w:pPr>
        <w:widowControl/>
        <w:spacing w:line="240" w:lineRule="auto"/>
        <w:jc w:val="both"/>
        <w:rPr>
          <w:sz w:val="24"/>
          <w:szCs w:val="24"/>
        </w:rPr>
      </w:pPr>
      <w:r w:rsidRPr="000C3D9F">
        <w:rPr>
          <w:sz w:val="24"/>
          <w:szCs w:val="24"/>
        </w:rPr>
        <w:t>- оставлять автомобиль только на специально отведенных для стоянки/парковки автомобилей безопасных местах;</w:t>
      </w:r>
    </w:p>
    <w:p w:rsidR="00D570A4" w:rsidRPr="000C3D9F" w:rsidRDefault="00D570A4" w:rsidP="00D570A4">
      <w:pPr>
        <w:widowControl/>
        <w:spacing w:line="240" w:lineRule="auto"/>
        <w:jc w:val="both"/>
        <w:rPr>
          <w:sz w:val="24"/>
          <w:szCs w:val="24"/>
        </w:rPr>
      </w:pPr>
      <w:r w:rsidRPr="000C3D9F">
        <w:rPr>
          <w:sz w:val="24"/>
          <w:szCs w:val="24"/>
        </w:rPr>
        <w:t>- строго соблюдать правила дорожного движения, включая скоростной режим;</w:t>
      </w:r>
    </w:p>
    <w:p w:rsidR="00D570A4" w:rsidRPr="000C3D9F" w:rsidRDefault="00D570A4" w:rsidP="00D570A4">
      <w:pPr>
        <w:widowControl/>
        <w:spacing w:line="240" w:lineRule="auto"/>
        <w:jc w:val="both"/>
        <w:rPr>
          <w:sz w:val="24"/>
          <w:szCs w:val="24"/>
        </w:rPr>
      </w:pPr>
      <w:r w:rsidRPr="000C3D9F">
        <w:rPr>
          <w:sz w:val="24"/>
          <w:szCs w:val="24"/>
        </w:rPr>
        <w:t xml:space="preserve">- использовать автомобиль строго по заданию Заказчика и подписывать путевой лист с указанием фамилии, инициалов и фактического времени окончания поездки; </w:t>
      </w:r>
    </w:p>
    <w:p w:rsidR="00D570A4" w:rsidRPr="000C3D9F" w:rsidRDefault="00D570A4" w:rsidP="00D570A4">
      <w:pPr>
        <w:widowControl/>
        <w:spacing w:line="240" w:lineRule="auto"/>
        <w:jc w:val="both"/>
        <w:rPr>
          <w:sz w:val="24"/>
          <w:szCs w:val="24"/>
        </w:rPr>
      </w:pPr>
      <w:r w:rsidRPr="000C3D9F">
        <w:rPr>
          <w:sz w:val="24"/>
          <w:szCs w:val="24"/>
        </w:rPr>
        <w:t>- не оставлять автомобиль без присмотра;</w:t>
      </w:r>
    </w:p>
    <w:p w:rsidR="00D570A4" w:rsidRPr="000C3D9F" w:rsidRDefault="00D570A4" w:rsidP="00D570A4">
      <w:pPr>
        <w:widowControl/>
        <w:spacing w:line="240" w:lineRule="auto"/>
        <w:jc w:val="both"/>
        <w:rPr>
          <w:sz w:val="24"/>
          <w:szCs w:val="24"/>
        </w:rPr>
      </w:pPr>
      <w:r w:rsidRPr="000C3D9F">
        <w:rPr>
          <w:sz w:val="24"/>
          <w:szCs w:val="24"/>
        </w:rPr>
        <w:t>- в обязательном порядке ставить автомобиль на сигнализацию при любых случаях выхода из салона;</w:t>
      </w:r>
    </w:p>
    <w:p w:rsidR="00D570A4" w:rsidRPr="000C3D9F" w:rsidRDefault="00D570A4" w:rsidP="00D570A4">
      <w:pPr>
        <w:widowControl/>
        <w:spacing w:line="240" w:lineRule="auto"/>
        <w:jc w:val="both"/>
        <w:rPr>
          <w:sz w:val="24"/>
          <w:szCs w:val="24"/>
        </w:rPr>
      </w:pPr>
      <w:r w:rsidRPr="000C3D9F">
        <w:rPr>
          <w:sz w:val="24"/>
          <w:szCs w:val="24"/>
        </w:rPr>
        <w:t>- не приступать к управлению автомобилем в случаях, когда по состоянию здоровья работник не был допущен медицинским специалистом к управлению автомобилем;</w:t>
      </w:r>
    </w:p>
    <w:p w:rsidR="00D570A4" w:rsidRPr="000C3D9F" w:rsidRDefault="00D570A4" w:rsidP="00D570A4">
      <w:pPr>
        <w:widowControl/>
        <w:spacing w:line="240" w:lineRule="auto"/>
        <w:jc w:val="both"/>
        <w:rPr>
          <w:sz w:val="24"/>
          <w:szCs w:val="24"/>
        </w:rPr>
      </w:pPr>
      <w:r w:rsidRPr="000C3D9F">
        <w:rPr>
          <w:sz w:val="24"/>
          <w:szCs w:val="24"/>
        </w:rPr>
        <w:t>- категорически не допускать случаев неслужебного использования автомобиля в личных целях.</w:t>
      </w:r>
    </w:p>
    <w:p w:rsidR="00D570A4" w:rsidRPr="000C3D9F" w:rsidRDefault="00D570A4" w:rsidP="00D570A4">
      <w:pPr>
        <w:widowControl/>
        <w:spacing w:line="240" w:lineRule="auto"/>
        <w:ind w:firstLine="708"/>
        <w:jc w:val="both"/>
        <w:rPr>
          <w:sz w:val="24"/>
          <w:szCs w:val="24"/>
        </w:rPr>
      </w:pPr>
    </w:p>
    <w:p w:rsidR="00D570A4" w:rsidRPr="000C3D9F" w:rsidRDefault="00D570A4" w:rsidP="00D570A4">
      <w:pPr>
        <w:widowControl/>
        <w:spacing w:line="240" w:lineRule="auto"/>
        <w:ind w:firstLine="708"/>
        <w:jc w:val="both"/>
        <w:rPr>
          <w:sz w:val="24"/>
          <w:szCs w:val="24"/>
        </w:rPr>
      </w:pPr>
      <w:r w:rsidRPr="000C3D9F">
        <w:rPr>
          <w:sz w:val="24"/>
          <w:szCs w:val="24"/>
        </w:rPr>
        <w:t>При причинении ущерба автомобилю или наступлении гражданской ответственности в случае дорожно-транспортного происшествия водитель, находившийся за рулем автомобиля, обязан:</w:t>
      </w:r>
    </w:p>
    <w:p w:rsidR="00D570A4" w:rsidRPr="000C3D9F" w:rsidRDefault="00D570A4" w:rsidP="00D570A4">
      <w:pPr>
        <w:widowControl/>
        <w:spacing w:line="240" w:lineRule="auto"/>
        <w:ind w:firstLine="708"/>
        <w:jc w:val="both"/>
        <w:rPr>
          <w:sz w:val="24"/>
          <w:szCs w:val="24"/>
        </w:rPr>
      </w:pPr>
      <w:r w:rsidRPr="000C3D9F">
        <w:rPr>
          <w:sz w:val="24"/>
          <w:szCs w:val="24"/>
        </w:rPr>
        <w:t>- незамедлительно вызвать на место дорожно-транспортного происшествия представителя ГИ</w:t>
      </w:r>
      <w:proofErr w:type="gramStart"/>
      <w:r w:rsidRPr="000C3D9F">
        <w:rPr>
          <w:sz w:val="24"/>
          <w:szCs w:val="24"/>
        </w:rPr>
        <w:t>БДД дл</w:t>
      </w:r>
      <w:proofErr w:type="gramEnd"/>
      <w:r w:rsidRPr="000C3D9F">
        <w:rPr>
          <w:sz w:val="24"/>
          <w:szCs w:val="24"/>
        </w:rPr>
        <w:t>я составления акта дорожно-транспортного происшествия и выполнить другие обязанности в соответствии с Законом РФ «Об обязательном страховании гражданской ответственности владельцев транспортных средств»;</w:t>
      </w:r>
    </w:p>
    <w:p w:rsidR="00D570A4" w:rsidRPr="000C3D9F" w:rsidRDefault="00D570A4" w:rsidP="00D570A4">
      <w:pPr>
        <w:widowControl/>
        <w:spacing w:line="240" w:lineRule="auto"/>
        <w:jc w:val="both"/>
        <w:rPr>
          <w:sz w:val="24"/>
          <w:szCs w:val="24"/>
        </w:rPr>
      </w:pPr>
      <w:r w:rsidRPr="000C3D9F">
        <w:rPr>
          <w:sz w:val="24"/>
          <w:szCs w:val="24"/>
        </w:rPr>
        <w:t xml:space="preserve">- незамедлительно поставить в известность ведущего специалиста административно-хозяйственного отдела ФГБУ «АМП Каспийского моря», ответственного за автотранспорт. </w:t>
      </w:r>
    </w:p>
    <w:p w:rsidR="00D570A4" w:rsidRPr="000C3D9F" w:rsidRDefault="00D570A4" w:rsidP="00D570A4">
      <w:pPr>
        <w:widowControl/>
        <w:spacing w:line="240" w:lineRule="auto"/>
        <w:ind w:firstLine="708"/>
        <w:jc w:val="both"/>
        <w:rPr>
          <w:sz w:val="24"/>
          <w:szCs w:val="24"/>
        </w:rPr>
      </w:pPr>
    </w:p>
    <w:p w:rsidR="00D570A4" w:rsidRPr="000C3D9F" w:rsidRDefault="00D570A4" w:rsidP="00D570A4">
      <w:pPr>
        <w:widowControl/>
        <w:spacing w:line="240" w:lineRule="auto"/>
        <w:jc w:val="both"/>
        <w:rPr>
          <w:sz w:val="24"/>
          <w:szCs w:val="24"/>
        </w:rPr>
      </w:pPr>
      <w:r w:rsidRPr="000C3D9F">
        <w:rPr>
          <w:b/>
          <w:sz w:val="24"/>
          <w:szCs w:val="24"/>
        </w:rPr>
        <w:tab/>
      </w:r>
      <w:r w:rsidRPr="000C3D9F">
        <w:rPr>
          <w:sz w:val="24"/>
          <w:szCs w:val="24"/>
        </w:rPr>
        <w:t>В целях безопасности управления, использования и эксплуатации автомобиля категорически запрещается:</w:t>
      </w:r>
    </w:p>
    <w:p w:rsidR="00D570A4" w:rsidRPr="000C3D9F" w:rsidRDefault="00D570A4" w:rsidP="00D570A4">
      <w:pPr>
        <w:widowControl/>
        <w:spacing w:line="240" w:lineRule="auto"/>
        <w:jc w:val="both"/>
        <w:rPr>
          <w:sz w:val="24"/>
          <w:szCs w:val="24"/>
        </w:rPr>
      </w:pPr>
      <w:r w:rsidRPr="000C3D9F">
        <w:rPr>
          <w:sz w:val="24"/>
          <w:szCs w:val="24"/>
        </w:rPr>
        <w:t>- осуществлять перевозку пассажиров, не являющихся работниками ФГБУ «АМП Каспийского моря»;</w:t>
      </w:r>
    </w:p>
    <w:p w:rsidR="00D570A4" w:rsidRPr="000C3D9F" w:rsidRDefault="00D570A4" w:rsidP="00D570A4">
      <w:pPr>
        <w:widowControl/>
        <w:spacing w:line="240" w:lineRule="auto"/>
        <w:jc w:val="both"/>
        <w:rPr>
          <w:sz w:val="24"/>
          <w:szCs w:val="24"/>
        </w:rPr>
      </w:pPr>
      <w:r w:rsidRPr="000C3D9F">
        <w:rPr>
          <w:sz w:val="24"/>
          <w:szCs w:val="24"/>
        </w:rPr>
        <w:t>- осуществлять перевозку грузов, не принадлежащих ФГБУ «АМП Каспийского моря»;</w:t>
      </w:r>
    </w:p>
    <w:p w:rsidR="00D570A4" w:rsidRPr="000C3D9F" w:rsidRDefault="00D570A4" w:rsidP="00D570A4">
      <w:pPr>
        <w:widowControl/>
        <w:spacing w:line="240" w:lineRule="auto"/>
        <w:jc w:val="both"/>
        <w:rPr>
          <w:sz w:val="24"/>
          <w:szCs w:val="24"/>
        </w:rPr>
      </w:pPr>
      <w:r w:rsidRPr="000C3D9F">
        <w:rPr>
          <w:sz w:val="24"/>
          <w:szCs w:val="24"/>
        </w:rPr>
        <w:t>- осуществлять буксировку транспортных средств, не принадлежащих ФГБУ «АМП Каспийского моря», с помощью автомобиля ФГБУ «АМП Каспийского моря»;</w:t>
      </w:r>
    </w:p>
    <w:p w:rsidR="00D570A4" w:rsidRPr="000C3D9F" w:rsidRDefault="00D570A4" w:rsidP="00D570A4">
      <w:pPr>
        <w:widowControl/>
        <w:spacing w:line="240" w:lineRule="auto"/>
        <w:jc w:val="both"/>
        <w:rPr>
          <w:sz w:val="24"/>
          <w:szCs w:val="24"/>
        </w:rPr>
      </w:pPr>
      <w:r w:rsidRPr="000C3D9F">
        <w:rPr>
          <w:sz w:val="24"/>
          <w:szCs w:val="24"/>
        </w:rPr>
        <w:t>- хранить тару из-под горючего, а также горючее и масла в автомобиле;</w:t>
      </w:r>
    </w:p>
    <w:p w:rsidR="00D570A4" w:rsidRPr="000C3D9F" w:rsidRDefault="00D570A4" w:rsidP="00D570A4">
      <w:pPr>
        <w:widowControl/>
        <w:spacing w:line="240" w:lineRule="auto"/>
        <w:jc w:val="both"/>
        <w:rPr>
          <w:sz w:val="24"/>
          <w:szCs w:val="24"/>
        </w:rPr>
      </w:pPr>
      <w:r w:rsidRPr="000C3D9F">
        <w:rPr>
          <w:sz w:val="24"/>
          <w:szCs w:val="24"/>
        </w:rPr>
        <w:t>- подзаряжать аккумуляторы непосредственно на автотранспортных средствах;</w:t>
      </w:r>
    </w:p>
    <w:p w:rsidR="00D570A4" w:rsidRPr="000C3D9F" w:rsidRDefault="00D570A4" w:rsidP="00D570A4">
      <w:pPr>
        <w:widowControl/>
        <w:spacing w:line="240" w:lineRule="auto"/>
        <w:jc w:val="both"/>
        <w:rPr>
          <w:sz w:val="24"/>
          <w:szCs w:val="24"/>
        </w:rPr>
      </w:pPr>
      <w:r w:rsidRPr="000C3D9F">
        <w:rPr>
          <w:sz w:val="24"/>
          <w:szCs w:val="24"/>
        </w:rPr>
        <w:t>- подогревать двигатели открытым огнем (костры, факелы, паяльные лампы), пользоваться открытыми источниками огня для освещения;</w:t>
      </w:r>
    </w:p>
    <w:p w:rsidR="00D570A4" w:rsidRPr="000C3D9F" w:rsidRDefault="00D570A4" w:rsidP="00D570A4">
      <w:pPr>
        <w:widowControl/>
        <w:spacing w:line="240" w:lineRule="auto"/>
        <w:jc w:val="both"/>
        <w:rPr>
          <w:sz w:val="24"/>
          <w:szCs w:val="24"/>
        </w:rPr>
      </w:pPr>
      <w:r w:rsidRPr="000C3D9F">
        <w:rPr>
          <w:sz w:val="24"/>
          <w:szCs w:val="24"/>
        </w:rPr>
        <w:t>- перевозить в автомобиле огнеопасные, взрывчатые, отравляющие и ядовитые вещества, а также грузы, загрязняющие и портящие салон автомобиля;</w:t>
      </w:r>
    </w:p>
    <w:p w:rsidR="00D570A4" w:rsidRPr="000C3D9F" w:rsidRDefault="00D570A4" w:rsidP="00D570A4">
      <w:pPr>
        <w:widowControl/>
        <w:spacing w:line="240" w:lineRule="auto"/>
        <w:jc w:val="both"/>
        <w:rPr>
          <w:sz w:val="24"/>
          <w:szCs w:val="24"/>
        </w:rPr>
      </w:pPr>
      <w:r w:rsidRPr="000C3D9F">
        <w:rPr>
          <w:sz w:val="24"/>
          <w:szCs w:val="24"/>
        </w:rPr>
        <w:t>-</w:t>
      </w:r>
      <w:r w:rsidRPr="000C3D9F">
        <w:rPr>
          <w:color w:val="333333"/>
          <w:sz w:val="24"/>
          <w:szCs w:val="24"/>
        </w:rPr>
        <w:t xml:space="preserve"> </w:t>
      </w:r>
      <w:r w:rsidRPr="000C3D9F">
        <w:rPr>
          <w:sz w:val="24"/>
          <w:szCs w:val="24"/>
        </w:rPr>
        <w:t>передавать автомобиль в пользование третьим лицам; </w:t>
      </w:r>
    </w:p>
    <w:p w:rsidR="00D570A4" w:rsidRPr="000C3D9F" w:rsidRDefault="00D570A4" w:rsidP="00D570A4">
      <w:pPr>
        <w:widowControl/>
        <w:spacing w:line="240" w:lineRule="auto"/>
        <w:jc w:val="both"/>
        <w:rPr>
          <w:sz w:val="24"/>
          <w:szCs w:val="24"/>
        </w:rPr>
      </w:pPr>
      <w:r w:rsidRPr="000C3D9F">
        <w:rPr>
          <w:sz w:val="24"/>
          <w:szCs w:val="24"/>
        </w:rPr>
        <w:t>- курить в салоне автомобиля;</w:t>
      </w:r>
    </w:p>
    <w:p w:rsidR="00D570A4" w:rsidRPr="000C3D9F" w:rsidRDefault="00D570A4" w:rsidP="00D570A4">
      <w:pPr>
        <w:widowControl/>
        <w:spacing w:line="240" w:lineRule="auto"/>
        <w:jc w:val="both"/>
        <w:rPr>
          <w:sz w:val="24"/>
          <w:szCs w:val="24"/>
        </w:rPr>
      </w:pPr>
      <w:r w:rsidRPr="000C3D9F">
        <w:rPr>
          <w:sz w:val="24"/>
          <w:szCs w:val="24"/>
        </w:rPr>
        <w:t xml:space="preserve">- использовать в автомобиле любые нештатные и не предусмотренные руководством по эксплуатации автомобиля </w:t>
      </w:r>
      <w:r w:rsidRPr="000C3D9F">
        <w:rPr>
          <w:color w:val="FF0000"/>
          <w:sz w:val="24"/>
          <w:szCs w:val="24"/>
        </w:rPr>
        <w:t xml:space="preserve"> </w:t>
      </w:r>
      <w:r w:rsidRPr="000C3D9F">
        <w:rPr>
          <w:sz w:val="24"/>
          <w:szCs w:val="24"/>
        </w:rPr>
        <w:t>электроприборы.</w:t>
      </w:r>
    </w:p>
    <w:p w:rsidR="00D570A4" w:rsidRPr="000C3D9F" w:rsidRDefault="00D570A4" w:rsidP="00D570A4">
      <w:pPr>
        <w:widowControl/>
        <w:spacing w:line="240" w:lineRule="auto"/>
        <w:jc w:val="both"/>
        <w:rPr>
          <w:sz w:val="24"/>
          <w:szCs w:val="24"/>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0A14C9" w:rsidRDefault="000A14C9"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bookmarkStart w:id="5" w:name="_GoBack"/>
      <w:bookmarkEnd w:id="5"/>
      <w:r w:rsidRPr="00052FEF">
        <w:rPr>
          <w:b/>
          <w:bCs/>
          <w:sz w:val="24"/>
          <w:szCs w:val="24"/>
        </w:rPr>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F15B96">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15B96">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283CA9">
        <w:rPr>
          <w:b/>
          <w:bCs/>
          <w:sz w:val="24"/>
          <w:szCs w:val="24"/>
        </w:rPr>
        <w:t>ПРОЕКТ ДОГОВОРА</w:t>
      </w:r>
    </w:p>
    <w:p w:rsidR="00B76846" w:rsidRPr="00BD23D5" w:rsidRDefault="00B76846" w:rsidP="00B76846">
      <w:pPr>
        <w:keepNext/>
        <w:widowControl/>
        <w:spacing w:line="240" w:lineRule="auto"/>
        <w:jc w:val="center"/>
        <w:outlineLvl w:val="4"/>
        <w:rPr>
          <w:color w:val="000000"/>
          <w:sz w:val="24"/>
          <w:szCs w:val="24"/>
        </w:rPr>
      </w:pPr>
      <w:r w:rsidRPr="00BD23D5">
        <w:rPr>
          <w:color w:val="000000"/>
          <w:sz w:val="24"/>
          <w:szCs w:val="24"/>
        </w:rPr>
        <w:t>ДОГОВОР  №_</w:t>
      </w:r>
      <w:r>
        <w:rPr>
          <w:color w:val="000000"/>
          <w:sz w:val="24"/>
          <w:szCs w:val="24"/>
        </w:rPr>
        <w:t>___</w:t>
      </w:r>
      <w:r w:rsidRPr="00BD23D5">
        <w:rPr>
          <w:color w:val="000000"/>
          <w:sz w:val="24"/>
          <w:szCs w:val="24"/>
        </w:rPr>
        <w:t xml:space="preserve">____ </w:t>
      </w:r>
    </w:p>
    <w:p w:rsidR="00B76846" w:rsidRPr="00BD23D5" w:rsidRDefault="00B76846" w:rsidP="00B76846">
      <w:pPr>
        <w:widowControl/>
        <w:spacing w:line="240" w:lineRule="auto"/>
        <w:jc w:val="center"/>
        <w:rPr>
          <w:color w:val="000000"/>
          <w:sz w:val="24"/>
          <w:szCs w:val="24"/>
        </w:rPr>
      </w:pPr>
    </w:p>
    <w:tbl>
      <w:tblPr>
        <w:tblW w:w="0" w:type="auto"/>
        <w:tblLook w:val="04A0" w:firstRow="1" w:lastRow="0" w:firstColumn="1" w:lastColumn="0" w:noHBand="0" w:noVBand="1"/>
      </w:tblPr>
      <w:tblGrid>
        <w:gridCol w:w="5210"/>
        <w:gridCol w:w="5211"/>
      </w:tblGrid>
      <w:tr w:rsidR="00B76846" w:rsidRPr="00BD23D5" w:rsidTr="0022478E">
        <w:tc>
          <w:tcPr>
            <w:tcW w:w="5210" w:type="dxa"/>
            <w:hideMark/>
          </w:tcPr>
          <w:p w:rsidR="00B76846" w:rsidRPr="00BD23D5" w:rsidRDefault="00B76846" w:rsidP="0022478E">
            <w:pPr>
              <w:widowControl/>
              <w:spacing w:line="276" w:lineRule="auto"/>
              <w:rPr>
                <w:color w:val="000000"/>
                <w:sz w:val="24"/>
                <w:szCs w:val="24"/>
                <w:lang w:eastAsia="en-US"/>
              </w:rPr>
            </w:pPr>
            <w:r w:rsidRPr="00BD23D5">
              <w:rPr>
                <w:color w:val="000000"/>
                <w:sz w:val="24"/>
                <w:szCs w:val="24"/>
                <w:lang w:eastAsia="en-US"/>
              </w:rPr>
              <w:t>г. Астрахань</w:t>
            </w:r>
          </w:p>
        </w:tc>
        <w:tc>
          <w:tcPr>
            <w:tcW w:w="5211" w:type="dxa"/>
            <w:hideMark/>
          </w:tcPr>
          <w:p w:rsidR="00B76846" w:rsidRPr="00BD23D5" w:rsidRDefault="00B76846" w:rsidP="0022478E">
            <w:pPr>
              <w:widowControl/>
              <w:spacing w:line="276" w:lineRule="auto"/>
              <w:jc w:val="right"/>
              <w:rPr>
                <w:color w:val="000000"/>
                <w:sz w:val="24"/>
                <w:szCs w:val="24"/>
                <w:lang w:eastAsia="en-US"/>
              </w:rPr>
            </w:pPr>
            <w:r>
              <w:rPr>
                <w:color w:val="000000"/>
                <w:sz w:val="24"/>
                <w:szCs w:val="24"/>
                <w:lang w:eastAsia="en-US"/>
              </w:rPr>
              <w:t>«___» _____________ 2020</w:t>
            </w:r>
            <w:r w:rsidRPr="00BD23D5">
              <w:rPr>
                <w:color w:val="000000"/>
                <w:sz w:val="24"/>
                <w:szCs w:val="24"/>
                <w:lang w:eastAsia="en-US"/>
              </w:rPr>
              <w:t xml:space="preserve"> г.</w:t>
            </w:r>
          </w:p>
        </w:tc>
      </w:tr>
    </w:tbl>
    <w:p w:rsidR="00B76846" w:rsidRPr="00BD23D5" w:rsidRDefault="00B76846" w:rsidP="00B76846">
      <w:pPr>
        <w:widowControl/>
        <w:spacing w:line="240" w:lineRule="auto"/>
        <w:rPr>
          <w:b/>
          <w:color w:val="000000"/>
          <w:sz w:val="24"/>
          <w:szCs w:val="24"/>
        </w:rPr>
      </w:pPr>
    </w:p>
    <w:p w:rsidR="00B76846" w:rsidRPr="00085B8B" w:rsidRDefault="00B76846" w:rsidP="00B76846">
      <w:pPr>
        <w:widowControl/>
        <w:spacing w:line="240" w:lineRule="auto"/>
        <w:ind w:firstLine="360"/>
        <w:jc w:val="both"/>
        <w:rPr>
          <w:sz w:val="24"/>
          <w:szCs w:val="24"/>
        </w:rPr>
      </w:pPr>
      <w:r w:rsidRPr="00085B8B">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w:t>
      </w:r>
      <w:proofErr w:type="spellStart"/>
      <w:r w:rsidRPr="00085B8B">
        <w:rPr>
          <w:sz w:val="24"/>
          <w:szCs w:val="24"/>
        </w:rPr>
        <w:t>Абдулатипова</w:t>
      </w:r>
      <w:proofErr w:type="spellEnd"/>
      <w:r w:rsidRPr="00085B8B">
        <w:rPr>
          <w:sz w:val="24"/>
          <w:szCs w:val="24"/>
        </w:rPr>
        <w:t xml:space="preserve"> Магомеда </w:t>
      </w:r>
      <w:proofErr w:type="spellStart"/>
      <w:r w:rsidRPr="00085B8B">
        <w:rPr>
          <w:sz w:val="24"/>
          <w:szCs w:val="24"/>
        </w:rPr>
        <w:t>Алиевича</w:t>
      </w:r>
      <w:proofErr w:type="spellEnd"/>
      <w:r w:rsidRPr="00085B8B">
        <w:rPr>
          <w:sz w:val="24"/>
          <w:szCs w:val="24"/>
        </w:rPr>
        <w:t xml:space="preserve">, действующего на основании Устава, с одной стороны, и </w:t>
      </w:r>
    </w:p>
    <w:p w:rsidR="00B76846" w:rsidRPr="00085B8B" w:rsidRDefault="00B76846" w:rsidP="00B76846">
      <w:pPr>
        <w:widowControl/>
        <w:spacing w:line="240" w:lineRule="auto"/>
        <w:ind w:firstLine="360"/>
        <w:jc w:val="both"/>
        <w:rPr>
          <w:b/>
          <w:i/>
          <w:sz w:val="24"/>
          <w:szCs w:val="24"/>
        </w:rPr>
      </w:pPr>
      <w:r w:rsidRPr="00085B8B">
        <w:rPr>
          <w:b/>
          <w:i/>
          <w:sz w:val="24"/>
          <w:szCs w:val="24"/>
          <w:u w:val="single"/>
        </w:rPr>
        <w:t xml:space="preserve">- вариант </w:t>
      </w:r>
      <w:r w:rsidRPr="00085B8B">
        <w:rPr>
          <w:b/>
          <w:i/>
          <w:sz w:val="24"/>
          <w:szCs w:val="24"/>
          <w:u w:val="single"/>
          <w:lang w:val="en-US"/>
        </w:rPr>
        <w:t>I</w:t>
      </w:r>
      <w:r w:rsidRPr="00085B8B">
        <w:rPr>
          <w:b/>
          <w:i/>
          <w:sz w:val="24"/>
          <w:szCs w:val="24"/>
        </w:rPr>
        <w:t xml:space="preserve"> (в случае, если контрагентом является юридическое лицо):</w:t>
      </w:r>
    </w:p>
    <w:p w:rsidR="00B76846" w:rsidRPr="00085B8B" w:rsidRDefault="00B76846" w:rsidP="00B76846">
      <w:pPr>
        <w:widowControl/>
        <w:spacing w:line="240" w:lineRule="auto"/>
        <w:ind w:firstLine="360"/>
        <w:jc w:val="both"/>
        <w:rPr>
          <w:sz w:val="24"/>
          <w:szCs w:val="24"/>
        </w:rPr>
      </w:pPr>
      <w:r w:rsidRPr="00085B8B">
        <w:rPr>
          <w:sz w:val="24"/>
          <w:szCs w:val="24"/>
        </w:rPr>
        <w:t xml:space="preserve"> </w:t>
      </w:r>
      <w:r w:rsidRPr="00085B8B">
        <w:rPr>
          <w:i/>
          <w:sz w:val="24"/>
          <w:szCs w:val="24"/>
          <w:u w:val="single"/>
        </w:rPr>
        <w:t>полное наименование</w:t>
      </w:r>
      <w:r w:rsidRPr="00085B8B">
        <w:rPr>
          <w:b/>
          <w:sz w:val="24"/>
          <w:szCs w:val="24"/>
        </w:rPr>
        <w:t xml:space="preserve"> </w:t>
      </w:r>
      <w:r w:rsidRPr="00085B8B">
        <w:rPr>
          <w:sz w:val="24"/>
          <w:szCs w:val="24"/>
        </w:rPr>
        <w:t>(</w:t>
      </w:r>
      <w:r w:rsidRPr="00085B8B">
        <w:rPr>
          <w:i/>
          <w:sz w:val="24"/>
          <w:szCs w:val="24"/>
          <w:u w:val="single"/>
        </w:rPr>
        <w:t>сокращенное наименование</w:t>
      </w:r>
      <w:r w:rsidRPr="00085B8B">
        <w:rPr>
          <w:sz w:val="24"/>
          <w:szCs w:val="24"/>
        </w:rPr>
        <w:t xml:space="preserve">), именуемое в дальнейшем «Исполнитель», в лице </w:t>
      </w:r>
      <w:r w:rsidRPr="00085B8B">
        <w:rPr>
          <w:i/>
          <w:sz w:val="24"/>
          <w:szCs w:val="24"/>
          <w:u w:val="single"/>
        </w:rPr>
        <w:t>наименование должности и ФИО</w:t>
      </w:r>
      <w:r w:rsidRPr="00085B8B">
        <w:rPr>
          <w:sz w:val="24"/>
          <w:szCs w:val="24"/>
        </w:rPr>
        <w:t xml:space="preserve">, действующего на основании </w:t>
      </w:r>
      <w:r w:rsidRPr="00085B8B">
        <w:rPr>
          <w:i/>
          <w:sz w:val="24"/>
          <w:szCs w:val="24"/>
          <w:u w:val="single"/>
        </w:rPr>
        <w:t>наименование документа</w:t>
      </w:r>
      <w:r w:rsidRPr="00085B8B">
        <w:rPr>
          <w:sz w:val="24"/>
          <w:szCs w:val="24"/>
        </w:rPr>
        <w:t xml:space="preserve">, с другой стороны, далее именуемые Стороны, </w:t>
      </w:r>
    </w:p>
    <w:p w:rsidR="00B76846" w:rsidRPr="00085B8B" w:rsidRDefault="00B76846" w:rsidP="00B76846">
      <w:pPr>
        <w:widowControl/>
        <w:spacing w:line="240" w:lineRule="auto"/>
        <w:ind w:firstLine="360"/>
        <w:jc w:val="both"/>
        <w:rPr>
          <w:b/>
          <w:i/>
          <w:sz w:val="24"/>
          <w:szCs w:val="24"/>
        </w:rPr>
      </w:pPr>
      <w:r w:rsidRPr="00085B8B">
        <w:rPr>
          <w:b/>
          <w:i/>
          <w:sz w:val="24"/>
          <w:szCs w:val="24"/>
          <w:u w:val="single"/>
        </w:rPr>
        <w:t xml:space="preserve">- вариант </w:t>
      </w:r>
      <w:r w:rsidRPr="00085B8B">
        <w:rPr>
          <w:b/>
          <w:i/>
          <w:sz w:val="24"/>
          <w:szCs w:val="24"/>
          <w:u w:val="single"/>
          <w:lang w:val="en-US"/>
        </w:rPr>
        <w:t>II</w:t>
      </w:r>
      <w:r w:rsidRPr="00085B8B">
        <w:rPr>
          <w:b/>
          <w:i/>
          <w:sz w:val="24"/>
          <w:szCs w:val="24"/>
        </w:rPr>
        <w:t xml:space="preserve"> (в случае, если контрагентом является индивидуальный предприниматель):</w:t>
      </w:r>
    </w:p>
    <w:p w:rsidR="00B76846" w:rsidRPr="00085B8B" w:rsidRDefault="00B76846" w:rsidP="00B76846">
      <w:pPr>
        <w:widowControl/>
        <w:spacing w:line="240" w:lineRule="auto"/>
        <w:ind w:firstLine="360"/>
        <w:jc w:val="both"/>
        <w:rPr>
          <w:sz w:val="24"/>
          <w:szCs w:val="24"/>
        </w:rPr>
      </w:pPr>
      <w:r w:rsidRPr="00085B8B">
        <w:rPr>
          <w:i/>
          <w:sz w:val="24"/>
          <w:szCs w:val="24"/>
        </w:rPr>
        <w:t>Индивидуальный предприниматель</w:t>
      </w:r>
      <w:r w:rsidRPr="00085B8B">
        <w:rPr>
          <w:sz w:val="24"/>
          <w:szCs w:val="24"/>
        </w:rPr>
        <w:t xml:space="preserve"> </w:t>
      </w:r>
      <w:r w:rsidRPr="00085B8B">
        <w:rPr>
          <w:i/>
          <w:sz w:val="24"/>
          <w:szCs w:val="24"/>
          <w:u w:val="single"/>
        </w:rPr>
        <w:t>ФИО</w:t>
      </w:r>
      <w:r w:rsidRPr="00085B8B">
        <w:rPr>
          <w:sz w:val="24"/>
          <w:szCs w:val="24"/>
        </w:rPr>
        <w:t xml:space="preserve">, именуемый в дальнейшем «Исполнитель», действующий на основании </w:t>
      </w:r>
      <w:r w:rsidRPr="00085B8B">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085B8B">
        <w:rPr>
          <w:i/>
          <w:sz w:val="24"/>
          <w:szCs w:val="24"/>
          <w:u w:val="single"/>
        </w:rPr>
        <w:t xml:space="preserve">                                   ,</w:t>
      </w:r>
      <w:proofErr w:type="gramEnd"/>
      <w:r w:rsidRPr="00085B8B">
        <w:rPr>
          <w:i/>
          <w:sz w:val="24"/>
          <w:szCs w:val="24"/>
          <w:u w:val="single"/>
        </w:rPr>
        <w:t xml:space="preserve"> ОГРНИП                    </w:t>
      </w:r>
      <w:r w:rsidRPr="00085B8B">
        <w:rPr>
          <w:sz w:val="24"/>
          <w:szCs w:val="24"/>
        </w:rPr>
        <w:t xml:space="preserve">, с другой стороны, далее именуемые Стороны, </w:t>
      </w:r>
    </w:p>
    <w:p w:rsidR="00B76846" w:rsidRPr="00085B8B" w:rsidRDefault="00B76846" w:rsidP="00B76846">
      <w:pPr>
        <w:widowControl/>
        <w:spacing w:line="240" w:lineRule="auto"/>
        <w:ind w:firstLine="360"/>
        <w:jc w:val="both"/>
        <w:rPr>
          <w:b/>
          <w:i/>
          <w:sz w:val="24"/>
          <w:szCs w:val="24"/>
        </w:rPr>
      </w:pPr>
      <w:r w:rsidRPr="00085B8B">
        <w:rPr>
          <w:b/>
          <w:i/>
          <w:sz w:val="24"/>
          <w:szCs w:val="24"/>
          <w:u w:val="single"/>
        </w:rPr>
        <w:t xml:space="preserve">- вариант </w:t>
      </w:r>
      <w:r w:rsidRPr="00085B8B">
        <w:rPr>
          <w:b/>
          <w:i/>
          <w:sz w:val="24"/>
          <w:szCs w:val="24"/>
          <w:u w:val="single"/>
          <w:lang w:val="en-US"/>
        </w:rPr>
        <w:t>III</w:t>
      </w:r>
      <w:r w:rsidRPr="00085B8B">
        <w:rPr>
          <w:b/>
          <w:i/>
          <w:sz w:val="24"/>
          <w:szCs w:val="24"/>
        </w:rPr>
        <w:t xml:space="preserve"> (в случае, если контрагентом является физическое лицо):</w:t>
      </w:r>
    </w:p>
    <w:p w:rsidR="00B76846" w:rsidRPr="00085B8B" w:rsidRDefault="00B76846" w:rsidP="00B76846">
      <w:pPr>
        <w:widowControl/>
        <w:spacing w:line="240" w:lineRule="auto"/>
        <w:ind w:firstLine="360"/>
        <w:jc w:val="both"/>
        <w:rPr>
          <w:sz w:val="24"/>
          <w:szCs w:val="24"/>
        </w:rPr>
      </w:pPr>
      <w:proofErr w:type="gramStart"/>
      <w:r w:rsidRPr="00085B8B">
        <w:rPr>
          <w:i/>
          <w:sz w:val="24"/>
          <w:szCs w:val="24"/>
          <w:u w:val="single"/>
        </w:rPr>
        <w:t>ФИО</w:t>
      </w:r>
      <w:r w:rsidRPr="00085B8B">
        <w:rPr>
          <w:sz w:val="24"/>
          <w:szCs w:val="24"/>
        </w:rPr>
        <w:t>,</w:t>
      </w:r>
      <w:r w:rsidRPr="00085B8B">
        <w:rPr>
          <w:i/>
          <w:sz w:val="24"/>
          <w:szCs w:val="24"/>
        </w:rPr>
        <w:t xml:space="preserve"> дата рождения:___________, паспорт: серия ________ № __________, выдан: _______________________ ____________, зарегистрирован:_______________________</w:t>
      </w:r>
      <w:r w:rsidRPr="00085B8B">
        <w:rPr>
          <w:sz w:val="24"/>
          <w:szCs w:val="24"/>
        </w:rPr>
        <w:t xml:space="preserve">, именуемый в дальнейшем «Исполнитель», </w:t>
      </w:r>
      <w:r w:rsidRPr="00085B8B">
        <w:rPr>
          <w:i/>
          <w:sz w:val="24"/>
          <w:szCs w:val="24"/>
          <w:u w:val="single"/>
        </w:rPr>
        <w:t xml:space="preserve">                                                                                                                                        </w:t>
      </w:r>
      <w:r w:rsidRPr="00085B8B">
        <w:rPr>
          <w:sz w:val="24"/>
          <w:szCs w:val="24"/>
        </w:rPr>
        <w:t xml:space="preserve">с другой стороны, далее именуемые Стороны, </w:t>
      </w:r>
      <w:proofErr w:type="gramEnd"/>
    </w:p>
    <w:p w:rsidR="00B76846" w:rsidRPr="00085B8B" w:rsidRDefault="00B76846" w:rsidP="00B76846">
      <w:pPr>
        <w:widowControl/>
        <w:spacing w:line="240" w:lineRule="auto"/>
        <w:ind w:firstLine="360"/>
        <w:jc w:val="both"/>
        <w:rPr>
          <w:sz w:val="24"/>
          <w:szCs w:val="24"/>
        </w:rPr>
      </w:pPr>
      <w:r w:rsidRPr="00085B8B">
        <w:rPr>
          <w:sz w:val="24"/>
          <w:szCs w:val="24"/>
        </w:rPr>
        <w:t>на основании про</w:t>
      </w:r>
      <w:r>
        <w:rPr>
          <w:sz w:val="24"/>
          <w:szCs w:val="24"/>
        </w:rPr>
        <w:t xml:space="preserve">токола рассмотрения, оценки и сопоставления </w:t>
      </w:r>
      <w:r w:rsidRPr="00383FBA">
        <w:rPr>
          <w:sz w:val="24"/>
          <w:szCs w:val="24"/>
        </w:rPr>
        <w:t xml:space="preserve">котировочных заявок </w:t>
      </w:r>
      <w:r w:rsidRPr="00085B8B">
        <w:rPr>
          <w:sz w:val="24"/>
          <w:szCs w:val="24"/>
        </w:rPr>
        <w:t xml:space="preserve">№ _________ </w:t>
      </w:r>
      <w:proofErr w:type="gramStart"/>
      <w:r w:rsidRPr="00085B8B">
        <w:rPr>
          <w:sz w:val="24"/>
          <w:szCs w:val="24"/>
        </w:rPr>
        <w:t>от</w:t>
      </w:r>
      <w:proofErr w:type="gramEnd"/>
      <w:r w:rsidRPr="00085B8B">
        <w:rPr>
          <w:sz w:val="24"/>
          <w:szCs w:val="24"/>
        </w:rPr>
        <w:t xml:space="preserve"> ___________ заключили настоящий договор о нижеследующем:</w:t>
      </w:r>
    </w:p>
    <w:p w:rsidR="00B76846" w:rsidRPr="00BD23D5" w:rsidRDefault="00B76846" w:rsidP="00B76846">
      <w:pPr>
        <w:widowControl/>
        <w:spacing w:line="240" w:lineRule="auto"/>
        <w:ind w:firstLine="360"/>
        <w:jc w:val="both"/>
        <w:rPr>
          <w:sz w:val="24"/>
          <w:szCs w:val="24"/>
        </w:rPr>
      </w:pPr>
    </w:p>
    <w:p w:rsidR="00B76846" w:rsidRPr="00BD23D5" w:rsidRDefault="00B76846" w:rsidP="00B76846">
      <w:pPr>
        <w:widowControl/>
        <w:spacing w:line="240" w:lineRule="auto"/>
        <w:ind w:left="360"/>
        <w:jc w:val="center"/>
        <w:rPr>
          <w:color w:val="000000"/>
          <w:sz w:val="24"/>
          <w:szCs w:val="24"/>
        </w:rPr>
      </w:pPr>
      <w:r w:rsidRPr="00936057">
        <w:rPr>
          <w:color w:val="000000"/>
          <w:sz w:val="24"/>
          <w:szCs w:val="24"/>
        </w:rPr>
        <w:t>1. ПРЕДМЕТ ДОГОВОРА</w:t>
      </w:r>
    </w:p>
    <w:p w:rsidR="00B76846" w:rsidRPr="00BD23D5" w:rsidRDefault="00B76846" w:rsidP="00B76846">
      <w:pPr>
        <w:widowControl/>
        <w:tabs>
          <w:tab w:val="left" w:pos="993"/>
          <w:tab w:val="left" w:pos="1276"/>
        </w:tabs>
        <w:spacing w:line="240" w:lineRule="auto"/>
        <w:jc w:val="both"/>
        <w:rPr>
          <w:b/>
          <w:sz w:val="24"/>
          <w:szCs w:val="24"/>
        </w:rPr>
      </w:pPr>
      <w:r w:rsidRPr="00BD23D5">
        <w:rPr>
          <w:sz w:val="24"/>
          <w:szCs w:val="24"/>
        </w:rPr>
        <w:t xml:space="preserve">1.1. Заказчик поручает, а Исполнитель обязуется оказывать транспортные услуги для Махачкалинского филиала ФГБУ «АМП Каспийского моря», находящегося по адресу: 367018, Республика Дагестан, г. Махачкала, проспект Петра </w:t>
      </w:r>
      <w:r w:rsidRPr="00BD23D5">
        <w:rPr>
          <w:sz w:val="24"/>
          <w:szCs w:val="24"/>
          <w:lang w:val="en-US"/>
        </w:rPr>
        <w:t>I</w:t>
      </w:r>
      <w:r w:rsidRPr="00BD23D5">
        <w:rPr>
          <w:sz w:val="24"/>
          <w:szCs w:val="24"/>
        </w:rPr>
        <w:t>, 115, КПП 057143001 (далее – услуги) в порядке, установленном настоящим договором, а Заказчик обязуется принимать и оплачивать оказанные услуги.</w:t>
      </w:r>
    </w:p>
    <w:p w:rsidR="00B76846" w:rsidRPr="00BD23D5" w:rsidRDefault="00B76846" w:rsidP="00B76846">
      <w:pPr>
        <w:widowControl/>
        <w:tabs>
          <w:tab w:val="left" w:pos="993"/>
          <w:tab w:val="left" w:pos="1276"/>
        </w:tabs>
        <w:spacing w:line="240" w:lineRule="auto"/>
        <w:jc w:val="both"/>
        <w:rPr>
          <w:sz w:val="24"/>
          <w:szCs w:val="24"/>
        </w:rPr>
      </w:pPr>
      <w:r w:rsidRPr="00BD23D5">
        <w:rPr>
          <w:sz w:val="24"/>
          <w:szCs w:val="24"/>
        </w:rPr>
        <w:t xml:space="preserve">1.2. Срок оказания </w:t>
      </w:r>
      <w:r w:rsidRPr="00FF33EA">
        <w:rPr>
          <w:sz w:val="24"/>
          <w:szCs w:val="24"/>
        </w:rPr>
        <w:t xml:space="preserve">услуг: с </w:t>
      </w:r>
      <w:r>
        <w:rPr>
          <w:sz w:val="24"/>
          <w:szCs w:val="24"/>
        </w:rPr>
        <w:t>01 января 2021</w:t>
      </w:r>
      <w:r w:rsidRPr="00FF33EA">
        <w:rPr>
          <w:sz w:val="24"/>
          <w:szCs w:val="24"/>
        </w:rPr>
        <w:t xml:space="preserve"> года по 31</w:t>
      </w:r>
      <w:r>
        <w:rPr>
          <w:sz w:val="24"/>
          <w:szCs w:val="24"/>
        </w:rPr>
        <w:t xml:space="preserve"> декабря 2021</w:t>
      </w:r>
      <w:r w:rsidRPr="00BD23D5">
        <w:rPr>
          <w:sz w:val="24"/>
          <w:szCs w:val="24"/>
        </w:rPr>
        <w:t xml:space="preserve"> года.</w:t>
      </w:r>
    </w:p>
    <w:p w:rsidR="00B76846" w:rsidRPr="00BD23D5" w:rsidRDefault="00B76846" w:rsidP="00B76846">
      <w:pPr>
        <w:widowControl/>
        <w:tabs>
          <w:tab w:val="left" w:pos="993"/>
          <w:tab w:val="left" w:pos="1276"/>
        </w:tabs>
        <w:spacing w:line="240" w:lineRule="auto"/>
        <w:jc w:val="both"/>
        <w:rPr>
          <w:b/>
          <w:sz w:val="24"/>
          <w:szCs w:val="24"/>
        </w:rPr>
      </w:pPr>
      <w:r w:rsidRPr="00BD23D5">
        <w:rPr>
          <w:sz w:val="24"/>
          <w:szCs w:val="24"/>
        </w:rPr>
        <w:t xml:space="preserve">1.3. Место оказания услуг: </w:t>
      </w:r>
      <w:r>
        <w:rPr>
          <w:sz w:val="24"/>
          <w:szCs w:val="24"/>
        </w:rPr>
        <w:t xml:space="preserve">Республика Дагестан, </w:t>
      </w:r>
      <w:r w:rsidRPr="00BD23D5">
        <w:rPr>
          <w:sz w:val="24"/>
          <w:szCs w:val="24"/>
        </w:rPr>
        <w:t>г. Махачкала, по определяемым Заказчиком маршрутам.</w:t>
      </w:r>
    </w:p>
    <w:p w:rsidR="00B76846" w:rsidRPr="00BD23D5" w:rsidRDefault="00B76846" w:rsidP="00B76846">
      <w:pPr>
        <w:widowControl/>
        <w:tabs>
          <w:tab w:val="left" w:pos="993"/>
          <w:tab w:val="left" w:pos="1276"/>
        </w:tabs>
        <w:spacing w:line="240" w:lineRule="auto"/>
        <w:ind w:left="600"/>
        <w:jc w:val="center"/>
        <w:rPr>
          <w:sz w:val="24"/>
          <w:szCs w:val="24"/>
        </w:rPr>
      </w:pPr>
    </w:p>
    <w:p w:rsidR="00B76846" w:rsidRPr="00BD23D5" w:rsidRDefault="00B76846" w:rsidP="00B76846">
      <w:pPr>
        <w:widowControl/>
        <w:tabs>
          <w:tab w:val="left" w:pos="0"/>
        </w:tabs>
        <w:spacing w:line="240" w:lineRule="auto"/>
        <w:ind w:left="360"/>
        <w:jc w:val="center"/>
        <w:rPr>
          <w:sz w:val="24"/>
          <w:szCs w:val="24"/>
        </w:rPr>
      </w:pPr>
      <w:r w:rsidRPr="00A04947">
        <w:rPr>
          <w:sz w:val="24"/>
          <w:szCs w:val="24"/>
        </w:rPr>
        <w:t>2. ПРАВА И ОБЯЗАННОСТИ СТОРОН</w:t>
      </w:r>
    </w:p>
    <w:p w:rsidR="00B76846" w:rsidRPr="00BD23D5" w:rsidRDefault="00B76846" w:rsidP="00B76846">
      <w:pPr>
        <w:widowControl/>
        <w:tabs>
          <w:tab w:val="left" w:pos="284"/>
        </w:tabs>
        <w:snapToGrid w:val="0"/>
        <w:spacing w:line="240" w:lineRule="auto"/>
        <w:jc w:val="both"/>
        <w:rPr>
          <w:sz w:val="24"/>
          <w:szCs w:val="24"/>
          <w:u w:val="single"/>
        </w:rPr>
      </w:pPr>
      <w:r w:rsidRPr="00BD23D5">
        <w:rPr>
          <w:sz w:val="24"/>
          <w:szCs w:val="24"/>
          <w:u w:val="single"/>
        </w:rPr>
        <w:t>2.1. Исполнитель обязан:</w:t>
      </w:r>
    </w:p>
    <w:p w:rsidR="00B76846" w:rsidRPr="00BD23D5" w:rsidRDefault="00B76846" w:rsidP="00B76846">
      <w:pPr>
        <w:widowControl/>
        <w:tabs>
          <w:tab w:val="left" w:pos="0"/>
        </w:tabs>
        <w:snapToGrid w:val="0"/>
        <w:spacing w:line="240" w:lineRule="auto"/>
        <w:jc w:val="both"/>
        <w:rPr>
          <w:sz w:val="24"/>
          <w:szCs w:val="24"/>
        </w:rPr>
      </w:pPr>
      <w:r w:rsidRPr="00BD23D5">
        <w:rPr>
          <w:sz w:val="24"/>
          <w:szCs w:val="24"/>
        </w:rPr>
        <w:t xml:space="preserve">2.1.1. Оказывать транспортные услуги по управлению автотранспортным средством Заказчика по определяемым Заказчиком маршрутам в </w:t>
      </w:r>
      <w:r>
        <w:rPr>
          <w:sz w:val="24"/>
          <w:szCs w:val="24"/>
        </w:rPr>
        <w:t>круглосуточном режиме работы</w:t>
      </w:r>
      <w:r w:rsidRPr="00BD23D5">
        <w:rPr>
          <w:sz w:val="24"/>
          <w:szCs w:val="24"/>
        </w:rPr>
        <w:t>.</w:t>
      </w:r>
    </w:p>
    <w:p w:rsidR="00B76846" w:rsidRPr="00BD23D5" w:rsidRDefault="00B76846" w:rsidP="00B76846">
      <w:pPr>
        <w:widowControl/>
        <w:tabs>
          <w:tab w:val="left" w:pos="0"/>
          <w:tab w:val="left" w:pos="993"/>
          <w:tab w:val="left" w:pos="1276"/>
          <w:tab w:val="left" w:pos="1418"/>
        </w:tabs>
        <w:snapToGrid w:val="0"/>
        <w:spacing w:line="240" w:lineRule="auto"/>
        <w:jc w:val="both"/>
        <w:rPr>
          <w:sz w:val="24"/>
          <w:szCs w:val="24"/>
        </w:rPr>
      </w:pPr>
      <w:r w:rsidRPr="00B76846">
        <w:rPr>
          <w:sz w:val="24"/>
          <w:szCs w:val="24"/>
        </w:rPr>
        <w:t xml:space="preserve">2.1.2. </w:t>
      </w:r>
      <w:r w:rsidRPr="00BD23D5">
        <w:rPr>
          <w:sz w:val="24"/>
          <w:szCs w:val="24"/>
        </w:rPr>
        <w:t xml:space="preserve">Принять от Заказчика по акту приёма-передачи автотранспортное средство </w:t>
      </w:r>
      <w:r>
        <w:rPr>
          <w:sz w:val="24"/>
          <w:szCs w:val="24"/>
        </w:rPr>
        <w:t xml:space="preserve">и документы на него </w:t>
      </w:r>
      <w:r w:rsidRPr="00BD23D5">
        <w:rPr>
          <w:sz w:val="24"/>
          <w:szCs w:val="24"/>
        </w:rPr>
        <w:t>для оказания услуг по договору.</w:t>
      </w:r>
      <w:r w:rsidRPr="001B252D">
        <w:t xml:space="preserve"> </w:t>
      </w:r>
      <w:r>
        <w:rPr>
          <w:sz w:val="24"/>
          <w:szCs w:val="24"/>
        </w:rPr>
        <w:t>Вместе с автотранспортным средством принять от Заказчика сотовый телефон с зарядным устройством, сим-карту, Ж</w:t>
      </w:r>
      <w:r w:rsidRPr="001B252D">
        <w:rPr>
          <w:sz w:val="24"/>
          <w:szCs w:val="24"/>
        </w:rPr>
        <w:t>урнал приема-передачи схем движения авт</w:t>
      </w:r>
      <w:r>
        <w:rPr>
          <w:sz w:val="24"/>
          <w:szCs w:val="24"/>
        </w:rPr>
        <w:t>отранспорта для сбора членов комиссии по чрезвычайным ситуациям в ночное время и сотового</w:t>
      </w:r>
      <w:r w:rsidRPr="001B252D">
        <w:rPr>
          <w:sz w:val="24"/>
          <w:szCs w:val="24"/>
        </w:rPr>
        <w:t xml:space="preserve"> телефона.</w:t>
      </w:r>
    </w:p>
    <w:p w:rsidR="00B76846" w:rsidRPr="00BD23D5" w:rsidRDefault="00B76846" w:rsidP="00B76846">
      <w:pPr>
        <w:widowControl/>
        <w:tabs>
          <w:tab w:val="left" w:pos="0"/>
          <w:tab w:val="left" w:pos="993"/>
          <w:tab w:val="left" w:pos="1276"/>
          <w:tab w:val="left" w:pos="1418"/>
        </w:tabs>
        <w:snapToGrid w:val="0"/>
        <w:spacing w:line="240" w:lineRule="auto"/>
        <w:jc w:val="both"/>
        <w:rPr>
          <w:sz w:val="24"/>
          <w:szCs w:val="24"/>
        </w:rPr>
      </w:pPr>
      <w:r w:rsidRPr="00B76846">
        <w:rPr>
          <w:sz w:val="24"/>
          <w:szCs w:val="24"/>
        </w:rPr>
        <w:t xml:space="preserve">2.1.3. </w:t>
      </w:r>
      <w:r w:rsidRPr="00BD23D5">
        <w:rPr>
          <w:sz w:val="24"/>
          <w:szCs w:val="24"/>
        </w:rPr>
        <w:t>Сдать Заказчику по акту приема-передачи автотранспортное средство и документы на него в конце последнего рабочего дня по окончании действия настоящего договора.</w:t>
      </w:r>
      <w:r>
        <w:rPr>
          <w:sz w:val="24"/>
          <w:szCs w:val="24"/>
        </w:rPr>
        <w:t xml:space="preserve"> Вместе с автотранспортным средством сдать Заказчику сотовый телефон с зарядным устройством, сим-</w:t>
      </w:r>
      <w:r>
        <w:rPr>
          <w:sz w:val="24"/>
          <w:szCs w:val="24"/>
        </w:rPr>
        <w:lastRenderedPageBreak/>
        <w:t>карту, Ж</w:t>
      </w:r>
      <w:r w:rsidRPr="001B252D">
        <w:rPr>
          <w:sz w:val="24"/>
          <w:szCs w:val="24"/>
        </w:rPr>
        <w:t>урнал приема-передачи схем движения авт</w:t>
      </w:r>
      <w:r>
        <w:rPr>
          <w:sz w:val="24"/>
          <w:szCs w:val="24"/>
        </w:rPr>
        <w:t>отранспорта для сбора членов комиссии по чрезвычайным ситуациям в ночное время и сотового</w:t>
      </w:r>
      <w:r w:rsidRPr="001B252D">
        <w:rPr>
          <w:sz w:val="24"/>
          <w:szCs w:val="24"/>
        </w:rPr>
        <w:t xml:space="preserve"> телефона.</w:t>
      </w:r>
    </w:p>
    <w:p w:rsidR="00B76846" w:rsidRPr="00C4303E" w:rsidRDefault="00B76846" w:rsidP="00B76846">
      <w:pPr>
        <w:widowControl/>
        <w:tabs>
          <w:tab w:val="left" w:pos="0"/>
          <w:tab w:val="left" w:pos="567"/>
          <w:tab w:val="left" w:pos="851"/>
        </w:tabs>
        <w:snapToGrid w:val="0"/>
        <w:spacing w:line="240" w:lineRule="auto"/>
        <w:jc w:val="both"/>
        <w:rPr>
          <w:sz w:val="24"/>
          <w:szCs w:val="24"/>
        </w:rPr>
      </w:pPr>
      <w:r w:rsidRPr="00BD23D5">
        <w:rPr>
          <w:sz w:val="24"/>
          <w:szCs w:val="24"/>
        </w:rPr>
        <w:t>2.1.4. Соблюдать порядок работы с путевой документацией</w:t>
      </w:r>
      <w:r>
        <w:rPr>
          <w:sz w:val="24"/>
          <w:szCs w:val="24"/>
        </w:rPr>
        <w:t xml:space="preserve"> в соответствии с </w:t>
      </w:r>
      <w:r w:rsidRPr="00C4303E">
        <w:rPr>
          <w:sz w:val="24"/>
          <w:szCs w:val="24"/>
        </w:rPr>
        <w:t>приказом Минтранса России от 18.09.2008 № 152 «Об утверждении обязательных реквизитов и порядка заполнения путевых листов».</w:t>
      </w:r>
    </w:p>
    <w:p w:rsidR="00B76846" w:rsidRPr="00BD23D5" w:rsidRDefault="00B76846" w:rsidP="00B76846">
      <w:pPr>
        <w:widowControl/>
        <w:tabs>
          <w:tab w:val="left" w:pos="0"/>
          <w:tab w:val="left" w:pos="567"/>
          <w:tab w:val="left" w:pos="851"/>
        </w:tabs>
        <w:snapToGrid w:val="0"/>
        <w:spacing w:line="240" w:lineRule="auto"/>
        <w:jc w:val="both"/>
        <w:rPr>
          <w:sz w:val="24"/>
          <w:szCs w:val="24"/>
        </w:rPr>
      </w:pPr>
      <w:r w:rsidRPr="00BD23D5">
        <w:rPr>
          <w:sz w:val="24"/>
          <w:szCs w:val="24"/>
        </w:rPr>
        <w:t>2.1.5. Соблюдать требования по охране и обеспечению безопасности труда.</w:t>
      </w:r>
    </w:p>
    <w:p w:rsidR="00B76846" w:rsidRPr="00C4303E" w:rsidRDefault="00B76846" w:rsidP="00B76846">
      <w:pPr>
        <w:widowControl/>
        <w:tabs>
          <w:tab w:val="left" w:pos="0"/>
          <w:tab w:val="left" w:pos="142"/>
        </w:tabs>
        <w:snapToGrid w:val="0"/>
        <w:spacing w:line="240" w:lineRule="auto"/>
        <w:jc w:val="both"/>
        <w:rPr>
          <w:sz w:val="24"/>
          <w:szCs w:val="24"/>
        </w:rPr>
      </w:pPr>
      <w:r w:rsidRPr="00BD23D5">
        <w:rPr>
          <w:sz w:val="24"/>
          <w:szCs w:val="24"/>
        </w:rPr>
        <w:t xml:space="preserve">2.1.6. Проходить </w:t>
      </w:r>
      <w:proofErr w:type="spellStart"/>
      <w:r>
        <w:rPr>
          <w:sz w:val="24"/>
          <w:szCs w:val="24"/>
        </w:rPr>
        <w:t>пред</w:t>
      </w:r>
      <w:r w:rsidRPr="00BD23D5">
        <w:rPr>
          <w:sz w:val="24"/>
          <w:szCs w:val="24"/>
        </w:rPr>
        <w:t>рейсовый</w:t>
      </w:r>
      <w:proofErr w:type="spellEnd"/>
      <w:r w:rsidRPr="00BD23D5">
        <w:rPr>
          <w:sz w:val="24"/>
          <w:szCs w:val="24"/>
        </w:rPr>
        <w:t xml:space="preserve"> медицинский осмотр </w:t>
      </w:r>
      <w:r>
        <w:rPr>
          <w:sz w:val="24"/>
          <w:szCs w:val="24"/>
        </w:rPr>
        <w:t xml:space="preserve">водителя </w:t>
      </w:r>
      <w:r w:rsidRPr="00BD23D5">
        <w:rPr>
          <w:sz w:val="24"/>
          <w:szCs w:val="24"/>
        </w:rPr>
        <w:t>за свой счет</w:t>
      </w:r>
      <w:r>
        <w:rPr>
          <w:sz w:val="24"/>
          <w:szCs w:val="24"/>
        </w:rPr>
        <w:t xml:space="preserve"> в соответствии с </w:t>
      </w:r>
      <w:r w:rsidRPr="00C4303E">
        <w:rPr>
          <w:sz w:val="24"/>
          <w:szCs w:val="24"/>
        </w:rPr>
        <w:t xml:space="preserve">приказом Минздрава России от 15.12.2014 № 835н «Об утверждении Порядка проведения </w:t>
      </w:r>
      <w:proofErr w:type="spellStart"/>
      <w:r w:rsidRPr="00C4303E">
        <w:rPr>
          <w:sz w:val="24"/>
          <w:szCs w:val="24"/>
        </w:rPr>
        <w:t>предсменных</w:t>
      </w:r>
      <w:proofErr w:type="spellEnd"/>
      <w:r w:rsidRPr="00C4303E">
        <w:rPr>
          <w:sz w:val="24"/>
          <w:szCs w:val="24"/>
        </w:rPr>
        <w:t xml:space="preserve">, </w:t>
      </w:r>
      <w:proofErr w:type="spellStart"/>
      <w:r w:rsidRPr="00C4303E">
        <w:rPr>
          <w:sz w:val="24"/>
          <w:szCs w:val="24"/>
        </w:rPr>
        <w:t>предрейсовых</w:t>
      </w:r>
      <w:proofErr w:type="spellEnd"/>
      <w:r w:rsidRPr="00C4303E">
        <w:rPr>
          <w:sz w:val="24"/>
          <w:szCs w:val="24"/>
        </w:rPr>
        <w:t xml:space="preserve"> и </w:t>
      </w:r>
      <w:proofErr w:type="spellStart"/>
      <w:r w:rsidRPr="00C4303E">
        <w:rPr>
          <w:sz w:val="24"/>
          <w:szCs w:val="24"/>
        </w:rPr>
        <w:t>послесменных</w:t>
      </w:r>
      <w:proofErr w:type="spellEnd"/>
      <w:r w:rsidRPr="00C4303E">
        <w:rPr>
          <w:sz w:val="24"/>
          <w:szCs w:val="24"/>
        </w:rPr>
        <w:t xml:space="preserve">, </w:t>
      </w:r>
      <w:proofErr w:type="spellStart"/>
      <w:r w:rsidRPr="00C4303E">
        <w:rPr>
          <w:sz w:val="24"/>
          <w:szCs w:val="24"/>
        </w:rPr>
        <w:t>послерейсовых</w:t>
      </w:r>
      <w:proofErr w:type="spellEnd"/>
      <w:r w:rsidRPr="00C4303E">
        <w:rPr>
          <w:sz w:val="24"/>
          <w:szCs w:val="24"/>
        </w:rPr>
        <w:t xml:space="preserve"> медицинских осмотров». </w:t>
      </w:r>
    </w:p>
    <w:p w:rsidR="00B76846" w:rsidRPr="00BD23D5" w:rsidRDefault="00B76846" w:rsidP="00B76846">
      <w:pPr>
        <w:widowControl/>
        <w:tabs>
          <w:tab w:val="left" w:pos="0"/>
          <w:tab w:val="left" w:pos="142"/>
        </w:tabs>
        <w:snapToGrid w:val="0"/>
        <w:spacing w:line="240" w:lineRule="auto"/>
        <w:jc w:val="both"/>
        <w:rPr>
          <w:sz w:val="24"/>
          <w:szCs w:val="24"/>
        </w:rPr>
      </w:pPr>
      <w:r>
        <w:rPr>
          <w:sz w:val="24"/>
          <w:szCs w:val="24"/>
        </w:rPr>
        <w:t>2.1.7. Проходит</w:t>
      </w:r>
      <w:r w:rsidRPr="00314941">
        <w:rPr>
          <w:sz w:val="24"/>
          <w:szCs w:val="24"/>
        </w:rPr>
        <w:t xml:space="preserve">ь </w:t>
      </w:r>
      <w:proofErr w:type="spellStart"/>
      <w:r w:rsidRPr="00314941">
        <w:rPr>
          <w:sz w:val="24"/>
          <w:szCs w:val="24"/>
        </w:rPr>
        <w:t>предрейсовый</w:t>
      </w:r>
      <w:proofErr w:type="spellEnd"/>
      <w:r w:rsidRPr="00314941">
        <w:rPr>
          <w:sz w:val="24"/>
          <w:szCs w:val="24"/>
        </w:rPr>
        <w:t xml:space="preserve"> контроль техни</w:t>
      </w:r>
      <w:r>
        <w:rPr>
          <w:sz w:val="24"/>
          <w:szCs w:val="24"/>
        </w:rPr>
        <w:t>ческого состояния автотранспортного средства</w:t>
      </w:r>
      <w:r w:rsidRPr="00314941">
        <w:rPr>
          <w:sz w:val="24"/>
          <w:szCs w:val="24"/>
        </w:rPr>
        <w:t xml:space="preserve"> </w:t>
      </w:r>
      <w:r w:rsidRPr="00BD23D5">
        <w:rPr>
          <w:sz w:val="24"/>
          <w:szCs w:val="24"/>
        </w:rPr>
        <w:t>в организации, определенной Заказчиком.</w:t>
      </w:r>
    </w:p>
    <w:p w:rsidR="00B76846" w:rsidRPr="00BD23D5" w:rsidRDefault="00B76846" w:rsidP="00B76846">
      <w:pPr>
        <w:widowControl/>
        <w:tabs>
          <w:tab w:val="left" w:pos="0"/>
          <w:tab w:val="left" w:pos="142"/>
        </w:tabs>
        <w:snapToGrid w:val="0"/>
        <w:spacing w:line="240" w:lineRule="auto"/>
        <w:jc w:val="both"/>
        <w:rPr>
          <w:sz w:val="24"/>
          <w:szCs w:val="24"/>
        </w:rPr>
      </w:pPr>
      <w:r w:rsidRPr="00BD23D5">
        <w:rPr>
          <w:sz w:val="24"/>
          <w:szCs w:val="24"/>
        </w:rPr>
        <w:t>2.1.8. Содержать автотранспорт в технически исправном состоянии.</w:t>
      </w:r>
    </w:p>
    <w:p w:rsidR="00B76846" w:rsidRPr="00BD23D5" w:rsidRDefault="00B76846" w:rsidP="00B76846">
      <w:pPr>
        <w:widowControl/>
        <w:tabs>
          <w:tab w:val="left" w:pos="0"/>
          <w:tab w:val="left" w:pos="142"/>
        </w:tabs>
        <w:snapToGrid w:val="0"/>
        <w:spacing w:line="240" w:lineRule="auto"/>
        <w:jc w:val="both"/>
        <w:rPr>
          <w:sz w:val="24"/>
          <w:szCs w:val="24"/>
        </w:rPr>
      </w:pPr>
      <w:r w:rsidRPr="00BD23D5">
        <w:rPr>
          <w:sz w:val="24"/>
          <w:szCs w:val="24"/>
        </w:rPr>
        <w:t>2.1.9. Строго выполнять все распоряжения Заказчика, относящиеся к управлению и технической эксплуатации автотранспортного средства.</w:t>
      </w:r>
    </w:p>
    <w:p w:rsidR="00B76846" w:rsidRPr="00BD23D5" w:rsidRDefault="00B76846" w:rsidP="00B76846">
      <w:pPr>
        <w:widowControl/>
        <w:tabs>
          <w:tab w:val="left" w:pos="0"/>
          <w:tab w:val="left" w:pos="142"/>
        </w:tabs>
        <w:snapToGrid w:val="0"/>
        <w:spacing w:line="240" w:lineRule="auto"/>
        <w:jc w:val="both"/>
        <w:rPr>
          <w:sz w:val="24"/>
          <w:szCs w:val="24"/>
        </w:rPr>
      </w:pPr>
      <w:r w:rsidRPr="00BD23D5">
        <w:rPr>
          <w:sz w:val="24"/>
          <w:szCs w:val="24"/>
        </w:rPr>
        <w:t>2.1.10. Обеспечивать своевременную подачу автотранспортного средства работникам Заказчика.</w:t>
      </w:r>
    </w:p>
    <w:p w:rsidR="00B76846" w:rsidRPr="00BD23D5" w:rsidRDefault="00B76846" w:rsidP="00B76846">
      <w:pPr>
        <w:widowControl/>
        <w:tabs>
          <w:tab w:val="left" w:pos="0"/>
          <w:tab w:val="left" w:pos="142"/>
        </w:tabs>
        <w:snapToGrid w:val="0"/>
        <w:spacing w:line="240" w:lineRule="auto"/>
        <w:jc w:val="both"/>
        <w:rPr>
          <w:sz w:val="24"/>
          <w:szCs w:val="24"/>
        </w:rPr>
      </w:pPr>
      <w:r w:rsidRPr="00BD23D5">
        <w:rPr>
          <w:sz w:val="24"/>
          <w:szCs w:val="24"/>
        </w:rPr>
        <w:t>2.1.11. Своевременно информировать  Заказчика обо всех возникающих неисправностях автотранспортного средства.</w:t>
      </w:r>
    </w:p>
    <w:p w:rsidR="00B76846" w:rsidRPr="00BD23D5" w:rsidRDefault="00B76846" w:rsidP="00B76846">
      <w:pPr>
        <w:widowControl/>
        <w:tabs>
          <w:tab w:val="left" w:pos="0"/>
          <w:tab w:val="left" w:pos="142"/>
        </w:tabs>
        <w:snapToGrid w:val="0"/>
        <w:spacing w:line="240" w:lineRule="auto"/>
        <w:jc w:val="both"/>
        <w:rPr>
          <w:sz w:val="24"/>
          <w:szCs w:val="24"/>
        </w:rPr>
      </w:pPr>
      <w:r w:rsidRPr="00BD23D5">
        <w:rPr>
          <w:sz w:val="24"/>
          <w:szCs w:val="24"/>
        </w:rPr>
        <w:t>2.1.12. Соблюдать Правила дорожного движения и не допускать дорожно-транспортных происшествий.</w:t>
      </w:r>
    </w:p>
    <w:p w:rsidR="00B76846" w:rsidRPr="00BD23D5" w:rsidRDefault="00B76846" w:rsidP="00B76846">
      <w:pPr>
        <w:widowControl/>
        <w:tabs>
          <w:tab w:val="left" w:pos="142"/>
        </w:tabs>
        <w:snapToGrid w:val="0"/>
        <w:spacing w:line="240" w:lineRule="auto"/>
        <w:jc w:val="both"/>
        <w:rPr>
          <w:sz w:val="24"/>
          <w:szCs w:val="24"/>
        </w:rPr>
      </w:pPr>
      <w:r w:rsidRPr="00BD23D5">
        <w:rPr>
          <w:sz w:val="24"/>
          <w:szCs w:val="24"/>
        </w:rPr>
        <w:t>2.1.13. Заботиться о сохранности автотранспортного средства, наличии путевой документации, топлива, различных пропусков и разрешений.</w:t>
      </w:r>
    </w:p>
    <w:p w:rsidR="00B76846" w:rsidRPr="00BD23D5" w:rsidRDefault="00B76846" w:rsidP="00B76846">
      <w:pPr>
        <w:widowControl/>
        <w:tabs>
          <w:tab w:val="left" w:pos="142"/>
        </w:tabs>
        <w:spacing w:line="240" w:lineRule="auto"/>
        <w:jc w:val="both"/>
        <w:rPr>
          <w:sz w:val="24"/>
          <w:szCs w:val="24"/>
        </w:rPr>
      </w:pPr>
      <w:r w:rsidRPr="006548A0">
        <w:rPr>
          <w:sz w:val="24"/>
          <w:szCs w:val="24"/>
        </w:rPr>
        <w:t xml:space="preserve">2.1.14. </w:t>
      </w:r>
      <w:r w:rsidRPr="00BD23D5">
        <w:rPr>
          <w:sz w:val="24"/>
          <w:szCs w:val="24"/>
        </w:rPr>
        <w:t>Обеспечивать своевременное предоставление отчетности по расходу</w:t>
      </w:r>
      <w:r>
        <w:rPr>
          <w:sz w:val="24"/>
          <w:szCs w:val="24"/>
        </w:rPr>
        <w:t xml:space="preserve"> топлива, пробегу автотранспортного средства; ведение водителями Журнала приема-передачи схем движения автотранспорта для сбора членов комиссии по чрезвычайным ситуациям в ночное время и сотового телефона. Е</w:t>
      </w:r>
      <w:r w:rsidRPr="00BD23D5">
        <w:rPr>
          <w:sz w:val="24"/>
          <w:szCs w:val="24"/>
        </w:rPr>
        <w:t>жедневно вести путевые листы, отмечая маршруты следования, пройденный километраж, расход топлива.</w:t>
      </w:r>
    </w:p>
    <w:p w:rsidR="00B76846" w:rsidRPr="00BD23D5" w:rsidRDefault="00B76846" w:rsidP="00B76846">
      <w:pPr>
        <w:widowControl/>
        <w:tabs>
          <w:tab w:val="left" w:pos="142"/>
        </w:tabs>
        <w:spacing w:line="240" w:lineRule="auto"/>
        <w:jc w:val="both"/>
        <w:rPr>
          <w:sz w:val="24"/>
          <w:szCs w:val="24"/>
        </w:rPr>
      </w:pPr>
      <w:r w:rsidRPr="00BD23D5">
        <w:rPr>
          <w:sz w:val="24"/>
          <w:szCs w:val="24"/>
        </w:rPr>
        <w:t>2.1.15. Обеспечивать сохранность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B76846" w:rsidRPr="00BD23D5" w:rsidRDefault="00B76846" w:rsidP="00B76846">
      <w:pPr>
        <w:widowControl/>
        <w:tabs>
          <w:tab w:val="left" w:pos="142"/>
        </w:tabs>
        <w:spacing w:line="240" w:lineRule="auto"/>
        <w:jc w:val="both"/>
        <w:rPr>
          <w:sz w:val="24"/>
          <w:szCs w:val="24"/>
        </w:rPr>
      </w:pPr>
      <w:r w:rsidRPr="00BD23D5">
        <w:rPr>
          <w:sz w:val="24"/>
          <w:szCs w:val="24"/>
        </w:rPr>
        <w:t xml:space="preserve">2.1.16.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B76846" w:rsidRPr="00BD23D5" w:rsidRDefault="00B76846" w:rsidP="00B76846">
      <w:pPr>
        <w:widowControl/>
        <w:tabs>
          <w:tab w:val="left" w:pos="142"/>
        </w:tabs>
        <w:spacing w:line="240" w:lineRule="auto"/>
        <w:jc w:val="both"/>
        <w:rPr>
          <w:sz w:val="24"/>
          <w:szCs w:val="24"/>
        </w:rPr>
      </w:pPr>
      <w:r w:rsidRPr="00BD23D5">
        <w:rPr>
          <w:sz w:val="24"/>
          <w:szCs w:val="24"/>
        </w:rPr>
        <w:t>2.1.17. Не брать попутно посторонних лиц и их грузы, или какие-либо грузы в целом.</w:t>
      </w:r>
    </w:p>
    <w:p w:rsidR="00B76846" w:rsidRPr="00BD23D5" w:rsidRDefault="00B76846" w:rsidP="00B76846">
      <w:pPr>
        <w:widowControl/>
        <w:tabs>
          <w:tab w:val="left" w:pos="142"/>
        </w:tabs>
        <w:spacing w:line="240" w:lineRule="auto"/>
        <w:jc w:val="both"/>
        <w:rPr>
          <w:sz w:val="24"/>
          <w:szCs w:val="24"/>
        </w:rPr>
      </w:pPr>
      <w:r w:rsidRPr="006548A0">
        <w:rPr>
          <w:sz w:val="24"/>
          <w:szCs w:val="24"/>
        </w:rPr>
        <w:t xml:space="preserve">2.1.18. </w:t>
      </w:r>
      <w:r w:rsidRPr="00BD23D5">
        <w:rPr>
          <w:sz w:val="24"/>
          <w:szCs w:val="24"/>
        </w:rPr>
        <w:t>Использовать автотранспорт только по заданию Заказчика.</w:t>
      </w:r>
      <w:r>
        <w:rPr>
          <w:sz w:val="24"/>
          <w:szCs w:val="24"/>
        </w:rPr>
        <w:t xml:space="preserve"> Использовать сотовый телефон, переданный Исполнителю по акту приема-передачи, исключительно в целях сбора членов комиссии по чрезвычайным ситуациям в ночное время и в пределах установленных Заказчиком лимитов на сотовую связь.</w:t>
      </w:r>
    </w:p>
    <w:p w:rsidR="00B76846" w:rsidRPr="00BD23D5" w:rsidRDefault="00B76846" w:rsidP="00B76846">
      <w:pPr>
        <w:widowControl/>
        <w:tabs>
          <w:tab w:val="left" w:pos="142"/>
        </w:tabs>
        <w:spacing w:line="240" w:lineRule="auto"/>
        <w:jc w:val="both"/>
        <w:rPr>
          <w:sz w:val="24"/>
          <w:szCs w:val="24"/>
        </w:rPr>
      </w:pPr>
      <w:r w:rsidRPr="00BD23D5">
        <w:rPr>
          <w:sz w:val="24"/>
          <w:szCs w:val="24"/>
        </w:rPr>
        <w:t>2.1.19. Рационально и экономно расходовать ГСМ в пределах норм, утвержденных Заказчиком, и расходные материалы.</w:t>
      </w:r>
    </w:p>
    <w:p w:rsidR="00B76846" w:rsidRPr="00037D21" w:rsidRDefault="00B76846" w:rsidP="00B76846">
      <w:pPr>
        <w:widowControl/>
        <w:tabs>
          <w:tab w:val="left" w:pos="142"/>
        </w:tabs>
        <w:spacing w:line="240" w:lineRule="auto"/>
        <w:jc w:val="both"/>
        <w:rPr>
          <w:sz w:val="24"/>
          <w:szCs w:val="24"/>
        </w:rPr>
      </w:pPr>
      <w:r w:rsidRPr="00BD23D5">
        <w:rPr>
          <w:sz w:val="24"/>
          <w:szCs w:val="24"/>
        </w:rPr>
        <w:t>2.1.20. Осуществлять выезд по указанию Заказчика в организацию, им определенную, для мо</w:t>
      </w:r>
      <w:r>
        <w:rPr>
          <w:sz w:val="24"/>
          <w:szCs w:val="24"/>
        </w:rPr>
        <w:t>йки автотранспортного средства</w:t>
      </w:r>
      <w:r w:rsidRPr="00037D21">
        <w:rPr>
          <w:sz w:val="24"/>
          <w:szCs w:val="24"/>
        </w:rPr>
        <w:t>.</w:t>
      </w:r>
    </w:p>
    <w:p w:rsidR="00B76846" w:rsidRPr="006548A0" w:rsidRDefault="00B76846" w:rsidP="00B76846">
      <w:pPr>
        <w:widowControl/>
        <w:tabs>
          <w:tab w:val="left" w:pos="142"/>
        </w:tabs>
        <w:spacing w:line="240" w:lineRule="auto"/>
        <w:jc w:val="both"/>
        <w:rPr>
          <w:sz w:val="24"/>
          <w:szCs w:val="24"/>
        </w:rPr>
      </w:pPr>
      <w:r w:rsidRPr="006548A0">
        <w:rPr>
          <w:sz w:val="24"/>
          <w:szCs w:val="24"/>
        </w:rPr>
        <w:t>2.1.21. Передавать/принимать автотранспортное средство на стоянку/с места стоянки по указанному Заказчиком адресу.</w:t>
      </w:r>
    </w:p>
    <w:p w:rsidR="00B76846" w:rsidRPr="00BD23D5" w:rsidRDefault="00B76846" w:rsidP="00B76846">
      <w:pPr>
        <w:widowControl/>
        <w:tabs>
          <w:tab w:val="left" w:pos="142"/>
        </w:tabs>
        <w:spacing w:line="240" w:lineRule="auto"/>
        <w:jc w:val="both"/>
        <w:rPr>
          <w:sz w:val="24"/>
          <w:szCs w:val="24"/>
        </w:rPr>
      </w:pPr>
      <w:r w:rsidRPr="00BD23D5">
        <w:rPr>
          <w:sz w:val="24"/>
          <w:szCs w:val="24"/>
        </w:rPr>
        <w:t>2.1</w:t>
      </w:r>
      <w:r w:rsidRPr="006548A0">
        <w:rPr>
          <w:sz w:val="24"/>
          <w:szCs w:val="24"/>
        </w:rPr>
        <w:t xml:space="preserve">.22. </w:t>
      </w:r>
      <w:proofErr w:type="gramStart"/>
      <w:r w:rsidRPr="006548A0">
        <w:rPr>
          <w:sz w:val="24"/>
          <w:szCs w:val="24"/>
        </w:rPr>
        <w:t>На период проведения ремонта автотранспортного средства сроком более одного календарного дня, а также в иных согласованных Сторонами случаях, передать Заказчику по акту приёма-передачи автотранспортное средство, документы на него, сотовый телефон с зарядным устройством, сим-карту, Журнал приема-передачи схем движения автотранспорта для сбора членов комиссии по чрезвычайным ситуациям в ночное время и сотового телефона, переданные Исполнителю по акту приёма-передачи для оказания услуг.</w:t>
      </w:r>
      <w:proofErr w:type="gramEnd"/>
    </w:p>
    <w:p w:rsidR="00B76846" w:rsidRPr="00BD23D5" w:rsidRDefault="00B76846" w:rsidP="00B76846">
      <w:pPr>
        <w:widowControl/>
        <w:tabs>
          <w:tab w:val="left" w:pos="142"/>
        </w:tabs>
        <w:spacing w:line="240" w:lineRule="auto"/>
        <w:jc w:val="both"/>
        <w:rPr>
          <w:sz w:val="24"/>
          <w:szCs w:val="24"/>
        </w:rPr>
      </w:pPr>
      <w:r w:rsidRPr="00BD23D5">
        <w:rPr>
          <w:sz w:val="24"/>
          <w:szCs w:val="24"/>
        </w:rPr>
        <w:t xml:space="preserve">2.1.23. Ежемесячно, не позднее </w:t>
      </w:r>
      <w:r>
        <w:rPr>
          <w:sz w:val="24"/>
          <w:szCs w:val="24"/>
        </w:rPr>
        <w:t>3</w:t>
      </w:r>
      <w:r w:rsidRPr="00BD23D5">
        <w:rPr>
          <w:sz w:val="24"/>
          <w:szCs w:val="24"/>
        </w:rPr>
        <w:t xml:space="preserve"> (</w:t>
      </w:r>
      <w:r>
        <w:rPr>
          <w:sz w:val="24"/>
          <w:szCs w:val="24"/>
        </w:rPr>
        <w:t>Третьего</w:t>
      </w:r>
      <w:r w:rsidRPr="00BD23D5">
        <w:rPr>
          <w:sz w:val="24"/>
          <w:szCs w:val="24"/>
        </w:rPr>
        <w:t xml:space="preserve">) числа месяца, следующего </w:t>
      </w:r>
      <w:proofErr w:type="gramStart"/>
      <w:r w:rsidRPr="00BD23D5">
        <w:rPr>
          <w:sz w:val="24"/>
          <w:szCs w:val="24"/>
        </w:rPr>
        <w:t>за</w:t>
      </w:r>
      <w:proofErr w:type="gramEnd"/>
      <w:r w:rsidRPr="00BD23D5">
        <w:rPr>
          <w:sz w:val="24"/>
          <w:szCs w:val="24"/>
        </w:rPr>
        <w:t xml:space="preserve"> </w:t>
      </w:r>
      <w:proofErr w:type="gramStart"/>
      <w:r w:rsidRPr="00BD23D5">
        <w:rPr>
          <w:sz w:val="24"/>
          <w:szCs w:val="24"/>
        </w:rPr>
        <w:t>расчетным</w:t>
      </w:r>
      <w:proofErr w:type="gramEnd"/>
      <w:r w:rsidRPr="00BD23D5">
        <w:rPr>
          <w:sz w:val="24"/>
          <w:szCs w:val="24"/>
        </w:rPr>
        <w:t>, представлять Заказчику счет, акт сдачи-приемки оказанных услуг.</w:t>
      </w:r>
    </w:p>
    <w:p w:rsidR="00B76846" w:rsidRDefault="00B76846" w:rsidP="00B76846">
      <w:pPr>
        <w:widowControl/>
        <w:tabs>
          <w:tab w:val="left" w:pos="142"/>
        </w:tabs>
        <w:spacing w:line="240" w:lineRule="auto"/>
        <w:jc w:val="both"/>
        <w:rPr>
          <w:sz w:val="24"/>
          <w:szCs w:val="24"/>
        </w:rPr>
      </w:pPr>
      <w:r w:rsidRPr="00BD23D5">
        <w:rPr>
          <w:sz w:val="24"/>
          <w:szCs w:val="24"/>
        </w:rPr>
        <w:t xml:space="preserve">2.1.24. Обеспечить оказание услуг квалифицированными водителями с правами и разрешающими отметками </w:t>
      </w:r>
      <w:r w:rsidRPr="00FC6DE4">
        <w:rPr>
          <w:sz w:val="24"/>
          <w:szCs w:val="24"/>
        </w:rPr>
        <w:t>категории</w:t>
      </w:r>
      <w:proofErr w:type="gramStart"/>
      <w:r w:rsidRPr="00FC6DE4">
        <w:rPr>
          <w:sz w:val="24"/>
          <w:szCs w:val="24"/>
        </w:rPr>
        <w:t xml:space="preserve"> В</w:t>
      </w:r>
      <w:proofErr w:type="gramEnd"/>
      <w:r w:rsidRPr="00BD23D5">
        <w:rPr>
          <w:sz w:val="24"/>
          <w:szCs w:val="24"/>
        </w:rPr>
        <w:t xml:space="preserve">  автотранспортных средств, на управление которыми выдано водительское </w:t>
      </w:r>
      <w:r w:rsidRPr="00BD23D5">
        <w:rPr>
          <w:sz w:val="24"/>
          <w:szCs w:val="24"/>
        </w:rPr>
        <w:lastRenderedPageBreak/>
        <w:t>удостоверение;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w:t>
      </w:r>
    </w:p>
    <w:p w:rsidR="00B76846" w:rsidRPr="00C4303E" w:rsidRDefault="00B76846" w:rsidP="00B76846">
      <w:pPr>
        <w:widowControl/>
        <w:tabs>
          <w:tab w:val="left" w:pos="142"/>
        </w:tabs>
        <w:spacing w:line="240" w:lineRule="auto"/>
        <w:jc w:val="both"/>
        <w:rPr>
          <w:sz w:val="24"/>
          <w:szCs w:val="24"/>
        </w:rPr>
      </w:pPr>
      <w:r w:rsidRPr="00921DF3">
        <w:rPr>
          <w:sz w:val="24"/>
          <w:szCs w:val="24"/>
        </w:rPr>
        <w:t xml:space="preserve">2.1.25. Обеспечивать соблюдение режима рабочего времени и времени отдыха водителей согласно </w:t>
      </w:r>
      <w:r w:rsidRPr="00C4303E">
        <w:rPr>
          <w:sz w:val="24"/>
          <w:szCs w:val="24"/>
        </w:rPr>
        <w:t>Приказу Минтранса России от 20.08.2004 № 15 «Об утверждении Положения об особенностях режима рабочего времени и времени отдыха водителей автомобилей».</w:t>
      </w:r>
    </w:p>
    <w:p w:rsidR="00B76846" w:rsidRPr="00921DF3" w:rsidRDefault="00B76846" w:rsidP="00B76846">
      <w:pPr>
        <w:widowControl/>
        <w:tabs>
          <w:tab w:val="left" w:pos="142"/>
        </w:tabs>
        <w:spacing w:line="240" w:lineRule="auto"/>
        <w:jc w:val="both"/>
        <w:rPr>
          <w:sz w:val="24"/>
          <w:szCs w:val="24"/>
        </w:rPr>
      </w:pPr>
      <w:r w:rsidRPr="00921DF3">
        <w:rPr>
          <w:sz w:val="24"/>
          <w:szCs w:val="24"/>
        </w:rPr>
        <w:t>2.1.26. Соблюдать требования по пожарной, санитарной и экологической безопасности.</w:t>
      </w:r>
    </w:p>
    <w:p w:rsidR="00B76846" w:rsidRDefault="00B76846" w:rsidP="00B76846">
      <w:pPr>
        <w:widowControl/>
        <w:tabs>
          <w:tab w:val="left" w:pos="142"/>
        </w:tabs>
        <w:spacing w:line="240" w:lineRule="auto"/>
        <w:jc w:val="both"/>
        <w:rPr>
          <w:sz w:val="24"/>
          <w:szCs w:val="24"/>
        </w:rPr>
      </w:pPr>
      <w:r w:rsidRPr="00921DF3">
        <w:rPr>
          <w:sz w:val="24"/>
          <w:szCs w:val="24"/>
        </w:rPr>
        <w:t>2.1.27. Обеспечить соблюдение водителями правил пользования автотранспортным средством (Приложение № 2 к настоящему договору).</w:t>
      </w:r>
    </w:p>
    <w:p w:rsidR="00B76846" w:rsidRPr="00FC6DE4" w:rsidRDefault="00B76846" w:rsidP="00B76846">
      <w:pPr>
        <w:widowControl/>
        <w:tabs>
          <w:tab w:val="left" w:pos="142"/>
        </w:tabs>
        <w:spacing w:line="240" w:lineRule="auto"/>
        <w:jc w:val="both"/>
        <w:rPr>
          <w:sz w:val="24"/>
          <w:szCs w:val="24"/>
        </w:rPr>
      </w:pPr>
      <w:r>
        <w:rPr>
          <w:sz w:val="24"/>
          <w:szCs w:val="24"/>
        </w:rPr>
        <w:t xml:space="preserve">2.1.28. </w:t>
      </w:r>
      <w:r w:rsidRPr="005537AC">
        <w:rPr>
          <w:sz w:val="24"/>
          <w:szCs w:val="24"/>
        </w:rPr>
        <w:t xml:space="preserve">Соблюдать положения актов </w:t>
      </w:r>
      <w:r w:rsidRPr="00FC6DE4">
        <w:rPr>
          <w:sz w:val="24"/>
          <w:szCs w:val="24"/>
        </w:rPr>
        <w:t xml:space="preserve">«Перечня нормативных правовых актов или их отдельных частей, содержащих обязательные требования, оценка соблюдения которых является предметом федерального государственного надзора в области безопасности дорожного движения» (при осуществлении деятельности, связанной с эксплуатацией транспортных средств или оказанием государственных услуг), </w:t>
      </w:r>
      <w:proofErr w:type="gramStart"/>
      <w:r w:rsidRPr="00FC6DE4">
        <w:rPr>
          <w:sz w:val="24"/>
          <w:szCs w:val="24"/>
        </w:rPr>
        <w:t>утвержден</w:t>
      </w:r>
      <w:proofErr w:type="gramEnd"/>
      <w:r w:rsidRPr="00FC6DE4">
        <w:rPr>
          <w:sz w:val="24"/>
          <w:szCs w:val="24"/>
        </w:rPr>
        <w:t xml:space="preserve"> МВД России 21.04.2020. </w:t>
      </w:r>
    </w:p>
    <w:p w:rsidR="00B76846" w:rsidRPr="00BD23D5" w:rsidRDefault="00B76846" w:rsidP="00B76846">
      <w:pPr>
        <w:widowControl/>
        <w:tabs>
          <w:tab w:val="left" w:pos="142"/>
        </w:tabs>
        <w:spacing w:line="240" w:lineRule="auto"/>
        <w:jc w:val="both"/>
        <w:rPr>
          <w:sz w:val="24"/>
          <w:szCs w:val="24"/>
          <w:u w:val="single"/>
        </w:rPr>
      </w:pPr>
      <w:r w:rsidRPr="00BD23D5">
        <w:rPr>
          <w:sz w:val="24"/>
          <w:szCs w:val="24"/>
          <w:u w:val="single"/>
        </w:rPr>
        <w:t>2.2. Исполнитель имеет право:</w:t>
      </w:r>
    </w:p>
    <w:p w:rsidR="00B76846" w:rsidRPr="00BD23D5" w:rsidRDefault="00B76846" w:rsidP="00B76846">
      <w:pPr>
        <w:widowControl/>
        <w:tabs>
          <w:tab w:val="left" w:pos="142"/>
        </w:tabs>
        <w:spacing w:line="240" w:lineRule="auto"/>
        <w:jc w:val="both"/>
        <w:rPr>
          <w:sz w:val="24"/>
          <w:szCs w:val="24"/>
        </w:rPr>
      </w:pPr>
      <w:r w:rsidRPr="00BD23D5">
        <w:rPr>
          <w:sz w:val="24"/>
          <w:szCs w:val="24"/>
        </w:rPr>
        <w:t>2.2.1. Требовать от Заказчика своевременной приемки и оплаты принятых услуг в соответствии с условиями настоящего договора.</w:t>
      </w:r>
    </w:p>
    <w:p w:rsidR="00B76846" w:rsidRPr="00BD23D5" w:rsidRDefault="00B76846" w:rsidP="00B76846">
      <w:pPr>
        <w:widowControl/>
        <w:tabs>
          <w:tab w:val="left" w:pos="142"/>
        </w:tabs>
        <w:spacing w:line="240" w:lineRule="auto"/>
        <w:jc w:val="both"/>
        <w:rPr>
          <w:sz w:val="24"/>
          <w:szCs w:val="24"/>
        </w:rPr>
      </w:pPr>
      <w:r w:rsidRPr="00BD23D5">
        <w:rPr>
          <w:sz w:val="24"/>
          <w:szCs w:val="24"/>
        </w:rPr>
        <w:t>2.2.2. Запрашивать и получать у Заказчика информацию, необходимую для оказания услуг.</w:t>
      </w:r>
    </w:p>
    <w:p w:rsidR="00B76846" w:rsidRPr="00BD23D5" w:rsidRDefault="00B76846" w:rsidP="00B76846">
      <w:pPr>
        <w:widowControl/>
        <w:tabs>
          <w:tab w:val="left" w:pos="567"/>
        </w:tabs>
        <w:spacing w:line="240" w:lineRule="auto"/>
        <w:jc w:val="both"/>
        <w:rPr>
          <w:sz w:val="24"/>
          <w:szCs w:val="24"/>
          <w:u w:val="single"/>
        </w:rPr>
      </w:pPr>
      <w:r w:rsidRPr="00BD23D5">
        <w:rPr>
          <w:sz w:val="24"/>
          <w:szCs w:val="24"/>
        </w:rPr>
        <w:t xml:space="preserve">2.3. </w:t>
      </w:r>
      <w:r w:rsidRPr="00BD23D5">
        <w:rPr>
          <w:sz w:val="24"/>
          <w:szCs w:val="24"/>
          <w:u w:val="single"/>
        </w:rPr>
        <w:t>Заказчик обязан:</w:t>
      </w:r>
    </w:p>
    <w:p w:rsidR="00B76846" w:rsidRPr="00BD23D5" w:rsidRDefault="00B76846" w:rsidP="00B76846">
      <w:pPr>
        <w:widowControl/>
        <w:tabs>
          <w:tab w:val="left" w:pos="0"/>
        </w:tabs>
        <w:snapToGrid w:val="0"/>
        <w:spacing w:line="240" w:lineRule="auto"/>
        <w:jc w:val="both"/>
        <w:rPr>
          <w:sz w:val="24"/>
          <w:szCs w:val="24"/>
        </w:rPr>
      </w:pPr>
      <w:r w:rsidRPr="008A12D1">
        <w:rPr>
          <w:sz w:val="24"/>
          <w:szCs w:val="24"/>
        </w:rPr>
        <w:t xml:space="preserve">2.3.1. </w:t>
      </w:r>
      <w:r w:rsidRPr="00BD23D5">
        <w:rPr>
          <w:sz w:val="24"/>
          <w:szCs w:val="24"/>
        </w:rPr>
        <w:t>Передать Исполнителю по акту приёма-передачи автотранспортное средство в исправном техническом состоянии для оказания услуг по договору.</w:t>
      </w:r>
      <w:r w:rsidRPr="000469D1">
        <w:t xml:space="preserve"> </w:t>
      </w:r>
      <w:r w:rsidRPr="000469D1">
        <w:rPr>
          <w:sz w:val="24"/>
          <w:szCs w:val="24"/>
        </w:rPr>
        <w:t>Вместе с ав</w:t>
      </w:r>
      <w:r>
        <w:rPr>
          <w:sz w:val="24"/>
          <w:szCs w:val="24"/>
        </w:rPr>
        <w:t>тотранспортным средством передать Исполнителю</w:t>
      </w:r>
      <w:r w:rsidRPr="000469D1">
        <w:rPr>
          <w:sz w:val="24"/>
          <w:szCs w:val="24"/>
        </w:rPr>
        <w:t xml:space="preserve"> сотовый телефон с за</w:t>
      </w:r>
      <w:r>
        <w:rPr>
          <w:sz w:val="24"/>
          <w:szCs w:val="24"/>
        </w:rPr>
        <w:t>рядным устройством, сим-карту, Ж</w:t>
      </w:r>
      <w:r w:rsidRPr="000469D1">
        <w:rPr>
          <w:sz w:val="24"/>
          <w:szCs w:val="24"/>
        </w:rPr>
        <w:t>урнал приема-передачи схем движения автотранспорта для сбора членов комиссии по чрезвычайным ситуациям в ночное время и сотового телефона.</w:t>
      </w:r>
    </w:p>
    <w:p w:rsidR="00B76846" w:rsidRPr="00BD23D5" w:rsidRDefault="00B76846" w:rsidP="00B76846">
      <w:pPr>
        <w:widowControl/>
        <w:tabs>
          <w:tab w:val="left" w:pos="0"/>
        </w:tabs>
        <w:spacing w:line="240" w:lineRule="auto"/>
        <w:jc w:val="both"/>
        <w:rPr>
          <w:sz w:val="24"/>
          <w:szCs w:val="24"/>
        </w:rPr>
      </w:pPr>
      <w:r w:rsidRPr="00BD23D5">
        <w:rPr>
          <w:sz w:val="24"/>
          <w:szCs w:val="24"/>
        </w:rPr>
        <w:t>2.3.2. За свой счет обеспечивать автотранспортное средство ГСМ в пределах утвержденных Заказчиком норм и другими расходными материалами.</w:t>
      </w:r>
    </w:p>
    <w:p w:rsidR="00B76846" w:rsidRPr="00BD23D5" w:rsidRDefault="00B76846" w:rsidP="00B76846">
      <w:pPr>
        <w:widowControl/>
        <w:spacing w:line="240" w:lineRule="auto"/>
        <w:jc w:val="both"/>
        <w:rPr>
          <w:sz w:val="24"/>
          <w:szCs w:val="24"/>
        </w:rPr>
      </w:pPr>
      <w:r w:rsidRPr="008A12D1">
        <w:rPr>
          <w:sz w:val="24"/>
          <w:szCs w:val="24"/>
        </w:rPr>
        <w:t xml:space="preserve">2.3.3. </w:t>
      </w:r>
      <w:r w:rsidRPr="00BD23D5">
        <w:rPr>
          <w:sz w:val="24"/>
          <w:szCs w:val="24"/>
        </w:rPr>
        <w:t xml:space="preserve">За свой счет обеспечивать проведение капитального, текущего ремонта, технического обслуживания; профилактику автотранспортного средства; ежедневный </w:t>
      </w:r>
      <w:proofErr w:type="spellStart"/>
      <w:r w:rsidRPr="00314941">
        <w:rPr>
          <w:sz w:val="24"/>
          <w:szCs w:val="24"/>
        </w:rPr>
        <w:t>предрейсовый</w:t>
      </w:r>
      <w:proofErr w:type="spellEnd"/>
      <w:r w:rsidRPr="00314941">
        <w:rPr>
          <w:sz w:val="24"/>
          <w:szCs w:val="24"/>
        </w:rPr>
        <w:t xml:space="preserve"> контроль технического состояния автотранспорта</w:t>
      </w:r>
      <w:r w:rsidRPr="00BD23D5">
        <w:rPr>
          <w:sz w:val="24"/>
          <w:szCs w:val="24"/>
        </w:rPr>
        <w:t>, м</w:t>
      </w:r>
      <w:r>
        <w:rPr>
          <w:sz w:val="24"/>
          <w:szCs w:val="24"/>
        </w:rPr>
        <w:t>ойку автотранспортного средства; обеспечить Исполнителя сотовой связью для использования сотового телефона, переданного по акту приема-передачи автотранспортного средства, в целях сбора членов комиссии по чрезвычайным ситуациям в ночное время.</w:t>
      </w:r>
    </w:p>
    <w:p w:rsidR="00B76846" w:rsidRPr="00BD23D5" w:rsidRDefault="00B76846" w:rsidP="00B76846">
      <w:pPr>
        <w:widowControl/>
        <w:spacing w:line="240" w:lineRule="auto"/>
        <w:jc w:val="both"/>
        <w:rPr>
          <w:sz w:val="24"/>
          <w:szCs w:val="24"/>
        </w:rPr>
      </w:pPr>
      <w:r w:rsidRPr="00BD23D5">
        <w:rPr>
          <w:sz w:val="24"/>
          <w:szCs w:val="24"/>
        </w:rPr>
        <w:t>На период проведения ремонта</w:t>
      </w:r>
      <w:r>
        <w:rPr>
          <w:sz w:val="24"/>
          <w:szCs w:val="24"/>
        </w:rPr>
        <w:t xml:space="preserve"> </w:t>
      </w:r>
      <w:r w:rsidRPr="00D63798">
        <w:rPr>
          <w:sz w:val="24"/>
          <w:szCs w:val="24"/>
        </w:rPr>
        <w:t xml:space="preserve">сроком более одного календарного дня, </w:t>
      </w:r>
      <w:r w:rsidRPr="00BD23D5">
        <w:rPr>
          <w:sz w:val="24"/>
          <w:szCs w:val="24"/>
        </w:rPr>
        <w:t>а также в иных согласованных Сторонами случаях, автотранспортное средство, переданное Исполнителю по акту приёма-передачи, возвращается Заказчику по акту приёма-передачи. При этом услуги Исполнителем не оказываются и не оплачиваются Заказчиком.</w:t>
      </w:r>
    </w:p>
    <w:p w:rsidR="00B76846" w:rsidRPr="00BD23D5" w:rsidRDefault="00B76846" w:rsidP="00B76846">
      <w:pPr>
        <w:widowControl/>
        <w:spacing w:line="240" w:lineRule="auto"/>
        <w:jc w:val="both"/>
        <w:rPr>
          <w:sz w:val="24"/>
          <w:szCs w:val="24"/>
        </w:rPr>
      </w:pPr>
      <w:r w:rsidRPr="00BD23D5">
        <w:rPr>
          <w:sz w:val="24"/>
          <w:szCs w:val="24"/>
        </w:rPr>
        <w:t>2.3.4. Выдать Исполнителю документы на автотра</w:t>
      </w:r>
      <w:r>
        <w:rPr>
          <w:sz w:val="24"/>
          <w:szCs w:val="24"/>
        </w:rPr>
        <w:t>нспортное средство по акту приема-передачи автотранспортного средства в момент передачи автотранспортного средства Исполнителю</w:t>
      </w:r>
      <w:r w:rsidRPr="00BD23D5">
        <w:rPr>
          <w:sz w:val="24"/>
          <w:szCs w:val="24"/>
        </w:rPr>
        <w:t xml:space="preserve">.  </w:t>
      </w:r>
    </w:p>
    <w:p w:rsidR="00B76846" w:rsidRPr="00BD23D5" w:rsidRDefault="00B76846" w:rsidP="00B76846">
      <w:pPr>
        <w:widowControl/>
        <w:spacing w:line="240" w:lineRule="auto"/>
        <w:jc w:val="both"/>
        <w:rPr>
          <w:sz w:val="24"/>
          <w:szCs w:val="24"/>
        </w:rPr>
      </w:pPr>
      <w:r w:rsidRPr="00BD23D5">
        <w:rPr>
          <w:sz w:val="24"/>
          <w:szCs w:val="24"/>
        </w:rPr>
        <w:t>2.3.5. Своевременно принимать и оплачивать услуги в соответствии с условиями настоящего договора.</w:t>
      </w:r>
    </w:p>
    <w:p w:rsidR="00B76846" w:rsidRPr="00BD23D5" w:rsidRDefault="00B76846" w:rsidP="00B76846">
      <w:pPr>
        <w:widowControl/>
        <w:spacing w:line="240" w:lineRule="auto"/>
        <w:jc w:val="both"/>
        <w:rPr>
          <w:sz w:val="24"/>
          <w:szCs w:val="24"/>
          <w:u w:val="single"/>
        </w:rPr>
      </w:pPr>
      <w:r w:rsidRPr="00BD23D5">
        <w:rPr>
          <w:sz w:val="24"/>
          <w:szCs w:val="24"/>
          <w:u w:val="single"/>
        </w:rPr>
        <w:t>2.4. Заказчик имеет право:</w:t>
      </w:r>
    </w:p>
    <w:p w:rsidR="00B76846" w:rsidRPr="00BD23D5" w:rsidRDefault="00B76846" w:rsidP="00B76846">
      <w:pPr>
        <w:widowControl/>
        <w:spacing w:line="240" w:lineRule="auto"/>
        <w:jc w:val="both"/>
        <w:rPr>
          <w:sz w:val="24"/>
          <w:szCs w:val="24"/>
        </w:rPr>
      </w:pPr>
      <w:r w:rsidRPr="00BD23D5">
        <w:rPr>
          <w:sz w:val="24"/>
          <w:szCs w:val="24"/>
        </w:rPr>
        <w:t>2.4.1. Контролировать ход оказания услуг.</w:t>
      </w:r>
    </w:p>
    <w:p w:rsidR="00B76846" w:rsidRPr="00BD23D5" w:rsidRDefault="00B76846" w:rsidP="00B76846">
      <w:pPr>
        <w:widowControl/>
        <w:spacing w:line="240" w:lineRule="auto"/>
        <w:jc w:val="both"/>
        <w:rPr>
          <w:sz w:val="24"/>
          <w:szCs w:val="24"/>
        </w:rPr>
      </w:pPr>
      <w:r w:rsidRPr="00BD23D5">
        <w:rPr>
          <w:sz w:val="24"/>
          <w:szCs w:val="24"/>
        </w:rPr>
        <w:t>2.4.2. Требовать от Исполнителя оказания услуг надлежащего качества в соответствии с условиями настоящего договора, а также требовать своевременного устранения выявленных нарушений.</w:t>
      </w:r>
    </w:p>
    <w:p w:rsidR="00B76846" w:rsidRPr="00BD23D5" w:rsidRDefault="00B76846" w:rsidP="00B76846">
      <w:pPr>
        <w:widowControl/>
        <w:tabs>
          <w:tab w:val="left" w:pos="851"/>
          <w:tab w:val="left" w:pos="993"/>
        </w:tabs>
        <w:snapToGrid w:val="0"/>
        <w:spacing w:line="240" w:lineRule="auto"/>
        <w:jc w:val="both"/>
        <w:rPr>
          <w:sz w:val="24"/>
          <w:szCs w:val="24"/>
        </w:rPr>
      </w:pPr>
    </w:p>
    <w:p w:rsidR="00B76846" w:rsidRPr="00BD23D5" w:rsidRDefault="00B76846" w:rsidP="00B76846">
      <w:pPr>
        <w:widowControl/>
        <w:tabs>
          <w:tab w:val="center" w:pos="567"/>
          <w:tab w:val="left" w:pos="1134"/>
          <w:tab w:val="left" w:pos="2694"/>
          <w:tab w:val="left" w:pos="2835"/>
          <w:tab w:val="left" w:pos="3119"/>
        </w:tabs>
        <w:snapToGrid w:val="0"/>
        <w:spacing w:line="240" w:lineRule="auto"/>
        <w:ind w:left="360"/>
        <w:jc w:val="center"/>
        <w:rPr>
          <w:sz w:val="24"/>
          <w:szCs w:val="24"/>
        </w:rPr>
      </w:pPr>
      <w:r w:rsidRPr="00990B45">
        <w:rPr>
          <w:sz w:val="24"/>
          <w:szCs w:val="24"/>
        </w:rPr>
        <w:t>3. ЦЕНА ДОГОВОРА И ПОРЯДОК РАСЧЕТОВ</w:t>
      </w:r>
    </w:p>
    <w:p w:rsidR="00B76846" w:rsidRPr="008A12D1" w:rsidRDefault="00B76846" w:rsidP="00B76846">
      <w:pPr>
        <w:widowControl/>
        <w:tabs>
          <w:tab w:val="left" w:pos="0"/>
          <w:tab w:val="center" w:pos="851"/>
          <w:tab w:val="left" w:pos="2694"/>
          <w:tab w:val="left" w:pos="2835"/>
          <w:tab w:val="left" w:pos="3119"/>
        </w:tabs>
        <w:snapToGrid w:val="0"/>
        <w:spacing w:line="240" w:lineRule="auto"/>
        <w:jc w:val="both"/>
        <w:rPr>
          <w:sz w:val="24"/>
          <w:szCs w:val="24"/>
        </w:rPr>
      </w:pPr>
      <w:r w:rsidRPr="008A12D1">
        <w:rPr>
          <w:sz w:val="24"/>
          <w:szCs w:val="24"/>
        </w:rPr>
        <w:t xml:space="preserve">3.1. </w:t>
      </w:r>
      <w:proofErr w:type="gramStart"/>
      <w:r w:rsidRPr="008A12D1">
        <w:rPr>
          <w:sz w:val="24"/>
          <w:szCs w:val="24"/>
        </w:rPr>
        <w:t>Цена договора составляет ___</w:t>
      </w:r>
      <w:r w:rsidRPr="008A12D1">
        <w:rPr>
          <w:i/>
          <w:sz w:val="24"/>
          <w:szCs w:val="24"/>
          <w:u w:val="single"/>
        </w:rPr>
        <w:t>сумма цифрами</w:t>
      </w:r>
      <w:r w:rsidRPr="008A12D1">
        <w:rPr>
          <w:i/>
          <w:sz w:val="24"/>
          <w:szCs w:val="24"/>
        </w:rPr>
        <w:t>___</w:t>
      </w:r>
      <w:r w:rsidRPr="008A12D1">
        <w:rPr>
          <w:sz w:val="24"/>
          <w:szCs w:val="24"/>
        </w:rPr>
        <w:t xml:space="preserve"> (___</w:t>
      </w:r>
      <w:r w:rsidRPr="008A12D1">
        <w:rPr>
          <w:i/>
          <w:sz w:val="24"/>
          <w:szCs w:val="24"/>
          <w:u w:val="single"/>
        </w:rPr>
        <w:t>Сумма прописью</w:t>
      </w:r>
      <w:r w:rsidRPr="008A12D1">
        <w:rPr>
          <w:i/>
          <w:sz w:val="24"/>
          <w:szCs w:val="24"/>
        </w:rPr>
        <w:t>___</w:t>
      </w:r>
      <w:r w:rsidRPr="008A12D1">
        <w:rPr>
          <w:sz w:val="24"/>
          <w:szCs w:val="24"/>
        </w:rPr>
        <w:t>) рублей ____ копеек, в том числе НДС 20 % - ___</w:t>
      </w:r>
      <w:r w:rsidRPr="008A12D1">
        <w:rPr>
          <w:i/>
          <w:sz w:val="24"/>
          <w:szCs w:val="24"/>
          <w:u w:val="single"/>
        </w:rPr>
        <w:t>сумма цифрами</w:t>
      </w:r>
      <w:r w:rsidRPr="008A12D1">
        <w:rPr>
          <w:i/>
          <w:sz w:val="24"/>
          <w:szCs w:val="24"/>
        </w:rPr>
        <w:t>___</w:t>
      </w:r>
      <w:r w:rsidRPr="008A12D1">
        <w:rPr>
          <w:sz w:val="24"/>
          <w:szCs w:val="24"/>
        </w:rPr>
        <w:t xml:space="preserve"> (___</w:t>
      </w:r>
      <w:r w:rsidRPr="008A12D1">
        <w:rPr>
          <w:i/>
          <w:sz w:val="24"/>
          <w:szCs w:val="24"/>
          <w:u w:val="single"/>
        </w:rPr>
        <w:t>Сумма прописью</w:t>
      </w:r>
      <w:r w:rsidRPr="008A12D1">
        <w:rPr>
          <w:i/>
          <w:sz w:val="24"/>
          <w:szCs w:val="24"/>
        </w:rPr>
        <w:t>___</w:t>
      </w:r>
      <w:r w:rsidRPr="008A12D1">
        <w:rPr>
          <w:sz w:val="24"/>
          <w:szCs w:val="24"/>
        </w:rPr>
        <w:t xml:space="preserve">) рублей __ копеек/ НДС не облагается на основании </w:t>
      </w:r>
      <w:r w:rsidRPr="008A12D1">
        <w:rPr>
          <w:i/>
          <w:sz w:val="24"/>
          <w:szCs w:val="24"/>
          <w:u w:val="single"/>
        </w:rPr>
        <w:t>указать пункт и статью НК РФ (указать наименование и реквизиты подтверждающего документа)</w:t>
      </w:r>
      <w:r w:rsidRPr="008A12D1">
        <w:rPr>
          <w:sz w:val="24"/>
          <w:szCs w:val="24"/>
        </w:rPr>
        <w:t xml:space="preserve">, исходя из ежемесячной стоимости оказания услуг, указанной в Приложении № 1 к настоящему договору, и срока оказания услуг согласно пункту 1.2 </w:t>
      </w:r>
      <w:r w:rsidRPr="008A12D1">
        <w:rPr>
          <w:sz w:val="24"/>
          <w:szCs w:val="24"/>
        </w:rPr>
        <w:lastRenderedPageBreak/>
        <w:t>настоящего договора.</w:t>
      </w:r>
      <w:proofErr w:type="gramEnd"/>
      <w:r w:rsidRPr="008A12D1">
        <w:rPr>
          <w:sz w:val="24"/>
          <w:szCs w:val="24"/>
        </w:rPr>
        <w:t xml:space="preserve"> Цена договора является ориентировочной и может изменяться в пределах этой суммы в зависимости от объема оказанных услуг. Цену договора составляет суммарная стоимость услуг, оказанных Исполнителем за весь период срока действия настоящего договора.</w:t>
      </w:r>
    </w:p>
    <w:p w:rsidR="00B76846" w:rsidRPr="008A12D1" w:rsidRDefault="00B76846" w:rsidP="00B76846">
      <w:pPr>
        <w:widowControl/>
        <w:tabs>
          <w:tab w:val="left" w:pos="0"/>
          <w:tab w:val="center" w:pos="851"/>
          <w:tab w:val="left" w:pos="2694"/>
          <w:tab w:val="left" w:pos="2835"/>
          <w:tab w:val="left" w:pos="3119"/>
        </w:tabs>
        <w:snapToGrid w:val="0"/>
        <w:spacing w:line="240" w:lineRule="auto"/>
        <w:jc w:val="both"/>
        <w:rPr>
          <w:sz w:val="24"/>
          <w:szCs w:val="24"/>
        </w:rPr>
      </w:pPr>
      <w:r w:rsidRPr="008A12D1">
        <w:rPr>
          <w:sz w:val="24"/>
          <w:szCs w:val="24"/>
        </w:rPr>
        <w:t>Ежемесячная стоимость оказания услуг является твердой и не может изменяться в ходе исполнения договора.</w:t>
      </w:r>
    </w:p>
    <w:p w:rsidR="00B76846" w:rsidRPr="008A12D1" w:rsidRDefault="00B76846" w:rsidP="00B76846">
      <w:pPr>
        <w:widowControl/>
        <w:tabs>
          <w:tab w:val="left" w:pos="0"/>
          <w:tab w:val="center" w:pos="851"/>
          <w:tab w:val="left" w:pos="2694"/>
          <w:tab w:val="left" w:pos="2835"/>
          <w:tab w:val="left" w:pos="3119"/>
        </w:tabs>
        <w:snapToGrid w:val="0"/>
        <w:spacing w:line="240" w:lineRule="auto"/>
        <w:jc w:val="both"/>
        <w:rPr>
          <w:sz w:val="24"/>
          <w:szCs w:val="24"/>
        </w:rPr>
      </w:pPr>
      <w:r w:rsidRPr="008A12D1">
        <w:rPr>
          <w:sz w:val="24"/>
          <w:szCs w:val="24"/>
        </w:rPr>
        <w:t xml:space="preserve">Если услуги оказывались </w:t>
      </w:r>
      <w:proofErr w:type="gramStart"/>
      <w:r w:rsidRPr="008A12D1">
        <w:rPr>
          <w:sz w:val="24"/>
          <w:szCs w:val="24"/>
        </w:rPr>
        <w:t>не полный месяц</w:t>
      </w:r>
      <w:proofErr w:type="gramEnd"/>
      <w:r w:rsidRPr="008A12D1">
        <w:rPr>
          <w:sz w:val="24"/>
          <w:szCs w:val="24"/>
        </w:rPr>
        <w:t>, то расчет стоимости услуг производится пропорционально фактическому количеству часов оказания услуг в общем количестве часов в месяце оказания услуг.</w:t>
      </w:r>
    </w:p>
    <w:p w:rsidR="00B76846" w:rsidRPr="00382999" w:rsidRDefault="00B76846" w:rsidP="00B76846">
      <w:pPr>
        <w:widowControl/>
        <w:tabs>
          <w:tab w:val="left" w:pos="0"/>
          <w:tab w:val="center" w:pos="851"/>
          <w:tab w:val="left" w:pos="2694"/>
          <w:tab w:val="left" w:pos="2835"/>
          <w:tab w:val="left" w:pos="3119"/>
        </w:tabs>
        <w:snapToGrid w:val="0"/>
        <w:spacing w:line="240" w:lineRule="auto"/>
        <w:jc w:val="both"/>
        <w:rPr>
          <w:sz w:val="24"/>
          <w:szCs w:val="24"/>
        </w:rPr>
      </w:pPr>
      <w:r w:rsidRPr="00382999">
        <w:rPr>
          <w:sz w:val="24"/>
          <w:szCs w:val="24"/>
        </w:rPr>
        <w:t>3.2. Цена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настоящему договору.</w:t>
      </w:r>
    </w:p>
    <w:p w:rsidR="00B76846" w:rsidRPr="00382999" w:rsidRDefault="00B76846" w:rsidP="00B76846">
      <w:pPr>
        <w:widowControl/>
        <w:tabs>
          <w:tab w:val="left" w:pos="0"/>
          <w:tab w:val="center" w:pos="851"/>
          <w:tab w:val="left" w:pos="2694"/>
          <w:tab w:val="left" w:pos="2835"/>
          <w:tab w:val="left" w:pos="3119"/>
        </w:tabs>
        <w:snapToGrid w:val="0"/>
        <w:spacing w:line="240" w:lineRule="auto"/>
        <w:jc w:val="both"/>
        <w:rPr>
          <w:sz w:val="24"/>
          <w:szCs w:val="24"/>
        </w:rPr>
      </w:pPr>
      <w:r w:rsidRPr="00382999">
        <w:rPr>
          <w:sz w:val="24"/>
          <w:szCs w:val="24"/>
        </w:rPr>
        <w:t xml:space="preserve">3.3. Заказчик производит оплату оказанных Исполнителем и принятых Заказчиком услуг путем перечисления денежных средств на расчетный счет Исполнителя, указанный в разделе 10 настоящего договора, ежемесячно в течение 15 (Пятнадцати) рабочих дней после подписания Сторонами акта сдачи-приемки оказанных </w:t>
      </w:r>
      <w:proofErr w:type="gramStart"/>
      <w:r w:rsidRPr="00382999">
        <w:rPr>
          <w:sz w:val="24"/>
          <w:szCs w:val="24"/>
        </w:rPr>
        <w:t>услуг</w:t>
      </w:r>
      <w:proofErr w:type="gramEnd"/>
      <w:r w:rsidRPr="00382999">
        <w:rPr>
          <w:sz w:val="24"/>
          <w:szCs w:val="24"/>
        </w:rPr>
        <w:t xml:space="preserve"> на основании предоставленного Исполнителем счета.</w:t>
      </w:r>
    </w:p>
    <w:p w:rsidR="00B76846" w:rsidRPr="00382999" w:rsidRDefault="00B76846" w:rsidP="00B76846">
      <w:pPr>
        <w:widowControl/>
        <w:tabs>
          <w:tab w:val="left" w:pos="0"/>
          <w:tab w:val="center" w:pos="851"/>
          <w:tab w:val="left" w:pos="2694"/>
          <w:tab w:val="left" w:pos="2835"/>
          <w:tab w:val="left" w:pos="3119"/>
        </w:tabs>
        <w:snapToGrid w:val="0"/>
        <w:spacing w:line="240" w:lineRule="auto"/>
        <w:jc w:val="both"/>
        <w:rPr>
          <w:sz w:val="24"/>
          <w:szCs w:val="24"/>
        </w:rPr>
      </w:pPr>
      <w:r w:rsidRPr="00382999">
        <w:rPr>
          <w:sz w:val="24"/>
          <w:szCs w:val="24"/>
        </w:rPr>
        <w:t>3.4. Исполнитель выставляет Заказчику счет-фактуру в порядке и в сроки, предусмотренные действующим законодательством Российской Федерации (</w:t>
      </w:r>
      <w:r w:rsidRPr="00382999">
        <w:rPr>
          <w:i/>
          <w:sz w:val="24"/>
          <w:szCs w:val="24"/>
        </w:rPr>
        <w:t>в случае применения Исполнителем общей системы налогообложения</w:t>
      </w:r>
      <w:r w:rsidRPr="00382999">
        <w:rPr>
          <w:sz w:val="24"/>
          <w:szCs w:val="24"/>
        </w:rPr>
        <w:t>).</w:t>
      </w:r>
    </w:p>
    <w:p w:rsidR="00B76846" w:rsidRPr="00382999" w:rsidRDefault="00B76846" w:rsidP="00B76846">
      <w:pPr>
        <w:widowControl/>
        <w:tabs>
          <w:tab w:val="left" w:pos="0"/>
          <w:tab w:val="center" w:pos="851"/>
          <w:tab w:val="left" w:pos="2694"/>
          <w:tab w:val="left" w:pos="2835"/>
          <w:tab w:val="left" w:pos="3119"/>
        </w:tabs>
        <w:snapToGrid w:val="0"/>
        <w:spacing w:line="240" w:lineRule="auto"/>
        <w:jc w:val="both"/>
        <w:rPr>
          <w:sz w:val="24"/>
          <w:szCs w:val="24"/>
        </w:rPr>
      </w:pPr>
      <w:r w:rsidRPr="00382999">
        <w:rPr>
          <w:sz w:val="24"/>
          <w:szCs w:val="24"/>
        </w:rPr>
        <w:t>3.5. Днем оплаты считается день списания денежных сре</w:t>
      </w:r>
      <w:proofErr w:type="gramStart"/>
      <w:r w:rsidRPr="00382999">
        <w:rPr>
          <w:sz w:val="24"/>
          <w:szCs w:val="24"/>
        </w:rPr>
        <w:t>дств с л</w:t>
      </w:r>
      <w:proofErr w:type="gramEnd"/>
      <w:r w:rsidRPr="00382999">
        <w:rPr>
          <w:sz w:val="24"/>
          <w:szCs w:val="24"/>
        </w:rPr>
        <w:t>ицевого счета Заказчика.</w:t>
      </w:r>
    </w:p>
    <w:p w:rsidR="00B76846" w:rsidRPr="00382999" w:rsidRDefault="00B76846" w:rsidP="00B76846">
      <w:pPr>
        <w:widowControl/>
        <w:tabs>
          <w:tab w:val="num" w:pos="1260"/>
        </w:tabs>
        <w:spacing w:line="240" w:lineRule="auto"/>
        <w:jc w:val="both"/>
        <w:rPr>
          <w:sz w:val="24"/>
          <w:szCs w:val="24"/>
        </w:rPr>
      </w:pPr>
      <w:r w:rsidRPr="00382999">
        <w:rPr>
          <w:sz w:val="24"/>
          <w:szCs w:val="24"/>
        </w:rPr>
        <w:t>3.6. При выявлении факта предоставления Исполнителем ненадлежащим образом оформленных документов (счет, счет-фактура (</w:t>
      </w:r>
      <w:r w:rsidRPr="00382999">
        <w:rPr>
          <w:i/>
          <w:sz w:val="24"/>
          <w:szCs w:val="24"/>
        </w:rPr>
        <w:t>если предусмотрен</w:t>
      </w:r>
      <w:r w:rsidRPr="00382999">
        <w:rPr>
          <w:sz w:val="24"/>
          <w:szCs w:val="24"/>
        </w:rPr>
        <w:t>), акт сдачи-приемки оказанных услуг)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Заказчику.</w:t>
      </w:r>
    </w:p>
    <w:p w:rsidR="00B76846" w:rsidRPr="00BD23D5" w:rsidRDefault="00B76846" w:rsidP="00B76846">
      <w:pPr>
        <w:widowControl/>
        <w:tabs>
          <w:tab w:val="num" w:pos="1260"/>
        </w:tabs>
        <w:spacing w:line="240" w:lineRule="auto"/>
        <w:jc w:val="both"/>
        <w:rPr>
          <w:sz w:val="24"/>
          <w:szCs w:val="24"/>
        </w:rPr>
      </w:pPr>
    </w:p>
    <w:p w:rsidR="00B76846" w:rsidRPr="00BD23D5" w:rsidRDefault="00B76846" w:rsidP="00B76846">
      <w:pPr>
        <w:widowControl/>
        <w:tabs>
          <w:tab w:val="num" w:pos="1260"/>
        </w:tabs>
        <w:spacing w:line="240" w:lineRule="auto"/>
        <w:jc w:val="center"/>
        <w:rPr>
          <w:sz w:val="24"/>
          <w:szCs w:val="24"/>
        </w:rPr>
      </w:pPr>
      <w:r w:rsidRPr="008D0899">
        <w:rPr>
          <w:sz w:val="24"/>
          <w:szCs w:val="24"/>
        </w:rPr>
        <w:t>4. ПОРЯДОК СДАЧИ И ПРИЁМКИ УСЛУГ</w:t>
      </w:r>
    </w:p>
    <w:p w:rsidR="00B76846" w:rsidRPr="00BD23D5" w:rsidRDefault="00B76846" w:rsidP="00B76846">
      <w:pPr>
        <w:widowControl/>
        <w:tabs>
          <w:tab w:val="num" w:pos="1260"/>
        </w:tabs>
        <w:spacing w:line="240" w:lineRule="auto"/>
        <w:jc w:val="both"/>
        <w:rPr>
          <w:sz w:val="24"/>
          <w:szCs w:val="24"/>
        </w:rPr>
      </w:pPr>
      <w:r w:rsidRPr="00BD23D5">
        <w:rPr>
          <w:sz w:val="24"/>
          <w:szCs w:val="24"/>
        </w:rPr>
        <w:t>4.1. Сдача оказанных услуг Исполнителем и их приёмка Заказчиком оформляется актом сдачи-приемки оказанных услуг, подписываемым  Сторонами.</w:t>
      </w:r>
    </w:p>
    <w:p w:rsidR="00B76846" w:rsidRPr="00BD23D5" w:rsidRDefault="00B76846" w:rsidP="00B76846">
      <w:pPr>
        <w:widowControl/>
        <w:tabs>
          <w:tab w:val="num" w:pos="1260"/>
        </w:tabs>
        <w:spacing w:line="240" w:lineRule="auto"/>
        <w:jc w:val="both"/>
        <w:rPr>
          <w:sz w:val="24"/>
          <w:szCs w:val="24"/>
        </w:rPr>
      </w:pPr>
      <w:r>
        <w:rPr>
          <w:sz w:val="24"/>
          <w:szCs w:val="24"/>
        </w:rPr>
        <w:t>4.2. Не позднее 3 (Третьего</w:t>
      </w:r>
      <w:r w:rsidRPr="00BD23D5">
        <w:rPr>
          <w:sz w:val="24"/>
          <w:szCs w:val="24"/>
        </w:rPr>
        <w:t xml:space="preserve">) числа месяца, следующего </w:t>
      </w:r>
      <w:proofErr w:type="gramStart"/>
      <w:r w:rsidRPr="00BD23D5">
        <w:rPr>
          <w:sz w:val="24"/>
          <w:szCs w:val="24"/>
        </w:rPr>
        <w:t>за</w:t>
      </w:r>
      <w:proofErr w:type="gramEnd"/>
      <w:r w:rsidRPr="00BD23D5">
        <w:rPr>
          <w:sz w:val="24"/>
          <w:szCs w:val="24"/>
        </w:rPr>
        <w:t xml:space="preserve"> </w:t>
      </w:r>
      <w:proofErr w:type="gramStart"/>
      <w:r w:rsidRPr="00BD23D5">
        <w:rPr>
          <w:sz w:val="24"/>
          <w:szCs w:val="24"/>
        </w:rPr>
        <w:t>расчётным</w:t>
      </w:r>
      <w:proofErr w:type="gramEnd"/>
      <w:r w:rsidRPr="00BD23D5">
        <w:rPr>
          <w:sz w:val="24"/>
          <w:szCs w:val="24"/>
        </w:rPr>
        <w:t>, Исполнитель представляет Заказчику счет и акт сдачи-приемки оказанных услуг.</w:t>
      </w:r>
    </w:p>
    <w:p w:rsidR="00B76846" w:rsidRPr="00BD23D5" w:rsidRDefault="00B76846" w:rsidP="00B76846">
      <w:pPr>
        <w:widowControl/>
        <w:tabs>
          <w:tab w:val="num" w:pos="1260"/>
        </w:tabs>
        <w:spacing w:line="240" w:lineRule="auto"/>
        <w:jc w:val="both"/>
        <w:rPr>
          <w:sz w:val="24"/>
          <w:szCs w:val="24"/>
        </w:rPr>
      </w:pPr>
      <w:r w:rsidRPr="00BD23D5">
        <w:rPr>
          <w:sz w:val="24"/>
          <w:szCs w:val="24"/>
        </w:rPr>
        <w:t>4.3. Заказчик в течение 5 (Пяти) рабочих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B76846" w:rsidRPr="00BD23D5" w:rsidRDefault="00B76846" w:rsidP="00B76846">
      <w:pPr>
        <w:widowControl/>
        <w:tabs>
          <w:tab w:val="num" w:pos="1260"/>
        </w:tabs>
        <w:spacing w:line="240" w:lineRule="auto"/>
        <w:jc w:val="both"/>
        <w:rPr>
          <w:sz w:val="24"/>
          <w:szCs w:val="24"/>
        </w:rPr>
      </w:pPr>
      <w:r w:rsidRPr="00BD23D5">
        <w:rPr>
          <w:sz w:val="24"/>
          <w:szCs w:val="24"/>
        </w:rPr>
        <w:t>4.4. При приемке услуг Заказчик обязан проверить соответствие объема, качества и иных характеристик оказанных услуг требованиям, установленным в настоящем договоре.</w:t>
      </w:r>
    </w:p>
    <w:p w:rsidR="00B76846" w:rsidRPr="00BD23D5" w:rsidRDefault="00B76846" w:rsidP="00B76846">
      <w:pPr>
        <w:widowControl/>
        <w:tabs>
          <w:tab w:val="num" w:pos="1260"/>
        </w:tabs>
        <w:spacing w:line="240" w:lineRule="auto"/>
        <w:jc w:val="both"/>
        <w:rPr>
          <w:sz w:val="24"/>
          <w:szCs w:val="24"/>
        </w:rPr>
      </w:pPr>
    </w:p>
    <w:p w:rsidR="00B76846" w:rsidRPr="00BD23D5" w:rsidRDefault="00B76846" w:rsidP="00B76846">
      <w:pPr>
        <w:widowControl/>
        <w:spacing w:line="240" w:lineRule="auto"/>
        <w:ind w:left="360"/>
        <w:jc w:val="center"/>
        <w:rPr>
          <w:sz w:val="24"/>
          <w:szCs w:val="24"/>
        </w:rPr>
      </w:pPr>
      <w:r w:rsidRPr="0061230F">
        <w:rPr>
          <w:sz w:val="24"/>
          <w:szCs w:val="24"/>
        </w:rPr>
        <w:t>5. ОТВЕТСТВЕННОСТЬ СТОРОН</w:t>
      </w:r>
    </w:p>
    <w:p w:rsidR="00B76846" w:rsidRPr="00BD23D5" w:rsidRDefault="00B76846" w:rsidP="00B76846">
      <w:pPr>
        <w:widowControl/>
        <w:tabs>
          <w:tab w:val="left" w:pos="0"/>
        </w:tabs>
        <w:spacing w:line="240" w:lineRule="auto"/>
        <w:jc w:val="both"/>
        <w:rPr>
          <w:sz w:val="24"/>
          <w:szCs w:val="24"/>
        </w:rPr>
      </w:pPr>
      <w:r w:rsidRPr="00BD23D5">
        <w:rPr>
          <w:sz w:val="24"/>
          <w:szCs w:val="24"/>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B76846" w:rsidRPr="00BD23D5" w:rsidRDefault="00B76846" w:rsidP="00B76846">
      <w:pPr>
        <w:widowControl/>
        <w:tabs>
          <w:tab w:val="left" w:pos="0"/>
        </w:tabs>
        <w:spacing w:line="240" w:lineRule="auto"/>
        <w:jc w:val="both"/>
        <w:rPr>
          <w:sz w:val="24"/>
          <w:szCs w:val="24"/>
        </w:rPr>
      </w:pPr>
      <w:r w:rsidRPr="00BD23D5">
        <w:rPr>
          <w:sz w:val="24"/>
          <w:szCs w:val="24"/>
        </w:rPr>
        <w:t>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B76846" w:rsidRPr="00BD23D5" w:rsidRDefault="00B76846" w:rsidP="00B76846">
      <w:pPr>
        <w:widowControl/>
        <w:tabs>
          <w:tab w:val="left" w:pos="0"/>
        </w:tabs>
        <w:spacing w:line="240" w:lineRule="auto"/>
        <w:jc w:val="both"/>
        <w:rPr>
          <w:sz w:val="24"/>
          <w:szCs w:val="24"/>
        </w:rPr>
      </w:pPr>
      <w:r w:rsidRPr="00BD23D5">
        <w:rPr>
          <w:sz w:val="24"/>
          <w:szCs w:val="24"/>
        </w:rPr>
        <w:t xml:space="preserve">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w:t>
      </w:r>
      <w:r w:rsidRPr="00BD23D5">
        <w:rPr>
          <w:sz w:val="24"/>
          <w:szCs w:val="24"/>
        </w:rPr>
        <w:lastRenderedPageBreak/>
        <w:t>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B76846" w:rsidRPr="00BD23D5" w:rsidRDefault="00B76846" w:rsidP="00B76846">
      <w:pPr>
        <w:widowControl/>
        <w:tabs>
          <w:tab w:val="left" w:pos="0"/>
        </w:tabs>
        <w:spacing w:line="240" w:lineRule="auto"/>
        <w:jc w:val="both"/>
        <w:rPr>
          <w:sz w:val="24"/>
          <w:szCs w:val="24"/>
        </w:rPr>
      </w:pPr>
      <w:r w:rsidRPr="00BD23D5">
        <w:rPr>
          <w:sz w:val="24"/>
          <w:szCs w:val="24"/>
        </w:rPr>
        <w:t>5.4. В случае гибели пассажиров или повреждения автотранспортного средства, Исполнитель обязан возместить Заказчику причинённые убытки, если Заказчик докажет, что гибель пассажиров или повреждение автотранспортного средства произошли по вине Исполнителя.</w:t>
      </w:r>
    </w:p>
    <w:p w:rsidR="00B76846" w:rsidRPr="00BD23D5" w:rsidRDefault="00B76846" w:rsidP="00B76846">
      <w:pPr>
        <w:widowControl/>
        <w:tabs>
          <w:tab w:val="left" w:pos="0"/>
        </w:tabs>
        <w:spacing w:line="240" w:lineRule="auto"/>
        <w:jc w:val="both"/>
        <w:rPr>
          <w:sz w:val="24"/>
          <w:szCs w:val="24"/>
        </w:rPr>
      </w:pPr>
      <w:r w:rsidRPr="00BD23D5">
        <w:rPr>
          <w:sz w:val="24"/>
          <w:szCs w:val="24"/>
        </w:rPr>
        <w:t>5.5.</w:t>
      </w:r>
      <w:r w:rsidRPr="00BD23D5">
        <w:t xml:space="preserve"> </w:t>
      </w:r>
      <w:r w:rsidRPr="00BD23D5">
        <w:rPr>
          <w:sz w:val="24"/>
          <w:szCs w:val="24"/>
        </w:rPr>
        <w:t>Исполнитель несет материальную ответственность за сохранность автотранспортного средства Заказчика, а также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B76846" w:rsidRDefault="00B76846" w:rsidP="00B76846">
      <w:pPr>
        <w:widowControl/>
        <w:tabs>
          <w:tab w:val="left" w:pos="851"/>
          <w:tab w:val="left" w:pos="993"/>
        </w:tabs>
        <w:snapToGrid w:val="0"/>
        <w:spacing w:line="240" w:lineRule="auto"/>
        <w:jc w:val="both"/>
        <w:rPr>
          <w:sz w:val="24"/>
          <w:szCs w:val="24"/>
        </w:rPr>
      </w:pPr>
      <w:r w:rsidRPr="00BD23D5">
        <w:rPr>
          <w:sz w:val="24"/>
          <w:szCs w:val="24"/>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B76846" w:rsidRPr="00BD23D5" w:rsidRDefault="00B76846" w:rsidP="00B76846">
      <w:pPr>
        <w:widowControl/>
        <w:tabs>
          <w:tab w:val="left" w:pos="851"/>
          <w:tab w:val="left" w:pos="993"/>
        </w:tabs>
        <w:snapToGrid w:val="0"/>
        <w:spacing w:line="240" w:lineRule="auto"/>
        <w:jc w:val="both"/>
        <w:rPr>
          <w:sz w:val="24"/>
          <w:szCs w:val="24"/>
        </w:rPr>
      </w:pPr>
      <w:r>
        <w:rPr>
          <w:sz w:val="24"/>
          <w:szCs w:val="24"/>
        </w:rPr>
        <w:t xml:space="preserve">5.7. </w:t>
      </w:r>
      <w:r w:rsidRPr="0081544A">
        <w:rPr>
          <w:sz w:val="24"/>
          <w:szCs w:val="24"/>
        </w:rPr>
        <w:t>Заказчик вправе удержать суммы пеней, исчисленных в соответствии с настоящим договором, при оплате услуг.</w:t>
      </w:r>
    </w:p>
    <w:p w:rsidR="00B76846" w:rsidRPr="00BD23D5" w:rsidRDefault="00B76846" w:rsidP="00B76846">
      <w:pPr>
        <w:widowControl/>
        <w:tabs>
          <w:tab w:val="num" w:pos="1260"/>
        </w:tabs>
        <w:spacing w:line="240" w:lineRule="auto"/>
        <w:jc w:val="both"/>
        <w:rPr>
          <w:sz w:val="24"/>
          <w:szCs w:val="24"/>
        </w:rPr>
      </w:pPr>
    </w:p>
    <w:p w:rsidR="00B76846" w:rsidRPr="00BD23D5" w:rsidRDefault="00B76846" w:rsidP="00B76846">
      <w:pPr>
        <w:widowControl/>
        <w:tabs>
          <w:tab w:val="num" w:pos="1260"/>
        </w:tabs>
        <w:spacing w:line="240" w:lineRule="auto"/>
        <w:jc w:val="center"/>
        <w:rPr>
          <w:sz w:val="24"/>
          <w:szCs w:val="24"/>
        </w:rPr>
      </w:pPr>
      <w:r w:rsidRPr="0061230F">
        <w:rPr>
          <w:sz w:val="24"/>
          <w:szCs w:val="24"/>
        </w:rPr>
        <w:t>6. ПОРЯДОК УРЕГУЛИРОВАНИЯ СПОРОВ</w:t>
      </w:r>
    </w:p>
    <w:p w:rsidR="00B76846" w:rsidRPr="00BD23D5" w:rsidRDefault="00B76846" w:rsidP="00B76846">
      <w:pPr>
        <w:widowControl/>
        <w:tabs>
          <w:tab w:val="num" w:pos="1260"/>
        </w:tabs>
        <w:spacing w:line="240" w:lineRule="auto"/>
        <w:jc w:val="both"/>
        <w:rPr>
          <w:sz w:val="24"/>
          <w:szCs w:val="24"/>
        </w:rPr>
      </w:pPr>
      <w:r w:rsidRPr="00BD23D5">
        <w:rPr>
          <w:sz w:val="24"/>
          <w:szCs w:val="24"/>
        </w:rPr>
        <w:t>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10 настоящего договора.</w:t>
      </w:r>
    </w:p>
    <w:p w:rsidR="00B76846" w:rsidRPr="00BD23D5" w:rsidRDefault="00B76846" w:rsidP="00B76846">
      <w:pPr>
        <w:widowControl/>
        <w:tabs>
          <w:tab w:val="num" w:pos="1260"/>
        </w:tabs>
        <w:spacing w:line="240" w:lineRule="auto"/>
        <w:jc w:val="both"/>
        <w:rPr>
          <w:sz w:val="24"/>
          <w:szCs w:val="24"/>
        </w:rPr>
      </w:pPr>
      <w:r w:rsidRPr="00BD23D5">
        <w:rPr>
          <w:sz w:val="24"/>
          <w:szCs w:val="24"/>
        </w:rPr>
        <w:t xml:space="preserve">6.2. В случае </w:t>
      </w:r>
      <w:proofErr w:type="spellStart"/>
      <w:r w:rsidRPr="00BD23D5">
        <w:rPr>
          <w:sz w:val="24"/>
          <w:szCs w:val="24"/>
        </w:rPr>
        <w:t>недостижения</w:t>
      </w:r>
      <w:proofErr w:type="spellEnd"/>
      <w:r w:rsidRPr="00BD23D5">
        <w:rPr>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порядке.</w:t>
      </w:r>
    </w:p>
    <w:p w:rsidR="00B76846" w:rsidRPr="00BD23D5" w:rsidRDefault="00B76846" w:rsidP="00B76846">
      <w:pPr>
        <w:widowControl/>
        <w:tabs>
          <w:tab w:val="num" w:pos="1260"/>
        </w:tabs>
        <w:spacing w:line="240" w:lineRule="auto"/>
        <w:jc w:val="both"/>
        <w:rPr>
          <w:sz w:val="24"/>
          <w:szCs w:val="24"/>
        </w:rPr>
      </w:pPr>
    </w:p>
    <w:p w:rsidR="00B76846" w:rsidRPr="00BD23D5" w:rsidRDefault="00B76846" w:rsidP="00B76846">
      <w:pPr>
        <w:widowControl/>
        <w:tabs>
          <w:tab w:val="num" w:pos="1260"/>
        </w:tabs>
        <w:spacing w:line="240" w:lineRule="auto"/>
        <w:jc w:val="center"/>
        <w:rPr>
          <w:sz w:val="24"/>
          <w:szCs w:val="24"/>
        </w:rPr>
      </w:pPr>
      <w:r w:rsidRPr="00F426D3">
        <w:rPr>
          <w:sz w:val="24"/>
          <w:szCs w:val="24"/>
        </w:rPr>
        <w:t>7. СРОК ДЕЙСТВИЯ ДОГОВОРА</w:t>
      </w:r>
    </w:p>
    <w:p w:rsidR="00B76846" w:rsidRPr="00C249D1" w:rsidRDefault="00B76846" w:rsidP="00B76846">
      <w:pPr>
        <w:widowControl/>
        <w:tabs>
          <w:tab w:val="num" w:pos="1260"/>
        </w:tabs>
        <w:spacing w:line="240" w:lineRule="auto"/>
        <w:jc w:val="both"/>
        <w:rPr>
          <w:sz w:val="24"/>
          <w:szCs w:val="24"/>
        </w:rPr>
      </w:pPr>
      <w:r w:rsidRPr="00BD23D5">
        <w:rPr>
          <w:sz w:val="24"/>
          <w:szCs w:val="24"/>
        </w:rPr>
        <w:t xml:space="preserve">7.1. </w:t>
      </w:r>
      <w:r w:rsidRPr="00C249D1">
        <w:rPr>
          <w:sz w:val="24"/>
          <w:szCs w:val="24"/>
        </w:rPr>
        <w:t xml:space="preserve">Настоящий договор вступает в </w:t>
      </w:r>
      <w:r w:rsidRPr="004C169C">
        <w:rPr>
          <w:sz w:val="24"/>
          <w:szCs w:val="24"/>
        </w:rPr>
        <w:t xml:space="preserve">силу </w:t>
      </w:r>
      <w:r w:rsidRPr="00913688">
        <w:rPr>
          <w:sz w:val="24"/>
          <w:szCs w:val="24"/>
        </w:rPr>
        <w:t xml:space="preserve">с </w:t>
      </w:r>
      <w:r>
        <w:rPr>
          <w:sz w:val="24"/>
          <w:szCs w:val="24"/>
        </w:rPr>
        <w:t>01.01.2021</w:t>
      </w:r>
      <w:r w:rsidRPr="00913688">
        <w:rPr>
          <w:sz w:val="24"/>
          <w:szCs w:val="24"/>
        </w:rPr>
        <w:t xml:space="preserve"> г.</w:t>
      </w:r>
      <w:r w:rsidRPr="00C249D1">
        <w:rPr>
          <w:sz w:val="24"/>
          <w:szCs w:val="24"/>
        </w:rPr>
        <w:t xml:space="preserve"> и действует по </w:t>
      </w:r>
      <w:r>
        <w:rPr>
          <w:sz w:val="24"/>
          <w:szCs w:val="24"/>
        </w:rPr>
        <w:t>31</w:t>
      </w:r>
      <w:r w:rsidRPr="00C249D1">
        <w:rPr>
          <w:sz w:val="24"/>
          <w:szCs w:val="24"/>
        </w:rPr>
        <w:t>.</w:t>
      </w:r>
      <w:r>
        <w:rPr>
          <w:sz w:val="24"/>
          <w:szCs w:val="24"/>
        </w:rPr>
        <w:t>12.2021</w:t>
      </w:r>
      <w:r w:rsidRPr="00C249D1">
        <w:rPr>
          <w:sz w:val="24"/>
          <w:szCs w:val="24"/>
        </w:rPr>
        <w:t xml:space="preserve"> г., а в части взаиморасчетов - до их полного исполнения Сторонами.</w:t>
      </w:r>
    </w:p>
    <w:p w:rsidR="00B76846" w:rsidRPr="00BD23D5" w:rsidRDefault="00B76846" w:rsidP="00B76846">
      <w:pPr>
        <w:widowControl/>
        <w:tabs>
          <w:tab w:val="num" w:pos="1260"/>
        </w:tabs>
        <w:spacing w:line="240" w:lineRule="auto"/>
        <w:jc w:val="both"/>
        <w:rPr>
          <w:sz w:val="24"/>
          <w:szCs w:val="24"/>
        </w:rPr>
      </w:pPr>
      <w:r w:rsidRPr="00BD23D5">
        <w:rPr>
          <w:sz w:val="24"/>
          <w:szCs w:val="24"/>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B76846" w:rsidRPr="00BD23D5" w:rsidRDefault="00B76846" w:rsidP="00B76846">
      <w:pPr>
        <w:widowControl/>
        <w:tabs>
          <w:tab w:val="num" w:pos="1260"/>
        </w:tabs>
        <w:spacing w:line="240" w:lineRule="auto"/>
        <w:jc w:val="both"/>
        <w:rPr>
          <w:sz w:val="24"/>
          <w:szCs w:val="24"/>
        </w:rPr>
      </w:pPr>
    </w:p>
    <w:p w:rsidR="00B76846" w:rsidRPr="00BD23D5" w:rsidRDefault="00B76846" w:rsidP="00B76846">
      <w:pPr>
        <w:widowControl/>
        <w:tabs>
          <w:tab w:val="num" w:pos="1260"/>
        </w:tabs>
        <w:spacing w:line="240" w:lineRule="auto"/>
        <w:jc w:val="center"/>
        <w:rPr>
          <w:sz w:val="24"/>
          <w:szCs w:val="24"/>
        </w:rPr>
      </w:pPr>
      <w:r w:rsidRPr="00D10E8A">
        <w:rPr>
          <w:sz w:val="24"/>
          <w:szCs w:val="24"/>
        </w:rPr>
        <w:t>8. АНТИКОРРУПЦИОННАЯ ОГОВОРКА</w:t>
      </w:r>
    </w:p>
    <w:p w:rsidR="00B76846" w:rsidRPr="00BD23D5" w:rsidRDefault="00B76846" w:rsidP="00B76846">
      <w:pPr>
        <w:widowControl/>
        <w:tabs>
          <w:tab w:val="num" w:pos="1260"/>
        </w:tabs>
        <w:spacing w:line="240" w:lineRule="auto"/>
        <w:jc w:val="both"/>
        <w:rPr>
          <w:sz w:val="24"/>
          <w:szCs w:val="24"/>
        </w:rPr>
      </w:pPr>
      <w:r w:rsidRPr="00BD23D5">
        <w:rPr>
          <w:sz w:val="24"/>
          <w:szCs w:val="24"/>
        </w:rPr>
        <w:t xml:space="preserve">8.1. </w:t>
      </w:r>
      <w:proofErr w:type="gramStart"/>
      <w:r w:rsidRPr="00BD23D5">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BD23D5">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B76846" w:rsidRPr="00BD23D5" w:rsidRDefault="00B76846" w:rsidP="00B76846">
      <w:pPr>
        <w:widowControl/>
        <w:tabs>
          <w:tab w:val="num" w:pos="1260"/>
        </w:tabs>
        <w:spacing w:line="240" w:lineRule="auto"/>
        <w:jc w:val="both"/>
        <w:rPr>
          <w:sz w:val="24"/>
          <w:szCs w:val="24"/>
        </w:rPr>
      </w:pPr>
      <w:r w:rsidRPr="00BD23D5">
        <w:rPr>
          <w:sz w:val="24"/>
          <w:szCs w:val="24"/>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B76846" w:rsidRPr="00BD23D5" w:rsidRDefault="00B76846" w:rsidP="00B76846">
      <w:pPr>
        <w:widowControl/>
        <w:tabs>
          <w:tab w:val="num" w:pos="1260"/>
        </w:tabs>
        <w:spacing w:line="240" w:lineRule="auto"/>
        <w:jc w:val="both"/>
        <w:rPr>
          <w:sz w:val="24"/>
          <w:szCs w:val="24"/>
        </w:rPr>
      </w:pPr>
    </w:p>
    <w:p w:rsidR="00B76846" w:rsidRPr="00BD23D5" w:rsidRDefault="00B76846" w:rsidP="00B76846">
      <w:pPr>
        <w:widowControl/>
        <w:tabs>
          <w:tab w:val="num" w:pos="1260"/>
        </w:tabs>
        <w:spacing w:line="240" w:lineRule="auto"/>
        <w:jc w:val="center"/>
        <w:rPr>
          <w:sz w:val="24"/>
          <w:szCs w:val="24"/>
        </w:rPr>
      </w:pPr>
      <w:r w:rsidRPr="00CA23DC">
        <w:rPr>
          <w:sz w:val="24"/>
          <w:szCs w:val="24"/>
        </w:rPr>
        <w:t>9. ЗАКЛЮЧИТЕЛЬНЫЕ ПОЛОЖЕНИЯ</w:t>
      </w:r>
    </w:p>
    <w:p w:rsidR="00B76846" w:rsidRPr="00BD23D5" w:rsidRDefault="00B76846" w:rsidP="00B76846">
      <w:pPr>
        <w:widowControl/>
        <w:tabs>
          <w:tab w:val="num" w:pos="1260"/>
        </w:tabs>
        <w:spacing w:line="240" w:lineRule="auto"/>
        <w:jc w:val="both"/>
        <w:rPr>
          <w:sz w:val="24"/>
          <w:szCs w:val="24"/>
        </w:rPr>
      </w:pPr>
      <w:r w:rsidRPr="00BD23D5">
        <w:rPr>
          <w:sz w:val="24"/>
          <w:szCs w:val="24"/>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B76846" w:rsidRPr="00BD23D5" w:rsidRDefault="00B76846" w:rsidP="00B76846">
      <w:pPr>
        <w:widowControl/>
        <w:tabs>
          <w:tab w:val="num" w:pos="1260"/>
        </w:tabs>
        <w:spacing w:line="240" w:lineRule="auto"/>
        <w:jc w:val="both"/>
        <w:rPr>
          <w:sz w:val="24"/>
          <w:szCs w:val="24"/>
        </w:rPr>
      </w:pPr>
      <w:r w:rsidRPr="00BD23D5">
        <w:rPr>
          <w:sz w:val="24"/>
          <w:szCs w:val="24"/>
        </w:rPr>
        <w:t>9.2. В случае изменения у одной из Сторон местонахождения, наименования,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B76846" w:rsidRPr="00BD23D5" w:rsidRDefault="00B76846" w:rsidP="00B76846">
      <w:pPr>
        <w:widowControl/>
        <w:tabs>
          <w:tab w:val="num" w:pos="1260"/>
        </w:tabs>
        <w:spacing w:line="240" w:lineRule="auto"/>
        <w:jc w:val="both"/>
        <w:rPr>
          <w:sz w:val="24"/>
          <w:szCs w:val="24"/>
        </w:rPr>
      </w:pPr>
      <w:r w:rsidRPr="00BD23D5">
        <w:rPr>
          <w:sz w:val="24"/>
          <w:szCs w:val="24"/>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B76846" w:rsidRPr="00BD23D5" w:rsidRDefault="00B76846" w:rsidP="00B76846">
      <w:pPr>
        <w:widowControl/>
        <w:tabs>
          <w:tab w:val="num" w:pos="1260"/>
        </w:tabs>
        <w:spacing w:line="240" w:lineRule="auto"/>
        <w:jc w:val="both"/>
        <w:rPr>
          <w:sz w:val="24"/>
          <w:szCs w:val="24"/>
        </w:rPr>
      </w:pPr>
      <w:r w:rsidRPr="00BD23D5">
        <w:rPr>
          <w:sz w:val="24"/>
          <w:szCs w:val="24"/>
        </w:rPr>
        <w:lastRenderedPageBreak/>
        <w:t>9.4. Настоящий договор составлен и подписан в 2-х экземплярах, имеющих одинаковую юридическую силу, по одному для каждой из Сторон.</w:t>
      </w:r>
    </w:p>
    <w:p w:rsidR="00B76846" w:rsidRPr="00BD23D5" w:rsidRDefault="00B76846" w:rsidP="00B76846">
      <w:pPr>
        <w:widowControl/>
        <w:tabs>
          <w:tab w:val="num" w:pos="1260"/>
        </w:tabs>
        <w:spacing w:line="240" w:lineRule="auto"/>
        <w:jc w:val="both"/>
        <w:rPr>
          <w:sz w:val="24"/>
          <w:szCs w:val="24"/>
        </w:rPr>
      </w:pPr>
      <w:r w:rsidRPr="00BD23D5">
        <w:rPr>
          <w:sz w:val="24"/>
          <w:szCs w:val="24"/>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B76846" w:rsidRPr="00BD23D5" w:rsidRDefault="00B76846" w:rsidP="00B76846">
      <w:pPr>
        <w:widowControl/>
        <w:tabs>
          <w:tab w:val="num" w:pos="1260"/>
        </w:tabs>
        <w:spacing w:line="240" w:lineRule="auto"/>
        <w:jc w:val="both"/>
        <w:rPr>
          <w:sz w:val="24"/>
          <w:szCs w:val="24"/>
        </w:rPr>
      </w:pPr>
      <w:r w:rsidRPr="00BD23D5">
        <w:rPr>
          <w:sz w:val="24"/>
          <w:szCs w:val="24"/>
        </w:rPr>
        <w:t>9.6. Неотъемлемой частью настоящего договора является следующее приложение:</w:t>
      </w:r>
    </w:p>
    <w:p w:rsidR="00B76846" w:rsidRDefault="00B76846" w:rsidP="00B76846">
      <w:pPr>
        <w:widowControl/>
        <w:tabs>
          <w:tab w:val="num" w:pos="1260"/>
        </w:tabs>
        <w:spacing w:line="240" w:lineRule="auto"/>
        <w:jc w:val="both"/>
        <w:rPr>
          <w:sz w:val="24"/>
          <w:szCs w:val="24"/>
        </w:rPr>
      </w:pPr>
      <w:r w:rsidRPr="00BD23D5">
        <w:rPr>
          <w:sz w:val="24"/>
          <w:szCs w:val="24"/>
        </w:rPr>
        <w:t xml:space="preserve">- Приложение № 1 – Расчет ежемесячной стоимости оказания транспортных услуг – на </w:t>
      </w:r>
      <w:r>
        <w:rPr>
          <w:sz w:val="24"/>
          <w:szCs w:val="24"/>
        </w:rPr>
        <w:t>__</w:t>
      </w:r>
      <w:r w:rsidRPr="00BD23D5">
        <w:rPr>
          <w:sz w:val="24"/>
          <w:szCs w:val="24"/>
        </w:rPr>
        <w:t xml:space="preserve"> </w:t>
      </w:r>
      <w:proofErr w:type="gramStart"/>
      <w:r w:rsidRPr="00BD23D5">
        <w:rPr>
          <w:sz w:val="24"/>
          <w:szCs w:val="24"/>
        </w:rPr>
        <w:t>л</w:t>
      </w:r>
      <w:proofErr w:type="gramEnd"/>
      <w:r w:rsidRPr="00BD23D5">
        <w:rPr>
          <w:sz w:val="24"/>
          <w:szCs w:val="24"/>
        </w:rPr>
        <w:t>.</w:t>
      </w:r>
    </w:p>
    <w:p w:rsidR="00B76846" w:rsidRPr="00BD23D5" w:rsidRDefault="00B76846" w:rsidP="00B76846">
      <w:pPr>
        <w:widowControl/>
        <w:tabs>
          <w:tab w:val="num" w:pos="1260"/>
        </w:tabs>
        <w:spacing w:line="240" w:lineRule="auto"/>
        <w:jc w:val="both"/>
        <w:rPr>
          <w:sz w:val="24"/>
          <w:szCs w:val="24"/>
        </w:rPr>
      </w:pPr>
      <w:r w:rsidRPr="006965C2">
        <w:rPr>
          <w:sz w:val="24"/>
          <w:szCs w:val="24"/>
        </w:rPr>
        <w:t>- Приложение № 2 – Прави</w:t>
      </w:r>
      <w:r>
        <w:rPr>
          <w:sz w:val="24"/>
          <w:szCs w:val="24"/>
        </w:rPr>
        <w:t>ла пользования автотранспортным средством</w:t>
      </w:r>
      <w:r w:rsidRPr="006965C2">
        <w:rPr>
          <w:sz w:val="24"/>
          <w:szCs w:val="24"/>
        </w:rPr>
        <w:t xml:space="preserve"> – на __ </w:t>
      </w:r>
      <w:proofErr w:type="gramStart"/>
      <w:r w:rsidRPr="006965C2">
        <w:rPr>
          <w:sz w:val="24"/>
          <w:szCs w:val="24"/>
        </w:rPr>
        <w:t>л</w:t>
      </w:r>
      <w:proofErr w:type="gramEnd"/>
      <w:r w:rsidRPr="006965C2">
        <w:rPr>
          <w:sz w:val="24"/>
          <w:szCs w:val="24"/>
        </w:rPr>
        <w:t>.</w:t>
      </w:r>
    </w:p>
    <w:p w:rsidR="00B76846" w:rsidRPr="00BD23D5" w:rsidRDefault="00B76846" w:rsidP="00B76846">
      <w:pPr>
        <w:widowControl/>
        <w:tabs>
          <w:tab w:val="num" w:pos="1260"/>
        </w:tabs>
        <w:spacing w:line="240" w:lineRule="auto"/>
        <w:jc w:val="both"/>
        <w:rPr>
          <w:sz w:val="24"/>
          <w:szCs w:val="24"/>
        </w:rPr>
      </w:pPr>
    </w:p>
    <w:p w:rsidR="00B76846" w:rsidRPr="00BD23D5" w:rsidRDefault="00B76846" w:rsidP="00B76846">
      <w:pPr>
        <w:widowControl/>
        <w:tabs>
          <w:tab w:val="num" w:pos="1260"/>
        </w:tabs>
        <w:spacing w:line="240" w:lineRule="auto"/>
        <w:jc w:val="center"/>
        <w:rPr>
          <w:sz w:val="24"/>
          <w:szCs w:val="24"/>
        </w:rPr>
      </w:pPr>
      <w:r w:rsidRPr="00085B8B">
        <w:rPr>
          <w:sz w:val="24"/>
          <w:szCs w:val="24"/>
        </w:rPr>
        <w:t>10.  РЕКВИЗИТЫ И ПОДПИСИ СТОРОН</w:t>
      </w:r>
    </w:p>
    <w:tbl>
      <w:tblPr>
        <w:tblW w:w="0" w:type="auto"/>
        <w:jc w:val="center"/>
        <w:tblLook w:val="04A0" w:firstRow="1" w:lastRow="0" w:firstColumn="1" w:lastColumn="0" w:noHBand="0" w:noVBand="1"/>
      </w:tblPr>
      <w:tblGrid>
        <w:gridCol w:w="5140"/>
        <w:gridCol w:w="5141"/>
      </w:tblGrid>
      <w:tr w:rsidR="00B76846" w:rsidRPr="00085B8B" w:rsidTr="0022478E">
        <w:trPr>
          <w:trHeight w:val="3111"/>
          <w:jc w:val="center"/>
        </w:trPr>
        <w:tc>
          <w:tcPr>
            <w:tcW w:w="5140" w:type="dxa"/>
            <w:shd w:val="clear" w:color="auto" w:fill="auto"/>
          </w:tcPr>
          <w:p w:rsidR="00B76846" w:rsidRPr="00085B8B" w:rsidRDefault="00B76846" w:rsidP="0022478E">
            <w:pPr>
              <w:widowControl/>
              <w:tabs>
                <w:tab w:val="num" w:pos="1260"/>
              </w:tabs>
              <w:spacing w:line="240" w:lineRule="auto"/>
              <w:jc w:val="both"/>
              <w:rPr>
                <w:sz w:val="24"/>
                <w:szCs w:val="24"/>
              </w:rPr>
            </w:pPr>
            <w:r w:rsidRPr="00085B8B">
              <w:rPr>
                <w:sz w:val="24"/>
                <w:szCs w:val="24"/>
              </w:rPr>
              <w:t>Заказчик:</w:t>
            </w:r>
          </w:p>
          <w:p w:rsidR="00B76846" w:rsidRPr="00085B8B" w:rsidRDefault="00B76846" w:rsidP="0022478E">
            <w:pPr>
              <w:widowControl/>
              <w:tabs>
                <w:tab w:val="num" w:pos="1260"/>
              </w:tabs>
              <w:spacing w:line="240" w:lineRule="auto"/>
              <w:jc w:val="both"/>
              <w:rPr>
                <w:sz w:val="24"/>
                <w:szCs w:val="24"/>
              </w:rPr>
            </w:pPr>
            <w:r w:rsidRPr="00085B8B">
              <w:rPr>
                <w:b/>
                <w:sz w:val="24"/>
                <w:szCs w:val="24"/>
              </w:rPr>
              <w:t xml:space="preserve">ФГБУ «АМП Каспийского моря»                        </w:t>
            </w:r>
            <w:r w:rsidRPr="00085B8B">
              <w:rPr>
                <w:sz w:val="24"/>
                <w:szCs w:val="24"/>
              </w:rPr>
              <w:t xml:space="preserve"> Россия, 414016, г. Астрахань, ул. Капитана Краснова, 31</w:t>
            </w:r>
          </w:p>
          <w:p w:rsidR="00B76846" w:rsidRPr="00085B8B" w:rsidRDefault="00B76846" w:rsidP="0022478E">
            <w:pPr>
              <w:widowControl/>
              <w:tabs>
                <w:tab w:val="num" w:pos="1260"/>
              </w:tabs>
              <w:spacing w:line="240" w:lineRule="auto"/>
              <w:jc w:val="both"/>
              <w:rPr>
                <w:sz w:val="24"/>
                <w:szCs w:val="24"/>
              </w:rPr>
            </w:pPr>
            <w:r w:rsidRPr="00085B8B">
              <w:rPr>
                <w:sz w:val="24"/>
                <w:szCs w:val="24"/>
              </w:rPr>
              <w:t>ИНН 3018010485 КПП 301801001</w:t>
            </w:r>
          </w:p>
          <w:p w:rsidR="00B76846" w:rsidRPr="00085B8B" w:rsidRDefault="00B76846" w:rsidP="0022478E">
            <w:pPr>
              <w:widowControl/>
              <w:tabs>
                <w:tab w:val="num" w:pos="1260"/>
              </w:tabs>
              <w:spacing w:line="240" w:lineRule="auto"/>
              <w:jc w:val="both"/>
              <w:rPr>
                <w:sz w:val="24"/>
                <w:szCs w:val="24"/>
              </w:rPr>
            </w:pPr>
            <w:r w:rsidRPr="00085B8B">
              <w:rPr>
                <w:sz w:val="24"/>
                <w:szCs w:val="24"/>
              </w:rPr>
              <w:t>ОГРН 1023000826177</w:t>
            </w:r>
          </w:p>
          <w:p w:rsidR="00B76846" w:rsidRPr="00085B8B" w:rsidRDefault="00B76846" w:rsidP="0022478E">
            <w:pPr>
              <w:widowControl/>
              <w:tabs>
                <w:tab w:val="num" w:pos="1260"/>
              </w:tabs>
              <w:spacing w:line="240" w:lineRule="auto"/>
              <w:jc w:val="both"/>
              <w:rPr>
                <w:sz w:val="24"/>
                <w:szCs w:val="24"/>
              </w:rPr>
            </w:pPr>
            <w:proofErr w:type="gramStart"/>
            <w:r w:rsidRPr="00085B8B">
              <w:rPr>
                <w:sz w:val="24"/>
                <w:szCs w:val="24"/>
              </w:rPr>
              <w:t>л</w:t>
            </w:r>
            <w:proofErr w:type="gramEnd"/>
            <w:r w:rsidRPr="00085B8B">
              <w:rPr>
                <w:sz w:val="24"/>
                <w:szCs w:val="24"/>
              </w:rPr>
              <w:t>/</w:t>
            </w:r>
            <w:proofErr w:type="spellStart"/>
            <w:r w:rsidRPr="00085B8B">
              <w:rPr>
                <w:sz w:val="24"/>
                <w:szCs w:val="24"/>
              </w:rPr>
              <w:t>сч</w:t>
            </w:r>
            <w:proofErr w:type="spellEnd"/>
            <w:r w:rsidRPr="00085B8B">
              <w:rPr>
                <w:sz w:val="24"/>
                <w:szCs w:val="24"/>
              </w:rPr>
              <w:t xml:space="preserve"> 20256Ц76300</w:t>
            </w:r>
          </w:p>
          <w:p w:rsidR="00B76846" w:rsidRPr="00085B8B" w:rsidRDefault="00B76846" w:rsidP="0022478E">
            <w:pPr>
              <w:widowControl/>
              <w:tabs>
                <w:tab w:val="num" w:pos="1260"/>
              </w:tabs>
              <w:spacing w:line="240" w:lineRule="auto"/>
              <w:jc w:val="both"/>
              <w:rPr>
                <w:sz w:val="24"/>
                <w:szCs w:val="24"/>
              </w:rPr>
            </w:pPr>
            <w:r w:rsidRPr="00085B8B">
              <w:rPr>
                <w:sz w:val="24"/>
                <w:szCs w:val="24"/>
              </w:rPr>
              <w:t xml:space="preserve">в УФК по Астраханской области </w:t>
            </w:r>
          </w:p>
          <w:p w:rsidR="00B76846" w:rsidRPr="00085B8B" w:rsidRDefault="00B76846" w:rsidP="0022478E">
            <w:pPr>
              <w:widowControl/>
              <w:tabs>
                <w:tab w:val="num" w:pos="1260"/>
              </w:tabs>
              <w:spacing w:line="240" w:lineRule="auto"/>
              <w:jc w:val="both"/>
              <w:rPr>
                <w:sz w:val="24"/>
                <w:szCs w:val="24"/>
              </w:rPr>
            </w:pPr>
            <w:proofErr w:type="gramStart"/>
            <w:r w:rsidRPr="00085B8B">
              <w:rPr>
                <w:sz w:val="24"/>
                <w:szCs w:val="24"/>
              </w:rPr>
              <w:t>р</w:t>
            </w:r>
            <w:proofErr w:type="gramEnd"/>
            <w:r w:rsidRPr="00085B8B">
              <w:rPr>
                <w:sz w:val="24"/>
                <w:szCs w:val="24"/>
              </w:rPr>
              <w:t xml:space="preserve">/счёт УФК </w:t>
            </w:r>
            <w:r w:rsidRPr="00693D48">
              <w:rPr>
                <w:sz w:val="24"/>
                <w:szCs w:val="24"/>
              </w:rPr>
              <w:t>40501810803492000002</w:t>
            </w:r>
          </w:p>
          <w:p w:rsidR="00B76846" w:rsidRPr="00085B8B" w:rsidRDefault="00B76846" w:rsidP="0022478E">
            <w:pPr>
              <w:widowControl/>
              <w:tabs>
                <w:tab w:val="num" w:pos="1260"/>
              </w:tabs>
              <w:spacing w:line="240" w:lineRule="auto"/>
              <w:jc w:val="both"/>
              <w:rPr>
                <w:sz w:val="24"/>
                <w:szCs w:val="24"/>
              </w:rPr>
            </w:pPr>
            <w:r w:rsidRPr="00085B8B">
              <w:rPr>
                <w:sz w:val="24"/>
                <w:szCs w:val="24"/>
              </w:rPr>
              <w:t>в Отделении Астрахань</w:t>
            </w:r>
          </w:p>
          <w:p w:rsidR="00B76846" w:rsidRPr="00085B8B" w:rsidRDefault="00B76846" w:rsidP="0022478E">
            <w:pPr>
              <w:widowControl/>
              <w:tabs>
                <w:tab w:val="num" w:pos="1260"/>
              </w:tabs>
              <w:spacing w:line="240" w:lineRule="auto"/>
              <w:jc w:val="both"/>
              <w:rPr>
                <w:sz w:val="24"/>
                <w:szCs w:val="24"/>
              </w:rPr>
            </w:pPr>
            <w:r w:rsidRPr="00085B8B">
              <w:rPr>
                <w:sz w:val="24"/>
                <w:szCs w:val="24"/>
              </w:rPr>
              <w:t xml:space="preserve">БИК 041203001 </w:t>
            </w:r>
          </w:p>
          <w:p w:rsidR="00B76846" w:rsidRPr="00085B8B" w:rsidRDefault="00B76846" w:rsidP="0022478E">
            <w:pPr>
              <w:widowControl/>
              <w:tabs>
                <w:tab w:val="num" w:pos="1260"/>
              </w:tabs>
              <w:spacing w:line="240" w:lineRule="auto"/>
              <w:jc w:val="both"/>
              <w:rPr>
                <w:sz w:val="24"/>
                <w:szCs w:val="24"/>
              </w:rPr>
            </w:pPr>
            <w:r w:rsidRPr="00085B8B">
              <w:rPr>
                <w:sz w:val="24"/>
                <w:szCs w:val="24"/>
              </w:rPr>
              <w:t>ОКПО 36712354</w:t>
            </w:r>
          </w:p>
          <w:p w:rsidR="00B76846" w:rsidRPr="00085B8B" w:rsidRDefault="00B76846" w:rsidP="0022478E">
            <w:pPr>
              <w:widowControl/>
              <w:tabs>
                <w:tab w:val="num" w:pos="1260"/>
              </w:tabs>
              <w:spacing w:line="240" w:lineRule="auto"/>
              <w:jc w:val="both"/>
              <w:rPr>
                <w:sz w:val="24"/>
                <w:szCs w:val="24"/>
              </w:rPr>
            </w:pPr>
            <w:r w:rsidRPr="00085B8B">
              <w:rPr>
                <w:sz w:val="24"/>
                <w:szCs w:val="24"/>
              </w:rPr>
              <w:t>Тел./факс: (8512) 58-45-69/58-45-66</w:t>
            </w:r>
          </w:p>
          <w:p w:rsidR="00B76846" w:rsidRPr="00085B8B" w:rsidRDefault="00B76846" w:rsidP="0022478E">
            <w:pPr>
              <w:widowControl/>
              <w:tabs>
                <w:tab w:val="num" w:pos="1260"/>
              </w:tabs>
              <w:spacing w:line="240" w:lineRule="auto"/>
              <w:jc w:val="both"/>
              <w:rPr>
                <w:sz w:val="24"/>
                <w:szCs w:val="24"/>
              </w:rPr>
            </w:pPr>
            <w:r w:rsidRPr="00085B8B">
              <w:rPr>
                <w:sz w:val="24"/>
                <w:szCs w:val="24"/>
                <w:lang w:val="en-US"/>
              </w:rPr>
              <w:t>E</w:t>
            </w:r>
            <w:r w:rsidRPr="00085B8B">
              <w:rPr>
                <w:sz w:val="24"/>
                <w:szCs w:val="24"/>
              </w:rPr>
              <w:t>-</w:t>
            </w:r>
            <w:r w:rsidRPr="00085B8B">
              <w:rPr>
                <w:sz w:val="24"/>
                <w:szCs w:val="24"/>
                <w:lang w:val="en-US"/>
              </w:rPr>
              <w:t>mail</w:t>
            </w:r>
            <w:r w:rsidRPr="00085B8B">
              <w:rPr>
                <w:sz w:val="24"/>
                <w:szCs w:val="24"/>
              </w:rPr>
              <w:t xml:space="preserve">: </w:t>
            </w:r>
            <w:hyperlink r:id="rId20" w:history="1">
              <w:r w:rsidRPr="00085B8B">
                <w:rPr>
                  <w:color w:val="0000FF"/>
                  <w:sz w:val="24"/>
                  <w:szCs w:val="24"/>
                  <w:u w:val="single"/>
                  <w:lang w:val="en-US"/>
                </w:rPr>
                <w:t>mail</w:t>
              </w:r>
              <w:r w:rsidRPr="00085B8B">
                <w:rPr>
                  <w:color w:val="0000FF"/>
                  <w:sz w:val="24"/>
                  <w:szCs w:val="24"/>
                  <w:u w:val="single"/>
                </w:rPr>
                <w:t>@</w:t>
              </w:r>
              <w:proofErr w:type="spellStart"/>
              <w:r w:rsidRPr="00085B8B">
                <w:rPr>
                  <w:color w:val="0000FF"/>
                  <w:sz w:val="24"/>
                  <w:szCs w:val="24"/>
                  <w:u w:val="single"/>
                  <w:lang w:val="en-US"/>
                </w:rPr>
                <w:t>ampastra</w:t>
              </w:r>
              <w:proofErr w:type="spellEnd"/>
              <w:r w:rsidRPr="00085B8B">
                <w:rPr>
                  <w:color w:val="0000FF"/>
                  <w:sz w:val="24"/>
                  <w:szCs w:val="24"/>
                  <w:u w:val="single"/>
                </w:rPr>
                <w:t>.</w:t>
              </w:r>
              <w:proofErr w:type="spellStart"/>
              <w:r w:rsidRPr="00085B8B">
                <w:rPr>
                  <w:color w:val="0000FF"/>
                  <w:sz w:val="24"/>
                  <w:szCs w:val="24"/>
                  <w:u w:val="single"/>
                  <w:lang w:val="en-US"/>
                </w:rPr>
                <w:t>ru</w:t>
              </w:r>
              <w:proofErr w:type="spellEnd"/>
            </w:hyperlink>
            <w:r w:rsidRPr="00085B8B">
              <w:rPr>
                <w:sz w:val="24"/>
                <w:szCs w:val="24"/>
              </w:rPr>
              <w:t xml:space="preserve"> </w:t>
            </w:r>
          </w:p>
          <w:p w:rsidR="00B76846" w:rsidRPr="00085B8B" w:rsidRDefault="00B76846" w:rsidP="0022478E">
            <w:pPr>
              <w:widowControl/>
              <w:tabs>
                <w:tab w:val="num" w:pos="1260"/>
              </w:tabs>
              <w:spacing w:line="240" w:lineRule="auto"/>
              <w:jc w:val="both"/>
              <w:rPr>
                <w:sz w:val="24"/>
                <w:szCs w:val="24"/>
              </w:rPr>
            </w:pPr>
          </w:p>
        </w:tc>
        <w:tc>
          <w:tcPr>
            <w:tcW w:w="5141" w:type="dxa"/>
            <w:shd w:val="clear" w:color="auto" w:fill="auto"/>
          </w:tcPr>
          <w:p w:rsidR="00B76846" w:rsidRPr="00085B8B" w:rsidRDefault="00B76846" w:rsidP="0022478E">
            <w:pPr>
              <w:widowControl/>
              <w:tabs>
                <w:tab w:val="num" w:pos="1260"/>
              </w:tabs>
              <w:spacing w:line="240" w:lineRule="auto"/>
              <w:jc w:val="both"/>
              <w:rPr>
                <w:sz w:val="24"/>
                <w:szCs w:val="24"/>
              </w:rPr>
            </w:pPr>
            <w:r w:rsidRPr="00085B8B">
              <w:rPr>
                <w:sz w:val="24"/>
                <w:szCs w:val="24"/>
              </w:rPr>
              <w:t>Исполнитель:</w:t>
            </w:r>
          </w:p>
          <w:p w:rsidR="00B76846" w:rsidRPr="00085B8B" w:rsidRDefault="00B76846" w:rsidP="0022478E">
            <w:pPr>
              <w:widowControl/>
              <w:tabs>
                <w:tab w:val="num" w:pos="1260"/>
              </w:tabs>
              <w:spacing w:line="240" w:lineRule="auto"/>
              <w:jc w:val="both"/>
              <w:rPr>
                <w:i/>
                <w:sz w:val="24"/>
                <w:szCs w:val="24"/>
              </w:rPr>
            </w:pPr>
            <w:r w:rsidRPr="00085B8B">
              <w:rPr>
                <w:i/>
                <w:sz w:val="24"/>
                <w:szCs w:val="24"/>
              </w:rPr>
              <w:t>Наименование</w:t>
            </w:r>
          </w:p>
          <w:p w:rsidR="00B76846" w:rsidRPr="00085B8B" w:rsidRDefault="00B76846" w:rsidP="0022478E">
            <w:pPr>
              <w:widowControl/>
              <w:tabs>
                <w:tab w:val="num" w:pos="1260"/>
              </w:tabs>
              <w:spacing w:line="240" w:lineRule="auto"/>
              <w:jc w:val="both"/>
              <w:rPr>
                <w:i/>
                <w:sz w:val="24"/>
                <w:szCs w:val="24"/>
              </w:rPr>
            </w:pPr>
            <w:r w:rsidRPr="00085B8B">
              <w:rPr>
                <w:i/>
                <w:sz w:val="24"/>
                <w:szCs w:val="24"/>
              </w:rPr>
              <w:t>Адрес:</w:t>
            </w:r>
          </w:p>
          <w:p w:rsidR="00B76846" w:rsidRPr="00085B8B" w:rsidRDefault="00B76846" w:rsidP="0022478E">
            <w:pPr>
              <w:widowControl/>
              <w:tabs>
                <w:tab w:val="num" w:pos="1260"/>
              </w:tabs>
              <w:spacing w:line="240" w:lineRule="auto"/>
              <w:jc w:val="both"/>
              <w:rPr>
                <w:i/>
                <w:sz w:val="24"/>
                <w:szCs w:val="24"/>
              </w:rPr>
            </w:pPr>
            <w:r w:rsidRPr="00085B8B">
              <w:rPr>
                <w:i/>
                <w:sz w:val="24"/>
                <w:szCs w:val="24"/>
              </w:rPr>
              <w:t>ИНН                       КПП</w:t>
            </w:r>
          </w:p>
          <w:p w:rsidR="00B76846" w:rsidRPr="00085B8B" w:rsidRDefault="00B76846" w:rsidP="0022478E">
            <w:pPr>
              <w:widowControl/>
              <w:tabs>
                <w:tab w:val="num" w:pos="1260"/>
              </w:tabs>
              <w:spacing w:line="240" w:lineRule="auto"/>
              <w:jc w:val="both"/>
              <w:rPr>
                <w:i/>
                <w:sz w:val="24"/>
                <w:szCs w:val="24"/>
              </w:rPr>
            </w:pPr>
            <w:r w:rsidRPr="00085B8B">
              <w:rPr>
                <w:i/>
                <w:sz w:val="24"/>
                <w:szCs w:val="24"/>
              </w:rPr>
              <w:t>ОГР</w:t>
            </w:r>
            <w:proofErr w:type="gramStart"/>
            <w:r w:rsidRPr="00085B8B">
              <w:rPr>
                <w:i/>
                <w:sz w:val="24"/>
                <w:szCs w:val="24"/>
              </w:rPr>
              <w:t>Н(</w:t>
            </w:r>
            <w:proofErr w:type="gramEnd"/>
            <w:r w:rsidRPr="00085B8B">
              <w:rPr>
                <w:i/>
                <w:sz w:val="24"/>
                <w:szCs w:val="24"/>
              </w:rPr>
              <w:t>ОГРНИП)</w:t>
            </w:r>
          </w:p>
          <w:p w:rsidR="00B76846" w:rsidRPr="007A0D60" w:rsidRDefault="00B76846" w:rsidP="0022478E">
            <w:pPr>
              <w:widowControl/>
              <w:tabs>
                <w:tab w:val="num" w:pos="1260"/>
              </w:tabs>
              <w:spacing w:line="240" w:lineRule="auto"/>
              <w:jc w:val="both"/>
              <w:rPr>
                <w:i/>
                <w:sz w:val="24"/>
                <w:szCs w:val="24"/>
              </w:rPr>
            </w:pPr>
            <w:r w:rsidRPr="007A0D60">
              <w:rPr>
                <w:i/>
                <w:sz w:val="24"/>
                <w:szCs w:val="24"/>
              </w:rPr>
              <w:t>Дата постановки на учет в налоговом органе:</w:t>
            </w:r>
          </w:p>
          <w:p w:rsidR="00B76846" w:rsidRPr="007A0D60" w:rsidRDefault="00B76846" w:rsidP="0022478E">
            <w:pPr>
              <w:widowControl/>
              <w:tabs>
                <w:tab w:val="num" w:pos="1260"/>
              </w:tabs>
              <w:spacing w:line="240" w:lineRule="auto"/>
              <w:jc w:val="both"/>
              <w:rPr>
                <w:i/>
                <w:sz w:val="24"/>
                <w:szCs w:val="24"/>
              </w:rPr>
            </w:pPr>
            <w:r w:rsidRPr="007A0D60">
              <w:rPr>
                <w:i/>
                <w:sz w:val="24"/>
                <w:szCs w:val="24"/>
              </w:rPr>
              <w:t>ОКОПФ</w:t>
            </w:r>
          </w:p>
          <w:p w:rsidR="00B76846" w:rsidRDefault="00B76846" w:rsidP="0022478E">
            <w:pPr>
              <w:widowControl/>
              <w:tabs>
                <w:tab w:val="num" w:pos="1260"/>
              </w:tabs>
              <w:spacing w:line="240" w:lineRule="auto"/>
              <w:jc w:val="both"/>
              <w:rPr>
                <w:i/>
                <w:sz w:val="24"/>
                <w:szCs w:val="24"/>
              </w:rPr>
            </w:pPr>
            <w:r w:rsidRPr="007A0D60">
              <w:rPr>
                <w:i/>
                <w:sz w:val="24"/>
                <w:szCs w:val="24"/>
              </w:rPr>
              <w:t>ОКТМО</w:t>
            </w:r>
          </w:p>
          <w:p w:rsidR="00B76846" w:rsidRPr="00085B8B" w:rsidRDefault="00B76846" w:rsidP="0022478E">
            <w:pPr>
              <w:widowControl/>
              <w:tabs>
                <w:tab w:val="num" w:pos="1260"/>
              </w:tabs>
              <w:spacing w:line="240" w:lineRule="auto"/>
              <w:jc w:val="both"/>
              <w:rPr>
                <w:i/>
                <w:sz w:val="24"/>
                <w:szCs w:val="24"/>
              </w:rPr>
            </w:pPr>
            <w:proofErr w:type="gramStart"/>
            <w:r w:rsidRPr="00085B8B">
              <w:rPr>
                <w:i/>
                <w:sz w:val="24"/>
                <w:szCs w:val="24"/>
              </w:rPr>
              <w:t>р</w:t>
            </w:r>
            <w:proofErr w:type="gramEnd"/>
            <w:r w:rsidRPr="00085B8B">
              <w:rPr>
                <w:i/>
                <w:sz w:val="24"/>
                <w:szCs w:val="24"/>
              </w:rPr>
              <w:t>/с</w:t>
            </w:r>
          </w:p>
          <w:p w:rsidR="00B76846" w:rsidRPr="00085B8B" w:rsidRDefault="00B76846" w:rsidP="0022478E">
            <w:pPr>
              <w:widowControl/>
              <w:tabs>
                <w:tab w:val="num" w:pos="1260"/>
              </w:tabs>
              <w:spacing w:line="240" w:lineRule="auto"/>
              <w:jc w:val="both"/>
              <w:rPr>
                <w:i/>
                <w:sz w:val="24"/>
                <w:szCs w:val="24"/>
              </w:rPr>
            </w:pPr>
            <w:r w:rsidRPr="00085B8B">
              <w:rPr>
                <w:i/>
                <w:sz w:val="24"/>
                <w:szCs w:val="24"/>
              </w:rPr>
              <w:t>в</w:t>
            </w:r>
          </w:p>
          <w:p w:rsidR="00B76846" w:rsidRPr="00085B8B" w:rsidRDefault="00B76846" w:rsidP="0022478E">
            <w:pPr>
              <w:widowControl/>
              <w:tabs>
                <w:tab w:val="num" w:pos="1260"/>
              </w:tabs>
              <w:spacing w:line="240" w:lineRule="auto"/>
              <w:jc w:val="both"/>
              <w:rPr>
                <w:i/>
                <w:sz w:val="24"/>
                <w:szCs w:val="24"/>
              </w:rPr>
            </w:pPr>
            <w:r w:rsidRPr="00085B8B">
              <w:rPr>
                <w:i/>
                <w:sz w:val="24"/>
                <w:szCs w:val="24"/>
              </w:rPr>
              <w:t>к/с</w:t>
            </w:r>
          </w:p>
          <w:p w:rsidR="00B76846" w:rsidRPr="00085B8B" w:rsidRDefault="00B76846" w:rsidP="0022478E">
            <w:pPr>
              <w:widowControl/>
              <w:tabs>
                <w:tab w:val="num" w:pos="1260"/>
              </w:tabs>
              <w:spacing w:line="240" w:lineRule="auto"/>
              <w:jc w:val="both"/>
              <w:rPr>
                <w:i/>
                <w:sz w:val="24"/>
                <w:szCs w:val="24"/>
              </w:rPr>
            </w:pPr>
            <w:r w:rsidRPr="00085B8B">
              <w:rPr>
                <w:i/>
                <w:sz w:val="24"/>
                <w:szCs w:val="24"/>
              </w:rPr>
              <w:t>БИК</w:t>
            </w:r>
          </w:p>
          <w:p w:rsidR="00B76846" w:rsidRPr="00085B8B" w:rsidRDefault="00B76846" w:rsidP="0022478E">
            <w:pPr>
              <w:widowControl/>
              <w:tabs>
                <w:tab w:val="num" w:pos="1260"/>
              </w:tabs>
              <w:spacing w:line="240" w:lineRule="auto"/>
              <w:jc w:val="both"/>
              <w:rPr>
                <w:i/>
                <w:sz w:val="24"/>
                <w:szCs w:val="24"/>
              </w:rPr>
            </w:pPr>
            <w:r w:rsidRPr="00085B8B">
              <w:rPr>
                <w:i/>
                <w:sz w:val="24"/>
                <w:szCs w:val="24"/>
              </w:rPr>
              <w:t>ОКПО</w:t>
            </w:r>
          </w:p>
          <w:p w:rsidR="00B76846" w:rsidRPr="00085B8B" w:rsidRDefault="00B76846" w:rsidP="0022478E">
            <w:pPr>
              <w:widowControl/>
              <w:tabs>
                <w:tab w:val="num" w:pos="1260"/>
              </w:tabs>
              <w:spacing w:line="240" w:lineRule="auto"/>
              <w:jc w:val="both"/>
              <w:rPr>
                <w:i/>
                <w:sz w:val="24"/>
                <w:szCs w:val="24"/>
              </w:rPr>
            </w:pPr>
            <w:r w:rsidRPr="00085B8B">
              <w:rPr>
                <w:i/>
                <w:sz w:val="24"/>
                <w:szCs w:val="24"/>
              </w:rPr>
              <w:t>Тел./факс:</w:t>
            </w:r>
          </w:p>
          <w:p w:rsidR="00B76846" w:rsidRPr="00085B8B" w:rsidRDefault="00B76846" w:rsidP="0022478E">
            <w:pPr>
              <w:widowControl/>
              <w:tabs>
                <w:tab w:val="num" w:pos="1260"/>
              </w:tabs>
              <w:spacing w:line="240" w:lineRule="auto"/>
              <w:jc w:val="both"/>
              <w:rPr>
                <w:i/>
                <w:sz w:val="24"/>
                <w:szCs w:val="24"/>
              </w:rPr>
            </w:pPr>
            <w:r w:rsidRPr="00085B8B">
              <w:rPr>
                <w:i/>
                <w:sz w:val="24"/>
                <w:szCs w:val="24"/>
                <w:lang w:val="en-US"/>
              </w:rPr>
              <w:t>E</w:t>
            </w:r>
            <w:r w:rsidRPr="00383FBA">
              <w:rPr>
                <w:i/>
                <w:sz w:val="24"/>
                <w:szCs w:val="24"/>
              </w:rPr>
              <w:t>-</w:t>
            </w:r>
            <w:r w:rsidRPr="00085B8B">
              <w:rPr>
                <w:i/>
                <w:sz w:val="24"/>
                <w:szCs w:val="24"/>
                <w:lang w:val="en-US"/>
              </w:rPr>
              <w:t>mail</w:t>
            </w:r>
            <w:r w:rsidRPr="00383FBA">
              <w:rPr>
                <w:i/>
                <w:sz w:val="24"/>
                <w:szCs w:val="24"/>
              </w:rPr>
              <w:t>:</w:t>
            </w:r>
            <w:r w:rsidRPr="00085B8B">
              <w:rPr>
                <w:i/>
                <w:sz w:val="24"/>
                <w:szCs w:val="24"/>
              </w:rPr>
              <w:t xml:space="preserve"> </w:t>
            </w:r>
          </w:p>
        </w:tc>
      </w:tr>
      <w:tr w:rsidR="00B76846" w:rsidRPr="00085B8B" w:rsidTr="0022478E">
        <w:trPr>
          <w:trHeight w:val="405"/>
          <w:jc w:val="center"/>
        </w:trPr>
        <w:tc>
          <w:tcPr>
            <w:tcW w:w="10281" w:type="dxa"/>
            <w:gridSpan w:val="2"/>
            <w:shd w:val="clear" w:color="auto" w:fill="auto"/>
          </w:tcPr>
          <w:p w:rsidR="00B76846" w:rsidRPr="00085B8B" w:rsidRDefault="00B76846" w:rsidP="0022478E">
            <w:pPr>
              <w:widowControl/>
              <w:tabs>
                <w:tab w:val="num" w:pos="1260"/>
              </w:tabs>
              <w:spacing w:line="240" w:lineRule="auto"/>
              <w:jc w:val="center"/>
              <w:rPr>
                <w:sz w:val="24"/>
                <w:szCs w:val="24"/>
              </w:rPr>
            </w:pPr>
            <w:r w:rsidRPr="00085B8B">
              <w:rPr>
                <w:sz w:val="24"/>
                <w:szCs w:val="24"/>
              </w:rPr>
              <w:t>ПОДПИСИ СТОРОН</w:t>
            </w:r>
          </w:p>
        </w:tc>
      </w:tr>
      <w:tr w:rsidR="00B76846" w:rsidRPr="00085B8B" w:rsidTr="0022478E">
        <w:trPr>
          <w:jc w:val="center"/>
        </w:trPr>
        <w:tc>
          <w:tcPr>
            <w:tcW w:w="5140" w:type="dxa"/>
            <w:shd w:val="clear" w:color="auto" w:fill="auto"/>
          </w:tcPr>
          <w:p w:rsidR="00B76846" w:rsidRPr="00085B8B" w:rsidRDefault="00B76846" w:rsidP="0022478E">
            <w:pPr>
              <w:widowControl/>
              <w:tabs>
                <w:tab w:val="num" w:pos="1260"/>
              </w:tabs>
              <w:spacing w:line="240" w:lineRule="auto"/>
              <w:jc w:val="both"/>
              <w:rPr>
                <w:sz w:val="24"/>
                <w:szCs w:val="24"/>
              </w:rPr>
            </w:pPr>
            <w:r w:rsidRPr="00085B8B">
              <w:rPr>
                <w:sz w:val="24"/>
                <w:szCs w:val="24"/>
              </w:rPr>
              <w:t xml:space="preserve">Руководитель </w:t>
            </w:r>
          </w:p>
          <w:p w:rsidR="00B76846" w:rsidRPr="00085B8B" w:rsidRDefault="00B76846" w:rsidP="0022478E">
            <w:pPr>
              <w:widowControl/>
              <w:tabs>
                <w:tab w:val="num" w:pos="1260"/>
              </w:tabs>
              <w:spacing w:line="240" w:lineRule="auto"/>
              <w:jc w:val="both"/>
              <w:rPr>
                <w:sz w:val="24"/>
                <w:szCs w:val="24"/>
              </w:rPr>
            </w:pPr>
            <w:r w:rsidRPr="00085B8B">
              <w:rPr>
                <w:sz w:val="24"/>
                <w:szCs w:val="24"/>
              </w:rPr>
              <w:t>ФГБУ «АМП Каспийского моря»</w:t>
            </w:r>
          </w:p>
          <w:p w:rsidR="00B76846" w:rsidRPr="00085B8B" w:rsidRDefault="00B76846" w:rsidP="0022478E">
            <w:pPr>
              <w:widowControl/>
              <w:tabs>
                <w:tab w:val="num" w:pos="1260"/>
              </w:tabs>
              <w:spacing w:line="240" w:lineRule="auto"/>
              <w:jc w:val="both"/>
              <w:rPr>
                <w:sz w:val="24"/>
                <w:szCs w:val="24"/>
              </w:rPr>
            </w:pPr>
          </w:p>
          <w:p w:rsidR="00B76846" w:rsidRPr="00085B8B" w:rsidRDefault="00B76846" w:rsidP="0022478E">
            <w:pPr>
              <w:widowControl/>
              <w:tabs>
                <w:tab w:val="num" w:pos="1260"/>
              </w:tabs>
              <w:spacing w:line="240" w:lineRule="auto"/>
              <w:jc w:val="both"/>
              <w:rPr>
                <w:sz w:val="24"/>
                <w:szCs w:val="24"/>
              </w:rPr>
            </w:pPr>
            <w:r w:rsidRPr="00085B8B">
              <w:rPr>
                <w:sz w:val="24"/>
                <w:szCs w:val="24"/>
              </w:rPr>
              <w:t xml:space="preserve">_____________________М.А. </w:t>
            </w:r>
            <w:proofErr w:type="spellStart"/>
            <w:r w:rsidRPr="00085B8B">
              <w:rPr>
                <w:sz w:val="24"/>
                <w:szCs w:val="24"/>
              </w:rPr>
              <w:t>Абдулатипов</w:t>
            </w:r>
            <w:proofErr w:type="spellEnd"/>
          </w:p>
          <w:p w:rsidR="00B76846" w:rsidRPr="00085B8B" w:rsidRDefault="00B76846" w:rsidP="0022478E">
            <w:pPr>
              <w:widowControl/>
              <w:tabs>
                <w:tab w:val="num" w:pos="1260"/>
              </w:tabs>
              <w:spacing w:line="240" w:lineRule="auto"/>
              <w:jc w:val="both"/>
              <w:rPr>
                <w:sz w:val="24"/>
                <w:szCs w:val="24"/>
              </w:rPr>
            </w:pPr>
            <w:r w:rsidRPr="00085B8B">
              <w:rPr>
                <w:sz w:val="24"/>
                <w:szCs w:val="24"/>
              </w:rPr>
              <w:t>МП</w:t>
            </w:r>
          </w:p>
        </w:tc>
        <w:tc>
          <w:tcPr>
            <w:tcW w:w="5141" w:type="dxa"/>
            <w:shd w:val="clear" w:color="auto" w:fill="auto"/>
          </w:tcPr>
          <w:p w:rsidR="00B76846" w:rsidRPr="00085B8B" w:rsidRDefault="00B76846" w:rsidP="0022478E">
            <w:pPr>
              <w:widowControl/>
              <w:tabs>
                <w:tab w:val="num" w:pos="1260"/>
              </w:tabs>
              <w:spacing w:line="240" w:lineRule="auto"/>
              <w:jc w:val="both"/>
              <w:rPr>
                <w:i/>
                <w:sz w:val="24"/>
                <w:szCs w:val="24"/>
              </w:rPr>
            </w:pPr>
            <w:r w:rsidRPr="00085B8B">
              <w:rPr>
                <w:i/>
                <w:sz w:val="24"/>
                <w:szCs w:val="24"/>
              </w:rPr>
              <w:t>Должность</w:t>
            </w:r>
          </w:p>
          <w:p w:rsidR="00B76846" w:rsidRPr="00085B8B" w:rsidRDefault="00B76846" w:rsidP="0022478E">
            <w:pPr>
              <w:widowControl/>
              <w:tabs>
                <w:tab w:val="num" w:pos="1260"/>
              </w:tabs>
              <w:spacing w:line="240" w:lineRule="auto"/>
              <w:jc w:val="both"/>
              <w:rPr>
                <w:sz w:val="24"/>
                <w:szCs w:val="24"/>
              </w:rPr>
            </w:pPr>
          </w:p>
          <w:p w:rsidR="00B76846" w:rsidRPr="00085B8B" w:rsidRDefault="00B76846" w:rsidP="0022478E">
            <w:pPr>
              <w:widowControl/>
              <w:tabs>
                <w:tab w:val="num" w:pos="1260"/>
              </w:tabs>
              <w:spacing w:line="240" w:lineRule="auto"/>
              <w:jc w:val="both"/>
              <w:rPr>
                <w:sz w:val="24"/>
                <w:szCs w:val="24"/>
              </w:rPr>
            </w:pPr>
          </w:p>
          <w:p w:rsidR="00B76846" w:rsidRPr="00085B8B" w:rsidRDefault="00B76846" w:rsidP="0022478E">
            <w:pPr>
              <w:widowControl/>
              <w:tabs>
                <w:tab w:val="num" w:pos="1260"/>
              </w:tabs>
              <w:spacing w:line="240" w:lineRule="auto"/>
              <w:jc w:val="both"/>
              <w:rPr>
                <w:sz w:val="24"/>
                <w:szCs w:val="24"/>
              </w:rPr>
            </w:pPr>
            <w:r w:rsidRPr="00085B8B">
              <w:rPr>
                <w:sz w:val="24"/>
                <w:szCs w:val="24"/>
              </w:rPr>
              <w:t>____________________</w:t>
            </w:r>
            <w:r w:rsidRPr="00085B8B">
              <w:rPr>
                <w:i/>
                <w:sz w:val="24"/>
                <w:szCs w:val="24"/>
              </w:rPr>
              <w:t>ФИО</w:t>
            </w:r>
          </w:p>
          <w:p w:rsidR="00B76846" w:rsidRPr="00085B8B" w:rsidRDefault="00B76846" w:rsidP="0022478E">
            <w:pPr>
              <w:widowControl/>
              <w:tabs>
                <w:tab w:val="num" w:pos="1260"/>
              </w:tabs>
              <w:spacing w:line="240" w:lineRule="auto"/>
              <w:jc w:val="both"/>
              <w:rPr>
                <w:sz w:val="24"/>
                <w:szCs w:val="24"/>
              </w:rPr>
            </w:pPr>
            <w:r w:rsidRPr="00085B8B">
              <w:rPr>
                <w:sz w:val="24"/>
                <w:szCs w:val="24"/>
              </w:rPr>
              <w:t xml:space="preserve">МП </w:t>
            </w:r>
            <w:r w:rsidRPr="00085B8B">
              <w:rPr>
                <w:i/>
                <w:sz w:val="24"/>
                <w:szCs w:val="24"/>
              </w:rPr>
              <w:t>(при наличии)</w:t>
            </w:r>
          </w:p>
        </w:tc>
      </w:tr>
    </w:tbl>
    <w:p w:rsidR="00B76846" w:rsidRDefault="00B76846" w:rsidP="00B76846">
      <w:pPr>
        <w:widowControl/>
        <w:spacing w:line="240" w:lineRule="auto"/>
        <w:jc w:val="right"/>
        <w:rPr>
          <w:sz w:val="24"/>
          <w:szCs w:val="24"/>
        </w:rPr>
      </w:pPr>
    </w:p>
    <w:p w:rsidR="00B76846" w:rsidRDefault="00B76846" w:rsidP="00B76846">
      <w:pPr>
        <w:widowControl/>
        <w:spacing w:line="240" w:lineRule="auto"/>
        <w:jc w:val="right"/>
        <w:rPr>
          <w:sz w:val="24"/>
          <w:szCs w:val="24"/>
        </w:rPr>
      </w:pPr>
    </w:p>
    <w:p w:rsidR="00B76846" w:rsidRDefault="00B76846" w:rsidP="00B76846">
      <w:pPr>
        <w:widowControl/>
        <w:spacing w:line="240" w:lineRule="auto"/>
        <w:jc w:val="right"/>
        <w:rPr>
          <w:sz w:val="24"/>
          <w:szCs w:val="24"/>
        </w:rPr>
      </w:pPr>
    </w:p>
    <w:p w:rsidR="00B76846" w:rsidRDefault="00B76846" w:rsidP="00B76846">
      <w:pPr>
        <w:widowControl/>
        <w:spacing w:line="240" w:lineRule="auto"/>
        <w:jc w:val="right"/>
        <w:rPr>
          <w:sz w:val="24"/>
          <w:szCs w:val="24"/>
        </w:rPr>
      </w:pPr>
    </w:p>
    <w:p w:rsidR="00B76846" w:rsidRDefault="00B76846" w:rsidP="00B76846">
      <w:pPr>
        <w:widowControl/>
        <w:spacing w:line="240" w:lineRule="auto"/>
        <w:jc w:val="right"/>
        <w:rPr>
          <w:sz w:val="24"/>
          <w:szCs w:val="24"/>
        </w:rPr>
      </w:pPr>
    </w:p>
    <w:p w:rsidR="00B76846" w:rsidRDefault="00B76846" w:rsidP="00B76846">
      <w:pPr>
        <w:widowControl/>
        <w:spacing w:line="240" w:lineRule="auto"/>
        <w:jc w:val="right"/>
        <w:rPr>
          <w:sz w:val="24"/>
          <w:szCs w:val="24"/>
        </w:rPr>
      </w:pPr>
    </w:p>
    <w:p w:rsidR="00B76846" w:rsidRDefault="00B76846" w:rsidP="00B76846">
      <w:pPr>
        <w:widowControl/>
        <w:spacing w:line="240" w:lineRule="auto"/>
        <w:jc w:val="right"/>
        <w:rPr>
          <w:sz w:val="24"/>
          <w:szCs w:val="24"/>
        </w:rPr>
      </w:pPr>
    </w:p>
    <w:p w:rsidR="00B76846" w:rsidRDefault="00B76846" w:rsidP="00B76846">
      <w:pPr>
        <w:widowControl/>
        <w:spacing w:line="240" w:lineRule="auto"/>
        <w:jc w:val="right"/>
        <w:rPr>
          <w:sz w:val="24"/>
          <w:szCs w:val="24"/>
        </w:rPr>
      </w:pPr>
    </w:p>
    <w:p w:rsidR="00B76846" w:rsidRDefault="00B76846" w:rsidP="00B76846">
      <w:pPr>
        <w:widowControl/>
        <w:spacing w:line="240" w:lineRule="auto"/>
        <w:jc w:val="right"/>
        <w:rPr>
          <w:sz w:val="24"/>
          <w:szCs w:val="24"/>
        </w:rPr>
      </w:pPr>
    </w:p>
    <w:p w:rsidR="00B76846" w:rsidRDefault="00B76846" w:rsidP="00B76846">
      <w:pPr>
        <w:widowControl/>
        <w:spacing w:line="240" w:lineRule="auto"/>
        <w:jc w:val="right"/>
        <w:rPr>
          <w:sz w:val="24"/>
          <w:szCs w:val="24"/>
        </w:rPr>
      </w:pPr>
    </w:p>
    <w:p w:rsidR="00B76846" w:rsidRDefault="00B76846" w:rsidP="00B76846">
      <w:pPr>
        <w:widowControl/>
        <w:spacing w:line="240" w:lineRule="auto"/>
        <w:jc w:val="right"/>
        <w:rPr>
          <w:sz w:val="24"/>
          <w:szCs w:val="24"/>
        </w:rPr>
      </w:pPr>
    </w:p>
    <w:p w:rsidR="00B76846" w:rsidRDefault="00B76846" w:rsidP="00B76846">
      <w:pPr>
        <w:widowControl/>
        <w:spacing w:line="240" w:lineRule="auto"/>
        <w:jc w:val="right"/>
        <w:rPr>
          <w:sz w:val="24"/>
          <w:szCs w:val="24"/>
        </w:rPr>
      </w:pPr>
    </w:p>
    <w:p w:rsidR="00B76846" w:rsidRDefault="00B76846" w:rsidP="00B76846">
      <w:pPr>
        <w:widowControl/>
        <w:spacing w:line="240" w:lineRule="auto"/>
        <w:jc w:val="right"/>
        <w:rPr>
          <w:sz w:val="24"/>
          <w:szCs w:val="24"/>
        </w:rPr>
      </w:pPr>
    </w:p>
    <w:p w:rsidR="00B76846" w:rsidRDefault="00B76846" w:rsidP="00B76846">
      <w:pPr>
        <w:widowControl/>
        <w:spacing w:line="240" w:lineRule="auto"/>
        <w:jc w:val="right"/>
        <w:rPr>
          <w:sz w:val="24"/>
          <w:szCs w:val="24"/>
        </w:rPr>
      </w:pPr>
    </w:p>
    <w:p w:rsidR="00B76846" w:rsidRDefault="00B76846" w:rsidP="00B76846">
      <w:pPr>
        <w:widowControl/>
        <w:spacing w:line="240" w:lineRule="auto"/>
        <w:jc w:val="right"/>
        <w:rPr>
          <w:sz w:val="24"/>
          <w:szCs w:val="24"/>
        </w:rPr>
      </w:pPr>
    </w:p>
    <w:p w:rsidR="00B76846" w:rsidRDefault="00B76846" w:rsidP="00B76846">
      <w:pPr>
        <w:widowControl/>
        <w:spacing w:line="240" w:lineRule="auto"/>
        <w:jc w:val="right"/>
        <w:rPr>
          <w:sz w:val="24"/>
          <w:szCs w:val="24"/>
        </w:rPr>
      </w:pPr>
    </w:p>
    <w:p w:rsidR="00B76846" w:rsidRDefault="00B76846" w:rsidP="00B76846">
      <w:pPr>
        <w:widowControl/>
        <w:spacing w:line="240" w:lineRule="auto"/>
        <w:jc w:val="right"/>
        <w:rPr>
          <w:sz w:val="24"/>
          <w:szCs w:val="24"/>
        </w:rPr>
      </w:pPr>
    </w:p>
    <w:p w:rsidR="00B76846" w:rsidRDefault="00B76846" w:rsidP="00B76846">
      <w:pPr>
        <w:widowControl/>
        <w:spacing w:line="240" w:lineRule="auto"/>
        <w:jc w:val="right"/>
        <w:rPr>
          <w:sz w:val="24"/>
          <w:szCs w:val="24"/>
        </w:rPr>
      </w:pPr>
    </w:p>
    <w:p w:rsidR="00B76846" w:rsidRDefault="00B76846" w:rsidP="00B76846">
      <w:pPr>
        <w:widowControl/>
        <w:spacing w:line="240" w:lineRule="auto"/>
        <w:jc w:val="right"/>
        <w:rPr>
          <w:sz w:val="24"/>
          <w:szCs w:val="24"/>
        </w:rPr>
      </w:pPr>
    </w:p>
    <w:p w:rsidR="00B76846" w:rsidRDefault="00B76846" w:rsidP="00B76846">
      <w:pPr>
        <w:widowControl/>
        <w:spacing w:line="240" w:lineRule="auto"/>
        <w:jc w:val="right"/>
        <w:rPr>
          <w:sz w:val="24"/>
          <w:szCs w:val="24"/>
        </w:rPr>
      </w:pPr>
    </w:p>
    <w:p w:rsidR="00B76846" w:rsidRDefault="00B76846" w:rsidP="00B76846">
      <w:pPr>
        <w:widowControl/>
        <w:spacing w:line="240" w:lineRule="auto"/>
        <w:jc w:val="right"/>
        <w:rPr>
          <w:sz w:val="24"/>
          <w:szCs w:val="24"/>
        </w:rPr>
      </w:pPr>
    </w:p>
    <w:p w:rsidR="00B76846" w:rsidRDefault="00B76846" w:rsidP="00B76846">
      <w:pPr>
        <w:widowControl/>
        <w:spacing w:line="240" w:lineRule="auto"/>
        <w:jc w:val="right"/>
        <w:rPr>
          <w:sz w:val="24"/>
          <w:szCs w:val="24"/>
        </w:rPr>
      </w:pPr>
    </w:p>
    <w:p w:rsidR="00B76846" w:rsidRPr="00BD23D5" w:rsidRDefault="00B76846" w:rsidP="00B76846">
      <w:pPr>
        <w:widowControl/>
        <w:spacing w:line="240" w:lineRule="auto"/>
        <w:jc w:val="right"/>
        <w:rPr>
          <w:sz w:val="24"/>
          <w:szCs w:val="24"/>
        </w:rPr>
      </w:pPr>
      <w:r w:rsidRPr="00BD23D5">
        <w:rPr>
          <w:sz w:val="24"/>
          <w:szCs w:val="24"/>
        </w:rPr>
        <w:lastRenderedPageBreak/>
        <w:t>Приложение № 1 к договору №_________</w:t>
      </w:r>
    </w:p>
    <w:p w:rsidR="00B76846" w:rsidRPr="00BD23D5" w:rsidRDefault="00B76846" w:rsidP="00B76846">
      <w:pPr>
        <w:widowControl/>
        <w:spacing w:line="240" w:lineRule="auto"/>
        <w:jc w:val="right"/>
        <w:rPr>
          <w:sz w:val="24"/>
          <w:szCs w:val="24"/>
        </w:rPr>
      </w:pPr>
      <w:r>
        <w:rPr>
          <w:sz w:val="24"/>
          <w:szCs w:val="24"/>
        </w:rPr>
        <w:t>от  «___»___________2020</w:t>
      </w:r>
      <w:r w:rsidRPr="00BD23D5">
        <w:rPr>
          <w:sz w:val="24"/>
          <w:szCs w:val="24"/>
        </w:rPr>
        <w:t xml:space="preserve"> г.</w:t>
      </w:r>
    </w:p>
    <w:p w:rsidR="00B76846" w:rsidRPr="00BD23D5" w:rsidRDefault="00B76846" w:rsidP="00B76846">
      <w:pPr>
        <w:widowControl/>
        <w:spacing w:line="240" w:lineRule="auto"/>
        <w:jc w:val="center"/>
        <w:rPr>
          <w:b/>
          <w:sz w:val="24"/>
          <w:szCs w:val="24"/>
        </w:rPr>
      </w:pPr>
    </w:p>
    <w:p w:rsidR="00B76846" w:rsidRPr="00BD23D5" w:rsidRDefault="00B76846" w:rsidP="00B76846">
      <w:pPr>
        <w:widowControl/>
        <w:spacing w:line="240" w:lineRule="auto"/>
        <w:jc w:val="center"/>
        <w:rPr>
          <w:sz w:val="24"/>
          <w:szCs w:val="24"/>
        </w:rPr>
      </w:pPr>
      <w:r w:rsidRPr="003A12B6">
        <w:rPr>
          <w:sz w:val="24"/>
          <w:szCs w:val="24"/>
        </w:rPr>
        <w:t>Расчет ежемесячной стоимости оказания транспортных услуг*</w:t>
      </w:r>
      <w:r>
        <w:rPr>
          <w:sz w:val="24"/>
          <w:szCs w:val="24"/>
        </w:rPr>
        <w:t xml:space="preserve"> </w:t>
      </w:r>
    </w:p>
    <w:p w:rsidR="00B76846" w:rsidRPr="003A12B6" w:rsidRDefault="00B76846" w:rsidP="00B76846">
      <w:pPr>
        <w:widowControl/>
        <w:spacing w:line="240" w:lineRule="auto"/>
        <w:rPr>
          <w:color w:val="1F497D" w:themeColor="text2"/>
          <w:sz w:val="24"/>
          <w:szCs w:val="24"/>
        </w:rPr>
      </w:pPr>
      <w:r w:rsidRPr="003A12B6">
        <w:rPr>
          <w:color w:val="1F497D" w:themeColor="text2"/>
          <w:sz w:val="24"/>
          <w:szCs w:val="24"/>
        </w:rPr>
        <w:t>*заполняется Исполнителем</w:t>
      </w:r>
    </w:p>
    <w:p w:rsidR="00B76846" w:rsidRPr="003A12B6" w:rsidRDefault="00B76846" w:rsidP="00B76846">
      <w:pPr>
        <w:widowControl/>
        <w:spacing w:line="240" w:lineRule="auto"/>
        <w:rPr>
          <w:b/>
          <w:sz w:val="24"/>
          <w:szCs w:val="24"/>
        </w:rPr>
      </w:pPr>
    </w:p>
    <w:p w:rsidR="00B76846" w:rsidRPr="00BD23D5" w:rsidRDefault="00B76846" w:rsidP="00B76846">
      <w:pPr>
        <w:widowControl/>
        <w:spacing w:line="240" w:lineRule="auto"/>
        <w:rPr>
          <w:b/>
          <w:sz w:val="24"/>
          <w:szCs w:val="24"/>
        </w:rPr>
      </w:pPr>
    </w:p>
    <w:p w:rsidR="00B76846" w:rsidRPr="00BD23D5" w:rsidRDefault="00B76846" w:rsidP="00B76846">
      <w:pPr>
        <w:widowControl/>
        <w:spacing w:line="240" w:lineRule="auto"/>
        <w:rPr>
          <w:sz w:val="24"/>
          <w:szCs w:val="24"/>
        </w:rPr>
      </w:pPr>
    </w:p>
    <w:tbl>
      <w:tblPr>
        <w:tblStyle w:val="730"/>
        <w:tblW w:w="10456" w:type="dxa"/>
        <w:tblLook w:val="04A0" w:firstRow="1" w:lastRow="0" w:firstColumn="1" w:lastColumn="0" w:noHBand="0" w:noVBand="1"/>
      </w:tblPr>
      <w:tblGrid>
        <w:gridCol w:w="829"/>
        <w:gridCol w:w="3815"/>
        <w:gridCol w:w="2552"/>
        <w:gridCol w:w="3260"/>
      </w:tblGrid>
      <w:tr w:rsidR="00B76846" w:rsidRPr="0022679F" w:rsidTr="0022478E">
        <w:tc>
          <w:tcPr>
            <w:tcW w:w="0" w:type="auto"/>
            <w:shd w:val="clear" w:color="auto" w:fill="F2F2F2" w:themeFill="background1" w:themeFillShade="F2"/>
          </w:tcPr>
          <w:p w:rsidR="00B76846" w:rsidRPr="0022679F" w:rsidRDefault="00B76846" w:rsidP="0022478E">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 xml:space="preserve">№ </w:t>
            </w:r>
            <w:proofErr w:type="gramStart"/>
            <w:r w:rsidRPr="0022679F">
              <w:rPr>
                <w:rFonts w:ascii="Times New Roman" w:hAnsi="Times New Roman" w:cs="Times New Roman"/>
                <w:sz w:val="24"/>
                <w:szCs w:val="24"/>
              </w:rPr>
              <w:t>п</w:t>
            </w:r>
            <w:proofErr w:type="gramEnd"/>
            <w:r w:rsidRPr="0022679F">
              <w:rPr>
                <w:rFonts w:ascii="Times New Roman" w:hAnsi="Times New Roman" w:cs="Times New Roman"/>
                <w:sz w:val="24"/>
                <w:szCs w:val="24"/>
              </w:rPr>
              <w:t>/п</w:t>
            </w:r>
          </w:p>
        </w:tc>
        <w:tc>
          <w:tcPr>
            <w:tcW w:w="3815" w:type="dxa"/>
            <w:shd w:val="clear" w:color="auto" w:fill="F2F2F2" w:themeFill="background1" w:themeFillShade="F2"/>
          </w:tcPr>
          <w:p w:rsidR="00B76846" w:rsidRPr="0022679F" w:rsidRDefault="00B76846" w:rsidP="0022478E">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Статья расходов</w:t>
            </w:r>
          </w:p>
        </w:tc>
        <w:tc>
          <w:tcPr>
            <w:tcW w:w="2552" w:type="dxa"/>
            <w:shd w:val="clear" w:color="auto" w:fill="F2F2F2" w:themeFill="background1" w:themeFillShade="F2"/>
          </w:tcPr>
          <w:p w:rsidR="00B76846" w:rsidRPr="0022679F" w:rsidRDefault="00B76846" w:rsidP="0022478E">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Стоимость услуг в месяц, руб.</w:t>
            </w:r>
          </w:p>
        </w:tc>
        <w:tc>
          <w:tcPr>
            <w:tcW w:w="3260" w:type="dxa"/>
            <w:shd w:val="clear" w:color="auto" w:fill="F2F2F2" w:themeFill="background1" w:themeFillShade="F2"/>
          </w:tcPr>
          <w:p w:rsidR="00B76846" w:rsidRPr="0022679F" w:rsidRDefault="00B76846" w:rsidP="0022478E">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Примечание</w:t>
            </w:r>
          </w:p>
        </w:tc>
      </w:tr>
      <w:tr w:rsidR="00B76846" w:rsidRPr="0022679F" w:rsidTr="0022478E">
        <w:tc>
          <w:tcPr>
            <w:tcW w:w="0" w:type="auto"/>
          </w:tcPr>
          <w:p w:rsidR="00B76846" w:rsidRPr="0022679F" w:rsidRDefault="00B76846" w:rsidP="0022478E">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1.</w:t>
            </w:r>
          </w:p>
        </w:tc>
        <w:tc>
          <w:tcPr>
            <w:tcW w:w="3815" w:type="dxa"/>
          </w:tcPr>
          <w:p w:rsidR="00B76846" w:rsidRPr="0022679F" w:rsidRDefault="00B76846" w:rsidP="0022478E">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Фонд оплаты труда (ФОТ)</w:t>
            </w:r>
          </w:p>
        </w:tc>
        <w:tc>
          <w:tcPr>
            <w:tcW w:w="2552" w:type="dxa"/>
          </w:tcPr>
          <w:p w:rsidR="00B76846" w:rsidRPr="0022679F" w:rsidRDefault="00B76846" w:rsidP="0022478E">
            <w:pPr>
              <w:widowControl/>
              <w:spacing w:line="240" w:lineRule="auto"/>
              <w:jc w:val="right"/>
              <w:rPr>
                <w:rFonts w:ascii="Times New Roman" w:hAnsi="Times New Roman" w:cs="Times New Roman"/>
                <w:sz w:val="24"/>
                <w:szCs w:val="24"/>
              </w:rPr>
            </w:pPr>
          </w:p>
        </w:tc>
        <w:tc>
          <w:tcPr>
            <w:tcW w:w="3260" w:type="dxa"/>
          </w:tcPr>
          <w:p w:rsidR="00B76846" w:rsidRPr="0022679F" w:rsidRDefault="00B76846" w:rsidP="0022478E">
            <w:pPr>
              <w:widowControl/>
              <w:spacing w:line="240" w:lineRule="auto"/>
              <w:jc w:val="right"/>
              <w:rPr>
                <w:rFonts w:ascii="Times New Roman" w:hAnsi="Times New Roman" w:cs="Times New Roman"/>
                <w:sz w:val="24"/>
                <w:szCs w:val="24"/>
              </w:rPr>
            </w:pPr>
          </w:p>
        </w:tc>
      </w:tr>
      <w:tr w:rsidR="00B76846" w:rsidRPr="0022679F" w:rsidTr="0022478E">
        <w:tc>
          <w:tcPr>
            <w:tcW w:w="0" w:type="auto"/>
          </w:tcPr>
          <w:p w:rsidR="00B76846" w:rsidRPr="0022679F" w:rsidRDefault="00B76846" w:rsidP="0022478E">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2.</w:t>
            </w:r>
          </w:p>
        </w:tc>
        <w:tc>
          <w:tcPr>
            <w:tcW w:w="3815" w:type="dxa"/>
          </w:tcPr>
          <w:p w:rsidR="00B76846" w:rsidRPr="0022679F" w:rsidRDefault="00B76846" w:rsidP="0022478E">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Начисления на ФОТ</w:t>
            </w:r>
          </w:p>
        </w:tc>
        <w:tc>
          <w:tcPr>
            <w:tcW w:w="2552" w:type="dxa"/>
          </w:tcPr>
          <w:p w:rsidR="00B76846" w:rsidRPr="0022679F" w:rsidRDefault="00B76846" w:rsidP="0022478E">
            <w:pPr>
              <w:widowControl/>
              <w:spacing w:line="240" w:lineRule="auto"/>
              <w:jc w:val="right"/>
              <w:rPr>
                <w:rFonts w:ascii="Times New Roman" w:hAnsi="Times New Roman" w:cs="Times New Roman"/>
                <w:sz w:val="24"/>
                <w:szCs w:val="24"/>
              </w:rPr>
            </w:pPr>
          </w:p>
        </w:tc>
        <w:tc>
          <w:tcPr>
            <w:tcW w:w="3260" w:type="dxa"/>
          </w:tcPr>
          <w:p w:rsidR="00B76846" w:rsidRPr="0022679F" w:rsidRDefault="00B76846" w:rsidP="0022478E">
            <w:pPr>
              <w:widowControl/>
              <w:spacing w:line="240" w:lineRule="auto"/>
              <w:jc w:val="right"/>
              <w:rPr>
                <w:rFonts w:ascii="Times New Roman" w:hAnsi="Times New Roman" w:cs="Times New Roman"/>
                <w:sz w:val="24"/>
                <w:szCs w:val="24"/>
              </w:rPr>
            </w:pPr>
            <w:r w:rsidRPr="0022679F">
              <w:rPr>
                <w:rFonts w:ascii="Times New Roman" w:hAnsi="Times New Roman" w:cs="Times New Roman"/>
                <w:sz w:val="24"/>
                <w:szCs w:val="24"/>
              </w:rPr>
              <w:t>__%</w:t>
            </w:r>
          </w:p>
        </w:tc>
      </w:tr>
      <w:tr w:rsidR="00B76846" w:rsidRPr="0022679F" w:rsidTr="0022478E">
        <w:tc>
          <w:tcPr>
            <w:tcW w:w="0" w:type="auto"/>
          </w:tcPr>
          <w:p w:rsidR="00B76846" w:rsidRPr="0022679F" w:rsidRDefault="00B76846" w:rsidP="0022478E">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3.</w:t>
            </w:r>
          </w:p>
        </w:tc>
        <w:tc>
          <w:tcPr>
            <w:tcW w:w="3815" w:type="dxa"/>
          </w:tcPr>
          <w:p w:rsidR="00B76846" w:rsidRPr="0022679F" w:rsidRDefault="00B76846" w:rsidP="0022478E">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Прочие расходы</w:t>
            </w:r>
          </w:p>
        </w:tc>
        <w:tc>
          <w:tcPr>
            <w:tcW w:w="2552" w:type="dxa"/>
          </w:tcPr>
          <w:p w:rsidR="00B76846" w:rsidRPr="0022679F" w:rsidRDefault="00B76846" w:rsidP="0022478E">
            <w:pPr>
              <w:widowControl/>
              <w:spacing w:line="240" w:lineRule="auto"/>
              <w:jc w:val="right"/>
              <w:rPr>
                <w:rFonts w:ascii="Times New Roman" w:hAnsi="Times New Roman" w:cs="Times New Roman"/>
                <w:sz w:val="24"/>
                <w:szCs w:val="24"/>
              </w:rPr>
            </w:pPr>
          </w:p>
        </w:tc>
        <w:tc>
          <w:tcPr>
            <w:tcW w:w="3260" w:type="dxa"/>
          </w:tcPr>
          <w:p w:rsidR="00B76846" w:rsidRPr="0022679F" w:rsidRDefault="00B76846" w:rsidP="0022478E">
            <w:pPr>
              <w:widowControl/>
              <w:spacing w:line="240" w:lineRule="auto"/>
              <w:jc w:val="right"/>
              <w:rPr>
                <w:rFonts w:ascii="Times New Roman" w:hAnsi="Times New Roman" w:cs="Times New Roman"/>
                <w:sz w:val="24"/>
                <w:szCs w:val="24"/>
              </w:rPr>
            </w:pPr>
          </w:p>
        </w:tc>
      </w:tr>
      <w:tr w:rsidR="00B76846" w:rsidRPr="0022679F" w:rsidTr="0022478E">
        <w:tc>
          <w:tcPr>
            <w:tcW w:w="0" w:type="auto"/>
          </w:tcPr>
          <w:p w:rsidR="00B76846" w:rsidRPr="0022679F" w:rsidRDefault="00B76846" w:rsidP="0022478E">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4.</w:t>
            </w:r>
          </w:p>
        </w:tc>
        <w:tc>
          <w:tcPr>
            <w:tcW w:w="3815" w:type="dxa"/>
          </w:tcPr>
          <w:p w:rsidR="00B76846" w:rsidRPr="0022679F" w:rsidRDefault="00B76846" w:rsidP="0022478E">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Накладные расходы</w:t>
            </w:r>
          </w:p>
        </w:tc>
        <w:tc>
          <w:tcPr>
            <w:tcW w:w="2552" w:type="dxa"/>
          </w:tcPr>
          <w:p w:rsidR="00B76846" w:rsidRPr="0022679F" w:rsidRDefault="00B76846" w:rsidP="0022478E">
            <w:pPr>
              <w:widowControl/>
              <w:spacing w:line="240" w:lineRule="auto"/>
              <w:jc w:val="right"/>
              <w:rPr>
                <w:rFonts w:ascii="Times New Roman" w:hAnsi="Times New Roman" w:cs="Times New Roman"/>
                <w:sz w:val="24"/>
                <w:szCs w:val="24"/>
              </w:rPr>
            </w:pPr>
          </w:p>
        </w:tc>
        <w:tc>
          <w:tcPr>
            <w:tcW w:w="3260" w:type="dxa"/>
          </w:tcPr>
          <w:p w:rsidR="00B76846" w:rsidRPr="0022679F" w:rsidRDefault="00B76846" w:rsidP="0022478E">
            <w:pPr>
              <w:widowControl/>
              <w:spacing w:line="240" w:lineRule="auto"/>
              <w:jc w:val="right"/>
              <w:rPr>
                <w:rFonts w:ascii="Times New Roman" w:hAnsi="Times New Roman" w:cs="Times New Roman"/>
                <w:sz w:val="24"/>
                <w:szCs w:val="24"/>
              </w:rPr>
            </w:pPr>
            <w:r w:rsidRPr="0022679F">
              <w:rPr>
                <w:rFonts w:ascii="Times New Roman" w:hAnsi="Times New Roman" w:cs="Times New Roman"/>
                <w:sz w:val="24"/>
                <w:szCs w:val="24"/>
              </w:rPr>
              <w:t xml:space="preserve">__ % </w:t>
            </w:r>
            <w:proofErr w:type="gramStart"/>
            <w:r w:rsidRPr="0022679F">
              <w:rPr>
                <w:rFonts w:ascii="Times New Roman" w:hAnsi="Times New Roman" w:cs="Times New Roman"/>
                <w:sz w:val="24"/>
                <w:szCs w:val="24"/>
              </w:rPr>
              <w:t>от</w:t>
            </w:r>
            <w:proofErr w:type="gramEnd"/>
            <w:r w:rsidRPr="0022679F">
              <w:rPr>
                <w:rFonts w:ascii="Times New Roman" w:hAnsi="Times New Roman" w:cs="Times New Roman"/>
                <w:sz w:val="24"/>
                <w:szCs w:val="24"/>
              </w:rPr>
              <w:t xml:space="preserve"> ФОТ</w:t>
            </w:r>
          </w:p>
        </w:tc>
      </w:tr>
      <w:tr w:rsidR="00B76846" w:rsidRPr="0022679F" w:rsidTr="0022478E">
        <w:tc>
          <w:tcPr>
            <w:tcW w:w="0" w:type="auto"/>
          </w:tcPr>
          <w:p w:rsidR="00B76846" w:rsidRPr="0022679F" w:rsidRDefault="00B76846" w:rsidP="0022478E">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5.</w:t>
            </w:r>
          </w:p>
        </w:tc>
        <w:tc>
          <w:tcPr>
            <w:tcW w:w="3815" w:type="dxa"/>
          </w:tcPr>
          <w:p w:rsidR="00B76846" w:rsidRPr="0022679F" w:rsidRDefault="00B76846" w:rsidP="0022478E">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ИТОГО стоимость</w:t>
            </w:r>
          </w:p>
        </w:tc>
        <w:tc>
          <w:tcPr>
            <w:tcW w:w="2552" w:type="dxa"/>
          </w:tcPr>
          <w:p w:rsidR="00B76846" w:rsidRPr="0022679F" w:rsidRDefault="00B76846" w:rsidP="0022478E">
            <w:pPr>
              <w:widowControl/>
              <w:spacing w:line="240" w:lineRule="auto"/>
              <w:jc w:val="right"/>
              <w:rPr>
                <w:rFonts w:ascii="Times New Roman" w:hAnsi="Times New Roman" w:cs="Times New Roman"/>
                <w:sz w:val="24"/>
                <w:szCs w:val="24"/>
              </w:rPr>
            </w:pPr>
          </w:p>
        </w:tc>
        <w:tc>
          <w:tcPr>
            <w:tcW w:w="3260" w:type="dxa"/>
          </w:tcPr>
          <w:p w:rsidR="00B76846" w:rsidRPr="0022679F" w:rsidRDefault="00B76846" w:rsidP="0022478E">
            <w:pPr>
              <w:widowControl/>
              <w:spacing w:line="240" w:lineRule="auto"/>
              <w:jc w:val="right"/>
              <w:rPr>
                <w:rFonts w:ascii="Times New Roman" w:hAnsi="Times New Roman" w:cs="Times New Roman"/>
                <w:sz w:val="24"/>
                <w:szCs w:val="24"/>
              </w:rPr>
            </w:pPr>
          </w:p>
        </w:tc>
      </w:tr>
      <w:tr w:rsidR="00B76846" w:rsidRPr="0022679F" w:rsidTr="0022478E">
        <w:tc>
          <w:tcPr>
            <w:tcW w:w="0" w:type="auto"/>
          </w:tcPr>
          <w:p w:rsidR="00B76846" w:rsidRPr="0022679F" w:rsidRDefault="00B76846" w:rsidP="0022478E">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6.</w:t>
            </w:r>
          </w:p>
        </w:tc>
        <w:tc>
          <w:tcPr>
            <w:tcW w:w="3815" w:type="dxa"/>
          </w:tcPr>
          <w:p w:rsidR="00B76846" w:rsidRPr="0022679F" w:rsidRDefault="00B76846" w:rsidP="0022478E">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Прибыль</w:t>
            </w:r>
          </w:p>
        </w:tc>
        <w:tc>
          <w:tcPr>
            <w:tcW w:w="2552" w:type="dxa"/>
          </w:tcPr>
          <w:p w:rsidR="00B76846" w:rsidRPr="0022679F" w:rsidRDefault="00B76846" w:rsidP="0022478E">
            <w:pPr>
              <w:widowControl/>
              <w:spacing w:line="240" w:lineRule="auto"/>
              <w:jc w:val="right"/>
              <w:rPr>
                <w:rFonts w:ascii="Times New Roman" w:hAnsi="Times New Roman" w:cs="Times New Roman"/>
                <w:sz w:val="24"/>
                <w:szCs w:val="24"/>
              </w:rPr>
            </w:pPr>
          </w:p>
        </w:tc>
        <w:tc>
          <w:tcPr>
            <w:tcW w:w="3260" w:type="dxa"/>
          </w:tcPr>
          <w:p w:rsidR="00B76846" w:rsidRPr="0022679F" w:rsidRDefault="00B76846" w:rsidP="0022478E">
            <w:pPr>
              <w:widowControl/>
              <w:spacing w:line="240" w:lineRule="auto"/>
              <w:jc w:val="right"/>
              <w:rPr>
                <w:rFonts w:ascii="Times New Roman" w:hAnsi="Times New Roman" w:cs="Times New Roman"/>
                <w:sz w:val="24"/>
                <w:szCs w:val="24"/>
              </w:rPr>
            </w:pPr>
          </w:p>
        </w:tc>
      </w:tr>
      <w:tr w:rsidR="00B76846" w:rsidRPr="0022679F" w:rsidTr="0022478E">
        <w:tc>
          <w:tcPr>
            <w:tcW w:w="0" w:type="auto"/>
          </w:tcPr>
          <w:p w:rsidR="00B76846" w:rsidRPr="0022679F" w:rsidRDefault="00B76846" w:rsidP="0022478E">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7.</w:t>
            </w:r>
          </w:p>
        </w:tc>
        <w:tc>
          <w:tcPr>
            <w:tcW w:w="3815" w:type="dxa"/>
          </w:tcPr>
          <w:p w:rsidR="00B76846" w:rsidRPr="0022679F" w:rsidRDefault="00B76846" w:rsidP="0022478E">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Всего без НДС</w:t>
            </w:r>
          </w:p>
        </w:tc>
        <w:tc>
          <w:tcPr>
            <w:tcW w:w="2552" w:type="dxa"/>
          </w:tcPr>
          <w:p w:rsidR="00B76846" w:rsidRPr="0022679F" w:rsidRDefault="00B76846" w:rsidP="0022478E">
            <w:pPr>
              <w:widowControl/>
              <w:spacing w:line="240" w:lineRule="auto"/>
              <w:jc w:val="right"/>
              <w:rPr>
                <w:rFonts w:ascii="Times New Roman" w:hAnsi="Times New Roman" w:cs="Times New Roman"/>
                <w:sz w:val="24"/>
                <w:szCs w:val="24"/>
              </w:rPr>
            </w:pPr>
          </w:p>
        </w:tc>
        <w:tc>
          <w:tcPr>
            <w:tcW w:w="3260" w:type="dxa"/>
          </w:tcPr>
          <w:p w:rsidR="00B76846" w:rsidRPr="0022679F" w:rsidRDefault="00B76846" w:rsidP="0022478E">
            <w:pPr>
              <w:widowControl/>
              <w:spacing w:line="240" w:lineRule="auto"/>
              <w:jc w:val="right"/>
              <w:rPr>
                <w:rFonts w:ascii="Times New Roman" w:hAnsi="Times New Roman" w:cs="Times New Roman"/>
                <w:sz w:val="24"/>
                <w:szCs w:val="24"/>
              </w:rPr>
            </w:pPr>
          </w:p>
        </w:tc>
      </w:tr>
      <w:tr w:rsidR="00B76846" w:rsidRPr="0022679F" w:rsidTr="0022478E">
        <w:tc>
          <w:tcPr>
            <w:tcW w:w="0" w:type="auto"/>
          </w:tcPr>
          <w:p w:rsidR="00B76846" w:rsidRPr="0022679F" w:rsidRDefault="00B76846" w:rsidP="0022478E">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8.</w:t>
            </w:r>
          </w:p>
        </w:tc>
        <w:tc>
          <w:tcPr>
            <w:tcW w:w="3815" w:type="dxa"/>
          </w:tcPr>
          <w:p w:rsidR="00B76846" w:rsidRPr="0022679F" w:rsidRDefault="00B76846" w:rsidP="0022478E">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НДС</w:t>
            </w:r>
          </w:p>
        </w:tc>
        <w:tc>
          <w:tcPr>
            <w:tcW w:w="2552" w:type="dxa"/>
          </w:tcPr>
          <w:p w:rsidR="00B76846" w:rsidRPr="0022679F" w:rsidRDefault="00B76846" w:rsidP="0022478E">
            <w:pPr>
              <w:widowControl/>
              <w:spacing w:line="240" w:lineRule="auto"/>
              <w:jc w:val="right"/>
              <w:rPr>
                <w:rFonts w:ascii="Times New Roman" w:hAnsi="Times New Roman" w:cs="Times New Roman"/>
                <w:sz w:val="24"/>
                <w:szCs w:val="24"/>
              </w:rPr>
            </w:pPr>
          </w:p>
        </w:tc>
        <w:tc>
          <w:tcPr>
            <w:tcW w:w="3260" w:type="dxa"/>
          </w:tcPr>
          <w:p w:rsidR="00B76846" w:rsidRPr="0022679F" w:rsidRDefault="00B76846" w:rsidP="0022478E">
            <w:pPr>
              <w:widowControl/>
              <w:spacing w:line="240" w:lineRule="auto"/>
              <w:jc w:val="right"/>
              <w:rPr>
                <w:rFonts w:ascii="Times New Roman" w:hAnsi="Times New Roman" w:cs="Times New Roman"/>
                <w:sz w:val="24"/>
                <w:szCs w:val="24"/>
              </w:rPr>
            </w:pPr>
          </w:p>
        </w:tc>
      </w:tr>
      <w:tr w:rsidR="00B76846" w:rsidRPr="0022679F" w:rsidTr="0022478E">
        <w:tc>
          <w:tcPr>
            <w:tcW w:w="0" w:type="auto"/>
          </w:tcPr>
          <w:p w:rsidR="00B76846" w:rsidRPr="0022679F" w:rsidRDefault="00B76846" w:rsidP="0022478E">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9.</w:t>
            </w:r>
          </w:p>
        </w:tc>
        <w:tc>
          <w:tcPr>
            <w:tcW w:w="3815" w:type="dxa"/>
          </w:tcPr>
          <w:p w:rsidR="00B76846" w:rsidRPr="0022679F" w:rsidRDefault="00B76846" w:rsidP="0022478E">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Всего с учетом НДС</w:t>
            </w:r>
          </w:p>
        </w:tc>
        <w:tc>
          <w:tcPr>
            <w:tcW w:w="2552" w:type="dxa"/>
          </w:tcPr>
          <w:p w:rsidR="00B76846" w:rsidRPr="0022679F" w:rsidRDefault="00B76846" w:rsidP="0022478E">
            <w:pPr>
              <w:widowControl/>
              <w:spacing w:line="240" w:lineRule="auto"/>
              <w:jc w:val="right"/>
              <w:rPr>
                <w:rFonts w:ascii="Times New Roman" w:hAnsi="Times New Roman" w:cs="Times New Roman"/>
                <w:sz w:val="24"/>
                <w:szCs w:val="24"/>
              </w:rPr>
            </w:pPr>
          </w:p>
        </w:tc>
        <w:tc>
          <w:tcPr>
            <w:tcW w:w="3260" w:type="dxa"/>
          </w:tcPr>
          <w:p w:rsidR="00B76846" w:rsidRPr="0022679F" w:rsidRDefault="00B76846" w:rsidP="0022478E">
            <w:pPr>
              <w:widowControl/>
              <w:spacing w:line="240" w:lineRule="auto"/>
              <w:jc w:val="right"/>
              <w:rPr>
                <w:rFonts w:ascii="Times New Roman" w:hAnsi="Times New Roman" w:cs="Times New Roman"/>
                <w:sz w:val="24"/>
                <w:szCs w:val="24"/>
              </w:rPr>
            </w:pPr>
          </w:p>
        </w:tc>
      </w:tr>
      <w:tr w:rsidR="00B76846" w:rsidRPr="0022679F" w:rsidTr="0022478E">
        <w:tc>
          <w:tcPr>
            <w:tcW w:w="4644" w:type="dxa"/>
            <w:gridSpan w:val="2"/>
          </w:tcPr>
          <w:p w:rsidR="00B76846" w:rsidRPr="0022679F" w:rsidRDefault="00B76846" w:rsidP="0022478E">
            <w:pPr>
              <w:widowControl/>
              <w:spacing w:line="240" w:lineRule="auto"/>
              <w:rPr>
                <w:rFonts w:ascii="Times New Roman" w:hAnsi="Times New Roman" w:cs="Times New Roman"/>
                <w:b/>
                <w:sz w:val="24"/>
                <w:szCs w:val="24"/>
              </w:rPr>
            </w:pPr>
            <w:r w:rsidRPr="0022679F">
              <w:rPr>
                <w:rFonts w:ascii="Times New Roman" w:hAnsi="Times New Roman" w:cs="Times New Roman"/>
                <w:b/>
                <w:sz w:val="24"/>
                <w:szCs w:val="24"/>
              </w:rPr>
              <w:t>Итого:</w:t>
            </w:r>
          </w:p>
        </w:tc>
        <w:tc>
          <w:tcPr>
            <w:tcW w:w="2552" w:type="dxa"/>
            <w:shd w:val="clear" w:color="auto" w:fill="auto"/>
          </w:tcPr>
          <w:p w:rsidR="00B76846" w:rsidRPr="0022679F" w:rsidRDefault="00B76846" w:rsidP="0022478E">
            <w:pPr>
              <w:widowControl/>
              <w:spacing w:line="240" w:lineRule="auto"/>
              <w:jc w:val="right"/>
              <w:rPr>
                <w:rFonts w:ascii="Times New Roman" w:hAnsi="Times New Roman" w:cs="Times New Roman"/>
                <w:b/>
                <w:sz w:val="24"/>
                <w:szCs w:val="24"/>
              </w:rPr>
            </w:pPr>
          </w:p>
        </w:tc>
        <w:tc>
          <w:tcPr>
            <w:tcW w:w="3260" w:type="dxa"/>
            <w:shd w:val="clear" w:color="auto" w:fill="auto"/>
          </w:tcPr>
          <w:p w:rsidR="00B76846" w:rsidRPr="0022679F" w:rsidRDefault="00B76846" w:rsidP="0022478E">
            <w:pPr>
              <w:widowControl/>
              <w:spacing w:line="240" w:lineRule="auto"/>
              <w:jc w:val="right"/>
              <w:rPr>
                <w:rFonts w:ascii="Times New Roman" w:hAnsi="Times New Roman" w:cs="Times New Roman"/>
                <w:b/>
                <w:sz w:val="24"/>
                <w:szCs w:val="24"/>
              </w:rPr>
            </w:pPr>
          </w:p>
        </w:tc>
      </w:tr>
    </w:tbl>
    <w:p w:rsidR="00B76846" w:rsidRPr="00BD23D5" w:rsidRDefault="00B76846" w:rsidP="00B76846">
      <w:pPr>
        <w:widowControl/>
        <w:spacing w:line="240" w:lineRule="auto"/>
        <w:rPr>
          <w:b/>
          <w:sz w:val="24"/>
          <w:szCs w:val="24"/>
        </w:rPr>
      </w:pPr>
    </w:p>
    <w:p w:rsidR="00B76846" w:rsidRDefault="00B76846" w:rsidP="00B76846">
      <w:pPr>
        <w:widowControl/>
        <w:spacing w:line="240" w:lineRule="auto"/>
        <w:jc w:val="right"/>
        <w:rPr>
          <w:bCs/>
          <w:sz w:val="24"/>
          <w:szCs w:val="24"/>
        </w:rPr>
      </w:pPr>
    </w:p>
    <w:p w:rsidR="00B76846" w:rsidRPr="00037D21" w:rsidRDefault="00B76846" w:rsidP="00B76846">
      <w:pPr>
        <w:widowControl/>
        <w:spacing w:line="240" w:lineRule="auto"/>
        <w:jc w:val="both"/>
        <w:rPr>
          <w:i/>
          <w:sz w:val="24"/>
          <w:szCs w:val="24"/>
        </w:rPr>
      </w:pPr>
      <w:r>
        <w:rPr>
          <w:sz w:val="24"/>
          <w:szCs w:val="24"/>
        </w:rPr>
        <w:t>Итого</w:t>
      </w:r>
      <w:r w:rsidRPr="00037D21">
        <w:rPr>
          <w:sz w:val="24"/>
          <w:szCs w:val="24"/>
        </w:rPr>
        <w:t xml:space="preserve">: </w:t>
      </w:r>
      <w:r w:rsidRPr="00037D21">
        <w:rPr>
          <w:i/>
          <w:sz w:val="24"/>
          <w:szCs w:val="24"/>
          <w:u w:val="single"/>
        </w:rPr>
        <w:t>сумма цифрами</w:t>
      </w:r>
      <w:r w:rsidRPr="00037D21">
        <w:rPr>
          <w:sz w:val="24"/>
          <w:szCs w:val="24"/>
        </w:rPr>
        <w:t xml:space="preserve"> (</w:t>
      </w:r>
      <w:r w:rsidRPr="00037D21">
        <w:rPr>
          <w:i/>
          <w:sz w:val="24"/>
          <w:szCs w:val="24"/>
          <w:u w:val="single"/>
        </w:rPr>
        <w:t>Сумма прописью</w:t>
      </w:r>
      <w:r w:rsidRPr="00037D21">
        <w:rPr>
          <w:sz w:val="24"/>
          <w:szCs w:val="24"/>
        </w:rPr>
        <w:t xml:space="preserve">) рублей __ копеек, в том числе НДС ____% - </w:t>
      </w:r>
      <w:r w:rsidRPr="00037D21">
        <w:rPr>
          <w:i/>
          <w:sz w:val="24"/>
          <w:szCs w:val="24"/>
          <w:u w:val="single"/>
        </w:rPr>
        <w:t>сумма цифрами</w:t>
      </w:r>
      <w:r w:rsidRPr="00037D21">
        <w:rPr>
          <w:sz w:val="24"/>
          <w:szCs w:val="24"/>
        </w:rPr>
        <w:t xml:space="preserve"> (</w:t>
      </w:r>
      <w:r w:rsidRPr="00037D21">
        <w:rPr>
          <w:i/>
          <w:sz w:val="24"/>
          <w:szCs w:val="24"/>
          <w:u w:val="single"/>
        </w:rPr>
        <w:t>Сумма прописью</w:t>
      </w:r>
      <w:r w:rsidRPr="00037D21">
        <w:rPr>
          <w:sz w:val="24"/>
          <w:szCs w:val="24"/>
        </w:rPr>
        <w:t xml:space="preserve">) рублей __ копеек/ НДС не облагается на основании </w:t>
      </w:r>
      <w:r w:rsidRPr="00037D21">
        <w:rPr>
          <w:i/>
          <w:sz w:val="24"/>
          <w:szCs w:val="24"/>
          <w:u w:val="single"/>
        </w:rPr>
        <w:t xml:space="preserve">указать пункт и статью НК РФ </w:t>
      </w:r>
      <w:r w:rsidRPr="00037D21">
        <w:rPr>
          <w:sz w:val="24"/>
          <w:szCs w:val="24"/>
        </w:rPr>
        <w:t>в месяц</w:t>
      </w:r>
      <w:r w:rsidRPr="00037D21">
        <w:rPr>
          <w:i/>
          <w:sz w:val="24"/>
          <w:szCs w:val="24"/>
        </w:rPr>
        <w:t>.</w:t>
      </w:r>
    </w:p>
    <w:p w:rsidR="00B76846" w:rsidRPr="00037D21" w:rsidRDefault="00B76846" w:rsidP="00B76846">
      <w:pPr>
        <w:widowControl/>
        <w:spacing w:line="240" w:lineRule="auto"/>
        <w:jc w:val="both"/>
        <w:rPr>
          <w:b/>
          <w:sz w:val="24"/>
          <w:szCs w:val="24"/>
        </w:rPr>
      </w:pPr>
    </w:p>
    <w:p w:rsidR="00B76846" w:rsidRPr="00037D21" w:rsidRDefault="00B76846" w:rsidP="00B76846">
      <w:pPr>
        <w:widowControl/>
        <w:spacing w:line="240" w:lineRule="auto"/>
        <w:rPr>
          <w:sz w:val="24"/>
          <w:szCs w:val="24"/>
        </w:rPr>
      </w:pPr>
      <w:r w:rsidRPr="00037D21">
        <w:rPr>
          <w:sz w:val="24"/>
          <w:szCs w:val="24"/>
        </w:rPr>
        <w:t>Расчет составил_________________________/__________________/</w:t>
      </w:r>
    </w:p>
    <w:p w:rsidR="00B76846" w:rsidRPr="00037D21" w:rsidRDefault="00B76846" w:rsidP="00B76846">
      <w:pPr>
        <w:widowControl/>
        <w:spacing w:line="240" w:lineRule="auto"/>
        <w:rPr>
          <w:sz w:val="24"/>
          <w:szCs w:val="24"/>
        </w:rPr>
      </w:pPr>
    </w:p>
    <w:p w:rsidR="00B76846" w:rsidRPr="00037D21" w:rsidRDefault="00B76846" w:rsidP="00B76846">
      <w:pPr>
        <w:widowControl/>
        <w:spacing w:line="240" w:lineRule="auto"/>
        <w:rPr>
          <w:sz w:val="24"/>
          <w:szCs w:val="24"/>
        </w:rPr>
      </w:pPr>
    </w:p>
    <w:p w:rsidR="00B76846" w:rsidRPr="00037D21" w:rsidRDefault="00B76846" w:rsidP="00B76846">
      <w:pPr>
        <w:widowControl/>
        <w:spacing w:line="240" w:lineRule="auto"/>
        <w:rPr>
          <w:sz w:val="24"/>
          <w:szCs w:val="24"/>
        </w:rPr>
      </w:pPr>
    </w:p>
    <w:p w:rsidR="00B76846" w:rsidRPr="00037D21" w:rsidRDefault="00B76846" w:rsidP="00B76846">
      <w:pPr>
        <w:widowControl/>
        <w:spacing w:line="240" w:lineRule="auto"/>
        <w:rPr>
          <w:sz w:val="24"/>
          <w:szCs w:val="24"/>
        </w:rPr>
      </w:pPr>
    </w:p>
    <w:p w:rsidR="00B76846" w:rsidRPr="00037D21" w:rsidRDefault="00B76846" w:rsidP="00B76846">
      <w:pPr>
        <w:widowControl/>
        <w:spacing w:line="240" w:lineRule="auto"/>
        <w:rPr>
          <w:sz w:val="24"/>
          <w:szCs w:val="24"/>
        </w:rPr>
      </w:pPr>
    </w:p>
    <w:tbl>
      <w:tblPr>
        <w:tblW w:w="0" w:type="auto"/>
        <w:jc w:val="center"/>
        <w:tblLook w:val="04A0" w:firstRow="1" w:lastRow="0" w:firstColumn="1" w:lastColumn="0" w:noHBand="0" w:noVBand="1"/>
      </w:tblPr>
      <w:tblGrid>
        <w:gridCol w:w="5140"/>
        <w:gridCol w:w="5141"/>
      </w:tblGrid>
      <w:tr w:rsidR="00B76846" w:rsidRPr="00037D21" w:rsidTr="0022478E">
        <w:trPr>
          <w:jc w:val="center"/>
        </w:trPr>
        <w:tc>
          <w:tcPr>
            <w:tcW w:w="5140" w:type="dxa"/>
            <w:shd w:val="clear" w:color="auto" w:fill="auto"/>
          </w:tcPr>
          <w:p w:rsidR="00B76846" w:rsidRPr="00037D21" w:rsidRDefault="00B76846" w:rsidP="0022478E">
            <w:pPr>
              <w:widowControl/>
              <w:tabs>
                <w:tab w:val="num" w:pos="1260"/>
              </w:tabs>
              <w:spacing w:line="240" w:lineRule="auto"/>
              <w:jc w:val="both"/>
              <w:rPr>
                <w:sz w:val="24"/>
                <w:szCs w:val="24"/>
              </w:rPr>
            </w:pPr>
            <w:r w:rsidRPr="00037D21">
              <w:rPr>
                <w:sz w:val="24"/>
                <w:szCs w:val="24"/>
              </w:rPr>
              <w:t xml:space="preserve">Руководитель </w:t>
            </w:r>
          </w:p>
          <w:p w:rsidR="00B76846" w:rsidRPr="00037D21" w:rsidRDefault="00B76846" w:rsidP="0022478E">
            <w:pPr>
              <w:widowControl/>
              <w:tabs>
                <w:tab w:val="num" w:pos="1260"/>
              </w:tabs>
              <w:spacing w:line="240" w:lineRule="auto"/>
              <w:jc w:val="both"/>
              <w:rPr>
                <w:sz w:val="24"/>
                <w:szCs w:val="24"/>
              </w:rPr>
            </w:pPr>
            <w:r w:rsidRPr="00037D21">
              <w:rPr>
                <w:sz w:val="24"/>
                <w:szCs w:val="24"/>
              </w:rPr>
              <w:t>ФГБУ «АМП Каспийского моря»</w:t>
            </w:r>
          </w:p>
          <w:p w:rsidR="00B76846" w:rsidRPr="00037D21" w:rsidRDefault="00B76846" w:rsidP="0022478E">
            <w:pPr>
              <w:widowControl/>
              <w:tabs>
                <w:tab w:val="num" w:pos="1260"/>
              </w:tabs>
              <w:spacing w:line="240" w:lineRule="auto"/>
              <w:jc w:val="both"/>
              <w:rPr>
                <w:sz w:val="24"/>
                <w:szCs w:val="24"/>
              </w:rPr>
            </w:pPr>
          </w:p>
          <w:p w:rsidR="00B76846" w:rsidRPr="00037D21" w:rsidRDefault="00B76846" w:rsidP="0022478E">
            <w:pPr>
              <w:widowControl/>
              <w:tabs>
                <w:tab w:val="num" w:pos="1260"/>
              </w:tabs>
              <w:spacing w:line="240" w:lineRule="auto"/>
              <w:jc w:val="both"/>
              <w:rPr>
                <w:sz w:val="24"/>
                <w:szCs w:val="24"/>
              </w:rPr>
            </w:pPr>
            <w:r w:rsidRPr="00037D21">
              <w:rPr>
                <w:sz w:val="24"/>
                <w:szCs w:val="24"/>
              </w:rPr>
              <w:t xml:space="preserve">_____________________М.А. </w:t>
            </w:r>
            <w:proofErr w:type="spellStart"/>
            <w:r w:rsidRPr="00037D21">
              <w:rPr>
                <w:sz w:val="24"/>
                <w:szCs w:val="24"/>
              </w:rPr>
              <w:t>Абдулатипов</w:t>
            </w:r>
            <w:proofErr w:type="spellEnd"/>
          </w:p>
          <w:p w:rsidR="00B76846" w:rsidRPr="00037D21" w:rsidRDefault="00B76846" w:rsidP="0022478E">
            <w:pPr>
              <w:widowControl/>
              <w:tabs>
                <w:tab w:val="num" w:pos="1260"/>
              </w:tabs>
              <w:spacing w:line="240" w:lineRule="auto"/>
              <w:jc w:val="both"/>
              <w:rPr>
                <w:sz w:val="24"/>
                <w:szCs w:val="24"/>
              </w:rPr>
            </w:pPr>
            <w:r w:rsidRPr="00037D21">
              <w:rPr>
                <w:sz w:val="24"/>
                <w:szCs w:val="24"/>
              </w:rPr>
              <w:t>МП</w:t>
            </w:r>
          </w:p>
        </w:tc>
        <w:tc>
          <w:tcPr>
            <w:tcW w:w="5141" w:type="dxa"/>
            <w:shd w:val="clear" w:color="auto" w:fill="auto"/>
          </w:tcPr>
          <w:p w:rsidR="00B76846" w:rsidRPr="00037D21" w:rsidRDefault="00B76846" w:rsidP="0022478E">
            <w:pPr>
              <w:widowControl/>
              <w:tabs>
                <w:tab w:val="num" w:pos="1260"/>
              </w:tabs>
              <w:spacing w:line="240" w:lineRule="auto"/>
              <w:jc w:val="both"/>
              <w:rPr>
                <w:i/>
                <w:sz w:val="24"/>
                <w:szCs w:val="24"/>
              </w:rPr>
            </w:pPr>
            <w:r w:rsidRPr="00037D21">
              <w:rPr>
                <w:i/>
                <w:sz w:val="24"/>
                <w:szCs w:val="24"/>
              </w:rPr>
              <w:t>Должность</w:t>
            </w:r>
          </w:p>
          <w:p w:rsidR="00B76846" w:rsidRPr="00037D21" w:rsidRDefault="00B76846" w:rsidP="0022478E">
            <w:pPr>
              <w:widowControl/>
              <w:tabs>
                <w:tab w:val="num" w:pos="1260"/>
              </w:tabs>
              <w:spacing w:line="240" w:lineRule="auto"/>
              <w:jc w:val="both"/>
              <w:rPr>
                <w:sz w:val="24"/>
                <w:szCs w:val="24"/>
              </w:rPr>
            </w:pPr>
          </w:p>
          <w:p w:rsidR="00B76846" w:rsidRPr="00037D21" w:rsidRDefault="00B76846" w:rsidP="0022478E">
            <w:pPr>
              <w:widowControl/>
              <w:tabs>
                <w:tab w:val="num" w:pos="1260"/>
              </w:tabs>
              <w:spacing w:line="240" w:lineRule="auto"/>
              <w:jc w:val="both"/>
              <w:rPr>
                <w:sz w:val="24"/>
                <w:szCs w:val="24"/>
              </w:rPr>
            </w:pPr>
          </w:p>
          <w:p w:rsidR="00B76846" w:rsidRPr="00037D21" w:rsidRDefault="00B76846" w:rsidP="0022478E">
            <w:pPr>
              <w:widowControl/>
              <w:tabs>
                <w:tab w:val="num" w:pos="1260"/>
              </w:tabs>
              <w:spacing w:line="240" w:lineRule="auto"/>
              <w:jc w:val="both"/>
              <w:rPr>
                <w:sz w:val="24"/>
                <w:szCs w:val="24"/>
              </w:rPr>
            </w:pPr>
            <w:r w:rsidRPr="00037D21">
              <w:rPr>
                <w:sz w:val="24"/>
                <w:szCs w:val="24"/>
              </w:rPr>
              <w:t>____________________</w:t>
            </w:r>
            <w:r w:rsidRPr="00037D21">
              <w:rPr>
                <w:i/>
                <w:sz w:val="24"/>
                <w:szCs w:val="24"/>
              </w:rPr>
              <w:t>ФИО</w:t>
            </w:r>
          </w:p>
          <w:p w:rsidR="00B76846" w:rsidRPr="00037D21" w:rsidRDefault="00B76846" w:rsidP="0022478E">
            <w:pPr>
              <w:widowControl/>
              <w:tabs>
                <w:tab w:val="num" w:pos="1260"/>
              </w:tabs>
              <w:spacing w:line="240" w:lineRule="auto"/>
              <w:jc w:val="both"/>
              <w:rPr>
                <w:sz w:val="24"/>
                <w:szCs w:val="24"/>
              </w:rPr>
            </w:pPr>
            <w:r w:rsidRPr="00037D21">
              <w:rPr>
                <w:sz w:val="24"/>
                <w:szCs w:val="24"/>
              </w:rPr>
              <w:t xml:space="preserve">МП </w:t>
            </w:r>
            <w:r w:rsidRPr="00037D21">
              <w:rPr>
                <w:i/>
                <w:sz w:val="24"/>
                <w:szCs w:val="24"/>
              </w:rPr>
              <w:t>(при наличии)</w:t>
            </w:r>
          </w:p>
        </w:tc>
      </w:tr>
    </w:tbl>
    <w:p w:rsidR="00B76846" w:rsidRDefault="00B76846" w:rsidP="00B76846">
      <w:pPr>
        <w:widowControl/>
        <w:spacing w:line="240" w:lineRule="auto"/>
        <w:jc w:val="right"/>
        <w:rPr>
          <w:bCs/>
          <w:sz w:val="24"/>
          <w:szCs w:val="24"/>
        </w:rPr>
      </w:pPr>
    </w:p>
    <w:p w:rsidR="00B76846" w:rsidRDefault="00B76846" w:rsidP="00B76846">
      <w:pPr>
        <w:widowControl/>
        <w:spacing w:line="240" w:lineRule="auto"/>
        <w:jc w:val="right"/>
        <w:rPr>
          <w:bCs/>
          <w:sz w:val="24"/>
          <w:szCs w:val="24"/>
        </w:rPr>
      </w:pPr>
    </w:p>
    <w:p w:rsidR="00B76846" w:rsidRDefault="00B76846" w:rsidP="00B76846">
      <w:pPr>
        <w:widowControl/>
        <w:spacing w:line="240" w:lineRule="auto"/>
        <w:jc w:val="right"/>
        <w:rPr>
          <w:bCs/>
          <w:sz w:val="24"/>
          <w:szCs w:val="24"/>
        </w:rPr>
      </w:pPr>
    </w:p>
    <w:p w:rsidR="00B76846" w:rsidRDefault="00B76846" w:rsidP="00B76846">
      <w:pPr>
        <w:widowControl/>
        <w:spacing w:line="240" w:lineRule="auto"/>
        <w:jc w:val="right"/>
        <w:rPr>
          <w:bCs/>
          <w:sz w:val="24"/>
          <w:szCs w:val="24"/>
        </w:rPr>
      </w:pPr>
    </w:p>
    <w:p w:rsidR="00B76846" w:rsidRDefault="00B76846" w:rsidP="00B76846">
      <w:pPr>
        <w:widowControl/>
        <w:spacing w:line="240" w:lineRule="auto"/>
        <w:jc w:val="right"/>
        <w:rPr>
          <w:bCs/>
          <w:sz w:val="24"/>
          <w:szCs w:val="24"/>
        </w:rPr>
      </w:pPr>
    </w:p>
    <w:p w:rsidR="00B76846" w:rsidRDefault="00B76846" w:rsidP="00B76846">
      <w:pPr>
        <w:widowControl/>
        <w:spacing w:line="240" w:lineRule="auto"/>
        <w:jc w:val="right"/>
        <w:rPr>
          <w:bCs/>
          <w:sz w:val="24"/>
          <w:szCs w:val="24"/>
        </w:rPr>
      </w:pPr>
    </w:p>
    <w:p w:rsidR="00B76846" w:rsidRDefault="00B76846" w:rsidP="00B76846">
      <w:pPr>
        <w:widowControl/>
        <w:spacing w:line="240" w:lineRule="auto"/>
        <w:jc w:val="right"/>
        <w:rPr>
          <w:bCs/>
          <w:sz w:val="24"/>
          <w:szCs w:val="24"/>
        </w:rPr>
      </w:pPr>
    </w:p>
    <w:p w:rsidR="00B76846" w:rsidRDefault="00B76846" w:rsidP="00B76846">
      <w:pPr>
        <w:widowControl/>
        <w:spacing w:line="240" w:lineRule="auto"/>
        <w:jc w:val="right"/>
        <w:rPr>
          <w:bCs/>
          <w:sz w:val="24"/>
          <w:szCs w:val="24"/>
        </w:rPr>
      </w:pPr>
    </w:p>
    <w:p w:rsidR="00B76846" w:rsidRDefault="00B76846" w:rsidP="00B76846">
      <w:pPr>
        <w:widowControl/>
        <w:spacing w:line="240" w:lineRule="auto"/>
        <w:jc w:val="right"/>
        <w:rPr>
          <w:bCs/>
          <w:sz w:val="24"/>
          <w:szCs w:val="24"/>
        </w:rPr>
      </w:pPr>
    </w:p>
    <w:p w:rsidR="00B76846" w:rsidRDefault="00B76846" w:rsidP="00B76846">
      <w:pPr>
        <w:widowControl/>
        <w:spacing w:line="240" w:lineRule="auto"/>
        <w:jc w:val="right"/>
        <w:rPr>
          <w:bCs/>
          <w:sz w:val="24"/>
          <w:szCs w:val="24"/>
        </w:rPr>
      </w:pPr>
    </w:p>
    <w:p w:rsidR="00B76846" w:rsidRDefault="00B76846" w:rsidP="00B76846">
      <w:pPr>
        <w:widowControl/>
        <w:spacing w:line="240" w:lineRule="auto"/>
        <w:jc w:val="right"/>
        <w:rPr>
          <w:bCs/>
          <w:sz w:val="24"/>
          <w:szCs w:val="24"/>
        </w:rPr>
      </w:pPr>
    </w:p>
    <w:p w:rsidR="00B76846" w:rsidRDefault="00B76846" w:rsidP="00B76846">
      <w:pPr>
        <w:widowControl/>
        <w:spacing w:line="240" w:lineRule="auto"/>
        <w:jc w:val="right"/>
        <w:rPr>
          <w:bCs/>
          <w:sz w:val="24"/>
          <w:szCs w:val="24"/>
        </w:rPr>
      </w:pPr>
    </w:p>
    <w:p w:rsidR="00B76846" w:rsidRDefault="00B76846" w:rsidP="00B76846">
      <w:pPr>
        <w:widowControl/>
        <w:spacing w:line="240" w:lineRule="auto"/>
        <w:jc w:val="right"/>
        <w:rPr>
          <w:bCs/>
          <w:sz w:val="24"/>
          <w:szCs w:val="24"/>
        </w:rPr>
      </w:pPr>
    </w:p>
    <w:p w:rsidR="00B76846" w:rsidRDefault="00B76846" w:rsidP="00B76846">
      <w:pPr>
        <w:widowControl/>
        <w:spacing w:line="240" w:lineRule="auto"/>
        <w:jc w:val="right"/>
        <w:rPr>
          <w:bCs/>
          <w:sz w:val="24"/>
          <w:szCs w:val="24"/>
        </w:rPr>
      </w:pPr>
    </w:p>
    <w:p w:rsidR="00B76846" w:rsidRDefault="00B76846" w:rsidP="00B76846">
      <w:pPr>
        <w:widowControl/>
        <w:spacing w:line="240" w:lineRule="auto"/>
        <w:jc w:val="right"/>
        <w:rPr>
          <w:sz w:val="24"/>
          <w:szCs w:val="24"/>
        </w:rPr>
      </w:pPr>
    </w:p>
    <w:p w:rsidR="00B76846" w:rsidRPr="000C3D9F" w:rsidRDefault="00B76846" w:rsidP="00B76846">
      <w:pPr>
        <w:widowControl/>
        <w:spacing w:line="240" w:lineRule="auto"/>
        <w:jc w:val="right"/>
        <w:rPr>
          <w:sz w:val="24"/>
          <w:szCs w:val="24"/>
        </w:rPr>
      </w:pPr>
      <w:r w:rsidRPr="000C3D9F">
        <w:rPr>
          <w:sz w:val="24"/>
          <w:szCs w:val="24"/>
        </w:rPr>
        <w:lastRenderedPageBreak/>
        <w:t>Приложение № 2 к договору №_________</w:t>
      </w:r>
    </w:p>
    <w:p w:rsidR="00B76846" w:rsidRPr="000C3D9F" w:rsidRDefault="00B76846" w:rsidP="00B76846">
      <w:pPr>
        <w:widowControl/>
        <w:spacing w:line="240" w:lineRule="auto"/>
        <w:jc w:val="right"/>
        <w:rPr>
          <w:sz w:val="24"/>
          <w:szCs w:val="24"/>
        </w:rPr>
      </w:pPr>
      <w:r>
        <w:rPr>
          <w:sz w:val="24"/>
          <w:szCs w:val="24"/>
        </w:rPr>
        <w:t>от  «___»___________2020</w:t>
      </w:r>
      <w:r w:rsidRPr="000C3D9F">
        <w:rPr>
          <w:sz w:val="24"/>
          <w:szCs w:val="24"/>
        </w:rPr>
        <w:t xml:space="preserve"> г.</w:t>
      </w:r>
    </w:p>
    <w:p w:rsidR="00B76846" w:rsidRPr="000C3D9F" w:rsidRDefault="00B76846" w:rsidP="00B76846">
      <w:pPr>
        <w:widowControl/>
        <w:spacing w:line="240" w:lineRule="auto"/>
        <w:jc w:val="right"/>
      </w:pPr>
    </w:p>
    <w:p w:rsidR="00B76846" w:rsidRPr="000C3D9F" w:rsidRDefault="00B76846" w:rsidP="00B76846">
      <w:pPr>
        <w:widowControl/>
        <w:tabs>
          <w:tab w:val="left" w:pos="3660"/>
        </w:tabs>
        <w:spacing w:line="240" w:lineRule="auto"/>
        <w:jc w:val="center"/>
        <w:rPr>
          <w:b/>
          <w:sz w:val="32"/>
          <w:szCs w:val="32"/>
        </w:rPr>
      </w:pPr>
    </w:p>
    <w:p w:rsidR="00B76846" w:rsidRPr="000C3D9F" w:rsidRDefault="00B76846" w:rsidP="00B76846">
      <w:pPr>
        <w:widowControl/>
        <w:tabs>
          <w:tab w:val="left" w:pos="3660"/>
        </w:tabs>
        <w:spacing w:line="240" w:lineRule="auto"/>
        <w:jc w:val="center"/>
        <w:rPr>
          <w:b/>
          <w:sz w:val="24"/>
          <w:szCs w:val="24"/>
        </w:rPr>
      </w:pPr>
      <w:r w:rsidRPr="000C3D9F">
        <w:rPr>
          <w:b/>
          <w:sz w:val="24"/>
          <w:szCs w:val="24"/>
        </w:rPr>
        <w:t>Правила</w:t>
      </w:r>
    </w:p>
    <w:p w:rsidR="00B76846" w:rsidRPr="000C3D9F" w:rsidRDefault="00B76846" w:rsidP="00B76846">
      <w:pPr>
        <w:widowControl/>
        <w:tabs>
          <w:tab w:val="left" w:pos="3660"/>
        </w:tabs>
        <w:spacing w:line="240" w:lineRule="auto"/>
        <w:jc w:val="center"/>
        <w:rPr>
          <w:b/>
          <w:sz w:val="24"/>
          <w:szCs w:val="24"/>
        </w:rPr>
      </w:pPr>
      <w:r w:rsidRPr="000C3D9F">
        <w:rPr>
          <w:b/>
          <w:sz w:val="24"/>
          <w:szCs w:val="24"/>
        </w:rPr>
        <w:t xml:space="preserve">пользования </w:t>
      </w:r>
      <w:r>
        <w:rPr>
          <w:b/>
          <w:sz w:val="24"/>
          <w:szCs w:val="24"/>
        </w:rPr>
        <w:t>автотранспортным средством</w:t>
      </w:r>
    </w:p>
    <w:p w:rsidR="00B76846" w:rsidRPr="000C3D9F" w:rsidRDefault="00B76846" w:rsidP="00B76846">
      <w:pPr>
        <w:widowControl/>
        <w:spacing w:line="240" w:lineRule="auto"/>
        <w:jc w:val="both"/>
        <w:rPr>
          <w:sz w:val="24"/>
          <w:szCs w:val="24"/>
        </w:rPr>
      </w:pPr>
    </w:p>
    <w:p w:rsidR="00B76846" w:rsidRPr="000C3D9F" w:rsidRDefault="00B76846" w:rsidP="00B76846">
      <w:pPr>
        <w:widowControl/>
        <w:spacing w:line="240" w:lineRule="auto"/>
        <w:ind w:firstLine="708"/>
        <w:jc w:val="both"/>
        <w:rPr>
          <w:sz w:val="24"/>
          <w:szCs w:val="24"/>
        </w:rPr>
      </w:pPr>
      <w:r w:rsidRPr="000C3D9F">
        <w:rPr>
          <w:sz w:val="24"/>
          <w:szCs w:val="24"/>
        </w:rPr>
        <w:t>Водитель, ответственный за эксплуатацию автомобиля, обязан:</w:t>
      </w:r>
    </w:p>
    <w:p w:rsidR="00B76846" w:rsidRPr="000C3D9F" w:rsidRDefault="00B76846" w:rsidP="00B76846">
      <w:pPr>
        <w:widowControl/>
        <w:spacing w:line="240" w:lineRule="auto"/>
        <w:jc w:val="both"/>
        <w:rPr>
          <w:sz w:val="24"/>
          <w:szCs w:val="24"/>
        </w:rPr>
      </w:pPr>
      <w:r w:rsidRPr="000C3D9F">
        <w:rPr>
          <w:sz w:val="24"/>
          <w:szCs w:val="24"/>
        </w:rPr>
        <w:t>- использовать переданный автомобиль только по прямому назначению;</w:t>
      </w:r>
    </w:p>
    <w:p w:rsidR="00B76846" w:rsidRPr="000C3D9F" w:rsidRDefault="00B76846" w:rsidP="00B76846">
      <w:pPr>
        <w:widowControl/>
        <w:spacing w:line="240" w:lineRule="auto"/>
        <w:jc w:val="both"/>
        <w:rPr>
          <w:sz w:val="24"/>
          <w:szCs w:val="24"/>
        </w:rPr>
      </w:pPr>
      <w:r w:rsidRPr="000C3D9F">
        <w:rPr>
          <w:sz w:val="24"/>
          <w:szCs w:val="24"/>
        </w:rPr>
        <w:t>- соблюдать установленные заводом-изготовителем автомобиля Правила и нормы технической эксплуатации автомобиля;</w:t>
      </w:r>
    </w:p>
    <w:p w:rsidR="00B76846" w:rsidRPr="000C3D9F" w:rsidRDefault="00B76846" w:rsidP="00B76846">
      <w:pPr>
        <w:widowControl/>
        <w:spacing w:line="240" w:lineRule="auto"/>
        <w:jc w:val="both"/>
        <w:rPr>
          <w:sz w:val="24"/>
          <w:szCs w:val="24"/>
        </w:rPr>
      </w:pPr>
      <w:r w:rsidRPr="000C3D9F">
        <w:rPr>
          <w:sz w:val="24"/>
          <w:szCs w:val="24"/>
        </w:rPr>
        <w:t>- не эксплуатировать автомобиль в неисправном состоянии;</w:t>
      </w:r>
    </w:p>
    <w:p w:rsidR="00B76846" w:rsidRPr="000C3D9F" w:rsidRDefault="00B76846" w:rsidP="00B76846">
      <w:pPr>
        <w:widowControl/>
        <w:spacing w:line="240" w:lineRule="auto"/>
        <w:jc w:val="both"/>
        <w:rPr>
          <w:sz w:val="24"/>
          <w:szCs w:val="24"/>
        </w:rPr>
      </w:pPr>
      <w:r w:rsidRPr="000C3D9F">
        <w:rPr>
          <w:sz w:val="24"/>
          <w:szCs w:val="24"/>
        </w:rPr>
        <w:t>- незамедлительно, по выявлении каких-либо неисправностей в работе автомобиля, прекращать его эксплуатацию с одновременным уведомлением об этом Исполнителя и Заказчика;</w:t>
      </w:r>
    </w:p>
    <w:p w:rsidR="00B76846" w:rsidRPr="000C3D9F" w:rsidRDefault="00B76846" w:rsidP="00B76846">
      <w:pPr>
        <w:widowControl/>
        <w:spacing w:line="240" w:lineRule="auto"/>
        <w:jc w:val="both"/>
        <w:rPr>
          <w:sz w:val="24"/>
          <w:szCs w:val="24"/>
        </w:rPr>
      </w:pPr>
      <w:r w:rsidRPr="000C3D9F">
        <w:rPr>
          <w:sz w:val="24"/>
          <w:szCs w:val="24"/>
        </w:rPr>
        <w:t>- своевременно обновлять и в кратчайшие сроки сообщать Заказчику об изменении своих личных водительских документов;</w:t>
      </w:r>
    </w:p>
    <w:p w:rsidR="00B76846" w:rsidRPr="000C3D9F" w:rsidRDefault="00B76846" w:rsidP="00B76846">
      <w:pPr>
        <w:widowControl/>
        <w:spacing w:line="240" w:lineRule="auto"/>
        <w:jc w:val="both"/>
        <w:rPr>
          <w:sz w:val="24"/>
          <w:szCs w:val="24"/>
        </w:rPr>
      </w:pPr>
      <w:r w:rsidRPr="000C3D9F">
        <w:rPr>
          <w:sz w:val="24"/>
          <w:szCs w:val="24"/>
        </w:rPr>
        <w:t>- содержать автомобиль в надлежащем порядке и чистоте;</w:t>
      </w:r>
    </w:p>
    <w:p w:rsidR="00B76846" w:rsidRPr="000C3D9F" w:rsidRDefault="00B76846" w:rsidP="00B76846">
      <w:pPr>
        <w:widowControl/>
        <w:spacing w:line="240" w:lineRule="auto"/>
        <w:jc w:val="both"/>
        <w:rPr>
          <w:sz w:val="24"/>
          <w:szCs w:val="24"/>
        </w:rPr>
      </w:pPr>
      <w:r w:rsidRPr="000C3D9F">
        <w:rPr>
          <w:sz w:val="24"/>
          <w:szCs w:val="24"/>
        </w:rPr>
        <w:t>- оставлять автомобиль только на специально отведенных для стоянки/парковки автомобилей безопасных местах;</w:t>
      </w:r>
    </w:p>
    <w:p w:rsidR="00B76846" w:rsidRPr="000C3D9F" w:rsidRDefault="00B76846" w:rsidP="00B76846">
      <w:pPr>
        <w:widowControl/>
        <w:spacing w:line="240" w:lineRule="auto"/>
        <w:jc w:val="both"/>
        <w:rPr>
          <w:sz w:val="24"/>
          <w:szCs w:val="24"/>
        </w:rPr>
      </w:pPr>
      <w:r w:rsidRPr="000C3D9F">
        <w:rPr>
          <w:sz w:val="24"/>
          <w:szCs w:val="24"/>
        </w:rPr>
        <w:t>- строго соблюдать правила дорожного движения, включая скоростной режим;</w:t>
      </w:r>
    </w:p>
    <w:p w:rsidR="00B76846" w:rsidRPr="000C3D9F" w:rsidRDefault="00B76846" w:rsidP="00B76846">
      <w:pPr>
        <w:widowControl/>
        <w:spacing w:line="240" w:lineRule="auto"/>
        <w:jc w:val="both"/>
        <w:rPr>
          <w:sz w:val="24"/>
          <w:szCs w:val="24"/>
        </w:rPr>
      </w:pPr>
      <w:r w:rsidRPr="000C3D9F">
        <w:rPr>
          <w:sz w:val="24"/>
          <w:szCs w:val="24"/>
        </w:rPr>
        <w:t xml:space="preserve">- использовать автомобиль строго по заданию Заказчика и подписывать путевой лист с указанием фамилии, инициалов и фактического времени окончания поездки; </w:t>
      </w:r>
    </w:p>
    <w:p w:rsidR="00B76846" w:rsidRPr="000C3D9F" w:rsidRDefault="00B76846" w:rsidP="00B76846">
      <w:pPr>
        <w:widowControl/>
        <w:spacing w:line="240" w:lineRule="auto"/>
        <w:jc w:val="both"/>
        <w:rPr>
          <w:sz w:val="24"/>
          <w:szCs w:val="24"/>
        </w:rPr>
      </w:pPr>
      <w:r w:rsidRPr="000C3D9F">
        <w:rPr>
          <w:sz w:val="24"/>
          <w:szCs w:val="24"/>
        </w:rPr>
        <w:t>- не оставлять автомобиль без присмотра;</w:t>
      </w:r>
    </w:p>
    <w:p w:rsidR="00B76846" w:rsidRPr="000C3D9F" w:rsidRDefault="00B76846" w:rsidP="00B76846">
      <w:pPr>
        <w:widowControl/>
        <w:spacing w:line="240" w:lineRule="auto"/>
        <w:jc w:val="both"/>
        <w:rPr>
          <w:sz w:val="24"/>
          <w:szCs w:val="24"/>
        </w:rPr>
      </w:pPr>
      <w:r w:rsidRPr="000C3D9F">
        <w:rPr>
          <w:sz w:val="24"/>
          <w:szCs w:val="24"/>
        </w:rPr>
        <w:t>- в обязательном порядке ставить автомобиль на сигнализацию при любых случаях выхода из салона;</w:t>
      </w:r>
    </w:p>
    <w:p w:rsidR="00B76846" w:rsidRPr="000C3D9F" w:rsidRDefault="00B76846" w:rsidP="00B76846">
      <w:pPr>
        <w:widowControl/>
        <w:spacing w:line="240" w:lineRule="auto"/>
        <w:jc w:val="both"/>
        <w:rPr>
          <w:sz w:val="24"/>
          <w:szCs w:val="24"/>
        </w:rPr>
      </w:pPr>
      <w:r w:rsidRPr="000C3D9F">
        <w:rPr>
          <w:sz w:val="24"/>
          <w:szCs w:val="24"/>
        </w:rPr>
        <w:t>- не приступать к управлению автомобилем в случаях, когда по состоянию здоровья работник не был допущен медицинским специалистом к управлению автомобилем;</w:t>
      </w:r>
    </w:p>
    <w:p w:rsidR="00B76846" w:rsidRPr="000C3D9F" w:rsidRDefault="00B76846" w:rsidP="00B76846">
      <w:pPr>
        <w:widowControl/>
        <w:spacing w:line="240" w:lineRule="auto"/>
        <w:jc w:val="both"/>
        <w:rPr>
          <w:sz w:val="24"/>
          <w:szCs w:val="24"/>
        </w:rPr>
      </w:pPr>
      <w:r w:rsidRPr="000C3D9F">
        <w:rPr>
          <w:sz w:val="24"/>
          <w:szCs w:val="24"/>
        </w:rPr>
        <w:t>- категорически не допускать случаев неслужебного использования автомобиля в личных целях.</w:t>
      </w:r>
    </w:p>
    <w:p w:rsidR="00B76846" w:rsidRPr="000C3D9F" w:rsidRDefault="00B76846" w:rsidP="00B76846">
      <w:pPr>
        <w:widowControl/>
        <w:spacing w:line="240" w:lineRule="auto"/>
        <w:ind w:firstLine="708"/>
        <w:jc w:val="both"/>
        <w:rPr>
          <w:sz w:val="24"/>
          <w:szCs w:val="24"/>
        </w:rPr>
      </w:pPr>
    </w:p>
    <w:p w:rsidR="00B76846" w:rsidRPr="000C3D9F" w:rsidRDefault="00B76846" w:rsidP="00B76846">
      <w:pPr>
        <w:widowControl/>
        <w:spacing w:line="240" w:lineRule="auto"/>
        <w:ind w:firstLine="708"/>
        <w:jc w:val="both"/>
        <w:rPr>
          <w:sz w:val="24"/>
          <w:szCs w:val="24"/>
        </w:rPr>
      </w:pPr>
      <w:r w:rsidRPr="000C3D9F">
        <w:rPr>
          <w:sz w:val="24"/>
          <w:szCs w:val="24"/>
        </w:rPr>
        <w:t>При причинении ущерба автомобилю или наступлении гражданской ответственности в случае дорожно-транспортного происшествия водитель, находившийся за рулем автомобиля, обязан:</w:t>
      </w:r>
    </w:p>
    <w:p w:rsidR="00B76846" w:rsidRPr="000C3D9F" w:rsidRDefault="00B76846" w:rsidP="00B76846">
      <w:pPr>
        <w:widowControl/>
        <w:spacing w:line="240" w:lineRule="auto"/>
        <w:ind w:firstLine="708"/>
        <w:jc w:val="both"/>
        <w:rPr>
          <w:sz w:val="24"/>
          <w:szCs w:val="24"/>
        </w:rPr>
      </w:pPr>
      <w:r w:rsidRPr="000C3D9F">
        <w:rPr>
          <w:sz w:val="24"/>
          <w:szCs w:val="24"/>
        </w:rPr>
        <w:t>- незамедлительно вызвать на место дорожно-транспортного происшествия представителя ГИ</w:t>
      </w:r>
      <w:proofErr w:type="gramStart"/>
      <w:r w:rsidRPr="000C3D9F">
        <w:rPr>
          <w:sz w:val="24"/>
          <w:szCs w:val="24"/>
        </w:rPr>
        <w:t>БДД дл</w:t>
      </w:r>
      <w:proofErr w:type="gramEnd"/>
      <w:r w:rsidRPr="000C3D9F">
        <w:rPr>
          <w:sz w:val="24"/>
          <w:szCs w:val="24"/>
        </w:rPr>
        <w:t>я составления акта дорожно-транспортного происшествия и выполнить другие обязанности в соответствии с Законом РФ «Об обязательном страховании гражданской ответственности владельцев транспортных средств»;</w:t>
      </w:r>
    </w:p>
    <w:p w:rsidR="00B76846" w:rsidRPr="000C3D9F" w:rsidRDefault="00B76846" w:rsidP="00B76846">
      <w:pPr>
        <w:widowControl/>
        <w:spacing w:line="240" w:lineRule="auto"/>
        <w:jc w:val="both"/>
        <w:rPr>
          <w:sz w:val="24"/>
          <w:szCs w:val="24"/>
        </w:rPr>
      </w:pPr>
      <w:r w:rsidRPr="000C3D9F">
        <w:rPr>
          <w:sz w:val="24"/>
          <w:szCs w:val="24"/>
        </w:rPr>
        <w:t xml:space="preserve">- незамедлительно поставить в известность ведущего специалиста административно-хозяйственного отдела ФГБУ «АМП Каспийского моря», ответственного за автотранспорт. </w:t>
      </w:r>
    </w:p>
    <w:p w:rsidR="00B76846" w:rsidRPr="000C3D9F" w:rsidRDefault="00B76846" w:rsidP="00B76846">
      <w:pPr>
        <w:widowControl/>
        <w:spacing w:line="240" w:lineRule="auto"/>
        <w:ind w:firstLine="708"/>
        <w:jc w:val="both"/>
        <w:rPr>
          <w:sz w:val="24"/>
          <w:szCs w:val="24"/>
        </w:rPr>
      </w:pPr>
    </w:p>
    <w:p w:rsidR="00B76846" w:rsidRPr="000C3D9F" w:rsidRDefault="00B76846" w:rsidP="00B76846">
      <w:pPr>
        <w:widowControl/>
        <w:spacing w:line="240" w:lineRule="auto"/>
        <w:jc w:val="both"/>
        <w:rPr>
          <w:sz w:val="24"/>
          <w:szCs w:val="24"/>
        </w:rPr>
      </w:pPr>
      <w:r w:rsidRPr="000C3D9F">
        <w:rPr>
          <w:b/>
          <w:sz w:val="24"/>
          <w:szCs w:val="24"/>
        </w:rPr>
        <w:tab/>
      </w:r>
      <w:r w:rsidRPr="000C3D9F">
        <w:rPr>
          <w:sz w:val="24"/>
          <w:szCs w:val="24"/>
        </w:rPr>
        <w:t>В целях безопасности управления, использования и эксплуатации автомобиля категорически запрещается:</w:t>
      </w:r>
    </w:p>
    <w:p w:rsidR="00B76846" w:rsidRPr="000C3D9F" w:rsidRDefault="00B76846" w:rsidP="00B76846">
      <w:pPr>
        <w:widowControl/>
        <w:spacing w:line="240" w:lineRule="auto"/>
        <w:jc w:val="both"/>
        <w:rPr>
          <w:sz w:val="24"/>
          <w:szCs w:val="24"/>
        </w:rPr>
      </w:pPr>
      <w:r w:rsidRPr="000C3D9F">
        <w:rPr>
          <w:sz w:val="24"/>
          <w:szCs w:val="24"/>
        </w:rPr>
        <w:t>- осуществлять перевозку пассажиров, не являющихся работниками ФГБУ «АМП Каспийского моря»;</w:t>
      </w:r>
    </w:p>
    <w:p w:rsidR="00B76846" w:rsidRPr="000C3D9F" w:rsidRDefault="00B76846" w:rsidP="00B76846">
      <w:pPr>
        <w:widowControl/>
        <w:spacing w:line="240" w:lineRule="auto"/>
        <w:jc w:val="both"/>
        <w:rPr>
          <w:sz w:val="24"/>
          <w:szCs w:val="24"/>
        </w:rPr>
      </w:pPr>
      <w:r w:rsidRPr="000C3D9F">
        <w:rPr>
          <w:sz w:val="24"/>
          <w:szCs w:val="24"/>
        </w:rPr>
        <w:t>- осуществлять перевозку грузов, не принадлежащих ФГБУ «АМП Каспийского моря»;</w:t>
      </w:r>
    </w:p>
    <w:p w:rsidR="00B76846" w:rsidRPr="000C3D9F" w:rsidRDefault="00B76846" w:rsidP="00B76846">
      <w:pPr>
        <w:widowControl/>
        <w:spacing w:line="240" w:lineRule="auto"/>
        <w:jc w:val="both"/>
        <w:rPr>
          <w:sz w:val="24"/>
          <w:szCs w:val="24"/>
        </w:rPr>
      </w:pPr>
      <w:r w:rsidRPr="000C3D9F">
        <w:rPr>
          <w:sz w:val="24"/>
          <w:szCs w:val="24"/>
        </w:rPr>
        <w:t>- осуществлять буксировку транспортных средств, не принадлежащих ФГБУ «АМП Каспийского моря», с помощью автомобиля ФГБУ «АМП Каспийского моря»;</w:t>
      </w:r>
    </w:p>
    <w:p w:rsidR="00B76846" w:rsidRPr="000C3D9F" w:rsidRDefault="00B76846" w:rsidP="00B76846">
      <w:pPr>
        <w:widowControl/>
        <w:spacing w:line="240" w:lineRule="auto"/>
        <w:jc w:val="both"/>
        <w:rPr>
          <w:sz w:val="24"/>
          <w:szCs w:val="24"/>
        </w:rPr>
      </w:pPr>
      <w:r w:rsidRPr="000C3D9F">
        <w:rPr>
          <w:sz w:val="24"/>
          <w:szCs w:val="24"/>
        </w:rPr>
        <w:t>- хранить тару из-под горючего, а также горючее и масла в автомобиле;</w:t>
      </w:r>
    </w:p>
    <w:p w:rsidR="00B76846" w:rsidRPr="000C3D9F" w:rsidRDefault="00B76846" w:rsidP="00B76846">
      <w:pPr>
        <w:widowControl/>
        <w:spacing w:line="240" w:lineRule="auto"/>
        <w:jc w:val="both"/>
        <w:rPr>
          <w:sz w:val="24"/>
          <w:szCs w:val="24"/>
        </w:rPr>
      </w:pPr>
      <w:r w:rsidRPr="000C3D9F">
        <w:rPr>
          <w:sz w:val="24"/>
          <w:szCs w:val="24"/>
        </w:rPr>
        <w:t>- подзаряжать аккумуляторы непосредственно на автотранспортных средствах;</w:t>
      </w:r>
    </w:p>
    <w:p w:rsidR="00B76846" w:rsidRPr="000C3D9F" w:rsidRDefault="00B76846" w:rsidP="00B76846">
      <w:pPr>
        <w:widowControl/>
        <w:spacing w:line="240" w:lineRule="auto"/>
        <w:jc w:val="both"/>
        <w:rPr>
          <w:sz w:val="24"/>
          <w:szCs w:val="24"/>
        </w:rPr>
      </w:pPr>
      <w:r w:rsidRPr="000C3D9F">
        <w:rPr>
          <w:sz w:val="24"/>
          <w:szCs w:val="24"/>
        </w:rPr>
        <w:t>- подогревать двигатели открытым огнем (костры, факелы, паяльные лампы), пользоваться открытыми источниками огня для освещения;</w:t>
      </w:r>
    </w:p>
    <w:p w:rsidR="00B76846" w:rsidRPr="000C3D9F" w:rsidRDefault="00B76846" w:rsidP="00B76846">
      <w:pPr>
        <w:widowControl/>
        <w:spacing w:line="240" w:lineRule="auto"/>
        <w:jc w:val="both"/>
        <w:rPr>
          <w:sz w:val="24"/>
          <w:szCs w:val="24"/>
        </w:rPr>
      </w:pPr>
      <w:r w:rsidRPr="000C3D9F">
        <w:rPr>
          <w:sz w:val="24"/>
          <w:szCs w:val="24"/>
        </w:rPr>
        <w:t>- перевозить в автомобиле огнеопасные, взрывчатые, отравляющие и ядовитые вещества, а также грузы, загрязняющие и портящие салон автомобиля;</w:t>
      </w:r>
    </w:p>
    <w:p w:rsidR="00B76846" w:rsidRPr="000C3D9F" w:rsidRDefault="00B76846" w:rsidP="00B76846">
      <w:pPr>
        <w:widowControl/>
        <w:spacing w:line="240" w:lineRule="auto"/>
        <w:jc w:val="both"/>
        <w:rPr>
          <w:sz w:val="24"/>
          <w:szCs w:val="24"/>
        </w:rPr>
      </w:pPr>
      <w:r w:rsidRPr="000C3D9F">
        <w:rPr>
          <w:sz w:val="24"/>
          <w:szCs w:val="24"/>
        </w:rPr>
        <w:lastRenderedPageBreak/>
        <w:t>-</w:t>
      </w:r>
      <w:r w:rsidRPr="000C3D9F">
        <w:rPr>
          <w:color w:val="333333"/>
          <w:sz w:val="24"/>
          <w:szCs w:val="24"/>
        </w:rPr>
        <w:t xml:space="preserve"> </w:t>
      </w:r>
      <w:r w:rsidRPr="000C3D9F">
        <w:rPr>
          <w:sz w:val="24"/>
          <w:szCs w:val="24"/>
        </w:rPr>
        <w:t>передавать автомобиль в пользование третьим лицам; </w:t>
      </w:r>
    </w:p>
    <w:p w:rsidR="00B76846" w:rsidRPr="000C3D9F" w:rsidRDefault="00B76846" w:rsidP="00B76846">
      <w:pPr>
        <w:widowControl/>
        <w:spacing w:line="240" w:lineRule="auto"/>
        <w:jc w:val="both"/>
        <w:rPr>
          <w:sz w:val="24"/>
          <w:szCs w:val="24"/>
        </w:rPr>
      </w:pPr>
      <w:r w:rsidRPr="000C3D9F">
        <w:rPr>
          <w:sz w:val="24"/>
          <w:szCs w:val="24"/>
        </w:rPr>
        <w:t>- курить в салоне автомобиля;</w:t>
      </w:r>
    </w:p>
    <w:p w:rsidR="00B76846" w:rsidRPr="000C3D9F" w:rsidRDefault="00B76846" w:rsidP="00B76846">
      <w:pPr>
        <w:widowControl/>
        <w:spacing w:line="240" w:lineRule="auto"/>
        <w:jc w:val="both"/>
        <w:rPr>
          <w:sz w:val="24"/>
          <w:szCs w:val="24"/>
        </w:rPr>
      </w:pPr>
      <w:r w:rsidRPr="000C3D9F">
        <w:rPr>
          <w:sz w:val="24"/>
          <w:szCs w:val="24"/>
        </w:rPr>
        <w:t xml:space="preserve">- использовать в автомобиле любые нештатные и не предусмотренные руководством по эксплуатации автомобиля </w:t>
      </w:r>
      <w:r w:rsidRPr="000C3D9F">
        <w:rPr>
          <w:color w:val="FF0000"/>
          <w:sz w:val="24"/>
          <w:szCs w:val="24"/>
        </w:rPr>
        <w:t xml:space="preserve"> </w:t>
      </w:r>
      <w:r w:rsidRPr="000C3D9F">
        <w:rPr>
          <w:sz w:val="24"/>
          <w:szCs w:val="24"/>
        </w:rPr>
        <w:t>электроприборы.</w:t>
      </w:r>
    </w:p>
    <w:p w:rsidR="00B76846" w:rsidRPr="000C3D9F" w:rsidRDefault="00B76846" w:rsidP="00B76846">
      <w:pPr>
        <w:widowControl/>
        <w:spacing w:line="240" w:lineRule="auto"/>
        <w:jc w:val="both"/>
        <w:rPr>
          <w:sz w:val="24"/>
          <w:szCs w:val="24"/>
        </w:rPr>
      </w:pPr>
    </w:p>
    <w:p w:rsidR="00B76846" w:rsidRPr="000C3D9F" w:rsidRDefault="00B76846" w:rsidP="00B76846">
      <w:pPr>
        <w:widowControl/>
        <w:spacing w:line="240" w:lineRule="auto"/>
        <w:jc w:val="both"/>
        <w:rPr>
          <w:sz w:val="24"/>
          <w:szCs w:val="24"/>
        </w:rPr>
      </w:pPr>
    </w:p>
    <w:p w:rsidR="00B76846" w:rsidRPr="000C3D9F" w:rsidRDefault="00B76846" w:rsidP="00B76846">
      <w:pPr>
        <w:widowControl/>
        <w:spacing w:line="240" w:lineRule="auto"/>
        <w:jc w:val="both"/>
        <w:rPr>
          <w:sz w:val="24"/>
          <w:szCs w:val="24"/>
        </w:rPr>
      </w:pPr>
    </w:p>
    <w:p w:rsidR="00B76846" w:rsidRPr="000C3D9F" w:rsidRDefault="00B76846" w:rsidP="00B76846">
      <w:pPr>
        <w:widowControl/>
        <w:spacing w:line="240" w:lineRule="auto"/>
        <w:jc w:val="both"/>
        <w:rPr>
          <w:sz w:val="24"/>
          <w:szCs w:val="24"/>
        </w:rPr>
      </w:pPr>
    </w:p>
    <w:tbl>
      <w:tblPr>
        <w:tblW w:w="0" w:type="auto"/>
        <w:jc w:val="center"/>
        <w:tblLook w:val="04A0" w:firstRow="1" w:lastRow="0" w:firstColumn="1" w:lastColumn="0" w:noHBand="0" w:noVBand="1"/>
      </w:tblPr>
      <w:tblGrid>
        <w:gridCol w:w="5140"/>
        <w:gridCol w:w="5141"/>
      </w:tblGrid>
      <w:tr w:rsidR="00B76846" w:rsidRPr="000C3D9F" w:rsidTr="0022478E">
        <w:trPr>
          <w:jc w:val="center"/>
        </w:trPr>
        <w:tc>
          <w:tcPr>
            <w:tcW w:w="5140" w:type="dxa"/>
            <w:shd w:val="clear" w:color="auto" w:fill="auto"/>
          </w:tcPr>
          <w:p w:rsidR="00B76846" w:rsidRPr="000C3D9F" w:rsidRDefault="00B76846" w:rsidP="0022478E">
            <w:pPr>
              <w:widowControl/>
              <w:tabs>
                <w:tab w:val="num" w:pos="1260"/>
              </w:tabs>
              <w:spacing w:line="240" w:lineRule="auto"/>
              <w:jc w:val="both"/>
              <w:rPr>
                <w:sz w:val="24"/>
                <w:szCs w:val="24"/>
              </w:rPr>
            </w:pPr>
            <w:r w:rsidRPr="000C3D9F">
              <w:rPr>
                <w:sz w:val="24"/>
                <w:szCs w:val="24"/>
              </w:rPr>
              <w:t xml:space="preserve">Руководитель </w:t>
            </w:r>
          </w:p>
          <w:p w:rsidR="00B76846" w:rsidRPr="000C3D9F" w:rsidRDefault="00B76846" w:rsidP="0022478E">
            <w:pPr>
              <w:widowControl/>
              <w:tabs>
                <w:tab w:val="num" w:pos="1260"/>
              </w:tabs>
              <w:spacing w:line="240" w:lineRule="auto"/>
              <w:jc w:val="both"/>
              <w:rPr>
                <w:sz w:val="24"/>
                <w:szCs w:val="24"/>
              </w:rPr>
            </w:pPr>
            <w:r w:rsidRPr="000C3D9F">
              <w:rPr>
                <w:sz w:val="24"/>
                <w:szCs w:val="24"/>
              </w:rPr>
              <w:t>ФГБУ «АМП Каспийского моря»</w:t>
            </w:r>
          </w:p>
          <w:p w:rsidR="00B76846" w:rsidRPr="000C3D9F" w:rsidRDefault="00B76846" w:rsidP="0022478E">
            <w:pPr>
              <w:widowControl/>
              <w:tabs>
                <w:tab w:val="num" w:pos="1260"/>
              </w:tabs>
              <w:spacing w:line="240" w:lineRule="auto"/>
              <w:jc w:val="both"/>
              <w:rPr>
                <w:sz w:val="24"/>
                <w:szCs w:val="24"/>
              </w:rPr>
            </w:pPr>
          </w:p>
          <w:p w:rsidR="00B76846" w:rsidRPr="000C3D9F" w:rsidRDefault="00B76846" w:rsidP="0022478E">
            <w:pPr>
              <w:widowControl/>
              <w:tabs>
                <w:tab w:val="num" w:pos="1260"/>
              </w:tabs>
              <w:spacing w:line="240" w:lineRule="auto"/>
              <w:jc w:val="both"/>
              <w:rPr>
                <w:sz w:val="24"/>
                <w:szCs w:val="24"/>
              </w:rPr>
            </w:pPr>
            <w:r w:rsidRPr="000C3D9F">
              <w:rPr>
                <w:sz w:val="24"/>
                <w:szCs w:val="24"/>
              </w:rPr>
              <w:t xml:space="preserve">_____________________М.А. </w:t>
            </w:r>
            <w:proofErr w:type="spellStart"/>
            <w:r w:rsidRPr="000C3D9F">
              <w:rPr>
                <w:sz w:val="24"/>
                <w:szCs w:val="24"/>
              </w:rPr>
              <w:t>Абдулатипов</w:t>
            </w:r>
            <w:proofErr w:type="spellEnd"/>
          </w:p>
          <w:p w:rsidR="00B76846" w:rsidRPr="000C3D9F" w:rsidRDefault="00B76846" w:rsidP="0022478E">
            <w:pPr>
              <w:widowControl/>
              <w:tabs>
                <w:tab w:val="num" w:pos="1260"/>
              </w:tabs>
              <w:spacing w:line="240" w:lineRule="auto"/>
              <w:jc w:val="both"/>
              <w:rPr>
                <w:sz w:val="24"/>
                <w:szCs w:val="24"/>
              </w:rPr>
            </w:pPr>
            <w:r w:rsidRPr="000C3D9F">
              <w:rPr>
                <w:sz w:val="24"/>
                <w:szCs w:val="24"/>
              </w:rPr>
              <w:t>МП</w:t>
            </w:r>
          </w:p>
        </w:tc>
        <w:tc>
          <w:tcPr>
            <w:tcW w:w="5141" w:type="dxa"/>
            <w:shd w:val="clear" w:color="auto" w:fill="auto"/>
          </w:tcPr>
          <w:p w:rsidR="00B76846" w:rsidRPr="000C3D9F" w:rsidRDefault="00B76846" w:rsidP="0022478E">
            <w:pPr>
              <w:widowControl/>
              <w:tabs>
                <w:tab w:val="num" w:pos="1260"/>
              </w:tabs>
              <w:spacing w:line="240" w:lineRule="auto"/>
              <w:jc w:val="both"/>
              <w:rPr>
                <w:i/>
                <w:sz w:val="24"/>
                <w:szCs w:val="24"/>
              </w:rPr>
            </w:pPr>
            <w:r w:rsidRPr="000C3D9F">
              <w:rPr>
                <w:i/>
                <w:sz w:val="24"/>
                <w:szCs w:val="24"/>
              </w:rPr>
              <w:t>Должность</w:t>
            </w:r>
          </w:p>
          <w:p w:rsidR="00B76846" w:rsidRPr="000C3D9F" w:rsidRDefault="00B76846" w:rsidP="0022478E">
            <w:pPr>
              <w:widowControl/>
              <w:tabs>
                <w:tab w:val="num" w:pos="1260"/>
              </w:tabs>
              <w:spacing w:line="240" w:lineRule="auto"/>
              <w:jc w:val="both"/>
              <w:rPr>
                <w:sz w:val="24"/>
                <w:szCs w:val="24"/>
              </w:rPr>
            </w:pPr>
          </w:p>
          <w:p w:rsidR="00B76846" w:rsidRPr="000C3D9F" w:rsidRDefault="00B76846" w:rsidP="0022478E">
            <w:pPr>
              <w:widowControl/>
              <w:tabs>
                <w:tab w:val="num" w:pos="1260"/>
              </w:tabs>
              <w:spacing w:line="240" w:lineRule="auto"/>
              <w:jc w:val="both"/>
              <w:rPr>
                <w:sz w:val="24"/>
                <w:szCs w:val="24"/>
              </w:rPr>
            </w:pPr>
          </w:p>
          <w:p w:rsidR="00B76846" w:rsidRPr="000C3D9F" w:rsidRDefault="00B76846" w:rsidP="0022478E">
            <w:pPr>
              <w:widowControl/>
              <w:tabs>
                <w:tab w:val="num" w:pos="1260"/>
              </w:tabs>
              <w:spacing w:line="240" w:lineRule="auto"/>
              <w:jc w:val="both"/>
              <w:rPr>
                <w:sz w:val="24"/>
                <w:szCs w:val="24"/>
              </w:rPr>
            </w:pPr>
            <w:r w:rsidRPr="000C3D9F">
              <w:rPr>
                <w:sz w:val="24"/>
                <w:szCs w:val="24"/>
              </w:rPr>
              <w:t>____________________</w:t>
            </w:r>
            <w:r w:rsidRPr="000C3D9F">
              <w:rPr>
                <w:i/>
                <w:sz w:val="24"/>
                <w:szCs w:val="24"/>
              </w:rPr>
              <w:t>ФИО</w:t>
            </w:r>
          </w:p>
          <w:p w:rsidR="00B76846" w:rsidRPr="000C3D9F" w:rsidRDefault="00B76846" w:rsidP="0022478E">
            <w:pPr>
              <w:widowControl/>
              <w:tabs>
                <w:tab w:val="num" w:pos="1260"/>
              </w:tabs>
              <w:spacing w:line="240" w:lineRule="auto"/>
              <w:jc w:val="both"/>
              <w:rPr>
                <w:sz w:val="24"/>
                <w:szCs w:val="24"/>
              </w:rPr>
            </w:pPr>
            <w:r w:rsidRPr="000C3D9F">
              <w:rPr>
                <w:sz w:val="24"/>
                <w:szCs w:val="24"/>
              </w:rPr>
              <w:t xml:space="preserve">МП </w:t>
            </w:r>
            <w:r w:rsidRPr="000C3D9F">
              <w:rPr>
                <w:i/>
                <w:sz w:val="24"/>
                <w:szCs w:val="24"/>
              </w:rPr>
              <w:t>(при наличии)</w:t>
            </w:r>
          </w:p>
        </w:tc>
      </w:tr>
    </w:tbl>
    <w:p w:rsidR="00B76846" w:rsidRPr="000C3D9F" w:rsidRDefault="00B76846" w:rsidP="00B76846">
      <w:pPr>
        <w:widowControl/>
        <w:spacing w:line="240" w:lineRule="auto"/>
        <w:jc w:val="both"/>
        <w:rPr>
          <w:sz w:val="24"/>
          <w:szCs w:val="24"/>
        </w:rPr>
      </w:pPr>
    </w:p>
    <w:p w:rsidR="00B76846" w:rsidRDefault="00B76846" w:rsidP="00B76846">
      <w:pPr>
        <w:widowControl/>
        <w:spacing w:line="240" w:lineRule="auto"/>
        <w:jc w:val="right"/>
        <w:rPr>
          <w:bCs/>
          <w:sz w:val="24"/>
          <w:szCs w:val="24"/>
        </w:rPr>
      </w:pPr>
    </w:p>
    <w:p w:rsidR="00B76846" w:rsidRDefault="00B76846" w:rsidP="00424642">
      <w:pPr>
        <w:jc w:val="center"/>
        <w:rPr>
          <w:b/>
          <w:bCs/>
          <w:sz w:val="24"/>
          <w:szCs w:val="24"/>
        </w:rPr>
      </w:pPr>
    </w:p>
    <w:p w:rsidR="0006182F" w:rsidRDefault="0006182F" w:rsidP="00924AED">
      <w:pPr>
        <w:spacing w:line="240" w:lineRule="auto"/>
        <w:ind w:firstLine="5387"/>
        <w:rPr>
          <w:b/>
          <w:bCs/>
          <w:sz w:val="24"/>
          <w:szCs w:val="24"/>
        </w:rPr>
      </w:pPr>
    </w:p>
    <w:p w:rsidR="0006182F" w:rsidRDefault="0006182F" w:rsidP="00924AED">
      <w:pPr>
        <w:spacing w:line="240" w:lineRule="auto"/>
        <w:ind w:firstLine="5387"/>
        <w:rPr>
          <w:b/>
          <w:bCs/>
          <w:sz w:val="24"/>
          <w:szCs w:val="24"/>
        </w:rPr>
      </w:pPr>
    </w:p>
    <w:p w:rsidR="0006182F" w:rsidRDefault="0006182F" w:rsidP="00924AED">
      <w:pPr>
        <w:spacing w:line="240" w:lineRule="auto"/>
        <w:ind w:firstLine="5387"/>
        <w:rPr>
          <w:b/>
          <w:bCs/>
          <w:sz w:val="24"/>
          <w:szCs w:val="24"/>
        </w:rPr>
      </w:pPr>
    </w:p>
    <w:p w:rsidR="0006182F" w:rsidRDefault="0006182F" w:rsidP="00924AED">
      <w:pPr>
        <w:spacing w:line="240" w:lineRule="auto"/>
        <w:ind w:firstLine="5387"/>
        <w:rPr>
          <w:b/>
          <w:bCs/>
          <w:sz w:val="24"/>
          <w:szCs w:val="24"/>
        </w:rPr>
      </w:pPr>
    </w:p>
    <w:p w:rsidR="0006182F" w:rsidRDefault="0006182F" w:rsidP="00924AED">
      <w:pPr>
        <w:spacing w:line="240" w:lineRule="auto"/>
        <w:ind w:firstLine="5387"/>
        <w:rPr>
          <w:b/>
          <w:bCs/>
          <w:sz w:val="24"/>
          <w:szCs w:val="24"/>
        </w:rPr>
      </w:pPr>
    </w:p>
    <w:p w:rsidR="0006182F" w:rsidRDefault="0006182F" w:rsidP="00924AED">
      <w:pPr>
        <w:spacing w:line="240" w:lineRule="auto"/>
        <w:ind w:firstLine="5387"/>
        <w:rPr>
          <w:b/>
          <w:bCs/>
          <w:sz w:val="24"/>
          <w:szCs w:val="24"/>
        </w:rPr>
      </w:pPr>
    </w:p>
    <w:p w:rsidR="0006182F" w:rsidRDefault="0006182F" w:rsidP="00924AED">
      <w:pPr>
        <w:spacing w:line="240" w:lineRule="auto"/>
        <w:ind w:firstLine="5387"/>
        <w:rPr>
          <w:b/>
          <w:bCs/>
          <w:sz w:val="24"/>
          <w:szCs w:val="24"/>
        </w:rPr>
      </w:pPr>
    </w:p>
    <w:p w:rsidR="0006182F" w:rsidRDefault="0006182F" w:rsidP="00924AED">
      <w:pPr>
        <w:spacing w:line="240" w:lineRule="auto"/>
        <w:ind w:firstLine="5387"/>
        <w:rPr>
          <w:b/>
          <w:bCs/>
          <w:sz w:val="24"/>
          <w:szCs w:val="24"/>
        </w:rPr>
      </w:pPr>
    </w:p>
    <w:p w:rsidR="0006182F" w:rsidRDefault="0006182F" w:rsidP="00924AED">
      <w:pPr>
        <w:spacing w:line="240" w:lineRule="auto"/>
        <w:ind w:firstLine="5387"/>
        <w:rPr>
          <w:b/>
          <w:bCs/>
          <w:sz w:val="24"/>
          <w:szCs w:val="24"/>
        </w:rPr>
      </w:pPr>
    </w:p>
    <w:p w:rsidR="0006182F" w:rsidRDefault="0006182F" w:rsidP="00924AED">
      <w:pPr>
        <w:spacing w:line="240" w:lineRule="auto"/>
        <w:ind w:firstLine="5387"/>
        <w:rPr>
          <w:b/>
          <w:bCs/>
          <w:sz w:val="24"/>
          <w:szCs w:val="24"/>
        </w:rPr>
      </w:pPr>
    </w:p>
    <w:p w:rsidR="0006182F" w:rsidRDefault="0006182F" w:rsidP="00924AED">
      <w:pPr>
        <w:spacing w:line="240" w:lineRule="auto"/>
        <w:ind w:firstLine="5387"/>
        <w:rPr>
          <w:b/>
          <w:bCs/>
          <w:sz w:val="24"/>
          <w:szCs w:val="24"/>
        </w:rPr>
      </w:pPr>
    </w:p>
    <w:p w:rsidR="0006182F" w:rsidRDefault="0006182F" w:rsidP="00924AED">
      <w:pPr>
        <w:spacing w:line="240" w:lineRule="auto"/>
        <w:ind w:firstLine="5387"/>
        <w:rPr>
          <w:b/>
          <w:bCs/>
          <w:sz w:val="24"/>
          <w:szCs w:val="24"/>
        </w:rPr>
      </w:pPr>
    </w:p>
    <w:p w:rsidR="0006182F" w:rsidRDefault="0006182F" w:rsidP="00924AED">
      <w:pPr>
        <w:spacing w:line="240" w:lineRule="auto"/>
        <w:ind w:firstLine="5387"/>
        <w:rPr>
          <w:b/>
          <w:bCs/>
          <w:sz w:val="24"/>
          <w:szCs w:val="24"/>
        </w:rPr>
      </w:pPr>
    </w:p>
    <w:p w:rsidR="0006182F" w:rsidRDefault="0006182F" w:rsidP="00924AED">
      <w:pPr>
        <w:spacing w:line="240" w:lineRule="auto"/>
        <w:ind w:firstLine="5387"/>
        <w:rPr>
          <w:b/>
          <w:bCs/>
          <w:sz w:val="24"/>
          <w:szCs w:val="24"/>
        </w:rPr>
      </w:pPr>
    </w:p>
    <w:p w:rsidR="0006182F" w:rsidRDefault="0006182F" w:rsidP="00924AED">
      <w:pPr>
        <w:spacing w:line="240" w:lineRule="auto"/>
        <w:ind w:firstLine="5387"/>
        <w:rPr>
          <w:b/>
          <w:bCs/>
          <w:sz w:val="24"/>
          <w:szCs w:val="24"/>
        </w:rPr>
      </w:pPr>
    </w:p>
    <w:p w:rsidR="0006182F" w:rsidRDefault="0006182F" w:rsidP="00924AED">
      <w:pPr>
        <w:spacing w:line="240" w:lineRule="auto"/>
        <w:ind w:firstLine="5387"/>
        <w:rPr>
          <w:b/>
          <w:bCs/>
          <w:sz w:val="24"/>
          <w:szCs w:val="24"/>
        </w:rPr>
      </w:pPr>
    </w:p>
    <w:p w:rsidR="0006182F" w:rsidRDefault="0006182F" w:rsidP="00924AED">
      <w:pPr>
        <w:spacing w:line="240" w:lineRule="auto"/>
        <w:ind w:firstLine="5387"/>
        <w:rPr>
          <w:b/>
          <w:bCs/>
          <w:sz w:val="24"/>
          <w:szCs w:val="24"/>
        </w:rPr>
      </w:pPr>
    </w:p>
    <w:p w:rsidR="0006182F" w:rsidRDefault="0006182F" w:rsidP="00924AED">
      <w:pPr>
        <w:spacing w:line="240" w:lineRule="auto"/>
        <w:ind w:firstLine="5387"/>
        <w:rPr>
          <w:b/>
          <w:bCs/>
          <w:sz w:val="24"/>
          <w:szCs w:val="24"/>
        </w:rPr>
      </w:pPr>
    </w:p>
    <w:p w:rsidR="0006182F" w:rsidRDefault="0006182F" w:rsidP="00924AED">
      <w:pPr>
        <w:spacing w:line="240" w:lineRule="auto"/>
        <w:ind w:firstLine="5387"/>
        <w:rPr>
          <w:b/>
          <w:bCs/>
          <w:sz w:val="24"/>
          <w:szCs w:val="24"/>
        </w:rPr>
      </w:pPr>
    </w:p>
    <w:p w:rsidR="0006182F" w:rsidRDefault="0006182F" w:rsidP="00924AED">
      <w:pPr>
        <w:spacing w:line="240" w:lineRule="auto"/>
        <w:ind w:firstLine="5387"/>
        <w:rPr>
          <w:b/>
          <w:bCs/>
          <w:sz w:val="24"/>
          <w:szCs w:val="24"/>
        </w:rPr>
      </w:pPr>
    </w:p>
    <w:p w:rsidR="0006182F" w:rsidRDefault="0006182F" w:rsidP="00924AED">
      <w:pPr>
        <w:spacing w:line="240" w:lineRule="auto"/>
        <w:ind w:firstLine="5387"/>
        <w:rPr>
          <w:b/>
          <w:bCs/>
          <w:sz w:val="24"/>
          <w:szCs w:val="24"/>
        </w:rPr>
      </w:pPr>
    </w:p>
    <w:p w:rsidR="0006182F" w:rsidRDefault="0006182F" w:rsidP="00924AED">
      <w:pPr>
        <w:spacing w:line="240" w:lineRule="auto"/>
        <w:ind w:firstLine="5387"/>
        <w:rPr>
          <w:b/>
          <w:bCs/>
          <w:sz w:val="24"/>
          <w:szCs w:val="24"/>
        </w:rPr>
      </w:pPr>
    </w:p>
    <w:p w:rsidR="0006182F" w:rsidRDefault="0006182F" w:rsidP="00924AED">
      <w:pPr>
        <w:spacing w:line="240" w:lineRule="auto"/>
        <w:ind w:firstLine="5387"/>
        <w:rPr>
          <w:b/>
          <w:bCs/>
          <w:sz w:val="24"/>
          <w:szCs w:val="24"/>
        </w:rPr>
      </w:pPr>
    </w:p>
    <w:p w:rsidR="0006182F" w:rsidRDefault="0006182F" w:rsidP="00924AED">
      <w:pPr>
        <w:spacing w:line="240" w:lineRule="auto"/>
        <w:ind w:firstLine="5387"/>
        <w:rPr>
          <w:b/>
          <w:bCs/>
          <w:sz w:val="24"/>
          <w:szCs w:val="24"/>
        </w:rPr>
      </w:pPr>
    </w:p>
    <w:p w:rsidR="0006182F" w:rsidRDefault="0006182F" w:rsidP="00924AED">
      <w:pPr>
        <w:spacing w:line="240" w:lineRule="auto"/>
        <w:ind w:firstLine="5387"/>
        <w:rPr>
          <w:b/>
          <w:bCs/>
          <w:sz w:val="24"/>
          <w:szCs w:val="24"/>
        </w:rPr>
      </w:pPr>
    </w:p>
    <w:p w:rsidR="0006182F" w:rsidRDefault="0006182F" w:rsidP="00924AED">
      <w:pPr>
        <w:spacing w:line="240" w:lineRule="auto"/>
        <w:ind w:firstLine="5387"/>
        <w:rPr>
          <w:b/>
          <w:bCs/>
          <w:sz w:val="24"/>
          <w:szCs w:val="24"/>
        </w:rPr>
      </w:pPr>
    </w:p>
    <w:p w:rsidR="0006182F" w:rsidRDefault="0006182F" w:rsidP="00924AED">
      <w:pPr>
        <w:spacing w:line="240" w:lineRule="auto"/>
        <w:ind w:firstLine="5387"/>
        <w:rPr>
          <w:b/>
          <w:bCs/>
          <w:sz w:val="24"/>
          <w:szCs w:val="24"/>
        </w:rPr>
      </w:pPr>
    </w:p>
    <w:p w:rsidR="0006182F" w:rsidRDefault="0006182F" w:rsidP="00924AED">
      <w:pPr>
        <w:spacing w:line="240" w:lineRule="auto"/>
        <w:ind w:firstLine="5387"/>
        <w:rPr>
          <w:b/>
          <w:bCs/>
          <w:sz w:val="24"/>
          <w:szCs w:val="24"/>
        </w:rPr>
      </w:pPr>
    </w:p>
    <w:p w:rsidR="0006182F" w:rsidRDefault="0006182F" w:rsidP="00924AED">
      <w:pPr>
        <w:spacing w:line="240" w:lineRule="auto"/>
        <w:ind w:firstLine="5387"/>
        <w:rPr>
          <w:b/>
          <w:bCs/>
          <w:sz w:val="24"/>
          <w:szCs w:val="24"/>
        </w:rPr>
      </w:pPr>
    </w:p>
    <w:p w:rsidR="0006182F" w:rsidRDefault="0006182F" w:rsidP="00924AED">
      <w:pPr>
        <w:spacing w:line="240" w:lineRule="auto"/>
        <w:ind w:firstLine="5387"/>
        <w:rPr>
          <w:b/>
          <w:bCs/>
          <w:sz w:val="24"/>
          <w:szCs w:val="24"/>
        </w:rPr>
      </w:pPr>
    </w:p>
    <w:p w:rsidR="0006182F" w:rsidRDefault="0006182F" w:rsidP="00924AED">
      <w:pPr>
        <w:spacing w:line="240" w:lineRule="auto"/>
        <w:ind w:firstLine="5387"/>
        <w:rPr>
          <w:b/>
          <w:bCs/>
          <w:sz w:val="24"/>
          <w:szCs w:val="24"/>
        </w:rPr>
      </w:pPr>
    </w:p>
    <w:p w:rsidR="0006182F" w:rsidRDefault="0006182F" w:rsidP="00924AED">
      <w:pPr>
        <w:spacing w:line="240" w:lineRule="auto"/>
        <w:ind w:firstLine="5387"/>
        <w:rPr>
          <w:b/>
          <w:bCs/>
          <w:sz w:val="24"/>
          <w:szCs w:val="24"/>
        </w:rPr>
      </w:pPr>
    </w:p>
    <w:p w:rsidR="0006182F" w:rsidRDefault="0006182F" w:rsidP="00924AED">
      <w:pPr>
        <w:spacing w:line="240" w:lineRule="auto"/>
        <w:ind w:firstLine="5387"/>
        <w:rPr>
          <w:b/>
          <w:bCs/>
          <w:sz w:val="24"/>
          <w:szCs w:val="24"/>
        </w:rPr>
      </w:pPr>
    </w:p>
    <w:p w:rsidR="0006182F" w:rsidRDefault="0006182F" w:rsidP="00924AED">
      <w:pPr>
        <w:spacing w:line="240" w:lineRule="auto"/>
        <w:ind w:firstLine="5387"/>
        <w:rPr>
          <w:b/>
          <w:bCs/>
          <w:sz w:val="24"/>
          <w:szCs w:val="24"/>
        </w:rPr>
      </w:pPr>
    </w:p>
    <w:p w:rsidR="0006182F" w:rsidRDefault="0006182F" w:rsidP="00924AED">
      <w:pPr>
        <w:spacing w:line="240" w:lineRule="auto"/>
        <w:ind w:firstLine="5387"/>
        <w:rPr>
          <w:b/>
          <w:bCs/>
          <w:sz w:val="24"/>
          <w:szCs w:val="24"/>
        </w:rPr>
      </w:pPr>
    </w:p>
    <w:p w:rsidR="0006182F" w:rsidRDefault="0006182F"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F15B96">
        <w:rPr>
          <w:bCs/>
          <w:sz w:val="24"/>
          <w:szCs w:val="24"/>
        </w:rPr>
        <w:t xml:space="preserve"> от “__“ ________ 2020</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FF62F8" w:rsidRDefault="00FF62F8" w:rsidP="000D1E4B">
      <w:pPr>
        <w:widowControl/>
        <w:autoSpaceDE w:val="0"/>
        <w:autoSpaceDN w:val="0"/>
        <w:adjustRightInd w:val="0"/>
        <w:spacing w:line="240" w:lineRule="auto"/>
        <w:jc w:val="center"/>
        <w:rPr>
          <w:rFonts w:eastAsiaTheme="minorHAnsi"/>
          <w:b/>
          <w:sz w:val="24"/>
          <w:szCs w:val="24"/>
          <w:lang w:eastAsia="en-US"/>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8A7A2A">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3C01F2" w:rsidRDefault="003C01F2" w:rsidP="0030151A">
      <w:pPr>
        <w:spacing w:line="240" w:lineRule="auto"/>
        <w:contextualSpacing/>
        <w:rPr>
          <w:rFonts w:eastAsia="Arial"/>
          <w:b/>
          <w:sz w:val="24"/>
          <w:szCs w:val="24"/>
          <w:lang w:eastAsia="ar-SA"/>
        </w:rPr>
      </w:pPr>
    </w:p>
    <w:p w:rsidR="008B1AC5" w:rsidRPr="005D578C" w:rsidRDefault="008B1AC5" w:rsidP="008B1AC5">
      <w:pPr>
        <w:autoSpaceDE w:val="0"/>
        <w:autoSpaceDN w:val="0"/>
        <w:adjustRightInd w:val="0"/>
        <w:spacing w:line="240" w:lineRule="auto"/>
        <w:rPr>
          <w:sz w:val="24"/>
          <w:szCs w:val="24"/>
        </w:rPr>
      </w:pPr>
      <w:r w:rsidRPr="005D578C">
        <w:rPr>
          <w:b/>
          <w:sz w:val="24"/>
          <w:szCs w:val="24"/>
        </w:rPr>
        <w:t xml:space="preserve">1. Заказчик: </w:t>
      </w:r>
      <w:r w:rsidRPr="005D578C">
        <w:rPr>
          <w:sz w:val="24"/>
          <w:szCs w:val="24"/>
        </w:rPr>
        <w:t>ФГБУ «АМП Каспийского моря», ИНН 3018010485, КПП 301801001, Россия, 414016, г. Астрахань, ул. Капитана Краснова, 31.</w:t>
      </w:r>
    </w:p>
    <w:p w:rsidR="008B1AC5" w:rsidRPr="005D578C" w:rsidRDefault="008B1AC5" w:rsidP="008B1AC5">
      <w:pPr>
        <w:autoSpaceDE w:val="0"/>
        <w:autoSpaceDN w:val="0"/>
        <w:adjustRightInd w:val="0"/>
        <w:spacing w:line="240" w:lineRule="auto"/>
        <w:rPr>
          <w:sz w:val="24"/>
          <w:szCs w:val="24"/>
        </w:rPr>
      </w:pPr>
    </w:p>
    <w:p w:rsidR="008B1AC5" w:rsidRPr="005D578C" w:rsidRDefault="008B1AC5" w:rsidP="008B1AC5">
      <w:pPr>
        <w:widowControl/>
        <w:tabs>
          <w:tab w:val="left" w:pos="993"/>
          <w:tab w:val="left" w:pos="1276"/>
        </w:tabs>
        <w:spacing w:line="240" w:lineRule="auto"/>
        <w:jc w:val="both"/>
        <w:rPr>
          <w:b/>
          <w:sz w:val="24"/>
          <w:szCs w:val="24"/>
        </w:rPr>
      </w:pPr>
      <w:r w:rsidRPr="005D578C">
        <w:rPr>
          <w:b/>
          <w:sz w:val="24"/>
          <w:szCs w:val="24"/>
        </w:rPr>
        <w:t>2. Предмет договора:</w:t>
      </w:r>
      <w:r w:rsidRPr="005D578C">
        <w:rPr>
          <w:sz w:val="24"/>
          <w:szCs w:val="24"/>
        </w:rPr>
        <w:t xml:space="preserve"> Заказчик поручает, а Исполнитель обязуется оказывать транспортные услуги (далее – услуги) в порядке, установленном договором, а Заказчик обязуется принимать и оплачивать оказанные услуги.</w:t>
      </w:r>
    </w:p>
    <w:p w:rsidR="008B1AC5" w:rsidRPr="005D578C" w:rsidRDefault="008B1AC5" w:rsidP="008B1AC5">
      <w:pPr>
        <w:widowControl/>
        <w:tabs>
          <w:tab w:val="left" w:pos="993"/>
          <w:tab w:val="left" w:pos="1276"/>
        </w:tabs>
        <w:spacing w:line="240" w:lineRule="auto"/>
        <w:jc w:val="both"/>
        <w:rPr>
          <w:sz w:val="24"/>
          <w:szCs w:val="24"/>
        </w:rPr>
      </w:pPr>
    </w:p>
    <w:p w:rsidR="008B1AC5" w:rsidRDefault="008B1AC5" w:rsidP="008B1AC5">
      <w:pPr>
        <w:widowControl/>
        <w:tabs>
          <w:tab w:val="left" w:pos="993"/>
          <w:tab w:val="left" w:pos="1276"/>
        </w:tabs>
        <w:spacing w:line="240" w:lineRule="auto"/>
        <w:jc w:val="both"/>
        <w:rPr>
          <w:sz w:val="24"/>
          <w:szCs w:val="24"/>
        </w:rPr>
      </w:pPr>
      <w:r w:rsidRPr="005D578C">
        <w:rPr>
          <w:b/>
          <w:sz w:val="24"/>
          <w:szCs w:val="24"/>
        </w:rPr>
        <w:t>3. Срок оказания услуг:</w:t>
      </w:r>
      <w:r w:rsidRPr="005D578C">
        <w:rPr>
          <w:sz w:val="24"/>
          <w:szCs w:val="24"/>
        </w:rPr>
        <w:t xml:space="preserve"> </w:t>
      </w:r>
      <w:r w:rsidR="0006182F">
        <w:rPr>
          <w:sz w:val="24"/>
          <w:szCs w:val="24"/>
        </w:rPr>
        <w:t>с 01 января 2021 года по 31 декабря 2021</w:t>
      </w:r>
      <w:r w:rsidRPr="003E075B">
        <w:rPr>
          <w:sz w:val="24"/>
          <w:szCs w:val="24"/>
        </w:rPr>
        <w:t xml:space="preserve"> года.</w:t>
      </w:r>
    </w:p>
    <w:p w:rsidR="008B1AC5" w:rsidRPr="005D578C" w:rsidRDefault="008B1AC5" w:rsidP="008B1AC5">
      <w:pPr>
        <w:widowControl/>
        <w:tabs>
          <w:tab w:val="left" w:pos="993"/>
          <w:tab w:val="left" w:pos="1276"/>
        </w:tabs>
        <w:spacing w:line="240" w:lineRule="auto"/>
        <w:jc w:val="both"/>
        <w:rPr>
          <w:sz w:val="24"/>
          <w:szCs w:val="24"/>
        </w:rPr>
      </w:pPr>
    </w:p>
    <w:p w:rsidR="008B1AC5" w:rsidRPr="005D578C" w:rsidRDefault="008B1AC5" w:rsidP="008B1AC5">
      <w:pPr>
        <w:widowControl/>
        <w:tabs>
          <w:tab w:val="left" w:pos="993"/>
          <w:tab w:val="left" w:pos="1276"/>
        </w:tabs>
        <w:spacing w:line="240" w:lineRule="auto"/>
        <w:jc w:val="both"/>
        <w:rPr>
          <w:sz w:val="24"/>
          <w:szCs w:val="24"/>
        </w:rPr>
      </w:pPr>
      <w:r w:rsidRPr="005D578C">
        <w:rPr>
          <w:b/>
          <w:sz w:val="24"/>
          <w:szCs w:val="24"/>
        </w:rPr>
        <w:t>4. Место оказания услуг:</w:t>
      </w:r>
      <w:r w:rsidRPr="005D578C">
        <w:rPr>
          <w:sz w:val="24"/>
          <w:szCs w:val="24"/>
        </w:rPr>
        <w:t xml:space="preserve"> </w:t>
      </w:r>
      <w:r w:rsidR="0006182F">
        <w:rPr>
          <w:sz w:val="24"/>
          <w:szCs w:val="24"/>
        </w:rPr>
        <w:t xml:space="preserve">Республика Дагестан, </w:t>
      </w:r>
      <w:r w:rsidRPr="005D578C">
        <w:rPr>
          <w:sz w:val="24"/>
          <w:szCs w:val="24"/>
        </w:rPr>
        <w:t xml:space="preserve">г. </w:t>
      </w:r>
      <w:r>
        <w:rPr>
          <w:sz w:val="24"/>
          <w:szCs w:val="24"/>
        </w:rPr>
        <w:t>Махачкала</w:t>
      </w:r>
      <w:r w:rsidRPr="005D578C">
        <w:rPr>
          <w:sz w:val="24"/>
          <w:szCs w:val="24"/>
        </w:rPr>
        <w:t>, по определяемым Заказчиком маршрутам.</w:t>
      </w:r>
    </w:p>
    <w:p w:rsidR="008B1AC5" w:rsidRPr="005D578C" w:rsidRDefault="008B1AC5" w:rsidP="008B1AC5">
      <w:pPr>
        <w:widowControl/>
        <w:tabs>
          <w:tab w:val="left" w:pos="993"/>
          <w:tab w:val="left" w:pos="1276"/>
        </w:tabs>
        <w:spacing w:line="240" w:lineRule="auto"/>
        <w:jc w:val="both"/>
        <w:rPr>
          <w:sz w:val="24"/>
          <w:szCs w:val="24"/>
        </w:rPr>
      </w:pPr>
    </w:p>
    <w:p w:rsidR="008B1AC5" w:rsidRPr="00325BC1" w:rsidRDefault="008B1AC5" w:rsidP="00050D91">
      <w:pPr>
        <w:widowControl/>
        <w:tabs>
          <w:tab w:val="left" w:pos="0"/>
        </w:tabs>
        <w:snapToGrid w:val="0"/>
        <w:spacing w:line="240" w:lineRule="auto"/>
        <w:jc w:val="both"/>
        <w:rPr>
          <w:sz w:val="24"/>
          <w:szCs w:val="24"/>
        </w:rPr>
      </w:pPr>
      <w:r w:rsidRPr="005D578C">
        <w:rPr>
          <w:b/>
          <w:sz w:val="24"/>
          <w:szCs w:val="24"/>
        </w:rPr>
        <w:t>5. Объем оказываемых услуг:</w:t>
      </w:r>
      <w:r w:rsidRPr="005D578C">
        <w:rPr>
          <w:sz w:val="24"/>
          <w:szCs w:val="24"/>
        </w:rPr>
        <w:t xml:space="preserve"> </w:t>
      </w:r>
      <w:r w:rsidR="0006182F" w:rsidRPr="0006182F">
        <w:rPr>
          <w:sz w:val="24"/>
          <w:szCs w:val="24"/>
        </w:rPr>
        <w:t>Оказание транспортных услуг по управлению автотранспортным средством Заказчика по определяемым Заказчиком маршрутам в круглосуточном режиме работы.</w:t>
      </w:r>
    </w:p>
    <w:p w:rsidR="008B1AC5" w:rsidRPr="005D578C" w:rsidRDefault="008B1AC5" w:rsidP="008B1AC5">
      <w:pPr>
        <w:widowControl/>
        <w:tabs>
          <w:tab w:val="left" w:pos="0"/>
        </w:tabs>
        <w:snapToGrid w:val="0"/>
        <w:spacing w:line="240" w:lineRule="auto"/>
        <w:jc w:val="both"/>
        <w:rPr>
          <w:sz w:val="24"/>
          <w:szCs w:val="24"/>
        </w:rPr>
      </w:pPr>
    </w:p>
    <w:p w:rsidR="00A72D85" w:rsidRPr="00A72D85" w:rsidRDefault="008B1AC5" w:rsidP="00A72D85">
      <w:pPr>
        <w:widowControl/>
        <w:tabs>
          <w:tab w:val="left" w:pos="993"/>
          <w:tab w:val="left" w:pos="1276"/>
          <w:tab w:val="left" w:pos="1418"/>
        </w:tabs>
        <w:snapToGrid w:val="0"/>
        <w:spacing w:line="240" w:lineRule="auto"/>
        <w:jc w:val="both"/>
        <w:rPr>
          <w:sz w:val="24"/>
          <w:szCs w:val="24"/>
        </w:rPr>
      </w:pPr>
      <w:r w:rsidRPr="005D578C">
        <w:rPr>
          <w:b/>
          <w:sz w:val="24"/>
          <w:szCs w:val="24"/>
        </w:rPr>
        <w:t>6. Требования к качеству услуг:</w:t>
      </w:r>
      <w:r w:rsidRPr="005D578C">
        <w:rPr>
          <w:sz w:val="24"/>
          <w:szCs w:val="24"/>
        </w:rPr>
        <w:t xml:space="preserve"> </w:t>
      </w:r>
      <w:r w:rsidR="00A72D85" w:rsidRPr="00A72D85">
        <w:rPr>
          <w:sz w:val="24"/>
          <w:szCs w:val="24"/>
        </w:rPr>
        <w:t xml:space="preserve">Управление автотранспортным средством должно осуществляться </w:t>
      </w:r>
      <w:r w:rsidR="0006182F" w:rsidRPr="0006182F">
        <w:rPr>
          <w:sz w:val="24"/>
          <w:szCs w:val="24"/>
        </w:rPr>
        <w:t>квалифицированными водителями с правами и разрешающими отметками категории</w:t>
      </w:r>
      <w:proofErr w:type="gramStart"/>
      <w:r w:rsidR="0006182F" w:rsidRPr="0006182F">
        <w:rPr>
          <w:sz w:val="24"/>
          <w:szCs w:val="24"/>
        </w:rPr>
        <w:t xml:space="preserve"> В</w:t>
      </w:r>
      <w:proofErr w:type="gramEnd"/>
      <w:r w:rsidR="0006182F" w:rsidRPr="0006182F">
        <w:rPr>
          <w:sz w:val="24"/>
          <w:szCs w:val="24"/>
        </w:rPr>
        <w:t xml:space="preserve">  автотранспортных средств, на управление которыми выдано водительское удостоверение;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w:t>
      </w:r>
    </w:p>
    <w:p w:rsidR="008B1AC5" w:rsidRPr="005D578C" w:rsidRDefault="008B1AC5" w:rsidP="008B1AC5">
      <w:pPr>
        <w:widowControl/>
        <w:tabs>
          <w:tab w:val="left" w:pos="993"/>
          <w:tab w:val="left" w:pos="1276"/>
        </w:tabs>
        <w:spacing w:line="240" w:lineRule="auto"/>
        <w:jc w:val="both"/>
        <w:rPr>
          <w:b/>
          <w:sz w:val="24"/>
          <w:szCs w:val="24"/>
        </w:rPr>
      </w:pPr>
    </w:p>
    <w:p w:rsidR="008B1AC5" w:rsidRPr="005D578C" w:rsidRDefault="008B1AC5" w:rsidP="008B1AC5">
      <w:pPr>
        <w:widowControl/>
        <w:tabs>
          <w:tab w:val="left" w:pos="567"/>
          <w:tab w:val="left" w:pos="851"/>
        </w:tabs>
        <w:snapToGrid w:val="0"/>
        <w:spacing w:line="240" w:lineRule="auto"/>
        <w:jc w:val="both"/>
        <w:rPr>
          <w:b/>
          <w:sz w:val="24"/>
          <w:szCs w:val="24"/>
        </w:rPr>
      </w:pPr>
      <w:r w:rsidRPr="005D578C">
        <w:rPr>
          <w:b/>
          <w:sz w:val="24"/>
          <w:szCs w:val="24"/>
        </w:rPr>
        <w:t>7. В ходе оказания услуг Исполнитель обязан:</w:t>
      </w:r>
    </w:p>
    <w:p w:rsidR="00E3035A" w:rsidRDefault="00772CAD" w:rsidP="00E3035A">
      <w:pPr>
        <w:widowControl/>
        <w:tabs>
          <w:tab w:val="left" w:pos="0"/>
        </w:tabs>
        <w:snapToGrid w:val="0"/>
        <w:spacing w:line="240" w:lineRule="auto"/>
        <w:jc w:val="both"/>
        <w:rPr>
          <w:sz w:val="24"/>
          <w:szCs w:val="24"/>
        </w:rPr>
      </w:pPr>
      <w:r>
        <w:rPr>
          <w:sz w:val="24"/>
          <w:szCs w:val="24"/>
        </w:rPr>
        <w:t>7</w:t>
      </w:r>
      <w:r w:rsidRPr="00BD23D5">
        <w:rPr>
          <w:sz w:val="24"/>
          <w:szCs w:val="24"/>
        </w:rPr>
        <w:t xml:space="preserve">.1. Оказывать транспортные услуги по управлению автотранспортным средством Заказчика по определяемым Заказчиком маршрутам в </w:t>
      </w:r>
      <w:r>
        <w:rPr>
          <w:sz w:val="24"/>
          <w:szCs w:val="24"/>
        </w:rPr>
        <w:t>круглосуточном режиме работы</w:t>
      </w:r>
      <w:r w:rsidRPr="00BD23D5">
        <w:rPr>
          <w:sz w:val="24"/>
          <w:szCs w:val="24"/>
        </w:rPr>
        <w:t>.</w:t>
      </w:r>
    </w:p>
    <w:p w:rsidR="00772CAD" w:rsidRPr="00BD23D5" w:rsidRDefault="00E3035A" w:rsidP="00E3035A">
      <w:pPr>
        <w:widowControl/>
        <w:tabs>
          <w:tab w:val="left" w:pos="0"/>
        </w:tabs>
        <w:snapToGrid w:val="0"/>
        <w:spacing w:line="240" w:lineRule="auto"/>
        <w:jc w:val="both"/>
        <w:rPr>
          <w:sz w:val="24"/>
          <w:szCs w:val="24"/>
        </w:rPr>
      </w:pPr>
      <w:r w:rsidRPr="00E3035A">
        <w:rPr>
          <w:sz w:val="24"/>
          <w:szCs w:val="24"/>
        </w:rPr>
        <w:t>7</w:t>
      </w:r>
      <w:r w:rsidR="00772CAD" w:rsidRPr="00E3035A">
        <w:rPr>
          <w:sz w:val="24"/>
          <w:szCs w:val="24"/>
        </w:rPr>
        <w:t xml:space="preserve">.2. </w:t>
      </w:r>
      <w:r w:rsidR="00772CAD" w:rsidRPr="00BD23D5">
        <w:rPr>
          <w:sz w:val="24"/>
          <w:szCs w:val="24"/>
        </w:rPr>
        <w:t xml:space="preserve">Принять от Заказчика по акту приёма-передачи автотранспортное средство </w:t>
      </w:r>
      <w:r w:rsidR="00772CAD">
        <w:rPr>
          <w:sz w:val="24"/>
          <w:szCs w:val="24"/>
        </w:rPr>
        <w:t xml:space="preserve">и документы на него </w:t>
      </w:r>
      <w:r w:rsidR="00772CAD" w:rsidRPr="00BD23D5">
        <w:rPr>
          <w:sz w:val="24"/>
          <w:szCs w:val="24"/>
        </w:rPr>
        <w:t>для оказания услуг по договору.</w:t>
      </w:r>
      <w:r w:rsidR="00772CAD" w:rsidRPr="001B252D">
        <w:t xml:space="preserve"> </w:t>
      </w:r>
      <w:r w:rsidR="00772CAD">
        <w:rPr>
          <w:sz w:val="24"/>
          <w:szCs w:val="24"/>
        </w:rPr>
        <w:t>Вместе с автотранспортным средством принять от Заказчика сотовый телефон с зарядным устройством, сим-карту, Ж</w:t>
      </w:r>
      <w:r w:rsidR="00772CAD" w:rsidRPr="001B252D">
        <w:rPr>
          <w:sz w:val="24"/>
          <w:szCs w:val="24"/>
        </w:rPr>
        <w:t>урнал приема-передачи схем движения авт</w:t>
      </w:r>
      <w:r w:rsidR="00772CAD">
        <w:rPr>
          <w:sz w:val="24"/>
          <w:szCs w:val="24"/>
        </w:rPr>
        <w:t>отранспорта для сбора членов комиссии по чрезвычайным ситуациям в ночное время и сотового</w:t>
      </w:r>
      <w:r w:rsidR="00772CAD" w:rsidRPr="001B252D">
        <w:rPr>
          <w:sz w:val="24"/>
          <w:szCs w:val="24"/>
        </w:rPr>
        <w:t xml:space="preserve"> телефона.</w:t>
      </w:r>
    </w:p>
    <w:p w:rsidR="00772CAD" w:rsidRPr="00BD23D5" w:rsidRDefault="00E3035A" w:rsidP="00772CAD">
      <w:pPr>
        <w:widowControl/>
        <w:tabs>
          <w:tab w:val="left" w:pos="0"/>
          <w:tab w:val="left" w:pos="993"/>
          <w:tab w:val="left" w:pos="1276"/>
          <w:tab w:val="left" w:pos="1418"/>
        </w:tabs>
        <w:snapToGrid w:val="0"/>
        <w:spacing w:line="240" w:lineRule="auto"/>
        <w:jc w:val="both"/>
        <w:rPr>
          <w:sz w:val="24"/>
          <w:szCs w:val="24"/>
        </w:rPr>
      </w:pPr>
      <w:r w:rsidRPr="00E3035A">
        <w:rPr>
          <w:sz w:val="24"/>
          <w:szCs w:val="24"/>
        </w:rPr>
        <w:t>7</w:t>
      </w:r>
      <w:r w:rsidR="00772CAD" w:rsidRPr="00E3035A">
        <w:rPr>
          <w:sz w:val="24"/>
          <w:szCs w:val="24"/>
        </w:rPr>
        <w:t xml:space="preserve">.3. </w:t>
      </w:r>
      <w:r w:rsidR="00772CAD" w:rsidRPr="00BD23D5">
        <w:rPr>
          <w:sz w:val="24"/>
          <w:szCs w:val="24"/>
        </w:rPr>
        <w:t>Сдать Заказчику по акту приема-передачи автотранспортное средство и документы на него в конце последнего рабочего дня по окончании действия договора.</w:t>
      </w:r>
      <w:r w:rsidR="00772CAD">
        <w:rPr>
          <w:sz w:val="24"/>
          <w:szCs w:val="24"/>
        </w:rPr>
        <w:t xml:space="preserve"> Вместе с автотранспортным средством сдать Заказчику сотовый телефон с зарядным устройством, сим-карту, Ж</w:t>
      </w:r>
      <w:r w:rsidR="00772CAD" w:rsidRPr="001B252D">
        <w:rPr>
          <w:sz w:val="24"/>
          <w:szCs w:val="24"/>
        </w:rPr>
        <w:t>урнал приема-передачи схем движения авт</w:t>
      </w:r>
      <w:r w:rsidR="00772CAD">
        <w:rPr>
          <w:sz w:val="24"/>
          <w:szCs w:val="24"/>
        </w:rPr>
        <w:t>отранспорта для сбора членов комиссии по чрезвычайным ситуациям в ночное время и сотового</w:t>
      </w:r>
      <w:r w:rsidR="00772CAD" w:rsidRPr="001B252D">
        <w:rPr>
          <w:sz w:val="24"/>
          <w:szCs w:val="24"/>
        </w:rPr>
        <w:t xml:space="preserve"> телефона.</w:t>
      </w:r>
    </w:p>
    <w:p w:rsidR="00772CAD" w:rsidRPr="00C4303E" w:rsidRDefault="0028552C" w:rsidP="00772CAD">
      <w:pPr>
        <w:widowControl/>
        <w:tabs>
          <w:tab w:val="left" w:pos="0"/>
          <w:tab w:val="left" w:pos="567"/>
          <w:tab w:val="left" w:pos="851"/>
        </w:tabs>
        <w:snapToGrid w:val="0"/>
        <w:spacing w:line="240" w:lineRule="auto"/>
        <w:jc w:val="both"/>
        <w:rPr>
          <w:sz w:val="24"/>
          <w:szCs w:val="24"/>
        </w:rPr>
      </w:pPr>
      <w:r>
        <w:rPr>
          <w:sz w:val="24"/>
          <w:szCs w:val="24"/>
        </w:rPr>
        <w:t>7</w:t>
      </w:r>
      <w:r w:rsidR="00772CAD" w:rsidRPr="00BD23D5">
        <w:rPr>
          <w:sz w:val="24"/>
          <w:szCs w:val="24"/>
        </w:rPr>
        <w:t>.4. Соблюдать порядок работы с путевой документацией</w:t>
      </w:r>
      <w:r w:rsidR="00772CAD">
        <w:rPr>
          <w:sz w:val="24"/>
          <w:szCs w:val="24"/>
        </w:rPr>
        <w:t xml:space="preserve"> в соответствии с </w:t>
      </w:r>
      <w:r w:rsidR="00772CAD" w:rsidRPr="00C4303E">
        <w:rPr>
          <w:sz w:val="24"/>
          <w:szCs w:val="24"/>
        </w:rPr>
        <w:t>приказом Минтранса России от 18.09.2008 № 152 «Об утверждении обязательных реквизитов и порядка заполнения путевых листов».</w:t>
      </w:r>
    </w:p>
    <w:p w:rsidR="00772CAD" w:rsidRPr="00BD23D5" w:rsidRDefault="0028552C" w:rsidP="00772CAD">
      <w:pPr>
        <w:widowControl/>
        <w:tabs>
          <w:tab w:val="left" w:pos="0"/>
          <w:tab w:val="left" w:pos="567"/>
          <w:tab w:val="left" w:pos="851"/>
        </w:tabs>
        <w:snapToGrid w:val="0"/>
        <w:spacing w:line="240" w:lineRule="auto"/>
        <w:jc w:val="both"/>
        <w:rPr>
          <w:sz w:val="24"/>
          <w:szCs w:val="24"/>
        </w:rPr>
      </w:pPr>
      <w:r>
        <w:rPr>
          <w:sz w:val="24"/>
          <w:szCs w:val="24"/>
        </w:rPr>
        <w:t>7</w:t>
      </w:r>
      <w:r w:rsidR="00772CAD" w:rsidRPr="00BD23D5">
        <w:rPr>
          <w:sz w:val="24"/>
          <w:szCs w:val="24"/>
        </w:rPr>
        <w:t>.5. Соблюдать требования по охране и обеспечению безопасности труда.</w:t>
      </w:r>
    </w:p>
    <w:p w:rsidR="00772CAD" w:rsidRPr="00C4303E" w:rsidRDefault="0028552C" w:rsidP="00772CAD">
      <w:pPr>
        <w:widowControl/>
        <w:tabs>
          <w:tab w:val="left" w:pos="0"/>
          <w:tab w:val="left" w:pos="142"/>
        </w:tabs>
        <w:snapToGrid w:val="0"/>
        <w:spacing w:line="240" w:lineRule="auto"/>
        <w:jc w:val="both"/>
        <w:rPr>
          <w:sz w:val="24"/>
          <w:szCs w:val="24"/>
        </w:rPr>
      </w:pPr>
      <w:r>
        <w:rPr>
          <w:sz w:val="24"/>
          <w:szCs w:val="24"/>
        </w:rPr>
        <w:t>7</w:t>
      </w:r>
      <w:r w:rsidR="00772CAD" w:rsidRPr="00BD23D5">
        <w:rPr>
          <w:sz w:val="24"/>
          <w:szCs w:val="24"/>
        </w:rPr>
        <w:t xml:space="preserve">.6. Проходить </w:t>
      </w:r>
      <w:proofErr w:type="spellStart"/>
      <w:r w:rsidR="00772CAD">
        <w:rPr>
          <w:sz w:val="24"/>
          <w:szCs w:val="24"/>
        </w:rPr>
        <w:t>пред</w:t>
      </w:r>
      <w:r w:rsidR="00772CAD" w:rsidRPr="00BD23D5">
        <w:rPr>
          <w:sz w:val="24"/>
          <w:szCs w:val="24"/>
        </w:rPr>
        <w:t>рейсовый</w:t>
      </w:r>
      <w:proofErr w:type="spellEnd"/>
      <w:r w:rsidR="00772CAD" w:rsidRPr="00BD23D5">
        <w:rPr>
          <w:sz w:val="24"/>
          <w:szCs w:val="24"/>
        </w:rPr>
        <w:t xml:space="preserve"> медицинский осмотр </w:t>
      </w:r>
      <w:r w:rsidR="00772CAD">
        <w:rPr>
          <w:sz w:val="24"/>
          <w:szCs w:val="24"/>
        </w:rPr>
        <w:t xml:space="preserve">водителя </w:t>
      </w:r>
      <w:r w:rsidR="00772CAD" w:rsidRPr="00BD23D5">
        <w:rPr>
          <w:sz w:val="24"/>
          <w:szCs w:val="24"/>
        </w:rPr>
        <w:t>за свой счет</w:t>
      </w:r>
      <w:r w:rsidR="00772CAD">
        <w:rPr>
          <w:sz w:val="24"/>
          <w:szCs w:val="24"/>
        </w:rPr>
        <w:t xml:space="preserve"> в соответствии с </w:t>
      </w:r>
      <w:r w:rsidR="00772CAD" w:rsidRPr="00C4303E">
        <w:rPr>
          <w:sz w:val="24"/>
          <w:szCs w:val="24"/>
        </w:rPr>
        <w:t xml:space="preserve">приказом Минздрава России от 15.12.2014 № 835н «Об утверждении Порядка проведения </w:t>
      </w:r>
      <w:proofErr w:type="spellStart"/>
      <w:r w:rsidR="00772CAD" w:rsidRPr="00C4303E">
        <w:rPr>
          <w:sz w:val="24"/>
          <w:szCs w:val="24"/>
        </w:rPr>
        <w:t>предсменных</w:t>
      </w:r>
      <w:proofErr w:type="spellEnd"/>
      <w:r w:rsidR="00772CAD" w:rsidRPr="00C4303E">
        <w:rPr>
          <w:sz w:val="24"/>
          <w:szCs w:val="24"/>
        </w:rPr>
        <w:t xml:space="preserve">, </w:t>
      </w:r>
      <w:proofErr w:type="spellStart"/>
      <w:r w:rsidR="00772CAD" w:rsidRPr="00C4303E">
        <w:rPr>
          <w:sz w:val="24"/>
          <w:szCs w:val="24"/>
        </w:rPr>
        <w:t>предрейсовых</w:t>
      </w:r>
      <w:proofErr w:type="spellEnd"/>
      <w:r w:rsidR="00772CAD" w:rsidRPr="00C4303E">
        <w:rPr>
          <w:sz w:val="24"/>
          <w:szCs w:val="24"/>
        </w:rPr>
        <w:t xml:space="preserve"> и </w:t>
      </w:r>
      <w:proofErr w:type="spellStart"/>
      <w:r w:rsidR="00772CAD" w:rsidRPr="00C4303E">
        <w:rPr>
          <w:sz w:val="24"/>
          <w:szCs w:val="24"/>
        </w:rPr>
        <w:t>послесменных</w:t>
      </w:r>
      <w:proofErr w:type="spellEnd"/>
      <w:r w:rsidR="00772CAD" w:rsidRPr="00C4303E">
        <w:rPr>
          <w:sz w:val="24"/>
          <w:szCs w:val="24"/>
        </w:rPr>
        <w:t xml:space="preserve">, </w:t>
      </w:r>
      <w:proofErr w:type="spellStart"/>
      <w:r w:rsidR="00772CAD" w:rsidRPr="00C4303E">
        <w:rPr>
          <w:sz w:val="24"/>
          <w:szCs w:val="24"/>
        </w:rPr>
        <w:t>послерейсовых</w:t>
      </w:r>
      <w:proofErr w:type="spellEnd"/>
      <w:r w:rsidR="00772CAD" w:rsidRPr="00C4303E">
        <w:rPr>
          <w:sz w:val="24"/>
          <w:szCs w:val="24"/>
        </w:rPr>
        <w:t xml:space="preserve"> медицинских осмотров». </w:t>
      </w:r>
    </w:p>
    <w:p w:rsidR="00772CAD" w:rsidRPr="00BD23D5" w:rsidRDefault="0028552C" w:rsidP="00772CAD">
      <w:pPr>
        <w:widowControl/>
        <w:tabs>
          <w:tab w:val="left" w:pos="0"/>
          <w:tab w:val="left" w:pos="142"/>
        </w:tabs>
        <w:snapToGrid w:val="0"/>
        <w:spacing w:line="240" w:lineRule="auto"/>
        <w:jc w:val="both"/>
        <w:rPr>
          <w:sz w:val="24"/>
          <w:szCs w:val="24"/>
        </w:rPr>
      </w:pPr>
      <w:r>
        <w:rPr>
          <w:sz w:val="24"/>
          <w:szCs w:val="24"/>
        </w:rPr>
        <w:t>7</w:t>
      </w:r>
      <w:r w:rsidR="00772CAD">
        <w:rPr>
          <w:sz w:val="24"/>
          <w:szCs w:val="24"/>
        </w:rPr>
        <w:t>.7. Проходит</w:t>
      </w:r>
      <w:r w:rsidR="00772CAD" w:rsidRPr="00314941">
        <w:rPr>
          <w:sz w:val="24"/>
          <w:szCs w:val="24"/>
        </w:rPr>
        <w:t xml:space="preserve">ь </w:t>
      </w:r>
      <w:proofErr w:type="spellStart"/>
      <w:r w:rsidR="00772CAD" w:rsidRPr="00314941">
        <w:rPr>
          <w:sz w:val="24"/>
          <w:szCs w:val="24"/>
        </w:rPr>
        <w:t>предрейсовый</w:t>
      </w:r>
      <w:proofErr w:type="spellEnd"/>
      <w:r w:rsidR="00772CAD" w:rsidRPr="00314941">
        <w:rPr>
          <w:sz w:val="24"/>
          <w:szCs w:val="24"/>
        </w:rPr>
        <w:t xml:space="preserve"> контроль техни</w:t>
      </w:r>
      <w:r w:rsidR="00772CAD">
        <w:rPr>
          <w:sz w:val="24"/>
          <w:szCs w:val="24"/>
        </w:rPr>
        <w:t>ческого состояния автотранспортного средства</w:t>
      </w:r>
      <w:r w:rsidR="00772CAD" w:rsidRPr="00314941">
        <w:rPr>
          <w:sz w:val="24"/>
          <w:szCs w:val="24"/>
        </w:rPr>
        <w:t xml:space="preserve"> </w:t>
      </w:r>
      <w:r w:rsidR="00772CAD" w:rsidRPr="00BD23D5">
        <w:rPr>
          <w:sz w:val="24"/>
          <w:szCs w:val="24"/>
        </w:rPr>
        <w:t>в организации, определенной Заказчиком.</w:t>
      </w:r>
    </w:p>
    <w:p w:rsidR="00772CAD" w:rsidRPr="00BD23D5" w:rsidRDefault="0028552C" w:rsidP="00772CAD">
      <w:pPr>
        <w:widowControl/>
        <w:tabs>
          <w:tab w:val="left" w:pos="0"/>
          <w:tab w:val="left" w:pos="142"/>
        </w:tabs>
        <w:snapToGrid w:val="0"/>
        <w:spacing w:line="240" w:lineRule="auto"/>
        <w:jc w:val="both"/>
        <w:rPr>
          <w:sz w:val="24"/>
          <w:szCs w:val="24"/>
        </w:rPr>
      </w:pPr>
      <w:r>
        <w:rPr>
          <w:sz w:val="24"/>
          <w:szCs w:val="24"/>
        </w:rPr>
        <w:t>7</w:t>
      </w:r>
      <w:r w:rsidR="00772CAD" w:rsidRPr="00BD23D5">
        <w:rPr>
          <w:sz w:val="24"/>
          <w:szCs w:val="24"/>
        </w:rPr>
        <w:t>.8. Содержать автотранспорт в технически исправном состоянии.</w:t>
      </w:r>
    </w:p>
    <w:p w:rsidR="00772CAD" w:rsidRPr="00BD23D5" w:rsidRDefault="0028552C" w:rsidP="00772CAD">
      <w:pPr>
        <w:widowControl/>
        <w:tabs>
          <w:tab w:val="left" w:pos="0"/>
          <w:tab w:val="left" w:pos="142"/>
        </w:tabs>
        <w:snapToGrid w:val="0"/>
        <w:spacing w:line="240" w:lineRule="auto"/>
        <w:jc w:val="both"/>
        <w:rPr>
          <w:sz w:val="24"/>
          <w:szCs w:val="24"/>
        </w:rPr>
      </w:pPr>
      <w:r>
        <w:rPr>
          <w:sz w:val="24"/>
          <w:szCs w:val="24"/>
        </w:rPr>
        <w:lastRenderedPageBreak/>
        <w:t>7</w:t>
      </w:r>
      <w:r w:rsidR="00772CAD" w:rsidRPr="00BD23D5">
        <w:rPr>
          <w:sz w:val="24"/>
          <w:szCs w:val="24"/>
        </w:rPr>
        <w:t>.9. Строго выполнять все распоряжения Заказчика, относящиеся к управлению и технической эксплуатации автотранспортного средства.</w:t>
      </w:r>
    </w:p>
    <w:p w:rsidR="00772CAD" w:rsidRPr="00BD23D5" w:rsidRDefault="0028552C" w:rsidP="00772CAD">
      <w:pPr>
        <w:widowControl/>
        <w:tabs>
          <w:tab w:val="left" w:pos="0"/>
          <w:tab w:val="left" w:pos="142"/>
        </w:tabs>
        <w:snapToGrid w:val="0"/>
        <w:spacing w:line="240" w:lineRule="auto"/>
        <w:jc w:val="both"/>
        <w:rPr>
          <w:sz w:val="24"/>
          <w:szCs w:val="24"/>
        </w:rPr>
      </w:pPr>
      <w:r>
        <w:rPr>
          <w:sz w:val="24"/>
          <w:szCs w:val="24"/>
        </w:rPr>
        <w:t>7</w:t>
      </w:r>
      <w:r w:rsidR="00772CAD" w:rsidRPr="00BD23D5">
        <w:rPr>
          <w:sz w:val="24"/>
          <w:szCs w:val="24"/>
        </w:rPr>
        <w:t>.10. Обеспечивать своевременную подачу автотранспортного средства работникам Заказчика.</w:t>
      </w:r>
    </w:p>
    <w:p w:rsidR="00772CAD" w:rsidRPr="00BD23D5" w:rsidRDefault="0028552C" w:rsidP="00772CAD">
      <w:pPr>
        <w:widowControl/>
        <w:tabs>
          <w:tab w:val="left" w:pos="0"/>
          <w:tab w:val="left" w:pos="142"/>
        </w:tabs>
        <w:snapToGrid w:val="0"/>
        <w:spacing w:line="240" w:lineRule="auto"/>
        <w:jc w:val="both"/>
        <w:rPr>
          <w:sz w:val="24"/>
          <w:szCs w:val="24"/>
        </w:rPr>
      </w:pPr>
      <w:r>
        <w:rPr>
          <w:sz w:val="24"/>
          <w:szCs w:val="24"/>
        </w:rPr>
        <w:t>7</w:t>
      </w:r>
      <w:r w:rsidR="00772CAD" w:rsidRPr="00BD23D5">
        <w:rPr>
          <w:sz w:val="24"/>
          <w:szCs w:val="24"/>
        </w:rPr>
        <w:t>.11. Своевременно информировать  Заказчика обо всех возникающих неисправностях автотранспортного средства.</w:t>
      </w:r>
    </w:p>
    <w:p w:rsidR="00772CAD" w:rsidRPr="00BD23D5" w:rsidRDefault="0028552C" w:rsidP="00772CAD">
      <w:pPr>
        <w:widowControl/>
        <w:tabs>
          <w:tab w:val="left" w:pos="0"/>
          <w:tab w:val="left" w:pos="142"/>
        </w:tabs>
        <w:snapToGrid w:val="0"/>
        <w:spacing w:line="240" w:lineRule="auto"/>
        <w:jc w:val="both"/>
        <w:rPr>
          <w:sz w:val="24"/>
          <w:szCs w:val="24"/>
        </w:rPr>
      </w:pPr>
      <w:r>
        <w:rPr>
          <w:sz w:val="24"/>
          <w:szCs w:val="24"/>
        </w:rPr>
        <w:t>7</w:t>
      </w:r>
      <w:r w:rsidR="00772CAD" w:rsidRPr="00BD23D5">
        <w:rPr>
          <w:sz w:val="24"/>
          <w:szCs w:val="24"/>
        </w:rPr>
        <w:t>.12. Соблюдать Правила дорожного движения и не допускать дорожно-транспортных происшествий.</w:t>
      </w:r>
    </w:p>
    <w:p w:rsidR="00772CAD" w:rsidRPr="00BD23D5" w:rsidRDefault="0028552C" w:rsidP="00772CAD">
      <w:pPr>
        <w:widowControl/>
        <w:tabs>
          <w:tab w:val="left" w:pos="142"/>
        </w:tabs>
        <w:snapToGrid w:val="0"/>
        <w:spacing w:line="240" w:lineRule="auto"/>
        <w:jc w:val="both"/>
        <w:rPr>
          <w:sz w:val="24"/>
          <w:szCs w:val="24"/>
        </w:rPr>
      </w:pPr>
      <w:r>
        <w:rPr>
          <w:sz w:val="24"/>
          <w:szCs w:val="24"/>
        </w:rPr>
        <w:t>7</w:t>
      </w:r>
      <w:r w:rsidR="00772CAD" w:rsidRPr="00BD23D5">
        <w:rPr>
          <w:sz w:val="24"/>
          <w:szCs w:val="24"/>
        </w:rPr>
        <w:t>.13. Заботиться о сохранности автотранспортного средства, наличии путевой документации, топлива, различных пропусков и разрешений.</w:t>
      </w:r>
    </w:p>
    <w:p w:rsidR="00772CAD" w:rsidRPr="00BD23D5" w:rsidRDefault="0028552C" w:rsidP="00772CAD">
      <w:pPr>
        <w:widowControl/>
        <w:tabs>
          <w:tab w:val="left" w:pos="142"/>
        </w:tabs>
        <w:spacing w:line="240" w:lineRule="auto"/>
        <w:jc w:val="both"/>
        <w:rPr>
          <w:sz w:val="24"/>
          <w:szCs w:val="24"/>
        </w:rPr>
      </w:pPr>
      <w:r>
        <w:rPr>
          <w:sz w:val="24"/>
          <w:szCs w:val="24"/>
        </w:rPr>
        <w:t>7</w:t>
      </w:r>
      <w:r w:rsidR="00772CAD" w:rsidRPr="0028552C">
        <w:rPr>
          <w:sz w:val="24"/>
          <w:szCs w:val="24"/>
        </w:rPr>
        <w:t xml:space="preserve">.14. </w:t>
      </w:r>
      <w:r w:rsidR="00772CAD" w:rsidRPr="00BD23D5">
        <w:rPr>
          <w:sz w:val="24"/>
          <w:szCs w:val="24"/>
        </w:rPr>
        <w:t>Обеспечивать своевременное предоставление отчетности по расходу</w:t>
      </w:r>
      <w:r w:rsidR="00772CAD">
        <w:rPr>
          <w:sz w:val="24"/>
          <w:szCs w:val="24"/>
        </w:rPr>
        <w:t xml:space="preserve"> топлива, пробегу автотранспортного средства; ведение водителями Журнала приема-передачи схем движения автотранспорта для сбора членов комиссии по чрезвычайным ситуациям в ночное время и сотового телефона. Е</w:t>
      </w:r>
      <w:r w:rsidR="00772CAD" w:rsidRPr="00BD23D5">
        <w:rPr>
          <w:sz w:val="24"/>
          <w:szCs w:val="24"/>
        </w:rPr>
        <w:t>жедневно вести путевые листы, отмечая маршруты следования, пройденный километраж, расход топлива.</w:t>
      </w:r>
    </w:p>
    <w:p w:rsidR="00772CAD" w:rsidRPr="00BD23D5" w:rsidRDefault="0028552C" w:rsidP="00772CAD">
      <w:pPr>
        <w:widowControl/>
        <w:tabs>
          <w:tab w:val="left" w:pos="142"/>
        </w:tabs>
        <w:spacing w:line="240" w:lineRule="auto"/>
        <w:jc w:val="both"/>
        <w:rPr>
          <w:sz w:val="24"/>
          <w:szCs w:val="24"/>
        </w:rPr>
      </w:pPr>
      <w:r>
        <w:rPr>
          <w:sz w:val="24"/>
          <w:szCs w:val="24"/>
        </w:rPr>
        <w:t>7</w:t>
      </w:r>
      <w:r w:rsidR="00772CAD" w:rsidRPr="00BD23D5">
        <w:rPr>
          <w:sz w:val="24"/>
          <w:szCs w:val="24"/>
        </w:rPr>
        <w:t>.15. Обеспечивать сохранность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772CAD" w:rsidRPr="00BD23D5" w:rsidRDefault="0028552C" w:rsidP="00772CAD">
      <w:pPr>
        <w:widowControl/>
        <w:tabs>
          <w:tab w:val="left" w:pos="142"/>
        </w:tabs>
        <w:spacing w:line="240" w:lineRule="auto"/>
        <w:jc w:val="both"/>
        <w:rPr>
          <w:sz w:val="24"/>
          <w:szCs w:val="24"/>
        </w:rPr>
      </w:pPr>
      <w:r>
        <w:rPr>
          <w:sz w:val="24"/>
          <w:szCs w:val="24"/>
        </w:rPr>
        <w:t>7</w:t>
      </w:r>
      <w:r w:rsidR="00772CAD" w:rsidRPr="00BD23D5">
        <w:rPr>
          <w:sz w:val="24"/>
          <w:szCs w:val="24"/>
        </w:rPr>
        <w:t xml:space="preserve">.16.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772CAD" w:rsidRPr="00BD23D5" w:rsidRDefault="0028552C" w:rsidP="00772CAD">
      <w:pPr>
        <w:widowControl/>
        <w:tabs>
          <w:tab w:val="left" w:pos="142"/>
        </w:tabs>
        <w:spacing w:line="240" w:lineRule="auto"/>
        <w:jc w:val="both"/>
        <w:rPr>
          <w:sz w:val="24"/>
          <w:szCs w:val="24"/>
        </w:rPr>
      </w:pPr>
      <w:r>
        <w:rPr>
          <w:sz w:val="24"/>
          <w:szCs w:val="24"/>
        </w:rPr>
        <w:t>7</w:t>
      </w:r>
      <w:r w:rsidR="00772CAD" w:rsidRPr="00BD23D5">
        <w:rPr>
          <w:sz w:val="24"/>
          <w:szCs w:val="24"/>
        </w:rPr>
        <w:t>.17. Не брать попутно посторонних лиц и их грузы, или какие-либо грузы в целом.</w:t>
      </w:r>
    </w:p>
    <w:p w:rsidR="00772CAD" w:rsidRPr="00BD23D5" w:rsidRDefault="0028552C" w:rsidP="00772CAD">
      <w:pPr>
        <w:widowControl/>
        <w:tabs>
          <w:tab w:val="left" w:pos="142"/>
        </w:tabs>
        <w:spacing w:line="240" w:lineRule="auto"/>
        <w:jc w:val="both"/>
        <w:rPr>
          <w:sz w:val="24"/>
          <w:szCs w:val="24"/>
        </w:rPr>
      </w:pPr>
      <w:r w:rsidRPr="0028552C">
        <w:rPr>
          <w:sz w:val="24"/>
          <w:szCs w:val="24"/>
        </w:rPr>
        <w:t>7</w:t>
      </w:r>
      <w:r w:rsidR="00772CAD" w:rsidRPr="0028552C">
        <w:rPr>
          <w:sz w:val="24"/>
          <w:szCs w:val="24"/>
        </w:rPr>
        <w:t xml:space="preserve">.18. </w:t>
      </w:r>
      <w:r w:rsidR="00772CAD" w:rsidRPr="00BD23D5">
        <w:rPr>
          <w:sz w:val="24"/>
          <w:szCs w:val="24"/>
        </w:rPr>
        <w:t>Использовать автотранспорт только по заданию Заказчика.</w:t>
      </w:r>
      <w:r w:rsidR="00772CAD">
        <w:rPr>
          <w:sz w:val="24"/>
          <w:szCs w:val="24"/>
        </w:rPr>
        <w:t xml:space="preserve"> Использовать сотовый телефон, переданный Исполнителю по акту приема-передачи, исключительно в целях сбора членов комиссии по чрезвычайным ситуациям в ночное время и в пределах установленных Заказчиком лимитов на сотовую связь.</w:t>
      </w:r>
    </w:p>
    <w:p w:rsidR="00772CAD" w:rsidRPr="00BD23D5" w:rsidRDefault="0028552C" w:rsidP="00772CAD">
      <w:pPr>
        <w:widowControl/>
        <w:tabs>
          <w:tab w:val="left" w:pos="142"/>
        </w:tabs>
        <w:spacing w:line="240" w:lineRule="auto"/>
        <w:jc w:val="both"/>
        <w:rPr>
          <w:sz w:val="24"/>
          <w:szCs w:val="24"/>
        </w:rPr>
      </w:pPr>
      <w:r>
        <w:rPr>
          <w:sz w:val="24"/>
          <w:szCs w:val="24"/>
        </w:rPr>
        <w:t>7</w:t>
      </w:r>
      <w:r w:rsidR="00772CAD" w:rsidRPr="00BD23D5">
        <w:rPr>
          <w:sz w:val="24"/>
          <w:szCs w:val="24"/>
        </w:rPr>
        <w:t>.19. Рационально и экономно расходовать ГСМ в пределах норм, утвержденных Заказчиком, и расходные материалы.</w:t>
      </w:r>
    </w:p>
    <w:p w:rsidR="00772CAD" w:rsidRPr="00037D21" w:rsidRDefault="0028552C" w:rsidP="00772CAD">
      <w:pPr>
        <w:widowControl/>
        <w:tabs>
          <w:tab w:val="left" w:pos="142"/>
        </w:tabs>
        <w:spacing w:line="240" w:lineRule="auto"/>
        <w:jc w:val="both"/>
        <w:rPr>
          <w:sz w:val="24"/>
          <w:szCs w:val="24"/>
        </w:rPr>
      </w:pPr>
      <w:r>
        <w:rPr>
          <w:sz w:val="24"/>
          <w:szCs w:val="24"/>
        </w:rPr>
        <w:t>7</w:t>
      </w:r>
      <w:r w:rsidR="00772CAD" w:rsidRPr="00BD23D5">
        <w:rPr>
          <w:sz w:val="24"/>
          <w:szCs w:val="24"/>
        </w:rPr>
        <w:t>.20. Осуществлять выезд по указанию Заказчика в организацию, им определенную, для мо</w:t>
      </w:r>
      <w:r w:rsidR="00772CAD">
        <w:rPr>
          <w:sz w:val="24"/>
          <w:szCs w:val="24"/>
        </w:rPr>
        <w:t>йки автотранспортного средства</w:t>
      </w:r>
      <w:r w:rsidR="00772CAD" w:rsidRPr="00037D21">
        <w:rPr>
          <w:sz w:val="24"/>
          <w:szCs w:val="24"/>
        </w:rPr>
        <w:t>.</w:t>
      </w:r>
    </w:p>
    <w:p w:rsidR="00772CAD" w:rsidRPr="0028552C" w:rsidRDefault="0028552C" w:rsidP="00772CAD">
      <w:pPr>
        <w:widowControl/>
        <w:tabs>
          <w:tab w:val="left" w:pos="142"/>
        </w:tabs>
        <w:spacing w:line="240" w:lineRule="auto"/>
        <w:jc w:val="both"/>
        <w:rPr>
          <w:sz w:val="24"/>
          <w:szCs w:val="24"/>
        </w:rPr>
      </w:pPr>
      <w:r w:rsidRPr="0028552C">
        <w:rPr>
          <w:sz w:val="24"/>
          <w:szCs w:val="24"/>
        </w:rPr>
        <w:t>7</w:t>
      </w:r>
      <w:r w:rsidR="00772CAD" w:rsidRPr="0028552C">
        <w:rPr>
          <w:sz w:val="24"/>
          <w:szCs w:val="24"/>
        </w:rPr>
        <w:t>.21. Передавать/принимать автотранспортное средство на стоянку/с места стоянки по указанному Заказчиком адресу.</w:t>
      </w:r>
    </w:p>
    <w:p w:rsidR="00772CAD" w:rsidRPr="00BD23D5" w:rsidRDefault="0028552C" w:rsidP="00772CAD">
      <w:pPr>
        <w:widowControl/>
        <w:tabs>
          <w:tab w:val="left" w:pos="142"/>
        </w:tabs>
        <w:spacing w:line="240" w:lineRule="auto"/>
        <w:jc w:val="both"/>
        <w:rPr>
          <w:sz w:val="24"/>
          <w:szCs w:val="24"/>
        </w:rPr>
      </w:pPr>
      <w:r w:rsidRPr="0028552C">
        <w:rPr>
          <w:sz w:val="24"/>
          <w:szCs w:val="24"/>
        </w:rPr>
        <w:t>7</w:t>
      </w:r>
      <w:r w:rsidR="00772CAD" w:rsidRPr="0028552C">
        <w:rPr>
          <w:sz w:val="24"/>
          <w:szCs w:val="24"/>
        </w:rPr>
        <w:t xml:space="preserve">.22. </w:t>
      </w:r>
      <w:proofErr w:type="gramStart"/>
      <w:r w:rsidR="00772CAD" w:rsidRPr="0028552C">
        <w:rPr>
          <w:sz w:val="24"/>
          <w:szCs w:val="24"/>
        </w:rPr>
        <w:t>На период проведения ремонта автотранспортного средства сроком более одного календарного дня, а также в иных согласованных Сторонами случаях, передать Заказчику по акту приёма-передачи автотранспортное средство, документы на него, сотовый телефон с зарядным устройством, сим-карту, Журнал приема-передачи схем движения автотранспорта для сбора членов комиссии по чрезвычайным ситуациям в ночное время и сотового телефона, переданные Исполнителю по акту приёма-передачи для оказания услуг.</w:t>
      </w:r>
      <w:proofErr w:type="gramEnd"/>
    </w:p>
    <w:p w:rsidR="00772CAD" w:rsidRPr="00BD23D5" w:rsidRDefault="0028552C" w:rsidP="00772CAD">
      <w:pPr>
        <w:widowControl/>
        <w:tabs>
          <w:tab w:val="left" w:pos="142"/>
        </w:tabs>
        <w:spacing w:line="240" w:lineRule="auto"/>
        <w:jc w:val="both"/>
        <w:rPr>
          <w:sz w:val="24"/>
          <w:szCs w:val="24"/>
        </w:rPr>
      </w:pPr>
      <w:r>
        <w:rPr>
          <w:sz w:val="24"/>
          <w:szCs w:val="24"/>
        </w:rPr>
        <w:t>7</w:t>
      </w:r>
      <w:r w:rsidR="00772CAD" w:rsidRPr="00BD23D5">
        <w:rPr>
          <w:sz w:val="24"/>
          <w:szCs w:val="24"/>
        </w:rPr>
        <w:t xml:space="preserve">.23. Ежемесячно, не позднее </w:t>
      </w:r>
      <w:r w:rsidR="00772CAD">
        <w:rPr>
          <w:sz w:val="24"/>
          <w:szCs w:val="24"/>
        </w:rPr>
        <w:t>3</w:t>
      </w:r>
      <w:r w:rsidR="00772CAD" w:rsidRPr="00BD23D5">
        <w:rPr>
          <w:sz w:val="24"/>
          <w:szCs w:val="24"/>
        </w:rPr>
        <w:t xml:space="preserve"> (</w:t>
      </w:r>
      <w:r w:rsidR="00772CAD">
        <w:rPr>
          <w:sz w:val="24"/>
          <w:szCs w:val="24"/>
        </w:rPr>
        <w:t>Третьего</w:t>
      </w:r>
      <w:r w:rsidR="00772CAD" w:rsidRPr="00BD23D5">
        <w:rPr>
          <w:sz w:val="24"/>
          <w:szCs w:val="24"/>
        </w:rPr>
        <w:t xml:space="preserve">) числа месяца, следующего </w:t>
      </w:r>
      <w:proofErr w:type="gramStart"/>
      <w:r w:rsidR="00772CAD" w:rsidRPr="00BD23D5">
        <w:rPr>
          <w:sz w:val="24"/>
          <w:szCs w:val="24"/>
        </w:rPr>
        <w:t>за</w:t>
      </w:r>
      <w:proofErr w:type="gramEnd"/>
      <w:r w:rsidR="00772CAD" w:rsidRPr="00BD23D5">
        <w:rPr>
          <w:sz w:val="24"/>
          <w:szCs w:val="24"/>
        </w:rPr>
        <w:t xml:space="preserve"> </w:t>
      </w:r>
      <w:proofErr w:type="gramStart"/>
      <w:r w:rsidR="00772CAD" w:rsidRPr="00BD23D5">
        <w:rPr>
          <w:sz w:val="24"/>
          <w:szCs w:val="24"/>
        </w:rPr>
        <w:t>расчетным</w:t>
      </w:r>
      <w:proofErr w:type="gramEnd"/>
      <w:r w:rsidR="00772CAD" w:rsidRPr="00BD23D5">
        <w:rPr>
          <w:sz w:val="24"/>
          <w:szCs w:val="24"/>
        </w:rPr>
        <w:t>, представлять Заказчику счет, акт сдачи-приемки оказанных услуг.</w:t>
      </w:r>
    </w:p>
    <w:p w:rsidR="00772CAD" w:rsidRPr="00C4303E" w:rsidRDefault="0028552C" w:rsidP="00772CAD">
      <w:pPr>
        <w:widowControl/>
        <w:tabs>
          <w:tab w:val="left" w:pos="142"/>
        </w:tabs>
        <w:spacing w:line="240" w:lineRule="auto"/>
        <w:jc w:val="both"/>
        <w:rPr>
          <w:sz w:val="24"/>
          <w:szCs w:val="24"/>
        </w:rPr>
      </w:pPr>
      <w:r>
        <w:rPr>
          <w:sz w:val="24"/>
          <w:szCs w:val="24"/>
        </w:rPr>
        <w:t>7.24</w:t>
      </w:r>
      <w:r w:rsidR="00772CAD" w:rsidRPr="00921DF3">
        <w:rPr>
          <w:sz w:val="24"/>
          <w:szCs w:val="24"/>
        </w:rPr>
        <w:t xml:space="preserve">. Обеспечивать соблюдение режима рабочего времени и времени отдыха водителей согласно </w:t>
      </w:r>
      <w:r w:rsidR="00772CAD" w:rsidRPr="00C4303E">
        <w:rPr>
          <w:sz w:val="24"/>
          <w:szCs w:val="24"/>
        </w:rPr>
        <w:t>Приказу Минтранса России от 20.08.2004 № 15 «Об утверждении Положения об особенностях режима рабочего времени и времени отдыха водителей автомобилей».</w:t>
      </w:r>
    </w:p>
    <w:p w:rsidR="00772CAD" w:rsidRPr="00921DF3" w:rsidRDefault="0028552C" w:rsidP="00772CAD">
      <w:pPr>
        <w:widowControl/>
        <w:tabs>
          <w:tab w:val="left" w:pos="142"/>
        </w:tabs>
        <w:spacing w:line="240" w:lineRule="auto"/>
        <w:jc w:val="both"/>
        <w:rPr>
          <w:sz w:val="24"/>
          <w:szCs w:val="24"/>
        </w:rPr>
      </w:pPr>
      <w:r>
        <w:rPr>
          <w:sz w:val="24"/>
          <w:szCs w:val="24"/>
        </w:rPr>
        <w:t>7.25</w:t>
      </w:r>
      <w:r w:rsidR="00772CAD" w:rsidRPr="00921DF3">
        <w:rPr>
          <w:sz w:val="24"/>
          <w:szCs w:val="24"/>
        </w:rPr>
        <w:t>. Соблюдать требования по пожарной, санитарной и экологической безопасности.</w:t>
      </w:r>
    </w:p>
    <w:p w:rsidR="00772CAD" w:rsidRPr="00FC6DE4" w:rsidRDefault="0028552C" w:rsidP="00772CAD">
      <w:pPr>
        <w:widowControl/>
        <w:tabs>
          <w:tab w:val="left" w:pos="142"/>
        </w:tabs>
        <w:spacing w:line="240" w:lineRule="auto"/>
        <w:jc w:val="both"/>
        <w:rPr>
          <w:sz w:val="24"/>
          <w:szCs w:val="24"/>
        </w:rPr>
      </w:pPr>
      <w:r>
        <w:rPr>
          <w:sz w:val="24"/>
          <w:szCs w:val="24"/>
        </w:rPr>
        <w:t>7.26</w:t>
      </w:r>
      <w:r w:rsidR="00772CAD">
        <w:rPr>
          <w:sz w:val="24"/>
          <w:szCs w:val="24"/>
        </w:rPr>
        <w:t xml:space="preserve">. </w:t>
      </w:r>
      <w:r w:rsidR="00772CAD" w:rsidRPr="005537AC">
        <w:rPr>
          <w:sz w:val="24"/>
          <w:szCs w:val="24"/>
        </w:rPr>
        <w:t xml:space="preserve">Соблюдать положения актов </w:t>
      </w:r>
      <w:r w:rsidR="00772CAD" w:rsidRPr="00FC6DE4">
        <w:rPr>
          <w:sz w:val="24"/>
          <w:szCs w:val="24"/>
        </w:rPr>
        <w:t xml:space="preserve">«Перечня нормативных правовых актов или их отдельных частей, содержащих обязательные требования, оценка соблюдения которых является предметом федерального государственного надзора в области безопасности дорожного движения» (при осуществлении деятельности, связанной с эксплуатацией транспортных средств или оказанием государственных услуг), </w:t>
      </w:r>
      <w:proofErr w:type="gramStart"/>
      <w:r w:rsidR="00772CAD" w:rsidRPr="00FC6DE4">
        <w:rPr>
          <w:sz w:val="24"/>
          <w:szCs w:val="24"/>
        </w:rPr>
        <w:t>утвержден</w:t>
      </w:r>
      <w:proofErr w:type="gramEnd"/>
      <w:r w:rsidR="00772CAD" w:rsidRPr="00FC6DE4">
        <w:rPr>
          <w:sz w:val="24"/>
          <w:szCs w:val="24"/>
        </w:rPr>
        <w:t xml:space="preserve"> МВД России 21.04.2020. </w:t>
      </w:r>
    </w:p>
    <w:p w:rsidR="00A72D85" w:rsidRDefault="00D67A7B" w:rsidP="00A72D85">
      <w:pPr>
        <w:widowControl/>
        <w:tabs>
          <w:tab w:val="left" w:pos="142"/>
        </w:tabs>
        <w:spacing w:line="240" w:lineRule="auto"/>
        <w:jc w:val="both"/>
        <w:rPr>
          <w:sz w:val="24"/>
          <w:szCs w:val="24"/>
        </w:rPr>
      </w:pPr>
      <w:r>
        <w:rPr>
          <w:sz w:val="24"/>
          <w:szCs w:val="24"/>
        </w:rPr>
        <w:t>7</w:t>
      </w:r>
      <w:r w:rsidR="00A72D85" w:rsidRPr="00921DF3">
        <w:rPr>
          <w:sz w:val="24"/>
          <w:szCs w:val="24"/>
        </w:rPr>
        <w:t xml:space="preserve">.27. Обеспечить соблюдение водителями </w:t>
      </w:r>
      <w:r w:rsidR="0028552C">
        <w:rPr>
          <w:sz w:val="24"/>
          <w:szCs w:val="24"/>
        </w:rPr>
        <w:t xml:space="preserve">следующих </w:t>
      </w:r>
      <w:r w:rsidR="00A72D85" w:rsidRPr="00921DF3">
        <w:rPr>
          <w:sz w:val="24"/>
          <w:szCs w:val="24"/>
        </w:rPr>
        <w:t>правил пользования ав</w:t>
      </w:r>
      <w:r w:rsidR="007321DE">
        <w:rPr>
          <w:sz w:val="24"/>
          <w:szCs w:val="24"/>
        </w:rPr>
        <w:t>тотранспортным средством:</w:t>
      </w:r>
    </w:p>
    <w:p w:rsidR="0028552C" w:rsidRDefault="0028552C" w:rsidP="00A72D85">
      <w:pPr>
        <w:widowControl/>
        <w:tabs>
          <w:tab w:val="left" w:pos="142"/>
        </w:tabs>
        <w:spacing w:line="240" w:lineRule="auto"/>
        <w:jc w:val="both"/>
        <w:rPr>
          <w:sz w:val="24"/>
          <w:szCs w:val="24"/>
        </w:rPr>
      </w:pPr>
    </w:p>
    <w:p w:rsidR="0028552C" w:rsidRPr="000C3D9F" w:rsidRDefault="0028552C" w:rsidP="0028552C">
      <w:pPr>
        <w:widowControl/>
        <w:spacing w:line="240" w:lineRule="auto"/>
        <w:ind w:firstLine="708"/>
        <w:jc w:val="both"/>
        <w:rPr>
          <w:sz w:val="24"/>
          <w:szCs w:val="24"/>
        </w:rPr>
      </w:pPr>
      <w:r w:rsidRPr="000C3D9F">
        <w:rPr>
          <w:sz w:val="24"/>
          <w:szCs w:val="24"/>
        </w:rPr>
        <w:t>Водитель, ответственный за эксплуатацию автомобиля, обязан:</w:t>
      </w:r>
    </w:p>
    <w:p w:rsidR="0028552C" w:rsidRPr="000C3D9F" w:rsidRDefault="0028552C" w:rsidP="0028552C">
      <w:pPr>
        <w:widowControl/>
        <w:spacing w:line="240" w:lineRule="auto"/>
        <w:jc w:val="both"/>
        <w:rPr>
          <w:sz w:val="24"/>
          <w:szCs w:val="24"/>
        </w:rPr>
      </w:pPr>
      <w:r w:rsidRPr="000C3D9F">
        <w:rPr>
          <w:sz w:val="24"/>
          <w:szCs w:val="24"/>
        </w:rPr>
        <w:t>- использовать переданный автомобиль только по прямому назначению;</w:t>
      </w:r>
    </w:p>
    <w:p w:rsidR="0028552C" w:rsidRPr="000C3D9F" w:rsidRDefault="0028552C" w:rsidP="0028552C">
      <w:pPr>
        <w:widowControl/>
        <w:spacing w:line="240" w:lineRule="auto"/>
        <w:jc w:val="both"/>
        <w:rPr>
          <w:sz w:val="24"/>
          <w:szCs w:val="24"/>
        </w:rPr>
      </w:pPr>
      <w:r w:rsidRPr="000C3D9F">
        <w:rPr>
          <w:sz w:val="24"/>
          <w:szCs w:val="24"/>
        </w:rPr>
        <w:lastRenderedPageBreak/>
        <w:t>- соблюдать установленные заводом-изготовителем автомобиля Правила и нормы технической эксплуатации автомобиля;</w:t>
      </w:r>
    </w:p>
    <w:p w:rsidR="0028552C" w:rsidRPr="000C3D9F" w:rsidRDefault="0028552C" w:rsidP="0028552C">
      <w:pPr>
        <w:widowControl/>
        <w:spacing w:line="240" w:lineRule="auto"/>
        <w:jc w:val="both"/>
        <w:rPr>
          <w:sz w:val="24"/>
          <w:szCs w:val="24"/>
        </w:rPr>
      </w:pPr>
      <w:r w:rsidRPr="000C3D9F">
        <w:rPr>
          <w:sz w:val="24"/>
          <w:szCs w:val="24"/>
        </w:rPr>
        <w:t>- не эксплуатировать автомобиль в неисправном состоянии;</w:t>
      </w:r>
    </w:p>
    <w:p w:rsidR="0028552C" w:rsidRPr="000C3D9F" w:rsidRDefault="0028552C" w:rsidP="0028552C">
      <w:pPr>
        <w:widowControl/>
        <w:spacing w:line="240" w:lineRule="auto"/>
        <w:jc w:val="both"/>
        <w:rPr>
          <w:sz w:val="24"/>
          <w:szCs w:val="24"/>
        </w:rPr>
      </w:pPr>
      <w:r w:rsidRPr="000C3D9F">
        <w:rPr>
          <w:sz w:val="24"/>
          <w:szCs w:val="24"/>
        </w:rPr>
        <w:t>- незамедлительно, по выявлении каких-либо неисправностей в работе автомобиля, прекращать его эксплуатацию с одновременным уведомлением об этом Исполнителя и Заказчика;</w:t>
      </w:r>
    </w:p>
    <w:p w:rsidR="0028552C" w:rsidRPr="000C3D9F" w:rsidRDefault="0028552C" w:rsidP="0028552C">
      <w:pPr>
        <w:widowControl/>
        <w:spacing w:line="240" w:lineRule="auto"/>
        <w:jc w:val="both"/>
        <w:rPr>
          <w:sz w:val="24"/>
          <w:szCs w:val="24"/>
        </w:rPr>
      </w:pPr>
      <w:r w:rsidRPr="000C3D9F">
        <w:rPr>
          <w:sz w:val="24"/>
          <w:szCs w:val="24"/>
        </w:rPr>
        <w:t>- своевременно обновлять и в кратчайшие сроки сообщать Заказчику об изменении своих личных водительских документов;</w:t>
      </w:r>
    </w:p>
    <w:p w:rsidR="0028552C" w:rsidRPr="000C3D9F" w:rsidRDefault="0028552C" w:rsidP="0028552C">
      <w:pPr>
        <w:widowControl/>
        <w:spacing w:line="240" w:lineRule="auto"/>
        <w:jc w:val="both"/>
        <w:rPr>
          <w:sz w:val="24"/>
          <w:szCs w:val="24"/>
        </w:rPr>
      </w:pPr>
      <w:r w:rsidRPr="000C3D9F">
        <w:rPr>
          <w:sz w:val="24"/>
          <w:szCs w:val="24"/>
        </w:rPr>
        <w:t>- содержать автомобиль в надлежащем порядке и чистоте;</w:t>
      </w:r>
    </w:p>
    <w:p w:rsidR="0028552C" w:rsidRPr="000C3D9F" w:rsidRDefault="0028552C" w:rsidP="0028552C">
      <w:pPr>
        <w:widowControl/>
        <w:spacing w:line="240" w:lineRule="auto"/>
        <w:jc w:val="both"/>
        <w:rPr>
          <w:sz w:val="24"/>
          <w:szCs w:val="24"/>
        </w:rPr>
      </w:pPr>
      <w:r w:rsidRPr="000C3D9F">
        <w:rPr>
          <w:sz w:val="24"/>
          <w:szCs w:val="24"/>
        </w:rPr>
        <w:t>- оставлять автомобиль только на специально отведенных для стоянки/парковки автомобилей безопасных местах;</w:t>
      </w:r>
    </w:p>
    <w:p w:rsidR="0028552C" w:rsidRPr="000C3D9F" w:rsidRDefault="0028552C" w:rsidP="0028552C">
      <w:pPr>
        <w:widowControl/>
        <w:spacing w:line="240" w:lineRule="auto"/>
        <w:jc w:val="both"/>
        <w:rPr>
          <w:sz w:val="24"/>
          <w:szCs w:val="24"/>
        </w:rPr>
      </w:pPr>
      <w:r w:rsidRPr="000C3D9F">
        <w:rPr>
          <w:sz w:val="24"/>
          <w:szCs w:val="24"/>
        </w:rPr>
        <w:t>- строго соблюдать правила дорожного движения, включая скоростной режим;</w:t>
      </w:r>
    </w:p>
    <w:p w:rsidR="0028552C" w:rsidRPr="000C3D9F" w:rsidRDefault="0028552C" w:rsidP="0028552C">
      <w:pPr>
        <w:widowControl/>
        <w:spacing w:line="240" w:lineRule="auto"/>
        <w:jc w:val="both"/>
        <w:rPr>
          <w:sz w:val="24"/>
          <w:szCs w:val="24"/>
        </w:rPr>
      </w:pPr>
      <w:r w:rsidRPr="000C3D9F">
        <w:rPr>
          <w:sz w:val="24"/>
          <w:szCs w:val="24"/>
        </w:rPr>
        <w:t xml:space="preserve">- использовать автомобиль строго по заданию Заказчика и подписывать путевой лист с указанием фамилии, инициалов и фактического времени окончания поездки; </w:t>
      </w:r>
    </w:p>
    <w:p w:rsidR="0028552C" w:rsidRPr="000C3D9F" w:rsidRDefault="0028552C" w:rsidP="0028552C">
      <w:pPr>
        <w:widowControl/>
        <w:spacing w:line="240" w:lineRule="auto"/>
        <w:jc w:val="both"/>
        <w:rPr>
          <w:sz w:val="24"/>
          <w:szCs w:val="24"/>
        </w:rPr>
      </w:pPr>
      <w:r w:rsidRPr="000C3D9F">
        <w:rPr>
          <w:sz w:val="24"/>
          <w:szCs w:val="24"/>
        </w:rPr>
        <w:t>- не оставлять автомобиль без присмотра;</w:t>
      </w:r>
    </w:p>
    <w:p w:rsidR="0028552C" w:rsidRPr="000C3D9F" w:rsidRDefault="0028552C" w:rsidP="0028552C">
      <w:pPr>
        <w:widowControl/>
        <w:spacing w:line="240" w:lineRule="auto"/>
        <w:jc w:val="both"/>
        <w:rPr>
          <w:sz w:val="24"/>
          <w:szCs w:val="24"/>
        </w:rPr>
      </w:pPr>
      <w:r w:rsidRPr="000C3D9F">
        <w:rPr>
          <w:sz w:val="24"/>
          <w:szCs w:val="24"/>
        </w:rPr>
        <w:t>- в обязательном порядке ставить автомобиль на сигнализацию при любых случаях выхода из салона;</w:t>
      </w:r>
    </w:p>
    <w:p w:rsidR="0028552C" w:rsidRPr="000C3D9F" w:rsidRDefault="0028552C" w:rsidP="0028552C">
      <w:pPr>
        <w:widowControl/>
        <w:spacing w:line="240" w:lineRule="auto"/>
        <w:jc w:val="both"/>
        <w:rPr>
          <w:sz w:val="24"/>
          <w:szCs w:val="24"/>
        </w:rPr>
      </w:pPr>
      <w:r w:rsidRPr="000C3D9F">
        <w:rPr>
          <w:sz w:val="24"/>
          <w:szCs w:val="24"/>
        </w:rPr>
        <w:t>- не приступать к управлению автомобилем в случаях, когда по состоянию здоровья работник не был допущен медицинским специалистом к управлению автомобилем;</w:t>
      </w:r>
    </w:p>
    <w:p w:rsidR="0028552C" w:rsidRPr="000C3D9F" w:rsidRDefault="0028552C" w:rsidP="0028552C">
      <w:pPr>
        <w:widowControl/>
        <w:spacing w:line="240" w:lineRule="auto"/>
        <w:jc w:val="both"/>
        <w:rPr>
          <w:sz w:val="24"/>
          <w:szCs w:val="24"/>
        </w:rPr>
      </w:pPr>
      <w:r w:rsidRPr="000C3D9F">
        <w:rPr>
          <w:sz w:val="24"/>
          <w:szCs w:val="24"/>
        </w:rPr>
        <w:t>- категорически не допускать случаев неслужебного использования автомобиля в личных целях.</w:t>
      </w:r>
    </w:p>
    <w:p w:rsidR="0028552C" w:rsidRPr="000C3D9F" w:rsidRDefault="0028552C" w:rsidP="0028552C">
      <w:pPr>
        <w:widowControl/>
        <w:spacing w:line="240" w:lineRule="auto"/>
        <w:ind w:firstLine="708"/>
        <w:jc w:val="both"/>
        <w:rPr>
          <w:sz w:val="24"/>
          <w:szCs w:val="24"/>
        </w:rPr>
      </w:pPr>
    </w:p>
    <w:p w:rsidR="0028552C" w:rsidRPr="000C3D9F" w:rsidRDefault="0028552C" w:rsidP="0028552C">
      <w:pPr>
        <w:widowControl/>
        <w:spacing w:line="240" w:lineRule="auto"/>
        <w:ind w:firstLine="708"/>
        <w:jc w:val="both"/>
        <w:rPr>
          <w:sz w:val="24"/>
          <w:szCs w:val="24"/>
        </w:rPr>
      </w:pPr>
      <w:r w:rsidRPr="000C3D9F">
        <w:rPr>
          <w:sz w:val="24"/>
          <w:szCs w:val="24"/>
        </w:rPr>
        <w:t>При причинении ущерба автомобилю или наступлении гражданской ответственности в случае дорожно-транспортного происшествия водитель, находившийся за рулем автомобиля, обязан:</w:t>
      </w:r>
    </w:p>
    <w:p w:rsidR="0028552C" w:rsidRPr="000C3D9F" w:rsidRDefault="0028552C" w:rsidP="0028552C">
      <w:pPr>
        <w:widowControl/>
        <w:spacing w:line="240" w:lineRule="auto"/>
        <w:ind w:firstLine="708"/>
        <w:jc w:val="both"/>
        <w:rPr>
          <w:sz w:val="24"/>
          <w:szCs w:val="24"/>
        </w:rPr>
      </w:pPr>
      <w:r w:rsidRPr="000C3D9F">
        <w:rPr>
          <w:sz w:val="24"/>
          <w:szCs w:val="24"/>
        </w:rPr>
        <w:t>- незамедлительно вызвать на место дорожно-транспортного происшествия представителя ГИ</w:t>
      </w:r>
      <w:proofErr w:type="gramStart"/>
      <w:r w:rsidRPr="000C3D9F">
        <w:rPr>
          <w:sz w:val="24"/>
          <w:szCs w:val="24"/>
        </w:rPr>
        <w:t>БДД дл</w:t>
      </w:r>
      <w:proofErr w:type="gramEnd"/>
      <w:r w:rsidRPr="000C3D9F">
        <w:rPr>
          <w:sz w:val="24"/>
          <w:szCs w:val="24"/>
        </w:rPr>
        <w:t>я составления акта дорожно-транспортного происшествия и выполнить другие обязанности в соответствии с Законом РФ «Об обязательном страховании гражданской ответственности владельцев транспортных средств»;</w:t>
      </w:r>
    </w:p>
    <w:p w:rsidR="0028552C" w:rsidRPr="000C3D9F" w:rsidRDefault="0028552C" w:rsidP="0028552C">
      <w:pPr>
        <w:widowControl/>
        <w:spacing w:line="240" w:lineRule="auto"/>
        <w:jc w:val="both"/>
        <w:rPr>
          <w:sz w:val="24"/>
          <w:szCs w:val="24"/>
        </w:rPr>
      </w:pPr>
      <w:r w:rsidRPr="000C3D9F">
        <w:rPr>
          <w:sz w:val="24"/>
          <w:szCs w:val="24"/>
        </w:rPr>
        <w:t xml:space="preserve">- незамедлительно поставить в известность ведущего специалиста административно-хозяйственного отдела ФГБУ «АМП Каспийского моря», ответственного за автотранспорт. </w:t>
      </w:r>
    </w:p>
    <w:p w:rsidR="0028552C" w:rsidRPr="000C3D9F" w:rsidRDefault="0028552C" w:rsidP="0028552C">
      <w:pPr>
        <w:widowControl/>
        <w:spacing w:line="240" w:lineRule="auto"/>
        <w:ind w:firstLine="708"/>
        <w:jc w:val="both"/>
        <w:rPr>
          <w:sz w:val="24"/>
          <w:szCs w:val="24"/>
        </w:rPr>
      </w:pPr>
    </w:p>
    <w:p w:rsidR="0028552C" w:rsidRPr="000C3D9F" w:rsidRDefault="0028552C" w:rsidP="0028552C">
      <w:pPr>
        <w:widowControl/>
        <w:spacing w:line="240" w:lineRule="auto"/>
        <w:jc w:val="both"/>
        <w:rPr>
          <w:sz w:val="24"/>
          <w:szCs w:val="24"/>
        </w:rPr>
      </w:pPr>
      <w:r w:rsidRPr="000C3D9F">
        <w:rPr>
          <w:b/>
          <w:sz w:val="24"/>
          <w:szCs w:val="24"/>
        </w:rPr>
        <w:tab/>
      </w:r>
      <w:r w:rsidRPr="000C3D9F">
        <w:rPr>
          <w:sz w:val="24"/>
          <w:szCs w:val="24"/>
        </w:rPr>
        <w:t>В целях безопасности управления, использования и эксплуатации автомобиля категорически запрещается:</w:t>
      </w:r>
    </w:p>
    <w:p w:rsidR="0028552C" w:rsidRPr="000C3D9F" w:rsidRDefault="0028552C" w:rsidP="0028552C">
      <w:pPr>
        <w:widowControl/>
        <w:spacing w:line="240" w:lineRule="auto"/>
        <w:jc w:val="both"/>
        <w:rPr>
          <w:sz w:val="24"/>
          <w:szCs w:val="24"/>
        </w:rPr>
      </w:pPr>
      <w:r w:rsidRPr="000C3D9F">
        <w:rPr>
          <w:sz w:val="24"/>
          <w:szCs w:val="24"/>
        </w:rPr>
        <w:t>- осуществлять перевозку пассажиров, не являющихся работниками ФГБУ «АМП Каспийского моря»;</w:t>
      </w:r>
    </w:p>
    <w:p w:rsidR="0028552C" w:rsidRPr="000C3D9F" w:rsidRDefault="0028552C" w:rsidP="0028552C">
      <w:pPr>
        <w:widowControl/>
        <w:spacing w:line="240" w:lineRule="auto"/>
        <w:jc w:val="both"/>
        <w:rPr>
          <w:sz w:val="24"/>
          <w:szCs w:val="24"/>
        </w:rPr>
      </w:pPr>
      <w:r w:rsidRPr="000C3D9F">
        <w:rPr>
          <w:sz w:val="24"/>
          <w:szCs w:val="24"/>
        </w:rPr>
        <w:t>- осуществлять перевозку грузов, не принадлежащих ФГБУ «АМП Каспийского моря»;</w:t>
      </w:r>
    </w:p>
    <w:p w:rsidR="0028552C" w:rsidRPr="000C3D9F" w:rsidRDefault="0028552C" w:rsidP="0028552C">
      <w:pPr>
        <w:widowControl/>
        <w:spacing w:line="240" w:lineRule="auto"/>
        <w:jc w:val="both"/>
        <w:rPr>
          <w:sz w:val="24"/>
          <w:szCs w:val="24"/>
        </w:rPr>
      </w:pPr>
      <w:r w:rsidRPr="000C3D9F">
        <w:rPr>
          <w:sz w:val="24"/>
          <w:szCs w:val="24"/>
        </w:rPr>
        <w:t>- осуществлять буксировку транспортных средств, не принадлежащих ФГБУ «АМП Каспийского моря», с помощью автомобиля ФГБУ «АМП Каспийского моря»;</w:t>
      </w:r>
    </w:p>
    <w:p w:rsidR="0028552C" w:rsidRPr="000C3D9F" w:rsidRDefault="0028552C" w:rsidP="0028552C">
      <w:pPr>
        <w:widowControl/>
        <w:spacing w:line="240" w:lineRule="auto"/>
        <w:jc w:val="both"/>
        <w:rPr>
          <w:sz w:val="24"/>
          <w:szCs w:val="24"/>
        </w:rPr>
      </w:pPr>
      <w:r w:rsidRPr="000C3D9F">
        <w:rPr>
          <w:sz w:val="24"/>
          <w:szCs w:val="24"/>
        </w:rPr>
        <w:t>- хранить тару из-под горючего, а также горючее и масла в автомобиле;</w:t>
      </w:r>
    </w:p>
    <w:p w:rsidR="0028552C" w:rsidRPr="000C3D9F" w:rsidRDefault="0028552C" w:rsidP="0028552C">
      <w:pPr>
        <w:widowControl/>
        <w:spacing w:line="240" w:lineRule="auto"/>
        <w:jc w:val="both"/>
        <w:rPr>
          <w:sz w:val="24"/>
          <w:szCs w:val="24"/>
        </w:rPr>
      </w:pPr>
      <w:r w:rsidRPr="000C3D9F">
        <w:rPr>
          <w:sz w:val="24"/>
          <w:szCs w:val="24"/>
        </w:rPr>
        <w:t>- подзаряжать аккумуляторы непосредственно на автотранспортных средствах;</w:t>
      </w:r>
    </w:p>
    <w:p w:rsidR="0028552C" w:rsidRPr="000C3D9F" w:rsidRDefault="0028552C" w:rsidP="0028552C">
      <w:pPr>
        <w:widowControl/>
        <w:spacing w:line="240" w:lineRule="auto"/>
        <w:jc w:val="both"/>
        <w:rPr>
          <w:sz w:val="24"/>
          <w:szCs w:val="24"/>
        </w:rPr>
      </w:pPr>
      <w:r w:rsidRPr="000C3D9F">
        <w:rPr>
          <w:sz w:val="24"/>
          <w:szCs w:val="24"/>
        </w:rPr>
        <w:t>- подогревать двигатели открытым огнем (костры, факелы, паяльные лампы), пользоваться открытыми источниками огня для освещения;</w:t>
      </w:r>
    </w:p>
    <w:p w:rsidR="0028552C" w:rsidRPr="000C3D9F" w:rsidRDefault="0028552C" w:rsidP="0028552C">
      <w:pPr>
        <w:widowControl/>
        <w:spacing w:line="240" w:lineRule="auto"/>
        <w:jc w:val="both"/>
        <w:rPr>
          <w:sz w:val="24"/>
          <w:szCs w:val="24"/>
        </w:rPr>
      </w:pPr>
      <w:r w:rsidRPr="000C3D9F">
        <w:rPr>
          <w:sz w:val="24"/>
          <w:szCs w:val="24"/>
        </w:rPr>
        <w:t>- перевозить в автомобиле огнеопасные, взрывчатые, отравляющие и ядовитые вещества, а также грузы, загрязняющие и портящие салон автомобиля;</w:t>
      </w:r>
    </w:p>
    <w:p w:rsidR="0028552C" w:rsidRPr="000C3D9F" w:rsidRDefault="0028552C" w:rsidP="0028552C">
      <w:pPr>
        <w:widowControl/>
        <w:spacing w:line="240" w:lineRule="auto"/>
        <w:jc w:val="both"/>
        <w:rPr>
          <w:sz w:val="24"/>
          <w:szCs w:val="24"/>
        </w:rPr>
      </w:pPr>
      <w:r w:rsidRPr="000C3D9F">
        <w:rPr>
          <w:sz w:val="24"/>
          <w:szCs w:val="24"/>
        </w:rPr>
        <w:t>-</w:t>
      </w:r>
      <w:r w:rsidRPr="000C3D9F">
        <w:rPr>
          <w:color w:val="333333"/>
          <w:sz w:val="24"/>
          <w:szCs w:val="24"/>
        </w:rPr>
        <w:t xml:space="preserve"> </w:t>
      </w:r>
      <w:r w:rsidRPr="000C3D9F">
        <w:rPr>
          <w:sz w:val="24"/>
          <w:szCs w:val="24"/>
        </w:rPr>
        <w:t>передавать автомобиль в пользование третьим лицам; </w:t>
      </w:r>
    </w:p>
    <w:p w:rsidR="0028552C" w:rsidRPr="000C3D9F" w:rsidRDefault="0028552C" w:rsidP="0028552C">
      <w:pPr>
        <w:widowControl/>
        <w:spacing w:line="240" w:lineRule="auto"/>
        <w:jc w:val="both"/>
        <w:rPr>
          <w:sz w:val="24"/>
          <w:szCs w:val="24"/>
        </w:rPr>
      </w:pPr>
      <w:r w:rsidRPr="000C3D9F">
        <w:rPr>
          <w:sz w:val="24"/>
          <w:szCs w:val="24"/>
        </w:rPr>
        <w:t>- курить в салоне автомобиля;</w:t>
      </w:r>
    </w:p>
    <w:p w:rsidR="0028552C" w:rsidRPr="000C3D9F" w:rsidRDefault="0028552C" w:rsidP="0028552C">
      <w:pPr>
        <w:widowControl/>
        <w:spacing w:line="240" w:lineRule="auto"/>
        <w:jc w:val="both"/>
        <w:rPr>
          <w:sz w:val="24"/>
          <w:szCs w:val="24"/>
        </w:rPr>
      </w:pPr>
      <w:r w:rsidRPr="000C3D9F">
        <w:rPr>
          <w:sz w:val="24"/>
          <w:szCs w:val="24"/>
        </w:rPr>
        <w:t xml:space="preserve">- использовать в автомобиле любые нештатные и не предусмотренные руководством по эксплуатации автомобиля </w:t>
      </w:r>
      <w:r w:rsidRPr="000C3D9F">
        <w:rPr>
          <w:color w:val="FF0000"/>
          <w:sz w:val="24"/>
          <w:szCs w:val="24"/>
        </w:rPr>
        <w:t xml:space="preserve"> </w:t>
      </w:r>
      <w:r w:rsidRPr="000C3D9F">
        <w:rPr>
          <w:sz w:val="24"/>
          <w:szCs w:val="24"/>
        </w:rPr>
        <w:t>электроприборы.</w:t>
      </w:r>
    </w:p>
    <w:p w:rsidR="0028552C" w:rsidRPr="000C3D9F" w:rsidRDefault="0028552C" w:rsidP="0028552C">
      <w:pPr>
        <w:widowControl/>
        <w:spacing w:line="240" w:lineRule="auto"/>
        <w:jc w:val="both"/>
        <w:rPr>
          <w:sz w:val="24"/>
          <w:szCs w:val="24"/>
        </w:rPr>
      </w:pPr>
    </w:p>
    <w:p w:rsidR="0030151A" w:rsidRDefault="0028552C" w:rsidP="0030151A">
      <w:pPr>
        <w:spacing w:line="240" w:lineRule="auto"/>
        <w:contextualSpacing/>
        <w:rPr>
          <w:rFonts w:eastAsia="Arial"/>
          <w:b/>
          <w:sz w:val="24"/>
          <w:szCs w:val="24"/>
          <w:lang w:eastAsia="ar-SA"/>
        </w:rPr>
      </w:pPr>
      <w:proofErr w:type="spellStart"/>
      <w:r>
        <w:rPr>
          <w:rFonts w:eastAsia="Arial"/>
          <w:b/>
          <w:sz w:val="24"/>
          <w:szCs w:val="24"/>
          <w:lang w:eastAsia="ar-SA"/>
        </w:rPr>
        <w:t>И.о</w:t>
      </w:r>
      <w:proofErr w:type="spellEnd"/>
      <w:r>
        <w:rPr>
          <w:rFonts w:eastAsia="Arial"/>
          <w:b/>
          <w:sz w:val="24"/>
          <w:szCs w:val="24"/>
          <w:lang w:eastAsia="ar-SA"/>
        </w:rPr>
        <w:t>. заместителя</w:t>
      </w:r>
      <w:r w:rsidR="0097021F">
        <w:rPr>
          <w:rFonts w:eastAsia="Arial"/>
          <w:b/>
          <w:sz w:val="24"/>
          <w:szCs w:val="24"/>
          <w:lang w:eastAsia="ar-SA"/>
        </w:rPr>
        <w:t xml:space="preserve"> руководителя</w:t>
      </w:r>
      <w:r w:rsidR="0030151A">
        <w:rPr>
          <w:rFonts w:eastAsia="Arial"/>
          <w:b/>
          <w:sz w:val="24"/>
          <w:szCs w:val="24"/>
          <w:lang w:eastAsia="ar-SA"/>
        </w:rPr>
        <w:t xml:space="preserve">                                    </w:t>
      </w:r>
      <w:r w:rsidR="001D0A9F">
        <w:rPr>
          <w:rFonts w:eastAsia="Arial"/>
          <w:b/>
          <w:sz w:val="24"/>
          <w:szCs w:val="24"/>
          <w:lang w:eastAsia="ar-SA"/>
        </w:rPr>
        <w:t xml:space="preserve">             </w:t>
      </w:r>
      <w:r w:rsidR="00A026D6">
        <w:rPr>
          <w:rFonts w:eastAsia="Arial"/>
          <w:b/>
          <w:sz w:val="24"/>
          <w:szCs w:val="24"/>
          <w:lang w:eastAsia="ar-SA"/>
        </w:rPr>
        <w:t xml:space="preserve">  </w:t>
      </w:r>
      <w:r w:rsidR="0097021F">
        <w:rPr>
          <w:rFonts w:eastAsia="Arial"/>
          <w:b/>
          <w:sz w:val="24"/>
          <w:szCs w:val="24"/>
          <w:lang w:eastAsia="ar-SA"/>
        </w:rPr>
        <w:t xml:space="preserve">                 </w:t>
      </w:r>
      <w:r>
        <w:rPr>
          <w:rFonts w:eastAsia="Arial"/>
          <w:b/>
          <w:sz w:val="24"/>
          <w:szCs w:val="24"/>
          <w:lang w:eastAsia="ar-SA"/>
        </w:rPr>
        <w:t xml:space="preserve">                  М.Н. </w:t>
      </w:r>
      <w:proofErr w:type="spellStart"/>
      <w:r>
        <w:rPr>
          <w:rFonts w:eastAsia="Arial"/>
          <w:b/>
          <w:sz w:val="24"/>
          <w:szCs w:val="24"/>
          <w:lang w:eastAsia="ar-SA"/>
        </w:rPr>
        <w:t>Омарова</w:t>
      </w:r>
      <w:proofErr w:type="spellEnd"/>
    </w:p>
    <w:p w:rsidR="003C01F2" w:rsidRDefault="003C01F2" w:rsidP="0030151A">
      <w:pPr>
        <w:spacing w:line="240" w:lineRule="auto"/>
        <w:contextualSpacing/>
        <w:rPr>
          <w:rFonts w:eastAsia="Arial"/>
          <w:b/>
          <w:sz w:val="24"/>
          <w:szCs w:val="24"/>
          <w:lang w:eastAsia="ar-SA"/>
        </w:rPr>
      </w:pPr>
    </w:p>
    <w:p w:rsidR="00624BCD" w:rsidRDefault="00624BCD" w:rsidP="007D7C82">
      <w:pPr>
        <w:jc w:val="right"/>
        <w:rPr>
          <w:rFonts w:eastAsia="Arial"/>
          <w:sz w:val="24"/>
          <w:szCs w:val="24"/>
          <w:lang w:eastAsia="ar-SA"/>
        </w:rPr>
      </w:pPr>
    </w:p>
    <w:sectPr w:rsidR="00624BCD" w:rsidSect="005D0970">
      <w:headerReference w:type="even" r:id="rId21"/>
      <w:headerReference w:type="default" r:id="rId22"/>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4BF" w:rsidRDefault="006014BF" w:rsidP="00A61F85">
      <w:pPr>
        <w:spacing w:line="240" w:lineRule="auto"/>
      </w:pPr>
      <w:r>
        <w:separator/>
      </w:r>
    </w:p>
  </w:endnote>
  <w:endnote w:type="continuationSeparator" w:id="0">
    <w:p w:rsidR="006014BF" w:rsidRDefault="006014BF"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4BF" w:rsidRDefault="006014BF" w:rsidP="00A61F85">
      <w:pPr>
        <w:spacing w:line="240" w:lineRule="auto"/>
      </w:pPr>
      <w:r>
        <w:separator/>
      </w:r>
    </w:p>
  </w:footnote>
  <w:footnote w:type="continuationSeparator" w:id="0">
    <w:p w:rsidR="006014BF" w:rsidRDefault="006014BF"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12AA" w:rsidRDefault="001812AA">
    <w:pPr>
      <w:pStyle w:val="a4"/>
    </w:pPr>
  </w:p>
  <w:p w:rsidR="001812AA" w:rsidRDefault="001812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D079E">
      <w:rPr>
        <w:rStyle w:val="a5"/>
        <w:noProof/>
      </w:rPr>
      <w:t>2</w:t>
    </w:r>
    <w:r>
      <w:rPr>
        <w:rStyle w:val="a5"/>
      </w:rPr>
      <w:fldChar w:fldCharType="end"/>
    </w:r>
  </w:p>
  <w:p w:rsidR="001812AA" w:rsidRDefault="001812AA">
    <w:pPr>
      <w:pStyle w:val="a4"/>
    </w:pPr>
  </w:p>
  <w:p w:rsidR="001812AA" w:rsidRDefault="001812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4"/>
  </w:num>
  <w:num w:numId="6">
    <w:abstractNumId w:val="2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5"/>
  </w:num>
  <w:num w:numId="11">
    <w:abstractNumId w:val="7"/>
  </w:num>
  <w:num w:numId="12">
    <w:abstractNumId w:val="10"/>
  </w:num>
  <w:num w:numId="13">
    <w:abstractNumId w:val="23"/>
  </w:num>
  <w:num w:numId="14">
    <w:abstractNumId w:val="22"/>
  </w:num>
  <w:num w:numId="15">
    <w:abstractNumId w:val="8"/>
  </w:num>
  <w:num w:numId="16">
    <w:abstractNumId w:val="21"/>
  </w:num>
  <w:num w:numId="17">
    <w:abstractNumId w:val="26"/>
  </w:num>
  <w:num w:numId="18">
    <w:abstractNumId w:val="6"/>
  </w:num>
  <w:num w:numId="19">
    <w:abstractNumId w:val="14"/>
  </w:num>
  <w:num w:numId="20">
    <w:abstractNumId w:val="16"/>
  </w:num>
  <w:num w:numId="21">
    <w:abstractNumId w:val="19"/>
  </w:num>
  <w:num w:numId="22">
    <w:abstractNumId w:val="28"/>
  </w:num>
  <w:num w:numId="23">
    <w:abstractNumId w:val="20"/>
  </w:num>
  <w:num w:numId="24">
    <w:abstractNumId w:val="18"/>
  </w:num>
  <w:num w:numId="25">
    <w:abstractNumId w:val="11"/>
  </w:num>
  <w:num w:numId="26">
    <w:abstractNumId w:val="12"/>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8ED"/>
    <w:rsid w:val="00015C93"/>
    <w:rsid w:val="00015CFB"/>
    <w:rsid w:val="00015DB3"/>
    <w:rsid w:val="00016105"/>
    <w:rsid w:val="000164D8"/>
    <w:rsid w:val="00016958"/>
    <w:rsid w:val="000172BD"/>
    <w:rsid w:val="000173F3"/>
    <w:rsid w:val="00017CE5"/>
    <w:rsid w:val="000209AC"/>
    <w:rsid w:val="00020AA9"/>
    <w:rsid w:val="00020AF2"/>
    <w:rsid w:val="00020BCE"/>
    <w:rsid w:val="00020D55"/>
    <w:rsid w:val="0002121F"/>
    <w:rsid w:val="0002130A"/>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4A3"/>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91"/>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82F"/>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5D18"/>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0183"/>
    <w:rsid w:val="0009106B"/>
    <w:rsid w:val="000910DD"/>
    <w:rsid w:val="0009110F"/>
    <w:rsid w:val="00091450"/>
    <w:rsid w:val="00091661"/>
    <w:rsid w:val="000917B6"/>
    <w:rsid w:val="00091CDC"/>
    <w:rsid w:val="00092EB8"/>
    <w:rsid w:val="00093025"/>
    <w:rsid w:val="000936EC"/>
    <w:rsid w:val="00093927"/>
    <w:rsid w:val="000939CF"/>
    <w:rsid w:val="00093AD8"/>
    <w:rsid w:val="00093CF6"/>
    <w:rsid w:val="00093E92"/>
    <w:rsid w:val="0009413E"/>
    <w:rsid w:val="000942C7"/>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4C9"/>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5F73"/>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561E"/>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E51"/>
    <w:rsid w:val="000F3FD1"/>
    <w:rsid w:val="000F470E"/>
    <w:rsid w:val="000F4954"/>
    <w:rsid w:val="000F4A87"/>
    <w:rsid w:val="000F5245"/>
    <w:rsid w:val="000F5363"/>
    <w:rsid w:val="000F54C6"/>
    <w:rsid w:val="000F5F95"/>
    <w:rsid w:val="000F65C0"/>
    <w:rsid w:val="000F6612"/>
    <w:rsid w:val="000F6765"/>
    <w:rsid w:val="000F6958"/>
    <w:rsid w:val="000F6F02"/>
    <w:rsid w:val="000F7A6A"/>
    <w:rsid w:val="000F7CAF"/>
    <w:rsid w:val="00100809"/>
    <w:rsid w:val="00100ADB"/>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837"/>
    <w:rsid w:val="001121F5"/>
    <w:rsid w:val="00112386"/>
    <w:rsid w:val="0011253E"/>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4F18"/>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967"/>
    <w:rsid w:val="00184AF7"/>
    <w:rsid w:val="00185373"/>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6D71"/>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EA0"/>
    <w:rsid w:val="001A4F30"/>
    <w:rsid w:val="001A5310"/>
    <w:rsid w:val="001A5CDD"/>
    <w:rsid w:val="001A5CF4"/>
    <w:rsid w:val="001A5F39"/>
    <w:rsid w:val="001A5FA8"/>
    <w:rsid w:val="001A60F2"/>
    <w:rsid w:val="001A6272"/>
    <w:rsid w:val="001A64A2"/>
    <w:rsid w:val="001A650A"/>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42C"/>
    <w:rsid w:val="001C3B5E"/>
    <w:rsid w:val="001C4895"/>
    <w:rsid w:val="001C4A07"/>
    <w:rsid w:val="001C4B79"/>
    <w:rsid w:val="001C5516"/>
    <w:rsid w:val="001C5CBC"/>
    <w:rsid w:val="001C5D66"/>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1EA0"/>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2FE"/>
    <w:rsid w:val="00234313"/>
    <w:rsid w:val="002349A2"/>
    <w:rsid w:val="002349F4"/>
    <w:rsid w:val="00234FCC"/>
    <w:rsid w:val="002350D0"/>
    <w:rsid w:val="00235458"/>
    <w:rsid w:val="0023581D"/>
    <w:rsid w:val="00235EF2"/>
    <w:rsid w:val="00235F1F"/>
    <w:rsid w:val="00236373"/>
    <w:rsid w:val="002367F0"/>
    <w:rsid w:val="00236DC3"/>
    <w:rsid w:val="002376A1"/>
    <w:rsid w:val="00237B16"/>
    <w:rsid w:val="0024049A"/>
    <w:rsid w:val="00240788"/>
    <w:rsid w:val="002407A0"/>
    <w:rsid w:val="00240922"/>
    <w:rsid w:val="00240A4E"/>
    <w:rsid w:val="00240B37"/>
    <w:rsid w:val="00240EAA"/>
    <w:rsid w:val="002411B0"/>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2FA"/>
    <w:rsid w:val="00253346"/>
    <w:rsid w:val="0025386D"/>
    <w:rsid w:val="00253A70"/>
    <w:rsid w:val="00253B06"/>
    <w:rsid w:val="002540CA"/>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77F56"/>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52C"/>
    <w:rsid w:val="00285776"/>
    <w:rsid w:val="00285D9B"/>
    <w:rsid w:val="00286587"/>
    <w:rsid w:val="002872A5"/>
    <w:rsid w:val="00287C95"/>
    <w:rsid w:val="0029022B"/>
    <w:rsid w:val="00290E37"/>
    <w:rsid w:val="00291022"/>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5A49"/>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5F6C"/>
    <w:rsid w:val="002B6FB6"/>
    <w:rsid w:val="002B704A"/>
    <w:rsid w:val="002B705A"/>
    <w:rsid w:val="002B7062"/>
    <w:rsid w:val="002B73D2"/>
    <w:rsid w:val="002B7527"/>
    <w:rsid w:val="002C02B1"/>
    <w:rsid w:val="002C0F2F"/>
    <w:rsid w:val="002C13D0"/>
    <w:rsid w:val="002C1494"/>
    <w:rsid w:val="002C1520"/>
    <w:rsid w:val="002C24E3"/>
    <w:rsid w:val="002C31B3"/>
    <w:rsid w:val="002C31C6"/>
    <w:rsid w:val="002C3288"/>
    <w:rsid w:val="002C32BC"/>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4EE"/>
    <w:rsid w:val="002D2695"/>
    <w:rsid w:val="002D279D"/>
    <w:rsid w:val="002D2CCE"/>
    <w:rsid w:val="002D33ED"/>
    <w:rsid w:val="002D3B4E"/>
    <w:rsid w:val="002D4043"/>
    <w:rsid w:val="002D420D"/>
    <w:rsid w:val="002D4284"/>
    <w:rsid w:val="002D42AE"/>
    <w:rsid w:val="002D477B"/>
    <w:rsid w:val="002D4ED2"/>
    <w:rsid w:val="002D50B3"/>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5D1B"/>
    <w:rsid w:val="002E6011"/>
    <w:rsid w:val="002E619A"/>
    <w:rsid w:val="002E650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0B8"/>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0FEA"/>
    <w:rsid w:val="00371614"/>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5C4"/>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2D"/>
    <w:rsid w:val="003B5A42"/>
    <w:rsid w:val="003B5F32"/>
    <w:rsid w:val="003B6672"/>
    <w:rsid w:val="003B6BFD"/>
    <w:rsid w:val="003B6E09"/>
    <w:rsid w:val="003B6F02"/>
    <w:rsid w:val="003B79D2"/>
    <w:rsid w:val="003B7C5E"/>
    <w:rsid w:val="003C004D"/>
    <w:rsid w:val="003C01D4"/>
    <w:rsid w:val="003C01F2"/>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3F8"/>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5C50"/>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4D1"/>
    <w:rsid w:val="0042657F"/>
    <w:rsid w:val="004269C9"/>
    <w:rsid w:val="00426D12"/>
    <w:rsid w:val="00427606"/>
    <w:rsid w:val="004301F7"/>
    <w:rsid w:val="004301FD"/>
    <w:rsid w:val="00430CBE"/>
    <w:rsid w:val="0043105B"/>
    <w:rsid w:val="0043145E"/>
    <w:rsid w:val="00431B60"/>
    <w:rsid w:val="0043227D"/>
    <w:rsid w:val="004333C3"/>
    <w:rsid w:val="004337D3"/>
    <w:rsid w:val="00433AB2"/>
    <w:rsid w:val="00433E99"/>
    <w:rsid w:val="00433F41"/>
    <w:rsid w:val="004341D0"/>
    <w:rsid w:val="00434EA7"/>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1AF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6EE9"/>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2DD5"/>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2C2A"/>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EE8"/>
    <w:rsid w:val="00542113"/>
    <w:rsid w:val="005423BC"/>
    <w:rsid w:val="00542781"/>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B2F"/>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9E3"/>
    <w:rsid w:val="005B0AC3"/>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4BF"/>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73"/>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69D8"/>
    <w:rsid w:val="006470A0"/>
    <w:rsid w:val="006470AD"/>
    <w:rsid w:val="00650E3B"/>
    <w:rsid w:val="006510A5"/>
    <w:rsid w:val="0065142D"/>
    <w:rsid w:val="00651A6C"/>
    <w:rsid w:val="00651BA8"/>
    <w:rsid w:val="006523D5"/>
    <w:rsid w:val="0065257C"/>
    <w:rsid w:val="0065266B"/>
    <w:rsid w:val="00652E4C"/>
    <w:rsid w:val="0065458F"/>
    <w:rsid w:val="006548A0"/>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E7F"/>
    <w:rsid w:val="00672F03"/>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0F6C"/>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A62"/>
    <w:rsid w:val="006C4BFF"/>
    <w:rsid w:val="006C5524"/>
    <w:rsid w:val="006C58B5"/>
    <w:rsid w:val="006C5D07"/>
    <w:rsid w:val="006C5D10"/>
    <w:rsid w:val="006C60CD"/>
    <w:rsid w:val="006C662C"/>
    <w:rsid w:val="006C670F"/>
    <w:rsid w:val="006C678B"/>
    <w:rsid w:val="006C6A15"/>
    <w:rsid w:val="006C6EE7"/>
    <w:rsid w:val="006C719B"/>
    <w:rsid w:val="006C729D"/>
    <w:rsid w:val="006C74E0"/>
    <w:rsid w:val="006C7599"/>
    <w:rsid w:val="006C78CA"/>
    <w:rsid w:val="006D0136"/>
    <w:rsid w:val="006D079E"/>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7A7"/>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5C07"/>
    <w:rsid w:val="006F6CD1"/>
    <w:rsid w:val="006F701D"/>
    <w:rsid w:val="006F7367"/>
    <w:rsid w:val="007005AA"/>
    <w:rsid w:val="007006BC"/>
    <w:rsid w:val="00700890"/>
    <w:rsid w:val="00700BB1"/>
    <w:rsid w:val="00700D8D"/>
    <w:rsid w:val="00700FA6"/>
    <w:rsid w:val="00701D2B"/>
    <w:rsid w:val="00702A2A"/>
    <w:rsid w:val="00702A83"/>
    <w:rsid w:val="00702C04"/>
    <w:rsid w:val="00703407"/>
    <w:rsid w:val="007036A2"/>
    <w:rsid w:val="00703907"/>
    <w:rsid w:val="00703A5D"/>
    <w:rsid w:val="00703A73"/>
    <w:rsid w:val="00703DAC"/>
    <w:rsid w:val="00703FF3"/>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28B4"/>
    <w:rsid w:val="0071331C"/>
    <w:rsid w:val="0071374D"/>
    <w:rsid w:val="007143FD"/>
    <w:rsid w:val="00714C17"/>
    <w:rsid w:val="007157DD"/>
    <w:rsid w:val="00715958"/>
    <w:rsid w:val="00715C98"/>
    <w:rsid w:val="00716463"/>
    <w:rsid w:val="007164CF"/>
    <w:rsid w:val="007164E3"/>
    <w:rsid w:val="0071650D"/>
    <w:rsid w:val="00716720"/>
    <w:rsid w:val="00716854"/>
    <w:rsid w:val="00716AA8"/>
    <w:rsid w:val="007170A0"/>
    <w:rsid w:val="0071765D"/>
    <w:rsid w:val="00720598"/>
    <w:rsid w:val="007206F9"/>
    <w:rsid w:val="0072072C"/>
    <w:rsid w:val="00720AE3"/>
    <w:rsid w:val="00720DB3"/>
    <w:rsid w:val="00720ED8"/>
    <w:rsid w:val="00721166"/>
    <w:rsid w:val="0072187A"/>
    <w:rsid w:val="00721BC6"/>
    <w:rsid w:val="00722291"/>
    <w:rsid w:val="00722668"/>
    <w:rsid w:val="00722BD0"/>
    <w:rsid w:val="0072380C"/>
    <w:rsid w:val="0072380F"/>
    <w:rsid w:val="00723D63"/>
    <w:rsid w:val="007241CF"/>
    <w:rsid w:val="00724281"/>
    <w:rsid w:val="00724AF6"/>
    <w:rsid w:val="0072575B"/>
    <w:rsid w:val="00725C66"/>
    <w:rsid w:val="00725D1E"/>
    <w:rsid w:val="00725E6B"/>
    <w:rsid w:val="00726533"/>
    <w:rsid w:val="007265A1"/>
    <w:rsid w:val="0072678E"/>
    <w:rsid w:val="00726EBA"/>
    <w:rsid w:val="00727579"/>
    <w:rsid w:val="00727BE1"/>
    <w:rsid w:val="00730831"/>
    <w:rsid w:val="00730941"/>
    <w:rsid w:val="00730C47"/>
    <w:rsid w:val="00731192"/>
    <w:rsid w:val="00731723"/>
    <w:rsid w:val="007318EE"/>
    <w:rsid w:val="007321DE"/>
    <w:rsid w:val="00732601"/>
    <w:rsid w:val="007328F1"/>
    <w:rsid w:val="00732E4B"/>
    <w:rsid w:val="007334EF"/>
    <w:rsid w:val="00733F84"/>
    <w:rsid w:val="007343E1"/>
    <w:rsid w:val="007345F0"/>
    <w:rsid w:val="00734BD5"/>
    <w:rsid w:val="00734D94"/>
    <w:rsid w:val="00734EA7"/>
    <w:rsid w:val="007350D1"/>
    <w:rsid w:val="007355E5"/>
    <w:rsid w:val="00735FC9"/>
    <w:rsid w:val="00736623"/>
    <w:rsid w:val="007369AF"/>
    <w:rsid w:val="00737576"/>
    <w:rsid w:val="007377D1"/>
    <w:rsid w:val="0073785B"/>
    <w:rsid w:val="00737C70"/>
    <w:rsid w:val="00737CDE"/>
    <w:rsid w:val="00737DB5"/>
    <w:rsid w:val="0074087F"/>
    <w:rsid w:val="00740AAA"/>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4B2B"/>
    <w:rsid w:val="0075526C"/>
    <w:rsid w:val="00755F24"/>
    <w:rsid w:val="00756076"/>
    <w:rsid w:val="00757295"/>
    <w:rsid w:val="007578F6"/>
    <w:rsid w:val="00760338"/>
    <w:rsid w:val="007604B4"/>
    <w:rsid w:val="00760860"/>
    <w:rsid w:val="0076146A"/>
    <w:rsid w:val="0076240D"/>
    <w:rsid w:val="0076256A"/>
    <w:rsid w:val="0076257E"/>
    <w:rsid w:val="00762AA6"/>
    <w:rsid w:val="00762CFB"/>
    <w:rsid w:val="0076324F"/>
    <w:rsid w:val="007636A7"/>
    <w:rsid w:val="007637AD"/>
    <w:rsid w:val="00764EC9"/>
    <w:rsid w:val="0076541B"/>
    <w:rsid w:val="00765CB3"/>
    <w:rsid w:val="00765D17"/>
    <w:rsid w:val="00765E23"/>
    <w:rsid w:val="00766338"/>
    <w:rsid w:val="007665B5"/>
    <w:rsid w:val="00766EF8"/>
    <w:rsid w:val="007673E7"/>
    <w:rsid w:val="00767F8E"/>
    <w:rsid w:val="00770DE3"/>
    <w:rsid w:val="007714C0"/>
    <w:rsid w:val="0077150B"/>
    <w:rsid w:val="007718C9"/>
    <w:rsid w:val="00771E9D"/>
    <w:rsid w:val="0077238D"/>
    <w:rsid w:val="007723D1"/>
    <w:rsid w:val="00772CAD"/>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111"/>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69B"/>
    <w:rsid w:val="00791C36"/>
    <w:rsid w:val="0079246F"/>
    <w:rsid w:val="00792D10"/>
    <w:rsid w:val="00792F29"/>
    <w:rsid w:val="00793009"/>
    <w:rsid w:val="00793070"/>
    <w:rsid w:val="007938F3"/>
    <w:rsid w:val="00793ADA"/>
    <w:rsid w:val="00793D9F"/>
    <w:rsid w:val="00793F48"/>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C8A"/>
    <w:rsid w:val="007A7E1B"/>
    <w:rsid w:val="007B04C9"/>
    <w:rsid w:val="007B04E8"/>
    <w:rsid w:val="007B069F"/>
    <w:rsid w:val="007B0C20"/>
    <w:rsid w:val="007B0E71"/>
    <w:rsid w:val="007B0EC9"/>
    <w:rsid w:val="007B19A5"/>
    <w:rsid w:val="007B1BC6"/>
    <w:rsid w:val="007B2487"/>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2F68"/>
    <w:rsid w:val="007C31A8"/>
    <w:rsid w:val="007C3206"/>
    <w:rsid w:val="007C4213"/>
    <w:rsid w:val="007C42A8"/>
    <w:rsid w:val="007C4479"/>
    <w:rsid w:val="007C4D5F"/>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1D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5C7"/>
    <w:rsid w:val="008247A0"/>
    <w:rsid w:val="00824835"/>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0202"/>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12D1"/>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AC5"/>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E1C"/>
    <w:rsid w:val="008B6F44"/>
    <w:rsid w:val="008B74DF"/>
    <w:rsid w:val="008B75E0"/>
    <w:rsid w:val="008B7785"/>
    <w:rsid w:val="008C041A"/>
    <w:rsid w:val="008C048D"/>
    <w:rsid w:val="008C0573"/>
    <w:rsid w:val="008C060F"/>
    <w:rsid w:val="008C07FF"/>
    <w:rsid w:val="008C086D"/>
    <w:rsid w:val="008C0F1D"/>
    <w:rsid w:val="008C13BC"/>
    <w:rsid w:val="008C1866"/>
    <w:rsid w:val="008C18DC"/>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1D63"/>
    <w:rsid w:val="008D2054"/>
    <w:rsid w:val="008D2E4D"/>
    <w:rsid w:val="008D2FBC"/>
    <w:rsid w:val="008D3520"/>
    <w:rsid w:val="008D3761"/>
    <w:rsid w:val="008D39A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83F"/>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0DB"/>
    <w:rsid w:val="00960140"/>
    <w:rsid w:val="00960BCC"/>
    <w:rsid w:val="00960D77"/>
    <w:rsid w:val="00960D8D"/>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21F"/>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9F7"/>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737"/>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4F"/>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184"/>
    <w:rsid w:val="00A00E4F"/>
    <w:rsid w:val="00A00EC8"/>
    <w:rsid w:val="00A0131F"/>
    <w:rsid w:val="00A01824"/>
    <w:rsid w:val="00A01C6A"/>
    <w:rsid w:val="00A01C91"/>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717"/>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622"/>
    <w:rsid w:val="00A37C91"/>
    <w:rsid w:val="00A37C99"/>
    <w:rsid w:val="00A407BB"/>
    <w:rsid w:val="00A40B25"/>
    <w:rsid w:val="00A40C6E"/>
    <w:rsid w:val="00A41364"/>
    <w:rsid w:val="00A4170E"/>
    <w:rsid w:val="00A41CF0"/>
    <w:rsid w:val="00A42843"/>
    <w:rsid w:val="00A42C68"/>
    <w:rsid w:val="00A445C2"/>
    <w:rsid w:val="00A445FB"/>
    <w:rsid w:val="00A44E00"/>
    <w:rsid w:val="00A452C4"/>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47"/>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D85"/>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798"/>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5D"/>
    <w:rsid w:val="00AA6A90"/>
    <w:rsid w:val="00AA701D"/>
    <w:rsid w:val="00AA7318"/>
    <w:rsid w:val="00AA7D7F"/>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1D4"/>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300"/>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3F9"/>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BF7"/>
    <w:rsid w:val="00B25465"/>
    <w:rsid w:val="00B270E8"/>
    <w:rsid w:val="00B276FF"/>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67D74"/>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846"/>
    <w:rsid w:val="00B76A23"/>
    <w:rsid w:val="00B76C52"/>
    <w:rsid w:val="00B76DD4"/>
    <w:rsid w:val="00B76F87"/>
    <w:rsid w:val="00B76FED"/>
    <w:rsid w:val="00B7706E"/>
    <w:rsid w:val="00B77393"/>
    <w:rsid w:val="00B77950"/>
    <w:rsid w:val="00B77CE9"/>
    <w:rsid w:val="00B77E78"/>
    <w:rsid w:val="00B805C8"/>
    <w:rsid w:val="00B8098D"/>
    <w:rsid w:val="00B8145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5B78"/>
    <w:rsid w:val="00B8651E"/>
    <w:rsid w:val="00B86775"/>
    <w:rsid w:val="00B86A5C"/>
    <w:rsid w:val="00B87231"/>
    <w:rsid w:val="00B875BA"/>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1C70"/>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AB0"/>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AEF"/>
    <w:rsid w:val="00C05BD3"/>
    <w:rsid w:val="00C06279"/>
    <w:rsid w:val="00C06285"/>
    <w:rsid w:val="00C06743"/>
    <w:rsid w:val="00C06A56"/>
    <w:rsid w:val="00C06B5F"/>
    <w:rsid w:val="00C07197"/>
    <w:rsid w:val="00C072A9"/>
    <w:rsid w:val="00C101AC"/>
    <w:rsid w:val="00C104A2"/>
    <w:rsid w:val="00C10FE3"/>
    <w:rsid w:val="00C113A4"/>
    <w:rsid w:val="00C11924"/>
    <w:rsid w:val="00C11B60"/>
    <w:rsid w:val="00C122A6"/>
    <w:rsid w:val="00C128A0"/>
    <w:rsid w:val="00C12982"/>
    <w:rsid w:val="00C12F2D"/>
    <w:rsid w:val="00C13100"/>
    <w:rsid w:val="00C13A64"/>
    <w:rsid w:val="00C14098"/>
    <w:rsid w:val="00C148D3"/>
    <w:rsid w:val="00C15799"/>
    <w:rsid w:val="00C1593C"/>
    <w:rsid w:val="00C15B26"/>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021"/>
    <w:rsid w:val="00C34262"/>
    <w:rsid w:val="00C34D47"/>
    <w:rsid w:val="00C35438"/>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00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58"/>
    <w:rsid w:val="00C70FDC"/>
    <w:rsid w:val="00C7136D"/>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288"/>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4F43"/>
    <w:rsid w:val="00CB536F"/>
    <w:rsid w:val="00CB5591"/>
    <w:rsid w:val="00CB565C"/>
    <w:rsid w:val="00CB574E"/>
    <w:rsid w:val="00CB6041"/>
    <w:rsid w:val="00CB60B0"/>
    <w:rsid w:val="00CB6E56"/>
    <w:rsid w:val="00CB73EC"/>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C7D56"/>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0CA"/>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32E"/>
    <w:rsid w:val="00D5443E"/>
    <w:rsid w:val="00D54C9C"/>
    <w:rsid w:val="00D55068"/>
    <w:rsid w:val="00D5530E"/>
    <w:rsid w:val="00D55582"/>
    <w:rsid w:val="00D5589B"/>
    <w:rsid w:val="00D55DC1"/>
    <w:rsid w:val="00D55EB1"/>
    <w:rsid w:val="00D5628A"/>
    <w:rsid w:val="00D56740"/>
    <w:rsid w:val="00D567D2"/>
    <w:rsid w:val="00D570A4"/>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83D"/>
    <w:rsid w:val="00D65A83"/>
    <w:rsid w:val="00D65B4D"/>
    <w:rsid w:val="00D65EE0"/>
    <w:rsid w:val="00D660C5"/>
    <w:rsid w:val="00D665A6"/>
    <w:rsid w:val="00D666E2"/>
    <w:rsid w:val="00D66BC0"/>
    <w:rsid w:val="00D66BD6"/>
    <w:rsid w:val="00D66DF7"/>
    <w:rsid w:val="00D673C1"/>
    <w:rsid w:val="00D67460"/>
    <w:rsid w:val="00D67A7B"/>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65"/>
    <w:rsid w:val="00DB678D"/>
    <w:rsid w:val="00DB6C39"/>
    <w:rsid w:val="00DB6E0D"/>
    <w:rsid w:val="00DB6EF6"/>
    <w:rsid w:val="00DB75CF"/>
    <w:rsid w:val="00DB7844"/>
    <w:rsid w:val="00DB789A"/>
    <w:rsid w:val="00DB7922"/>
    <w:rsid w:val="00DB7D50"/>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0861"/>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35A"/>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289"/>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1FFA"/>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4E2"/>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6D38"/>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568"/>
    <w:rsid w:val="00F11DFE"/>
    <w:rsid w:val="00F124EC"/>
    <w:rsid w:val="00F12D46"/>
    <w:rsid w:val="00F12F9A"/>
    <w:rsid w:val="00F1370B"/>
    <w:rsid w:val="00F138B1"/>
    <w:rsid w:val="00F14FCA"/>
    <w:rsid w:val="00F155D2"/>
    <w:rsid w:val="00F15950"/>
    <w:rsid w:val="00F15B96"/>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66C6"/>
    <w:rsid w:val="00F2699C"/>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90F"/>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1EC"/>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DFF"/>
    <w:rsid w:val="00F51E4E"/>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3CC"/>
    <w:rsid w:val="00F57629"/>
    <w:rsid w:val="00F57F2A"/>
    <w:rsid w:val="00F60669"/>
    <w:rsid w:val="00F6089C"/>
    <w:rsid w:val="00F61CDE"/>
    <w:rsid w:val="00F61FC4"/>
    <w:rsid w:val="00F6307B"/>
    <w:rsid w:val="00F6362F"/>
    <w:rsid w:val="00F63736"/>
    <w:rsid w:val="00F63834"/>
    <w:rsid w:val="00F63B0A"/>
    <w:rsid w:val="00F63DB9"/>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23D6"/>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6DD2"/>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2F8"/>
    <w:rsid w:val="00FF66A4"/>
    <w:rsid w:val="00FF6A02"/>
    <w:rsid w:val="00FF75E1"/>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202"/>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202"/>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488CB32-CC3A-453A-8D54-F4A2E8F0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31</Pages>
  <Words>13709</Words>
  <Characters>78146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935</cp:revision>
  <cp:lastPrinted>2019-01-28T13:35:00Z</cp:lastPrinted>
  <dcterms:created xsi:type="dcterms:W3CDTF">2019-01-18T08:50:00Z</dcterms:created>
  <dcterms:modified xsi:type="dcterms:W3CDTF">2020-11-30T13:40:00Z</dcterms:modified>
</cp:coreProperties>
</file>