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D3AB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D3AB0">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D3AB0" w:rsidRPr="00BD3AB0">
              <w:rPr>
                <w:b/>
                <w:sz w:val="32"/>
                <w:szCs w:val="32"/>
              </w:rPr>
              <w:t>Оказание услуг по санитарно-гигиеническому обслуживанию помещений и террит</w:t>
            </w:r>
            <w:r w:rsidR="00BD3AB0">
              <w:rPr>
                <w:b/>
                <w:sz w:val="32"/>
                <w:szCs w:val="32"/>
              </w:rPr>
              <w:t xml:space="preserve">ории 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7A7C8A" w:rsidRPr="007A7C8A" w:rsidRDefault="007A7C8A" w:rsidP="000A61FC">
      <w:pPr>
        <w:spacing w:line="240" w:lineRule="auto"/>
        <w:jc w:val="both"/>
        <w:rPr>
          <w:bCs/>
          <w:sz w:val="24"/>
          <w:szCs w:val="24"/>
        </w:rPr>
      </w:pPr>
      <w:r w:rsidRPr="007A7C8A">
        <w:rPr>
          <w:bCs/>
          <w:sz w:val="24"/>
          <w:szCs w:val="24"/>
        </w:rPr>
        <w:t xml:space="preserve">Оказание услуг по санитарно-гигиеническому обслуживанию помещений и территории ФГБУ «АМП Каспийского моря». </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7E41D2" w:rsidRPr="007E41D2">
        <w:rPr>
          <w:sz w:val="24"/>
          <w:szCs w:val="24"/>
        </w:rPr>
        <w:t>г. Астрахань, ул. Капитана Краснова, 31, в соответствии с Техническим заданием (</w:t>
      </w:r>
      <w:r w:rsidR="007E41D2" w:rsidRPr="007E41D2">
        <w:rPr>
          <w:color w:val="365F91" w:themeColor="accent1" w:themeShade="BF"/>
          <w:sz w:val="24"/>
          <w:szCs w:val="24"/>
        </w:rPr>
        <w:t>Приложение № 4 к документации</w:t>
      </w:r>
      <w:r w:rsidR="007E41D2" w:rsidRPr="007E41D2">
        <w:rPr>
          <w:sz w:val="24"/>
          <w:szCs w:val="24"/>
        </w:rPr>
        <w:t>).</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7E41D2" w:rsidRPr="007E41D2">
        <w:rPr>
          <w:bCs/>
          <w:sz w:val="24"/>
          <w:szCs w:val="24"/>
        </w:rPr>
        <w:t>с 01 января 2020 г. по 31 декабря 2020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150CA" w:rsidRPr="00D150CA" w:rsidRDefault="00450CE1" w:rsidP="00D150CA">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D150CA" w:rsidRPr="00D150CA">
        <w:rPr>
          <w:bCs/>
          <w:sz w:val="24"/>
          <w:szCs w:val="24"/>
          <w:lang w:eastAsia="ar-SA"/>
        </w:rPr>
        <w:t xml:space="preserve">660 000 (Шестьсот шестьдесят тысяч) рублей 00 копеек, в том числе сведения о начальной (максимальной) цене единицы услуг (стоимость оказания услуг в месяц):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229"/>
        <w:gridCol w:w="1569"/>
        <w:gridCol w:w="2477"/>
        <w:gridCol w:w="1316"/>
      </w:tblGrid>
      <w:tr w:rsidR="00D150CA" w:rsidRPr="00D150CA" w:rsidTr="00423806">
        <w:trPr>
          <w:trHeight w:val="300"/>
        </w:trPr>
        <w:tc>
          <w:tcPr>
            <w:tcW w:w="0" w:type="auto"/>
            <w:vMerge w:val="restart"/>
            <w:shd w:val="clear" w:color="auto" w:fill="auto"/>
            <w:noWrap/>
            <w:hideMark/>
          </w:tcPr>
          <w:p w:rsidR="00D150CA" w:rsidRPr="00D150CA" w:rsidRDefault="00D150CA" w:rsidP="00D150CA">
            <w:pPr>
              <w:widowControl/>
              <w:suppressAutoHyphens/>
              <w:spacing w:line="240" w:lineRule="auto"/>
              <w:jc w:val="both"/>
              <w:rPr>
                <w:bCs/>
                <w:sz w:val="24"/>
                <w:szCs w:val="24"/>
                <w:lang w:eastAsia="ar-SA"/>
              </w:rPr>
            </w:pPr>
            <w:r w:rsidRPr="00D150CA">
              <w:rPr>
                <w:bCs/>
                <w:sz w:val="24"/>
                <w:szCs w:val="24"/>
                <w:lang w:eastAsia="ar-SA"/>
              </w:rPr>
              <w:t xml:space="preserve">№ </w:t>
            </w:r>
            <w:proofErr w:type="gramStart"/>
            <w:r w:rsidRPr="00D150CA">
              <w:rPr>
                <w:bCs/>
                <w:sz w:val="24"/>
                <w:szCs w:val="24"/>
                <w:lang w:eastAsia="ar-SA"/>
              </w:rPr>
              <w:t>п</w:t>
            </w:r>
            <w:proofErr w:type="gramEnd"/>
            <w:r w:rsidRPr="00D150CA">
              <w:rPr>
                <w:bCs/>
                <w:sz w:val="24"/>
                <w:szCs w:val="24"/>
                <w:lang w:eastAsia="ar-SA"/>
              </w:rPr>
              <w:t>/п</w:t>
            </w:r>
          </w:p>
        </w:tc>
        <w:tc>
          <w:tcPr>
            <w:tcW w:w="0" w:type="auto"/>
            <w:vMerge w:val="restart"/>
            <w:shd w:val="clear" w:color="auto" w:fill="auto"/>
            <w:hideMark/>
          </w:tcPr>
          <w:p w:rsidR="00D150CA" w:rsidRPr="00D150CA" w:rsidRDefault="00D150CA" w:rsidP="00D150CA">
            <w:pPr>
              <w:widowControl/>
              <w:suppressAutoHyphens/>
              <w:spacing w:line="240" w:lineRule="auto"/>
              <w:jc w:val="center"/>
              <w:rPr>
                <w:bCs/>
                <w:sz w:val="24"/>
                <w:szCs w:val="24"/>
                <w:lang w:eastAsia="ar-SA"/>
              </w:rPr>
            </w:pPr>
            <w:r w:rsidRPr="00D150CA">
              <w:rPr>
                <w:bCs/>
                <w:sz w:val="24"/>
                <w:szCs w:val="24"/>
                <w:lang w:eastAsia="ar-SA"/>
              </w:rPr>
              <w:t>Наименование услуг</w:t>
            </w:r>
          </w:p>
        </w:tc>
        <w:tc>
          <w:tcPr>
            <w:tcW w:w="0" w:type="auto"/>
            <w:vMerge w:val="restart"/>
            <w:shd w:val="clear" w:color="auto" w:fill="auto"/>
            <w:hideMark/>
          </w:tcPr>
          <w:p w:rsidR="00D150CA" w:rsidRPr="00D150CA" w:rsidRDefault="00D150CA" w:rsidP="00D150CA">
            <w:pPr>
              <w:widowControl/>
              <w:suppressAutoHyphens/>
              <w:spacing w:line="240" w:lineRule="auto"/>
              <w:jc w:val="center"/>
              <w:rPr>
                <w:bCs/>
                <w:sz w:val="24"/>
                <w:szCs w:val="24"/>
                <w:lang w:eastAsia="ar-SA"/>
              </w:rPr>
            </w:pPr>
            <w:r w:rsidRPr="00D150CA">
              <w:rPr>
                <w:bCs/>
                <w:sz w:val="24"/>
                <w:szCs w:val="24"/>
                <w:lang w:eastAsia="ar-SA"/>
              </w:rPr>
              <w:t xml:space="preserve">Количество, </w:t>
            </w:r>
            <w:proofErr w:type="spellStart"/>
            <w:proofErr w:type="gramStart"/>
            <w:r w:rsidRPr="00D150CA">
              <w:rPr>
                <w:bCs/>
                <w:sz w:val="24"/>
                <w:szCs w:val="24"/>
                <w:lang w:eastAsia="ar-SA"/>
              </w:rPr>
              <w:t>мес</w:t>
            </w:r>
            <w:proofErr w:type="spellEnd"/>
            <w:proofErr w:type="gramEnd"/>
          </w:p>
        </w:tc>
        <w:tc>
          <w:tcPr>
            <w:tcW w:w="0" w:type="auto"/>
            <w:vMerge w:val="restart"/>
            <w:shd w:val="clear" w:color="auto" w:fill="auto"/>
            <w:hideMark/>
          </w:tcPr>
          <w:p w:rsidR="00D150CA" w:rsidRPr="00D150CA" w:rsidRDefault="00D150CA" w:rsidP="00D150CA">
            <w:pPr>
              <w:widowControl/>
              <w:suppressAutoHyphens/>
              <w:spacing w:line="240" w:lineRule="auto"/>
              <w:jc w:val="center"/>
              <w:rPr>
                <w:bCs/>
                <w:sz w:val="24"/>
                <w:szCs w:val="24"/>
                <w:lang w:eastAsia="ar-SA"/>
              </w:rPr>
            </w:pPr>
            <w:r w:rsidRPr="00D150CA">
              <w:rPr>
                <w:bCs/>
                <w:sz w:val="24"/>
                <w:szCs w:val="24"/>
                <w:lang w:eastAsia="ar-SA"/>
              </w:rPr>
              <w:t>НМЦ единицы услуг (стоимость оказания услуг в месяц), руб</w:t>
            </w:r>
          </w:p>
        </w:tc>
        <w:tc>
          <w:tcPr>
            <w:tcW w:w="0" w:type="auto"/>
            <w:vMerge w:val="restart"/>
            <w:shd w:val="clear" w:color="auto" w:fill="auto"/>
            <w:hideMark/>
          </w:tcPr>
          <w:p w:rsidR="00D150CA" w:rsidRPr="00D150CA" w:rsidRDefault="00D150CA" w:rsidP="00D150CA">
            <w:pPr>
              <w:widowControl/>
              <w:suppressAutoHyphens/>
              <w:spacing w:line="240" w:lineRule="auto"/>
              <w:jc w:val="center"/>
              <w:rPr>
                <w:bCs/>
                <w:sz w:val="24"/>
                <w:szCs w:val="24"/>
                <w:lang w:eastAsia="ar-SA"/>
              </w:rPr>
            </w:pPr>
            <w:r w:rsidRPr="00D150CA">
              <w:rPr>
                <w:bCs/>
                <w:sz w:val="24"/>
                <w:szCs w:val="24"/>
                <w:lang w:eastAsia="ar-SA"/>
              </w:rPr>
              <w:t>Сумма, руб</w:t>
            </w:r>
          </w:p>
        </w:tc>
      </w:tr>
      <w:tr w:rsidR="00D150CA" w:rsidRPr="00D150CA" w:rsidTr="00423806">
        <w:trPr>
          <w:trHeight w:val="584"/>
        </w:trPr>
        <w:tc>
          <w:tcPr>
            <w:tcW w:w="0" w:type="auto"/>
            <w:vMerge/>
            <w:shd w:val="clear" w:color="auto" w:fill="auto"/>
            <w:hideMark/>
          </w:tcPr>
          <w:p w:rsidR="00D150CA" w:rsidRPr="00D150CA" w:rsidRDefault="00D150CA" w:rsidP="00D150CA">
            <w:pPr>
              <w:widowControl/>
              <w:suppressAutoHyphens/>
              <w:spacing w:line="240" w:lineRule="auto"/>
              <w:jc w:val="both"/>
              <w:rPr>
                <w:bCs/>
                <w:sz w:val="24"/>
                <w:szCs w:val="24"/>
                <w:lang w:eastAsia="ar-SA"/>
              </w:rPr>
            </w:pPr>
          </w:p>
        </w:tc>
        <w:tc>
          <w:tcPr>
            <w:tcW w:w="0" w:type="auto"/>
            <w:vMerge/>
            <w:shd w:val="clear" w:color="auto" w:fill="auto"/>
            <w:hideMark/>
          </w:tcPr>
          <w:p w:rsidR="00D150CA" w:rsidRPr="00D150CA" w:rsidRDefault="00D150CA" w:rsidP="00D150CA">
            <w:pPr>
              <w:widowControl/>
              <w:suppressAutoHyphens/>
              <w:spacing w:line="240" w:lineRule="auto"/>
              <w:jc w:val="both"/>
              <w:rPr>
                <w:bCs/>
                <w:sz w:val="24"/>
                <w:szCs w:val="24"/>
                <w:lang w:eastAsia="ar-SA"/>
              </w:rPr>
            </w:pPr>
          </w:p>
        </w:tc>
        <w:tc>
          <w:tcPr>
            <w:tcW w:w="0" w:type="auto"/>
            <w:vMerge/>
            <w:shd w:val="clear" w:color="auto" w:fill="auto"/>
            <w:hideMark/>
          </w:tcPr>
          <w:p w:rsidR="00D150CA" w:rsidRPr="00D150CA" w:rsidRDefault="00D150CA" w:rsidP="00D150CA">
            <w:pPr>
              <w:widowControl/>
              <w:suppressAutoHyphens/>
              <w:spacing w:line="240" w:lineRule="auto"/>
              <w:jc w:val="both"/>
              <w:rPr>
                <w:bCs/>
                <w:sz w:val="24"/>
                <w:szCs w:val="24"/>
                <w:lang w:eastAsia="ar-SA"/>
              </w:rPr>
            </w:pPr>
          </w:p>
        </w:tc>
        <w:tc>
          <w:tcPr>
            <w:tcW w:w="0" w:type="auto"/>
            <w:vMerge/>
            <w:shd w:val="clear" w:color="auto" w:fill="auto"/>
            <w:hideMark/>
          </w:tcPr>
          <w:p w:rsidR="00D150CA" w:rsidRPr="00D150CA" w:rsidRDefault="00D150CA" w:rsidP="00D150CA">
            <w:pPr>
              <w:widowControl/>
              <w:suppressAutoHyphens/>
              <w:spacing w:line="240" w:lineRule="auto"/>
              <w:jc w:val="both"/>
              <w:rPr>
                <w:bCs/>
                <w:sz w:val="24"/>
                <w:szCs w:val="24"/>
                <w:lang w:eastAsia="ar-SA"/>
              </w:rPr>
            </w:pPr>
          </w:p>
        </w:tc>
        <w:tc>
          <w:tcPr>
            <w:tcW w:w="0" w:type="auto"/>
            <w:vMerge/>
            <w:shd w:val="clear" w:color="auto" w:fill="auto"/>
            <w:hideMark/>
          </w:tcPr>
          <w:p w:rsidR="00D150CA" w:rsidRPr="00D150CA" w:rsidRDefault="00D150CA" w:rsidP="00D150CA">
            <w:pPr>
              <w:widowControl/>
              <w:suppressAutoHyphens/>
              <w:spacing w:line="240" w:lineRule="auto"/>
              <w:jc w:val="both"/>
              <w:rPr>
                <w:bCs/>
                <w:sz w:val="24"/>
                <w:szCs w:val="24"/>
                <w:lang w:eastAsia="ar-SA"/>
              </w:rPr>
            </w:pPr>
          </w:p>
        </w:tc>
      </w:tr>
      <w:tr w:rsidR="00D150CA" w:rsidRPr="00D150CA" w:rsidTr="00423806">
        <w:trPr>
          <w:trHeight w:val="526"/>
        </w:trPr>
        <w:tc>
          <w:tcPr>
            <w:tcW w:w="0" w:type="auto"/>
            <w:shd w:val="clear" w:color="auto" w:fill="auto"/>
            <w:noWrap/>
            <w:hideMark/>
          </w:tcPr>
          <w:p w:rsidR="00D150CA" w:rsidRPr="00D150CA" w:rsidRDefault="00D150CA" w:rsidP="00D150CA">
            <w:pPr>
              <w:widowControl/>
              <w:suppressAutoHyphens/>
              <w:spacing w:line="240" w:lineRule="auto"/>
              <w:jc w:val="both"/>
              <w:rPr>
                <w:bCs/>
                <w:sz w:val="24"/>
                <w:szCs w:val="24"/>
                <w:lang w:eastAsia="ar-SA"/>
              </w:rPr>
            </w:pPr>
            <w:r w:rsidRPr="00D150CA">
              <w:rPr>
                <w:bCs/>
                <w:sz w:val="24"/>
                <w:szCs w:val="24"/>
                <w:lang w:eastAsia="ar-SA"/>
              </w:rPr>
              <w:t>1</w:t>
            </w:r>
          </w:p>
        </w:tc>
        <w:tc>
          <w:tcPr>
            <w:tcW w:w="0" w:type="auto"/>
            <w:shd w:val="clear" w:color="auto" w:fill="auto"/>
          </w:tcPr>
          <w:p w:rsidR="00D150CA" w:rsidRPr="00D150CA" w:rsidRDefault="00D150CA" w:rsidP="00D150CA">
            <w:pPr>
              <w:widowControl/>
              <w:suppressAutoHyphens/>
              <w:spacing w:line="240" w:lineRule="auto"/>
              <w:jc w:val="both"/>
              <w:rPr>
                <w:bCs/>
                <w:sz w:val="24"/>
                <w:szCs w:val="24"/>
                <w:lang w:eastAsia="ar-SA"/>
              </w:rPr>
            </w:pPr>
            <w:r w:rsidRPr="00D150CA">
              <w:rPr>
                <w:sz w:val="24"/>
                <w:szCs w:val="24"/>
                <w:lang w:eastAsia="ar-SA"/>
              </w:rPr>
              <w:t>Оказание услуг по санитарно-гигиеническому обслуживанию помещений и территории ФГБУ «АМП Каспийского моря»</w:t>
            </w:r>
          </w:p>
        </w:tc>
        <w:tc>
          <w:tcPr>
            <w:tcW w:w="0" w:type="auto"/>
            <w:shd w:val="clear" w:color="auto" w:fill="auto"/>
          </w:tcPr>
          <w:p w:rsidR="00D150CA" w:rsidRPr="00D150CA" w:rsidRDefault="00D150CA" w:rsidP="00D150CA">
            <w:pPr>
              <w:widowControl/>
              <w:suppressAutoHyphens/>
              <w:spacing w:line="240" w:lineRule="auto"/>
              <w:jc w:val="center"/>
              <w:rPr>
                <w:bCs/>
                <w:sz w:val="24"/>
                <w:szCs w:val="24"/>
                <w:lang w:eastAsia="ar-SA"/>
              </w:rPr>
            </w:pPr>
            <w:r w:rsidRPr="00D150CA">
              <w:rPr>
                <w:bCs/>
                <w:sz w:val="24"/>
                <w:szCs w:val="24"/>
                <w:lang w:eastAsia="ar-SA"/>
              </w:rPr>
              <w:t>12</w:t>
            </w:r>
          </w:p>
        </w:tc>
        <w:tc>
          <w:tcPr>
            <w:tcW w:w="0" w:type="auto"/>
            <w:shd w:val="clear" w:color="auto" w:fill="auto"/>
          </w:tcPr>
          <w:p w:rsidR="00D150CA" w:rsidRPr="00D150CA" w:rsidRDefault="00D150CA" w:rsidP="00D150CA">
            <w:pPr>
              <w:widowControl/>
              <w:suppressAutoHyphens/>
              <w:spacing w:line="240" w:lineRule="auto"/>
              <w:jc w:val="center"/>
              <w:rPr>
                <w:bCs/>
                <w:sz w:val="24"/>
                <w:szCs w:val="24"/>
                <w:lang w:eastAsia="ar-SA"/>
              </w:rPr>
            </w:pPr>
            <w:r w:rsidRPr="00D150CA">
              <w:rPr>
                <w:bCs/>
                <w:sz w:val="24"/>
                <w:szCs w:val="24"/>
                <w:lang w:eastAsia="ar-SA"/>
              </w:rPr>
              <w:t>55 000,00</w:t>
            </w:r>
          </w:p>
        </w:tc>
        <w:tc>
          <w:tcPr>
            <w:tcW w:w="0" w:type="auto"/>
            <w:shd w:val="clear" w:color="auto" w:fill="auto"/>
          </w:tcPr>
          <w:p w:rsidR="00D150CA" w:rsidRPr="00D150CA" w:rsidRDefault="00D150CA" w:rsidP="00D150CA">
            <w:pPr>
              <w:widowControl/>
              <w:suppressAutoHyphens/>
              <w:spacing w:line="240" w:lineRule="auto"/>
              <w:jc w:val="both"/>
              <w:rPr>
                <w:bCs/>
                <w:sz w:val="24"/>
                <w:szCs w:val="24"/>
                <w:lang w:eastAsia="ar-SA"/>
              </w:rPr>
            </w:pPr>
            <w:r w:rsidRPr="00D150CA">
              <w:rPr>
                <w:bCs/>
                <w:sz w:val="24"/>
                <w:szCs w:val="24"/>
                <w:lang w:eastAsia="ar-SA"/>
              </w:rPr>
              <w:t>660 000,00</w:t>
            </w:r>
          </w:p>
        </w:tc>
      </w:tr>
      <w:tr w:rsidR="00D150CA" w:rsidRPr="00D150CA" w:rsidTr="00423806">
        <w:trPr>
          <w:trHeight w:val="300"/>
        </w:trPr>
        <w:tc>
          <w:tcPr>
            <w:tcW w:w="0" w:type="auto"/>
            <w:gridSpan w:val="4"/>
            <w:shd w:val="clear" w:color="auto" w:fill="auto"/>
            <w:noWrap/>
            <w:vAlign w:val="center"/>
          </w:tcPr>
          <w:p w:rsidR="00D150CA" w:rsidRPr="00D150CA" w:rsidRDefault="00D150CA" w:rsidP="00D150CA">
            <w:pPr>
              <w:widowControl/>
              <w:suppressAutoHyphens/>
              <w:spacing w:line="240" w:lineRule="auto"/>
              <w:jc w:val="center"/>
              <w:rPr>
                <w:bCs/>
                <w:sz w:val="24"/>
                <w:szCs w:val="24"/>
                <w:lang w:eastAsia="ar-SA"/>
              </w:rPr>
            </w:pPr>
            <w:r w:rsidRPr="00D150CA">
              <w:rPr>
                <w:bCs/>
                <w:sz w:val="24"/>
                <w:szCs w:val="24"/>
                <w:lang w:eastAsia="ar-SA"/>
              </w:rPr>
              <w:t>Итого:</w:t>
            </w:r>
          </w:p>
        </w:tc>
        <w:tc>
          <w:tcPr>
            <w:tcW w:w="0" w:type="auto"/>
            <w:shd w:val="clear" w:color="auto" w:fill="auto"/>
          </w:tcPr>
          <w:p w:rsidR="00D150CA" w:rsidRPr="00D150CA" w:rsidRDefault="00D150CA" w:rsidP="00D150CA">
            <w:pPr>
              <w:widowControl/>
              <w:suppressAutoHyphens/>
              <w:spacing w:line="240" w:lineRule="auto"/>
              <w:jc w:val="both"/>
              <w:rPr>
                <w:bCs/>
                <w:sz w:val="24"/>
                <w:szCs w:val="24"/>
                <w:lang w:eastAsia="ar-SA"/>
              </w:rPr>
            </w:pPr>
            <w:r w:rsidRPr="00D150CA">
              <w:rPr>
                <w:bCs/>
                <w:sz w:val="24"/>
                <w:szCs w:val="24"/>
                <w:lang w:eastAsia="ar-SA"/>
              </w:rPr>
              <w:t>660 000,00</w:t>
            </w:r>
          </w:p>
        </w:tc>
      </w:tr>
    </w:tbl>
    <w:p w:rsidR="00D150CA" w:rsidRPr="00D150CA" w:rsidRDefault="00D150CA" w:rsidP="00D150CA">
      <w:pPr>
        <w:widowControl/>
        <w:suppressAutoHyphens/>
        <w:spacing w:line="240" w:lineRule="auto"/>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9A7737"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9A7737" w:rsidRPr="009A7737">
        <w:rPr>
          <w:bCs/>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0942C7" w:rsidRDefault="00450CE1" w:rsidP="00836371">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proofErr w:type="gramStart"/>
      <w:r w:rsidR="000942C7" w:rsidRPr="000942C7">
        <w:rPr>
          <w:color w:val="000000"/>
          <w:sz w:val="24"/>
          <w:szCs w:val="24"/>
        </w:rPr>
        <w:t>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оформленного в соответствии с законодательством Российской Федерации счета-фактуры (если предусмотрен).</w:t>
      </w:r>
      <w:proofErr w:type="gramEnd"/>
      <w:r w:rsidR="000942C7" w:rsidRPr="000942C7">
        <w:rPr>
          <w:color w:val="000000"/>
          <w:sz w:val="24"/>
          <w:szCs w:val="24"/>
        </w:rPr>
        <w:t xml:space="preserve"> Днем оплаты считается день списания денежных сре</w:t>
      </w:r>
      <w:proofErr w:type="gramStart"/>
      <w:r w:rsidR="000942C7" w:rsidRPr="000942C7">
        <w:rPr>
          <w:color w:val="000000"/>
          <w:sz w:val="24"/>
          <w:szCs w:val="24"/>
        </w:rPr>
        <w:t>дств с л</w:t>
      </w:r>
      <w:proofErr w:type="gramEnd"/>
      <w:r w:rsidR="000942C7" w:rsidRPr="000942C7">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w:t>
      </w:r>
      <w:r w:rsidR="004A2980" w:rsidRPr="0011479A">
        <w:rPr>
          <w:rFonts w:ascii="Times New Roman" w:hAnsi="Times New Roman" w:cs="Times New Roman"/>
          <w:sz w:val="24"/>
          <w:szCs w:val="24"/>
        </w:rPr>
        <w:lastRenderedPageBreak/>
        <w:t>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lastRenderedPageBreak/>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lastRenderedPageBreak/>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530F0F" w:rsidRDefault="00530F0F" w:rsidP="000A61FC">
      <w:pPr>
        <w:spacing w:before="60" w:after="60" w:line="240" w:lineRule="auto"/>
        <w:jc w:val="both"/>
        <w:rPr>
          <w:sz w:val="24"/>
          <w:szCs w:val="24"/>
        </w:rPr>
      </w:pPr>
      <w:proofErr w:type="gramStart"/>
      <w:r w:rsidRPr="00530F0F">
        <w:rPr>
          <w:sz w:val="24"/>
          <w:szCs w:val="24"/>
        </w:rPr>
        <w:t>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530F0F">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Pr>
          <w:sz w:val="24"/>
          <w:szCs w:val="24"/>
        </w:rPr>
        <w:t xml:space="preserve">котировочной </w:t>
      </w:r>
      <w:r w:rsidRPr="00530F0F">
        <w:rPr>
          <w:sz w:val="24"/>
          <w:szCs w:val="24"/>
        </w:rPr>
        <w:t>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434A3" w:rsidRPr="000434A3">
        <w:rPr>
          <w:b/>
          <w:color w:val="FF0000"/>
          <w:sz w:val="24"/>
          <w:szCs w:val="24"/>
        </w:rPr>
        <w:t>21</w:t>
      </w:r>
      <w:r w:rsidR="00BC68C7" w:rsidRPr="0011479A">
        <w:rPr>
          <w:b/>
          <w:color w:val="FF0000"/>
          <w:sz w:val="24"/>
          <w:szCs w:val="24"/>
        </w:rPr>
        <w:t>.</w:t>
      </w:r>
      <w:r w:rsidR="000434A3" w:rsidRPr="000434A3">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434A3" w:rsidRPr="000434A3">
        <w:rPr>
          <w:b/>
          <w:color w:val="FF0000"/>
          <w:sz w:val="24"/>
          <w:szCs w:val="24"/>
        </w:rPr>
        <w:t>29</w:t>
      </w:r>
      <w:r w:rsidR="00871B54" w:rsidRPr="0011479A">
        <w:rPr>
          <w:b/>
          <w:color w:val="FF0000"/>
          <w:sz w:val="24"/>
          <w:szCs w:val="24"/>
        </w:rPr>
        <w:t>.</w:t>
      </w:r>
      <w:r w:rsidR="000434A3" w:rsidRPr="000434A3">
        <w:rPr>
          <w:b/>
          <w:color w:val="FF0000"/>
          <w:sz w:val="24"/>
          <w:szCs w:val="24"/>
        </w:rPr>
        <w:t>11</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w:t>
      </w:r>
      <w:r>
        <w:rPr>
          <w:sz w:val="24"/>
          <w:szCs w:val="24"/>
        </w:rPr>
        <w:lastRenderedPageBreak/>
        <w:t xml:space="preserve">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2699C" w:rsidRPr="00F2699C">
        <w:rPr>
          <w:rFonts w:eastAsia="Calibri"/>
          <w:b/>
          <w:bCs/>
          <w:color w:val="FF0000"/>
          <w:sz w:val="24"/>
          <w:szCs w:val="24"/>
        </w:rPr>
        <w:t>21</w:t>
      </w:r>
      <w:r w:rsidR="003D7097" w:rsidRPr="0011479A">
        <w:rPr>
          <w:rFonts w:eastAsia="Calibri"/>
          <w:b/>
          <w:bCs/>
          <w:color w:val="FF0000"/>
          <w:sz w:val="24"/>
          <w:szCs w:val="24"/>
        </w:rPr>
        <w:t>.</w:t>
      </w:r>
      <w:r w:rsidR="00F2699C" w:rsidRPr="00720DB3">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20DB3" w:rsidRPr="00720DB3">
        <w:rPr>
          <w:rFonts w:eastAsia="Calibri"/>
          <w:b/>
          <w:bCs/>
          <w:color w:val="FF0000"/>
          <w:sz w:val="24"/>
          <w:szCs w:val="24"/>
        </w:rPr>
        <w:t>28</w:t>
      </w:r>
      <w:r w:rsidR="003D7097" w:rsidRPr="0011479A">
        <w:rPr>
          <w:rFonts w:eastAsia="Calibri"/>
          <w:b/>
          <w:bCs/>
          <w:color w:val="FF0000"/>
          <w:sz w:val="24"/>
          <w:szCs w:val="24"/>
        </w:rPr>
        <w:t>.</w:t>
      </w:r>
      <w:r w:rsidR="00720DB3" w:rsidRPr="00720DB3">
        <w:rPr>
          <w:rFonts w:eastAsia="Calibri"/>
          <w:b/>
          <w:bCs/>
          <w:color w:val="FF0000"/>
          <w:sz w:val="24"/>
          <w:szCs w:val="24"/>
        </w:rPr>
        <w:t>11</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FF75E1" w:rsidRPr="008D1D63">
        <w:rPr>
          <w:b/>
          <w:color w:val="FF0000"/>
          <w:sz w:val="24"/>
          <w:szCs w:val="24"/>
        </w:rPr>
        <w:t>29</w:t>
      </w:r>
      <w:r w:rsidRPr="0048462C">
        <w:rPr>
          <w:b/>
          <w:color w:val="FF0000"/>
          <w:sz w:val="24"/>
          <w:szCs w:val="24"/>
        </w:rPr>
        <w:t xml:space="preserve">» </w:t>
      </w:r>
      <w:r w:rsidR="00FF75E1">
        <w:rPr>
          <w:b/>
          <w:color w:val="FF0000"/>
          <w:sz w:val="24"/>
          <w:szCs w:val="24"/>
        </w:rPr>
        <w:t>ноября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D1D63">
        <w:rPr>
          <w:b/>
          <w:color w:val="FF0000"/>
          <w:sz w:val="24"/>
          <w:szCs w:val="24"/>
        </w:rPr>
        <w:t>СК</w:t>
      </w:r>
      <w:proofErr w:type="gramEnd"/>
      <w:r w:rsidR="008D1D63">
        <w:rPr>
          <w:b/>
          <w:color w:val="FF0000"/>
          <w:sz w:val="24"/>
          <w:szCs w:val="24"/>
        </w:rPr>
        <w:t>+1 29.11</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lastRenderedPageBreak/>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lastRenderedPageBreak/>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0F2F92" w:rsidRPr="000F2F92">
        <w:rPr>
          <w:b/>
          <w:sz w:val="32"/>
          <w:szCs w:val="32"/>
        </w:rPr>
        <w:t xml:space="preserve"> </w:t>
      </w:r>
      <w:r w:rsidR="000F2F92">
        <w:rPr>
          <w:b/>
          <w:sz w:val="24"/>
          <w:szCs w:val="24"/>
        </w:rPr>
        <w:t>о</w:t>
      </w:r>
      <w:r w:rsidR="000F2F92" w:rsidRPr="000F2F92">
        <w:rPr>
          <w:b/>
          <w:sz w:val="24"/>
          <w:szCs w:val="24"/>
        </w:rPr>
        <w:t xml:space="preserve">казание услуг по санитарно-гигиеническому обслуживанию помещений </w:t>
      </w:r>
      <w:r w:rsidR="001121F5">
        <w:rPr>
          <w:b/>
          <w:sz w:val="24"/>
          <w:szCs w:val="24"/>
        </w:rPr>
        <w:t>и территории</w:t>
      </w:r>
      <w:r w:rsidR="000F2F92" w:rsidRPr="000F2F92">
        <w:rPr>
          <w:b/>
          <w:sz w:val="24"/>
          <w:szCs w:val="24"/>
        </w:rPr>
        <w:t xml:space="preserve">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по санитарно-гигиеническому обслуживанию помещений </w:t>
      </w:r>
      <w:r w:rsidR="001121F5">
        <w:rPr>
          <w:sz w:val="24"/>
          <w:szCs w:val="24"/>
        </w:rPr>
        <w:t>и территории</w:t>
      </w:r>
      <w:r w:rsidR="00191D5C" w:rsidRPr="00191D5C">
        <w:rPr>
          <w:sz w:val="24"/>
          <w:szCs w:val="24"/>
        </w:rPr>
        <w:t xml:space="preserve"> ФГБУ «АМП Каспийского моря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391"/>
        <w:gridCol w:w="1577"/>
        <w:gridCol w:w="2558"/>
        <w:gridCol w:w="1066"/>
      </w:tblGrid>
      <w:tr w:rsidR="00245EA8"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245EA8">
              <w:rPr>
                <w:bCs/>
                <w:sz w:val="24"/>
                <w:szCs w:val="24"/>
                <w:lang w:eastAsia="ar-SA"/>
              </w:rPr>
              <w:t xml:space="preserve">, </w:t>
            </w:r>
            <w:proofErr w:type="spellStart"/>
            <w:proofErr w:type="gramStart"/>
            <w:r w:rsidR="00245EA8">
              <w:rPr>
                <w:bCs/>
                <w:sz w:val="24"/>
                <w:szCs w:val="24"/>
                <w:lang w:eastAsia="ar-SA"/>
              </w:rPr>
              <w:t>мес</w:t>
            </w:r>
            <w:proofErr w:type="spellEnd"/>
            <w:proofErr w:type="gramEnd"/>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Цена единицы услуг (стоимость оказания услуг в месяц)</w:t>
            </w:r>
            <w:r w:rsidR="00CB13F2">
              <w:rPr>
                <w:bCs/>
                <w:sz w:val="24"/>
                <w:szCs w:val="24"/>
                <w:lang w:eastAsia="ar-SA"/>
              </w:rPr>
              <w:t>, руб</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Сумма, руб</w:t>
            </w:r>
          </w:p>
        </w:tc>
      </w:tr>
      <w:tr w:rsidR="00245EA8"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245EA8"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245EA8" w:rsidP="00FD6DD2">
            <w:pPr>
              <w:widowControl/>
              <w:suppressAutoHyphens/>
              <w:spacing w:line="240" w:lineRule="auto"/>
              <w:rPr>
                <w:bCs/>
                <w:sz w:val="24"/>
                <w:szCs w:val="24"/>
                <w:lang w:eastAsia="ar-SA"/>
              </w:rPr>
            </w:pPr>
            <w:r>
              <w:rPr>
                <w:bCs/>
                <w:sz w:val="24"/>
                <w:szCs w:val="24"/>
                <w:lang w:eastAsia="ar-SA"/>
              </w:rPr>
              <w:t>О</w:t>
            </w:r>
            <w:r w:rsidRPr="00245EA8">
              <w:rPr>
                <w:bCs/>
                <w:sz w:val="24"/>
                <w:szCs w:val="24"/>
                <w:lang w:eastAsia="ar-SA"/>
              </w:rPr>
              <w:t xml:space="preserve">казание услуг по санитарно-гигиеническому обслуживанию помещений </w:t>
            </w:r>
            <w:r w:rsidR="00FD6DD2">
              <w:rPr>
                <w:bCs/>
                <w:sz w:val="24"/>
                <w:szCs w:val="24"/>
                <w:lang w:eastAsia="ar-SA"/>
              </w:rPr>
              <w:t xml:space="preserve">и территории </w:t>
            </w:r>
            <w:r w:rsidRPr="00245EA8">
              <w:rPr>
                <w:bCs/>
                <w:sz w:val="24"/>
                <w:szCs w:val="24"/>
                <w:lang w:eastAsia="ar-SA"/>
              </w:rPr>
              <w:t>ФГБУ «АМП Каспийского моря</w:t>
            </w:r>
          </w:p>
        </w:tc>
        <w:tc>
          <w:tcPr>
            <w:tcW w:w="0" w:type="auto"/>
          </w:tcPr>
          <w:p w:rsidR="00CB13F2" w:rsidRPr="00496A5A" w:rsidRDefault="00FD6DD2" w:rsidP="004A6B92">
            <w:pPr>
              <w:widowControl/>
              <w:suppressAutoHyphens/>
              <w:spacing w:line="240" w:lineRule="auto"/>
              <w:jc w:val="center"/>
              <w:rPr>
                <w:bCs/>
                <w:sz w:val="24"/>
                <w:szCs w:val="24"/>
                <w:lang w:eastAsia="ar-SA"/>
              </w:rPr>
            </w:pPr>
            <w:r>
              <w:rPr>
                <w:bCs/>
                <w:sz w:val="24"/>
                <w:szCs w:val="24"/>
                <w:lang w:eastAsia="ar-SA"/>
              </w:rPr>
              <w:t>12</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245EA8"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 xml:space="preserve">в себя </w:t>
      </w:r>
      <w:r w:rsidR="0045071F" w:rsidRPr="0045071F">
        <w:rPr>
          <w:bCs/>
          <w:color w:val="000000"/>
          <w:sz w:val="24"/>
          <w:szCs w:val="24"/>
        </w:rPr>
        <w:t xml:space="preserve">стоимость </w:t>
      </w:r>
      <w:r w:rsidR="00FD6DD2">
        <w:rPr>
          <w:bCs/>
          <w:color w:val="000000"/>
          <w:sz w:val="24"/>
          <w:szCs w:val="24"/>
        </w:rPr>
        <w:t>о</w:t>
      </w:r>
      <w:r w:rsidR="00FD6DD2" w:rsidRPr="00FD6DD2">
        <w:rPr>
          <w:bCs/>
          <w:color w:val="000000"/>
          <w:sz w:val="24"/>
          <w:szCs w:val="24"/>
        </w:rPr>
        <w:t>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w:t>
      </w:r>
      <w:r w:rsidR="00E917B7" w:rsidRPr="00C53469">
        <w:rPr>
          <w:color w:val="000000"/>
          <w:sz w:val="24"/>
          <w:szCs w:val="24"/>
        </w:rPr>
        <w:lastRenderedPageBreak/>
        <w:t xml:space="preserve">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89274B" w:rsidRPr="00283CA9" w:rsidRDefault="0089274B" w:rsidP="0089274B">
      <w:pPr>
        <w:spacing w:line="240" w:lineRule="auto"/>
        <w:rPr>
          <w:sz w:val="24"/>
          <w:szCs w:val="24"/>
        </w:rPr>
      </w:pPr>
      <w:r w:rsidRPr="00283CA9">
        <w:rPr>
          <w:sz w:val="24"/>
          <w:szCs w:val="24"/>
        </w:rPr>
        <w:t>1. Вид, объем услуг, периодичность оказания услуг, место оказания услуг:</w:t>
      </w:r>
    </w:p>
    <w:tbl>
      <w:tblPr>
        <w:tblStyle w:val="38"/>
        <w:tblW w:w="10598" w:type="dxa"/>
        <w:jc w:val="center"/>
        <w:tblLook w:val="04A0" w:firstRow="1" w:lastRow="0" w:firstColumn="1" w:lastColumn="0" w:noHBand="0" w:noVBand="1"/>
      </w:tblPr>
      <w:tblGrid>
        <w:gridCol w:w="540"/>
        <w:gridCol w:w="2433"/>
        <w:gridCol w:w="1959"/>
        <w:gridCol w:w="1579"/>
        <w:gridCol w:w="4087"/>
      </w:tblGrid>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75BA" w:rsidRPr="00E90B2E" w:rsidRDefault="00B875BA" w:rsidP="00423806">
            <w:pPr>
              <w:spacing w:line="240" w:lineRule="auto"/>
              <w:jc w:val="center"/>
              <w:rPr>
                <w:sz w:val="24"/>
                <w:szCs w:val="24"/>
              </w:rPr>
            </w:pPr>
            <w:r w:rsidRPr="00E90B2E">
              <w:rPr>
                <w:sz w:val="24"/>
                <w:szCs w:val="24"/>
              </w:rPr>
              <w:t>№</w:t>
            </w:r>
          </w:p>
          <w:p w:rsidR="00B875BA" w:rsidRPr="00E90B2E" w:rsidRDefault="00B875BA" w:rsidP="00423806">
            <w:pPr>
              <w:spacing w:line="240" w:lineRule="auto"/>
              <w:jc w:val="center"/>
              <w:rPr>
                <w:sz w:val="24"/>
                <w:szCs w:val="24"/>
              </w:rPr>
            </w:pPr>
            <w:proofErr w:type="gramStart"/>
            <w:r w:rsidRPr="00E90B2E">
              <w:rPr>
                <w:sz w:val="24"/>
                <w:szCs w:val="24"/>
              </w:rPr>
              <w:t>п</w:t>
            </w:r>
            <w:proofErr w:type="gramEnd"/>
            <w:r w:rsidRPr="00E90B2E">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75BA" w:rsidRPr="00E90B2E" w:rsidRDefault="00B875BA" w:rsidP="00423806">
            <w:pPr>
              <w:spacing w:line="240" w:lineRule="auto"/>
              <w:jc w:val="center"/>
              <w:rPr>
                <w:sz w:val="24"/>
                <w:szCs w:val="24"/>
              </w:rPr>
            </w:pPr>
            <w:r w:rsidRPr="00E90B2E">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75BA" w:rsidRPr="00E90B2E" w:rsidRDefault="00B875BA" w:rsidP="00423806">
            <w:pPr>
              <w:spacing w:line="240" w:lineRule="auto"/>
              <w:jc w:val="center"/>
              <w:rPr>
                <w:sz w:val="24"/>
                <w:szCs w:val="24"/>
              </w:rPr>
            </w:pPr>
            <w:r w:rsidRPr="00E90B2E">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75BA" w:rsidRPr="00E90B2E" w:rsidRDefault="00B875BA" w:rsidP="00423806">
            <w:pPr>
              <w:spacing w:line="240" w:lineRule="auto"/>
              <w:jc w:val="center"/>
              <w:rPr>
                <w:sz w:val="24"/>
                <w:szCs w:val="24"/>
              </w:rPr>
            </w:pPr>
            <w:r w:rsidRPr="00E90B2E">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75BA" w:rsidRPr="00E90B2E" w:rsidRDefault="00B875BA" w:rsidP="00423806">
            <w:pPr>
              <w:spacing w:line="240" w:lineRule="auto"/>
              <w:jc w:val="center"/>
              <w:rPr>
                <w:sz w:val="24"/>
                <w:szCs w:val="24"/>
              </w:rPr>
            </w:pPr>
            <w:r w:rsidRPr="00E90B2E">
              <w:rPr>
                <w:sz w:val="24"/>
                <w:szCs w:val="24"/>
              </w:rPr>
              <w:t>Место оказания услуг</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Default="00B875BA" w:rsidP="00423806">
            <w:pPr>
              <w:spacing w:line="240" w:lineRule="auto"/>
              <w:rPr>
                <w:sz w:val="24"/>
                <w:szCs w:val="24"/>
              </w:rPr>
            </w:pPr>
            <w:r w:rsidRPr="00E90B2E">
              <w:rPr>
                <w:sz w:val="24"/>
                <w:szCs w:val="24"/>
              </w:rPr>
              <w:t>Влажная комплексная уборка 16 кабинетов</w:t>
            </w:r>
            <w:r>
              <w:rPr>
                <w:sz w:val="24"/>
                <w:szCs w:val="24"/>
              </w:rPr>
              <w:t xml:space="preserve"> </w:t>
            </w:r>
          </w:p>
          <w:p w:rsidR="00B875BA" w:rsidRPr="00E90B2E" w:rsidRDefault="00B875BA"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w:t>
            </w:r>
            <w:r w:rsidRPr="0004671F">
              <w:rPr>
                <w:sz w:val="24"/>
                <w:szCs w:val="24"/>
              </w:rPr>
              <w:t>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9.00-18.00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vertAlign w:val="superscript"/>
              </w:rPr>
            </w:pPr>
            <w:r w:rsidRPr="00E90B2E">
              <w:rPr>
                <w:sz w:val="24"/>
                <w:szCs w:val="24"/>
              </w:rPr>
              <w:t>454,84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1 этаж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Default="00B875BA" w:rsidP="00423806">
            <w:pPr>
              <w:spacing w:line="240" w:lineRule="auto"/>
              <w:rPr>
                <w:sz w:val="24"/>
                <w:szCs w:val="24"/>
              </w:rPr>
            </w:pPr>
            <w:r w:rsidRPr="00E90B2E">
              <w:rPr>
                <w:sz w:val="24"/>
                <w:szCs w:val="24"/>
              </w:rPr>
              <w:t>Влажная комплексная уборка 22 кабинетов</w:t>
            </w:r>
            <w:r>
              <w:rPr>
                <w:sz w:val="24"/>
                <w:szCs w:val="24"/>
              </w:rPr>
              <w:t xml:space="preserve"> </w:t>
            </w:r>
          </w:p>
          <w:p w:rsidR="00B875BA" w:rsidRPr="00E90B2E" w:rsidRDefault="00B875BA"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9.00-18.00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vertAlign w:val="superscript"/>
              </w:rPr>
            </w:pPr>
            <w:r w:rsidRPr="00E90B2E">
              <w:rPr>
                <w:sz w:val="24"/>
                <w:szCs w:val="24"/>
              </w:rPr>
              <w:t>515,9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2 этаж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Влажная комплексная уборка фойе и коридора</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8.00-10.00</w:t>
            </w:r>
          </w:p>
          <w:p w:rsidR="00B875BA" w:rsidRPr="00E90B2E" w:rsidRDefault="00B875BA" w:rsidP="00423806">
            <w:pPr>
              <w:spacing w:line="240" w:lineRule="auto"/>
              <w:jc w:val="center"/>
              <w:rPr>
                <w:sz w:val="24"/>
                <w:szCs w:val="24"/>
              </w:rPr>
            </w:pPr>
            <w:r w:rsidRPr="00E90B2E">
              <w:rPr>
                <w:sz w:val="24"/>
                <w:szCs w:val="24"/>
              </w:rPr>
              <w:t>15.00-20.00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148,9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1 этаж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Default="00B875BA" w:rsidP="00423806">
            <w:pPr>
              <w:spacing w:line="240" w:lineRule="auto"/>
              <w:rPr>
                <w:sz w:val="24"/>
                <w:szCs w:val="24"/>
              </w:rPr>
            </w:pPr>
            <w:r w:rsidRPr="00E90B2E">
              <w:rPr>
                <w:sz w:val="24"/>
                <w:szCs w:val="24"/>
              </w:rPr>
              <w:t>Влажная комплексная уборка мужского и женского туалетов</w:t>
            </w:r>
            <w:r>
              <w:rPr>
                <w:sz w:val="24"/>
                <w:szCs w:val="24"/>
              </w:rPr>
              <w:t xml:space="preserve"> </w:t>
            </w:r>
          </w:p>
          <w:p w:rsidR="00B875BA" w:rsidRPr="00E90B2E" w:rsidRDefault="00B875BA"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8.00-10.00</w:t>
            </w:r>
          </w:p>
          <w:p w:rsidR="00B875BA" w:rsidRPr="00E90B2E" w:rsidRDefault="00B875BA" w:rsidP="00423806">
            <w:pPr>
              <w:spacing w:line="240" w:lineRule="auto"/>
              <w:jc w:val="center"/>
              <w:rPr>
                <w:sz w:val="24"/>
                <w:szCs w:val="24"/>
              </w:rPr>
            </w:pPr>
            <w:r w:rsidRPr="00E90B2E">
              <w:rPr>
                <w:sz w:val="24"/>
                <w:szCs w:val="24"/>
              </w:rPr>
              <w:t>15.00-20.00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28,2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1 и 2 этажи помещения административного, находящегося по адресу: г. Астрахань, ул. Капитана Краснова, 31</w:t>
            </w:r>
          </w:p>
        </w:tc>
      </w:tr>
      <w:tr w:rsidR="00B875BA" w:rsidRPr="00E90B2E" w:rsidTr="00423806">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Влажная комплексная уборка коридора, лестничных площадок и межэтажных маршей</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8.00-10.00</w:t>
            </w:r>
          </w:p>
          <w:p w:rsidR="00B875BA" w:rsidRPr="00E90B2E" w:rsidRDefault="00B875BA" w:rsidP="00423806">
            <w:pPr>
              <w:spacing w:line="240" w:lineRule="auto"/>
              <w:jc w:val="center"/>
              <w:rPr>
                <w:sz w:val="24"/>
                <w:szCs w:val="24"/>
              </w:rPr>
            </w:pPr>
            <w:r w:rsidRPr="00E90B2E">
              <w:rPr>
                <w:sz w:val="24"/>
                <w:szCs w:val="24"/>
              </w:rPr>
              <w:t>15.00-20.00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183,9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B875BA" w:rsidRPr="00E90B2E" w:rsidRDefault="00B875BA" w:rsidP="00423806">
            <w:pPr>
              <w:spacing w:line="240" w:lineRule="auto"/>
              <w:rPr>
                <w:sz w:val="24"/>
                <w:szCs w:val="24"/>
              </w:rPr>
            </w:pPr>
            <w:r w:rsidRPr="00E90B2E">
              <w:rPr>
                <w:sz w:val="24"/>
                <w:szCs w:val="24"/>
              </w:rPr>
              <w:t>2 этаж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Default="00B875BA" w:rsidP="00423806">
            <w:pPr>
              <w:spacing w:line="240" w:lineRule="auto"/>
              <w:rPr>
                <w:sz w:val="24"/>
                <w:szCs w:val="24"/>
              </w:rPr>
            </w:pPr>
            <w:r w:rsidRPr="00E90B2E">
              <w:rPr>
                <w:sz w:val="24"/>
                <w:szCs w:val="24"/>
              </w:rPr>
              <w:t>Влажная комплексная уборка 3 кабинетов</w:t>
            </w:r>
            <w:r>
              <w:rPr>
                <w:sz w:val="24"/>
                <w:szCs w:val="24"/>
              </w:rPr>
              <w:t xml:space="preserve"> </w:t>
            </w:r>
          </w:p>
          <w:p w:rsidR="00B875BA" w:rsidRPr="00E90B2E" w:rsidRDefault="00B875BA"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9.00-18.00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62,6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B875BA" w:rsidRPr="00580037" w:rsidRDefault="00B875BA" w:rsidP="00423806">
            <w:pPr>
              <w:spacing w:line="240" w:lineRule="auto"/>
              <w:rPr>
                <w:sz w:val="24"/>
                <w:szCs w:val="24"/>
              </w:rPr>
            </w:pPr>
            <w:r w:rsidRPr="00580037">
              <w:rPr>
                <w:sz w:val="24"/>
                <w:szCs w:val="24"/>
              </w:rPr>
              <w:t>5 этаж (комнаты № 511, 513, 515)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Мытье окон с применением моющих растворов</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B875BA" w:rsidRPr="00580037" w:rsidRDefault="00B875BA" w:rsidP="00423806">
            <w:pPr>
              <w:spacing w:line="240" w:lineRule="auto"/>
              <w:rPr>
                <w:sz w:val="24"/>
                <w:szCs w:val="24"/>
              </w:rPr>
            </w:pPr>
            <w:r w:rsidRPr="00580037">
              <w:rPr>
                <w:sz w:val="24"/>
                <w:szCs w:val="24"/>
              </w:rPr>
              <w:t>1, 2 этажи и 3 комнаты на 5 этаже (№511, 513, 515)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Default="00B875BA" w:rsidP="00423806">
            <w:pPr>
              <w:spacing w:line="240" w:lineRule="auto"/>
              <w:rPr>
                <w:sz w:val="24"/>
                <w:szCs w:val="24"/>
              </w:rPr>
            </w:pPr>
            <w:r w:rsidRPr="00E90B2E">
              <w:rPr>
                <w:sz w:val="24"/>
                <w:szCs w:val="24"/>
              </w:rPr>
              <w:t xml:space="preserve">Влажная уборка мебели, подоконников в кабинетах, открытых </w:t>
            </w:r>
            <w:r w:rsidRPr="00E90B2E">
              <w:rPr>
                <w:sz w:val="24"/>
                <w:szCs w:val="24"/>
              </w:rPr>
              <w:lastRenderedPageBreak/>
              <w:t>приборов отопления, протирка мебели полиролью</w:t>
            </w:r>
            <w:r>
              <w:rPr>
                <w:sz w:val="24"/>
                <w:szCs w:val="24"/>
              </w:rPr>
              <w:t xml:space="preserve"> </w:t>
            </w:r>
          </w:p>
          <w:p w:rsidR="00B875BA" w:rsidRPr="00E90B2E" w:rsidRDefault="00B875BA"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lastRenderedPageBreak/>
              <w:t>9.00-18.00</w:t>
            </w:r>
          </w:p>
          <w:p w:rsidR="00B875BA" w:rsidRPr="00E90B2E" w:rsidRDefault="00B875BA" w:rsidP="00423806">
            <w:pPr>
              <w:spacing w:line="240" w:lineRule="auto"/>
              <w:jc w:val="center"/>
              <w:rPr>
                <w:sz w:val="24"/>
                <w:szCs w:val="24"/>
              </w:rPr>
            </w:pPr>
            <w:r w:rsidRPr="00E90B2E">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B875BA" w:rsidRPr="00580037" w:rsidRDefault="00B875BA" w:rsidP="00423806">
            <w:pPr>
              <w:spacing w:line="240" w:lineRule="auto"/>
              <w:rPr>
                <w:sz w:val="24"/>
                <w:szCs w:val="24"/>
              </w:rPr>
            </w:pPr>
            <w:r w:rsidRPr="00580037">
              <w:rPr>
                <w:sz w:val="24"/>
                <w:szCs w:val="24"/>
              </w:rPr>
              <w:t xml:space="preserve">Помещения 1, 2 этажей и 3 комнаты на 5 этаже (№511, 513, 515) помещения административного, находящегося по адресу: </w:t>
            </w:r>
            <w:r w:rsidRPr="00580037">
              <w:rPr>
                <w:sz w:val="24"/>
                <w:szCs w:val="24"/>
              </w:rPr>
              <w:lastRenderedPageBreak/>
              <w:t>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lastRenderedPageBreak/>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Default="00B875BA" w:rsidP="00423806">
            <w:pPr>
              <w:spacing w:line="240" w:lineRule="auto"/>
              <w:rPr>
                <w:sz w:val="24"/>
                <w:szCs w:val="24"/>
              </w:rPr>
            </w:pPr>
            <w:r w:rsidRPr="00E90B2E">
              <w:rPr>
                <w:sz w:val="24"/>
                <w:szCs w:val="24"/>
              </w:rPr>
              <w:t>Обеспечение туалетной бумагой и мылом помещений мужского и женского туалетов</w:t>
            </w:r>
            <w:r>
              <w:rPr>
                <w:sz w:val="24"/>
                <w:szCs w:val="24"/>
              </w:rPr>
              <w:t xml:space="preserve"> </w:t>
            </w:r>
          </w:p>
          <w:p w:rsidR="00B875BA" w:rsidRPr="00E90B2E" w:rsidRDefault="00B875BA"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9.00-18.00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Pr>
                <w:sz w:val="24"/>
                <w:szCs w:val="24"/>
              </w:rPr>
              <w:t>5 кабинок</w:t>
            </w:r>
            <w:r w:rsidRPr="00E90B2E">
              <w:rPr>
                <w:sz w:val="24"/>
                <w:szCs w:val="24"/>
              </w:rPr>
              <w:t xml:space="preserve"> 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1, 2 этажи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sidRPr="00E90B2E">
              <w:rPr>
                <w:sz w:val="24"/>
                <w:szCs w:val="24"/>
              </w:rPr>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rPr>
                <w:sz w:val="24"/>
                <w:szCs w:val="24"/>
              </w:rPr>
            </w:pPr>
            <w:r w:rsidRPr="00E90B2E">
              <w:rPr>
                <w:sz w:val="24"/>
                <w:szCs w:val="24"/>
              </w:rPr>
              <w:t>Вынос мусора из мусорных корзин в служебных кабинетах учреждения в мусорный контейнер</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9.00-18.00</w:t>
            </w:r>
          </w:p>
          <w:p w:rsidR="00B875BA" w:rsidRPr="00E90B2E" w:rsidRDefault="00B875BA"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B875BA" w:rsidRPr="00E90B2E" w:rsidRDefault="00B875BA" w:rsidP="00423806">
            <w:pPr>
              <w:spacing w:line="240" w:lineRule="auto"/>
              <w:jc w:val="center"/>
              <w:rPr>
                <w:sz w:val="24"/>
                <w:szCs w:val="24"/>
              </w:rPr>
            </w:pPr>
            <w:r w:rsidRPr="00E90B2E">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B875BA" w:rsidRPr="00E90B2E" w:rsidRDefault="00B875BA" w:rsidP="00423806">
            <w:pPr>
              <w:spacing w:line="240" w:lineRule="auto"/>
              <w:rPr>
                <w:sz w:val="24"/>
                <w:szCs w:val="24"/>
              </w:rPr>
            </w:pPr>
            <w:r w:rsidRPr="00754F5F">
              <w:rPr>
                <w:sz w:val="24"/>
                <w:szCs w:val="24"/>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B875BA"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875BA" w:rsidRPr="00E90B2E" w:rsidRDefault="00B875BA" w:rsidP="00423806">
            <w:pPr>
              <w:spacing w:line="240" w:lineRule="auto"/>
              <w:jc w:val="center"/>
              <w:rPr>
                <w:sz w:val="24"/>
                <w:szCs w:val="24"/>
              </w:rPr>
            </w:pPr>
            <w:r>
              <w:rPr>
                <w:sz w:val="24"/>
                <w:szCs w:val="24"/>
              </w:rPr>
              <w:t>11</w:t>
            </w:r>
          </w:p>
        </w:tc>
        <w:tc>
          <w:tcPr>
            <w:tcW w:w="2433" w:type="dxa"/>
            <w:tcBorders>
              <w:top w:val="single" w:sz="4" w:space="0" w:color="auto"/>
              <w:left w:val="single" w:sz="4" w:space="0" w:color="auto"/>
              <w:bottom w:val="single" w:sz="4" w:space="0" w:color="auto"/>
              <w:right w:val="single" w:sz="4" w:space="0" w:color="auto"/>
            </w:tcBorders>
            <w:vAlign w:val="center"/>
          </w:tcPr>
          <w:p w:rsidR="00B875BA" w:rsidRPr="0006225A" w:rsidRDefault="00B875BA" w:rsidP="00423806">
            <w:pPr>
              <w:spacing w:line="240" w:lineRule="auto"/>
              <w:rPr>
                <w:sz w:val="24"/>
                <w:szCs w:val="24"/>
                <w:highlight w:val="yellow"/>
              </w:rPr>
            </w:pPr>
            <w:r w:rsidRPr="0032109D">
              <w:rPr>
                <w:sz w:val="24"/>
                <w:szCs w:val="24"/>
              </w:rPr>
              <w:t>Уборка территории</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B875BA" w:rsidRPr="0006225A" w:rsidRDefault="00B875BA" w:rsidP="00423806">
            <w:pPr>
              <w:spacing w:line="240" w:lineRule="auto"/>
              <w:jc w:val="center"/>
              <w:rPr>
                <w:sz w:val="24"/>
                <w:szCs w:val="24"/>
                <w:highlight w:val="yellow"/>
              </w:rPr>
            </w:pPr>
            <w:r w:rsidRPr="0032109D">
              <w:rPr>
                <w:sz w:val="24"/>
                <w:szCs w:val="24"/>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vAlign w:val="center"/>
          </w:tcPr>
          <w:p w:rsidR="00B875BA" w:rsidRPr="0032109D" w:rsidRDefault="00B875BA" w:rsidP="00423806">
            <w:pPr>
              <w:spacing w:line="240" w:lineRule="auto"/>
              <w:jc w:val="center"/>
              <w:rPr>
                <w:sz w:val="24"/>
                <w:szCs w:val="24"/>
              </w:rPr>
            </w:pPr>
            <w:r w:rsidRPr="0032109D">
              <w:rPr>
                <w:sz w:val="24"/>
                <w:szCs w:val="24"/>
              </w:rPr>
              <w:t>394,4 м</w:t>
            </w:r>
            <w:proofErr w:type="gramStart"/>
            <w:r w:rsidRPr="0032109D">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B875BA" w:rsidRPr="0032109D" w:rsidRDefault="00B875BA" w:rsidP="00423806">
            <w:pPr>
              <w:spacing w:line="240" w:lineRule="auto"/>
              <w:rPr>
                <w:sz w:val="24"/>
                <w:szCs w:val="24"/>
              </w:rPr>
            </w:pPr>
            <w:r w:rsidRPr="0032109D">
              <w:rPr>
                <w:sz w:val="24"/>
                <w:szCs w:val="24"/>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bl>
    <w:p w:rsidR="0089274B" w:rsidRPr="00283CA9" w:rsidRDefault="0089274B" w:rsidP="0089274B">
      <w:pPr>
        <w:spacing w:line="240" w:lineRule="auto"/>
        <w:rPr>
          <w:sz w:val="24"/>
          <w:szCs w:val="24"/>
        </w:rPr>
      </w:pPr>
    </w:p>
    <w:p w:rsidR="0089274B" w:rsidRPr="00283CA9" w:rsidRDefault="0089274B" w:rsidP="0089274B">
      <w:pPr>
        <w:spacing w:line="240" w:lineRule="auto"/>
        <w:rPr>
          <w:sz w:val="24"/>
          <w:szCs w:val="24"/>
        </w:rPr>
      </w:pPr>
      <w:r w:rsidRPr="00283CA9">
        <w:rPr>
          <w:sz w:val="24"/>
          <w:szCs w:val="24"/>
        </w:rPr>
        <w:t xml:space="preserve">2. Характеристика </w:t>
      </w:r>
      <w:r w:rsidR="0037193B">
        <w:rPr>
          <w:sz w:val="24"/>
          <w:szCs w:val="24"/>
        </w:rPr>
        <w:t xml:space="preserve">оказываемых Исполнителем </w:t>
      </w:r>
      <w:r w:rsidRPr="00283CA9">
        <w:rPr>
          <w:sz w:val="24"/>
          <w:szCs w:val="24"/>
        </w:rPr>
        <w:t>услуг:</w:t>
      </w:r>
    </w:p>
    <w:p w:rsidR="00196D71" w:rsidRPr="00B7666E" w:rsidRDefault="00196D71" w:rsidP="00196D71">
      <w:pPr>
        <w:spacing w:line="240" w:lineRule="auto"/>
        <w:jc w:val="both"/>
        <w:rPr>
          <w:sz w:val="24"/>
          <w:szCs w:val="24"/>
        </w:rPr>
      </w:pPr>
      <w:r w:rsidRPr="00B7666E">
        <w:rPr>
          <w:sz w:val="24"/>
          <w:szCs w:val="24"/>
        </w:rPr>
        <w:t>2.1. Влажная комплексная уборка служебных кабинетов (ежедневно):</w:t>
      </w:r>
    </w:p>
    <w:p w:rsidR="00196D71" w:rsidRPr="00E90B2E" w:rsidRDefault="00196D71" w:rsidP="00196D71">
      <w:pPr>
        <w:spacing w:line="240" w:lineRule="auto"/>
        <w:jc w:val="both"/>
        <w:rPr>
          <w:sz w:val="24"/>
          <w:szCs w:val="24"/>
        </w:rPr>
      </w:pPr>
      <w:r w:rsidRPr="00E90B2E">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w:t>
      </w:r>
      <w:r>
        <w:rPr>
          <w:sz w:val="24"/>
          <w:szCs w:val="24"/>
        </w:rPr>
        <w:t>верхностей высотой не более 2 м</w:t>
      </w:r>
      <w:r w:rsidRPr="00E90B2E">
        <w:rPr>
          <w:sz w:val="24"/>
          <w:szCs w:val="24"/>
        </w:rPr>
        <w:t>;</w:t>
      </w:r>
    </w:p>
    <w:p w:rsidR="00196D71" w:rsidRPr="00E90B2E" w:rsidRDefault="00196D71" w:rsidP="00196D71">
      <w:pPr>
        <w:spacing w:line="240" w:lineRule="auto"/>
        <w:jc w:val="both"/>
        <w:rPr>
          <w:sz w:val="24"/>
          <w:szCs w:val="24"/>
        </w:rPr>
      </w:pPr>
      <w:r w:rsidRPr="00E90B2E">
        <w:rPr>
          <w:sz w:val="24"/>
          <w:szCs w:val="24"/>
        </w:rPr>
        <w:t>- чистка зеркал и стеклянных поверхностей с применением специальных средств (кроме окон);</w:t>
      </w:r>
    </w:p>
    <w:p w:rsidR="00196D71" w:rsidRPr="00E90B2E" w:rsidRDefault="00196D71" w:rsidP="00196D71">
      <w:pPr>
        <w:spacing w:line="240" w:lineRule="auto"/>
        <w:jc w:val="both"/>
        <w:rPr>
          <w:sz w:val="24"/>
          <w:szCs w:val="24"/>
        </w:rPr>
      </w:pPr>
      <w:r w:rsidRPr="00E90B2E">
        <w:rPr>
          <w:sz w:val="24"/>
          <w:szCs w:val="24"/>
        </w:rPr>
        <w:t>- удаление пыли с розеток, удлинителей, с оргтехники, компьютеров;</w:t>
      </w:r>
    </w:p>
    <w:p w:rsidR="00196D71" w:rsidRPr="00E90B2E" w:rsidRDefault="00196D71" w:rsidP="00196D71">
      <w:pPr>
        <w:spacing w:line="240" w:lineRule="auto"/>
        <w:jc w:val="both"/>
        <w:rPr>
          <w:sz w:val="24"/>
          <w:szCs w:val="24"/>
        </w:rPr>
      </w:pPr>
      <w:r w:rsidRPr="00E90B2E">
        <w:rPr>
          <w:sz w:val="24"/>
          <w:szCs w:val="24"/>
        </w:rPr>
        <w:t>- удаление пыли с подлокотников кресел и крестовин стульев;</w:t>
      </w:r>
    </w:p>
    <w:p w:rsidR="00196D71" w:rsidRPr="00E90B2E" w:rsidRDefault="00196D71" w:rsidP="00196D71">
      <w:pPr>
        <w:spacing w:line="240" w:lineRule="auto"/>
        <w:jc w:val="both"/>
        <w:rPr>
          <w:sz w:val="24"/>
          <w:szCs w:val="24"/>
        </w:rPr>
      </w:pPr>
      <w:r w:rsidRPr="00E90B2E">
        <w:rPr>
          <w:sz w:val="24"/>
          <w:szCs w:val="24"/>
        </w:rPr>
        <w:t>- удаление пыли и загрязнений с кожаной и текстильной обивки мебели, стульев и кресел;</w:t>
      </w:r>
    </w:p>
    <w:p w:rsidR="00196D71" w:rsidRPr="00E90B2E" w:rsidRDefault="00196D71" w:rsidP="00196D71">
      <w:pPr>
        <w:spacing w:line="240" w:lineRule="auto"/>
        <w:jc w:val="both"/>
        <w:rPr>
          <w:sz w:val="24"/>
          <w:szCs w:val="24"/>
        </w:rPr>
      </w:pPr>
      <w:r w:rsidRPr="00E90B2E">
        <w:rPr>
          <w:sz w:val="24"/>
          <w:szCs w:val="24"/>
        </w:rPr>
        <w:t>- мойка полов с применением специальных моющих средств;</w:t>
      </w:r>
    </w:p>
    <w:p w:rsidR="00196D71" w:rsidRPr="00E90B2E" w:rsidRDefault="00196D71" w:rsidP="00196D71">
      <w:pPr>
        <w:spacing w:line="240" w:lineRule="auto"/>
        <w:jc w:val="both"/>
        <w:rPr>
          <w:sz w:val="24"/>
          <w:szCs w:val="24"/>
        </w:rPr>
      </w:pPr>
      <w:r w:rsidRPr="00E90B2E">
        <w:rPr>
          <w:sz w:val="24"/>
          <w:szCs w:val="24"/>
        </w:rPr>
        <w:t>- удаление пыли с плинтусов, удаление пятен и липких субстанций с полов, мебели;</w:t>
      </w:r>
    </w:p>
    <w:p w:rsidR="00196D71" w:rsidRDefault="00196D71" w:rsidP="00196D71">
      <w:pPr>
        <w:spacing w:line="240" w:lineRule="auto"/>
        <w:jc w:val="both"/>
        <w:rPr>
          <w:sz w:val="24"/>
          <w:szCs w:val="24"/>
        </w:rPr>
      </w:pPr>
      <w:r w:rsidRPr="00E90B2E">
        <w:rPr>
          <w:sz w:val="24"/>
          <w:szCs w:val="24"/>
        </w:rPr>
        <w:t>- протирка батаре</w:t>
      </w:r>
      <w:r>
        <w:rPr>
          <w:sz w:val="24"/>
          <w:szCs w:val="24"/>
        </w:rPr>
        <w:t>й, радиаторов (где есть доступ).</w:t>
      </w:r>
    </w:p>
    <w:p w:rsidR="00196D71" w:rsidRPr="009D5853" w:rsidRDefault="00196D71" w:rsidP="00196D71">
      <w:pPr>
        <w:spacing w:line="240" w:lineRule="auto"/>
        <w:jc w:val="both"/>
        <w:rPr>
          <w:sz w:val="24"/>
          <w:szCs w:val="24"/>
        </w:rPr>
      </w:pPr>
      <w:r w:rsidRPr="009D5853">
        <w:rPr>
          <w:sz w:val="24"/>
          <w:szCs w:val="24"/>
        </w:rPr>
        <w:t>2.2. Влажная комплексная уборка фойе, коридоров, лестничных площадок и межэтажных маршей (ежедневно):</w:t>
      </w:r>
    </w:p>
    <w:p w:rsidR="00196D71" w:rsidRPr="00E90B2E" w:rsidRDefault="00196D71" w:rsidP="00196D71">
      <w:pPr>
        <w:spacing w:line="240" w:lineRule="auto"/>
        <w:jc w:val="both"/>
        <w:rPr>
          <w:sz w:val="24"/>
          <w:szCs w:val="24"/>
        </w:rPr>
      </w:pPr>
      <w:r w:rsidRPr="00E90B2E">
        <w:rPr>
          <w:sz w:val="24"/>
          <w:szCs w:val="24"/>
        </w:rPr>
        <w:t>- влажная уборка и удаление локальных загрязнений ступеней, боковых стен, подоконников, перил, лестничных площадок;</w:t>
      </w:r>
    </w:p>
    <w:p w:rsidR="00196D71" w:rsidRPr="00E90B2E" w:rsidRDefault="00196D71" w:rsidP="00196D71">
      <w:pPr>
        <w:spacing w:line="240" w:lineRule="auto"/>
        <w:jc w:val="both"/>
        <w:rPr>
          <w:sz w:val="24"/>
          <w:szCs w:val="24"/>
        </w:rPr>
      </w:pPr>
      <w:r w:rsidRPr="00E90B2E">
        <w:rPr>
          <w:sz w:val="24"/>
          <w:szCs w:val="24"/>
        </w:rPr>
        <w:t>- вынос мусора из мусорных корзин, замена полиэтиленовых пакетов в мусорных корзинах;</w:t>
      </w:r>
    </w:p>
    <w:p w:rsidR="00196D71" w:rsidRPr="00E90B2E" w:rsidRDefault="00196D71" w:rsidP="00196D71">
      <w:pPr>
        <w:spacing w:line="240" w:lineRule="auto"/>
        <w:jc w:val="both"/>
        <w:rPr>
          <w:sz w:val="24"/>
          <w:szCs w:val="24"/>
        </w:rPr>
      </w:pPr>
      <w:r w:rsidRPr="00E90B2E">
        <w:rPr>
          <w:sz w:val="24"/>
          <w:szCs w:val="24"/>
        </w:rPr>
        <w:t>- влажная уборка радиаторов, труб отопления (где есть доступ);</w:t>
      </w:r>
    </w:p>
    <w:p w:rsidR="00196D71" w:rsidRPr="00E90B2E" w:rsidRDefault="00196D71" w:rsidP="00196D71">
      <w:pPr>
        <w:spacing w:line="240" w:lineRule="auto"/>
        <w:jc w:val="both"/>
        <w:rPr>
          <w:sz w:val="24"/>
          <w:szCs w:val="24"/>
        </w:rPr>
      </w:pPr>
      <w:r w:rsidRPr="00E90B2E">
        <w:rPr>
          <w:sz w:val="24"/>
          <w:szCs w:val="24"/>
        </w:rPr>
        <w:t>- мойка полов с применением специальных средств;</w:t>
      </w:r>
    </w:p>
    <w:p w:rsidR="00196D71" w:rsidRPr="00E90B2E" w:rsidRDefault="00196D71" w:rsidP="00196D71">
      <w:pPr>
        <w:spacing w:line="240" w:lineRule="auto"/>
        <w:jc w:val="both"/>
        <w:rPr>
          <w:sz w:val="24"/>
          <w:szCs w:val="24"/>
        </w:rPr>
      </w:pPr>
      <w:r w:rsidRPr="00E90B2E">
        <w:rPr>
          <w:sz w:val="24"/>
          <w:szCs w:val="24"/>
        </w:rPr>
        <w:t>- чистка зеркальных и стеклянных поверхностей с применением специальных средств;</w:t>
      </w:r>
    </w:p>
    <w:p w:rsidR="00196D71" w:rsidRPr="00E90B2E" w:rsidRDefault="00196D71" w:rsidP="00196D71">
      <w:pPr>
        <w:spacing w:line="240" w:lineRule="auto"/>
        <w:jc w:val="both"/>
        <w:rPr>
          <w:sz w:val="24"/>
          <w:szCs w:val="24"/>
        </w:rPr>
      </w:pPr>
      <w:r w:rsidRPr="00E90B2E">
        <w:rPr>
          <w:sz w:val="24"/>
          <w:szCs w:val="24"/>
        </w:rPr>
        <w:t>- удаление пыли, пятен с дверных блоков и ручек;</w:t>
      </w:r>
    </w:p>
    <w:p w:rsidR="00196D71" w:rsidRPr="00E90B2E" w:rsidRDefault="00196D71" w:rsidP="00196D71">
      <w:pPr>
        <w:spacing w:line="240" w:lineRule="auto"/>
        <w:jc w:val="both"/>
        <w:rPr>
          <w:sz w:val="24"/>
          <w:szCs w:val="24"/>
        </w:rPr>
      </w:pPr>
      <w:r>
        <w:rPr>
          <w:sz w:val="24"/>
          <w:szCs w:val="24"/>
        </w:rPr>
        <w:t>- протирка пыли с подоконников.</w:t>
      </w:r>
    </w:p>
    <w:p w:rsidR="00196D71" w:rsidRPr="00FA6596" w:rsidRDefault="00196D71" w:rsidP="00196D71">
      <w:pPr>
        <w:spacing w:line="240" w:lineRule="auto"/>
        <w:jc w:val="both"/>
        <w:rPr>
          <w:sz w:val="24"/>
          <w:szCs w:val="24"/>
        </w:rPr>
      </w:pPr>
      <w:r w:rsidRPr="00FA6596">
        <w:rPr>
          <w:sz w:val="24"/>
          <w:szCs w:val="24"/>
        </w:rPr>
        <w:t>2.3. Влажная комплексная уборка туалетов (ежедневно):</w:t>
      </w:r>
    </w:p>
    <w:p w:rsidR="00196D71" w:rsidRPr="00E90B2E" w:rsidRDefault="00196D71" w:rsidP="00196D71">
      <w:pPr>
        <w:spacing w:line="240" w:lineRule="auto"/>
        <w:jc w:val="both"/>
        <w:rPr>
          <w:sz w:val="24"/>
          <w:szCs w:val="24"/>
        </w:rPr>
      </w:pPr>
      <w:r w:rsidRPr="00E90B2E">
        <w:rPr>
          <w:sz w:val="24"/>
          <w:szCs w:val="24"/>
        </w:rPr>
        <w:t>- обес</w:t>
      </w:r>
      <w:r>
        <w:rPr>
          <w:sz w:val="24"/>
          <w:szCs w:val="24"/>
        </w:rPr>
        <w:t xml:space="preserve">печение </w:t>
      </w:r>
      <w:r w:rsidRPr="00E90B2E">
        <w:rPr>
          <w:sz w:val="24"/>
          <w:szCs w:val="24"/>
        </w:rPr>
        <w:t>туалетной бумагой, мылом, бумажными по</w:t>
      </w:r>
      <w:r>
        <w:rPr>
          <w:sz w:val="24"/>
          <w:szCs w:val="24"/>
        </w:rPr>
        <w:t>лотенцами, освежителями воздуха</w:t>
      </w:r>
      <w:r w:rsidRPr="00E90B2E">
        <w:rPr>
          <w:sz w:val="24"/>
          <w:szCs w:val="24"/>
        </w:rPr>
        <w:t>;</w:t>
      </w:r>
    </w:p>
    <w:p w:rsidR="00196D71" w:rsidRPr="00E90B2E" w:rsidRDefault="00196D71" w:rsidP="00196D71">
      <w:pPr>
        <w:spacing w:line="240" w:lineRule="auto"/>
        <w:jc w:val="both"/>
        <w:rPr>
          <w:sz w:val="24"/>
          <w:szCs w:val="24"/>
        </w:rPr>
      </w:pPr>
      <w:r w:rsidRPr="00E90B2E">
        <w:rPr>
          <w:sz w:val="24"/>
          <w:szCs w:val="24"/>
        </w:rPr>
        <w:t>- вынос мусора из мусорных корзин, замена полиэтиленовых пакетов в мусорных корзинах;</w:t>
      </w:r>
    </w:p>
    <w:p w:rsidR="00196D71" w:rsidRPr="00E90B2E" w:rsidRDefault="00196D71" w:rsidP="00196D71">
      <w:pPr>
        <w:spacing w:line="240" w:lineRule="auto"/>
        <w:jc w:val="both"/>
        <w:rPr>
          <w:sz w:val="24"/>
          <w:szCs w:val="24"/>
        </w:rPr>
      </w:pPr>
      <w:r w:rsidRPr="00E90B2E">
        <w:rPr>
          <w:sz w:val="24"/>
          <w:szCs w:val="24"/>
        </w:rPr>
        <w:t>- мойка полов с применением специальных средств;</w:t>
      </w:r>
    </w:p>
    <w:p w:rsidR="00196D71" w:rsidRPr="00E90B2E" w:rsidRDefault="00196D71" w:rsidP="00196D71">
      <w:pPr>
        <w:spacing w:line="240" w:lineRule="auto"/>
        <w:jc w:val="both"/>
        <w:rPr>
          <w:sz w:val="24"/>
          <w:szCs w:val="24"/>
        </w:rPr>
      </w:pPr>
      <w:r w:rsidRPr="00E90B2E">
        <w:rPr>
          <w:sz w:val="24"/>
          <w:szCs w:val="24"/>
        </w:rPr>
        <w:t>- удаление пыли, пятен с подоконников, дверных блоков, дверных ручек;</w:t>
      </w:r>
    </w:p>
    <w:p w:rsidR="00196D71" w:rsidRPr="00E90B2E" w:rsidRDefault="00196D71" w:rsidP="00196D71">
      <w:pPr>
        <w:spacing w:line="240" w:lineRule="auto"/>
        <w:jc w:val="both"/>
        <w:rPr>
          <w:sz w:val="24"/>
          <w:szCs w:val="24"/>
        </w:rPr>
      </w:pPr>
      <w:r w:rsidRPr="00E90B2E">
        <w:rPr>
          <w:sz w:val="24"/>
          <w:szCs w:val="24"/>
        </w:rPr>
        <w:t>- чистка зеркал с применением специальных средств;</w:t>
      </w:r>
    </w:p>
    <w:p w:rsidR="00196D71" w:rsidRPr="00E90B2E" w:rsidRDefault="00196D71" w:rsidP="00196D71">
      <w:pPr>
        <w:spacing w:line="240" w:lineRule="auto"/>
        <w:jc w:val="both"/>
        <w:rPr>
          <w:sz w:val="24"/>
          <w:szCs w:val="24"/>
        </w:rPr>
      </w:pPr>
      <w:r w:rsidRPr="00E90B2E">
        <w:rPr>
          <w:sz w:val="24"/>
          <w:szCs w:val="24"/>
        </w:rPr>
        <w:t xml:space="preserve">- чистка и дезинфекция (включая удаление ржавчины, мочевого, водного и известкового камня и </w:t>
      </w:r>
      <w:r w:rsidRPr="00E90B2E">
        <w:rPr>
          <w:sz w:val="24"/>
          <w:szCs w:val="24"/>
        </w:rPr>
        <w:lastRenderedPageBreak/>
        <w:t>иных загрязнений) раковин, унитазов (с внешней и внутренней стороны), крышек унитазов с использованием специальных средств.</w:t>
      </w:r>
    </w:p>
    <w:p w:rsidR="00196D71" w:rsidRPr="00FA6596" w:rsidRDefault="00196D71" w:rsidP="00196D71">
      <w:pPr>
        <w:spacing w:line="240" w:lineRule="auto"/>
        <w:jc w:val="both"/>
        <w:rPr>
          <w:sz w:val="24"/>
          <w:szCs w:val="24"/>
        </w:rPr>
      </w:pPr>
      <w:r w:rsidRPr="00FA6596">
        <w:rPr>
          <w:sz w:val="24"/>
          <w:szCs w:val="24"/>
        </w:rPr>
        <w:t>2.4. Еженедельная влажная комплексная уборка:</w:t>
      </w:r>
    </w:p>
    <w:p w:rsidR="00196D71" w:rsidRPr="00E90B2E" w:rsidRDefault="00196D71" w:rsidP="00196D71">
      <w:pPr>
        <w:spacing w:line="240" w:lineRule="auto"/>
        <w:jc w:val="both"/>
        <w:rPr>
          <w:sz w:val="24"/>
          <w:szCs w:val="24"/>
        </w:rPr>
      </w:pPr>
      <w:r w:rsidRPr="00E90B2E">
        <w:rPr>
          <w:sz w:val="24"/>
          <w:szCs w:val="24"/>
        </w:rPr>
        <w:t>- то же, что и в пунктах 2.1, 2.2, 2.3;</w:t>
      </w:r>
    </w:p>
    <w:p w:rsidR="00196D71" w:rsidRPr="00E90B2E" w:rsidRDefault="00196D71" w:rsidP="00196D71">
      <w:pPr>
        <w:spacing w:line="240" w:lineRule="auto"/>
        <w:jc w:val="both"/>
        <w:rPr>
          <w:sz w:val="24"/>
          <w:szCs w:val="24"/>
        </w:rPr>
      </w:pPr>
      <w:r w:rsidRPr="00E90B2E">
        <w:rPr>
          <w:sz w:val="24"/>
          <w:szCs w:val="24"/>
        </w:rPr>
        <w:t>- чистка крышек столов, полок, шкафов, тумбочек и прочих поверхностей высотой не более 3 м;</w:t>
      </w:r>
    </w:p>
    <w:p w:rsidR="00196D71" w:rsidRPr="00E90B2E" w:rsidRDefault="00196D71" w:rsidP="00196D71">
      <w:pPr>
        <w:spacing w:line="240" w:lineRule="auto"/>
        <w:jc w:val="both"/>
        <w:rPr>
          <w:sz w:val="24"/>
          <w:szCs w:val="24"/>
        </w:rPr>
      </w:pPr>
      <w:r w:rsidRPr="00E90B2E">
        <w:rPr>
          <w:sz w:val="24"/>
          <w:szCs w:val="24"/>
        </w:rPr>
        <w:t>- удаление пыли с оконных рам с внутренней стороны, не включая стекла;</w:t>
      </w:r>
    </w:p>
    <w:p w:rsidR="00196D71" w:rsidRPr="00E90B2E" w:rsidRDefault="00196D71" w:rsidP="00196D71">
      <w:pPr>
        <w:spacing w:line="240" w:lineRule="auto"/>
        <w:jc w:val="both"/>
        <w:rPr>
          <w:sz w:val="24"/>
          <w:szCs w:val="24"/>
        </w:rPr>
      </w:pPr>
      <w:r w:rsidRPr="00E90B2E">
        <w:rPr>
          <w:sz w:val="24"/>
          <w:szCs w:val="24"/>
        </w:rPr>
        <w:t>- мойка и дезинфекция мусорных корзин;</w:t>
      </w:r>
    </w:p>
    <w:p w:rsidR="00196D71" w:rsidRPr="00E90B2E" w:rsidRDefault="00196D71" w:rsidP="00196D71">
      <w:pPr>
        <w:spacing w:line="240" w:lineRule="auto"/>
        <w:jc w:val="both"/>
        <w:rPr>
          <w:sz w:val="24"/>
          <w:szCs w:val="24"/>
        </w:rPr>
      </w:pPr>
      <w:r w:rsidRPr="00E90B2E">
        <w:rPr>
          <w:sz w:val="24"/>
          <w:szCs w:val="24"/>
        </w:rPr>
        <w:t>- чистка жалюзи;</w:t>
      </w:r>
    </w:p>
    <w:p w:rsidR="00196D71" w:rsidRPr="00E90B2E" w:rsidRDefault="00196D71" w:rsidP="00196D71">
      <w:pPr>
        <w:spacing w:line="240" w:lineRule="auto"/>
        <w:jc w:val="both"/>
        <w:rPr>
          <w:sz w:val="24"/>
          <w:szCs w:val="24"/>
        </w:rPr>
      </w:pPr>
      <w:r w:rsidRPr="00E90B2E">
        <w:rPr>
          <w:sz w:val="24"/>
          <w:szCs w:val="24"/>
        </w:rPr>
        <w:t>- влажная уборка радиаторов и труб отопления;</w:t>
      </w:r>
    </w:p>
    <w:p w:rsidR="00196D71" w:rsidRPr="00E90B2E" w:rsidRDefault="00196D71" w:rsidP="00196D71">
      <w:pPr>
        <w:spacing w:line="240" w:lineRule="auto"/>
        <w:jc w:val="both"/>
        <w:rPr>
          <w:sz w:val="24"/>
          <w:szCs w:val="24"/>
        </w:rPr>
      </w:pPr>
      <w:r w:rsidRPr="00E90B2E">
        <w:rPr>
          <w:sz w:val="24"/>
          <w:szCs w:val="24"/>
        </w:rPr>
        <w:t>- влажная уборка стен, плинтусов;</w:t>
      </w:r>
    </w:p>
    <w:p w:rsidR="00196D71" w:rsidRPr="00E90B2E" w:rsidRDefault="00196D71" w:rsidP="00196D71">
      <w:pPr>
        <w:spacing w:line="240" w:lineRule="auto"/>
        <w:jc w:val="both"/>
        <w:rPr>
          <w:sz w:val="24"/>
          <w:szCs w:val="24"/>
        </w:rPr>
      </w:pPr>
      <w:r w:rsidRPr="00E90B2E">
        <w:rPr>
          <w:sz w:val="24"/>
          <w:szCs w:val="24"/>
        </w:rPr>
        <w:t>- влажная уборка информационных стендов;</w:t>
      </w:r>
    </w:p>
    <w:p w:rsidR="00196D71" w:rsidRPr="00E90B2E" w:rsidRDefault="00196D71" w:rsidP="00196D71">
      <w:pPr>
        <w:spacing w:line="240" w:lineRule="auto"/>
        <w:jc w:val="both"/>
        <w:rPr>
          <w:sz w:val="24"/>
          <w:szCs w:val="24"/>
        </w:rPr>
      </w:pPr>
      <w:r w:rsidRPr="00E90B2E">
        <w:rPr>
          <w:sz w:val="24"/>
          <w:szCs w:val="24"/>
        </w:rPr>
        <w:t>- натирка полиролью мебели.</w:t>
      </w:r>
    </w:p>
    <w:p w:rsidR="00196D71" w:rsidRPr="00E90B2E" w:rsidRDefault="00196D71" w:rsidP="00196D71">
      <w:pPr>
        <w:spacing w:line="240" w:lineRule="auto"/>
        <w:jc w:val="both"/>
        <w:rPr>
          <w:sz w:val="24"/>
          <w:szCs w:val="24"/>
        </w:rPr>
      </w:pPr>
      <w:r w:rsidRPr="00E90B2E">
        <w:rPr>
          <w:sz w:val="24"/>
          <w:szCs w:val="24"/>
        </w:rPr>
        <w:t xml:space="preserve">2.5. Мытье окон с </w:t>
      </w:r>
      <w:r>
        <w:rPr>
          <w:sz w:val="24"/>
          <w:szCs w:val="24"/>
        </w:rPr>
        <w:t>применением специальных средств:</w:t>
      </w:r>
    </w:p>
    <w:p w:rsidR="00196D71" w:rsidRDefault="00196D71" w:rsidP="00196D71">
      <w:pPr>
        <w:spacing w:line="240" w:lineRule="auto"/>
        <w:jc w:val="both"/>
        <w:rPr>
          <w:sz w:val="24"/>
          <w:szCs w:val="24"/>
        </w:rPr>
      </w:pPr>
      <w:r w:rsidRPr="00E90B2E">
        <w:rPr>
          <w:sz w:val="24"/>
          <w:szCs w:val="24"/>
        </w:rPr>
        <w:t>Мытье стекол и оконных рам с наружной и внутренней стороны с применением специальных средств.</w:t>
      </w:r>
    </w:p>
    <w:p w:rsidR="00196D71" w:rsidRPr="006A002D" w:rsidRDefault="00196D71" w:rsidP="00196D71">
      <w:pPr>
        <w:spacing w:line="240" w:lineRule="auto"/>
        <w:jc w:val="both"/>
        <w:rPr>
          <w:sz w:val="24"/>
          <w:szCs w:val="24"/>
        </w:rPr>
      </w:pPr>
      <w:r w:rsidRPr="006A002D">
        <w:rPr>
          <w:sz w:val="24"/>
          <w:szCs w:val="24"/>
        </w:rPr>
        <w:t>2.6. Уборка территории:</w:t>
      </w:r>
    </w:p>
    <w:p w:rsidR="00196D71" w:rsidRDefault="00196D71" w:rsidP="00196D71">
      <w:pPr>
        <w:spacing w:line="240" w:lineRule="auto"/>
        <w:jc w:val="both"/>
        <w:rPr>
          <w:sz w:val="24"/>
          <w:szCs w:val="24"/>
        </w:rPr>
      </w:pPr>
      <w:r>
        <w:rPr>
          <w:sz w:val="24"/>
          <w:szCs w:val="24"/>
        </w:rPr>
        <w:t>- очистка земельного участка от мусора, листьев;</w:t>
      </w:r>
    </w:p>
    <w:p w:rsidR="00196D71" w:rsidRDefault="00196D71" w:rsidP="00196D71">
      <w:pPr>
        <w:spacing w:line="240" w:lineRule="auto"/>
        <w:jc w:val="both"/>
        <w:rPr>
          <w:sz w:val="24"/>
          <w:szCs w:val="24"/>
        </w:rPr>
      </w:pPr>
      <w:r>
        <w:rPr>
          <w:sz w:val="24"/>
          <w:szCs w:val="24"/>
        </w:rPr>
        <w:t>- очистка земельного участка от снега и наледи;</w:t>
      </w:r>
    </w:p>
    <w:p w:rsidR="00196D71" w:rsidRPr="00E90B2E" w:rsidRDefault="00196D71" w:rsidP="00196D71">
      <w:pPr>
        <w:spacing w:line="240" w:lineRule="auto"/>
        <w:jc w:val="both"/>
        <w:rPr>
          <w:sz w:val="24"/>
          <w:szCs w:val="24"/>
        </w:rPr>
      </w:pPr>
      <w:r>
        <w:rPr>
          <w:sz w:val="24"/>
          <w:szCs w:val="24"/>
        </w:rPr>
        <w:t>- обработка пешеходной зоны песком в гололед.</w:t>
      </w:r>
    </w:p>
    <w:p w:rsidR="0089274B" w:rsidRPr="00283CA9" w:rsidRDefault="0089274B" w:rsidP="0089274B">
      <w:pPr>
        <w:spacing w:line="240" w:lineRule="auto"/>
        <w:jc w:val="both"/>
        <w:rPr>
          <w:sz w:val="24"/>
          <w:szCs w:val="24"/>
        </w:rPr>
      </w:pPr>
    </w:p>
    <w:p w:rsidR="0089274B" w:rsidRDefault="004B7A80" w:rsidP="0089274B">
      <w:pPr>
        <w:spacing w:line="240" w:lineRule="auto"/>
        <w:jc w:val="both"/>
        <w:rPr>
          <w:sz w:val="24"/>
          <w:szCs w:val="24"/>
        </w:rPr>
      </w:pPr>
      <w:r>
        <w:rPr>
          <w:sz w:val="24"/>
          <w:szCs w:val="24"/>
        </w:rPr>
        <w:t>3. Сведения о расходных материалах, используемых Исполнителем при оказании услуг</w:t>
      </w:r>
      <w:r w:rsidR="0089274B" w:rsidRPr="00283CA9">
        <w:rPr>
          <w:sz w:val="24"/>
          <w:szCs w:val="24"/>
        </w:rPr>
        <w:t>:</w:t>
      </w:r>
    </w:p>
    <w:p w:rsidR="00DF0861" w:rsidRDefault="00DF0861" w:rsidP="0089274B">
      <w:pPr>
        <w:spacing w:line="240" w:lineRule="auto"/>
        <w:jc w:val="both"/>
        <w:rPr>
          <w:sz w:val="24"/>
          <w:szCs w:val="24"/>
        </w:rPr>
      </w:pPr>
    </w:p>
    <w:tbl>
      <w:tblPr>
        <w:tblStyle w:val="38"/>
        <w:tblW w:w="0" w:type="auto"/>
        <w:jc w:val="center"/>
        <w:tblLook w:val="04A0" w:firstRow="1" w:lastRow="0" w:firstColumn="1" w:lastColumn="0" w:noHBand="0" w:noVBand="1"/>
      </w:tblPr>
      <w:tblGrid>
        <w:gridCol w:w="545"/>
        <w:gridCol w:w="3876"/>
        <w:gridCol w:w="1771"/>
        <w:gridCol w:w="2719"/>
        <w:gridCol w:w="1510"/>
      </w:tblGrid>
      <w:tr w:rsidR="00DF0861" w:rsidRPr="00E90B2E" w:rsidTr="00DF0861">
        <w:trPr>
          <w:trHeight w:val="6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sidRPr="00E90B2E">
              <w:rPr>
                <w:sz w:val="24"/>
                <w:szCs w:val="24"/>
              </w:rPr>
              <w:t xml:space="preserve">№ </w:t>
            </w:r>
            <w:proofErr w:type="gramStart"/>
            <w:r w:rsidRPr="00E90B2E">
              <w:rPr>
                <w:sz w:val="24"/>
                <w:szCs w:val="24"/>
              </w:rPr>
              <w:t>п</w:t>
            </w:r>
            <w:proofErr w:type="gramEnd"/>
            <w:r w:rsidRPr="00E90B2E">
              <w:rPr>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sidRPr="00E90B2E">
              <w:rPr>
                <w:sz w:val="24"/>
                <w:szCs w:val="24"/>
              </w:rPr>
              <w:t>Н</w:t>
            </w:r>
            <w:r>
              <w:rPr>
                <w:sz w:val="24"/>
                <w:szCs w:val="24"/>
              </w:rPr>
              <w:t xml:space="preserve">аименование </w:t>
            </w:r>
            <w:r w:rsidRPr="00CB6CCA">
              <w:rPr>
                <w:color w:val="000000"/>
                <w:sz w:val="24"/>
                <w:szCs w:val="24"/>
              </w:rPr>
              <w:t>моющих и чистящих средств, хозяйственных изделий, санитарно-гигиенических и туалетных принадлежностей</w:t>
            </w:r>
            <w:proofErr w:type="gramStart"/>
            <w:r>
              <w:rPr>
                <w:color w:val="000000"/>
                <w:sz w:val="24"/>
                <w:szCs w:val="24"/>
              </w:rPr>
              <w:t>.</w:t>
            </w:r>
            <w:proofErr w:type="gramEnd"/>
            <w:r>
              <w:rPr>
                <w:color w:val="000000"/>
                <w:sz w:val="24"/>
                <w:szCs w:val="24"/>
              </w:rPr>
              <w:t xml:space="preserve"> </w:t>
            </w:r>
            <w:proofErr w:type="gramStart"/>
            <w:r>
              <w:rPr>
                <w:sz w:val="24"/>
                <w:szCs w:val="24"/>
              </w:rPr>
              <w:t>Т</w:t>
            </w:r>
            <w:r w:rsidRPr="00530F0F">
              <w:rPr>
                <w:sz w:val="24"/>
                <w:szCs w:val="24"/>
              </w:rPr>
              <w:t xml:space="preserve">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sz w:val="24"/>
                <w:szCs w:val="24"/>
              </w:rPr>
              <w:t>страны происхождения товара</w:t>
            </w:r>
            <w:r w:rsidR="000A14C9">
              <w:rPr>
                <w:sz w:val="24"/>
                <w:szCs w:val="24"/>
              </w:rPr>
              <w:t>.</w:t>
            </w:r>
            <w:proofErr w:type="gramEnd"/>
          </w:p>
        </w:tc>
        <w:tc>
          <w:tcPr>
            <w:tcW w:w="0" w:type="auto"/>
            <w:tcBorders>
              <w:top w:val="single" w:sz="4" w:space="0" w:color="auto"/>
              <w:left w:val="single" w:sz="4" w:space="0" w:color="auto"/>
              <w:bottom w:val="single" w:sz="4" w:space="0" w:color="auto"/>
              <w:right w:val="single" w:sz="4" w:space="0" w:color="auto"/>
            </w:tcBorders>
          </w:tcPr>
          <w:p w:rsidR="00DF0861" w:rsidRDefault="00DF0861" w:rsidP="00423806">
            <w:pPr>
              <w:spacing w:line="240" w:lineRule="auto"/>
              <w:jc w:val="center"/>
              <w:rPr>
                <w:sz w:val="24"/>
                <w:szCs w:val="24"/>
              </w:rPr>
            </w:pPr>
            <w:r>
              <w:rPr>
                <w:sz w:val="24"/>
                <w:szCs w:val="24"/>
              </w:rPr>
              <w:t>Наименование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DF0861" w:rsidRPr="00E90B2E" w:rsidRDefault="00DF0861" w:rsidP="00DF0861">
            <w:pPr>
              <w:spacing w:line="240" w:lineRule="auto"/>
              <w:jc w:val="center"/>
              <w:rPr>
                <w:sz w:val="24"/>
                <w:szCs w:val="24"/>
              </w:rPr>
            </w:pPr>
            <w:r>
              <w:rPr>
                <w:sz w:val="24"/>
                <w:szCs w:val="24"/>
              </w:rPr>
              <w:t>Характеристика</w:t>
            </w:r>
          </w:p>
        </w:tc>
        <w:tc>
          <w:tcPr>
            <w:tcW w:w="0" w:type="auto"/>
            <w:tcBorders>
              <w:top w:val="single" w:sz="4" w:space="0" w:color="auto"/>
              <w:left w:val="single" w:sz="4" w:space="0" w:color="auto"/>
              <w:bottom w:val="single" w:sz="4" w:space="0" w:color="auto"/>
              <w:right w:val="single" w:sz="4" w:space="0" w:color="auto"/>
            </w:tcBorders>
            <w:hideMark/>
          </w:tcPr>
          <w:p w:rsidR="00DF0861" w:rsidRPr="00E90B2E" w:rsidRDefault="00DF0861" w:rsidP="00DF0861">
            <w:pPr>
              <w:spacing w:line="240" w:lineRule="auto"/>
              <w:jc w:val="center"/>
              <w:rPr>
                <w:sz w:val="24"/>
                <w:szCs w:val="24"/>
              </w:rPr>
            </w:pPr>
            <w:r w:rsidRPr="00E90B2E">
              <w:rPr>
                <w:sz w:val="24"/>
                <w:szCs w:val="24"/>
              </w:rPr>
              <w:t>Кол-во</w:t>
            </w:r>
          </w:p>
        </w:tc>
      </w:tr>
      <w:tr w:rsidR="00DF0861" w:rsidRPr="00E90B2E" w:rsidTr="00DF0861">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sidRPr="00E90B2E">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0A14C9">
            <w:pPr>
              <w:spacing w:line="240" w:lineRule="auto"/>
              <w:rPr>
                <w:sz w:val="24"/>
                <w:szCs w:val="24"/>
              </w:rPr>
            </w:pPr>
            <w:r w:rsidRPr="00E90B2E">
              <w:rPr>
                <w:sz w:val="24"/>
                <w:szCs w:val="24"/>
              </w:rPr>
              <w:t>Жидкое мыло для рук</w:t>
            </w:r>
            <w:r w:rsidR="000A14C9">
              <w:rPr>
                <w:sz w:val="24"/>
                <w:szCs w:val="24"/>
              </w:rPr>
              <w:t xml:space="preserve"> 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Default="00DF0861" w:rsidP="00423806">
            <w:pPr>
              <w:spacing w:line="240" w:lineRule="auto"/>
              <w:jc w:val="both"/>
              <w:rPr>
                <w:sz w:val="24"/>
                <w:szCs w:val="24"/>
              </w:rPr>
            </w:pPr>
            <w:r w:rsidRPr="00E90B2E">
              <w:rPr>
                <w:sz w:val="24"/>
                <w:szCs w:val="24"/>
              </w:rPr>
              <w:t>Уровень</w:t>
            </w:r>
            <w:r>
              <w:rPr>
                <w:sz w:val="24"/>
                <w:szCs w:val="24"/>
              </w:rPr>
              <w:t xml:space="preserve"> </w:t>
            </w:r>
            <w:r w:rsidRPr="00E90B2E">
              <w:rPr>
                <w:sz w:val="24"/>
                <w:szCs w:val="24"/>
                <w:lang w:val="en-US"/>
              </w:rPr>
              <w:t>PH</w:t>
            </w:r>
            <w:r w:rsidRPr="00E90B2E">
              <w:rPr>
                <w:sz w:val="24"/>
                <w:szCs w:val="24"/>
              </w:rPr>
              <w:t xml:space="preserve"> от 5,5 до 7; свойства: увлажняющее,</w:t>
            </w:r>
            <w:r>
              <w:rPr>
                <w:sz w:val="24"/>
                <w:szCs w:val="24"/>
              </w:rPr>
              <w:t xml:space="preserve"> антибактериальное, объем 0,5 л. </w:t>
            </w:r>
          </w:p>
          <w:p w:rsidR="00DF0861" w:rsidRPr="00E90B2E" w:rsidRDefault="00DF0861" w:rsidP="00423806">
            <w:pPr>
              <w:spacing w:line="240" w:lineRule="auto"/>
              <w:jc w:val="both"/>
              <w:rPr>
                <w:sz w:val="24"/>
                <w:szCs w:val="24"/>
              </w:rPr>
            </w:pPr>
            <w:r w:rsidRPr="0004671F">
              <w:rPr>
                <w:sz w:val="24"/>
                <w:szCs w:val="24"/>
              </w:rPr>
              <w:t>ГОСТ 31696-2012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Pr>
                <w:sz w:val="24"/>
                <w:szCs w:val="24"/>
              </w:rPr>
              <w:t xml:space="preserve">16 </w:t>
            </w:r>
            <w:proofErr w:type="gramStart"/>
            <w:r>
              <w:rPr>
                <w:sz w:val="24"/>
                <w:szCs w:val="24"/>
              </w:rPr>
              <w:t>шт</w:t>
            </w:r>
            <w:proofErr w:type="gramEnd"/>
            <w:r>
              <w:rPr>
                <w:sz w:val="24"/>
                <w:szCs w:val="24"/>
              </w:rPr>
              <w:t xml:space="preserve">/в </w:t>
            </w:r>
            <w:proofErr w:type="spellStart"/>
            <w:r>
              <w:rPr>
                <w:sz w:val="24"/>
                <w:szCs w:val="24"/>
              </w:rPr>
              <w:t>мес</w:t>
            </w:r>
            <w:proofErr w:type="spellEnd"/>
          </w:p>
        </w:tc>
      </w:tr>
      <w:tr w:rsidR="00DF0861" w:rsidRPr="00E90B2E" w:rsidTr="00DF0861">
        <w:trPr>
          <w:trHeight w:val="8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sidRPr="00E90B2E">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6A002D" w:rsidRDefault="00DF0861" w:rsidP="000A14C9">
            <w:pPr>
              <w:spacing w:line="240" w:lineRule="auto"/>
              <w:rPr>
                <w:sz w:val="24"/>
                <w:szCs w:val="24"/>
              </w:rPr>
            </w:pPr>
            <w:r w:rsidRPr="001E7589">
              <w:rPr>
                <w:sz w:val="24"/>
                <w:szCs w:val="24"/>
              </w:rPr>
              <w:t>Полотенца бумажные</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6A002D"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1E7589" w:rsidRDefault="00DF0861" w:rsidP="00423806">
            <w:pPr>
              <w:spacing w:line="240" w:lineRule="auto"/>
              <w:jc w:val="both"/>
              <w:rPr>
                <w:sz w:val="24"/>
                <w:szCs w:val="24"/>
              </w:rPr>
            </w:pPr>
            <w:proofErr w:type="gramStart"/>
            <w:r w:rsidRPr="006A002D">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1E7589">
              <w:rPr>
                <w:sz w:val="24"/>
                <w:szCs w:val="24"/>
              </w:rPr>
              <w:t xml:space="preserve"> </w:t>
            </w:r>
            <w:r w:rsidRPr="0004671F">
              <w:rPr>
                <w:sz w:val="24"/>
                <w:szCs w:val="24"/>
              </w:rPr>
              <w:t xml:space="preserve">ГОСТ </w:t>
            </w:r>
            <w:proofErr w:type="gramStart"/>
            <w:r w:rsidRPr="0004671F">
              <w:rPr>
                <w:sz w:val="24"/>
                <w:szCs w:val="24"/>
              </w:rPr>
              <w:t>Р</w:t>
            </w:r>
            <w:proofErr w:type="gramEnd"/>
            <w:r w:rsidRPr="0004671F">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6A002D" w:rsidRDefault="00DF0861" w:rsidP="00423806">
            <w:pPr>
              <w:spacing w:line="240" w:lineRule="auto"/>
              <w:jc w:val="center"/>
              <w:rPr>
                <w:sz w:val="24"/>
                <w:szCs w:val="24"/>
              </w:rPr>
            </w:pPr>
            <w:r w:rsidRPr="006A002D">
              <w:rPr>
                <w:sz w:val="24"/>
                <w:szCs w:val="24"/>
              </w:rPr>
              <w:t xml:space="preserve">5 рулонов/в </w:t>
            </w:r>
            <w:proofErr w:type="spellStart"/>
            <w:proofErr w:type="gramStart"/>
            <w:r>
              <w:rPr>
                <w:sz w:val="24"/>
                <w:szCs w:val="24"/>
              </w:rPr>
              <w:t>мес</w:t>
            </w:r>
            <w:proofErr w:type="spellEnd"/>
            <w:proofErr w:type="gramEnd"/>
          </w:p>
        </w:tc>
      </w:tr>
      <w:tr w:rsidR="00DF0861" w:rsidRPr="00E90B2E" w:rsidTr="00DF0861">
        <w:trPr>
          <w:trHeight w:val="805"/>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6A002D" w:rsidRDefault="00DF0861" w:rsidP="00423806">
            <w:pPr>
              <w:spacing w:line="240" w:lineRule="auto"/>
              <w:rPr>
                <w:sz w:val="24"/>
                <w:szCs w:val="24"/>
              </w:rPr>
            </w:pPr>
            <w:r w:rsidRPr="00A212B4">
              <w:rPr>
                <w:sz w:val="24"/>
                <w:szCs w:val="24"/>
              </w:rPr>
              <w:t>Полотенца бумажные листовые для диспенсера</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6A002D" w:rsidRDefault="00DF0861" w:rsidP="00423806">
            <w:pPr>
              <w:spacing w:line="240" w:lineRule="auto"/>
              <w:jc w:val="both"/>
              <w:rPr>
                <w:sz w:val="24"/>
                <w:szCs w:val="24"/>
              </w:rPr>
            </w:pPr>
            <w:r>
              <w:rPr>
                <w:sz w:val="24"/>
                <w:szCs w:val="24"/>
              </w:rPr>
              <w:t>Т</w:t>
            </w:r>
            <w:r w:rsidRPr="007A4257">
              <w:rPr>
                <w:sz w:val="24"/>
                <w:szCs w:val="24"/>
              </w:rPr>
              <w:t xml:space="preserve">ип сложения: </w:t>
            </w:r>
            <w:proofErr w:type="gramStart"/>
            <w:r w:rsidRPr="007A4257">
              <w:rPr>
                <w:sz w:val="24"/>
                <w:szCs w:val="24"/>
              </w:rPr>
              <w:t>ZZ (</w:t>
            </w:r>
            <w:r w:rsidRPr="007A4257">
              <w:rPr>
                <w:sz w:val="24"/>
                <w:szCs w:val="24"/>
                <w:lang w:val="en-US"/>
              </w:rPr>
              <w:t>V</w:t>
            </w:r>
            <w:r w:rsidRPr="007A4257">
              <w:rPr>
                <w:sz w:val="24"/>
                <w:szCs w:val="24"/>
              </w:rPr>
              <w:t xml:space="preserve">); количество слоев: 2, отдельные листы; </w:t>
            </w:r>
            <w:r w:rsidRPr="007A4257">
              <w:rPr>
                <w:sz w:val="24"/>
                <w:szCs w:val="24"/>
              </w:rPr>
              <w:lastRenderedPageBreak/>
              <w:t>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w:t>
            </w:r>
            <w:r w:rsidRPr="0004671F">
              <w:rPr>
                <w:sz w:val="24"/>
                <w:szCs w:val="24"/>
              </w:rPr>
              <w:t>.</w:t>
            </w:r>
            <w:proofErr w:type="gramEnd"/>
            <w:r w:rsidRPr="0004671F">
              <w:rPr>
                <w:sz w:val="24"/>
                <w:szCs w:val="24"/>
              </w:rPr>
              <w:t xml:space="preserve"> ГОСТ </w:t>
            </w:r>
            <w:proofErr w:type="gramStart"/>
            <w:r w:rsidRPr="0004671F">
              <w:rPr>
                <w:sz w:val="24"/>
                <w:szCs w:val="24"/>
              </w:rPr>
              <w:t>Р</w:t>
            </w:r>
            <w:proofErr w:type="gramEnd"/>
            <w:r w:rsidRPr="0004671F">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6A002D" w:rsidRDefault="00DF0861" w:rsidP="00423806">
            <w:pPr>
              <w:spacing w:line="240" w:lineRule="auto"/>
              <w:jc w:val="center"/>
              <w:rPr>
                <w:sz w:val="24"/>
                <w:szCs w:val="24"/>
              </w:rPr>
            </w:pPr>
            <w:r>
              <w:rPr>
                <w:sz w:val="24"/>
                <w:szCs w:val="24"/>
              </w:rPr>
              <w:lastRenderedPageBreak/>
              <w:t>2 пачки/в день</w:t>
            </w:r>
          </w:p>
        </w:tc>
      </w:tr>
      <w:tr w:rsidR="00DF0861" w:rsidRPr="00E90B2E" w:rsidTr="00DF0861">
        <w:trPr>
          <w:trHeight w:val="128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Pr>
                <w:sz w:val="24"/>
                <w:szCs w:val="24"/>
              </w:rPr>
              <w:lastRenderedPageBreak/>
              <w:t>4</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0A14C9">
            <w:pPr>
              <w:spacing w:line="240" w:lineRule="auto"/>
              <w:rPr>
                <w:sz w:val="24"/>
                <w:szCs w:val="24"/>
              </w:rPr>
            </w:pPr>
            <w:r w:rsidRPr="00E90B2E">
              <w:rPr>
                <w:sz w:val="24"/>
                <w:szCs w:val="24"/>
              </w:rPr>
              <w:t>Бумага туалетная на втулке</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both"/>
              <w:rPr>
                <w:sz w:val="24"/>
                <w:szCs w:val="24"/>
              </w:rPr>
            </w:pPr>
            <w:r w:rsidRPr="00E90B2E">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w:t>
            </w:r>
            <w:r>
              <w:rPr>
                <w:sz w:val="24"/>
                <w:szCs w:val="24"/>
              </w:rPr>
              <w:t xml:space="preserve">ов, высота рулона не менее 9 см. </w:t>
            </w:r>
            <w:r w:rsidRPr="0004671F">
              <w:rPr>
                <w:sz w:val="24"/>
                <w:szCs w:val="24"/>
              </w:rPr>
              <w:t xml:space="preserve">ГОСТ </w:t>
            </w:r>
            <w:proofErr w:type="gramStart"/>
            <w:r w:rsidRPr="0004671F">
              <w:rPr>
                <w:sz w:val="24"/>
                <w:szCs w:val="24"/>
              </w:rPr>
              <w:t>Р</w:t>
            </w:r>
            <w:proofErr w:type="gramEnd"/>
            <w:r w:rsidRPr="0004671F">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Pr>
                <w:sz w:val="24"/>
                <w:szCs w:val="24"/>
              </w:rPr>
              <w:t>17</w:t>
            </w:r>
            <w:r w:rsidRPr="00E90B2E">
              <w:rPr>
                <w:sz w:val="24"/>
                <w:szCs w:val="24"/>
              </w:rPr>
              <w:t xml:space="preserve"> рулонов/в день</w:t>
            </w:r>
          </w:p>
        </w:tc>
      </w:tr>
      <w:tr w:rsidR="00DF0861" w:rsidRPr="00E90B2E" w:rsidTr="00DF0861">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Pr>
                <w:sz w:val="24"/>
                <w:szCs w:val="24"/>
              </w:rPr>
              <w:t>5</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0A14C9">
            <w:pPr>
              <w:spacing w:line="240" w:lineRule="auto"/>
              <w:rPr>
                <w:sz w:val="24"/>
                <w:szCs w:val="24"/>
              </w:rPr>
            </w:pPr>
            <w:r w:rsidRPr="00E90B2E">
              <w:rPr>
                <w:sz w:val="24"/>
                <w:szCs w:val="24"/>
              </w:rPr>
              <w:t>Освежитель воздуха</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both"/>
              <w:rPr>
                <w:sz w:val="24"/>
                <w:szCs w:val="24"/>
              </w:rPr>
            </w:pPr>
            <w:r w:rsidRPr="00E90B2E">
              <w:rPr>
                <w:sz w:val="24"/>
                <w:szCs w:val="24"/>
              </w:rPr>
              <w:t>Аэрозоль, в баллончике, запах: морской, цветочный, фруктовый, нейтральный.</w:t>
            </w:r>
            <w:r>
              <w:rPr>
                <w:sz w:val="24"/>
                <w:szCs w:val="24"/>
              </w:rPr>
              <w:t xml:space="preserve"> </w:t>
            </w:r>
            <w:r w:rsidRPr="00F12A4A">
              <w:rPr>
                <w:sz w:val="24"/>
                <w:szCs w:val="24"/>
              </w:rPr>
              <w:t>ГОСТ</w:t>
            </w:r>
            <w:r w:rsidRPr="007C0E3B">
              <w:rPr>
                <w:sz w:val="24"/>
                <w:szCs w:val="24"/>
                <w:highlight w:val="yellow"/>
              </w:rPr>
              <w:t xml:space="preserve"> </w:t>
            </w:r>
            <w:r w:rsidRPr="00F12A4A">
              <w:rPr>
                <w:sz w:val="24"/>
                <w:szCs w:val="24"/>
              </w:rPr>
              <w:t>32481-2013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Pr>
                <w:sz w:val="24"/>
                <w:szCs w:val="24"/>
              </w:rPr>
              <w:t xml:space="preserve">12 </w:t>
            </w:r>
            <w:proofErr w:type="gramStart"/>
            <w:r>
              <w:rPr>
                <w:sz w:val="24"/>
                <w:szCs w:val="24"/>
              </w:rPr>
              <w:t>шт</w:t>
            </w:r>
            <w:proofErr w:type="gramEnd"/>
            <w:r>
              <w:rPr>
                <w:sz w:val="24"/>
                <w:szCs w:val="24"/>
              </w:rPr>
              <w:t xml:space="preserve">/в </w:t>
            </w:r>
            <w:proofErr w:type="spellStart"/>
            <w:r>
              <w:rPr>
                <w:sz w:val="24"/>
                <w:szCs w:val="24"/>
              </w:rPr>
              <w:t>мес</w:t>
            </w:r>
            <w:proofErr w:type="spell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Pr>
                <w:sz w:val="24"/>
                <w:szCs w:val="24"/>
              </w:rPr>
              <w:t>6</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rPr>
                <w:sz w:val="24"/>
                <w:szCs w:val="24"/>
              </w:rPr>
            </w:pPr>
            <w:r w:rsidRPr="00E90B2E">
              <w:rPr>
                <w:sz w:val="24"/>
                <w:szCs w:val="24"/>
              </w:rPr>
              <w:t>Пакет для мусора</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both"/>
              <w:rPr>
                <w:sz w:val="24"/>
                <w:szCs w:val="24"/>
              </w:rPr>
            </w:pPr>
            <w:r w:rsidRPr="00E90B2E">
              <w:rPr>
                <w:sz w:val="24"/>
                <w:szCs w:val="24"/>
              </w:rPr>
              <w:t>О</w:t>
            </w:r>
            <w:r>
              <w:rPr>
                <w:sz w:val="24"/>
                <w:szCs w:val="24"/>
              </w:rPr>
              <w:t xml:space="preserve">бъем 30 л. </w:t>
            </w:r>
            <w:r w:rsidRPr="00F12A4A">
              <w:rPr>
                <w:sz w:val="24"/>
                <w:szCs w:val="24"/>
              </w:rPr>
              <w:t xml:space="preserve">ГОСТ </w:t>
            </w:r>
            <w:proofErr w:type="gramStart"/>
            <w:r w:rsidRPr="00F12A4A">
              <w:rPr>
                <w:sz w:val="24"/>
                <w:szCs w:val="24"/>
              </w:rPr>
              <w:t>Р</w:t>
            </w:r>
            <w:proofErr w:type="gramEnd"/>
            <w:r w:rsidRPr="00F12A4A">
              <w:rPr>
                <w:sz w:val="24"/>
                <w:szCs w:val="24"/>
              </w:rPr>
              <w:t xml:space="preserve"> 50962-96</w:t>
            </w:r>
            <w:r>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E90B2E" w:rsidRDefault="00DF0861" w:rsidP="00423806">
            <w:pPr>
              <w:spacing w:line="240" w:lineRule="auto"/>
              <w:jc w:val="center"/>
              <w:rPr>
                <w:sz w:val="24"/>
                <w:szCs w:val="24"/>
              </w:rPr>
            </w:pPr>
            <w:r w:rsidRPr="00E90B2E">
              <w:rPr>
                <w:sz w:val="24"/>
                <w:szCs w:val="24"/>
              </w:rPr>
              <w:t>76 пакетов/в день</w:t>
            </w:r>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t>7</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rPr>
                <w:sz w:val="24"/>
                <w:szCs w:val="24"/>
              </w:rPr>
            </w:pPr>
            <w:r w:rsidRPr="00E90B2E">
              <w:rPr>
                <w:sz w:val="24"/>
                <w:szCs w:val="24"/>
              </w:rPr>
              <w:t>Специ</w:t>
            </w:r>
            <w:r w:rsidR="000A14C9">
              <w:rPr>
                <w:sz w:val="24"/>
                <w:szCs w:val="24"/>
              </w:rPr>
              <w:t xml:space="preserve">альные средства для мойки полов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both"/>
              <w:rPr>
                <w:sz w:val="24"/>
                <w:szCs w:val="24"/>
              </w:rPr>
            </w:pPr>
            <w:r w:rsidRPr="00E90B2E">
              <w:rPr>
                <w:sz w:val="24"/>
                <w:szCs w:val="24"/>
              </w:rPr>
              <w:t xml:space="preserve">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w:t>
            </w:r>
            <w:r w:rsidRPr="00E90B2E">
              <w:rPr>
                <w:sz w:val="24"/>
                <w:szCs w:val="24"/>
              </w:rPr>
              <w:lastRenderedPageBreak/>
              <w:t>резкого запаха</w:t>
            </w:r>
            <w:r>
              <w:rPr>
                <w:sz w:val="24"/>
                <w:szCs w:val="24"/>
              </w:rPr>
              <w:t xml:space="preserve">. </w:t>
            </w:r>
            <w:r w:rsidRPr="00F12A4A">
              <w:rPr>
                <w:sz w:val="24"/>
                <w:szCs w:val="24"/>
              </w:rPr>
              <w:t>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lastRenderedPageBreak/>
              <w:t xml:space="preserve">10 кг/в </w:t>
            </w:r>
            <w:proofErr w:type="spellStart"/>
            <w:proofErr w:type="gramStart"/>
            <w:r>
              <w:rPr>
                <w:sz w:val="24"/>
                <w:szCs w:val="24"/>
              </w:rPr>
              <w:t>мес</w:t>
            </w:r>
            <w:proofErr w:type="spellEnd"/>
            <w:proofErr w:type="gram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lastRenderedPageBreak/>
              <w:t>8</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rPr>
                <w:sz w:val="24"/>
                <w:szCs w:val="24"/>
              </w:rPr>
            </w:pPr>
            <w:r w:rsidRPr="00E90B2E">
              <w:rPr>
                <w:sz w:val="24"/>
                <w:szCs w:val="24"/>
              </w:rPr>
              <w:t>Специальные средства для чистки и дезинфекции раковин, унитазов</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both"/>
              <w:rPr>
                <w:sz w:val="24"/>
                <w:szCs w:val="24"/>
              </w:rPr>
            </w:pPr>
            <w:r w:rsidRPr="00E90B2E">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r w:rsidRPr="00604895">
              <w:rPr>
                <w:sz w:val="24"/>
                <w:szCs w:val="24"/>
                <w:lang w:eastAsia="ru-RU"/>
              </w:rPr>
              <w:t xml:space="preserve"> </w:t>
            </w:r>
            <w:r w:rsidRPr="00F12A4A">
              <w:rPr>
                <w:sz w:val="24"/>
                <w:szCs w:val="24"/>
              </w:rPr>
              <w:t>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sidRPr="00E90B2E">
              <w:rPr>
                <w:sz w:val="24"/>
                <w:szCs w:val="24"/>
              </w:rPr>
              <w:t>5</w:t>
            </w:r>
            <w:r>
              <w:rPr>
                <w:sz w:val="24"/>
                <w:szCs w:val="24"/>
              </w:rPr>
              <w:t xml:space="preserve"> кг/в </w:t>
            </w:r>
            <w:proofErr w:type="spellStart"/>
            <w:proofErr w:type="gramStart"/>
            <w:r>
              <w:rPr>
                <w:sz w:val="24"/>
                <w:szCs w:val="24"/>
              </w:rPr>
              <w:t>мес</w:t>
            </w:r>
            <w:proofErr w:type="spellEnd"/>
            <w:proofErr w:type="gram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t>9</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rPr>
                <w:sz w:val="24"/>
                <w:szCs w:val="24"/>
              </w:rPr>
            </w:pPr>
            <w:r w:rsidRPr="001E7589">
              <w:rPr>
                <w:sz w:val="24"/>
                <w:szCs w:val="24"/>
              </w:rPr>
              <w:t>Тележка уборочная с устройством для отжима</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both"/>
              <w:rPr>
                <w:sz w:val="24"/>
                <w:szCs w:val="24"/>
              </w:rPr>
            </w:pPr>
            <w:r w:rsidRPr="00E90B2E">
              <w:rPr>
                <w:sz w:val="24"/>
                <w:szCs w:val="24"/>
              </w:rPr>
              <w:t>Описание:</w:t>
            </w:r>
          </w:p>
          <w:p w:rsidR="00DF0861" w:rsidRPr="00E90B2E" w:rsidRDefault="00DF0861" w:rsidP="00423806">
            <w:pPr>
              <w:spacing w:line="240" w:lineRule="auto"/>
              <w:jc w:val="both"/>
              <w:rPr>
                <w:sz w:val="24"/>
                <w:szCs w:val="24"/>
              </w:rPr>
            </w:pPr>
            <w:r w:rsidRPr="00E90B2E">
              <w:rPr>
                <w:sz w:val="24"/>
                <w:szCs w:val="24"/>
              </w:rPr>
              <w:t>- прочный пластиковый каркас на колесиках, не царапающих пол;</w:t>
            </w:r>
          </w:p>
          <w:p w:rsidR="00DF0861" w:rsidRPr="00E90B2E" w:rsidRDefault="00DF0861" w:rsidP="00423806">
            <w:pPr>
              <w:spacing w:line="240" w:lineRule="auto"/>
              <w:jc w:val="both"/>
              <w:rPr>
                <w:sz w:val="24"/>
                <w:szCs w:val="24"/>
              </w:rPr>
            </w:pPr>
            <w:r w:rsidRPr="00E90B2E">
              <w:rPr>
                <w:sz w:val="24"/>
                <w:szCs w:val="24"/>
              </w:rPr>
              <w:t>- о</w:t>
            </w:r>
            <w:r>
              <w:rPr>
                <w:sz w:val="24"/>
                <w:szCs w:val="24"/>
              </w:rPr>
              <w:t>дно ведро объемом 20 л</w:t>
            </w:r>
            <w:r w:rsidRPr="00E90B2E">
              <w:rPr>
                <w:sz w:val="24"/>
                <w:szCs w:val="24"/>
              </w:rPr>
              <w:t>;</w:t>
            </w:r>
          </w:p>
          <w:p w:rsidR="00DF0861" w:rsidRPr="00E90B2E" w:rsidRDefault="00DF0861" w:rsidP="00423806">
            <w:pPr>
              <w:spacing w:line="240" w:lineRule="auto"/>
              <w:jc w:val="both"/>
              <w:rPr>
                <w:sz w:val="24"/>
                <w:szCs w:val="24"/>
              </w:rPr>
            </w:pPr>
            <w:r w:rsidRPr="00E90B2E">
              <w:rPr>
                <w:sz w:val="24"/>
                <w:szCs w:val="24"/>
              </w:rPr>
              <w:t>- у</w:t>
            </w:r>
            <w:r>
              <w:rPr>
                <w:sz w:val="24"/>
                <w:szCs w:val="24"/>
              </w:rPr>
              <w:t>стройство отжима тряпок.</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sidRPr="00E90B2E">
              <w:rPr>
                <w:sz w:val="24"/>
                <w:szCs w:val="24"/>
              </w:rPr>
              <w:t>2</w:t>
            </w:r>
            <w:r>
              <w:rPr>
                <w:sz w:val="24"/>
                <w:szCs w:val="24"/>
              </w:rPr>
              <w:t xml:space="preserve"> </w:t>
            </w:r>
            <w:proofErr w:type="gramStart"/>
            <w:r>
              <w:rPr>
                <w:sz w:val="24"/>
                <w:szCs w:val="24"/>
              </w:rPr>
              <w:t>шт</w:t>
            </w:r>
            <w:proofErr w:type="gram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t>10</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rPr>
                <w:sz w:val="24"/>
                <w:szCs w:val="24"/>
              </w:rPr>
            </w:pPr>
            <w:r w:rsidRPr="00E90B2E">
              <w:rPr>
                <w:sz w:val="24"/>
                <w:szCs w:val="24"/>
              </w:rPr>
              <w:t>Перчатки резиновые</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both"/>
              <w:rPr>
                <w:sz w:val="24"/>
                <w:szCs w:val="24"/>
              </w:rPr>
            </w:pPr>
            <w:r w:rsidRPr="00E90B2E">
              <w:rPr>
                <w:sz w:val="24"/>
                <w:szCs w:val="24"/>
              </w:rPr>
              <w:t xml:space="preserve">Профессиональные перчатки повышенной прочности; </w:t>
            </w:r>
            <w:r>
              <w:rPr>
                <w:sz w:val="24"/>
                <w:szCs w:val="24"/>
              </w:rPr>
              <w:t>подходят для любых работ</w:t>
            </w:r>
            <w:r w:rsidRPr="00A9659D">
              <w:rPr>
                <w:sz w:val="24"/>
                <w:szCs w:val="24"/>
              </w:rPr>
              <w:t xml:space="preserve">. </w:t>
            </w:r>
            <w:r w:rsidRPr="00F12A4A">
              <w:rPr>
                <w:sz w:val="24"/>
                <w:szCs w:val="24"/>
              </w:rPr>
              <w:t>ГОСТ 20010-93</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sidRPr="00E90B2E">
              <w:rPr>
                <w:sz w:val="24"/>
                <w:szCs w:val="24"/>
              </w:rPr>
              <w:t>6</w:t>
            </w:r>
            <w:r>
              <w:rPr>
                <w:sz w:val="24"/>
                <w:szCs w:val="24"/>
              </w:rPr>
              <w:t xml:space="preserve"> пар/в </w:t>
            </w:r>
            <w:proofErr w:type="spellStart"/>
            <w:proofErr w:type="gramStart"/>
            <w:r>
              <w:rPr>
                <w:sz w:val="24"/>
                <w:szCs w:val="24"/>
              </w:rPr>
              <w:t>мес</w:t>
            </w:r>
            <w:proofErr w:type="spellEnd"/>
            <w:proofErr w:type="gram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t>11</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rPr>
                <w:sz w:val="24"/>
                <w:szCs w:val="24"/>
              </w:rPr>
            </w:pPr>
            <w:r w:rsidRPr="00E90B2E">
              <w:rPr>
                <w:sz w:val="24"/>
                <w:szCs w:val="24"/>
              </w:rPr>
              <w:t>Тряпка универсальная из микрофибры</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both"/>
              <w:rPr>
                <w:sz w:val="24"/>
                <w:szCs w:val="24"/>
              </w:rPr>
            </w:pPr>
            <w:r w:rsidRPr="00E90B2E">
              <w:rPr>
                <w:sz w:val="24"/>
                <w:szCs w:val="24"/>
              </w:rPr>
              <w:t>Тряпка изготовлена из микрофи</w:t>
            </w:r>
            <w:r>
              <w:rPr>
                <w:sz w:val="24"/>
                <w:szCs w:val="24"/>
              </w:rPr>
              <w:t xml:space="preserve">бры, размер не менее 30х30 см. </w:t>
            </w:r>
            <w:r w:rsidRPr="00F12A4A">
              <w:rPr>
                <w:sz w:val="24"/>
                <w:szCs w:val="24"/>
              </w:rPr>
              <w:t>ГОСТ 10546-80</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sidRPr="00E90B2E">
              <w:rPr>
                <w:sz w:val="24"/>
                <w:szCs w:val="24"/>
              </w:rPr>
              <w:t>8</w:t>
            </w:r>
            <w:r>
              <w:rPr>
                <w:sz w:val="24"/>
                <w:szCs w:val="24"/>
              </w:rPr>
              <w:t xml:space="preserve"> </w:t>
            </w:r>
            <w:proofErr w:type="gramStart"/>
            <w:r>
              <w:rPr>
                <w:sz w:val="24"/>
                <w:szCs w:val="24"/>
              </w:rPr>
              <w:t>шт</w:t>
            </w:r>
            <w:proofErr w:type="gramEnd"/>
            <w:r w:rsidRPr="00E90B2E">
              <w:rPr>
                <w:sz w:val="24"/>
                <w:szCs w:val="24"/>
              </w:rPr>
              <w:t xml:space="preserve">/в </w:t>
            </w:r>
            <w:proofErr w:type="spellStart"/>
            <w:r w:rsidRPr="00E90B2E">
              <w:rPr>
                <w:sz w:val="24"/>
                <w:szCs w:val="24"/>
              </w:rPr>
              <w:t>мес</w:t>
            </w:r>
            <w:proofErr w:type="spell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t>12</w:t>
            </w:r>
            <w:r w:rsidRPr="00E90B2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rPr>
                <w:sz w:val="24"/>
                <w:szCs w:val="24"/>
              </w:rPr>
            </w:pPr>
            <w:r w:rsidRPr="00E90B2E">
              <w:rPr>
                <w:sz w:val="24"/>
                <w:szCs w:val="24"/>
              </w:rPr>
              <w:t>Тряпка для мытья пола</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E90B2E"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both"/>
              <w:rPr>
                <w:sz w:val="24"/>
                <w:szCs w:val="24"/>
              </w:rPr>
            </w:pPr>
            <w:r w:rsidRPr="00E90B2E">
              <w:rPr>
                <w:sz w:val="24"/>
                <w:szCs w:val="24"/>
              </w:rPr>
              <w:t xml:space="preserve">Тряпка изготовлена из </w:t>
            </w:r>
            <w:proofErr w:type="spellStart"/>
            <w:r w:rsidRPr="00E90B2E">
              <w:rPr>
                <w:sz w:val="24"/>
                <w:szCs w:val="24"/>
              </w:rPr>
              <w:t>холстопрошивного</w:t>
            </w:r>
            <w:proofErr w:type="spellEnd"/>
            <w:r w:rsidRPr="00E90B2E">
              <w:rPr>
                <w:sz w:val="24"/>
                <w:szCs w:val="24"/>
              </w:rPr>
              <w:t xml:space="preserve"> по</w:t>
            </w:r>
            <w:r>
              <w:rPr>
                <w:sz w:val="24"/>
                <w:szCs w:val="24"/>
              </w:rPr>
              <w:t xml:space="preserve">лотна, размер не менее 50х60 см. </w:t>
            </w:r>
            <w:r w:rsidRPr="00F12A4A">
              <w:rPr>
                <w:sz w:val="24"/>
                <w:szCs w:val="24"/>
              </w:rPr>
              <w:t>ГОСТ 14253-83</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E90B2E" w:rsidRDefault="00DF0861" w:rsidP="00423806">
            <w:pPr>
              <w:spacing w:line="240" w:lineRule="auto"/>
              <w:jc w:val="center"/>
              <w:rPr>
                <w:sz w:val="24"/>
                <w:szCs w:val="24"/>
              </w:rPr>
            </w:pPr>
            <w:r>
              <w:rPr>
                <w:sz w:val="24"/>
                <w:szCs w:val="24"/>
              </w:rPr>
              <w:t xml:space="preserve">4 </w:t>
            </w:r>
            <w:proofErr w:type="gramStart"/>
            <w:r>
              <w:rPr>
                <w:sz w:val="24"/>
                <w:szCs w:val="24"/>
              </w:rPr>
              <w:t>шт</w:t>
            </w:r>
            <w:proofErr w:type="gramEnd"/>
            <w:r w:rsidRPr="00E90B2E">
              <w:rPr>
                <w:sz w:val="24"/>
                <w:szCs w:val="24"/>
              </w:rPr>
              <w:t xml:space="preserve">/в </w:t>
            </w:r>
            <w:proofErr w:type="spellStart"/>
            <w:r w:rsidRPr="00E90B2E">
              <w:rPr>
                <w:sz w:val="24"/>
                <w:szCs w:val="24"/>
              </w:rPr>
              <w:t>мес</w:t>
            </w:r>
            <w:proofErr w:type="spell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Pr>
                <w:sz w:val="24"/>
                <w:szCs w:val="24"/>
              </w:rPr>
              <w:t>13</w:t>
            </w:r>
            <w:r w:rsidRPr="009F2D1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0A14C9">
            <w:pPr>
              <w:spacing w:line="240" w:lineRule="auto"/>
              <w:rPr>
                <w:sz w:val="24"/>
                <w:szCs w:val="24"/>
              </w:rPr>
            </w:pPr>
            <w:r w:rsidRPr="001E7589">
              <w:rPr>
                <w:sz w:val="24"/>
                <w:szCs w:val="24"/>
              </w:rPr>
              <w:t>Полироль для мебели</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9F2D17"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both"/>
              <w:rPr>
                <w:sz w:val="24"/>
                <w:szCs w:val="24"/>
              </w:rPr>
            </w:pPr>
            <w:r w:rsidRPr="009F2D17">
              <w:rPr>
                <w:sz w:val="24"/>
                <w:szCs w:val="24"/>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sidRPr="009F2D17">
              <w:rPr>
                <w:sz w:val="24"/>
                <w:szCs w:val="24"/>
              </w:rPr>
              <w:t xml:space="preserve">1 флакон/в </w:t>
            </w:r>
            <w:proofErr w:type="spellStart"/>
            <w:proofErr w:type="gramStart"/>
            <w:r w:rsidRPr="009F2D17">
              <w:rPr>
                <w:sz w:val="24"/>
                <w:szCs w:val="24"/>
              </w:rPr>
              <w:t>мес</w:t>
            </w:r>
            <w:proofErr w:type="spellEnd"/>
            <w:proofErr w:type="gram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Pr>
                <w:sz w:val="24"/>
                <w:szCs w:val="24"/>
              </w:rPr>
              <w:t>14</w:t>
            </w:r>
            <w:r w:rsidRPr="009F2D1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rPr>
                <w:sz w:val="24"/>
                <w:szCs w:val="24"/>
              </w:rPr>
            </w:pPr>
            <w:r w:rsidRPr="001E7589">
              <w:rPr>
                <w:sz w:val="24"/>
                <w:szCs w:val="24"/>
              </w:rPr>
              <w:t>Мыло хозяйственное</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9F2D17"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both"/>
              <w:rPr>
                <w:sz w:val="24"/>
                <w:szCs w:val="24"/>
              </w:rPr>
            </w:pPr>
            <w:r w:rsidRPr="009F2D17">
              <w:rPr>
                <w:sz w:val="24"/>
                <w:szCs w:val="24"/>
              </w:rPr>
              <w:t>Вес – 200 г, содержание жирных кислот – 72%</w:t>
            </w:r>
            <w:r>
              <w:rPr>
                <w:sz w:val="24"/>
                <w:szCs w:val="24"/>
              </w:rPr>
              <w:t xml:space="preserve">. </w:t>
            </w:r>
            <w:r w:rsidRPr="00F12A4A">
              <w:rPr>
                <w:sz w:val="24"/>
                <w:szCs w:val="24"/>
              </w:rPr>
              <w:t>ГОСТ 30266-</w:t>
            </w:r>
            <w:r>
              <w:rPr>
                <w:sz w:val="24"/>
                <w:szCs w:val="24"/>
              </w:rPr>
              <w:t>20</w:t>
            </w:r>
            <w:r w:rsidRPr="00F12A4A">
              <w:rPr>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sidRPr="009F2D17">
              <w:rPr>
                <w:sz w:val="24"/>
                <w:szCs w:val="24"/>
              </w:rPr>
              <w:t xml:space="preserve">2 </w:t>
            </w:r>
            <w:proofErr w:type="gramStart"/>
            <w:r w:rsidRPr="009F2D17">
              <w:rPr>
                <w:sz w:val="24"/>
                <w:szCs w:val="24"/>
              </w:rPr>
              <w:t>шт</w:t>
            </w:r>
            <w:proofErr w:type="gramEnd"/>
            <w:r w:rsidRPr="009F2D17">
              <w:rPr>
                <w:sz w:val="24"/>
                <w:szCs w:val="24"/>
              </w:rPr>
              <w:t>/</w:t>
            </w:r>
            <w:proofErr w:type="spellStart"/>
            <w:r w:rsidRPr="009F2D17">
              <w:rPr>
                <w:sz w:val="24"/>
                <w:szCs w:val="24"/>
              </w:rPr>
              <w:t>мес</w:t>
            </w:r>
            <w:proofErr w:type="spell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Pr>
                <w:sz w:val="24"/>
                <w:szCs w:val="24"/>
              </w:rPr>
              <w:t>15</w:t>
            </w:r>
            <w:r w:rsidRPr="009F2D1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rPr>
                <w:sz w:val="24"/>
                <w:szCs w:val="24"/>
              </w:rPr>
            </w:pPr>
            <w:r w:rsidRPr="001E7589">
              <w:rPr>
                <w:sz w:val="24"/>
                <w:szCs w:val="24"/>
              </w:rPr>
              <w:t>Средство для отбеливания</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9F2D17"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both"/>
              <w:rPr>
                <w:sz w:val="24"/>
                <w:szCs w:val="24"/>
              </w:rPr>
            </w:pPr>
            <w:r w:rsidRPr="009F2D17">
              <w:rPr>
                <w:sz w:val="24"/>
                <w:szCs w:val="24"/>
              </w:rPr>
              <w:t xml:space="preserve">Предназначено как для отбеливания и удаления пятен с </w:t>
            </w:r>
            <w:proofErr w:type="gramStart"/>
            <w:r w:rsidRPr="009F2D17">
              <w:rPr>
                <w:sz w:val="24"/>
                <w:szCs w:val="24"/>
              </w:rPr>
              <w:t>х/б</w:t>
            </w:r>
            <w:proofErr w:type="gramEnd"/>
            <w:r w:rsidRPr="009F2D17">
              <w:rPr>
                <w:sz w:val="24"/>
                <w:szCs w:val="24"/>
              </w:rPr>
              <w:t xml:space="preserve"> и льняных тканей, так и для дезинфекции посуды, </w:t>
            </w:r>
            <w:r w:rsidRPr="009F2D17">
              <w:rPr>
                <w:sz w:val="24"/>
                <w:szCs w:val="24"/>
              </w:rPr>
              <w:lastRenderedPageBreak/>
              <w:t>кафеля, ванн, раковин, унитазов и других поверхностей. Растворяет и удаляет загрязнения. Объем – 1 л.</w:t>
            </w:r>
            <w:r>
              <w:rPr>
                <w:sz w:val="24"/>
                <w:szCs w:val="24"/>
              </w:rPr>
              <w:t xml:space="preserve"> </w:t>
            </w:r>
            <w:r w:rsidRPr="00F72903">
              <w:rPr>
                <w:sz w:val="24"/>
                <w:szCs w:val="24"/>
              </w:rPr>
              <w:t>ГОСТ 33097-2014</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sidRPr="009F2D17">
              <w:rPr>
                <w:sz w:val="24"/>
                <w:szCs w:val="24"/>
              </w:rPr>
              <w:lastRenderedPageBreak/>
              <w:t>2 флакона/</w:t>
            </w:r>
            <w:proofErr w:type="spellStart"/>
            <w:proofErr w:type="gramStart"/>
            <w:r w:rsidRPr="009F2D17">
              <w:rPr>
                <w:sz w:val="24"/>
                <w:szCs w:val="24"/>
              </w:rPr>
              <w:t>мес</w:t>
            </w:r>
            <w:proofErr w:type="spellEnd"/>
            <w:proofErr w:type="gramEnd"/>
          </w:p>
        </w:tc>
      </w:tr>
      <w:tr w:rsidR="00DF0861" w:rsidRPr="00E90B2E" w:rsidTr="00DF0861">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Pr>
                <w:sz w:val="24"/>
                <w:szCs w:val="24"/>
              </w:rPr>
              <w:lastRenderedPageBreak/>
              <w:t>16</w:t>
            </w:r>
            <w:r w:rsidRPr="009F2D1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rPr>
                <w:sz w:val="24"/>
                <w:szCs w:val="24"/>
              </w:rPr>
            </w:pPr>
            <w:r w:rsidRPr="00A212B4">
              <w:rPr>
                <w:sz w:val="24"/>
                <w:szCs w:val="24"/>
              </w:rPr>
              <w:t>Средство для мытья посуды</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9F2D17"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both"/>
              <w:rPr>
                <w:sz w:val="24"/>
                <w:szCs w:val="24"/>
              </w:rPr>
            </w:pPr>
            <w:r w:rsidRPr="009F2D17">
              <w:rPr>
                <w:sz w:val="24"/>
                <w:szCs w:val="24"/>
              </w:rPr>
              <w:t>Объем – 0,5 л</w:t>
            </w:r>
            <w:r>
              <w:rPr>
                <w:sz w:val="24"/>
                <w:szCs w:val="24"/>
              </w:rPr>
              <w:t xml:space="preserve">. </w:t>
            </w:r>
            <w:r w:rsidRPr="00F72903">
              <w:rPr>
                <w:sz w:val="24"/>
                <w:szCs w:val="24"/>
              </w:rPr>
              <w:t>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sidRPr="009F2D17">
              <w:rPr>
                <w:sz w:val="24"/>
                <w:szCs w:val="24"/>
              </w:rPr>
              <w:t xml:space="preserve">1 </w:t>
            </w:r>
            <w:proofErr w:type="gramStart"/>
            <w:r w:rsidRPr="009F2D17">
              <w:rPr>
                <w:sz w:val="24"/>
                <w:szCs w:val="24"/>
              </w:rPr>
              <w:t>шт</w:t>
            </w:r>
            <w:proofErr w:type="gramEnd"/>
            <w:r w:rsidRPr="009F2D17">
              <w:rPr>
                <w:sz w:val="24"/>
                <w:szCs w:val="24"/>
              </w:rPr>
              <w:t>/</w:t>
            </w:r>
            <w:proofErr w:type="spellStart"/>
            <w:r w:rsidRPr="009F2D17">
              <w:rPr>
                <w:sz w:val="24"/>
                <w:szCs w:val="24"/>
              </w:rPr>
              <w:t>мес</w:t>
            </w:r>
            <w:proofErr w:type="spellEnd"/>
          </w:p>
        </w:tc>
      </w:tr>
      <w:tr w:rsidR="00DF0861" w:rsidRPr="00E90B2E" w:rsidTr="00DF0861">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Pr>
                <w:sz w:val="24"/>
                <w:szCs w:val="24"/>
              </w:rPr>
              <w:t>17</w:t>
            </w:r>
            <w:r w:rsidRPr="009F2D1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rPr>
                <w:sz w:val="24"/>
                <w:szCs w:val="24"/>
              </w:rPr>
            </w:pPr>
            <w:r w:rsidRPr="00A212B4">
              <w:rPr>
                <w:sz w:val="24"/>
                <w:szCs w:val="24"/>
              </w:rPr>
              <w:t>Чистящее средство</w:t>
            </w:r>
            <w:r w:rsidR="000A14C9">
              <w:rPr>
                <w:sz w:val="24"/>
                <w:szCs w:val="24"/>
              </w:rPr>
              <w:t xml:space="preserve"> </w:t>
            </w:r>
            <w:r w:rsidR="000A14C9">
              <w:rPr>
                <w:sz w:val="24"/>
                <w:szCs w:val="24"/>
              </w:rPr>
              <w:t>_________________</w:t>
            </w:r>
          </w:p>
        </w:tc>
        <w:tc>
          <w:tcPr>
            <w:tcW w:w="0" w:type="auto"/>
            <w:tcBorders>
              <w:top w:val="single" w:sz="4" w:space="0" w:color="auto"/>
              <w:left w:val="single" w:sz="4" w:space="0" w:color="auto"/>
              <w:bottom w:val="single" w:sz="4" w:space="0" w:color="auto"/>
              <w:right w:val="single" w:sz="4" w:space="0" w:color="auto"/>
            </w:tcBorders>
          </w:tcPr>
          <w:p w:rsidR="00DF0861" w:rsidRPr="009F2D17" w:rsidRDefault="00DF0861" w:rsidP="00423806">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both"/>
              <w:rPr>
                <w:sz w:val="24"/>
                <w:szCs w:val="24"/>
              </w:rPr>
            </w:pPr>
            <w:r w:rsidRPr="009F2D17">
              <w:rPr>
                <w:sz w:val="24"/>
                <w:szCs w:val="24"/>
              </w:rPr>
              <w:t>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w:t>
            </w:r>
            <w:r w:rsidRPr="00F72903">
              <w:rPr>
                <w:sz w:val="24"/>
                <w:szCs w:val="24"/>
              </w:rPr>
              <w:t>. 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DF0861" w:rsidRPr="009F2D17" w:rsidRDefault="00DF0861" w:rsidP="00423806">
            <w:pPr>
              <w:spacing w:line="240" w:lineRule="auto"/>
              <w:jc w:val="center"/>
              <w:rPr>
                <w:sz w:val="24"/>
                <w:szCs w:val="24"/>
              </w:rPr>
            </w:pPr>
            <w:r w:rsidRPr="009F2D17">
              <w:rPr>
                <w:sz w:val="24"/>
                <w:szCs w:val="24"/>
              </w:rPr>
              <w:t xml:space="preserve">2 </w:t>
            </w:r>
            <w:proofErr w:type="gramStart"/>
            <w:r w:rsidRPr="009F2D17">
              <w:rPr>
                <w:sz w:val="24"/>
                <w:szCs w:val="24"/>
              </w:rPr>
              <w:t>шт</w:t>
            </w:r>
            <w:proofErr w:type="gramEnd"/>
            <w:r w:rsidRPr="009F2D17">
              <w:rPr>
                <w:sz w:val="24"/>
                <w:szCs w:val="24"/>
              </w:rPr>
              <w:t>/</w:t>
            </w:r>
            <w:proofErr w:type="spellStart"/>
            <w:r w:rsidRPr="009F2D17">
              <w:rPr>
                <w:sz w:val="24"/>
                <w:szCs w:val="24"/>
              </w:rPr>
              <w:t>мес</w:t>
            </w:r>
            <w:proofErr w:type="spellEnd"/>
          </w:p>
        </w:tc>
      </w:tr>
    </w:tbl>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A445C2" w:rsidRPr="00A445C2" w:rsidRDefault="00A445C2" w:rsidP="00A445C2">
      <w:pPr>
        <w:widowControl/>
        <w:tabs>
          <w:tab w:val="left" w:pos="708"/>
        </w:tabs>
        <w:spacing w:line="240" w:lineRule="auto"/>
        <w:jc w:val="center"/>
        <w:rPr>
          <w:bCs/>
          <w:sz w:val="24"/>
          <w:szCs w:val="24"/>
          <w:lang w:val="x-none"/>
        </w:rPr>
      </w:pPr>
      <w:r w:rsidRPr="00A445C2">
        <w:rPr>
          <w:bCs/>
          <w:sz w:val="24"/>
          <w:szCs w:val="24"/>
          <w:lang w:val="x-none"/>
        </w:rPr>
        <w:t>ДОГОВОР №______</w:t>
      </w:r>
    </w:p>
    <w:p w:rsidR="00A445C2" w:rsidRPr="00A445C2" w:rsidRDefault="00A445C2" w:rsidP="00A445C2">
      <w:pPr>
        <w:shd w:val="clear" w:color="auto" w:fill="FFFFFF"/>
        <w:tabs>
          <w:tab w:val="left" w:pos="7104"/>
        </w:tabs>
        <w:spacing w:line="240" w:lineRule="auto"/>
        <w:jc w:val="center"/>
        <w:rPr>
          <w:color w:val="000000"/>
          <w:sz w:val="24"/>
          <w:szCs w:val="24"/>
        </w:rPr>
      </w:pPr>
    </w:p>
    <w:p w:rsidR="00A445C2" w:rsidRPr="00A445C2" w:rsidRDefault="00A445C2" w:rsidP="00A445C2">
      <w:pPr>
        <w:shd w:val="clear" w:color="auto" w:fill="FFFFFF"/>
        <w:tabs>
          <w:tab w:val="left" w:pos="7104"/>
        </w:tabs>
        <w:spacing w:line="240" w:lineRule="auto"/>
        <w:rPr>
          <w:color w:val="000000"/>
          <w:sz w:val="24"/>
          <w:szCs w:val="24"/>
        </w:rPr>
      </w:pPr>
      <w:r w:rsidRPr="00A445C2">
        <w:rPr>
          <w:color w:val="000000"/>
          <w:sz w:val="24"/>
          <w:szCs w:val="24"/>
        </w:rPr>
        <w:t>г. Астрахань</w:t>
      </w:r>
      <w:r w:rsidRPr="00A445C2">
        <w:rPr>
          <w:color w:val="000000"/>
          <w:sz w:val="24"/>
          <w:szCs w:val="24"/>
        </w:rPr>
        <w:tab/>
        <w:t xml:space="preserve">  «____»____________201__ г.</w:t>
      </w:r>
    </w:p>
    <w:p w:rsidR="00A445C2" w:rsidRPr="00A445C2" w:rsidRDefault="00A445C2" w:rsidP="00A445C2">
      <w:pPr>
        <w:shd w:val="clear" w:color="auto" w:fill="FFFFFF"/>
        <w:tabs>
          <w:tab w:val="left" w:pos="7104"/>
        </w:tabs>
        <w:spacing w:line="240" w:lineRule="auto"/>
        <w:ind w:hanging="142"/>
        <w:rPr>
          <w:color w:val="000000"/>
          <w:sz w:val="24"/>
          <w:szCs w:val="24"/>
        </w:rPr>
      </w:pPr>
    </w:p>
    <w:p w:rsidR="00A445C2" w:rsidRPr="00A445C2" w:rsidRDefault="00A445C2" w:rsidP="00A445C2">
      <w:pPr>
        <w:spacing w:before="60" w:after="60" w:line="240" w:lineRule="auto"/>
        <w:ind w:firstLine="709"/>
        <w:jc w:val="both"/>
        <w:rPr>
          <w:sz w:val="24"/>
          <w:szCs w:val="24"/>
        </w:rPr>
      </w:pPr>
      <w:r w:rsidRPr="00A445C2">
        <w:rPr>
          <w:b/>
          <w:sz w:val="24"/>
          <w:szCs w:val="24"/>
        </w:rPr>
        <w:t>Федеральное государственное бюджетное учреждение «Администрация морских портов Каспийского моря»</w:t>
      </w:r>
      <w:r w:rsidRPr="00A445C2">
        <w:rPr>
          <w:sz w:val="24"/>
          <w:szCs w:val="24"/>
        </w:rPr>
        <w:t xml:space="preserve"> (сокращенное наименование - ФГБУ «АМП Каспийского моря»), именуемое в дальнейшем «Заказчик», в лице  </w:t>
      </w:r>
      <w:r w:rsidRPr="00A445C2">
        <w:rPr>
          <w:i/>
          <w:sz w:val="24"/>
          <w:szCs w:val="24"/>
          <w:u w:val="single"/>
        </w:rPr>
        <w:t>наименование должности и ФИО</w:t>
      </w:r>
      <w:r w:rsidRPr="00A445C2">
        <w:rPr>
          <w:sz w:val="24"/>
          <w:szCs w:val="24"/>
        </w:rPr>
        <w:t xml:space="preserve">, действующего на основании </w:t>
      </w:r>
      <w:r w:rsidRPr="00A445C2">
        <w:rPr>
          <w:i/>
          <w:sz w:val="24"/>
          <w:szCs w:val="24"/>
          <w:u w:val="single"/>
        </w:rPr>
        <w:t>наименование документа</w:t>
      </w:r>
      <w:r w:rsidRPr="00A445C2">
        <w:rPr>
          <w:sz w:val="24"/>
          <w:szCs w:val="24"/>
        </w:rPr>
        <w:t xml:space="preserve">, с одной стороны, и </w:t>
      </w:r>
    </w:p>
    <w:p w:rsidR="00A445C2" w:rsidRPr="00A445C2" w:rsidRDefault="00A445C2" w:rsidP="00A445C2">
      <w:pPr>
        <w:spacing w:before="60" w:after="60" w:line="240" w:lineRule="auto"/>
        <w:ind w:firstLine="709"/>
        <w:jc w:val="both"/>
        <w:rPr>
          <w:b/>
          <w:i/>
          <w:sz w:val="24"/>
          <w:szCs w:val="24"/>
        </w:rPr>
      </w:pPr>
      <w:r w:rsidRPr="00A445C2">
        <w:rPr>
          <w:b/>
          <w:i/>
          <w:sz w:val="24"/>
          <w:szCs w:val="24"/>
          <w:u w:val="single"/>
        </w:rPr>
        <w:t xml:space="preserve">- вариант </w:t>
      </w:r>
      <w:r w:rsidRPr="00A445C2">
        <w:rPr>
          <w:b/>
          <w:i/>
          <w:sz w:val="24"/>
          <w:szCs w:val="24"/>
          <w:u w:val="single"/>
          <w:lang w:val="en-US"/>
        </w:rPr>
        <w:t>I</w:t>
      </w:r>
      <w:r w:rsidRPr="00A445C2">
        <w:rPr>
          <w:b/>
          <w:i/>
          <w:sz w:val="24"/>
          <w:szCs w:val="24"/>
        </w:rPr>
        <w:t xml:space="preserve"> (в случае, если контрагентом является юридическое лицо):</w:t>
      </w:r>
    </w:p>
    <w:p w:rsidR="00A445C2" w:rsidRPr="00A445C2" w:rsidRDefault="00A445C2" w:rsidP="00A445C2">
      <w:pPr>
        <w:spacing w:before="60" w:after="60" w:line="240" w:lineRule="auto"/>
        <w:ind w:firstLine="709"/>
        <w:jc w:val="both"/>
        <w:rPr>
          <w:sz w:val="24"/>
          <w:szCs w:val="24"/>
        </w:rPr>
      </w:pPr>
      <w:r w:rsidRPr="00A445C2">
        <w:rPr>
          <w:sz w:val="24"/>
          <w:szCs w:val="24"/>
        </w:rPr>
        <w:t xml:space="preserve"> </w:t>
      </w:r>
      <w:r w:rsidRPr="00A445C2">
        <w:rPr>
          <w:i/>
          <w:sz w:val="24"/>
          <w:szCs w:val="24"/>
          <w:u w:val="single"/>
        </w:rPr>
        <w:t>полное наименование</w:t>
      </w:r>
      <w:r w:rsidRPr="00A445C2">
        <w:rPr>
          <w:b/>
          <w:sz w:val="24"/>
          <w:szCs w:val="24"/>
        </w:rPr>
        <w:t xml:space="preserve"> </w:t>
      </w:r>
      <w:r w:rsidRPr="00A445C2">
        <w:rPr>
          <w:sz w:val="24"/>
          <w:szCs w:val="24"/>
        </w:rPr>
        <w:t>(</w:t>
      </w:r>
      <w:r w:rsidRPr="00A445C2">
        <w:rPr>
          <w:i/>
          <w:sz w:val="24"/>
          <w:szCs w:val="24"/>
          <w:u w:val="single"/>
        </w:rPr>
        <w:t>сокращенное наименование</w:t>
      </w:r>
      <w:r w:rsidRPr="00A445C2">
        <w:rPr>
          <w:sz w:val="24"/>
          <w:szCs w:val="24"/>
        </w:rPr>
        <w:t xml:space="preserve">), именуемое в дальнейшем «Исполнитель», в лице </w:t>
      </w:r>
      <w:r w:rsidRPr="00A445C2">
        <w:rPr>
          <w:i/>
          <w:sz w:val="24"/>
          <w:szCs w:val="24"/>
          <w:u w:val="single"/>
        </w:rPr>
        <w:t>наименование должности и ФИО</w:t>
      </w:r>
      <w:r w:rsidRPr="00A445C2">
        <w:rPr>
          <w:sz w:val="24"/>
          <w:szCs w:val="24"/>
        </w:rPr>
        <w:t xml:space="preserve">, действующего на основании </w:t>
      </w:r>
      <w:r w:rsidRPr="00A445C2">
        <w:rPr>
          <w:i/>
          <w:sz w:val="24"/>
          <w:szCs w:val="24"/>
          <w:u w:val="single"/>
        </w:rPr>
        <w:t>наименование документа</w:t>
      </w:r>
      <w:r w:rsidRPr="00A445C2">
        <w:rPr>
          <w:sz w:val="24"/>
          <w:szCs w:val="24"/>
        </w:rPr>
        <w:t xml:space="preserve">, с другой стороны, далее именуемые Стороны, </w:t>
      </w:r>
    </w:p>
    <w:p w:rsidR="00A445C2" w:rsidRPr="00A445C2" w:rsidRDefault="00A445C2" w:rsidP="00A445C2">
      <w:pPr>
        <w:spacing w:before="60" w:after="60" w:line="240" w:lineRule="auto"/>
        <w:ind w:firstLine="709"/>
        <w:jc w:val="both"/>
        <w:rPr>
          <w:b/>
          <w:i/>
          <w:sz w:val="24"/>
          <w:szCs w:val="24"/>
        </w:rPr>
      </w:pPr>
      <w:r w:rsidRPr="00A445C2">
        <w:rPr>
          <w:b/>
          <w:i/>
          <w:sz w:val="24"/>
          <w:szCs w:val="24"/>
          <w:u w:val="single"/>
        </w:rPr>
        <w:t xml:space="preserve">- вариант </w:t>
      </w:r>
      <w:r w:rsidRPr="00A445C2">
        <w:rPr>
          <w:b/>
          <w:i/>
          <w:sz w:val="24"/>
          <w:szCs w:val="24"/>
          <w:u w:val="single"/>
          <w:lang w:val="en-US"/>
        </w:rPr>
        <w:t>II</w:t>
      </w:r>
      <w:r w:rsidRPr="00A445C2">
        <w:rPr>
          <w:b/>
          <w:i/>
          <w:sz w:val="24"/>
          <w:szCs w:val="24"/>
        </w:rPr>
        <w:t xml:space="preserve"> (в случае, если контрагентом является индивидуальный предприниматель):</w:t>
      </w:r>
    </w:p>
    <w:p w:rsidR="00A445C2" w:rsidRPr="00A445C2" w:rsidRDefault="00A445C2" w:rsidP="00A445C2">
      <w:pPr>
        <w:spacing w:before="60" w:after="60" w:line="240" w:lineRule="auto"/>
        <w:ind w:firstLine="709"/>
        <w:jc w:val="both"/>
        <w:rPr>
          <w:sz w:val="24"/>
          <w:szCs w:val="24"/>
        </w:rPr>
      </w:pPr>
      <w:r w:rsidRPr="00A445C2">
        <w:rPr>
          <w:i/>
          <w:sz w:val="24"/>
          <w:szCs w:val="24"/>
        </w:rPr>
        <w:t>Индивидуальный предприниматель</w:t>
      </w:r>
      <w:r w:rsidRPr="00A445C2">
        <w:rPr>
          <w:sz w:val="24"/>
          <w:szCs w:val="24"/>
        </w:rPr>
        <w:t xml:space="preserve"> </w:t>
      </w:r>
      <w:r w:rsidRPr="00A445C2">
        <w:rPr>
          <w:i/>
          <w:sz w:val="24"/>
          <w:szCs w:val="24"/>
          <w:u w:val="single"/>
        </w:rPr>
        <w:t>ФИО</w:t>
      </w:r>
      <w:r w:rsidRPr="00A445C2">
        <w:rPr>
          <w:sz w:val="24"/>
          <w:szCs w:val="24"/>
        </w:rPr>
        <w:t xml:space="preserve">, именуемый в дальнейшем «Исполнитель», действующий на основании </w:t>
      </w:r>
      <w:r w:rsidRPr="00A445C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445C2">
        <w:rPr>
          <w:i/>
          <w:sz w:val="24"/>
          <w:szCs w:val="24"/>
          <w:u w:val="single"/>
        </w:rPr>
        <w:t xml:space="preserve">                    ,</w:t>
      </w:r>
      <w:proofErr w:type="gramEnd"/>
      <w:r w:rsidRPr="00A445C2">
        <w:rPr>
          <w:i/>
          <w:sz w:val="24"/>
          <w:szCs w:val="24"/>
          <w:u w:val="single"/>
        </w:rPr>
        <w:t xml:space="preserve"> ОГРНИП                    </w:t>
      </w:r>
      <w:r w:rsidRPr="00A445C2">
        <w:rPr>
          <w:sz w:val="24"/>
          <w:szCs w:val="24"/>
        </w:rPr>
        <w:t xml:space="preserve">, с другой стороны, далее именуемые Стороны, </w:t>
      </w:r>
    </w:p>
    <w:p w:rsidR="00A445C2" w:rsidRPr="00A445C2" w:rsidRDefault="00A445C2" w:rsidP="00A445C2">
      <w:pPr>
        <w:spacing w:before="60" w:after="60" w:line="240" w:lineRule="auto"/>
        <w:ind w:firstLine="709"/>
        <w:jc w:val="both"/>
        <w:rPr>
          <w:b/>
          <w:i/>
          <w:sz w:val="24"/>
          <w:szCs w:val="24"/>
        </w:rPr>
      </w:pPr>
      <w:r w:rsidRPr="00A445C2">
        <w:rPr>
          <w:b/>
          <w:i/>
          <w:sz w:val="24"/>
          <w:szCs w:val="24"/>
          <w:u w:val="single"/>
        </w:rPr>
        <w:t xml:space="preserve">- вариант </w:t>
      </w:r>
      <w:r w:rsidRPr="00A445C2">
        <w:rPr>
          <w:b/>
          <w:i/>
          <w:sz w:val="24"/>
          <w:szCs w:val="24"/>
          <w:u w:val="single"/>
          <w:lang w:val="en-US"/>
        </w:rPr>
        <w:t>III</w:t>
      </w:r>
      <w:r w:rsidRPr="00A445C2">
        <w:rPr>
          <w:b/>
          <w:i/>
          <w:sz w:val="24"/>
          <w:szCs w:val="24"/>
        </w:rPr>
        <w:t xml:space="preserve"> (в случае, если контрагентом является физическое лицо):</w:t>
      </w:r>
    </w:p>
    <w:p w:rsidR="00A445C2" w:rsidRPr="00A445C2" w:rsidRDefault="00A445C2" w:rsidP="00A445C2">
      <w:pPr>
        <w:spacing w:before="60" w:after="60" w:line="240" w:lineRule="auto"/>
        <w:ind w:firstLine="709"/>
        <w:jc w:val="both"/>
        <w:rPr>
          <w:sz w:val="24"/>
          <w:szCs w:val="24"/>
        </w:rPr>
      </w:pPr>
      <w:proofErr w:type="gramStart"/>
      <w:r w:rsidRPr="00A445C2">
        <w:rPr>
          <w:i/>
          <w:sz w:val="24"/>
          <w:szCs w:val="24"/>
          <w:u w:val="single"/>
        </w:rPr>
        <w:t>ФИО</w:t>
      </w:r>
      <w:r w:rsidRPr="00A445C2">
        <w:rPr>
          <w:sz w:val="24"/>
          <w:szCs w:val="24"/>
        </w:rPr>
        <w:t>,</w:t>
      </w:r>
      <w:r w:rsidRPr="00A445C2">
        <w:rPr>
          <w:i/>
          <w:sz w:val="24"/>
          <w:szCs w:val="24"/>
        </w:rPr>
        <w:t xml:space="preserve"> дата рождения:___________, паспорт: серия ________ № __________, выдан: _______________________ ____________, зарегистрирован:_______________________</w:t>
      </w:r>
      <w:r w:rsidRPr="00A445C2">
        <w:rPr>
          <w:sz w:val="24"/>
          <w:szCs w:val="24"/>
        </w:rPr>
        <w:t xml:space="preserve">, именуемый в дальнейшем «Исполнитель», с другой стороны, далее именуемые Стороны, </w:t>
      </w:r>
      <w:proofErr w:type="gramEnd"/>
    </w:p>
    <w:p w:rsidR="00A445C2" w:rsidRPr="00A445C2" w:rsidRDefault="00A445C2" w:rsidP="00A445C2">
      <w:pPr>
        <w:spacing w:line="240" w:lineRule="auto"/>
        <w:jc w:val="both"/>
        <w:rPr>
          <w:sz w:val="24"/>
          <w:szCs w:val="24"/>
        </w:rPr>
      </w:pPr>
      <w:r w:rsidRPr="00A445C2">
        <w:rPr>
          <w:sz w:val="24"/>
          <w:szCs w:val="24"/>
        </w:rPr>
        <w:t xml:space="preserve">на основании протокола рассмотрения, оценки и сопоставления котировочных заявок № _________ </w:t>
      </w:r>
      <w:proofErr w:type="gramStart"/>
      <w:r w:rsidRPr="00A445C2">
        <w:rPr>
          <w:sz w:val="24"/>
          <w:szCs w:val="24"/>
        </w:rPr>
        <w:t>от</w:t>
      </w:r>
      <w:proofErr w:type="gramEnd"/>
      <w:r w:rsidRPr="00A445C2">
        <w:rPr>
          <w:sz w:val="24"/>
          <w:szCs w:val="24"/>
        </w:rPr>
        <w:t xml:space="preserve"> ___________ заключили настоящий договор о нижеследующем:</w:t>
      </w:r>
    </w:p>
    <w:p w:rsidR="00A445C2" w:rsidRPr="00A445C2" w:rsidRDefault="00A445C2" w:rsidP="00A445C2">
      <w:pPr>
        <w:spacing w:line="240" w:lineRule="auto"/>
        <w:jc w:val="both"/>
        <w:rPr>
          <w:sz w:val="24"/>
          <w:szCs w:val="24"/>
        </w:rPr>
      </w:pPr>
    </w:p>
    <w:p w:rsidR="00A445C2" w:rsidRPr="00A445C2" w:rsidRDefault="00A445C2" w:rsidP="00A445C2">
      <w:pPr>
        <w:widowControl/>
        <w:numPr>
          <w:ilvl w:val="0"/>
          <w:numId w:val="28"/>
        </w:numPr>
        <w:shd w:val="clear" w:color="auto" w:fill="FFFFFF"/>
        <w:spacing w:line="240" w:lineRule="auto"/>
        <w:contextualSpacing/>
        <w:jc w:val="center"/>
        <w:rPr>
          <w:bCs/>
          <w:color w:val="000000"/>
          <w:sz w:val="24"/>
          <w:szCs w:val="24"/>
        </w:rPr>
      </w:pPr>
      <w:r w:rsidRPr="00A445C2">
        <w:rPr>
          <w:bCs/>
          <w:color w:val="000000"/>
          <w:sz w:val="24"/>
          <w:szCs w:val="24"/>
        </w:rPr>
        <w:t>ПРЕДМЕТ ДОГОВОРА</w:t>
      </w:r>
    </w:p>
    <w:p w:rsidR="00A445C2" w:rsidRPr="00A445C2" w:rsidRDefault="00A445C2" w:rsidP="00A445C2">
      <w:pPr>
        <w:shd w:val="clear" w:color="auto" w:fill="FFFFFF"/>
        <w:spacing w:line="240" w:lineRule="auto"/>
        <w:ind w:firstLine="567"/>
        <w:jc w:val="both"/>
        <w:rPr>
          <w:b/>
          <w:bCs/>
          <w:color w:val="000000"/>
          <w:sz w:val="24"/>
          <w:szCs w:val="24"/>
        </w:rPr>
      </w:pPr>
      <w:r w:rsidRPr="00A445C2">
        <w:rPr>
          <w:color w:val="000000"/>
          <w:sz w:val="24"/>
          <w:szCs w:val="24"/>
        </w:rPr>
        <w:t xml:space="preserve">1.1. </w:t>
      </w:r>
      <w:proofErr w:type="gramStart"/>
      <w:r w:rsidRPr="00A445C2">
        <w:rPr>
          <w:color w:val="000000"/>
          <w:sz w:val="24"/>
          <w:szCs w:val="24"/>
        </w:rPr>
        <w:t xml:space="preserve">Заказчик поручает, а Исполнитель принимает на себя обязательства </w:t>
      </w:r>
      <w:r w:rsidRPr="00A445C2">
        <w:rPr>
          <w:sz w:val="24"/>
          <w:szCs w:val="24"/>
        </w:rPr>
        <w:t xml:space="preserve">по оказанию услуг по санитарно-гигиеническому обслуживанию помещений и территории ФГБУ «АМП Каспийского моря», с использованием собственных моющих и чистящих средств, хозяйственных изделий, </w:t>
      </w:r>
      <w:r w:rsidRPr="00A445C2">
        <w:rPr>
          <w:color w:val="000000"/>
          <w:sz w:val="24"/>
          <w:szCs w:val="24"/>
        </w:rPr>
        <w:t>санитарно-гигиенических и туалетных принадлежностей, расходных материалов и уборочного инвентаря, необходимых для оказания услуг, согласно Техническому заданию (Приложение № 1 к настоящему договору), которое является неотъемлемой частью настоящего договора.</w:t>
      </w:r>
      <w:r w:rsidRPr="00A445C2">
        <w:rPr>
          <w:sz w:val="24"/>
          <w:szCs w:val="24"/>
        </w:rPr>
        <w:t xml:space="preserve"> </w:t>
      </w:r>
      <w:proofErr w:type="gramEnd"/>
    </w:p>
    <w:p w:rsidR="00A445C2" w:rsidRPr="00A445C2" w:rsidRDefault="00A445C2" w:rsidP="00A445C2">
      <w:pPr>
        <w:shd w:val="clear" w:color="auto" w:fill="FFFFFF"/>
        <w:tabs>
          <w:tab w:val="left" w:pos="720"/>
        </w:tabs>
        <w:spacing w:line="240" w:lineRule="auto"/>
        <w:ind w:firstLine="567"/>
        <w:jc w:val="both"/>
        <w:rPr>
          <w:color w:val="000000"/>
          <w:sz w:val="24"/>
          <w:szCs w:val="24"/>
        </w:rPr>
      </w:pPr>
      <w:r w:rsidRPr="00A445C2">
        <w:rPr>
          <w:color w:val="000000"/>
          <w:sz w:val="24"/>
          <w:szCs w:val="24"/>
        </w:rPr>
        <w:t>1.2. Срок оказания услуг: с 01 января 2020 г. по 31 декабря 2020 г.</w:t>
      </w:r>
    </w:p>
    <w:p w:rsidR="00A445C2" w:rsidRPr="00A445C2" w:rsidRDefault="00A445C2" w:rsidP="00A445C2">
      <w:pPr>
        <w:shd w:val="clear" w:color="auto" w:fill="FFFFFF"/>
        <w:tabs>
          <w:tab w:val="left" w:pos="720"/>
        </w:tabs>
        <w:spacing w:line="240" w:lineRule="auto"/>
        <w:ind w:firstLine="567"/>
        <w:jc w:val="both"/>
        <w:rPr>
          <w:color w:val="000000"/>
          <w:sz w:val="24"/>
          <w:szCs w:val="24"/>
        </w:rPr>
      </w:pPr>
      <w:r w:rsidRPr="00A445C2">
        <w:rPr>
          <w:color w:val="000000"/>
          <w:sz w:val="24"/>
          <w:szCs w:val="24"/>
        </w:rPr>
        <w:t>1.3. Вид, объём услуг, время, периодичность, требования к моющим и чистящим средствам, хозяйственным изделиям, санитарно-гигиеническим и туалетным принадлежностям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A445C2" w:rsidRPr="00A445C2" w:rsidRDefault="00A445C2" w:rsidP="00A445C2">
      <w:pPr>
        <w:shd w:val="clear" w:color="auto" w:fill="FFFFFF"/>
        <w:tabs>
          <w:tab w:val="left" w:pos="720"/>
        </w:tabs>
        <w:spacing w:line="240" w:lineRule="auto"/>
        <w:ind w:firstLine="567"/>
        <w:jc w:val="both"/>
        <w:rPr>
          <w:color w:val="000000"/>
          <w:sz w:val="24"/>
          <w:szCs w:val="24"/>
        </w:rPr>
      </w:pPr>
    </w:p>
    <w:p w:rsidR="00A445C2" w:rsidRPr="00A445C2" w:rsidRDefault="00A445C2" w:rsidP="00A445C2">
      <w:pPr>
        <w:shd w:val="clear" w:color="auto" w:fill="FFFFFF"/>
        <w:tabs>
          <w:tab w:val="left" w:pos="720"/>
        </w:tabs>
        <w:spacing w:line="240" w:lineRule="auto"/>
        <w:jc w:val="center"/>
        <w:rPr>
          <w:bCs/>
          <w:color w:val="000000"/>
          <w:sz w:val="24"/>
          <w:szCs w:val="24"/>
        </w:rPr>
      </w:pPr>
      <w:r w:rsidRPr="00A445C2">
        <w:rPr>
          <w:bCs/>
          <w:color w:val="000000"/>
          <w:sz w:val="24"/>
          <w:szCs w:val="24"/>
        </w:rPr>
        <w:t>2. ПРАВА И ОБЯЗАННОСТИ СТОРОН</w:t>
      </w:r>
    </w:p>
    <w:p w:rsidR="00A445C2" w:rsidRPr="00A445C2" w:rsidRDefault="00A445C2" w:rsidP="00A445C2">
      <w:pPr>
        <w:spacing w:line="240" w:lineRule="auto"/>
        <w:ind w:firstLine="567"/>
        <w:jc w:val="both"/>
        <w:rPr>
          <w:sz w:val="24"/>
          <w:szCs w:val="24"/>
        </w:rPr>
      </w:pPr>
      <w:r w:rsidRPr="00A445C2">
        <w:rPr>
          <w:sz w:val="24"/>
          <w:szCs w:val="24"/>
        </w:rPr>
        <w:t>2.1. Заказчик обязан:</w:t>
      </w:r>
    </w:p>
    <w:p w:rsidR="00A445C2" w:rsidRPr="00A445C2" w:rsidRDefault="00A445C2" w:rsidP="00A445C2">
      <w:pPr>
        <w:spacing w:line="240" w:lineRule="auto"/>
        <w:ind w:firstLine="567"/>
        <w:jc w:val="both"/>
        <w:rPr>
          <w:sz w:val="24"/>
          <w:szCs w:val="24"/>
        </w:rPr>
      </w:pPr>
      <w:r w:rsidRPr="00A445C2">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A445C2" w:rsidRPr="00A445C2" w:rsidRDefault="00A445C2" w:rsidP="00A445C2">
      <w:pPr>
        <w:shd w:val="clear" w:color="auto" w:fill="FFFFFF"/>
        <w:tabs>
          <w:tab w:val="left" w:pos="1354"/>
        </w:tabs>
        <w:spacing w:line="240" w:lineRule="auto"/>
        <w:ind w:firstLine="567"/>
        <w:contextualSpacing/>
        <w:jc w:val="both"/>
        <w:rPr>
          <w:rFonts w:eastAsia="Arial Narrow"/>
          <w:sz w:val="24"/>
          <w:szCs w:val="24"/>
        </w:rPr>
      </w:pPr>
      <w:r w:rsidRPr="00A445C2">
        <w:rPr>
          <w:sz w:val="24"/>
          <w:szCs w:val="24"/>
        </w:rPr>
        <w:t xml:space="preserve">2.1.2. </w:t>
      </w:r>
      <w:r w:rsidRPr="00A445C2">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A445C2" w:rsidRPr="00A445C2" w:rsidRDefault="00A445C2" w:rsidP="00A445C2">
      <w:pPr>
        <w:spacing w:line="240" w:lineRule="auto"/>
        <w:ind w:firstLine="567"/>
        <w:jc w:val="both"/>
        <w:rPr>
          <w:sz w:val="24"/>
          <w:szCs w:val="24"/>
        </w:rPr>
      </w:pPr>
      <w:r w:rsidRPr="00A445C2">
        <w:rPr>
          <w:rFonts w:eastAsia="Arial Narrow"/>
          <w:sz w:val="24"/>
          <w:szCs w:val="24"/>
        </w:rPr>
        <w:t>2.1.3. О</w:t>
      </w:r>
      <w:r w:rsidRPr="00A445C2">
        <w:rPr>
          <w:sz w:val="24"/>
          <w:szCs w:val="24"/>
        </w:rPr>
        <w:t>знакомить Исполнителя с планом эвакуации людей при пожаре для принятия необходимых мер в аварийных ситуациях.</w:t>
      </w:r>
    </w:p>
    <w:p w:rsidR="00A445C2" w:rsidRPr="00A445C2" w:rsidRDefault="00A445C2" w:rsidP="00A445C2">
      <w:pPr>
        <w:spacing w:line="240" w:lineRule="auto"/>
        <w:ind w:firstLine="567"/>
        <w:jc w:val="both"/>
        <w:rPr>
          <w:color w:val="000000"/>
          <w:sz w:val="24"/>
          <w:szCs w:val="24"/>
        </w:rPr>
      </w:pPr>
      <w:r w:rsidRPr="00A445C2">
        <w:rPr>
          <w:color w:val="000000"/>
          <w:sz w:val="24"/>
          <w:szCs w:val="24"/>
        </w:rPr>
        <w:lastRenderedPageBreak/>
        <w:t>2.2. Исполнитель обязан:</w:t>
      </w:r>
    </w:p>
    <w:p w:rsidR="00A445C2" w:rsidRPr="00A445C2" w:rsidRDefault="00A445C2" w:rsidP="00A445C2">
      <w:pPr>
        <w:spacing w:line="240" w:lineRule="auto"/>
        <w:ind w:firstLine="567"/>
        <w:jc w:val="both"/>
        <w:rPr>
          <w:color w:val="000000"/>
          <w:sz w:val="24"/>
          <w:szCs w:val="24"/>
        </w:rPr>
      </w:pPr>
      <w:r w:rsidRPr="00A445C2">
        <w:rPr>
          <w:color w:val="000000"/>
          <w:sz w:val="24"/>
          <w:szCs w:val="24"/>
        </w:rPr>
        <w:t>2.2.1. Оказывать услуги, предусмотренные Техническим заданием (Приложение № 1 к настоящему договору), надлежащего качества.</w:t>
      </w:r>
    </w:p>
    <w:p w:rsidR="00A445C2" w:rsidRPr="00A445C2" w:rsidRDefault="00A445C2" w:rsidP="00A445C2">
      <w:pPr>
        <w:spacing w:line="240" w:lineRule="auto"/>
        <w:ind w:firstLine="567"/>
        <w:jc w:val="both"/>
        <w:rPr>
          <w:rFonts w:eastAsia="Arial Narrow"/>
          <w:sz w:val="24"/>
          <w:szCs w:val="24"/>
        </w:rPr>
      </w:pPr>
      <w:r w:rsidRPr="00A445C2">
        <w:rPr>
          <w:color w:val="000000"/>
          <w:sz w:val="24"/>
          <w:szCs w:val="24"/>
        </w:rPr>
        <w:t xml:space="preserve">2.2.2. </w:t>
      </w:r>
      <w:r w:rsidRPr="00A445C2">
        <w:rPr>
          <w:rFonts w:eastAsia="Arial Narrow"/>
          <w:sz w:val="24"/>
          <w:szCs w:val="24"/>
        </w:rPr>
        <w:t>Соблюдать требования охраны труда, пожарной безопасности, электробезопасности.</w:t>
      </w:r>
    </w:p>
    <w:p w:rsidR="00A445C2" w:rsidRPr="00A445C2" w:rsidRDefault="00A445C2" w:rsidP="00A445C2">
      <w:pPr>
        <w:spacing w:line="240" w:lineRule="auto"/>
        <w:ind w:firstLine="567"/>
        <w:jc w:val="both"/>
        <w:rPr>
          <w:rFonts w:eastAsia="Arial Narrow"/>
          <w:sz w:val="24"/>
          <w:szCs w:val="24"/>
        </w:rPr>
      </w:pPr>
      <w:r w:rsidRPr="00A445C2">
        <w:rPr>
          <w:color w:val="000000"/>
          <w:sz w:val="24"/>
          <w:szCs w:val="24"/>
        </w:rPr>
        <w:t xml:space="preserve">2.2.3. </w:t>
      </w:r>
      <w:r w:rsidRPr="00A445C2">
        <w:rPr>
          <w:rFonts w:eastAsia="Arial Narrow"/>
          <w:sz w:val="24"/>
          <w:szCs w:val="24"/>
        </w:rPr>
        <w:t>Обеспечить безопасное оказание услуг.</w:t>
      </w:r>
    </w:p>
    <w:p w:rsidR="00A445C2" w:rsidRPr="00A445C2" w:rsidRDefault="00A445C2" w:rsidP="00A445C2">
      <w:pPr>
        <w:spacing w:line="240" w:lineRule="auto"/>
        <w:ind w:firstLine="567"/>
        <w:jc w:val="both"/>
        <w:rPr>
          <w:rFonts w:eastAsia="Arial Narrow"/>
          <w:sz w:val="24"/>
          <w:szCs w:val="24"/>
        </w:rPr>
      </w:pPr>
      <w:r w:rsidRPr="00A445C2">
        <w:rPr>
          <w:rFonts w:eastAsia="Arial Narrow"/>
          <w:sz w:val="24"/>
          <w:szCs w:val="24"/>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A445C2" w:rsidRPr="00A445C2" w:rsidRDefault="00A445C2" w:rsidP="00A445C2">
      <w:pPr>
        <w:widowControl/>
        <w:tabs>
          <w:tab w:val="left" w:pos="708"/>
        </w:tabs>
        <w:spacing w:line="240" w:lineRule="auto"/>
        <w:ind w:firstLine="567"/>
        <w:jc w:val="both"/>
        <w:rPr>
          <w:rFonts w:eastAsia="Arial Narrow"/>
          <w:sz w:val="24"/>
          <w:szCs w:val="24"/>
        </w:rPr>
      </w:pPr>
      <w:r w:rsidRPr="00A445C2">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A445C2" w:rsidRPr="00A445C2" w:rsidRDefault="00A445C2" w:rsidP="00A445C2">
      <w:pPr>
        <w:widowControl/>
        <w:tabs>
          <w:tab w:val="left" w:pos="708"/>
        </w:tabs>
        <w:spacing w:line="240" w:lineRule="auto"/>
        <w:ind w:firstLine="567"/>
        <w:jc w:val="both"/>
        <w:rPr>
          <w:rFonts w:eastAsia="Arial Narrow"/>
          <w:sz w:val="24"/>
          <w:szCs w:val="24"/>
        </w:rPr>
      </w:pPr>
      <w:r w:rsidRPr="00A445C2">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A445C2" w:rsidRPr="00A445C2" w:rsidRDefault="00A445C2" w:rsidP="00A445C2">
      <w:pPr>
        <w:widowControl/>
        <w:tabs>
          <w:tab w:val="left" w:pos="708"/>
        </w:tabs>
        <w:spacing w:line="240" w:lineRule="auto"/>
        <w:ind w:firstLine="567"/>
        <w:jc w:val="both"/>
        <w:rPr>
          <w:rFonts w:eastAsia="Arial Narrow"/>
          <w:sz w:val="24"/>
          <w:szCs w:val="24"/>
        </w:rPr>
      </w:pPr>
      <w:r w:rsidRPr="00A445C2">
        <w:rPr>
          <w:rFonts w:eastAsia="Arial Narrow"/>
          <w:sz w:val="24"/>
          <w:szCs w:val="24"/>
        </w:rPr>
        <w:t>2.2.7. Содержать участки работ и рабочие места, предоставляемые для оказания услуг, в чистоте и порядке.</w:t>
      </w:r>
    </w:p>
    <w:p w:rsidR="00A445C2" w:rsidRPr="00A445C2" w:rsidRDefault="00A445C2" w:rsidP="00A445C2">
      <w:pPr>
        <w:widowControl/>
        <w:tabs>
          <w:tab w:val="left" w:pos="708"/>
        </w:tabs>
        <w:spacing w:line="240" w:lineRule="auto"/>
        <w:ind w:firstLine="567"/>
        <w:jc w:val="both"/>
        <w:rPr>
          <w:rFonts w:eastAsia="Arial Narrow"/>
          <w:sz w:val="24"/>
          <w:szCs w:val="24"/>
        </w:rPr>
      </w:pPr>
      <w:r w:rsidRPr="00A445C2">
        <w:rPr>
          <w:rFonts w:eastAsia="Arial Narrow"/>
          <w:sz w:val="24"/>
          <w:szCs w:val="24"/>
        </w:rPr>
        <w:t>2.2.8. Обеспечить привлекаемый для оказания услуг персонал единообразной специальной одеждой.</w:t>
      </w:r>
    </w:p>
    <w:p w:rsidR="00A445C2" w:rsidRPr="00A445C2" w:rsidRDefault="00A445C2" w:rsidP="00A445C2">
      <w:pPr>
        <w:shd w:val="clear" w:color="auto" w:fill="FFFFFF"/>
        <w:tabs>
          <w:tab w:val="left" w:pos="1354"/>
        </w:tabs>
        <w:spacing w:line="240" w:lineRule="auto"/>
        <w:ind w:firstLine="567"/>
        <w:contextualSpacing/>
        <w:jc w:val="both"/>
        <w:rPr>
          <w:color w:val="000000"/>
          <w:sz w:val="24"/>
          <w:szCs w:val="24"/>
        </w:rPr>
      </w:pPr>
      <w:r w:rsidRPr="00A445C2">
        <w:rPr>
          <w:color w:val="000000"/>
          <w:sz w:val="24"/>
          <w:szCs w:val="24"/>
        </w:rPr>
        <w:t>2.3.Исполнитель имеет право:</w:t>
      </w:r>
    </w:p>
    <w:p w:rsidR="00A445C2" w:rsidRPr="00A445C2" w:rsidRDefault="00A445C2" w:rsidP="00A445C2">
      <w:pPr>
        <w:shd w:val="clear" w:color="auto" w:fill="FFFFFF"/>
        <w:tabs>
          <w:tab w:val="left" w:pos="1354"/>
        </w:tabs>
        <w:spacing w:line="240" w:lineRule="auto"/>
        <w:ind w:firstLine="567"/>
        <w:contextualSpacing/>
        <w:jc w:val="both"/>
        <w:rPr>
          <w:color w:val="000000"/>
          <w:sz w:val="24"/>
          <w:szCs w:val="24"/>
        </w:rPr>
      </w:pPr>
      <w:r w:rsidRPr="00A445C2">
        <w:rPr>
          <w:color w:val="000000"/>
          <w:sz w:val="24"/>
          <w:szCs w:val="24"/>
        </w:rPr>
        <w:t>2.3.1. Требовать оплаты надлежаще оказанных и принятых Заказчиком услуг в соответствии с настоящим договором.</w:t>
      </w:r>
    </w:p>
    <w:p w:rsidR="00A445C2" w:rsidRPr="00A445C2" w:rsidRDefault="00A445C2" w:rsidP="00A445C2">
      <w:pPr>
        <w:shd w:val="clear" w:color="auto" w:fill="FFFFFF"/>
        <w:tabs>
          <w:tab w:val="left" w:pos="1354"/>
        </w:tabs>
        <w:spacing w:line="240" w:lineRule="auto"/>
        <w:ind w:firstLine="567"/>
        <w:contextualSpacing/>
        <w:jc w:val="both"/>
        <w:rPr>
          <w:color w:val="000000"/>
          <w:sz w:val="24"/>
          <w:szCs w:val="24"/>
        </w:rPr>
      </w:pPr>
      <w:r w:rsidRPr="00A445C2">
        <w:rPr>
          <w:color w:val="000000"/>
          <w:sz w:val="24"/>
          <w:szCs w:val="24"/>
        </w:rPr>
        <w:t>2.4. Заказчик имеет право:</w:t>
      </w:r>
    </w:p>
    <w:p w:rsidR="00A445C2" w:rsidRPr="00A445C2" w:rsidRDefault="00A445C2" w:rsidP="00A445C2">
      <w:pPr>
        <w:spacing w:line="240" w:lineRule="auto"/>
        <w:ind w:firstLine="567"/>
        <w:jc w:val="both"/>
        <w:rPr>
          <w:color w:val="000000"/>
          <w:sz w:val="24"/>
          <w:szCs w:val="24"/>
        </w:rPr>
      </w:pPr>
      <w:r w:rsidRPr="00A445C2">
        <w:rPr>
          <w:color w:val="000000"/>
          <w:sz w:val="24"/>
          <w:szCs w:val="24"/>
        </w:rPr>
        <w:t>2.4.1. Требовать надлежащего оказания услуг по настоящему договору.</w:t>
      </w:r>
    </w:p>
    <w:p w:rsidR="00A445C2" w:rsidRPr="00A445C2" w:rsidRDefault="00A445C2" w:rsidP="00A445C2">
      <w:pPr>
        <w:shd w:val="clear" w:color="auto" w:fill="FFFFFF"/>
        <w:tabs>
          <w:tab w:val="left" w:pos="1354"/>
        </w:tabs>
        <w:spacing w:line="240" w:lineRule="auto"/>
        <w:ind w:firstLine="567"/>
        <w:contextualSpacing/>
        <w:jc w:val="both"/>
        <w:rPr>
          <w:color w:val="000000"/>
          <w:sz w:val="24"/>
          <w:szCs w:val="24"/>
        </w:rPr>
      </w:pPr>
      <w:r w:rsidRPr="00A445C2">
        <w:rPr>
          <w:color w:val="000000"/>
          <w:sz w:val="24"/>
          <w:szCs w:val="24"/>
        </w:rPr>
        <w:t xml:space="preserve">2.5. </w:t>
      </w:r>
      <w:r w:rsidRPr="00A445C2">
        <w:rPr>
          <w:sz w:val="24"/>
          <w:szCs w:val="24"/>
        </w:rPr>
        <w:t>Представителям</w:t>
      </w:r>
      <w:r w:rsidRPr="00A445C2">
        <w:rPr>
          <w:color w:val="000000"/>
          <w:sz w:val="24"/>
          <w:szCs w:val="24"/>
        </w:rPr>
        <w:t xml:space="preserve"> Исполнителя запрещается:</w:t>
      </w:r>
    </w:p>
    <w:p w:rsidR="00A445C2" w:rsidRPr="00A445C2" w:rsidRDefault="00A445C2" w:rsidP="00A445C2">
      <w:pPr>
        <w:spacing w:line="240" w:lineRule="auto"/>
        <w:ind w:firstLine="567"/>
        <w:jc w:val="both"/>
        <w:rPr>
          <w:sz w:val="24"/>
          <w:szCs w:val="24"/>
        </w:rPr>
      </w:pPr>
      <w:r w:rsidRPr="00A445C2">
        <w:rPr>
          <w:color w:val="000000"/>
          <w:sz w:val="24"/>
          <w:szCs w:val="24"/>
        </w:rPr>
        <w:t>2.5.1. П</w:t>
      </w:r>
      <w:r w:rsidRPr="00A445C2">
        <w:rPr>
          <w:sz w:val="24"/>
          <w:szCs w:val="24"/>
        </w:rPr>
        <w:t>роводить на объекты Заказчика посторонних лиц.</w:t>
      </w:r>
    </w:p>
    <w:p w:rsidR="00A445C2" w:rsidRPr="00A445C2" w:rsidRDefault="00A445C2" w:rsidP="00A445C2">
      <w:pPr>
        <w:spacing w:line="240" w:lineRule="auto"/>
        <w:ind w:firstLine="567"/>
        <w:jc w:val="both"/>
        <w:rPr>
          <w:sz w:val="24"/>
          <w:szCs w:val="24"/>
        </w:rPr>
      </w:pPr>
      <w:r w:rsidRPr="00A445C2">
        <w:rPr>
          <w:sz w:val="24"/>
          <w:szCs w:val="24"/>
        </w:rPr>
        <w:t xml:space="preserve">2.5.2. Курить </w:t>
      </w:r>
      <w:proofErr w:type="gramStart"/>
      <w:r w:rsidRPr="00A445C2">
        <w:rPr>
          <w:sz w:val="24"/>
          <w:szCs w:val="24"/>
        </w:rPr>
        <w:t>вне</w:t>
      </w:r>
      <w:proofErr w:type="gramEnd"/>
      <w:r w:rsidRPr="00A445C2">
        <w:rPr>
          <w:sz w:val="24"/>
          <w:szCs w:val="24"/>
        </w:rPr>
        <w:t xml:space="preserve"> отведенных для этого местах.</w:t>
      </w:r>
    </w:p>
    <w:p w:rsidR="00A445C2" w:rsidRPr="00A445C2" w:rsidRDefault="00A445C2" w:rsidP="00A445C2">
      <w:pPr>
        <w:spacing w:line="240" w:lineRule="auto"/>
        <w:ind w:firstLine="567"/>
        <w:jc w:val="both"/>
        <w:rPr>
          <w:color w:val="000000"/>
          <w:sz w:val="24"/>
          <w:szCs w:val="24"/>
        </w:rPr>
      </w:pPr>
    </w:p>
    <w:p w:rsidR="00A445C2" w:rsidRPr="00A445C2" w:rsidRDefault="00A445C2" w:rsidP="00A445C2">
      <w:pPr>
        <w:shd w:val="clear" w:color="auto" w:fill="FFFFFF"/>
        <w:tabs>
          <w:tab w:val="left" w:pos="701"/>
        </w:tabs>
        <w:spacing w:line="240" w:lineRule="auto"/>
        <w:jc w:val="center"/>
        <w:rPr>
          <w:bCs/>
          <w:color w:val="000000"/>
          <w:sz w:val="24"/>
          <w:szCs w:val="24"/>
        </w:rPr>
      </w:pPr>
      <w:r w:rsidRPr="00A445C2">
        <w:rPr>
          <w:bCs/>
          <w:color w:val="000000"/>
          <w:sz w:val="24"/>
          <w:szCs w:val="24"/>
        </w:rPr>
        <w:t>3. ЦЕНА ДОГОВОРА И ПОРЯДОК РАСЧЕТОВ</w:t>
      </w:r>
    </w:p>
    <w:p w:rsidR="00A445C2" w:rsidRPr="00A445C2" w:rsidRDefault="00A445C2" w:rsidP="00A445C2">
      <w:pPr>
        <w:widowControl/>
        <w:suppressAutoHyphens/>
        <w:autoSpaceDE w:val="0"/>
        <w:spacing w:line="240" w:lineRule="auto"/>
        <w:ind w:firstLine="567"/>
        <w:contextualSpacing/>
        <w:jc w:val="both"/>
        <w:rPr>
          <w:sz w:val="24"/>
          <w:szCs w:val="24"/>
          <w:lang w:eastAsia="ar-SA"/>
        </w:rPr>
      </w:pPr>
      <w:r w:rsidRPr="00A445C2">
        <w:rPr>
          <w:sz w:val="24"/>
          <w:szCs w:val="24"/>
          <w:lang w:eastAsia="ar-SA"/>
        </w:rPr>
        <w:t xml:space="preserve">3.1. </w:t>
      </w:r>
      <w:proofErr w:type="gramStart"/>
      <w:r w:rsidRPr="00A445C2">
        <w:rPr>
          <w:sz w:val="24"/>
          <w:szCs w:val="24"/>
          <w:lang w:eastAsia="ar-SA"/>
        </w:rPr>
        <w:t xml:space="preserve">Цена договора составляет </w:t>
      </w:r>
      <w:r w:rsidRPr="00A445C2">
        <w:rPr>
          <w:i/>
          <w:sz w:val="24"/>
          <w:szCs w:val="24"/>
          <w:u w:val="single"/>
          <w:lang w:eastAsia="ar-SA"/>
        </w:rPr>
        <w:t>сумма цифрами</w:t>
      </w:r>
      <w:r w:rsidRPr="00A445C2">
        <w:rPr>
          <w:sz w:val="24"/>
          <w:szCs w:val="24"/>
          <w:lang w:eastAsia="ar-SA"/>
        </w:rPr>
        <w:t xml:space="preserve"> (</w:t>
      </w:r>
      <w:r w:rsidRPr="00A445C2">
        <w:rPr>
          <w:i/>
          <w:sz w:val="24"/>
          <w:szCs w:val="24"/>
          <w:u w:val="single"/>
          <w:lang w:eastAsia="ar-SA"/>
        </w:rPr>
        <w:t>Сумма прописью</w:t>
      </w:r>
      <w:r w:rsidRPr="00A445C2">
        <w:rPr>
          <w:sz w:val="24"/>
          <w:szCs w:val="24"/>
          <w:lang w:eastAsia="ar-SA"/>
        </w:rPr>
        <w:t xml:space="preserve">) рублей ___ копеек, в том числе НДС __% - </w:t>
      </w:r>
      <w:r w:rsidRPr="00A445C2">
        <w:rPr>
          <w:i/>
          <w:sz w:val="24"/>
          <w:szCs w:val="24"/>
          <w:u w:val="single"/>
          <w:lang w:eastAsia="ar-SA"/>
        </w:rPr>
        <w:t>сумма цифрами</w:t>
      </w:r>
      <w:r w:rsidRPr="00A445C2">
        <w:rPr>
          <w:sz w:val="24"/>
          <w:szCs w:val="24"/>
          <w:lang w:eastAsia="ar-SA"/>
        </w:rPr>
        <w:t xml:space="preserve"> (</w:t>
      </w:r>
      <w:r w:rsidRPr="00A445C2">
        <w:rPr>
          <w:i/>
          <w:sz w:val="24"/>
          <w:szCs w:val="24"/>
          <w:u w:val="single"/>
          <w:lang w:eastAsia="ar-SA"/>
        </w:rPr>
        <w:t>Сумма прописью</w:t>
      </w:r>
      <w:r w:rsidRPr="00A445C2">
        <w:rPr>
          <w:sz w:val="24"/>
          <w:szCs w:val="24"/>
          <w:lang w:eastAsia="ar-SA"/>
        </w:rPr>
        <w:t xml:space="preserve">) рублей __ копеек/НДС не облагается на основании </w:t>
      </w:r>
      <w:r w:rsidRPr="00A445C2">
        <w:rPr>
          <w:i/>
          <w:sz w:val="24"/>
          <w:szCs w:val="24"/>
          <w:u w:val="single"/>
          <w:lang w:eastAsia="ar-SA"/>
        </w:rPr>
        <w:t>указать пункт и статью НК РФ (указать наименование и реквизиты подтверждающего документа)</w:t>
      </w:r>
      <w:r w:rsidRPr="00A445C2">
        <w:rPr>
          <w:sz w:val="24"/>
          <w:szCs w:val="24"/>
          <w:lang w:eastAsia="ar-SA"/>
        </w:rPr>
        <w:t xml:space="preserve">, исходя из ежемесячной стоимости услуг – </w:t>
      </w:r>
      <w:r w:rsidRPr="00A445C2">
        <w:rPr>
          <w:i/>
          <w:sz w:val="24"/>
          <w:szCs w:val="24"/>
          <w:u w:val="single"/>
          <w:lang w:eastAsia="ar-SA"/>
        </w:rPr>
        <w:t>сумма цифрами</w:t>
      </w:r>
      <w:r w:rsidRPr="00A445C2">
        <w:rPr>
          <w:sz w:val="24"/>
          <w:szCs w:val="24"/>
          <w:lang w:eastAsia="ar-SA"/>
        </w:rPr>
        <w:t xml:space="preserve"> (</w:t>
      </w:r>
      <w:r w:rsidRPr="00A445C2">
        <w:rPr>
          <w:i/>
          <w:sz w:val="24"/>
          <w:szCs w:val="24"/>
          <w:u w:val="single"/>
          <w:lang w:eastAsia="ar-SA"/>
        </w:rPr>
        <w:t>Сумма прописью</w:t>
      </w:r>
      <w:r w:rsidRPr="00A445C2">
        <w:rPr>
          <w:sz w:val="24"/>
          <w:szCs w:val="24"/>
          <w:lang w:eastAsia="ar-SA"/>
        </w:rPr>
        <w:t xml:space="preserve">) рублей ___ копеек, в том числе НДС __% - </w:t>
      </w:r>
      <w:r w:rsidRPr="00A445C2">
        <w:rPr>
          <w:i/>
          <w:sz w:val="24"/>
          <w:szCs w:val="24"/>
          <w:u w:val="single"/>
          <w:lang w:eastAsia="ar-SA"/>
        </w:rPr>
        <w:t>сумма цифрами</w:t>
      </w:r>
      <w:r w:rsidRPr="00A445C2">
        <w:rPr>
          <w:sz w:val="24"/>
          <w:szCs w:val="24"/>
          <w:lang w:eastAsia="ar-SA"/>
        </w:rPr>
        <w:t xml:space="preserve"> (</w:t>
      </w:r>
      <w:r w:rsidRPr="00A445C2">
        <w:rPr>
          <w:i/>
          <w:sz w:val="24"/>
          <w:szCs w:val="24"/>
          <w:u w:val="single"/>
          <w:lang w:eastAsia="ar-SA"/>
        </w:rPr>
        <w:t>Сумма прописью</w:t>
      </w:r>
      <w:r w:rsidRPr="00A445C2">
        <w:rPr>
          <w:sz w:val="24"/>
          <w:szCs w:val="24"/>
          <w:lang w:eastAsia="ar-SA"/>
        </w:rPr>
        <w:t>) рублей __ копеек/ НДС не облагается</w:t>
      </w:r>
      <w:proofErr w:type="gramEnd"/>
      <w:r w:rsidRPr="00A445C2">
        <w:rPr>
          <w:sz w:val="24"/>
          <w:szCs w:val="24"/>
          <w:lang w:eastAsia="ar-SA"/>
        </w:rPr>
        <w:t xml:space="preserve"> на основании </w:t>
      </w:r>
      <w:r w:rsidRPr="00A445C2">
        <w:rPr>
          <w:i/>
          <w:sz w:val="24"/>
          <w:szCs w:val="24"/>
          <w:u w:val="single"/>
          <w:lang w:eastAsia="ar-SA"/>
        </w:rPr>
        <w:t>указать пункт и статью НК РФ.</w:t>
      </w:r>
    </w:p>
    <w:p w:rsidR="00A445C2" w:rsidRPr="00A445C2" w:rsidRDefault="00A445C2" w:rsidP="00A445C2">
      <w:pPr>
        <w:shd w:val="clear" w:color="auto" w:fill="FFFFFF"/>
        <w:tabs>
          <w:tab w:val="left" w:pos="701"/>
        </w:tabs>
        <w:spacing w:line="240" w:lineRule="auto"/>
        <w:ind w:firstLine="567"/>
        <w:contextualSpacing/>
        <w:jc w:val="both"/>
        <w:rPr>
          <w:color w:val="000000"/>
          <w:sz w:val="24"/>
          <w:szCs w:val="24"/>
        </w:rPr>
      </w:pPr>
      <w:r w:rsidRPr="00A445C2">
        <w:rPr>
          <w:color w:val="000000"/>
          <w:sz w:val="24"/>
          <w:szCs w:val="24"/>
        </w:rPr>
        <w:t xml:space="preserve">3.2. </w:t>
      </w:r>
      <w:proofErr w:type="gramStart"/>
      <w:r w:rsidRPr="00A445C2">
        <w:rPr>
          <w:color w:val="000000"/>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A445C2" w:rsidRPr="00A445C2" w:rsidRDefault="00A445C2" w:rsidP="00A445C2">
      <w:pPr>
        <w:shd w:val="clear" w:color="auto" w:fill="FFFFFF"/>
        <w:tabs>
          <w:tab w:val="left" w:pos="701"/>
        </w:tabs>
        <w:spacing w:line="240" w:lineRule="auto"/>
        <w:ind w:firstLine="567"/>
        <w:contextualSpacing/>
        <w:jc w:val="both"/>
        <w:rPr>
          <w:color w:val="000000"/>
          <w:sz w:val="24"/>
          <w:szCs w:val="24"/>
        </w:rPr>
      </w:pPr>
      <w:r w:rsidRPr="00A445C2">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A445C2" w:rsidRPr="00A445C2" w:rsidRDefault="00A445C2" w:rsidP="00A445C2">
      <w:pPr>
        <w:shd w:val="clear" w:color="auto" w:fill="FFFFFF"/>
        <w:tabs>
          <w:tab w:val="left" w:pos="701"/>
        </w:tabs>
        <w:spacing w:line="240" w:lineRule="auto"/>
        <w:ind w:firstLine="567"/>
        <w:contextualSpacing/>
        <w:jc w:val="both"/>
        <w:rPr>
          <w:color w:val="000000"/>
          <w:sz w:val="24"/>
          <w:szCs w:val="24"/>
        </w:rPr>
      </w:pPr>
      <w:r w:rsidRPr="00A445C2">
        <w:rPr>
          <w:sz w:val="24"/>
          <w:szCs w:val="24"/>
        </w:rPr>
        <w:t xml:space="preserve">3.4. </w:t>
      </w:r>
      <w:proofErr w:type="gramStart"/>
      <w:r w:rsidRPr="00A445C2">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A445C2">
        <w:rPr>
          <w:bCs/>
          <w:color w:val="000000"/>
          <w:sz w:val="24"/>
          <w:szCs w:val="24"/>
        </w:rPr>
        <w:t xml:space="preserve">оформленного в соответствии с законодательством </w:t>
      </w:r>
      <w:r w:rsidRPr="00A445C2">
        <w:rPr>
          <w:color w:val="000000"/>
          <w:sz w:val="24"/>
          <w:szCs w:val="24"/>
        </w:rPr>
        <w:t>Российской Федерации счета-фактуры (</w:t>
      </w:r>
      <w:r w:rsidRPr="00A445C2">
        <w:rPr>
          <w:i/>
          <w:color w:val="000000"/>
          <w:sz w:val="24"/>
          <w:szCs w:val="24"/>
        </w:rPr>
        <w:t>если предусмотрен</w:t>
      </w:r>
      <w:r w:rsidRPr="00A445C2">
        <w:rPr>
          <w:color w:val="000000"/>
          <w:sz w:val="24"/>
          <w:szCs w:val="24"/>
        </w:rPr>
        <w:t>).</w:t>
      </w:r>
      <w:proofErr w:type="gramEnd"/>
      <w:r w:rsidRPr="00A445C2">
        <w:rPr>
          <w:color w:val="000000"/>
          <w:sz w:val="24"/>
          <w:szCs w:val="24"/>
        </w:rPr>
        <w:t xml:space="preserve"> Днем оплаты считается день списания денежных сре</w:t>
      </w:r>
      <w:proofErr w:type="gramStart"/>
      <w:r w:rsidRPr="00A445C2">
        <w:rPr>
          <w:color w:val="000000"/>
          <w:sz w:val="24"/>
          <w:szCs w:val="24"/>
        </w:rPr>
        <w:t>дств с л</w:t>
      </w:r>
      <w:proofErr w:type="gramEnd"/>
      <w:r w:rsidRPr="00A445C2">
        <w:rPr>
          <w:color w:val="000000"/>
          <w:sz w:val="24"/>
          <w:szCs w:val="24"/>
        </w:rPr>
        <w:t>ицевого счета Заказчика.</w:t>
      </w:r>
    </w:p>
    <w:p w:rsidR="00A445C2" w:rsidRPr="00A445C2" w:rsidRDefault="00A445C2" w:rsidP="00A445C2">
      <w:pPr>
        <w:tabs>
          <w:tab w:val="num" w:pos="-142"/>
        </w:tabs>
        <w:spacing w:line="240" w:lineRule="auto"/>
        <w:ind w:firstLine="567"/>
        <w:contextualSpacing/>
        <w:jc w:val="both"/>
        <w:rPr>
          <w:sz w:val="24"/>
          <w:szCs w:val="24"/>
        </w:rPr>
      </w:pPr>
      <w:r w:rsidRPr="00A445C2">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A445C2">
        <w:rPr>
          <w:i/>
          <w:sz w:val="24"/>
          <w:szCs w:val="24"/>
        </w:rPr>
        <w:t>если предусмотрен</w:t>
      </w:r>
      <w:r w:rsidRPr="00A445C2">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A445C2" w:rsidRPr="00A445C2" w:rsidRDefault="00A445C2" w:rsidP="00A445C2">
      <w:pPr>
        <w:tabs>
          <w:tab w:val="num" w:pos="-142"/>
        </w:tabs>
        <w:spacing w:line="240" w:lineRule="auto"/>
        <w:ind w:firstLine="567"/>
        <w:contextualSpacing/>
        <w:jc w:val="both"/>
        <w:rPr>
          <w:sz w:val="24"/>
          <w:szCs w:val="24"/>
        </w:rPr>
      </w:pPr>
      <w:r w:rsidRPr="00A445C2">
        <w:rPr>
          <w:sz w:val="24"/>
          <w:szCs w:val="24"/>
        </w:rPr>
        <w:lastRenderedPageBreak/>
        <w:t>3.6. Цена договора может быть изменена по соглашению Сторон в связи с изменением объема услуг по настоящему договору.</w:t>
      </w:r>
    </w:p>
    <w:p w:rsidR="00A445C2" w:rsidRPr="00A445C2" w:rsidRDefault="00A445C2" w:rsidP="00A445C2">
      <w:pPr>
        <w:shd w:val="clear" w:color="auto" w:fill="FFFFFF"/>
        <w:tabs>
          <w:tab w:val="left" w:pos="701"/>
        </w:tabs>
        <w:spacing w:line="240" w:lineRule="auto"/>
        <w:ind w:firstLine="567"/>
        <w:jc w:val="both"/>
        <w:rPr>
          <w:color w:val="000000"/>
          <w:sz w:val="24"/>
          <w:szCs w:val="24"/>
        </w:rPr>
      </w:pPr>
    </w:p>
    <w:p w:rsidR="00A445C2" w:rsidRPr="00A445C2" w:rsidRDefault="00A445C2" w:rsidP="00A445C2">
      <w:pPr>
        <w:shd w:val="clear" w:color="auto" w:fill="FFFFFF"/>
        <w:tabs>
          <w:tab w:val="left" w:pos="547"/>
        </w:tabs>
        <w:spacing w:line="240" w:lineRule="auto"/>
        <w:jc w:val="center"/>
        <w:rPr>
          <w:bCs/>
          <w:color w:val="000000"/>
          <w:sz w:val="24"/>
          <w:szCs w:val="24"/>
        </w:rPr>
      </w:pPr>
      <w:r w:rsidRPr="00A445C2">
        <w:rPr>
          <w:bCs/>
          <w:color w:val="000000"/>
          <w:sz w:val="24"/>
          <w:szCs w:val="24"/>
        </w:rPr>
        <w:t>4. ПОРЯДОК СДАЧИ-ПРИЕМКИ УСЛУГ</w:t>
      </w:r>
    </w:p>
    <w:p w:rsidR="00A445C2" w:rsidRPr="00A445C2" w:rsidRDefault="00A445C2" w:rsidP="00A445C2">
      <w:pPr>
        <w:shd w:val="clear" w:color="auto" w:fill="FFFFFF"/>
        <w:tabs>
          <w:tab w:val="left" w:pos="547"/>
        </w:tabs>
        <w:spacing w:line="240" w:lineRule="auto"/>
        <w:ind w:firstLine="567"/>
        <w:jc w:val="both"/>
        <w:rPr>
          <w:bCs/>
          <w:color w:val="000000"/>
          <w:sz w:val="24"/>
          <w:szCs w:val="24"/>
        </w:rPr>
      </w:pPr>
      <w:r w:rsidRPr="00A445C2">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A445C2" w:rsidRPr="00A445C2" w:rsidRDefault="00A445C2" w:rsidP="00A445C2">
      <w:pPr>
        <w:shd w:val="clear" w:color="auto" w:fill="FFFFFF"/>
        <w:tabs>
          <w:tab w:val="left" w:pos="547"/>
        </w:tabs>
        <w:spacing w:line="240" w:lineRule="auto"/>
        <w:ind w:firstLine="567"/>
        <w:jc w:val="both"/>
        <w:rPr>
          <w:bCs/>
          <w:color w:val="000000"/>
          <w:sz w:val="24"/>
          <w:szCs w:val="24"/>
        </w:rPr>
      </w:pPr>
      <w:r w:rsidRPr="00A445C2">
        <w:rPr>
          <w:bCs/>
          <w:color w:val="000000"/>
          <w:sz w:val="24"/>
          <w:szCs w:val="24"/>
        </w:rPr>
        <w:t xml:space="preserve">4.2. Не позднее 5 (Пятого)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A445C2">
        <w:rPr>
          <w:color w:val="000000"/>
          <w:sz w:val="24"/>
          <w:szCs w:val="24"/>
        </w:rPr>
        <w:t>Российской Федерации</w:t>
      </w:r>
      <w:r w:rsidRPr="00A445C2">
        <w:rPr>
          <w:bCs/>
          <w:color w:val="000000"/>
          <w:sz w:val="24"/>
          <w:szCs w:val="24"/>
        </w:rPr>
        <w:t xml:space="preserve"> счет-фактуру (</w:t>
      </w:r>
      <w:r w:rsidRPr="00A445C2">
        <w:rPr>
          <w:bCs/>
          <w:i/>
          <w:color w:val="000000"/>
          <w:sz w:val="24"/>
          <w:szCs w:val="24"/>
        </w:rPr>
        <w:t>если предусмотрен</w:t>
      </w:r>
      <w:r w:rsidRPr="00A445C2">
        <w:rPr>
          <w:bCs/>
          <w:color w:val="000000"/>
          <w:sz w:val="24"/>
          <w:szCs w:val="24"/>
        </w:rPr>
        <w:t>).</w:t>
      </w:r>
    </w:p>
    <w:p w:rsidR="00A445C2" w:rsidRPr="00A445C2" w:rsidRDefault="00A445C2" w:rsidP="00A445C2">
      <w:pPr>
        <w:shd w:val="clear" w:color="auto" w:fill="FFFFFF"/>
        <w:tabs>
          <w:tab w:val="left" w:pos="547"/>
        </w:tabs>
        <w:spacing w:line="240" w:lineRule="auto"/>
        <w:ind w:firstLine="567"/>
        <w:jc w:val="both"/>
        <w:rPr>
          <w:bCs/>
          <w:color w:val="000000"/>
          <w:sz w:val="24"/>
          <w:szCs w:val="24"/>
        </w:rPr>
      </w:pPr>
      <w:r w:rsidRPr="00A445C2">
        <w:rPr>
          <w:bCs/>
          <w:color w:val="000000"/>
          <w:sz w:val="24"/>
          <w:szCs w:val="24"/>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A445C2" w:rsidRPr="00A445C2" w:rsidRDefault="00A445C2" w:rsidP="00A445C2">
      <w:pPr>
        <w:shd w:val="clear" w:color="auto" w:fill="FFFFFF"/>
        <w:tabs>
          <w:tab w:val="left" w:pos="547"/>
        </w:tabs>
        <w:spacing w:line="240" w:lineRule="auto"/>
        <w:ind w:firstLine="567"/>
        <w:jc w:val="both"/>
        <w:rPr>
          <w:bCs/>
          <w:color w:val="000000"/>
          <w:sz w:val="24"/>
          <w:szCs w:val="24"/>
        </w:rPr>
      </w:pPr>
    </w:p>
    <w:p w:rsidR="00A445C2" w:rsidRPr="00A445C2" w:rsidRDefault="00A445C2" w:rsidP="00A445C2">
      <w:pPr>
        <w:widowControl/>
        <w:spacing w:before="240" w:after="200" w:line="240" w:lineRule="auto"/>
        <w:contextualSpacing/>
        <w:jc w:val="center"/>
        <w:rPr>
          <w:rFonts w:eastAsia="Calibri"/>
          <w:iCs/>
          <w:sz w:val="24"/>
          <w:szCs w:val="24"/>
          <w:lang w:eastAsia="en-US"/>
        </w:rPr>
      </w:pPr>
      <w:r w:rsidRPr="00A445C2">
        <w:rPr>
          <w:rFonts w:eastAsia="Calibri"/>
          <w:iCs/>
          <w:sz w:val="24"/>
          <w:szCs w:val="24"/>
          <w:lang w:eastAsia="en-US"/>
        </w:rPr>
        <w:t>5. ОТВЕТСТВЕННОСТЬ СТОРОН</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5.1. За невыполнение или ненадлежащее выполнение обязательств по настоящему договору Стороны</w:t>
      </w:r>
      <w:r w:rsidRPr="00A445C2">
        <w:rPr>
          <w:rFonts w:eastAsia="Calibri"/>
          <w:b/>
          <w:sz w:val="24"/>
          <w:szCs w:val="24"/>
          <w:lang w:eastAsia="en-US"/>
        </w:rPr>
        <w:t xml:space="preserve"> </w:t>
      </w:r>
      <w:r w:rsidRPr="00A445C2">
        <w:rPr>
          <w:rFonts w:eastAsia="Calibri"/>
          <w:sz w:val="24"/>
          <w:szCs w:val="24"/>
          <w:lang w:eastAsia="en-US"/>
        </w:rPr>
        <w:t>несут ответственность</w:t>
      </w:r>
      <w:r w:rsidRPr="00A445C2">
        <w:rPr>
          <w:rFonts w:eastAsia="Calibri"/>
          <w:b/>
          <w:sz w:val="24"/>
          <w:szCs w:val="24"/>
          <w:lang w:eastAsia="en-US"/>
        </w:rPr>
        <w:t xml:space="preserve"> </w:t>
      </w:r>
      <w:r w:rsidRPr="00A445C2">
        <w:rPr>
          <w:rFonts w:eastAsia="Calibri"/>
          <w:sz w:val="24"/>
          <w:szCs w:val="24"/>
          <w:lang w:eastAsia="en-US"/>
        </w:rPr>
        <w:t>в соответствии с действующим законодательством Российской Федерации.</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445C2" w:rsidRPr="00A445C2" w:rsidRDefault="00A445C2" w:rsidP="00A445C2">
      <w:pPr>
        <w:widowControl/>
        <w:spacing w:line="240" w:lineRule="auto"/>
        <w:contextualSpacing/>
        <w:jc w:val="both"/>
        <w:rPr>
          <w:rFonts w:eastAsia="Calibri"/>
          <w:sz w:val="24"/>
          <w:szCs w:val="24"/>
          <w:lang w:eastAsia="en-US"/>
        </w:rPr>
      </w:pPr>
    </w:p>
    <w:p w:rsidR="00A445C2" w:rsidRPr="00A445C2" w:rsidRDefault="00A445C2" w:rsidP="00A445C2">
      <w:pPr>
        <w:widowControl/>
        <w:spacing w:before="240" w:after="200" w:line="240" w:lineRule="auto"/>
        <w:contextualSpacing/>
        <w:jc w:val="center"/>
        <w:rPr>
          <w:rFonts w:eastAsia="Calibri"/>
          <w:sz w:val="24"/>
          <w:szCs w:val="24"/>
          <w:lang w:eastAsia="en-US"/>
        </w:rPr>
      </w:pPr>
      <w:r w:rsidRPr="00A445C2">
        <w:rPr>
          <w:rFonts w:eastAsia="Calibri"/>
          <w:bCs/>
          <w:sz w:val="24"/>
          <w:szCs w:val="24"/>
          <w:lang w:eastAsia="en-US"/>
        </w:rPr>
        <w:t xml:space="preserve">6. </w:t>
      </w:r>
      <w:r w:rsidRPr="00A445C2">
        <w:rPr>
          <w:rFonts w:eastAsia="Calibri"/>
          <w:sz w:val="24"/>
          <w:szCs w:val="24"/>
          <w:lang w:eastAsia="en-US"/>
        </w:rPr>
        <w:t>ПОРЯДОК РАЗРЕШЕНИЯ СПОРОВ</w:t>
      </w:r>
    </w:p>
    <w:p w:rsidR="00A445C2" w:rsidRPr="00A445C2" w:rsidRDefault="00A445C2" w:rsidP="00A445C2">
      <w:pPr>
        <w:widowControl/>
        <w:shd w:val="clear" w:color="auto" w:fill="FFFFFF"/>
        <w:spacing w:line="240" w:lineRule="auto"/>
        <w:ind w:firstLine="567"/>
        <w:contextualSpacing/>
        <w:jc w:val="both"/>
        <w:rPr>
          <w:color w:val="000000"/>
          <w:spacing w:val="-3"/>
          <w:sz w:val="24"/>
          <w:szCs w:val="24"/>
        </w:rPr>
      </w:pPr>
      <w:r w:rsidRPr="00A445C2">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445C2">
        <w:rPr>
          <w:spacing w:val="-3"/>
          <w:sz w:val="24"/>
          <w:szCs w:val="24"/>
        </w:rPr>
        <w:t xml:space="preserve">разделе 10 </w:t>
      </w:r>
      <w:r w:rsidRPr="00A445C2">
        <w:rPr>
          <w:color w:val="000000"/>
          <w:spacing w:val="-3"/>
          <w:sz w:val="24"/>
          <w:szCs w:val="24"/>
        </w:rPr>
        <w:t>настоящего договора.</w:t>
      </w:r>
    </w:p>
    <w:p w:rsidR="00A445C2" w:rsidRPr="00A445C2" w:rsidRDefault="00A445C2" w:rsidP="00A445C2">
      <w:pPr>
        <w:widowControl/>
        <w:shd w:val="clear" w:color="auto" w:fill="FFFFFF"/>
        <w:spacing w:line="240" w:lineRule="auto"/>
        <w:ind w:right="82" w:firstLine="567"/>
        <w:contextualSpacing/>
        <w:jc w:val="both"/>
        <w:rPr>
          <w:color w:val="000000"/>
          <w:spacing w:val="4"/>
          <w:sz w:val="24"/>
          <w:szCs w:val="24"/>
        </w:rPr>
      </w:pPr>
      <w:r w:rsidRPr="00A445C2">
        <w:rPr>
          <w:color w:val="000000"/>
          <w:spacing w:val="4"/>
          <w:sz w:val="24"/>
          <w:szCs w:val="24"/>
        </w:rPr>
        <w:t xml:space="preserve">6.2. </w:t>
      </w:r>
      <w:proofErr w:type="gramStart"/>
      <w:r w:rsidRPr="00A445C2">
        <w:rPr>
          <w:color w:val="000000"/>
          <w:spacing w:val="4"/>
          <w:sz w:val="24"/>
          <w:szCs w:val="24"/>
        </w:rPr>
        <w:t xml:space="preserve">В случае </w:t>
      </w:r>
      <w:proofErr w:type="spellStart"/>
      <w:r w:rsidRPr="00A445C2">
        <w:rPr>
          <w:color w:val="000000"/>
          <w:spacing w:val="4"/>
          <w:sz w:val="24"/>
          <w:szCs w:val="24"/>
        </w:rPr>
        <w:t>недостижения</w:t>
      </w:r>
      <w:proofErr w:type="spellEnd"/>
      <w:r w:rsidRPr="00A445C2">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A445C2" w:rsidRPr="00A445C2" w:rsidRDefault="00A445C2" w:rsidP="00A445C2">
      <w:pPr>
        <w:widowControl/>
        <w:shd w:val="clear" w:color="auto" w:fill="FFFFFF"/>
        <w:spacing w:line="240" w:lineRule="auto"/>
        <w:ind w:right="82"/>
        <w:contextualSpacing/>
        <w:jc w:val="both"/>
        <w:rPr>
          <w:color w:val="000000"/>
          <w:spacing w:val="4"/>
          <w:sz w:val="24"/>
          <w:szCs w:val="24"/>
        </w:rPr>
      </w:pPr>
    </w:p>
    <w:p w:rsidR="00A445C2" w:rsidRPr="00A445C2" w:rsidRDefault="00A445C2" w:rsidP="00A445C2">
      <w:pPr>
        <w:widowControl/>
        <w:spacing w:before="240" w:after="200" w:line="240" w:lineRule="auto"/>
        <w:contextualSpacing/>
        <w:jc w:val="center"/>
        <w:rPr>
          <w:rFonts w:eastAsia="Calibri"/>
          <w:iCs/>
          <w:sz w:val="24"/>
          <w:szCs w:val="24"/>
          <w:lang w:eastAsia="en-US"/>
        </w:rPr>
      </w:pPr>
      <w:r w:rsidRPr="00A445C2">
        <w:rPr>
          <w:rFonts w:eastAsia="Calibri"/>
          <w:iCs/>
          <w:sz w:val="24"/>
          <w:szCs w:val="24"/>
          <w:lang w:eastAsia="en-US"/>
        </w:rPr>
        <w:t>7. СРОК ДЕЙСТВИЯ ДОГОВОРА. РАСТОРЖЕНИЕ ДОГОВОРА.</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7.1. Настоящий договор вступает в силу с 01.01.2020 г. и действует по 31.12.2020 г., а в части взаиморасчетов - до их полного исполнения Сторонами.</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lastRenderedPageBreak/>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445C2" w:rsidRPr="00A445C2" w:rsidRDefault="00A445C2" w:rsidP="00A445C2">
      <w:pPr>
        <w:widowControl/>
        <w:spacing w:line="240" w:lineRule="auto"/>
        <w:contextualSpacing/>
        <w:jc w:val="both"/>
        <w:rPr>
          <w:rFonts w:eastAsia="Calibri"/>
          <w:b/>
          <w:sz w:val="24"/>
          <w:szCs w:val="24"/>
          <w:lang w:eastAsia="en-US"/>
        </w:rPr>
      </w:pPr>
    </w:p>
    <w:p w:rsidR="00A445C2" w:rsidRPr="00A445C2" w:rsidRDefault="00A445C2" w:rsidP="00A445C2">
      <w:pPr>
        <w:widowControl/>
        <w:spacing w:before="240" w:after="200" w:line="240" w:lineRule="auto"/>
        <w:contextualSpacing/>
        <w:jc w:val="center"/>
        <w:rPr>
          <w:rFonts w:eastAsia="Calibri"/>
          <w:sz w:val="24"/>
          <w:szCs w:val="24"/>
          <w:lang w:eastAsia="en-US"/>
        </w:rPr>
      </w:pPr>
      <w:r w:rsidRPr="00A445C2">
        <w:rPr>
          <w:rFonts w:eastAsia="Calibri"/>
          <w:sz w:val="24"/>
          <w:szCs w:val="24"/>
          <w:lang w:eastAsia="en-US"/>
        </w:rPr>
        <w:t>8. АНТИКОРРУПЦИОННАЯ ОГОВОРКА</w:t>
      </w:r>
    </w:p>
    <w:p w:rsidR="00A445C2" w:rsidRPr="00A445C2" w:rsidRDefault="00A445C2" w:rsidP="00A445C2">
      <w:pPr>
        <w:widowControl/>
        <w:spacing w:before="240" w:after="200" w:line="240" w:lineRule="auto"/>
        <w:ind w:firstLine="567"/>
        <w:contextualSpacing/>
        <w:jc w:val="both"/>
        <w:rPr>
          <w:rFonts w:eastAsia="Calibri"/>
          <w:sz w:val="24"/>
          <w:szCs w:val="24"/>
          <w:lang w:eastAsia="en-US"/>
        </w:rPr>
      </w:pPr>
      <w:r w:rsidRPr="00A445C2">
        <w:rPr>
          <w:rFonts w:eastAsia="Calibri"/>
          <w:sz w:val="24"/>
          <w:szCs w:val="24"/>
          <w:lang w:eastAsia="en-US"/>
        </w:rPr>
        <w:t xml:space="preserve">8.1. </w:t>
      </w:r>
      <w:proofErr w:type="gramStart"/>
      <w:r w:rsidRPr="00A445C2">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445C2">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445C2" w:rsidRPr="00A445C2" w:rsidRDefault="00A445C2" w:rsidP="00A445C2">
      <w:pPr>
        <w:widowControl/>
        <w:spacing w:line="240" w:lineRule="auto"/>
        <w:contextualSpacing/>
        <w:jc w:val="both"/>
        <w:rPr>
          <w:rFonts w:eastAsia="Calibri"/>
          <w:b/>
          <w:sz w:val="24"/>
          <w:szCs w:val="24"/>
          <w:lang w:eastAsia="en-US"/>
        </w:rPr>
      </w:pPr>
    </w:p>
    <w:p w:rsidR="00A445C2" w:rsidRPr="00A445C2" w:rsidRDefault="00A445C2" w:rsidP="00A445C2">
      <w:pPr>
        <w:widowControl/>
        <w:spacing w:before="240" w:after="200" w:line="240" w:lineRule="auto"/>
        <w:contextualSpacing/>
        <w:jc w:val="center"/>
        <w:rPr>
          <w:rFonts w:eastAsia="Calibri"/>
          <w:sz w:val="24"/>
          <w:szCs w:val="24"/>
          <w:lang w:eastAsia="en-US"/>
        </w:rPr>
      </w:pPr>
      <w:r w:rsidRPr="00A445C2">
        <w:rPr>
          <w:rFonts w:eastAsia="Calibri"/>
          <w:sz w:val="24"/>
          <w:szCs w:val="24"/>
          <w:lang w:eastAsia="en-US"/>
        </w:rPr>
        <w:t>9. ЗАКЛЮЧИТЕЛЬНЫЕ ПОЛОЖЕНИЯ</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9.6.Неотъемлемой частью настоящего договора является следующее приложение:</w:t>
      </w:r>
    </w:p>
    <w:p w:rsidR="00A445C2" w:rsidRPr="00A445C2" w:rsidRDefault="00A445C2" w:rsidP="00A445C2">
      <w:pPr>
        <w:widowControl/>
        <w:spacing w:line="240" w:lineRule="auto"/>
        <w:ind w:firstLine="567"/>
        <w:contextualSpacing/>
        <w:jc w:val="both"/>
        <w:rPr>
          <w:rFonts w:eastAsia="Calibri"/>
          <w:sz w:val="24"/>
          <w:szCs w:val="24"/>
          <w:lang w:eastAsia="en-US"/>
        </w:rPr>
      </w:pPr>
      <w:r w:rsidRPr="00A445C2">
        <w:rPr>
          <w:rFonts w:eastAsia="Calibri"/>
          <w:sz w:val="24"/>
          <w:szCs w:val="24"/>
          <w:lang w:eastAsia="en-US"/>
        </w:rPr>
        <w:t xml:space="preserve">- Приложение № 1  - Техническое задание на оказание услуг по санитарно-гигиеническому обслуживанию помещений и территории ФГБУ «АМП Каспийского моря» - на __ </w:t>
      </w:r>
      <w:proofErr w:type="gramStart"/>
      <w:r w:rsidRPr="00A445C2">
        <w:rPr>
          <w:rFonts w:eastAsia="Calibri"/>
          <w:sz w:val="24"/>
          <w:szCs w:val="24"/>
          <w:lang w:eastAsia="en-US"/>
        </w:rPr>
        <w:t>л</w:t>
      </w:r>
      <w:proofErr w:type="gramEnd"/>
      <w:r w:rsidRPr="00A445C2">
        <w:rPr>
          <w:rFonts w:eastAsia="Calibri"/>
          <w:sz w:val="24"/>
          <w:szCs w:val="24"/>
          <w:lang w:eastAsia="en-US"/>
        </w:rPr>
        <w:t>.</w:t>
      </w:r>
    </w:p>
    <w:p w:rsidR="00A445C2" w:rsidRPr="00A445C2" w:rsidRDefault="00A445C2" w:rsidP="00A445C2">
      <w:pPr>
        <w:widowControl/>
        <w:autoSpaceDE w:val="0"/>
        <w:spacing w:line="240" w:lineRule="auto"/>
        <w:ind w:firstLine="567"/>
        <w:jc w:val="both"/>
        <w:rPr>
          <w:sz w:val="24"/>
          <w:szCs w:val="24"/>
        </w:rPr>
      </w:pPr>
    </w:p>
    <w:p w:rsidR="00A445C2" w:rsidRPr="00A445C2" w:rsidRDefault="00A445C2" w:rsidP="00A445C2">
      <w:pPr>
        <w:widowControl/>
        <w:autoSpaceDE w:val="0"/>
        <w:spacing w:line="240" w:lineRule="auto"/>
        <w:jc w:val="center"/>
        <w:rPr>
          <w:bCs/>
          <w:sz w:val="24"/>
          <w:szCs w:val="24"/>
        </w:rPr>
      </w:pPr>
      <w:r w:rsidRPr="00A445C2">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A445C2" w:rsidRPr="00A445C2" w:rsidTr="00423806">
        <w:trPr>
          <w:trHeight w:val="4971"/>
          <w:jc w:val="center"/>
        </w:trPr>
        <w:tc>
          <w:tcPr>
            <w:tcW w:w="4948" w:type="dxa"/>
          </w:tcPr>
          <w:p w:rsidR="00A445C2" w:rsidRPr="00A445C2" w:rsidRDefault="00A445C2" w:rsidP="00A445C2">
            <w:pPr>
              <w:widowControl/>
              <w:shd w:val="clear" w:color="auto" w:fill="FFFFFF"/>
              <w:spacing w:line="240" w:lineRule="auto"/>
              <w:ind w:left="168"/>
              <w:rPr>
                <w:b/>
                <w:bCs/>
                <w:spacing w:val="-5"/>
                <w:sz w:val="24"/>
                <w:szCs w:val="24"/>
                <w:u w:val="single"/>
              </w:rPr>
            </w:pPr>
          </w:p>
          <w:p w:rsidR="00A445C2" w:rsidRPr="00A445C2" w:rsidRDefault="00A445C2" w:rsidP="00A445C2">
            <w:pPr>
              <w:widowControl/>
              <w:shd w:val="clear" w:color="auto" w:fill="FFFFFF"/>
              <w:spacing w:line="240" w:lineRule="auto"/>
              <w:ind w:left="168"/>
              <w:jc w:val="center"/>
              <w:rPr>
                <w:bCs/>
                <w:spacing w:val="-5"/>
                <w:sz w:val="24"/>
                <w:szCs w:val="24"/>
              </w:rPr>
            </w:pPr>
            <w:r w:rsidRPr="00A445C2">
              <w:rPr>
                <w:bCs/>
                <w:spacing w:val="-5"/>
                <w:sz w:val="24"/>
                <w:szCs w:val="24"/>
              </w:rPr>
              <w:t>ЗАКАЗЧИК:</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ФГБУ «АМП Каспийского моря»</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Россия, 414016, г. Астрахань,</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ул. Капитана Краснова, 31</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ИНН  3018010485</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КПП 301801001</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ОГРН 1023000826177</w:t>
            </w:r>
          </w:p>
          <w:p w:rsidR="00A445C2" w:rsidRPr="00A445C2" w:rsidRDefault="00A445C2" w:rsidP="00A445C2">
            <w:pPr>
              <w:widowControl/>
              <w:spacing w:line="240" w:lineRule="auto"/>
              <w:rPr>
                <w:color w:val="000000"/>
                <w:spacing w:val="3"/>
                <w:sz w:val="24"/>
                <w:szCs w:val="24"/>
              </w:rPr>
            </w:pPr>
            <w:proofErr w:type="gramStart"/>
            <w:r w:rsidRPr="00A445C2">
              <w:rPr>
                <w:color w:val="000000"/>
                <w:spacing w:val="3"/>
                <w:sz w:val="24"/>
                <w:szCs w:val="24"/>
              </w:rPr>
              <w:t>л</w:t>
            </w:r>
            <w:proofErr w:type="gramEnd"/>
            <w:r w:rsidRPr="00A445C2">
              <w:rPr>
                <w:color w:val="000000"/>
                <w:spacing w:val="3"/>
                <w:sz w:val="24"/>
                <w:szCs w:val="24"/>
              </w:rPr>
              <w:t>\</w:t>
            </w:r>
            <w:proofErr w:type="spellStart"/>
            <w:r w:rsidRPr="00A445C2">
              <w:rPr>
                <w:color w:val="000000"/>
                <w:spacing w:val="3"/>
                <w:sz w:val="24"/>
                <w:szCs w:val="24"/>
              </w:rPr>
              <w:t>сч</w:t>
            </w:r>
            <w:proofErr w:type="spellEnd"/>
            <w:r w:rsidRPr="00A445C2">
              <w:rPr>
                <w:color w:val="000000"/>
                <w:spacing w:val="3"/>
                <w:sz w:val="24"/>
                <w:szCs w:val="24"/>
              </w:rPr>
              <w:t xml:space="preserve"> 20256Ц76300</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 xml:space="preserve">в УФК по Астраханской области </w:t>
            </w:r>
          </w:p>
          <w:p w:rsidR="00A445C2" w:rsidRPr="00A445C2" w:rsidRDefault="00A445C2" w:rsidP="00A445C2">
            <w:pPr>
              <w:widowControl/>
              <w:spacing w:line="240" w:lineRule="auto"/>
              <w:rPr>
                <w:color w:val="000000"/>
                <w:spacing w:val="3"/>
                <w:sz w:val="24"/>
                <w:szCs w:val="24"/>
              </w:rPr>
            </w:pPr>
            <w:proofErr w:type="gramStart"/>
            <w:r w:rsidRPr="00A445C2">
              <w:rPr>
                <w:color w:val="000000"/>
                <w:spacing w:val="3"/>
                <w:sz w:val="24"/>
                <w:szCs w:val="24"/>
              </w:rPr>
              <w:t>р</w:t>
            </w:r>
            <w:proofErr w:type="gramEnd"/>
            <w:r w:rsidRPr="00A445C2">
              <w:rPr>
                <w:color w:val="000000"/>
                <w:spacing w:val="3"/>
                <w:sz w:val="24"/>
                <w:szCs w:val="24"/>
              </w:rPr>
              <w:t>\</w:t>
            </w:r>
            <w:proofErr w:type="spellStart"/>
            <w:r w:rsidRPr="00A445C2">
              <w:rPr>
                <w:color w:val="000000"/>
                <w:spacing w:val="3"/>
                <w:sz w:val="24"/>
                <w:szCs w:val="24"/>
              </w:rPr>
              <w:t>сч</w:t>
            </w:r>
            <w:proofErr w:type="spellEnd"/>
            <w:r w:rsidRPr="00A445C2">
              <w:rPr>
                <w:color w:val="000000"/>
                <w:spacing w:val="3"/>
                <w:sz w:val="24"/>
                <w:szCs w:val="24"/>
              </w:rPr>
              <w:t xml:space="preserve"> УФК 40501810803492000002</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в Отделении Астрахань</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БИК 041203001</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ОКПО 36712354</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Тел./факс: (8512) 58-45-69, 58-45-66</w:t>
            </w:r>
          </w:p>
          <w:p w:rsidR="00A445C2" w:rsidRPr="00A445C2" w:rsidRDefault="00A445C2" w:rsidP="00A445C2">
            <w:pPr>
              <w:widowControl/>
              <w:spacing w:line="240" w:lineRule="auto"/>
              <w:rPr>
                <w:color w:val="000000"/>
                <w:spacing w:val="3"/>
                <w:sz w:val="24"/>
                <w:szCs w:val="24"/>
              </w:rPr>
            </w:pPr>
            <w:r w:rsidRPr="00A445C2">
              <w:rPr>
                <w:sz w:val="24"/>
                <w:szCs w:val="24"/>
                <w:lang w:val="en-US"/>
              </w:rPr>
              <w:t>E</w:t>
            </w:r>
            <w:r w:rsidRPr="00A445C2">
              <w:rPr>
                <w:sz w:val="24"/>
                <w:szCs w:val="24"/>
              </w:rPr>
              <w:t>-</w:t>
            </w:r>
            <w:r w:rsidRPr="00A445C2">
              <w:rPr>
                <w:sz w:val="24"/>
                <w:szCs w:val="24"/>
                <w:lang w:val="en-US"/>
              </w:rPr>
              <w:t>mail</w:t>
            </w:r>
            <w:r w:rsidRPr="00A445C2">
              <w:rPr>
                <w:sz w:val="24"/>
                <w:szCs w:val="24"/>
              </w:rPr>
              <w:t xml:space="preserve">: </w:t>
            </w:r>
            <w:hyperlink r:id="rId20" w:history="1">
              <w:r w:rsidRPr="00A445C2">
                <w:rPr>
                  <w:color w:val="0000FF"/>
                  <w:sz w:val="24"/>
                  <w:szCs w:val="24"/>
                  <w:u w:val="single"/>
                  <w:lang w:val="en-US"/>
                </w:rPr>
                <w:t>mail</w:t>
              </w:r>
              <w:r w:rsidRPr="00A445C2">
                <w:rPr>
                  <w:color w:val="0000FF"/>
                  <w:sz w:val="24"/>
                  <w:szCs w:val="24"/>
                  <w:u w:val="single"/>
                </w:rPr>
                <w:t>@</w:t>
              </w:r>
              <w:proofErr w:type="spellStart"/>
              <w:r w:rsidRPr="00A445C2">
                <w:rPr>
                  <w:color w:val="0000FF"/>
                  <w:sz w:val="24"/>
                  <w:szCs w:val="24"/>
                  <w:u w:val="single"/>
                  <w:lang w:val="en-US"/>
                </w:rPr>
                <w:t>ampastra</w:t>
              </w:r>
              <w:proofErr w:type="spellEnd"/>
              <w:r w:rsidRPr="00A445C2">
                <w:rPr>
                  <w:color w:val="0000FF"/>
                  <w:sz w:val="24"/>
                  <w:szCs w:val="24"/>
                  <w:u w:val="single"/>
                </w:rPr>
                <w:t>.</w:t>
              </w:r>
              <w:proofErr w:type="spellStart"/>
              <w:r w:rsidRPr="00A445C2">
                <w:rPr>
                  <w:color w:val="0000FF"/>
                  <w:sz w:val="24"/>
                  <w:szCs w:val="24"/>
                  <w:u w:val="single"/>
                  <w:lang w:val="en-US"/>
                </w:rPr>
                <w:t>ru</w:t>
              </w:r>
              <w:proofErr w:type="spellEnd"/>
            </w:hyperlink>
            <w:r w:rsidRPr="00A445C2">
              <w:rPr>
                <w:sz w:val="24"/>
                <w:szCs w:val="24"/>
              </w:rPr>
              <w:t xml:space="preserve"> </w:t>
            </w:r>
          </w:p>
          <w:p w:rsidR="00A445C2" w:rsidRPr="00A445C2" w:rsidRDefault="00A445C2" w:rsidP="00A445C2">
            <w:pPr>
              <w:widowControl/>
              <w:shd w:val="clear" w:color="auto" w:fill="FFFFFF"/>
              <w:spacing w:line="240" w:lineRule="auto"/>
              <w:ind w:left="170"/>
              <w:rPr>
                <w:sz w:val="24"/>
                <w:szCs w:val="24"/>
              </w:rPr>
            </w:pPr>
          </w:p>
        </w:tc>
        <w:tc>
          <w:tcPr>
            <w:tcW w:w="5230" w:type="dxa"/>
          </w:tcPr>
          <w:p w:rsidR="00A445C2" w:rsidRPr="00A445C2" w:rsidRDefault="00A445C2" w:rsidP="00A445C2">
            <w:pPr>
              <w:widowControl/>
              <w:shd w:val="clear" w:color="auto" w:fill="FFFFFF"/>
              <w:tabs>
                <w:tab w:val="left" w:pos="5314"/>
              </w:tabs>
              <w:spacing w:line="240" w:lineRule="auto"/>
              <w:jc w:val="center"/>
              <w:rPr>
                <w:bCs/>
                <w:spacing w:val="-3"/>
                <w:sz w:val="24"/>
                <w:szCs w:val="24"/>
                <w:u w:val="single"/>
              </w:rPr>
            </w:pPr>
          </w:p>
          <w:p w:rsidR="00A445C2" w:rsidRPr="00A445C2" w:rsidRDefault="00A445C2" w:rsidP="00A445C2">
            <w:pPr>
              <w:widowControl/>
              <w:shd w:val="clear" w:color="auto" w:fill="FFFFFF"/>
              <w:tabs>
                <w:tab w:val="left" w:pos="5314"/>
              </w:tabs>
              <w:spacing w:line="240" w:lineRule="auto"/>
              <w:jc w:val="center"/>
              <w:rPr>
                <w:bCs/>
                <w:spacing w:val="-3"/>
                <w:sz w:val="24"/>
                <w:szCs w:val="24"/>
              </w:rPr>
            </w:pPr>
            <w:r w:rsidRPr="00A445C2">
              <w:rPr>
                <w:bCs/>
                <w:spacing w:val="-3"/>
                <w:sz w:val="24"/>
                <w:szCs w:val="24"/>
              </w:rPr>
              <w:t>ИСПОЛНИТЕЛЬ:</w:t>
            </w:r>
          </w:p>
          <w:p w:rsidR="00A445C2" w:rsidRPr="00A445C2" w:rsidRDefault="00A445C2" w:rsidP="00A445C2">
            <w:pPr>
              <w:widowControl/>
              <w:spacing w:line="240" w:lineRule="auto"/>
              <w:rPr>
                <w:i/>
                <w:sz w:val="24"/>
                <w:szCs w:val="24"/>
              </w:rPr>
            </w:pPr>
            <w:r w:rsidRPr="00A445C2">
              <w:rPr>
                <w:i/>
                <w:sz w:val="24"/>
                <w:szCs w:val="24"/>
              </w:rPr>
              <w:t>Наименование</w:t>
            </w:r>
          </w:p>
          <w:p w:rsidR="00A445C2" w:rsidRPr="00A445C2" w:rsidRDefault="00A445C2" w:rsidP="00A445C2">
            <w:pPr>
              <w:widowControl/>
              <w:spacing w:line="240" w:lineRule="auto"/>
              <w:rPr>
                <w:i/>
                <w:color w:val="000000"/>
                <w:spacing w:val="3"/>
                <w:sz w:val="24"/>
                <w:szCs w:val="24"/>
              </w:rPr>
            </w:pPr>
            <w:r w:rsidRPr="00A445C2">
              <w:rPr>
                <w:i/>
                <w:color w:val="000000"/>
                <w:spacing w:val="3"/>
                <w:sz w:val="24"/>
                <w:szCs w:val="24"/>
              </w:rPr>
              <w:t>Адрес</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 xml:space="preserve">ИНН  </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 xml:space="preserve">КПП </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ОГРН/ОГРНИП</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Дата постановки на учет в налоговом органе:</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ОКОПФ</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ОКТМО</w:t>
            </w:r>
          </w:p>
          <w:p w:rsidR="00A445C2" w:rsidRPr="00A445C2" w:rsidRDefault="00A445C2" w:rsidP="00A445C2">
            <w:pPr>
              <w:widowControl/>
              <w:spacing w:line="240" w:lineRule="auto"/>
              <w:rPr>
                <w:color w:val="000000"/>
                <w:spacing w:val="3"/>
                <w:sz w:val="24"/>
                <w:szCs w:val="24"/>
              </w:rPr>
            </w:pPr>
            <w:proofErr w:type="gramStart"/>
            <w:r w:rsidRPr="00A445C2">
              <w:rPr>
                <w:color w:val="000000"/>
                <w:spacing w:val="3"/>
                <w:sz w:val="24"/>
                <w:szCs w:val="24"/>
              </w:rPr>
              <w:t>р</w:t>
            </w:r>
            <w:proofErr w:type="gramEnd"/>
            <w:r w:rsidRPr="00A445C2">
              <w:rPr>
                <w:color w:val="000000"/>
                <w:spacing w:val="3"/>
                <w:sz w:val="24"/>
                <w:szCs w:val="24"/>
              </w:rPr>
              <w:t>\</w:t>
            </w:r>
            <w:proofErr w:type="spellStart"/>
            <w:r w:rsidRPr="00A445C2">
              <w:rPr>
                <w:color w:val="000000"/>
                <w:spacing w:val="3"/>
                <w:sz w:val="24"/>
                <w:szCs w:val="24"/>
              </w:rPr>
              <w:t>сч</w:t>
            </w:r>
            <w:proofErr w:type="spellEnd"/>
            <w:r w:rsidRPr="00A445C2">
              <w:rPr>
                <w:color w:val="000000"/>
                <w:spacing w:val="3"/>
                <w:sz w:val="24"/>
                <w:szCs w:val="24"/>
              </w:rPr>
              <w:t xml:space="preserve"> </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 xml:space="preserve">в </w:t>
            </w:r>
            <w:r w:rsidRPr="00A445C2">
              <w:rPr>
                <w:i/>
                <w:color w:val="000000"/>
                <w:spacing w:val="3"/>
                <w:sz w:val="24"/>
                <w:szCs w:val="24"/>
              </w:rPr>
              <w:t>наименование банка</w:t>
            </w:r>
          </w:p>
          <w:p w:rsidR="00A445C2" w:rsidRPr="00A445C2" w:rsidRDefault="00A445C2" w:rsidP="00A445C2">
            <w:pPr>
              <w:widowControl/>
              <w:spacing w:line="240" w:lineRule="auto"/>
              <w:rPr>
                <w:color w:val="000000"/>
                <w:spacing w:val="3"/>
                <w:sz w:val="24"/>
                <w:szCs w:val="24"/>
              </w:rPr>
            </w:pPr>
            <w:proofErr w:type="spellStart"/>
            <w:r w:rsidRPr="00A445C2">
              <w:rPr>
                <w:color w:val="000000"/>
                <w:spacing w:val="3"/>
                <w:sz w:val="24"/>
                <w:szCs w:val="24"/>
              </w:rPr>
              <w:t>кор</w:t>
            </w:r>
            <w:proofErr w:type="spellEnd"/>
            <w:r w:rsidRPr="00A445C2">
              <w:rPr>
                <w:color w:val="000000"/>
                <w:spacing w:val="3"/>
                <w:sz w:val="24"/>
                <w:szCs w:val="24"/>
              </w:rPr>
              <w:t>\</w:t>
            </w:r>
            <w:proofErr w:type="spellStart"/>
            <w:r w:rsidRPr="00A445C2">
              <w:rPr>
                <w:color w:val="000000"/>
                <w:spacing w:val="3"/>
                <w:sz w:val="24"/>
                <w:szCs w:val="24"/>
              </w:rPr>
              <w:t>сч</w:t>
            </w:r>
            <w:proofErr w:type="spellEnd"/>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 xml:space="preserve">БИК </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ОКПО</w:t>
            </w:r>
          </w:p>
          <w:p w:rsidR="00A445C2" w:rsidRPr="00A445C2" w:rsidRDefault="00A445C2" w:rsidP="00A445C2">
            <w:pPr>
              <w:widowControl/>
              <w:spacing w:line="240" w:lineRule="auto"/>
              <w:rPr>
                <w:color w:val="000000"/>
                <w:spacing w:val="3"/>
                <w:sz w:val="24"/>
                <w:szCs w:val="24"/>
              </w:rPr>
            </w:pPr>
            <w:r w:rsidRPr="00A445C2">
              <w:rPr>
                <w:color w:val="000000"/>
                <w:spacing w:val="3"/>
                <w:sz w:val="24"/>
                <w:szCs w:val="24"/>
              </w:rPr>
              <w:t xml:space="preserve">Тел./факс: </w:t>
            </w:r>
          </w:p>
          <w:p w:rsidR="00A445C2" w:rsidRPr="00A445C2" w:rsidRDefault="00A445C2" w:rsidP="00A445C2">
            <w:pPr>
              <w:widowControl/>
              <w:spacing w:line="240" w:lineRule="auto"/>
              <w:rPr>
                <w:color w:val="000000"/>
                <w:spacing w:val="3"/>
                <w:sz w:val="24"/>
                <w:szCs w:val="24"/>
              </w:rPr>
            </w:pPr>
            <w:r w:rsidRPr="00A445C2">
              <w:rPr>
                <w:sz w:val="24"/>
                <w:szCs w:val="24"/>
                <w:lang w:val="en-US"/>
              </w:rPr>
              <w:t>E</w:t>
            </w:r>
            <w:r w:rsidRPr="00A445C2">
              <w:rPr>
                <w:sz w:val="24"/>
                <w:szCs w:val="24"/>
              </w:rPr>
              <w:t>-</w:t>
            </w:r>
            <w:r w:rsidRPr="00A445C2">
              <w:rPr>
                <w:sz w:val="24"/>
                <w:szCs w:val="24"/>
                <w:lang w:val="en-US"/>
              </w:rPr>
              <w:t>mail</w:t>
            </w:r>
            <w:r w:rsidRPr="00A445C2">
              <w:rPr>
                <w:sz w:val="24"/>
                <w:szCs w:val="24"/>
              </w:rPr>
              <w:t xml:space="preserve">: </w:t>
            </w:r>
          </w:p>
          <w:p w:rsidR="00A445C2" w:rsidRPr="00A445C2" w:rsidRDefault="00A445C2" w:rsidP="00A445C2">
            <w:pPr>
              <w:widowControl/>
              <w:spacing w:line="240" w:lineRule="auto"/>
              <w:rPr>
                <w:sz w:val="24"/>
                <w:szCs w:val="24"/>
              </w:rPr>
            </w:pPr>
          </w:p>
        </w:tc>
      </w:tr>
      <w:tr w:rsidR="00A445C2" w:rsidRPr="00A445C2" w:rsidTr="00423806">
        <w:trPr>
          <w:trHeight w:val="405"/>
          <w:jc w:val="center"/>
        </w:trPr>
        <w:tc>
          <w:tcPr>
            <w:tcW w:w="10178" w:type="dxa"/>
            <w:gridSpan w:val="2"/>
          </w:tcPr>
          <w:p w:rsidR="00A445C2" w:rsidRPr="00A445C2" w:rsidRDefault="00A445C2" w:rsidP="00A445C2">
            <w:pPr>
              <w:widowControl/>
              <w:shd w:val="clear" w:color="auto" w:fill="FFFFFF"/>
              <w:tabs>
                <w:tab w:val="left" w:pos="5314"/>
              </w:tabs>
              <w:spacing w:line="240" w:lineRule="auto"/>
              <w:jc w:val="center"/>
              <w:rPr>
                <w:bCs/>
                <w:spacing w:val="-3"/>
                <w:sz w:val="24"/>
                <w:szCs w:val="24"/>
              </w:rPr>
            </w:pPr>
            <w:r w:rsidRPr="00A445C2">
              <w:rPr>
                <w:bCs/>
                <w:spacing w:val="-3"/>
                <w:sz w:val="24"/>
                <w:szCs w:val="24"/>
              </w:rPr>
              <w:t>ПОДПИСИ СТОРОН</w:t>
            </w:r>
          </w:p>
        </w:tc>
      </w:tr>
      <w:tr w:rsidR="00A445C2" w:rsidRPr="00A445C2" w:rsidTr="00423806">
        <w:trPr>
          <w:trHeight w:val="146"/>
          <w:jc w:val="center"/>
        </w:trPr>
        <w:tc>
          <w:tcPr>
            <w:tcW w:w="4948" w:type="dxa"/>
          </w:tcPr>
          <w:p w:rsidR="00A445C2" w:rsidRPr="00A445C2" w:rsidRDefault="00A445C2" w:rsidP="00A445C2">
            <w:pPr>
              <w:widowControl/>
              <w:spacing w:line="240" w:lineRule="auto"/>
              <w:rPr>
                <w:i/>
                <w:sz w:val="24"/>
                <w:szCs w:val="24"/>
              </w:rPr>
            </w:pPr>
            <w:r w:rsidRPr="00A445C2">
              <w:rPr>
                <w:i/>
                <w:sz w:val="24"/>
                <w:szCs w:val="24"/>
              </w:rPr>
              <w:t>Должность</w:t>
            </w:r>
          </w:p>
          <w:p w:rsidR="00A445C2" w:rsidRPr="00A445C2" w:rsidRDefault="00A445C2" w:rsidP="00A445C2">
            <w:pPr>
              <w:widowControl/>
              <w:spacing w:line="240" w:lineRule="auto"/>
              <w:rPr>
                <w:b/>
                <w:sz w:val="24"/>
                <w:szCs w:val="24"/>
              </w:rPr>
            </w:pPr>
          </w:p>
          <w:p w:rsidR="00A445C2" w:rsidRPr="00A445C2" w:rsidRDefault="00A445C2" w:rsidP="00A445C2">
            <w:pPr>
              <w:widowControl/>
              <w:spacing w:line="240" w:lineRule="auto"/>
              <w:rPr>
                <w:b/>
                <w:sz w:val="24"/>
                <w:szCs w:val="24"/>
              </w:rPr>
            </w:pPr>
          </w:p>
          <w:p w:rsidR="00A445C2" w:rsidRPr="00A445C2" w:rsidRDefault="00A445C2" w:rsidP="00A445C2">
            <w:pPr>
              <w:widowControl/>
              <w:spacing w:line="240" w:lineRule="auto"/>
              <w:rPr>
                <w:b/>
                <w:sz w:val="24"/>
                <w:szCs w:val="24"/>
              </w:rPr>
            </w:pPr>
            <w:r w:rsidRPr="00A445C2">
              <w:rPr>
                <w:b/>
                <w:sz w:val="24"/>
                <w:szCs w:val="24"/>
              </w:rPr>
              <w:t xml:space="preserve">_____________________ </w:t>
            </w:r>
            <w:r w:rsidRPr="00A445C2">
              <w:rPr>
                <w:i/>
                <w:sz w:val="24"/>
                <w:szCs w:val="24"/>
              </w:rPr>
              <w:t>ФИО</w:t>
            </w:r>
          </w:p>
          <w:p w:rsidR="00A445C2" w:rsidRPr="00A445C2" w:rsidRDefault="00A445C2" w:rsidP="00A445C2">
            <w:pPr>
              <w:widowControl/>
              <w:spacing w:line="240" w:lineRule="auto"/>
              <w:rPr>
                <w:sz w:val="24"/>
                <w:szCs w:val="24"/>
              </w:rPr>
            </w:pPr>
            <w:r w:rsidRPr="00A445C2">
              <w:rPr>
                <w:sz w:val="24"/>
                <w:szCs w:val="24"/>
              </w:rPr>
              <w:t>МП</w:t>
            </w:r>
          </w:p>
          <w:p w:rsidR="00A445C2" w:rsidRPr="00A445C2" w:rsidRDefault="00A445C2" w:rsidP="00A445C2">
            <w:pPr>
              <w:widowControl/>
              <w:shd w:val="clear" w:color="auto" w:fill="FFFFFF"/>
              <w:spacing w:line="240" w:lineRule="auto"/>
              <w:ind w:left="168"/>
              <w:rPr>
                <w:b/>
                <w:bCs/>
                <w:spacing w:val="-5"/>
                <w:sz w:val="24"/>
                <w:szCs w:val="24"/>
                <w:u w:val="single"/>
              </w:rPr>
            </w:pPr>
          </w:p>
        </w:tc>
        <w:tc>
          <w:tcPr>
            <w:tcW w:w="5230" w:type="dxa"/>
          </w:tcPr>
          <w:p w:rsidR="00A445C2" w:rsidRPr="00A445C2" w:rsidRDefault="00A445C2" w:rsidP="00A445C2">
            <w:pPr>
              <w:widowControl/>
              <w:shd w:val="clear" w:color="auto" w:fill="FFFFFF"/>
              <w:spacing w:line="240" w:lineRule="auto"/>
              <w:ind w:firstLine="33"/>
              <w:rPr>
                <w:i/>
                <w:sz w:val="24"/>
                <w:szCs w:val="24"/>
              </w:rPr>
            </w:pPr>
            <w:r w:rsidRPr="00A445C2">
              <w:rPr>
                <w:i/>
                <w:sz w:val="24"/>
                <w:szCs w:val="24"/>
              </w:rPr>
              <w:t xml:space="preserve">Должность </w:t>
            </w:r>
          </w:p>
          <w:p w:rsidR="00A445C2" w:rsidRPr="00A445C2" w:rsidRDefault="00A445C2" w:rsidP="00A445C2">
            <w:pPr>
              <w:widowControl/>
              <w:shd w:val="clear" w:color="auto" w:fill="FFFFFF"/>
              <w:spacing w:line="240" w:lineRule="auto"/>
              <w:ind w:firstLine="33"/>
              <w:rPr>
                <w:b/>
                <w:sz w:val="24"/>
                <w:szCs w:val="24"/>
              </w:rPr>
            </w:pPr>
          </w:p>
          <w:p w:rsidR="00A445C2" w:rsidRPr="00A445C2" w:rsidRDefault="00A445C2" w:rsidP="00A445C2">
            <w:pPr>
              <w:widowControl/>
              <w:shd w:val="clear" w:color="auto" w:fill="FFFFFF"/>
              <w:spacing w:line="240" w:lineRule="auto"/>
              <w:ind w:firstLine="33"/>
              <w:rPr>
                <w:b/>
                <w:sz w:val="24"/>
                <w:szCs w:val="24"/>
              </w:rPr>
            </w:pPr>
          </w:p>
          <w:p w:rsidR="00A445C2" w:rsidRPr="00A445C2" w:rsidRDefault="00A445C2" w:rsidP="00A445C2">
            <w:pPr>
              <w:widowControl/>
              <w:shd w:val="clear" w:color="auto" w:fill="FFFFFF"/>
              <w:spacing w:line="240" w:lineRule="auto"/>
              <w:rPr>
                <w:b/>
                <w:sz w:val="24"/>
                <w:szCs w:val="24"/>
              </w:rPr>
            </w:pPr>
            <w:r w:rsidRPr="00A445C2">
              <w:rPr>
                <w:b/>
                <w:sz w:val="24"/>
                <w:szCs w:val="24"/>
              </w:rPr>
              <w:t xml:space="preserve">___________________ </w:t>
            </w:r>
            <w:r w:rsidRPr="00A445C2">
              <w:rPr>
                <w:i/>
                <w:color w:val="000000"/>
                <w:sz w:val="24"/>
                <w:szCs w:val="24"/>
              </w:rPr>
              <w:t>ФИО</w:t>
            </w:r>
          </w:p>
          <w:p w:rsidR="00A445C2" w:rsidRPr="00A445C2" w:rsidRDefault="00A445C2" w:rsidP="00A445C2">
            <w:pPr>
              <w:widowControl/>
              <w:spacing w:line="240" w:lineRule="auto"/>
              <w:rPr>
                <w:sz w:val="24"/>
                <w:szCs w:val="24"/>
              </w:rPr>
            </w:pPr>
            <w:r w:rsidRPr="00A445C2">
              <w:rPr>
                <w:sz w:val="24"/>
                <w:szCs w:val="24"/>
              </w:rPr>
              <w:t>МП (</w:t>
            </w:r>
            <w:r w:rsidRPr="00A445C2">
              <w:rPr>
                <w:i/>
                <w:sz w:val="24"/>
                <w:szCs w:val="24"/>
              </w:rPr>
              <w:t>при наличии</w:t>
            </w:r>
            <w:r w:rsidRPr="00A445C2">
              <w:rPr>
                <w:sz w:val="24"/>
                <w:szCs w:val="24"/>
              </w:rPr>
              <w:t>)</w:t>
            </w:r>
          </w:p>
        </w:tc>
      </w:tr>
    </w:tbl>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Pr="00A445C2" w:rsidRDefault="00A445C2" w:rsidP="00A445C2">
      <w:pPr>
        <w:widowControl/>
        <w:spacing w:line="240" w:lineRule="auto"/>
        <w:ind w:left="6804"/>
        <w:jc w:val="both"/>
        <w:rPr>
          <w:sz w:val="24"/>
          <w:szCs w:val="24"/>
        </w:rPr>
      </w:pPr>
    </w:p>
    <w:p w:rsidR="00A445C2" w:rsidRDefault="00A445C2" w:rsidP="00A445C2">
      <w:pPr>
        <w:widowControl/>
        <w:spacing w:line="240" w:lineRule="auto"/>
        <w:ind w:firstLine="6"/>
        <w:jc w:val="right"/>
        <w:rPr>
          <w:sz w:val="24"/>
          <w:szCs w:val="24"/>
        </w:rPr>
      </w:pPr>
    </w:p>
    <w:p w:rsidR="00A445C2" w:rsidRDefault="00A445C2" w:rsidP="00A445C2">
      <w:pPr>
        <w:widowControl/>
        <w:spacing w:line="240" w:lineRule="auto"/>
        <w:ind w:firstLine="6"/>
        <w:jc w:val="right"/>
        <w:rPr>
          <w:sz w:val="24"/>
          <w:szCs w:val="24"/>
        </w:rPr>
      </w:pPr>
    </w:p>
    <w:p w:rsidR="00A445C2" w:rsidRPr="00A445C2" w:rsidRDefault="00A445C2" w:rsidP="00A445C2">
      <w:pPr>
        <w:widowControl/>
        <w:spacing w:line="240" w:lineRule="auto"/>
        <w:ind w:firstLine="6"/>
        <w:jc w:val="right"/>
        <w:rPr>
          <w:sz w:val="24"/>
          <w:szCs w:val="24"/>
        </w:rPr>
      </w:pPr>
      <w:r w:rsidRPr="00A445C2">
        <w:rPr>
          <w:sz w:val="24"/>
          <w:szCs w:val="24"/>
        </w:rPr>
        <w:lastRenderedPageBreak/>
        <w:t xml:space="preserve">Приложение № 1 </w:t>
      </w:r>
    </w:p>
    <w:p w:rsidR="00A445C2" w:rsidRPr="00A445C2" w:rsidRDefault="00A445C2" w:rsidP="00A445C2">
      <w:pPr>
        <w:widowControl/>
        <w:spacing w:line="240" w:lineRule="auto"/>
        <w:ind w:firstLine="6"/>
        <w:jc w:val="right"/>
        <w:rPr>
          <w:sz w:val="24"/>
          <w:szCs w:val="24"/>
        </w:rPr>
      </w:pPr>
      <w:r w:rsidRPr="00A445C2">
        <w:rPr>
          <w:sz w:val="24"/>
          <w:szCs w:val="24"/>
        </w:rPr>
        <w:t>к договору  №__________ от «___»____________201__ г.</w:t>
      </w:r>
    </w:p>
    <w:p w:rsidR="00A445C2" w:rsidRPr="00A445C2" w:rsidRDefault="00A445C2" w:rsidP="00A445C2">
      <w:pPr>
        <w:spacing w:line="240" w:lineRule="auto"/>
        <w:ind w:left="6804"/>
        <w:jc w:val="both"/>
        <w:rPr>
          <w:sz w:val="24"/>
          <w:szCs w:val="24"/>
        </w:rPr>
      </w:pPr>
    </w:p>
    <w:p w:rsidR="00A445C2" w:rsidRPr="00A445C2" w:rsidRDefault="00A445C2" w:rsidP="00A445C2">
      <w:pPr>
        <w:tabs>
          <w:tab w:val="left" w:pos="4095"/>
        </w:tabs>
        <w:spacing w:line="240" w:lineRule="auto"/>
        <w:jc w:val="center"/>
        <w:rPr>
          <w:sz w:val="24"/>
          <w:szCs w:val="24"/>
        </w:rPr>
      </w:pPr>
      <w:r w:rsidRPr="00A445C2">
        <w:rPr>
          <w:sz w:val="24"/>
          <w:szCs w:val="24"/>
        </w:rPr>
        <w:t>Техническое задание</w:t>
      </w:r>
    </w:p>
    <w:p w:rsidR="00A445C2" w:rsidRPr="00A445C2" w:rsidRDefault="00A445C2" w:rsidP="00A445C2">
      <w:pPr>
        <w:spacing w:line="240" w:lineRule="auto"/>
        <w:jc w:val="center"/>
        <w:rPr>
          <w:sz w:val="24"/>
          <w:szCs w:val="24"/>
        </w:rPr>
      </w:pPr>
      <w:r w:rsidRPr="00A445C2">
        <w:rPr>
          <w:sz w:val="24"/>
          <w:szCs w:val="24"/>
        </w:rPr>
        <w:t xml:space="preserve">на оказание услуг по санитарно-гигиеническому обслуживанию помещений и территории ФГБУ «АМП Каспийского моря» </w:t>
      </w:r>
    </w:p>
    <w:p w:rsidR="00A445C2" w:rsidRPr="00A445C2" w:rsidRDefault="00A445C2" w:rsidP="00A445C2">
      <w:pPr>
        <w:spacing w:line="240" w:lineRule="auto"/>
        <w:jc w:val="center"/>
        <w:rPr>
          <w:sz w:val="24"/>
          <w:szCs w:val="24"/>
        </w:rPr>
      </w:pPr>
    </w:p>
    <w:p w:rsidR="00A445C2" w:rsidRPr="00A445C2" w:rsidRDefault="00A445C2" w:rsidP="00A445C2">
      <w:pPr>
        <w:spacing w:line="240" w:lineRule="auto"/>
        <w:rPr>
          <w:sz w:val="24"/>
          <w:szCs w:val="24"/>
        </w:rPr>
      </w:pPr>
      <w:r w:rsidRPr="00A445C2">
        <w:rPr>
          <w:sz w:val="24"/>
          <w:szCs w:val="24"/>
        </w:rPr>
        <w:t>1. Вид, объем услуг, периодичность оказания услуг, место оказания услуг:</w:t>
      </w:r>
    </w:p>
    <w:tbl>
      <w:tblPr>
        <w:tblStyle w:val="38"/>
        <w:tblW w:w="10598" w:type="dxa"/>
        <w:jc w:val="center"/>
        <w:tblLook w:val="04A0" w:firstRow="1" w:lastRow="0" w:firstColumn="1" w:lastColumn="0" w:noHBand="0" w:noVBand="1"/>
      </w:tblPr>
      <w:tblGrid>
        <w:gridCol w:w="540"/>
        <w:gridCol w:w="2433"/>
        <w:gridCol w:w="1959"/>
        <w:gridCol w:w="1579"/>
        <w:gridCol w:w="4087"/>
      </w:tblGrid>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45C2" w:rsidRPr="00A445C2" w:rsidRDefault="00A445C2" w:rsidP="00A445C2">
            <w:pPr>
              <w:spacing w:line="240" w:lineRule="auto"/>
              <w:jc w:val="center"/>
              <w:rPr>
                <w:sz w:val="24"/>
                <w:szCs w:val="24"/>
              </w:rPr>
            </w:pPr>
            <w:r w:rsidRPr="00A445C2">
              <w:rPr>
                <w:sz w:val="24"/>
                <w:szCs w:val="24"/>
              </w:rPr>
              <w:t>№</w:t>
            </w:r>
          </w:p>
          <w:p w:rsidR="00A445C2" w:rsidRPr="00A445C2" w:rsidRDefault="00A445C2" w:rsidP="00A445C2">
            <w:pPr>
              <w:spacing w:line="240" w:lineRule="auto"/>
              <w:jc w:val="center"/>
              <w:rPr>
                <w:sz w:val="24"/>
                <w:szCs w:val="24"/>
              </w:rPr>
            </w:pPr>
            <w:proofErr w:type="gramStart"/>
            <w:r w:rsidRPr="00A445C2">
              <w:rPr>
                <w:sz w:val="24"/>
                <w:szCs w:val="24"/>
              </w:rPr>
              <w:t>п</w:t>
            </w:r>
            <w:proofErr w:type="gramEnd"/>
            <w:r w:rsidRPr="00A445C2">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45C2" w:rsidRPr="00A445C2" w:rsidRDefault="00A445C2" w:rsidP="00A445C2">
            <w:pPr>
              <w:spacing w:line="240" w:lineRule="auto"/>
              <w:jc w:val="center"/>
              <w:rPr>
                <w:sz w:val="24"/>
                <w:szCs w:val="24"/>
              </w:rPr>
            </w:pPr>
            <w:r w:rsidRPr="00A445C2">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45C2" w:rsidRPr="00A445C2" w:rsidRDefault="00A445C2" w:rsidP="00A445C2">
            <w:pPr>
              <w:spacing w:line="240" w:lineRule="auto"/>
              <w:jc w:val="center"/>
              <w:rPr>
                <w:sz w:val="24"/>
                <w:szCs w:val="24"/>
              </w:rPr>
            </w:pPr>
            <w:r w:rsidRPr="00A445C2">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45C2" w:rsidRPr="00A445C2" w:rsidRDefault="00A445C2" w:rsidP="00A445C2">
            <w:pPr>
              <w:spacing w:line="240" w:lineRule="auto"/>
              <w:jc w:val="center"/>
              <w:rPr>
                <w:sz w:val="24"/>
                <w:szCs w:val="24"/>
              </w:rPr>
            </w:pPr>
            <w:r w:rsidRPr="00A445C2">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45C2" w:rsidRPr="00A445C2" w:rsidRDefault="00A445C2" w:rsidP="00A445C2">
            <w:pPr>
              <w:spacing w:line="240" w:lineRule="auto"/>
              <w:jc w:val="center"/>
              <w:rPr>
                <w:sz w:val="24"/>
                <w:szCs w:val="24"/>
              </w:rPr>
            </w:pPr>
            <w:r w:rsidRPr="00A445C2">
              <w:rPr>
                <w:sz w:val="24"/>
                <w:szCs w:val="24"/>
              </w:rPr>
              <w:t>Место оказания услуг</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Влажная комплексная уборка 16 кабинетов </w:t>
            </w:r>
          </w:p>
          <w:p w:rsidR="00A445C2" w:rsidRPr="00A445C2" w:rsidRDefault="00A445C2" w:rsidP="00A445C2">
            <w:pPr>
              <w:spacing w:line="240" w:lineRule="auto"/>
              <w:rPr>
                <w:sz w:val="24"/>
                <w:szCs w:val="24"/>
              </w:rPr>
            </w:pPr>
            <w:r w:rsidRPr="00A445C2">
              <w:rPr>
                <w:sz w:val="24"/>
                <w:szCs w:val="24"/>
              </w:rPr>
              <w:t xml:space="preserve">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9.00-18.00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vertAlign w:val="superscript"/>
              </w:rPr>
            </w:pPr>
            <w:r w:rsidRPr="00A445C2">
              <w:rPr>
                <w:sz w:val="24"/>
                <w:szCs w:val="24"/>
              </w:rPr>
              <w:t>454,84 м</w:t>
            </w:r>
            <w:proofErr w:type="gramStart"/>
            <w:r w:rsidRPr="00A445C2">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1 этаж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Влажная комплексная уборка 22 кабинетов </w:t>
            </w:r>
          </w:p>
          <w:p w:rsidR="00A445C2" w:rsidRPr="00A445C2" w:rsidRDefault="00A445C2" w:rsidP="00A445C2">
            <w:pPr>
              <w:spacing w:line="240" w:lineRule="auto"/>
              <w:rPr>
                <w:sz w:val="24"/>
                <w:szCs w:val="24"/>
              </w:rPr>
            </w:pPr>
            <w:r w:rsidRPr="00A445C2">
              <w:rPr>
                <w:sz w:val="24"/>
                <w:szCs w:val="24"/>
              </w:rPr>
              <w:t xml:space="preserve">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9.00-18.00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vertAlign w:val="superscript"/>
              </w:rPr>
            </w:pPr>
            <w:r w:rsidRPr="00A445C2">
              <w:rPr>
                <w:sz w:val="24"/>
                <w:szCs w:val="24"/>
              </w:rPr>
              <w:t>515,9 м</w:t>
            </w:r>
            <w:proofErr w:type="gramStart"/>
            <w:r w:rsidRPr="00A445C2">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2 этаж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Влажная комплексная уборка фойе и коридора 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8.00-10.00</w:t>
            </w:r>
          </w:p>
          <w:p w:rsidR="00A445C2" w:rsidRPr="00A445C2" w:rsidRDefault="00A445C2" w:rsidP="00A445C2">
            <w:pPr>
              <w:spacing w:line="240" w:lineRule="auto"/>
              <w:jc w:val="center"/>
              <w:rPr>
                <w:sz w:val="24"/>
                <w:szCs w:val="24"/>
              </w:rPr>
            </w:pPr>
            <w:r w:rsidRPr="00A445C2">
              <w:rPr>
                <w:sz w:val="24"/>
                <w:szCs w:val="24"/>
              </w:rPr>
              <w:t>15.00-20.00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148,9 м</w:t>
            </w:r>
            <w:proofErr w:type="gramStart"/>
            <w:r w:rsidRPr="00A445C2">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1 этаж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Влажная комплексная уборка мужского и женского туалетов </w:t>
            </w:r>
          </w:p>
          <w:p w:rsidR="00A445C2" w:rsidRPr="00A445C2" w:rsidRDefault="00A445C2" w:rsidP="00A445C2">
            <w:pPr>
              <w:spacing w:line="240" w:lineRule="auto"/>
              <w:rPr>
                <w:sz w:val="24"/>
                <w:szCs w:val="24"/>
              </w:rPr>
            </w:pPr>
            <w:r w:rsidRPr="00A445C2">
              <w:rPr>
                <w:sz w:val="24"/>
                <w:szCs w:val="24"/>
              </w:rPr>
              <w:t xml:space="preserve">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8.00-10.00</w:t>
            </w:r>
          </w:p>
          <w:p w:rsidR="00A445C2" w:rsidRPr="00A445C2" w:rsidRDefault="00A445C2" w:rsidP="00A445C2">
            <w:pPr>
              <w:spacing w:line="240" w:lineRule="auto"/>
              <w:jc w:val="center"/>
              <w:rPr>
                <w:sz w:val="24"/>
                <w:szCs w:val="24"/>
              </w:rPr>
            </w:pPr>
            <w:r w:rsidRPr="00A445C2">
              <w:rPr>
                <w:sz w:val="24"/>
                <w:szCs w:val="24"/>
              </w:rPr>
              <w:t>15.00-20.00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28,2 м</w:t>
            </w:r>
            <w:proofErr w:type="gramStart"/>
            <w:r w:rsidRPr="00A445C2">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1 и 2 этажи помещения административного, находящегося по адресу: г. Астрахань, ул. Капитана Краснова, 31</w:t>
            </w:r>
          </w:p>
        </w:tc>
      </w:tr>
      <w:tr w:rsidR="00A445C2" w:rsidRPr="00A445C2" w:rsidTr="00423806">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Влажная комплексная уборка коридора, лестничных площадок и межэтажных маршей 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8.00-10.00</w:t>
            </w:r>
          </w:p>
          <w:p w:rsidR="00A445C2" w:rsidRPr="00A445C2" w:rsidRDefault="00A445C2" w:rsidP="00A445C2">
            <w:pPr>
              <w:spacing w:line="240" w:lineRule="auto"/>
              <w:jc w:val="center"/>
              <w:rPr>
                <w:sz w:val="24"/>
                <w:szCs w:val="24"/>
              </w:rPr>
            </w:pPr>
            <w:r w:rsidRPr="00A445C2">
              <w:rPr>
                <w:sz w:val="24"/>
                <w:szCs w:val="24"/>
              </w:rPr>
              <w:t>15.00-20.00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183,9 м</w:t>
            </w:r>
            <w:proofErr w:type="gramStart"/>
            <w:r w:rsidRPr="00A445C2">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A445C2" w:rsidRPr="00A445C2" w:rsidRDefault="00A445C2" w:rsidP="00A445C2">
            <w:pPr>
              <w:spacing w:line="240" w:lineRule="auto"/>
              <w:rPr>
                <w:sz w:val="24"/>
                <w:szCs w:val="24"/>
              </w:rPr>
            </w:pPr>
            <w:r w:rsidRPr="00A445C2">
              <w:rPr>
                <w:sz w:val="24"/>
                <w:szCs w:val="24"/>
              </w:rPr>
              <w:t>2 этаж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Влажная комплексная уборка 3 кабинетов </w:t>
            </w:r>
          </w:p>
          <w:p w:rsidR="00A445C2" w:rsidRPr="00A445C2" w:rsidRDefault="00A445C2" w:rsidP="00A445C2">
            <w:pPr>
              <w:spacing w:line="240" w:lineRule="auto"/>
              <w:rPr>
                <w:sz w:val="24"/>
                <w:szCs w:val="24"/>
              </w:rPr>
            </w:pPr>
            <w:r w:rsidRPr="00A445C2">
              <w:rPr>
                <w:sz w:val="24"/>
                <w:szCs w:val="24"/>
              </w:rPr>
              <w:t xml:space="preserve">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9.00-18.00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62,6 м</w:t>
            </w:r>
            <w:proofErr w:type="gramStart"/>
            <w:r w:rsidRPr="00A445C2">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5 этаж (комнаты № 511, 513, 515)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Мытье окон с применением моющих растворов 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1, 2 этажи и 3 комнаты на 5 этаже (№511, 513, 515)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Влажная уборка мебели, подоконников в кабинетах, открытых приборов отопления, протирка мебели </w:t>
            </w:r>
            <w:r w:rsidRPr="00A445C2">
              <w:rPr>
                <w:sz w:val="24"/>
                <w:szCs w:val="24"/>
              </w:rPr>
              <w:lastRenderedPageBreak/>
              <w:t xml:space="preserve">полиролью </w:t>
            </w:r>
          </w:p>
          <w:p w:rsidR="00A445C2" w:rsidRPr="00A445C2" w:rsidRDefault="00A445C2" w:rsidP="00A445C2">
            <w:pPr>
              <w:spacing w:line="240" w:lineRule="auto"/>
              <w:rPr>
                <w:sz w:val="24"/>
                <w:szCs w:val="24"/>
              </w:rPr>
            </w:pPr>
            <w:r w:rsidRPr="00A445C2">
              <w:rPr>
                <w:sz w:val="24"/>
                <w:szCs w:val="24"/>
              </w:rPr>
              <w:t xml:space="preserve">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lastRenderedPageBreak/>
              <w:t>9.00-18.00</w:t>
            </w:r>
          </w:p>
          <w:p w:rsidR="00A445C2" w:rsidRPr="00A445C2" w:rsidRDefault="00A445C2" w:rsidP="00A445C2">
            <w:pPr>
              <w:spacing w:line="240" w:lineRule="auto"/>
              <w:jc w:val="center"/>
              <w:rPr>
                <w:sz w:val="24"/>
                <w:szCs w:val="24"/>
              </w:rPr>
            </w:pPr>
            <w:r w:rsidRPr="00A445C2">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A445C2" w:rsidRPr="00A445C2" w:rsidRDefault="00A445C2" w:rsidP="00A445C2">
            <w:pPr>
              <w:spacing w:line="240" w:lineRule="auto"/>
              <w:rPr>
                <w:sz w:val="24"/>
                <w:szCs w:val="24"/>
              </w:rPr>
            </w:pPr>
            <w:r w:rsidRPr="00A445C2">
              <w:rPr>
                <w:sz w:val="24"/>
                <w:szCs w:val="24"/>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lastRenderedPageBreak/>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Обеспечение туалетной бумагой и мылом помещений мужского и женского туалетов </w:t>
            </w:r>
          </w:p>
          <w:p w:rsidR="00A445C2" w:rsidRPr="00A445C2" w:rsidRDefault="00A445C2" w:rsidP="00A445C2">
            <w:pPr>
              <w:spacing w:line="240" w:lineRule="auto"/>
              <w:rPr>
                <w:sz w:val="24"/>
                <w:szCs w:val="24"/>
              </w:rPr>
            </w:pPr>
            <w:r w:rsidRPr="00A445C2">
              <w:rPr>
                <w:sz w:val="24"/>
                <w:szCs w:val="24"/>
              </w:rPr>
              <w:t xml:space="preserve">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9.00-18.00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5 кабинок 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1, 2 этажи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Вынос мусора из мусорных корзин в служебных кабинетах учреждения в мусорный контейнер 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9.00-18.00</w:t>
            </w:r>
          </w:p>
          <w:p w:rsidR="00A445C2" w:rsidRPr="00A445C2" w:rsidRDefault="00A445C2" w:rsidP="00A445C2">
            <w:pPr>
              <w:spacing w:line="240" w:lineRule="auto"/>
              <w:jc w:val="center"/>
              <w:rPr>
                <w:sz w:val="24"/>
                <w:szCs w:val="24"/>
              </w:rPr>
            </w:pPr>
            <w:r w:rsidRPr="00A445C2">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A445C2" w:rsidRPr="00A445C2" w:rsidRDefault="00A445C2" w:rsidP="00A445C2">
            <w:pPr>
              <w:spacing w:line="240" w:lineRule="auto"/>
              <w:rPr>
                <w:sz w:val="24"/>
                <w:szCs w:val="24"/>
              </w:rPr>
            </w:pPr>
            <w:r w:rsidRPr="00A445C2">
              <w:rPr>
                <w:sz w:val="24"/>
                <w:szCs w:val="24"/>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A445C2" w:rsidRPr="00A445C2"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11</w:t>
            </w:r>
          </w:p>
        </w:tc>
        <w:tc>
          <w:tcPr>
            <w:tcW w:w="243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highlight w:val="yellow"/>
              </w:rPr>
            </w:pPr>
            <w:r w:rsidRPr="00A445C2">
              <w:rPr>
                <w:sz w:val="24"/>
                <w:szCs w:val="24"/>
              </w:rPr>
              <w:t xml:space="preserve">Уборка территории ГОСТ </w:t>
            </w:r>
            <w:proofErr w:type="gramStart"/>
            <w:r w:rsidRPr="00A445C2">
              <w:rPr>
                <w:sz w:val="24"/>
                <w:szCs w:val="24"/>
              </w:rPr>
              <w:t>Р</w:t>
            </w:r>
            <w:proofErr w:type="gramEnd"/>
            <w:r w:rsidRPr="00A445C2">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A445C2" w:rsidRPr="00A445C2" w:rsidRDefault="00A445C2" w:rsidP="00A445C2">
            <w:pPr>
              <w:spacing w:line="240" w:lineRule="auto"/>
              <w:jc w:val="center"/>
              <w:rPr>
                <w:sz w:val="24"/>
                <w:szCs w:val="24"/>
                <w:highlight w:val="yellow"/>
              </w:rPr>
            </w:pPr>
            <w:r w:rsidRPr="00A445C2">
              <w:rPr>
                <w:sz w:val="24"/>
                <w:szCs w:val="24"/>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394,4 м</w:t>
            </w:r>
            <w:proofErr w:type="gramStart"/>
            <w:r w:rsidRPr="00A445C2">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A445C2" w:rsidRPr="00A445C2" w:rsidRDefault="00A445C2" w:rsidP="00A445C2">
            <w:pPr>
              <w:spacing w:line="240" w:lineRule="auto"/>
              <w:rPr>
                <w:sz w:val="24"/>
                <w:szCs w:val="24"/>
              </w:rPr>
            </w:pPr>
            <w:r w:rsidRPr="00A445C2">
              <w:rPr>
                <w:sz w:val="24"/>
                <w:szCs w:val="24"/>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bl>
    <w:p w:rsidR="00A445C2" w:rsidRPr="00A445C2" w:rsidRDefault="00A445C2" w:rsidP="00A445C2">
      <w:pPr>
        <w:spacing w:line="240" w:lineRule="auto"/>
        <w:rPr>
          <w:sz w:val="24"/>
          <w:szCs w:val="24"/>
        </w:rPr>
      </w:pPr>
    </w:p>
    <w:p w:rsidR="00A445C2" w:rsidRPr="00A445C2" w:rsidRDefault="00A445C2" w:rsidP="00A445C2">
      <w:pPr>
        <w:spacing w:line="240" w:lineRule="auto"/>
        <w:rPr>
          <w:sz w:val="24"/>
          <w:szCs w:val="24"/>
        </w:rPr>
      </w:pPr>
      <w:r w:rsidRPr="00A445C2">
        <w:rPr>
          <w:sz w:val="24"/>
          <w:szCs w:val="24"/>
        </w:rPr>
        <w:t>2. Характеристика услуг:</w:t>
      </w:r>
    </w:p>
    <w:p w:rsidR="00A445C2" w:rsidRPr="00A445C2" w:rsidRDefault="00A445C2" w:rsidP="00A445C2">
      <w:pPr>
        <w:spacing w:line="240" w:lineRule="auto"/>
        <w:jc w:val="both"/>
        <w:rPr>
          <w:sz w:val="24"/>
          <w:szCs w:val="24"/>
        </w:rPr>
      </w:pPr>
      <w:r w:rsidRPr="00A445C2">
        <w:rPr>
          <w:sz w:val="24"/>
          <w:szCs w:val="24"/>
        </w:rPr>
        <w:t>2.1. Влажная комплексная уборка служебных кабинетов (ежедневно):</w:t>
      </w:r>
    </w:p>
    <w:p w:rsidR="00A445C2" w:rsidRPr="00A445C2" w:rsidRDefault="00A445C2" w:rsidP="00A445C2">
      <w:pPr>
        <w:spacing w:line="240" w:lineRule="auto"/>
        <w:jc w:val="both"/>
        <w:rPr>
          <w:sz w:val="24"/>
          <w:szCs w:val="24"/>
        </w:rPr>
      </w:pPr>
      <w:r w:rsidRPr="00A445C2">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A445C2" w:rsidRPr="00A445C2" w:rsidRDefault="00A445C2" w:rsidP="00A445C2">
      <w:pPr>
        <w:spacing w:line="240" w:lineRule="auto"/>
        <w:jc w:val="both"/>
        <w:rPr>
          <w:sz w:val="24"/>
          <w:szCs w:val="24"/>
        </w:rPr>
      </w:pPr>
      <w:r w:rsidRPr="00A445C2">
        <w:rPr>
          <w:sz w:val="24"/>
          <w:szCs w:val="24"/>
        </w:rPr>
        <w:t>- чистка зеркал и стеклянных поверхностей с применением специальных средств (кроме окон);</w:t>
      </w:r>
    </w:p>
    <w:p w:rsidR="00A445C2" w:rsidRPr="00A445C2" w:rsidRDefault="00A445C2" w:rsidP="00A445C2">
      <w:pPr>
        <w:spacing w:line="240" w:lineRule="auto"/>
        <w:jc w:val="both"/>
        <w:rPr>
          <w:sz w:val="24"/>
          <w:szCs w:val="24"/>
        </w:rPr>
      </w:pPr>
      <w:r w:rsidRPr="00A445C2">
        <w:rPr>
          <w:sz w:val="24"/>
          <w:szCs w:val="24"/>
        </w:rPr>
        <w:t>- удаление пыли с розеток, удлинителей, с оргтехники, компьютеров;</w:t>
      </w:r>
    </w:p>
    <w:p w:rsidR="00A445C2" w:rsidRPr="00A445C2" w:rsidRDefault="00A445C2" w:rsidP="00A445C2">
      <w:pPr>
        <w:spacing w:line="240" w:lineRule="auto"/>
        <w:jc w:val="both"/>
        <w:rPr>
          <w:sz w:val="24"/>
          <w:szCs w:val="24"/>
        </w:rPr>
      </w:pPr>
      <w:r w:rsidRPr="00A445C2">
        <w:rPr>
          <w:sz w:val="24"/>
          <w:szCs w:val="24"/>
        </w:rPr>
        <w:t>- удаление пыли с подлокотников кресел и крестовин стульев;</w:t>
      </w:r>
    </w:p>
    <w:p w:rsidR="00A445C2" w:rsidRPr="00A445C2" w:rsidRDefault="00A445C2" w:rsidP="00A445C2">
      <w:pPr>
        <w:spacing w:line="240" w:lineRule="auto"/>
        <w:jc w:val="both"/>
        <w:rPr>
          <w:sz w:val="24"/>
          <w:szCs w:val="24"/>
        </w:rPr>
      </w:pPr>
      <w:r w:rsidRPr="00A445C2">
        <w:rPr>
          <w:sz w:val="24"/>
          <w:szCs w:val="24"/>
        </w:rPr>
        <w:t>- удаление пыли и загрязнений с кожаной и текстильной обивки мебели, стульев и кресел;</w:t>
      </w:r>
    </w:p>
    <w:p w:rsidR="00A445C2" w:rsidRPr="00A445C2" w:rsidRDefault="00A445C2" w:rsidP="00A445C2">
      <w:pPr>
        <w:spacing w:line="240" w:lineRule="auto"/>
        <w:jc w:val="both"/>
        <w:rPr>
          <w:sz w:val="24"/>
          <w:szCs w:val="24"/>
        </w:rPr>
      </w:pPr>
      <w:r w:rsidRPr="00A445C2">
        <w:rPr>
          <w:sz w:val="24"/>
          <w:szCs w:val="24"/>
        </w:rPr>
        <w:t>- мойка полов с применением специальных моющих средств;</w:t>
      </w:r>
    </w:p>
    <w:p w:rsidR="00A445C2" w:rsidRPr="00A445C2" w:rsidRDefault="00A445C2" w:rsidP="00A445C2">
      <w:pPr>
        <w:spacing w:line="240" w:lineRule="auto"/>
        <w:jc w:val="both"/>
        <w:rPr>
          <w:sz w:val="24"/>
          <w:szCs w:val="24"/>
        </w:rPr>
      </w:pPr>
      <w:r w:rsidRPr="00A445C2">
        <w:rPr>
          <w:sz w:val="24"/>
          <w:szCs w:val="24"/>
        </w:rPr>
        <w:t>- удаление пыли с плинтусов, удаление пятен и липких субстанций с полов, мебели;</w:t>
      </w:r>
    </w:p>
    <w:p w:rsidR="00A445C2" w:rsidRPr="00A445C2" w:rsidRDefault="00A445C2" w:rsidP="00A445C2">
      <w:pPr>
        <w:spacing w:line="240" w:lineRule="auto"/>
        <w:jc w:val="both"/>
        <w:rPr>
          <w:sz w:val="24"/>
          <w:szCs w:val="24"/>
        </w:rPr>
      </w:pPr>
      <w:r w:rsidRPr="00A445C2">
        <w:rPr>
          <w:sz w:val="24"/>
          <w:szCs w:val="24"/>
        </w:rPr>
        <w:t>- протирка батарей, радиаторов (где есть доступ).</w:t>
      </w:r>
    </w:p>
    <w:p w:rsidR="00A445C2" w:rsidRPr="00A445C2" w:rsidRDefault="00A445C2" w:rsidP="00A445C2">
      <w:pPr>
        <w:spacing w:line="240" w:lineRule="auto"/>
        <w:jc w:val="both"/>
        <w:rPr>
          <w:sz w:val="24"/>
          <w:szCs w:val="24"/>
        </w:rPr>
      </w:pPr>
      <w:r w:rsidRPr="00A445C2">
        <w:rPr>
          <w:sz w:val="24"/>
          <w:szCs w:val="24"/>
        </w:rPr>
        <w:t>2.2. Влажная комплексная уборка фойе, коридоров, лестничных площадок и межэтажных маршей (ежедневно):</w:t>
      </w:r>
    </w:p>
    <w:p w:rsidR="00A445C2" w:rsidRPr="00A445C2" w:rsidRDefault="00A445C2" w:rsidP="00A445C2">
      <w:pPr>
        <w:spacing w:line="240" w:lineRule="auto"/>
        <w:jc w:val="both"/>
        <w:rPr>
          <w:sz w:val="24"/>
          <w:szCs w:val="24"/>
        </w:rPr>
      </w:pPr>
      <w:r w:rsidRPr="00A445C2">
        <w:rPr>
          <w:sz w:val="24"/>
          <w:szCs w:val="24"/>
        </w:rPr>
        <w:t>- влажная уборка и удаление локальных загрязнений ступеней, боковых стен, подоконников, перил, лестничных площадок;</w:t>
      </w:r>
    </w:p>
    <w:p w:rsidR="00A445C2" w:rsidRPr="00A445C2" w:rsidRDefault="00A445C2" w:rsidP="00A445C2">
      <w:pPr>
        <w:spacing w:line="240" w:lineRule="auto"/>
        <w:jc w:val="both"/>
        <w:rPr>
          <w:sz w:val="24"/>
          <w:szCs w:val="24"/>
        </w:rPr>
      </w:pPr>
      <w:r w:rsidRPr="00A445C2">
        <w:rPr>
          <w:sz w:val="24"/>
          <w:szCs w:val="24"/>
        </w:rPr>
        <w:t>- вынос мусора из мусорных корзин, замена полиэтиленовых пакетов в мусорных корзинах;</w:t>
      </w:r>
    </w:p>
    <w:p w:rsidR="00A445C2" w:rsidRPr="00A445C2" w:rsidRDefault="00A445C2" w:rsidP="00A445C2">
      <w:pPr>
        <w:spacing w:line="240" w:lineRule="auto"/>
        <w:jc w:val="both"/>
        <w:rPr>
          <w:sz w:val="24"/>
          <w:szCs w:val="24"/>
        </w:rPr>
      </w:pPr>
      <w:r w:rsidRPr="00A445C2">
        <w:rPr>
          <w:sz w:val="24"/>
          <w:szCs w:val="24"/>
        </w:rPr>
        <w:t>- влажная уборка радиаторов, труб отопления (где есть доступ);</w:t>
      </w:r>
    </w:p>
    <w:p w:rsidR="00A445C2" w:rsidRPr="00A445C2" w:rsidRDefault="00A445C2" w:rsidP="00A445C2">
      <w:pPr>
        <w:spacing w:line="240" w:lineRule="auto"/>
        <w:jc w:val="both"/>
        <w:rPr>
          <w:sz w:val="24"/>
          <w:szCs w:val="24"/>
        </w:rPr>
      </w:pPr>
      <w:r w:rsidRPr="00A445C2">
        <w:rPr>
          <w:sz w:val="24"/>
          <w:szCs w:val="24"/>
        </w:rPr>
        <w:t>- мойка полов с применением специальных средств;</w:t>
      </w:r>
    </w:p>
    <w:p w:rsidR="00A445C2" w:rsidRPr="00A445C2" w:rsidRDefault="00A445C2" w:rsidP="00A445C2">
      <w:pPr>
        <w:spacing w:line="240" w:lineRule="auto"/>
        <w:jc w:val="both"/>
        <w:rPr>
          <w:sz w:val="24"/>
          <w:szCs w:val="24"/>
        </w:rPr>
      </w:pPr>
      <w:r w:rsidRPr="00A445C2">
        <w:rPr>
          <w:sz w:val="24"/>
          <w:szCs w:val="24"/>
        </w:rPr>
        <w:t>- чистка зеркальных и стеклянных поверхностей с применением специальных средств;</w:t>
      </w:r>
    </w:p>
    <w:p w:rsidR="00A445C2" w:rsidRPr="00A445C2" w:rsidRDefault="00A445C2" w:rsidP="00A445C2">
      <w:pPr>
        <w:spacing w:line="240" w:lineRule="auto"/>
        <w:jc w:val="both"/>
        <w:rPr>
          <w:sz w:val="24"/>
          <w:szCs w:val="24"/>
        </w:rPr>
      </w:pPr>
      <w:r w:rsidRPr="00A445C2">
        <w:rPr>
          <w:sz w:val="24"/>
          <w:szCs w:val="24"/>
        </w:rPr>
        <w:t>- удаление пыли, пятен с дверных блоков и ручек;</w:t>
      </w:r>
    </w:p>
    <w:p w:rsidR="00A445C2" w:rsidRPr="00A445C2" w:rsidRDefault="00A445C2" w:rsidP="00A445C2">
      <w:pPr>
        <w:spacing w:line="240" w:lineRule="auto"/>
        <w:jc w:val="both"/>
        <w:rPr>
          <w:sz w:val="24"/>
          <w:szCs w:val="24"/>
        </w:rPr>
      </w:pPr>
      <w:r w:rsidRPr="00A445C2">
        <w:rPr>
          <w:sz w:val="24"/>
          <w:szCs w:val="24"/>
        </w:rPr>
        <w:t>- протирка пыли с подоконников.</w:t>
      </w:r>
    </w:p>
    <w:p w:rsidR="00A445C2" w:rsidRPr="00A445C2" w:rsidRDefault="00A445C2" w:rsidP="00A445C2">
      <w:pPr>
        <w:spacing w:line="240" w:lineRule="auto"/>
        <w:jc w:val="both"/>
        <w:rPr>
          <w:sz w:val="24"/>
          <w:szCs w:val="24"/>
        </w:rPr>
      </w:pPr>
      <w:r w:rsidRPr="00A445C2">
        <w:rPr>
          <w:sz w:val="24"/>
          <w:szCs w:val="24"/>
        </w:rPr>
        <w:t>2.3. Влажная комплексная уборка туалетов (ежедневно):</w:t>
      </w:r>
    </w:p>
    <w:p w:rsidR="00A445C2" w:rsidRPr="00A445C2" w:rsidRDefault="00A445C2" w:rsidP="00A445C2">
      <w:pPr>
        <w:spacing w:line="240" w:lineRule="auto"/>
        <w:jc w:val="both"/>
        <w:rPr>
          <w:sz w:val="24"/>
          <w:szCs w:val="24"/>
        </w:rPr>
      </w:pPr>
      <w:r w:rsidRPr="00A445C2">
        <w:rPr>
          <w:sz w:val="24"/>
          <w:szCs w:val="24"/>
        </w:rPr>
        <w:t>- обеспечение туалетной бумагой, мылом, бумажными полотенцами, освежителями воздуха;</w:t>
      </w:r>
    </w:p>
    <w:p w:rsidR="00A445C2" w:rsidRPr="00A445C2" w:rsidRDefault="00A445C2" w:rsidP="00A445C2">
      <w:pPr>
        <w:spacing w:line="240" w:lineRule="auto"/>
        <w:jc w:val="both"/>
        <w:rPr>
          <w:sz w:val="24"/>
          <w:szCs w:val="24"/>
        </w:rPr>
      </w:pPr>
      <w:r w:rsidRPr="00A445C2">
        <w:rPr>
          <w:sz w:val="24"/>
          <w:szCs w:val="24"/>
        </w:rPr>
        <w:t>- вынос мусора из мусорных корзин, замена полиэтиленовых пакетов в мусорных корзинах;</w:t>
      </w:r>
    </w:p>
    <w:p w:rsidR="00A445C2" w:rsidRPr="00A445C2" w:rsidRDefault="00A445C2" w:rsidP="00A445C2">
      <w:pPr>
        <w:spacing w:line="240" w:lineRule="auto"/>
        <w:jc w:val="both"/>
        <w:rPr>
          <w:sz w:val="24"/>
          <w:szCs w:val="24"/>
        </w:rPr>
      </w:pPr>
      <w:r w:rsidRPr="00A445C2">
        <w:rPr>
          <w:sz w:val="24"/>
          <w:szCs w:val="24"/>
        </w:rPr>
        <w:t>- мойка полов с применением специальных средств;</w:t>
      </w:r>
    </w:p>
    <w:p w:rsidR="00A445C2" w:rsidRPr="00A445C2" w:rsidRDefault="00A445C2" w:rsidP="00A445C2">
      <w:pPr>
        <w:spacing w:line="240" w:lineRule="auto"/>
        <w:jc w:val="both"/>
        <w:rPr>
          <w:sz w:val="24"/>
          <w:szCs w:val="24"/>
        </w:rPr>
      </w:pPr>
      <w:r w:rsidRPr="00A445C2">
        <w:rPr>
          <w:sz w:val="24"/>
          <w:szCs w:val="24"/>
        </w:rPr>
        <w:t>- удаление пыли, пятен с подоконников, дверных блоков, дверных ручек;</w:t>
      </w:r>
    </w:p>
    <w:p w:rsidR="00A445C2" w:rsidRPr="00A445C2" w:rsidRDefault="00A445C2" w:rsidP="00A445C2">
      <w:pPr>
        <w:spacing w:line="240" w:lineRule="auto"/>
        <w:jc w:val="both"/>
        <w:rPr>
          <w:sz w:val="24"/>
          <w:szCs w:val="24"/>
        </w:rPr>
      </w:pPr>
      <w:r w:rsidRPr="00A445C2">
        <w:rPr>
          <w:sz w:val="24"/>
          <w:szCs w:val="24"/>
        </w:rPr>
        <w:t>- чистка зеркал с применением специальных средств;</w:t>
      </w:r>
    </w:p>
    <w:p w:rsidR="00A445C2" w:rsidRPr="00A445C2" w:rsidRDefault="00A445C2" w:rsidP="00A445C2">
      <w:pPr>
        <w:spacing w:line="240" w:lineRule="auto"/>
        <w:jc w:val="both"/>
        <w:rPr>
          <w:sz w:val="24"/>
          <w:szCs w:val="24"/>
        </w:rPr>
      </w:pPr>
      <w:r w:rsidRPr="00A445C2">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A445C2" w:rsidRPr="00A445C2" w:rsidRDefault="00A445C2" w:rsidP="00A445C2">
      <w:pPr>
        <w:spacing w:line="240" w:lineRule="auto"/>
        <w:jc w:val="both"/>
        <w:rPr>
          <w:sz w:val="24"/>
          <w:szCs w:val="24"/>
        </w:rPr>
      </w:pPr>
      <w:r w:rsidRPr="00A445C2">
        <w:rPr>
          <w:sz w:val="24"/>
          <w:szCs w:val="24"/>
        </w:rPr>
        <w:lastRenderedPageBreak/>
        <w:t>2.4. Еженедельная влажная комплексная уборка:</w:t>
      </w:r>
    </w:p>
    <w:p w:rsidR="00A445C2" w:rsidRPr="00A445C2" w:rsidRDefault="00A445C2" w:rsidP="00A445C2">
      <w:pPr>
        <w:spacing w:line="240" w:lineRule="auto"/>
        <w:jc w:val="both"/>
        <w:rPr>
          <w:sz w:val="24"/>
          <w:szCs w:val="24"/>
        </w:rPr>
      </w:pPr>
      <w:r w:rsidRPr="00A445C2">
        <w:rPr>
          <w:sz w:val="24"/>
          <w:szCs w:val="24"/>
        </w:rPr>
        <w:t>- то же, что и в пунктах 2.1, 2.2, 2.3;</w:t>
      </w:r>
    </w:p>
    <w:p w:rsidR="00A445C2" w:rsidRPr="00A445C2" w:rsidRDefault="00A445C2" w:rsidP="00A445C2">
      <w:pPr>
        <w:spacing w:line="240" w:lineRule="auto"/>
        <w:jc w:val="both"/>
        <w:rPr>
          <w:sz w:val="24"/>
          <w:szCs w:val="24"/>
        </w:rPr>
      </w:pPr>
      <w:r w:rsidRPr="00A445C2">
        <w:rPr>
          <w:sz w:val="24"/>
          <w:szCs w:val="24"/>
        </w:rPr>
        <w:t>- чистка крышек столов, полок, шкафов, тумбочек и прочих поверхностей высотой не более 3 м;</w:t>
      </w:r>
    </w:p>
    <w:p w:rsidR="00A445C2" w:rsidRPr="00A445C2" w:rsidRDefault="00A445C2" w:rsidP="00A445C2">
      <w:pPr>
        <w:spacing w:line="240" w:lineRule="auto"/>
        <w:jc w:val="both"/>
        <w:rPr>
          <w:sz w:val="24"/>
          <w:szCs w:val="24"/>
        </w:rPr>
      </w:pPr>
      <w:r w:rsidRPr="00A445C2">
        <w:rPr>
          <w:sz w:val="24"/>
          <w:szCs w:val="24"/>
        </w:rPr>
        <w:t>- удаление пыли с оконных рам с внутренней стороны, не включая стекла;</w:t>
      </w:r>
    </w:p>
    <w:p w:rsidR="00A445C2" w:rsidRPr="00A445C2" w:rsidRDefault="00A445C2" w:rsidP="00A445C2">
      <w:pPr>
        <w:spacing w:line="240" w:lineRule="auto"/>
        <w:jc w:val="both"/>
        <w:rPr>
          <w:sz w:val="24"/>
          <w:szCs w:val="24"/>
        </w:rPr>
      </w:pPr>
      <w:r w:rsidRPr="00A445C2">
        <w:rPr>
          <w:sz w:val="24"/>
          <w:szCs w:val="24"/>
        </w:rPr>
        <w:t>- мойка и дезинфекция мусорных корзин;</w:t>
      </w:r>
    </w:p>
    <w:p w:rsidR="00A445C2" w:rsidRPr="00A445C2" w:rsidRDefault="00A445C2" w:rsidP="00A445C2">
      <w:pPr>
        <w:spacing w:line="240" w:lineRule="auto"/>
        <w:jc w:val="both"/>
        <w:rPr>
          <w:sz w:val="24"/>
          <w:szCs w:val="24"/>
        </w:rPr>
      </w:pPr>
      <w:r w:rsidRPr="00A445C2">
        <w:rPr>
          <w:sz w:val="24"/>
          <w:szCs w:val="24"/>
        </w:rPr>
        <w:t>- чистка жалюзи;</w:t>
      </w:r>
    </w:p>
    <w:p w:rsidR="00A445C2" w:rsidRPr="00A445C2" w:rsidRDefault="00A445C2" w:rsidP="00A445C2">
      <w:pPr>
        <w:spacing w:line="240" w:lineRule="auto"/>
        <w:jc w:val="both"/>
        <w:rPr>
          <w:sz w:val="24"/>
          <w:szCs w:val="24"/>
        </w:rPr>
      </w:pPr>
      <w:r w:rsidRPr="00A445C2">
        <w:rPr>
          <w:sz w:val="24"/>
          <w:szCs w:val="24"/>
        </w:rPr>
        <w:t>- влажная уборка радиаторов и труб отопления;</w:t>
      </w:r>
    </w:p>
    <w:p w:rsidR="00A445C2" w:rsidRPr="00A445C2" w:rsidRDefault="00A445C2" w:rsidP="00A445C2">
      <w:pPr>
        <w:spacing w:line="240" w:lineRule="auto"/>
        <w:jc w:val="both"/>
        <w:rPr>
          <w:sz w:val="24"/>
          <w:szCs w:val="24"/>
        </w:rPr>
      </w:pPr>
      <w:r w:rsidRPr="00A445C2">
        <w:rPr>
          <w:sz w:val="24"/>
          <w:szCs w:val="24"/>
        </w:rPr>
        <w:t>- влажная уборка стен, плинтусов;</w:t>
      </w:r>
    </w:p>
    <w:p w:rsidR="00A445C2" w:rsidRPr="00A445C2" w:rsidRDefault="00A445C2" w:rsidP="00A445C2">
      <w:pPr>
        <w:spacing w:line="240" w:lineRule="auto"/>
        <w:jc w:val="both"/>
        <w:rPr>
          <w:sz w:val="24"/>
          <w:szCs w:val="24"/>
        </w:rPr>
      </w:pPr>
      <w:r w:rsidRPr="00A445C2">
        <w:rPr>
          <w:sz w:val="24"/>
          <w:szCs w:val="24"/>
        </w:rPr>
        <w:t>- влажная уборка информационных стендов;</w:t>
      </w:r>
    </w:p>
    <w:p w:rsidR="00A445C2" w:rsidRPr="00A445C2" w:rsidRDefault="00A445C2" w:rsidP="00A445C2">
      <w:pPr>
        <w:spacing w:line="240" w:lineRule="auto"/>
        <w:jc w:val="both"/>
        <w:rPr>
          <w:sz w:val="24"/>
          <w:szCs w:val="24"/>
        </w:rPr>
      </w:pPr>
      <w:r w:rsidRPr="00A445C2">
        <w:rPr>
          <w:sz w:val="24"/>
          <w:szCs w:val="24"/>
        </w:rPr>
        <w:t>- натирка полиролью мебели.</w:t>
      </w:r>
    </w:p>
    <w:p w:rsidR="00A445C2" w:rsidRPr="00A445C2" w:rsidRDefault="00A445C2" w:rsidP="00A445C2">
      <w:pPr>
        <w:spacing w:line="240" w:lineRule="auto"/>
        <w:jc w:val="both"/>
        <w:rPr>
          <w:sz w:val="24"/>
          <w:szCs w:val="24"/>
        </w:rPr>
      </w:pPr>
      <w:r w:rsidRPr="00A445C2">
        <w:rPr>
          <w:sz w:val="24"/>
          <w:szCs w:val="24"/>
        </w:rPr>
        <w:t>2.5. Мытье окон с применением специальных средств:</w:t>
      </w:r>
    </w:p>
    <w:p w:rsidR="00A445C2" w:rsidRPr="00A445C2" w:rsidRDefault="00A445C2" w:rsidP="00A445C2">
      <w:pPr>
        <w:spacing w:line="240" w:lineRule="auto"/>
        <w:jc w:val="both"/>
        <w:rPr>
          <w:sz w:val="24"/>
          <w:szCs w:val="24"/>
        </w:rPr>
      </w:pPr>
      <w:r w:rsidRPr="00A445C2">
        <w:rPr>
          <w:sz w:val="24"/>
          <w:szCs w:val="24"/>
        </w:rPr>
        <w:t>Мытье стекол и оконных рам с наружной и внутренней стороны с применением специальных средств.</w:t>
      </w:r>
    </w:p>
    <w:p w:rsidR="00A445C2" w:rsidRPr="00A445C2" w:rsidRDefault="00A445C2" w:rsidP="00A445C2">
      <w:pPr>
        <w:spacing w:line="240" w:lineRule="auto"/>
        <w:jc w:val="both"/>
        <w:rPr>
          <w:sz w:val="24"/>
          <w:szCs w:val="24"/>
        </w:rPr>
      </w:pPr>
      <w:r w:rsidRPr="00A445C2">
        <w:rPr>
          <w:sz w:val="24"/>
          <w:szCs w:val="24"/>
        </w:rPr>
        <w:t>2.6. Уборка территории:</w:t>
      </w:r>
    </w:p>
    <w:p w:rsidR="00A445C2" w:rsidRPr="00A445C2" w:rsidRDefault="00A445C2" w:rsidP="00A445C2">
      <w:pPr>
        <w:spacing w:line="240" w:lineRule="auto"/>
        <w:jc w:val="both"/>
        <w:rPr>
          <w:sz w:val="24"/>
          <w:szCs w:val="24"/>
        </w:rPr>
      </w:pPr>
      <w:r w:rsidRPr="00A445C2">
        <w:rPr>
          <w:sz w:val="24"/>
          <w:szCs w:val="24"/>
        </w:rPr>
        <w:t>- очистка земельного участка от мусора, листьев;</w:t>
      </w:r>
    </w:p>
    <w:p w:rsidR="00A445C2" w:rsidRPr="00A445C2" w:rsidRDefault="00A445C2" w:rsidP="00A445C2">
      <w:pPr>
        <w:spacing w:line="240" w:lineRule="auto"/>
        <w:jc w:val="both"/>
        <w:rPr>
          <w:sz w:val="24"/>
          <w:szCs w:val="24"/>
        </w:rPr>
      </w:pPr>
      <w:r w:rsidRPr="00A445C2">
        <w:rPr>
          <w:sz w:val="24"/>
          <w:szCs w:val="24"/>
        </w:rPr>
        <w:t>- очистка земельного участка от снега и наледи;</w:t>
      </w:r>
    </w:p>
    <w:p w:rsidR="00A445C2" w:rsidRPr="00A445C2" w:rsidRDefault="00A445C2" w:rsidP="00A445C2">
      <w:pPr>
        <w:spacing w:line="240" w:lineRule="auto"/>
        <w:jc w:val="both"/>
        <w:rPr>
          <w:sz w:val="24"/>
          <w:szCs w:val="24"/>
        </w:rPr>
      </w:pPr>
      <w:r w:rsidRPr="00A445C2">
        <w:rPr>
          <w:sz w:val="24"/>
          <w:szCs w:val="24"/>
        </w:rPr>
        <w:t>- обработка пешеходной зоны песком в гололед.</w:t>
      </w:r>
    </w:p>
    <w:p w:rsidR="00A445C2" w:rsidRPr="00A445C2" w:rsidRDefault="00A445C2" w:rsidP="00A445C2">
      <w:pPr>
        <w:spacing w:line="240" w:lineRule="auto"/>
        <w:rPr>
          <w:b/>
          <w:sz w:val="24"/>
          <w:szCs w:val="24"/>
        </w:rPr>
      </w:pPr>
    </w:p>
    <w:p w:rsidR="00A445C2" w:rsidRPr="00A445C2" w:rsidRDefault="00A445C2" w:rsidP="00A445C2">
      <w:pPr>
        <w:spacing w:line="240" w:lineRule="auto"/>
        <w:jc w:val="both"/>
        <w:rPr>
          <w:sz w:val="24"/>
          <w:szCs w:val="24"/>
        </w:rPr>
      </w:pPr>
      <w:r w:rsidRPr="00A445C2">
        <w:rPr>
          <w:sz w:val="24"/>
          <w:szCs w:val="24"/>
        </w:rPr>
        <w:t xml:space="preserve">3. Требования к </w:t>
      </w:r>
      <w:r w:rsidRPr="00A445C2">
        <w:rPr>
          <w:color w:val="000000"/>
          <w:sz w:val="24"/>
          <w:szCs w:val="24"/>
        </w:rPr>
        <w:t>моющим и чистящим средствам, хозяйственным изделиям, санитарно-гигиеническим и туалетным принадлежностям</w:t>
      </w:r>
      <w:r w:rsidRPr="00A445C2">
        <w:rPr>
          <w:sz w:val="24"/>
          <w:szCs w:val="24"/>
        </w:rPr>
        <w:t>:</w:t>
      </w:r>
    </w:p>
    <w:tbl>
      <w:tblPr>
        <w:tblStyle w:val="38"/>
        <w:tblW w:w="10314" w:type="dxa"/>
        <w:jc w:val="center"/>
        <w:tblLook w:val="04A0" w:firstRow="1" w:lastRow="0" w:firstColumn="1" w:lastColumn="0" w:noHBand="0" w:noVBand="1"/>
      </w:tblPr>
      <w:tblGrid>
        <w:gridCol w:w="709"/>
        <w:gridCol w:w="2523"/>
        <w:gridCol w:w="5381"/>
        <w:gridCol w:w="1701"/>
      </w:tblGrid>
      <w:tr w:rsidR="00A445C2" w:rsidRPr="00A445C2" w:rsidTr="00423806">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 xml:space="preserve">№ </w:t>
            </w:r>
            <w:proofErr w:type="gramStart"/>
            <w:r w:rsidRPr="00A445C2">
              <w:rPr>
                <w:sz w:val="24"/>
                <w:szCs w:val="24"/>
              </w:rPr>
              <w:t>п</w:t>
            </w:r>
            <w:proofErr w:type="gramEnd"/>
            <w:r w:rsidRPr="00A445C2">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 xml:space="preserve">Наименование </w:t>
            </w:r>
            <w:r w:rsidRPr="00A445C2">
              <w:rPr>
                <w:color w:val="000000"/>
                <w:sz w:val="24"/>
                <w:szCs w:val="24"/>
              </w:rPr>
              <w:t>моющих и чистящих средств, хозяйственных изделий, санитарно-гигиенических и туалетных принадлежностей</w:t>
            </w:r>
          </w:p>
        </w:tc>
        <w:tc>
          <w:tcPr>
            <w:tcW w:w="538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 xml:space="preserve">Требования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Кол-во</w:t>
            </w:r>
          </w:p>
        </w:tc>
      </w:tr>
      <w:tr w:rsidR="00A445C2" w:rsidRPr="00A445C2" w:rsidTr="00423806">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both"/>
              <w:rPr>
                <w:sz w:val="24"/>
                <w:szCs w:val="24"/>
              </w:rPr>
            </w:pPr>
            <w:r w:rsidRPr="00A445C2">
              <w:rPr>
                <w:sz w:val="24"/>
                <w:szCs w:val="24"/>
              </w:rPr>
              <w:t xml:space="preserve">Уровень </w:t>
            </w:r>
            <w:r w:rsidRPr="00A445C2">
              <w:rPr>
                <w:sz w:val="24"/>
                <w:szCs w:val="24"/>
                <w:lang w:val="en-US"/>
              </w:rPr>
              <w:t>PH</w:t>
            </w:r>
            <w:r w:rsidRPr="00A445C2">
              <w:rPr>
                <w:sz w:val="24"/>
                <w:szCs w:val="24"/>
              </w:rPr>
              <w:t xml:space="preserve"> от 5,5 до 7; свойства: увлажняющее, антибактериальное, объем 0,5 л. </w:t>
            </w:r>
          </w:p>
          <w:p w:rsidR="00A445C2" w:rsidRPr="00A445C2" w:rsidRDefault="00A445C2" w:rsidP="00A445C2">
            <w:pPr>
              <w:spacing w:line="240" w:lineRule="auto"/>
              <w:jc w:val="both"/>
              <w:rPr>
                <w:sz w:val="24"/>
                <w:szCs w:val="24"/>
              </w:rPr>
            </w:pPr>
            <w:r w:rsidRPr="00A445C2">
              <w:rPr>
                <w:sz w:val="24"/>
                <w:szCs w:val="24"/>
              </w:rPr>
              <w:t>ГОСТ 31696-2012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 xml:space="preserve">16 </w:t>
            </w:r>
            <w:proofErr w:type="gramStart"/>
            <w:r w:rsidRPr="00A445C2">
              <w:rPr>
                <w:sz w:val="24"/>
                <w:szCs w:val="24"/>
              </w:rPr>
              <w:t>шт</w:t>
            </w:r>
            <w:proofErr w:type="gramEnd"/>
            <w:r w:rsidRPr="00A445C2">
              <w:rPr>
                <w:sz w:val="24"/>
                <w:szCs w:val="24"/>
              </w:rPr>
              <w:t xml:space="preserve">/в </w:t>
            </w:r>
            <w:proofErr w:type="spellStart"/>
            <w:r w:rsidRPr="00A445C2">
              <w:rPr>
                <w:sz w:val="24"/>
                <w:szCs w:val="24"/>
              </w:rPr>
              <w:t>мес</w:t>
            </w:r>
            <w:proofErr w:type="spellEnd"/>
          </w:p>
        </w:tc>
      </w:tr>
      <w:tr w:rsidR="00A445C2" w:rsidRPr="00A445C2" w:rsidTr="00423806">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both"/>
              <w:rPr>
                <w:sz w:val="24"/>
                <w:szCs w:val="24"/>
              </w:rPr>
            </w:pPr>
            <w:proofErr w:type="gramStart"/>
            <w:r w:rsidRPr="00A445C2">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A445C2">
              <w:rPr>
                <w:sz w:val="24"/>
                <w:szCs w:val="24"/>
              </w:rPr>
              <w:t xml:space="preserve"> ГОСТ </w:t>
            </w:r>
            <w:proofErr w:type="gramStart"/>
            <w:r w:rsidRPr="00A445C2">
              <w:rPr>
                <w:sz w:val="24"/>
                <w:szCs w:val="24"/>
              </w:rPr>
              <w:t>Р</w:t>
            </w:r>
            <w:proofErr w:type="gramEnd"/>
            <w:r w:rsidRPr="00A445C2">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 xml:space="preserve">5 рулонов/в </w:t>
            </w:r>
            <w:proofErr w:type="spellStart"/>
            <w:proofErr w:type="gramStart"/>
            <w:r w:rsidRPr="00A445C2">
              <w:rPr>
                <w:sz w:val="24"/>
                <w:szCs w:val="24"/>
              </w:rPr>
              <w:t>мес</w:t>
            </w:r>
            <w:proofErr w:type="spellEnd"/>
            <w:proofErr w:type="gramEnd"/>
          </w:p>
        </w:tc>
      </w:tr>
      <w:tr w:rsidR="00A445C2" w:rsidRPr="00A445C2" w:rsidTr="00423806">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Полотенца бумажные листовые для диспенсера</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 xml:space="preserve">Тип сложения: </w:t>
            </w:r>
            <w:proofErr w:type="gramStart"/>
            <w:r w:rsidRPr="00A445C2">
              <w:rPr>
                <w:sz w:val="24"/>
                <w:szCs w:val="24"/>
              </w:rPr>
              <w:t>ZZ (</w:t>
            </w:r>
            <w:r w:rsidRPr="00A445C2">
              <w:rPr>
                <w:sz w:val="24"/>
                <w:szCs w:val="24"/>
                <w:lang w:val="en-US"/>
              </w:rPr>
              <w:t>V</w:t>
            </w:r>
            <w:r w:rsidRPr="00A445C2">
              <w:rPr>
                <w:sz w:val="24"/>
                <w:szCs w:val="24"/>
              </w:rPr>
              <w:t>);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w:t>
            </w:r>
            <w:proofErr w:type="gramEnd"/>
            <w:r w:rsidRPr="00A445C2">
              <w:rPr>
                <w:sz w:val="24"/>
                <w:szCs w:val="24"/>
              </w:rPr>
              <w:t xml:space="preserve"> ГОСТ </w:t>
            </w:r>
            <w:proofErr w:type="gramStart"/>
            <w:r w:rsidRPr="00A445C2">
              <w:rPr>
                <w:sz w:val="24"/>
                <w:szCs w:val="24"/>
              </w:rPr>
              <w:t>Р</w:t>
            </w:r>
            <w:proofErr w:type="gramEnd"/>
            <w:r w:rsidRPr="00A445C2">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2 пачки/в день</w:t>
            </w:r>
          </w:p>
        </w:tc>
      </w:tr>
      <w:tr w:rsidR="00A445C2" w:rsidRPr="00A445C2" w:rsidTr="00423806">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both"/>
              <w:rPr>
                <w:sz w:val="24"/>
                <w:szCs w:val="24"/>
              </w:rPr>
            </w:pPr>
            <w:r w:rsidRPr="00A445C2">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A445C2">
              <w:rPr>
                <w:sz w:val="24"/>
                <w:szCs w:val="24"/>
              </w:rPr>
              <w:t>Р</w:t>
            </w:r>
            <w:proofErr w:type="gramEnd"/>
            <w:r w:rsidRPr="00A445C2">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17 рулонов/в день</w:t>
            </w:r>
          </w:p>
        </w:tc>
      </w:tr>
      <w:tr w:rsidR="00A445C2" w:rsidRPr="00A445C2" w:rsidTr="00423806">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both"/>
              <w:rPr>
                <w:sz w:val="24"/>
                <w:szCs w:val="24"/>
              </w:rPr>
            </w:pPr>
            <w:r w:rsidRPr="00A445C2">
              <w:rPr>
                <w:sz w:val="24"/>
                <w:szCs w:val="24"/>
              </w:rPr>
              <w:t>Аэрозоль, в баллончике, запах: морской, цветочный, фруктовый, нейтральный. ГОСТ</w:t>
            </w:r>
            <w:r w:rsidRPr="00A445C2">
              <w:rPr>
                <w:sz w:val="24"/>
                <w:szCs w:val="24"/>
                <w:highlight w:val="yellow"/>
              </w:rPr>
              <w:t xml:space="preserve"> </w:t>
            </w:r>
            <w:r w:rsidRPr="00A445C2">
              <w:rPr>
                <w:sz w:val="24"/>
                <w:szCs w:val="24"/>
              </w:rPr>
              <w:lastRenderedPageBreak/>
              <w:t>32481-2013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lastRenderedPageBreak/>
              <w:t xml:space="preserve">12 </w:t>
            </w:r>
            <w:proofErr w:type="gramStart"/>
            <w:r w:rsidRPr="00A445C2">
              <w:rPr>
                <w:sz w:val="24"/>
                <w:szCs w:val="24"/>
              </w:rPr>
              <w:t>шт</w:t>
            </w:r>
            <w:proofErr w:type="gramEnd"/>
            <w:r w:rsidRPr="00A445C2">
              <w:rPr>
                <w:sz w:val="24"/>
                <w:szCs w:val="24"/>
              </w:rPr>
              <w:t xml:space="preserve">/в </w:t>
            </w:r>
            <w:proofErr w:type="spellStart"/>
            <w:r w:rsidRPr="00A445C2">
              <w:rPr>
                <w:sz w:val="24"/>
                <w:szCs w:val="24"/>
              </w:rPr>
              <w:t>мес</w:t>
            </w:r>
            <w:proofErr w:type="spell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lastRenderedPageBreak/>
              <w:t>6.</w:t>
            </w:r>
          </w:p>
        </w:tc>
        <w:tc>
          <w:tcPr>
            <w:tcW w:w="2523"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rPr>
                <w:sz w:val="24"/>
                <w:szCs w:val="24"/>
              </w:rPr>
            </w:pPr>
            <w:r w:rsidRPr="00A445C2">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both"/>
              <w:rPr>
                <w:sz w:val="24"/>
                <w:szCs w:val="24"/>
              </w:rPr>
            </w:pPr>
            <w:r w:rsidRPr="00A445C2">
              <w:rPr>
                <w:sz w:val="24"/>
                <w:szCs w:val="24"/>
              </w:rPr>
              <w:t xml:space="preserve">Объем 30 л. ГОСТ </w:t>
            </w:r>
            <w:proofErr w:type="gramStart"/>
            <w:r w:rsidRPr="00A445C2">
              <w:rPr>
                <w:sz w:val="24"/>
                <w:szCs w:val="24"/>
              </w:rPr>
              <w:t>Р</w:t>
            </w:r>
            <w:proofErr w:type="gramEnd"/>
            <w:r w:rsidRPr="00A445C2">
              <w:rPr>
                <w:sz w:val="24"/>
                <w:szCs w:val="24"/>
              </w:rPr>
              <w:t xml:space="preserve"> 50962-96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5C2" w:rsidRPr="00A445C2" w:rsidRDefault="00A445C2" w:rsidP="00A445C2">
            <w:pPr>
              <w:spacing w:line="240" w:lineRule="auto"/>
              <w:jc w:val="center"/>
              <w:rPr>
                <w:sz w:val="24"/>
                <w:szCs w:val="24"/>
              </w:rPr>
            </w:pPr>
            <w:r w:rsidRPr="00A445C2">
              <w:rPr>
                <w:sz w:val="24"/>
                <w:szCs w:val="24"/>
              </w:rPr>
              <w:t>76 пакетов/в день</w:t>
            </w:r>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7.</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10 кг/в </w:t>
            </w:r>
            <w:proofErr w:type="spellStart"/>
            <w:proofErr w:type="gramStart"/>
            <w:r w:rsidRPr="00A445C2">
              <w:rPr>
                <w:sz w:val="24"/>
                <w:szCs w:val="24"/>
              </w:rPr>
              <w:t>мес</w:t>
            </w:r>
            <w:proofErr w:type="spellEnd"/>
            <w:proofErr w:type="gram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8.</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r w:rsidRPr="00A445C2">
              <w:rPr>
                <w:sz w:val="24"/>
                <w:szCs w:val="24"/>
                <w:lang w:eastAsia="ru-RU"/>
              </w:rPr>
              <w:t xml:space="preserve"> </w:t>
            </w:r>
            <w:r w:rsidRPr="00A445C2">
              <w:rPr>
                <w:sz w:val="24"/>
                <w:szCs w:val="24"/>
              </w:rPr>
              <w:t>ГОСТ 32478-2013</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5 кг/в </w:t>
            </w:r>
            <w:proofErr w:type="spellStart"/>
            <w:proofErr w:type="gramStart"/>
            <w:r w:rsidRPr="00A445C2">
              <w:rPr>
                <w:sz w:val="24"/>
                <w:szCs w:val="24"/>
              </w:rPr>
              <w:t>мес</w:t>
            </w:r>
            <w:proofErr w:type="spellEnd"/>
            <w:proofErr w:type="gram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9.</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Описание:</w:t>
            </w:r>
          </w:p>
          <w:p w:rsidR="00A445C2" w:rsidRPr="00A445C2" w:rsidRDefault="00A445C2" w:rsidP="00A445C2">
            <w:pPr>
              <w:spacing w:line="240" w:lineRule="auto"/>
              <w:jc w:val="both"/>
              <w:rPr>
                <w:sz w:val="24"/>
                <w:szCs w:val="24"/>
              </w:rPr>
            </w:pPr>
            <w:r w:rsidRPr="00A445C2">
              <w:rPr>
                <w:sz w:val="24"/>
                <w:szCs w:val="24"/>
              </w:rPr>
              <w:t>- прочный пластиковый каркас на колесиках, не царапающих пол;</w:t>
            </w:r>
          </w:p>
          <w:p w:rsidR="00A445C2" w:rsidRPr="00A445C2" w:rsidRDefault="00A445C2" w:rsidP="00A445C2">
            <w:pPr>
              <w:spacing w:line="240" w:lineRule="auto"/>
              <w:jc w:val="both"/>
              <w:rPr>
                <w:sz w:val="24"/>
                <w:szCs w:val="24"/>
              </w:rPr>
            </w:pPr>
            <w:r w:rsidRPr="00A445C2">
              <w:rPr>
                <w:sz w:val="24"/>
                <w:szCs w:val="24"/>
              </w:rPr>
              <w:t>- одно ведро объемом 20 л;</w:t>
            </w:r>
          </w:p>
          <w:p w:rsidR="00A445C2" w:rsidRPr="00A445C2" w:rsidRDefault="00A445C2" w:rsidP="00A445C2">
            <w:pPr>
              <w:spacing w:line="240" w:lineRule="auto"/>
              <w:jc w:val="both"/>
              <w:rPr>
                <w:sz w:val="24"/>
                <w:szCs w:val="24"/>
              </w:rPr>
            </w:pPr>
            <w:r w:rsidRPr="00A445C2">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2 </w:t>
            </w:r>
            <w:proofErr w:type="gramStart"/>
            <w:r w:rsidRPr="00A445C2">
              <w:rPr>
                <w:sz w:val="24"/>
                <w:szCs w:val="24"/>
              </w:rPr>
              <w:t>шт</w:t>
            </w:r>
            <w:proofErr w:type="gram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10.</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Профессиональные перчатки повышенной прочности; 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6 пар/в </w:t>
            </w:r>
            <w:proofErr w:type="spellStart"/>
            <w:proofErr w:type="gramStart"/>
            <w:r w:rsidRPr="00A445C2">
              <w:rPr>
                <w:sz w:val="24"/>
                <w:szCs w:val="24"/>
              </w:rPr>
              <w:t>мес</w:t>
            </w:r>
            <w:proofErr w:type="spellEnd"/>
            <w:proofErr w:type="gram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11.</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Тряпка изготовлена из микрофибры, размер не менее 30х30 см. ГОСТ 10546-80</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8 </w:t>
            </w:r>
            <w:proofErr w:type="gramStart"/>
            <w:r w:rsidRPr="00A445C2">
              <w:rPr>
                <w:sz w:val="24"/>
                <w:szCs w:val="24"/>
              </w:rPr>
              <w:t>шт</w:t>
            </w:r>
            <w:proofErr w:type="gramEnd"/>
            <w:r w:rsidRPr="00A445C2">
              <w:rPr>
                <w:sz w:val="24"/>
                <w:szCs w:val="24"/>
              </w:rPr>
              <w:t xml:space="preserve">/в </w:t>
            </w:r>
            <w:proofErr w:type="spellStart"/>
            <w:r w:rsidRPr="00A445C2">
              <w:rPr>
                <w:sz w:val="24"/>
                <w:szCs w:val="24"/>
              </w:rPr>
              <w:t>мес</w:t>
            </w:r>
            <w:proofErr w:type="spell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12.</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 xml:space="preserve">Тряпка изготовлена из </w:t>
            </w:r>
            <w:proofErr w:type="spellStart"/>
            <w:r w:rsidRPr="00A445C2">
              <w:rPr>
                <w:sz w:val="24"/>
                <w:szCs w:val="24"/>
              </w:rPr>
              <w:t>холстопрошивного</w:t>
            </w:r>
            <w:proofErr w:type="spellEnd"/>
            <w:r w:rsidRPr="00A445C2">
              <w:rPr>
                <w:sz w:val="24"/>
                <w:szCs w:val="24"/>
              </w:rPr>
              <w:t xml:space="preserve"> полотна, размер не менее 50х60 см. ГОСТ 14253-83</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4 </w:t>
            </w:r>
            <w:proofErr w:type="gramStart"/>
            <w:r w:rsidRPr="00A445C2">
              <w:rPr>
                <w:sz w:val="24"/>
                <w:szCs w:val="24"/>
              </w:rPr>
              <w:t>шт</w:t>
            </w:r>
            <w:proofErr w:type="gramEnd"/>
            <w:r w:rsidRPr="00A445C2">
              <w:rPr>
                <w:sz w:val="24"/>
                <w:szCs w:val="24"/>
              </w:rPr>
              <w:t xml:space="preserve">/в </w:t>
            </w:r>
            <w:proofErr w:type="spellStart"/>
            <w:r w:rsidRPr="00A445C2">
              <w:rPr>
                <w:sz w:val="24"/>
                <w:szCs w:val="24"/>
              </w:rPr>
              <w:t>мес</w:t>
            </w:r>
            <w:proofErr w:type="spell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13.</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1 флакон/в </w:t>
            </w:r>
            <w:proofErr w:type="spellStart"/>
            <w:proofErr w:type="gramStart"/>
            <w:r w:rsidRPr="00A445C2">
              <w:rPr>
                <w:sz w:val="24"/>
                <w:szCs w:val="24"/>
              </w:rPr>
              <w:t>мес</w:t>
            </w:r>
            <w:proofErr w:type="spellEnd"/>
            <w:proofErr w:type="gram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14.</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Вес – 200 г, содержание жирных кислот – 72%. ГОСТ 30266-2017</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2 </w:t>
            </w:r>
            <w:proofErr w:type="gramStart"/>
            <w:r w:rsidRPr="00A445C2">
              <w:rPr>
                <w:sz w:val="24"/>
                <w:szCs w:val="24"/>
              </w:rPr>
              <w:t>шт</w:t>
            </w:r>
            <w:proofErr w:type="gramEnd"/>
            <w:r w:rsidRPr="00A445C2">
              <w:rPr>
                <w:sz w:val="24"/>
                <w:szCs w:val="24"/>
              </w:rPr>
              <w:t>/</w:t>
            </w:r>
            <w:proofErr w:type="spellStart"/>
            <w:r w:rsidRPr="00A445C2">
              <w:rPr>
                <w:sz w:val="24"/>
                <w:szCs w:val="24"/>
              </w:rPr>
              <w:t>мес</w:t>
            </w:r>
            <w:proofErr w:type="spell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15.</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 xml:space="preserve">Предназначено как для отбеливания и удаления пятен с </w:t>
            </w:r>
            <w:proofErr w:type="gramStart"/>
            <w:r w:rsidRPr="00A445C2">
              <w:rPr>
                <w:sz w:val="24"/>
                <w:szCs w:val="24"/>
              </w:rPr>
              <w:t>х/б</w:t>
            </w:r>
            <w:proofErr w:type="gramEnd"/>
            <w:r w:rsidRPr="00A445C2">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 ГОСТ 33097-2014</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2 флакона/</w:t>
            </w:r>
            <w:proofErr w:type="spellStart"/>
            <w:proofErr w:type="gramStart"/>
            <w:r w:rsidRPr="00A445C2">
              <w:rPr>
                <w:sz w:val="24"/>
                <w:szCs w:val="24"/>
              </w:rPr>
              <w:t>мес</w:t>
            </w:r>
            <w:proofErr w:type="spellEnd"/>
            <w:proofErr w:type="gramEnd"/>
          </w:p>
        </w:tc>
      </w:tr>
      <w:tr w:rsidR="00A445C2" w:rsidRPr="00A445C2"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16.</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Объем – 0,5 л. ГОСТ 32478-2013</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 xml:space="preserve">1 </w:t>
            </w:r>
            <w:proofErr w:type="gramStart"/>
            <w:r w:rsidRPr="00A445C2">
              <w:rPr>
                <w:sz w:val="24"/>
                <w:szCs w:val="24"/>
              </w:rPr>
              <w:t>шт</w:t>
            </w:r>
            <w:proofErr w:type="gramEnd"/>
            <w:r w:rsidRPr="00A445C2">
              <w:rPr>
                <w:sz w:val="24"/>
                <w:szCs w:val="24"/>
              </w:rPr>
              <w:t>/</w:t>
            </w:r>
            <w:proofErr w:type="spellStart"/>
            <w:r w:rsidRPr="00A445C2">
              <w:rPr>
                <w:sz w:val="24"/>
                <w:szCs w:val="24"/>
              </w:rPr>
              <w:t>мес</w:t>
            </w:r>
            <w:proofErr w:type="spellEnd"/>
          </w:p>
        </w:tc>
      </w:tr>
      <w:tr w:rsidR="00A445C2" w:rsidRPr="00A445C2" w:rsidTr="00423806">
        <w:trPr>
          <w:trHeight w:val="274"/>
          <w:jc w:val="center"/>
        </w:trPr>
        <w:tc>
          <w:tcPr>
            <w:tcW w:w="709"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t>17.</w:t>
            </w:r>
          </w:p>
        </w:tc>
        <w:tc>
          <w:tcPr>
            <w:tcW w:w="2523"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rPr>
                <w:sz w:val="24"/>
                <w:szCs w:val="24"/>
              </w:rPr>
            </w:pPr>
            <w:r w:rsidRPr="00A445C2">
              <w:rPr>
                <w:sz w:val="24"/>
                <w:szCs w:val="24"/>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both"/>
              <w:rPr>
                <w:sz w:val="24"/>
                <w:szCs w:val="24"/>
              </w:rPr>
            </w:pPr>
            <w:r w:rsidRPr="00A445C2">
              <w:rPr>
                <w:sz w:val="24"/>
                <w:szCs w:val="24"/>
              </w:rPr>
              <w:t xml:space="preserve">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 ГОСТ </w:t>
            </w:r>
            <w:r w:rsidRPr="00A445C2">
              <w:rPr>
                <w:sz w:val="24"/>
                <w:szCs w:val="24"/>
              </w:rPr>
              <w:lastRenderedPageBreak/>
              <w:t>32478-2013</w:t>
            </w:r>
          </w:p>
        </w:tc>
        <w:tc>
          <w:tcPr>
            <w:tcW w:w="1701" w:type="dxa"/>
            <w:tcBorders>
              <w:top w:val="single" w:sz="4" w:space="0" w:color="auto"/>
              <w:left w:val="single" w:sz="4" w:space="0" w:color="auto"/>
              <w:bottom w:val="single" w:sz="4" w:space="0" w:color="auto"/>
              <w:right w:val="single" w:sz="4" w:space="0" w:color="auto"/>
            </w:tcBorders>
            <w:vAlign w:val="center"/>
          </w:tcPr>
          <w:p w:rsidR="00A445C2" w:rsidRPr="00A445C2" w:rsidRDefault="00A445C2" w:rsidP="00A445C2">
            <w:pPr>
              <w:spacing w:line="240" w:lineRule="auto"/>
              <w:jc w:val="center"/>
              <w:rPr>
                <w:sz w:val="24"/>
                <w:szCs w:val="24"/>
              </w:rPr>
            </w:pPr>
            <w:r w:rsidRPr="00A445C2">
              <w:rPr>
                <w:sz w:val="24"/>
                <w:szCs w:val="24"/>
              </w:rPr>
              <w:lastRenderedPageBreak/>
              <w:t xml:space="preserve">2 </w:t>
            </w:r>
            <w:proofErr w:type="gramStart"/>
            <w:r w:rsidRPr="00A445C2">
              <w:rPr>
                <w:sz w:val="24"/>
                <w:szCs w:val="24"/>
              </w:rPr>
              <w:t>шт</w:t>
            </w:r>
            <w:proofErr w:type="gramEnd"/>
            <w:r w:rsidRPr="00A445C2">
              <w:rPr>
                <w:sz w:val="24"/>
                <w:szCs w:val="24"/>
              </w:rPr>
              <w:t>/</w:t>
            </w:r>
            <w:proofErr w:type="spellStart"/>
            <w:r w:rsidRPr="00A445C2">
              <w:rPr>
                <w:sz w:val="24"/>
                <w:szCs w:val="24"/>
              </w:rPr>
              <w:t>мес</w:t>
            </w:r>
            <w:proofErr w:type="spellEnd"/>
          </w:p>
        </w:tc>
      </w:tr>
    </w:tbl>
    <w:p w:rsidR="00A445C2" w:rsidRPr="00A445C2" w:rsidRDefault="00A445C2" w:rsidP="00A445C2">
      <w:pPr>
        <w:spacing w:line="240" w:lineRule="auto"/>
        <w:rPr>
          <w:sz w:val="24"/>
          <w:szCs w:val="24"/>
        </w:rPr>
      </w:pPr>
    </w:p>
    <w:p w:rsidR="00A445C2" w:rsidRPr="00A445C2" w:rsidRDefault="00A445C2" w:rsidP="00A445C2">
      <w:pPr>
        <w:spacing w:line="240" w:lineRule="auto"/>
        <w:rPr>
          <w:sz w:val="24"/>
          <w:szCs w:val="24"/>
        </w:rPr>
      </w:pPr>
    </w:p>
    <w:p w:rsidR="00A445C2" w:rsidRPr="00A445C2" w:rsidRDefault="00A445C2" w:rsidP="00A445C2">
      <w:pPr>
        <w:spacing w:line="240" w:lineRule="auto"/>
        <w:rPr>
          <w:sz w:val="24"/>
          <w:szCs w:val="24"/>
        </w:rPr>
      </w:pPr>
    </w:p>
    <w:p w:rsidR="00A445C2" w:rsidRPr="00A445C2" w:rsidRDefault="00A445C2" w:rsidP="00A445C2">
      <w:pPr>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A445C2" w:rsidRPr="00A445C2" w:rsidTr="00423806">
        <w:trPr>
          <w:trHeight w:val="405"/>
          <w:jc w:val="center"/>
        </w:trPr>
        <w:tc>
          <w:tcPr>
            <w:tcW w:w="10178" w:type="dxa"/>
            <w:gridSpan w:val="2"/>
          </w:tcPr>
          <w:p w:rsidR="00A445C2" w:rsidRPr="00A445C2" w:rsidRDefault="00A445C2" w:rsidP="00A445C2">
            <w:pPr>
              <w:widowControl/>
              <w:shd w:val="clear" w:color="auto" w:fill="FFFFFF"/>
              <w:tabs>
                <w:tab w:val="left" w:pos="5314"/>
              </w:tabs>
              <w:spacing w:line="240" w:lineRule="auto"/>
              <w:jc w:val="center"/>
              <w:rPr>
                <w:bCs/>
                <w:spacing w:val="-3"/>
                <w:sz w:val="24"/>
                <w:szCs w:val="24"/>
              </w:rPr>
            </w:pPr>
            <w:r w:rsidRPr="00A445C2">
              <w:rPr>
                <w:bCs/>
                <w:spacing w:val="-3"/>
                <w:sz w:val="24"/>
                <w:szCs w:val="24"/>
              </w:rPr>
              <w:t>ПОДПИСИ СТОРОН</w:t>
            </w:r>
          </w:p>
        </w:tc>
      </w:tr>
      <w:tr w:rsidR="00A445C2" w:rsidRPr="00A445C2" w:rsidTr="00423806">
        <w:trPr>
          <w:trHeight w:val="146"/>
          <w:jc w:val="center"/>
        </w:trPr>
        <w:tc>
          <w:tcPr>
            <w:tcW w:w="4948" w:type="dxa"/>
          </w:tcPr>
          <w:p w:rsidR="00A445C2" w:rsidRPr="00A445C2" w:rsidRDefault="00A445C2" w:rsidP="00A445C2">
            <w:pPr>
              <w:widowControl/>
              <w:spacing w:line="240" w:lineRule="auto"/>
              <w:rPr>
                <w:i/>
                <w:sz w:val="24"/>
                <w:szCs w:val="24"/>
              </w:rPr>
            </w:pPr>
            <w:r w:rsidRPr="00A445C2">
              <w:rPr>
                <w:i/>
                <w:sz w:val="24"/>
                <w:szCs w:val="24"/>
              </w:rPr>
              <w:t>Должность</w:t>
            </w:r>
          </w:p>
          <w:p w:rsidR="00A445C2" w:rsidRPr="00A445C2" w:rsidRDefault="00A445C2" w:rsidP="00A445C2">
            <w:pPr>
              <w:widowControl/>
              <w:spacing w:line="240" w:lineRule="auto"/>
              <w:rPr>
                <w:b/>
                <w:sz w:val="24"/>
                <w:szCs w:val="24"/>
              </w:rPr>
            </w:pPr>
          </w:p>
          <w:p w:rsidR="00A445C2" w:rsidRPr="00A445C2" w:rsidRDefault="00A445C2" w:rsidP="00A445C2">
            <w:pPr>
              <w:widowControl/>
              <w:spacing w:line="240" w:lineRule="auto"/>
              <w:rPr>
                <w:b/>
                <w:sz w:val="24"/>
                <w:szCs w:val="24"/>
              </w:rPr>
            </w:pPr>
          </w:p>
          <w:p w:rsidR="00A445C2" w:rsidRPr="00A445C2" w:rsidRDefault="00A445C2" w:rsidP="00A445C2">
            <w:pPr>
              <w:widowControl/>
              <w:spacing w:line="240" w:lineRule="auto"/>
              <w:rPr>
                <w:b/>
                <w:sz w:val="24"/>
                <w:szCs w:val="24"/>
              </w:rPr>
            </w:pPr>
            <w:r w:rsidRPr="00A445C2">
              <w:rPr>
                <w:b/>
                <w:sz w:val="24"/>
                <w:szCs w:val="24"/>
              </w:rPr>
              <w:t xml:space="preserve">_____________________ </w:t>
            </w:r>
            <w:r w:rsidRPr="00A445C2">
              <w:rPr>
                <w:i/>
                <w:sz w:val="24"/>
                <w:szCs w:val="24"/>
              </w:rPr>
              <w:t>ФИО</w:t>
            </w:r>
          </w:p>
          <w:p w:rsidR="00A445C2" w:rsidRPr="00A445C2" w:rsidRDefault="00A445C2" w:rsidP="00A445C2">
            <w:pPr>
              <w:widowControl/>
              <w:spacing w:line="240" w:lineRule="auto"/>
              <w:rPr>
                <w:sz w:val="24"/>
                <w:szCs w:val="24"/>
              </w:rPr>
            </w:pPr>
            <w:r w:rsidRPr="00A445C2">
              <w:rPr>
                <w:sz w:val="24"/>
                <w:szCs w:val="24"/>
              </w:rPr>
              <w:t>МП</w:t>
            </w:r>
          </w:p>
          <w:p w:rsidR="00A445C2" w:rsidRPr="00A445C2" w:rsidRDefault="00A445C2" w:rsidP="00A445C2">
            <w:pPr>
              <w:widowControl/>
              <w:shd w:val="clear" w:color="auto" w:fill="FFFFFF"/>
              <w:spacing w:line="240" w:lineRule="auto"/>
              <w:ind w:left="168"/>
              <w:rPr>
                <w:b/>
                <w:bCs/>
                <w:spacing w:val="-5"/>
                <w:sz w:val="24"/>
                <w:szCs w:val="24"/>
                <w:u w:val="single"/>
              </w:rPr>
            </w:pPr>
          </w:p>
        </w:tc>
        <w:tc>
          <w:tcPr>
            <w:tcW w:w="5230" w:type="dxa"/>
          </w:tcPr>
          <w:p w:rsidR="00A445C2" w:rsidRPr="00A445C2" w:rsidRDefault="00A445C2" w:rsidP="00A445C2">
            <w:pPr>
              <w:widowControl/>
              <w:shd w:val="clear" w:color="auto" w:fill="FFFFFF"/>
              <w:spacing w:line="240" w:lineRule="auto"/>
              <w:ind w:firstLine="33"/>
              <w:rPr>
                <w:i/>
                <w:sz w:val="24"/>
                <w:szCs w:val="24"/>
              </w:rPr>
            </w:pPr>
            <w:r w:rsidRPr="00A445C2">
              <w:rPr>
                <w:i/>
                <w:sz w:val="24"/>
                <w:szCs w:val="24"/>
              </w:rPr>
              <w:t xml:space="preserve">Должность </w:t>
            </w:r>
          </w:p>
          <w:p w:rsidR="00A445C2" w:rsidRPr="00A445C2" w:rsidRDefault="00A445C2" w:rsidP="00A445C2">
            <w:pPr>
              <w:widowControl/>
              <w:shd w:val="clear" w:color="auto" w:fill="FFFFFF"/>
              <w:spacing w:line="240" w:lineRule="auto"/>
              <w:ind w:firstLine="33"/>
              <w:rPr>
                <w:b/>
                <w:sz w:val="24"/>
                <w:szCs w:val="24"/>
              </w:rPr>
            </w:pPr>
          </w:p>
          <w:p w:rsidR="00A445C2" w:rsidRPr="00A445C2" w:rsidRDefault="00A445C2" w:rsidP="00A445C2">
            <w:pPr>
              <w:widowControl/>
              <w:shd w:val="clear" w:color="auto" w:fill="FFFFFF"/>
              <w:spacing w:line="240" w:lineRule="auto"/>
              <w:ind w:firstLine="33"/>
              <w:rPr>
                <w:b/>
                <w:sz w:val="24"/>
                <w:szCs w:val="24"/>
              </w:rPr>
            </w:pPr>
          </w:p>
          <w:p w:rsidR="00A445C2" w:rsidRPr="00A445C2" w:rsidRDefault="00A445C2" w:rsidP="00A445C2">
            <w:pPr>
              <w:widowControl/>
              <w:shd w:val="clear" w:color="auto" w:fill="FFFFFF"/>
              <w:spacing w:line="240" w:lineRule="auto"/>
              <w:rPr>
                <w:b/>
                <w:sz w:val="24"/>
                <w:szCs w:val="24"/>
              </w:rPr>
            </w:pPr>
            <w:r w:rsidRPr="00A445C2">
              <w:rPr>
                <w:b/>
                <w:sz w:val="24"/>
                <w:szCs w:val="24"/>
              </w:rPr>
              <w:t xml:space="preserve">___________________ </w:t>
            </w:r>
            <w:r w:rsidRPr="00A445C2">
              <w:rPr>
                <w:i/>
                <w:color w:val="000000"/>
                <w:sz w:val="24"/>
                <w:szCs w:val="24"/>
              </w:rPr>
              <w:t>ФИО</w:t>
            </w:r>
          </w:p>
          <w:p w:rsidR="00A445C2" w:rsidRPr="00A445C2" w:rsidRDefault="00A445C2" w:rsidP="00A445C2">
            <w:pPr>
              <w:widowControl/>
              <w:spacing w:line="240" w:lineRule="auto"/>
              <w:rPr>
                <w:sz w:val="24"/>
                <w:szCs w:val="24"/>
              </w:rPr>
            </w:pPr>
            <w:r w:rsidRPr="00A445C2">
              <w:rPr>
                <w:sz w:val="24"/>
                <w:szCs w:val="24"/>
              </w:rPr>
              <w:t>МП (</w:t>
            </w:r>
            <w:r w:rsidRPr="00A445C2">
              <w:rPr>
                <w:i/>
                <w:sz w:val="24"/>
                <w:szCs w:val="24"/>
              </w:rPr>
              <w:t>при наличии</w:t>
            </w:r>
            <w:r w:rsidRPr="00A445C2">
              <w:rPr>
                <w:sz w:val="24"/>
                <w:szCs w:val="24"/>
              </w:rPr>
              <w:t>)</w:t>
            </w:r>
          </w:p>
        </w:tc>
      </w:tr>
    </w:tbl>
    <w:p w:rsidR="00A445C2" w:rsidRPr="00A445C2" w:rsidRDefault="00A445C2" w:rsidP="00A445C2">
      <w:pPr>
        <w:widowControl/>
        <w:spacing w:line="240" w:lineRule="auto"/>
        <w:ind w:left="6804"/>
        <w:jc w:val="both"/>
        <w:rPr>
          <w:sz w:val="24"/>
          <w:szCs w:val="24"/>
        </w:rPr>
      </w:pPr>
    </w:p>
    <w:p w:rsidR="001A0704" w:rsidRPr="001A0704" w:rsidRDefault="001A0704" w:rsidP="001A0704">
      <w:pPr>
        <w:widowControl/>
        <w:spacing w:line="240" w:lineRule="auto"/>
        <w:ind w:right="-1"/>
        <w:jc w:val="both"/>
        <w:rPr>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FF62F8" w:rsidRDefault="00FF62F8"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A7A2A" w:rsidRDefault="008A7A2A" w:rsidP="008A7A2A">
      <w:pPr>
        <w:spacing w:line="240" w:lineRule="auto"/>
        <w:rPr>
          <w:sz w:val="24"/>
          <w:szCs w:val="24"/>
        </w:rPr>
      </w:pPr>
      <w:r w:rsidRPr="00283CA9">
        <w:rPr>
          <w:sz w:val="24"/>
          <w:szCs w:val="24"/>
        </w:rPr>
        <w:t>1. Вид, объем услуг, периодичность оказания услуг, место оказания услуг:</w:t>
      </w:r>
    </w:p>
    <w:p w:rsidR="000158ED" w:rsidRPr="00283CA9" w:rsidRDefault="000158ED" w:rsidP="008A7A2A">
      <w:pPr>
        <w:spacing w:line="240" w:lineRule="auto"/>
        <w:rPr>
          <w:sz w:val="24"/>
          <w:szCs w:val="24"/>
        </w:rPr>
      </w:pPr>
    </w:p>
    <w:tbl>
      <w:tblPr>
        <w:tblStyle w:val="38"/>
        <w:tblW w:w="10598" w:type="dxa"/>
        <w:jc w:val="center"/>
        <w:tblLook w:val="04A0" w:firstRow="1" w:lastRow="0" w:firstColumn="1" w:lastColumn="0" w:noHBand="0" w:noVBand="1"/>
      </w:tblPr>
      <w:tblGrid>
        <w:gridCol w:w="540"/>
        <w:gridCol w:w="2433"/>
        <w:gridCol w:w="1959"/>
        <w:gridCol w:w="1579"/>
        <w:gridCol w:w="4087"/>
      </w:tblGrid>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83D" w:rsidRPr="00E90B2E" w:rsidRDefault="00D6583D" w:rsidP="00423806">
            <w:pPr>
              <w:spacing w:line="240" w:lineRule="auto"/>
              <w:jc w:val="center"/>
              <w:rPr>
                <w:sz w:val="24"/>
                <w:szCs w:val="24"/>
              </w:rPr>
            </w:pPr>
            <w:r w:rsidRPr="00E90B2E">
              <w:rPr>
                <w:sz w:val="24"/>
                <w:szCs w:val="24"/>
              </w:rPr>
              <w:t>№</w:t>
            </w:r>
          </w:p>
          <w:p w:rsidR="00D6583D" w:rsidRPr="00E90B2E" w:rsidRDefault="00D6583D" w:rsidP="00423806">
            <w:pPr>
              <w:spacing w:line="240" w:lineRule="auto"/>
              <w:jc w:val="center"/>
              <w:rPr>
                <w:sz w:val="24"/>
                <w:szCs w:val="24"/>
              </w:rPr>
            </w:pPr>
            <w:proofErr w:type="gramStart"/>
            <w:r w:rsidRPr="00E90B2E">
              <w:rPr>
                <w:sz w:val="24"/>
                <w:szCs w:val="24"/>
              </w:rPr>
              <w:t>п</w:t>
            </w:r>
            <w:proofErr w:type="gramEnd"/>
            <w:r w:rsidRPr="00E90B2E">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83D" w:rsidRPr="00E90B2E" w:rsidRDefault="00D6583D" w:rsidP="00423806">
            <w:pPr>
              <w:spacing w:line="240" w:lineRule="auto"/>
              <w:jc w:val="center"/>
              <w:rPr>
                <w:sz w:val="24"/>
                <w:szCs w:val="24"/>
              </w:rPr>
            </w:pPr>
            <w:r w:rsidRPr="00E90B2E">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83D" w:rsidRPr="00E90B2E" w:rsidRDefault="00D6583D" w:rsidP="00423806">
            <w:pPr>
              <w:spacing w:line="240" w:lineRule="auto"/>
              <w:jc w:val="center"/>
              <w:rPr>
                <w:sz w:val="24"/>
                <w:szCs w:val="24"/>
              </w:rPr>
            </w:pPr>
            <w:r w:rsidRPr="00E90B2E">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83D" w:rsidRPr="00E90B2E" w:rsidRDefault="00D6583D" w:rsidP="00423806">
            <w:pPr>
              <w:spacing w:line="240" w:lineRule="auto"/>
              <w:jc w:val="center"/>
              <w:rPr>
                <w:sz w:val="24"/>
                <w:szCs w:val="24"/>
              </w:rPr>
            </w:pPr>
            <w:r w:rsidRPr="00E90B2E">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83D" w:rsidRPr="00E90B2E" w:rsidRDefault="00D6583D" w:rsidP="00423806">
            <w:pPr>
              <w:spacing w:line="240" w:lineRule="auto"/>
              <w:jc w:val="center"/>
              <w:rPr>
                <w:sz w:val="24"/>
                <w:szCs w:val="24"/>
              </w:rPr>
            </w:pPr>
            <w:r w:rsidRPr="00E90B2E">
              <w:rPr>
                <w:sz w:val="24"/>
                <w:szCs w:val="24"/>
              </w:rPr>
              <w:t>Место оказания услуг</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Default="00D6583D" w:rsidP="00423806">
            <w:pPr>
              <w:spacing w:line="240" w:lineRule="auto"/>
              <w:rPr>
                <w:sz w:val="24"/>
                <w:szCs w:val="24"/>
              </w:rPr>
            </w:pPr>
            <w:r w:rsidRPr="00E90B2E">
              <w:rPr>
                <w:sz w:val="24"/>
                <w:szCs w:val="24"/>
              </w:rPr>
              <w:t>Влажная комплексная уборка 16 кабинетов</w:t>
            </w:r>
            <w:r>
              <w:rPr>
                <w:sz w:val="24"/>
                <w:szCs w:val="24"/>
              </w:rPr>
              <w:t xml:space="preserve"> </w:t>
            </w:r>
          </w:p>
          <w:p w:rsidR="00D6583D" w:rsidRPr="00E90B2E" w:rsidRDefault="00D6583D"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w:t>
            </w:r>
            <w:r w:rsidRPr="0004671F">
              <w:rPr>
                <w:sz w:val="24"/>
                <w:szCs w:val="24"/>
              </w:rPr>
              <w:t>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9.00-18.00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vertAlign w:val="superscript"/>
              </w:rPr>
            </w:pPr>
            <w:r w:rsidRPr="00E90B2E">
              <w:rPr>
                <w:sz w:val="24"/>
                <w:szCs w:val="24"/>
              </w:rPr>
              <w:t>454,84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1 этаж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Default="00D6583D" w:rsidP="00423806">
            <w:pPr>
              <w:spacing w:line="240" w:lineRule="auto"/>
              <w:rPr>
                <w:sz w:val="24"/>
                <w:szCs w:val="24"/>
              </w:rPr>
            </w:pPr>
            <w:r w:rsidRPr="00E90B2E">
              <w:rPr>
                <w:sz w:val="24"/>
                <w:szCs w:val="24"/>
              </w:rPr>
              <w:t>Влажная комплексная уборка 22 кабинетов</w:t>
            </w:r>
            <w:r>
              <w:rPr>
                <w:sz w:val="24"/>
                <w:szCs w:val="24"/>
              </w:rPr>
              <w:t xml:space="preserve"> </w:t>
            </w:r>
          </w:p>
          <w:p w:rsidR="00D6583D" w:rsidRPr="00E90B2E" w:rsidRDefault="00D6583D"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9.00-18.00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vertAlign w:val="superscript"/>
              </w:rPr>
            </w:pPr>
            <w:r w:rsidRPr="00E90B2E">
              <w:rPr>
                <w:sz w:val="24"/>
                <w:szCs w:val="24"/>
              </w:rPr>
              <w:t>515,9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2 этаж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Влажная комплексная уборка фойе и коридора</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8.00-10.00</w:t>
            </w:r>
          </w:p>
          <w:p w:rsidR="00D6583D" w:rsidRPr="00E90B2E" w:rsidRDefault="00D6583D" w:rsidP="00423806">
            <w:pPr>
              <w:spacing w:line="240" w:lineRule="auto"/>
              <w:jc w:val="center"/>
              <w:rPr>
                <w:sz w:val="24"/>
                <w:szCs w:val="24"/>
              </w:rPr>
            </w:pPr>
            <w:r w:rsidRPr="00E90B2E">
              <w:rPr>
                <w:sz w:val="24"/>
                <w:szCs w:val="24"/>
              </w:rPr>
              <w:t>15.00-20.00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148,9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1 этаж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Default="00D6583D" w:rsidP="00423806">
            <w:pPr>
              <w:spacing w:line="240" w:lineRule="auto"/>
              <w:rPr>
                <w:sz w:val="24"/>
                <w:szCs w:val="24"/>
              </w:rPr>
            </w:pPr>
            <w:r w:rsidRPr="00E90B2E">
              <w:rPr>
                <w:sz w:val="24"/>
                <w:szCs w:val="24"/>
              </w:rPr>
              <w:t>Влажная комплексная уборка мужского и женского туалетов</w:t>
            </w:r>
            <w:r>
              <w:rPr>
                <w:sz w:val="24"/>
                <w:szCs w:val="24"/>
              </w:rPr>
              <w:t xml:space="preserve"> </w:t>
            </w:r>
          </w:p>
          <w:p w:rsidR="00D6583D" w:rsidRPr="00E90B2E" w:rsidRDefault="00D6583D"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8.00-10.00</w:t>
            </w:r>
          </w:p>
          <w:p w:rsidR="00D6583D" w:rsidRPr="00E90B2E" w:rsidRDefault="00D6583D" w:rsidP="00423806">
            <w:pPr>
              <w:spacing w:line="240" w:lineRule="auto"/>
              <w:jc w:val="center"/>
              <w:rPr>
                <w:sz w:val="24"/>
                <w:szCs w:val="24"/>
              </w:rPr>
            </w:pPr>
            <w:r w:rsidRPr="00E90B2E">
              <w:rPr>
                <w:sz w:val="24"/>
                <w:szCs w:val="24"/>
              </w:rPr>
              <w:t>15.00-20.00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28,2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1 и 2 этажи помещения административного, находящегося по адресу: г. Астрахань, ул. Капитана Краснова, 31</w:t>
            </w:r>
          </w:p>
        </w:tc>
      </w:tr>
      <w:tr w:rsidR="00D6583D" w:rsidRPr="00E90B2E" w:rsidTr="00423806">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Влажная комплексная уборка коридора, лестничных площадок и межэтажных маршей</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8.00-10.00</w:t>
            </w:r>
          </w:p>
          <w:p w:rsidR="00D6583D" w:rsidRPr="00E90B2E" w:rsidRDefault="00D6583D" w:rsidP="00423806">
            <w:pPr>
              <w:spacing w:line="240" w:lineRule="auto"/>
              <w:jc w:val="center"/>
              <w:rPr>
                <w:sz w:val="24"/>
                <w:szCs w:val="24"/>
              </w:rPr>
            </w:pPr>
            <w:r w:rsidRPr="00E90B2E">
              <w:rPr>
                <w:sz w:val="24"/>
                <w:szCs w:val="24"/>
              </w:rPr>
              <w:t>15.00-20.00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183,9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D6583D" w:rsidRPr="00E90B2E" w:rsidRDefault="00D6583D" w:rsidP="00423806">
            <w:pPr>
              <w:spacing w:line="240" w:lineRule="auto"/>
              <w:rPr>
                <w:sz w:val="24"/>
                <w:szCs w:val="24"/>
              </w:rPr>
            </w:pPr>
            <w:r w:rsidRPr="00E90B2E">
              <w:rPr>
                <w:sz w:val="24"/>
                <w:szCs w:val="24"/>
              </w:rPr>
              <w:t>2 этаж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Default="00D6583D" w:rsidP="00423806">
            <w:pPr>
              <w:spacing w:line="240" w:lineRule="auto"/>
              <w:rPr>
                <w:sz w:val="24"/>
                <w:szCs w:val="24"/>
              </w:rPr>
            </w:pPr>
            <w:r w:rsidRPr="00E90B2E">
              <w:rPr>
                <w:sz w:val="24"/>
                <w:szCs w:val="24"/>
              </w:rPr>
              <w:t>Влажная комплексная уборка 3 кабинетов</w:t>
            </w:r>
            <w:r>
              <w:rPr>
                <w:sz w:val="24"/>
                <w:szCs w:val="24"/>
              </w:rPr>
              <w:t xml:space="preserve"> </w:t>
            </w:r>
          </w:p>
          <w:p w:rsidR="00D6583D" w:rsidRPr="00E90B2E" w:rsidRDefault="00D6583D"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9.00-18.00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62,6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D6583D" w:rsidRPr="00580037" w:rsidRDefault="00D6583D" w:rsidP="00423806">
            <w:pPr>
              <w:spacing w:line="240" w:lineRule="auto"/>
              <w:rPr>
                <w:sz w:val="24"/>
                <w:szCs w:val="24"/>
              </w:rPr>
            </w:pPr>
            <w:r w:rsidRPr="00580037">
              <w:rPr>
                <w:sz w:val="24"/>
                <w:szCs w:val="24"/>
              </w:rPr>
              <w:t>5 этаж (комнаты № 511, 513, 515)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Мытье окон с применением моющих растворов</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D6583D" w:rsidRPr="00580037" w:rsidRDefault="00D6583D" w:rsidP="00423806">
            <w:pPr>
              <w:spacing w:line="240" w:lineRule="auto"/>
              <w:rPr>
                <w:sz w:val="24"/>
                <w:szCs w:val="24"/>
              </w:rPr>
            </w:pPr>
            <w:r w:rsidRPr="00580037">
              <w:rPr>
                <w:sz w:val="24"/>
                <w:szCs w:val="24"/>
              </w:rPr>
              <w:t>1, 2 этажи и 3 комнаты на 5 этаже (№511, 513, 515)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Default="00D6583D" w:rsidP="00423806">
            <w:pPr>
              <w:spacing w:line="240" w:lineRule="auto"/>
              <w:rPr>
                <w:sz w:val="24"/>
                <w:szCs w:val="24"/>
              </w:rPr>
            </w:pPr>
            <w:r w:rsidRPr="00E90B2E">
              <w:rPr>
                <w:sz w:val="24"/>
                <w:szCs w:val="24"/>
              </w:rPr>
              <w:t xml:space="preserve">Влажная уборка мебели, подоконников в кабинетах, открытых приборов отопления, </w:t>
            </w:r>
            <w:r w:rsidRPr="00E90B2E">
              <w:rPr>
                <w:sz w:val="24"/>
                <w:szCs w:val="24"/>
              </w:rPr>
              <w:lastRenderedPageBreak/>
              <w:t>протирка мебели полиролью</w:t>
            </w:r>
            <w:r>
              <w:rPr>
                <w:sz w:val="24"/>
                <w:szCs w:val="24"/>
              </w:rPr>
              <w:t xml:space="preserve"> </w:t>
            </w:r>
          </w:p>
          <w:p w:rsidR="00D6583D" w:rsidRPr="00E90B2E" w:rsidRDefault="00D6583D"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lastRenderedPageBreak/>
              <w:t>9.00-18.00</w:t>
            </w:r>
          </w:p>
          <w:p w:rsidR="00D6583D" w:rsidRPr="00E90B2E" w:rsidRDefault="00D6583D" w:rsidP="00423806">
            <w:pPr>
              <w:spacing w:line="240" w:lineRule="auto"/>
              <w:jc w:val="center"/>
              <w:rPr>
                <w:sz w:val="24"/>
                <w:szCs w:val="24"/>
              </w:rPr>
            </w:pPr>
            <w:r w:rsidRPr="00E90B2E">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D6583D" w:rsidRPr="00580037" w:rsidRDefault="00D6583D" w:rsidP="00423806">
            <w:pPr>
              <w:spacing w:line="240" w:lineRule="auto"/>
              <w:rPr>
                <w:sz w:val="24"/>
                <w:szCs w:val="24"/>
              </w:rPr>
            </w:pPr>
            <w:r w:rsidRPr="00580037">
              <w:rPr>
                <w:sz w:val="24"/>
                <w:szCs w:val="24"/>
              </w:rPr>
              <w:t xml:space="preserve">Помещения 1, 2 этажей и 3 комнаты на 5 этаже (№511, 513, 515) помещения административного, находящегося по адресу: г. Астрахань, ул. Капитана Краснова, </w:t>
            </w:r>
            <w:r w:rsidRPr="00580037">
              <w:rPr>
                <w:sz w:val="24"/>
                <w:szCs w:val="24"/>
              </w:rPr>
              <w:lastRenderedPageBreak/>
              <w:t>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lastRenderedPageBreak/>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Default="00D6583D" w:rsidP="00423806">
            <w:pPr>
              <w:spacing w:line="240" w:lineRule="auto"/>
              <w:rPr>
                <w:sz w:val="24"/>
                <w:szCs w:val="24"/>
              </w:rPr>
            </w:pPr>
            <w:r w:rsidRPr="00E90B2E">
              <w:rPr>
                <w:sz w:val="24"/>
                <w:szCs w:val="24"/>
              </w:rPr>
              <w:t>Обеспечение туалетной бумагой и мылом помещений мужского и женского туалетов</w:t>
            </w:r>
            <w:r>
              <w:rPr>
                <w:sz w:val="24"/>
                <w:szCs w:val="24"/>
              </w:rPr>
              <w:t xml:space="preserve"> </w:t>
            </w:r>
          </w:p>
          <w:p w:rsidR="00D6583D" w:rsidRPr="00E90B2E" w:rsidRDefault="00D6583D" w:rsidP="00423806">
            <w:pPr>
              <w:spacing w:line="240" w:lineRule="auto"/>
              <w:rPr>
                <w:sz w:val="24"/>
                <w:szCs w:val="24"/>
              </w:rPr>
            </w:pPr>
            <w:r>
              <w:rPr>
                <w:sz w:val="24"/>
                <w:szCs w:val="24"/>
              </w:rPr>
              <w:t xml:space="preserve">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9.00-18.00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Pr>
                <w:sz w:val="24"/>
                <w:szCs w:val="24"/>
              </w:rPr>
              <w:t>5 кабинок</w:t>
            </w:r>
            <w:r w:rsidRPr="00E90B2E">
              <w:rPr>
                <w:sz w:val="24"/>
                <w:szCs w:val="24"/>
              </w:rPr>
              <w:t xml:space="preserve"> 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1, 2 этажи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Вынос мусора из мусорных корзин в служебных кабинетах учреждения в мусорный контейнер</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9.00-18.00</w:t>
            </w:r>
          </w:p>
          <w:p w:rsidR="00D6583D" w:rsidRPr="00E90B2E" w:rsidRDefault="00D6583D" w:rsidP="00423806">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D6583D" w:rsidRPr="00E90B2E" w:rsidRDefault="00D6583D" w:rsidP="00423806">
            <w:pPr>
              <w:spacing w:line="240" w:lineRule="auto"/>
              <w:rPr>
                <w:sz w:val="24"/>
                <w:szCs w:val="24"/>
              </w:rPr>
            </w:pPr>
            <w:r w:rsidRPr="00754F5F">
              <w:rPr>
                <w:sz w:val="24"/>
                <w:szCs w:val="24"/>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D6583D" w:rsidRPr="00E90B2E" w:rsidTr="0042380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11</w:t>
            </w:r>
          </w:p>
        </w:tc>
        <w:tc>
          <w:tcPr>
            <w:tcW w:w="2433" w:type="dxa"/>
            <w:tcBorders>
              <w:top w:val="single" w:sz="4" w:space="0" w:color="auto"/>
              <w:left w:val="single" w:sz="4" w:space="0" w:color="auto"/>
              <w:bottom w:val="single" w:sz="4" w:space="0" w:color="auto"/>
              <w:right w:val="single" w:sz="4" w:space="0" w:color="auto"/>
            </w:tcBorders>
            <w:vAlign w:val="center"/>
          </w:tcPr>
          <w:p w:rsidR="00D6583D" w:rsidRPr="0006225A" w:rsidRDefault="00D6583D" w:rsidP="00423806">
            <w:pPr>
              <w:spacing w:line="240" w:lineRule="auto"/>
              <w:rPr>
                <w:sz w:val="24"/>
                <w:szCs w:val="24"/>
                <w:highlight w:val="yellow"/>
              </w:rPr>
            </w:pPr>
            <w:r w:rsidRPr="0032109D">
              <w:rPr>
                <w:sz w:val="24"/>
                <w:szCs w:val="24"/>
              </w:rPr>
              <w:t>Уборка территории</w:t>
            </w:r>
            <w:r>
              <w:rPr>
                <w:sz w:val="24"/>
                <w:szCs w:val="24"/>
              </w:rPr>
              <w:t xml:space="preserve"> ГОСТ </w:t>
            </w:r>
            <w:proofErr w:type="gramStart"/>
            <w:r>
              <w:rPr>
                <w:sz w:val="24"/>
                <w:szCs w:val="24"/>
              </w:rPr>
              <w:t>Р</w:t>
            </w:r>
            <w:proofErr w:type="gramEnd"/>
            <w:r>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6583D" w:rsidRPr="0006225A" w:rsidRDefault="00D6583D" w:rsidP="00423806">
            <w:pPr>
              <w:spacing w:line="240" w:lineRule="auto"/>
              <w:jc w:val="center"/>
              <w:rPr>
                <w:sz w:val="24"/>
                <w:szCs w:val="24"/>
                <w:highlight w:val="yellow"/>
              </w:rPr>
            </w:pPr>
            <w:r w:rsidRPr="0032109D">
              <w:rPr>
                <w:sz w:val="24"/>
                <w:szCs w:val="24"/>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vAlign w:val="center"/>
          </w:tcPr>
          <w:p w:rsidR="00D6583D" w:rsidRPr="0032109D" w:rsidRDefault="00D6583D" w:rsidP="00423806">
            <w:pPr>
              <w:spacing w:line="240" w:lineRule="auto"/>
              <w:jc w:val="center"/>
              <w:rPr>
                <w:sz w:val="24"/>
                <w:szCs w:val="24"/>
              </w:rPr>
            </w:pPr>
            <w:r w:rsidRPr="0032109D">
              <w:rPr>
                <w:sz w:val="24"/>
                <w:szCs w:val="24"/>
              </w:rPr>
              <w:t>394,4 м</w:t>
            </w:r>
            <w:proofErr w:type="gramStart"/>
            <w:r w:rsidRPr="0032109D">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D6583D" w:rsidRPr="0032109D" w:rsidRDefault="00D6583D" w:rsidP="00423806">
            <w:pPr>
              <w:spacing w:line="240" w:lineRule="auto"/>
              <w:rPr>
                <w:sz w:val="24"/>
                <w:szCs w:val="24"/>
              </w:rPr>
            </w:pPr>
            <w:r w:rsidRPr="0032109D">
              <w:rPr>
                <w:sz w:val="24"/>
                <w:szCs w:val="24"/>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bl>
    <w:p w:rsidR="008A7A2A" w:rsidRPr="00283CA9" w:rsidRDefault="008A7A2A" w:rsidP="008A7A2A">
      <w:pPr>
        <w:spacing w:line="240" w:lineRule="auto"/>
        <w:rPr>
          <w:sz w:val="24"/>
          <w:szCs w:val="24"/>
        </w:rPr>
      </w:pPr>
    </w:p>
    <w:p w:rsidR="008A7A2A" w:rsidRPr="00283CA9" w:rsidRDefault="008A7A2A" w:rsidP="008A7A2A">
      <w:pPr>
        <w:spacing w:line="240" w:lineRule="auto"/>
        <w:rPr>
          <w:sz w:val="24"/>
          <w:szCs w:val="24"/>
        </w:rPr>
      </w:pPr>
      <w:r w:rsidRPr="00283CA9">
        <w:rPr>
          <w:sz w:val="24"/>
          <w:szCs w:val="24"/>
        </w:rPr>
        <w:t>2. Характеристика услуг:</w:t>
      </w:r>
    </w:p>
    <w:p w:rsidR="00D6583D" w:rsidRPr="00B7666E" w:rsidRDefault="00D6583D" w:rsidP="00D6583D">
      <w:pPr>
        <w:spacing w:line="240" w:lineRule="auto"/>
        <w:jc w:val="both"/>
        <w:rPr>
          <w:sz w:val="24"/>
          <w:szCs w:val="24"/>
        </w:rPr>
      </w:pPr>
      <w:r w:rsidRPr="00B7666E">
        <w:rPr>
          <w:sz w:val="24"/>
          <w:szCs w:val="24"/>
        </w:rPr>
        <w:t>2.1. Влажная комплексная уборка служебных кабинетов (ежедневно):</w:t>
      </w:r>
    </w:p>
    <w:p w:rsidR="00D6583D" w:rsidRPr="00E90B2E" w:rsidRDefault="00D6583D" w:rsidP="00D6583D">
      <w:pPr>
        <w:spacing w:line="240" w:lineRule="auto"/>
        <w:jc w:val="both"/>
        <w:rPr>
          <w:sz w:val="24"/>
          <w:szCs w:val="24"/>
        </w:rPr>
      </w:pPr>
      <w:r w:rsidRPr="00E90B2E">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w:t>
      </w:r>
      <w:r>
        <w:rPr>
          <w:sz w:val="24"/>
          <w:szCs w:val="24"/>
        </w:rPr>
        <w:t>верхностей высотой не более 2 м</w:t>
      </w:r>
      <w:r w:rsidRPr="00E90B2E">
        <w:rPr>
          <w:sz w:val="24"/>
          <w:szCs w:val="24"/>
        </w:rPr>
        <w:t>;</w:t>
      </w:r>
    </w:p>
    <w:p w:rsidR="00D6583D" w:rsidRPr="00E90B2E" w:rsidRDefault="00D6583D" w:rsidP="00D6583D">
      <w:pPr>
        <w:spacing w:line="240" w:lineRule="auto"/>
        <w:jc w:val="both"/>
        <w:rPr>
          <w:sz w:val="24"/>
          <w:szCs w:val="24"/>
        </w:rPr>
      </w:pPr>
      <w:r w:rsidRPr="00E90B2E">
        <w:rPr>
          <w:sz w:val="24"/>
          <w:szCs w:val="24"/>
        </w:rPr>
        <w:t>- чистка зеркал и стеклянных поверхностей с применением специальных средств (кроме окон);</w:t>
      </w:r>
    </w:p>
    <w:p w:rsidR="00D6583D" w:rsidRPr="00E90B2E" w:rsidRDefault="00D6583D" w:rsidP="00D6583D">
      <w:pPr>
        <w:spacing w:line="240" w:lineRule="auto"/>
        <w:jc w:val="both"/>
        <w:rPr>
          <w:sz w:val="24"/>
          <w:szCs w:val="24"/>
        </w:rPr>
      </w:pPr>
      <w:r w:rsidRPr="00E90B2E">
        <w:rPr>
          <w:sz w:val="24"/>
          <w:szCs w:val="24"/>
        </w:rPr>
        <w:t>- удаление пыли с розеток, удлинителей, с оргтехники, компьютеров;</w:t>
      </w:r>
    </w:p>
    <w:p w:rsidR="00D6583D" w:rsidRPr="00E90B2E" w:rsidRDefault="00D6583D" w:rsidP="00D6583D">
      <w:pPr>
        <w:spacing w:line="240" w:lineRule="auto"/>
        <w:jc w:val="both"/>
        <w:rPr>
          <w:sz w:val="24"/>
          <w:szCs w:val="24"/>
        </w:rPr>
      </w:pPr>
      <w:r w:rsidRPr="00E90B2E">
        <w:rPr>
          <w:sz w:val="24"/>
          <w:szCs w:val="24"/>
        </w:rPr>
        <w:t>- удаление пыли с подлокотников кресел и крестовин стульев;</w:t>
      </w:r>
    </w:p>
    <w:p w:rsidR="00D6583D" w:rsidRPr="00E90B2E" w:rsidRDefault="00D6583D" w:rsidP="00D6583D">
      <w:pPr>
        <w:spacing w:line="240" w:lineRule="auto"/>
        <w:jc w:val="both"/>
        <w:rPr>
          <w:sz w:val="24"/>
          <w:szCs w:val="24"/>
        </w:rPr>
      </w:pPr>
      <w:r w:rsidRPr="00E90B2E">
        <w:rPr>
          <w:sz w:val="24"/>
          <w:szCs w:val="24"/>
        </w:rPr>
        <w:t>- удаление пыли и загрязнений с кожаной и текстильной обивки мебели, стульев и кресел;</w:t>
      </w:r>
    </w:p>
    <w:p w:rsidR="00D6583D" w:rsidRPr="00E90B2E" w:rsidRDefault="00D6583D" w:rsidP="00D6583D">
      <w:pPr>
        <w:spacing w:line="240" w:lineRule="auto"/>
        <w:jc w:val="both"/>
        <w:rPr>
          <w:sz w:val="24"/>
          <w:szCs w:val="24"/>
        </w:rPr>
      </w:pPr>
      <w:r w:rsidRPr="00E90B2E">
        <w:rPr>
          <w:sz w:val="24"/>
          <w:szCs w:val="24"/>
        </w:rPr>
        <w:t>- мойка полов с применением специальных моющих средств;</w:t>
      </w:r>
    </w:p>
    <w:p w:rsidR="00D6583D" w:rsidRPr="00E90B2E" w:rsidRDefault="00D6583D" w:rsidP="00D6583D">
      <w:pPr>
        <w:spacing w:line="240" w:lineRule="auto"/>
        <w:jc w:val="both"/>
        <w:rPr>
          <w:sz w:val="24"/>
          <w:szCs w:val="24"/>
        </w:rPr>
      </w:pPr>
      <w:r w:rsidRPr="00E90B2E">
        <w:rPr>
          <w:sz w:val="24"/>
          <w:szCs w:val="24"/>
        </w:rPr>
        <w:t>- удаление пыли с плинтусов, удаление пятен и липких субстанций с полов, мебели;</w:t>
      </w:r>
    </w:p>
    <w:p w:rsidR="00D6583D" w:rsidRDefault="00D6583D" w:rsidP="00D6583D">
      <w:pPr>
        <w:spacing w:line="240" w:lineRule="auto"/>
        <w:jc w:val="both"/>
        <w:rPr>
          <w:sz w:val="24"/>
          <w:szCs w:val="24"/>
        </w:rPr>
      </w:pPr>
      <w:r w:rsidRPr="00E90B2E">
        <w:rPr>
          <w:sz w:val="24"/>
          <w:szCs w:val="24"/>
        </w:rPr>
        <w:t>- протирка батаре</w:t>
      </w:r>
      <w:r>
        <w:rPr>
          <w:sz w:val="24"/>
          <w:szCs w:val="24"/>
        </w:rPr>
        <w:t>й, радиаторов (где есть доступ).</w:t>
      </w:r>
    </w:p>
    <w:p w:rsidR="00D6583D" w:rsidRPr="009D5853" w:rsidRDefault="00D6583D" w:rsidP="00D6583D">
      <w:pPr>
        <w:spacing w:line="240" w:lineRule="auto"/>
        <w:jc w:val="both"/>
        <w:rPr>
          <w:sz w:val="24"/>
          <w:szCs w:val="24"/>
        </w:rPr>
      </w:pPr>
      <w:r w:rsidRPr="009D5853">
        <w:rPr>
          <w:sz w:val="24"/>
          <w:szCs w:val="24"/>
        </w:rPr>
        <w:t>2.2. Влажная комплексная уборка фойе, коридоров, лестничных площадок и межэтажных маршей (ежедневно):</w:t>
      </w:r>
    </w:p>
    <w:p w:rsidR="00D6583D" w:rsidRPr="00E90B2E" w:rsidRDefault="00D6583D" w:rsidP="00D6583D">
      <w:pPr>
        <w:spacing w:line="240" w:lineRule="auto"/>
        <w:jc w:val="both"/>
        <w:rPr>
          <w:sz w:val="24"/>
          <w:szCs w:val="24"/>
        </w:rPr>
      </w:pPr>
      <w:r w:rsidRPr="00E90B2E">
        <w:rPr>
          <w:sz w:val="24"/>
          <w:szCs w:val="24"/>
        </w:rPr>
        <w:t>- влажная уборка и удаление локальных загрязнений ступеней, боковых стен, подоконников, перил, лестничных площадок;</w:t>
      </w:r>
    </w:p>
    <w:p w:rsidR="00D6583D" w:rsidRPr="00E90B2E" w:rsidRDefault="00D6583D" w:rsidP="00D6583D">
      <w:pPr>
        <w:spacing w:line="240" w:lineRule="auto"/>
        <w:jc w:val="both"/>
        <w:rPr>
          <w:sz w:val="24"/>
          <w:szCs w:val="24"/>
        </w:rPr>
      </w:pPr>
      <w:r w:rsidRPr="00E90B2E">
        <w:rPr>
          <w:sz w:val="24"/>
          <w:szCs w:val="24"/>
        </w:rPr>
        <w:t>- вынос мусора из мусорных корзин, замена полиэтиленовых пакетов в мусорных корзинах;</w:t>
      </w:r>
    </w:p>
    <w:p w:rsidR="00D6583D" w:rsidRPr="00E90B2E" w:rsidRDefault="00D6583D" w:rsidP="00D6583D">
      <w:pPr>
        <w:spacing w:line="240" w:lineRule="auto"/>
        <w:jc w:val="both"/>
        <w:rPr>
          <w:sz w:val="24"/>
          <w:szCs w:val="24"/>
        </w:rPr>
      </w:pPr>
      <w:r w:rsidRPr="00E90B2E">
        <w:rPr>
          <w:sz w:val="24"/>
          <w:szCs w:val="24"/>
        </w:rPr>
        <w:t>- влажная уборка радиаторов, труб отопления (где есть доступ);</w:t>
      </w:r>
    </w:p>
    <w:p w:rsidR="00D6583D" w:rsidRPr="00E90B2E" w:rsidRDefault="00D6583D" w:rsidP="00D6583D">
      <w:pPr>
        <w:spacing w:line="240" w:lineRule="auto"/>
        <w:jc w:val="both"/>
        <w:rPr>
          <w:sz w:val="24"/>
          <w:szCs w:val="24"/>
        </w:rPr>
      </w:pPr>
      <w:r w:rsidRPr="00E90B2E">
        <w:rPr>
          <w:sz w:val="24"/>
          <w:szCs w:val="24"/>
        </w:rPr>
        <w:t>- мойка полов с применением специальных средств;</w:t>
      </w:r>
    </w:p>
    <w:p w:rsidR="00D6583D" w:rsidRPr="00E90B2E" w:rsidRDefault="00D6583D" w:rsidP="00D6583D">
      <w:pPr>
        <w:spacing w:line="240" w:lineRule="auto"/>
        <w:jc w:val="both"/>
        <w:rPr>
          <w:sz w:val="24"/>
          <w:szCs w:val="24"/>
        </w:rPr>
      </w:pPr>
      <w:r w:rsidRPr="00E90B2E">
        <w:rPr>
          <w:sz w:val="24"/>
          <w:szCs w:val="24"/>
        </w:rPr>
        <w:t>- чистка зеркальных и стеклянных поверхностей с применением специальных средств;</w:t>
      </w:r>
    </w:p>
    <w:p w:rsidR="00D6583D" w:rsidRPr="00E90B2E" w:rsidRDefault="00D6583D" w:rsidP="00D6583D">
      <w:pPr>
        <w:spacing w:line="240" w:lineRule="auto"/>
        <w:jc w:val="both"/>
        <w:rPr>
          <w:sz w:val="24"/>
          <w:szCs w:val="24"/>
        </w:rPr>
      </w:pPr>
      <w:r w:rsidRPr="00E90B2E">
        <w:rPr>
          <w:sz w:val="24"/>
          <w:szCs w:val="24"/>
        </w:rPr>
        <w:t>- удаление пыли, пятен с дверных блоков и ручек;</w:t>
      </w:r>
    </w:p>
    <w:p w:rsidR="00D6583D" w:rsidRPr="00E90B2E" w:rsidRDefault="00D6583D" w:rsidP="00D6583D">
      <w:pPr>
        <w:spacing w:line="240" w:lineRule="auto"/>
        <w:jc w:val="both"/>
        <w:rPr>
          <w:sz w:val="24"/>
          <w:szCs w:val="24"/>
        </w:rPr>
      </w:pPr>
      <w:r>
        <w:rPr>
          <w:sz w:val="24"/>
          <w:szCs w:val="24"/>
        </w:rPr>
        <w:t>- протирка пыли с подоконников.</w:t>
      </w:r>
    </w:p>
    <w:p w:rsidR="00D6583D" w:rsidRPr="00FA6596" w:rsidRDefault="00D6583D" w:rsidP="00D6583D">
      <w:pPr>
        <w:spacing w:line="240" w:lineRule="auto"/>
        <w:jc w:val="both"/>
        <w:rPr>
          <w:sz w:val="24"/>
          <w:szCs w:val="24"/>
        </w:rPr>
      </w:pPr>
      <w:r w:rsidRPr="00FA6596">
        <w:rPr>
          <w:sz w:val="24"/>
          <w:szCs w:val="24"/>
        </w:rPr>
        <w:t>2.3. Влажная комплексная уборка туалетов (ежедневно):</w:t>
      </w:r>
    </w:p>
    <w:p w:rsidR="00D6583D" w:rsidRPr="00E90B2E" w:rsidRDefault="00D6583D" w:rsidP="00D6583D">
      <w:pPr>
        <w:spacing w:line="240" w:lineRule="auto"/>
        <w:jc w:val="both"/>
        <w:rPr>
          <w:sz w:val="24"/>
          <w:szCs w:val="24"/>
        </w:rPr>
      </w:pPr>
      <w:r w:rsidRPr="00E90B2E">
        <w:rPr>
          <w:sz w:val="24"/>
          <w:szCs w:val="24"/>
        </w:rPr>
        <w:t>- обес</w:t>
      </w:r>
      <w:r>
        <w:rPr>
          <w:sz w:val="24"/>
          <w:szCs w:val="24"/>
        </w:rPr>
        <w:t xml:space="preserve">печение </w:t>
      </w:r>
      <w:r w:rsidRPr="00E90B2E">
        <w:rPr>
          <w:sz w:val="24"/>
          <w:szCs w:val="24"/>
        </w:rPr>
        <w:t>туалетной бумагой, мылом, бумажными по</w:t>
      </w:r>
      <w:r>
        <w:rPr>
          <w:sz w:val="24"/>
          <w:szCs w:val="24"/>
        </w:rPr>
        <w:t>лотенцами, освежителями воздуха</w:t>
      </w:r>
      <w:r w:rsidRPr="00E90B2E">
        <w:rPr>
          <w:sz w:val="24"/>
          <w:szCs w:val="24"/>
        </w:rPr>
        <w:t>;</w:t>
      </w:r>
    </w:p>
    <w:p w:rsidR="00D6583D" w:rsidRPr="00E90B2E" w:rsidRDefault="00D6583D" w:rsidP="00D6583D">
      <w:pPr>
        <w:spacing w:line="240" w:lineRule="auto"/>
        <w:jc w:val="both"/>
        <w:rPr>
          <w:sz w:val="24"/>
          <w:szCs w:val="24"/>
        </w:rPr>
      </w:pPr>
      <w:r w:rsidRPr="00E90B2E">
        <w:rPr>
          <w:sz w:val="24"/>
          <w:szCs w:val="24"/>
        </w:rPr>
        <w:t>- вынос мусора из мусорных корзин, замена полиэтиленовых пакетов в мусорных корзинах;</w:t>
      </w:r>
    </w:p>
    <w:p w:rsidR="00D6583D" w:rsidRPr="00E90B2E" w:rsidRDefault="00D6583D" w:rsidP="00D6583D">
      <w:pPr>
        <w:spacing w:line="240" w:lineRule="auto"/>
        <w:jc w:val="both"/>
        <w:rPr>
          <w:sz w:val="24"/>
          <w:szCs w:val="24"/>
        </w:rPr>
      </w:pPr>
      <w:r w:rsidRPr="00E90B2E">
        <w:rPr>
          <w:sz w:val="24"/>
          <w:szCs w:val="24"/>
        </w:rPr>
        <w:t>- мойка полов с применением специальных средств;</w:t>
      </w:r>
    </w:p>
    <w:p w:rsidR="00D6583D" w:rsidRPr="00E90B2E" w:rsidRDefault="00D6583D" w:rsidP="00D6583D">
      <w:pPr>
        <w:spacing w:line="240" w:lineRule="auto"/>
        <w:jc w:val="both"/>
        <w:rPr>
          <w:sz w:val="24"/>
          <w:szCs w:val="24"/>
        </w:rPr>
      </w:pPr>
      <w:r w:rsidRPr="00E90B2E">
        <w:rPr>
          <w:sz w:val="24"/>
          <w:szCs w:val="24"/>
        </w:rPr>
        <w:t>- удаление пыли, пятен с подоконников, дверных блоков, дверных ручек;</w:t>
      </w:r>
    </w:p>
    <w:p w:rsidR="00D6583D" w:rsidRPr="00E90B2E" w:rsidRDefault="00D6583D" w:rsidP="00D6583D">
      <w:pPr>
        <w:spacing w:line="240" w:lineRule="auto"/>
        <w:jc w:val="both"/>
        <w:rPr>
          <w:sz w:val="24"/>
          <w:szCs w:val="24"/>
        </w:rPr>
      </w:pPr>
      <w:r w:rsidRPr="00E90B2E">
        <w:rPr>
          <w:sz w:val="24"/>
          <w:szCs w:val="24"/>
        </w:rPr>
        <w:t>- чистка зеркал с применением специальных средств;</w:t>
      </w:r>
    </w:p>
    <w:p w:rsidR="00D6583D" w:rsidRPr="00E90B2E" w:rsidRDefault="00D6583D" w:rsidP="00D6583D">
      <w:pPr>
        <w:spacing w:line="240" w:lineRule="auto"/>
        <w:jc w:val="both"/>
        <w:rPr>
          <w:sz w:val="24"/>
          <w:szCs w:val="24"/>
        </w:rPr>
      </w:pPr>
      <w:r w:rsidRPr="00E90B2E">
        <w:rPr>
          <w:sz w:val="24"/>
          <w:szCs w:val="24"/>
        </w:rPr>
        <w:t xml:space="preserve">-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w:t>
      </w:r>
      <w:r w:rsidRPr="00E90B2E">
        <w:rPr>
          <w:sz w:val="24"/>
          <w:szCs w:val="24"/>
        </w:rPr>
        <w:lastRenderedPageBreak/>
        <w:t>использованием специальных средств.</w:t>
      </w:r>
    </w:p>
    <w:p w:rsidR="00D6583D" w:rsidRPr="00FA6596" w:rsidRDefault="00D6583D" w:rsidP="00D6583D">
      <w:pPr>
        <w:spacing w:line="240" w:lineRule="auto"/>
        <w:jc w:val="both"/>
        <w:rPr>
          <w:sz w:val="24"/>
          <w:szCs w:val="24"/>
        </w:rPr>
      </w:pPr>
      <w:r w:rsidRPr="00FA6596">
        <w:rPr>
          <w:sz w:val="24"/>
          <w:szCs w:val="24"/>
        </w:rPr>
        <w:t>2.4. Еженедельная влажная комплексная уборка:</w:t>
      </w:r>
    </w:p>
    <w:p w:rsidR="00D6583D" w:rsidRPr="00E90B2E" w:rsidRDefault="00D6583D" w:rsidP="00D6583D">
      <w:pPr>
        <w:spacing w:line="240" w:lineRule="auto"/>
        <w:jc w:val="both"/>
        <w:rPr>
          <w:sz w:val="24"/>
          <w:szCs w:val="24"/>
        </w:rPr>
      </w:pPr>
      <w:r w:rsidRPr="00E90B2E">
        <w:rPr>
          <w:sz w:val="24"/>
          <w:szCs w:val="24"/>
        </w:rPr>
        <w:t>- то же, что и в пунктах 2.1, 2.2, 2.3;</w:t>
      </w:r>
    </w:p>
    <w:p w:rsidR="00D6583D" w:rsidRPr="00E90B2E" w:rsidRDefault="00D6583D" w:rsidP="00D6583D">
      <w:pPr>
        <w:spacing w:line="240" w:lineRule="auto"/>
        <w:jc w:val="both"/>
        <w:rPr>
          <w:sz w:val="24"/>
          <w:szCs w:val="24"/>
        </w:rPr>
      </w:pPr>
      <w:r w:rsidRPr="00E90B2E">
        <w:rPr>
          <w:sz w:val="24"/>
          <w:szCs w:val="24"/>
        </w:rPr>
        <w:t>- чистка крышек столов, полок, шкафов, тумбочек и прочих поверхностей высотой не более 3 м;</w:t>
      </w:r>
    </w:p>
    <w:p w:rsidR="00D6583D" w:rsidRPr="00E90B2E" w:rsidRDefault="00D6583D" w:rsidP="00D6583D">
      <w:pPr>
        <w:spacing w:line="240" w:lineRule="auto"/>
        <w:jc w:val="both"/>
        <w:rPr>
          <w:sz w:val="24"/>
          <w:szCs w:val="24"/>
        </w:rPr>
      </w:pPr>
      <w:r w:rsidRPr="00E90B2E">
        <w:rPr>
          <w:sz w:val="24"/>
          <w:szCs w:val="24"/>
        </w:rPr>
        <w:t>- удаление пыли с оконных рам с внутренней стороны, не включая стекла;</w:t>
      </w:r>
    </w:p>
    <w:p w:rsidR="00D6583D" w:rsidRPr="00E90B2E" w:rsidRDefault="00D6583D" w:rsidP="00D6583D">
      <w:pPr>
        <w:spacing w:line="240" w:lineRule="auto"/>
        <w:jc w:val="both"/>
        <w:rPr>
          <w:sz w:val="24"/>
          <w:szCs w:val="24"/>
        </w:rPr>
      </w:pPr>
      <w:r w:rsidRPr="00E90B2E">
        <w:rPr>
          <w:sz w:val="24"/>
          <w:szCs w:val="24"/>
        </w:rPr>
        <w:t>- мойка и дезинфекция мусорных корзин;</w:t>
      </w:r>
    </w:p>
    <w:p w:rsidR="00D6583D" w:rsidRPr="00E90B2E" w:rsidRDefault="00D6583D" w:rsidP="00D6583D">
      <w:pPr>
        <w:spacing w:line="240" w:lineRule="auto"/>
        <w:jc w:val="both"/>
        <w:rPr>
          <w:sz w:val="24"/>
          <w:szCs w:val="24"/>
        </w:rPr>
      </w:pPr>
      <w:r w:rsidRPr="00E90B2E">
        <w:rPr>
          <w:sz w:val="24"/>
          <w:szCs w:val="24"/>
        </w:rPr>
        <w:t>- чистка жалюзи;</w:t>
      </w:r>
    </w:p>
    <w:p w:rsidR="00D6583D" w:rsidRPr="00E90B2E" w:rsidRDefault="00D6583D" w:rsidP="00D6583D">
      <w:pPr>
        <w:spacing w:line="240" w:lineRule="auto"/>
        <w:jc w:val="both"/>
        <w:rPr>
          <w:sz w:val="24"/>
          <w:szCs w:val="24"/>
        </w:rPr>
      </w:pPr>
      <w:r w:rsidRPr="00E90B2E">
        <w:rPr>
          <w:sz w:val="24"/>
          <w:szCs w:val="24"/>
        </w:rPr>
        <w:t>- влажная уборка радиаторов и труб отопления;</w:t>
      </w:r>
    </w:p>
    <w:p w:rsidR="00D6583D" w:rsidRPr="00E90B2E" w:rsidRDefault="00D6583D" w:rsidP="00D6583D">
      <w:pPr>
        <w:spacing w:line="240" w:lineRule="auto"/>
        <w:jc w:val="both"/>
        <w:rPr>
          <w:sz w:val="24"/>
          <w:szCs w:val="24"/>
        </w:rPr>
      </w:pPr>
      <w:r w:rsidRPr="00E90B2E">
        <w:rPr>
          <w:sz w:val="24"/>
          <w:szCs w:val="24"/>
        </w:rPr>
        <w:t>- влажная уборка стен, плинтусов;</w:t>
      </w:r>
    </w:p>
    <w:p w:rsidR="00D6583D" w:rsidRPr="00E90B2E" w:rsidRDefault="00D6583D" w:rsidP="00D6583D">
      <w:pPr>
        <w:spacing w:line="240" w:lineRule="auto"/>
        <w:jc w:val="both"/>
        <w:rPr>
          <w:sz w:val="24"/>
          <w:szCs w:val="24"/>
        </w:rPr>
      </w:pPr>
      <w:r w:rsidRPr="00E90B2E">
        <w:rPr>
          <w:sz w:val="24"/>
          <w:szCs w:val="24"/>
        </w:rPr>
        <w:t>- влажная уборка информационных стендов;</w:t>
      </w:r>
    </w:p>
    <w:p w:rsidR="00D6583D" w:rsidRPr="00E90B2E" w:rsidRDefault="00D6583D" w:rsidP="00D6583D">
      <w:pPr>
        <w:spacing w:line="240" w:lineRule="auto"/>
        <w:jc w:val="both"/>
        <w:rPr>
          <w:sz w:val="24"/>
          <w:szCs w:val="24"/>
        </w:rPr>
      </w:pPr>
      <w:r w:rsidRPr="00E90B2E">
        <w:rPr>
          <w:sz w:val="24"/>
          <w:szCs w:val="24"/>
        </w:rPr>
        <w:t>- натирка полиролью мебели.</w:t>
      </w:r>
    </w:p>
    <w:p w:rsidR="00D6583D" w:rsidRPr="00E90B2E" w:rsidRDefault="00D6583D" w:rsidP="00D6583D">
      <w:pPr>
        <w:spacing w:line="240" w:lineRule="auto"/>
        <w:jc w:val="both"/>
        <w:rPr>
          <w:sz w:val="24"/>
          <w:szCs w:val="24"/>
        </w:rPr>
      </w:pPr>
      <w:r w:rsidRPr="00E90B2E">
        <w:rPr>
          <w:sz w:val="24"/>
          <w:szCs w:val="24"/>
        </w:rPr>
        <w:t xml:space="preserve">2.5. Мытье окон с </w:t>
      </w:r>
      <w:r>
        <w:rPr>
          <w:sz w:val="24"/>
          <w:szCs w:val="24"/>
        </w:rPr>
        <w:t>применением специальных средств:</w:t>
      </w:r>
    </w:p>
    <w:p w:rsidR="00D6583D" w:rsidRDefault="00D6583D" w:rsidP="00D6583D">
      <w:pPr>
        <w:spacing w:line="240" w:lineRule="auto"/>
        <w:jc w:val="both"/>
        <w:rPr>
          <w:sz w:val="24"/>
          <w:szCs w:val="24"/>
        </w:rPr>
      </w:pPr>
      <w:r w:rsidRPr="00E90B2E">
        <w:rPr>
          <w:sz w:val="24"/>
          <w:szCs w:val="24"/>
        </w:rPr>
        <w:t>Мытье стекол и оконных рам с наружной и внутренней стороны с применением специальных средств.</w:t>
      </w:r>
    </w:p>
    <w:p w:rsidR="00D6583D" w:rsidRPr="006A002D" w:rsidRDefault="00D6583D" w:rsidP="00D6583D">
      <w:pPr>
        <w:spacing w:line="240" w:lineRule="auto"/>
        <w:jc w:val="both"/>
        <w:rPr>
          <w:sz w:val="24"/>
          <w:szCs w:val="24"/>
        </w:rPr>
      </w:pPr>
      <w:r w:rsidRPr="006A002D">
        <w:rPr>
          <w:sz w:val="24"/>
          <w:szCs w:val="24"/>
        </w:rPr>
        <w:t>2.6. Уборка территории:</w:t>
      </w:r>
    </w:p>
    <w:p w:rsidR="00D6583D" w:rsidRDefault="00D6583D" w:rsidP="00D6583D">
      <w:pPr>
        <w:spacing w:line="240" w:lineRule="auto"/>
        <w:jc w:val="both"/>
        <w:rPr>
          <w:sz w:val="24"/>
          <w:szCs w:val="24"/>
        </w:rPr>
      </w:pPr>
      <w:r>
        <w:rPr>
          <w:sz w:val="24"/>
          <w:szCs w:val="24"/>
        </w:rPr>
        <w:t>- очистка земельного участка от мусора, листьев;</w:t>
      </w:r>
    </w:p>
    <w:p w:rsidR="00D6583D" w:rsidRDefault="00D6583D" w:rsidP="00D6583D">
      <w:pPr>
        <w:spacing w:line="240" w:lineRule="auto"/>
        <w:jc w:val="both"/>
        <w:rPr>
          <w:sz w:val="24"/>
          <w:szCs w:val="24"/>
        </w:rPr>
      </w:pPr>
      <w:r>
        <w:rPr>
          <w:sz w:val="24"/>
          <w:szCs w:val="24"/>
        </w:rPr>
        <w:t>- очистка земельного участка от снега и наледи;</w:t>
      </w:r>
    </w:p>
    <w:p w:rsidR="00D6583D" w:rsidRPr="00E90B2E" w:rsidRDefault="00D6583D" w:rsidP="00D6583D">
      <w:pPr>
        <w:spacing w:line="240" w:lineRule="auto"/>
        <w:jc w:val="both"/>
        <w:rPr>
          <w:sz w:val="24"/>
          <w:szCs w:val="24"/>
        </w:rPr>
      </w:pPr>
      <w:r>
        <w:rPr>
          <w:sz w:val="24"/>
          <w:szCs w:val="24"/>
        </w:rPr>
        <w:t>- обработка пешеходной зоны песком в гололед.</w:t>
      </w:r>
    </w:p>
    <w:p w:rsidR="008A7A2A" w:rsidRPr="00283CA9" w:rsidRDefault="008A7A2A" w:rsidP="008A7A2A">
      <w:pPr>
        <w:spacing w:line="240" w:lineRule="auto"/>
        <w:rPr>
          <w:sz w:val="24"/>
          <w:szCs w:val="24"/>
        </w:rPr>
      </w:pPr>
    </w:p>
    <w:p w:rsidR="00D6583D" w:rsidRPr="00065BC4" w:rsidRDefault="00D6583D" w:rsidP="00D6583D">
      <w:pPr>
        <w:spacing w:line="240" w:lineRule="auto"/>
        <w:jc w:val="both"/>
        <w:rPr>
          <w:sz w:val="24"/>
          <w:szCs w:val="24"/>
        </w:rPr>
      </w:pPr>
      <w:r>
        <w:rPr>
          <w:sz w:val="24"/>
          <w:szCs w:val="24"/>
        </w:rPr>
        <w:t xml:space="preserve">3. </w:t>
      </w:r>
      <w:r>
        <w:rPr>
          <w:sz w:val="24"/>
          <w:szCs w:val="24"/>
        </w:rPr>
        <w:t xml:space="preserve">Требования к </w:t>
      </w:r>
      <w:r>
        <w:rPr>
          <w:color w:val="000000"/>
          <w:sz w:val="24"/>
          <w:szCs w:val="24"/>
        </w:rPr>
        <w:t>моющим и чистящим</w:t>
      </w:r>
      <w:r w:rsidRPr="00CB6CCA">
        <w:rPr>
          <w:color w:val="000000"/>
          <w:sz w:val="24"/>
          <w:szCs w:val="24"/>
        </w:rPr>
        <w:t xml:space="preserve"> средств</w:t>
      </w:r>
      <w:r>
        <w:rPr>
          <w:color w:val="000000"/>
          <w:sz w:val="24"/>
          <w:szCs w:val="24"/>
        </w:rPr>
        <w:t>ам, хозяйственным</w:t>
      </w:r>
      <w:r w:rsidRPr="00CB6CCA">
        <w:rPr>
          <w:color w:val="000000"/>
          <w:sz w:val="24"/>
          <w:szCs w:val="24"/>
        </w:rPr>
        <w:t xml:space="preserve"> изд</w:t>
      </w:r>
      <w:r>
        <w:rPr>
          <w:color w:val="000000"/>
          <w:sz w:val="24"/>
          <w:szCs w:val="24"/>
        </w:rPr>
        <w:t>елиям, санитарно-гигиеническим и туалетным принадлежностям</w:t>
      </w:r>
      <w:r>
        <w:rPr>
          <w:sz w:val="24"/>
          <w:szCs w:val="24"/>
        </w:rPr>
        <w:t>:</w:t>
      </w:r>
    </w:p>
    <w:tbl>
      <w:tblPr>
        <w:tblStyle w:val="38"/>
        <w:tblW w:w="10314" w:type="dxa"/>
        <w:jc w:val="center"/>
        <w:tblLook w:val="04A0" w:firstRow="1" w:lastRow="0" w:firstColumn="1" w:lastColumn="0" w:noHBand="0" w:noVBand="1"/>
      </w:tblPr>
      <w:tblGrid>
        <w:gridCol w:w="709"/>
        <w:gridCol w:w="2523"/>
        <w:gridCol w:w="5381"/>
        <w:gridCol w:w="1701"/>
      </w:tblGrid>
      <w:tr w:rsidR="00D6583D" w:rsidRPr="00E90B2E" w:rsidTr="00423806">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 xml:space="preserve">№ </w:t>
            </w:r>
            <w:proofErr w:type="gramStart"/>
            <w:r w:rsidRPr="00E90B2E">
              <w:rPr>
                <w:sz w:val="24"/>
                <w:szCs w:val="24"/>
              </w:rPr>
              <w:t>п</w:t>
            </w:r>
            <w:proofErr w:type="gramEnd"/>
            <w:r w:rsidRPr="00E90B2E">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Н</w:t>
            </w:r>
            <w:r>
              <w:rPr>
                <w:sz w:val="24"/>
                <w:szCs w:val="24"/>
              </w:rPr>
              <w:t xml:space="preserve">аименование </w:t>
            </w:r>
            <w:r w:rsidRPr="00CB6CCA">
              <w:rPr>
                <w:color w:val="000000"/>
                <w:sz w:val="24"/>
                <w:szCs w:val="24"/>
              </w:rPr>
              <w:t>моющих и чистящих средств, хозяйственных изделий, санитарно-гигиенических и туалетных принадлежностей</w:t>
            </w:r>
          </w:p>
        </w:tc>
        <w:tc>
          <w:tcPr>
            <w:tcW w:w="538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 xml:space="preserve">Требования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Кол-во</w:t>
            </w:r>
          </w:p>
        </w:tc>
      </w:tr>
      <w:tr w:rsidR="00D6583D" w:rsidRPr="00E90B2E" w:rsidTr="00423806">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D6583D" w:rsidRDefault="00D6583D" w:rsidP="00423806">
            <w:pPr>
              <w:spacing w:line="240" w:lineRule="auto"/>
              <w:jc w:val="both"/>
              <w:rPr>
                <w:sz w:val="24"/>
                <w:szCs w:val="24"/>
              </w:rPr>
            </w:pPr>
            <w:r w:rsidRPr="00E90B2E">
              <w:rPr>
                <w:sz w:val="24"/>
                <w:szCs w:val="24"/>
              </w:rPr>
              <w:t>Уровень</w:t>
            </w:r>
            <w:r>
              <w:rPr>
                <w:sz w:val="24"/>
                <w:szCs w:val="24"/>
              </w:rPr>
              <w:t xml:space="preserve"> </w:t>
            </w:r>
            <w:r w:rsidRPr="00E90B2E">
              <w:rPr>
                <w:sz w:val="24"/>
                <w:szCs w:val="24"/>
                <w:lang w:val="en-US"/>
              </w:rPr>
              <w:t>PH</w:t>
            </w:r>
            <w:r w:rsidRPr="00E90B2E">
              <w:rPr>
                <w:sz w:val="24"/>
                <w:szCs w:val="24"/>
              </w:rPr>
              <w:t xml:space="preserve"> от 5,5 до 7; свойства: увлажняющее,</w:t>
            </w:r>
            <w:r>
              <w:rPr>
                <w:sz w:val="24"/>
                <w:szCs w:val="24"/>
              </w:rPr>
              <w:t xml:space="preserve"> антибактериальное, объем 0,5 л. </w:t>
            </w:r>
          </w:p>
          <w:p w:rsidR="00D6583D" w:rsidRPr="00E90B2E" w:rsidRDefault="00D6583D" w:rsidP="00423806">
            <w:pPr>
              <w:spacing w:line="240" w:lineRule="auto"/>
              <w:jc w:val="both"/>
              <w:rPr>
                <w:sz w:val="24"/>
                <w:szCs w:val="24"/>
              </w:rPr>
            </w:pPr>
            <w:r w:rsidRPr="0004671F">
              <w:rPr>
                <w:sz w:val="24"/>
                <w:szCs w:val="24"/>
              </w:rPr>
              <w:t>ГОСТ 31696-2012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Pr>
                <w:sz w:val="24"/>
                <w:szCs w:val="24"/>
              </w:rPr>
              <w:t xml:space="preserve">16 </w:t>
            </w:r>
            <w:proofErr w:type="gramStart"/>
            <w:r>
              <w:rPr>
                <w:sz w:val="24"/>
                <w:szCs w:val="24"/>
              </w:rPr>
              <w:t>шт</w:t>
            </w:r>
            <w:proofErr w:type="gramEnd"/>
            <w:r>
              <w:rPr>
                <w:sz w:val="24"/>
                <w:szCs w:val="24"/>
              </w:rPr>
              <w:t xml:space="preserve">/в </w:t>
            </w:r>
            <w:proofErr w:type="spellStart"/>
            <w:r>
              <w:rPr>
                <w:sz w:val="24"/>
                <w:szCs w:val="24"/>
              </w:rPr>
              <w:t>мес</w:t>
            </w:r>
            <w:proofErr w:type="spellEnd"/>
          </w:p>
        </w:tc>
      </w:tr>
      <w:tr w:rsidR="00D6583D" w:rsidRPr="00E90B2E" w:rsidTr="00423806">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D6583D" w:rsidRPr="006A002D" w:rsidRDefault="00D6583D" w:rsidP="00423806">
            <w:pPr>
              <w:spacing w:line="240" w:lineRule="auto"/>
              <w:rPr>
                <w:sz w:val="24"/>
                <w:szCs w:val="24"/>
              </w:rPr>
            </w:pPr>
            <w:r w:rsidRPr="001E7589">
              <w:rPr>
                <w:sz w:val="24"/>
                <w:szCs w:val="24"/>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D6583D" w:rsidRPr="001E7589" w:rsidRDefault="00D6583D" w:rsidP="00423806">
            <w:pPr>
              <w:spacing w:line="240" w:lineRule="auto"/>
              <w:jc w:val="both"/>
              <w:rPr>
                <w:sz w:val="24"/>
                <w:szCs w:val="24"/>
              </w:rPr>
            </w:pPr>
            <w:proofErr w:type="gramStart"/>
            <w:r w:rsidRPr="006A002D">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1E7589">
              <w:rPr>
                <w:sz w:val="24"/>
                <w:szCs w:val="24"/>
              </w:rPr>
              <w:t xml:space="preserve"> </w:t>
            </w:r>
            <w:r w:rsidRPr="0004671F">
              <w:rPr>
                <w:sz w:val="24"/>
                <w:szCs w:val="24"/>
              </w:rPr>
              <w:t xml:space="preserve">ГОСТ </w:t>
            </w:r>
            <w:proofErr w:type="gramStart"/>
            <w:r w:rsidRPr="0004671F">
              <w:rPr>
                <w:sz w:val="24"/>
                <w:szCs w:val="24"/>
              </w:rPr>
              <w:t>Р</w:t>
            </w:r>
            <w:proofErr w:type="gramEnd"/>
            <w:r w:rsidRPr="0004671F">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83D" w:rsidRPr="006A002D" w:rsidRDefault="00D6583D" w:rsidP="00423806">
            <w:pPr>
              <w:spacing w:line="240" w:lineRule="auto"/>
              <w:jc w:val="center"/>
              <w:rPr>
                <w:sz w:val="24"/>
                <w:szCs w:val="24"/>
              </w:rPr>
            </w:pPr>
            <w:r w:rsidRPr="006A002D">
              <w:rPr>
                <w:sz w:val="24"/>
                <w:szCs w:val="24"/>
              </w:rPr>
              <w:t xml:space="preserve">5 рулонов/в </w:t>
            </w:r>
            <w:proofErr w:type="spellStart"/>
            <w:proofErr w:type="gramStart"/>
            <w:r>
              <w:rPr>
                <w:sz w:val="24"/>
                <w:szCs w:val="24"/>
              </w:rPr>
              <w:t>мес</w:t>
            </w:r>
            <w:proofErr w:type="spellEnd"/>
            <w:proofErr w:type="gramEnd"/>
          </w:p>
        </w:tc>
      </w:tr>
      <w:tr w:rsidR="00D6583D" w:rsidRPr="00E90B2E" w:rsidTr="00423806">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6A002D" w:rsidRDefault="00D6583D" w:rsidP="00423806">
            <w:pPr>
              <w:spacing w:line="240" w:lineRule="auto"/>
              <w:rPr>
                <w:sz w:val="24"/>
                <w:szCs w:val="24"/>
              </w:rPr>
            </w:pPr>
            <w:r w:rsidRPr="00A212B4">
              <w:rPr>
                <w:sz w:val="24"/>
                <w:szCs w:val="24"/>
              </w:rPr>
              <w:t>Полотенца бумажные листовые для диспенсера</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6A002D" w:rsidRDefault="00D6583D" w:rsidP="00423806">
            <w:pPr>
              <w:spacing w:line="240" w:lineRule="auto"/>
              <w:jc w:val="both"/>
              <w:rPr>
                <w:sz w:val="24"/>
                <w:szCs w:val="24"/>
              </w:rPr>
            </w:pPr>
            <w:r>
              <w:rPr>
                <w:sz w:val="24"/>
                <w:szCs w:val="24"/>
              </w:rPr>
              <w:t>Т</w:t>
            </w:r>
            <w:r w:rsidRPr="007A4257">
              <w:rPr>
                <w:sz w:val="24"/>
                <w:szCs w:val="24"/>
              </w:rPr>
              <w:t xml:space="preserve">ип сложения: </w:t>
            </w:r>
            <w:proofErr w:type="gramStart"/>
            <w:r w:rsidRPr="007A4257">
              <w:rPr>
                <w:sz w:val="24"/>
                <w:szCs w:val="24"/>
              </w:rPr>
              <w:t>ZZ (</w:t>
            </w:r>
            <w:r w:rsidRPr="007A4257">
              <w:rPr>
                <w:sz w:val="24"/>
                <w:szCs w:val="24"/>
                <w:lang w:val="en-US"/>
              </w:rPr>
              <w:t>V</w:t>
            </w:r>
            <w:r w:rsidRPr="007A4257">
              <w:rPr>
                <w:sz w:val="24"/>
                <w:szCs w:val="24"/>
              </w:rPr>
              <w:t>);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w:t>
            </w:r>
            <w:r w:rsidRPr="0004671F">
              <w:rPr>
                <w:sz w:val="24"/>
                <w:szCs w:val="24"/>
              </w:rPr>
              <w:t>.</w:t>
            </w:r>
            <w:proofErr w:type="gramEnd"/>
            <w:r w:rsidRPr="0004671F">
              <w:rPr>
                <w:sz w:val="24"/>
                <w:szCs w:val="24"/>
              </w:rPr>
              <w:t xml:space="preserve"> ГОСТ </w:t>
            </w:r>
            <w:proofErr w:type="gramStart"/>
            <w:r w:rsidRPr="0004671F">
              <w:rPr>
                <w:sz w:val="24"/>
                <w:szCs w:val="24"/>
              </w:rPr>
              <w:t>Р</w:t>
            </w:r>
            <w:proofErr w:type="gramEnd"/>
            <w:r w:rsidRPr="0004671F">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6A002D" w:rsidRDefault="00D6583D" w:rsidP="00423806">
            <w:pPr>
              <w:spacing w:line="240" w:lineRule="auto"/>
              <w:jc w:val="center"/>
              <w:rPr>
                <w:sz w:val="24"/>
                <w:szCs w:val="24"/>
              </w:rPr>
            </w:pPr>
            <w:r>
              <w:rPr>
                <w:sz w:val="24"/>
                <w:szCs w:val="24"/>
              </w:rPr>
              <w:t>2 пачки/в день</w:t>
            </w:r>
          </w:p>
        </w:tc>
      </w:tr>
      <w:tr w:rsidR="00D6583D" w:rsidRPr="00E90B2E" w:rsidTr="00423806">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Pr>
                <w:sz w:val="24"/>
                <w:szCs w:val="24"/>
              </w:rPr>
              <w:t>4</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both"/>
              <w:rPr>
                <w:sz w:val="24"/>
                <w:szCs w:val="24"/>
              </w:rPr>
            </w:pPr>
            <w:r w:rsidRPr="00E90B2E">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w:t>
            </w:r>
            <w:r>
              <w:rPr>
                <w:sz w:val="24"/>
                <w:szCs w:val="24"/>
              </w:rPr>
              <w:t xml:space="preserve">ов, высота рулона не менее 9 см. </w:t>
            </w:r>
            <w:r w:rsidRPr="0004671F">
              <w:rPr>
                <w:sz w:val="24"/>
                <w:szCs w:val="24"/>
              </w:rPr>
              <w:t xml:space="preserve">ГОСТ </w:t>
            </w:r>
            <w:proofErr w:type="gramStart"/>
            <w:r w:rsidRPr="0004671F">
              <w:rPr>
                <w:sz w:val="24"/>
                <w:szCs w:val="24"/>
              </w:rPr>
              <w:t>Р</w:t>
            </w:r>
            <w:proofErr w:type="gramEnd"/>
            <w:r w:rsidRPr="0004671F">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Pr>
                <w:sz w:val="24"/>
                <w:szCs w:val="24"/>
              </w:rPr>
              <w:t>17</w:t>
            </w:r>
            <w:r w:rsidRPr="00E90B2E">
              <w:rPr>
                <w:sz w:val="24"/>
                <w:szCs w:val="24"/>
              </w:rPr>
              <w:t xml:space="preserve"> рулонов/в день</w:t>
            </w:r>
          </w:p>
        </w:tc>
      </w:tr>
      <w:tr w:rsidR="00D6583D" w:rsidRPr="00E90B2E" w:rsidTr="00423806">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Pr>
                <w:sz w:val="24"/>
                <w:szCs w:val="24"/>
              </w:rPr>
              <w:lastRenderedPageBreak/>
              <w:t>5</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both"/>
              <w:rPr>
                <w:sz w:val="24"/>
                <w:szCs w:val="24"/>
              </w:rPr>
            </w:pPr>
            <w:r w:rsidRPr="00E90B2E">
              <w:rPr>
                <w:sz w:val="24"/>
                <w:szCs w:val="24"/>
              </w:rPr>
              <w:t>Аэрозоль, в баллончике, запах: морской, цветочный, фруктовый, нейтральный.</w:t>
            </w:r>
            <w:r>
              <w:rPr>
                <w:sz w:val="24"/>
                <w:szCs w:val="24"/>
              </w:rPr>
              <w:t xml:space="preserve"> </w:t>
            </w:r>
            <w:r w:rsidRPr="00F12A4A">
              <w:rPr>
                <w:sz w:val="24"/>
                <w:szCs w:val="24"/>
              </w:rPr>
              <w:t>ГОСТ</w:t>
            </w:r>
            <w:r w:rsidRPr="007C0E3B">
              <w:rPr>
                <w:sz w:val="24"/>
                <w:szCs w:val="24"/>
                <w:highlight w:val="yellow"/>
              </w:rPr>
              <w:t xml:space="preserve"> </w:t>
            </w:r>
            <w:r w:rsidRPr="00F12A4A">
              <w:rPr>
                <w:sz w:val="24"/>
                <w:szCs w:val="24"/>
              </w:rPr>
              <w:t>32481-2013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Pr>
                <w:sz w:val="24"/>
                <w:szCs w:val="24"/>
              </w:rPr>
              <w:t xml:space="preserve">12 </w:t>
            </w:r>
            <w:proofErr w:type="gramStart"/>
            <w:r>
              <w:rPr>
                <w:sz w:val="24"/>
                <w:szCs w:val="24"/>
              </w:rPr>
              <w:t>шт</w:t>
            </w:r>
            <w:proofErr w:type="gramEnd"/>
            <w:r>
              <w:rPr>
                <w:sz w:val="24"/>
                <w:szCs w:val="24"/>
              </w:rPr>
              <w:t xml:space="preserve">/в </w:t>
            </w:r>
            <w:proofErr w:type="spellStart"/>
            <w:r>
              <w:rPr>
                <w:sz w:val="24"/>
                <w:szCs w:val="24"/>
              </w:rPr>
              <w:t>мес</w:t>
            </w:r>
            <w:proofErr w:type="spell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Pr>
                <w:sz w:val="24"/>
                <w:szCs w:val="24"/>
              </w:rPr>
              <w:t>6</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rPr>
                <w:sz w:val="24"/>
                <w:szCs w:val="24"/>
              </w:rPr>
            </w:pPr>
            <w:r w:rsidRPr="00E90B2E">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both"/>
              <w:rPr>
                <w:sz w:val="24"/>
                <w:szCs w:val="24"/>
              </w:rPr>
            </w:pPr>
            <w:r w:rsidRPr="00E90B2E">
              <w:rPr>
                <w:sz w:val="24"/>
                <w:szCs w:val="24"/>
              </w:rPr>
              <w:t>О</w:t>
            </w:r>
            <w:r>
              <w:rPr>
                <w:sz w:val="24"/>
                <w:szCs w:val="24"/>
              </w:rPr>
              <w:t xml:space="preserve">бъем 30 л. </w:t>
            </w:r>
            <w:r w:rsidRPr="00F12A4A">
              <w:rPr>
                <w:sz w:val="24"/>
                <w:szCs w:val="24"/>
              </w:rPr>
              <w:t xml:space="preserve">ГОСТ </w:t>
            </w:r>
            <w:proofErr w:type="gramStart"/>
            <w:r w:rsidRPr="00F12A4A">
              <w:rPr>
                <w:sz w:val="24"/>
                <w:szCs w:val="24"/>
              </w:rPr>
              <w:t>Р</w:t>
            </w:r>
            <w:proofErr w:type="gramEnd"/>
            <w:r w:rsidRPr="00F12A4A">
              <w:rPr>
                <w:sz w:val="24"/>
                <w:szCs w:val="24"/>
              </w:rPr>
              <w:t xml:space="preserve"> 50962-96</w:t>
            </w:r>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83D" w:rsidRPr="00E90B2E" w:rsidRDefault="00D6583D" w:rsidP="00423806">
            <w:pPr>
              <w:spacing w:line="240" w:lineRule="auto"/>
              <w:jc w:val="center"/>
              <w:rPr>
                <w:sz w:val="24"/>
                <w:szCs w:val="24"/>
              </w:rPr>
            </w:pPr>
            <w:r w:rsidRPr="00E90B2E">
              <w:rPr>
                <w:sz w:val="24"/>
                <w:szCs w:val="24"/>
              </w:rPr>
              <w:t>76 пакетов/в день</w:t>
            </w:r>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7</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rPr>
                <w:sz w:val="24"/>
                <w:szCs w:val="24"/>
              </w:rPr>
            </w:pPr>
            <w:r w:rsidRPr="00E90B2E">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both"/>
              <w:rPr>
                <w:sz w:val="24"/>
                <w:szCs w:val="24"/>
              </w:rPr>
            </w:pPr>
            <w:r w:rsidRPr="00E90B2E">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w:t>
            </w:r>
            <w:r>
              <w:rPr>
                <w:sz w:val="24"/>
                <w:szCs w:val="24"/>
              </w:rPr>
              <w:t xml:space="preserve">. </w:t>
            </w:r>
            <w:r w:rsidRPr="00F12A4A">
              <w:rPr>
                <w:sz w:val="24"/>
                <w:szCs w:val="24"/>
              </w:rPr>
              <w:t>ГОСТ 32478-2013</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 xml:space="preserve">10 кг/в </w:t>
            </w:r>
            <w:proofErr w:type="spellStart"/>
            <w:proofErr w:type="gramStart"/>
            <w:r>
              <w:rPr>
                <w:sz w:val="24"/>
                <w:szCs w:val="24"/>
              </w:rPr>
              <w:t>мес</w:t>
            </w:r>
            <w:proofErr w:type="spellEnd"/>
            <w:proofErr w:type="gram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8</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rPr>
                <w:sz w:val="24"/>
                <w:szCs w:val="24"/>
              </w:rPr>
            </w:pPr>
            <w:r w:rsidRPr="00E90B2E">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both"/>
              <w:rPr>
                <w:sz w:val="24"/>
                <w:szCs w:val="24"/>
              </w:rPr>
            </w:pPr>
            <w:r w:rsidRPr="00E90B2E">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r w:rsidRPr="00604895">
              <w:rPr>
                <w:sz w:val="24"/>
                <w:szCs w:val="24"/>
                <w:lang w:eastAsia="ru-RU"/>
              </w:rPr>
              <w:t xml:space="preserve"> </w:t>
            </w:r>
            <w:r w:rsidRPr="00F12A4A">
              <w:rPr>
                <w:sz w:val="24"/>
                <w:szCs w:val="24"/>
              </w:rPr>
              <w:t>ГОСТ 32478-2013</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5</w:t>
            </w:r>
            <w:r>
              <w:rPr>
                <w:sz w:val="24"/>
                <w:szCs w:val="24"/>
              </w:rPr>
              <w:t xml:space="preserve"> кг/в </w:t>
            </w:r>
            <w:proofErr w:type="spellStart"/>
            <w:proofErr w:type="gramStart"/>
            <w:r>
              <w:rPr>
                <w:sz w:val="24"/>
                <w:szCs w:val="24"/>
              </w:rPr>
              <w:t>мес</w:t>
            </w:r>
            <w:proofErr w:type="spellEnd"/>
            <w:proofErr w:type="gram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9</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rPr>
                <w:sz w:val="24"/>
                <w:szCs w:val="24"/>
              </w:rPr>
            </w:pPr>
            <w:r w:rsidRPr="001E7589">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both"/>
              <w:rPr>
                <w:sz w:val="24"/>
                <w:szCs w:val="24"/>
              </w:rPr>
            </w:pPr>
            <w:r w:rsidRPr="00E90B2E">
              <w:rPr>
                <w:sz w:val="24"/>
                <w:szCs w:val="24"/>
              </w:rPr>
              <w:t>Описание:</w:t>
            </w:r>
          </w:p>
          <w:p w:rsidR="00D6583D" w:rsidRPr="00E90B2E" w:rsidRDefault="00D6583D" w:rsidP="00423806">
            <w:pPr>
              <w:spacing w:line="240" w:lineRule="auto"/>
              <w:jc w:val="both"/>
              <w:rPr>
                <w:sz w:val="24"/>
                <w:szCs w:val="24"/>
              </w:rPr>
            </w:pPr>
            <w:r w:rsidRPr="00E90B2E">
              <w:rPr>
                <w:sz w:val="24"/>
                <w:szCs w:val="24"/>
              </w:rPr>
              <w:t>- прочный пластиковый каркас на колесиках, не царапающих пол;</w:t>
            </w:r>
          </w:p>
          <w:p w:rsidR="00D6583D" w:rsidRPr="00E90B2E" w:rsidRDefault="00D6583D" w:rsidP="00423806">
            <w:pPr>
              <w:spacing w:line="240" w:lineRule="auto"/>
              <w:jc w:val="both"/>
              <w:rPr>
                <w:sz w:val="24"/>
                <w:szCs w:val="24"/>
              </w:rPr>
            </w:pPr>
            <w:r w:rsidRPr="00E90B2E">
              <w:rPr>
                <w:sz w:val="24"/>
                <w:szCs w:val="24"/>
              </w:rPr>
              <w:t>- о</w:t>
            </w:r>
            <w:r>
              <w:rPr>
                <w:sz w:val="24"/>
                <w:szCs w:val="24"/>
              </w:rPr>
              <w:t>дно ведро объемом 20 л</w:t>
            </w:r>
            <w:r w:rsidRPr="00E90B2E">
              <w:rPr>
                <w:sz w:val="24"/>
                <w:szCs w:val="24"/>
              </w:rPr>
              <w:t>;</w:t>
            </w:r>
          </w:p>
          <w:p w:rsidR="00D6583D" w:rsidRPr="00E90B2E" w:rsidRDefault="00D6583D" w:rsidP="00423806">
            <w:pPr>
              <w:spacing w:line="240" w:lineRule="auto"/>
              <w:jc w:val="both"/>
              <w:rPr>
                <w:sz w:val="24"/>
                <w:szCs w:val="24"/>
              </w:rPr>
            </w:pPr>
            <w:r w:rsidRPr="00E90B2E">
              <w:rPr>
                <w:sz w:val="24"/>
                <w:szCs w:val="24"/>
              </w:rPr>
              <w:t>- у</w:t>
            </w:r>
            <w:r>
              <w:rPr>
                <w:sz w:val="24"/>
                <w:szCs w:val="24"/>
              </w:rPr>
              <w:t>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2</w:t>
            </w:r>
            <w:r>
              <w:rPr>
                <w:sz w:val="24"/>
                <w:szCs w:val="24"/>
              </w:rPr>
              <w:t xml:space="preserve"> </w:t>
            </w:r>
            <w:proofErr w:type="gramStart"/>
            <w:r>
              <w:rPr>
                <w:sz w:val="24"/>
                <w:szCs w:val="24"/>
              </w:rPr>
              <w:t>шт</w:t>
            </w:r>
            <w:proofErr w:type="gram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10</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rPr>
                <w:sz w:val="24"/>
                <w:szCs w:val="24"/>
              </w:rPr>
            </w:pPr>
            <w:r w:rsidRPr="00E90B2E">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both"/>
              <w:rPr>
                <w:sz w:val="24"/>
                <w:szCs w:val="24"/>
              </w:rPr>
            </w:pPr>
            <w:r w:rsidRPr="00E90B2E">
              <w:rPr>
                <w:sz w:val="24"/>
                <w:szCs w:val="24"/>
              </w:rPr>
              <w:t xml:space="preserve">Профессиональные перчатки повышенной прочности; </w:t>
            </w:r>
            <w:r>
              <w:rPr>
                <w:sz w:val="24"/>
                <w:szCs w:val="24"/>
              </w:rPr>
              <w:t>подходят для любых работ</w:t>
            </w:r>
            <w:r w:rsidRPr="00A9659D">
              <w:rPr>
                <w:sz w:val="24"/>
                <w:szCs w:val="24"/>
              </w:rPr>
              <w:t xml:space="preserve">. </w:t>
            </w:r>
            <w:r w:rsidRPr="00F12A4A">
              <w:rPr>
                <w:sz w:val="24"/>
                <w:szCs w:val="24"/>
              </w:rPr>
              <w:t>ГОСТ 20010-93</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6</w:t>
            </w:r>
            <w:r>
              <w:rPr>
                <w:sz w:val="24"/>
                <w:szCs w:val="24"/>
              </w:rPr>
              <w:t xml:space="preserve"> пар/в </w:t>
            </w:r>
            <w:proofErr w:type="spellStart"/>
            <w:proofErr w:type="gramStart"/>
            <w:r>
              <w:rPr>
                <w:sz w:val="24"/>
                <w:szCs w:val="24"/>
              </w:rPr>
              <w:t>мес</w:t>
            </w:r>
            <w:proofErr w:type="spellEnd"/>
            <w:proofErr w:type="gram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11</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rPr>
                <w:sz w:val="24"/>
                <w:szCs w:val="24"/>
              </w:rPr>
            </w:pPr>
            <w:r w:rsidRPr="00E90B2E">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both"/>
              <w:rPr>
                <w:sz w:val="24"/>
                <w:szCs w:val="24"/>
              </w:rPr>
            </w:pPr>
            <w:r w:rsidRPr="00E90B2E">
              <w:rPr>
                <w:sz w:val="24"/>
                <w:szCs w:val="24"/>
              </w:rPr>
              <w:t>Тряпка изготовлена из микрофи</w:t>
            </w:r>
            <w:r>
              <w:rPr>
                <w:sz w:val="24"/>
                <w:szCs w:val="24"/>
              </w:rPr>
              <w:t xml:space="preserve">бры, размер не менее 30х30 см. </w:t>
            </w:r>
            <w:r w:rsidRPr="00F12A4A">
              <w:rPr>
                <w:sz w:val="24"/>
                <w:szCs w:val="24"/>
              </w:rPr>
              <w:t>ГОСТ 10546-80</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sidRPr="00E90B2E">
              <w:rPr>
                <w:sz w:val="24"/>
                <w:szCs w:val="24"/>
              </w:rPr>
              <w:t>8</w:t>
            </w:r>
            <w:r>
              <w:rPr>
                <w:sz w:val="24"/>
                <w:szCs w:val="24"/>
              </w:rPr>
              <w:t xml:space="preserve"> </w:t>
            </w:r>
            <w:proofErr w:type="gramStart"/>
            <w:r>
              <w:rPr>
                <w:sz w:val="24"/>
                <w:szCs w:val="24"/>
              </w:rPr>
              <w:t>шт</w:t>
            </w:r>
            <w:proofErr w:type="gramEnd"/>
            <w:r w:rsidRPr="00E90B2E">
              <w:rPr>
                <w:sz w:val="24"/>
                <w:szCs w:val="24"/>
              </w:rPr>
              <w:t xml:space="preserve">/в </w:t>
            </w:r>
            <w:proofErr w:type="spellStart"/>
            <w:r w:rsidRPr="00E90B2E">
              <w:rPr>
                <w:sz w:val="24"/>
                <w:szCs w:val="24"/>
              </w:rPr>
              <w:t>мес</w:t>
            </w:r>
            <w:proofErr w:type="spell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12</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rPr>
                <w:sz w:val="24"/>
                <w:szCs w:val="24"/>
              </w:rPr>
            </w:pPr>
            <w:r w:rsidRPr="00E90B2E">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both"/>
              <w:rPr>
                <w:sz w:val="24"/>
                <w:szCs w:val="24"/>
              </w:rPr>
            </w:pPr>
            <w:r w:rsidRPr="00E90B2E">
              <w:rPr>
                <w:sz w:val="24"/>
                <w:szCs w:val="24"/>
              </w:rPr>
              <w:t xml:space="preserve">Тряпка изготовлена из </w:t>
            </w:r>
            <w:proofErr w:type="spellStart"/>
            <w:r w:rsidRPr="00E90B2E">
              <w:rPr>
                <w:sz w:val="24"/>
                <w:szCs w:val="24"/>
              </w:rPr>
              <w:t>холстопрошивного</w:t>
            </w:r>
            <w:proofErr w:type="spellEnd"/>
            <w:r w:rsidRPr="00E90B2E">
              <w:rPr>
                <w:sz w:val="24"/>
                <w:szCs w:val="24"/>
              </w:rPr>
              <w:t xml:space="preserve"> по</w:t>
            </w:r>
            <w:r>
              <w:rPr>
                <w:sz w:val="24"/>
                <w:szCs w:val="24"/>
              </w:rPr>
              <w:t xml:space="preserve">лотна, размер не менее 50х60 см. </w:t>
            </w:r>
            <w:r w:rsidRPr="00F12A4A">
              <w:rPr>
                <w:sz w:val="24"/>
                <w:szCs w:val="24"/>
              </w:rPr>
              <w:t>ГОСТ 14253-83</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E90B2E" w:rsidRDefault="00D6583D" w:rsidP="00423806">
            <w:pPr>
              <w:spacing w:line="240" w:lineRule="auto"/>
              <w:jc w:val="center"/>
              <w:rPr>
                <w:sz w:val="24"/>
                <w:szCs w:val="24"/>
              </w:rPr>
            </w:pPr>
            <w:r>
              <w:rPr>
                <w:sz w:val="24"/>
                <w:szCs w:val="24"/>
              </w:rPr>
              <w:t xml:space="preserve">4 </w:t>
            </w:r>
            <w:proofErr w:type="gramStart"/>
            <w:r>
              <w:rPr>
                <w:sz w:val="24"/>
                <w:szCs w:val="24"/>
              </w:rPr>
              <w:t>шт</w:t>
            </w:r>
            <w:proofErr w:type="gramEnd"/>
            <w:r w:rsidRPr="00E90B2E">
              <w:rPr>
                <w:sz w:val="24"/>
                <w:szCs w:val="24"/>
              </w:rPr>
              <w:t xml:space="preserve">/в </w:t>
            </w:r>
            <w:proofErr w:type="spellStart"/>
            <w:r w:rsidRPr="00E90B2E">
              <w:rPr>
                <w:sz w:val="24"/>
                <w:szCs w:val="24"/>
              </w:rPr>
              <w:t>мес</w:t>
            </w:r>
            <w:proofErr w:type="spell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Pr>
                <w:sz w:val="24"/>
                <w:szCs w:val="24"/>
              </w:rPr>
              <w:t>13</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rPr>
                <w:sz w:val="24"/>
                <w:szCs w:val="24"/>
              </w:rPr>
            </w:pPr>
            <w:r w:rsidRPr="001E7589">
              <w:rPr>
                <w:sz w:val="24"/>
                <w:szCs w:val="24"/>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both"/>
              <w:rPr>
                <w:sz w:val="24"/>
                <w:szCs w:val="24"/>
              </w:rPr>
            </w:pPr>
            <w:r w:rsidRPr="009F2D17">
              <w:rPr>
                <w:sz w:val="24"/>
                <w:szCs w:val="24"/>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sidRPr="009F2D17">
              <w:rPr>
                <w:sz w:val="24"/>
                <w:szCs w:val="24"/>
              </w:rPr>
              <w:t xml:space="preserve">1 флакон/в </w:t>
            </w:r>
            <w:proofErr w:type="spellStart"/>
            <w:proofErr w:type="gramStart"/>
            <w:r w:rsidRPr="009F2D17">
              <w:rPr>
                <w:sz w:val="24"/>
                <w:szCs w:val="24"/>
              </w:rPr>
              <w:t>мес</w:t>
            </w:r>
            <w:proofErr w:type="spellEnd"/>
            <w:proofErr w:type="gram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Pr>
                <w:sz w:val="24"/>
                <w:szCs w:val="24"/>
              </w:rPr>
              <w:t>14</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rPr>
                <w:sz w:val="24"/>
                <w:szCs w:val="24"/>
              </w:rPr>
            </w:pPr>
            <w:r w:rsidRPr="001E7589">
              <w:rPr>
                <w:sz w:val="24"/>
                <w:szCs w:val="24"/>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both"/>
              <w:rPr>
                <w:sz w:val="24"/>
                <w:szCs w:val="24"/>
              </w:rPr>
            </w:pPr>
            <w:r w:rsidRPr="009F2D17">
              <w:rPr>
                <w:sz w:val="24"/>
                <w:szCs w:val="24"/>
              </w:rPr>
              <w:t>Вес – 200 г, содержание жирных кислот – 72%</w:t>
            </w:r>
            <w:r>
              <w:rPr>
                <w:sz w:val="24"/>
                <w:szCs w:val="24"/>
              </w:rPr>
              <w:t xml:space="preserve">. </w:t>
            </w:r>
            <w:r w:rsidRPr="00F12A4A">
              <w:rPr>
                <w:sz w:val="24"/>
                <w:szCs w:val="24"/>
              </w:rPr>
              <w:t>ГОСТ 30266-</w:t>
            </w:r>
            <w:r>
              <w:rPr>
                <w:sz w:val="24"/>
                <w:szCs w:val="24"/>
              </w:rPr>
              <w:t>20</w:t>
            </w:r>
            <w:r w:rsidRPr="00F12A4A">
              <w:rPr>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sidRPr="009F2D17">
              <w:rPr>
                <w:sz w:val="24"/>
                <w:szCs w:val="24"/>
              </w:rPr>
              <w:t xml:space="preserve">2 </w:t>
            </w:r>
            <w:proofErr w:type="gramStart"/>
            <w:r w:rsidRPr="009F2D17">
              <w:rPr>
                <w:sz w:val="24"/>
                <w:szCs w:val="24"/>
              </w:rPr>
              <w:t>шт</w:t>
            </w:r>
            <w:proofErr w:type="gramEnd"/>
            <w:r w:rsidRPr="009F2D17">
              <w:rPr>
                <w:sz w:val="24"/>
                <w:szCs w:val="24"/>
              </w:rPr>
              <w:t>/</w:t>
            </w:r>
            <w:proofErr w:type="spellStart"/>
            <w:r w:rsidRPr="009F2D17">
              <w:rPr>
                <w:sz w:val="24"/>
                <w:szCs w:val="24"/>
              </w:rPr>
              <w:t>мес</w:t>
            </w:r>
            <w:proofErr w:type="spell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Pr>
                <w:sz w:val="24"/>
                <w:szCs w:val="24"/>
              </w:rPr>
              <w:t>15</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rPr>
                <w:sz w:val="24"/>
                <w:szCs w:val="24"/>
              </w:rPr>
            </w:pPr>
            <w:r w:rsidRPr="001E7589">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both"/>
              <w:rPr>
                <w:sz w:val="24"/>
                <w:szCs w:val="24"/>
              </w:rPr>
            </w:pPr>
            <w:r w:rsidRPr="009F2D17">
              <w:rPr>
                <w:sz w:val="24"/>
                <w:szCs w:val="24"/>
              </w:rPr>
              <w:t xml:space="preserve">Предназначено как для отбеливания и удаления пятен с </w:t>
            </w:r>
            <w:proofErr w:type="gramStart"/>
            <w:r w:rsidRPr="009F2D17">
              <w:rPr>
                <w:sz w:val="24"/>
                <w:szCs w:val="24"/>
              </w:rPr>
              <w:t>х/б</w:t>
            </w:r>
            <w:proofErr w:type="gramEnd"/>
            <w:r w:rsidRPr="009F2D17">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w:t>
            </w:r>
            <w:r>
              <w:rPr>
                <w:sz w:val="24"/>
                <w:szCs w:val="24"/>
              </w:rPr>
              <w:t xml:space="preserve"> </w:t>
            </w:r>
            <w:r w:rsidRPr="00F72903">
              <w:rPr>
                <w:sz w:val="24"/>
                <w:szCs w:val="24"/>
              </w:rPr>
              <w:t>ГОСТ 33097-2014</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sidRPr="009F2D17">
              <w:rPr>
                <w:sz w:val="24"/>
                <w:szCs w:val="24"/>
              </w:rPr>
              <w:t>2 флакона/</w:t>
            </w:r>
            <w:proofErr w:type="spellStart"/>
            <w:proofErr w:type="gramStart"/>
            <w:r w:rsidRPr="009F2D17">
              <w:rPr>
                <w:sz w:val="24"/>
                <w:szCs w:val="24"/>
              </w:rPr>
              <w:t>мес</w:t>
            </w:r>
            <w:proofErr w:type="spellEnd"/>
            <w:proofErr w:type="gramEnd"/>
          </w:p>
        </w:tc>
      </w:tr>
      <w:tr w:rsidR="00D6583D" w:rsidRPr="00E90B2E" w:rsidTr="00423806">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Pr>
                <w:sz w:val="24"/>
                <w:szCs w:val="24"/>
              </w:rPr>
              <w:t>16</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rPr>
                <w:sz w:val="24"/>
                <w:szCs w:val="24"/>
              </w:rPr>
            </w:pPr>
            <w:r w:rsidRPr="00A212B4">
              <w:rPr>
                <w:sz w:val="24"/>
                <w:szCs w:val="24"/>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both"/>
              <w:rPr>
                <w:sz w:val="24"/>
                <w:szCs w:val="24"/>
              </w:rPr>
            </w:pPr>
            <w:r w:rsidRPr="009F2D17">
              <w:rPr>
                <w:sz w:val="24"/>
                <w:szCs w:val="24"/>
              </w:rPr>
              <w:t>Объем – 0,5 л</w:t>
            </w:r>
            <w:r>
              <w:rPr>
                <w:sz w:val="24"/>
                <w:szCs w:val="24"/>
              </w:rPr>
              <w:t xml:space="preserve">. </w:t>
            </w:r>
            <w:r w:rsidRPr="00F72903">
              <w:rPr>
                <w:sz w:val="24"/>
                <w:szCs w:val="24"/>
              </w:rPr>
              <w:t>ГОСТ 32478-2013</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sidRPr="009F2D17">
              <w:rPr>
                <w:sz w:val="24"/>
                <w:szCs w:val="24"/>
              </w:rPr>
              <w:t xml:space="preserve">1 </w:t>
            </w:r>
            <w:proofErr w:type="gramStart"/>
            <w:r w:rsidRPr="009F2D17">
              <w:rPr>
                <w:sz w:val="24"/>
                <w:szCs w:val="24"/>
              </w:rPr>
              <w:t>шт</w:t>
            </w:r>
            <w:proofErr w:type="gramEnd"/>
            <w:r w:rsidRPr="009F2D17">
              <w:rPr>
                <w:sz w:val="24"/>
                <w:szCs w:val="24"/>
              </w:rPr>
              <w:t>/</w:t>
            </w:r>
            <w:proofErr w:type="spellStart"/>
            <w:r w:rsidRPr="009F2D17">
              <w:rPr>
                <w:sz w:val="24"/>
                <w:szCs w:val="24"/>
              </w:rPr>
              <w:t>мес</w:t>
            </w:r>
            <w:proofErr w:type="spellEnd"/>
          </w:p>
        </w:tc>
      </w:tr>
      <w:tr w:rsidR="00D6583D" w:rsidRPr="00E90B2E" w:rsidTr="00423806">
        <w:trPr>
          <w:trHeight w:val="274"/>
          <w:jc w:val="center"/>
        </w:trPr>
        <w:tc>
          <w:tcPr>
            <w:tcW w:w="709"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Pr>
                <w:sz w:val="24"/>
                <w:szCs w:val="24"/>
              </w:rPr>
              <w:t>17</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rPr>
                <w:sz w:val="24"/>
                <w:szCs w:val="24"/>
              </w:rPr>
            </w:pPr>
            <w:r w:rsidRPr="00A212B4">
              <w:rPr>
                <w:sz w:val="24"/>
                <w:szCs w:val="24"/>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both"/>
              <w:rPr>
                <w:sz w:val="24"/>
                <w:szCs w:val="24"/>
              </w:rPr>
            </w:pPr>
            <w:r w:rsidRPr="009F2D17">
              <w:rPr>
                <w:sz w:val="24"/>
                <w:szCs w:val="24"/>
              </w:rPr>
              <w:t xml:space="preserve">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w:t>
            </w:r>
            <w:r w:rsidRPr="009F2D17">
              <w:rPr>
                <w:sz w:val="24"/>
                <w:szCs w:val="24"/>
              </w:rPr>
              <w:lastRenderedPageBreak/>
              <w:t>запахи и придает очищаемой поверхности свежий аромат. Порошок. Объем – не менее 480 г</w:t>
            </w:r>
            <w:r w:rsidRPr="00F72903">
              <w:rPr>
                <w:sz w:val="24"/>
                <w:szCs w:val="24"/>
              </w:rPr>
              <w:t>. ГОСТ 32478-2013</w:t>
            </w:r>
          </w:p>
        </w:tc>
        <w:tc>
          <w:tcPr>
            <w:tcW w:w="1701" w:type="dxa"/>
            <w:tcBorders>
              <w:top w:val="single" w:sz="4" w:space="0" w:color="auto"/>
              <w:left w:val="single" w:sz="4" w:space="0" w:color="auto"/>
              <w:bottom w:val="single" w:sz="4" w:space="0" w:color="auto"/>
              <w:right w:val="single" w:sz="4" w:space="0" w:color="auto"/>
            </w:tcBorders>
            <w:vAlign w:val="center"/>
          </w:tcPr>
          <w:p w:rsidR="00D6583D" w:rsidRPr="009F2D17" w:rsidRDefault="00D6583D" w:rsidP="00423806">
            <w:pPr>
              <w:spacing w:line="240" w:lineRule="auto"/>
              <w:jc w:val="center"/>
              <w:rPr>
                <w:sz w:val="24"/>
                <w:szCs w:val="24"/>
              </w:rPr>
            </w:pPr>
            <w:r w:rsidRPr="009F2D17">
              <w:rPr>
                <w:sz w:val="24"/>
                <w:szCs w:val="24"/>
              </w:rPr>
              <w:lastRenderedPageBreak/>
              <w:t xml:space="preserve">2 </w:t>
            </w:r>
            <w:proofErr w:type="gramStart"/>
            <w:r w:rsidRPr="009F2D17">
              <w:rPr>
                <w:sz w:val="24"/>
                <w:szCs w:val="24"/>
              </w:rPr>
              <w:t>шт</w:t>
            </w:r>
            <w:proofErr w:type="gramEnd"/>
            <w:r w:rsidRPr="009F2D17">
              <w:rPr>
                <w:sz w:val="24"/>
                <w:szCs w:val="24"/>
              </w:rPr>
              <w:t>/</w:t>
            </w:r>
            <w:proofErr w:type="spellStart"/>
            <w:r w:rsidRPr="009F2D17">
              <w:rPr>
                <w:sz w:val="24"/>
                <w:szCs w:val="24"/>
              </w:rPr>
              <w:t>мес</w:t>
            </w:r>
            <w:proofErr w:type="spellEnd"/>
          </w:p>
        </w:tc>
      </w:tr>
    </w:tbl>
    <w:p w:rsidR="00672F03" w:rsidRDefault="00672F03" w:rsidP="0030151A">
      <w:pPr>
        <w:spacing w:line="240" w:lineRule="auto"/>
        <w:contextualSpacing/>
        <w:rPr>
          <w:rFonts w:eastAsia="Arial"/>
          <w:b/>
          <w:sz w:val="24"/>
          <w:szCs w:val="24"/>
          <w:lang w:eastAsia="ar-SA"/>
        </w:rPr>
      </w:pPr>
    </w:p>
    <w:p w:rsidR="00C7136D" w:rsidRDefault="00C7136D" w:rsidP="0030151A">
      <w:pPr>
        <w:spacing w:line="240" w:lineRule="auto"/>
        <w:contextualSpacing/>
        <w:rPr>
          <w:rFonts w:eastAsia="Arial"/>
          <w:b/>
          <w:sz w:val="24"/>
          <w:szCs w:val="24"/>
          <w:lang w:eastAsia="ar-SA"/>
        </w:rPr>
      </w:pPr>
    </w:p>
    <w:p w:rsidR="00C7136D" w:rsidRDefault="00C7136D" w:rsidP="0030151A">
      <w:pPr>
        <w:spacing w:line="240" w:lineRule="auto"/>
        <w:contextualSpacing/>
        <w:rPr>
          <w:rFonts w:eastAsia="Arial"/>
          <w:b/>
          <w:sz w:val="24"/>
          <w:szCs w:val="24"/>
          <w:lang w:eastAsia="ar-SA"/>
        </w:rPr>
      </w:pPr>
    </w:p>
    <w:p w:rsidR="00C7136D" w:rsidRDefault="00C7136D" w:rsidP="0030151A">
      <w:pPr>
        <w:spacing w:line="240" w:lineRule="auto"/>
        <w:contextualSpacing/>
        <w:rPr>
          <w:rFonts w:eastAsia="Arial"/>
          <w:b/>
          <w:sz w:val="24"/>
          <w:szCs w:val="24"/>
          <w:lang w:eastAsia="ar-SA"/>
        </w:rPr>
      </w:pPr>
    </w:p>
    <w:p w:rsidR="0030151A" w:rsidRDefault="0030151A" w:rsidP="0030151A">
      <w:pPr>
        <w:spacing w:line="240" w:lineRule="auto"/>
        <w:contextualSpacing/>
        <w:rPr>
          <w:rFonts w:eastAsia="Arial"/>
          <w:b/>
          <w:sz w:val="24"/>
          <w:szCs w:val="24"/>
          <w:lang w:eastAsia="ar-SA"/>
        </w:rPr>
      </w:pPr>
      <w:bookmarkStart w:id="5" w:name="_GoBack"/>
      <w:bookmarkEnd w:id="5"/>
      <w:r>
        <w:rPr>
          <w:rFonts w:eastAsia="Arial"/>
          <w:b/>
          <w:sz w:val="24"/>
          <w:szCs w:val="24"/>
          <w:lang w:eastAsia="ar-SA"/>
        </w:rPr>
        <w:t>Ответственный за разработку технического задания:</w:t>
      </w:r>
    </w:p>
    <w:p w:rsidR="001D0A9F" w:rsidRDefault="00A026D6" w:rsidP="0030151A">
      <w:pPr>
        <w:spacing w:line="240" w:lineRule="auto"/>
        <w:contextualSpacing/>
        <w:rPr>
          <w:rFonts w:eastAsia="Arial"/>
          <w:b/>
          <w:sz w:val="24"/>
          <w:szCs w:val="24"/>
          <w:lang w:eastAsia="ar-SA"/>
        </w:rPr>
      </w:pPr>
      <w:r>
        <w:rPr>
          <w:rFonts w:eastAsia="Arial"/>
          <w:b/>
          <w:sz w:val="24"/>
          <w:szCs w:val="24"/>
          <w:lang w:eastAsia="ar-SA"/>
        </w:rPr>
        <w:t>Начальник</w:t>
      </w:r>
      <w:r w:rsidR="001D0A9F">
        <w:rPr>
          <w:rFonts w:eastAsia="Arial"/>
          <w:b/>
          <w:sz w:val="24"/>
          <w:szCs w:val="24"/>
          <w:lang w:eastAsia="ar-SA"/>
        </w:rPr>
        <w:t xml:space="preserve"> </w:t>
      </w:r>
    </w:p>
    <w:p w:rsidR="0030151A" w:rsidRDefault="00A026D6"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Pr>
          <w:rFonts w:eastAsia="Arial"/>
          <w:b/>
          <w:sz w:val="24"/>
          <w:szCs w:val="24"/>
          <w:lang w:eastAsia="ar-SA"/>
        </w:rPr>
        <w:t xml:space="preserve">                                    </w:t>
      </w:r>
      <w:r w:rsidR="001D0A9F">
        <w:rPr>
          <w:rFonts w:eastAsia="Arial"/>
          <w:b/>
          <w:sz w:val="24"/>
          <w:szCs w:val="24"/>
          <w:lang w:eastAsia="ar-SA"/>
        </w:rPr>
        <w:t xml:space="preserve">             </w:t>
      </w:r>
      <w:r>
        <w:rPr>
          <w:rFonts w:eastAsia="Arial"/>
          <w:b/>
          <w:sz w:val="24"/>
          <w:szCs w:val="24"/>
          <w:lang w:eastAsia="ar-SA"/>
        </w:rPr>
        <w:t xml:space="preserve">                      С.П. </w:t>
      </w:r>
      <w:proofErr w:type="spellStart"/>
      <w:r>
        <w:rPr>
          <w:rFonts w:eastAsia="Arial"/>
          <w:b/>
          <w:sz w:val="24"/>
          <w:szCs w:val="24"/>
          <w:lang w:eastAsia="ar-SA"/>
        </w:rPr>
        <w:t>Кадодов</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2A" w:rsidRDefault="00502C2A" w:rsidP="00A61F85">
      <w:pPr>
        <w:spacing w:line="240" w:lineRule="auto"/>
      </w:pPr>
      <w:r>
        <w:separator/>
      </w:r>
    </w:p>
  </w:endnote>
  <w:endnote w:type="continuationSeparator" w:id="0">
    <w:p w:rsidR="00502C2A" w:rsidRDefault="00502C2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2A" w:rsidRDefault="00502C2A" w:rsidP="00A61F85">
      <w:pPr>
        <w:spacing w:line="240" w:lineRule="auto"/>
      </w:pPr>
      <w:r>
        <w:separator/>
      </w:r>
    </w:p>
  </w:footnote>
  <w:footnote w:type="continuationSeparator" w:id="0">
    <w:p w:rsidR="00502C2A" w:rsidRDefault="00502C2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136D">
      <w:rPr>
        <w:rStyle w:val="a5"/>
        <w:noProof/>
      </w:rPr>
      <w:t>36</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1F5"/>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0E31DC-7063-48FA-9880-4A59F9CD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37</Pages>
  <Words>13938</Words>
  <Characters>79452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829</cp:revision>
  <cp:lastPrinted>2019-01-28T13:35:00Z</cp:lastPrinted>
  <dcterms:created xsi:type="dcterms:W3CDTF">2019-01-18T08:50:00Z</dcterms:created>
  <dcterms:modified xsi:type="dcterms:W3CDTF">2019-11-20T07:16:00Z</dcterms:modified>
</cp:coreProperties>
</file>